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8C1C94" w:rsidP="0003626A">
      <w:pPr>
        <w:pStyle w:val="afffffff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8pt;margin-top:13.8pt;width:562.75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294B0D">
      <w:pPr>
        <w:ind w:left="0" w:right="142" w:firstLine="426"/>
        <w:rPr>
          <w:sz w:val="18"/>
          <w:szCs w:val="18"/>
        </w:rPr>
      </w:pPr>
    </w:p>
    <w:p w:rsidR="00510221" w:rsidRPr="006A464D" w:rsidRDefault="00510221" w:rsidP="00294B0D">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3F5DD5" w:rsidRDefault="003F5DD5" w:rsidP="00294B0D">
            <w:pPr>
              <w:tabs>
                <w:tab w:val="left" w:pos="4384"/>
              </w:tabs>
              <w:ind w:left="0" w:right="142" w:firstLine="426"/>
              <w:jc w:val="center"/>
              <w:rPr>
                <w:i/>
                <w:sz w:val="18"/>
                <w:szCs w:val="18"/>
              </w:rPr>
            </w:pPr>
          </w:p>
          <w:p w:rsidR="0067748A" w:rsidRDefault="00AE0C50" w:rsidP="001F3475">
            <w:pPr>
              <w:tabs>
                <w:tab w:val="left" w:pos="4384"/>
              </w:tabs>
              <w:ind w:left="0" w:right="142" w:firstLine="426"/>
              <w:jc w:val="center"/>
              <w:rPr>
                <w:i/>
                <w:sz w:val="18"/>
                <w:szCs w:val="18"/>
              </w:rPr>
            </w:pPr>
            <w:r>
              <w:rPr>
                <w:i/>
                <w:sz w:val="18"/>
                <w:szCs w:val="18"/>
              </w:rPr>
              <w:t>08</w:t>
            </w:r>
            <w:r w:rsidR="009C5D4E">
              <w:rPr>
                <w:i/>
                <w:sz w:val="18"/>
                <w:szCs w:val="18"/>
              </w:rPr>
              <w:t xml:space="preserve"> </w:t>
            </w:r>
            <w:r w:rsidR="006D673C">
              <w:rPr>
                <w:i/>
                <w:sz w:val="18"/>
                <w:szCs w:val="18"/>
              </w:rPr>
              <w:t>Июля</w:t>
            </w:r>
          </w:p>
          <w:p w:rsidR="002A0101" w:rsidRDefault="0076694B" w:rsidP="002A7624">
            <w:pPr>
              <w:tabs>
                <w:tab w:val="left" w:pos="4384"/>
              </w:tabs>
              <w:ind w:left="0" w:right="142" w:firstLine="426"/>
              <w:jc w:val="center"/>
              <w:rPr>
                <w:i/>
                <w:sz w:val="18"/>
                <w:szCs w:val="18"/>
              </w:rPr>
            </w:pPr>
            <w:r>
              <w:rPr>
                <w:i/>
                <w:sz w:val="18"/>
                <w:szCs w:val="18"/>
              </w:rPr>
              <w:t>202</w:t>
            </w:r>
            <w:r w:rsidR="00656B72">
              <w:rPr>
                <w:i/>
                <w:sz w:val="18"/>
                <w:szCs w:val="18"/>
              </w:rPr>
              <w:t>4</w:t>
            </w:r>
            <w:r w:rsidR="00510221" w:rsidRPr="006A464D">
              <w:rPr>
                <w:i/>
                <w:sz w:val="18"/>
                <w:szCs w:val="18"/>
              </w:rPr>
              <w:t>г.</w:t>
            </w:r>
          </w:p>
          <w:p w:rsidR="00510221" w:rsidRPr="006A464D" w:rsidRDefault="002A0101" w:rsidP="006D673C">
            <w:pPr>
              <w:tabs>
                <w:tab w:val="left" w:pos="4384"/>
              </w:tabs>
              <w:ind w:left="0" w:right="142" w:firstLine="426"/>
              <w:jc w:val="center"/>
              <w:rPr>
                <w:b/>
                <w:i/>
                <w:sz w:val="18"/>
                <w:szCs w:val="18"/>
              </w:rPr>
            </w:pPr>
            <w:r>
              <w:rPr>
                <w:i/>
                <w:sz w:val="18"/>
                <w:szCs w:val="18"/>
              </w:rPr>
              <w:t>№</w:t>
            </w:r>
            <w:r w:rsidR="00510221" w:rsidRPr="006A464D">
              <w:rPr>
                <w:b/>
                <w:i/>
                <w:sz w:val="18"/>
                <w:szCs w:val="18"/>
              </w:rPr>
              <w:t xml:space="preserve"> </w:t>
            </w:r>
            <w:r w:rsidR="006D673C">
              <w:rPr>
                <w:b/>
                <w:i/>
                <w:sz w:val="18"/>
                <w:szCs w:val="18"/>
              </w:rPr>
              <w:t>27</w:t>
            </w:r>
          </w:p>
        </w:tc>
        <w:tc>
          <w:tcPr>
            <w:tcW w:w="7617" w:type="dxa"/>
            <w:tcBorders>
              <w:top w:val="nil"/>
              <w:left w:val="nil"/>
              <w:bottom w:val="nil"/>
              <w:right w:val="nil"/>
            </w:tcBorders>
          </w:tcPr>
          <w:p w:rsidR="00510221" w:rsidRPr="006A464D" w:rsidRDefault="00510221" w:rsidP="00294B0D">
            <w:pPr>
              <w:tabs>
                <w:tab w:val="left" w:pos="4384"/>
              </w:tabs>
              <w:ind w:left="0" w:right="142" w:firstLine="426"/>
              <w:rPr>
                <w:sz w:val="18"/>
                <w:szCs w:val="18"/>
              </w:rPr>
            </w:pPr>
          </w:p>
          <w:p w:rsidR="00510221" w:rsidRPr="006A464D" w:rsidRDefault="00510221" w:rsidP="00294B0D">
            <w:pPr>
              <w:tabs>
                <w:tab w:val="left" w:pos="4384"/>
              </w:tabs>
              <w:ind w:left="0" w:right="142" w:firstLine="426"/>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294B0D">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294B0D">
      <w:pPr>
        <w:tabs>
          <w:tab w:val="left" w:pos="4384"/>
        </w:tabs>
        <w:ind w:left="0" w:right="142" w:firstLine="426"/>
        <w:rPr>
          <w:i/>
          <w:sz w:val="18"/>
          <w:szCs w:val="18"/>
        </w:rPr>
      </w:pPr>
      <w:r w:rsidRPr="006A464D">
        <w:rPr>
          <w:i/>
          <w:sz w:val="18"/>
          <w:szCs w:val="18"/>
        </w:rPr>
        <w:t>Цена: бесплатно</w:t>
      </w:r>
    </w:p>
    <w:p w:rsidR="00510221" w:rsidRPr="006A464D" w:rsidRDefault="00510221" w:rsidP="00294B0D">
      <w:pPr>
        <w:tabs>
          <w:tab w:val="left" w:pos="4384"/>
        </w:tabs>
        <w:ind w:left="0" w:right="142" w:firstLine="426"/>
        <w:rPr>
          <w:i/>
          <w:sz w:val="18"/>
          <w:szCs w:val="18"/>
        </w:rPr>
      </w:pPr>
    </w:p>
    <w:p w:rsidR="00510221" w:rsidRPr="006A464D" w:rsidRDefault="00510221" w:rsidP="00294B0D">
      <w:pPr>
        <w:ind w:left="0" w:right="-142" w:firstLine="426"/>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7A36E0AF" wp14:editId="26568506">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17442F"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p>
    <w:p w:rsidR="00FD22FE" w:rsidRPr="00FD22FE" w:rsidRDefault="00FD22FE" w:rsidP="00294B0D">
      <w:pPr>
        <w:tabs>
          <w:tab w:val="left" w:pos="426"/>
          <w:tab w:val="left" w:pos="3976"/>
        </w:tabs>
        <w:ind w:left="0" w:right="-142" w:firstLine="426"/>
        <w:jc w:val="center"/>
        <w:rPr>
          <w:sz w:val="18"/>
          <w:szCs w:val="18"/>
        </w:rPr>
      </w:pPr>
    </w:p>
    <w:p w:rsidR="00FD22FE" w:rsidRPr="00FD22FE" w:rsidRDefault="00FD22FE" w:rsidP="00294B0D">
      <w:pPr>
        <w:tabs>
          <w:tab w:val="left" w:pos="426"/>
          <w:tab w:val="left" w:pos="3976"/>
        </w:tabs>
        <w:ind w:left="0" w:right="-142" w:firstLine="426"/>
        <w:jc w:val="center"/>
        <w:rPr>
          <w:sz w:val="18"/>
          <w:szCs w:val="18"/>
        </w:rPr>
      </w:pPr>
    </w:p>
    <w:p w:rsidR="00423342" w:rsidRPr="00CE7BD8" w:rsidRDefault="00423342" w:rsidP="00423342">
      <w:pPr>
        <w:tabs>
          <w:tab w:val="left" w:pos="426"/>
          <w:tab w:val="left" w:pos="3976"/>
        </w:tabs>
        <w:ind w:left="0" w:right="-142" w:firstLine="426"/>
        <w:jc w:val="center"/>
        <w:rPr>
          <w:sz w:val="18"/>
          <w:szCs w:val="18"/>
        </w:rPr>
      </w:pPr>
    </w:p>
    <w:p w:rsidR="0081568A" w:rsidRPr="00D51187" w:rsidRDefault="0081568A" w:rsidP="0081568A">
      <w:pPr>
        <w:suppressAutoHyphens/>
        <w:jc w:val="center"/>
        <w:rPr>
          <w:b/>
          <w:spacing w:val="50"/>
          <w:sz w:val="18"/>
          <w:szCs w:val="18"/>
        </w:rPr>
      </w:pPr>
      <w:r w:rsidRPr="00D51187">
        <w:rPr>
          <w:b/>
          <w:spacing w:val="50"/>
          <w:sz w:val="18"/>
          <w:szCs w:val="18"/>
        </w:rPr>
        <w:t>ДУМА</w:t>
      </w:r>
    </w:p>
    <w:p w:rsidR="0081568A" w:rsidRPr="00D51187" w:rsidRDefault="0081568A" w:rsidP="0081568A">
      <w:pPr>
        <w:suppressAutoHyphens/>
        <w:jc w:val="center"/>
        <w:rPr>
          <w:bCs/>
          <w:spacing w:val="50"/>
          <w:sz w:val="18"/>
          <w:szCs w:val="18"/>
        </w:rPr>
      </w:pPr>
      <w:r w:rsidRPr="00D51187">
        <w:rPr>
          <w:bCs/>
          <w:spacing w:val="50"/>
          <w:sz w:val="18"/>
          <w:szCs w:val="18"/>
        </w:rPr>
        <w:t>Хомутовского муниципального образования</w:t>
      </w:r>
    </w:p>
    <w:p w:rsidR="0081568A" w:rsidRPr="00D51187" w:rsidRDefault="0081568A" w:rsidP="0081568A">
      <w:pPr>
        <w:suppressAutoHyphens/>
        <w:jc w:val="center"/>
        <w:rPr>
          <w:bCs/>
          <w:spacing w:val="50"/>
          <w:sz w:val="18"/>
          <w:szCs w:val="18"/>
        </w:rPr>
      </w:pPr>
      <w:r w:rsidRPr="00D51187">
        <w:rPr>
          <w:bCs/>
          <w:spacing w:val="50"/>
          <w:sz w:val="18"/>
          <w:szCs w:val="18"/>
        </w:rPr>
        <w:t xml:space="preserve">Пятый созыв </w:t>
      </w:r>
    </w:p>
    <w:p w:rsidR="0081568A" w:rsidRPr="00D51187" w:rsidRDefault="0081568A" w:rsidP="0081568A">
      <w:pPr>
        <w:suppressAutoHyphens/>
        <w:jc w:val="center"/>
        <w:rPr>
          <w:b/>
          <w:bCs/>
          <w:sz w:val="18"/>
          <w:szCs w:val="18"/>
        </w:rPr>
      </w:pPr>
      <w:r w:rsidRPr="00D51187">
        <w:rPr>
          <w:b/>
          <w:bCs/>
          <w:sz w:val="18"/>
          <w:szCs w:val="18"/>
        </w:rPr>
        <w:t>Решение</w:t>
      </w:r>
    </w:p>
    <w:p w:rsidR="0081568A" w:rsidRPr="00D51187" w:rsidRDefault="0081568A" w:rsidP="0081568A">
      <w:pPr>
        <w:suppressAutoHyphens/>
        <w:jc w:val="center"/>
        <w:rPr>
          <w:b/>
          <w:bCs/>
          <w:sz w:val="18"/>
          <w:szCs w:val="18"/>
        </w:rPr>
      </w:pPr>
    </w:p>
    <w:p w:rsidR="0081568A" w:rsidRPr="00D51187" w:rsidRDefault="0081568A" w:rsidP="0081568A">
      <w:pPr>
        <w:rPr>
          <w:sz w:val="18"/>
          <w:szCs w:val="18"/>
        </w:rPr>
      </w:pPr>
      <w:r w:rsidRPr="00D51187">
        <w:rPr>
          <w:sz w:val="18"/>
          <w:szCs w:val="18"/>
        </w:rPr>
        <w:t xml:space="preserve">30.05.2024                                                                                        </w:t>
      </w:r>
      <w:r w:rsidR="00AE0C50">
        <w:rPr>
          <w:sz w:val="18"/>
          <w:szCs w:val="18"/>
        </w:rPr>
        <w:tab/>
      </w:r>
      <w:r w:rsidR="00AE0C50">
        <w:rPr>
          <w:sz w:val="18"/>
          <w:szCs w:val="18"/>
        </w:rPr>
        <w:tab/>
      </w:r>
      <w:r w:rsidR="00AE0C50">
        <w:rPr>
          <w:sz w:val="18"/>
          <w:szCs w:val="18"/>
        </w:rPr>
        <w:tab/>
        <w:t xml:space="preserve">                                                                                       </w:t>
      </w:r>
      <w:r w:rsidRPr="00D51187">
        <w:rPr>
          <w:sz w:val="18"/>
          <w:szCs w:val="18"/>
        </w:rPr>
        <w:t xml:space="preserve">  № 25-116/д </w:t>
      </w:r>
    </w:p>
    <w:p w:rsidR="0081568A" w:rsidRPr="00D51187" w:rsidRDefault="0081568A" w:rsidP="0081568A">
      <w:pPr>
        <w:rPr>
          <w:sz w:val="18"/>
          <w:szCs w:val="18"/>
        </w:rPr>
      </w:pPr>
      <w:r w:rsidRPr="00D51187">
        <w:rPr>
          <w:sz w:val="18"/>
          <w:szCs w:val="18"/>
        </w:rPr>
        <w:t>с. Хомутово</w:t>
      </w:r>
    </w:p>
    <w:p w:rsidR="0081568A" w:rsidRPr="00D51187" w:rsidRDefault="0081568A" w:rsidP="0081568A">
      <w:pPr>
        <w:rPr>
          <w:sz w:val="18"/>
          <w:szCs w:val="18"/>
        </w:rPr>
      </w:pPr>
    </w:p>
    <w:p w:rsidR="0081568A" w:rsidRPr="00D51187" w:rsidRDefault="0081568A" w:rsidP="0081568A">
      <w:pPr>
        <w:pStyle w:val="14"/>
        <w:ind w:right="5668"/>
        <w:rPr>
          <w:sz w:val="18"/>
          <w:szCs w:val="18"/>
        </w:rPr>
      </w:pPr>
      <w:r w:rsidRPr="00D51187">
        <w:rPr>
          <w:sz w:val="18"/>
          <w:szCs w:val="18"/>
        </w:rPr>
        <w:t>О внесении изменений и дополнений в Устав Хомутовского муниципального образования</w:t>
      </w:r>
    </w:p>
    <w:p w:rsidR="0081568A" w:rsidRPr="00D51187" w:rsidRDefault="0081568A" w:rsidP="0081568A">
      <w:pPr>
        <w:pStyle w:val="14"/>
        <w:rPr>
          <w:sz w:val="18"/>
          <w:szCs w:val="18"/>
        </w:rPr>
      </w:pPr>
    </w:p>
    <w:p w:rsidR="0081568A" w:rsidRPr="00D51187" w:rsidRDefault="0081568A" w:rsidP="0081568A">
      <w:pPr>
        <w:autoSpaceDE w:val="0"/>
        <w:autoSpaceDN w:val="0"/>
        <w:adjustRightInd w:val="0"/>
        <w:rPr>
          <w:sz w:val="18"/>
          <w:szCs w:val="18"/>
        </w:rPr>
      </w:pPr>
      <w:r w:rsidRPr="00D51187">
        <w:rPr>
          <w:sz w:val="18"/>
          <w:szCs w:val="18"/>
        </w:rPr>
        <w:t xml:space="preserve">             </w:t>
      </w:r>
      <w:proofErr w:type="gramStart"/>
      <w:r w:rsidRPr="00D51187">
        <w:rPr>
          <w:sz w:val="18"/>
          <w:szCs w:val="18"/>
        </w:rPr>
        <w:t xml:space="preserve">В целях приведения Устава Хомутовского муниципального образования в соответствие с Федеральным законом </w:t>
      </w:r>
      <w:r w:rsidR="00AE0C50">
        <w:rPr>
          <w:sz w:val="18"/>
          <w:szCs w:val="18"/>
        </w:rPr>
        <w:br/>
      </w:r>
      <w:r w:rsidRPr="00D51187">
        <w:rPr>
          <w:sz w:val="18"/>
          <w:szCs w:val="18"/>
        </w:rPr>
        <w:t>№ 131-ФЗ от 06.10.2003г. «Об общих принципах организации местного самоуправления в Российской Федерации», Законом Иркутской области от 03.11.2016 N 96-ОЗ «О закреплении за сельскими поселениями Иркутской области вопросов местного значения», руководствуясь ст. 35, 49 Устава Хомутовского муниципального образования, Дума Хомутовского муниципального образования, </w:t>
      </w:r>
      <w:proofErr w:type="gramEnd"/>
    </w:p>
    <w:p w:rsidR="0081568A" w:rsidRPr="00D51187" w:rsidRDefault="0081568A" w:rsidP="0081568A">
      <w:pPr>
        <w:tabs>
          <w:tab w:val="left" w:pos="993"/>
        </w:tabs>
        <w:rPr>
          <w:sz w:val="18"/>
          <w:szCs w:val="18"/>
        </w:rPr>
      </w:pPr>
      <w:r w:rsidRPr="00D51187">
        <w:rPr>
          <w:sz w:val="18"/>
          <w:szCs w:val="18"/>
        </w:rPr>
        <w:t>РЕШИЛА:</w:t>
      </w:r>
    </w:p>
    <w:p w:rsidR="0081568A" w:rsidRPr="00D51187" w:rsidRDefault="0081568A" w:rsidP="0081568A">
      <w:pPr>
        <w:tabs>
          <w:tab w:val="left" w:pos="0"/>
        </w:tabs>
        <w:ind w:firstLine="567"/>
        <w:rPr>
          <w:sz w:val="18"/>
          <w:szCs w:val="18"/>
        </w:rPr>
      </w:pPr>
      <w:r w:rsidRPr="00D51187">
        <w:rPr>
          <w:sz w:val="18"/>
          <w:szCs w:val="18"/>
        </w:rPr>
        <w:t>1. Внести в Устав Хомутовского муниципального образования следующие изменения и дополнения:</w:t>
      </w:r>
    </w:p>
    <w:p w:rsidR="0081568A" w:rsidRPr="00D51187" w:rsidRDefault="0081568A" w:rsidP="0081568A">
      <w:pPr>
        <w:tabs>
          <w:tab w:val="left" w:pos="0"/>
        </w:tabs>
        <w:ind w:firstLine="567"/>
        <w:rPr>
          <w:sz w:val="18"/>
          <w:szCs w:val="18"/>
        </w:rPr>
      </w:pPr>
      <w:r w:rsidRPr="00D51187">
        <w:rPr>
          <w:sz w:val="18"/>
          <w:szCs w:val="18"/>
        </w:rPr>
        <w:t>1.1. Пункт 22 статьи 6. Устава Хомутовского муниципального образование читать в следующей редакции:</w:t>
      </w:r>
    </w:p>
    <w:p w:rsidR="0081568A" w:rsidRPr="00D51187" w:rsidRDefault="0081568A" w:rsidP="0081568A">
      <w:pPr>
        <w:autoSpaceDE w:val="0"/>
        <w:autoSpaceDN w:val="0"/>
        <w:adjustRightInd w:val="0"/>
        <w:ind w:firstLine="540"/>
        <w:rPr>
          <w:sz w:val="18"/>
          <w:szCs w:val="18"/>
        </w:rPr>
      </w:pPr>
      <w:r w:rsidRPr="00D51187">
        <w:rPr>
          <w:sz w:val="18"/>
          <w:szCs w:val="18"/>
        </w:rPr>
        <w:t>«22)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D51187">
        <w:rPr>
          <w:sz w:val="18"/>
          <w:szCs w:val="18"/>
        </w:rPr>
        <w:t>;»</w:t>
      </w:r>
      <w:proofErr w:type="gramEnd"/>
    </w:p>
    <w:p w:rsidR="0081568A" w:rsidRPr="00D51187" w:rsidRDefault="0081568A" w:rsidP="0081568A">
      <w:pPr>
        <w:tabs>
          <w:tab w:val="left" w:pos="0"/>
        </w:tabs>
        <w:ind w:firstLine="567"/>
        <w:rPr>
          <w:sz w:val="18"/>
          <w:szCs w:val="18"/>
        </w:rPr>
      </w:pPr>
      <w:r w:rsidRPr="00D51187">
        <w:rPr>
          <w:sz w:val="18"/>
          <w:szCs w:val="18"/>
        </w:rPr>
        <w:t>1.2. Пункт 7 статьи 8 Устава Хомутовского муниципального образование читать в следующей редакции:</w:t>
      </w:r>
    </w:p>
    <w:p w:rsidR="0081568A" w:rsidRPr="00D51187" w:rsidRDefault="0081568A" w:rsidP="0081568A">
      <w:pPr>
        <w:autoSpaceDE w:val="0"/>
        <w:autoSpaceDN w:val="0"/>
        <w:adjustRightInd w:val="0"/>
        <w:rPr>
          <w:sz w:val="18"/>
          <w:szCs w:val="18"/>
        </w:rPr>
      </w:pPr>
      <w:r w:rsidRPr="00D51187">
        <w:rPr>
          <w:sz w:val="18"/>
          <w:szCs w:val="18"/>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Pr="00D51187">
        <w:rPr>
          <w:bCs/>
          <w:iCs/>
          <w:sz w:val="18"/>
          <w:szCs w:val="18"/>
        </w:rPr>
        <w:t>»</w:t>
      </w:r>
    </w:p>
    <w:p w:rsidR="0081568A" w:rsidRPr="00D51187" w:rsidRDefault="0081568A" w:rsidP="0081568A">
      <w:pPr>
        <w:tabs>
          <w:tab w:val="left" w:pos="0"/>
        </w:tabs>
        <w:ind w:firstLine="567"/>
        <w:rPr>
          <w:sz w:val="18"/>
          <w:szCs w:val="18"/>
        </w:rPr>
      </w:pPr>
      <w:r w:rsidRPr="00D51187">
        <w:rPr>
          <w:bCs/>
          <w:iCs/>
          <w:sz w:val="18"/>
          <w:szCs w:val="18"/>
        </w:rPr>
        <w:t xml:space="preserve">1.3. </w:t>
      </w:r>
      <w:r w:rsidRPr="00D51187">
        <w:rPr>
          <w:sz w:val="18"/>
          <w:szCs w:val="18"/>
        </w:rPr>
        <w:t>Пункт 8 статьи 8 Устава Хомутовского муниципального образование читать в следующей редакции:</w:t>
      </w:r>
    </w:p>
    <w:p w:rsidR="0081568A" w:rsidRPr="00D51187" w:rsidRDefault="0081568A" w:rsidP="0081568A">
      <w:pPr>
        <w:tabs>
          <w:tab w:val="left" w:pos="0"/>
        </w:tabs>
        <w:ind w:firstLine="567"/>
        <w:rPr>
          <w:bCs/>
          <w:iCs/>
          <w:sz w:val="18"/>
          <w:szCs w:val="18"/>
        </w:rPr>
      </w:pPr>
      <w:r w:rsidRPr="00D51187">
        <w:rPr>
          <w:sz w:val="18"/>
          <w:szCs w:val="18"/>
        </w:rPr>
        <w:t xml:space="preserve">«8) </w:t>
      </w:r>
      <w:r w:rsidRPr="00D51187">
        <w:rPr>
          <w:bCs/>
          <w:iCs/>
          <w:sz w:val="18"/>
          <w:szCs w:val="18"/>
        </w:rPr>
        <w:t xml:space="preserve">осуществление международных и внешнеэкономических связей в соответствии с Федеральным законом </w:t>
      </w:r>
      <w:r w:rsidRPr="00D51187">
        <w:rPr>
          <w:sz w:val="18"/>
          <w:szCs w:val="18"/>
        </w:rPr>
        <w:t>№ 131-ФЗ от 06.10.2003г. «Об общих принципах организации местного самоуправления в Российской Федерации</w:t>
      </w:r>
      <w:proofErr w:type="gramStart"/>
      <w:r w:rsidRPr="00D51187">
        <w:rPr>
          <w:bCs/>
          <w:iCs/>
          <w:sz w:val="18"/>
          <w:szCs w:val="18"/>
        </w:rPr>
        <w:t>;»</w:t>
      </w:r>
      <w:proofErr w:type="gramEnd"/>
    </w:p>
    <w:p w:rsidR="0081568A" w:rsidRPr="00D51187" w:rsidRDefault="0081568A" w:rsidP="0081568A">
      <w:pPr>
        <w:tabs>
          <w:tab w:val="left" w:pos="0"/>
        </w:tabs>
        <w:ind w:firstLine="567"/>
        <w:rPr>
          <w:sz w:val="18"/>
          <w:szCs w:val="18"/>
        </w:rPr>
      </w:pPr>
      <w:r w:rsidRPr="00D51187">
        <w:rPr>
          <w:sz w:val="18"/>
          <w:szCs w:val="18"/>
        </w:rPr>
        <w:t>1.4 . Статью 77 Устава Хомутовского муниципального образования изложить в следующей редакции:</w:t>
      </w:r>
    </w:p>
    <w:p w:rsidR="0081568A" w:rsidRPr="00D51187" w:rsidRDefault="0081568A" w:rsidP="0081568A">
      <w:pPr>
        <w:pStyle w:val="ConsNormal"/>
        <w:ind w:firstLine="539"/>
        <w:rPr>
          <w:rFonts w:ascii="Times New Roman" w:hAnsi="Times New Roman"/>
          <w:b/>
          <w:bCs/>
          <w:sz w:val="18"/>
          <w:szCs w:val="18"/>
        </w:rPr>
      </w:pPr>
      <w:r w:rsidRPr="00D51187">
        <w:rPr>
          <w:rFonts w:ascii="Times New Roman" w:hAnsi="Times New Roman"/>
          <w:color w:val="000000"/>
          <w:sz w:val="18"/>
          <w:szCs w:val="18"/>
        </w:rPr>
        <w:t>«</w:t>
      </w:r>
      <w:r w:rsidRPr="00D51187">
        <w:rPr>
          <w:rFonts w:ascii="Times New Roman" w:hAnsi="Times New Roman"/>
          <w:sz w:val="18"/>
          <w:szCs w:val="18"/>
        </w:rPr>
        <w:t xml:space="preserve">Статья 77. </w:t>
      </w:r>
      <w:r w:rsidRPr="00D51187">
        <w:rPr>
          <w:rFonts w:ascii="Times New Roman" w:hAnsi="Times New Roman"/>
          <w:bCs/>
          <w:sz w:val="18"/>
          <w:szCs w:val="18"/>
        </w:rPr>
        <w:t>Полномочия органов местного самоуправления в сфере международных и внешнеэкономических связей</w:t>
      </w:r>
      <w:r w:rsidRPr="00D51187">
        <w:rPr>
          <w:rFonts w:ascii="Times New Roman" w:hAnsi="Times New Roman"/>
          <w:sz w:val="18"/>
          <w:szCs w:val="18"/>
        </w:rPr>
        <w:t xml:space="preserve"> </w:t>
      </w:r>
    </w:p>
    <w:p w:rsidR="0081568A" w:rsidRPr="00D51187" w:rsidRDefault="0081568A" w:rsidP="0081568A">
      <w:pPr>
        <w:autoSpaceDE w:val="0"/>
        <w:autoSpaceDN w:val="0"/>
        <w:adjustRightInd w:val="0"/>
        <w:ind w:firstLine="539"/>
        <w:rPr>
          <w:sz w:val="18"/>
          <w:szCs w:val="18"/>
        </w:rPr>
      </w:pPr>
      <w:r w:rsidRPr="00D51187">
        <w:rPr>
          <w:sz w:val="18"/>
          <w:szCs w:val="18"/>
        </w:rPr>
        <w:t>1. Международные и внешнеэкономические связи осуществляются органами Поселения в целях решения вопросов местного значения по согласованию с органами государственной власти Иркутской области в порядке, установленном законом Иркутской области.</w:t>
      </w:r>
    </w:p>
    <w:p w:rsidR="0081568A" w:rsidRPr="00D51187" w:rsidRDefault="0081568A" w:rsidP="0081568A">
      <w:pPr>
        <w:autoSpaceDE w:val="0"/>
        <w:autoSpaceDN w:val="0"/>
        <w:adjustRightInd w:val="0"/>
        <w:ind w:firstLine="539"/>
        <w:rPr>
          <w:sz w:val="18"/>
          <w:szCs w:val="18"/>
        </w:rPr>
      </w:pPr>
      <w:r w:rsidRPr="00D51187">
        <w:rPr>
          <w:sz w:val="18"/>
          <w:szCs w:val="18"/>
        </w:rPr>
        <w:t>2. К полномочиям органов Поселения в сфере международных и внешнеэкономических связей относятся:</w:t>
      </w:r>
    </w:p>
    <w:p w:rsidR="0081568A" w:rsidRPr="00D51187" w:rsidRDefault="0081568A" w:rsidP="0081568A">
      <w:pPr>
        <w:autoSpaceDE w:val="0"/>
        <w:autoSpaceDN w:val="0"/>
        <w:adjustRightInd w:val="0"/>
        <w:ind w:firstLine="539"/>
        <w:rPr>
          <w:sz w:val="18"/>
          <w:szCs w:val="18"/>
        </w:rPr>
      </w:pPr>
      <w:r w:rsidRPr="00D51187">
        <w:rPr>
          <w:sz w:val="18"/>
          <w:szCs w:val="1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81568A" w:rsidRPr="00D51187" w:rsidRDefault="0081568A" w:rsidP="0081568A">
      <w:pPr>
        <w:autoSpaceDE w:val="0"/>
        <w:autoSpaceDN w:val="0"/>
        <w:adjustRightInd w:val="0"/>
        <w:ind w:firstLine="567"/>
        <w:rPr>
          <w:sz w:val="18"/>
          <w:szCs w:val="18"/>
        </w:rPr>
      </w:pPr>
      <w:r w:rsidRPr="00D51187">
        <w:rPr>
          <w:sz w:val="18"/>
          <w:szCs w:val="18"/>
        </w:rPr>
        <w:t>2) заключение соглашений об осуществлении международных и внешнеэкономических связей. Специально уполномоченные органы государственной власти Иркутской области регистрируют соглашения об осуществлении международных и внешнеэкономических связей в порядке, определяемом законом Иркутской области, что является обязательным условием вступления таких соглашений в силу;</w:t>
      </w:r>
    </w:p>
    <w:p w:rsidR="0081568A" w:rsidRPr="00D51187" w:rsidRDefault="0081568A" w:rsidP="0081568A">
      <w:pPr>
        <w:autoSpaceDE w:val="0"/>
        <w:autoSpaceDN w:val="0"/>
        <w:adjustRightInd w:val="0"/>
        <w:ind w:firstLine="539"/>
        <w:rPr>
          <w:sz w:val="18"/>
          <w:szCs w:val="18"/>
        </w:rPr>
      </w:pPr>
      <w:r w:rsidRPr="00D51187">
        <w:rPr>
          <w:sz w:val="18"/>
          <w:szCs w:val="1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81568A" w:rsidRPr="00D51187" w:rsidRDefault="0081568A" w:rsidP="0081568A">
      <w:pPr>
        <w:autoSpaceDE w:val="0"/>
        <w:autoSpaceDN w:val="0"/>
        <w:adjustRightInd w:val="0"/>
        <w:ind w:firstLine="539"/>
        <w:rPr>
          <w:sz w:val="18"/>
          <w:szCs w:val="18"/>
        </w:rPr>
      </w:pPr>
      <w:r w:rsidRPr="00D51187">
        <w:rPr>
          <w:sz w:val="18"/>
          <w:szCs w:val="18"/>
        </w:rPr>
        <w:t>4) участие в разработке и реализации проектов международных программ межмуниципального сотрудничества;</w:t>
      </w:r>
    </w:p>
    <w:p w:rsidR="0081568A" w:rsidRPr="00D51187" w:rsidRDefault="0081568A" w:rsidP="0081568A">
      <w:pPr>
        <w:autoSpaceDE w:val="0"/>
        <w:autoSpaceDN w:val="0"/>
        <w:adjustRightInd w:val="0"/>
        <w:ind w:firstLine="539"/>
        <w:rPr>
          <w:sz w:val="18"/>
          <w:szCs w:val="18"/>
        </w:rPr>
      </w:pPr>
      <w:r w:rsidRPr="00D51187">
        <w:rPr>
          <w:sz w:val="18"/>
          <w:szCs w:val="18"/>
        </w:rPr>
        <w:t>5) иные полномочия в сфере международных и внешнеэкономических связей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Иркутской области.</w:t>
      </w:r>
    </w:p>
    <w:p w:rsidR="0081568A" w:rsidRPr="00D51187" w:rsidRDefault="0081568A" w:rsidP="0081568A">
      <w:pPr>
        <w:autoSpaceDE w:val="0"/>
        <w:autoSpaceDN w:val="0"/>
        <w:adjustRightInd w:val="0"/>
        <w:ind w:firstLine="540"/>
        <w:rPr>
          <w:sz w:val="18"/>
          <w:szCs w:val="18"/>
        </w:rPr>
      </w:pPr>
      <w:r w:rsidRPr="00D51187">
        <w:rPr>
          <w:sz w:val="18"/>
          <w:szCs w:val="18"/>
        </w:rPr>
        <w:t>3. Глава Поселения ежегодно до 15 января информирует уполномоченный орган государственной власти Иркутской области в установленном указанным органом порядке об осуществлении международных и внешнеэкономических связей и о результатах осуществления таких связей в предыдущем году</w:t>
      </w:r>
      <w:proofErr w:type="gramStart"/>
      <w:r w:rsidRPr="00D51187">
        <w:rPr>
          <w:sz w:val="18"/>
          <w:szCs w:val="18"/>
        </w:rPr>
        <w:t>.»</w:t>
      </w:r>
      <w:proofErr w:type="gramEnd"/>
    </w:p>
    <w:p w:rsidR="0081568A" w:rsidRPr="00D51187" w:rsidRDefault="0081568A" w:rsidP="0081568A">
      <w:pPr>
        <w:pStyle w:val="ConsNormal"/>
        <w:ind w:firstLine="567"/>
        <w:rPr>
          <w:rFonts w:ascii="Times New Roman" w:hAnsi="Times New Roman"/>
          <w:sz w:val="18"/>
          <w:szCs w:val="18"/>
        </w:rPr>
      </w:pPr>
      <w:r w:rsidRPr="00D51187">
        <w:rPr>
          <w:rFonts w:ascii="Times New Roman" w:hAnsi="Times New Roman"/>
          <w:sz w:val="18"/>
          <w:szCs w:val="18"/>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Хомутовского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w:t>
      </w:r>
    </w:p>
    <w:p w:rsidR="0081568A" w:rsidRPr="00D51187" w:rsidRDefault="0081568A" w:rsidP="0081568A">
      <w:pPr>
        <w:pStyle w:val="ConsNormal"/>
        <w:ind w:firstLine="567"/>
        <w:rPr>
          <w:rFonts w:ascii="Times New Roman" w:hAnsi="Times New Roman"/>
          <w:sz w:val="18"/>
          <w:szCs w:val="18"/>
        </w:rPr>
      </w:pPr>
      <w:r w:rsidRPr="00D51187">
        <w:rPr>
          <w:rFonts w:ascii="Times New Roman" w:hAnsi="Times New Roman"/>
          <w:sz w:val="18"/>
          <w:szCs w:val="18"/>
        </w:rPr>
        <w:lastRenderedPageBreak/>
        <w:t xml:space="preserve">3. </w:t>
      </w:r>
      <w:proofErr w:type="gramStart"/>
      <w:r w:rsidRPr="00D51187">
        <w:rPr>
          <w:rFonts w:ascii="Times New Roman" w:hAnsi="Times New Roman"/>
          <w:sz w:val="18"/>
          <w:szCs w:val="18"/>
        </w:rPr>
        <w:t>Главе Хомутовского муниципального образования опубликовать муниципальный правовой акт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Хомутовского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81568A" w:rsidRPr="00D51187" w:rsidRDefault="0081568A" w:rsidP="0081568A">
      <w:pPr>
        <w:pStyle w:val="ConsNormal"/>
        <w:ind w:firstLine="567"/>
        <w:rPr>
          <w:rFonts w:ascii="Times New Roman" w:hAnsi="Times New Roman"/>
          <w:sz w:val="18"/>
          <w:szCs w:val="18"/>
        </w:rPr>
      </w:pPr>
      <w:r w:rsidRPr="00D51187">
        <w:rPr>
          <w:rFonts w:ascii="Times New Roman" w:hAnsi="Times New Roman"/>
          <w:sz w:val="18"/>
          <w:szCs w:val="18"/>
        </w:rPr>
        <w:t>4. Настоящее решение вступает в силу после государственной регистрации и опубликования в газете «Вестник Хомутовского поселения».</w:t>
      </w:r>
    </w:p>
    <w:p w:rsidR="0081568A" w:rsidRPr="00D51187" w:rsidRDefault="0081568A" w:rsidP="0081568A">
      <w:pPr>
        <w:pStyle w:val="ConsNormal"/>
        <w:ind w:firstLine="567"/>
        <w:rPr>
          <w:rFonts w:ascii="Times New Roman" w:hAnsi="Times New Roman"/>
          <w:sz w:val="18"/>
          <w:szCs w:val="18"/>
        </w:rPr>
      </w:pPr>
      <w:r w:rsidRPr="00D51187">
        <w:rPr>
          <w:rFonts w:ascii="Times New Roman" w:hAnsi="Times New Roman"/>
          <w:sz w:val="18"/>
          <w:szCs w:val="18"/>
        </w:rPr>
        <w:t xml:space="preserve">5. </w:t>
      </w:r>
      <w:proofErr w:type="gramStart"/>
      <w:r w:rsidRPr="00D51187">
        <w:rPr>
          <w:rFonts w:ascii="Times New Roman" w:hAnsi="Times New Roman"/>
          <w:sz w:val="18"/>
          <w:szCs w:val="18"/>
        </w:rPr>
        <w:t>Контроль за</w:t>
      </w:r>
      <w:proofErr w:type="gramEnd"/>
      <w:r w:rsidRPr="00D51187">
        <w:rPr>
          <w:rFonts w:ascii="Times New Roman" w:hAnsi="Times New Roman"/>
          <w:sz w:val="18"/>
          <w:szCs w:val="18"/>
        </w:rPr>
        <w:t xml:space="preserve"> исполнением данного решения возложить на комиссию по Уставу, регламенту и депутатской этике Думы Хомутовского муниципального образования.</w:t>
      </w:r>
    </w:p>
    <w:p w:rsidR="0081568A" w:rsidRPr="008C1C94" w:rsidRDefault="0081568A" w:rsidP="0081568A">
      <w:pPr>
        <w:tabs>
          <w:tab w:val="left" w:pos="0"/>
        </w:tabs>
        <w:rPr>
          <w:i/>
          <w:sz w:val="18"/>
          <w:szCs w:val="18"/>
        </w:rPr>
      </w:pPr>
    </w:p>
    <w:p w:rsidR="0081568A" w:rsidRPr="008C1C94" w:rsidRDefault="0081568A" w:rsidP="0081568A">
      <w:pPr>
        <w:rPr>
          <w:i/>
          <w:sz w:val="18"/>
          <w:szCs w:val="18"/>
        </w:rPr>
      </w:pPr>
      <w:proofErr w:type="gramStart"/>
      <w:r w:rsidRPr="008C1C94">
        <w:rPr>
          <w:i/>
          <w:sz w:val="18"/>
          <w:szCs w:val="18"/>
        </w:rPr>
        <w:t>Исполняющий</w:t>
      </w:r>
      <w:proofErr w:type="gramEnd"/>
      <w:r w:rsidRPr="008C1C94">
        <w:rPr>
          <w:i/>
          <w:sz w:val="18"/>
          <w:szCs w:val="18"/>
        </w:rPr>
        <w:t xml:space="preserve"> обязанности Главы </w:t>
      </w:r>
    </w:p>
    <w:p w:rsidR="0081568A" w:rsidRPr="008C1C94" w:rsidRDefault="0081568A" w:rsidP="0081568A">
      <w:pPr>
        <w:rPr>
          <w:i/>
          <w:sz w:val="18"/>
          <w:szCs w:val="18"/>
        </w:rPr>
      </w:pPr>
      <w:r w:rsidRPr="008C1C94">
        <w:rPr>
          <w:i/>
          <w:sz w:val="18"/>
          <w:szCs w:val="18"/>
        </w:rPr>
        <w:t xml:space="preserve">Хомутовского муниципального </w:t>
      </w:r>
    </w:p>
    <w:p w:rsidR="0081568A" w:rsidRPr="008C1C94" w:rsidRDefault="0081568A" w:rsidP="0081568A">
      <w:pPr>
        <w:rPr>
          <w:i/>
          <w:sz w:val="18"/>
          <w:szCs w:val="18"/>
        </w:rPr>
      </w:pPr>
      <w:r w:rsidRPr="008C1C94">
        <w:rPr>
          <w:i/>
          <w:sz w:val="18"/>
          <w:szCs w:val="18"/>
        </w:rPr>
        <w:t xml:space="preserve">образования – </w:t>
      </w:r>
      <w:proofErr w:type="gramStart"/>
      <w:r w:rsidRPr="008C1C94">
        <w:rPr>
          <w:i/>
          <w:sz w:val="18"/>
          <w:szCs w:val="18"/>
        </w:rPr>
        <w:t>Исполняющий</w:t>
      </w:r>
      <w:proofErr w:type="gramEnd"/>
      <w:r w:rsidRPr="008C1C94">
        <w:rPr>
          <w:i/>
          <w:sz w:val="18"/>
          <w:szCs w:val="18"/>
        </w:rPr>
        <w:t xml:space="preserve"> обязанности </w:t>
      </w:r>
    </w:p>
    <w:p w:rsidR="0081568A" w:rsidRPr="008C1C94" w:rsidRDefault="0081568A" w:rsidP="0081568A">
      <w:pPr>
        <w:rPr>
          <w:i/>
          <w:sz w:val="18"/>
          <w:szCs w:val="18"/>
        </w:rPr>
      </w:pPr>
      <w:r w:rsidRPr="008C1C94">
        <w:rPr>
          <w:i/>
          <w:sz w:val="18"/>
          <w:szCs w:val="18"/>
        </w:rPr>
        <w:t xml:space="preserve">Председателя Думы Хомутовского </w:t>
      </w:r>
    </w:p>
    <w:p w:rsidR="0081568A" w:rsidRPr="008C1C94" w:rsidRDefault="0081568A" w:rsidP="0081568A">
      <w:pPr>
        <w:rPr>
          <w:i/>
          <w:sz w:val="18"/>
          <w:szCs w:val="18"/>
        </w:rPr>
      </w:pPr>
      <w:r w:rsidRPr="008C1C94">
        <w:rPr>
          <w:i/>
          <w:sz w:val="18"/>
          <w:szCs w:val="18"/>
        </w:rPr>
        <w:t>муниципального образования</w:t>
      </w:r>
      <w:r w:rsidRPr="008C1C94">
        <w:rPr>
          <w:i/>
          <w:sz w:val="18"/>
          <w:szCs w:val="18"/>
        </w:rPr>
        <w:tab/>
      </w:r>
      <w:r w:rsidRPr="008C1C94">
        <w:rPr>
          <w:i/>
          <w:sz w:val="18"/>
          <w:szCs w:val="18"/>
        </w:rPr>
        <w:tab/>
      </w:r>
      <w:r w:rsidRPr="008C1C94">
        <w:rPr>
          <w:i/>
          <w:sz w:val="18"/>
          <w:szCs w:val="18"/>
        </w:rPr>
        <w:tab/>
      </w:r>
      <w:r w:rsidRPr="008C1C94">
        <w:rPr>
          <w:i/>
          <w:sz w:val="18"/>
          <w:szCs w:val="18"/>
        </w:rPr>
        <w:tab/>
      </w:r>
      <w:r w:rsidRPr="008C1C94">
        <w:rPr>
          <w:i/>
          <w:sz w:val="18"/>
          <w:szCs w:val="18"/>
        </w:rPr>
        <w:tab/>
      </w:r>
      <w:r w:rsidRPr="008C1C94">
        <w:rPr>
          <w:i/>
          <w:sz w:val="18"/>
          <w:szCs w:val="18"/>
        </w:rPr>
        <w:tab/>
        <w:t xml:space="preserve">                                                                                                                                           А.В. Иваненко </w:t>
      </w: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AE0C50" w:rsidRPr="00C925D7" w:rsidRDefault="00AE0C50" w:rsidP="00AE0C50">
      <w:pPr>
        <w:pStyle w:val="ConsTitle"/>
        <w:ind w:right="-185"/>
        <w:jc w:val="center"/>
        <w:rPr>
          <w:rFonts w:ascii="Times New Roman" w:hAnsi="Times New Roman"/>
          <w:i/>
          <w:sz w:val="18"/>
          <w:szCs w:val="18"/>
        </w:rPr>
      </w:pPr>
      <w:r w:rsidRPr="00C925D7">
        <w:rPr>
          <w:rFonts w:ascii="Times New Roman" w:hAnsi="Times New Roman"/>
          <w:i/>
          <w:sz w:val="18"/>
          <w:szCs w:val="18"/>
        </w:rPr>
        <w:t>Зарегистрированы изменения в Устав</w:t>
      </w:r>
    </w:p>
    <w:p w:rsidR="00AE0C50" w:rsidRDefault="00AE0C50" w:rsidP="00AE0C50">
      <w:pPr>
        <w:pStyle w:val="ConsTitle"/>
        <w:ind w:right="-185"/>
        <w:jc w:val="center"/>
        <w:rPr>
          <w:rFonts w:ascii="Times New Roman" w:hAnsi="Times New Roman"/>
          <w:i/>
          <w:sz w:val="18"/>
          <w:szCs w:val="18"/>
        </w:rPr>
      </w:pPr>
      <w:r w:rsidRPr="00C925D7">
        <w:rPr>
          <w:rFonts w:ascii="Times New Roman" w:hAnsi="Times New Roman"/>
          <w:i/>
          <w:sz w:val="18"/>
          <w:szCs w:val="18"/>
        </w:rPr>
        <w:t xml:space="preserve">Управлением Министерства Юстиции Российской Федерации по Иркутской области 04.07.2024 </w:t>
      </w:r>
    </w:p>
    <w:p w:rsidR="00AE0C50" w:rsidRPr="00C925D7" w:rsidRDefault="00AE0C50" w:rsidP="00AE0C50">
      <w:pPr>
        <w:pStyle w:val="ConsTitle"/>
        <w:ind w:right="-185"/>
        <w:jc w:val="center"/>
        <w:rPr>
          <w:rFonts w:ascii="Times New Roman" w:hAnsi="Times New Roman"/>
          <w:i/>
          <w:sz w:val="18"/>
          <w:szCs w:val="18"/>
        </w:rPr>
      </w:pPr>
      <w:r w:rsidRPr="00C925D7">
        <w:rPr>
          <w:rFonts w:ascii="Times New Roman" w:hAnsi="Times New Roman"/>
          <w:i/>
          <w:sz w:val="18"/>
          <w:szCs w:val="18"/>
        </w:rPr>
        <w:t xml:space="preserve">государственный регистрационный № </w:t>
      </w:r>
      <w:r w:rsidRPr="00C925D7">
        <w:rPr>
          <w:rFonts w:ascii="Times New Roman" w:hAnsi="Times New Roman"/>
          <w:i/>
          <w:sz w:val="18"/>
          <w:szCs w:val="18"/>
          <w:lang w:val="en-US"/>
        </w:rPr>
        <w:t>RU</w:t>
      </w:r>
      <w:r w:rsidRPr="00C925D7">
        <w:rPr>
          <w:rFonts w:ascii="Times New Roman" w:hAnsi="Times New Roman"/>
          <w:i/>
          <w:sz w:val="18"/>
          <w:szCs w:val="18"/>
        </w:rPr>
        <w:t xml:space="preserve"> 385083172024001</w:t>
      </w:r>
    </w:p>
    <w:p w:rsidR="00AE0C50" w:rsidRPr="00C925D7" w:rsidRDefault="00AE0C50" w:rsidP="00AE0C50">
      <w:pPr>
        <w:pStyle w:val="ConsTitle"/>
        <w:ind w:right="-185"/>
        <w:jc w:val="center"/>
        <w:rPr>
          <w:rFonts w:ascii="Times New Roman" w:hAnsi="Times New Roman"/>
          <w:sz w:val="18"/>
          <w:szCs w:val="18"/>
        </w:rPr>
      </w:pPr>
    </w:p>
    <w:p w:rsidR="00AE0C50" w:rsidRPr="00C925D7" w:rsidRDefault="00AE0C50" w:rsidP="00AE0C50">
      <w:pPr>
        <w:pStyle w:val="ConsTitle"/>
        <w:ind w:right="-185"/>
        <w:jc w:val="center"/>
        <w:rPr>
          <w:rFonts w:ascii="Times New Roman" w:hAnsi="Times New Roman"/>
          <w:sz w:val="18"/>
          <w:szCs w:val="18"/>
        </w:rPr>
      </w:pPr>
      <w:r w:rsidRPr="00C925D7">
        <w:rPr>
          <w:rFonts w:ascii="Times New Roman" w:hAnsi="Times New Roman"/>
          <w:sz w:val="18"/>
          <w:szCs w:val="18"/>
        </w:rPr>
        <w:t>УСТАВ ХОМУТОВСКОГО МУНИЦИПАЛЬНОГО ОБРАЗОВАНИЯ,</w:t>
      </w:r>
    </w:p>
    <w:p w:rsidR="00AE0C50" w:rsidRPr="00C925D7" w:rsidRDefault="00AE0C50" w:rsidP="00AE0C50">
      <w:pPr>
        <w:pStyle w:val="ConsTitle"/>
        <w:spacing w:after="360"/>
        <w:ind w:right="-187"/>
        <w:jc w:val="center"/>
        <w:rPr>
          <w:rFonts w:ascii="Times New Roman" w:hAnsi="Times New Roman"/>
          <w:sz w:val="18"/>
          <w:szCs w:val="18"/>
        </w:rPr>
      </w:pPr>
      <w:r w:rsidRPr="00C925D7">
        <w:rPr>
          <w:rFonts w:ascii="Times New Roman" w:hAnsi="Times New Roman"/>
          <w:sz w:val="18"/>
          <w:szCs w:val="18"/>
        </w:rPr>
        <w:t>НАДЕЛЕННОГО СТАТУСОМ СЕЛЬСКОГО ПОСЕЛЕНИЯ</w:t>
      </w:r>
    </w:p>
    <w:p w:rsidR="00AE0C50" w:rsidRPr="00C925D7" w:rsidRDefault="00AE0C50" w:rsidP="00AE0C50">
      <w:pPr>
        <w:pStyle w:val="ConsNormal"/>
        <w:spacing w:after="240"/>
        <w:ind w:firstLine="539"/>
        <w:rPr>
          <w:rFonts w:ascii="Times New Roman" w:hAnsi="Times New Roman"/>
          <w:sz w:val="18"/>
          <w:szCs w:val="18"/>
        </w:rPr>
      </w:pPr>
      <w:proofErr w:type="gramStart"/>
      <w:r w:rsidRPr="00C925D7">
        <w:rPr>
          <w:rFonts w:ascii="Times New Roman" w:hAnsi="Times New Roman"/>
          <w:sz w:val="18"/>
          <w:szCs w:val="18"/>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sidRPr="00C925D7">
        <w:rPr>
          <w:rFonts w:ascii="Times New Roman" w:hAnsi="Times New Roman"/>
          <w:sz w:val="18"/>
          <w:szCs w:val="18"/>
        </w:rPr>
        <w:t>Хомутовском</w:t>
      </w:r>
      <w:proofErr w:type="spellEnd"/>
      <w:r w:rsidRPr="00C925D7">
        <w:rPr>
          <w:rFonts w:ascii="Times New Roman" w:hAnsi="Times New Roman"/>
          <w:sz w:val="18"/>
          <w:szCs w:val="18"/>
        </w:rPr>
        <w:t xml:space="preserve"> муниципальном образовании.</w:t>
      </w:r>
      <w:proofErr w:type="gramEnd"/>
    </w:p>
    <w:p w:rsidR="00AE0C50" w:rsidRPr="00C925D7" w:rsidRDefault="00AE0C50" w:rsidP="00AE0C50">
      <w:pPr>
        <w:pStyle w:val="ConsNormal"/>
        <w:ind w:right="-185" w:firstLine="0"/>
        <w:jc w:val="center"/>
        <w:rPr>
          <w:rFonts w:ascii="Times New Roman" w:hAnsi="Times New Roman"/>
          <w:sz w:val="18"/>
          <w:szCs w:val="18"/>
        </w:rPr>
      </w:pPr>
      <w:r w:rsidRPr="00C925D7">
        <w:rPr>
          <w:rFonts w:ascii="Times New Roman" w:hAnsi="Times New Roman"/>
          <w:sz w:val="18"/>
          <w:szCs w:val="18"/>
        </w:rPr>
        <w:t xml:space="preserve">Глава 1 </w:t>
      </w:r>
    </w:p>
    <w:p w:rsidR="00AE0C50" w:rsidRPr="00C925D7" w:rsidRDefault="00AE0C50" w:rsidP="00AE0C50">
      <w:pPr>
        <w:pStyle w:val="ConsNormal"/>
        <w:spacing w:after="240"/>
        <w:ind w:right="-187" w:firstLine="0"/>
        <w:jc w:val="center"/>
        <w:rPr>
          <w:rFonts w:ascii="Times New Roman" w:hAnsi="Times New Roman"/>
          <w:sz w:val="18"/>
          <w:szCs w:val="18"/>
        </w:rPr>
      </w:pPr>
      <w:r w:rsidRPr="00C925D7">
        <w:rPr>
          <w:rFonts w:ascii="Times New Roman" w:hAnsi="Times New Roman"/>
          <w:sz w:val="18"/>
          <w:szCs w:val="18"/>
        </w:rPr>
        <w:t>ОБЩИЕ ПОЛОЖЕНИЯ</w:t>
      </w:r>
    </w:p>
    <w:p w:rsidR="00AE0C50" w:rsidRPr="00C925D7" w:rsidRDefault="00AE0C50" w:rsidP="00AE0C50">
      <w:pPr>
        <w:pStyle w:val="14"/>
        <w:ind w:firstLine="426"/>
        <w:jc w:val="left"/>
        <w:rPr>
          <w:sz w:val="18"/>
          <w:szCs w:val="18"/>
        </w:rPr>
      </w:pPr>
      <w:r w:rsidRPr="00C925D7">
        <w:rPr>
          <w:sz w:val="18"/>
          <w:szCs w:val="18"/>
        </w:rPr>
        <w:t>Статья 1. Статус и наименование муниципального образования</w:t>
      </w:r>
    </w:p>
    <w:p w:rsidR="00AE0C50" w:rsidRPr="00C925D7" w:rsidRDefault="00AE0C50" w:rsidP="00AE0C50">
      <w:pPr>
        <w:rPr>
          <w:sz w:val="18"/>
          <w:szCs w:val="18"/>
        </w:rPr>
      </w:pPr>
    </w:p>
    <w:p w:rsidR="00AE0C50" w:rsidRPr="00C925D7" w:rsidRDefault="00AE0C50" w:rsidP="00AE0C50">
      <w:pPr>
        <w:autoSpaceDE w:val="0"/>
        <w:autoSpaceDN w:val="0"/>
        <w:adjustRightInd w:val="0"/>
        <w:ind w:firstLine="709"/>
        <w:rPr>
          <w:sz w:val="18"/>
          <w:szCs w:val="18"/>
        </w:rPr>
      </w:pPr>
      <w:r w:rsidRPr="00C925D7">
        <w:rPr>
          <w:sz w:val="18"/>
          <w:szCs w:val="18"/>
        </w:rPr>
        <w:t xml:space="preserve">1. </w:t>
      </w:r>
      <w:proofErr w:type="spellStart"/>
      <w:r w:rsidRPr="00C925D7">
        <w:rPr>
          <w:sz w:val="18"/>
          <w:szCs w:val="18"/>
        </w:rPr>
        <w:t>Хомутовское</w:t>
      </w:r>
      <w:proofErr w:type="spellEnd"/>
      <w:r w:rsidRPr="00C925D7">
        <w:rPr>
          <w:sz w:val="18"/>
          <w:szCs w:val="18"/>
        </w:rPr>
        <w:t xml:space="preserve"> сельское поселение Иркутского муниципального района Иркутской области является единым экономическим, историческим, социальным, территориальным образованием, входит в состав муниципального образования Иркутский муниципальный район, наделенного Законом Иркутской области</w:t>
      </w:r>
      <w:r w:rsidRPr="00C925D7">
        <w:rPr>
          <w:rFonts w:eastAsia="Calibri"/>
          <w:sz w:val="18"/>
          <w:szCs w:val="18"/>
          <w:lang w:eastAsia="en-US"/>
        </w:rPr>
        <w:t xml:space="preserve"> от 16.12.2004 № 94-оз «О статусе и границах муниципальных образований Иркутского района Иркутской области» </w:t>
      </w:r>
      <w:r w:rsidRPr="00C925D7">
        <w:rPr>
          <w:sz w:val="18"/>
          <w:szCs w:val="18"/>
        </w:rPr>
        <w:t>статусом муниципального района.</w:t>
      </w:r>
    </w:p>
    <w:p w:rsidR="00AE0C50" w:rsidRPr="00C925D7" w:rsidRDefault="00AE0C50" w:rsidP="00AE0C50">
      <w:pPr>
        <w:pStyle w:val="afff4"/>
        <w:ind w:firstLine="709"/>
        <w:rPr>
          <w:rFonts w:ascii="Times New Roman" w:hAnsi="Times New Roman" w:cs="Times New Roman"/>
          <w:sz w:val="18"/>
          <w:szCs w:val="18"/>
        </w:rPr>
      </w:pPr>
      <w:r w:rsidRPr="00C925D7">
        <w:rPr>
          <w:rFonts w:ascii="Times New Roman" w:hAnsi="Times New Roman" w:cs="Times New Roman"/>
          <w:sz w:val="18"/>
          <w:szCs w:val="18"/>
        </w:rPr>
        <w:t xml:space="preserve">2. </w:t>
      </w:r>
      <w:proofErr w:type="spellStart"/>
      <w:r w:rsidRPr="00C925D7">
        <w:rPr>
          <w:rFonts w:ascii="Times New Roman" w:hAnsi="Times New Roman" w:cs="Times New Roman"/>
          <w:sz w:val="18"/>
          <w:szCs w:val="18"/>
        </w:rPr>
        <w:t>Хомутовское</w:t>
      </w:r>
      <w:proofErr w:type="spellEnd"/>
      <w:r w:rsidRPr="00C925D7">
        <w:rPr>
          <w:rFonts w:ascii="Times New Roman" w:hAnsi="Times New Roman" w:cs="Times New Roman"/>
          <w:sz w:val="18"/>
          <w:szCs w:val="18"/>
        </w:rPr>
        <w:t xml:space="preserve"> сельское поселение Иркутского муниципального района Иркутской области наделено статусом сельского поселения Законом Иркутской области </w:t>
      </w:r>
      <w:r w:rsidRPr="00C925D7">
        <w:rPr>
          <w:rFonts w:ascii="Times New Roman" w:eastAsia="Calibri" w:hAnsi="Times New Roman" w:cs="Times New Roman"/>
          <w:sz w:val="18"/>
          <w:szCs w:val="18"/>
          <w:lang w:eastAsia="en-US"/>
        </w:rPr>
        <w:t>от 16.12.2004 № 94-оз «О статусе и границах муниципальных образований Иркутского района Иркутской области»</w:t>
      </w:r>
      <w:r w:rsidRPr="00C925D7">
        <w:rPr>
          <w:rFonts w:ascii="Times New Roman" w:hAnsi="Times New Roman" w:cs="Times New Roman"/>
          <w:sz w:val="18"/>
          <w:szCs w:val="18"/>
        </w:rPr>
        <w:t>.</w:t>
      </w:r>
    </w:p>
    <w:p w:rsidR="00AE0C50" w:rsidRPr="00C925D7" w:rsidRDefault="00AE0C50" w:rsidP="00AE0C50">
      <w:pPr>
        <w:pStyle w:val="ConsNormal"/>
        <w:ind w:firstLine="709"/>
        <w:rPr>
          <w:rFonts w:ascii="Times New Roman" w:hAnsi="Times New Roman"/>
          <w:sz w:val="18"/>
          <w:szCs w:val="18"/>
        </w:rPr>
      </w:pPr>
      <w:r w:rsidRPr="00C925D7">
        <w:rPr>
          <w:rFonts w:ascii="Times New Roman" w:hAnsi="Times New Roman"/>
          <w:sz w:val="18"/>
          <w:szCs w:val="18"/>
        </w:rPr>
        <w:t xml:space="preserve">3. Наименование муниципального образования – </w:t>
      </w:r>
      <w:proofErr w:type="spellStart"/>
      <w:r w:rsidRPr="00C925D7">
        <w:rPr>
          <w:rFonts w:ascii="Times New Roman" w:hAnsi="Times New Roman"/>
          <w:sz w:val="18"/>
          <w:szCs w:val="18"/>
        </w:rPr>
        <w:t>Хомутовское</w:t>
      </w:r>
      <w:proofErr w:type="spellEnd"/>
      <w:r w:rsidRPr="00C925D7">
        <w:rPr>
          <w:rFonts w:ascii="Times New Roman" w:hAnsi="Times New Roman"/>
          <w:sz w:val="18"/>
          <w:szCs w:val="18"/>
        </w:rPr>
        <w:t xml:space="preserve"> сельское поселение Иркутского муниципального района Иркутской области.</w:t>
      </w:r>
    </w:p>
    <w:p w:rsidR="00AE0C50" w:rsidRPr="00C925D7" w:rsidRDefault="00AE0C50" w:rsidP="00AE0C50">
      <w:pPr>
        <w:pStyle w:val="ConsNormal"/>
        <w:ind w:firstLine="709"/>
        <w:rPr>
          <w:rFonts w:ascii="Times New Roman" w:hAnsi="Times New Roman"/>
          <w:sz w:val="18"/>
          <w:szCs w:val="18"/>
        </w:rPr>
      </w:pPr>
      <w:r w:rsidRPr="00C925D7">
        <w:rPr>
          <w:rFonts w:ascii="Times New Roman" w:hAnsi="Times New Roman"/>
          <w:sz w:val="18"/>
          <w:szCs w:val="18"/>
        </w:rPr>
        <w:t xml:space="preserve">Сокращенное наименование муниципального образования – </w:t>
      </w:r>
      <w:proofErr w:type="spellStart"/>
      <w:r w:rsidRPr="00C925D7">
        <w:rPr>
          <w:rFonts w:ascii="Times New Roman" w:hAnsi="Times New Roman"/>
          <w:sz w:val="18"/>
          <w:szCs w:val="18"/>
        </w:rPr>
        <w:t>Хомутовское</w:t>
      </w:r>
      <w:proofErr w:type="spellEnd"/>
      <w:r w:rsidRPr="00C925D7">
        <w:rPr>
          <w:rFonts w:ascii="Times New Roman" w:hAnsi="Times New Roman"/>
          <w:sz w:val="18"/>
          <w:szCs w:val="18"/>
        </w:rPr>
        <w:t xml:space="preserve"> муниципальное образование.</w:t>
      </w:r>
    </w:p>
    <w:p w:rsidR="00AE0C50" w:rsidRPr="00C925D7" w:rsidRDefault="00AE0C50" w:rsidP="00AE0C50">
      <w:pPr>
        <w:pStyle w:val="ConsNormal"/>
        <w:ind w:right="-185" w:firstLine="540"/>
        <w:rPr>
          <w:rFonts w:ascii="Times New Roman" w:hAnsi="Times New Roman"/>
          <w:sz w:val="18"/>
          <w:szCs w:val="18"/>
        </w:rPr>
      </w:pPr>
      <w:r w:rsidRPr="00C925D7">
        <w:rPr>
          <w:rFonts w:ascii="Times New Roman" w:hAnsi="Times New Roman"/>
          <w:sz w:val="18"/>
          <w:szCs w:val="18"/>
        </w:rPr>
        <w:t>4. Понятия «Поселение», «муниципальное образование», «</w:t>
      </w:r>
      <w:proofErr w:type="spellStart"/>
      <w:r w:rsidRPr="00C925D7">
        <w:rPr>
          <w:rFonts w:ascii="Times New Roman" w:hAnsi="Times New Roman"/>
          <w:sz w:val="18"/>
          <w:szCs w:val="18"/>
        </w:rPr>
        <w:t>Хомутовское</w:t>
      </w:r>
      <w:proofErr w:type="spellEnd"/>
      <w:r w:rsidRPr="00C925D7">
        <w:rPr>
          <w:rFonts w:ascii="Times New Roman" w:hAnsi="Times New Roman"/>
          <w:sz w:val="18"/>
          <w:szCs w:val="18"/>
        </w:rPr>
        <w:t xml:space="preserve"> сельское поселение», «</w:t>
      </w:r>
      <w:proofErr w:type="spellStart"/>
      <w:r w:rsidRPr="00C925D7">
        <w:rPr>
          <w:rFonts w:ascii="Times New Roman" w:hAnsi="Times New Roman"/>
          <w:sz w:val="18"/>
          <w:szCs w:val="18"/>
        </w:rPr>
        <w:t>Хомутовское</w:t>
      </w:r>
      <w:proofErr w:type="spellEnd"/>
      <w:r w:rsidRPr="00C925D7">
        <w:rPr>
          <w:rFonts w:ascii="Times New Roman" w:hAnsi="Times New Roman"/>
          <w:sz w:val="18"/>
          <w:szCs w:val="18"/>
        </w:rPr>
        <w:t xml:space="preserve"> муниципальное образование», «</w:t>
      </w:r>
      <w:proofErr w:type="spellStart"/>
      <w:r w:rsidRPr="00C925D7">
        <w:rPr>
          <w:rFonts w:ascii="Times New Roman" w:hAnsi="Times New Roman"/>
          <w:sz w:val="18"/>
          <w:szCs w:val="18"/>
        </w:rPr>
        <w:t>Хомутовское</w:t>
      </w:r>
      <w:proofErr w:type="spellEnd"/>
      <w:r w:rsidRPr="00C925D7">
        <w:rPr>
          <w:rFonts w:ascii="Times New Roman" w:hAnsi="Times New Roman"/>
          <w:sz w:val="18"/>
          <w:szCs w:val="18"/>
        </w:rPr>
        <w:t xml:space="preserve"> сельское муниципальное образование», «</w:t>
      </w:r>
      <w:proofErr w:type="spellStart"/>
      <w:r w:rsidRPr="00C925D7">
        <w:rPr>
          <w:rFonts w:ascii="Times New Roman" w:hAnsi="Times New Roman"/>
          <w:sz w:val="18"/>
          <w:szCs w:val="18"/>
        </w:rPr>
        <w:t>Хомутовское</w:t>
      </w:r>
      <w:proofErr w:type="spellEnd"/>
      <w:r w:rsidRPr="00C925D7">
        <w:rPr>
          <w:rFonts w:ascii="Times New Roman" w:hAnsi="Times New Roman"/>
          <w:sz w:val="18"/>
          <w:szCs w:val="18"/>
        </w:rPr>
        <w:t xml:space="preserve"> МО», «ХМО» далее по тексту настоящего Устава и в документах Хомутовского сельского поселения Иркутского муниципального района Иркутской области используются в равной мере для обозначения Хомутовского сельского поселения Иркутского муниципального района Иркутской области.</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spacing w:after="240"/>
        <w:ind w:right="-567" w:firstLine="540"/>
        <w:rPr>
          <w:rFonts w:ascii="Times New Roman" w:hAnsi="Times New Roman"/>
          <w:sz w:val="18"/>
          <w:szCs w:val="18"/>
        </w:rPr>
      </w:pPr>
      <w:r w:rsidRPr="00C925D7">
        <w:rPr>
          <w:rFonts w:ascii="Times New Roman" w:hAnsi="Times New Roman"/>
          <w:sz w:val="18"/>
          <w:szCs w:val="18"/>
        </w:rPr>
        <w:t>Статья 2. Население Поселения</w:t>
      </w:r>
    </w:p>
    <w:p w:rsidR="00AE0C50" w:rsidRPr="00C925D7" w:rsidRDefault="00AE0C50" w:rsidP="00AE0C50">
      <w:pPr>
        <w:ind w:firstLine="540"/>
        <w:rPr>
          <w:sz w:val="18"/>
          <w:szCs w:val="18"/>
        </w:rPr>
      </w:pPr>
      <w:bookmarkStart w:id="0" w:name="sub_21"/>
      <w:r w:rsidRPr="00C925D7">
        <w:rPr>
          <w:sz w:val="18"/>
          <w:szCs w:val="18"/>
        </w:rPr>
        <w:t xml:space="preserve">1. Население Хомутовского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Pr="00C925D7">
        <w:rPr>
          <w:sz w:val="18"/>
          <w:szCs w:val="18"/>
        </w:rPr>
        <w:t>Хомутовском</w:t>
      </w:r>
      <w:proofErr w:type="spellEnd"/>
      <w:r w:rsidRPr="00C925D7">
        <w:rPr>
          <w:sz w:val="18"/>
          <w:szCs w:val="18"/>
        </w:rPr>
        <w:t xml:space="preserve"> муниципальном образовании. Понятия "население Хомутовского муниципального образования" и "жители Хомутовского муниципального образования" в настоящем Уставе используются в одинаковом значении.</w:t>
      </w:r>
    </w:p>
    <w:bookmarkEnd w:id="0"/>
    <w:p w:rsidR="00AE0C50" w:rsidRPr="00C925D7" w:rsidRDefault="00AE0C50" w:rsidP="00AE0C50">
      <w:pPr>
        <w:ind w:firstLine="540"/>
        <w:rPr>
          <w:sz w:val="18"/>
          <w:szCs w:val="18"/>
        </w:rPr>
      </w:pPr>
      <w:r w:rsidRPr="00C925D7">
        <w:rPr>
          <w:sz w:val="18"/>
          <w:szCs w:val="18"/>
        </w:rPr>
        <w:t>2. Жители Хомутовского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E0C50" w:rsidRPr="00C925D7" w:rsidRDefault="00AE0C50" w:rsidP="00AE0C50">
      <w:pPr>
        <w:ind w:firstLine="540"/>
        <w:rPr>
          <w:sz w:val="18"/>
          <w:szCs w:val="18"/>
        </w:rPr>
      </w:pPr>
      <w:r w:rsidRPr="00C925D7">
        <w:rPr>
          <w:sz w:val="18"/>
          <w:szCs w:val="18"/>
        </w:rPr>
        <w:t xml:space="preserve"> 3. Иностранные граждане, постоянно или преимущественно проживающие на территории Хомутовского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E0C50" w:rsidRPr="00C925D7" w:rsidRDefault="00AE0C50" w:rsidP="00AE0C50">
      <w:pPr>
        <w:ind w:firstLine="540"/>
        <w:rPr>
          <w:sz w:val="18"/>
          <w:szCs w:val="18"/>
        </w:rPr>
      </w:pPr>
    </w:p>
    <w:p w:rsidR="00AE0C50" w:rsidRDefault="00AE0C50" w:rsidP="00AE0C50">
      <w:pPr>
        <w:pStyle w:val="ConsPlusTitle"/>
        <w:ind w:firstLine="540"/>
        <w:outlineLvl w:val="2"/>
        <w:rPr>
          <w:rFonts w:ascii="Times New Roman" w:hAnsi="Times New Roman" w:cs="Times New Roman"/>
          <w:b w:val="0"/>
          <w:sz w:val="18"/>
          <w:szCs w:val="18"/>
        </w:rPr>
      </w:pPr>
    </w:p>
    <w:p w:rsidR="00AE0C50" w:rsidRDefault="00AE0C50" w:rsidP="00AE0C50">
      <w:pPr>
        <w:pStyle w:val="ConsPlusTitle"/>
        <w:ind w:firstLine="540"/>
        <w:outlineLvl w:val="2"/>
        <w:rPr>
          <w:rFonts w:ascii="Times New Roman" w:hAnsi="Times New Roman" w:cs="Times New Roman"/>
          <w:b w:val="0"/>
          <w:sz w:val="18"/>
          <w:szCs w:val="18"/>
        </w:rPr>
      </w:pPr>
    </w:p>
    <w:p w:rsidR="00AE0C50" w:rsidRPr="00C925D7" w:rsidRDefault="00AE0C50" w:rsidP="00AE0C50">
      <w:pPr>
        <w:pStyle w:val="ConsPlusTitle"/>
        <w:ind w:firstLine="540"/>
        <w:outlineLvl w:val="2"/>
        <w:rPr>
          <w:rFonts w:ascii="Times New Roman" w:hAnsi="Times New Roman" w:cs="Times New Roman"/>
          <w:b w:val="0"/>
          <w:sz w:val="18"/>
          <w:szCs w:val="18"/>
        </w:rPr>
      </w:pPr>
      <w:r w:rsidRPr="00C925D7">
        <w:rPr>
          <w:rFonts w:ascii="Times New Roman" w:hAnsi="Times New Roman" w:cs="Times New Roman"/>
          <w:b w:val="0"/>
          <w:sz w:val="18"/>
          <w:szCs w:val="18"/>
        </w:rPr>
        <w:lastRenderedPageBreak/>
        <w:t>Статья 2.1. Почетный гражданин и КНИГА ПОЧЕТА Хомутовского муниципального образования</w:t>
      </w:r>
    </w:p>
    <w:p w:rsidR="00AE0C50" w:rsidRPr="00C925D7" w:rsidRDefault="00AE0C50" w:rsidP="00AE0C50">
      <w:pPr>
        <w:pStyle w:val="ConsPlusTitle"/>
        <w:ind w:firstLine="540"/>
        <w:outlineLvl w:val="2"/>
        <w:rPr>
          <w:rFonts w:ascii="Times New Roman" w:hAnsi="Times New Roman" w:cs="Times New Roman"/>
          <w:b w:val="0"/>
          <w:sz w:val="18"/>
          <w:szCs w:val="18"/>
        </w:rPr>
      </w:pPr>
    </w:p>
    <w:p w:rsidR="00AE0C50" w:rsidRPr="00C925D7" w:rsidRDefault="00AE0C50" w:rsidP="00AE0C50">
      <w:pPr>
        <w:pStyle w:val="ConsPlusNormal"/>
        <w:ind w:firstLine="540"/>
        <w:rPr>
          <w:rFonts w:ascii="Times New Roman" w:hAnsi="Times New Roman" w:cs="Times New Roman"/>
          <w:sz w:val="18"/>
          <w:szCs w:val="18"/>
        </w:rPr>
      </w:pPr>
      <w:r w:rsidRPr="00C925D7">
        <w:rPr>
          <w:rFonts w:ascii="Times New Roman" w:hAnsi="Times New Roman" w:cs="Times New Roman"/>
          <w:sz w:val="18"/>
          <w:szCs w:val="18"/>
        </w:rPr>
        <w:t>1. Для граждан Российской Федерации, внесших особо важный вклад в развитие Хомутовского муниципального образования, устанавливается почетное звание: «Почетный гражданин Хомутовского муниципального образования».</w:t>
      </w:r>
    </w:p>
    <w:p w:rsidR="00AE0C50" w:rsidRPr="00C925D7" w:rsidRDefault="00AE0C50" w:rsidP="00AE0C50">
      <w:pPr>
        <w:pStyle w:val="ConsPlusNormal"/>
        <w:ind w:firstLine="540"/>
        <w:rPr>
          <w:rFonts w:ascii="Times New Roman" w:hAnsi="Times New Roman" w:cs="Times New Roman"/>
          <w:sz w:val="18"/>
          <w:szCs w:val="18"/>
        </w:rPr>
      </w:pPr>
      <w:r w:rsidRPr="00C925D7">
        <w:rPr>
          <w:rFonts w:ascii="Times New Roman" w:hAnsi="Times New Roman" w:cs="Times New Roman"/>
          <w:sz w:val="18"/>
          <w:szCs w:val="18"/>
        </w:rPr>
        <w:t xml:space="preserve">2. Почетное звание присваивается гражданам Российской Федерации, имеющим высокие достижения в различных сферах деятельности (образование, культура, искусство, производство, спорт, здравоохранение, сельское хозяйство, общественная работа и т.д.), внесших своей деятельностью особо выдающийся вклад в развитие Хомутовского муниципального образования, а также имеющих исключительные личные заслуги перед </w:t>
      </w:r>
      <w:proofErr w:type="spellStart"/>
      <w:r w:rsidRPr="00C925D7">
        <w:rPr>
          <w:rFonts w:ascii="Times New Roman" w:hAnsi="Times New Roman" w:cs="Times New Roman"/>
          <w:sz w:val="18"/>
          <w:szCs w:val="18"/>
        </w:rPr>
        <w:t>Хомутовским</w:t>
      </w:r>
      <w:proofErr w:type="spellEnd"/>
      <w:r w:rsidRPr="00C925D7">
        <w:rPr>
          <w:rFonts w:ascii="Times New Roman" w:hAnsi="Times New Roman" w:cs="Times New Roman"/>
          <w:sz w:val="18"/>
          <w:szCs w:val="18"/>
        </w:rPr>
        <w:t xml:space="preserve"> муниципальным образованием.</w:t>
      </w:r>
    </w:p>
    <w:p w:rsidR="00AE0C50" w:rsidRPr="00C925D7" w:rsidRDefault="00AE0C50" w:rsidP="00AE0C50">
      <w:pPr>
        <w:pStyle w:val="ConsPlusNormal"/>
        <w:ind w:firstLine="540"/>
        <w:rPr>
          <w:rFonts w:ascii="Times New Roman" w:hAnsi="Times New Roman" w:cs="Times New Roman"/>
          <w:sz w:val="18"/>
          <w:szCs w:val="18"/>
        </w:rPr>
      </w:pPr>
      <w:r w:rsidRPr="00C925D7">
        <w:rPr>
          <w:rFonts w:ascii="Times New Roman" w:hAnsi="Times New Roman" w:cs="Times New Roman"/>
          <w:sz w:val="18"/>
          <w:szCs w:val="18"/>
        </w:rPr>
        <w:t>3. Порядок присвоения почетного звания гражданам определяется соответствующим Положением, утверждаемым решением Думы Поселения.</w:t>
      </w:r>
    </w:p>
    <w:p w:rsidR="00AE0C50" w:rsidRPr="00C925D7" w:rsidRDefault="00AE0C50" w:rsidP="00AE0C50">
      <w:pPr>
        <w:pStyle w:val="ConsPlusNormal"/>
        <w:ind w:firstLine="540"/>
        <w:rPr>
          <w:rFonts w:ascii="Times New Roman" w:hAnsi="Times New Roman" w:cs="Times New Roman"/>
          <w:spacing w:val="5"/>
          <w:sz w:val="18"/>
          <w:szCs w:val="18"/>
        </w:rPr>
      </w:pPr>
      <w:r w:rsidRPr="00C925D7">
        <w:rPr>
          <w:rFonts w:ascii="Times New Roman" w:hAnsi="Times New Roman" w:cs="Times New Roman"/>
          <w:sz w:val="18"/>
          <w:szCs w:val="18"/>
        </w:rPr>
        <w:t xml:space="preserve">4. В целях поощрения за особые заслуги в деятельности, направленной на благо Хомутовского муниципального образования имя </w:t>
      </w:r>
      <w:r w:rsidRPr="00C925D7">
        <w:rPr>
          <w:rFonts w:ascii="Times New Roman" w:hAnsi="Times New Roman" w:cs="Times New Roman"/>
          <w:spacing w:val="5"/>
          <w:sz w:val="18"/>
          <w:szCs w:val="18"/>
        </w:rPr>
        <w:t xml:space="preserve">гражданина Российской Федерации или иностранного гражданина может быть внесено в </w:t>
      </w:r>
      <w:r w:rsidRPr="00C925D7">
        <w:rPr>
          <w:rFonts w:ascii="Times New Roman" w:hAnsi="Times New Roman" w:cs="Times New Roman"/>
          <w:spacing w:val="6"/>
          <w:sz w:val="18"/>
          <w:szCs w:val="18"/>
        </w:rPr>
        <w:t>КНИГУ ПОЧЕТА Хомутовского муниципального образования</w:t>
      </w:r>
      <w:r w:rsidRPr="00C925D7">
        <w:rPr>
          <w:rFonts w:ascii="Times New Roman" w:hAnsi="Times New Roman" w:cs="Times New Roman"/>
          <w:spacing w:val="5"/>
          <w:sz w:val="18"/>
          <w:szCs w:val="18"/>
        </w:rPr>
        <w:t>.</w:t>
      </w:r>
    </w:p>
    <w:p w:rsidR="00AE0C50" w:rsidRPr="00C925D7" w:rsidRDefault="00AE0C50" w:rsidP="00AE0C50">
      <w:pPr>
        <w:ind w:firstLine="540"/>
        <w:rPr>
          <w:sz w:val="18"/>
          <w:szCs w:val="18"/>
        </w:rPr>
      </w:pPr>
      <w:r w:rsidRPr="00C925D7">
        <w:rPr>
          <w:sz w:val="18"/>
          <w:szCs w:val="18"/>
        </w:rPr>
        <w:t>5. Порядок и условия внесения имени в КНИГУ ПОЧЕТА определяется соответствующим Положением, утверждаемым решением Думы Поселения.</w:t>
      </w:r>
    </w:p>
    <w:p w:rsidR="00AE0C50" w:rsidRPr="00C925D7" w:rsidRDefault="00AE0C50" w:rsidP="00AE0C50">
      <w:pPr>
        <w:pStyle w:val="ConsNormal"/>
        <w:ind w:firstLine="0"/>
        <w:rPr>
          <w:rFonts w:ascii="Times New Roman" w:hAnsi="Times New Roman"/>
          <w:sz w:val="18"/>
          <w:szCs w:val="18"/>
        </w:rPr>
      </w:pPr>
    </w:p>
    <w:p w:rsidR="00AE0C50" w:rsidRPr="00C925D7" w:rsidRDefault="00AE0C50" w:rsidP="00AE0C50">
      <w:pPr>
        <w:pStyle w:val="ConsNormal"/>
        <w:ind w:firstLine="539"/>
        <w:rPr>
          <w:rFonts w:ascii="Times New Roman" w:hAnsi="Times New Roman"/>
          <w:sz w:val="18"/>
          <w:szCs w:val="18"/>
        </w:rPr>
      </w:pPr>
      <w:r w:rsidRPr="00C925D7">
        <w:rPr>
          <w:rFonts w:ascii="Times New Roman" w:hAnsi="Times New Roman"/>
          <w:sz w:val="18"/>
          <w:szCs w:val="18"/>
        </w:rPr>
        <w:t>Статья 3. Территория Поселения. Административные округа Поселения</w:t>
      </w:r>
    </w:p>
    <w:p w:rsidR="00AE0C50" w:rsidRPr="00C925D7" w:rsidRDefault="00AE0C50" w:rsidP="00AE0C50">
      <w:pPr>
        <w:pStyle w:val="ConsNormal"/>
        <w:ind w:firstLine="539"/>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В пределах территории Поселения осуществляется местное самоуправление.</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Границы территории Поселения устанавливаются законами области в соответствии с требованиями, предусмотренными Федеральным законом</w:t>
      </w:r>
      <w:r w:rsidRPr="00C925D7">
        <w:rPr>
          <w:rFonts w:ascii="Times New Roman" w:hAnsi="Times New Roman"/>
          <w:spacing w:val="1"/>
          <w:sz w:val="18"/>
          <w:szCs w:val="18"/>
        </w:rPr>
        <w:t xml:space="preserve">№ 131-ФЗ от 06.10.2003 г. </w:t>
      </w:r>
      <w:r w:rsidRPr="00C925D7">
        <w:rPr>
          <w:rFonts w:ascii="Times New Roman" w:hAnsi="Times New Roman"/>
          <w:sz w:val="18"/>
          <w:szCs w:val="18"/>
        </w:rPr>
        <w:t>«Об общих принципах организации местного самоуправления в Российской Федерации» (далее – Федеральный закон), с указанием перечня населенных пунктов, входящих в состав территории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Хомутовского поселения, земли рекреационного назначения, земли для развития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5. В состав территории Поселения входят земли независимо от форм собственности и целевого назначения.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6.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w:t>
      </w:r>
      <w:proofErr w:type="gramStart"/>
      <w:r w:rsidRPr="00C925D7">
        <w:rPr>
          <w:rFonts w:ascii="Times New Roman" w:hAnsi="Times New Roman"/>
          <w:sz w:val="18"/>
          <w:szCs w:val="18"/>
        </w:rPr>
        <w:t>я–</w:t>
      </w:r>
      <w:proofErr w:type="gramEnd"/>
      <w:r w:rsidRPr="00C925D7">
        <w:rPr>
          <w:rFonts w:ascii="Times New Roman" w:hAnsi="Times New Roman"/>
          <w:sz w:val="18"/>
          <w:szCs w:val="18"/>
        </w:rPr>
        <w:t xml:space="preserve"> административные округа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Административные округа Поселения не являются административно-территориальными образованиями области. </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7.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w:t>
      </w:r>
      <w:proofErr w:type="gramStart"/>
      <w:r w:rsidRPr="00C925D7">
        <w:rPr>
          <w:rFonts w:ascii="Times New Roman" w:hAnsi="Times New Roman"/>
          <w:sz w:val="18"/>
          <w:szCs w:val="18"/>
        </w:rPr>
        <w:t>на части территории</w:t>
      </w:r>
      <w:proofErr w:type="gramEnd"/>
      <w:r w:rsidRPr="00C925D7">
        <w:rPr>
          <w:rFonts w:ascii="Times New Roman" w:hAnsi="Times New Roman"/>
          <w:sz w:val="18"/>
          <w:szCs w:val="18"/>
        </w:rPr>
        <w:t xml:space="preserve">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8.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4. Официальные символы Поселения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Официальные символы Поселения подлежат государственной регистрации в порядке, установленном федеральным законодательством.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Официальными символами Поселения являются герб, флаг, гимн.</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Официальные символы Поселения и порядок официального использования указанных символов устанавливаются решением Думы Поселения.</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right="-566" w:firstLine="0"/>
        <w:jc w:val="center"/>
        <w:rPr>
          <w:rFonts w:ascii="Times New Roman" w:hAnsi="Times New Roman"/>
          <w:sz w:val="18"/>
          <w:szCs w:val="18"/>
        </w:rPr>
      </w:pPr>
    </w:p>
    <w:p w:rsidR="00AE0C50" w:rsidRPr="00C925D7" w:rsidRDefault="00AE0C50" w:rsidP="00AE0C50">
      <w:pPr>
        <w:pStyle w:val="ConsNormal"/>
        <w:ind w:right="-566" w:firstLine="0"/>
        <w:jc w:val="center"/>
        <w:rPr>
          <w:rFonts w:ascii="Times New Roman" w:hAnsi="Times New Roman"/>
          <w:sz w:val="18"/>
          <w:szCs w:val="18"/>
        </w:rPr>
      </w:pPr>
      <w:r w:rsidRPr="00C925D7">
        <w:rPr>
          <w:rFonts w:ascii="Times New Roman" w:hAnsi="Times New Roman"/>
          <w:sz w:val="18"/>
          <w:szCs w:val="18"/>
        </w:rPr>
        <w:t xml:space="preserve">Глава 2 </w:t>
      </w:r>
    </w:p>
    <w:p w:rsidR="00AE0C50" w:rsidRPr="00C925D7" w:rsidRDefault="00AE0C50" w:rsidP="00AE0C50">
      <w:pPr>
        <w:pStyle w:val="ConsNormal"/>
        <w:ind w:right="-566" w:firstLine="0"/>
        <w:jc w:val="center"/>
        <w:rPr>
          <w:rFonts w:ascii="Times New Roman" w:hAnsi="Times New Roman"/>
          <w:sz w:val="18"/>
          <w:szCs w:val="18"/>
        </w:rPr>
      </w:pPr>
      <w:r w:rsidRPr="00C925D7">
        <w:rPr>
          <w:rFonts w:ascii="Times New Roman" w:hAnsi="Times New Roman"/>
          <w:sz w:val="18"/>
          <w:szCs w:val="18"/>
        </w:rPr>
        <w:t>СИСТЕМА МЕСТНОГО САМОУПРАВЛЕНИЯ</w:t>
      </w:r>
    </w:p>
    <w:p w:rsidR="00AE0C50" w:rsidRPr="00C925D7" w:rsidRDefault="00AE0C50" w:rsidP="00AE0C50">
      <w:pPr>
        <w:pStyle w:val="ConsNormal"/>
        <w:ind w:right="-566" w:firstLine="0"/>
        <w:jc w:val="center"/>
        <w:rPr>
          <w:rFonts w:ascii="Times New Roman" w:hAnsi="Times New Roman"/>
          <w:sz w:val="18"/>
          <w:szCs w:val="18"/>
        </w:rPr>
      </w:pPr>
      <w:r w:rsidRPr="00C925D7">
        <w:rPr>
          <w:rFonts w:ascii="Times New Roman" w:hAnsi="Times New Roman"/>
          <w:sz w:val="18"/>
          <w:szCs w:val="18"/>
        </w:rPr>
        <w:t>И ВОПРОСЫ МЕСТНОГО ЗНАЧЕНИЯ</w:t>
      </w:r>
    </w:p>
    <w:p w:rsidR="00AE0C50" w:rsidRPr="00C925D7" w:rsidRDefault="00AE0C50" w:rsidP="00AE0C50">
      <w:pPr>
        <w:pStyle w:val="ConsNonformat"/>
        <w:ind w:right="-566"/>
        <w:rPr>
          <w:rFonts w:ascii="Times New Roman" w:hAnsi="Times New Roman"/>
          <w:sz w:val="18"/>
          <w:szCs w:val="18"/>
        </w:rPr>
      </w:pPr>
    </w:p>
    <w:p w:rsidR="00AE0C50" w:rsidRPr="00C925D7" w:rsidRDefault="00AE0C50" w:rsidP="00AE0C50">
      <w:pPr>
        <w:pStyle w:val="ConsNormal"/>
        <w:ind w:right="-566" w:firstLine="540"/>
        <w:rPr>
          <w:rFonts w:ascii="Times New Roman" w:hAnsi="Times New Roman"/>
          <w:sz w:val="18"/>
          <w:szCs w:val="18"/>
        </w:rPr>
      </w:pPr>
      <w:r w:rsidRPr="00C925D7">
        <w:rPr>
          <w:rFonts w:ascii="Times New Roman" w:hAnsi="Times New Roman"/>
          <w:sz w:val="18"/>
          <w:szCs w:val="18"/>
        </w:rPr>
        <w:t>Статья 5. Система местного самоуправления Поселения</w:t>
      </w:r>
    </w:p>
    <w:p w:rsidR="00AE0C50" w:rsidRPr="00C925D7" w:rsidRDefault="00AE0C50" w:rsidP="00AE0C50">
      <w:pPr>
        <w:ind w:firstLine="540"/>
        <w:rPr>
          <w:sz w:val="18"/>
          <w:szCs w:val="18"/>
        </w:rPr>
      </w:pPr>
    </w:p>
    <w:p w:rsidR="00AE0C50" w:rsidRPr="00C925D7" w:rsidRDefault="00AE0C50" w:rsidP="00AE0C50">
      <w:pPr>
        <w:ind w:firstLine="540"/>
        <w:rPr>
          <w:sz w:val="18"/>
          <w:szCs w:val="18"/>
        </w:rPr>
      </w:pPr>
      <w:r w:rsidRPr="00C925D7">
        <w:rPr>
          <w:sz w:val="18"/>
          <w:szCs w:val="18"/>
        </w:rPr>
        <w:t>1. Местное самоуправление в Поселении осуществляется населением Поселения:</w:t>
      </w:r>
    </w:p>
    <w:p w:rsidR="00AE0C50" w:rsidRPr="00C925D7" w:rsidRDefault="00AE0C50" w:rsidP="00AE0C50">
      <w:pPr>
        <w:ind w:firstLine="540"/>
        <w:rPr>
          <w:sz w:val="18"/>
          <w:szCs w:val="18"/>
        </w:rPr>
      </w:pPr>
      <w:r w:rsidRPr="00C925D7">
        <w:rPr>
          <w:sz w:val="18"/>
          <w:szCs w:val="18"/>
        </w:rPr>
        <w:t>1.1.Непосредственно путем участия в местном референдуме, муниципальных выборах, голосования по отзыву главы Хомутовского  муниципального образования или  депутата Думы Хомутовского муниципального образования</w:t>
      </w:r>
      <w:proofErr w:type="gramStart"/>
      <w:r w:rsidRPr="00C925D7">
        <w:rPr>
          <w:sz w:val="18"/>
          <w:szCs w:val="18"/>
        </w:rPr>
        <w:t xml:space="preserve"> ,</w:t>
      </w:r>
      <w:proofErr w:type="gramEnd"/>
      <w:r w:rsidRPr="00C925D7">
        <w:rPr>
          <w:sz w:val="18"/>
          <w:szCs w:val="18"/>
        </w:rPr>
        <w:t xml:space="preserve"> голосования по вопросам изменения границ Поселения или преобразования (упразднения) Поселения, правотворческой инициативы граждан, территориальном общественном самоуправлении, публичных слушаниях, сходах, собраниях граждан,  конференциях граждан (собраниях делегатов), опросе граждан, обращениях в органы местного самоуправления;</w:t>
      </w:r>
    </w:p>
    <w:p w:rsidR="00AE0C50" w:rsidRPr="00C925D7" w:rsidRDefault="00AE0C50" w:rsidP="00AE0C50">
      <w:pPr>
        <w:ind w:firstLine="540"/>
        <w:rPr>
          <w:sz w:val="18"/>
          <w:szCs w:val="18"/>
        </w:rPr>
      </w:pPr>
      <w:r w:rsidRPr="00C925D7">
        <w:rPr>
          <w:sz w:val="18"/>
          <w:szCs w:val="18"/>
        </w:rPr>
        <w:t>1.2. Через органы местного самоуправления Хомутовского муниципального образования.</w:t>
      </w:r>
    </w:p>
    <w:p w:rsidR="00AE0C50" w:rsidRPr="00C925D7" w:rsidRDefault="00AE0C50" w:rsidP="00AE0C50">
      <w:pPr>
        <w:ind w:firstLine="540"/>
        <w:rPr>
          <w:sz w:val="18"/>
          <w:szCs w:val="18"/>
        </w:rPr>
      </w:pPr>
      <w:r w:rsidRPr="00C925D7">
        <w:rPr>
          <w:sz w:val="18"/>
          <w:szCs w:val="18"/>
        </w:rPr>
        <w:t>2. Населению Хомутовского муниципального образования гарантируется в соответствии с законодательством полнота прав в осуществлении местного самоуправления и участие в решении вопросов местного значения.</w:t>
      </w:r>
    </w:p>
    <w:p w:rsidR="00AE0C50" w:rsidRPr="00C925D7" w:rsidRDefault="00AE0C50" w:rsidP="00AE0C50">
      <w:pPr>
        <w:ind w:firstLine="540"/>
        <w:rPr>
          <w:sz w:val="18"/>
          <w:szCs w:val="18"/>
        </w:rPr>
      </w:pPr>
      <w:r w:rsidRPr="00C925D7">
        <w:rPr>
          <w:sz w:val="18"/>
          <w:szCs w:val="18"/>
        </w:rPr>
        <w:t>3. Органы местного самоуправления взаимодействуют с общественными организациями, действующими на территории Хомутовского муниципального образования, в соответствии с действующим законодательством.</w:t>
      </w:r>
    </w:p>
    <w:p w:rsidR="00AE0C50" w:rsidRPr="00C925D7" w:rsidRDefault="00AE0C50" w:rsidP="00AE0C50">
      <w:pPr>
        <w:rPr>
          <w:bCs/>
          <w:sz w:val="18"/>
          <w:szCs w:val="18"/>
        </w:rPr>
      </w:pPr>
    </w:p>
    <w:p w:rsidR="00AE0C50"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lastRenderedPageBreak/>
        <w:t>Статья 6. Вопросы местного значения Поселения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0"/>
        <w:rPr>
          <w:rFonts w:ascii="Times New Roman" w:hAnsi="Times New Roman"/>
          <w:sz w:val="18"/>
          <w:szCs w:val="18"/>
        </w:rPr>
      </w:pPr>
      <w:r w:rsidRPr="00C925D7">
        <w:rPr>
          <w:rFonts w:ascii="Times New Roman" w:hAnsi="Times New Roman"/>
          <w:sz w:val="18"/>
          <w:szCs w:val="18"/>
        </w:rPr>
        <w:t>В соответствии с Федеральным законом к вопросам местного значения Поселения относятся: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925D7">
        <w:rPr>
          <w:rFonts w:ascii="Times New Roman" w:hAnsi="Times New Roman"/>
          <w:sz w:val="18"/>
          <w:szCs w:val="18"/>
        </w:rPr>
        <w:t>контроля за</w:t>
      </w:r>
      <w:proofErr w:type="gramEnd"/>
      <w:r w:rsidRPr="00C925D7">
        <w:rPr>
          <w:rFonts w:ascii="Times New Roman" w:hAnsi="Times New Roman"/>
          <w:sz w:val="18"/>
          <w:szCs w:val="18"/>
        </w:rPr>
        <w:t xml:space="preserve"> его исполнением, составление и утверждение отчета об исполнении бюджета поселения;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2) введение, изменение и отмена местных налогов и сборов поселения;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3) владение, пользование и распоряжение имуществом, находящимся в муниципальной собственности поселения;</w:t>
      </w:r>
    </w:p>
    <w:p w:rsidR="00AE0C50" w:rsidRPr="00C925D7" w:rsidRDefault="00AE0C50" w:rsidP="00AE0C50">
      <w:pPr>
        <w:pStyle w:val="ConsNormal"/>
        <w:rPr>
          <w:rFonts w:ascii="Times New Roman" w:hAnsi="Times New Roman"/>
          <w:sz w:val="18"/>
          <w:szCs w:val="18"/>
        </w:rPr>
      </w:pPr>
      <w:proofErr w:type="gramStart"/>
      <w:r w:rsidRPr="00C925D7">
        <w:rPr>
          <w:rFonts w:ascii="Times New Roman" w:hAnsi="Times New Roman"/>
          <w:sz w:val="18"/>
          <w:szCs w:val="18"/>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C925D7">
        <w:rPr>
          <w:rFonts w:ascii="Times New Roman" w:hAnsi="Times New Roman"/>
          <w:sz w:val="18"/>
          <w:szCs w:val="18"/>
        </w:rPr>
        <w:t xml:space="preserve"> дорог и осуществления дорожной деятельности в соответствии с </w:t>
      </w:r>
      <w:hyperlink r:id="rId9" w:history="1">
        <w:r w:rsidRPr="00C925D7">
          <w:rPr>
            <w:rFonts w:ascii="Times New Roman" w:hAnsi="Times New Roman"/>
            <w:sz w:val="18"/>
            <w:szCs w:val="18"/>
          </w:rPr>
          <w:t>законодательством</w:t>
        </w:r>
      </w:hyperlink>
      <w:r w:rsidRPr="00C925D7">
        <w:rPr>
          <w:rFonts w:ascii="Times New Roman" w:hAnsi="Times New Roman"/>
          <w:sz w:val="18"/>
          <w:szCs w:val="18"/>
        </w:rPr>
        <w:t xml:space="preserve"> Российской Федерации;</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6.1)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6.2)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7) обеспечение первичных мер пожарной безопасности в границах населенных пунктов поселения;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8) создание условий для обеспечения жителей поселения услугами связи, общественного питания, торговли и бытового обслуживания;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9) организация библиотечного обслуживания населения, комплектование и обеспечение сохранности библиотечных фондов библиотек поселения;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10) создание условий для организации досуга и обеспечения жителей поселения услугами организаций культуры;</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11.1)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14) формирование архивных фондов поселения;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16)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w:t>
      </w:r>
    </w:p>
    <w:p w:rsidR="00AE0C50" w:rsidRPr="00C925D7" w:rsidRDefault="00AE0C50" w:rsidP="00AE0C50">
      <w:pPr>
        <w:pStyle w:val="ConsNormal"/>
        <w:rPr>
          <w:rFonts w:ascii="Times New Roman" w:hAnsi="Times New Roman"/>
          <w:sz w:val="18"/>
          <w:szCs w:val="18"/>
        </w:rPr>
      </w:pPr>
      <w:proofErr w:type="gramStart"/>
      <w:r w:rsidRPr="00C925D7">
        <w:rPr>
          <w:rFonts w:ascii="Times New Roman" w:hAnsi="Times New Roman"/>
          <w:sz w:val="18"/>
          <w:szCs w:val="18"/>
        </w:rPr>
        <w:t xml:space="preserve">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0" w:history="1">
        <w:r w:rsidRPr="00C925D7">
          <w:rPr>
            <w:rFonts w:ascii="Times New Roman" w:hAnsi="Times New Roman"/>
            <w:sz w:val="18"/>
            <w:szCs w:val="18"/>
          </w:rPr>
          <w:t>плана</w:t>
        </w:r>
      </w:hyperlink>
      <w:r w:rsidRPr="00C925D7">
        <w:rPr>
          <w:rFonts w:ascii="Times New Roman" w:hAnsi="Times New Roman"/>
          <w:sz w:val="18"/>
          <w:szCs w:val="1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Pr="00C925D7">
          <w:rPr>
            <w:rFonts w:ascii="Times New Roman" w:hAnsi="Times New Roman"/>
            <w:sz w:val="18"/>
            <w:szCs w:val="18"/>
          </w:rPr>
          <w:t>кодексом</w:t>
        </w:r>
      </w:hyperlink>
      <w:r w:rsidRPr="00C925D7">
        <w:rPr>
          <w:rFonts w:ascii="Times New Roman" w:hAnsi="Times New Roman"/>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C925D7">
        <w:rPr>
          <w:rFonts w:ascii="Times New Roman" w:hAnsi="Times New Roman"/>
          <w:sz w:val="18"/>
          <w:szCs w:val="18"/>
        </w:rPr>
        <w:t xml:space="preserve"> </w:t>
      </w:r>
      <w:proofErr w:type="gramStart"/>
      <w:r w:rsidRPr="00C925D7">
        <w:rPr>
          <w:rFonts w:ascii="Times New Roman" w:hAnsi="Times New Roman"/>
          <w:sz w:val="18"/>
          <w:szCs w:val="1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C925D7">
          <w:rPr>
            <w:rFonts w:ascii="Times New Roman" w:hAnsi="Times New Roman"/>
            <w:sz w:val="18"/>
            <w:szCs w:val="18"/>
          </w:rPr>
          <w:t>кодексом</w:t>
        </w:r>
      </w:hyperlink>
      <w:r w:rsidRPr="00C925D7">
        <w:rPr>
          <w:rFonts w:ascii="Times New Roman" w:hAnsi="Times New Roman"/>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3" w:history="1">
        <w:r w:rsidRPr="00C925D7">
          <w:rPr>
            <w:rFonts w:ascii="Times New Roman" w:hAnsi="Times New Roman"/>
            <w:sz w:val="18"/>
            <w:szCs w:val="18"/>
          </w:rPr>
          <w:t>уведомлении</w:t>
        </w:r>
      </w:hyperlink>
      <w:r w:rsidRPr="00C925D7">
        <w:rPr>
          <w:rFonts w:ascii="Times New Roman" w:hAnsi="Times New Roman"/>
          <w:sz w:val="18"/>
          <w:szCs w:val="18"/>
        </w:rPr>
        <w:t xml:space="preserve"> о планируемых строительстве или реконструкции</w:t>
      </w:r>
      <w:proofErr w:type="gramEnd"/>
      <w:r w:rsidRPr="00C925D7">
        <w:rPr>
          <w:rFonts w:ascii="Times New Roman" w:hAnsi="Times New Roman"/>
          <w:sz w:val="18"/>
          <w:szCs w:val="18"/>
        </w:rPr>
        <w:t xml:space="preserve"> </w:t>
      </w:r>
      <w:proofErr w:type="gramStart"/>
      <w:r w:rsidRPr="00C925D7">
        <w:rPr>
          <w:rFonts w:ascii="Times New Roman" w:hAnsi="Times New Roman"/>
          <w:sz w:val="18"/>
          <w:szCs w:val="1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Pr="00C925D7">
          <w:rPr>
            <w:rFonts w:ascii="Times New Roman" w:hAnsi="Times New Roman"/>
            <w:sz w:val="18"/>
            <w:szCs w:val="18"/>
          </w:rPr>
          <w:t>уведомлении</w:t>
        </w:r>
      </w:hyperlink>
      <w:r w:rsidRPr="00C925D7">
        <w:rPr>
          <w:rFonts w:ascii="Times New Roman" w:hAnsi="Times New Roman"/>
          <w:sz w:val="18"/>
          <w:szCs w:val="1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C925D7">
        <w:rPr>
          <w:rFonts w:ascii="Times New Roman" w:hAnsi="Times New Roman"/>
          <w:sz w:val="18"/>
          <w:szCs w:val="18"/>
        </w:rPr>
        <w:t xml:space="preserve"> </w:t>
      </w:r>
      <w:proofErr w:type="gramStart"/>
      <w:r w:rsidRPr="00C925D7">
        <w:rPr>
          <w:rFonts w:ascii="Times New Roman" w:hAnsi="Times New Roman"/>
          <w:sz w:val="18"/>
          <w:szCs w:val="1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Pr="00C925D7">
        <w:rPr>
          <w:rFonts w:ascii="Times New Roman" w:hAnsi="Times New Roman"/>
          <w:sz w:val="18"/>
          <w:szCs w:val="18"/>
        </w:rPr>
        <w:lastRenderedPageBreak/>
        <w:t xml:space="preserve">расположенных на территориях поселений, принятие в соответствии с гражданским </w:t>
      </w:r>
      <w:hyperlink r:id="rId15" w:history="1">
        <w:r w:rsidRPr="00C925D7">
          <w:rPr>
            <w:rFonts w:ascii="Times New Roman" w:hAnsi="Times New Roman"/>
            <w:sz w:val="18"/>
            <w:szCs w:val="18"/>
          </w:rPr>
          <w:t>законодательством</w:t>
        </w:r>
      </w:hyperlink>
      <w:r w:rsidRPr="00C925D7">
        <w:rPr>
          <w:rFonts w:ascii="Times New Roman" w:hAnsi="Times New Roman"/>
          <w:sz w:val="18"/>
          <w:szCs w:val="18"/>
        </w:rPr>
        <w:t xml:space="preserve"> Российской Федерации решения о сносе самовольной постройки, решения</w:t>
      </w:r>
      <w:proofErr w:type="gramEnd"/>
      <w:r w:rsidRPr="00C925D7">
        <w:rPr>
          <w:rFonts w:ascii="Times New Roman" w:hAnsi="Times New Roman"/>
          <w:sz w:val="18"/>
          <w:szCs w:val="18"/>
        </w:rPr>
        <w:t xml:space="preserve"> </w:t>
      </w:r>
      <w:proofErr w:type="gramStart"/>
      <w:r w:rsidRPr="00C925D7">
        <w:rPr>
          <w:rFonts w:ascii="Times New Roman" w:hAnsi="Times New Roman"/>
          <w:sz w:val="18"/>
          <w:szCs w:val="1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 w:history="1">
        <w:r w:rsidRPr="00C925D7">
          <w:rPr>
            <w:rFonts w:ascii="Times New Roman" w:hAnsi="Times New Roman"/>
            <w:sz w:val="18"/>
            <w:szCs w:val="18"/>
          </w:rPr>
          <w:t>правилами</w:t>
        </w:r>
      </w:hyperlink>
      <w:r w:rsidRPr="00C925D7">
        <w:rPr>
          <w:rFonts w:ascii="Times New Roman" w:hAnsi="Times New Roman"/>
          <w:sz w:val="18"/>
          <w:szCs w:val="18"/>
        </w:rPr>
        <w:t xml:space="preserve"> землепользования и застройки, </w:t>
      </w:r>
      <w:hyperlink r:id="rId17" w:history="1">
        <w:r w:rsidRPr="00C925D7">
          <w:rPr>
            <w:rFonts w:ascii="Times New Roman" w:hAnsi="Times New Roman"/>
            <w:sz w:val="18"/>
            <w:szCs w:val="18"/>
          </w:rPr>
          <w:t>документацией</w:t>
        </w:r>
      </w:hyperlink>
      <w:r w:rsidRPr="00C925D7">
        <w:rPr>
          <w:rFonts w:ascii="Times New Roman" w:hAnsi="Times New Roman"/>
          <w:sz w:val="18"/>
          <w:szCs w:val="1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C925D7">
        <w:rPr>
          <w:rFonts w:ascii="Times New Roman" w:hAnsi="Times New Roman"/>
          <w:sz w:val="18"/>
          <w:szCs w:val="1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C925D7">
          <w:rPr>
            <w:rFonts w:ascii="Times New Roman" w:hAnsi="Times New Roman"/>
            <w:sz w:val="18"/>
            <w:szCs w:val="18"/>
          </w:rPr>
          <w:t>кодексом</w:t>
        </w:r>
      </w:hyperlink>
      <w:r w:rsidRPr="00C925D7">
        <w:rPr>
          <w:rFonts w:ascii="Times New Roman" w:hAnsi="Times New Roman"/>
          <w:sz w:val="18"/>
          <w:szCs w:val="18"/>
        </w:rPr>
        <w:t xml:space="preserve"> Российской Федерации;</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19) организация ритуальных услуг и содержание мест захоронения;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20) осуществление мероприятий по обеспечению безопасности людей на водных объектах, охране их жизни и здоровья;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21) содействие в развитии сельскохозяйственного производства, создание условий для развития малого и среднего предпринимательства;</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22)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24) осуществление муниципального лесного контроля;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25.1)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26)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27)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28) осуществление мер по противодействию коррупции в границах поселения;</w:t>
      </w:r>
    </w:p>
    <w:p w:rsidR="00AE0C50" w:rsidRPr="00C925D7" w:rsidRDefault="00AE0C50" w:rsidP="00AE0C50">
      <w:pPr>
        <w:pStyle w:val="ConsNormal"/>
        <w:ind w:firstLine="851"/>
        <w:rPr>
          <w:rFonts w:ascii="Times New Roman" w:hAnsi="Times New Roman"/>
          <w:sz w:val="18"/>
          <w:szCs w:val="18"/>
        </w:rPr>
      </w:pPr>
      <w:r w:rsidRPr="00C925D7">
        <w:rPr>
          <w:rFonts w:ascii="Times New Roman" w:hAnsi="Times New Roman"/>
          <w:sz w:val="18"/>
          <w:szCs w:val="18"/>
        </w:rPr>
        <w:t>29) участие в соответствии с Федеральным законом в выполнении комплексных кадастровых работ.</w:t>
      </w:r>
    </w:p>
    <w:p w:rsidR="00AE0C50" w:rsidRPr="00C925D7" w:rsidRDefault="00AE0C50" w:rsidP="00AE0C50">
      <w:pPr>
        <w:rPr>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Статья 7. Права органов местного самоуправления Поселения на решение вопросов, не отнесённых к вопросам местного значения </w:t>
      </w:r>
    </w:p>
    <w:p w:rsidR="00AE0C50" w:rsidRPr="00C925D7" w:rsidRDefault="00AE0C50" w:rsidP="00AE0C50">
      <w:pPr>
        <w:pStyle w:val="ConsPlusNonformat"/>
        <w:widowControl/>
        <w:rPr>
          <w:rFonts w:ascii="Times New Roman" w:hAnsi="Times New Roman" w:cs="Times New Roman"/>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1) создание музеев поселения;</w:t>
      </w:r>
    </w:p>
    <w:p w:rsidR="00AE0C50" w:rsidRPr="00C925D7" w:rsidRDefault="00AE0C50" w:rsidP="00AE0C50">
      <w:pPr>
        <w:autoSpaceDE w:val="0"/>
        <w:autoSpaceDN w:val="0"/>
        <w:adjustRightInd w:val="0"/>
        <w:ind w:firstLine="540"/>
        <w:rPr>
          <w:sz w:val="18"/>
          <w:szCs w:val="18"/>
        </w:rPr>
      </w:pPr>
      <w:r w:rsidRPr="00C925D7">
        <w:rPr>
          <w:sz w:val="18"/>
          <w:szCs w:val="18"/>
        </w:rPr>
        <w:t>2)совершение нотариальных действий, предусмотренных законодательством, в случае отсутствия в поселении нотариуса;</w:t>
      </w:r>
    </w:p>
    <w:p w:rsidR="00AE0C50" w:rsidRPr="00C925D7" w:rsidRDefault="00AE0C50" w:rsidP="00AE0C50">
      <w:pPr>
        <w:autoSpaceDE w:val="0"/>
        <w:autoSpaceDN w:val="0"/>
        <w:adjustRightInd w:val="0"/>
        <w:ind w:firstLine="540"/>
        <w:rPr>
          <w:sz w:val="18"/>
          <w:szCs w:val="18"/>
        </w:rPr>
      </w:pPr>
      <w:r w:rsidRPr="00C925D7">
        <w:rPr>
          <w:sz w:val="18"/>
          <w:szCs w:val="18"/>
        </w:rPr>
        <w:t>3) участие в осуществлении деятельности по опеке и попечительству;</w:t>
      </w:r>
    </w:p>
    <w:p w:rsidR="00AE0C50" w:rsidRPr="00C925D7" w:rsidRDefault="00AE0C50" w:rsidP="00AE0C50">
      <w:pPr>
        <w:autoSpaceDE w:val="0"/>
        <w:autoSpaceDN w:val="0"/>
        <w:adjustRightInd w:val="0"/>
        <w:ind w:firstLine="540"/>
        <w:rPr>
          <w:sz w:val="18"/>
          <w:szCs w:val="18"/>
        </w:rPr>
      </w:pPr>
      <w:r w:rsidRPr="00C925D7">
        <w:rPr>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E0C50" w:rsidRPr="00C925D7" w:rsidRDefault="00AE0C50" w:rsidP="00AE0C50">
      <w:pPr>
        <w:autoSpaceDE w:val="0"/>
        <w:autoSpaceDN w:val="0"/>
        <w:adjustRightInd w:val="0"/>
        <w:ind w:firstLine="540"/>
        <w:rPr>
          <w:sz w:val="18"/>
          <w:szCs w:val="18"/>
        </w:rPr>
      </w:pPr>
      <w:r w:rsidRPr="00C925D7">
        <w:rPr>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E0C50" w:rsidRPr="00C925D7" w:rsidRDefault="00AE0C50" w:rsidP="00AE0C50">
      <w:pPr>
        <w:autoSpaceDE w:val="0"/>
        <w:autoSpaceDN w:val="0"/>
        <w:adjustRightInd w:val="0"/>
        <w:ind w:firstLine="540"/>
        <w:rPr>
          <w:sz w:val="18"/>
          <w:szCs w:val="18"/>
        </w:rPr>
      </w:pPr>
      <w:r w:rsidRPr="00C925D7">
        <w:rPr>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E0C50" w:rsidRPr="00C925D7" w:rsidRDefault="00AE0C50" w:rsidP="00AE0C50">
      <w:pPr>
        <w:autoSpaceDE w:val="0"/>
        <w:autoSpaceDN w:val="0"/>
        <w:adjustRightInd w:val="0"/>
        <w:ind w:firstLine="540"/>
        <w:rPr>
          <w:sz w:val="18"/>
          <w:szCs w:val="18"/>
        </w:rPr>
      </w:pPr>
      <w:r w:rsidRPr="00C925D7">
        <w:rPr>
          <w:sz w:val="18"/>
          <w:szCs w:val="18"/>
        </w:rPr>
        <w:t>7) создание муниципальной пожарной охраны;</w:t>
      </w:r>
    </w:p>
    <w:p w:rsidR="00AE0C50" w:rsidRPr="00C925D7" w:rsidRDefault="00AE0C50" w:rsidP="00AE0C50">
      <w:pPr>
        <w:autoSpaceDE w:val="0"/>
        <w:autoSpaceDN w:val="0"/>
        <w:adjustRightInd w:val="0"/>
        <w:ind w:firstLine="540"/>
        <w:rPr>
          <w:sz w:val="18"/>
          <w:szCs w:val="18"/>
        </w:rPr>
      </w:pPr>
      <w:r w:rsidRPr="00C925D7">
        <w:rPr>
          <w:sz w:val="18"/>
          <w:szCs w:val="18"/>
        </w:rPr>
        <w:t>8) создание условий для развития туризма;</w:t>
      </w:r>
    </w:p>
    <w:p w:rsidR="00AE0C50" w:rsidRPr="00C925D7" w:rsidRDefault="00AE0C50" w:rsidP="00AE0C50">
      <w:pPr>
        <w:autoSpaceDE w:val="0"/>
        <w:autoSpaceDN w:val="0"/>
        <w:adjustRightInd w:val="0"/>
        <w:ind w:firstLine="540"/>
        <w:rPr>
          <w:sz w:val="18"/>
          <w:szCs w:val="18"/>
        </w:rPr>
      </w:pPr>
      <w:r w:rsidRPr="00C925D7">
        <w:rPr>
          <w:sz w:val="18"/>
          <w:szCs w:val="18"/>
        </w:rPr>
        <w:t xml:space="preserve">9) оказание поддержки общественным наблюдательным комиссиям, осуществляющим общественный </w:t>
      </w:r>
      <w:proofErr w:type="gramStart"/>
      <w:r w:rsidRPr="00C925D7">
        <w:rPr>
          <w:sz w:val="18"/>
          <w:szCs w:val="18"/>
        </w:rPr>
        <w:t>контроль за</w:t>
      </w:r>
      <w:proofErr w:type="gramEnd"/>
      <w:r w:rsidRPr="00C925D7">
        <w:rPr>
          <w:sz w:val="18"/>
          <w:szCs w:val="18"/>
        </w:rPr>
        <w:t xml:space="preserve"> обеспечением прав человека и содействие лицам, находящимся в местах принудительного содержания;</w:t>
      </w:r>
    </w:p>
    <w:p w:rsidR="00AE0C50" w:rsidRPr="00C925D7" w:rsidRDefault="00AE0C50" w:rsidP="00AE0C50">
      <w:pPr>
        <w:autoSpaceDE w:val="0"/>
        <w:autoSpaceDN w:val="0"/>
        <w:adjustRightInd w:val="0"/>
        <w:ind w:firstLine="540"/>
        <w:rPr>
          <w:sz w:val="18"/>
          <w:szCs w:val="18"/>
        </w:rPr>
      </w:pPr>
      <w:r w:rsidRPr="00C925D7">
        <w:rPr>
          <w:sz w:val="18"/>
          <w:szCs w:val="1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C925D7">
          <w:rPr>
            <w:sz w:val="18"/>
            <w:szCs w:val="18"/>
          </w:rPr>
          <w:t>законом</w:t>
        </w:r>
      </w:hyperlink>
      <w:r w:rsidRPr="00C925D7">
        <w:rPr>
          <w:sz w:val="18"/>
          <w:szCs w:val="18"/>
        </w:rPr>
        <w:t xml:space="preserve"> от 24 ноября 1995 года № 181-ФЗ «О социальной защите инвалидов в Российской Федерации»;</w:t>
      </w:r>
    </w:p>
    <w:p w:rsidR="00AE0C50" w:rsidRPr="00C925D7" w:rsidRDefault="00AE0C50" w:rsidP="00AE0C50">
      <w:pPr>
        <w:autoSpaceDE w:val="0"/>
        <w:autoSpaceDN w:val="0"/>
        <w:adjustRightInd w:val="0"/>
        <w:ind w:firstLine="540"/>
        <w:rPr>
          <w:sz w:val="18"/>
          <w:szCs w:val="18"/>
        </w:rPr>
      </w:pPr>
      <w:r w:rsidRPr="00C925D7">
        <w:rPr>
          <w:sz w:val="18"/>
          <w:szCs w:val="1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0" w:history="1">
        <w:r w:rsidRPr="00C925D7">
          <w:rPr>
            <w:sz w:val="18"/>
            <w:szCs w:val="18"/>
          </w:rPr>
          <w:t>законодательством</w:t>
        </w:r>
      </w:hyperlink>
      <w:r w:rsidRPr="00C925D7">
        <w:rPr>
          <w:sz w:val="18"/>
          <w:szCs w:val="18"/>
        </w:rPr>
        <w:t>;</w:t>
      </w:r>
    </w:p>
    <w:p w:rsidR="00AE0C50" w:rsidRPr="00C925D7" w:rsidRDefault="00AE0C50" w:rsidP="00AE0C50">
      <w:pPr>
        <w:autoSpaceDE w:val="0"/>
        <w:autoSpaceDN w:val="0"/>
        <w:adjustRightInd w:val="0"/>
        <w:ind w:firstLine="540"/>
        <w:rPr>
          <w:sz w:val="18"/>
          <w:szCs w:val="18"/>
        </w:rPr>
      </w:pPr>
      <w:r w:rsidRPr="00C925D7">
        <w:rPr>
          <w:sz w:val="18"/>
          <w:szCs w:val="18"/>
        </w:rPr>
        <w:t>12) осуществление деятельности по обращению с животными без владельцев, обитающими на территории поселения;</w:t>
      </w:r>
    </w:p>
    <w:p w:rsidR="00AE0C50" w:rsidRPr="00C925D7" w:rsidRDefault="00AE0C50" w:rsidP="00AE0C50">
      <w:pPr>
        <w:autoSpaceDE w:val="0"/>
        <w:autoSpaceDN w:val="0"/>
        <w:adjustRightInd w:val="0"/>
        <w:ind w:firstLine="540"/>
        <w:rPr>
          <w:sz w:val="18"/>
          <w:szCs w:val="18"/>
        </w:rPr>
      </w:pPr>
      <w:r w:rsidRPr="00C925D7">
        <w:rPr>
          <w:sz w:val="18"/>
          <w:szCs w:val="18"/>
        </w:rPr>
        <w:t xml:space="preserve">13) осуществление мероприятий в сфере профилактики правонарушений, предусмотренных Федеральным </w:t>
      </w:r>
      <w:hyperlink r:id="rId21" w:history="1">
        <w:r w:rsidRPr="00C925D7">
          <w:rPr>
            <w:sz w:val="18"/>
            <w:szCs w:val="18"/>
          </w:rPr>
          <w:t>законом</w:t>
        </w:r>
      </w:hyperlink>
      <w:r w:rsidRPr="00C925D7">
        <w:rPr>
          <w:sz w:val="18"/>
          <w:szCs w:val="18"/>
        </w:rPr>
        <w:t xml:space="preserve"> «Об основах системы профилактики правонарушений в Российской Федерации»;</w:t>
      </w:r>
    </w:p>
    <w:p w:rsidR="00AE0C50" w:rsidRPr="00C925D7" w:rsidRDefault="00AE0C50" w:rsidP="00AE0C50">
      <w:pPr>
        <w:autoSpaceDE w:val="0"/>
        <w:autoSpaceDN w:val="0"/>
        <w:adjustRightInd w:val="0"/>
        <w:ind w:firstLine="540"/>
        <w:rPr>
          <w:sz w:val="18"/>
          <w:szCs w:val="18"/>
        </w:rPr>
      </w:pPr>
      <w:r w:rsidRPr="00C925D7">
        <w:rPr>
          <w:sz w:val="18"/>
          <w:szCs w:val="1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0C50" w:rsidRPr="00C925D7" w:rsidRDefault="00AE0C50" w:rsidP="00AE0C50">
      <w:pPr>
        <w:autoSpaceDE w:val="0"/>
        <w:autoSpaceDN w:val="0"/>
        <w:adjustRightInd w:val="0"/>
        <w:ind w:firstLine="540"/>
        <w:rPr>
          <w:sz w:val="18"/>
          <w:szCs w:val="18"/>
        </w:rPr>
      </w:pPr>
      <w:r w:rsidRPr="00C925D7">
        <w:rPr>
          <w:sz w:val="18"/>
          <w:szCs w:val="18"/>
        </w:rPr>
        <w:t xml:space="preserve">15) осуществление мероприятий по защите прав потребителей, предусмотренных </w:t>
      </w:r>
      <w:hyperlink r:id="rId22" w:history="1">
        <w:r w:rsidRPr="00C925D7">
          <w:rPr>
            <w:sz w:val="18"/>
            <w:szCs w:val="18"/>
          </w:rPr>
          <w:t>Законом</w:t>
        </w:r>
      </w:hyperlink>
      <w:r w:rsidRPr="00C925D7">
        <w:rPr>
          <w:sz w:val="18"/>
          <w:szCs w:val="18"/>
        </w:rPr>
        <w:t xml:space="preserve"> Российской Федерации от 7 февраля 1992 года № 2300-1 «О защите прав потребителей»;</w:t>
      </w:r>
    </w:p>
    <w:p w:rsidR="00AE0C50" w:rsidRPr="00C925D7" w:rsidRDefault="00AE0C50" w:rsidP="00AE0C50">
      <w:pPr>
        <w:autoSpaceDE w:val="0"/>
        <w:autoSpaceDN w:val="0"/>
        <w:adjustRightInd w:val="0"/>
        <w:ind w:firstLine="540"/>
        <w:rPr>
          <w:sz w:val="18"/>
          <w:szCs w:val="18"/>
        </w:rPr>
      </w:pPr>
      <w:r w:rsidRPr="00C925D7">
        <w:rPr>
          <w:sz w:val="18"/>
          <w:szCs w:val="1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E0C50" w:rsidRPr="00C925D7" w:rsidRDefault="00AE0C50" w:rsidP="00AE0C50">
      <w:pPr>
        <w:autoSpaceDE w:val="0"/>
        <w:autoSpaceDN w:val="0"/>
        <w:adjustRightInd w:val="0"/>
        <w:ind w:firstLine="540"/>
        <w:rPr>
          <w:sz w:val="18"/>
          <w:szCs w:val="18"/>
        </w:rPr>
      </w:pPr>
      <w:r w:rsidRPr="00C925D7">
        <w:rPr>
          <w:sz w:val="18"/>
          <w:szCs w:val="1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E0C50" w:rsidRPr="00C925D7" w:rsidRDefault="00AE0C50" w:rsidP="00AE0C50">
      <w:pPr>
        <w:pStyle w:val="ConsPlusNormal"/>
        <w:widowControl/>
        <w:ind w:firstLine="540"/>
        <w:rPr>
          <w:rFonts w:ascii="Times New Roman" w:hAnsi="Times New Roman" w:cs="Times New Roman"/>
          <w:sz w:val="18"/>
          <w:szCs w:val="18"/>
        </w:rPr>
      </w:pPr>
      <w:r w:rsidRPr="00C925D7">
        <w:rPr>
          <w:rFonts w:ascii="Times New Roman" w:hAnsi="Times New Roman" w:cs="Times New Roman"/>
          <w:sz w:val="18"/>
          <w:szCs w:val="18"/>
        </w:rPr>
        <w:lastRenderedPageBreak/>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ФЗ-131 от 06.10.2003г.),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C925D7">
        <w:rPr>
          <w:rFonts w:ascii="Times New Roman" w:hAnsi="Times New Roman" w:cs="Times New Roman"/>
          <w:sz w:val="18"/>
          <w:szCs w:val="18"/>
        </w:rPr>
        <w:t>из</w:t>
      </w:r>
      <w:proofErr w:type="gramEnd"/>
      <w:r w:rsidRPr="00C925D7">
        <w:rPr>
          <w:rFonts w:ascii="Times New Roman" w:hAnsi="Times New Roman" w:cs="Times New Roman"/>
          <w:sz w:val="18"/>
          <w:szCs w:val="18"/>
        </w:rPr>
        <w:t xml:space="preserve"> </w:t>
      </w:r>
      <w:proofErr w:type="gramStart"/>
      <w:r w:rsidRPr="00C925D7">
        <w:rPr>
          <w:rFonts w:ascii="Times New Roman" w:hAnsi="Times New Roman" w:cs="Times New Roman"/>
          <w:sz w:val="18"/>
          <w:szCs w:val="18"/>
        </w:rPr>
        <w:t>их</w:t>
      </w:r>
      <w:proofErr w:type="gramEnd"/>
      <w:r w:rsidRPr="00C925D7">
        <w:rPr>
          <w:rFonts w:ascii="Times New Roman" w:hAnsi="Times New Roman" w:cs="Times New Roman"/>
          <w:sz w:val="18"/>
          <w:szCs w:val="18"/>
        </w:rPr>
        <w:t xml:space="preserve">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областного бюджета).</w:t>
      </w:r>
    </w:p>
    <w:p w:rsidR="00AE0C50" w:rsidRPr="00C925D7" w:rsidRDefault="00AE0C50" w:rsidP="00AE0C50">
      <w:pPr>
        <w:pStyle w:val="ConsPlusNonformat"/>
        <w:widowControl/>
        <w:rPr>
          <w:rFonts w:ascii="Times New Roman" w:hAnsi="Times New Roman" w:cs="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8. Полномочия органов местного самоуправления Поселения по решению вопросов местного значения</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В целях решения вопросов местного значения органы местного самоуправления Поселения самостоятельно осуществляют следующие полномочия: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принятие Устава Хомутовского муниципального образования и внесение в него изменений и дополнений, издание муниципальных правовых актов;</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установление официальных символов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AE0C50" w:rsidRPr="00C925D7" w:rsidRDefault="00AE0C50" w:rsidP="00AE0C50">
      <w:pPr>
        <w:autoSpaceDE w:val="0"/>
        <w:autoSpaceDN w:val="0"/>
        <w:adjustRightInd w:val="0"/>
        <w:ind w:firstLine="540"/>
        <w:rPr>
          <w:sz w:val="18"/>
          <w:szCs w:val="18"/>
        </w:rPr>
      </w:pPr>
      <w:proofErr w:type="gramStart"/>
      <w:r w:rsidRPr="00C925D7">
        <w:rPr>
          <w:sz w:val="18"/>
          <w:szCs w:val="18"/>
        </w:rPr>
        <w:t xml:space="preserve">4) установление тарифов на услуги, предоставляемые муниципальными предприятиями и учреждениями </w:t>
      </w:r>
      <w:r w:rsidRPr="00C925D7">
        <w:rPr>
          <w:rStyle w:val="afff8"/>
          <w:color w:val="auto"/>
          <w:sz w:val="18"/>
          <w:szCs w:val="18"/>
        </w:rPr>
        <w:t>и работы, выполняемые муниципальными предприятиями и учреждениями</w:t>
      </w:r>
      <w:r w:rsidRPr="00C925D7">
        <w:rPr>
          <w:sz w:val="18"/>
          <w:szCs w:val="18"/>
        </w:rPr>
        <w:t>, если иное не предусмотрено федеральными законами, а также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подключение к системе коммунальной инфраструктуры, тарифов организаций коммунального комплекса на подключение, надбавок к тарифам на товары и</w:t>
      </w:r>
      <w:proofErr w:type="gramEnd"/>
      <w:r w:rsidRPr="00C925D7">
        <w:rPr>
          <w:sz w:val="18"/>
          <w:szCs w:val="18"/>
        </w:rPr>
        <w:t xml:space="preserve">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E0C50" w:rsidRPr="00C925D7" w:rsidRDefault="00AE0C50" w:rsidP="00AE0C50">
      <w:pPr>
        <w:autoSpaceDE w:val="0"/>
        <w:autoSpaceDN w:val="0"/>
        <w:adjustRightInd w:val="0"/>
        <w:ind w:firstLine="540"/>
        <w:rPr>
          <w:sz w:val="18"/>
          <w:szCs w:val="18"/>
        </w:rPr>
      </w:pPr>
      <w:r w:rsidRPr="00C925D7">
        <w:rPr>
          <w:sz w:val="18"/>
          <w:szCs w:val="18"/>
        </w:rPr>
        <w:t>4.1.) организация теплоснабжения, в соответствии с Федеральным законом № 190-ФЗ от 27.07.2010 г. "О теплоснабжении";</w:t>
      </w:r>
    </w:p>
    <w:p w:rsidR="00AE0C50" w:rsidRPr="00C925D7" w:rsidRDefault="00AE0C50" w:rsidP="00AE0C50">
      <w:pPr>
        <w:autoSpaceDE w:val="0"/>
        <w:autoSpaceDN w:val="0"/>
        <w:adjustRightInd w:val="0"/>
        <w:ind w:firstLine="540"/>
        <w:rPr>
          <w:sz w:val="18"/>
          <w:szCs w:val="18"/>
        </w:rPr>
      </w:pPr>
      <w:r w:rsidRPr="00C925D7">
        <w:rPr>
          <w:sz w:val="18"/>
          <w:szCs w:val="18"/>
        </w:rPr>
        <w:t>4.2.) полномочиями в сфере водоснабжения и водоотведения, предусмотренными Федеральным законом «О водоснабжении и водоотведении»;</w:t>
      </w:r>
    </w:p>
    <w:p w:rsidR="00AE0C50" w:rsidRPr="00C925D7" w:rsidRDefault="00AE0C50" w:rsidP="00AE0C50">
      <w:pPr>
        <w:tabs>
          <w:tab w:val="left" w:pos="1134"/>
        </w:tabs>
        <w:autoSpaceDE w:val="0"/>
        <w:autoSpaceDN w:val="0"/>
        <w:adjustRightInd w:val="0"/>
        <w:ind w:firstLine="540"/>
        <w:rPr>
          <w:sz w:val="18"/>
          <w:szCs w:val="18"/>
        </w:rPr>
      </w:pPr>
      <w:r w:rsidRPr="00C925D7">
        <w:rPr>
          <w:sz w:val="18"/>
          <w:szCs w:val="18"/>
        </w:rPr>
        <w:t xml:space="preserve">4.3.) полномочиями в сфере стратегического планирования, предусмотренными </w:t>
      </w:r>
      <w:hyperlink r:id="rId23" w:history="1">
        <w:r w:rsidRPr="00C925D7">
          <w:rPr>
            <w:sz w:val="18"/>
            <w:szCs w:val="18"/>
          </w:rPr>
          <w:t>Федеральным законом</w:t>
        </w:r>
      </w:hyperlink>
      <w:r w:rsidRPr="00C925D7">
        <w:rPr>
          <w:sz w:val="18"/>
          <w:szCs w:val="18"/>
        </w:rPr>
        <w:t xml:space="preserve"> от 28 июня 2014 года N 172-ФЗ «О стратегическом планировании в Российской Федерации»;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6.1.) разработка и утверждение </w:t>
      </w:r>
      <w:hyperlink r:id="rId24" w:history="1">
        <w:r w:rsidRPr="00C925D7">
          <w:rPr>
            <w:rFonts w:ascii="Times New Roman" w:hAnsi="Times New Roman"/>
            <w:sz w:val="18"/>
            <w:szCs w:val="18"/>
          </w:rPr>
          <w:t>программ</w:t>
        </w:r>
      </w:hyperlink>
      <w:r w:rsidRPr="00C925D7">
        <w:rPr>
          <w:rFonts w:ascii="Times New Roman" w:hAnsi="Times New Roman"/>
          <w:sz w:val="18"/>
          <w:szCs w:val="1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5" w:history="1">
        <w:r w:rsidRPr="00C925D7">
          <w:rPr>
            <w:rFonts w:ascii="Times New Roman" w:hAnsi="Times New Roman"/>
            <w:sz w:val="18"/>
            <w:szCs w:val="18"/>
          </w:rPr>
          <w:t>требования</w:t>
        </w:r>
      </w:hyperlink>
      <w:r w:rsidRPr="00C925D7">
        <w:rPr>
          <w:rFonts w:ascii="Times New Roman" w:hAnsi="Times New Roman"/>
          <w:sz w:val="18"/>
          <w:szCs w:val="18"/>
        </w:rPr>
        <w:t xml:space="preserve"> к которым устанавливаются Правительством Российской Федерации;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8) </w:t>
      </w:r>
      <w:r w:rsidRPr="00C925D7">
        <w:rPr>
          <w:rFonts w:ascii="Times New Roman" w:hAnsi="Times New Roman"/>
          <w:bCs/>
          <w:iCs/>
          <w:sz w:val="18"/>
          <w:szCs w:val="18"/>
        </w:rPr>
        <w:t xml:space="preserve">осуществление международных и внешнеэкономических связей в соответствии с Федеральным законом </w:t>
      </w:r>
      <w:r w:rsidRPr="00C925D7">
        <w:rPr>
          <w:rFonts w:ascii="Times New Roman" w:hAnsi="Times New Roman"/>
          <w:sz w:val="18"/>
          <w:szCs w:val="18"/>
        </w:rPr>
        <w:t>№ 131-ФЗ от 06.10.2003г. «Об общих принципах организации местного самоуправления в Российской Федерации</w:t>
      </w:r>
      <w:r w:rsidRPr="00C925D7">
        <w:rPr>
          <w:rFonts w:ascii="Times New Roman" w:hAnsi="Times New Roman"/>
          <w:bCs/>
          <w:iCs/>
          <w:sz w:val="18"/>
          <w:szCs w:val="18"/>
        </w:rPr>
        <w:t>;</w:t>
      </w:r>
    </w:p>
    <w:p w:rsidR="00AE0C50" w:rsidRPr="00C925D7" w:rsidRDefault="00AE0C50" w:rsidP="00AE0C50">
      <w:pPr>
        <w:autoSpaceDE w:val="0"/>
        <w:autoSpaceDN w:val="0"/>
        <w:adjustRightInd w:val="0"/>
        <w:ind w:firstLine="540"/>
        <w:rPr>
          <w:sz w:val="18"/>
          <w:szCs w:val="18"/>
        </w:rPr>
      </w:pPr>
      <w:r w:rsidRPr="00C925D7">
        <w:rPr>
          <w:sz w:val="18"/>
          <w:szCs w:val="18"/>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11) иные полномочия по решению вопросов местного значения в соответствии с Федеральным законом и настоящим Уставом.</w:t>
      </w:r>
    </w:p>
    <w:p w:rsidR="00AE0C50" w:rsidRPr="00C925D7" w:rsidRDefault="00AE0C50" w:rsidP="00AE0C50">
      <w:pPr>
        <w:pStyle w:val="ConsNormal"/>
        <w:ind w:firstLine="0"/>
        <w:rPr>
          <w:rFonts w:ascii="Times New Roman" w:hAnsi="Times New Roman"/>
          <w:sz w:val="18"/>
          <w:szCs w:val="18"/>
        </w:rPr>
      </w:pPr>
      <w:r w:rsidRPr="00C925D7">
        <w:rPr>
          <w:rFonts w:ascii="Times New Roman" w:hAnsi="Times New Roman"/>
          <w:sz w:val="18"/>
          <w:szCs w:val="18"/>
        </w:rPr>
        <w:t>В случае</w:t>
      </w:r>
      <w:proofErr w:type="gramStart"/>
      <w:r w:rsidRPr="00C925D7">
        <w:rPr>
          <w:rFonts w:ascii="Times New Roman" w:hAnsi="Times New Roman"/>
          <w:sz w:val="18"/>
          <w:szCs w:val="18"/>
        </w:rPr>
        <w:t>,</w:t>
      </w:r>
      <w:proofErr w:type="gramEnd"/>
      <w:r w:rsidRPr="00C925D7">
        <w:rPr>
          <w:rFonts w:ascii="Times New Roman" w:hAnsi="Times New Roman"/>
          <w:sz w:val="18"/>
          <w:szCs w:val="1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C925D7">
        <w:rPr>
          <w:rFonts w:ascii="Times New Roman" w:hAnsi="Times New Roman"/>
          <w:sz w:val="18"/>
          <w:szCs w:val="18"/>
        </w:rPr>
        <w:t>полномочия</w:t>
      </w:r>
      <w:proofErr w:type="gramEnd"/>
      <w:r w:rsidRPr="00C925D7">
        <w:rPr>
          <w:rFonts w:ascii="Times New Roman" w:hAnsi="Times New Roman"/>
          <w:sz w:val="18"/>
          <w:szCs w:val="1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C925D7">
        <w:rPr>
          <w:rFonts w:ascii="Times New Roman" w:hAnsi="Times New Roman"/>
          <w:sz w:val="18"/>
          <w:szCs w:val="18"/>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w:t>
      </w:r>
      <w:r w:rsidRPr="00C925D7">
        <w:rPr>
          <w:rFonts w:ascii="Times New Roman" w:hAnsi="Times New Roman"/>
          <w:sz w:val="18"/>
          <w:szCs w:val="18"/>
        </w:rPr>
        <w:lastRenderedPageBreak/>
        <w:t>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C925D7">
        <w:rPr>
          <w:rFonts w:ascii="Times New Roman" w:hAnsi="Times New Roman"/>
          <w:sz w:val="18"/>
          <w:szCs w:val="18"/>
        </w:rPr>
        <w:t xml:space="preserve"> применяются.</w:t>
      </w:r>
    </w:p>
    <w:p w:rsidR="00AE0C50" w:rsidRPr="00C925D7" w:rsidRDefault="00AE0C50" w:rsidP="00AE0C50">
      <w:pPr>
        <w:pStyle w:val="ConsNormal"/>
        <w:ind w:firstLine="0"/>
        <w:rPr>
          <w:rFonts w:ascii="Times New Roman" w:hAnsi="Times New Roman"/>
          <w:sz w:val="18"/>
          <w:szCs w:val="18"/>
        </w:rPr>
      </w:pPr>
      <w:r w:rsidRPr="00C925D7">
        <w:rPr>
          <w:rFonts w:ascii="Times New Roman" w:hAnsi="Times New Roman"/>
          <w:sz w:val="18"/>
          <w:szCs w:val="18"/>
        </w:rPr>
        <w:t xml:space="preserve">           В случае</w:t>
      </w:r>
      <w:proofErr w:type="gramStart"/>
      <w:r w:rsidRPr="00C925D7">
        <w:rPr>
          <w:rFonts w:ascii="Times New Roman" w:hAnsi="Times New Roman"/>
          <w:sz w:val="18"/>
          <w:szCs w:val="18"/>
        </w:rPr>
        <w:t>,</w:t>
      </w:r>
      <w:proofErr w:type="gramEnd"/>
      <w:r w:rsidRPr="00C925D7">
        <w:rPr>
          <w:rFonts w:ascii="Times New Roman" w:hAnsi="Times New Roman"/>
          <w:sz w:val="18"/>
          <w:szCs w:val="1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C925D7">
        <w:rPr>
          <w:rFonts w:ascii="Times New Roman" w:hAnsi="Times New Roman"/>
          <w:sz w:val="18"/>
          <w:szCs w:val="18"/>
        </w:rPr>
        <w:t>полномочия</w:t>
      </w:r>
      <w:proofErr w:type="gramEnd"/>
      <w:r w:rsidRPr="00C925D7">
        <w:rPr>
          <w:rFonts w:ascii="Times New Roman" w:hAnsi="Times New Roman"/>
          <w:sz w:val="18"/>
          <w:szCs w:val="1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C925D7">
        <w:rPr>
          <w:rFonts w:ascii="Times New Roman" w:hAnsi="Times New Roman"/>
          <w:sz w:val="18"/>
          <w:szCs w:val="1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C925D7">
        <w:rPr>
          <w:rFonts w:ascii="Times New Roman" w:hAnsi="Times New Roman"/>
          <w:sz w:val="18"/>
          <w:szCs w:val="1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E0C50" w:rsidRPr="00C925D7" w:rsidRDefault="00AE0C50" w:rsidP="00AE0C50">
      <w:pPr>
        <w:pStyle w:val="ConsNormal"/>
        <w:ind w:firstLine="567"/>
        <w:rPr>
          <w:rFonts w:ascii="Times New Roman" w:hAnsi="Times New Roman"/>
          <w:sz w:val="18"/>
          <w:szCs w:val="18"/>
        </w:rPr>
      </w:pPr>
    </w:p>
    <w:p w:rsidR="00AE0C50" w:rsidRPr="00C925D7" w:rsidRDefault="00AE0C50" w:rsidP="00AE0C50">
      <w:pPr>
        <w:pStyle w:val="ConsNormal"/>
        <w:ind w:firstLine="567"/>
        <w:rPr>
          <w:rFonts w:ascii="Times New Roman" w:hAnsi="Times New Roman"/>
          <w:sz w:val="18"/>
          <w:szCs w:val="18"/>
        </w:rPr>
      </w:pPr>
      <w:r w:rsidRPr="00C925D7">
        <w:rPr>
          <w:rFonts w:ascii="Times New Roman" w:hAnsi="Times New Roman"/>
          <w:sz w:val="18"/>
          <w:szCs w:val="18"/>
        </w:rPr>
        <w:t>Статья 9. Привлечение населения к выполнению социально значимых для Поселения работ</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настоящим Уставом.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К социально значимым работам отнесены только работы, не требующие специальной профессиональной подготовки.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10. Заключение соглашений с органами местного самоуправления Иркутского районного муниципального образования.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1. </w:t>
      </w:r>
      <w:proofErr w:type="gramStart"/>
      <w:r w:rsidRPr="00C925D7">
        <w:rPr>
          <w:rFonts w:ascii="Times New Roman" w:hAnsi="Times New Roman"/>
          <w:sz w:val="18"/>
          <w:szCs w:val="18"/>
        </w:rPr>
        <w:t>Органы местного самоуправления Поселения, входящего в состав Иркутского районного муниципального образования, могут заключать соглашения с органами местного самоуправления Иркутского районного муниципального образования о передаче им осуществления части своих полномочий по решению вопросов местного значения за счет субвенций, предоставляемых из местного бюджета в бюджет Иркутского районного муниципального образования в соответствии с Бюджетным Кодексом Российской Федерации.</w:t>
      </w:r>
      <w:proofErr w:type="gramEnd"/>
    </w:p>
    <w:p w:rsidR="00AE0C50" w:rsidRPr="00C925D7" w:rsidRDefault="00AE0C50" w:rsidP="00AE0C50">
      <w:pPr>
        <w:pStyle w:val="ConsPlusNormal"/>
        <w:widowControl/>
        <w:ind w:firstLine="540"/>
        <w:rPr>
          <w:rFonts w:ascii="Times New Roman" w:hAnsi="Times New Roman" w:cs="Times New Roman"/>
          <w:sz w:val="18"/>
          <w:szCs w:val="18"/>
        </w:rPr>
      </w:pPr>
      <w:proofErr w:type="gramStart"/>
      <w:r w:rsidRPr="00C925D7">
        <w:rPr>
          <w:rFonts w:ascii="Times New Roman" w:hAnsi="Times New Roman" w:cs="Times New Roman"/>
          <w:sz w:val="18"/>
          <w:szCs w:val="18"/>
        </w:rPr>
        <w:t>Органы местного самоуправления Иркутского районного муниципального образования вправе заключать соглашения с органами местного самоуправления Поселения, входящего в состав Иркутского районного муниципального образования, о передаче ему осуществления части своих полномочий по решению вопросов местного значения за счет субвенций, предоставляемых из бюджета муниципального района в бюджет Поселения в соответствии с Бюджетным Кодексом Российской Федерации.</w:t>
      </w:r>
      <w:proofErr w:type="gramEnd"/>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Соглашения, заключаемые между органами местного самоуправления, вступают в силу после их официального опубликования (обнародования).</w:t>
      </w:r>
    </w:p>
    <w:p w:rsidR="00AE0C50" w:rsidRPr="00C925D7" w:rsidRDefault="00AE0C50" w:rsidP="00AE0C50">
      <w:pPr>
        <w:pStyle w:val="ConsNormal"/>
        <w:ind w:firstLine="0"/>
        <w:rPr>
          <w:rFonts w:ascii="Times New Roman" w:hAnsi="Times New Roman"/>
          <w:sz w:val="18"/>
          <w:szCs w:val="18"/>
        </w:rPr>
      </w:pPr>
    </w:p>
    <w:p w:rsidR="00AE0C50" w:rsidRPr="00C925D7" w:rsidRDefault="00AE0C50" w:rsidP="00AE0C50">
      <w:pPr>
        <w:pStyle w:val="ConsNormal"/>
        <w:ind w:firstLine="540"/>
        <w:jc w:val="center"/>
        <w:rPr>
          <w:rFonts w:ascii="Times New Roman" w:hAnsi="Times New Roman"/>
          <w:sz w:val="18"/>
          <w:szCs w:val="18"/>
        </w:rPr>
      </w:pPr>
      <w:r w:rsidRPr="00C925D7">
        <w:rPr>
          <w:rFonts w:ascii="Times New Roman" w:hAnsi="Times New Roman"/>
          <w:sz w:val="18"/>
          <w:szCs w:val="18"/>
        </w:rPr>
        <w:t>Глава 3</w:t>
      </w:r>
    </w:p>
    <w:p w:rsidR="00AE0C50" w:rsidRPr="00C925D7" w:rsidRDefault="00AE0C50" w:rsidP="00AE0C50">
      <w:pPr>
        <w:pStyle w:val="ConsNormal"/>
        <w:ind w:firstLine="0"/>
        <w:jc w:val="center"/>
        <w:rPr>
          <w:rFonts w:ascii="Times New Roman" w:hAnsi="Times New Roman"/>
          <w:sz w:val="18"/>
          <w:szCs w:val="18"/>
        </w:rPr>
      </w:pPr>
      <w:r w:rsidRPr="00C925D7">
        <w:rPr>
          <w:rFonts w:ascii="Times New Roman" w:hAnsi="Times New Roman"/>
          <w:sz w:val="18"/>
          <w:szCs w:val="18"/>
        </w:rPr>
        <w:t xml:space="preserve">ФОРМЫ И ПОРЯДОК УЧАСТИЯ НАСЕЛЕНИЯ В РЕШЕНИИ </w:t>
      </w:r>
    </w:p>
    <w:p w:rsidR="00AE0C50" w:rsidRPr="00C925D7" w:rsidRDefault="00AE0C50" w:rsidP="00AE0C50">
      <w:pPr>
        <w:pStyle w:val="ConsNormal"/>
        <w:ind w:firstLine="0"/>
        <w:jc w:val="center"/>
        <w:rPr>
          <w:rFonts w:ascii="Times New Roman" w:hAnsi="Times New Roman"/>
          <w:sz w:val="18"/>
          <w:szCs w:val="18"/>
        </w:rPr>
      </w:pPr>
      <w:r w:rsidRPr="00C925D7">
        <w:rPr>
          <w:rFonts w:ascii="Times New Roman" w:hAnsi="Times New Roman"/>
          <w:sz w:val="18"/>
          <w:szCs w:val="18"/>
        </w:rPr>
        <w:t>ВОПРОСОВ МЕСТНОГО ЗНАЧЕНИЯ</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11. Местный референдум</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ind w:firstLine="540"/>
        <w:rPr>
          <w:sz w:val="18"/>
          <w:szCs w:val="18"/>
        </w:rPr>
      </w:pPr>
      <w:r w:rsidRPr="00C925D7">
        <w:rPr>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AE0C50" w:rsidRPr="00C925D7" w:rsidRDefault="00AE0C50" w:rsidP="00AE0C50">
      <w:pPr>
        <w:ind w:firstLine="540"/>
        <w:rPr>
          <w:sz w:val="18"/>
          <w:szCs w:val="18"/>
        </w:rPr>
      </w:pPr>
      <w:r w:rsidRPr="00C925D7">
        <w:rPr>
          <w:sz w:val="18"/>
          <w:szCs w:val="18"/>
        </w:rPr>
        <w:t>Местный референдум проводится на всей территории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В соответствии с Федеральным законом решение о назначении местного референдума принимается Думой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lastRenderedPageBreak/>
        <w:t>1) по инициативе, выдвинутой гражданами Российской Федерации, имеющими право на участие в местном референдуме;</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по инициативе Думы Поселения и Главы Поселения, выдвинутой ими совместно.</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иными, установленными действующим федеральным и областным законодательством субъектами.</w:t>
      </w:r>
    </w:p>
    <w:p w:rsidR="00AE0C50" w:rsidRPr="00C925D7" w:rsidRDefault="00AE0C50" w:rsidP="00AE0C50">
      <w:pPr>
        <w:autoSpaceDE w:val="0"/>
        <w:autoSpaceDN w:val="0"/>
        <w:adjustRightInd w:val="0"/>
        <w:ind w:firstLine="540"/>
        <w:rPr>
          <w:sz w:val="18"/>
          <w:szCs w:val="18"/>
        </w:rPr>
      </w:pPr>
      <w:r w:rsidRPr="00C925D7">
        <w:rPr>
          <w:sz w:val="18"/>
          <w:szCs w:val="18"/>
        </w:rPr>
        <w:t xml:space="preserve">3. </w:t>
      </w:r>
      <w:proofErr w:type="gramStart"/>
      <w:r w:rsidRPr="00C925D7">
        <w:rPr>
          <w:sz w:val="18"/>
          <w:szCs w:val="18"/>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от </w:t>
      </w:r>
      <w:smartTag w:uri="urn:schemas-microsoft-com:office:smarttags" w:element="date">
        <w:smartTagPr>
          <w:attr w:name="Year" w:val="2002"/>
          <w:attr w:name="Day" w:val="12"/>
          <w:attr w:name="Month" w:val="06"/>
          <w:attr w:name="ls" w:val="trans"/>
        </w:smartTagPr>
        <w:r w:rsidRPr="00C925D7">
          <w:rPr>
            <w:sz w:val="18"/>
            <w:szCs w:val="18"/>
          </w:rPr>
          <w:t>12.06.2002</w:t>
        </w:r>
      </w:smartTag>
      <w:r w:rsidRPr="00C925D7">
        <w:rPr>
          <w:sz w:val="18"/>
          <w:szCs w:val="18"/>
        </w:rPr>
        <w:t xml:space="preserve">г. № 67-ФЗ «Об основных гарантиях избирательных прав и права на участие в референдуме граждан Российской Федерации» (далее – Федеральный закон № 67-ФЗ) и принятым в соответствии с ним законом Иркутской области </w:t>
      </w:r>
      <w:r w:rsidRPr="00C925D7">
        <w:rPr>
          <w:bCs/>
          <w:iCs/>
          <w:sz w:val="18"/>
          <w:szCs w:val="18"/>
        </w:rPr>
        <w:t xml:space="preserve">от </w:t>
      </w:r>
      <w:smartTag w:uri="urn:schemas-microsoft-com:office:smarttags" w:element="date">
        <w:smartTagPr>
          <w:attr w:name="Year" w:val="2006"/>
          <w:attr w:name="Day" w:val="06"/>
          <w:attr w:name="Month" w:val="05"/>
          <w:attr w:name="ls" w:val="trans"/>
        </w:smartTagPr>
        <w:r w:rsidRPr="00C925D7">
          <w:rPr>
            <w:bCs/>
            <w:iCs/>
            <w:sz w:val="18"/>
            <w:szCs w:val="18"/>
          </w:rPr>
          <w:t>06.05.2006</w:t>
        </w:r>
      </w:smartTag>
      <w:r w:rsidRPr="00C925D7">
        <w:rPr>
          <w:bCs/>
          <w:iCs/>
          <w:sz w:val="18"/>
          <w:szCs w:val="18"/>
        </w:rPr>
        <w:t>г. № 25-оз</w:t>
      </w:r>
      <w:proofErr w:type="gramEnd"/>
      <w:r w:rsidRPr="00C925D7">
        <w:rPr>
          <w:bCs/>
          <w:iCs/>
          <w:sz w:val="18"/>
          <w:szCs w:val="18"/>
        </w:rPr>
        <w:t xml:space="preserve"> (далее – Закон Иркутской области № 25-оз)</w:t>
      </w:r>
      <w:r w:rsidRPr="00C925D7">
        <w:rPr>
          <w:sz w:val="18"/>
          <w:szCs w:val="18"/>
        </w:rPr>
        <w:t xml:space="preserve">. </w:t>
      </w:r>
    </w:p>
    <w:p w:rsidR="00AE0C50" w:rsidRPr="00C925D7" w:rsidRDefault="00AE0C50" w:rsidP="00AE0C50">
      <w:pPr>
        <w:pStyle w:val="ConsNormal"/>
        <w:ind w:firstLine="709"/>
        <w:rPr>
          <w:rFonts w:ascii="Times New Roman" w:hAnsi="Times New Roman"/>
          <w:sz w:val="18"/>
          <w:szCs w:val="18"/>
        </w:rPr>
      </w:pPr>
      <w:r w:rsidRPr="00C925D7">
        <w:rPr>
          <w:rFonts w:ascii="Times New Roman" w:hAnsi="Times New Roman"/>
          <w:sz w:val="18"/>
          <w:szCs w:val="1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 № 67-ФЗ.</w:t>
      </w:r>
    </w:p>
    <w:p w:rsidR="00AE0C50" w:rsidRPr="00C925D7" w:rsidRDefault="00AE0C50" w:rsidP="00AE0C50">
      <w:pPr>
        <w:autoSpaceDE w:val="0"/>
        <w:autoSpaceDN w:val="0"/>
        <w:adjustRightInd w:val="0"/>
        <w:ind w:firstLine="540"/>
        <w:rPr>
          <w:bCs/>
          <w:iCs/>
          <w:sz w:val="18"/>
          <w:szCs w:val="18"/>
        </w:rPr>
      </w:pPr>
      <w:r w:rsidRPr="00C925D7">
        <w:rPr>
          <w:bCs/>
          <w:iCs/>
          <w:sz w:val="18"/>
          <w:szCs w:val="18"/>
        </w:rPr>
        <w:t>4. В случае признания Думой Поселения вопроса, выносимого на местный референдум, отвечающим требованиям Федерального закона № 67-ФЗ, Избирательная комиссия, организующая подготовку и проведение муниципального референдума,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E0C50" w:rsidRPr="00C925D7" w:rsidRDefault="00AE0C50" w:rsidP="00AE0C50">
      <w:pPr>
        <w:autoSpaceDE w:val="0"/>
        <w:autoSpaceDN w:val="0"/>
        <w:adjustRightInd w:val="0"/>
        <w:ind w:firstLine="540"/>
        <w:rPr>
          <w:bCs/>
          <w:iCs/>
          <w:sz w:val="18"/>
          <w:szCs w:val="18"/>
        </w:rPr>
      </w:pPr>
      <w:r w:rsidRPr="00C925D7">
        <w:rPr>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 № 67-ФЗ.</w:t>
      </w:r>
    </w:p>
    <w:p w:rsidR="00AE0C50" w:rsidRPr="00C925D7" w:rsidRDefault="00AE0C50" w:rsidP="00AE0C50">
      <w:pPr>
        <w:autoSpaceDE w:val="0"/>
        <w:autoSpaceDN w:val="0"/>
        <w:adjustRightInd w:val="0"/>
        <w:ind w:firstLine="540"/>
        <w:rPr>
          <w:sz w:val="18"/>
          <w:szCs w:val="18"/>
        </w:rPr>
      </w:pPr>
      <w:r w:rsidRPr="00C925D7">
        <w:rPr>
          <w:sz w:val="18"/>
          <w:szCs w:val="1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E0C50" w:rsidRPr="00C925D7" w:rsidRDefault="00AE0C50" w:rsidP="00AE0C50">
      <w:pPr>
        <w:autoSpaceDE w:val="0"/>
        <w:autoSpaceDN w:val="0"/>
        <w:adjustRightInd w:val="0"/>
        <w:ind w:firstLine="540"/>
        <w:rPr>
          <w:bCs/>
          <w:iCs/>
          <w:sz w:val="18"/>
          <w:szCs w:val="18"/>
        </w:rPr>
      </w:pPr>
      <w:r w:rsidRPr="00C925D7">
        <w:rPr>
          <w:bCs/>
          <w:iCs/>
          <w:sz w:val="18"/>
          <w:szCs w:val="18"/>
        </w:rPr>
        <w:t>Если Дума Поселения признает, что выносимый на местный референдум вопрос не отвечает требованиям Федерального закона № 67-ФЗ, Избирательная комиссия, организующая подготовку и проведение муниципального референдума,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E0C50" w:rsidRPr="00C925D7" w:rsidRDefault="00AE0C50" w:rsidP="00AE0C50">
      <w:pPr>
        <w:autoSpaceDE w:val="0"/>
        <w:autoSpaceDN w:val="0"/>
        <w:adjustRightInd w:val="0"/>
        <w:ind w:firstLine="540"/>
        <w:rPr>
          <w:sz w:val="18"/>
          <w:szCs w:val="18"/>
        </w:rPr>
      </w:pPr>
      <w:r w:rsidRPr="00C925D7">
        <w:rPr>
          <w:bCs/>
          <w:iCs/>
          <w:sz w:val="18"/>
          <w:szCs w:val="1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E0C50" w:rsidRPr="00C925D7" w:rsidRDefault="00AE0C50" w:rsidP="00AE0C50">
      <w:pPr>
        <w:autoSpaceDE w:val="0"/>
        <w:autoSpaceDN w:val="0"/>
        <w:adjustRightInd w:val="0"/>
        <w:ind w:firstLine="540"/>
        <w:rPr>
          <w:sz w:val="18"/>
          <w:szCs w:val="18"/>
        </w:rPr>
      </w:pPr>
      <w:r w:rsidRPr="00C925D7">
        <w:rPr>
          <w:sz w:val="18"/>
          <w:szCs w:val="18"/>
        </w:rPr>
        <w:t>Инициатива Думы Поселения выдвигается группой депутатов Думы в количестве не менее 1/3 от установленного уставом Поселения числа депутатов Думы и Главой Поселения.</w:t>
      </w:r>
    </w:p>
    <w:p w:rsidR="00AE0C50" w:rsidRPr="00C925D7" w:rsidRDefault="00AE0C50" w:rsidP="00AE0C50">
      <w:pPr>
        <w:autoSpaceDE w:val="0"/>
        <w:autoSpaceDN w:val="0"/>
        <w:adjustRightInd w:val="0"/>
        <w:ind w:firstLine="540"/>
        <w:rPr>
          <w:bCs/>
          <w:iCs/>
          <w:sz w:val="18"/>
          <w:szCs w:val="18"/>
        </w:rPr>
      </w:pPr>
      <w:r w:rsidRPr="00C925D7">
        <w:rPr>
          <w:bCs/>
          <w:iCs/>
          <w:sz w:val="18"/>
          <w:szCs w:val="18"/>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 № 67-ФЗ.</w:t>
      </w:r>
    </w:p>
    <w:p w:rsidR="00AE0C50" w:rsidRPr="00C925D7" w:rsidRDefault="00AE0C50" w:rsidP="00AE0C50">
      <w:pPr>
        <w:ind w:firstLine="540"/>
        <w:rPr>
          <w:sz w:val="18"/>
          <w:szCs w:val="18"/>
        </w:rPr>
      </w:pPr>
      <w:r w:rsidRPr="00C925D7">
        <w:rPr>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E0C50" w:rsidRPr="00C925D7" w:rsidRDefault="00AE0C50" w:rsidP="00AE0C50">
      <w:pPr>
        <w:ind w:firstLine="539"/>
        <w:rPr>
          <w:sz w:val="18"/>
          <w:szCs w:val="18"/>
        </w:rPr>
      </w:pPr>
      <w:r w:rsidRPr="00C925D7">
        <w:rPr>
          <w:sz w:val="18"/>
          <w:szCs w:val="1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 67-ФЗ в срок не более десяти дней со дня выдвижения инициативы.   </w:t>
      </w:r>
    </w:p>
    <w:p w:rsidR="00AE0C50" w:rsidRPr="00C925D7" w:rsidRDefault="00AE0C50" w:rsidP="00AE0C50">
      <w:pPr>
        <w:ind w:firstLine="540"/>
        <w:rPr>
          <w:sz w:val="18"/>
          <w:szCs w:val="18"/>
        </w:rPr>
      </w:pPr>
      <w:r w:rsidRPr="00C925D7">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 67-ФЗ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E0C50" w:rsidRPr="00C925D7" w:rsidRDefault="00AE0C50" w:rsidP="00AE0C50">
      <w:pPr>
        <w:pStyle w:val="ConsNormal"/>
        <w:ind w:firstLine="540"/>
        <w:rPr>
          <w:rFonts w:ascii="Times New Roman" w:hAnsi="Times New Roman"/>
          <w:bCs/>
          <w:iCs/>
          <w:sz w:val="18"/>
          <w:szCs w:val="18"/>
        </w:rPr>
      </w:pPr>
      <w:r w:rsidRPr="00C925D7">
        <w:rPr>
          <w:rFonts w:ascii="Times New Roman" w:hAnsi="Times New Roman"/>
          <w:sz w:val="18"/>
          <w:szCs w:val="18"/>
        </w:rPr>
        <w:t>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E0C50" w:rsidRPr="00C925D7" w:rsidRDefault="00AE0C50" w:rsidP="00AE0C50">
      <w:pPr>
        <w:ind w:firstLine="540"/>
        <w:rPr>
          <w:sz w:val="18"/>
          <w:szCs w:val="18"/>
        </w:rPr>
      </w:pPr>
      <w:r w:rsidRPr="00C925D7">
        <w:rPr>
          <w:sz w:val="18"/>
          <w:szCs w:val="18"/>
        </w:rPr>
        <w:t>7.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E0C50" w:rsidRPr="00C925D7" w:rsidRDefault="00AE0C50" w:rsidP="00AE0C50">
      <w:pPr>
        <w:ind w:firstLine="540"/>
        <w:rPr>
          <w:sz w:val="18"/>
          <w:szCs w:val="18"/>
        </w:rPr>
      </w:pPr>
      <w:r w:rsidRPr="00C925D7">
        <w:rPr>
          <w:sz w:val="18"/>
          <w:szCs w:val="18"/>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E0C50" w:rsidRPr="00C925D7" w:rsidRDefault="00AE0C50" w:rsidP="00AE0C50">
      <w:pPr>
        <w:ind w:firstLine="540"/>
        <w:rPr>
          <w:sz w:val="18"/>
          <w:szCs w:val="18"/>
        </w:rPr>
      </w:pPr>
      <w:r w:rsidRPr="00C925D7">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9.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10.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11. Итоги голосования  и принятое  на местном референдуме решение подлежит официальному опубликованию (обнародованию).</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bookmarkStart w:id="1" w:name="_GoBack"/>
      <w:r w:rsidRPr="00C925D7">
        <w:rPr>
          <w:rFonts w:ascii="Times New Roman" w:hAnsi="Times New Roman"/>
          <w:sz w:val="18"/>
          <w:szCs w:val="18"/>
        </w:rPr>
        <w:lastRenderedPageBreak/>
        <w:t>Статья 12. Муниципальные выборы</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Муниципальные выборы на территории Поселения проводятся в целях избрания депутатов Думы Хомутовского муниципального образования  и Главы Хомутовского  муниципального образования на основе всеобщего равного и прямого избирательного права при тайном голосовании.</w:t>
      </w:r>
    </w:p>
    <w:p w:rsidR="00AE0C50" w:rsidRPr="00C925D7" w:rsidRDefault="00AE0C50" w:rsidP="00AE0C50">
      <w:pPr>
        <w:ind w:firstLine="567"/>
        <w:rPr>
          <w:sz w:val="18"/>
          <w:szCs w:val="18"/>
        </w:rPr>
      </w:pPr>
      <w:r w:rsidRPr="00C925D7">
        <w:rPr>
          <w:sz w:val="18"/>
          <w:szCs w:val="18"/>
        </w:rPr>
        <w:t>2. Муниципальные выборы являются обязательными, периодическими и проводятся в сроки, обеспечивающие соблюдение сроков полномочий депутатов Думы Поселения, Главы Поселения.</w:t>
      </w:r>
      <w:r w:rsidRPr="00C925D7">
        <w:rPr>
          <w:sz w:val="18"/>
          <w:szCs w:val="18"/>
        </w:rPr>
        <w:tab/>
        <w:t>Единым днем голосования по выборам Главы и депутатов Думы Поселения является второе воскресенье сентября года, в котором истекает срок полномочий соответствующего органа местного самоуправления,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E0C50" w:rsidRPr="00C925D7" w:rsidRDefault="00AE0C50" w:rsidP="00AE0C50">
      <w:pPr>
        <w:ind w:firstLine="567"/>
        <w:rPr>
          <w:sz w:val="18"/>
          <w:szCs w:val="18"/>
        </w:rPr>
      </w:pPr>
      <w:r w:rsidRPr="00C925D7">
        <w:rPr>
          <w:sz w:val="18"/>
          <w:szCs w:val="18"/>
        </w:rPr>
        <w:t>3. Муниципальные выборы назначаются Думой Поселения. Решение о назначении муниципальных выборов должно быть принято не ранее чем за 90 дней и не позднее, чем за 80 дней до дня голосования, согласно федеральному и областному законодательству.</w:t>
      </w:r>
    </w:p>
    <w:p w:rsidR="00AE0C50" w:rsidRPr="00C925D7" w:rsidRDefault="00AE0C50" w:rsidP="00AE0C50">
      <w:pPr>
        <w:ind w:firstLine="567"/>
        <w:rPr>
          <w:sz w:val="18"/>
          <w:szCs w:val="18"/>
        </w:rPr>
      </w:pPr>
      <w:r w:rsidRPr="00C925D7">
        <w:rPr>
          <w:sz w:val="18"/>
          <w:szCs w:val="18"/>
        </w:rPr>
        <w:t>4. Муниципальные выборы депутатов Думы Поселения, Главы Поселения проводятся на основе мажоритарной избирательной системы.</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5. Муниципальные выборы  на территории Поселения  проводятся по многомандатным   избирательным  округам, образуемым в порядке, установленном законом. </w:t>
      </w:r>
    </w:p>
    <w:p w:rsidR="00AE0C50" w:rsidRPr="00C925D7" w:rsidRDefault="00AE0C50" w:rsidP="00AE0C50">
      <w:pPr>
        <w:ind w:firstLine="567"/>
        <w:rPr>
          <w:sz w:val="18"/>
          <w:szCs w:val="18"/>
        </w:rPr>
      </w:pPr>
      <w:r w:rsidRPr="00C925D7">
        <w:rPr>
          <w:sz w:val="18"/>
          <w:szCs w:val="18"/>
        </w:rPr>
        <w:t>6. В случае досрочного прекращения полномочий Думы Хомутовского муниципального образования, либо досрочного прекращения полномочий депутатов, влекущего неправомочность Думы Поселения, либо досрочного прекращения полномочий Главы Хомутовского муниципального образования,  выборы должны быть проведены не позднее чем через 6 месяцев со дня такого прекращения полномочий.</w:t>
      </w:r>
    </w:p>
    <w:p w:rsidR="00AE0C50" w:rsidRPr="00C925D7" w:rsidRDefault="00AE0C50" w:rsidP="00AE0C50">
      <w:pPr>
        <w:ind w:firstLine="540"/>
        <w:rPr>
          <w:iCs/>
          <w:sz w:val="18"/>
          <w:szCs w:val="18"/>
        </w:rPr>
      </w:pPr>
      <w:r w:rsidRPr="00C925D7">
        <w:rPr>
          <w:sz w:val="18"/>
          <w:szCs w:val="18"/>
        </w:rPr>
        <w:t>К случаям досрочного прекращения полномочий не относится сокращение полномочий, в случае совмещения даты выборов с федеральными или областными выборами.</w:t>
      </w:r>
    </w:p>
    <w:p w:rsidR="00AE0C50" w:rsidRPr="00C925D7" w:rsidRDefault="00AE0C50" w:rsidP="00AE0C50">
      <w:pPr>
        <w:ind w:firstLine="567"/>
        <w:rPr>
          <w:sz w:val="18"/>
          <w:szCs w:val="18"/>
        </w:rPr>
      </w:pPr>
      <w:r w:rsidRPr="00C925D7">
        <w:rPr>
          <w:sz w:val="18"/>
          <w:szCs w:val="18"/>
        </w:rPr>
        <w:t>7. Решение о назначении муниципальных выборов в случаях, предусмотренных настоящей статьей, официально публикуется принявшим его органом в средствах массовой информации не позднее чем через 5 дней со дня принятия решения.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8. В случаях, установленных федеральными, областными законами, муниципальные выборы назначаются  избирательной комиссией или судом.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9.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AE0C50" w:rsidRPr="00C925D7" w:rsidRDefault="00AE0C50" w:rsidP="00AE0C50">
      <w:pPr>
        <w:pStyle w:val="ConsNormal"/>
        <w:ind w:firstLine="540"/>
        <w:rPr>
          <w:rFonts w:ascii="Times New Roman" w:hAnsi="Times New Roman"/>
          <w:sz w:val="18"/>
          <w:szCs w:val="18"/>
        </w:rPr>
      </w:pPr>
      <w:bookmarkStart w:id="2" w:name="sub_686"/>
      <w:r w:rsidRPr="00C925D7">
        <w:rPr>
          <w:rFonts w:ascii="Times New Roman" w:hAnsi="Times New Roman"/>
          <w:sz w:val="18"/>
          <w:szCs w:val="18"/>
        </w:rPr>
        <w:t>10. Итоги  выборов по избирательному округу, общие результаты муниципальных выборов подлежат официальному опубликованию (обнародованию).</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13. Срок полномочий Думы Поселения, депутатов, Главы Поселения</w:t>
      </w:r>
    </w:p>
    <w:p w:rsidR="00AE0C50" w:rsidRPr="00C925D7" w:rsidRDefault="00AE0C50" w:rsidP="00AE0C50">
      <w:pPr>
        <w:pStyle w:val="ConsNormal"/>
        <w:ind w:firstLine="540"/>
        <w:jc w:val="center"/>
        <w:rPr>
          <w:rFonts w:ascii="Times New Roman" w:hAnsi="Times New Roman"/>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 xml:space="preserve">1. Срок, на который избираются депутаты Думы Поселения, Глава Поселения, а также срок их полномочий устанавливается в соответствии с Конституцией Российской Федерации, федеральными законами, законами Иркутской области, настоящим Уставом Поселении  составляет пять лет. </w:t>
      </w:r>
    </w:p>
    <w:p w:rsidR="00AE0C50" w:rsidRPr="00C925D7" w:rsidRDefault="00AE0C50" w:rsidP="00AE0C50">
      <w:pPr>
        <w:autoSpaceDE w:val="0"/>
        <w:autoSpaceDN w:val="0"/>
        <w:adjustRightInd w:val="0"/>
        <w:ind w:firstLine="540"/>
        <w:rPr>
          <w:sz w:val="18"/>
          <w:szCs w:val="18"/>
        </w:rPr>
      </w:pPr>
      <w:r w:rsidRPr="00C925D7">
        <w:rPr>
          <w:sz w:val="18"/>
          <w:szCs w:val="18"/>
        </w:rPr>
        <w:t xml:space="preserve">2. Днем окончания срока, на который избираются депутаты Думы Поселения, Глава Поселения, является второе воскресенье сентября года, в котором истекает срок полномочий депутатов Думы Поселения, Главы Поселения, а в случае, предусмотренном частью 8 статьи 81.1 Федерального закона № 67-ФЗ от </w:t>
      </w:r>
      <w:smartTag w:uri="urn:schemas-microsoft-com:office:smarttags" w:element="date">
        <w:smartTagPr>
          <w:attr w:name="Year" w:val="2002"/>
          <w:attr w:name="Day" w:val="12"/>
          <w:attr w:name="Month" w:val="06"/>
          <w:attr w:name="ls" w:val="trans"/>
        </w:smartTagPr>
        <w:r w:rsidRPr="00C925D7">
          <w:rPr>
            <w:sz w:val="18"/>
            <w:szCs w:val="18"/>
          </w:rPr>
          <w:t>12.06.2002</w:t>
        </w:r>
      </w:smartTag>
      <w:r w:rsidRPr="00C925D7">
        <w:rPr>
          <w:sz w:val="18"/>
          <w:szCs w:val="18"/>
        </w:rPr>
        <w:t xml:space="preserve">г. «Об основных гарантиях избирательных прав и права на участие в референдуме граждан Российской Федерации», - второе воскресенье сентября года, в котором истекает срок полномочий Думы Поселения, Главы Поселения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p>
    <w:p w:rsidR="00AE0C50" w:rsidRPr="00C925D7" w:rsidRDefault="00AE0C50" w:rsidP="00AE0C50">
      <w:pPr>
        <w:autoSpaceDE w:val="0"/>
        <w:autoSpaceDN w:val="0"/>
        <w:adjustRightInd w:val="0"/>
        <w:ind w:firstLine="709"/>
        <w:rPr>
          <w:sz w:val="18"/>
          <w:szCs w:val="18"/>
        </w:rPr>
      </w:pPr>
      <w:r w:rsidRPr="00C925D7">
        <w:rPr>
          <w:sz w:val="18"/>
          <w:szCs w:val="18"/>
        </w:rPr>
        <w:t xml:space="preserve">Если второе воскресенье марта или второе воскресенье октября года, в котором истекает срок полномочий депутатов Думы Поселения, Главы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для указанных лиц является соответственно первое воскресенье марта, первое воскресенье октября. </w:t>
      </w:r>
    </w:p>
    <w:p w:rsidR="00AE0C50" w:rsidRPr="00C925D7" w:rsidRDefault="00AE0C50" w:rsidP="00AE0C50">
      <w:pPr>
        <w:autoSpaceDE w:val="0"/>
        <w:autoSpaceDN w:val="0"/>
        <w:adjustRightInd w:val="0"/>
        <w:ind w:firstLine="540"/>
        <w:rPr>
          <w:sz w:val="18"/>
          <w:szCs w:val="18"/>
        </w:rPr>
      </w:pPr>
      <w:r w:rsidRPr="00C925D7">
        <w:rPr>
          <w:sz w:val="18"/>
          <w:szCs w:val="18"/>
        </w:rPr>
        <w:t xml:space="preserve">2. Изменение (продление или сокращение) срока полномочий депутатов Думы Поселения, Главы Поселения не допускается, за исключением случая, установленного частями 6 и 9 ст.81.1 и пунктом 4 статьи 82 Федерального закона № 67-ФЗ от </w:t>
      </w:r>
      <w:smartTag w:uri="urn:schemas-microsoft-com:office:smarttags" w:element="date">
        <w:smartTagPr>
          <w:attr w:name="Year" w:val="2002"/>
          <w:attr w:name="Day" w:val="12"/>
          <w:attr w:name="Month" w:val="06"/>
          <w:attr w:name="ls" w:val="trans"/>
        </w:smartTagPr>
        <w:r w:rsidRPr="00C925D7">
          <w:rPr>
            <w:sz w:val="18"/>
            <w:szCs w:val="18"/>
          </w:rPr>
          <w:t>12.06.2002</w:t>
        </w:r>
      </w:smartTag>
      <w:r w:rsidRPr="00C925D7">
        <w:rPr>
          <w:sz w:val="18"/>
          <w:szCs w:val="18"/>
        </w:rPr>
        <w:t>г.</w:t>
      </w:r>
    </w:p>
    <w:p w:rsidR="00AE0C50" w:rsidRPr="00C925D7" w:rsidRDefault="00AE0C50" w:rsidP="00AE0C50">
      <w:pPr>
        <w:autoSpaceDE w:val="0"/>
        <w:autoSpaceDN w:val="0"/>
        <w:adjustRightInd w:val="0"/>
        <w:ind w:firstLine="540"/>
        <w:rPr>
          <w:sz w:val="18"/>
          <w:szCs w:val="18"/>
        </w:rPr>
      </w:pPr>
      <w:r w:rsidRPr="00C925D7">
        <w:rPr>
          <w:sz w:val="18"/>
          <w:szCs w:val="18"/>
        </w:rPr>
        <w:t>3. Если срок полномочий депутатов Думы Поселения, Главы Поселения истекает в период действия чрезвычайного или военного положения, то депутаты Думы Поселения, Глава Поселения исполняют свои полномочия до прекращения действия чрезвычайного или военного положения и избрания нового состава Думы Поселения и Главы Поселения.</w:t>
      </w:r>
    </w:p>
    <w:bookmarkEnd w:id="2"/>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14. Голосование по отзыву главы поселения, депутата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Под отзывом Главы Поселения, депутата Думы Поселения (далее – отзыв)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Порядок отзыва Главы Поселения, депутата Думы Поселения установлен приложением № 1 настоящего Устава.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Основанием отзыва является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(бездействий), подтвержденных в судебном порядке.</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lastRenderedPageBreak/>
        <w:t xml:space="preserve">4. Глава Поселения считается отозванным, если за отзыв проголосовало не менее половины избирателей, зарегистрированных в Поселении.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Голосование по отзыву проводится по инициативе населения в порядке и по процедуре, установленным федеральными законами и законом области по проведению местного референдума, с учетом особенностей, предусмотренных Федеральным законом, настоящим Уставом, регулирующим процедуру отзыва указанных выборных лиц.</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7. Процедура отзыва регламентируется положением, утверждаемым решением Думы поселения.</w:t>
      </w:r>
    </w:p>
    <w:p w:rsidR="00AE0C50" w:rsidRPr="00C925D7" w:rsidRDefault="00AE0C50" w:rsidP="00AE0C50">
      <w:pPr>
        <w:ind w:firstLine="567"/>
        <w:rPr>
          <w:sz w:val="18"/>
          <w:szCs w:val="18"/>
        </w:rPr>
      </w:pPr>
      <w:bookmarkStart w:id="3" w:name="sub_695"/>
      <w:r w:rsidRPr="00C925D7">
        <w:rPr>
          <w:sz w:val="18"/>
          <w:szCs w:val="18"/>
        </w:rPr>
        <w:t>8. Итоги голосования по отзыву подлежат официальному опубликованию (обнародованию).</w:t>
      </w:r>
    </w:p>
    <w:bookmarkEnd w:id="3"/>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Статья 15. Удаление Главы поселения в отставку </w:t>
      </w:r>
      <w:bookmarkStart w:id="4" w:name="sub_7411"/>
    </w:p>
    <w:p w:rsidR="00AE0C50" w:rsidRPr="00C925D7" w:rsidRDefault="00AE0C50" w:rsidP="00AE0C50">
      <w:pPr>
        <w:rPr>
          <w:sz w:val="18"/>
          <w:szCs w:val="18"/>
        </w:rPr>
      </w:pPr>
    </w:p>
    <w:p w:rsidR="00AE0C50" w:rsidRPr="00C925D7" w:rsidRDefault="00AE0C50" w:rsidP="00AE0C50">
      <w:pPr>
        <w:pStyle w:val="af6"/>
        <w:ind w:left="0" w:firstLine="567"/>
        <w:rPr>
          <w:rFonts w:ascii="Times New Roman" w:hAnsi="Times New Roman" w:cs="Times New Roman"/>
        </w:rPr>
      </w:pPr>
      <w:r w:rsidRPr="00C925D7">
        <w:rPr>
          <w:rFonts w:ascii="Times New Roman" w:hAnsi="Times New Roman" w:cs="Times New Roman"/>
        </w:rPr>
        <w:t>1. Дума Поселения вправе удалить Главу поселения в отставку по инициативе депутатов Думы Поселения или по инициативе Губернатора Иркутской области.</w:t>
      </w:r>
    </w:p>
    <w:p w:rsidR="00AE0C50" w:rsidRPr="00C925D7" w:rsidRDefault="00AE0C50" w:rsidP="00AE0C50">
      <w:pPr>
        <w:ind w:firstLine="567"/>
        <w:rPr>
          <w:sz w:val="18"/>
          <w:szCs w:val="18"/>
        </w:rPr>
      </w:pPr>
      <w:bookmarkStart w:id="5" w:name="sub_7412"/>
      <w:bookmarkEnd w:id="4"/>
      <w:r w:rsidRPr="00C925D7">
        <w:rPr>
          <w:sz w:val="18"/>
          <w:szCs w:val="18"/>
        </w:rPr>
        <w:t>2. Основаниями для удаления Главы поселения в отставку являются:</w:t>
      </w:r>
    </w:p>
    <w:p w:rsidR="00AE0C50" w:rsidRPr="00C925D7" w:rsidRDefault="00AE0C50" w:rsidP="00AE0C50">
      <w:pPr>
        <w:ind w:firstLine="567"/>
        <w:rPr>
          <w:sz w:val="18"/>
          <w:szCs w:val="18"/>
        </w:rPr>
      </w:pPr>
      <w:bookmarkStart w:id="6" w:name="sub_74121"/>
      <w:bookmarkEnd w:id="5"/>
      <w:r w:rsidRPr="00C925D7">
        <w:rPr>
          <w:sz w:val="18"/>
          <w:szCs w:val="18"/>
        </w:rPr>
        <w:t xml:space="preserve">1) решения, действия (бездействие) Главы поселения, повлекшие </w:t>
      </w:r>
      <w:bookmarkStart w:id="7" w:name="sub_750102"/>
      <w:r w:rsidRPr="00C925D7">
        <w:rPr>
          <w:sz w:val="18"/>
          <w:szCs w:val="18"/>
        </w:rPr>
        <w:t xml:space="preserve">возникновение просроченной задолженности Поселения по исполнению своих долговых и (или) бюджетных обязательств, превышающая 30 процентов собственных доходов бюджетов в отчетном финансовом году, и (или) просроченная задолженность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w:t>
      </w:r>
      <w:bookmarkStart w:id="8" w:name="sub_750103"/>
      <w:r w:rsidRPr="00C925D7">
        <w:rPr>
          <w:sz w:val="18"/>
          <w:szCs w:val="18"/>
        </w:rPr>
        <w:t>или при осуществлении отдельных переданных государственных полномочий за счет предоставления субвенций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E0C50" w:rsidRPr="00C925D7" w:rsidRDefault="00AE0C50" w:rsidP="00AE0C50">
      <w:pPr>
        <w:ind w:firstLine="567"/>
        <w:rPr>
          <w:sz w:val="18"/>
          <w:szCs w:val="18"/>
        </w:rPr>
      </w:pPr>
      <w:bookmarkStart w:id="9" w:name="sub_74122"/>
      <w:bookmarkEnd w:id="6"/>
      <w:bookmarkEnd w:id="7"/>
      <w:bookmarkEnd w:id="8"/>
      <w:r w:rsidRPr="00C925D7">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обязанностей по обеспечению осуществления отдельных государственных полномочий, переданных федеральными законами и законами субъекта Российской Федерации;</w:t>
      </w:r>
    </w:p>
    <w:p w:rsidR="00AE0C50" w:rsidRPr="00C925D7" w:rsidRDefault="00AE0C50" w:rsidP="00AE0C50">
      <w:pPr>
        <w:ind w:firstLine="567"/>
        <w:rPr>
          <w:sz w:val="18"/>
          <w:szCs w:val="18"/>
        </w:rPr>
      </w:pPr>
      <w:bookmarkStart w:id="10" w:name="sub_74123"/>
      <w:bookmarkEnd w:id="9"/>
      <w:r w:rsidRPr="00C925D7">
        <w:rPr>
          <w:sz w:val="18"/>
          <w:szCs w:val="1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E0C50" w:rsidRPr="00C925D7" w:rsidRDefault="00AE0C50" w:rsidP="00AE0C50">
      <w:pPr>
        <w:ind w:firstLine="567"/>
        <w:rPr>
          <w:sz w:val="18"/>
          <w:szCs w:val="18"/>
        </w:rPr>
      </w:pPr>
      <w:r w:rsidRPr="00C925D7">
        <w:rPr>
          <w:sz w:val="18"/>
          <w:szCs w:val="18"/>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E0C50" w:rsidRPr="00C925D7" w:rsidRDefault="00AE0C50" w:rsidP="00AE0C50">
      <w:pPr>
        <w:ind w:firstLine="567"/>
        <w:rPr>
          <w:sz w:val="18"/>
          <w:szCs w:val="18"/>
        </w:rPr>
      </w:pPr>
      <w:r w:rsidRPr="00C925D7">
        <w:rPr>
          <w:bCs/>
          <w:sz w:val="18"/>
          <w:szCs w:val="18"/>
        </w:rPr>
        <w:t xml:space="preserve">5) </w:t>
      </w:r>
      <w:r w:rsidRPr="00C925D7">
        <w:rPr>
          <w:sz w:val="18"/>
          <w:szCs w:val="1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0C50" w:rsidRPr="00C925D7" w:rsidRDefault="00AE0C50" w:rsidP="00AE0C50">
      <w:pPr>
        <w:ind w:firstLine="567"/>
        <w:rPr>
          <w:sz w:val="18"/>
          <w:szCs w:val="18"/>
        </w:rPr>
      </w:pPr>
      <w:bookmarkStart w:id="11" w:name="sub_7413"/>
      <w:bookmarkEnd w:id="10"/>
      <w:r w:rsidRPr="00C925D7">
        <w:rPr>
          <w:sz w:val="18"/>
          <w:szCs w:val="1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Думы Поселения,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высшее должностное лицо Губернатор Иркутской области уведомляются не позднее дня, следующего за днем внесения указанного обращения в Думу Поселения.</w:t>
      </w:r>
    </w:p>
    <w:p w:rsidR="00AE0C50" w:rsidRPr="00C925D7" w:rsidRDefault="00AE0C50" w:rsidP="00AE0C50">
      <w:pPr>
        <w:ind w:firstLine="567"/>
        <w:rPr>
          <w:sz w:val="18"/>
          <w:szCs w:val="18"/>
        </w:rPr>
      </w:pPr>
      <w:bookmarkStart w:id="12" w:name="sub_7414"/>
      <w:bookmarkEnd w:id="11"/>
      <w:r w:rsidRPr="00C925D7">
        <w:rPr>
          <w:sz w:val="18"/>
          <w:szCs w:val="18"/>
        </w:rPr>
        <w:t>4. Рассмотрение инициативы депутатов Думы Поселения об удалении Главы поселения в отставку осуществляется с учетом мнения Губернатора Иркутской области.</w:t>
      </w:r>
    </w:p>
    <w:p w:rsidR="00AE0C50" w:rsidRPr="00C925D7" w:rsidRDefault="00AE0C50" w:rsidP="00AE0C50">
      <w:pPr>
        <w:ind w:firstLine="567"/>
        <w:rPr>
          <w:sz w:val="18"/>
          <w:szCs w:val="18"/>
        </w:rPr>
      </w:pPr>
      <w:bookmarkStart w:id="13" w:name="sub_7415"/>
      <w:bookmarkEnd w:id="12"/>
      <w:r w:rsidRPr="00C925D7">
        <w:rPr>
          <w:sz w:val="18"/>
          <w:szCs w:val="18"/>
        </w:rPr>
        <w:t>5. Если при рассмотрении инициативы депутатов Поселения об удалении Главы поселения в отставку предполагается рассмотрение вопросов, касающихся обеспечения осуществления отдельных государственных полномочий, переданных федеральными законами и законами субъекта Российской Федерации, и решений, действий (бездействия) Главы поселения, повлекших (повлекшего) наступление последствий, предусмотренных подпунктом 1 пункта 2 настоящей статьи, решение об удалении Главы поселения в отставку может быть принято только при согласии Губернатора Иркутской области.</w:t>
      </w:r>
    </w:p>
    <w:p w:rsidR="00AE0C50" w:rsidRPr="00C925D7" w:rsidRDefault="00AE0C50" w:rsidP="00AE0C50">
      <w:pPr>
        <w:ind w:firstLine="567"/>
        <w:rPr>
          <w:sz w:val="18"/>
          <w:szCs w:val="18"/>
        </w:rPr>
      </w:pPr>
      <w:bookmarkStart w:id="14" w:name="sub_7416"/>
      <w:bookmarkEnd w:id="13"/>
      <w:r w:rsidRPr="00C925D7">
        <w:rPr>
          <w:sz w:val="18"/>
          <w:szCs w:val="1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AE0C50" w:rsidRPr="00C925D7" w:rsidRDefault="00AE0C50" w:rsidP="00AE0C50">
      <w:pPr>
        <w:ind w:firstLine="567"/>
        <w:rPr>
          <w:sz w:val="18"/>
          <w:szCs w:val="18"/>
        </w:rPr>
      </w:pPr>
      <w:bookmarkStart w:id="15" w:name="sub_7417"/>
      <w:bookmarkEnd w:id="14"/>
      <w:r w:rsidRPr="00C925D7">
        <w:rPr>
          <w:sz w:val="18"/>
          <w:szCs w:val="1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bookmarkStart w:id="16" w:name="sub_7418"/>
      <w:bookmarkEnd w:id="15"/>
    </w:p>
    <w:p w:rsidR="00AE0C50" w:rsidRPr="00C925D7" w:rsidRDefault="00AE0C50" w:rsidP="00AE0C50">
      <w:pPr>
        <w:ind w:firstLine="567"/>
        <w:rPr>
          <w:sz w:val="18"/>
          <w:szCs w:val="18"/>
        </w:rPr>
      </w:pPr>
      <w:r w:rsidRPr="00C925D7">
        <w:rPr>
          <w:sz w:val="18"/>
          <w:szCs w:val="1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AE0C50" w:rsidRPr="00C925D7" w:rsidRDefault="00AE0C50" w:rsidP="00AE0C50">
      <w:pPr>
        <w:ind w:firstLine="567"/>
        <w:rPr>
          <w:sz w:val="18"/>
          <w:szCs w:val="18"/>
        </w:rPr>
      </w:pPr>
      <w:bookmarkStart w:id="17" w:name="sub_7419"/>
      <w:bookmarkEnd w:id="16"/>
      <w:r w:rsidRPr="00C925D7">
        <w:rPr>
          <w:sz w:val="18"/>
          <w:szCs w:val="18"/>
        </w:rPr>
        <w:t xml:space="preserve">9. </w:t>
      </w:r>
      <w:bookmarkStart w:id="18" w:name="sub_74110"/>
      <w:bookmarkEnd w:id="17"/>
      <w:r w:rsidRPr="00C925D7">
        <w:rPr>
          <w:sz w:val="18"/>
          <w:szCs w:val="18"/>
        </w:rPr>
        <w:t>Решение об удалении Главы поселения в отставку подписывается депутатом, председательствующим на заседании Думы Поселения.</w:t>
      </w:r>
    </w:p>
    <w:p w:rsidR="00AE0C50" w:rsidRPr="00C925D7" w:rsidRDefault="00AE0C50" w:rsidP="00AE0C50">
      <w:pPr>
        <w:ind w:firstLine="567"/>
        <w:rPr>
          <w:sz w:val="18"/>
          <w:szCs w:val="18"/>
        </w:rPr>
      </w:pPr>
      <w:bookmarkStart w:id="19" w:name="sub_74111"/>
      <w:bookmarkEnd w:id="18"/>
      <w:r w:rsidRPr="00C925D7">
        <w:rPr>
          <w:sz w:val="18"/>
          <w:szCs w:val="18"/>
        </w:rPr>
        <w:t xml:space="preserve">10. </w:t>
      </w:r>
      <w:bookmarkStart w:id="20" w:name="sub_74112"/>
      <w:bookmarkEnd w:id="19"/>
      <w:r w:rsidRPr="00C925D7">
        <w:rPr>
          <w:sz w:val="18"/>
          <w:szCs w:val="18"/>
        </w:rPr>
        <w:t>Если Глава поселения присутствует на заседании Думы Поселения, на котором рассматривается вопрос об удалении его в отставку, указанное заседание проходит под председательством депутата Думы поселения, уполномоченного на это Думой Поселения.</w:t>
      </w:r>
    </w:p>
    <w:p w:rsidR="00AE0C50" w:rsidRPr="00C925D7" w:rsidRDefault="00AE0C50" w:rsidP="00AE0C50">
      <w:pPr>
        <w:ind w:firstLine="567"/>
        <w:rPr>
          <w:sz w:val="18"/>
          <w:szCs w:val="18"/>
        </w:rPr>
      </w:pPr>
      <w:bookmarkStart w:id="21" w:name="sub_74113"/>
      <w:bookmarkEnd w:id="20"/>
      <w:r w:rsidRPr="00C925D7">
        <w:rPr>
          <w:sz w:val="18"/>
          <w:szCs w:val="18"/>
        </w:rPr>
        <w:t>11. При рассмотрении и принятии Думой Поселения решения об удалении Главы поселения в отставку должны быть обеспечены:</w:t>
      </w:r>
    </w:p>
    <w:p w:rsidR="00AE0C50" w:rsidRPr="00C925D7" w:rsidRDefault="00AE0C50" w:rsidP="00AE0C50">
      <w:pPr>
        <w:ind w:firstLine="567"/>
        <w:rPr>
          <w:sz w:val="18"/>
          <w:szCs w:val="18"/>
        </w:rPr>
      </w:pPr>
      <w:bookmarkStart w:id="22" w:name="sub_741131"/>
      <w:bookmarkEnd w:id="21"/>
      <w:r w:rsidRPr="00C925D7">
        <w:rPr>
          <w:sz w:val="18"/>
          <w:szCs w:val="1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AE0C50" w:rsidRPr="00C925D7" w:rsidRDefault="00AE0C50" w:rsidP="00AE0C50">
      <w:pPr>
        <w:ind w:firstLine="567"/>
        <w:rPr>
          <w:sz w:val="18"/>
          <w:szCs w:val="18"/>
        </w:rPr>
      </w:pPr>
      <w:bookmarkStart w:id="23" w:name="sub_741132"/>
      <w:bookmarkEnd w:id="22"/>
      <w:r w:rsidRPr="00C925D7">
        <w:rPr>
          <w:sz w:val="18"/>
          <w:szCs w:val="1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AE0C50" w:rsidRPr="00C925D7" w:rsidRDefault="00AE0C50" w:rsidP="00AE0C50">
      <w:pPr>
        <w:ind w:firstLine="567"/>
        <w:rPr>
          <w:sz w:val="18"/>
          <w:szCs w:val="18"/>
        </w:rPr>
      </w:pPr>
      <w:bookmarkStart w:id="24" w:name="sub_74114"/>
      <w:bookmarkEnd w:id="23"/>
      <w:r w:rsidRPr="00C925D7">
        <w:rPr>
          <w:sz w:val="18"/>
          <w:szCs w:val="18"/>
        </w:rPr>
        <w:t>12.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AE0C50" w:rsidRPr="00C925D7" w:rsidRDefault="00AE0C50" w:rsidP="00AE0C50">
      <w:pPr>
        <w:ind w:firstLine="567"/>
        <w:rPr>
          <w:sz w:val="18"/>
          <w:szCs w:val="18"/>
        </w:rPr>
      </w:pPr>
      <w:bookmarkStart w:id="25" w:name="sub_74115"/>
      <w:bookmarkEnd w:id="24"/>
      <w:r w:rsidRPr="00C925D7">
        <w:rPr>
          <w:sz w:val="18"/>
          <w:szCs w:val="18"/>
        </w:rPr>
        <w:t>13.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bookmarkEnd w:id="25"/>
    <w:p w:rsidR="00AE0C50" w:rsidRPr="00C925D7" w:rsidRDefault="00AE0C50" w:rsidP="00AE0C50">
      <w:pPr>
        <w:ind w:firstLine="567"/>
        <w:rPr>
          <w:sz w:val="18"/>
          <w:szCs w:val="18"/>
        </w:rPr>
      </w:pPr>
      <w:r w:rsidRPr="00C925D7">
        <w:rPr>
          <w:sz w:val="18"/>
          <w:szCs w:val="18"/>
        </w:rPr>
        <w:t>14.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AE0C50" w:rsidRPr="00C925D7" w:rsidRDefault="00AE0C50" w:rsidP="00AE0C50">
      <w:pPr>
        <w:autoSpaceDE w:val="0"/>
        <w:autoSpaceDN w:val="0"/>
        <w:adjustRightInd w:val="0"/>
        <w:ind w:firstLine="709"/>
        <w:rPr>
          <w:sz w:val="18"/>
          <w:szCs w:val="18"/>
        </w:rPr>
      </w:pPr>
      <w:r w:rsidRPr="00C925D7">
        <w:rPr>
          <w:sz w:val="18"/>
          <w:szCs w:val="18"/>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E0C50" w:rsidRPr="00C925D7" w:rsidRDefault="00AE0C50" w:rsidP="00AE0C50">
      <w:pPr>
        <w:autoSpaceDE w:val="0"/>
        <w:autoSpaceDN w:val="0"/>
        <w:adjustRightInd w:val="0"/>
        <w:ind w:firstLine="709"/>
        <w:rPr>
          <w:sz w:val="18"/>
          <w:szCs w:val="18"/>
        </w:rPr>
      </w:pPr>
      <w:r w:rsidRPr="00C925D7">
        <w:rPr>
          <w:sz w:val="18"/>
          <w:szCs w:val="18"/>
        </w:rPr>
        <w:t>Суд должен рассмотреть заявление и принять решение не позднее чем через 10 дней со дня подачи заявления.</w:t>
      </w:r>
    </w:p>
    <w:p w:rsidR="00AE0C50" w:rsidRPr="00C925D7" w:rsidRDefault="00AE0C50" w:rsidP="00AE0C50">
      <w:pPr>
        <w:autoSpaceDE w:val="0"/>
        <w:autoSpaceDN w:val="0"/>
        <w:adjustRightInd w:val="0"/>
        <w:ind w:firstLine="709"/>
        <w:rPr>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16. Голосование по вопросам изменения границ Поселения, преобразования Поселения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22"/>
        <w:keepNext w:val="0"/>
        <w:autoSpaceDE w:val="0"/>
        <w:autoSpaceDN w:val="0"/>
        <w:adjustRightInd w:val="0"/>
        <w:ind w:firstLine="540"/>
        <w:rPr>
          <w:rFonts w:ascii="Times New Roman" w:hAnsi="Times New Roman"/>
          <w:bCs w:val="0"/>
          <w:sz w:val="18"/>
          <w:szCs w:val="18"/>
        </w:rPr>
      </w:pPr>
      <w:r w:rsidRPr="00C925D7">
        <w:rPr>
          <w:rFonts w:ascii="Times New Roman" w:hAnsi="Times New Roman"/>
          <w:sz w:val="18"/>
          <w:szCs w:val="18"/>
        </w:rPr>
        <w:t>Статья 16.1.  Инициативные проекты</w:t>
      </w:r>
    </w:p>
    <w:p w:rsidR="00AE0C50" w:rsidRPr="00C925D7" w:rsidRDefault="00AE0C50" w:rsidP="00AE0C50">
      <w:pPr>
        <w:rPr>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AE0C50" w:rsidRPr="00C925D7" w:rsidRDefault="00AE0C50" w:rsidP="00AE0C50">
      <w:pPr>
        <w:autoSpaceDE w:val="0"/>
        <w:autoSpaceDN w:val="0"/>
        <w:adjustRightInd w:val="0"/>
        <w:ind w:firstLine="540"/>
        <w:rPr>
          <w:sz w:val="18"/>
          <w:szCs w:val="18"/>
        </w:rPr>
      </w:pPr>
      <w:r w:rsidRPr="00C925D7">
        <w:rPr>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p>
    <w:p w:rsidR="00AE0C50" w:rsidRPr="00C925D7" w:rsidRDefault="00AE0C50" w:rsidP="00AE0C50">
      <w:pPr>
        <w:autoSpaceDE w:val="0"/>
        <w:autoSpaceDN w:val="0"/>
        <w:adjustRightInd w:val="0"/>
        <w:ind w:firstLine="540"/>
        <w:rPr>
          <w:sz w:val="18"/>
          <w:szCs w:val="18"/>
        </w:rPr>
      </w:pPr>
      <w:bookmarkStart w:id="26" w:name="Par5"/>
      <w:bookmarkEnd w:id="26"/>
      <w:r w:rsidRPr="00C925D7">
        <w:rPr>
          <w:sz w:val="18"/>
          <w:szCs w:val="18"/>
        </w:rPr>
        <w:t>3. Инициативный проект должен содержать следующие сведения:</w:t>
      </w:r>
    </w:p>
    <w:p w:rsidR="00AE0C50" w:rsidRPr="00C925D7" w:rsidRDefault="00AE0C50" w:rsidP="00AE0C50">
      <w:pPr>
        <w:autoSpaceDE w:val="0"/>
        <w:autoSpaceDN w:val="0"/>
        <w:adjustRightInd w:val="0"/>
        <w:ind w:firstLine="540"/>
        <w:rPr>
          <w:sz w:val="18"/>
          <w:szCs w:val="18"/>
        </w:rPr>
      </w:pPr>
      <w:r w:rsidRPr="00C925D7">
        <w:rPr>
          <w:sz w:val="18"/>
          <w:szCs w:val="18"/>
        </w:rPr>
        <w:t>1) описание проблемы, решение которой имеет приоритетное значение для жителей муниципального образования или его части;</w:t>
      </w:r>
    </w:p>
    <w:p w:rsidR="00AE0C50" w:rsidRPr="00C925D7" w:rsidRDefault="00AE0C50" w:rsidP="00AE0C50">
      <w:pPr>
        <w:autoSpaceDE w:val="0"/>
        <w:autoSpaceDN w:val="0"/>
        <w:adjustRightInd w:val="0"/>
        <w:ind w:firstLine="540"/>
        <w:rPr>
          <w:sz w:val="18"/>
          <w:szCs w:val="18"/>
        </w:rPr>
      </w:pPr>
      <w:r w:rsidRPr="00C925D7">
        <w:rPr>
          <w:sz w:val="18"/>
          <w:szCs w:val="18"/>
        </w:rPr>
        <w:t>2) обоснование предложений по решению указанной проблемы;</w:t>
      </w:r>
    </w:p>
    <w:p w:rsidR="00AE0C50" w:rsidRPr="00C925D7" w:rsidRDefault="00AE0C50" w:rsidP="00AE0C50">
      <w:pPr>
        <w:autoSpaceDE w:val="0"/>
        <w:autoSpaceDN w:val="0"/>
        <w:adjustRightInd w:val="0"/>
        <w:ind w:firstLine="540"/>
        <w:rPr>
          <w:sz w:val="18"/>
          <w:szCs w:val="18"/>
        </w:rPr>
      </w:pPr>
      <w:r w:rsidRPr="00C925D7">
        <w:rPr>
          <w:sz w:val="18"/>
          <w:szCs w:val="18"/>
        </w:rPr>
        <w:t>3) описание ожидаемого результата (ожидаемых результатов) реализации инициативного проекта;</w:t>
      </w:r>
    </w:p>
    <w:p w:rsidR="00AE0C50" w:rsidRPr="00C925D7" w:rsidRDefault="00AE0C50" w:rsidP="00AE0C50">
      <w:pPr>
        <w:autoSpaceDE w:val="0"/>
        <w:autoSpaceDN w:val="0"/>
        <w:adjustRightInd w:val="0"/>
        <w:ind w:firstLine="540"/>
        <w:rPr>
          <w:sz w:val="18"/>
          <w:szCs w:val="18"/>
        </w:rPr>
      </w:pPr>
      <w:r w:rsidRPr="00C925D7">
        <w:rPr>
          <w:sz w:val="18"/>
          <w:szCs w:val="18"/>
        </w:rPr>
        <w:t>4) предварительный расчет необходимых расходов на реализацию инициативного проекта;</w:t>
      </w:r>
    </w:p>
    <w:p w:rsidR="00AE0C50" w:rsidRPr="00C925D7" w:rsidRDefault="00AE0C50" w:rsidP="00AE0C50">
      <w:pPr>
        <w:autoSpaceDE w:val="0"/>
        <w:autoSpaceDN w:val="0"/>
        <w:adjustRightInd w:val="0"/>
        <w:ind w:firstLine="540"/>
        <w:rPr>
          <w:sz w:val="18"/>
          <w:szCs w:val="18"/>
        </w:rPr>
      </w:pPr>
      <w:r w:rsidRPr="00C925D7">
        <w:rPr>
          <w:sz w:val="18"/>
          <w:szCs w:val="18"/>
        </w:rPr>
        <w:t>5) планируемые сроки реализации инициативного проекта;</w:t>
      </w:r>
    </w:p>
    <w:p w:rsidR="00AE0C50" w:rsidRPr="00C925D7" w:rsidRDefault="00AE0C50" w:rsidP="00AE0C50">
      <w:pPr>
        <w:autoSpaceDE w:val="0"/>
        <w:autoSpaceDN w:val="0"/>
        <w:adjustRightInd w:val="0"/>
        <w:ind w:firstLine="540"/>
        <w:rPr>
          <w:sz w:val="18"/>
          <w:szCs w:val="18"/>
        </w:rPr>
      </w:pPr>
      <w:r w:rsidRPr="00C925D7">
        <w:rPr>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AE0C50" w:rsidRPr="00C925D7" w:rsidRDefault="00AE0C50" w:rsidP="00AE0C50">
      <w:pPr>
        <w:autoSpaceDE w:val="0"/>
        <w:autoSpaceDN w:val="0"/>
        <w:adjustRightInd w:val="0"/>
        <w:ind w:firstLine="540"/>
        <w:rPr>
          <w:sz w:val="18"/>
          <w:szCs w:val="18"/>
        </w:rPr>
      </w:pPr>
      <w:r w:rsidRPr="00C925D7">
        <w:rPr>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E0C50" w:rsidRPr="00C925D7" w:rsidRDefault="00AE0C50" w:rsidP="00AE0C50">
      <w:pPr>
        <w:autoSpaceDE w:val="0"/>
        <w:autoSpaceDN w:val="0"/>
        <w:adjustRightInd w:val="0"/>
        <w:ind w:firstLine="540"/>
        <w:rPr>
          <w:sz w:val="18"/>
          <w:szCs w:val="18"/>
        </w:rPr>
      </w:pPr>
      <w:r w:rsidRPr="00C925D7">
        <w:rPr>
          <w:sz w:val="18"/>
          <w:szCs w:val="1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AE0C50" w:rsidRPr="00C925D7" w:rsidRDefault="00AE0C50" w:rsidP="00AE0C50">
      <w:pPr>
        <w:autoSpaceDE w:val="0"/>
        <w:autoSpaceDN w:val="0"/>
        <w:adjustRightInd w:val="0"/>
        <w:ind w:firstLine="540"/>
        <w:rPr>
          <w:sz w:val="18"/>
          <w:szCs w:val="18"/>
        </w:rPr>
      </w:pPr>
      <w:r w:rsidRPr="00C925D7">
        <w:rPr>
          <w:sz w:val="18"/>
          <w:szCs w:val="18"/>
        </w:rPr>
        <w:t>9) иные сведения, предусмотренные нормативным правовым актом Думы Поселения.</w:t>
      </w:r>
    </w:p>
    <w:p w:rsidR="00AE0C50" w:rsidRPr="00C925D7" w:rsidRDefault="00AE0C50" w:rsidP="00AE0C50">
      <w:pPr>
        <w:autoSpaceDE w:val="0"/>
        <w:autoSpaceDN w:val="0"/>
        <w:adjustRightInd w:val="0"/>
        <w:ind w:firstLine="540"/>
        <w:rPr>
          <w:sz w:val="18"/>
          <w:szCs w:val="18"/>
        </w:rPr>
      </w:pPr>
      <w:r w:rsidRPr="00C925D7">
        <w:rPr>
          <w:sz w:val="18"/>
          <w:szCs w:val="18"/>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w:t>
      </w:r>
      <w:r w:rsidRPr="00C925D7">
        <w:rPr>
          <w:sz w:val="18"/>
          <w:szCs w:val="18"/>
        </w:rPr>
        <w:lastRenderedPageBreak/>
        <w:t>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E0C50" w:rsidRPr="00C925D7" w:rsidRDefault="00AE0C50" w:rsidP="00AE0C50">
      <w:pPr>
        <w:autoSpaceDE w:val="0"/>
        <w:autoSpaceDN w:val="0"/>
        <w:adjustRightInd w:val="0"/>
        <w:ind w:firstLine="540"/>
        <w:rPr>
          <w:sz w:val="18"/>
          <w:szCs w:val="18"/>
        </w:rPr>
      </w:pPr>
      <w:r w:rsidRPr="00C925D7">
        <w:rPr>
          <w:sz w:val="18"/>
          <w:szCs w:val="1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E0C50" w:rsidRPr="00C925D7" w:rsidRDefault="00AE0C50" w:rsidP="00AE0C50">
      <w:pPr>
        <w:autoSpaceDE w:val="0"/>
        <w:autoSpaceDN w:val="0"/>
        <w:adjustRightInd w:val="0"/>
        <w:ind w:firstLine="540"/>
        <w:rPr>
          <w:sz w:val="18"/>
          <w:szCs w:val="18"/>
        </w:rPr>
      </w:pPr>
      <w:r w:rsidRPr="00C925D7">
        <w:rPr>
          <w:sz w:val="18"/>
          <w:szCs w:val="18"/>
        </w:rPr>
        <w:t>Инициаторы проекта при внесении инициативного проекта в администрацию Хомутовского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Хомутовского муниципального образования или его части.</w:t>
      </w:r>
    </w:p>
    <w:p w:rsidR="00AE0C50" w:rsidRPr="00C925D7" w:rsidRDefault="00AE0C50" w:rsidP="00AE0C50">
      <w:pPr>
        <w:autoSpaceDE w:val="0"/>
        <w:autoSpaceDN w:val="0"/>
        <w:adjustRightInd w:val="0"/>
        <w:ind w:firstLine="540"/>
        <w:rPr>
          <w:sz w:val="18"/>
          <w:szCs w:val="18"/>
        </w:rPr>
      </w:pPr>
      <w:r w:rsidRPr="00C925D7">
        <w:rPr>
          <w:sz w:val="18"/>
          <w:szCs w:val="18"/>
        </w:rPr>
        <w:t xml:space="preserve">5. Информация о внесении инициативного проекта в администрацию Хомутовского муниципального образования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Хомутовского муниципального образования и должна содержать сведения, указанные в </w:t>
      </w:r>
      <w:hyperlink w:anchor="Par5" w:history="1">
        <w:r w:rsidRPr="00C925D7">
          <w:rPr>
            <w:sz w:val="18"/>
            <w:szCs w:val="18"/>
          </w:rPr>
          <w:t>части 3</w:t>
        </w:r>
      </w:hyperlink>
      <w:r w:rsidRPr="00C925D7">
        <w:rPr>
          <w:sz w:val="18"/>
          <w:szCs w:val="18"/>
        </w:rPr>
        <w:t xml:space="preserve"> настоящей статьи, а также об инициаторах проекта. Одновременно граждане информируются о возможности представления в администрацию Хомутовского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Иркутского районного муниципального образования. В сельском населенном пункте указанная информация может доводиться до сведения граждан старостой сельского населенного пункта.</w:t>
      </w:r>
    </w:p>
    <w:p w:rsidR="00AE0C50" w:rsidRPr="00C925D7" w:rsidRDefault="00AE0C50" w:rsidP="00AE0C50">
      <w:pPr>
        <w:autoSpaceDE w:val="0"/>
        <w:autoSpaceDN w:val="0"/>
        <w:adjustRightInd w:val="0"/>
        <w:ind w:firstLine="540"/>
        <w:rPr>
          <w:sz w:val="18"/>
          <w:szCs w:val="18"/>
        </w:rPr>
      </w:pPr>
      <w:bookmarkStart w:id="27" w:name="Par19"/>
      <w:bookmarkEnd w:id="27"/>
      <w:r w:rsidRPr="00C925D7">
        <w:rPr>
          <w:sz w:val="18"/>
          <w:szCs w:val="18"/>
        </w:rPr>
        <w:t>6. Инициативный проект подлежит обязательному рассмотрению администрацией Хомутовского муниципального образования в течение 30 дней со дня его внесения. По результатам рассмотрения инициативного проекта принимается одно из следующих решений:</w:t>
      </w:r>
    </w:p>
    <w:p w:rsidR="00AE0C50" w:rsidRPr="00C925D7" w:rsidRDefault="00AE0C50" w:rsidP="00AE0C50">
      <w:pPr>
        <w:autoSpaceDE w:val="0"/>
        <w:autoSpaceDN w:val="0"/>
        <w:adjustRightInd w:val="0"/>
        <w:ind w:firstLine="540"/>
        <w:rPr>
          <w:sz w:val="18"/>
          <w:szCs w:val="18"/>
        </w:rPr>
      </w:pPr>
      <w:r w:rsidRPr="00C925D7">
        <w:rPr>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E0C50" w:rsidRPr="00C925D7" w:rsidRDefault="00AE0C50" w:rsidP="00AE0C50">
      <w:pPr>
        <w:autoSpaceDE w:val="0"/>
        <w:autoSpaceDN w:val="0"/>
        <w:adjustRightInd w:val="0"/>
        <w:ind w:firstLine="540"/>
        <w:rPr>
          <w:sz w:val="18"/>
          <w:szCs w:val="18"/>
        </w:rPr>
      </w:pPr>
      <w:r w:rsidRPr="00C925D7">
        <w:rPr>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E0C50" w:rsidRPr="00C925D7" w:rsidRDefault="00AE0C50" w:rsidP="00AE0C50">
      <w:pPr>
        <w:autoSpaceDE w:val="0"/>
        <w:autoSpaceDN w:val="0"/>
        <w:adjustRightInd w:val="0"/>
        <w:ind w:firstLine="540"/>
        <w:rPr>
          <w:sz w:val="18"/>
          <w:szCs w:val="18"/>
        </w:rPr>
      </w:pPr>
      <w:bookmarkStart w:id="28" w:name="Par22"/>
      <w:bookmarkEnd w:id="28"/>
      <w:r w:rsidRPr="00C925D7">
        <w:rPr>
          <w:sz w:val="18"/>
          <w:szCs w:val="18"/>
        </w:rPr>
        <w:t>7. Администрация Хомутовского муниципального образования принимает решение об отказе в поддержке инициативного проекта в одном из следующих случаев:</w:t>
      </w:r>
    </w:p>
    <w:p w:rsidR="00AE0C50" w:rsidRPr="00C925D7" w:rsidRDefault="00AE0C50" w:rsidP="00AE0C50">
      <w:pPr>
        <w:autoSpaceDE w:val="0"/>
        <w:autoSpaceDN w:val="0"/>
        <w:adjustRightInd w:val="0"/>
        <w:ind w:firstLine="540"/>
        <w:rPr>
          <w:sz w:val="18"/>
          <w:szCs w:val="18"/>
        </w:rPr>
      </w:pPr>
      <w:r w:rsidRPr="00C925D7">
        <w:rPr>
          <w:sz w:val="18"/>
          <w:szCs w:val="18"/>
        </w:rPr>
        <w:t>1) несоблюдение установленного порядка внесения инициативного проекта и его рассмотрения;</w:t>
      </w:r>
    </w:p>
    <w:p w:rsidR="00AE0C50" w:rsidRPr="00C925D7" w:rsidRDefault="00AE0C50" w:rsidP="00AE0C50">
      <w:pPr>
        <w:autoSpaceDE w:val="0"/>
        <w:autoSpaceDN w:val="0"/>
        <w:adjustRightInd w:val="0"/>
        <w:ind w:firstLine="540"/>
        <w:rPr>
          <w:sz w:val="18"/>
          <w:szCs w:val="18"/>
        </w:rPr>
      </w:pPr>
      <w:r w:rsidRPr="00C925D7">
        <w:rPr>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Хомутовского муниципального образования;</w:t>
      </w:r>
    </w:p>
    <w:p w:rsidR="00AE0C50" w:rsidRPr="00C925D7" w:rsidRDefault="00AE0C50" w:rsidP="00AE0C50">
      <w:pPr>
        <w:autoSpaceDE w:val="0"/>
        <w:autoSpaceDN w:val="0"/>
        <w:adjustRightInd w:val="0"/>
        <w:ind w:firstLine="540"/>
        <w:rPr>
          <w:sz w:val="18"/>
          <w:szCs w:val="18"/>
        </w:rPr>
      </w:pPr>
      <w:r w:rsidRPr="00C925D7">
        <w:rPr>
          <w:sz w:val="18"/>
          <w:szCs w:val="18"/>
        </w:rPr>
        <w:t>3) невозможность реализации инициативного проекта ввиду отсутствия у администрации Хомутовского муниципального образования необходимых полномочий и прав;</w:t>
      </w:r>
    </w:p>
    <w:p w:rsidR="00AE0C50" w:rsidRPr="00C925D7" w:rsidRDefault="00AE0C50" w:rsidP="00AE0C50">
      <w:pPr>
        <w:autoSpaceDE w:val="0"/>
        <w:autoSpaceDN w:val="0"/>
        <w:adjustRightInd w:val="0"/>
        <w:ind w:firstLine="540"/>
        <w:rPr>
          <w:sz w:val="18"/>
          <w:szCs w:val="18"/>
        </w:rPr>
      </w:pPr>
      <w:r w:rsidRPr="00C925D7">
        <w:rPr>
          <w:sz w:val="18"/>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E0C50" w:rsidRPr="00C925D7" w:rsidRDefault="00AE0C50" w:rsidP="00AE0C50">
      <w:pPr>
        <w:autoSpaceDE w:val="0"/>
        <w:autoSpaceDN w:val="0"/>
        <w:adjustRightInd w:val="0"/>
        <w:ind w:firstLine="540"/>
        <w:rPr>
          <w:sz w:val="18"/>
          <w:szCs w:val="18"/>
        </w:rPr>
      </w:pPr>
      <w:bookmarkStart w:id="29" w:name="Par27"/>
      <w:bookmarkEnd w:id="29"/>
      <w:r w:rsidRPr="00C925D7">
        <w:rPr>
          <w:sz w:val="18"/>
          <w:szCs w:val="18"/>
        </w:rPr>
        <w:t>5) наличие возможности решения описанной в инициативном проекте проблемы более эффективным способом;</w:t>
      </w:r>
    </w:p>
    <w:p w:rsidR="00AE0C50" w:rsidRPr="00C925D7" w:rsidRDefault="00AE0C50" w:rsidP="00AE0C50">
      <w:pPr>
        <w:autoSpaceDE w:val="0"/>
        <w:autoSpaceDN w:val="0"/>
        <w:adjustRightInd w:val="0"/>
        <w:ind w:firstLine="540"/>
        <w:rPr>
          <w:sz w:val="18"/>
          <w:szCs w:val="18"/>
        </w:rPr>
      </w:pPr>
      <w:r w:rsidRPr="00C925D7">
        <w:rPr>
          <w:sz w:val="18"/>
          <w:szCs w:val="18"/>
        </w:rPr>
        <w:t>6) признание инициативного проекта не прошедшим конкурсный отбор.</w:t>
      </w:r>
    </w:p>
    <w:p w:rsidR="00AE0C50" w:rsidRPr="00C925D7" w:rsidRDefault="00AE0C50" w:rsidP="00AE0C50">
      <w:pPr>
        <w:autoSpaceDE w:val="0"/>
        <w:autoSpaceDN w:val="0"/>
        <w:adjustRightInd w:val="0"/>
        <w:ind w:firstLine="540"/>
        <w:rPr>
          <w:sz w:val="18"/>
          <w:szCs w:val="18"/>
        </w:rPr>
      </w:pPr>
      <w:bookmarkStart w:id="30" w:name="Par29"/>
      <w:bookmarkEnd w:id="30"/>
      <w:r w:rsidRPr="00C925D7">
        <w:rPr>
          <w:sz w:val="18"/>
          <w:szCs w:val="18"/>
        </w:rPr>
        <w:t xml:space="preserve">8. Администрация Хомутовского муниципального образования вправе, а в случае, предусмотренном </w:t>
      </w:r>
      <w:hyperlink w:anchor="Par27" w:history="1">
        <w:r w:rsidRPr="00C925D7">
          <w:rPr>
            <w:sz w:val="18"/>
            <w:szCs w:val="18"/>
          </w:rPr>
          <w:t>пунктом 5 части 7</w:t>
        </w:r>
      </w:hyperlink>
      <w:r w:rsidRPr="00C925D7">
        <w:rPr>
          <w:sz w:val="18"/>
          <w:szCs w:val="1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E0C50" w:rsidRPr="00C925D7" w:rsidRDefault="00AE0C50" w:rsidP="00AE0C50">
      <w:pPr>
        <w:autoSpaceDE w:val="0"/>
        <w:autoSpaceDN w:val="0"/>
        <w:adjustRightInd w:val="0"/>
        <w:ind w:firstLine="540"/>
        <w:rPr>
          <w:sz w:val="18"/>
          <w:szCs w:val="18"/>
        </w:rPr>
      </w:pPr>
      <w:bookmarkStart w:id="31" w:name="Par30"/>
      <w:bookmarkEnd w:id="31"/>
      <w:r w:rsidRPr="00C925D7">
        <w:rPr>
          <w:sz w:val="18"/>
          <w:szCs w:val="1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AE0C50" w:rsidRPr="00C925D7" w:rsidRDefault="00AE0C50" w:rsidP="00AE0C50">
      <w:pPr>
        <w:autoSpaceDE w:val="0"/>
        <w:autoSpaceDN w:val="0"/>
        <w:adjustRightInd w:val="0"/>
        <w:ind w:firstLine="540"/>
        <w:rPr>
          <w:sz w:val="18"/>
          <w:szCs w:val="18"/>
        </w:rPr>
      </w:pPr>
      <w:r w:rsidRPr="00C925D7">
        <w:rPr>
          <w:sz w:val="18"/>
          <w:szCs w:val="18"/>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ar5" w:history="1">
        <w:r w:rsidRPr="00C925D7">
          <w:rPr>
            <w:sz w:val="18"/>
            <w:szCs w:val="18"/>
          </w:rPr>
          <w:t>частей 3</w:t>
        </w:r>
      </w:hyperlink>
      <w:r w:rsidRPr="00C925D7">
        <w:rPr>
          <w:sz w:val="18"/>
          <w:szCs w:val="18"/>
        </w:rPr>
        <w:t xml:space="preserve">, </w:t>
      </w:r>
      <w:hyperlink w:anchor="Par19" w:history="1">
        <w:r w:rsidRPr="00C925D7">
          <w:rPr>
            <w:sz w:val="18"/>
            <w:szCs w:val="18"/>
          </w:rPr>
          <w:t>6</w:t>
        </w:r>
      </w:hyperlink>
      <w:r w:rsidRPr="00C925D7">
        <w:rPr>
          <w:sz w:val="18"/>
          <w:szCs w:val="18"/>
        </w:rPr>
        <w:t xml:space="preserve">, </w:t>
      </w:r>
      <w:hyperlink w:anchor="Par22" w:history="1">
        <w:r w:rsidRPr="00C925D7">
          <w:rPr>
            <w:sz w:val="18"/>
            <w:szCs w:val="18"/>
          </w:rPr>
          <w:t>7</w:t>
        </w:r>
      </w:hyperlink>
      <w:r w:rsidRPr="00C925D7">
        <w:rPr>
          <w:sz w:val="18"/>
          <w:szCs w:val="18"/>
        </w:rPr>
        <w:t xml:space="preserve">, </w:t>
      </w:r>
      <w:hyperlink w:anchor="Par29" w:history="1">
        <w:r w:rsidRPr="00C925D7">
          <w:rPr>
            <w:sz w:val="18"/>
            <w:szCs w:val="18"/>
          </w:rPr>
          <w:t>8</w:t>
        </w:r>
      </w:hyperlink>
      <w:r w:rsidRPr="00C925D7">
        <w:rPr>
          <w:sz w:val="18"/>
          <w:szCs w:val="18"/>
        </w:rPr>
        <w:t xml:space="preserve">, </w:t>
      </w:r>
      <w:hyperlink w:anchor="Par30" w:history="1">
        <w:r w:rsidRPr="00C925D7">
          <w:rPr>
            <w:sz w:val="18"/>
            <w:szCs w:val="18"/>
          </w:rPr>
          <w:t>9</w:t>
        </w:r>
      </w:hyperlink>
      <w:r w:rsidRPr="00C925D7">
        <w:rPr>
          <w:sz w:val="18"/>
          <w:szCs w:val="18"/>
        </w:rPr>
        <w:t xml:space="preserve">, </w:t>
      </w:r>
      <w:hyperlink w:anchor="Par32" w:history="1">
        <w:r w:rsidRPr="00C925D7">
          <w:rPr>
            <w:sz w:val="18"/>
            <w:szCs w:val="18"/>
          </w:rPr>
          <w:t>11</w:t>
        </w:r>
      </w:hyperlink>
      <w:r w:rsidRPr="00C925D7">
        <w:rPr>
          <w:sz w:val="18"/>
          <w:szCs w:val="18"/>
        </w:rPr>
        <w:t xml:space="preserve"> и </w:t>
      </w:r>
      <w:hyperlink w:anchor="Par33" w:history="1">
        <w:r w:rsidRPr="00C925D7">
          <w:rPr>
            <w:sz w:val="18"/>
            <w:szCs w:val="18"/>
          </w:rPr>
          <w:t>12</w:t>
        </w:r>
      </w:hyperlink>
      <w:r w:rsidRPr="00C925D7">
        <w:rPr>
          <w:sz w:val="18"/>
          <w:szCs w:val="18"/>
        </w:rPr>
        <w:t xml:space="preserve"> настоящей статьи не применяются.</w:t>
      </w:r>
    </w:p>
    <w:p w:rsidR="00AE0C50" w:rsidRPr="00C925D7" w:rsidRDefault="00AE0C50" w:rsidP="00AE0C50">
      <w:pPr>
        <w:autoSpaceDE w:val="0"/>
        <w:autoSpaceDN w:val="0"/>
        <w:adjustRightInd w:val="0"/>
        <w:ind w:firstLine="540"/>
        <w:rPr>
          <w:sz w:val="18"/>
          <w:szCs w:val="18"/>
        </w:rPr>
      </w:pPr>
      <w:bookmarkStart w:id="32" w:name="Par32"/>
      <w:bookmarkEnd w:id="32"/>
      <w:r w:rsidRPr="00C925D7">
        <w:rPr>
          <w:sz w:val="18"/>
          <w:szCs w:val="18"/>
        </w:rPr>
        <w:t>11. В случае, если в администрацию Хомутовского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AE0C50" w:rsidRPr="00C925D7" w:rsidRDefault="00AE0C50" w:rsidP="00AE0C50">
      <w:pPr>
        <w:autoSpaceDE w:val="0"/>
        <w:autoSpaceDN w:val="0"/>
        <w:adjustRightInd w:val="0"/>
        <w:ind w:firstLine="540"/>
        <w:rPr>
          <w:sz w:val="18"/>
          <w:szCs w:val="18"/>
        </w:rPr>
      </w:pPr>
      <w:bookmarkStart w:id="33" w:name="Par33"/>
      <w:bookmarkEnd w:id="33"/>
      <w:r w:rsidRPr="00C925D7">
        <w:rPr>
          <w:sz w:val="18"/>
          <w:szCs w:val="1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E0C50" w:rsidRPr="00C925D7" w:rsidRDefault="00AE0C50" w:rsidP="00AE0C50">
      <w:pPr>
        <w:autoSpaceDE w:val="0"/>
        <w:autoSpaceDN w:val="0"/>
        <w:adjustRightInd w:val="0"/>
        <w:ind w:firstLine="540"/>
        <w:rPr>
          <w:sz w:val="18"/>
          <w:szCs w:val="18"/>
        </w:rPr>
      </w:pPr>
      <w:r w:rsidRPr="00C925D7">
        <w:rPr>
          <w:sz w:val="18"/>
          <w:szCs w:val="18"/>
        </w:rPr>
        <w:t>13. Инициаторы проекта, другие граждане, проживающие на территории Хомутовского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E0C50" w:rsidRPr="00C925D7" w:rsidRDefault="00AE0C50" w:rsidP="00AE0C50">
      <w:pPr>
        <w:pStyle w:val="ConsNonformat"/>
        <w:ind w:firstLine="567"/>
        <w:rPr>
          <w:rFonts w:ascii="Times New Roman" w:hAnsi="Times New Roman"/>
          <w:sz w:val="18"/>
          <w:szCs w:val="18"/>
        </w:rPr>
      </w:pPr>
      <w:r w:rsidRPr="00C925D7">
        <w:rPr>
          <w:rFonts w:ascii="Times New Roman" w:hAnsi="Times New Roman"/>
          <w:sz w:val="18"/>
          <w:szCs w:val="1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Хомутовского муниципального образования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w:t>
      </w:r>
      <w:r w:rsidRPr="00C925D7">
        <w:rPr>
          <w:rFonts w:ascii="Times New Roman" w:hAnsi="Times New Roman"/>
          <w:sz w:val="18"/>
          <w:szCs w:val="18"/>
        </w:rPr>
        <w:lastRenderedPageBreak/>
        <w:t>«Интернет»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Иркутского районного муниципального образования. В сельском населенном пункте указанная информация может доводиться до сведения граждан старостой сельского населенного пункта.</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17. Правотворческая инициатива граждан</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Граждане вправе выступить с правотворческой инициативой по вопросам местного значения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1)принять муниципальный правовой акт в предложенной редакции;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2)принять муниципальный правовой акт с учетом необходимых изменений и дополнений;</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3)доработать проект муниципального правового акта;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отклонить проект муниципального правового акта.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18. Территориальное общественное самоуправление</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2. Территориальное общественное самоуправление может осуществляться в пределах следующих территорий проживания граждан: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1) подъезд многоквартирного дома;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2) многоквартирный дом;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группа жилых домов;</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жилой микрорайон и иные территории проживания граждан, расположенные в пределах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сельский населенный пункт, не являющийся поселением.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w:t>
      </w:r>
      <w:r w:rsidRPr="00C925D7">
        <w:rPr>
          <w:rFonts w:ascii="Times New Roman" w:hAnsi="Times New Roman"/>
          <w:sz w:val="18"/>
          <w:szCs w:val="18"/>
        </w:rPr>
        <w:lastRenderedPageBreak/>
        <w:t>обладают лица, имеющие место жительства в пределах соответствующей территории, достигшие шестнадцатилетнего возраста.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7.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установление структуры органов территориального общественного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принятие устава территориального общественного самоуправления, внесение в него изменений и дополнений;</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избрание органов территориального общественного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определение основных направлений деятельности территориального общественного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утверждение сметы доходов и расходов территориального общественного самоуправления и отчета о ее исполнении;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7) обсуждение инициативного проекта и принятие решения по вопросу о его одобрении.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9. В соответствии с Федеральным законом органы территориального общественного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представляют интересы населения, проживающего на соответствующей территории;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обеспечивают исполнение решений, принятых на собраниях и конференциях граждан;</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9.1. Органы территориального общественного самоуправления могут выдвигать инициативный проект в качестве инициаторов проекта.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10. В соответствии с Федеральным законом в уставе территориального общественного самоуправления устанавливаются: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территория, на которой оно осуществляется;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цели, задачи, формы и основные направления деятельности территориального общественного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порядок принятия решений;</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порядок прекращения осуществления территориального общественного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AE0C50" w:rsidRPr="00C925D7" w:rsidRDefault="00AE0C50" w:rsidP="00AE0C50">
      <w:pPr>
        <w:pStyle w:val="ConsNormal"/>
        <w:ind w:firstLine="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18.1. Староста сельского населенного пункта</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 xml:space="preserve">2. Староста сельского населенного пункта назначается Думой Хомутовского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w:t>
      </w:r>
      <w:r w:rsidRPr="00C925D7">
        <w:rPr>
          <w:rFonts w:ascii="Times New Roman" w:hAnsi="Times New Roman"/>
          <w:sz w:val="18"/>
          <w:szCs w:val="18"/>
        </w:rPr>
        <w:lastRenderedPageBreak/>
        <w:t>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4. Старостой сельского населенного пункта не может быть назначено лицо:</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2) признанное судом недееспособным или ограниченно дееспособным;</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3) имеющее непогашенную или неснятую судимость.</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5. Срок полномочий старосты сельского населенного пункта не может быть более пяти лет.</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а также в случаях, установленных пунктами 1 - 7 части 10 статьи 40 Федерального закона</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6. Староста сельского населенного пункта для решения возложенных на него задач:</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E0C50" w:rsidRPr="00C925D7" w:rsidRDefault="00AE0C50" w:rsidP="00AE0C50">
      <w:pPr>
        <w:pStyle w:val="ConsNormal"/>
        <w:rPr>
          <w:rFonts w:ascii="Times New Roman" w:hAnsi="Times New Roman"/>
          <w:sz w:val="18"/>
          <w:szCs w:val="18"/>
        </w:rPr>
      </w:pPr>
      <w:r w:rsidRPr="00C925D7">
        <w:rPr>
          <w:rFonts w:ascii="Times New Roman" w:hAnsi="Times New Roman"/>
          <w:sz w:val="18"/>
          <w:szCs w:val="18"/>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Российской Федерации.</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19. Публичные слушания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Публичные слушания проводятся по инициативе населения, Думы Поселения или Главы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Публичные слушания, проводимые по инициативе населения или Думы Поселения, назначаются Думой Поселения, а по инициативе Главы Поселения–Главой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На публичные слушания должны выноситься: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1) </w:t>
      </w:r>
      <w:r w:rsidRPr="00C925D7">
        <w:rPr>
          <w:rStyle w:val="afff1"/>
          <w:rFonts w:ascii="Times New Roman" w:hAnsi="Times New Roman"/>
          <w:snapToGrid/>
          <w:color w:val="auto"/>
          <w:sz w:val="18"/>
          <w:szCs w:val="18"/>
        </w:rPr>
        <w:t>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AE0C50" w:rsidRPr="00C925D7" w:rsidRDefault="00AE0C50" w:rsidP="00AE0C50">
      <w:pPr>
        <w:pStyle w:val="ConsNormal"/>
        <w:ind w:firstLine="567"/>
        <w:rPr>
          <w:rFonts w:ascii="Times New Roman" w:hAnsi="Times New Roman"/>
          <w:sz w:val="18"/>
          <w:szCs w:val="18"/>
        </w:rPr>
      </w:pPr>
      <w:r w:rsidRPr="00C925D7">
        <w:rPr>
          <w:rFonts w:ascii="Times New Roman" w:hAnsi="Times New Roman"/>
          <w:sz w:val="18"/>
          <w:szCs w:val="18"/>
        </w:rPr>
        <w:t>2) проект местного бюджета и отчет о его исполнении;</w:t>
      </w:r>
    </w:p>
    <w:p w:rsidR="00AE0C50" w:rsidRPr="00C925D7" w:rsidRDefault="00AE0C50" w:rsidP="00AE0C50">
      <w:pPr>
        <w:pStyle w:val="ConsNormal"/>
        <w:ind w:firstLine="567"/>
        <w:rPr>
          <w:rFonts w:ascii="Times New Roman" w:hAnsi="Times New Roman"/>
          <w:sz w:val="18"/>
          <w:szCs w:val="18"/>
        </w:rPr>
      </w:pPr>
      <w:r w:rsidRPr="00C925D7">
        <w:rPr>
          <w:rFonts w:ascii="Times New Roman" w:hAnsi="Times New Roman"/>
          <w:sz w:val="18"/>
          <w:szCs w:val="18"/>
        </w:rPr>
        <w:t xml:space="preserve">3) </w:t>
      </w:r>
      <w:r w:rsidRPr="00C925D7">
        <w:rPr>
          <w:rFonts w:ascii="Times New Roman" w:hAnsi="Times New Roman"/>
          <w:snapToGrid/>
          <w:sz w:val="18"/>
          <w:szCs w:val="18"/>
        </w:rPr>
        <w:t>проект стратегии социально-экономического развития муниципального образования;</w:t>
      </w:r>
    </w:p>
    <w:p w:rsidR="00AE0C50" w:rsidRPr="00C925D7" w:rsidRDefault="00AE0C50" w:rsidP="00AE0C50">
      <w:pPr>
        <w:pStyle w:val="ConsNormal"/>
        <w:ind w:firstLine="567"/>
        <w:rPr>
          <w:rFonts w:ascii="Times New Roman" w:hAnsi="Times New Roman"/>
          <w:sz w:val="18"/>
          <w:szCs w:val="18"/>
        </w:rPr>
      </w:pPr>
      <w:r w:rsidRPr="00C925D7">
        <w:rPr>
          <w:rFonts w:ascii="Times New Roman" w:hAnsi="Times New Roman"/>
          <w:sz w:val="18"/>
          <w:szCs w:val="1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4.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Хомутовского муниципального образования в информационно-телекоммуникационной сети "Интернет" или на официальном сайте субъекта Российской Федерации или муниципального образования с учетом положений Федерального </w:t>
      </w:r>
      <w:hyperlink r:id="rId26" w:history="1">
        <w:r w:rsidRPr="00C925D7">
          <w:rPr>
            <w:rFonts w:ascii="Times New Roman" w:hAnsi="Times New Roman"/>
            <w:sz w:val="18"/>
            <w:szCs w:val="18"/>
          </w:rPr>
          <w:t>закона</w:t>
        </w:r>
      </w:hyperlink>
      <w:r w:rsidRPr="00C925D7">
        <w:rPr>
          <w:rFonts w:ascii="Times New Roman" w:hAnsi="Times New Roman"/>
          <w:sz w:val="18"/>
          <w:szCs w:val="1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lastRenderedPageBreak/>
        <w:t xml:space="preserve">Нормативными правовыми актами Думы Поселения муниципального образования может быть установлено, что для размещения материалов и информации, указанных в </w:t>
      </w:r>
      <w:hyperlink w:anchor="Par0" w:history="1">
        <w:r w:rsidRPr="00C925D7">
          <w:rPr>
            <w:rFonts w:ascii="Times New Roman" w:hAnsi="Times New Roman"/>
            <w:sz w:val="18"/>
            <w:szCs w:val="18"/>
          </w:rPr>
          <w:t>абзаце первом</w:t>
        </w:r>
      </w:hyperlink>
      <w:r w:rsidRPr="00C925D7">
        <w:rPr>
          <w:rFonts w:ascii="Times New Roman" w:hAnsi="Times New Roman"/>
          <w:sz w:val="18"/>
          <w:szCs w:val="1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27" w:history="1">
        <w:r w:rsidRPr="00C925D7">
          <w:rPr>
            <w:rFonts w:ascii="Times New Roman" w:hAnsi="Times New Roman"/>
            <w:sz w:val="18"/>
            <w:szCs w:val="18"/>
          </w:rPr>
          <w:t>порядок</w:t>
        </w:r>
      </w:hyperlink>
      <w:r w:rsidRPr="00C925D7">
        <w:rPr>
          <w:rFonts w:ascii="Times New Roman" w:hAnsi="Times New Roman"/>
          <w:sz w:val="18"/>
          <w:szCs w:val="18"/>
        </w:rPr>
        <w:t xml:space="preserve"> использования которой для целей настоящей статьи устанавливается Правительством Российской Федерации.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8" w:history="1">
        <w:r w:rsidRPr="00C925D7">
          <w:rPr>
            <w:rFonts w:ascii="Times New Roman" w:hAnsi="Times New Roman"/>
            <w:sz w:val="18"/>
            <w:szCs w:val="18"/>
          </w:rPr>
          <w:t>законодательством</w:t>
        </w:r>
      </w:hyperlink>
      <w:r w:rsidRPr="00C925D7">
        <w:rPr>
          <w:rFonts w:ascii="Times New Roman" w:hAnsi="Times New Roman"/>
          <w:sz w:val="18"/>
          <w:szCs w:val="18"/>
        </w:rPr>
        <w:t xml:space="preserve"> о градостроительной деятельности.</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20. Собрание граждан</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E0C50" w:rsidRPr="00C925D7" w:rsidRDefault="00AE0C50" w:rsidP="00AE0C50">
      <w:pPr>
        <w:autoSpaceDE w:val="0"/>
        <w:autoSpaceDN w:val="0"/>
        <w:adjustRightInd w:val="0"/>
        <w:ind w:firstLine="540"/>
        <w:rPr>
          <w:sz w:val="18"/>
          <w:szCs w:val="18"/>
        </w:rPr>
      </w:pPr>
      <w:r w:rsidRPr="00C925D7">
        <w:rPr>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E0C50" w:rsidRPr="00C925D7" w:rsidRDefault="00AE0C50" w:rsidP="00AE0C50">
      <w:pPr>
        <w:autoSpaceDE w:val="0"/>
        <w:autoSpaceDN w:val="0"/>
        <w:adjustRightInd w:val="0"/>
        <w:ind w:firstLine="540"/>
        <w:rPr>
          <w:sz w:val="18"/>
          <w:szCs w:val="18"/>
        </w:rPr>
      </w:pPr>
      <w:r w:rsidRPr="00C925D7">
        <w:rPr>
          <w:sz w:val="18"/>
          <w:szCs w:val="1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E0C50" w:rsidRPr="00C925D7" w:rsidRDefault="00AE0C50" w:rsidP="00AE0C50">
      <w:pPr>
        <w:autoSpaceDE w:val="0"/>
        <w:autoSpaceDN w:val="0"/>
        <w:adjustRightInd w:val="0"/>
        <w:ind w:firstLine="540"/>
        <w:rPr>
          <w:sz w:val="18"/>
          <w:szCs w:val="18"/>
        </w:rPr>
      </w:pPr>
      <w:r w:rsidRPr="00C925D7">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E0C50" w:rsidRPr="00C925D7" w:rsidRDefault="00AE0C50" w:rsidP="00AE0C50">
      <w:pPr>
        <w:autoSpaceDE w:val="0"/>
        <w:autoSpaceDN w:val="0"/>
        <w:adjustRightInd w:val="0"/>
        <w:ind w:firstLine="540"/>
        <w:rPr>
          <w:sz w:val="18"/>
          <w:szCs w:val="18"/>
        </w:rPr>
      </w:pPr>
      <w:r w:rsidRPr="00C925D7">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E0C50" w:rsidRPr="00C925D7" w:rsidRDefault="00AE0C50" w:rsidP="00AE0C50">
      <w:pPr>
        <w:autoSpaceDE w:val="0"/>
        <w:autoSpaceDN w:val="0"/>
        <w:adjustRightInd w:val="0"/>
        <w:ind w:firstLine="540"/>
        <w:rPr>
          <w:sz w:val="18"/>
          <w:szCs w:val="18"/>
        </w:rPr>
      </w:pPr>
      <w:r w:rsidRPr="00C925D7">
        <w:rPr>
          <w:sz w:val="18"/>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AE0C50" w:rsidRPr="00C925D7" w:rsidRDefault="00AE0C50" w:rsidP="00AE0C50">
      <w:pPr>
        <w:autoSpaceDE w:val="0"/>
        <w:autoSpaceDN w:val="0"/>
        <w:adjustRightInd w:val="0"/>
        <w:ind w:firstLine="540"/>
        <w:rPr>
          <w:sz w:val="18"/>
          <w:szCs w:val="18"/>
        </w:rPr>
      </w:pPr>
      <w:r w:rsidRPr="00C925D7">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E0C50" w:rsidRPr="00C925D7" w:rsidRDefault="00AE0C50" w:rsidP="00AE0C50">
      <w:pPr>
        <w:autoSpaceDE w:val="0"/>
        <w:autoSpaceDN w:val="0"/>
        <w:adjustRightInd w:val="0"/>
        <w:ind w:firstLine="540"/>
        <w:rPr>
          <w:sz w:val="18"/>
          <w:szCs w:val="18"/>
        </w:rPr>
      </w:pPr>
      <w:r w:rsidRPr="00C925D7">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E0C50" w:rsidRPr="00C925D7" w:rsidRDefault="00AE0C50" w:rsidP="00AE0C50">
      <w:pPr>
        <w:autoSpaceDE w:val="0"/>
        <w:autoSpaceDN w:val="0"/>
        <w:adjustRightInd w:val="0"/>
        <w:ind w:firstLine="540"/>
        <w:rPr>
          <w:sz w:val="18"/>
          <w:szCs w:val="18"/>
        </w:rPr>
      </w:pPr>
      <w:r w:rsidRPr="00C925D7">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E0C50" w:rsidRPr="00C925D7" w:rsidRDefault="00AE0C50" w:rsidP="00AE0C50">
      <w:pPr>
        <w:autoSpaceDE w:val="0"/>
        <w:autoSpaceDN w:val="0"/>
        <w:adjustRightInd w:val="0"/>
        <w:ind w:firstLine="540"/>
        <w:rPr>
          <w:sz w:val="18"/>
          <w:szCs w:val="18"/>
        </w:rPr>
      </w:pPr>
      <w:r w:rsidRPr="00C925D7">
        <w:rPr>
          <w:sz w:val="18"/>
          <w:szCs w:val="18"/>
        </w:rPr>
        <w:t>5. Итоги собрания граждан подлежат официальному опубликованию (обнародованию).</w:t>
      </w:r>
    </w:p>
    <w:p w:rsidR="00AE0C50" w:rsidRPr="00C925D7" w:rsidRDefault="00AE0C50" w:rsidP="00AE0C50">
      <w:pPr>
        <w:autoSpaceDE w:val="0"/>
        <w:autoSpaceDN w:val="0"/>
        <w:adjustRightInd w:val="0"/>
        <w:ind w:firstLine="540"/>
        <w:rPr>
          <w:sz w:val="18"/>
          <w:szCs w:val="18"/>
        </w:rPr>
      </w:pPr>
      <w:r w:rsidRPr="00C925D7">
        <w:rPr>
          <w:sz w:val="18"/>
          <w:szCs w:val="18"/>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AE0C50" w:rsidRPr="00C925D7" w:rsidRDefault="00AE0C50" w:rsidP="00AE0C50">
      <w:pPr>
        <w:autoSpaceDE w:val="0"/>
        <w:autoSpaceDN w:val="0"/>
        <w:adjustRightInd w:val="0"/>
        <w:rPr>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Статья 21. Конференция граждан (собрание делегатов)</w:t>
      </w:r>
    </w:p>
    <w:p w:rsidR="00AE0C50" w:rsidRPr="00C925D7" w:rsidRDefault="00AE0C50" w:rsidP="00AE0C50">
      <w:pPr>
        <w:autoSpaceDE w:val="0"/>
        <w:autoSpaceDN w:val="0"/>
        <w:adjustRightInd w:val="0"/>
        <w:rPr>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E0C50" w:rsidRPr="00C925D7" w:rsidRDefault="00AE0C50" w:rsidP="00AE0C50">
      <w:pPr>
        <w:autoSpaceDE w:val="0"/>
        <w:autoSpaceDN w:val="0"/>
        <w:adjustRightInd w:val="0"/>
        <w:ind w:firstLine="540"/>
        <w:rPr>
          <w:sz w:val="18"/>
          <w:szCs w:val="18"/>
        </w:rPr>
      </w:pPr>
      <w:r w:rsidRPr="00C925D7">
        <w:rPr>
          <w:sz w:val="18"/>
          <w:szCs w:val="18"/>
        </w:rPr>
        <w:t>2. Итоги конференции граждан (собрания делегатов) подлежат официальному опубликованию (обнародованию).</w:t>
      </w:r>
    </w:p>
    <w:p w:rsidR="00AE0C50" w:rsidRPr="00C925D7" w:rsidRDefault="00AE0C50" w:rsidP="00AE0C50">
      <w:pPr>
        <w:autoSpaceDE w:val="0"/>
        <w:autoSpaceDN w:val="0"/>
        <w:adjustRightInd w:val="0"/>
        <w:ind w:firstLine="540"/>
        <w:rPr>
          <w:sz w:val="18"/>
          <w:szCs w:val="18"/>
        </w:rPr>
      </w:pPr>
      <w:r w:rsidRPr="00C925D7">
        <w:rPr>
          <w:sz w:val="18"/>
          <w:szCs w:val="18"/>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22. Опрос граждан</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Результаты опроса носят рекомендательный характер.</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В опросе граждан имеют право участвовать жители Поселения, обладающие избирательным правом.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Опрос граждан проводится по инициативе:</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Думы или Главы Поселения– по вопросам местного значения;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E0C50" w:rsidRPr="00C925D7" w:rsidRDefault="00AE0C50" w:rsidP="00AE0C50">
      <w:pPr>
        <w:autoSpaceDE w:val="0"/>
        <w:autoSpaceDN w:val="0"/>
        <w:adjustRightInd w:val="0"/>
        <w:ind w:firstLine="426"/>
        <w:rPr>
          <w:sz w:val="18"/>
          <w:szCs w:val="18"/>
        </w:rPr>
      </w:pPr>
      <w:r w:rsidRPr="00C925D7">
        <w:rPr>
          <w:sz w:val="18"/>
          <w:szCs w:val="18"/>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AE0C50" w:rsidRPr="00C925D7" w:rsidRDefault="00AE0C50" w:rsidP="00AE0C50">
      <w:pPr>
        <w:autoSpaceDE w:val="0"/>
        <w:autoSpaceDN w:val="0"/>
        <w:adjustRightInd w:val="0"/>
        <w:ind w:firstLine="540"/>
        <w:rPr>
          <w:sz w:val="18"/>
          <w:szCs w:val="18"/>
        </w:rPr>
      </w:pPr>
      <w:r w:rsidRPr="00C925D7">
        <w:rPr>
          <w:sz w:val="18"/>
          <w:szCs w:val="18"/>
        </w:rPr>
        <w:t>1) дата и сроки проведения опроса;</w:t>
      </w:r>
    </w:p>
    <w:p w:rsidR="00AE0C50" w:rsidRPr="00C925D7" w:rsidRDefault="00AE0C50" w:rsidP="00AE0C50">
      <w:pPr>
        <w:autoSpaceDE w:val="0"/>
        <w:autoSpaceDN w:val="0"/>
        <w:adjustRightInd w:val="0"/>
        <w:ind w:firstLine="540"/>
        <w:rPr>
          <w:sz w:val="18"/>
          <w:szCs w:val="18"/>
        </w:rPr>
      </w:pPr>
      <w:r w:rsidRPr="00C925D7">
        <w:rPr>
          <w:sz w:val="18"/>
          <w:szCs w:val="18"/>
        </w:rPr>
        <w:t>2) формулировка вопроса (вопросов), предлагаемого (предлагаемых) при проведении опроса;</w:t>
      </w:r>
    </w:p>
    <w:p w:rsidR="00AE0C50" w:rsidRPr="00C925D7" w:rsidRDefault="00AE0C50" w:rsidP="00AE0C50">
      <w:pPr>
        <w:autoSpaceDE w:val="0"/>
        <w:autoSpaceDN w:val="0"/>
        <w:adjustRightInd w:val="0"/>
        <w:ind w:firstLine="540"/>
        <w:rPr>
          <w:sz w:val="18"/>
          <w:szCs w:val="18"/>
        </w:rPr>
      </w:pPr>
      <w:r w:rsidRPr="00C925D7">
        <w:rPr>
          <w:sz w:val="18"/>
          <w:szCs w:val="18"/>
        </w:rPr>
        <w:t>3) методика проведения опроса;</w:t>
      </w:r>
    </w:p>
    <w:p w:rsidR="00AE0C50" w:rsidRPr="00C925D7" w:rsidRDefault="00AE0C50" w:rsidP="00AE0C50">
      <w:pPr>
        <w:autoSpaceDE w:val="0"/>
        <w:autoSpaceDN w:val="0"/>
        <w:adjustRightInd w:val="0"/>
        <w:ind w:firstLine="540"/>
        <w:rPr>
          <w:sz w:val="18"/>
          <w:szCs w:val="18"/>
        </w:rPr>
      </w:pPr>
      <w:r w:rsidRPr="00C925D7">
        <w:rPr>
          <w:sz w:val="18"/>
          <w:szCs w:val="18"/>
        </w:rPr>
        <w:t>4) форма опросного листа;</w:t>
      </w:r>
    </w:p>
    <w:p w:rsidR="00AE0C50" w:rsidRPr="00C925D7" w:rsidRDefault="00AE0C50" w:rsidP="00AE0C50">
      <w:pPr>
        <w:autoSpaceDE w:val="0"/>
        <w:autoSpaceDN w:val="0"/>
        <w:adjustRightInd w:val="0"/>
        <w:ind w:firstLine="540"/>
        <w:rPr>
          <w:sz w:val="18"/>
          <w:szCs w:val="18"/>
        </w:rPr>
      </w:pPr>
      <w:r w:rsidRPr="00C925D7">
        <w:rPr>
          <w:sz w:val="18"/>
          <w:szCs w:val="18"/>
        </w:rPr>
        <w:t>5) минимальная численность жителей муниципального образования, участвующих в опросе;</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Финансирование мероприятий, связанных с подготовкой и проведением опроса граждан, осуществляется: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за счет средств местного бюджета – при проведении его по инициативе органов местного самоуправления или жителей муниципального образования;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за счет средств областного бюджета – при проведении его по инициативе органов государственной власти области.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7. Порядок назначения и проведения опроса граждан определяется нормативным правовым актом Думы Поселения в соответствии с законом </w:t>
      </w:r>
      <w:r w:rsidRPr="00C925D7">
        <w:rPr>
          <w:rFonts w:ascii="Times New Roman" w:hAnsi="Times New Roman"/>
          <w:snapToGrid/>
          <w:sz w:val="18"/>
          <w:szCs w:val="18"/>
        </w:rPr>
        <w:t>Иркутской области</w:t>
      </w:r>
      <w:r w:rsidRPr="00C925D7">
        <w:rPr>
          <w:rFonts w:ascii="Times New Roman" w:hAnsi="Times New Roman"/>
          <w:sz w:val="18"/>
          <w:szCs w:val="18"/>
        </w:rPr>
        <w:t>.</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autoSpaceDE w:val="0"/>
        <w:autoSpaceDN w:val="0"/>
        <w:adjustRightInd w:val="0"/>
        <w:ind w:firstLine="540"/>
        <w:outlineLvl w:val="1"/>
        <w:rPr>
          <w:sz w:val="18"/>
          <w:szCs w:val="18"/>
        </w:rPr>
      </w:pPr>
      <w:r w:rsidRPr="00C925D7">
        <w:rPr>
          <w:sz w:val="18"/>
          <w:szCs w:val="18"/>
        </w:rPr>
        <w:t>Статья 23.Обращения граждан в органы местного самоуправления</w:t>
      </w:r>
    </w:p>
    <w:p w:rsidR="00AE0C50" w:rsidRPr="00C925D7" w:rsidRDefault="00AE0C50" w:rsidP="00AE0C50">
      <w:pPr>
        <w:autoSpaceDE w:val="0"/>
        <w:autoSpaceDN w:val="0"/>
        <w:adjustRightInd w:val="0"/>
        <w:rPr>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1. Граждане имеют право на индивидуальные и коллективные обращения в органы местного самоуправления.</w:t>
      </w:r>
    </w:p>
    <w:p w:rsidR="00AE0C50" w:rsidRPr="00C925D7" w:rsidRDefault="00AE0C50" w:rsidP="00AE0C50">
      <w:pPr>
        <w:autoSpaceDE w:val="0"/>
        <w:autoSpaceDN w:val="0"/>
        <w:adjustRightInd w:val="0"/>
        <w:ind w:firstLine="540"/>
        <w:rPr>
          <w:sz w:val="18"/>
          <w:szCs w:val="18"/>
        </w:rPr>
      </w:pPr>
      <w:r w:rsidRPr="00C925D7">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E0C50" w:rsidRPr="00C925D7" w:rsidRDefault="00AE0C50" w:rsidP="00AE0C50">
      <w:pPr>
        <w:autoSpaceDE w:val="0"/>
        <w:autoSpaceDN w:val="0"/>
        <w:adjustRightInd w:val="0"/>
        <w:ind w:firstLine="539"/>
        <w:rPr>
          <w:sz w:val="18"/>
          <w:szCs w:val="18"/>
        </w:rPr>
      </w:pPr>
      <w:r w:rsidRPr="00C925D7">
        <w:rPr>
          <w:sz w:val="18"/>
          <w:szCs w:val="1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E0C50" w:rsidRPr="00C925D7" w:rsidRDefault="00AE0C50" w:rsidP="00AE0C50">
      <w:pPr>
        <w:autoSpaceDE w:val="0"/>
        <w:autoSpaceDN w:val="0"/>
        <w:adjustRightInd w:val="0"/>
        <w:ind w:firstLine="539"/>
        <w:rPr>
          <w:sz w:val="18"/>
          <w:szCs w:val="18"/>
        </w:rPr>
      </w:pPr>
      <w:r w:rsidRPr="00C925D7">
        <w:rPr>
          <w:sz w:val="18"/>
          <w:szCs w:val="18"/>
        </w:rPr>
        <w:t>4. В исключительных случаях, а также в случае, определенном частью 2 статьи 10 Федерального закона № 59-ФЗ,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E0C50" w:rsidRPr="00C925D7" w:rsidRDefault="00AE0C50" w:rsidP="00AE0C50">
      <w:pPr>
        <w:autoSpaceDE w:val="0"/>
        <w:autoSpaceDN w:val="0"/>
        <w:adjustRightInd w:val="0"/>
        <w:ind w:firstLine="540"/>
        <w:rPr>
          <w:sz w:val="18"/>
          <w:szCs w:val="18"/>
        </w:rPr>
      </w:pPr>
      <w:r w:rsidRPr="00C925D7">
        <w:rPr>
          <w:sz w:val="18"/>
          <w:szCs w:val="18"/>
        </w:rPr>
        <w:t>5.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jc w:val="center"/>
        <w:rPr>
          <w:rFonts w:ascii="Times New Roman" w:hAnsi="Times New Roman"/>
          <w:sz w:val="18"/>
          <w:szCs w:val="18"/>
        </w:rPr>
      </w:pPr>
      <w:r w:rsidRPr="00C925D7">
        <w:rPr>
          <w:rFonts w:ascii="Times New Roman" w:hAnsi="Times New Roman"/>
          <w:sz w:val="18"/>
          <w:szCs w:val="18"/>
        </w:rPr>
        <w:t>Глава 4</w:t>
      </w:r>
    </w:p>
    <w:p w:rsidR="00AE0C50" w:rsidRPr="00C925D7" w:rsidRDefault="00AE0C50" w:rsidP="00AE0C50">
      <w:pPr>
        <w:pStyle w:val="ConsNormal"/>
        <w:ind w:firstLine="0"/>
        <w:jc w:val="center"/>
        <w:rPr>
          <w:rFonts w:ascii="Times New Roman" w:hAnsi="Times New Roman"/>
          <w:sz w:val="18"/>
          <w:szCs w:val="18"/>
        </w:rPr>
      </w:pPr>
      <w:r w:rsidRPr="00C925D7">
        <w:rPr>
          <w:rFonts w:ascii="Times New Roman" w:hAnsi="Times New Roman"/>
          <w:sz w:val="18"/>
          <w:szCs w:val="18"/>
        </w:rPr>
        <w:t>НАИМЕНОВАНИЯ, СТРУКТУРА, ПОРЯДОК ФОРМИРОВАНИЯ И ПОЛНОМОЧИЯ ОРГАНОВ МЕСТНОГО САМОУПРАВЛЕНИЯ И ДОЛЖНОСТЫХ ЛИЦ МЕСТНОГО САМОУПРАВЛЕНИЯ</w:t>
      </w:r>
    </w:p>
    <w:p w:rsidR="00AE0C50" w:rsidRPr="00C925D7" w:rsidRDefault="00AE0C50" w:rsidP="00AE0C50">
      <w:pPr>
        <w:pStyle w:val="ConsNormal"/>
        <w:ind w:firstLine="540"/>
        <w:jc w:val="center"/>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24. Структура и наименования органов местного самоуправления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Структуру органов местного самоуправления составляют:</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Глава Хомутовского муниципального образования–Глава сельского поселения, именуемый в настоящем Уставе и официальных документах как Глава Поселения, Глава Хомутовского муниципального образования, глава Хомутовского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Дума Хомутовского муниципального образования – Дума сельского поселения, именуемая в настоящем Уставе и официальных документах как «Дума Поселения», «Дума Хомутовского Муниципального образования», «Дума Хомутовского Поселения», «Дума Хомутовского муниципального образования соответствующего созыва»;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Администрация Хомутовского муниципального образования – администрация сельского поселения, именуемая в настоящем Уставе и официальных документах как «Администрация Поселения», «Администрация Хомутовского муниципального образования», «администрация Хомутовского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Контрольный орган Поселения.</w:t>
      </w:r>
    </w:p>
    <w:p w:rsidR="00AE0C50" w:rsidRPr="00C925D7" w:rsidRDefault="00AE0C50" w:rsidP="00AE0C50">
      <w:pPr>
        <w:pStyle w:val="ConsNormal"/>
        <w:ind w:firstLine="539"/>
        <w:rPr>
          <w:rFonts w:ascii="Times New Roman" w:hAnsi="Times New Roman"/>
          <w:sz w:val="18"/>
          <w:szCs w:val="18"/>
        </w:rPr>
      </w:pPr>
      <w:r w:rsidRPr="00C925D7">
        <w:rPr>
          <w:rFonts w:ascii="Times New Roman" w:hAnsi="Times New Roman"/>
          <w:sz w:val="18"/>
          <w:szCs w:val="18"/>
        </w:rPr>
        <w:t>2. Изменение структуры органов местного самоуправления осуществляется не иначе как путем внесения изменений в Устав Поселения.</w:t>
      </w:r>
    </w:p>
    <w:p w:rsidR="00AE0C50" w:rsidRPr="00C925D7" w:rsidRDefault="00AE0C50" w:rsidP="00AE0C50">
      <w:pPr>
        <w:pStyle w:val="ConsNormal"/>
        <w:ind w:firstLine="539"/>
        <w:rPr>
          <w:rFonts w:ascii="Times New Roman" w:hAnsi="Times New Roman"/>
          <w:sz w:val="18"/>
          <w:szCs w:val="18"/>
        </w:rPr>
      </w:pPr>
      <w:r w:rsidRPr="00C925D7">
        <w:rPr>
          <w:rFonts w:ascii="Times New Roman" w:hAnsi="Times New Roman"/>
          <w:sz w:val="18"/>
          <w:szCs w:val="18"/>
        </w:rPr>
        <w:t xml:space="preserve">3.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принявшей указанное решение, </w:t>
      </w:r>
      <w:r w:rsidRPr="00C925D7">
        <w:rPr>
          <w:rStyle w:val="afff8"/>
          <w:rFonts w:ascii="Times New Roman" w:hAnsi="Times New Roman"/>
          <w:color w:val="auto"/>
          <w:sz w:val="18"/>
          <w:szCs w:val="18"/>
        </w:rPr>
        <w:t>за исключением случаев, предусмотренных федеральными законами и настоящим Уставом</w:t>
      </w:r>
      <w:r w:rsidRPr="00C925D7">
        <w:rPr>
          <w:rFonts w:ascii="Times New Roman" w:hAnsi="Times New Roman"/>
          <w:sz w:val="18"/>
          <w:szCs w:val="18"/>
        </w:rPr>
        <w:t>.</w:t>
      </w:r>
    </w:p>
    <w:p w:rsidR="00AE0C50" w:rsidRPr="00C925D7" w:rsidRDefault="00AE0C50" w:rsidP="00AE0C50">
      <w:pPr>
        <w:pStyle w:val="ConsNormal"/>
        <w:ind w:firstLine="539"/>
        <w:rPr>
          <w:rFonts w:ascii="Times New Roman" w:hAnsi="Times New Roman"/>
          <w:sz w:val="18"/>
          <w:szCs w:val="18"/>
        </w:rPr>
      </w:pPr>
      <w:r w:rsidRPr="00C925D7">
        <w:rPr>
          <w:rFonts w:ascii="Times New Roman" w:hAnsi="Times New Roman"/>
          <w:sz w:val="18"/>
          <w:szCs w:val="18"/>
        </w:rPr>
        <w:t>4</w:t>
      </w:r>
      <w:r w:rsidRPr="00C925D7">
        <w:rPr>
          <w:rFonts w:ascii="Times New Roman" w:hAnsi="Times New Roman"/>
          <w:i/>
          <w:sz w:val="18"/>
          <w:szCs w:val="18"/>
        </w:rPr>
        <w:t xml:space="preserve">. </w:t>
      </w:r>
      <w:r w:rsidRPr="00C925D7">
        <w:rPr>
          <w:rFonts w:ascii="Times New Roman" w:hAnsi="Times New Roman"/>
          <w:sz w:val="18"/>
          <w:szCs w:val="1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E0C50" w:rsidRPr="00C925D7" w:rsidRDefault="00AE0C50" w:rsidP="00AE0C50">
      <w:pPr>
        <w:pStyle w:val="ConsNormal"/>
        <w:ind w:firstLine="540"/>
        <w:rPr>
          <w:rFonts w:ascii="Times New Roman" w:hAnsi="Times New Roman"/>
          <w:i/>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25. Контрольно-счетный орган Поселения</w:t>
      </w:r>
    </w:p>
    <w:p w:rsidR="00AE0C50" w:rsidRPr="00C925D7" w:rsidRDefault="00AE0C50" w:rsidP="00AE0C50">
      <w:pPr>
        <w:ind w:firstLine="567"/>
        <w:rPr>
          <w:sz w:val="18"/>
          <w:szCs w:val="18"/>
        </w:rPr>
      </w:pPr>
      <w:bookmarkStart w:id="34" w:name="sub_3801"/>
    </w:p>
    <w:p w:rsidR="00AE0C50" w:rsidRPr="00C925D7" w:rsidRDefault="00AE0C50" w:rsidP="00AE0C50">
      <w:pPr>
        <w:ind w:firstLine="567"/>
        <w:rPr>
          <w:sz w:val="18"/>
          <w:szCs w:val="18"/>
        </w:rPr>
      </w:pPr>
      <w:r w:rsidRPr="00C925D7">
        <w:rPr>
          <w:sz w:val="18"/>
          <w:szCs w:val="18"/>
        </w:rPr>
        <w:t xml:space="preserve">1. </w:t>
      </w:r>
      <w:r w:rsidRPr="00C925D7">
        <w:rPr>
          <w:rStyle w:val="afff8"/>
          <w:color w:val="auto"/>
          <w:sz w:val="18"/>
          <w:szCs w:val="18"/>
        </w:rPr>
        <w:t>Контрольно-счетный</w:t>
      </w:r>
      <w:r w:rsidRPr="00C925D7">
        <w:rPr>
          <w:sz w:val="18"/>
          <w:szCs w:val="18"/>
        </w:rPr>
        <w:t xml:space="preserve"> орган Поселения образуется Думой Поселения.</w:t>
      </w:r>
    </w:p>
    <w:bookmarkEnd w:id="34"/>
    <w:p w:rsidR="00AE0C50" w:rsidRPr="00C925D7" w:rsidRDefault="00AE0C50" w:rsidP="00AE0C50">
      <w:pPr>
        <w:pStyle w:val="ConsNormal"/>
        <w:ind w:firstLine="540"/>
        <w:rPr>
          <w:rFonts w:ascii="Times New Roman" w:hAnsi="Times New Roman"/>
          <w:sz w:val="18"/>
          <w:szCs w:val="18"/>
        </w:rPr>
      </w:pPr>
      <w:r w:rsidRPr="00C925D7">
        <w:rPr>
          <w:rStyle w:val="afff8"/>
          <w:rFonts w:ascii="Times New Roman" w:hAnsi="Times New Roman"/>
          <w:color w:val="auto"/>
          <w:sz w:val="18"/>
          <w:szCs w:val="18"/>
        </w:rPr>
        <w:t>2. Порядок организации и деятельности контрольно-счетного органа</w:t>
      </w:r>
      <w:r w:rsidRPr="00C925D7">
        <w:rPr>
          <w:rFonts w:ascii="Times New Roman" w:hAnsi="Times New Roman"/>
          <w:sz w:val="18"/>
          <w:szCs w:val="18"/>
        </w:rPr>
        <w:t xml:space="preserve"> Поселения </w:t>
      </w:r>
      <w:r w:rsidRPr="00C925D7">
        <w:rPr>
          <w:rStyle w:val="afff8"/>
          <w:rFonts w:ascii="Times New Roman" w:hAnsi="Times New Roman"/>
          <w:color w:val="auto"/>
          <w:sz w:val="18"/>
          <w:szCs w:val="18"/>
        </w:rPr>
        <w:t xml:space="preserve">определяется </w:t>
      </w:r>
      <w:hyperlink r:id="rId29" w:history="1">
        <w:r w:rsidRPr="00C925D7">
          <w:rPr>
            <w:rStyle w:val="aff7"/>
            <w:rFonts w:ascii="Times New Roman" w:hAnsi="Times New Roman"/>
            <w:color w:val="auto"/>
            <w:sz w:val="18"/>
            <w:szCs w:val="18"/>
          </w:rPr>
          <w:t>Федеральным законом</w:t>
        </w:r>
      </w:hyperlink>
      <w:r w:rsidRPr="00C925D7">
        <w:rPr>
          <w:rStyle w:val="afff8"/>
          <w:rFonts w:ascii="Times New Roman" w:hAnsi="Times New Roman"/>
          <w:color w:val="auto"/>
          <w:sz w:val="18"/>
          <w:szCs w:val="1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муниципальными нормативными правовыми актами. В случаях</w:t>
      </w:r>
      <w:r w:rsidRPr="00C925D7">
        <w:rPr>
          <w:rFonts w:ascii="Times New Roman" w:hAnsi="Times New Roman"/>
          <w:sz w:val="18"/>
          <w:szCs w:val="18"/>
        </w:rPr>
        <w:t xml:space="preserve"> и </w:t>
      </w:r>
      <w:r w:rsidRPr="00C925D7">
        <w:rPr>
          <w:rStyle w:val="afff8"/>
          <w:rFonts w:ascii="Times New Roman" w:hAnsi="Times New Roman"/>
          <w:color w:val="auto"/>
          <w:sz w:val="18"/>
          <w:szCs w:val="18"/>
        </w:rPr>
        <w:t>порядке, установленных федеральными законами, правовое регулирование организации</w:t>
      </w:r>
      <w:r w:rsidRPr="00C925D7">
        <w:rPr>
          <w:rFonts w:ascii="Times New Roman" w:hAnsi="Times New Roman"/>
          <w:sz w:val="18"/>
          <w:szCs w:val="18"/>
        </w:rPr>
        <w:t xml:space="preserve"> и </w:t>
      </w:r>
      <w:r w:rsidRPr="00C925D7">
        <w:rPr>
          <w:rStyle w:val="afff8"/>
          <w:rFonts w:ascii="Times New Roman" w:hAnsi="Times New Roman"/>
          <w:color w:val="auto"/>
          <w:sz w:val="18"/>
          <w:szCs w:val="18"/>
        </w:rPr>
        <w:t>деятельности контрольно-счетных органов муниципальных образований осуществляется также законами Иркутской области.</w:t>
      </w:r>
    </w:p>
    <w:p w:rsidR="00AE0C50" w:rsidRPr="00C925D7" w:rsidRDefault="00AE0C50" w:rsidP="00AE0C50">
      <w:pPr>
        <w:pStyle w:val="ConsNormal"/>
        <w:ind w:firstLine="540"/>
        <w:rPr>
          <w:rFonts w:ascii="Times New Roman" w:hAnsi="Times New Roman"/>
          <w:b/>
          <w:sz w:val="18"/>
          <w:szCs w:val="18"/>
        </w:rPr>
      </w:pPr>
    </w:p>
    <w:p w:rsidR="00AE0C50"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lastRenderedPageBreak/>
        <w:t>Статья 26. Глава Поселения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1. Глава Поселения является высшим должностным лицом Поселения и наделяется Уставом муниципального образования и Федеральным законом собственными полномочиями по решению вопросов местного значения.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Глава Поселения возглавляет администрацию Поселения, исполняет полномочия председателя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Глава Поселения избирается путем всеобщего, равного и прямого голосования сроком на 5 лет.</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AE0C50" w:rsidRPr="00C925D7" w:rsidRDefault="00AE0C50" w:rsidP="00AE0C50">
      <w:pPr>
        <w:autoSpaceDE w:val="0"/>
        <w:autoSpaceDN w:val="0"/>
        <w:adjustRightInd w:val="0"/>
        <w:ind w:firstLine="539"/>
        <w:outlineLvl w:val="1"/>
        <w:rPr>
          <w:sz w:val="18"/>
          <w:szCs w:val="18"/>
        </w:rPr>
      </w:pPr>
      <w:r w:rsidRPr="00C925D7">
        <w:rPr>
          <w:sz w:val="18"/>
          <w:szCs w:val="18"/>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0" w:history="1">
        <w:r w:rsidRPr="00C925D7">
          <w:rPr>
            <w:sz w:val="18"/>
            <w:szCs w:val="18"/>
          </w:rPr>
          <w:t>законом</w:t>
        </w:r>
      </w:hyperlink>
      <w:r w:rsidRPr="00C925D7">
        <w:rPr>
          <w:sz w:val="18"/>
          <w:szCs w:val="18"/>
        </w:rPr>
        <w:t xml:space="preserve"> от 6 октября 2003 года N 131-ФЗ «Об общих принципах организации муниципального самоуправления в Российской Федерации»;</w:t>
      </w:r>
    </w:p>
    <w:p w:rsidR="00AE0C50" w:rsidRPr="00C925D7" w:rsidRDefault="00AE0C50" w:rsidP="00AE0C50">
      <w:pPr>
        <w:autoSpaceDE w:val="0"/>
        <w:autoSpaceDN w:val="0"/>
        <w:adjustRightInd w:val="0"/>
        <w:ind w:firstLine="539"/>
        <w:outlineLvl w:val="1"/>
        <w:rPr>
          <w:sz w:val="18"/>
          <w:szCs w:val="18"/>
        </w:rPr>
      </w:pPr>
      <w:r w:rsidRPr="00C925D7">
        <w:rPr>
          <w:sz w:val="18"/>
          <w:szCs w:val="18"/>
        </w:rPr>
        <w:t xml:space="preserve">5.1. При выявлении в результате проверки фактов несоблюдения ограничений, запретов, неисполнения обязанностей, которые установлены Федеральным </w:t>
      </w:r>
      <w:hyperlink r:id="rId31" w:history="1">
        <w:r w:rsidRPr="00C925D7">
          <w:rPr>
            <w:sz w:val="18"/>
            <w:szCs w:val="18"/>
          </w:rPr>
          <w:t>законом</w:t>
        </w:r>
      </w:hyperlink>
      <w:r w:rsidRPr="00C925D7">
        <w:rPr>
          <w:sz w:val="18"/>
          <w:szCs w:val="18"/>
        </w:rPr>
        <w:t xml:space="preserve"> от 25 декабря 2008 года N 273-ФЗ «О противодействии коррупции», Федеральным </w:t>
      </w:r>
      <w:hyperlink r:id="rId32" w:history="1">
        <w:r w:rsidRPr="00C925D7">
          <w:rPr>
            <w:sz w:val="18"/>
            <w:szCs w:val="18"/>
          </w:rPr>
          <w:t>законом</w:t>
        </w:r>
      </w:hyperlink>
      <w:r w:rsidRPr="00C925D7">
        <w:rPr>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C925D7">
          <w:rPr>
            <w:sz w:val="18"/>
            <w:szCs w:val="18"/>
          </w:rPr>
          <w:t>законом</w:t>
        </w:r>
      </w:hyperlink>
      <w:r w:rsidRPr="00C925D7">
        <w:rPr>
          <w:sz w:val="18"/>
          <w:szCs w:val="1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Главы Поселения или применении в отношении указанного лица иной меры ответственности в Думу Поселения или в суд;</w:t>
      </w:r>
    </w:p>
    <w:p w:rsidR="00AE0C50" w:rsidRPr="00C925D7" w:rsidRDefault="00AE0C50" w:rsidP="00AE0C50">
      <w:pPr>
        <w:autoSpaceDE w:val="0"/>
        <w:autoSpaceDN w:val="0"/>
        <w:adjustRightInd w:val="0"/>
        <w:ind w:firstLine="539"/>
        <w:outlineLvl w:val="1"/>
        <w:rPr>
          <w:sz w:val="18"/>
          <w:szCs w:val="18"/>
        </w:rPr>
      </w:pPr>
      <w:r w:rsidRPr="00C925D7">
        <w:rPr>
          <w:sz w:val="18"/>
          <w:szCs w:val="18"/>
        </w:rPr>
        <w:t xml:space="preserve">5.2.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4" w:history="1">
        <w:r w:rsidRPr="00C925D7">
          <w:rPr>
            <w:sz w:val="18"/>
            <w:szCs w:val="18"/>
          </w:rPr>
          <w:t>частями 3</w:t>
        </w:r>
      </w:hyperlink>
      <w:r w:rsidRPr="00C925D7">
        <w:rPr>
          <w:sz w:val="18"/>
          <w:szCs w:val="18"/>
        </w:rPr>
        <w:t xml:space="preserve"> - </w:t>
      </w:r>
      <w:hyperlink r:id="rId35" w:history="1">
        <w:r w:rsidRPr="00C925D7">
          <w:rPr>
            <w:sz w:val="18"/>
            <w:szCs w:val="18"/>
          </w:rPr>
          <w:t>6 статьи 13</w:t>
        </w:r>
      </w:hyperlink>
      <w:r w:rsidRPr="00C925D7">
        <w:rPr>
          <w:sz w:val="18"/>
          <w:szCs w:val="18"/>
        </w:rPr>
        <w:t xml:space="preserve"> Федерального закона от 25 декабря 2008 года N 273-ФЗ «О противодействии коррупции»</w:t>
      </w:r>
    </w:p>
    <w:p w:rsidR="00AE0C50" w:rsidRPr="00C925D7" w:rsidRDefault="00AE0C50" w:rsidP="00AE0C50">
      <w:pPr>
        <w:autoSpaceDE w:val="0"/>
        <w:autoSpaceDN w:val="0"/>
        <w:adjustRightInd w:val="0"/>
        <w:ind w:firstLine="539"/>
        <w:outlineLvl w:val="1"/>
        <w:rPr>
          <w:sz w:val="18"/>
          <w:szCs w:val="18"/>
        </w:rPr>
      </w:pPr>
      <w:r w:rsidRPr="00C925D7">
        <w:rPr>
          <w:sz w:val="18"/>
          <w:szCs w:val="18"/>
        </w:rPr>
        <w:t>6.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7. 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8. Глава Поселения в своей деятельности подконтролен и подотчётен населению и Думе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9. Ежегодно не позднее чем через 3 месяца после окончания соответствующего календарного года Глава Поселения отчитывается перед Думой. Отчет Главы Поселения подлежит опубликованию в установленном порядке. В указанном отчете отражаются: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итоги деятельности органов местного самоуправления Поселения за соответствующий календарный год;</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перспективные планы социально-экономического развития Поселения на очередной календарный год;</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27. Полномочия Главы Поселения</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Глава Поселения как Глава муниципального образования: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подписывает и обнародует в порядке, установленном настоящим Уставом, нормативные правовые акты, принятые Думой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издает в пределах своих полномочий правовые акты;</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вправе требовать созыва внеочередного заседания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5)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AE0C50" w:rsidRPr="00C925D7" w:rsidRDefault="00AE0C50" w:rsidP="00AE0C50">
      <w:pPr>
        <w:pStyle w:val="ConsNormal"/>
        <w:tabs>
          <w:tab w:val="left" w:pos="851"/>
          <w:tab w:val="left" w:pos="993"/>
        </w:tabs>
        <w:ind w:firstLine="540"/>
        <w:rPr>
          <w:rFonts w:ascii="Times New Roman" w:hAnsi="Times New Roman"/>
          <w:sz w:val="18"/>
          <w:szCs w:val="18"/>
        </w:rPr>
      </w:pPr>
      <w:r w:rsidRPr="00C925D7">
        <w:rPr>
          <w:rFonts w:ascii="Times New Roman" w:hAnsi="Times New Roman"/>
          <w:sz w:val="18"/>
          <w:szCs w:val="18"/>
        </w:rPr>
        <w:t>6) осуществляет иные полномочия, закрепленные за ним законодательством и настоящим Уставом.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Глава Поселения как Глава администрации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lastRenderedPageBreak/>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5) утверждает положения об органах администрации Поселения, не наделенных правами юридического лица;</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6) назначает и освобождает от должности работников администрации Поселения, определяет их полномочия;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7) ежегодно отчитывается перед  Думой о социально-экономическом положении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8) организует прием граждан;</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10) организует выполнение решений Думы Поселения в рамках своих полномочий;</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12) разрабатывает структуру администрации поселения и представляет её на утверждение Думе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15) вправе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16)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 </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17) решает иные вопросы в соответствии с законодательством, настоящим Уставом и решениями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Глава Поселения как председатель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от имени Думы Поселения подписывает заявления в суды, выдает доверенности;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осуществляет иные полномочия в соответствии с законодательством, настоящим Уставом и решениями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7) издает постановления и распоряжения по вопросам организации деятельности Думы Поселения.</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28. Вступление в должность Главы Поселения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1. Глава Поселения вступает в должность после его избрания.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Главе Поселения выдается удостоверение об избрании Главой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Официальное вступление в должность Главы Поселения производится не позднее чем на 15 дней с момента официального опубликования итогов муниципальных выборов.</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Вступая в должность, Глава приносит торжественную присягу: «Вступая в должность Главы Хомутовского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Хомутовского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Присяга приносится в торжественной обстановке в присутствии депутатов Думы Поселения, представителей общественности.</w:t>
      </w:r>
    </w:p>
    <w:p w:rsidR="00AE0C50" w:rsidRPr="00C925D7" w:rsidRDefault="00AE0C50" w:rsidP="00AE0C50">
      <w:pPr>
        <w:pStyle w:val="ConsNonformat"/>
        <w:ind w:right="-566" w:firstLine="540"/>
        <w:rPr>
          <w:rFonts w:ascii="Times New Roman" w:hAnsi="Times New Roman"/>
          <w:sz w:val="18"/>
          <w:szCs w:val="18"/>
        </w:rPr>
      </w:pPr>
    </w:p>
    <w:p w:rsidR="00AE0C50" w:rsidRPr="00C925D7" w:rsidRDefault="00AE0C50" w:rsidP="00AE0C50">
      <w:pPr>
        <w:pStyle w:val="ConsNonformat"/>
        <w:ind w:right="-566" w:firstLine="540"/>
        <w:rPr>
          <w:rFonts w:ascii="Times New Roman" w:hAnsi="Times New Roman"/>
          <w:sz w:val="18"/>
          <w:szCs w:val="18"/>
        </w:rPr>
      </w:pPr>
      <w:r w:rsidRPr="00C925D7">
        <w:rPr>
          <w:rFonts w:ascii="Times New Roman" w:hAnsi="Times New Roman"/>
          <w:sz w:val="18"/>
          <w:szCs w:val="18"/>
        </w:rPr>
        <w:t>Статья 29. Гарантии деятельности Главы Поселения</w:t>
      </w:r>
    </w:p>
    <w:p w:rsidR="00AE0C50" w:rsidRPr="00C925D7" w:rsidRDefault="00AE0C50" w:rsidP="00AE0C50">
      <w:pPr>
        <w:pStyle w:val="ConsNonformat"/>
        <w:ind w:right="-566" w:firstLine="540"/>
        <w:rPr>
          <w:rFonts w:ascii="Times New Roman" w:hAnsi="Times New Roman"/>
          <w:b/>
          <w:i/>
          <w:sz w:val="18"/>
          <w:szCs w:val="18"/>
        </w:rPr>
      </w:pPr>
    </w:p>
    <w:p w:rsidR="00AE0C50" w:rsidRPr="00C925D7" w:rsidRDefault="00AE0C50" w:rsidP="00AE0C50">
      <w:pPr>
        <w:ind w:firstLine="567"/>
        <w:rPr>
          <w:sz w:val="18"/>
          <w:szCs w:val="18"/>
        </w:rPr>
      </w:pPr>
      <w:r w:rsidRPr="00C925D7">
        <w:rPr>
          <w:sz w:val="18"/>
          <w:szCs w:val="18"/>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защиты его прав (далее - гарантии).</w:t>
      </w:r>
    </w:p>
    <w:p w:rsidR="00AE0C50" w:rsidRPr="00C925D7" w:rsidRDefault="00AE0C50" w:rsidP="00AE0C50">
      <w:pPr>
        <w:ind w:firstLine="567"/>
        <w:rPr>
          <w:sz w:val="18"/>
          <w:szCs w:val="18"/>
        </w:rPr>
      </w:pPr>
      <w:bookmarkStart w:id="35" w:name="sub_4011"/>
      <w:r w:rsidRPr="00C925D7">
        <w:rPr>
          <w:sz w:val="18"/>
          <w:szCs w:val="18"/>
        </w:rPr>
        <w:t>1.1. Глава Поселения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AE0C50" w:rsidRPr="00C925D7" w:rsidRDefault="00AE0C50" w:rsidP="00AE0C50">
      <w:pPr>
        <w:ind w:firstLine="567"/>
        <w:rPr>
          <w:sz w:val="18"/>
          <w:szCs w:val="18"/>
        </w:rPr>
      </w:pPr>
      <w:bookmarkStart w:id="36" w:name="sub_4012"/>
      <w:bookmarkEnd w:id="35"/>
      <w:r w:rsidRPr="00C925D7">
        <w:rPr>
          <w:sz w:val="18"/>
          <w:szCs w:val="18"/>
        </w:rPr>
        <w:t>1.2. Гарантии осуществления полномочий Главой Поселения не могут использоваться в целях, противоречащих интересам Поселения и его жителей.</w:t>
      </w:r>
    </w:p>
    <w:p w:rsidR="00AE0C50" w:rsidRPr="00C925D7" w:rsidRDefault="00AE0C50" w:rsidP="00AE0C50">
      <w:pPr>
        <w:ind w:firstLine="567"/>
        <w:rPr>
          <w:sz w:val="18"/>
          <w:szCs w:val="18"/>
        </w:rPr>
      </w:pPr>
      <w:bookmarkStart w:id="37" w:name="sub_4013"/>
      <w:bookmarkEnd w:id="36"/>
      <w:r w:rsidRPr="00C925D7">
        <w:rPr>
          <w:sz w:val="18"/>
          <w:szCs w:val="18"/>
        </w:rPr>
        <w:t>1.3. Финансирование осуществления гарантий осуществления полномочий Главы Поселения осуществляется за счет средств местного бюджета.</w:t>
      </w:r>
    </w:p>
    <w:p w:rsidR="00AE0C50" w:rsidRPr="00C925D7" w:rsidRDefault="00AE0C50" w:rsidP="00AE0C50">
      <w:pPr>
        <w:ind w:firstLine="567"/>
        <w:rPr>
          <w:sz w:val="18"/>
          <w:szCs w:val="18"/>
        </w:rPr>
      </w:pPr>
      <w:bookmarkStart w:id="38" w:name="sub_4014"/>
      <w:bookmarkEnd w:id="37"/>
      <w:r w:rsidRPr="00C925D7">
        <w:rPr>
          <w:sz w:val="18"/>
          <w:szCs w:val="18"/>
        </w:rPr>
        <w:t>1.4. Гарантии самостоятельного осуществления деятельности в пределах его полномочий.</w:t>
      </w:r>
    </w:p>
    <w:p w:rsidR="00AE0C50" w:rsidRPr="00C925D7" w:rsidRDefault="00AE0C50" w:rsidP="00AE0C50">
      <w:pPr>
        <w:ind w:firstLine="567"/>
        <w:rPr>
          <w:sz w:val="18"/>
          <w:szCs w:val="18"/>
        </w:rPr>
      </w:pPr>
      <w:bookmarkStart w:id="39" w:name="sub_4015"/>
      <w:bookmarkEnd w:id="38"/>
      <w:r w:rsidRPr="00C925D7">
        <w:rPr>
          <w:sz w:val="18"/>
          <w:szCs w:val="18"/>
        </w:rPr>
        <w:t>1.5. Гарантии осуществления полномочий выборного лица местного самоуправления при привлечении к уголовной или административной ответственности, устанавливаются федеральными законами.</w:t>
      </w:r>
    </w:p>
    <w:p w:rsidR="00AE0C50" w:rsidRPr="00C925D7" w:rsidRDefault="00AE0C50" w:rsidP="00AE0C50">
      <w:pPr>
        <w:ind w:firstLine="567"/>
        <w:rPr>
          <w:sz w:val="18"/>
          <w:szCs w:val="18"/>
        </w:rPr>
      </w:pPr>
      <w:bookmarkStart w:id="40" w:name="sub_402"/>
      <w:bookmarkEnd w:id="39"/>
      <w:r w:rsidRPr="00C925D7">
        <w:rPr>
          <w:sz w:val="18"/>
          <w:szCs w:val="18"/>
        </w:rPr>
        <w:lastRenderedPageBreak/>
        <w:t>2. Защита Главы Поселения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и областным законодательством.</w:t>
      </w:r>
    </w:p>
    <w:p w:rsidR="00AE0C50" w:rsidRPr="00C925D7" w:rsidRDefault="00AE0C50" w:rsidP="00AE0C50">
      <w:pPr>
        <w:ind w:firstLine="567"/>
        <w:rPr>
          <w:sz w:val="18"/>
          <w:szCs w:val="18"/>
        </w:rPr>
      </w:pPr>
      <w:bookmarkStart w:id="41" w:name="sub_403"/>
      <w:bookmarkEnd w:id="40"/>
      <w:r w:rsidRPr="00C925D7">
        <w:rPr>
          <w:sz w:val="18"/>
          <w:szCs w:val="18"/>
        </w:rPr>
        <w:t>3. Период осуществления Главой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AE0C50" w:rsidRPr="00C925D7" w:rsidRDefault="00AE0C50" w:rsidP="00AE0C50">
      <w:pPr>
        <w:pStyle w:val="ConsNormal"/>
        <w:ind w:firstLine="709"/>
        <w:rPr>
          <w:rFonts w:ascii="Times New Roman" w:hAnsi="Times New Roman"/>
          <w:sz w:val="18"/>
          <w:szCs w:val="18"/>
        </w:rPr>
      </w:pPr>
      <w:bookmarkStart w:id="42" w:name="sub_405"/>
      <w:bookmarkEnd w:id="41"/>
      <w:r w:rsidRPr="00C925D7">
        <w:rPr>
          <w:rFonts w:ascii="Times New Roman" w:hAnsi="Times New Roman"/>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E0C50" w:rsidRPr="00C925D7" w:rsidRDefault="00AE0C50" w:rsidP="00AE0C50">
      <w:pPr>
        <w:autoSpaceDE w:val="0"/>
        <w:autoSpaceDN w:val="0"/>
        <w:adjustRightInd w:val="0"/>
        <w:ind w:firstLine="709"/>
        <w:rPr>
          <w:sz w:val="18"/>
          <w:szCs w:val="18"/>
        </w:rPr>
      </w:pPr>
      <w:r w:rsidRPr="00C925D7">
        <w:rPr>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E0C50" w:rsidRPr="00C925D7" w:rsidRDefault="00AE0C50" w:rsidP="00AE0C50">
      <w:pPr>
        <w:pStyle w:val="ConsNormal"/>
        <w:ind w:firstLine="709"/>
        <w:rPr>
          <w:rFonts w:ascii="Times New Roman" w:hAnsi="Times New Roman"/>
          <w:sz w:val="18"/>
          <w:szCs w:val="18"/>
        </w:rPr>
      </w:pPr>
      <w:r w:rsidRPr="00C925D7">
        <w:rPr>
          <w:rFonts w:ascii="Times New Roman" w:hAnsi="Times New Roman"/>
          <w:sz w:val="18"/>
          <w:szCs w:val="18"/>
        </w:rPr>
        <w:t>2) ежегодный оплачиваемый отпуск;</w:t>
      </w:r>
    </w:p>
    <w:p w:rsidR="00AE0C50" w:rsidRPr="00C925D7" w:rsidRDefault="00AE0C50" w:rsidP="00AE0C50">
      <w:pPr>
        <w:pStyle w:val="ConsNormal"/>
        <w:ind w:firstLine="709"/>
        <w:rPr>
          <w:rFonts w:ascii="Times New Roman" w:hAnsi="Times New Roman"/>
          <w:sz w:val="18"/>
          <w:szCs w:val="18"/>
        </w:rPr>
      </w:pPr>
      <w:r w:rsidRPr="00C925D7">
        <w:rPr>
          <w:rFonts w:ascii="Times New Roman" w:hAnsi="Times New Roman"/>
          <w:sz w:val="18"/>
          <w:szCs w:val="18"/>
        </w:rPr>
        <w:t>3) ежегодные дополнительные оплачиваемые отпуска, предоставляемые в соответствии с законодательством;</w:t>
      </w:r>
    </w:p>
    <w:p w:rsidR="00AE0C50" w:rsidRPr="00C925D7" w:rsidRDefault="00AE0C50" w:rsidP="00AE0C50">
      <w:pPr>
        <w:autoSpaceDE w:val="0"/>
        <w:autoSpaceDN w:val="0"/>
        <w:adjustRightInd w:val="0"/>
        <w:ind w:firstLine="709"/>
        <w:rPr>
          <w:sz w:val="18"/>
          <w:szCs w:val="18"/>
        </w:rPr>
      </w:pPr>
      <w:r w:rsidRPr="00C925D7">
        <w:rPr>
          <w:sz w:val="18"/>
          <w:szCs w:val="18"/>
        </w:rPr>
        <w:t xml:space="preserve">4) отпуск без сохранения оплаты труда в соответствии с федеральными законами; </w:t>
      </w:r>
    </w:p>
    <w:p w:rsidR="00AE0C50" w:rsidRPr="00C925D7" w:rsidRDefault="00AE0C50" w:rsidP="00AE0C50">
      <w:pPr>
        <w:pStyle w:val="FORMATTEXT"/>
        <w:tabs>
          <w:tab w:val="left" w:pos="9498"/>
        </w:tabs>
        <w:ind w:right="447" w:firstLine="568"/>
        <w:rPr>
          <w:sz w:val="18"/>
          <w:szCs w:val="18"/>
        </w:rPr>
      </w:pPr>
      <w:r w:rsidRPr="00C925D7">
        <w:rPr>
          <w:sz w:val="18"/>
          <w:szCs w:val="18"/>
        </w:rPr>
        <w:t>5) в случае осуществления полномочий на постоянной основе не менее срока, на который Глава Поселения был избран, либо в случае осуществления полномочий Главы Поселения на постоянной основе не менее 4 лет и в этот период Глава Поселения достиг пенсионного возраста или потерял трудоспособность и досрочно прекратил полномочия и при наличии стажа муниципальной службы не менее пятнадцати лет, производится ежемесячная доплата к страховой пенсии по старости, страховой пенсии по инвалидности в размере сорока пяти процентов от месячного размера заработной платы (оплаты труда) (с учетом процентной надбавки за выслугу лет, денежного поощрения, процентной надбавки за работу со сведениями составляющими государственную тайну, с учетом районного  коэффициента и северной надбавки) за счет средств местного бюджета. Порядок расчета и начисления ежемесячной доплаты определяется Положением о гарантиях деятельности Главы Поселения на постоянной основе, утвержденным Думой Поселения;</w:t>
      </w:r>
    </w:p>
    <w:p w:rsidR="00AE0C50" w:rsidRPr="00C925D7" w:rsidRDefault="00AE0C50" w:rsidP="00AE0C50">
      <w:pPr>
        <w:pStyle w:val="ConsNormal"/>
        <w:ind w:firstLine="709"/>
        <w:rPr>
          <w:rFonts w:ascii="Times New Roman" w:hAnsi="Times New Roman"/>
          <w:sz w:val="18"/>
          <w:szCs w:val="18"/>
        </w:rPr>
      </w:pPr>
      <w:r w:rsidRPr="00C925D7">
        <w:rPr>
          <w:rFonts w:ascii="Times New Roman" w:hAnsi="Times New Roman"/>
          <w:sz w:val="18"/>
          <w:szCs w:val="18"/>
        </w:rPr>
        <w:t>6) обязательное медицинское и государственное социальное страхование;</w:t>
      </w:r>
    </w:p>
    <w:p w:rsidR="00AE0C50" w:rsidRPr="00C925D7" w:rsidRDefault="00AE0C50" w:rsidP="00AE0C50">
      <w:pPr>
        <w:pStyle w:val="ConsNormal"/>
        <w:ind w:firstLine="709"/>
        <w:rPr>
          <w:rFonts w:ascii="Times New Roman" w:hAnsi="Times New Roman"/>
          <w:sz w:val="18"/>
          <w:szCs w:val="18"/>
        </w:rPr>
      </w:pPr>
      <w:r w:rsidRPr="00C925D7">
        <w:rPr>
          <w:rFonts w:ascii="Times New Roman" w:hAnsi="Times New Roman"/>
          <w:sz w:val="18"/>
          <w:szCs w:val="18"/>
        </w:rPr>
        <w:t>7) предоставление транспортного средства;</w:t>
      </w:r>
    </w:p>
    <w:p w:rsidR="00AE0C50" w:rsidRPr="00C925D7" w:rsidRDefault="00AE0C50" w:rsidP="00AE0C50">
      <w:pPr>
        <w:pStyle w:val="ConsNormal"/>
        <w:ind w:firstLine="709"/>
        <w:rPr>
          <w:rFonts w:ascii="Times New Roman" w:hAnsi="Times New Roman"/>
          <w:sz w:val="18"/>
          <w:szCs w:val="18"/>
        </w:rPr>
      </w:pPr>
      <w:r w:rsidRPr="00C925D7">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rsidR="00AE0C50" w:rsidRPr="00C925D7" w:rsidRDefault="00AE0C50" w:rsidP="00AE0C50">
      <w:pPr>
        <w:pStyle w:val="ConsNormal"/>
        <w:ind w:firstLine="709"/>
        <w:rPr>
          <w:rFonts w:ascii="Times New Roman" w:hAnsi="Times New Roman"/>
          <w:sz w:val="18"/>
          <w:szCs w:val="18"/>
        </w:rPr>
      </w:pPr>
      <w:r w:rsidRPr="00C925D7">
        <w:rPr>
          <w:rFonts w:ascii="Times New Roman" w:hAnsi="Times New Roman"/>
          <w:sz w:val="18"/>
          <w:szCs w:val="18"/>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AE0C50" w:rsidRPr="00C925D7" w:rsidRDefault="00AE0C50" w:rsidP="00AE0C50">
      <w:pPr>
        <w:ind w:firstLine="567"/>
        <w:rPr>
          <w:sz w:val="18"/>
          <w:szCs w:val="18"/>
        </w:rPr>
      </w:pPr>
      <w:r w:rsidRPr="00C925D7">
        <w:rPr>
          <w:sz w:val="18"/>
          <w:szCs w:val="18"/>
        </w:rPr>
        <w:t xml:space="preserve">Указанная выплата не может быть установлена в случае прекращения полномочий указанного лица по основаниям, предусмотренным </w:t>
      </w:r>
      <w:hyperlink r:id="rId36" w:history="1">
        <w:r w:rsidRPr="00C925D7">
          <w:rPr>
            <w:rStyle w:val="af"/>
            <w:color w:val="auto"/>
            <w:sz w:val="18"/>
            <w:szCs w:val="18"/>
          </w:rPr>
          <w:t>пунктами 2.1</w:t>
        </w:r>
      </w:hyperlink>
      <w:r w:rsidRPr="00C925D7">
        <w:rPr>
          <w:sz w:val="18"/>
          <w:szCs w:val="18"/>
        </w:rPr>
        <w:t xml:space="preserve">, </w:t>
      </w:r>
      <w:hyperlink r:id="rId37" w:history="1">
        <w:r w:rsidRPr="00C925D7">
          <w:rPr>
            <w:rStyle w:val="af"/>
            <w:color w:val="auto"/>
            <w:sz w:val="18"/>
            <w:szCs w:val="18"/>
          </w:rPr>
          <w:t>3</w:t>
        </w:r>
      </w:hyperlink>
      <w:r w:rsidRPr="00C925D7">
        <w:rPr>
          <w:sz w:val="18"/>
          <w:szCs w:val="18"/>
        </w:rPr>
        <w:t xml:space="preserve">, </w:t>
      </w:r>
      <w:hyperlink r:id="rId38" w:history="1">
        <w:r w:rsidRPr="00C925D7">
          <w:rPr>
            <w:rStyle w:val="af"/>
            <w:color w:val="auto"/>
            <w:sz w:val="18"/>
            <w:szCs w:val="18"/>
          </w:rPr>
          <w:t>6</w:t>
        </w:r>
      </w:hyperlink>
      <w:r w:rsidRPr="00C925D7">
        <w:rPr>
          <w:sz w:val="18"/>
          <w:szCs w:val="18"/>
        </w:rPr>
        <w:t xml:space="preserve"> - </w:t>
      </w:r>
      <w:hyperlink r:id="rId39" w:history="1">
        <w:r w:rsidRPr="00C925D7">
          <w:rPr>
            <w:rStyle w:val="af"/>
            <w:color w:val="auto"/>
            <w:sz w:val="18"/>
            <w:szCs w:val="18"/>
          </w:rPr>
          <w:t>9 части 6</w:t>
        </w:r>
      </w:hyperlink>
      <w:r w:rsidRPr="00C925D7">
        <w:rPr>
          <w:sz w:val="18"/>
          <w:szCs w:val="18"/>
        </w:rPr>
        <w:t xml:space="preserve"> статьи 36, </w:t>
      </w:r>
      <w:hyperlink r:id="rId40" w:history="1">
        <w:r w:rsidRPr="00C925D7">
          <w:rPr>
            <w:rStyle w:val="af"/>
            <w:color w:val="auto"/>
            <w:sz w:val="18"/>
            <w:szCs w:val="18"/>
          </w:rPr>
          <w:t>частью 7.1</w:t>
        </w:r>
      </w:hyperlink>
      <w:r w:rsidRPr="00C925D7">
        <w:rPr>
          <w:sz w:val="18"/>
          <w:szCs w:val="18"/>
        </w:rPr>
        <w:t xml:space="preserve">, пунктами 5-8 части 10, частью 10.1 статьи 40 Федерального закона «Об общих принципах организации местного самоуправления в Российской Федерации. </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8. </w:t>
      </w:r>
      <w:bookmarkStart w:id="43" w:name="sub_407"/>
      <w:bookmarkEnd w:id="42"/>
      <w:r w:rsidRPr="00C925D7">
        <w:rPr>
          <w:rFonts w:ascii="Times New Roman" w:hAnsi="Times New Roman"/>
          <w:sz w:val="18"/>
          <w:szCs w:val="18"/>
        </w:rPr>
        <w:t>Порядок предоставления ежегодного отпуска, обеспечения транспортным средством и средствами связи, обеспечения служебным жилым помещением устанавливается правовыми актами Главы Поселения.</w:t>
      </w:r>
      <w:bookmarkEnd w:id="43"/>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9. В настоящем Уставе в соответствии с федеральными законами и законами Иркутской области устанавливаются дополнительные социальные и иные гарантии в связи с прекращением полномочий (в том числе досрочно) Главы Поселения. Такие гарантии, предусматривающие расходование средств местного бюджета, устанавливаются только в отношении лица, осуществляющего полномочия выборного должностного лица местного самоуправления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Главы Поселения по основаниям, предусмотренным пунктами 3, 7-10, 16, частью 1 статьи 30 настоящего Устава».</w:t>
      </w:r>
    </w:p>
    <w:p w:rsidR="00AE0C50" w:rsidRPr="00C925D7" w:rsidRDefault="00AE0C50" w:rsidP="00AE0C50">
      <w:pPr>
        <w:pStyle w:val="ConsNormal"/>
        <w:ind w:right="-5" w:firstLine="54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30. Досрочное прекращение полномочий Главы Поселения</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Полномочия Главы Поселения прекращаются досрочно в случае:</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смерти;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отставки по собственному желанию;</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3) удаление в отставку в соответствии с Федеральным законом и со ст. 15 настоящего Устава; </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отрешения от должности в соответствии с законодательством;</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5) признания судом недееспособным или ограниченно дееспособным;</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6) признания судом безвестно отсутствующим или объявления умершим;</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7) вступления в отношении его в законную силу обвинительного приговора суда;</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8) выезда за пределы Российской Федерации на постоянное место жительства;</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10) отзыва избирателями;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11) установленной в судебном порядке стойкой неспособности по состоянию здоровья осуществлять полномочия Главы Поселения.</w:t>
      </w:r>
    </w:p>
    <w:p w:rsidR="00AE0C50" w:rsidRPr="00C925D7" w:rsidRDefault="00AE0C50" w:rsidP="00AE0C50">
      <w:pPr>
        <w:autoSpaceDE w:val="0"/>
        <w:autoSpaceDN w:val="0"/>
        <w:adjustRightInd w:val="0"/>
        <w:ind w:firstLine="540"/>
        <w:rPr>
          <w:sz w:val="18"/>
          <w:szCs w:val="18"/>
        </w:rPr>
      </w:pPr>
      <w:r w:rsidRPr="00C925D7">
        <w:rPr>
          <w:sz w:val="18"/>
          <w:szCs w:val="18"/>
        </w:rPr>
        <w:t>12) (утратил силу)</w:t>
      </w:r>
    </w:p>
    <w:p w:rsidR="00AE0C50" w:rsidRPr="00C925D7" w:rsidRDefault="00AE0C50" w:rsidP="00AE0C50">
      <w:pPr>
        <w:autoSpaceDE w:val="0"/>
        <w:autoSpaceDN w:val="0"/>
        <w:adjustRightInd w:val="0"/>
        <w:ind w:firstLine="540"/>
        <w:rPr>
          <w:sz w:val="18"/>
          <w:szCs w:val="18"/>
        </w:rPr>
      </w:pPr>
      <w:r w:rsidRPr="00C925D7">
        <w:rPr>
          <w:sz w:val="18"/>
          <w:szCs w:val="18"/>
        </w:rPr>
        <w:t>13)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AE0C50" w:rsidRPr="00C925D7" w:rsidRDefault="00AE0C50" w:rsidP="00AE0C50">
      <w:pPr>
        <w:autoSpaceDE w:val="0"/>
        <w:autoSpaceDN w:val="0"/>
        <w:adjustRightInd w:val="0"/>
        <w:ind w:firstLine="540"/>
        <w:rPr>
          <w:sz w:val="18"/>
          <w:szCs w:val="18"/>
        </w:rPr>
      </w:pPr>
      <w:r w:rsidRPr="00C925D7">
        <w:rPr>
          <w:sz w:val="18"/>
          <w:szCs w:val="18"/>
        </w:rPr>
        <w:t>14) утраты Поселением статуса муниципального образования в связи с его объединением с городским округом;</w:t>
      </w:r>
    </w:p>
    <w:p w:rsidR="00AE0C50" w:rsidRPr="00C925D7" w:rsidRDefault="00AE0C50" w:rsidP="00AE0C50">
      <w:pPr>
        <w:autoSpaceDE w:val="0"/>
        <w:autoSpaceDN w:val="0"/>
        <w:adjustRightInd w:val="0"/>
        <w:ind w:firstLine="540"/>
        <w:rPr>
          <w:sz w:val="18"/>
          <w:szCs w:val="18"/>
        </w:rPr>
      </w:pPr>
      <w:r w:rsidRPr="00C925D7">
        <w:rPr>
          <w:sz w:val="18"/>
          <w:szCs w:val="1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E0C50" w:rsidRPr="00C925D7" w:rsidRDefault="00AE0C50" w:rsidP="00AE0C50">
      <w:pPr>
        <w:autoSpaceDE w:val="0"/>
        <w:autoSpaceDN w:val="0"/>
        <w:adjustRightInd w:val="0"/>
        <w:ind w:firstLine="540"/>
        <w:rPr>
          <w:sz w:val="18"/>
          <w:szCs w:val="18"/>
        </w:rPr>
      </w:pPr>
      <w:r w:rsidRPr="00C925D7">
        <w:rPr>
          <w:sz w:val="18"/>
          <w:szCs w:val="18"/>
        </w:rPr>
        <w:lastRenderedPageBreak/>
        <w:t>16) несоблюдения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3. </w:t>
      </w:r>
      <w:r w:rsidRPr="00C925D7">
        <w:rPr>
          <w:rFonts w:ascii="Times New Roman" w:hAnsi="Times New Roman"/>
          <w:snapToGrid/>
          <w:sz w:val="18"/>
          <w:szCs w:val="18"/>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hyperlink r:id="rId41" w:history="1">
        <w:r w:rsidRPr="00C925D7">
          <w:rPr>
            <w:rFonts w:ascii="Times New Roman" w:hAnsi="Times New Roman"/>
            <w:snapToGrid/>
            <w:sz w:val="18"/>
            <w:szCs w:val="18"/>
          </w:rPr>
          <w:t>Федеральным законом</w:t>
        </w:r>
      </w:hyperlink>
      <w:r w:rsidRPr="00C925D7">
        <w:rPr>
          <w:rFonts w:ascii="Times New Roman" w:hAnsi="Times New Roman"/>
          <w:snapToGrid/>
          <w:sz w:val="18"/>
          <w:szCs w:val="18"/>
        </w:rPr>
        <w:t xml:space="preserve"> от 12 июня 2002 года N 67-ФЗ "Об основных гарантиях избирательных прав и права на участие в референдуме граждан Российской Федерации.</w:t>
      </w:r>
    </w:p>
    <w:p w:rsidR="00AE0C50" w:rsidRPr="00C925D7" w:rsidRDefault="00AE0C50" w:rsidP="00AE0C50">
      <w:pPr>
        <w:tabs>
          <w:tab w:val="left" w:pos="0"/>
        </w:tabs>
        <w:rPr>
          <w:sz w:val="18"/>
          <w:szCs w:val="18"/>
        </w:rPr>
      </w:pPr>
      <w:r w:rsidRPr="00C925D7">
        <w:rPr>
          <w:sz w:val="18"/>
          <w:szCs w:val="18"/>
        </w:rPr>
        <w:t xml:space="preserve">       4. </w:t>
      </w:r>
      <w:r w:rsidRPr="00C925D7">
        <w:rPr>
          <w:snapToGrid w:val="0"/>
          <w:sz w:val="18"/>
          <w:szCs w:val="18"/>
        </w:rPr>
        <w:t>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E0C50" w:rsidRPr="00C925D7" w:rsidRDefault="00AE0C50" w:rsidP="00AE0C50">
      <w:pPr>
        <w:tabs>
          <w:tab w:val="left" w:pos="0"/>
        </w:tabs>
        <w:rPr>
          <w:sz w:val="18"/>
          <w:szCs w:val="18"/>
        </w:rPr>
      </w:pPr>
      <w:r w:rsidRPr="00C925D7">
        <w:rPr>
          <w:sz w:val="18"/>
          <w:szCs w:val="18"/>
        </w:rPr>
        <w:t xml:space="preserve">      5.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31. Право Главы Поселения на отставку</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Глава Поселения имеет право на отставку по собственному желанию, в том числе по состоянию здоровья.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Дума Поселения не позднее 30 дней со дня поступления заявления принимает решение о констатации отставки Главы Поселения.</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32. Исполнение обязанностей Главы Поселения в случае досрочного прекращения его полномочий или при его временном отсутствии</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tabs>
          <w:tab w:val="left" w:pos="0"/>
        </w:tabs>
        <w:ind w:firstLine="567"/>
        <w:rPr>
          <w:snapToGrid w:val="0"/>
          <w:sz w:val="18"/>
          <w:szCs w:val="18"/>
        </w:rPr>
      </w:pPr>
      <w:r w:rsidRPr="00C925D7">
        <w:rPr>
          <w:sz w:val="18"/>
          <w:szCs w:val="18"/>
        </w:rPr>
        <w:t xml:space="preserve">1. </w:t>
      </w:r>
      <w:r w:rsidRPr="00C925D7">
        <w:rPr>
          <w:snapToGrid w:val="0"/>
          <w:sz w:val="18"/>
          <w:szCs w:val="1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Поселения, его обязанности исполняет Первый заместитель Главы администрации. При отсутствии Первого заместителя Главы администрации исполнение обязанностей Главы Поселения возлагается на заместителя Главы администрации в соответствии с Уставом Поселения. Полномочия исполняющего обязанности Главы Поселения исполняются им в соответствии со статьей 27 Устава Хомутовского муниципального образования.  На исполняющего обязанности Главы Поселения действуют гарантии, изложенные в статье 29 Устава Хомутовского муниципального образования.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В период временного отсутствия Главы Поселения (очередной отпуск, командировка, болезнь) обязанности Главы Поселения исполняет Первый Заместитель Главы администрации Хомутовского муниципального образования.</w:t>
      </w:r>
    </w:p>
    <w:p w:rsidR="00AE0C50" w:rsidRPr="00C925D7" w:rsidRDefault="00AE0C50" w:rsidP="00AE0C50">
      <w:pPr>
        <w:pStyle w:val="ConsNormal"/>
        <w:ind w:right="-5" w:firstLine="54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33. Дума Поселения</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pStyle w:val="ConsNormal"/>
        <w:tabs>
          <w:tab w:val="left" w:pos="1276"/>
        </w:tabs>
        <w:ind w:firstLine="540"/>
        <w:rPr>
          <w:rFonts w:ascii="Times New Roman" w:hAnsi="Times New Roman"/>
          <w:sz w:val="18"/>
          <w:szCs w:val="18"/>
        </w:rPr>
      </w:pPr>
      <w:r w:rsidRPr="00C925D7">
        <w:rPr>
          <w:rFonts w:ascii="Times New Roman" w:hAnsi="Times New Roman"/>
          <w:sz w:val="18"/>
          <w:szCs w:val="18"/>
        </w:rPr>
        <w:t xml:space="preserve">1. В состав Думы Поселения входит 15 депутатов, избираемых по одному </w:t>
      </w:r>
      <w:proofErr w:type="spellStart"/>
      <w:r w:rsidRPr="00C925D7">
        <w:rPr>
          <w:rFonts w:ascii="Times New Roman" w:hAnsi="Times New Roman"/>
          <w:sz w:val="18"/>
          <w:szCs w:val="18"/>
        </w:rPr>
        <w:t>десятимандатному</w:t>
      </w:r>
      <w:proofErr w:type="spellEnd"/>
      <w:r w:rsidRPr="00C925D7">
        <w:rPr>
          <w:rFonts w:ascii="Times New Roman" w:hAnsi="Times New Roman"/>
          <w:sz w:val="18"/>
          <w:szCs w:val="18"/>
        </w:rPr>
        <w:t xml:space="preserve"> и одному </w:t>
      </w:r>
      <w:proofErr w:type="spellStart"/>
      <w:r w:rsidRPr="00C925D7">
        <w:rPr>
          <w:rFonts w:ascii="Times New Roman" w:hAnsi="Times New Roman"/>
          <w:sz w:val="18"/>
          <w:szCs w:val="18"/>
        </w:rPr>
        <w:t>пятимандатному</w:t>
      </w:r>
      <w:proofErr w:type="spellEnd"/>
      <w:r w:rsidRPr="00C925D7">
        <w:rPr>
          <w:rFonts w:ascii="Times New Roman" w:hAnsi="Times New Roman"/>
          <w:sz w:val="18"/>
          <w:szCs w:val="18"/>
        </w:rPr>
        <w:t xml:space="preserve"> избирательным округам.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Срок полномочий Думы Поселения составляет 5 лет;</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Дума Поселения осуществляет полномочия в коллегиальном порядке.</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Дума Поселения правомочна, если на ней присутствуют не мене 50% от числа избранных депутатов.</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Дума Поселения обладает правами юридического лица.</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E0C50" w:rsidRPr="00C925D7" w:rsidRDefault="00AE0C50" w:rsidP="00AE0C50">
      <w:pPr>
        <w:pStyle w:val="ConsNormal"/>
        <w:ind w:right="-5" w:firstLine="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34. Заместитель председателя Думы Поселения</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Заместитель председателя Думы Поселения вправе возглавлять постоянный комитет или комиссию Думы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Заместитель председателя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организует работу Думы Поселения, ее органов;</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lastRenderedPageBreak/>
        <w:t>2) организует подготовку заседаний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организует прием Думой Поселения граждан, рассмотрение их обращений;</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направляет принятые Думой Поселения нормативные правовые акты Главе Поселения в течение трех дней со дня их принятия;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осуществляет иные полномочия в соответствии с законодательством, настоящим Уставом и решениями Думы Поселения.</w:t>
      </w:r>
    </w:p>
    <w:p w:rsidR="00AE0C50" w:rsidRPr="00C925D7" w:rsidRDefault="00AE0C50" w:rsidP="00AE0C50">
      <w:pPr>
        <w:pStyle w:val="ConsNormal"/>
        <w:ind w:right="-5" w:firstLine="540"/>
        <w:rPr>
          <w:rFonts w:ascii="Times New Roman" w:hAnsi="Times New Roman"/>
          <w:sz w:val="18"/>
          <w:szCs w:val="18"/>
        </w:rPr>
      </w:pPr>
    </w:p>
    <w:bookmarkEnd w:id="1"/>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35. Полномочия Думы Поселения</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В соответствии с Федеральным законом в исключительной компетенции Думы Поселения находятся: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принятие Устава Поселения и внесение в него изменений и дополнений;</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утверждение местного бюджета по представлению Главы Поселения и отчета о его исполнении;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установление, изменение и отмена местных налогов и сборов в соответствии с законодательством о налогах и сборах;</w:t>
      </w:r>
    </w:p>
    <w:p w:rsidR="00AE0C50" w:rsidRPr="00C925D7" w:rsidRDefault="00AE0C50" w:rsidP="00AE0C50">
      <w:pPr>
        <w:pStyle w:val="ConsNormal"/>
        <w:tabs>
          <w:tab w:val="left" w:pos="567"/>
          <w:tab w:val="left" w:pos="851"/>
          <w:tab w:val="left" w:pos="993"/>
        </w:tabs>
        <w:ind w:right="-5" w:firstLine="540"/>
        <w:rPr>
          <w:rFonts w:ascii="Times New Roman" w:hAnsi="Times New Roman"/>
          <w:sz w:val="18"/>
          <w:szCs w:val="18"/>
        </w:rPr>
      </w:pPr>
      <w:r w:rsidRPr="00C925D7">
        <w:rPr>
          <w:rFonts w:ascii="Times New Roman" w:hAnsi="Times New Roman"/>
          <w:sz w:val="18"/>
          <w:szCs w:val="18"/>
        </w:rPr>
        <w:t>4) утверждение стратегии социально-экономического развития муниципального образования;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C925D7">
        <w:rPr>
          <w:rStyle w:val="afff8"/>
          <w:rFonts w:ascii="Times New Roman" w:hAnsi="Times New Roman"/>
          <w:color w:val="auto"/>
          <w:sz w:val="18"/>
          <w:szCs w:val="18"/>
        </w:rPr>
        <w:t>выполнение работ, за исключением случаев, предусмотренных федеральными законами</w:t>
      </w:r>
      <w:r w:rsidRPr="00C925D7">
        <w:rPr>
          <w:rFonts w:ascii="Times New Roman" w:hAnsi="Times New Roman"/>
          <w:sz w:val="18"/>
          <w:szCs w:val="18"/>
        </w:rPr>
        <w:t>;</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7) определение порядка принятия решений об установлении тарифов на услуги муниципальных предприятий и учреждений;</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8) определение порядка участия Поселения в организациях межмуниципального сотрудничества;</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9) определение порядка материально-технического и организационного обеспечения деятельности органов местного самоуправления;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11) принятие решения об удалении Главы поселения в отставку;</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12) утверждение правил благоустройства территории Хомутовского муниципального образования.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К полномочиям Думы Поселения также относятся в соответствии с законодательством и в пределах, установленных законодательством:</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следующие полномочия по вопросам осуществления местного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следующие полномочия по вопросам взаимодействия с органами местного самоуправления и органами государственной власти: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а) по представлению Главы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утверждение структуры администрации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учреждение органов администрации Поселения, обладающих правами юридического лица;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утверждение положений об органах администрации Поселения, обладающих правами юридического лица;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в) самороспуск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г) (исключен);</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д) реализация права законодательной инициативы в Законодательном Собрании Иркутской области;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е)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в том числе о решении вопросов, поставленных Думой Поселения.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следующие полномочия по вопросам внутренней организации своей деятельности: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в) рассмотрение обращений депутатов и принятие по ним соответствующих решений;</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следующие полномочия по вопросам бюджета: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а) осуществление контроля за использованием средств местного бюджета и за исполнением соответствующих решений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б) принятие нормативного правового акта о бюджетном процессе в Поселении;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иные полномочия: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а) установление порядка использования официальной символики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б) утверждение правил содержания и благоустройства территории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в) участие в принятии решений по вопросам административно-территориального устройства;</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г) установление порядка назначения на должность и освобождение от нее руководителей муниципальных предприятий и учреждений;</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lastRenderedPageBreak/>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AE0C50" w:rsidRPr="00C925D7" w:rsidRDefault="00AE0C50" w:rsidP="00AE0C50">
      <w:pPr>
        <w:pStyle w:val="ConsNormal"/>
        <w:ind w:firstLine="540"/>
        <w:rPr>
          <w:rFonts w:ascii="Times New Roman" w:hAnsi="Times New Roman"/>
          <w:snapToGrid/>
          <w:sz w:val="18"/>
          <w:szCs w:val="18"/>
        </w:rPr>
      </w:pPr>
      <w:r w:rsidRPr="00C925D7">
        <w:rPr>
          <w:rFonts w:ascii="Times New Roman" w:hAnsi="Times New Roman"/>
          <w:sz w:val="18"/>
          <w:szCs w:val="18"/>
        </w:rPr>
        <w:t>ж) определение ц</w:t>
      </w:r>
      <w:r w:rsidRPr="00C925D7">
        <w:rPr>
          <w:rFonts w:ascii="Times New Roman" w:hAnsi="Times New Roman"/>
          <w:snapToGrid/>
          <w:sz w:val="18"/>
          <w:szCs w:val="1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AE0C50" w:rsidRPr="00C925D7" w:rsidRDefault="00AE0C50" w:rsidP="00AE0C50">
      <w:pPr>
        <w:pStyle w:val="ConsNormal"/>
        <w:ind w:right="-5" w:firstLine="54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36. Организация деятельности Думы Поселения</w:t>
      </w:r>
    </w:p>
    <w:p w:rsidR="00AE0C50" w:rsidRPr="00C925D7" w:rsidRDefault="00AE0C50" w:rsidP="00AE0C50">
      <w:pPr>
        <w:pStyle w:val="ConsNormal"/>
        <w:ind w:right="-5" w:firstLine="54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1. Депутаты Думы Поселения осуществляют свои полномочия, как правило, не на постоянной основе. </w:t>
      </w:r>
    </w:p>
    <w:p w:rsidR="00AE0C50" w:rsidRPr="00C925D7" w:rsidRDefault="00AE0C50" w:rsidP="00AE0C50">
      <w:pPr>
        <w:pStyle w:val="ConsPlusNormal"/>
        <w:widowControl/>
        <w:ind w:firstLine="540"/>
        <w:rPr>
          <w:rFonts w:ascii="Times New Roman" w:hAnsi="Times New Roman" w:cs="Times New Roman"/>
          <w:sz w:val="18"/>
          <w:szCs w:val="18"/>
        </w:rPr>
      </w:pPr>
      <w:r w:rsidRPr="00C925D7">
        <w:rPr>
          <w:rFonts w:ascii="Times New Roman" w:hAnsi="Times New Roman" w:cs="Times New Roman"/>
          <w:sz w:val="18"/>
          <w:szCs w:val="18"/>
        </w:rPr>
        <w:t>На постоянной основе могут работать не более 10 процентов депутатов от установленной численности Думы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Организацию деятельности Думы Поселения обеспечивает Заместитель председателя Думы Поселения и Глава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Основной организационной формой деятельности Думы Поселения являются заседания. Заседания проводятся, как правило, один раз в месяц.</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Заседания Думы созываются Заместителем Председателя Думы Поселения и Главой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В случае необходимости могут проводиться внеочередные заседания по инициативе:</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Главы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не менее одной трети от установленного настоящим Уставом числа депутатов Думы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3) не менее одного процента жителей Поселения, обладающих избирательным правом.  </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Инициатор проведения внеочередного заседания Думы Поселения представляет Главе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5. Первое заседание вновь избранной Думы Поселения созывается председателем избирательной комиссии, организовавшей подготовку и проведение муниципальных выборов, не позднее 30 дней со дня избрания двух третей от установленного числа депутатов Думы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Первое заседание вновь избранной Думы Поселения открывает глава Поселения, а в случае его отсутствия старейший депутат Думы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6. Уполномоченное Главой поселения должностное лицо администрации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Глава Поселения утверждает штатное расписание аппарата Думы Поселения и осуществляет полномочия его руководителя.</w:t>
      </w:r>
    </w:p>
    <w:p w:rsidR="00AE0C50" w:rsidRPr="00C925D7" w:rsidRDefault="00AE0C50" w:rsidP="00AE0C50">
      <w:pPr>
        <w:pStyle w:val="ConsNonformat"/>
        <w:ind w:right="-5" w:firstLine="540"/>
        <w:rPr>
          <w:rFonts w:ascii="Times New Roman" w:hAnsi="Times New Roman"/>
          <w:sz w:val="18"/>
          <w:szCs w:val="18"/>
        </w:rPr>
      </w:pPr>
      <w:r w:rsidRPr="00C925D7">
        <w:rPr>
          <w:rFonts w:ascii="Times New Roman" w:hAnsi="Times New Roman"/>
          <w:sz w:val="18"/>
          <w:szCs w:val="18"/>
        </w:rPr>
        <w:t>8. Организация работы Думы Поселения определяется Регламентом Думы Поселения в соответствии с законодательством и настоящим Уставом.</w:t>
      </w:r>
    </w:p>
    <w:p w:rsidR="00AE0C50" w:rsidRPr="00C925D7" w:rsidRDefault="00AE0C50" w:rsidP="00AE0C50">
      <w:pPr>
        <w:pStyle w:val="ConsNonformat"/>
        <w:ind w:right="-5" w:firstLine="54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37. Органы Думы Поселения</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Органами Думы Поселения являются постоянные и временные комитеты и комиссии, временные рабочие группы.</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3.  Постоянные комиссии являются основными органами Думы Поселения. </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Обязательным является образование постоянных комиссий, осуществляющих подготовку к рассмотрению Думой Поселения вопросов:</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Устава, регламента и депутатской этики;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2) бюджета, ценообразования, социально-экономического развития и </w:t>
      </w:r>
      <w:proofErr w:type="spellStart"/>
      <w:r w:rsidRPr="00C925D7">
        <w:rPr>
          <w:rFonts w:ascii="Times New Roman" w:hAnsi="Times New Roman"/>
          <w:sz w:val="18"/>
          <w:szCs w:val="18"/>
        </w:rPr>
        <w:t>ресурсообеспечения</w:t>
      </w:r>
      <w:proofErr w:type="spellEnd"/>
      <w:r w:rsidRPr="00C925D7">
        <w:rPr>
          <w:rFonts w:ascii="Times New Roman" w:hAnsi="Times New Roman"/>
          <w:sz w:val="18"/>
          <w:szCs w:val="18"/>
        </w:rPr>
        <w:t xml:space="preserve">; </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3) жилищно-коммунального обеспечения и благоустройства; </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4) социальной сферы.. </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AE0C50" w:rsidRPr="00C925D7" w:rsidRDefault="00AE0C50" w:rsidP="00AE0C50">
      <w:pPr>
        <w:pStyle w:val="ConsNormal"/>
        <w:ind w:right="-5" w:firstLine="54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38. Реализация Думой Поселения контрольных функций</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lastRenderedPageBreak/>
        <w:t>Контроль осуществляется Думой Поселения непосредственно.</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направления депутатских запросов и обращений;</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заслушивания информации, отчетов в порядке, установленном законодательством и настоящим Уставом;</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в иных формах, предусмотренных законодательством.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Глава Поселения ежегодно представляет  Думе Поселения отчет о деятельности администрации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E0C50" w:rsidRPr="00C925D7" w:rsidRDefault="00AE0C50" w:rsidP="00AE0C50">
      <w:pPr>
        <w:pStyle w:val="ConsNormal"/>
        <w:ind w:right="-5" w:firstLine="54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39. Прекращение полномочий Думы Поселения</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Полномочия Думы Поселения прекращаются досрочно:</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в случае роспуска Думы Поселения в порядке и по основаниям, предусмотренным федеральными законами;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Уставом числа депутатов Думы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в случае преобразования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5) в случае утраты Поселением статуса муниципального образования в связи с объединением с городским округом;</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E0C50" w:rsidRPr="00C925D7" w:rsidRDefault="00AE0C50" w:rsidP="00AE0C50">
      <w:pPr>
        <w:pStyle w:val="ConsNormal"/>
        <w:ind w:firstLine="0"/>
        <w:rPr>
          <w:rFonts w:ascii="Times New Roman" w:hAnsi="Times New Roman"/>
          <w:sz w:val="18"/>
          <w:szCs w:val="18"/>
        </w:rPr>
      </w:pPr>
      <w:r w:rsidRPr="00C925D7">
        <w:rPr>
          <w:rFonts w:ascii="Times New Roman" w:hAnsi="Times New Roman"/>
          <w:sz w:val="18"/>
          <w:szCs w:val="18"/>
        </w:rPr>
        <w:t>6.1)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ст.50 Устава.</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7) в иных случаях предусмотренных федеральным законодательством.</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Досрочное прекращение полномочий Думы Поселения влечет досрочное прекращение полномочий ее депутатов.</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AE0C50" w:rsidRPr="00C925D7" w:rsidRDefault="00AE0C50" w:rsidP="00AE0C50">
      <w:pPr>
        <w:pStyle w:val="ConsNormal"/>
        <w:ind w:right="-566" w:firstLine="54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40. Депутат Думы Поселения</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Депутат поддерживает связь с избирателями, информирует их о своей работе, ведет прием граждан, изучает общественное мнение.</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2.1.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42" w:history="1">
        <w:r w:rsidRPr="00C925D7">
          <w:rPr>
            <w:rFonts w:ascii="Times New Roman" w:hAnsi="Times New Roman"/>
            <w:sz w:val="18"/>
            <w:szCs w:val="18"/>
          </w:rPr>
          <w:t>Федеральным законом</w:t>
        </w:r>
      </w:hyperlink>
      <w:r w:rsidRPr="00C925D7">
        <w:rPr>
          <w:rFonts w:ascii="Times New Roman" w:hAnsi="Times New Roman"/>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3" w:history="1">
        <w:r w:rsidRPr="00C925D7">
          <w:rPr>
            <w:rFonts w:ascii="Times New Roman" w:hAnsi="Times New Roman"/>
            <w:sz w:val="18"/>
            <w:szCs w:val="18"/>
          </w:rPr>
          <w:t>Федеральным законом</w:t>
        </w:r>
      </w:hyperlink>
      <w:r w:rsidRPr="00C925D7">
        <w:rPr>
          <w:rFonts w:ascii="Times New Roman" w:hAnsi="Times New Roman"/>
          <w:sz w:val="18"/>
          <w:szCs w:val="1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44" w:history="1">
        <w:r w:rsidRPr="00C925D7">
          <w:rPr>
            <w:rFonts w:ascii="Times New Roman" w:hAnsi="Times New Roman"/>
            <w:sz w:val="18"/>
            <w:szCs w:val="18"/>
          </w:rPr>
          <w:t>законом</w:t>
        </w:r>
      </w:hyperlink>
      <w:r w:rsidRPr="00C925D7">
        <w:rPr>
          <w:rFonts w:ascii="Times New Roman" w:hAnsi="Times New Roman"/>
          <w:sz w:val="18"/>
          <w:szCs w:val="18"/>
        </w:rPr>
        <w:t xml:space="preserve"> от 6 октября 2003 года N 131-ФЗ «Об общих принципах организации муниципального самоуправления в Российской Федерации».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в порядке, установленном законом Иркутской области.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2.3. При выявлении в результате проверки, проведенной в соответствии с </w:t>
      </w:r>
      <w:hyperlink r:id="rId45" w:history="1">
        <w:r w:rsidRPr="00C925D7">
          <w:rPr>
            <w:rFonts w:ascii="Times New Roman" w:hAnsi="Times New Roman"/>
            <w:sz w:val="18"/>
            <w:szCs w:val="18"/>
          </w:rPr>
          <w:t>частью 2.2</w:t>
        </w:r>
      </w:hyperlink>
      <w:r w:rsidRPr="00C925D7">
        <w:rPr>
          <w:rFonts w:ascii="Times New Roman" w:hAnsi="Times New Roman"/>
          <w:sz w:val="18"/>
          <w:szCs w:val="18"/>
        </w:rPr>
        <w:t xml:space="preserve"> настоящей статьи, фактов несоблюдения ограничений, запретов, неисполнения обязанностей, которые установлены Федеральным </w:t>
      </w:r>
      <w:hyperlink r:id="rId46" w:history="1">
        <w:r w:rsidRPr="00C925D7">
          <w:rPr>
            <w:rFonts w:ascii="Times New Roman" w:hAnsi="Times New Roman"/>
            <w:sz w:val="18"/>
            <w:szCs w:val="18"/>
          </w:rPr>
          <w:t>законом</w:t>
        </w:r>
      </w:hyperlink>
      <w:r w:rsidRPr="00C925D7">
        <w:rPr>
          <w:rFonts w:ascii="Times New Roman" w:hAnsi="Times New Roman"/>
          <w:sz w:val="18"/>
          <w:szCs w:val="18"/>
        </w:rPr>
        <w:t xml:space="preserve"> от 25 декабря 2008 года N 273-ФЗ «О противодействии коррупции», Федеральным </w:t>
      </w:r>
      <w:hyperlink r:id="rId47" w:history="1">
        <w:r w:rsidRPr="00C925D7">
          <w:rPr>
            <w:rFonts w:ascii="Times New Roman" w:hAnsi="Times New Roman"/>
            <w:sz w:val="18"/>
            <w:szCs w:val="18"/>
          </w:rPr>
          <w:t>законом</w:t>
        </w:r>
      </w:hyperlink>
      <w:r w:rsidRPr="00C925D7">
        <w:rPr>
          <w:rFonts w:ascii="Times New Roman" w:hAnsi="Times New Roman"/>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Pr="00C925D7">
          <w:rPr>
            <w:rFonts w:ascii="Times New Roman" w:hAnsi="Times New Roman"/>
            <w:sz w:val="18"/>
            <w:szCs w:val="18"/>
          </w:rPr>
          <w:t>законом</w:t>
        </w:r>
      </w:hyperlink>
      <w:r w:rsidRPr="00C925D7">
        <w:rPr>
          <w:rFonts w:ascii="Times New Roman" w:hAnsi="Times New Roman"/>
          <w:sz w:val="18"/>
          <w:szCs w:val="18"/>
        </w:rPr>
        <w:t xml:space="preserve"> от 7 мая 2013 года N 79-ФЗ «О запрете отдельным категориям лиц открывать и иметь счета </w:t>
      </w:r>
      <w:r w:rsidRPr="00C925D7">
        <w:rPr>
          <w:rFonts w:ascii="Times New Roman" w:hAnsi="Times New Roman"/>
          <w:sz w:val="18"/>
          <w:szCs w:val="1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Думу Поселения или в суд;</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2.4. 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9" w:history="1">
        <w:r w:rsidRPr="00C925D7">
          <w:rPr>
            <w:rFonts w:ascii="Times New Roman" w:hAnsi="Times New Roman"/>
            <w:sz w:val="18"/>
            <w:szCs w:val="18"/>
          </w:rPr>
          <w:t>частями 3</w:t>
        </w:r>
      </w:hyperlink>
      <w:r w:rsidRPr="00C925D7">
        <w:rPr>
          <w:rFonts w:ascii="Times New Roman" w:hAnsi="Times New Roman"/>
          <w:sz w:val="18"/>
          <w:szCs w:val="18"/>
        </w:rPr>
        <w:t xml:space="preserve"> - </w:t>
      </w:r>
      <w:hyperlink r:id="rId50" w:history="1">
        <w:r w:rsidRPr="00C925D7">
          <w:rPr>
            <w:rFonts w:ascii="Times New Roman" w:hAnsi="Times New Roman"/>
            <w:sz w:val="18"/>
            <w:szCs w:val="18"/>
          </w:rPr>
          <w:t>6 статьи 13</w:t>
        </w:r>
      </w:hyperlink>
      <w:r w:rsidRPr="00C925D7">
        <w:rPr>
          <w:rFonts w:ascii="Times New Roman" w:hAnsi="Times New Roman"/>
          <w:sz w:val="18"/>
          <w:szCs w:val="18"/>
        </w:rPr>
        <w:t xml:space="preserve"> Федерального закона от 25 декабря 2008 года N 273-ФЗ «О противодействии коррупции».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Ограничения, связанные со статусом депутата Думы Поселения, определяются федеральными законами.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Иные права и гарантии депутата Думы Поселения определяются федеральными законами.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4.1. Встречи депутата с избирателями проводятся в помещениях, специально отведенных местах, а также на </w:t>
      </w:r>
      <w:proofErr w:type="spellStart"/>
      <w:r w:rsidRPr="00C925D7">
        <w:rPr>
          <w:rFonts w:ascii="Times New Roman" w:hAnsi="Times New Roman"/>
          <w:sz w:val="18"/>
          <w:szCs w:val="18"/>
        </w:rPr>
        <w:t>внутридворовых</w:t>
      </w:r>
      <w:proofErr w:type="spellEnd"/>
      <w:r w:rsidRPr="00C925D7">
        <w:rPr>
          <w:rFonts w:ascii="Times New Roman" w:hAnsi="Times New Roman"/>
          <w:sz w:val="18"/>
          <w:szCs w:val="1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5. Правила депутатской этики определяются Регламентом Думы Поселения.</w:t>
      </w:r>
    </w:p>
    <w:p w:rsidR="00AE0C50" w:rsidRPr="00C925D7" w:rsidRDefault="00AE0C50" w:rsidP="00AE0C50">
      <w:pPr>
        <w:pStyle w:val="ConsNormal"/>
        <w:ind w:right="-5" w:firstLine="540"/>
        <w:rPr>
          <w:rFonts w:ascii="Times New Roman" w:hAnsi="Times New Roman"/>
          <w:sz w:val="18"/>
          <w:szCs w:val="18"/>
        </w:rPr>
      </w:pPr>
    </w:p>
    <w:p w:rsidR="00AE0C50" w:rsidRPr="00C925D7" w:rsidRDefault="00AE0C50" w:rsidP="00AE0C50">
      <w:pPr>
        <w:pStyle w:val="ConsNormal"/>
        <w:ind w:right="-5" w:firstLine="567"/>
        <w:rPr>
          <w:rFonts w:ascii="Times New Roman" w:hAnsi="Times New Roman"/>
          <w:sz w:val="18"/>
          <w:szCs w:val="18"/>
        </w:rPr>
      </w:pPr>
      <w:r w:rsidRPr="00C925D7">
        <w:rPr>
          <w:rFonts w:ascii="Times New Roman" w:hAnsi="Times New Roman"/>
          <w:sz w:val="18"/>
          <w:szCs w:val="18"/>
        </w:rPr>
        <w:t>Статья 40.1 Гарантии деятельности депутата.</w:t>
      </w:r>
    </w:p>
    <w:p w:rsidR="00AE0C50" w:rsidRPr="00C925D7" w:rsidRDefault="00AE0C50" w:rsidP="00AE0C50">
      <w:pPr>
        <w:pStyle w:val="ConsNormal"/>
        <w:ind w:right="-5" w:firstLine="567"/>
        <w:rPr>
          <w:rFonts w:ascii="Times New Roman" w:hAnsi="Times New Roman"/>
          <w:sz w:val="18"/>
          <w:szCs w:val="18"/>
        </w:rPr>
      </w:pPr>
    </w:p>
    <w:p w:rsidR="00AE0C50" w:rsidRPr="00C925D7" w:rsidRDefault="00AE0C50" w:rsidP="00AE0C50">
      <w:pPr>
        <w:ind w:firstLine="720"/>
        <w:rPr>
          <w:sz w:val="18"/>
          <w:szCs w:val="18"/>
        </w:rPr>
      </w:pPr>
      <w:r w:rsidRPr="00C925D7">
        <w:rPr>
          <w:sz w:val="18"/>
          <w:szCs w:val="18"/>
        </w:rPr>
        <w:t>1. Депутату Думы Поселения гарантируются:</w:t>
      </w:r>
    </w:p>
    <w:p w:rsidR="00AE0C50" w:rsidRPr="00C925D7" w:rsidRDefault="00AE0C50" w:rsidP="00AE0C50">
      <w:pPr>
        <w:ind w:firstLine="720"/>
        <w:rPr>
          <w:sz w:val="18"/>
          <w:szCs w:val="18"/>
        </w:rPr>
      </w:pPr>
      <w:bookmarkStart w:id="44" w:name="sub_3441"/>
      <w:r w:rsidRPr="00C925D7">
        <w:rPr>
          <w:sz w:val="18"/>
          <w:szCs w:val="18"/>
        </w:rPr>
        <w:t>1.1 Для осуществления личного приема граждан, организации работы с обращениями граждан обеспечение:</w:t>
      </w:r>
    </w:p>
    <w:bookmarkEnd w:id="44"/>
    <w:p w:rsidR="00AE0C50" w:rsidRPr="00C925D7" w:rsidRDefault="00AE0C50" w:rsidP="00AE0C50">
      <w:pPr>
        <w:ind w:firstLine="720"/>
        <w:rPr>
          <w:sz w:val="18"/>
          <w:szCs w:val="18"/>
        </w:rPr>
      </w:pPr>
      <w:r w:rsidRPr="00C925D7">
        <w:rPr>
          <w:sz w:val="18"/>
          <w:szCs w:val="18"/>
        </w:rPr>
        <w:t>1) на безвозмездной основе помещением, находящимся в муниципальной собственности либо закрепленном за муниципальными учреждениями, муниципальными унитарными предприятиями;</w:t>
      </w:r>
    </w:p>
    <w:p w:rsidR="00AE0C50" w:rsidRPr="00C925D7" w:rsidRDefault="00AE0C50" w:rsidP="00AE0C50">
      <w:pPr>
        <w:ind w:firstLine="720"/>
        <w:rPr>
          <w:sz w:val="18"/>
          <w:szCs w:val="18"/>
        </w:rPr>
      </w:pPr>
      <w:r w:rsidRPr="00C925D7">
        <w:rPr>
          <w:sz w:val="18"/>
          <w:szCs w:val="18"/>
        </w:rPr>
        <w:t>2) информацией о графике проведения приема граждан;</w:t>
      </w:r>
    </w:p>
    <w:p w:rsidR="00AE0C50" w:rsidRPr="00C925D7" w:rsidRDefault="00AE0C50" w:rsidP="00AE0C50">
      <w:pPr>
        <w:ind w:firstLine="720"/>
        <w:rPr>
          <w:sz w:val="18"/>
          <w:szCs w:val="18"/>
        </w:rPr>
      </w:pPr>
      <w:r w:rsidRPr="00C925D7">
        <w:rPr>
          <w:sz w:val="18"/>
          <w:szCs w:val="18"/>
        </w:rPr>
        <w:t>3) привлечения помощников, а также специалистов органов местного самоуправления для получения квалифицированных консультаций по обращениям;</w:t>
      </w:r>
    </w:p>
    <w:p w:rsidR="00AE0C50" w:rsidRPr="00C925D7" w:rsidRDefault="00AE0C50" w:rsidP="00AE0C50">
      <w:pPr>
        <w:ind w:firstLine="720"/>
        <w:rPr>
          <w:sz w:val="18"/>
          <w:szCs w:val="18"/>
        </w:rPr>
      </w:pPr>
      <w:r w:rsidRPr="00C925D7">
        <w:rPr>
          <w:sz w:val="18"/>
          <w:szCs w:val="18"/>
        </w:rPr>
        <w:t>4) доступа к правовой и иной информации, необходимой для рассмотрения обращений граждан;</w:t>
      </w:r>
    </w:p>
    <w:p w:rsidR="00AE0C50" w:rsidRPr="00C925D7" w:rsidRDefault="00AE0C50" w:rsidP="00AE0C50">
      <w:pPr>
        <w:ind w:firstLine="720"/>
        <w:rPr>
          <w:sz w:val="18"/>
          <w:szCs w:val="18"/>
        </w:rPr>
      </w:pPr>
      <w:bookmarkStart w:id="45" w:name="sub_3442"/>
      <w:r w:rsidRPr="00C925D7">
        <w:rPr>
          <w:sz w:val="18"/>
          <w:szCs w:val="18"/>
        </w:rPr>
        <w:t>1.2 обязательность рассмотрения всех устных и письменных обращений, запросов и дачи на них ответов, внесенных в установленном порядке в органы местного самоуправления и к их должностным лицам, должностным лицам муниципальных предприятий и учреждений, организаций всех форм собственности, осуществляющих деятельность на территории Хомутовского муниципального образования;</w:t>
      </w:r>
    </w:p>
    <w:p w:rsidR="00AE0C50" w:rsidRPr="00C925D7" w:rsidRDefault="00AE0C50" w:rsidP="00AE0C50">
      <w:pPr>
        <w:ind w:firstLine="720"/>
        <w:rPr>
          <w:sz w:val="18"/>
          <w:szCs w:val="18"/>
        </w:rPr>
      </w:pPr>
      <w:bookmarkStart w:id="46" w:name="sub_3443"/>
      <w:bookmarkEnd w:id="45"/>
      <w:r w:rsidRPr="00C925D7">
        <w:rPr>
          <w:sz w:val="18"/>
          <w:szCs w:val="18"/>
        </w:rPr>
        <w:t>1.3 возмещение части расходов, связанных с осуществлением депутатской деятельности за счет средств местного бюджета в порядке, установленном Думой Поселения.</w:t>
      </w:r>
    </w:p>
    <w:p w:rsidR="00AE0C50" w:rsidRPr="00C925D7" w:rsidRDefault="00AE0C50" w:rsidP="00AE0C50">
      <w:pPr>
        <w:ind w:firstLine="720"/>
        <w:rPr>
          <w:sz w:val="18"/>
          <w:szCs w:val="18"/>
        </w:rPr>
      </w:pPr>
      <w:bookmarkStart w:id="47" w:name="sub_345"/>
      <w:bookmarkEnd w:id="46"/>
      <w:r w:rsidRPr="00C925D7">
        <w:rPr>
          <w:sz w:val="18"/>
          <w:szCs w:val="18"/>
        </w:rPr>
        <w:t xml:space="preserve">2. </w:t>
      </w:r>
      <w:bookmarkStart w:id="48" w:name="sub_346"/>
      <w:bookmarkEnd w:id="47"/>
      <w:r w:rsidRPr="00C925D7">
        <w:rPr>
          <w:sz w:val="18"/>
          <w:szCs w:val="18"/>
        </w:rPr>
        <w:t>Иные гарантии деятельности депутата Думы Поселения могут быть предусмотрены федеральными, областными законами.</w:t>
      </w:r>
    </w:p>
    <w:bookmarkEnd w:id="48"/>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Порядок организации и обеспечения условий, осуществления прав и гарантий, депутатам определяется муниципальными правовыми актами Думы Поселения.</w:t>
      </w:r>
    </w:p>
    <w:p w:rsidR="00AE0C50" w:rsidRPr="00C925D7" w:rsidRDefault="00AE0C50" w:rsidP="00AE0C50">
      <w:pPr>
        <w:pStyle w:val="ConsNonformat"/>
        <w:ind w:right="-566"/>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41. Срок полномочий депутата Думы Поселения и основания прекращения депутатской деятельности</w:t>
      </w:r>
    </w:p>
    <w:p w:rsidR="00AE0C50" w:rsidRPr="00C925D7" w:rsidRDefault="00AE0C50" w:rsidP="00AE0C50">
      <w:pPr>
        <w:pStyle w:val="ConsNormal"/>
        <w:ind w:right="-5" w:firstLine="54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Полномочия депутата начинаются со дня его избрания и прекращаются со дня начала работы Думы Поселения нового созыва.</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Полномочия депутата прекращаются досрочно в случаях:</w:t>
      </w:r>
    </w:p>
    <w:p w:rsidR="00AE0C50" w:rsidRPr="00C925D7" w:rsidRDefault="00AE0C50" w:rsidP="00AE0C50">
      <w:pPr>
        <w:autoSpaceDE w:val="0"/>
        <w:autoSpaceDN w:val="0"/>
        <w:adjustRightInd w:val="0"/>
        <w:ind w:right="-5" w:firstLine="540"/>
        <w:rPr>
          <w:sz w:val="18"/>
          <w:szCs w:val="18"/>
        </w:rPr>
      </w:pPr>
      <w:r w:rsidRPr="00C925D7">
        <w:rPr>
          <w:sz w:val="18"/>
          <w:szCs w:val="18"/>
        </w:rPr>
        <w:t>1) смерти;</w:t>
      </w:r>
    </w:p>
    <w:p w:rsidR="00AE0C50" w:rsidRPr="00C925D7" w:rsidRDefault="00AE0C50" w:rsidP="00AE0C50">
      <w:pPr>
        <w:autoSpaceDE w:val="0"/>
        <w:autoSpaceDN w:val="0"/>
        <w:adjustRightInd w:val="0"/>
        <w:ind w:right="-5" w:firstLine="540"/>
        <w:rPr>
          <w:sz w:val="18"/>
          <w:szCs w:val="18"/>
        </w:rPr>
      </w:pPr>
      <w:r w:rsidRPr="00C925D7">
        <w:rPr>
          <w:sz w:val="18"/>
          <w:szCs w:val="18"/>
        </w:rPr>
        <w:t>2) отставки по собственному желанию;</w:t>
      </w:r>
    </w:p>
    <w:p w:rsidR="00AE0C50" w:rsidRPr="00C925D7" w:rsidRDefault="00AE0C50" w:rsidP="00AE0C50">
      <w:pPr>
        <w:autoSpaceDE w:val="0"/>
        <w:autoSpaceDN w:val="0"/>
        <w:adjustRightInd w:val="0"/>
        <w:ind w:right="-5" w:firstLine="540"/>
        <w:rPr>
          <w:sz w:val="18"/>
          <w:szCs w:val="18"/>
        </w:rPr>
      </w:pPr>
      <w:r w:rsidRPr="00C925D7">
        <w:rPr>
          <w:sz w:val="18"/>
          <w:szCs w:val="18"/>
        </w:rPr>
        <w:t>3) признания судом недееспособным или ограниченно дееспособным;</w:t>
      </w:r>
    </w:p>
    <w:p w:rsidR="00AE0C50" w:rsidRPr="00C925D7" w:rsidRDefault="00AE0C50" w:rsidP="00AE0C50">
      <w:pPr>
        <w:autoSpaceDE w:val="0"/>
        <w:autoSpaceDN w:val="0"/>
        <w:adjustRightInd w:val="0"/>
        <w:ind w:right="-5" w:firstLine="540"/>
        <w:rPr>
          <w:sz w:val="18"/>
          <w:szCs w:val="18"/>
        </w:rPr>
      </w:pPr>
      <w:r w:rsidRPr="00C925D7">
        <w:rPr>
          <w:sz w:val="18"/>
          <w:szCs w:val="18"/>
        </w:rPr>
        <w:t>4) признания судом безвестно отсутствующим или объявления умершим;</w:t>
      </w:r>
    </w:p>
    <w:p w:rsidR="00AE0C50" w:rsidRPr="00C925D7" w:rsidRDefault="00AE0C50" w:rsidP="00AE0C50">
      <w:pPr>
        <w:autoSpaceDE w:val="0"/>
        <w:autoSpaceDN w:val="0"/>
        <w:adjustRightInd w:val="0"/>
        <w:ind w:right="-5" w:firstLine="540"/>
        <w:rPr>
          <w:sz w:val="18"/>
          <w:szCs w:val="18"/>
        </w:rPr>
      </w:pPr>
      <w:r w:rsidRPr="00C925D7">
        <w:rPr>
          <w:sz w:val="18"/>
          <w:szCs w:val="18"/>
        </w:rPr>
        <w:t>5) вступления в отношении его в законную силу обвинительного приговора суда;</w:t>
      </w:r>
    </w:p>
    <w:p w:rsidR="00AE0C50" w:rsidRPr="00C925D7" w:rsidRDefault="00AE0C50" w:rsidP="00AE0C50">
      <w:pPr>
        <w:autoSpaceDE w:val="0"/>
        <w:autoSpaceDN w:val="0"/>
        <w:adjustRightInd w:val="0"/>
        <w:ind w:right="-5" w:firstLine="540"/>
        <w:rPr>
          <w:sz w:val="18"/>
          <w:szCs w:val="18"/>
        </w:rPr>
      </w:pPr>
      <w:r w:rsidRPr="00C925D7">
        <w:rPr>
          <w:sz w:val="18"/>
          <w:szCs w:val="18"/>
        </w:rPr>
        <w:t>6) выезда за пределы Российской Федерации на постоянное место жительства;</w:t>
      </w:r>
    </w:p>
    <w:p w:rsidR="00AE0C50" w:rsidRPr="00C925D7" w:rsidRDefault="00AE0C50" w:rsidP="00AE0C50">
      <w:pPr>
        <w:autoSpaceDE w:val="0"/>
        <w:autoSpaceDN w:val="0"/>
        <w:adjustRightInd w:val="0"/>
        <w:ind w:right="-5" w:firstLine="540"/>
        <w:rPr>
          <w:sz w:val="18"/>
          <w:szCs w:val="18"/>
        </w:rPr>
      </w:pPr>
      <w:r w:rsidRPr="00C925D7">
        <w:rPr>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0C50" w:rsidRPr="00C925D7" w:rsidRDefault="00AE0C50" w:rsidP="00AE0C50">
      <w:pPr>
        <w:autoSpaceDE w:val="0"/>
        <w:autoSpaceDN w:val="0"/>
        <w:adjustRightInd w:val="0"/>
        <w:ind w:right="-5" w:firstLine="540"/>
        <w:rPr>
          <w:sz w:val="18"/>
          <w:szCs w:val="18"/>
        </w:rPr>
      </w:pPr>
      <w:r w:rsidRPr="00C925D7">
        <w:rPr>
          <w:sz w:val="18"/>
          <w:szCs w:val="18"/>
        </w:rPr>
        <w:t>8) отзыва избирателями;</w:t>
      </w:r>
    </w:p>
    <w:p w:rsidR="00AE0C50" w:rsidRPr="00C925D7" w:rsidRDefault="00AE0C50" w:rsidP="00AE0C50">
      <w:pPr>
        <w:autoSpaceDE w:val="0"/>
        <w:autoSpaceDN w:val="0"/>
        <w:adjustRightInd w:val="0"/>
        <w:ind w:right="-5" w:firstLine="540"/>
        <w:rPr>
          <w:sz w:val="18"/>
          <w:szCs w:val="18"/>
        </w:rPr>
      </w:pPr>
      <w:r w:rsidRPr="00C925D7">
        <w:rPr>
          <w:sz w:val="18"/>
          <w:szCs w:val="18"/>
        </w:rPr>
        <w:t>9) досрочного прекращения полномочий Думы Поселения;</w:t>
      </w:r>
    </w:p>
    <w:p w:rsidR="00AE0C50" w:rsidRPr="00C925D7" w:rsidRDefault="00AE0C50" w:rsidP="00AE0C50">
      <w:pPr>
        <w:autoSpaceDE w:val="0"/>
        <w:autoSpaceDN w:val="0"/>
        <w:adjustRightInd w:val="0"/>
        <w:ind w:right="-5" w:firstLine="540"/>
        <w:rPr>
          <w:sz w:val="18"/>
          <w:szCs w:val="18"/>
        </w:rPr>
      </w:pPr>
      <w:r w:rsidRPr="00C925D7">
        <w:rPr>
          <w:sz w:val="18"/>
          <w:szCs w:val="18"/>
        </w:rPr>
        <w:t>10) призыва на военную службу или направления на заменяющую ее альтернативную гражданскую службу.</w:t>
      </w:r>
    </w:p>
    <w:p w:rsidR="00AE0C50" w:rsidRPr="00C925D7" w:rsidRDefault="00AE0C50" w:rsidP="00AE0C50">
      <w:pPr>
        <w:autoSpaceDE w:val="0"/>
        <w:autoSpaceDN w:val="0"/>
        <w:adjustRightInd w:val="0"/>
        <w:ind w:right="-5" w:firstLine="540"/>
        <w:rPr>
          <w:sz w:val="18"/>
          <w:szCs w:val="18"/>
        </w:rPr>
      </w:pPr>
      <w:r w:rsidRPr="00C925D7">
        <w:rPr>
          <w:sz w:val="18"/>
          <w:szCs w:val="18"/>
        </w:rPr>
        <w:t>11) в иных случаях, установленных Федеральным законом.</w:t>
      </w:r>
    </w:p>
    <w:p w:rsidR="00AE0C50" w:rsidRPr="00C925D7" w:rsidRDefault="00AE0C50" w:rsidP="00AE0C50">
      <w:pPr>
        <w:autoSpaceDE w:val="0"/>
        <w:autoSpaceDN w:val="0"/>
        <w:adjustRightInd w:val="0"/>
        <w:ind w:right="-5" w:firstLine="540"/>
        <w:rPr>
          <w:sz w:val="18"/>
          <w:szCs w:val="18"/>
        </w:rPr>
      </w:pPr>
      <w:r w:rsidRPr="00C925D7">
        <w:rPr>
          <w:sz w:val="18"/>
          <w:szCs w:val="18"/>
        </w:rPr>
        <w:lastRenderedPageBreak/>
        <w:t>2.1. Полномочия депутата прекращаются досрочно решением Думы Поселения в случае отсутствия депутата без уважительных причин на всех заседаниях в течение шести месяцев подряд.</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E0C50" w:rsidRPr="00C925D7" w:rsidRDefault="00AE0C50" w:rsidP="00AE0C50">
      <w:pPr>
        <w:pStyle w:val="ConsNonformat"/>
        <w:rPr>
          <w:rFonts w:ascii="Times New Roman" w:hAnsi="Times New Roman"/>
          <w:sz w:val="18"/>
          <w:szCs w:val="18"/>
        </w:rPr>
      </w:pPr>
      <w:r w:rsidRPr="00C925D7">
        <w:rPr>
          <w:rFonts w:ascii="Times New Roman" w:hAnsi="Times New Roman"/>
          <w:sz w:val="18"/>
          <w:szCs w:val="1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AE0C50" w:rsidRPr="00C925D7" w:rsidRDefault="00AE0C50" w:rsidP="00AE0C50">
      <w:pPr>
        <w:pStyle w:val="ConsNonformat"/>
        <w:rPr>
          <w:rFonts w:ascii="Times New Roman" w:hAnsi="Times New Roman"/>
          <w:sz w:val="18"/>
          <w:szCs w:val="18"/>
        </w:rPr>
      </w:pPr>
      <w:r w:rsidRPr="00C925D7">
        <w:rPr>
          <w:rFonts w:ascii="Times New Roman" w:hAnsi="Times New Roman"/>
          <w:sz w:val="18"/>
          <w:szCs w:val="18"/>
        </w:rPr>
        <w:t>В случае обращения Губернатора Иркутской области с заявлением о досрочном прекращении полномочий Депутата Поселения, днем появления основания для досрочного прекращения полномочий является день поступления в Думу Поселения данного заявления.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42. Администрация Поселения</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Руководство администрацией Поселения осуществляет Глава Поселения на принципах единоначалия.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Администрация Поселения подконтрольна в своей деятельности Думе Поселения в пределах полномочий последней.</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Администрация Поселения обладает правами юридического лица.</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К полномочиям администрации Поселения относятся реализуемые в установленном законодательством и настоящим Уставом порядке:</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формирование, исполнение местного бюджета;</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управление и распоряжение имуществом, находящимся в муниципальной собственности, в порядке, определенном Думой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разработка проектов планов и программ социально-экономического развития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8) осуществление международных и внешнеэкономических связей в соответствии с законодательством;</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9) принятие решений о создании, реорганизации и ликвидации муниципальных предприятий и учреждений в порядке, определенном Думой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10) осуществление управления муниципальными предприятиями и учреждениями;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11) назначение и освобождение от должности руководителей муниципальных предприятий и учреждений;</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12) осуществление закупок товаров, работ, услуг для обеспечения муниципальных нужд;</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13) </w:t>
      </w:r>
      <w:r w:rsidRPr="00C925D7">
        <w:rPr>
          <w:rFonts w:ascii="Times New Roman" w:hAnsi="Times New Roman"/>
          <w:sz w:val="18"/>
          <w:szCs w:val="1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15) осуществление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16) иные полномочия, отнесенные к ведению органов местного самоуправления Поселения, за исключением отнесенных к компетенции Думы Поселения.</w:t>
      </w:r>
    </w:p>
    <w:p w:rsidR="00AE0C50" w:rsidRPr="00C925D7" w:rsidRDefault="00AE0C50" w:rsidP="00AE0C50">
      <w:pPr>
        <w:pStyle w:val="ConsNormal"/>
        <w:ind w:right="-5" w:firstLine="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43. Формы и порядок осуществления контроля Главой Поселения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Глава Поселения осуществляет контроль за деятельностью администрации Поселения и должностных лиц администрации Поселения в формах:</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2)проведения совещаний, приемов, назначения служебных проверок, расследований;</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3)осмотра объектов, находящихся в муниципальной собственности;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наложения дисциплинарных взысканий;</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5)в иных формах, установленных муниципальными правовыми актами.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E0C50" w:rsidRPr="00C925D7" w:rsidRDefault="00AE0C50" w:rsidP="00AE0C50">
      <w:pPr>
        <w:pStyle w:val="ConsNormal"/>
        <w:ind w:right="-5" w:firstLine="54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Статья 44. Структура администрации Поселения</w:t>
      </w:r>
    </w:p>
    <w:p w:rsidR="00AE0C50" w:rsidRPr="00C925D7" w:rsidRDefault="00AE0C50" w:rsidP="00AE0C50">
      <w:pPr>
        <w:pStyle w:val="ConsNonformat"/>
        <w:ind w:right="-5"/>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Структура администрации Поселения утверждается Думой Поселения по представлению Главы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в форме муниципального казенного учреждения и об утверждении положения, по представлению Главы местной администрации, о соответствующем органе.</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rsidR="00AE0C50" w:rsidRPr="00C925D7" w:rsidRDefault="00AE0C50" w:rsidP="00AE0C50">
      <w:pPr>
        <w:rPr>
          <w:sz w:val="18"/>
          <w:szCs w:val="18"/>
        </w:rPr>
      </w:pPr>
    </w:p>
    <w:p w:rsidR="00AE0C50" w:rsidRPr="00C925D7" w:rsidRDefault="00AE0C50" w:rsidP="00AE0C50">
      <w:pPr>
        <w:pStyle w:val="ConsNormal"/>
        <w:ind w:right="-5" w:firstLine="540"/>
        <w:rPr>
          <w:rFonts w:ascii="Times New Roman" w:hAnsi="Times New Roman"/>
          <w:sz w:val="18"/>
          <w:szCs w:val="18"/>
        </w:rPr>
      </w:pPr>
      <w:bookmarkStart w:id="49" w:name="sub_33000"/>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 xml:space="preserve">Статья 45. </w:t>
      </w:r>
      <w:bookmarkStart w:id="50" w:name="sub_331"/>
      <w:bookmarkEnd w:id="49"/>
      <w:r w:rsidRPr="00C925D7">
        <w:rPr>
          <w:rFonts w:ascii="Times New Roman" w:hAnsi="Times New Roman"/>
          <w:sz w:val="18"/>
          <w:szCs w:val="18"/>
        </w:rPr>
        <w:t>Первый заместитель Главы администрации</w:t>
      </w:r>
    </w:p>
    <w:p w:rsidR="00AE0C50" w:rsidRPr="00C925D7" w:rsidRDefault="00AE0C50" w:rsidP="00AE0C50">
      <w:pPr>
        <w:pStyle w:val="ConsNormal"/>
        <w:ind w:right="-5" w:firstLine="540"/>
        <w:rPr>
          <w:rFonts w:ascii="Times New Roman" w:hAnsi="Times New Roman"/>
          <w:sz w:val="18"/>
          <w:szCs w:val="18"/>
        </w:rPr>
      </w:pPr>
    </w:p>
    <w:bookmarkEnd w:id="50"/>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1. Первый заместитель Главы администрации является должностным лицом, назначенным Главой Поселения на срок, не превышающий срок полномочий Главы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 Первый заместитель Главы администрации в своей деятельности подотчетен и подконтролен Главе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Первый заместитель Главы администрации в период отсутствия Главы Поселения осуществляет его полномочия.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В случае невозможности исполнения Главой Поселения своих полномочий более 5 рабочих дней, Первый заместитель Главы администрации приступает к исполнению обязанностей Главы до его выхода на работу в соответствии с настоящим Уставом.»;</w:t>
      </w:r>
    </w:p>
    <w:p w:rsidR="00AE0C50" w:rsidRPr="00C925D7" w:rsidRDefault="00AE0C50" w:rsidP="00AE0C50">
      <w:pPr>
        <w:pStyle w:val="ConsNonformat"/>
        <w:ind w:right="-566" w:firstLine="567"/>
        <w:rPr>
          <w:rFonts w:ascii="Times New Roman" w:hAnsi="Times New Roman"/>
          <w:sz w:val="18"/>
          <w:szCs w:val="18"/>
        </w:rPr>
      </w:pPr>
    </w:p>
    <w:p w:rsidR="00AE0C50" w:rsidRPr="00C925D7" w:rsidRDefault="00AE0C50" w:rsidP="00AE0C50">
      <w:pPr>
        <w:pStyle w:val="ConsNonformat"/>
        <w:ind w:right="-566" w:firstLine="567"/>
        <w:rPr>
          <w:rFonts w:ascii="Times New Roman" w:hAnsi="Times New Roman"/>
          <w:sz w:val="18"/>
          <w:szCs w:val="18"/>
        </w:rPr>
      </w:pPr>
    </w:p>
    <w:p w:rsidR="00AE0C50" w:rsidRPr="00C925D7" w:rsidRDefault="00AE0C50" w:rsidP="00AE0C50">
      <w:pPr>
        <w:pStyle w:val="ConsNonformat"/>
        <w:ind w:right="-566" w:firstLine="567"/>
        <w:rPr>
          <w:rFonts w:ascii="Times New Roman" w:hAnsi="Times New Roman"/>
          <w:sz w:val="18"/>
          <w:szCs w:val="18"/>
        </w:rPr>
      </w:pPr>
      <w:r w:rsidRPr="00C925D7">
        <w:rPr>
          <w:rFonts w:ascii="Times New Roman" w:hAnsi="Times New Roman"/>
          <w:sz w:val="18"/>
          <w:szCs w:val="18"/>
        </w:rPr>
        <w:t xml:space="preserve">Статья 46. Заместитель Главы администрации </w:t>
      </w:r>
    </w:p>
    <w:p w:rsidR="00AE0C50" w:rsidRPr="00C925D7" w:rsidRDefault="00AE0C50" w:rsidP="00AE0C50">
      <w:pPr>
        <w:pStyle w:val="ConsNonformat"/>
        <w:ind w:right="-566" w:firstLine="567"/>
        <w:rPr>
          <w:rFonts w:ascii="Times New Roman" w:hAnsi="Times New Roman"/>
          <w:sz w:val="18"/>
          <w:szCs w:val="18"/>
        </w:rPr>
      </w:pPr>
    </w:p>
    <w:p w:rsidR="00AE0C50" w:rsidRPr="00C925D7" w:rsidRDefault="00AE0C50" w:rsidP="00AE0C50">
      <w:pPr>
        <w:ind w:firstLine="567"/>
        <w:rPr>
          <w:sz w:val="18"/>
          <w:szCs w:val="18"/>
        </w:rPr>
      </w:pPr>
      <w:r w:rsidRPr="00C925D7">
        <w:rPr>
          <w:sz w:val="18"/>
          <w:szCs w:val="18"/>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 на срок, не превышающий срок его полномочий.</w:t>
      </w:r>
    </w:p>
    <w:p w:rsidR="00AE0C50" w:rsidRPr="00C925D7" w:rsidRDefault="00AE0C50" w:rsidP="00AE0C50">
      <w:pPr>
        <w:ind w:firstLine="567"/>
        <w:rPr>
          <w:sz w:val="18"/>
          <w:szCs w:val="18"/>
        </w:rPr>
      </w:pPr>
      <w:r w:rsidRPr="00C925D7">
        <w:rPr>
          <w:sz w:val="18"/>
          <w:szCs w:val="18"/>
        </w:rPr>
        <w:t>2. Заместитель Главы администрации по вопросам своего ведения:</w:t>
      </w:r>
    </w:p>
    <w:p w:rsidR="00AE0C50" w:rsidRPr="00C925D7" w:rsidRDefault="00AE0C50" w:rsidP="00AE0C50">
      <w:pPr>
        <w:ind w:firstLine="567"/>
        <w:rPr>
          <w:sz w:val="18"/>
          <w:szCs w:val="18"/>
        </w:rPr>
      </w:pPr>
      <w:r w:rsidRPr="00C925D7">
        <w:rPr>
          <w:sz w:val="18"/>
          <w:szCs w:val="18"/>
        </w:rPr>
        <w:t>- руководит возглавляемыми ими комитетами, аппаратом главы, дает поручения структурным подразделениям, комитетам, аппарату главы, контролирует их деятельность;</w:t>
      </w:r>
    </w:p>
    <w:p w:rsidR="00AE0C50" w:rsidRPr="00C925D7" w:rsidRDefault="00AE0C50" w:rsidP="00AE0C50">
      <w:pPr>
        <w:ind w:firstLine="567"/>
        <w:rPr>
          <w:sz w:val="18"/>
          <w:szCs w:val="18"/>
        </w:rPr>
      </w:pPr>
      <w:r w:rsidRPr="00C925D7">
        <w:rPr>
          <w:sz w:val="18"/>
          <w:szCs w:val="18"/>
        </w:rPr>
        <w:t>- координирует работу структурных подразделений администрации по отдельным направлениям деятельности, в соответствии с возложенными на них Главой обязанностями;</w:t>
      </w:r>
    </w:p>
    <w:p w:rsidR="00AE0C50" w:rsidRPr="00C925D7" w:rsidRDefault="00AE0C50" w:rsidP="00AE0C50">
      <w:pPr>
        <w:ind w:firstLine="567"/>
        <w:rPr>
          <w:sz w:val="18"/>
          <w:szCs w:val="18"/>
        </w:rPr>
      </w:pPr>
      <w:r w:rsidRPr="00C925D7">
        <w:rPr>
          <w:sz w:val="18"/>
          <w:szCs w:val="18"/>
        </w:rPr>
        <w:t>- выполняют иные функции в соответствии с обязанностями, определенными Главой Поселения.</w:t>
      </w:r>
    </w:p>
    <w:p w:rsidR="00AE0C50" w:rsidRPr="00C925D7" w:rsidRDefault="00AE0C50" w:rsidP="00AE0C50">
      <w:pPr>
        <w:ind w:firstLine="567"/>
        <w:rPr>
          <w:sz w:val="18"/>
          <w:szCs w:val="18"/>
        </w:rPr>
      </w:pPr>
      <w:r w:rsidRPr="00C925D7">
        <w:rPr>
          <w:sz w:val="18"/>
          <w:szCs w:val="18"/>
        </w:rPr>
        <w:t>3. Заместитель Главы администрации в период отсутствия Главы Поселения и Первого заместителя Главы администрации осуществляет полномочия Главы Поселения.</w:t>
      </w:r>
    </w:p>
    <w:p w:rsidR="00AE0C50" w:rsidRPr="00C925D7" w:rsidRDefault="00AE0C50" w:rsidP="00AE0C50">
      <w:pPr>
        <w:ind w:firstLine="567"/>
        <w:rPr>
          <w:sz w:val="18"/>
          <w:szCs w:val="18"/>
        </w:rPr>
      </w:pPr>
      <w:r w:rsidRPr="00C925D7">
        <w:rPr>
          <w:sz w:val="18"/>
          <w:szCs w:val="18"/>
        </w:rPr>
        <w:t>4. Заместитель Главы администрации Поселения в своей деятельности подотчетен и подконтролен Главе Поселения.</w:t>
      </w:r>
    </w:p>
    <w:p w:rsidR="00AE0C50" w:rsidRPr="00C925D7" w:rsidRDefault="00AE0C50" w:rsidP="00AE0C50">
      <w:pPr>
        <w:ind w:firstLine="567"/>
        <w:rPr>
          <w:sz w:val="18"/>
          <w:szCs w:val="18"/>
        </w:rPr>
      </w:pPr>
      <w:r w:rsidRPr="00C925D7">
        <w:rPr>
          <w:sz w:val="18"/>
          <w:szCs w:val="18"/>
        </w:rPr>
        <w:t>5. В случае невозможности исполнения Главой Поселения и Первым заместителем Главы администрации своих полномочий более 5 рабочих дней, Заместитель Главы Поселения приступает к исполнению обязанностей Главы до его выхода на работу в соответствии с настоящим Уставом.</w:t>
      </w:r>
    </w:p>
    <w:p w:rsidR="00AE0C50" w:rsidRPr="00C925D7" w:rsidRDefault="00AE0C50" w:rsidP="00AE0C50">
      <w:pPr>
        <w:pStyle w:val="ConsNonformat"/>
        <w:ind w:right="-566"/>
        <w:jc w:val="center"/>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47. (Исключена).</w:t>
      </w:r>
    </w:p>
    <w:p w:rsidR="00AE0C50" w:rsidRPr="00C925D7" w:rsidRDefault="00AE0C50" w:rsidP="00AE0C50">
      <w:pPr>
        <w:pStyle w:val="ConsNormal"/>
        <w:ind w:right="-566" w:firstLine="0"/>
        <w:jc w:val="center"/>
        <w:rPr>
          <w:rFonts w:ascii="Times New Roman" w:hAnsi="Times New Roman"/>
          <w:sz w:val="18"/>
          <w:szCs w:val="18"/>
        </w:rPr>
      </w:pPr>
    </w:p>
    <w:p w:rsidR="00AE0C50" w:rsidRPr="00C925D7" w:rsidRDefault="00AE0C50" w:rsidP="00AE0C50">
      <w:pPr>
        <w:pStyle w:val="ConsNormal"/>
        <w:ind w:right="-566" w:firstLine="0"/>
        <w:jc w:val="center"/>
        <w:rPr>
          <w:rFonts w:ascii="Times New Roman" w:hAnsi="Times New Roman"/>
          <w:sz w:val="18"/>
          <w:szCs w:val="18"/>
        </w:rPr>
      </w:pPr>
      <w:r w:rsidRPr="00C925D7">
        <w:rPr>
          <w:rFonts w:ascii="Times New Roman" w:hAnsi="Times New Roman"/>
          <w:sz w:val="18"/>
          <w:szCs w:val="18"/>
        </w:rPr>
        <w:t>Глава 5</w:t>
      </w:r>
    </w:p>
    <w:p w:rsidR="00AE0C50" w:rsidRPr="00C925D7" w:rsidRDefault="00AE0C50" w:rsidP="00AE0C50">
      <w:pPr>
        <w:pStyle w:val="ConsNormal"/>
        <w:ind w:right="-566" w:firstLine="0"/>
        <w:jc w:val="center"/>
        <w:rPr>
          <w:rFonts w:ascii="Times New Roman" w:hAnsi="Times New Roman"/>
          <w:sz w:val="18"/>
          <w:szCs w:val="18"/>
        </w:rPr>
      </w:pPr>
      <w:r w:rsidRPr="00C925D7">
        <w:rPr>
          <w:rFonts w:ascii="Times New Roman" w:hAnsi="Times New Roman"/>
          <w:sz w:val="18"/>
          <w:szCs w:val="18"/>
        </w:rPr>
        <w:t>МУНИЦИПАЛЬНЫЕ ПРАВОВЫЕ АКТЫ</w:t>
      </w:r>
    </w:p>
    <w:p w:rsidR="00AE0C50" w:rsidRPr="00C925D7" w:rsidRDefault="00AE0C50" w:rsidP="00AE0C50">
      <w:pPr>
        <w:pStyle w:val="ConsNormal"/>
        <w:ind w:right="-566" w:firstLine="0"/>
        <w:jc w:val="center"/>
        <w:rPr>
          <w:rFonts w:ascii="Times New Roman" w:hAnsi="Times New Roman"/>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Статья 48. Система муниципальных правовых актов Поселения</w:t>
      </w:r>
    </w:p>
    <w:p w:rsidR="00AE0C50" w:rsidRPr="00C925D7" w:rsidRDefault="00AE0C50" w:rsidP="00AE0C50">
      <w:pPr>
        <w:autoSpaceDE w:val="0"/>
        <w:autoSpaceDN w:val="0"/>
        <w:adjustRightInd w:val="0"/>
        <w:ind w:firstLine="540"/>
        <w:rPr>
          <w:sz w:val="18"/>
          <w:szCs w:val="18"/>
        </w:rPr>
      </w:pPr>
    </w:p>
    <w:p w:rsidR="00AE0C50" w:rsidRPr="00C925D7" w:rsidRDefault="00AE0C50" w:rsidP="00AE0C50">
      <w:pPr>
        <w:ind w:firstLine="698"/>
        <w:rPr>
          <w:rStyle w:val="afff1"/>
          <w:color w:val="auto"/>
          <w:sz w:val="18"/>
          <w:szCs w:val="18"/>
        </w:rPr>
      </w:pPr>
      <w:r w:rsidRPr="00C925D7">
        <w:rPr>
          <w:sz w:val="18"/>
          <w:szCs w:val="18"/>
        </w:rPr>
        <w:t>1.</w:t>
      </w:r>
      <w:r w:rsidRPr="00C925D7">
        <w:rPr>
          <w:rStyle w:val="afff1"/>
          <w:color w:val="auto"/>
          <w:sz w:val="18"/>
          <w:szCs w:val="18"/>
        </w:rPr>
        <w:t xml:space="preserve"> В систему </w:t>
      </w:r>
      <w:hyperlink w:anchor="sub_20117" w:history="1">
        <w:r w:rsidRPr="00C925D7">
          <w:rPr>
            <w:rStyle w:val="aff7"/>
            <w:color w:val="auto"/>
            <w:sz w:val="18"/>
            <w:szCs w:val="18"/>
          </w:rPr>
          <w:t>муниципальных правовых актов</w:t>
        </w:r>
      </w:hyperlink>
      <w:r w:rsidRPr="00C925D7">
        <w:rPr>
          <w:rStyle w:val="afff1"/>
          <w:color w:val="auto"/>
          <w:sz w:val="18"/>
          <w:szCs w:val="18"/>
        </w:rPr>
        <w:t xml:space="preserve"> входят:</w:t>
      </w:r>
    </w:p>
    <w:p w:rsidR="00AE0C50" w:rsidRPr="00C925D7" w:rsidRDefault="00AE0C50" w:rsidP="00AE0C50">
      <w:pPr>
        <w:ind w:firstLine="698"/>
        <w:rPr>
          <w:rStyle w:val="afff1"/>
          <w:color w:val="auto"/>
          <w:sz w:val="18"/>
          <w:szCs w:val="18"/>
        </w:rPr>
      </w:pPr>
      <w:bookmarkStart w:id="51" w:name="sub_430101"/>
      <w:r w:rsidRPr="00C925D7">
        <w:rPr>
          <w:rStyle w:val="afff1"/>
          <w:color w:val="auto"/>
          <w:sz w:val="18"/>
          <w:szCs w:val="18"/>
        </w:rPr>
        <w:t>1) настоящий Устав, правовые акты, принятые на местном референдуме;</w:t>
      </w:r>
    </w:p>
    <w:p w:rsidR="00AE0C50" w:rsidRPr="00C925D7" w:rsidRDefault="00AE0C50" w:rsidP="00AE0C50">
      <w:pPr>
        <w:ind w:firstLine="698"/>
        <w:rPr>
          <w:rStyle w:val="afff1"/>
          <w:color w:val="auto"/>
          <w:sz w:val="18"/>
          <w:szCs w:val="18"/>
        </w:rPr>
      </w:pPr>
      <w:bookmarkStart w:id="52" w:name="sub_430102"/>
      <w:bookmarkEnd w:id="51"/>
      <w:r w:rsidRPr="00C925D7">
        <w:rPr>
          <w:rStyle w:val="afff1"/>
          <w:color w:val="auto"/>
          <w:sz w:val="18"/>
          <w:szCs w:val="18"/>
        </w:rPr>
        <w:t xml:space="preserve">2) нормативные и иные решения Думы Поселения; </w:t>
      </w:r>
    </w:p>
    <w:p w:rsidR="00AE0C50" w:rsidRPr="00C925D7" w:rsidRDefault="00AE0C50" w:rsidP="00AE0C50">
      <w:pPr>
        <w:ind w:firstLine="698"/>
        <w:rPr>
          <w:rStyle w:val="afff1"/>
          <w:color w:val="auto"/>
          <w:sz w:val="18"/>
          <w:szCs w:val="18"/>
        </w:rPr>
      </w:pPr>
      <w:bookmarkStart w:id="53" w:name="sub_430103"/>
      <w:bookmarkEnd w:id="52"/>
      <w:r w:rsidRPr="00C925D7">
        <w:rPr>
          <w:rStyle w:val="afff1"/>
          <w:color w:val="auto"/>
          <w:sz w:val="18"/>
          <w:szCs w:val="18"/>
        </w:rPr>
        <w:t>3) постановления и распоряжения Главы Поселения, местной администрации, нормативные правовые акты Думы 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AE0C50" w:rsidRPr="00C925D7" w:rsidRDefault="00AE0C50" w:rsidP="00AE0C50">
      <w:pPr>
        <w:ind w:firstLine="698"/>
        <w:rPr>
          <w:rStyle w:val="afff1"/>
          <w:color w:val="auto"/>
          <w:sz w:val="18"/>
          <w:szCs w:val="18"/>
        </w:rPr>
      </w:pPr>
      <w:bookmarkStart w:id="54" w:name="sub_4302"/>
      <w:bookmarkEnd w:id="53"/>
      <w:r w:rsidRPr="00C925D7">
        <w:rPr>
          <w:rStyle w:val="afff1"/>
          <w:color w:val="auto"/>
          <w:sz w:val="18"/>
          <w:szCs w:val="18"/>
        </w:rPr>
        <w:t xml:space="preserve">2. Устав </w:t>
      </w:r>
      <w:r w:rsidRPr="00C925D7">
        <w:rPr>
          <w:sz w:val="18"/>
          <w:szCs w:val="18"/>
        </w:rPr>
        <w:t>Хомутовского</w:t>
      </w:r>
      <w:r w:rsidRPr="00C925D7">
        <w:rPr>
          <w:rStyle w:val="afff1"/>
          <w:color w:val="auto"/>
          <w:sz w:val="18"/>
          <w:szCs w:val="1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54"/>
    <w:p w:rsidR="00AE0C50" w:rsidRPr="00C925D7" w:rsidRDefault="00AE0C50" w:rsidP="00AE0C50">
      <w:pPr>
        <w:ind w:firstLine="540"/>
        <w:rPr>
          <w:sz w:val="18"/>
          <w:szCs w:val="18"/>
        </w:rPr>
      </w:pPr>
      <w:r w:rsidRPr="00C925D7">
        <w:rPr>
          <w:rStyle w:val="afff1"/>
          <w:color w:val="auto"/>
          <w:sz w:val="18"/>
          <w:szCs w:val="1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E0C50" w:rsidRPr="00C925D7" w:rsidRDefault="00AE0C50" w:rsidP="00AE0C50">
      <w:pPr>
        <w:ind w:firstLine="540"/>
        <w:rPr>
          <w:sz w:val="18"/>
          <w:szCs w:val="18"/>
        </w:rPr>
      </w:pPr>
      <w:r w:rsidRPr="00C925D7">
        <w:rPr>
          <w:sz w:val="18"/>
          <w:szCs w:val="18"/>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E0C50" w:rsidRPr="00C925D7" w:rsidRDefault="00AE0C50" w:rsidP="00AE0C50">
      <w:pPr>
        <w:tabs>
          <w:tab w:val="left" w:pos="0"/>
        </w:tabs>
        <w:ind w:firstLine="709"/>
        <w:rPr>
          <w:rStyle w:val="afff1"/>
          <w:color w:val="auto"/>
          <w:sz w:val="18"/>
          <w:szCs w:val="18"/>
        </w:rPr>
      </w:pPr>
      <w:r w:rsidRPr="00C925D7">
        <w:rPr>
          <w:sz w:val="18"/>
          <w:szCs w:val="18"/>
        </w:rPr>
        <w:lastRenderedPageBreak/>
        <w:t xml:space="preserve">3. </w:t>
      </w:r>
      <w:r w:rsidRPr="00C925D7">
        <w:rPr>
          <w:rStyle w:val="afff1"/>
          <w:color w:val="auto"/>
          <w:sz w:val="18"/>
          <w:szCs w:val="18"/>
        </w:rPr>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E0C50" w:rsidRPr="00C925D7" w:rsidRDefault="00AE0C50" w:rsidP="00AE0C50">
      <w:pPr>
        <w:tabs>
          <w:tab w:val="left" w:pos="0"/>
        </w:tabs>
        <w:ind w:firstLine="567"/>
        <w:rPr>
          <w:sz w:val="18"/>
          <w:szCs w:val="18"/>
        </w:rPr>
      </w:pPr>
      <w:r w:rsidRPr="00C925D7">
        <w:rPr>
          <w:sz w:val="18"/>
          <w:szCs w:val="18"/>
        </w:rPr>
        <w:t>4.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E0C50" w:rsidRPr="00C925D7" w:rsidRDefault="00AE0C50" w:rsidP="00AE0C50">
      <w:pPr>
        <w:tabs>
          <w:tab w:val="left" w:pos="0"/>
        </w:tabs>
        <w:ind w:firstLine="567"/>
        <w:rPr>
          <w:sz w:val="18"/>
          <w:szCs w:val="18"/>
        </w:rPr>
      </w:pPr>
      <w:r w:rsidRPr="00C925D7">
        <w:rPr>
          <w:sz w:val="18"/>
          <w:szCs w:val="18"/>
        </w:rPr>
        <w:t xml:space="preserve"> 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E0C50" w:rsidRPr="00C925D7" w:rsidRDefault="00AE0C50" w:rsidP="00AE0C50">
      <w:pPr>
        <w:autoSpaceDE w:val="0"/>
        <w:autoSpaceDN w:val="0"/>
        <w:adjustRightInd w:val="0"/>
        <w:ind w:firstLine="567"/>
        <w:rPr>
          <w:sz w:val="18"/>
          <w:szCs w:val="18"/>
        </w:rPr>
      </w:pPr>
      <w:r w:rsidRPr="00C925D7">
        <w:rPr>
          <w:sz w:val="18"/>
          <w:szCs w:val="18"/>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6 статьи 48 Устава вступает в силу с 01.01.2017г.).</w:t>
      </w:r>
    </w:p>
    <w:p w:rsidR="00AE0C50" w:rsidRPr="00C925D7" w:rsidRDefault="00AE0C50" w:rsidP="00AE0C50">
      <w:pPr>
        <w:tabs>
          <w:tab w:val="left" w:pos="0"/>
        </w:tabs>
        <w:ind w:firstLine="567"/>
        <w:rPr>
          <w:sz w:val="18"/>
          <w:szCs w:val="18"/>
        </w:rPr>
      </w:pPr>
    </w:p>
    <w:p w:rsidR="00AE0C50" w:rsidRPr="00C925D7" w:rsidRDefault="00AE0C50" w:rsidP="00AE0C50">
      <w:pPr>
        <w:tabs>
          <w:tab w:val="left" w:pos="0"/>
        </w:tabs>
        <w:ind w:firstLine="567"/>
        <w:rPr>
          <w:sz w:val="18"/>
          <w:szCs w:val="18"/>
        </w:rPr>
      </w:pPr>
    </w:p>
    <w:p w:rsidR="00AE0C50" w:rsidRPr="00C925D7" w:rsidRDefault="00AE0C50" w:rsidP="00AE0C50">
      <w:pPr>
        <w:tabs>
          <w:tab w:val="left" w:pos="0"/>
        </w:tabs>
        <w:ind w:firstLine="567"/>
        <w:rPr>
          <w:sz w:val="18"/>
          <w:szCs w:val="18"/>
        </w:rPr>
      </w:pPr>
      <w:r w:rsidRPr="00C925D7">
        <w:rPr>
          <w:sz w:val="18"/>
          <w:szCs w:val="18"/>
        </w:rPr>
        <w:t>Статья 48.1 Подготовка муниципальных правовых актов</w:t>
      </w:r>
    </w:p>
    <w:p w:rsidR="00AE0C50" w:rsidRPr="00C925D7" w:rsidRDefault="00AE0C50" w:rsidP="00AE0C50">
      <w:pPr>
        <w:tabs>
          <w:tab w:val="left" w:pos="0"/>
        </w:tabs>
        <w:rPr>
          <w:sz w:val="18"/>
          <w:szCs w:val="18"/>
        </w:rPr>
      </w:pPr>
    </w:p>
    <w:p w:rsidR="00AE0C50" w:rsidRPr="00C925D7" w:rsidRDefault="00AE0C50" w:rsidP="00AE0C50">
      <w:pPr>
        <w:tabs>
          <w:tab w:val="left" w:pos="0"/>
        </w:tabs>
        <w:ind w:firstLine="567"/>
        <w:rPr>
          <w:sz w:val="18"/>
          <w:szCs w:val="18"/>
        </w:rPr>
      </w:pPr>
      <w:r w:rsidRPr="00C925D7">
        <w:rPr>
          <w:sz w:val="18"/>
          <w:szCs w:val="1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AE0C50" w:rsidRPr="00C925D7" w:rsidRDefault="00AE0C50" w:rsidP="00AE0C50">
      <w:pPr>
        <w:tabs>
          <w:tab w:val="left" w:pos="0"/>
        </w:tabs>
        <w:ind w:firstLine="567"/>
        <w:rPr>
          <w:sz w:val="18"/>
          <w:szCs w:val="18"/>
        </w:rPr>
      </w:pPr>
      <w:r w:rsidRPr="00C925D7">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E0C50" w:rsidRPr="00C925D7" w:rsidRDefault="00AE0C50" w:rsidP="00AE0C50">
      <w:pPr>
        <w:autoSpaceDE w:val="0"/>
        <w:autoSpaceDN w:val="0"/>
        <w:adjustRightInd w:val="0"/>
        <w:ind w:firstLine="567"/>
        <w:rPr>
          <w:sz w:val="18"/>
          <w:szCs w:val="18"/>
        </w:rPr>
      </w:pPr>
      <w:r w:rsidRPr="00C925D7">
        <w:rPr>
          <w:sz w:val="18"/>
          <w:szCs w:val="1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E0C50" w:rsidRPr="00C925D7" w:rsidRDefault="00AE0C50" w:rsidP="00AE0C50">
      <w:pPr>
        <w:autoSpaceDE w:val="0"/>
        <w:autoSpaceDN w:val="0"/>
        <w:adjustRightInd w:val="0"/>
        <w:ind w:firstLine="709"/>
        <w:rPr>
          <w:sz w:val="18"/>
          <w:szCs w:val="18"/>
        </w:rPr>
      </w:pPr>
      <w:r w:rsidRPr="00C925D7">
        <w:rPr>
          <w:sz w:val="18"/>
          <w:szCs w:val="1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0C50" w:rsidRPr="00C925D7" w:rsidRDefault="00AE0C50" w:rsidP="00AE0C50">
      <w:pPr>
        <w:autoSpaceDE w:val="0"/>
        <w:autoSpaceDN w:val="0"/>
        <w:adjustRightInd w:val="0"/>
        <w:ind w:firstLine="709"/>
        <w:rPr>
          <w:sz w:val="18"/>
          <w:szCs w:val="18"/>
        </w:rPr>
      </w:pPr>
      <w:r w:rsidRPr="00C925D7">
        <w:rPr>
          <w:sz w:val="18"/>
          <w:szCs w:val="18"/>
        </w:rPr>
        <w:t>2) проектов нормативных правовых актов представительных органов муниципальных образований, регулирующих бюджетные правоотношения;</w:t>
      </w:r>
    </w:p>
    <w:p w:rsidR="00AE0C50" w:rsidRPr="00C925D7" w:rsidRDefault="00AE0C50" w:rsidP="00AE0C50">
      <w:pPr>
        <w:autoSpaceDE w:val="0"/>
        <w:autoSpaceDN w:val="0"/>
        <w:adjustRightInd w:val="0"/>
        <w:ind w:firstLine="709"/>
        <w:rPr>
          <w:sz w:val="18"/>
          <w:szCs w:val="18"/>
        </w:rPr>
      </w:pPr>
      <w:r w:rsidRPr="00C925D7">
        <w:rPr>
          <w:sz w:val="18"/>
          <w:szCs w:val="1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E0C50" w:rsidRPr="00C925D7" w:rsidRDefault="00AE0C50" w:rsidP="00AE0C50">
      <w:pPr>
        <w:autoSpaceDE w:val="0"/>
        <w:autoSpaceDN w:val="0"/>
        <w:adjustRightInd w:val="0"/>
        <w:ind w:firstLine="540"/>
        <w:rPr>
          <w:sz w:val="18"/>
          <w:szCs w:val="18"/>
        </w:rPr>
      </w:pPr>
      <w:r w:rsidRPr="00C925D7">
        <w:rPr>
          <w:sz w:val="18"/>
          <w:szCs w:val="1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E0C50" w:rsidRPr="00C925D7" w:rsidRDefault="00AE0C50" w:rsidP="00AE0C50">
      <w:pPr>
        <w:autoSpaceDE w:val="0"/>
        <w:autoSpaceDN w:val="0"/>
        <w:adjustRightInd w:val="0"/>
        <w:ind w:firstLine="540"/>
        <w:rPr>
          <w:sz w:val="18"/>
          <w:szCs w:val="18"/>
        </w:rPr>
      </w:pPr>
    </w:p>
    <w:p w:rsidR="00AE0C50" w:rsidRPr="00C925D7" w:rsidRDefault="00AE0C50" w:rsidP="00AE0C50">
      <w:pPr>
        <w:ind w:firstLine="540"/>
        <w:rPr>
          <w:sz w:val="18"/>
          <w:szCs w:val="18"/>
        </w:rPr>
      </w:pPr>
      <w:r w:rsidRPr="00C925D7">
        <w:rPr>
          <w:sz w:val="18"/>
          <w:szCs w:val="18"/>
        </w:rPr>
        <w:t>Статья 49. Устав Хомутовского муниципального образования.</w:t>
      </w:r>
    </w:p>
    <w:p w:rsidR="00AE0C50" w:rsidRPr="00C925D7" w:rsidRDefault="00AE0C50" w:rsidP="00AE0C50">
      <w:pPr>
        <w:ind w:firstLine="540"/>
        <w:rPr>
          <w:sz w:val="18"/>
          <w:szCs w:val="18"/>
        </w:rPr>
      </w:pPr>
    </w:p>
    <w:p w:rsidR="00AE0C50" w:rsidRPr="00C925D7" w:rsidRDefault="00AE0C50" w:rsidP="00AE0C50">
      <w:pPr>
        <w:ind w:firstLine="540"/>
        <w:rPr>
          <w:sz w:val="18"/>
          <w:szCs w:val="18"/>
        </w:rPr>
      </w:pPr>
      <w:r w:rsidRPr="00C925D7">
        <w:rPr>
          <w:sz w:val="18"/>
          <w:szCs w:val="18"/>
        </w:rPr>
        <w:t>1. Устав Хомутовского  муниципального образования является актом высшей юридической силы в системе муниципальных правовых актов, имеющим прямое действие на всей территории Хомутовского  муниципального образования, обязательным к исполнению населением Хомутовского муниципального образования, органами и должностными лицами местного самоуправления, организациями, находящимися на территории Хомутовского муниципального образования, а также гражданами, временно пребывающими на территории Поселения.</w:t>
      </w:r>
    </w:p>
    <w:p w:rsidR="00AE0C50" w:rsidRPr="00C925D7" w:rsidRDefault="00AE0C50" w:rsidP="00AE0C50">
      <w:pPr>
        <w:ind w:firstLine="540"/>
        <w:rPr>
          <w:sz w:val="18"/>
          <w:szCs w:val="18"/>
        </w:rPr>
      </w:pPr>
      <w:r w:rsidRPr="00C925D7">
        <w:rPr>
          <w:sz w:val="18"/>
          <w:szCs w:val="18"/>
        </w:rPr>
        <w:t xml:space="preserve">2. Уставом Хомутовского  муниципального образования определяются: </w:t>
      </w:r>
    </w:p>
    <w:p w:rsidR="00AE0C50" w:rsidRPr="00C925D7" w:rsidRDefault="00AE0C50" w:rsidP="00AE0C50">
      <w:pPr>
        <w:ind w:firstLine="540"/>
        <w:rPr>
          <w:sz w:val="18"/>
          <w:szCs w:val="18"/>
        </w:rPr>
      </w:pPr>
      <w:bookmarkStart w:id="55" w:name="sub_440102"/>
      <w:r w:rsidRPr="00C925D7">
        <w:rPr>
          <w:sz w:val="18"/>
          <w:szCs w:val="18"/>
        </w:rPr>
        <w:t>2.1. перечень вопросов местного значения;</w:t>
      </w:r>
    </w:p>
    <w:p w:rsidR="00AE0C50" w:rsidRPr="00C925D7" w:rsidRDefault="00AE0C50" w:rsidP="00AE0C50">
      <w:pPr>
        <w:ind w:firstLine="540"/>
        <w:rPr>
          <w:sz w:val="18"/>
          <w:szCs w:val="18"/>
        </w:rPr>
      </w:pPr>
      <w:bookmarkStart w:id="56" w:name="sub_440103"/>
      <w:bookmarkEnd w:id="55"/>
      <w:r w:rsidRPr="00C925D7">
        <w:rPr>
          <w:sz w:val="18"/>
          <w:szCs w:val="18"/>
        </w:rPr>
        <w:t xml:space="preserve"> 2.2. формы, порядок и гарантии участия населения в решении вопросов местного значения</w:t>
      </w:r>
      <w:bookmarkStart w:id="57" w:name="sub_440104"/>
      <w:bookmarkEnd w:id="56"/>
    </w:p>
    <w:p w:rsidR="00AE0C50" w:rsidRPr="00C925D7" w:rsidRDefault="00AE0C50" w:rsidP="00AE0C50">
      <w:pPr>
        <w:ind w:firstLine="540"/>
        <w:rPr>
          <w:sz w:val="18"/>
          <w:szCs w:val="18"/>
        </w:rPr>
      </w:pPr>
      <w:r w:rsidRPr="00C925D7">
        <w:rPr>
          <w:sz w:val="18"/>
          <w:szCs w:val="18"/>
        </w:rPr>
        <w:t xml:space="preserve"> 2.3. структура и порядок формирования органов местного самоуправления;</w:t>
      </w:r>
    </w:p>
    <w:p w:rsidR="00AE0C50" w:rsidRPr="00C925D7" w:rsidRDefault="00AE0C50" w:rsidP="00AE0C50">
      <w:pPr>
        <w:ind w:firstLine="540"/>
        <w:rPr>
          <w:sz w:val="18"/>
          <w:szCs w:val="18"/>
        </w:rPr>
      </w:pPr>
      <w:bookmarkStart w:id="58" w:name="sub_440105"/>
      <w:bookmarkEnd w:id="57"/>
      <w:r w:rsidRPr="00C925D7">
        <w:rPr>
          <w:sz w:val="18"/>
          <w:szCs w:val="18"/>
        </w:rPr>
        <w:t xml:space="preserve"> 2.4. наименования и полномочия выборных и иных органов местного самоуправления, должностных лиц местного самоуправления;</w:t>
      </w:r>
    </w:p>
    <w:p w:rsidR="00AE0C50" w:rsidRPr="00C925D7" w:rsidRDefault="00AE0C50" w:rsidP="00AE0C50">
      <w:pPr>
        <w:ind w:firstLine="540"/>
        <w:rPr>
          <w:sz w:val="18"/>
          <w:szCs w:val="18"/>
        </w:rPr>
      </w:pPr>
      <w:bookmarkStart w:id="59" w:name="sub_440106"/>
      <w:bookmarkEnd w:id="58"/>
      <w:r w:rsidRPr="00C925D7">
        <w:rPr>
          <w:sz w:val="18"/>
          <w:szCs w:val="18"/>
        </w:rPr>
        <w:t xml:space="preserve"> 2.5. виды, порядок принятия, официального опубликования (обнародования) и вступления в силу муниципальных правовых актов;</w:t>
      </w:r>
    </w:p>
    <w:p w:rsidR="00AE0C50" w:rsidRPr="00C925D7" w:rsidRDefault="00AE0C50" w:rsidP="00AE0C50">
      <w:pPr>
        <w:ind w:firstLine="540"/>
        <w:rPr>
          <w:sz w:val="18"/>
          <w:szCs w:val="18"/>
        </w:rPr>
      </w:pPr>
      <w:bookmarkStart w:id="60" w:name="sub_440107"/>
      <w:bookmarkEnd w:id="59"/>
      <w:r w:rsidRPr="00C925D7">
        <w:rPr>
          <w:sz w:val="18"/>
          <w:szCs w:val="18"/>
        </w:rPr>
        <w:t xml:space="preserve"> 2.6.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E0C50" w:rsidRPr="00C925D7" w:rsidRDefault="00AE0C50" w:rsidP="00AE0C50">
      <w:pPr>
        <w:ind w:firstLine="540"/>
        <w:rPr>
          <w:sz w:val="18"/>
          <w:szCs w:val="18"/>
        </w:rPr>
      </w:pPr>
      <w:bookmarkStart w:id="61" w:name="sub_440108"/>
      <w:bookmarkEnd w:id="60"/>
      <w:r w:rsidRPr="00C925D7">
        <w:rPr>
          <w:sz w:val="18"/>
          <w:szCs w:val="18"/>
        </w:rPr>
        <w:t xml:space="preserve"> 2.7.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E0C50" w:rsidRPr="00C925D7" w:rsidRDefault="00AE0C50" w:rsidP="00AE0C50">
      <w:pPr>
        <w:ind w:firstLine="540"/>
        <w:rPr>
          <w:sz w:val="18"/>
          <w:szCs w:val="18"/>
        </w:rPr>
      </w:pPr>
      <w:bookmarkStart w:id="62" w:name="sub_440109"/>
      <w:bookmarkEnd w:id="61"/>
      <w:r w:rsidRPr="00C925D7">
        <w:rPr>
          <w:sz w:val="18"/>
          <w:szCs w:val="18"/>
        </w:rPr>
        <w:t xml:space="preserve"> 2.8. </w:t>
      </w:r>
      <w:bookmarkStart w:id="63" w:name="sub_440110"/>
      <w:bookmarkEnd w:id="62"/>
      <w:r w:rsidRPr="00C925D7">
        <w:rPr>
          <w:sz w:val="18"/>
          <w:szCs w:val="1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51" w:history="1">
        <w:r w:rsidRPr="00C925D7">
          <w:rPr>
            <w:sz w:val="18"/>
            <w:szCs w:val="18"/>
          </w:rPr>
          <w:t>кодексом</w:t>
        </w:r>
      </w:hyperlink>
      <w:r w:rsidRPr="00C925D7">
        <w:rPr>
          <w:sz w:val="18"/>
          <w:szCs w:val="18"/>
        </w:rPr>
        <w:t xml:space="preserve"> Российской Федерации;</w:t>
      </w:r>
    </w:p>
    <w:p w:rsidR="00AE0C50" w:rsidRPr="00C925D7" w:rsidRDefault="00AE0C50" w:rsidP="00AE0C50">
      <w:pPr>
        <w:ind w:firstLine="540"/>
        <w:rPr>
          <w:sz w:val="18"/>
          <w:szCs w:val="18"/>
        </w:rPr>
      </w:pPr>
      <w:r w:rsidRPr="00C925D7">
        <w:rPr>
          <w:sz w:val="18"/>
          <w:szCs w:val="18"/>
        </w:rPr>
        <w:t xml:space="preserve"> 2.9. порядок внесения изменений и дополнений в настоящий Устав.</w:t>
      </w:r>
    </w:p>
    <w:p w:rsidR="00AE0C50" w:rsidRPr="00C925D7" w:rsidRDefault="00AE0C50" w:rsidP="00AE0C50">
      <w:pPr>
        <w:pStyle w:val="ConsNormal"/>
        <w:ind w:firstLine="540"/>
        <w:rPr>
          <w:rFonts w:ascii="Times New Roman" w:hAnsi="Times New Roman"/>
          <w:sz w:val="18"/>
          <w:szCs w:val="18"/>
        </w:rPr>
      </w:pPr>
      <w:bookmarkStart w:id="64" w:name="sub_4402"/>
      <w:bookmarkStart w:id="65" w:name="sub_4404"/>
      <w:bookmarkEnd w:id="63"/>
      <w:bookmarkEnd w:id="64"/>
      <w:r w:rsidRPr="00C925D7">
        <w:rPr>
          <w:rFonts w:ascii="Times New Roman" w:hAnsi="Times New Roman"/>
          <w:sz w:val="18"/>
          <w:szCs w:val="18"/>
        </w:rPr>
        <w:t xml:space="preserve">3. Проект Устава, проект муниципального правового акта о внесении изменений и дополнений в Устав,  внесенный в Думу Поселения субъектами правотворческой инициативы, направляется для  заключения главе Поселения в течение трех рабочих дней со дня их поступления в Думу Поселения. </w:t>
      </w:r>
    </w:p>
    <w:p w:rsidR="00AE0C50" w:rsidRPr="00C925D7" w:rsidRDefault="00AE0C50" w:rsidP="00AE0C50">
      <w:pPr>
        <w:ind w:firstLine="540"/>
        <w:rPr>
          <w:sz w:val="18"/>
          <w:szCs w:val="18"/>
        </w:rPr>
      </w:pPr>
      <w:r w:rsidRPr="00C925D7">
        <w:rPr>
          <w:sz w:val="18"/>
          <w:szCs w:val="18"/>
        </w:rPr>
        <w:t>4.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AE0C50" w:rsidRPr="00C925D7" w:rsidRDefault="00AE0C50" w:rsidP="00AE0C50">
      <w:pPr>
        <w:ind w:firstLine="540"/>
        <w:rPr>
          <w:sz w:val="18"/>
          <w:szCs w:val="18"/>
        </w:rPr>
      </w:pPr>
      <w:r w:rsidRPr="00C925D7">
        <w:rPr>
          <w:sz w:val="18"/>
          <w:szCs w:val="18"/>
        </w:rPr>
        <w:lastRenderedPageBreak/>
        <w:t>5.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правового акта, а также порядка участия граждан в его обсуждении.</w:t>
      </w:r>
    </w:p>
    <w:p w:rsidR="00AE0C50" w:rsidRPr="00C925D7" w:rsidRDefault="00AE0C50" w:rsidP="00AE0C50">
      <w:pPr>
        <w:ind w:firstLine="567"/>
        <w:rPr>
          <w:sz w:val="18"/>
          <w:szCs w:val="18"/>
        </w:rPr>
      </w:pPr>
      <w:bookmarkStart w:id="66" w:name="sub_4405"/>
      <w:bookmarkEnd w:id="65"/>
      <w:r w:rsidRPr="00C925D7">
        <w:rPr>
          <w:sz w:val="18"/>
          <w:szCs w:val="18"/>
        </w:rPr>
        <w:t>Не требуется официальное опубликование (обнародование) порядка учета предложений по проекту решения Думы о внесении изменений и дополнений в Устав Хомутовского муниципального образования, а также порядка участия граждан в его обсуждении в случае, когда в Устав Хомутовского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AE0C50" w:rsidRPr="00C925D7" w:rsidRDefault="00AE0C50" w:rsidP="00AE0C50">
      <w:pPr>
        <w:ind w:firstLine="567"/>
        <w:rPr>
          <w:sz w:val="18"/>
          <w:szCs w:val="18"/>
        </w:rPr>
      </w:pPr>
      <w:r w:rsidRPr="00C925D7">
        <w:rPr>
          <w:sz w:val="18"/>
          <w:szCs w:val="18"/>
        </w:rPr>
        <w:t>6. Муниципальный правовой акт об утверждении Устава Поселения, о внесении изменений и дополнений в Устав Поселения принимаются большинством в две трети голосов от установленной численности депутатов Думы и подписывается Главой Поселения.</w:t>
      </w:r>
    </w:p>
    <w:p w:rsidR="00AE0C50" w:rsidRPr="00C925D7" w:rsidRDefault="00AE0C50" w:rsidP="00AE0C50">
      <w:pPr>
        <w:ind w:firstLine="567"/>
        <w:rPr>
          <w:sz w:val="18"/>
          <w:szCs w:val="18"/>
        </w:rPr>
      </w:pPr>
      <w:r w:rsidRPr="00C925D7">
        <w:rPr>
          <w:sz w:val="18"/>
          <w:szCs w:val="18"/>
        </w:rPr>
        <w:t>Глава Поселения исполняет полномочия председателя Думы Поселения. Голос Главы Поселения учитывается при принятии Устава Поселения, решения Думы о внесении изменений и дополнений в Устав Поселения, как голос депутата Думы Поселения.</w:t>
      </w:r>
    </w:p>
    <w:p w:rsidR="00AE0C50" w:rsidRPr="00C925D7" w:rsidRDefault="00AE0C50" w:rsidP="00AE0C50">
      <w:pPr>
        <w:ind w:firstLine="567"/>
        <w:rPr>
          <w:sz w:val="18"/>
          <w:szCs w:val="18"/>
        </w:rPr>
      </w:pPr>
      <w:bookmarkStart w:id="67" w:name="sub_4406"/>
      <w:bookmarkEnd w:id="66"/>
      <w:r w:rsidRPr="00C925D7">
        <w:rPr>
          <w:sz w:val="18"/>
          <w:szCs w:val="18"/>
        </w:rPr>
        <w:t xml:space="preserve">7. Устав Поселения, изменения и дополнения в Устав Поселения подлежат государственной регистрации в органах юстиции в порядке, установленном федеральным законом. </w:t>
      </w:r>
      <w:bookmarkStart w:id="68" w:name="sub_440602"/>
      <w:bookmarkEnd w:id="67"/>
    </w:p>
    <w:p w:rsidR="00AE0C50" w:rsidRPr="00C925D7" w:rsidRDefault="00AE0C50" w:rsidP="00AE0C50">
      <w:pPr>
        <w:ind w:firstLine="567"/>
        <w:rPr>
          <w:sz w:val="18"/>
          <w:szCs w:val="18"/>
        </w:rPr>
      </w:pPr>
      <w:bookmarkStart w:id="69" w:name="sub_4407"/>
      <w:bookmarkStart w:id="70" w:name="sub_4408"/>
      <w:bookmarkEnd w:id="68"/>
      <w:bookmarkEnd w:id="69"/>
      <w:r w:rsidRPr="00C925D7">
        <w:rPr>
          <w:sz w:val="18"/>
          <w:szCs w:val="18"/>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2" w:history="1">
        <w:r w:rsidRPr="00C925D7">
          <w:rPr>
            <w:sz w:val="18"/>
            <w:szCs w:val="18"/>
          </w:rPr>
          <w:t>частью 6 статьи 4</w:t>
        </w:r>
      </w:hyperlink>
      <w:r w:rsidRPr="00C925D7">
        <w:rPr>
          <w:sz w:val="18"/>
          <w:szCs w:val="18"/>
        </w:rPr>
        <w:t xml:space="preserve"> Федерального закона от 21 июля 2005 года N 97-ФЗ «О государственной регистрации уставов муниципальных образований».</w:t>
      </w:r>
    </w:p>
    <w:p w:rsidR="00AE0C50" w:rsidRPr="00C925D7" w:rsidRDefault="00AE0C50" w:rsidP="00AE0C50">
      <w:pPr>
        <w:tabs>
          <w:tab w:val="left" w:pos="993"/>
        </w:tabs>
        <w:ind w:firstLine="567"/>
        <w:rPr>
          <w:sz w:val="18"/>
          <w:szCs w:val="18"/>
        </w:rPr>
      </w:pPr>
      <w:r w:rsidRPr="00C925D7">
        <w:rPr>
          <w:sz w:val="18"/>
          <w:szCs w:val="1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Думы о внесении указанных изменений и дополнений в Устав Поселения.</w:t>
      </w:r>
    </w:p>
    <w:p w:rsidR="00AE0C50" w:rsidRPr="00C925D7" w:rsidRDefault="00AE0C50" w:rsidP="00AE0C50">
      <w:pPr>
        <w:tabs>
          <w:tab w:val="left" w:pos="993"/>
        </w:tabs>
        <w:ind w:firstLine="567"/>
        <w:rPr>
          <w:sz w:val="18"/>
          <w:szCs w:val="18"/>
        </w:rPr>
      </w:pPr>
      <w:r w:rsidRPr="00C925D7">
        <w:rPr>
          <w:sz w:val="18"/>
          <w:szCs w:val="1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sidRPr="00C925D7">
          <w:rPr>
            <w:sz w:val="18"/>
            <w:szCs w:val="18"/>
          </w:rPr>
          <w:t>абзацем первым</w:t>
        </w:r>
      </w:hyperlink>
      <w:r w:rsidRPr="00C925D7">
        <w:rPr>
          <w:sz w:val="18"/>
          <w:szCs w:val="18"/>
        </w:rPr>
        <w:t xml:space="preserve"> настоящего пункта.</w:t>
      </w:r>
    </w:p>
    <w:p w:rsidR="00AE0C50" w:rsidRPr="00C925D7" w:rsidRDefault="00AE0C50" w:rsidP="00AE0C50">
      <w:pPr>
        <w:rPr>
          <w:sz w:val="18"/>
          <w:szCs w:val="18"/>
        </w:rPr>
      </w:pPr>
      <w:r w:rsidRPr="00C925D7">
        <w:rPr>
          <w:sz w:val="18"/>
          <w:szCs w:val="18"/>
        </w:rPr>
        <w:t xml:space="preserve">        8.1. Изменения и дополнения в Устав Поселения вносятся муниципальным правовым актом, который может оформляться:</w:t>
      </w:r>
    </w:p>
    <w:p w:rsidR="00AE0C50" w:rsidRPr="00C925D7" w:rsidRDefault="00AE0C50" w:rsidP="00AE0C50">
      <w:pPr>
        <w:rPr>
          <w:sz w:val="18"/>
          <w:szCs w:val="18"/>
        </w:rPr>
      </w:pPr>
      <w:bookmarkStart w:id="71" w:name="sub_44811"/>
      <w:r w:rsidRPr="00C925D7">
        <w:rPr>
          <w:sz w:val="18"/>
          <w:szCs w:val="18"/>
        </w:rPr>
        <w:t xml:space="preserve">          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bookmarkEnd w:id="71"/>
    <w:p w:rsidR="00AE0C50" w:rsidRPr="00C925D7" w:rsidRDefault="00AE0C50" w:rsidP="00AE0C50">
      <w:pPr>
        <w:tabs>
          <w:tab w:val="left" w:pos="993"/>
        </w:tabs>
        <w:ind w:firstLine="567"/>
        <w:rPr>
          <w:sz w:val="18"/>
          <w:szCs w:val="18"/>
        </w:rPr>
      </w:pPr>
      <w:r w:rsidRPr="00C925D7">
        <w:rPr>
          <w:sz w:val="18"/>
          <w:szCs w:val="18"/>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p>
    <w:p w:rsidR="00AE0C50" w:rsidRPr="00C925D7" w:rsidRDefault="00AE0C50" w:rsidP="00AE0C50">
      <w:pPr>
        <w:tabs>
          <w:tab w:val="left" w:pos="993"/>
        </w:tabs>
        <w:ind w:firstLine="567"/>
        <w:rPr>
          <w:sz w:val="18"/>
          <w:szCs w:val="18"/>
        </w:rPr>
      </w:pPr>
      <w:r w:rsidRPr="00C925D7">
        <w:rPr>
          <w:sz w:val="18"/>
          <w:szCs w:val="18"/>
        </w:rPr>
        <w:t>9.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E0C50" w:rsidRPr="00C925D7" w:rsidRDefault="00AE0C50" w:rsidP="00AE0C50">
      <w:pPr>
        <w:tabs>
          <w:tab w:val="left" w:pos="993"/>
        </w:tabs>
        <w:ind w:firstLine="567"/>
        <w:rPr>
          <w:sz w:val="18"/>
          <w:szCs w:val="18"/>
        </w:rPr>
      </w:pPr>
      <w:r w:rsidRPr="00C925D7">
        <w:rPr>
          <w:sz w:val="18"/>
          <w:szCs w:val="18"/>
        </w:rPr>
        <w:t>10. Изложение Устава Поселения в новой редакции решением Думы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Думы о внесении в него изменений и дополнений признаются утратившими силу со дня вступления в силу нового Устава Поселения.</w:t>
      </w:r>
    </w:p>
    <w:bookmarkEnd w:id="70"/>
    <w:p w:rsidR="00AE0C50" w:rsidRPr="00C925D7" w:rsidRDefault="00AE0C50" w:rsidP="00AE0C50">
      <w:pPr>
        <w:autoSpaceDE w:val="0"/>
        <w:autoSpaceDN w:val="0"/>
        <w:adjustRightInd w:val="0"/>
        <w:ind w:firstLine="540"/>
        <w:rPr>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Статья 50. Решения, принятые путем прямого волеизъявления граждан</w:t>
      </w:r>
    </w:p>
    <w:p w:rsidR="00AE0C50" w:rsidRPr="00C925D7" w:rsidRDefault="00AE0C50" w:rsidP="00AE0C50">
      <w:pPr>
        <w:autoSpaceDE w:val="0"/>
        <w:autoSpaceDN w:val="0"/>
        <w:adjustRightInd w:val="0"/>
        <w:ind w:firstLine="540"/>
        <w:rPr>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E0C50" w:rsidRPr="00C925D7" w:rsidRDefault="00AE0C50" w:rsidP="00AE0C50">
      <w:pPr>
        <w:ind w:firstLine="698"/>
        <w:rPr>
          <w:rStyle w:val="afff1"/>
          <w:color w:val="auto"/>
          <w:sz w:val="18"/>
          <w:szCs w:val="18"/>
        </w:rPr>
      </w:pPr>
      <w:r w:rsidRPr="00C925D7">
        <w:rPr>
          <w:sz w:val="18"/>
          <w:szCs w:val="18"/>
        </w:rPr>
        <w:t xml:space="preserve">2. </w:t>
      </w:r>
      <w:r w:rsidRPr="00C925D7">
        <w:rPr>
          <w:rStyle w:val="afff1"/>
          <w:color w:val="auto"/>
          <w:sz w:val="18"/>
          <w:szCs w:val="18"/>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Глава Поселения обязан в течение 15 дней со дня вступления в силу решения, принятого на референдуме, определить срок подготовки или принятия соответствующего муниципального правового акта. Указанный срок не может превышать три месяца.</w:t>
      </w:r>
    </w:p>
    <w:p w:rsidR="00AE0C50" w:rsidRPr="00C925D7" w:rsidRDefault="00AE0C50" w:rsidP="00AE0C50">
      <w:pPr>
        <w:autoSpaceDE w:val="0"/>
        <w:autoSpaceDN w:val="0"/>
        <w:adjustRightInd w:val="0"/>
        <w:ind w:firstLine="540"/>
        <w:rPr>
          <w:sz w:val="18"/>
          <w:szCs w:val="18"/>
        </w:rPr>
      </w:pPr>
      <w:r w:rsidRPr="00C925D7">
        <w:rPr>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AE0C50" w:rsidRPr="00C925D7" w:rsidRDefault="00AE0C50" w:rsidP="00AE0C50">
      <w:pPr>
        <w:autoSpaceDE w:val="0"/>
        <w:autoSpaceDN w:val="0"/>
        <w:adjustRightInd w:val="0"/>
        <w:ind w:firstLine="540"/>
        <w:rPr>
          <w:sz w:val="18"/>
          <w:szCs w:val="18"/>
        </w:rPr>
      </w:pPr>
    </w:p>
    <w:p w:rsidR="00AE0C50" w:rsidRDefault="00AE0C50" w:rsidP="00AE0C50">
      <w:pPr>
        <w:autoSpaceDE w:val="0"/>
        <w:autoSpaceDN w:val="0"/>
        <w:adjustRightInd w:val="0"/>
        <w:ind w:firstLine="540"/>
        <w:rPr>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lastRenderedPageBreak/>
        <w:t>Статья 50.1.Содержание правил благоустройства территории Хомутовского муниципального  образования</w:t>
      </w:r>
    </w:p>
    <w:p w:rsidR="00AE0C50" w:rsidRPr="00C925D7" w:rsidRDefault="00AE0C50" w:rsidP="00AE0C50">
      <w:pPr>
        <w:autoSpaceDE w:val="0"/>
        <w:autoSpaceDN w:val="0"/>
        <w:adjustRightInd w:val="0"/>
        <w:ind w:firstLine="540"/>
        <w:rPr>
          <w:sz w:val="18"/>
          <w:szCs w:val="18"/>
        </w:rPr>
      </w:pPr>
    </w:p>
    <w:p w:rsidR="00AE0C50" w:rsidRPr="00C925D7" w:rsidRDefault="00AE0C50" w:rsidP="00AE0C50">
      <w:pPr>
        <w:autoSpaceDE w:val="0"/>
        <w:autoSpaceDN w:val="0"/>
        <w:adjustRightInd w:val="0"/>
        <w:ind w:firstLine="540"/>
        <w:rPr>
          <w:sz w:val="18"/>
          <w:szCs w:val="18"/>
        </w:rPr>
      </w:pPr>
      <w:bookmarkStart w:id="72" w:name="sub_4511"/>
      <w:r w:rsidRPr="00C925D7">
        <w:rPr>
          <w:sz w:val="18"/>
          <w:szCs w:val="18"/>
        </w:rPr>
        <w:t>1. Правила благоустройства территории Хомутовского муниципального образования утверждаются Думой Хомутовского муниципального образования.</w:t>
      </w:r>
    </w:p>
    <w:p w:rsidR="00AE0C50" w:rsidRPr="00C925D7" w:rsidRDefault="00AE0C50" w:rsidP="00AE0C50">
      <w:pPr>
        <w:autoSpaceDE w:val="0"/>
        <w:autoSpaceDN w:val="0"/>
        <w:adjustRightInd w:val="0"/>
        <w:ind w:firstLine="567"/>
        <w:rPr>
          <w:sz w:val="18"/>
          <w:szCs w:val="18"/>
        </w:rPr>
      </w:pPr>
      <w:bookmarkStart w:id="73" w:name="sub_4512"/>
      <w:bookmarkEnd w:id="72"/>
      <w:r w:rsidRPr="00C925D7">
        <w:rPr>
          <w:sz w:val="18"/>
          <w:szCs w:val="18"/>
        </w:rPr>
        <w:t>2. </w:t>
      </w:r>
      <w:bookmarkStart w:id="74" w:name="sub_451217"/>
      <w:bookmarkEnd w:id="73"/>
      <w:r w:rsidRPr="00C925D7">
        <w:rPr>
          <w:sz w:val="18"/>
          <w:szCs w:val="18"/>
        </w:rPr>
        <w:t>Правила благоустройства территории Хомутовского муниципального образования могут регулировать вопросы:</w:t>
      </w:r>
    </w:p>
    <w:p w:rsidR="00AE0C50" w:rsidRPr="00C925D7" w:rsidRDefault="00AE0C50" w:rsidP="00AE0C50">
      <w:pPr>
        <w:autoSpaceDE w:val="0"/>
        <w:autoSpaceDN w:val="0"/>
        <w:adjustRightInd w:val="0"/>
        <w:ind w:firstLine="709"/>
        <w:rPr>
          <w:sz w:val="18"/>
          <w:szCs w:val="18"/>
        </w:rPr>
      </w:pPr>
      <w:bookmarkStart w:id="75" w:name="sub_45121"/>
      <w:r w:rsidRPr="00C925D7">
        <w:rPr>
          <w:sz w:val="18"/>
          <w:szCs w:val="18"/>
        </w:rPr>
        <w:t>1) содержания территорий общего пользования и порядка пользования такими территориями;</w:t>
      </w:r>
    </w:p>
    <w:p w:rsidR="00AE0C50" w:rsidRPr="00C925D7" w:rsidRDefault="00AE0C50" w:rsidP="00AE0C50">
      <w:pPr>
        <w:autoSpaceDE w:val="0"/>
        <w:autoSpaceDN w:val="0"/>
        <w:adjustRightInd w:val="0"/>
        <w:ind w:firstLine="709"/>
        <w:rPr>
          <w:sz w:val="18"/>
          <w:szCs w:val="18"/>
        </w:rPr>
      </w:pPr>
      <w:bookmarkStart w:id="76" w:name="sub_45122"/>
      <w:bookmarkEnd w:id="75"/>
      <w:r w:rsidRPr="00C925D7">
        <w:rPr>
          <w:sz w:val="18"/>
          <w:szCs w:val="18"/>
        </w:rPr>
        <w:t>2) внешнего вида фасадов и ограждающих конструкций зданий, строений, сооружений;</w:t>
      </w:r>
    </w:p>
    <w:p w:rsidR="00AE0C50" w:rsidRPr="00C925D7" w:rsidRDefault="00AE0C50" w:rsidP="00AE0C50">
      <w:pPr>
        <w:autoSpaceDE w:val="0"/>
        <w:autoSpaceDN w:val="0"/>
        <w:adjustRightInd w:val="0"/>
        <w:ind w:firstLine="709"/>
        <w:rPr>
          <w:sz w:val="18"/>
          <w:szCs w:val="18"/>
        </w:rPr>
      </w:pPr>
      <w:bookmarkStart w:id="77" w:name="sub_45123"/>
      <w:bookmarkEnd w:id="76"/>
      <w:r w:rsidRPr="00C925D7">
        <w:rPr>
          <w:sz w:val="18"/>
          <w:szCs w:val="18"/>
        </w:rPr>
        <w:t>3) проектирования, размещения, содержания и восстановления элементов благоустройства, в том числе после проведения земляных работ;</w:t>
      </w:r>
    </w:p>
    <w:p w:rsidR="00AE0C50" w:rsidRPr="00C925D7" w:rsidRDefault="00AE0C50" w:rsidP="00AE0C50">
      <w:pPr>
        <w:autoSpaceDE w:val="0"/>
        <w:autoSpaceDN w:val="0"/>
        <w:adjustRightInd w:val="0"/>
        <w:ind w:firstLine="709"/>
        <w:rPr>
          <w:sz w:val="18"/>
          <w:szCs w:val="18"/>
        </w:rPr>
      </w:pPr>
      <w:bookmarkStart w:id="78" w:name="sub_45124"/>
      <w:bookmarkEnd w:id="77"/>
      <w:r w:rsidRPr="00C925D7">
        <w:rPr>
          <w:sz w:val="18"/>
          <w:szCs w:val="18"/>
        </w:rPr>
        <w:t>4) организации освещения территории муниципального образования, включая архитектурную подсветку зданий, строений, сооружений;</w:t>
      </w:r>
    </w:p>
    <w:p w:rsidR="00AE0C50" w:rsidRPr="00C925D7" w:rsidRDefault="00AE0C50" w:rsidP="00AE0C50">
      <w:pPr>
        <w:autoSpaceDE w:val="0"/>
        <w:autoSpaceDN w:val="0"/>
        <w:adjustRightInd w:val="0"/>
        <w:ind w:firstLine="709"/>
        <w:rPr>
          <w:sz w:val="18"/>
          <w:szCs w:val="18"/>
        </w:rPr>
      </w:pPr>
      <w:bookmarkStart w:id="79" w:name="sub_45125"/>
      <w:bookmarkEnd w:id="78"/>
      <w:r w:rsidRPr="00C925D7">
        <w:rPr>
          <w:sz w:val="18"/>
          <w:szCs w:val="1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E0C50" w:rsidRPr="00C925D7" w:rsidRDefault="00AE0C50" w:rsidP="00AE0C50">
      <w:pPr>
        <w:autoSpaceDE w:val="0"/>
        <w:autoSpaceDN w:val="0"/>
        <w:adjustRightInd w:val="0"/>
        <w:ind w:firstLine="709"/>
        <w:rPr>
          <w:sz w:val="18"/>
          <w:szCs w:val="18"/>
        </w:rPr>
      </w:pPr>
      <w:bookmarkStart w:id="80" w:name="sub_45126"/>
      <w:bookmarkEnd w:id="79"/>
      <w:r w:rsidRPr="00C925D7">
        <w:rPr>
          <w:sz w:val="18"/>
          <w:szCs w:val="18"/>
        </w:rPr>
        <w:t>6) размещения информации на территории Поселения, в том числе установки указателей с наименованиями улиц и номерами домов, вывесок;</w:t>
      </w:r>
    </w:p>
    <w:p w:rsidR="00AE0C50" w:rsidRPr="00C925D7" w:rsidRDefault="00AE0C50" w:rsidP="00AE0C50">
      <w:pPr>
        <w:autoSpaceDE w:val="0"/>
        <w:autoSpaceDN w:val="0"/>
        <w:adjustRightInd w:val="0"/>
        <w:ind w:firstLine="709"/>
        <w:rPr>
          <w:sz w:val="18"/>
          <w:szCs w:val="18"/>
        </w:rPr>
      </w:pPr>
      <w:bookmarkStart w:id="81" w:name="sub_45127"/>
      <w:bookmarkEnd w:id="80"/>
      <w:r w:rsidRPr="00C925D7">
        <w:rPr>
          <w:sz w:val="18"/>
          <w:szCs w:val="1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E0C50" w:rsidRPr="00C925D7" w:rsidRDefault="00AE0C50" w:rsidP="00AE0C50">
      <w:pPr>
        <w:autoSpaceDE w:val="0"/>
        <w:autoSpaceDN w:val="0"/>
        <w:adjustRightInd w:val="0"/>
        <w:ind w:firstLine="709"/>
        <w:rPr>
          <w:sz w:val="18"/>
          <w:szCs w:val="18"/>
        </w:rPr>
      </w:pPr>
      <w:bookmarkStart w:id="82" w:name="sub_45128"/>
      <w:bookmarkEnd w:id="81"/>
      <w:r w:rsidRPr="00C925D7">
        <w:rPr>
          <w:sz w:val="18"/>
          <w:szCs w:val="18"/>
        </w:rPr>
        <w:t>8) организации пешеходных коммуникаций, в том числе тротуаров, аллей, дорожек, тропинок;</w:t>
      </w:r>
    </w:p>
    <w:p w:rsidR="00AE0C50" w:rsidRPr="00C925D7" w:rsidRDefault="00AE0C50" w:rsidP="00AE0C50">
      <w:pPr>
        <w:autoSpaceDE w:val="0"/>
        <w:autoSpaceDN w:val="0"/>
        <w:adjustRightInd w:val="0"/>
        <w:ind w:firstLine="709"/>
        <w:rPr>
          <w:sz w:val="18"/>
          <w:szCs w:val="18"/>
        </w:rPr>
      </w:pPr>
      <w:bookmarkStart w:id="83" w:name="sub_45129"/>
      <w:bookmarkEnd w:id="82"/>
      <w:r w:rsidRPr="00C925D7">
        <w:rPr>
          <w:sz w:val="18"/>
          <w:szCs w:val="1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AE0C50" w:rsidRPr="00C925D7" w:rsidRDefault="00AE0C50" w:rsidP="00AE0C50">
      <w:pPr>
        <w:autoSpaceDE w:val="0"/>
        <w:autoSpaceDN w:val="0"/>
        <w:adjustRightInd w:val="0"/>
        <w:ind w:firstLine="709"/>
        <w:rPr>
          <w:sz w:val="18"/>
          <w:szCs w:val="18"/>
        </w:rPr>
      </w:pPr>
      <w:bookmarkStart w:id="84" w:name="sub_451210"/>
      <w:bookmarkEnd w:id="83"/>
      <w:r w:rsidRPr="00C925D7">
        <w:rPr>
          <w:sz w:val="18"/>
          <w:szCs w:val="18"/>
        </w:rPr>
        <w:t>10) уборки территории Поселения, в том числе в зимний период;</w:t>
      </w:r>
    </w:p>
    <w:p w:rsidR="00AE0C50" w:rsidRPr="00C925D7" w:rsidRDefault="00AE0C50" w:rsidP="00AE0C50">
      <w:pPr>
        <w:autoSpaceDE w:val="0"/>
        <w:autoSpaceDN w:val="0"/>
        <w:adjustRightInd w:val="0"/>
        <w:ind w:firstLine="709"/>
        <w:rPr>
          <w:sz w:val="18"/>
          <w:szCs w:val="18"/>
        </w:rPr>
      </w:pPr>
      <w:bookmarkStart w:id="85" w:name="sub_451211"/>
      <w:bookmarkEnd w:id="84"/>
      <w:r w:rsidRPr="00C925D7">
        <w:rPr>
          <w:sz w:val="18"/>
          <w:szCs w:val="18"/>
        </w:rPr>
        <w:t>11) организации стоков ливневых вод;</w:t>
      </w:r>
    </w:p>
    <w:p w:rsidR="00AE0C50" w:rsidRPr="00C925D7" w:rsidRDefault="00AE0C50" w:rsidP="00AE0C50">
      <w:pPr>
        <w:autoSpaceDE w:val="0"/>
        <w:autoSpaceDN w:val="0"/>
        <w:adjustRightInd w:val="0"/>
        <w:ind w:firstLine="709"/>
        <w:rPr>
          <w:sz w:val="18"/>
          <w:szCs w:val="18"/>
        </w:rPr>
      </w:pPr>
      <w:bookmarkStart w:id="86" w:name="sub_451212"/>
      <w:bookmarkEnd w:id="85"/>
      <w:r w:rsidRPr="00C925D7">
        <w:rPr>
          <w:sz w:val="18"/>
          <w:szCs w:val="18"/>
        </w:rPr>
        <w:t>12) порядка проведения земляных работ;</w:t>
      </w:r>
    </w:p>
    <w:bookmarkEnd w:id="86"/>
    <w:p w:rsidR="00AE0C50" w:rsidRPr="00C925D7" w:rsidRDefault="00AE0C50" w:rsidP="00AE0C50">
      <w:pPr>
        <w:autoSpaceDE w:val="0"/>
        <w:autoSpaceDN w:val="0"/>
        <w:adjustRightInd w:val="0"/>
        <w:ind w:firstLine="709"/>
        <w:rPr>
          <w:sz w:val="18"/>
          <w:szCs w:val="18"/>
        </w:rPr>
      </w:pPr>
      <w:r w:rsidRPr="00C925D7">
        <w:rPr>
          <w:sz w:val="18"/>
          <w:szCs w:val="1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AE0C50" w:rsidRPr="00C925D7" w:rsidRDefault="00AE0C50" w:rsidP="00AE0C50">
      <w:pPr>
        <w:autoSpaceDE w:val="0"/>
        <w:autoSpaceDN w:val="0"/>
        <w:adjustRightInd w:val="0"/>
        <w:ind w:firstLine="709"/>
        <w:rPr>
          <w:sz w:val="18"/>
          <w:szCs w:val="18"/>
        </w:rPr>
      </w:pPr>
      <w:r w:rsidRPr="00C925D7">
        <w:rPr>
          <w:sz w:val="18"/>
          <w:szCs w:val="18"/>
        </w:rPr>
        <w:t xml:space="preserve">14) определения границ прилегающих территорий в соответствии с порядком, установленным законом Иркутской области; </w:t>
      </w:r>
    </w:p>
    <w:p w:rsidR="00AE0C50" w:rsidRPr="00C925D7" w:rsidRDefault="00AE0C50" w:rsidP="00AE0C50">
      <w:pPr>
        <w:autoSpaceDE w:val="0"/>
        <w:autoSpaceDN w:val="0"/>
        <w:adjustRightInd w:val="0"/>
        <w:ind w:firstLine="709"/>
        <w:rPr>
          <w:sz w:val="18"/>
          <w:szCs w:val="18"/>
        </w:rPr>
      </w:pPr>
      <w:bookmarkStart w:id="87" w:name="sub_451215"/>
      <w:r w:rsidRPr="00C925D7">
        <w:rPr>
          <w:sz w:val="18"/>
          <w:szCs w:val="18"/>
        </w:rPr>
        <w:t>15) праздничного оформления территории Поселения;</w:t>
      </w:r>
    </w:p>
    <w:p w:rsidR="00AE0C50" w:rsidRPr="00C925D7" w:rsidRDefault="00AE0C50" w:rsidP="00AE0C50">
      <w:pPr>
        <w:autoSpaceDE w:val="0"/>
        <w:autoSpaceDN w:val="0"/>
        <w:adjustRightInd w:val="0"/>
        <w:ind w:firstLine="540"/>
        <w:rPr>
          <w:sz w:val="18"/>
          <w:szCs w:val="18"/>
        </w:rPr>
      </w:pPr>
      <w:bookmarkStart w:id="88" w:name="sub_451216"/>
      <w:bookmarkEnd w:id="87"/>
      <w:r w:rsidRPr="00C925D7">
        <w:rPr>
          <w:sz w:val="18"/>
          <w:szCs w:val="18"/>
        </w:rPr>
        <w:t>16) порядка участия граждан и организаций в реализации мероприятий по благоустройству Поселения.</w:t>
      </w:r>
      <w:bookmarkEnd w:id="88"/>
    </w:p>
    <w:bookmarkEnd w:id="74"/>
    <w:p w:rsidR="00AE0C50" w:rsidRPr="00C925D7" w:rsidRDefault="00AE0C50" w:rsidP="00AE0C50">
      <w:pPr>
        <w:autoSpaceDE w:val="0"/>
        <w:autoSpaceDN w:val="0"/>
        <w:adjustRightInd w:val="0"/>
        <w:ind w:firstLine="540"/>
        <w:rPr>
          <w:sz w:val="18"/>
          <w:szCs w:val="18"/>
        </w:rPr>
      </w:pPr>
      <w:r w:rsidRPr="00C925D7">
        <w:rPr>
          <w:sz w:val="18"/>
          <w:szCs w:val="18"/>
        </w:rPr>
        <w:t>3. Законом Иркутской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муниципального образования.</w:t>
      </w:r>
    </w:p>
    <w:p w:rsidR="00AE0C50" w:rsidRPr="00C925D7" w:rsidRDefault="00AE0C50" w:rsidP="00AE0C50">
      <w:pPr>
        <w:autoSpaceDE w:val="0"/>
        <w:autoSpaceDN w:val="0"/>
        <w:adjustRightInd w:val="0"/>
        <w:ind w:firstLine="540"/>
        <w:rPr>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Статья 51. Правовые акты Главы Поселения</w:t>
      </w:r>
    </w:p>
    <w:p w:rsidR="00AE0C50" w:rsidRPr="00C925D7" w:rsidRDefault="00AE0C50" w:rsidP="00AE0C50">
      <w:pPr>
        <w:autoSpaceDE w:val="0"/>
        <w:autoSpaceDN w:val="0"/>
        <w:adjustRightInd w:val="0"/>
        <w:ind w:firstLine="540"/>
        <w:rPr>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Постановления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уполномоченным органом государственной власти Российской Федерации (уполномоченным органом государственной власти субъекта).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Действие Постановления и распоряжения, не имеющего нормативного характера, незамедлительно приостанавливается принявшим (издавшим) его Главой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3" w:history="1">
        <w:r w:rsidRPr="00C925D7">
          <w:rPr>
            <w:rStyle w:val="aff7"/>
            <w:rFonts w:ascii="Times New Roman" w:hAnsi="Times New Roman"/>
            <w:color w:val="auto"/>
            <w:sz w:val="18"/>
            <w:szCs w:val="18"/>
          </w:rPr>
          <w:t>законодательством</w:t>
        </w:r>
      </w:hyperlink>
      <w:r w:rsidRPr="00C925D7">
        <w:rPr>
          <w:rFonts w:ascii="Times New Roman" w:hAnsi="Times New Roman"/>
          <w:sz w:val="18"/>
          <w:szCs w:val="18"/>
        </w:rPr>
        <w:t xml:space="preserve"> Российской Федерации об уполномоченных по защите прав предпринимателей. Об исполнении полученного предписания Глава поселения обязан сообщить Уполномоченному при Президенте Российской Федерации по защите прав предпринимателей в трехдневный срок.</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AE0C50" w:rsidRDefault="00AE0C50" w:rsidP="00AE0C50">
      <w:pPr>
        <w:pStyle w:val="ConsNormal"/>
        <w:ind w:right="-5" w:firstLine="540"/>
        <w:rPr>
          <w:rFonts w:ascii="Times New Roman" w:hAnsi="Times New Roman"/>
          <w:sz w:val="18"/>
          <w:szCs w:val="18"/>
        </w:rPr>
      </w:pPr>
    </w:p>
    <w:p w:rsidR="00AE0C50" w:rsidRDefault="00AE0C50" w:rsidP="00AE0C50">
      <w:pPr>
        <w:pStyle w:val="ConsNormal"/>
        <w:ind w:right="-5" w:firstLine="540"/>
        <w:rPr>
          <w:rFonts w:ascii="Times New Roman" w:hAnsi="Times New Roman"/>
          <w:sz w:val="18"/>
          <w:szCs w:val="18"/>
        </w:rPr>
      </w:pPr>
    </w:p>
    <w:p w:rsidR="00AE0C50" w:rsidRDefault="00AE0C50" w:rsidP="00AE0C50">
      <w:pPr>
        <w:pStyle w:val="ConsNormal"/>
        <w:ind w:right="-5" w:firstLine="540"/>
        <w:rPr>
          <w:rFonts w:ascii="Times New Roman" w:hAnsi="Times New Roman"/>
          <w:sz w:val="18"/>
          <w:szCs w:val="18"/>
        </w:rPr>
      </w:pPr>
    </w:p>
    <w:p w:rsidR="00AE0C50" w:rsidRDefault="00AE0C50" w:rsidP="00AE0C50">
      <w:pPr>
        <w:pStyle w:val="ConsNormal"/>
        <w:ind w:right="-5" w:firstLine="54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lastRenderedPageBreak/>
        <w:t>Статья 52. Правовые акты Думы Поселения</w:t>
      </w:r>
    </w:p>
    <w:p w:rsidR="00AE0C50" w:rsidRPr="00C925D7" w:rsidRDefault="00AE0C50" w:rsidP="00AE0C50">
      <w:pPr>
        <w:pStyle w:val="ConsNormal"/>
        <w:ind w:right="-5" w:firstLine="540"/>
        <w:rPr>
          <w:rFonts w:ascii="Times New Roman" w:hAnsi="Times New Roman"/>
          <w:sz w:val="18"/>
          <w:szCs w:val="18"/>
        </w:rPr>
      </w:pPr>
    </w:p>
    <w:p w:rsidR="00AE0C50" w:rsidRPr="00C925D7" w:rsidRDefault="00AE0C50" w:rsidP="00AE0C50">
      <w:pPr>
        <w:autoSpaceDE w:val="0"/>
        <w:autoSpaceDN w:val="0"/>
        <w:adjustRightInd w:val="0"/>
        <w:ind w:right="-5" w:firstLine="540"/>
        <w:rPr>
          <w:sz w:val="18"/>
          <w:szCs w:val="18"/>
        </w:rPr>
      </w:pPr>
      <w:r w:rsidRPr="00C925D7">
        <w:rPr>
          <w:sz w:val="18"/>
          <w:szCs w:val="18"/>
        </w:rPr>
        <w:t>1. Дума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компетенции Думы поселения федеральными законами, законами Субъекта Российской Федерации, настоящим Уставом.</w:t>
      </w:r>
    </w:p>
    <w:p w:rsidR="00AE0C50" w:rsidRPr="00C925D7" w:rsidRDefault="00AE0C50" w:rsidP="00AE0C50">
      <w:pPr>
        <w:autoSpaceDE w:val="0"/>
        <w:autoSpaceDN w:val="0"/>
        <w:adjustRightInd w:val="0"/>
        <w:ind w:right="-5" w:firstLine="540"/>
        <w:rPr>
          <w:sz w:val="18"/>
          <w:szCs w:val="18"/>
        </w:rPr>
      </w:pPr>
      <w:r w:rsidRPr="00C925D7">
        <w:rPr>
          <w:sz w:val="18"/>
          <w:szCs w:val="18"/>
        </w:rPr>
        <w:t xml:space="preserve">2) по вопросам организации деятельности Думы Поселения принимает решения. </w:t>
      </w:r>
    </w:p>
    <w:p w:rsidR="00AE0C50" w:rsidRPr="00C925D7" w:rsidRDefault="00AE0C50" w:rsidP="00AE0C50">
      <w:pPr>
        <w:pStyle w:val="ConsPlusNormal"/>
        <w:widowControl/>
        <w:ind w:firstLine="540"/>
        <w:rPr>
          <w:rFonts w:ascii="Times New Roman" w:hAnsi="Times New Roman" w:cs="Times New Roman"/>
          <w:sz w:val="18"/>
          <w:szCs w:val="18"/>
        </w:rPr>
      </w:pPr>
      <w:r w:rsidRPr="00C925D7">
        <w:rPr>
          <w:rFonts w:ascii="Times New Roman" w:hAnsi="Times New Roman" w:cs="Times New Roman"/>
          <w:sz w:val="18"/>
          <w:szCs w:val="18"/>
        </w:rPr>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если за это проголосовало 2/3  от установленного числа депутатов Думы Поселения.</w:t>
      </w:r>
    </w:p>
    <w:p w:rsidR="00AE0C50" w:rsidRPr="00C925D7" w:rsidRDefault="00AE0C50" w:rsidP="00AE0C50">
      <w:pPr>
        <w:ind w:firstLine="708"/>
        <w:rPr>
          <w:sz w:val="18"/>
          <w:szCs w:val="18"/>
        </w:rPr>
      </w:pPr>
      <w:r w:rsidRPr="00C925D7">
        <w:rPr>
          <w:sz w:val="18"/>
          <w:szCs w:val="18"/>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Проекты решений, внесенные Главой Поселения, по его предложению рассматриваются Думой Поселения в первоочередном порядке.</w:t>
      </w:r>
    </w:p>
    <w:p w:rsidR="00AE0C50" w:rsidRPr="00C925D7" w:rsidRDefault="00AE0C50" w:rsidP="00AE0C50">
      <w:pPr>
        <w:autoSpaceDE w:val="0"/>
        <w:autoSpaceDN w:val="0"/>
        <w:adjustRightInd w:val="0"/>
        <w:ind w:right="-5" w:firstLine="540"/>
        <w:rPr>
          <w:sz w:val="18"/>
          <w:szCs w:val="18"/>
        </w:rPr>
      </w:pPr>
      <w:r w:rsidRPr="00C925D7">
        <w:rPr>
          <w:sz w:val="18"/>
          <w:szCs w:val="18"/>
        </w:rPr>
        <w:t>Порядок внесения проектов нормативных решений Думы Поселения, перечень и форма прилагаемых к ним документов устанавливаются Регламентом Думы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5. Решения, принятые Думой Поселения, подписываются Председателем Думы Поселения и обнародуются Главой Поселения.</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Глава Поселения, исполняющий полномочия Главы имеет право отклонить нормативный правовой акт, принятый Думой Поселения в течении 10 дней.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7. Решения 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8.Решения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Действие Решения Думы  Поселения, не имеющего нормативного характера, незамедлительно приостанавливается принявшей (издавшей) его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4" w:history="1">
        <w:r w:rsidRPr="00C925D7">
          <w:rPr>
            <w:rStyle w:val="aff7"/>
            <w:rFonts w:ascii="Times New Roman" w:hAnsi="Times New Roman"/>
            <w:color w:val="auto"/>
            <w:sz w:val="18"/>
            <w:szCs w:val="18"/>
          </w:rPr>
          <w:t>законодательством</w:t>
        </w:r>
      </w:hyperlink>
      <w:r w:rsidRPr="00C925D7">
        <w:rPr>
          <w:rFonts w:ascii="Times New Roman" w:hAnsi="Times New Roman"/>
          <w:sz w:val="18"/>
          <w:szCs w:val="18"/>
        </w:rPr>
        <w:t xml:space="preserve"> Российской Федерации об уполномоченных по защите прав предпринимателей. Об исполнении полученного предписания Дума поселения обязана сообщить Уполномоченному при Президенте Российской Федерации по защите прав предпринимателей не позднее трех дней со дня принятия ей решения.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AE0C50" w:rsidRPr="00C925D7" w:rsidRDefault="00AE0C50" w:rsidP="00AE0C50">
      <w:pPr>
        <w:ind w:firstLine="540"/>
        <w:rPr>
          <w:bCs/>
          <w:sz w:val="18"/>
          <w:szCs w:val="18"/>
        </w:rPr>
      </w:pPr>
    </w:p>
    <w:p w:rsidR="00AE0C50" w:rsidRPr="00C925D7" w:rsidRDefault="00AE0C50" w:rsidP="00AE0C50">
      <w:pPr>
        <w:ind w:firstLine="540"/>
        <w:rPr>
          <w:sz w:val="18"/>
          <w:szCs w:val="18"/>
        </w:rPr>
      </w:pPr>
      <w:r w:rsidRPr="00C925D7">
        <w:rPr>
          <w:bCs/>
          <w:sz w:val="18"/>
          <w:szCs w:val="18"/>
        </w:rPr>
        <w:t>Статья 53</w:t>
      </w:r>
      <w:r w:rsidRPr="00C925D7">
        <w:rPr>
          <w:sz w:val="18"/>
          <w:szCs w:val="18"/>
        </w:rPr>
        <w:t xml:space="preserve">. Правовые акты руководителей органов местного самоуправления </w:t>
      </w:r>
    </w:p>
    <w:p w:rsidR="00AE0C50" w:rsidRPr="00C925D7" w:rsidRDefault="00AE0C50" w:rsidP="00AE0C50">
      <w:pPr>
        <w:ind w:firstLine="540"/>
        <w:jc w:val="right"/>
        <w:rPr>
          <w:sz w:val="18"/>
          <w:szCs w:val="18"/>
        </w:rPr>
      </w:pPr>
    </w:p>
    <w:p w:rsidR="00AE0C50" w:rsidRPr="00C925D7" w:rsidRDefault="00AE0C50" w:rsidP="00AE0C50">
      <w:pPr>
        <w:ind w:firstLine="540"/>
        <w:rPr>
          <w:sz w:val="18"/>
          <w:szCs w:val="18"/>
        </w:rPr>
      </w:pPr>
      <w:r w:rsidRPr="00C925D7">
        <w:rPr>
          <w:sz w:val="18"/>
          <w:szCs w:val="18"/>
        </w:rPr>
        <w:t xml:space="preserve">1.Руководители органов администрации Поселения издают по вопросам, отнесенным к их полномочиям:  </w:t>
      </w:r>
    </w:p>
    <w:p w:rsidR="00AE0C50" w:rsidRPr="00C925D7" w:rsidRDefault="00AE0C50" w:rsidP="00AE0C50">
      <w:pPr>
        <w:ind w:firstLine="540"/>
        <w:rPr>
          <w:sz w:val="18"/>
          <w:szCs w:val="18"/>
        </w:rPr>
      </w:pPr>
      <w:r w:rsidRPr="00C925D7">
        <w:rPr>
          <w:sz w:val="18"/>
          <w:szCs w:val="18"/>
        </w:rPr>
        <w:t>1.1 распоряжения по вопросам, отнесенным к  целям и задачам для достижения которых указанные органы были созданы и  по иным вопросам, отнесенным к компетенции руководителя.</w:t>
      </w:r>
    </w:p>
    <w:p w:rsidR="00AE0C50" w:rsidRPr="00C925D7" w:rsidRDefault="00AE0C50" w:rsidP="00AE0C50">
      <w:pPr>
        <w:ind w:firstLine="540"/>
        <w:rPr>
          <w:sz w:val="18"/>
          <w:szCs w:val="18"/>
        </w:rPr>
      </w:pPr>
      <w:r w:rsidRPr="00C925D7">
        <w:rPr>
          <w:sz w:val="18"/>
          <w:szCs w:val="18"/>
        </w:rPr>
        <w:t>2. В случае противоречия действующему законодательству, настоящему Уставу, правовым актам Думы Поселения, Главы Поселения распоряжений руководителей органов местного самоуправления Поселения такие распоряжения могут быть отменены, изменены путем внесения изменений и дополнений, признаны утратившими силу, принявшими их руководителем, Главой Поселения, а в случаях, предусмотренных законодательством - органами государственной власти.</w:t>
      </w:r>
    </w:p>
    <w:p w:rsidR="00AE0C50" w:rsidRPr="00C925D7" w:rsidRDefault="00AE0C50" w:rsidP="00AE0C50">
      <w:pPr>
        <w:autoSpaceDE w:val="0"/>
        <w:autoSpaceDN w:val="0"/>
        <w:adjustRightInd w:val="0"/>
        <w:rPr>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Статья 54. (Исключена).</w:t>
      </w:r>
    </w:p>
    <w:p w:rsidR="00AE0C50" w:rsidRPr="00C925D7" w:rsidRDefault="00AE0C50" w:rsidP="00AE0C50">
      <w:pPr>
        <w:autoSpaceDE w:val="0"/>
        <w:autoSpaceDN w:val="0"/>
        <w:adjustRightInd w:val="0"/>
        <w:ind w:firstLine="540"/>
        <w:rPr>
          <w:sz w:val="18"/>
          <w:szCs w:val="18"/>
        </w:rPr>
      </w:pPr>
    </w:p>
    <w:p w:rsidR="00AE0C50" w:rsidRPr="00C925D7" w:rsidRDefault="00AE0C50" w:rsidP="00AE0C50">
      <w:pPr>
        <w:autoSpaceDE w:val="0"/>
        <w:autoSpaceDN w:val="0"/>
        <w:adjustRightInd w:val="0"/>
        <w:ind w:firstLine="540"/>
        <w:rPr>
          <w:sz w:val="18"/>
          <w:szCs w:val="18"/>
        </w:rPr>
      </w:pPr>
    </w:p>
    <w:p w:rsidR="00AE0C50" w:rsidRPr="00C925D7" w:rsidRDefault="00AE0C50" w:rsidP="00AE0C50">
      <w:pPr>
        <w:pStyle w:val="af6"/>
        <w:ind w:hanging="1045"/>
        <w:rPr>
          <w:rFonts w:ascii="Times New Roman" w:hAnsi="Times New Roman" w:cs="Times New Roman"/>
        </w:rPr>
      </w:pPr>
      <w:r w:rsidRPr="00C925D7">
        <w:rPr>
          <w:rFonts w:ascii="Times New Roman" w:hAnsi="Times New Roman" w:cs="Times New Roman"/>
        </w:rPr>
        <w:t>Статья 55. Участие прокурора в правотворческой деятельности.</w:t>
      </w:r>
    </w:p>
    <w:p w:rsidR="00AE0C50" w:rsidRPr="00C925D7" w:rsidRDefault="00AE0C50" w:rsidP="00AE0C50">
      <w:pPr>
        <w:rPr>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Прокурор Иркутского района, Западно-Байкальский межрайонный природоохранный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Главы Поселения, Думы Поселения и руководителей органов местного самоуправления.</w:t>
      </w:r>
    </w:p>
    <w:p w:rsidR="00AE0C50" w:rsidRPr="00C925D7" w:rsidRDefault="00AE0C50" w:rsidP="00AE0C50">
      <w:pPr>
        <w:autoSpaceDE w:val="0"/>
        <w:autoSpaceDN w:val="0"/>
        <w:adjustRightInd w:val="0"/>
        <w:rPr>
          <w:sz w:val="18"/>
          <w:szCs w:val="18"/>
        </w:rPr>
      </w:pPr>
    </w:p>
    <w:p w:rsidR="00AE0C50" w:rsidRPr="00C925D7" w:rsidRDefault="00AE0C50" w:rsidP="00AE0C50">
      <w:pPr>
        <w:autoSpaceDE w:val="0"/>
        <w:autoSpaceDN w:val="0"/>
        <w:adjustRightInd w:val="0"/>
        <w:ind w:firstLine="540"/>
        <w:rPr>
          <w:sz w:val="18"/>
          <w:szCs w:val="18"/>
        </w:rPr>
      </w:pPr>
      <w:r w:rsidRPr="00C925D7">
        <w:rPr>
          <w:sz w:val="18"/>
          <w:szCs w:val="18"/>
        </w:rPr>
        <w:t>Статья 56. Официальное опубликование (обнародование) муниципальных правовых актов и соглашений, заключаемых между органами местного самоуправления</w:t>
      </w:r>
    </w:p>
    <w:p w:rsidR="00AE0C50" w:rsidRPr="00C925D7" w:rsidRDefault="00AE0C50" w:rsidP="00AE0C50">
      <w:pPr>
        <w:autoSpaceDE w:val="0"/>
        <w:autoSpaceDN w:val="0"/>
        <w:adjustRightInd w:val="0"/>
        <w:ind w:firstLine="540"/>
        <w:rPr>
          <w:sz w:val="18"/>
          <w:szCs w:val="18"/>
        </w:rPr>
      </w:pPr>
    </w:p>
    <w:p w:rsidR="00AE0C50" w:rsidRPr="00C925D7" w:rsidRDefault="00AE0C50" w:rsidP="00AE0C50">
      <w:pPr>
        <w:autoSpaceDE w:val="0"/>
        <w:autoSpaceDN w:val="0"/>
        <w:adjustRightInd w:val="0"/>
        <w:ind w:firstLine="720"/>
        <w:rPr>
          <w:sz w:val="18"/>
          <w:szCs w:val="18"/>
        </w:rPr>
      </w:pPr>
      <w:r w:rsidRPr="00C925D7">
        <w:rPr>
          <w:sz w:val="18"/>
          <w:szCs w:val="18"/>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«Вестнике Хомутовского поселения», распространяемом в </w:t>
      </w:r>
      <w:proofErr w:type="spellStart"/>
      <w:r w:rsidRPr="00C925D7">
        <w:rPr>
          <w:sz w:val="18"/>
          <w:szCs w:val="18"/>
        </w:rPr>
        <w:t>Хомутовском</w:t>
      </w:r>
      <w:proofErr w:type="spellEnd"/>
      <w:r w:rsidRPr="00C925D7">
        <w:rPr>
          <w:sz w:val="18"/>
          <w:szCs w:val="18"/>
        </w:rPr>
        <w:t xml:space="preserve"> муниципальном образовании.</w:t>
      </w:r>
    </w:p>
    <w:p w:rsidR="00AE0C50" w:rsidRPr="00C925D7" w:rsidRDefault="00AE0C50" w:rsidP="00AE0C50">
      <w:pPr>
        <w:autoSpaceDE w:val="0"/>
        <w:autoSpaceDN w:val="0"/>
        <w:adjustRightInd w:val="0"/>
        <w:ind w:firstLine="540"/>
        <w:rPr>
          <w:sz w:val="18"/>
          <w:szCs w:val="18"/>
        </w:rPr>
      </w:pPr>
      <w:r w:rsidRPr="00C925D7">
        <w:rPr>
          <w:sz w:val="18"/>
          <w:szCs w:val="18"/>
        </w:rPr>
        <w:t>Для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AE0C50" w:rsidRPr="00C925D7" w:rsidRDefault="00AE0C50" w:rsidP="00AE0C50">
      <w:pPr>
        <w:autoSpaceDE w:val="0"/>
        <w:autoSpaceDN w:val="0"/>
        <w:adjustRightInd w:val="0"/>
        <w:ind w:firstLine="540"/>
        <w:rPr>
          <w:sz w:val="18"/>
          <w:szCs w:val="18"/>
        </w:rPr>
      </w:pPr>
      <w:r w:rsidRPr="00C925D7">
        <w:rPr>
          <w:sz w:val="18"/>
          <w:szCs w:val="1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вправе использовать официальный портал Минюста России «Нормативные правовые акты в Российской Федерации» (</w:t>
      </w:r>
      <w:hyperlink r:id="rId55" w:history="1">
        <w:r w:rsidRPr="00C925D7">
          <w:rPr>
            <w:rStyle w:val="af"/>
            <w:color w:val="auto"/>
            <w:sz w:val="18"/>
            <w:szCs w:val="18"/>
          </w:rPr>
          <w:t>http://pravo-minjust.ru</w:t>
        </w:r>
      </w:hyperlink>
      <w:r w:rsidRPr="00C925D7">
        <w:rPr>
          <w:sz w:val="18"/>
          <w:szCs w:val="18"/>
        </w:rPr>
        <w:t xml:space="preserve">, </w:t>
      </w:r>
      <w:hyperlink r:id="rId56" w:history="1">
        <w:r w:rsidRPr="00C925D7">
          <w:rPr>
            <w:rStyle w:val="af"/>
            <w:color w:val="auto"/>
            <w:sz w:val="18"/>
            <w:szCs w:val="18"/>
          </w:rPr>
          <w:t>http://право-минюст.рф</w:t>
        </w:r>
      </w:hyperlink>
      <w:r w:rsidRPr="00C925D7">
        <w:rPr>
          <w:sz w:val="18"/>
          <w:szCs w:val="18"/>
        </w:rPr>
        <w:t>, регистрация в качестве сетевого издания: Эл № ФС77-72471 от 05.03.2018). При этом решение Думы Хомутовского муниципального образования или отдельный нормативный правовой акт, принятый Думой Хомутовского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на портале Минюста России.</w:t>
      </w:r>
    </w:p>
    <w:p w:rsidR="00AE0C50" w:rsidRPr="00C925D7" w:rsidRDefault="00AE0C50" w:rsidP="00AE0C50">
      <w:pPr>
        <w:autoSpaceDE w:val="0"/>
        <w:autoSpaceDN w:val="0"/>
        <w:adjustRightInd w:val="0"/>
        <w:ind w:firstLine="540"/>
        <w:rPr>
          <w:sz w:val="18"/>
          <w:szCs w:val="18"/>
        </w:rPr>
      </w:pPr>
      <w:r w:rsidRPr="00C925D7">
        <w:rPr>
          <w:sz w:val="18"/>
          <w:szCs w:val="18"/>
        </w:rPr>
        <w:t>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могут быть опубликованы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AE0C50" w:rsidRPr="00C925D7" w:rsidRDefault="00AE0C50" w:rsidP="00AE0C50">
      <w:pPr>
        <w:autoSpaceDE w:val="0"/>
        <w:autoSpaceDN w:val="0"/>
        <w:adjustRightInd w:val="0"/>
        <w:ind w:firstLine="540"/>
        <w:rPr>
          <w:snapToGrid w:val="0"/>
          <w:sz w:val="18"/>
          <w:szCs w:val="18"/>
        </w:rPr>
      </w:pPr>
      <w:r w:rsidRPr="00C925D7">
        <w:rPr>
          <w:snapToGrid w:val="0"/>
          <w:sz w:val="18"/>
          <w:szCs w:val="18"/>
        </w:rPr>
        <w:t>5.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E0C50" w:rsidRPr="00C925D7" w:rsidRDefault="00AE0C50" w:rsidP="00AE0C50">
      <w:pPr>
        <w:pStyle w:val="ConsNormal"/>
        <w:ind w:right="-566" w:firstLine="0"/>
        <w:rPr>
          <w:rFonts w:ascii="Times New Roman" w:hAnsi="Times New Roman"/>
          <w:sz w:val="18"/>
          <w:szCs w:val="18"/>
        </w:rPr>
      </w:pPr>
    </w:p>
    <w:p w:rsidR="00AE0C50" w:rsidRPr="00C925D7" w:rsidRDefault="00AE0C50" w:rsidP="00AE0C50">
      <w:pPr>
        <w:pStyle w:val="ConsNormal"/>
        <w:ind w:right="-566" w:firstLine="0"/>
        <w:jc w:val="center"/>
        <w:rPr>
          <w:rFonts w:ascii="Times New Roman" w:hAnsi="Times New Roman"/>
          <w:sz w:val="18"/>
          <w:szCs w:val="18"/>
        </w:rPr>
      </w:pPr>
      <w:r w:rsidRPr="00C925D7">
        <w:rPr>
          <w:rFonts w:ascii="Times New Roman" w:hAnsi="Times New Roman"/>
          <w:sz w:val="18"/>
          <w:szCs w:val="18"/>
        </w:rPr>
        <w:t>Глава 6</w:t>
      </w:r>
    </w:p>
    <w:p w:rsidR="00AE0C50" w:rsidRPr="00C925D7" w:rsidRDefault="00AE0C50" w:rsidP="00AE0C50">
      <w:pPr>
        <w:pStyle w:val="ConsNormal"/>
        <w:ind w:right="-566" w:firstLine="0"/>
        <w:jc w:val="center"/>
        <w:rPr>
          <w:rFonts w:ascii="Times New Roman" w:hAnsi="Times New Roman"/>
          <w:sz w:val="18"/>
          <w:szCs w:val="18"/>
        </w:rPr>
      </w:pPr>
      <w:r w:rsidRPr="00C925D7">
        <w:rPr>
          <w:rFonts w:ascii="Times New Roman" w:hAnsi="Times New Roman"/>
          <w:sz w:val="18"/>
          <w:szCs w:val="18"/>
        </w:rPr>
        <w:t>МУНИЦИПАЛЬНЫЕ ДОЛЖНОСТИИ МУНИЦИПАЛЬНАЯ СЛУЖБА</w:t>
      </w:r>
    </w:p>
    <w:p w:rsidR="00AE0C50" w:rsidRPr="00C925D7" w:rsidRDefault="00AE0C50" w:rsidP="00AE0C50">
      <w:pPr>
        <w:pStyle w:val="ConsNonformat"/>
        <w:ind w:right="-566"/>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57. Муниципальная служба в Поселении</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napToGrid/>
          <w:sz w:val="18"/>
          <w:szCs w:val="18"/>
        </w:rPr>
      </w:pPr>
      <w:r w:rsidRPr="00C925D7">
        <w:rPr>
          <w:rFonts w:ascii="Times New Roman" w:hAnsi="Times New Roman"/>
          <w:snapToGrid/>
          <w:sz w:val="18"/>
          <w:szCs w:val="18"/>
        </w:rPr>
        <w:t xml:space="preserve">1. </w:t>
      </w:r>
      <w:r w:rsidRPr="00C925D7">
        <w:rPr>
          <w:rFonts w:ascii="Times New Roman" w:hAnsi="Times New Roman"/>
          <w:sz w:val="18"/>
          <w:szCs w:val="1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0C50" w:rsidRPr="00C925D7" w:rsidRDefault="00AE0C50" w:rsidP="00AE0C50">
      <w:pPr>
        <w:pStyle w:val="ConsNormal"/>
        <w:ind w:firstLine="540"/>
        <w:rPr>
          <w:rFonts w:ascii="Times New Roman" w:hAnsi="Times New Roman"/>
          <w:snapToGrid/>
          <w:sz w:val="18"/>
          <w:szCs w:val="18"/>
        </w:rPr>
      </w:pPr>
      <w:r w:rsidRPr="00C925D7">
        <w:rPr>
          <w:rFonts w:ascii="Times New Roman" w:hAnsi="Times New Roman"/>
          <w:snapToGrid/>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E0C50" w:rsidRPr="00C925D7" w:rsidRDefault="00AE0C50" w:rsidP="00AE0C50">
      <w:pPr>
        <w:pStyle w:val="ConsNormal"/>
        <w:ind w:firstLine="540"/>
        <w:rPr>
          <w:rFonts w:ascii="Times New Roman" w:hAnsi="Times New Roman"/>
          <w:snapToGrid/>
          <w:sz w:val="18"/>
          <w:szCs w:val="18"/>
        </w:rPr>
      </w:pPr>
      <w:r w:rsidRPr="00C925D7">
        <w:rPr>
          <w:rFonts w:ascii="Times New Roman" w:hAnsi="Times New Roman"/>
          <w:snapToGrid/>
          <w:sz w:val="18"/>
          <w:szCs w:val="18"/>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или иное лицо, уполномоченное исполнять обязанности представителя нанимателя (работодателя).</w:t>
      </w:r>
    </w:p>
    <w:p w:rsidR="00AE0C50" w:rsidRPr="00C925D7" w:rsidRDefault="00AE0C50" w:rsidP="00AE0C50">
      <w:pPr>
        <w:pStyle w:val="ConsNonformat"/>
        <w:ind w:firstLine="540"/>
        <w:rPr>
          <w:rFonts w:ascii="Times New Roman" w:hAnsi="Times New Roman"/>
          <w:sz w:val="18"/>
          <w:szCs w:val="18"/>
        </w:rPr>
      </w:pPr>
      <w:r w:rsidRPr="00C925D7">
        <w:rPr>
          <w:rFonts w:ascii="Times New Roman" w:hAnsi="Times New Roman"/>
          <w:sz w:val="18"/>
          <w:szCs w:val="18"/>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субъекта и  нормативными правовыми актами Думы Поселения.</w:t>
      </w:r>
    </w:p>
    <w:p w:rsidR="00AE0C50" w:rsidRPr="00C925D7" w:rsidRDefault="00AE0C50" w:rsidP="00AE0C50">
      <w:pPr>
        <w:pStyle w:val="ConsNormal"/>
        <w:ind w:firstLine="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58. Должности муниципальной службы</w:t>
      </w:r>
    </w:p>
    <w:p w:rsidR="00AE0C50" w:rsidRPr="00C925D7" w:rsidRDefault="00AE0C50" w:rsidP="00AE0C50">
      <w:pPr>
        <w:pStyle w:val="ConsNonformat"/>
        <w:ind w:firstLine="709"/>
        <w:jc w:val="center"/>
        <w:rPr>
          <w:rFonts w:ascii="Times New Roman" w:hAnsi="Times New Roman"/>
          <w:sz w:val="18"/>
          <w:szCs w:val="18"/>
        </w:rPr>
      </w:pPr>
    </w:p>
    <w:p w:rsidR="00AE0C50" w:rsidRPr="00C925D7" w:rsidRDefault="00AE0C50" w:rsidP="00AE0C50">
      <w:pPr>
        <w:pStyle w:val="ConsNonformat"/>
        <w:ind w:firstLine="540"/>
        <w:rPr>
          <w:rFonts w:ascii="Times New Roman" w:hAnsi="Times New Roman"/>
          <w:sz w:val="18"/>
          <w:szCs w:val="18"/>
        </w:rPr>
      </w:pPr>
      <w:r w:rsidRPr="00C925D7">
        <w:rPr>
          <w:rFonts w:ascii="Times New Roman" w:hAnsi="Times New Roman"/>
          <w:sz w:val="18"/>
          <w:szCs w:val="18"/>
        </w:rPr>
        <w:t>1.Должность муниципальной службы - должность в органе местного самоуправления, которые образуются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E0C50" w:rsidRPr="00C925D7" w:rsidRDefault="00AE0C50" w:rsidP="00AE0C50">
      <w:pPr>
        <w:pStyle w:val="ConsNonformat"/>
        <w:ind w:firstLine="540"/>
        <w:rPr>
          <w:rFonts w:ascii="Times New Roman" w:hAnsi="Times New Roman"/>
          <w:sz w:val="18"/>
          <w:szCs w:val="18"/>
        </w:rPr>
      </w:pPr>
      <w:r w:rsidRPr="00C925D7">
        <w:rPr>
          <w:rFonts w:ascii="Times New Roman" w:hAnsi="Times New Roman"/>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AE0C50" w:rsidRPr="00C925D7" w:rsidRDefault="00AE0C50" w:rsidP="00AE0C50">
      <w:pPr>
        <w:pStyle w:val="ConsNonformat"/>
        <w:ind w:firstLine="540"/>
        <w:rPr>
          <w:rFonts w:ascii="Times New Roman" w:hAnsi="Times New Roman"/>
          <w:sz w:val="18"/>
          <w:szCs w:val="18"/>
        </w:rPr>
      </w:pPr>
      <w:r w:rsidRPr="00C925D7">
        <w:rPr>
          <w:rFonts w:ascii="Times New Roman" w:hAnsi="Times New Roman"/>
          <w:sz w:val="18"/>
          <w:szCs w:val="1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w:t>
      </w:r>
    </w:p>
    <w:p w:rsidR="00AE0C50" w:rsidRPr="00C925D7" w:rsidRDefault="00AE0C50" w:rsidP="00AE0C50">
      <w:pPr>
        <w:pStyle w:val="ConsTitle"/>
        <w:rPr>
          <w:rFonts w:ascii="Times New Roman" w:hAnsi="Times New Roman"/>
          <w:b w:val="0"/>
          <w:sz w:val="18"/>
          <w:szCs w:val="18"/>
        </w:rPr>
      </w:pPr>
    </w:p>
    <w:p w:rsidR="00AE0C50" w:rsidRPr="00C925D7" w:rsidRDefault="00AE0C50" w:rsidP="00AE0C50">
      <w:pPr>
        <w:pStyle w:val="ConsTitle"/>
        <w:jc w:val="center"/>
        <w:rPr>
          <w:rFonts w:ascii="Times New Roman" w:hAnsi="Times New Roman"/>
          <w:b w:val="0"/>
          <w:sz w:val="18"/>
          <w:szCs w:val="18"/>
        </w:rPr>
      </w:pPr>
      <w:r w:rsidRPr="00C925D7">
        <w:rPr>
          <w:rFonts w:ascii="Times New Roman" w:hAnsi="Times New Roman"/>
          <w:b w:val="0"/>
          <w:sz w:val="18"/>
          <w:szCs w:val="18"/>
        </w:rPr>
        <w:t>Глава 7</w:t>
      </w:r>
    </w:p>
    <w:p w:rsidR="00AE0C50" w:rsidRPr="00C925D7" w:rsidRDefault="00AE0C50" w:rsidP="00AE0C50">
      <w:pPr>
        <w:pStyle w:val="ConsTitle"/>
        <w:jc w:val="center"/>
        <w:rPr>
          <w:rFonts w:ascii="Times New Roman" w:hAnsi="Times New Roman"/>
          <w:b w:val="0"/>
          <w:sz w:val="18"/>
          <w:szCs w:val="18"/>
        </w:rPr>
      </w:pPr>
      <w:r w:rsidRPr="00C925D7">
        <w:rPr>
          <w:rFonts w:ascii="Times New Roman" w:hAnsi="Times New Roman"/>
          <w:b w:val="0"/>
          <w:sz w:val="18"/>
          <w:szCs w:val="18"/>
        </w:rPr>
        <w:t>ЭКОНОМИЧЕСКАЯ И ФИНАНСОВАЯ ОСНОВА</w:t>
      </w:r>
    </w:p>
    <w:p w:rsidR="00AE0C50" w:rsidRPr="00C925D7" w:rsidRDefault="00AE0C50" w:rsidP="00AE0C50">
      <w:pPr>
        <w:pStyle w:val="ConsTitle"/>
        <w:jc w:val="center"/>
        <w:rPr>
          <w:rFonts w:ascii="Times New Roman" w:hAnsi="Times New Roman"/>
          <w:b w:val="0"/>
          <w:sz w:val="18"/>
          <w:szCs w:val="18"/>
        </w:rPr>
      </w:pPr>
      <w:r w:rsidRPr="00C925D7">
        <w:rPr>
          <w:rFonts w:ascii="Times New Roman" w:hAnsi="Times New Roman"/>
          <w:b w:val="0"/>
          <w:sz w:val="18"/>
          <w:szCs w:val="18"/>
        </w:rPr>
        <w:t>МЕСТНОГО САМОУПРАВЛЕНИЯ</w:t>
      </w:r>
    </w:p>
    <w:p w:rsidR="00AE0C50" w:rsidRPr="00C925D7" w:rsidRDefault="00AE0C50" w:rsidP="00AE0C50">
      <w:pPr>
        <w:pStyle w:val="ConsNormal"/>
        <w:ind w:firstLine="0"/>
        <w:jc w:val="center"/>
        <w:rPr>
          <w:rFonts w:ascii="Times New Roman" w:hAnsi="Times New Roman"/>
          <w:sz w:val="18"/>
          <w:szCs w:val="18"/>
        </w:rPr>
      </w:pPr>
    </w:p>
    <w:p w:rsidR="00AE0C50" w:rsidRDefault="00AE0C50" w:rsidP="00AE0C50">
      <w:pPr>
        <w:pStyle w:val="ConsNormal"/>
        <w:ind w:firstLine="540"/>
        <w:rPr>
          <w:rFonts w:ascii="Times New Roman" w:hAnsi="Times New Roman"/>
          <w:sz w:val="18"/>
          <w:szCs w:val="18"/>
        </w:rPr>
      </w:pPr>
    </w:p>
    <w:p w:rsidR="00AE0C50"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lastRenderedPageBreak/>
        <w:t>Статья 59. Экономическая основа местного самоуправления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2.(Исключена).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60. Состав муниципального имущества</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В соответствии с федеральным законодательством в собственности Поселения может находиться: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предусмотренные федеральными законами виды имущества, предназначенные для решения вопросов местного значения;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E0C50" w:rsidRPr="00C925D7" w:rsidRDefault="00AE0C50" w:rsidP="00AE0C50">
      <w:pPr>
        <w:pStyle w:val="ConsNormal"/>
        <w:ind w:right="-5" w:firstLine="540"/>
        <w:rPr>
          <w:rFonts w:ascii="Times New Roman" w:hAnsi="Times New Roman"/>
          <w:sz w:val="18"/>
          <w:szCs w:val="18"/>
        </w:rPr>
      </w:pPr>
      <w:r w:rsidRPr="00C925D7">
        <w:rPr>
          <w:rFonts w:ascii="Times New Roman" w:hAnsi="Times New Roman"/>
          <w:sz w:val="18"/>
          <w:szCs w:val="18"/>
        </w:rPr>
        <w:t>3. (Исключена)</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61. Владение, пользование и распоряжение муниципальным имуществом</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Доходы от использования и приватизации муниципального имущества поступают в местный бюджет.</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Органы местного самоуправления ведут реестры муниципального имущества в порядке установленном Правительством РФ, Федеральными органами исполнительной власти.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федеральными законом.</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62. Взаимоотношения органов местного самоуправления с предприятиями, учреждениями и иными организациями</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tabs>
          <w:tab w:val="left" w:pos="1276"/>
        </w:tabs>
        <w:ind w:firstLine="540"/>
        <w:rPr>
          <w:rFonts w:ascii="Times New Roman" w:hAnsi="Times New Roman"/>
          <w:sz w:val="18"/>
          <w:szCs w:val="18"/>
        </w:rPr>
      </w:pPr>
      <w:r w:rsidRPr="00C925D7">
        <w:rPr>
          <w:rFonts w:ascii="Times New Roman" w:hAnsi="Times New Roman"/>
          <w:sz w:val="18"/>
          <w:szCs w:val="18"/>
        </w:rPr>
        <w:t xml:space="preserve">1. </w:t>
      </w:r>
      <w:proofErr w:type="spellStart"/>
      <w:r w:rsidRPr="00C925D7">
        <w:rPr>
          <w:rFonts w:ascii="Times New Roman" w:hAnsi="Times New Roman"/>
          <w:sz w:val="18"/>
          <w:szCs w:val="18"/>
        </w:rPr>
        <w:t>Хомутовское</w:t>
      </w:r>
      <w:proofErr w:type="spellEnd"/>
      <w:r w:rsidRPr="00C925D7">
        <w:rPr>
          <w:rFonts w:ascii="Times New Roman" w:hAnsi="Times New Roman"/>
          <w:sz w:val="18"/>
          <w:szCs w:val="1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определяется Думой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Глава Поселения вправе заслушивать отчеты руководителей муниципальных предприятий и учреждений о деятельности руководимых ими предприятий и учреждений.</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Органы местного самоуправления от имени муниципального образования </w:t>
      </w:r>
      <w:proofErr w:type="spellStart"/>
      <w:r w:rsidRPr="00C925D7">
        <w:rPr>
          <w:rFonts w:ascii="Times New Roman" w:hAnsi="Times New Roman"/>
          <w:sz w:val="18"/>
          <w:szCs w:val="18"/>
        </w:rPr>
        <w:t>субсидиарно</w:t>
      </w:r>
      <w:proofErr w:type="spellEnd"/>
      <w:r w:rsidRPr="00C925D7">
        <w:rPr>
          <w:rFonts w:ascii="Times New Roman" w:hAnsi="Times New Roman"/>
          <w:sz w:val="18"/>
          <w:szCs w:val="1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lastRenderedPageBreak/>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tabs>
          <w:tab w:val="left" w:pos="2520"/>
        </w:tabs>
        <w:ind w:firstLine="540"/>
        <w:rPr>
          <w:rFonts w:ascii="Times New Roman" w:hAnsi="Times New Roman"/>
          <w:sz w:val="18"/>
          <w:szCs w:val="18"/>
        </w:rPr>
      </w:pPr>
      <w:r w:rsidRPr="00C925D7">
        <w:rPr>
          <w:rFonts w:ascii="Times New Roman" w:hAnsi="Times New Roman"/>
          <w:sz w:val="18"/>
          <w:szCs w:val="18"/>
        </w:rPr>
        <w:t xml:space="preserve">Статья 63. Местный бюджет </w:t>
      </w:r>
    </w:p>
    <w:p w:rsidR="00AE0C50" w:rsidRPr="00C925D7" w:rsidRDefault="00AE0C50" w:rsidP="00AE0C50">
      <w:pPr>
        <w:pStyle w:val="ConsNonformat"/>
        <w:tabs>
          <w:tab w:val="left" w:pos="2520"/>
        </w:tabs>
        <w:rPr>
          <w:rFonts w:ascii="Times New Roman" w:hAnsi="Times New Roman"/>
          <w:sz w:val="18"/>
          <w:szCs w:val="18"/>
        </w:rPr>
      </w:pPr>
    </w:p>
    <w:p w:rsidR="00AE0C50" w:rsidRPr="00C925D7" w:rsidRDefault="00AE0C50" w:rsidP="00AE0C50">
      <w:pPr>
        <w:pStyle w:val="ConsNonformat"/>
        <w:ind w:firstLine="567"/>
        <w:rPr>
          <w:rFonts w:ascii="Times New Roman" w:hAnsi="Times New Roman"/>
          <w:sz w:val="18"/>
          <w:szCs w:val="18"/>
        </w:rPr>
      </w:pPr>
      <w:r w:rsidRPr="00C925D7">
        <w:rPr>
          <w:rFonts w:ascii="Times New Roman" w:hAnsi="Times New Roman"/>
          <w:sz w:val="18"/>
          <w:szCs w:val="18"/>
        </w:rPr>
        <w:t xml:space="preserve">1. </w:t>
      </w:r>
      <w:proofErr w:type="spellStart"/>
      <w:r w:rsidRPr="00C925D7">
        <w:rPr>
          <w:rFonts w:ascii="Times New Roman" w:hAnsi="Times New Roman"/>
          <w:sz w:val="18"/>
          <w:szCs w:val="18"/>
        </w:rPr>
        <w:t>Хомутовское</w:t>
      </w:r>
      <w:proofErr w:type="spellEnd"/>
      <w:r w:rsidRPr="00C925D7">
        <w:rPr>
          <w:rFonts w:ascii="Times New Roman" w:hAnsi="Times New Roman"/>
          <w:sz w:val="18"/>
          <w:szCs w:val="18"/>
        </w:rPr>
        <w:t xml:space="preserve"> муниципальное образование имеет собственный бюджет (местный</w:t>
      </w:r>
      <w:r w:rsidRPr="00C925D7">
        <w:rPr>
          <w:rFonts w:ascii="Times New Roman" w:hAnsi="Times New Roman"/>
          <w:sz w:val="18"/>
          <w:szCs w:val="18"/>
        </w:rPr>
        <w:tab/>
        <w:t>бюджет).</w:t>
      </w:r>
      <w:r w:rsidRPr="00C925D7">
        <w:rPr>
          <w:rFonts w:ascii="Times New Roman" w:hAnsi="Times New Roman"/>
          <w:sz w:val="18"/>
          <w:szCs w:val="18"/>
        </w:rPr>
        <w:br/>
        <w:t xml:space="preserve">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поселения.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кодексом</w:t>
      </w:r>
      <w:r w:rsidRPr="00C925D7">
        <w:rPr>
          <w:rFonts w:ascii="Times New Roman" w:hAnsi="Times New Roman"/>
          <w:sz w:val="18"/>
          <w:szCs w:val="18"/>
        </w:rPr>
        <w:tab/>
        <w:t>Российской Федерации.</w:t>
      </w:r>
    </w:p>
    <w:p w:rsidR="00AE0C50" w:rsidRPr="00C925D7" w:rsidRDefault="00AE0C50" w:rsidP="00AE0C50">
      <w:pPr>
        <w:pStyle w:val="ConsNonformat"/>
        <w:ind w:firstLine="567"/>
        <w:rPr>
          <w:rFonts w:ascii="Times New Roman" w:hAnsi="Times New Roman"/>
          <w:sz w:val="18"/>
          <w:szCs w:val="18"/>
        </w:rPr>
      </w:pPr>
      <w:r w:rsidRPr="00C925D7">
        <w:rPr>
          <w:rFonts w:ascii="Times New Roman" w:hAnsi="Times New Roman"/>
          <w:sz w:val="18"/>
          <w:szCs w:val="1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Хомутовского муниципального образования самостоятельно с соблюдением требований, установленных Бюджетным кодексом Российской Федерации.</w:t>
      </w:r>
    </w:p>
    <w:p w:rsidR="00AE0C50" w:rsidRPr="00C925D7" w:rsidRDefault="00AE0C50" w:rsidP="00AE0C50">
      <w:pPr>
        <w:pStyle w:val="ConsNonformat"/>
        <w:ind w:firstLine="567"/>
        <w:rPr>
          <w:rFonts w:ascii="Times New Roman" w:hAnsi="Times New Roman"/>
          <w:sz w:val="18"/>
          <w:szCs w:val="18"/>
        </w:rPr>
      </w:pPr>
      <w:r w:rsidRPr="00C925D7">
        <w:rPr>
          <w:rFonts w:ascii="Times New Roman" w:hAnsi="Times New Roman"/>
          <w:sz w:val="18"/>
          <w:szCs w:val="18"/>
        </w:rPr>
        <w:t>3. Бюджетные полномочия Хомутовского муниципального образования устанавливаются Бюджетным кодексом Российской Федерации.</w:t>
      </w:r>
    </w:p>
    <w:p w:rsidR="00AE0C50" w:rsidRPr="00C925D7" w:rsidRDefault="00AE0C50" w:rsidP="00AE0C50">
      <w:pPr>
        <w:pStyle w:val="ConsNonformat"/>
        <w:ind w:firstLine="567"/>
        <w:rPr>
          <w:rFonts w:ascii="Times New Roman" w:hAnsi="Times New Roman"/>
          <w:sz w:val="18"/>
          <w:szCs w:val="18"/>
        </w:rPr>
      </w:pPr>
      <w:r w:rsidRPr="00C925D7">
        <w:rPr>
          <w:rFonts w:ascii="Times New Roman" w:hAnsi="Times New Roman"/>
          <w:sz w:val="18"/>
          <w:szCs w:val="1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Хомутовского муниципального образования информацию о начислении и об уплате налогов и сборов, подлежащих зачислению в бюджет Хомутовского муниципального образования, в порядке, установленном Правительством Российской Федерации.</w:t>
      </w:r>
    </w:p>
    <w:p w:rsidR="00AE0C50" w:rsidRPr="00C925D7" w:rsidRDefault="00AE0C50" w:rsidP="00AE0C50">
      <w:pPr>
        <w:pStyle w:val="ConsNonformat"/>
        <w:ind w:firstLine="567"/>
        <w:rPr>
          <w:rFonts w:ascii="Times New Roman" w:hAnsi="Times New Roman"/>
          <w:sz w:val="18"/>
          <w:szCs w:val="18"/>
        </w:rPr>
      </w:pPr>
      <w:r w:rsidRPr="00C925D7">
        <w:rPr>
          <w:rFonts w:ascii="Times New Roman" w:hAnsi="Times New Roman"/>
          <w:sz w:val="18"/>
          <w:szCs w:val="18"/>
        </w:rPr>
        <w:t>5. Руководитель финансового органа Хомутовского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E0C50" w:rsidRPr="00C925D7" w:rsidRDefault="00AE0C50" w:rsidP="00AE0C50">
      <w:pPr>
        <w:pStyle w:val="ConsNonformat"/>
        <w:ind w:firstLine="567"/>
        <w:rPr>
          <w:rFonts w:ascii="Times New Roman" w:hAnsi="Times New Roman"/>
          <w:sz w:val="18"/>
          <w:szCs w:val="18"/>
        </w:rPr>
      </w:pPr>
      <w:r w:rsidRPr="00C925D7">
        <w:rPr>
          <w:rFonts w:ascii="Times New Roman" w:hAnsi="Times New Roman"/>
          <w:sz w:val="18"/>
          <w:szCs w:val="1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Хомутовского муниципального образования, работников муниципальных учреждений с указанием фактических расходов на оплату их труда подлежат официальному опубликованию.</w:t>
      </w:r>
    </w:p>
    <w:p w:rsidR="00AE0C50" w:rsidRPr="00C925D7" w:rsidRDefault="00AE0C50" w:rsidP="00AE0C50">
      <w:pPr>
        <w:pStyle w:val="ConsNonformat"/>
        <w:rPr>
          <w:rFonts w:ascii="Times New Roman" w:hAnsi="Times New Roman"/>
          <w:sz w:val="18"/>
          <w:szCs w:val="18"/>
        </w:rPr>
      </w:pPr>
      <w:r w:rsidRPr="00C925D7">
        <w:rPr>
          <w:rFonts w:ascii="Times New Roman" w:hAnsi="Times New Roman"/>
          <w:sz w:val="18"/>
          <w:szCs w:val="18"/>
        </w:rPr>
        <w:t>Органы местного самоуправления Хомутовского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64. Доходы местного бюджета</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65. Расходы местного бюджета</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1.Формирование расходов местного бюджета осуществляется в соответствии с расходными обязательствами Хомутовского муниципального образования, устанавливаемыми и исполняемыми органами местного самоуправления Хомутовского муниципального образования в соответствии с требованиями Бюджетного кодекса Российской Федерации. Исполнение расходных обязательств Хомутовского муниципального образования осуществляется за счет средств местного бюджета Хомутовского муниципального образования в соответствии с требованиями Бюджетного кодекса Российской Федерации.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Дума Поселения самостоятельно в соответствии с настоящим Уставом определяет размеры и условия оплаты труда Главы Поселения, Заместителя председателя Думы Поселения (в случае, если он работает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Размеры труда муниципальных служащих администрации Поселения, органов администрации Поселения, работников муниципальных организаций устанавливаются Главой Поселения, а условия оплаты труда – Думой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Расходование средств местного бюджета осуществляется в соответствии с решением Думы Поселения о бюджете Поселения.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Статья 66. Резервный фонд </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C925D7">
        <w:rPr>
          <w:rFonts w:ascii="Times New Roman" w:hAnsi="Times New Roman"/>
          <w:sz w:val="18"/>
          <w:szCs w:val="18"/>
        </w:rPr>
        <w:t>аварийно</w:t>
      </w:r>
      <w:proofErr w:type="spellEnd"/>
      <w:r w:rsidRPr="00C925D7">
        <w:rPr>
          <w:rFonts w:ascii="Times New Roman" w:hAnsi="Times New Roman"/>
          <w:sz w:val="18"/>
          <w:szCs w:val="18"/>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Отчеты о расходовании средств резервного фонда включаются в отчет об исполнении местного бюджета.</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67. Бюджетный процесс</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w:t>
      </w:r>
      <w:r w:rsidRPr="00C925D7">
        <w:rPr>
          <w:rFonts w:ascii="Times New Roman" w:hAnsi="Times New Roman"/>
          <w:sz w:val="18"/>
          <w:szCs w:val="18"/>
        </w:rPr>
        <w:lastRenderedPageBreak/>
        <w:t>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Статья 68. Разработка проекта местного бюджета </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Решение о подготовке проекта местного бюджета принимает Глава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Разработку проекта местного бюджета осуществляет администрация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Проект местного бюджета составляется в соответствии с требованиями бюджетной классификации, установленными законодательством.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Проект местного бюджета подлежит официальному опубликованию.</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 xml:space="preserve">Статья 69. Рассмотрение и утверждение местного бюджета </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Местный бюджет рассматривается и утверждается Думой Поселения по представлению Главы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Решение Думы Поселения об утверждении местного бюджета подлежит официальному опубликованию.</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70. Исполнение местного бюджета</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Исполнение местного бюджета производится в соответствии с Бюджетным кодексом Российской Федерации.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Кассовое обслуживание исполнения местного бюджета осуществляется в порядке, установленном Бюджетным кодексом Российской Федерации.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Изменения и дополнения в местный бюджет утверждаются решением Думы Поселения по представлению Главы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Глава Поселения ежеквартально представляет Думе Поселения информацию о ходе исполнения местного бюджета.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6. Дума Поселения рассматривает и утверждает отчет об исполнении местного бюджета по докладу Главы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7. Годовой отчет об исполнении местного бюджета подлежит официальному опубликованию.</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71. Местные налоги и сборы</w:t>
      </w: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E0C50" w:rsidRPr="00C925D7" w:rsidRDefault="00AE0C50" w:rsidP="00AE0C50">
      <w:pPr>
        <w:ind w:firstLine="567"/>
        <w:rPr>
          <w:rStyle w:val="afff1"/>
          <w:color w:val="auto"/>
          <w:sz w:val="18"/>
          <w:szCs w:val="18"/>
        </w:rPr>
      </w:pPr>
      <w:r w:rsidRPr="00C925D7">
        <w:rPr>
          <w:sz w:val="18"/>
          <w:szCs w:val="18"/>
        </w:rPr>
        <w:t xml:space="preserve">2.  </w:t>
      </w:r>
      <w:r w:rsidRPr="00C925D7">
        <w:rPr>
          <w:rStyle w:val="afff1"/>
          <w:color w:val="auto"/>
          <w:sz w:val="18"/>
          <w:szCs w:val="18"/>
        </w:rPr>
        <w:t>Доходы от местных налогов и сборов зачисляются в бюджет Поселения по налоговым ставкам, установленным решением Думы Поселения в соответствии с законодательством о налогах и сборах.</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72. Средства самообложения граждан</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для которых размер платежей может быть уменьшен в соответствии с решением Думы Поселения.</w:t>
      </w:r>
    </w:p>
    <w:p w:rsidR="00AE0C50" w:rsidRPr="00C925D7" w:rsidRDefault="00AE0C50" w:rsidP="00AE0C50">
      <w:pPr>
        <w:pStyle w:val="ConsNonformat"/>
        <w:rPr>
          <w:rFonts w:ascii="Times New Roman" w:hAnsi="Times New Roman"/>
          <w:sz w:val="18"/>
          <w:szCs w:val="18"/>
        </w:rPr>
      </w:pPr>
      <w:r w:rsidRPr="00C925D7">
        <w:rPr>
          <w:rFonts w:ascii="Times New Roman" w:hAnsi="Times New Roman"/>
          <w:sz w:val="18"/>
          <w:szCs w:val="18"/>
        </w:rPr>
        <w:t>Вопросы введения и использования указанных в абзаце 1 настоящей статьи разовых платежей граждан решаются на местном референдуме, а в населенном пункте, входящем в состав муниципального образования - на сходе граждан.</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autoSpaceDE w:val="0"/>
        <w:autoSpaceDN w:val="0"/>
        <w:adjustRightInd w:val="0"/>
        <w:ind w:firstLine="567"/>
        <w:rPr>
          <w:sz w:val="18"/>
          <w:szCs w:val="18"/>
        </w:rPr>
      </w:pPr>
      <w:r w:rsidRPr="00C925D7">
        <w:rPr>
          <w:sz w:val="18"/>
          <w:szCs w:val="18"/>
        </w:rPr>
        <w:t>Статья 73. Закупки для обеспечения муниципальных нужд</w:t>
      </w:r>
    </w:p>
    <w:p w:rsidR="00AE0C50" w:rsidRPr="00C925D7" w:rsidRDefault="00AE0C50" w:rsidP="00AE0C50">
      <w:pPr>
        <w:autoSpaceDE w:val="0"/>
        <w:autoSpaceDN w:val="0"/>
        <w:adjustRightInd w:val="0"/>
        <w:rPr>
          <w:sz w:val="18"/>
          <w:szCs w:val="18"/>
        </w:rPr>
      </w:pPr>
    </w:p>
    <w:p w:rsidR="00AE0C50" w:rsidRPr="00C925D7" w:rsidRDefault="00AE0C50" w:rsidP="00AE0C50">
      <w:pPr>
        <w:autoSpaceDE w:val="0"/>
        <w:autoSpaceDN w:val="0"/>
        <w:adjustRightInd w:val="0"/>
        <w:rPr>
          <w:sz w:val="18"/>
          <w:szCs w:val="18"/>
        </w:rPr>
      </w:pPr>
      <w:r w:rsidRPr="00C925D7">
        <w:rPr>
          <w:sz w:val="18"/>
          <w:szCs w:val="18"/>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0C50" w:rsidRPr="00C925D7" w:rsidRDefault="00AE0C50" w:rsidP="00AE0C50">
      <w:pPr>
        <w:pStyle w:val="ConsNormal"/>
        <w:ind w:firstLine="0"/>
        <w:rPr>
          <w:rFonts w:ascii="Times New Roman" w:hAnsi="Times New Roman"/>
          <w:sz w:val="18"/>
          <w:szCs w:val="18"/>
        </w:rPr>
      </w:pPr>
      <w:r w:rsidRPr="00C925D7">
        <w:rPr>
          <w:rFonts w:ascii="Times New Roman" w:hAnsi="Times New Roman"/>
          <w:sz w:val="18"/>
          <w:szCs w:val="18"/>
        </w:rPr>
        <w:t>2. Закупки товаров, работ, услуг для обеспечения муниципальных нужд осуществляются за счет средств местного бюджета.</w:t>
      </w:r>
    </w:p>
    <w:p w:rsidR="00AE0C50" w:rsidRPr="00C925D7" w:rsidRDefault="00AE0C50" w:rsidP="00AE0C50">
      <w:pPr>
        <w:pStyle w:val="ConsNormal"/>
        <w:ind w:firstLine="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Статья 74. Муниципальные заимствования</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proofErr w:type="spellStart"/>
      <w:r w:rsidRPr="00C925D7">
        <w:rPr>
          <w:rFonts w:ascii="Times New Roman" w:hAnsi="Times New Roman"/>
          <w:sz w:val="18"/>
          <w:szCs w:val="18"/>
        </w:rPr>
        <w:t>Хомутовское</w:t>
      </w:r>
      <w:proofErr w:type="spellEnd"/>
      <w:r w:rsidRPr="00C925D7">
        <w:rPr>
          <w:rFonts w:ascii="Times New Roman" w:hAnsi="Times New Roman"/>
          <w:sz w:val="18"/>
          <w:szCs w:val="1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w:t>
      </w:r>
    </w:p>
    <w:p w:rsidR="00AE0C50" w:rsidRDefault="00AE0C50" w:rsidP="00AE0C50">
      <w:pPr>
        <w:pStyle w:val="ConsNormal"/>
        <w:ind w:firstLine="540"/>
        <w:rPr>
          <w:rFonts w:ascii="Times New Roman" w:hAnsi="Times New Roman"/>
          <w:sz w:val="18"/>
          <w:szCs w:val="18"/>
        </w:rPr>
      </w:pPr>
    </w:p>
    <w:p w:rsidR="00AE0C50"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lastRenderedPageBreak/>
        <w:t>Статья 75. Внутренний муниципальный финансовый контроль</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Органом внутреннего муниципального финансового контроля является финансовый орган администрации Поселения.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 Дума Поселения осуществляет внутренний финансовый контроль в форме:</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1)рассмотрения информации об исполнении местного бюджета;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2)рассмотрения и утверждения местного бюджета;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3)рассмотрения и утверждения отчетов об исполнении местного бюджета;</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4)в иных формах, установленных законодательством.</w:t>
      </w:r>
    </w:p>
    <w:p w:rsidR="00AE0C50" w:rsidRPr="00C925D7" w:rsidRDefault="00AE0C50" w:rsidP="00AE0C50">
      <w:pPr>
        <w:pStyle w:val="ConsNormal"/>
        <w:ind w:firstLine="709"/>
        <w:rPr>
          <w:rFonts w:ascii="Times New Roman" w:hAnsi="Times New Roman"/>
          <w:sz w:val="18"/>
          <w:szCs w:val="18"/>
        </w:rPr>
      </w:pPr>
    </w:p>
    <w:p w:rsidR="00AE0C50" w:rsidRPr="00C925D7" w:rsidRDefault="00AE0C50" w:rsidP="00AE0C50">
      <w:pPr>
        <w:pStyle w:val="ConsNormal"/>
        <w:ind w:firstLine="709"/>
        <w:rPr>
          <w:rFonts w:ascii="Times New Roman" w:hAnsi="Times New Roman"/>
          <w:sz w:val="18"/>
          <w:szCs w:val="18"/>
        </w:rPr>
      </w:pPr>
    </w:p>
    <w:p w:rsidR="00AE0C50" w:rsidRPr="00C925D7" w:rsidRDefault="00AE0C50" w:rsidP="00AE0C50">
      <w:pPr>
        <w:pStyle w:val="ConsNormal"/>
        <w:ind w:firstLine="709"/>
        <w:rPr>
          <w:rFonts w:ascii="Times New Roman" w:hAnsi="Times New Roman"/>
          <w:sz w:val="18"/>
          <w:szCs w:val="18"/>
        </w:rPr>
      </w:pPr>
      <w:r w:rsidRPr="00C925D7">
        <w:rPr>
          <w:rFonts w:ascii="Times New Roman" w:hAnsi="Times New Roman"/>
          <w:sz w:val="18"/>
          <w:szCs w:val="18"/>
        </w:rPr>
        <w:t>Статья 75.1. Муниципальный контроль</w:t>
      </w:r>
    </w:p>
    <w:p w:rsidR="00AE0C50" w:rsidRPr="00C925D7" w:rsidRDefault="00AE0C50" w:rsidP="00AE0C50">
      <w:pPr>
        <w:pStyle w:val="ConsNormal"/>
        <w:ind w:firstLine="709"/>
        <w:rPr>
          <w:rFonts w:ascii="Times New Roman" w:hAnsi="Times New Roman"/>
          <w:sz w:val="18"/>
          <w:szCs w:val="18"/>
        </w:rPr>
      </w:pPr>
    </w:p>
    <w:p w:rsidR="00AE0C50" w:rsidRPr="00C925D7" w:rsidRDefault="00AE0C50" w:rsidP="00AE0C50">
      <w:pPr>
        <w:pStyle w:val="ConsNormal"/>
        <w:ind w:firstLine="709"/>
        <w:rPr>
          <w:rFonts w:ascii="Times New Roman" w:hAnsi="Times New Roman"/>
          <w:sz w:val="18"/>
          <w:szCs w:val="18"/>
        </w:rPr>
      </w:pPr>
      <w:r w:rsidRPr="00C925D7">
        <w:rPr>
          <w:rFonts w:ascii="Times New Roman" w:hAnsi="Times New Roman"/>
          <w:sz w:val="18"/>
          <w:szCs w:val="18"/>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57" w:history="1">
        <w:r w:rsidRPr="00C925D7">
          <w:rPr>
            <w:rStyle w:val="af"/>
            <w:rFonts w:ascii="Times New Roman" w:hAnsi="Times New Roman"/>
            <w:color w:val="auto"/>
            <w:sz w:val="18"/>
            <w:szCs w:val="18"/>
          </w:rPr>
          <w:t>26.12.2008 года № 294-ФЗ</w:t>
        </w:r>
      </w:hyperlink>
      <w:r w:rsidRPr="00C925D7">
        <w:rPr>
          <w:rFonts w:ascii="Times New Roman" w:hAnsi="Times New Roman"/>
          <w:sz w:val="18"/>
          <w:szCs w:val="1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E0C50" w:rsidRPr="00C925D7" w:rsidRDefault="00AE0C50" w:rsidP="00AE0C50">
      <w:pPr>
        <w:pStyle w:val="ConsNormal"/>
        <w:ind w:firstLine="709"/>
        <w:rPr>
          <w:rFonts w:ascii="Times New Roman" w:hAnsi="Times New Roman"/>
          <w:sz w:val="18"/>
          <w:szCs w:val="18"/>
        </w:rPr>
      </w:pPr>
      <w:r w:rsidRPr="00C925D7">
        <w:rPr>
          <w:rFonts w:ascii="Times New Roman" w:hAnsi="Times New Roman"/>
          <w:sz w:val="18"/>
          <w:szCs w:val="18"/>
        </w:rPr>
        <w:t>Органом местного самоуправления, уполномоченным на осуществление муниципального контроля, является администрация Поселения.</w:t>
      </w:r>
    </w:p>
    <w:p w:rsidR="00AE0C50" w:rsidRPr="00C925D7" w:rsidRDefault="00AE0C50" w:rsidP="00AE0C50">
      <w:pPr>
        <w:autoSpaceDE w:val="0"/>
        <w:autoSpaceDN w:val="0"/>
        <w:adjustRightInd w:val="0"/>
        <w:ind w:firstLine="709"/>
        <w:rPr>
          <w:bCs/>
          <w:sz w:val="18"/>
          <w:szCs w:val="18"/>
        </w:rPr>
      </w:pPr>
      <w:r w:rsidRPr="00C925D7">
        <w:rPr>
          <w:bCs/>
          <w:sz w:val="18"/>
          <w:szCs w:val="18"/>
        </w:rPr>
        <w:t>2. К полномочиям администрации Поселения, осуществляющий муниципальный контроль, относятся:</w:t>
      </w:r>
    </w:p>
    <w:p w:rsidR="00AE0C50" w:rsidRPr="00C925D7" w:rsidRDefault="00AE0C50" w:rsidP="00AE0C50">
      <w:pPr>
        <w:pStyle w:val="ConsNormal"/>
        <w:numPr>
          <w:ilvl w:val="0"/>
          <w:numId w:val="14"/>
        </w:numPr>
        <w:tabs>
          <w:tab w:val="clear" w:pos="2029"/>
        </w:tabs>
        <w:ind w:left="360" w:firstLine="709"/>
        <w:rPr>
          <w:rFonts w:ascii="Times New Roman" w:hAnsi="Times New Roman"/>
          <w:sz w:val="18"/>
          <w:szCs w:val="18"/>
        </w:rPr>
      </w:pPr>
      <w:r w:rsidRPr="00C925D7">
        <w:rPr>
          <w:rFonts w:ascii="Times New Roman" w:hAnsi="Times New Roman"/>
          <w:sz w:val="18"/>
          <w:szCs w:val="18"/>
        </w:rPr>
        <w:t xml:space="preserve">организация и осуществление муниципального контроля на территории Поселения; </w:t>
      </w:r>
    </w:p>
    <w:p w:rsidR="00AE0C50" w:rsidRPr="00C925D7" w:rsidRDefault="00AE0C50" w:rsidP="00AE0C50">
      <w:pPr>
        <w:pStyle w:val="ConsNormal"/>
        <w:numPr>
          <w:ilvl w:val="0"/>
          <w:numId w:val="14"/>
        </w:numPr>
        <w:tabs>
          <w:tab w:val="clear" w:pos="2029"/>
        </w:tabs>
        <w:ind w:left="360" w:firstLine="709"/>
        <w:rPr>
          <w:rFonts w:ascii="Times New Roman" w:hAnsi="Times New Roman"/>
          <w:sz w:val="18"/>
          <w:szCs w:val="18"/>
        </w:rPr>
      </w:pPr>
      <w:r w:rsidRPr="00C925D7">
        <w:rPr>
          <w:rFonts w:ascii="Times New Roman" w:hAnsi="Times New Roman"/>
          <w:sz w:val="18"/>
          <w:szCs w:val="18"/>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AE0C50" w:rsidRPr="00C925D7" w:rsidRDefault="00AE0C50" w:rsidP="00AE0C50">
      <w:pPr>
        <w:pStyle w:val="ConsNormal"/>
        <w:numPr>
          <w:ilvl w:val="0"/>
          <w:numId w:val="14"/>
        </w:numPr>
        <w:tabs>
          <w:tab w:val="clear" w:pos="2029"/>
        </w:tabs>
        <w:ind w:left="360" w:firstLine="709"/>
        <w:rPr>
          <w:rFonts w:ascii="Times New Roman" w:hAnsi="Times New Roman"/>
          <w:sz w:val="18"/>
          <w:szCs w:val="18"/>
        </w:rPr>
      </w:pPr>
      <w:r w:rsidRPr="00C925D7">
        <w:rPr>
          <w:rFonts w:ascii="Times New Roman" w:hAnsi="Times New Roman"/>
          <w:sz w:val="18"/>
          <w:szCs w:val="18"/>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AE0C50" w:rsidRPr="00C925D7" w:rsidRDefault="00AE0C50" w:rsidP="00AE0C50">
      <w:pPr>
        <w:pStyle w:val="ConsNormal"/>
        <w:numPr>
          <w:ilvl w:val="0"/>
          <w:numId w:val="14"/>
        </w:numPr>
        <w:tabs>
          <w:tab w:val="clear" w:pos="2029"/>
        </w:tabs>
        <w:ind w:left="360" w:firstLine="709"/>
        <w:rPr>
          <w:rFonts w:ascii="Times New Roman" w:hAnsi="Times New Roman"/>
          <w:sz w:val="18"/>
          <w:szCs w:val="18"/>
        </w:rPr>
      </w:pPr>
      <w:r w:rsidRPr="00C925D7">
        <w:rPr>
          <w:rFonts w:ascii="Times New Roman" w:hAnsi="Times New Roman"/>
          <w:sz w:val="18"/>
          <w:szCs w:val="18"/>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AE0C50" w:rsidRPr="00C925D7" w:rsidRDefault="00AE0C50" w:rsidP="00AE0C50">
      <w:pPr>
        <w:pStyle w:val="ConsNormal"/>
        <w:tabs>
          <w:tab w:val="left" w:pos="720"/>
        </w:tabs>
        <w:ind w:firstLine="709"/>
        <w:rPr>
          <w:rFonts w:ascii="Times New Roman" w:hAnsi="Times New Roman"/>
          <w:sz w:val="18"/>
          <w:szCs w:val="18"/>
        </w:rPr>
      </w:pPr>
      <w:r w:rsidRPr="00C925D7">
        <w:rPr>
          <w:rFonts w:ascii="Times New Roman" w:hAnsi="Times New Roman"/>
          <w:sz w:val="18"/>
          <w:szCs w:val="18"/>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AE0C50" w:rsidRPr="00C925D7" w:rsidRDefault="00AE0C50" w:rsidP="00AE0C50">
      <w:pPr>
        <w:pStyle w:val="ConsNormal"/>
        <w:ind w:firstLine="0"/>
        <w:rPr>
          <w:rFonts w:ascii="Times New Roman" w:hAnsi="Times New Roman"/>
          <w:sz w:val="18"/>
          <w:szCs w:val="18"/>
        </w:rPr>
      </w:pPr>
    </w:p>
    <w:p w:rsidR="00AE0C50" w:rsidRPr="00C925D7" w:rsidRDefault="00AE0C50" w:rsidP="00AE0C50">
      <w:pPr>
        <w:pStyle w:val="ConsNormal"/>
        <w:ind w:firstLine="540"/>
        <w:jc w:val="center"/>
        <w:rPr>
          <w:rFonts w:ascii="Times New Roman" w:hAnsi="Times New Roman"/>
          <w:sz w:val="18"/>
          <w:szCs w:val="18"/>
        </w:rPr>
      </w:pPr>
      <w:r w:rsidRPr="00C925D7">
        <w:rPr>
          <w:rFonts w:ascii="Times New Roman" w:hAnsi="Times New Roman"/>
          <w:sz w:val="18"/>
          <w:szCs w:val="18"/>
        </w:rPr>
        <w:t>Глава 8</w:t>
      </w:r>
    </w:p>
    <w:p w:rsidR="00AE0C50" w:rsidRPr="00C925D7" w:rsidRDefault="00AE0C50" w:rsidP="00AE0C50">
      <w:pPr>
        <w:pStyle w:val="ConsNormal"/>
        <w:spacing w:after="240"/>
        <w:ind w:firstLine="539"/>
        <w:jc w:val="center"/>
        <w:rPr>
          <w:rFonts w:ascii="Times New Roman" w:hAnsi="Times New Roman"/>
          <w:sz w:val="18"/>
          <w:szCs w:val="18"/>
        </w:rPr>
      </w:pPr>
      <w:r w:rsidRPr="00C925D7">
        <w:rPr>
          <w:rFonts w:ascii="Times New Roman" w:hAnsi="Times New Roman"/>
          <w:sz w:val="18"/>
          <w:szCs w:val="18"/>
        </w:rPr>
        <w:t xml:space="preserve">ВНЕШНИЕ СВЯЗИ </w:t>
      </w:r>
    </w:p>
    <w:p w:rsidR="00AE0C50" w:rsidRPr="00C925D7" w:rsidRDefault="00AE0C50" w:rsidP="00AE0C50">
      <w:pPr>
        <w:pStyle w:val="ConsNormal"/>
        <w:spacing w:after="240"/>
        <w:ind w:firstLine="539"/>
        <w:rPr>
          <w:rFonts w:ascii="Times New Roman" w:hAnsi="Times New Roman"/>
          <w:sz w:val="18"/>
          <w:szCs w:val="18"/>
        </w:rPr>
      </w:pPr>
      <w:r w:rsidRPr="00C925D7">
        <w:rPr>
          <w:rFonts w:ascii="Times New Roman" w:hAnsi="Times New Roman"/>
          <w:sz w:val="18"/>
          <w:szCs w:val="18"/>
        </w:rPr>
        <w:t>Статья 76. Межмуниципальное сотрудничество</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Поселение участвует в межмуниципальном сотрудничестве в следующих формах:</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1)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2) в иных формах, не противоречащих законодательству.</w:t>
      </w:r>
    </w:p>
    <w:p w:rsidR="00AE0C50" w:rsidRPr="00C925D7" w:rsidRDefault="00AE0C50" w:rsidP="00AE0C50">
      <w:pPr>
        <w:pStyle w:val="ConsNormal"/>
        <w:ind w:firstLine="540"/>
        <w:rPr>
          <w:rFonts w:ascii="Times New Roman" w:hAnsi="Times New Roman"/>
          <w:sz w:val="18"/>
          <w:szCs w:val="18"/>
        </w:rPr>
      </w:pPr>
      <w:r w:rsidRPr="00C925D7">
        <w:rPr>
          <w:rFonts w:ascii="Times New Roman" w:hAnsi="Times New Roman"/>
          <w:sz w:val="18"/>
          <w:szCs w:val="18"/>
        </w:rPr>
        <w:t>3. Порядок участия Поселения в межмуниципальном сотрудничестве определяется Думой Поселения в соответствии с законодательством.</w:t>
      </w:r>
    </w:p>
    <w:p w:rsidR="00AE0C50" w:rsidRPr="00C925D7" w:rsidRDefault="00AE0C50" w:rsidP="00AE0C50">
      <w:pPr>
        <w:pStyle w:val="ConsNonformat"/>
        <w:rPr>
          <w:rFonts w:ascii="Times New Roman" w:hAnsi="Times New Roman"/>
          <w:sz w:val="18"/>
          <w:szCs w:val="18"/>
        </w:rPr>
      </w:pPr>
    </w:p>
    <w:p w:rsidR="00AE0C50" w:rsidRPr="00C925D7" w:rsidRDefault="00AE0C50" w:rsidP="00AE0C50">
      <w:pPr>
        <w:pStyle w:val="ConsNormal"/>
        <w:ind w:firstLine="539"/>
        <w:rPr>
          <w:rFonts w:ascii="Times New Roman" w:hAnsi="Times New Roman"/>
          <w:bCs/>
          <w:sz w:val="18"/>
          <w:szCs w:val="18"/>
        </w:rPr>
      </w:pPr>
      <w:r w:rsidRPr="00C925D7">
        <w:rPr>
          <w:rFonts w:ascii="Times New Roman" w:hAnsi="Times New Roman"/>
          <w:sz w:val="18"/>
          <w:szCs w:val="18"/>
        </w:rPr>
        <w:t xml:space="preserve">Статья 77. </w:t>
      </w:r>
      <w:r w:rsidRPr="00C925D7">
        <w:rPr>
          <w:rFonts w:ascii="Times New Roman" w:hAnsi="Times New Roman"/>
          <w:bCs/>
          <w:sz w:val="18"/>
          <w:szCs w:val="18"/>
        </w:rPr>
        <w:t>Полномочия органов местного самоуправления в сфере международных и внешнеэкономических связей</w:t>
      </w:r>
    </w:p>
    <w:p w:rsidR="00AE0C50" w:rsidRPr="00C925D7" w:rsidRDefault="00AE0C50" w:rsidP="00AE0C50">
      <w:pPr>
        <w:pStyle w:val="ConsNormal"/>
        <w:ind w:firstLine="539"/>
        <w:rPr>
          <w:rFonts w:ascii="Times New Roman" w:hAnsi="Times New Roman"/>
          <w:b/>
          <w:bCs/>
          <w:sz w:val="18"/>
          <w:szCs w:val="18"/>
        </w:rPr>
      </w:pPr>
      <w:r w:rsidRPr="00C925D7">
        <w:rPr>
          <w:rFonts w:ascii="Times New Roman" w:hAnsi="Times New Roman"/>
          <w:sz w:val="18"/>
          <w:szCs w:val="18"/>
        </w:rPr>
        <w:t xml:space="preserve"> </w:t>
      </w:r>
    </w:p>
    <w:p w:rsidR="00AE0C50" w:rsidRPr="00C925D7" w:rsidRDefault="00AE0C50" w:rsidP="00AE0C50">
      <w:pPr>
        <w:autoSpaceDE w:val="0"/>
        <w:autoSpaceDN w:val="0"/>
        <w:adjustRightInd w:val="0"/>
        <w:ind w:firstLine="539"/>
        <w:rPr>
          <w:sz w:val="18"/>
          <w:szCs w:val="18"/>
        </w:rPr>
      </w:pPr>
      <w:r w:rsidRPr="00C925D7">
        <w:rPr>
          <w:sz w:val="18"/>
          <w:szCs w:val="18"/>
        </w:rPr>
        <w:t>1. Международные и внешнеэкономические связи осуществляются органами Поселения в целях решения вопросов местного значения по согласованию с органами государственной власти Иркутской области в порядке, установленном законом Иркутской области.</w:t>
      </w:r>
    </w:p>
    <w:p w:rsidR="00AE0C50" w:rsidRPr="00C925D7" w:rsidRDefault="00AE0C50" w:rsidP="00AE0C50">
      <w:pPr>
        <w:autoSpaceDE w:val="0"/>
        <w:autoSpaceDN w:val="0"/>
        <w:adjustRightInd w:val="0"/>
        <w:ind w:firstLine="539"/>
        <w:rPr>
          <w:sz w:val="18"/>
          <w:szCs w:val="18"/>
        </w:rPr>
      </w:pPr>
      <w:r w:rsidRPr="00C925D7">
        <w:rPr>
          <w:sz w:val="18"/>
          <w:szCs w:val="18"/>
        </w:rPr>
        <w:t>2. К полномочиям органов Поселения в сфере международных и внешнеэкономических связей относятся:</w:t>
      </w:r>
    </w:p>
    <w:p w:rsidR="00AE0C50" w:rsidRPr="00C925D7" w:rsidRDefault="00AE0C50" w:rsidP="00AE0C50">
      <w:pPr>
        <w:autoSpaceDE w:val="0"/>
        <w:autoSpaceDN w:val="0"/>
        <w:adjustRightInd w:val="0"/>
        <w:ind w:firstLine="539"/>
        <w:rPr>
          <w:sz w:val="18"/>
          <w:szCs w:val="18"/>
        </w:rPr>
      </w:pPr>
      <w:r w:rsidRPr="00C925D7">
        <w:rPr>
          <w:sz w:val="18"/>
          <w:szCs w:val="1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AE0C50" w:rsidRPr="00C925D7" w:rsidRDefault="00AE0C50" w:rsidP="00AE0C50">
      <w:pPr>
        <w:autoSpaceDE w:val="0"/>
        <w:autoSpaceDN w:val="0"/>
        <w:adjustRightInd w:val="0"/>
        <w:ind w:firstLine="567"/>
        <w:rPr>
          <w:sz w:val="18"/>
          <w:szCs w:val="18"/>
        </w:rPr>
      </w:pPr>
      <w:r w:rsidRPr="00C925D7">
        <w:rPr>
          <w:sz w:val="18"/>
          <w:szCs w:val="18"/>
        </w:rPr>
        <w:t>2) заключение соглашений об осуществлении международных и внешнеэкономических связей. Специально уполномоченные органы государственной власти Иркутской области регистрируют соглашения об осуществлении международных и внешнеэкономических связей в порядке, определяемом законом Иркутской области, что является обязательным условием вступления таких соглашений в силу;</w:t>
      </w:r>
    </w:p>
    <w:p w:rsidR="00AE0C50" w:rsidRPr="00C925D7" w:rsidRDefault="00AE0C50" w:rsidP="00AE0C50">
      <w:pPr>
        <w:autoSpaceDE w:val="0"/>
        <w:autoSpaceDN w:val="0"/>
        <w:adjustRightInd w:val="0"/>
        <w:ind w:firstLine="539"/>
        <w:rPr>
          <w:sz w:val="18"/>
          <w:szCs w:val="18"/>
        </w:rPr>
      </w:pPr>
      <w:r w:rsidRPr="00C925D7">
        <w:rPr>
          <w:sz w:val="18"/>
          <w:szCs w:val="1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AE0C50" w:rsidRPr="00C925D7" w:rsidRDefault="00AE0C50" w:rsidP="00AE0C50">
      <w:pPr>
        <w:autoSpaceDE w:val="0"/>
        <w:autoSpaceDN w:val="0"/>
        <w:adjustRightInd w:val="0"/>
        <w:ind w:firstLine="539"/>
        <w:rPr>
          <w:sz w:val="18"/>
          <w:szCs w:val="18"/>
        </w:rPr>
      </w:pPr>
      <w:r w:rsidRPr="00C925D7">
        <w:rPr>
          <w:sz w:val="18"/>
          <w:szCs w:val="18"/>
        </w:rPr>
        <w:t>4) участие в разработке и реализации проектов международных программ межмуниципального сотрудничества;</w:t>
      </w:r>
    </w:p>
    <w:p w:rsidR="00AE0C50" w:rsidRPr="00C925D7" w:rsidRDefault="00AE0C50" w:rsidP="00AE0C50">
      <w:pPr>
        <w:pStyle w:val="ConsNormal"/>
        <w:spacing w:after="240"/>
        <w:ind w:firstLine="539"/>
        <w:rPr>
          <w:rFonts w:ascii="Times New Roman" w:hAnsi="Times New Roman"/>
          <w:sz w:val="18"/>
          <w:szCs w:val="18"/>
        </w:rPr>
      </w:pPr>
      <w:r w:rsidRPr="00C925D7">
        <w:rPr>
          <w:rFonts w:ascii="Times New Roman" w:hAnsi="Times New Roman"/>
          <w:sz w:val="18"/>
          <w:szCs w:val="18"/>
        </w:rPr>
        <w:t>5) иные полномочия в сфере международных и внешнеэкономических связей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Иркутской области.</w:t>
      </w:r>
    </w:p>
    <w:p w:rsidR="00AE0C50" w:rsidRPr="00C925D7" w:rsidRDefault="00AE0C50" w:rsidP="00AE0C50">
      <w:pPr>
        <w:autoSpaceDE w:val="0"/>
        <w:autoSpaceDN w:val="0"/>
        <w:adjustRightInd w:val="0"/>
        <w:jc w:val="center"/>
        <w:rPr>
          <w:bCs/>
          <w:sz w:val="18"/>
          <w:szCs w:val="18"/>
        </w:rPr>
      </w:pPr>
      <w:r w:rsidRPr="00C925D7">
        <w:rPr>
          <w:bCs/>
          <w:sz w:val="18"/>
          <w:szCs w:val="18"/>
        </w:rPr>
        <w:lastRenderedPageBreak/>
        <w:t>Глава9</w:t>
      </w:r>
    </w:p>
    <w:p w:rsidR="00AE0C50" w:rsidRPr="00C925D7" w:rsidRDefault="00AE0C50" w:rsidP="00AE0C50">
      <w:pPr>
        <w:autoSpaceDE w:val="0"/>
        <w:autoSpaceDN w:val="0"/>
        <w:adjustRightInd w:val="0"/>
        <w:jc w:val="center"/>
        <w:rPr>
          <w:bCs/>
          <w:sz w:val="18"/>
          <w:szCs w:val="18"/>
        </w:rPr>
      </w:pPr>
      <w:r w:rsidRPr="00C925D7">
        <w:rPr>
          <w:bCs/>
          <w:sz w:val="18"/>
          <w:szCs w:val="18"/>
        </w:rPr>
        <w:t>ОТВЕТСТВЕННОСТЬ ОРГАНОВ МЕСТНОГОСАМОУПРАВЛЕНИЯ И ДОЛЖНОСТНЫХ ЛИЦМЕСТНОГОСАМОУПРАВЛЕНИЯ</w:t>
      </w:r>
    </w:p>
    <w:p w:rsidR="00AE0C50" w:rsidRPr="00C925D7" w:rsidRDefault="00AE0C50" w:rsidP="00AE0C50">
      <w:pPr>
        <w:autoSpaceDE w:val="0"/>
        <w:autoSpaceDN w:val="0"/>
        <w:adjustRightInd w:val="0"/>
        <w:jc w:val="center"/>
        <w:rPr>
          <w:bCs/>
          <w:sz w:val="18"/>
          <w:szCs w:val="18"/>
        </w:rPr>
      </w:pPr>
    </w:p>
    <w:p w:rsidR="00AE0C50" w:rsidRPr="00C925D7" w:rsidRDefault="00AE0C50" w:rsidP="00AE0C50">
      <w:pPr>
        <w:autoSpaceDE w:val="0"/>
        <w:autoSpaceDN w:val="0"/>
        <w:adjustRightInd w:val="0"/>
        <w:spacing w:after="240"/>
        <w:ind w:firstLine="539"/>
        <w:rPr>
          <w:sz w:val="18"/>
          <w:szCs w:val="18"/>
        </w:rPr>
      </w:pPr>
      <w:r w:rsidRPr="00C925D7">
        <w:rPr>
          <w:sz w:val="18"/>
          <w:szCs w:val="18"/>
        </w:rPr>
        <w:t>Статья 78. Ответственность органов местного самоуправления и должностных лиц местного самоуправления</w:t>
      </w:r>
    </w:p>
    <w:p w:rsidR="00AE0C50" w:rsidRPr="00C925D7" w:rsidRDefault="00AE0C50" w:rsidP="00AE0C50">
      <w:pPr>
        <w:autoSpaceDE w:val="0"/>
        <w:autoSpaceDN w:val="0"/>
        <w:adjustRightInd w:val="0"/>
        <w:ind w:firstLine="540"/>
        <w:rPr>
          <w:sz w:val="18"/>
          <w:szCs w:val="18"/>
        </w:rPr>
      </w:pPr>
      <w:r w:rsidRPr="00C925D7">
        <w:rPr>
          <w:sz w:val="18"/>
          <w:szCs w:val="1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E0C50" w:rsidRPr="00C925D7" w:rsidRDefault="00AE0C50" w:rsidP="00AE0C50">
      <w:pPr>
        <w:autoSpaceDE w:val="0"/>
        <w:autoSpaceDN w:val="0"/>
        <w:adjustRightInd w:val="0"/>
        <w:rPr>
          <w:sz w:val="18"/>
          <w:szCs w:val="18"/>
        </w:rPr>
      </w:pPr>
    </w:p>
    <w:p w:rsidR="00AE0C50" w:rsidRPr="00C925D7" w:rsidRDefault="00AE0C50" w:rsidP="00AE0C50">
      <w:pPr>
        <w:autoSpaceDE w:val="0"/>
        <w:autoSpaceDN w:val="0"/>
        <w:adjustRightInd w:val="0"/>
        <w:spacing w:after="240"/>
        <w:ind w:firstLine="539"/>
        <w:rPr>
          <w:sz w:val="18"/>
          <w:szCs w:val="18"/>
        </w:rPr>
      </w:pPr>
      <w:r w:rsidRPr="00C925D7">
        <w:rPr>
          <w:sz w:val="18"/>
          <w:szCs w:val="18"/>
        </w:rPr>
        <w:t>Статья 79. Ответственность органов местного самоуправления, Главы Поселения, депутатов Думы Поселения перед населением</w:t>
      </w:r>
    </w:p>
    <w:p w:rsidR="00AE0C50" w:rsidRPr="00C925D7" w:rsidRDefault="00AE0C50" w:rsidP="00AE0C50">
      <w:pPr>
        <w:autoSpaceDE w:val="0"/>
        <w:autoSpaceDN w:val="0"/>
        <w:adjustRightInd w:val="0"/>
        <w:ind w:firstLine="540"/>
        <w:rPr>
          <w:sz w:val="18"/>
          <w:szCs w:val="18"/>
        </w:rPr>
      </w:pPr>
      <w:r w:rsidRPr="00C925D7">
        <w:rPr>
          <w:sz w:val="18"/>
          <w:szCs w:val="18"/>
        </w:rPr>
        <w:t>1. Основания наступления ответственности органов местного самоуправления,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AE0C50" w:rsidRPr="00C925D7" w:rsidRDefault="00AE0C50" w:rsidP="00AE0C50">
      <w:pPr>
        <w:autoSpaceDE w:val="0"/>
        <w:autoSpaceDN w:val="0"/>
        <w:adjustRightInd w:val="0"/>
        <w:spacing w:after="240"/>
        <w:ind w:firstLine="539"/>
        <w:rPr>
          <w:sz w:val="18"/>
          <w:szCs w:val="18"/>
        </w:rPr>
      </w:pPr>
      <w:r w:rsidRPr="00C925D7">
        <w:rPr>
          <w:sz w:val="18"/>
          <w:szCs w:val="18"/>
        </w:rPr>
        <w:t>2. Население муниципального образования вправе отозвать Главу Поселения, депутатов Думы Поселения в соответствии с Федеральным законом.</w:t>
      </w:r>
    </w:p>
    <w:p w:rsidR="00AE0C50" w:rsidRPr="00C925D7" w:rsidRDefault="00AE0C50" w:rsidP="00AE0C50">
      <w:pPr>
        <w:autoSpaceDE w:val="0"/>
        <w:autoSpaceDN w:val="0"/>
        <w:adjustRightInd w:val="0"/>
        <w:spacing w:after="240"/>
        <w:ind w:firstLine="539"/>
        <w:rPr>
          <w:sz w:val="18"/>
          <w:szCs w:val="18"/>
        </w:rPr>
      </w:pPr>
      <w:r w:rsidRPr="00C925D7">
        <w:rPr>
          <w:sz w:val="18"/>
          <w:szCs w:val="18"/>
        </w:rPr>
        <w:t>Статья 80. Ответственность органов местного самоуправления и должностных лиц местного самоуправления перед государством</w:t>
      </w:r>
    </w:p>
    <w:p w:rsidR="00AE0C50" w:rsidRPr="00C925D7" w:rsidRDefault="00AE0C50" w:rsidP="00AE0C50">
      <w:pPr>
        <w:autoSpaceDE w:val="0"/>
        <w:autoSpaceDN w:val="0"/>
        <w:adjustRightInd w:val="0"/>
        <w:ind w:firstLine="540"/>
        <w:rPr>
          <w:sz w:val="18"/>
          <w:szCs w:val="18"/>
        </w:rPr>
      </w:pPr>
      <w:r w:rsidRPr="00C925D7">
        <w:rPr>
          <w:sz w:val="18"/>
          <w:szCs w:val="1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регионального законодательства, настоящего Устава.</w:t>
      </w:r>
    </w:p>
    <w:p w:rsidR="00AE0C50" w:rsidRPr="00C925D7" w:rsidRDefault="00AE0C50" w:rsidP="00AE0C50">
      <w:pPr>
        <w:autoSpaceDE w:val="0"/>
        <w:autoSpaceDN w:val="0"/>
        <w:adjustRightInd w:val="0"/>
        <w:ind w:firstLine="540"/>
        <w:rPr>
          <w:sz w:val="18"/>
          <w:szCs w:val="18"/>
        </w:rPr>
      </w:pPr>
    </w:p>
    <w:p w:rsidR="00AE0C50" w:rsidRPr="00C925D7" w:rsidRDefault="00AE0C50" w:rsidP="00AE0C50">
      <w:pPr>
        <w:tabs>
          <w:tab w:val="left" w:pos="0"/>
        </w:tabs>
        <w:ind w:firstLine="567"/>
        <w:rPr>
          <w:sz w:val="18"/>
          <w:szCs w:val="18"/>
        </w:rPr>
      </w:pPr>
      <w:r w:rsidRPr="00C925D7">
        <w:rPr>
          <w:sz w:val="18"/>
          <w:szCs w:val="18"/>
        </w:rPr>
        <w:t>Статья 80.1. Ответственность Думы Поселения перед государством</w:t>
      </w:r>
    </w:p>
    <w:p w:rsidR="00AE0C50" w:rsidRPr="00C925D7" w:rsidRDefault="00AE0C50" w:rsidP="00AE0C50">
      <w:pPr>
        <w:tabs>
          <w:tab w:val="left" w:pos="0"/>
        </w:tabs>
        <w:rPr>
          <w:sz w:val="18"/>
          <w:szCs w:val="18"/>
        </w:rPr>
      </w:pPr>
    </w:p>
    <w:p w:rsidR="00AE0C50" w:rsidRPr="00C925D7" w:rsidRDefault="00AE0C50" w:rsidP="00AE0C50">
      <w:pPr>
        <w:tabs>
          <w:tab w:val="left" w:pos="0"/>
        </w:tabs>
        <w:rPr>
          <w:sz w:val="18"/>
          <w:szCs w:val="18"/>
        </w:rPr>
      </w:pPr>
      <w:r w:rsidRPr="00C925D7">
        <w:rPr>
          <w:sz w:val="18"/>
          <w:szCs w:val="18"/>
        </w:rPr>
        <w:t xml:space="preserve">         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Иркутской области о роспуске Думы Поселения.</w:t>
      </w:r>
    </w:p>
    <w:p w:rsidR="00AE0C50" w:rsidRPr="00C925D7" w:rsidRDefault="00AE0C50" w:rsidP="00AE0C50">
      <w:pPr>
        <w:tabs>
          <w:tab w:val="left" w:pos="0"/>
        </w:tabs>
        <w:rPr>
          <w:sz w:val="18"/>
          <w:szCs w:val="18"/>
        </w:rPr>
      </w:pPr>
      <w:r w:rsidRPr="00C925D7">
        <w:rPr>
          <w:sz w:val="18"/>
          <w:szCs w:val="18"/>
        </w:rPr>
        <w:t xml:space="preserve">       2.  Полномочия Думы Поселения прекращаются со дня вступления в силу Закона Иркутской области о её роспуске.</w:t>
      </w:r>
    </w:p>
    <w:p w:rsidR="00AE0C50" w:rsidRPr="00C925D7" w:rsidRDefault="00AE0C50" w:rsidP="00AE0C50">
      <w:pPr>
        <w:tabs>
          <w:tab w:val="left" w:pos="0"/>
        </w:tabs>
        <w:rPr>
          <w:sz w:val="18"/>
          <w:szCs w:val="18"/>
        </w:rPr>
      </w:pPr>
      <w:r w:rsidRPr="00C925D7">
        <w:rPr>
          <w:sz w:val="18"/>
          <w:szCs w:val="18"/>
        </w:rPr>
        <w:t xml:space="preserve">       3.  В случае, если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устанавливающего данный факт, вносит в законодательный орган Иркутской области проект Закона Иркутской области о роспуске Думы Поселения.</w:t>
      </w:r>
    </w:p>
    <w:p w:rsidR="00AE0C50" w:rsidRPr="00C925D7" w:rsidRDefault="00AE0C50" w:rsidP="00AE0C50">
      <w:pPr>
        <w:tabs>
          <w:tab w:val="left" w:pos="0"/>
        </w:tabs>
        <w:rPr>
          <w:sz w:val="18"/>
          <w:szCs w:val="18"/>
        </w:rPr>
      </w:pPr>
      <w:r w:rsidRPr="00C925D7">
        <w:rPr>
          <w:sz w:val="18"/>
          <w:szCs w:val="18"/>
        </w:rPr>
        <w:t xml:space="preserve">      4. Закон Иркутской области о роспуске Думы Поселения может быть обжалован в судебном порядке в течение 10 дней со дня вступления в силу. </w:t>
      </w:r>
    </w:p>
    <w:p w:rsidR="00AE0C50" w:rsidRPr="00C925D7" w:rsidRDefault="00AE0C50" w:rsidP="00AE0C50">
      <w:pPr>
        <w:tabs>
          <w:tab w:val="left" w:pos="0"/>
        </w:tabs>
        <w:rPr>
          <w:sz w:val="18"/>
          <w:szCs w:val="18"/>
        </w:rPr>
      </w:pPr>
      <w:r w:rsidRPr="00C925D7">
        <w:rPr>
          <w:sz w:val="18"/>
          <w:szCs w:val="18"/>
        </w:rPr>
        <w:t xml:space="preserve">      5. 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 </w:t>
      </w:r>
    </w:p>
    <w:p w:rsidR="00AE0C50" w:rsidRPr="00C925D7" w:rsidRDefault="00AE0C50" w:rsidP="00AE0C50">
      <w:pPr>
        <w:tabs>
          <w:tab w:val="left" w:pos="0"/>
        </w:tabs>
        <w:rPr>
          <w:sz w:val="18"/>
          <w:szCs w:val="18"/>
        </w:rPr>
      </w:pPr>
    </w:p>
    <w:p w:rsidR="00AE0C50" w:rsidRPr="00C925D7" w:rsidRDefault="00AE0C50" w:rsidP="00AE0C50">
      <w:pPr>
        <w:tabs>
          <w:tab w:val="left" w:pos="0"/>
        </w:tabs>
        <w:ind w:firstLine="567"/>
        <w:rPr>
          <w:sz w:val="18"/>
          <w:szCs w:val="18"/>
        </w:rPr>
      </w:pPr>
      <w:r w:rsidRPr="00C925D7">
        <w:rPr>
          <w:sz w:val="18"/>
          <w:szCs w:val="18"/>
        </w:rPr>
        <w:t>Статья 80.2. Ответственность Главы Поселения перед государством</w:t>
      </w:r>
    </w:p>
    <w:p w:rsidR="00AE0C50" w:rsidRPr="00C925D7" w:rsidRDefault="00AE0C50" w:rsidP="00AE0C50">
      <w:pPr>
        <w:tabs>
          <w:tab w:val="left" w:pos="0"/>
        </w:tabs>
        <w:rPr>
          <w:sz w:val="18"/>
          <w:szCs w:val="18"/>
        </w:rPr>
      </w:pPr>
    </w:p>
    <w:p w:rsidR="00AE0C50" w:rsidRPr="00C925D7" w:rsidRDefault="00AE0C50" w:rsidP="00AE0C50">
      <w:pPr>
        <w:tabs>
          <w:tab w:val="left" w:pos="0"/>
        </w:tabs>
        <w:rPr>
          <w:sz w:val="18"/>
          <w:szCs w:val="18"/>
        </w:rPr>
      </w:pPr>
      <w:r w:rsidRPr="00C925D7">
        <w:rPr>
          <w:sz w:val="18"/>
          <w:szCs w:val="18"/>
        </w:rPr>
        <w:t xml:space="preserve">            1. Губернатор Иркутской области издает правовой акт об отрешении от должности Главы Поселения в случае:</w:t>
      </w:r>
    </w:p>
    <w:p w:rsidR="00AE0C50" w:rsidRPr="00C925D7" w:rsidRDefault="00AE0C50" w:rsidP="00AE0C50">
      <w:pPr>
        <w:tabs>
          <w:tab w:val="left" w:pos="0"/>
        </w:tabs>
        <w:rPr>
          <w:sz w:val="18"/>
          <w:szCs w:val="18"/>
        </w:rPr>
      </w:pPr>
      <w:r w:rsidRPr="00C925D7">
        <w:rPr>
          <w:sz w:val="18"/>
          <w:szCs w:val="18"/>
        </w:rPr>
        <w:t xml:space="preserve">       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законом срока не принял в пределах своих полномочий мер по исполнению решения суда;</w:t>
      </w:r>
    </w:p>
    <w:p w:rsidR="00AE0C50" w:rsidRPr="00C925D7" w:rsidRDefault="00AE0C50" w:rsidP="00AE0C50">
      <w:pPr>
        <w:tabs>
          <w:tab w:val="left" w:pos="0"/>
        </w:tabs>
        <w:rPr>
          <w:sz w:val="18"/>
          <w:szCs w:val="18"/>
        </w:rPr>
      </w:pPr>
      <w:r w:rsidRPr="00C925D7">
        <w:rPr>
          <w:sz w:val="18"/>
          <w:szCs w:val="18"/>
        </w:rPr>
        <w:t xml:space="preserve">     2) совершения Главой Поселения действий, в том числе издания им нормативного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E0C50" w:rsidRPr="00C925D7" w:rsidRDefault="00AE0C50" w:rsidP="00AE0C50">
      <w:pPr>
        <w:tabs>
          <w:tab w:val="left" w:pos="0"/>
        </w:tabs>
        <w:rPr>
          <w:sz w:val="18"/>
          <w:szCs w:val="18"/>
        </w:rPr>
      </w:pPr>
      <w:r w:rsidRPr="00C925D7">
        <w:rPr>
          <w:sz w:val="18"/>
          <w:szCs w:val="18"/>
        </w:rPr>
        <w:t xml:space="preserve">            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0C50" w:rsidRPr="00C925D7" w:rsidRDefault="00AE0C50" w:rsidP="00AE0C50">
      <w:pPr>
        <w:autoSpaceDE w:val="0"/>
        <w:autoSpaceDN w:val="0"/>
        <w:adjustRightInd w:val="0"/>
        <w:ind w:firstLine="540"/>
        <w:rPr>
          <w:sz w:val="18"/>
          <w:szCs w:val="18"/>
        </w:rPr>
      </w:pPr>
      <w:r w:rsidRPr="00C925D7">
        <w:rPr>
          <w:sz w:val="18"/>
          <w:szCs w:val="18"/>
        </w:rPr>
        <w:t xml:space="preserve"> 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E0C50" w:rsidRPr="00C925D7" w:rsidRDefault="00AE0C50" w:rsidP="00AE0C50">
      <w:pPr>
        <w:autoSpaceDE w:val="0"/>
        <w:autoSpaceDN w:val="0"/>
        <w:adjustRightInd w:val="0"/>
        <w:rPr>
          <w:sz w:val="18"/>
          <w:szCs w:val="18"/>
        </w:rPr>
      </w:pPr>
    </w:p>
    <w:p w:rsidR="00AE0C50" w:rsidRPr="00C925D7" w:rsidRDefault="00AE0C50" w:rsidP="00AE0C50">
      <w:pPr>
        <w:autoSpaceDE w:val="0"/>
        <w:autoSpaceDN w:val="0"/>
        <w:adjustRightInd w:val="0"/>
        <w:spacing w:after="240"/>
        <w:ind w:firstLine="539"/>
        <w:rPr>
          <w:sz w:val="18"/>
          <w:szCs w:val="18"/>
        </w:rPr>
      </w:pPr>
      <w:r w:rsidRPr="00C925D7">
        <w:rPr>
          <w:sz w:val="18"/>
          <w:szCs w:val="18"/>
        </w:rPr>
        <w:lastRenderedPageBreak/>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AE0C50" w:rsidRPr="00C925D7" w:rsidRDefault="00AE0C50" w:rsidP="00AE0C50">
      <w:pPr>
        <w:autoSpaceDE w:val="0"/>
        <w:autoSpaceDN w:val="0"/>
        <w:adjustRightInd w:val="0"/>
        <w:ind w:firstLine="540"/>
        <w:rPr>
          <w:sz w:val="18"/>
          <w:szCs w:val="18"/>
        </w:rPr>
      </w:pPr>
      <w:r w:rsidRPr="00C925D7">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E0C50" w:rsidRPr="00C925D7" w:rsidRDefault="00AE0C50" w:rsidP="00AE0C50">
      <w:pPr>
        <w:autoSpaceDE w:val="0"/>
        <w:autoSpaceDN w:val="0"/>
        <w:adjustRightInd w:val="0"/>
        <w:ind w:firstLine="540"/>
        <w:rPr>
          <w:sz w:val="18"/>
          <w:szCs w:val="18"/>
        </w:rPr>
      </w:pPr>
    </w:p>
    <w:p w:rsidR="00AE0C50" w:rsidRPr="00C925D7" w:rsidRDefault="00AE0C50" w:rsidP="00AE0C50">
      <w:pPr>
        <w:tabs>
          <w:tab w:val="left" w:pos="0"/>
        </w:tabs>
        <w:ind w:firstLine="567"/>
        <w:rPr>
          <w:sz w:val="18"/>
          <w:szCs w:val="18"/>
        </w:rPr>
      </w:pPr>
      <w:r w:rsidRPr="00C925D7">
        <w:rPr>
          <w:sz w:val="18"/>
          <w:szCs w:val="18"/>
        </w:rPr>
        <w:t>Статья 82. Контроль и надзор за деятельностью органов местного самоуправления и должностных лиц местного самоуправления</w:t>
      </w:r>
    </w:p>
    <w:p w:rsidR="00AE0C50" w:rsidRPr="00C925D7" w:rsidRDefault="00AE0C50" w:rsidP="00AE0C50">
      <w:pPr>
        <w:tabs>
          <w:tab w:val="left" w:pos="0"/>
        </w:tabs>
        <w:rPr>
          <w:sz w:val="18"/>
          <w:szCs w:val="18"/>
        </w:rPr>
      </w:pPr>
    </w:p>
    <w:p w:rsidR="00AE0C50" w:rsidRPr="00C925D7" w:rsidRDefault="00AE0C50" w:rsidP="00AE0C50">
      <w:pPr>
        <w:tabs>
          <w:tab w:val="left" w:pos="0"/>
        </w:tabs>
        <w:rPr>
          <w:sz w:val="18"/>
          <w:szCs w:val="18"/>
        </w:rPr>
      </w:pPr>
      <w:r w:rsidRPr="00C925D7">
        <w:rPr>
          <w:sz w:val="18"/>
          <w:szCs w:val="18"/>
        </w:rPr>
        <w:t xml:space="preserve">        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Иркутской области, Устава Поселения, муниципальных правовых актов.</w:t>
      </w:r>
    </w:p>
    <w:p w:rsidR="00AE0C50" w:rsidRPr="00C925D7" w:rsidRDefault="00AE0C50" w:rsidP="00AE0C50">
      <w:pPr>
        <w:tabs>
          <w:tab w:val="left" w:pos="0"/>
        </w:tabs>
        <w:rPr>
          <w:sz w:val="18"/>
          <w:szCs w:val="18"/>
        </w:rPr>
      </w:pPr>
      <w:r w:rsidRPr="00C925D7">
        <w:rPr>
          <w:sz w:val="18"/>
          <w:szCs w:val="18"/>
        </w:rPr>
        <w:t xml:space="preserve">        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Устава Поселения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Устава Поселения.</w:t>
      </w:r>
    </w:p>
    <w:p w:rsidR="00AE0C50" w:rsidRPr="00C925D7" w:rsidRDefault="00AE0C50" w:rsidP="00AE0C50">
      <w:pPr>
        <w:autoSpaceDE w:val="0"/>
        <w:autoSpaceDN w:val="0"/>
        <w:adjustRightInd w:val="0"/>
        <w:ind w:firstLine="540"/>
        <w:rPr>
          <w:sz w:val="18"/>
          <w:szCs w:val="18"/>
        </w:rPr>
      </w:pPr>
      <w:r w:rsidRPr="00C925D7">
        <w:rPr>
          <w:sz w:val="18"/>
          <w:szCs w:val="1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E0C50" w:rsidRPr="00C925D7" w:rsidRDefault="00AE0C50" w:rsidP="00AE0C50">
      <w:pPr>
        <w:pStyle w:val="consnonformat0"/>
        <w:ind w:right="-6"/>
        <w:jc w:val="center"/>
        <w:rPr>
          <w:rFonts w:ascii="Times New Roman" w:hAnsi="Times New Roman" w:cs="Times New Roman"/>
          <w:sz w:val="18"/>
          <w:szCs w:val="18"/>
        </w:rPr>
      </w:pPr>
    </w:p>
    <w:p w:rsidR="00AE0C50" w:rsidRPr="00C925D7" w:rsidRDefault="00AE0C50" w:rsidP="00AE0C50">
      <w:pPr>
        <w:pStyle w:val="consnonformat0"/>
        <w:ind w:right="-6"/>
        <w:jc w:val="center"/>
        <w:rPr>
          <w:rFonts w:ascii="Times New Roman" w:hAnsi="Times New Roman" w:cs="Times New Roman"/>
          <w:sz w:val="18"/>
          <w:szCs w:val="18"/>
        </w:rPr>
      </w:pPr>
    </w:p>
    <w:p w:rsidR="00AE0C50" w:rsidRPr="00C925D7" w:rsidRDefault="00AE0C50" w:rsidP="00AE0C50">
      <w:pPr>
        <w:pStyle w:val="consnonformat0"/>
        <w:ind w:right="-6"/>
        <w:jc w:val="center"/>
        <w:rPr>
          <w:rFonts w:ascii="Times New Roman" w:hAnsi="Times New Roman" w:cs="Times New Roman"/>
          <w:sz w:val="18"/>
          <w:szCs w:val="18"/>
        </w:rPr>
      </w:pPr>
      <w:r w:rsidRPr="00C925D7">
        <w:rPr>
          <w:rFonts w:ascii="Times New Roman" w:hAnsi="Times New Roman" w:cs="Times New Roman"/>
          <w:sz w:val="18"/>
          <w:szCs w:val="18"/>
        </w:rPr>
        <w:t>Глава 10</w:t>
      </w:r>
    </w:p>
    <w:p w:rsidR="00AE0C50" w:rsidRPr="00C925D7" w:rsidRDefault="00AE0C50" w:rsidP="00AE0C50">
      <w:pPr>
        <w:pStyle w:val="consnonformat0"/>
        <w:spacing w:after="240"/>
        <w:ind w:right="-6"/>
        <w:jc w:val="center"/>
        <w:rPr>
          <w:rFonts w:ascii="Times New Roman" w:hAnsi="Times New Roman" w:cs="Times New Roman"/>
          <w:sz w:val="18"/>
          <w:szCs w:val="18"/>
        </w:rPr>
      </w:pPr>
      <w:r w:rsidRPr="00C925D7">
        <w:rPr>
          <w:rFonts w:ascii="Times New Roman" w:hAnsi="Times New Roman" w:cs="Times New Roman"/>
          <w:sz w:val="18"/>
          <w:szCs w:val="18"/>
        </w:rPr>
        <w:t>ЗАКЛЮЧИТЕЛЬНЫЕ И ПЕРЕХОДНЫЕ ПОЛОЖЕНИЯ</w:t>
      </w:r>
    </w:p>
    <w:p w:rsidR="00AE0C50" w:rsidRPr="00C925D7" w:rsidRDefault="00AE0C50" w:rsidP="00AE0C50">
      <w:pPr>
        <w:pStyle w:val="consnonformat0"/>
        <w:spacing w:after="240"/>
        <w:ind w:right="-6" w:firstLine="539"/>
        <w:rPr>
          <w:rFonts w:ascii="Times New Roman" w:hAnsi="Times New Roman" w:cs="Times New Roman"/>
          <w:sz w:val="18"/>
          <w:szCs w:val="18"/>
        </w:rPr>
      </w:pPr>
      <w:r w:rsidRPr="00C925D7">
        <w:rPr>
          <w:rFonts w:ascii="Times New Roman" w:hAnsi="Times New Roman" w:cs="Times New Roman"/>
          <w:sz w:val="18"/>
          <w:szCs w:val="18"/>
        </w:rPr>
        <w:t>Статья 83. Порядок вступления в силу настоящего Устава</w:t>
      </w:r>
    </w:p>
    <w:p w:rsidR="00AE0C50" w:rsidRPr="00C925D7" w:rsidRDefault="00AE0C50" w:rsidP="00AE0C50">
      <w:pPr>
        <w:pStyle w:val="consnonformat0"/>
        <w:numPr>
          <w:ilvl w:val="0"/>
          <w:numId w:val="11"/>
        </w:numPr>
        <w:tabs>
          <w:tab w:val="clear" w:pos="732"/>
          <w:tab w:val="num" w:pos="900"/>
        </w:tabs>
        <w:ind w:left="0" w:right="-6" w:firstLine="540"/>
        <w:rPr>
          <w:rFonts w:ascii="Times New Roman" w:hAnsi="Times New Roman" w:cs="Times New Roman"/>
          <w:sz w:val="18"/>
          <w:szCs w:val="18"/>
        </w:rPr>
      </w:pPr>
      <w:r w:rsidRPr="00C925D7">
        <w:rPr>
          <w:rFonts w:ascii="Times New Roman" w:hAnsi="Times New Roman" w:cs="Times New Roman"/>
          <w:sz w:val="18"/>
          <w:szCs w:val="18"/>
        </w:rPr>
        <w:t>Настоящий Устав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E0C50" w:rsidRPr="00C925D7" w:rsidRDefault="00AE0C50" w:rsidP="00AE0C50">
      <w:pPr>
        <w:pStyle w:val="ConsNonformat"/>
        <w:ind w:left="6237"/>
        <w:jc w:val="center"/>
        <w:rPr>
          <w:rFonts w:ascii="Times New Roman" w:hAnsi="Times New Roman"/>
          <w:sz w:val="18"/>
          <w:szCs w:val="18"/>
        </w:rPr>
      </w:pPr>
    </w:p>
    <w:p w:rsidR="00AE0C50" w:rsidRPr="00C925D7" w:rsidRDefault="00AE0C50" w:rsidP="00AE0C50">
      <w:pPr>
        <w:pStyle w:val="ConsNonformat"/>
        <w:ind w:left="6237"/>
        <w:jc w:val="center"/>
        <w:rPr>
          <w:rFonts w:ascii="Times New Roman" w:hAnsi="Times New Roman"/>
          <w:sz w:val="18"/>
          <w:szCs w:val="18"/>
        </w:rPr>
      </w:pPr>
      <w:r w:rsidRPr="00C925D7">
        <w:rPr>
          <w:rFonts w:ascii="Times New Roman" w:hAnsi="Times New Roman"/>
          <w:sz w:val="18"/>
          <w:szCs w:val="18"/>
        </w:rPr>
        <w:t xml:space="preserve"> Приложение № 1</w:t>
      </w:r>
    </w:p>
    <w:p w:rsidR="00AE0C50" w:rsidRPr="00C925D7" w:rsidRDefault="00AE0C50" w:rsidP="00AE0C50">
      <w:pPr>
        <w:pStyle w:val="ConsNonformat"/>
        <w:ind w:left="6237"/>
        <w:jc w:val="right"/>
        <w:rPr>
          <w:rFonts w:ascii="Times New Roman" w:hAnsi="Times New Roman"/>
          <w:sz w:val="18"/>
          <w:szCs w:val="18"/>
        </w:rPr>
      </w:pPr>
      <w:r w:rsidRPr="00C925D7">
        <w:rPr>
          <w:rFonts w:ascii="Times New Roman" w:hAnsi="Times New Roman"/>
          <w:sz w:val="18"/>
          <w:szCs w:val="18"/>
        </w:rPr>
        <w:t>к Уставу Хомутовского муниципального образования</w:t>
      </w:r>
    </w:p>
    <w:p w:rsidR="00AE0C50" w:rsidRPr="00C925D7" w:rsidRDefault="00AE0C50" w:rsidP="00AE0C50">
      <w:pPr>
        <w:pStyle w:val="ConsNonformat"/>
        <w:ind w:left="6237" w:right="-566"/>
        <w:jc w:val="right"/>
        <w:rPr>
          <w:rFonts w:ascii="Times New Roman" w:hAnsi="Times New Roman"/>
          <w:sz w:val="18"/>
          <w:szCs w:val="18"/>
        </w:rPr>
      </w:pPr>
    </w:p>
    <w:p w:rsidR="00AE0C50" w:rsidRPr="00C925D7" w:rsidRDefault="00AE0C50" w:rsidP="00AE0C50">
      <w:pPr>
        <w:ind w:firstLine="567"/>
        <w:jc w:val="center"/>
        <w:rPr>
          <w:sz w:val="18"/>
          <w:szCs w:val="18"/>
        </w:rPr>
      </w:pPr>
      <w:r w:rsidRPr="00C925D7">
        <w:rPr>
          <w:sz w:val="18"/>
          <w:szCs w:val="18"/>
        </w:rPr>
        <w:t>Положение о порядке проведения процедуры отзыва Главы</w:t>
      </w:r>
    </w:p>
    <w:p w:rsidR="00AE0C50" w:rsidRPr="00C925D7" w:rsidRDefault="00AE0C50" w:rsidP="00AE0C50">
      <w:pPr>
        <w:ind w:firstLine="567"/>
        <w:jc w:val="center"/>
        <w:rPr>
          <w:sz w:val="18"/>
          <w:szCs w:val="18"/>
        </w:rPr>
      </w:pPr>
      <w:r w:rsidRPr="00C925D7">
        <w:rPr>
          <w:sz w:val="18"/>
          <w:szCs w:val="18"/>
        </w:rPr>
        <w:t>Хомутовского муниципального образования,</w:t>
      </w:r>
    </w:p>
    <w:p w:rsidR="00AE0C50" w:rsidRPr="00C925D7" w:rsidRDefault="00AE0C50" w:rsidP="00AE0C50">
      <w:pPr>
        <w:ind w:firstLine="567"/>
        <w:jc w:val="center"/>
        <w:rPr>
          <w:sz w:val="18"/>
          <w:szCs w:val="18"/>
        </w:rPr>
      </w:pPr>
      <w:r w:rsidRPr="00C925D7">
        <w:rPr>
          <w:sz w:val="18"/>
          <w:szCs w:val="18"/>
        </w:rPr>
        <w:t>депутата Думы Хомутовского муниципального образования.</w:t>
      </w:r>
    </w:p>
    <w:p w:rsidR="00AE0C50" w:rsidRPr="00C925D7" w:rsidRDefault="00AE0C50" w:rsidP="00AE0C50">
      <w:pPr>
        <w:ind w:firstLine="567"/>
        <w:jc w:val="center"/>
        <w:rPr>
          <w:sz w:val="18"/>
          <w:szCs w:val="18"/>
        </w:rPr>
      </w:pPr>
    </w:p>
    <w:p w:rsidR="00AE0C50" w:rsidRPr="00C925D7" w:rsidRDefault="00AE0C50" w:rsidP="00AE0C50">
      <w:pPr>
        <w:ind w:firstLine="567"/>
        <w:rPr>
          <w:sz w:val="18"/>
          <w:szCs w:val="18"/>
        </w:rPr>
      </w:pPr>
      <w:bookmarkStart w:id="89" w:name="sub_9101"/>
      <w:r w:rsidRPr="00C925D7">
        <w:rPr>
          <w:sz w:val="18"/>
          <w:szCs w:val="18"/>
        </w:rPr>
        <w:t>1. Под отзывом главы Хомутовского муниципального образования (далее главы поселения), депутата Думы Хомутовского муниципального образования (далее депутата Думы поселения), понимается досрочное прекращение полномочий главы поселения, депутата Думы поселения по результатам голосования по отзыву соответственно главы поселения, депутата Думы поселения.</w:t>
      </w:r>
    </w:p>
    <w:p w:rsidR="00AE0C50" w:rsidRPr="00C925D7" w:rsidRDefault="00AE0C50" w:rsidP="00AE0C50">
      <w:pPr>
        <w:ind w:firstLine="567"/>
        <w:rPr>
          <w:sz w:val="18"/>
          <w:szCs w:val="18"/>
        </w:rPr>
      </w:pPr>
      <w:bookmarkStart w:id="90" w:name="sub_9102"/>
      <w:bookmarkEnd w:id="89"/>
      <w:r w:rsidRPr="00C925D7">
        <w:rPr>
          <w:sz w:val="18"/>
          <w:szCs w:val="18"/>
        </w:rPr>
        <w:t>2. Для инициирования процедуры отзыва создается на добровольной основе инициативная группа:</w:t>
      </w:r>
    </w:p>
    <w:p w:rsidR="00AE0C50" w:rsidRPr="00C925D7" w:rsidRDefault="00AE0C50" w:rsidP="00AE0C50">
      <w:pPr>
        <w:ind w:firstLine="567"/>
        <w:rPr>
          <w:sz w:val="18"/>
          <w:szCs w:val="18"/>
        </w:rPr>
      </w:pPr>
      <w:bookmarkStart w:id="91" w:name="sub_91021"/>
      <w:bookmarkEnd w:id="90"/>
      <w:r w:rsidRPr="00C925D7">
        <w:rPr>
          <w:sz w:val="18"/>
          <w:szCs w:val="18"/>
        </w:rPr>
        <w:t>2.1 по выдвижению инициативы по отзыву главы поселения - минимальной численностью - 100 человек, для сбора подписей избирателей Хомутовского поселения из числа избирателей на территории Хомутовского муниципального образования;</w:t>
      </w:r>
    </w:p>
    <w:p w:rsidR="00AE0C50" w:rsidRPr="00C925D7" w:rsidRDefault="00AE0C50" w:rsidP="00AE0C50">
      <w:pPr>
        <w:ind w:firstLine="567"/>
        <w:rPr>
          <w:sz w:val="18"/>
          <w:szCs w:val="18"/>
        </w:rPr>
      </w:pPr>
      <w:bookmarkStart w:id="92" w:name="sub_91022"/>
      <w:bookmarkEnd w:id="91"/>
      <w:r w:rsidRPr="00C925D7">
        <w:rPr>
          <w:sz w:val="18"/>
          <w:szCs w:val="18"/>
        </w:rPr>
        <w:t>2.2 по выдвижению инициативы по отзыву депутата Думы поселения - минимальной численностью - 50 человек, для сбора подписей избирателей соответствующего избирательного округа из числа избирателей.</w:t>
      </w:r>
    </w:p>
    <w:p w:rsidR="00AE0C50" w:rsidRPr="00C925D7" w:rsidRDefault="00AE0C50" w:rsidP="00AE0C50">
      <w:pPr>
        <w:ind w:firstLine="567"/>
        <w:rPr>
          <w:sz w:val="18"/>
          <w:szCs w:val="18"/>
        </w:rPr>
      </w:pPr>
      <w:bookmarkStart w:id="93" w:name="sub_9103"/>
      <w:bookmarkEnd w:id="92"/>
      <w:r w:rsidRPr="00C925D7">
        <w:rPr>
          <w:sz w:val="18"/>
          <w:szCs w:val="18"/>
        </w:rPr>
        <w:t>3. На собрании инициативной группы принимается решение о выступлении с инициативой отзыва главы поселения, депутата Думы поселения,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AE0C50" w:rsidRPr="00C925D7" w:rsidRDefault="00AE0C50" w:rsidP="00AE0C50">
      <w:pPr>
        <w:ind w:firstLine="567"/>
        <w:rPr>
          <w:sz w:val="18"/>
          <w:szCs w:val="18"/>
        </w:rPr>
      </w:pPr>
      <w:bookmarkStart w:id="94" w:name="sub_9104"/>
      <w:bookmarkEnd w:id="93"/>
      <w:r w:rsidRPr="00C925D7">
        <w:rPr>
          <w:sz w:val="18"/>
          <w:szCs w:val="18"/>
        </w:rPr>
        <w:t>4. Инициативная группа граждан считается созданной, со дня подачи заявления в Думу поселения о ее регистрации.</w:t>
      </w:r>
    </w:p>
    <w:p w:rsidR="00AE0C50" w:rsidRPr="00C925D7" w:rsidRDefault="00AE0C50" w:rsidP="00AE0C50">
      <w:pPr>
        <w:ind w:firstLine="567"/>
        <w:rPr>
          <w:sz w:val="18"/>
          <w:szCs w:val="18"/>
        </w:rPr>
      </w:pPr>
      <w:bookmarkStart w:id="95" w:name="sub_9105"/>
      <w:bookmarkEnd w:id="94"/>
      <w:r w:rsidRPr="00C925D7">
        <w:rPr>
          <w:sz w:val="18"/>
          <w:szCs w:val="18"/>
        </w:rPr>
        <w:t>5. Для принятия решения о регистрации инициативной группы, граждане обращаются с ходатайством, подписываемом председателем и секретарем инициативной группы о ее регистрации в Думу поселения, которая действует в качестве комиссии по отзыву главы, депутата Думы поселения со дня такого обращения.</w:t>
      </w:r>
    </w:p>
    <w:p w:rsidR="00AE0C50" w:rsidRPr="00C925D7" w:rsidRDefault="00AE0C50" w:rsidP="00AE0C50">
      <w:pPr>
        <w:ind w:firstLine="567"/>
        <w:rPr>
          <w:sz w:val="18"/>
          <w:szCs w:val="18"/>
        </w:rPr>
      </w:pPr>
      <w:bookmarkStart w:id="96" w:name="sub_9106"/>
      <w:bookmarkEnd w:id="95"/>
      <w:r w:rsidRPr="00C925D7">
        <w:rPr>
          <w:sz w:val="18"/>
          <w:szCs w:val="18"/>
        </w:rPr>
        <w:t>6. В ходатайстве инициативной группы должны быть указано:</w:t>
      </w:r>
    </w:p>
    <w:p w:rsidR="00AE0C50" w:rsidRPr="00C925D7" w:rsidRDefault="00AE0C50" w:rsidP="00AE0C50">
      <w:pPr>
        <w:ind w:firstLine="567"/>
        <w:rPr>
          <w:sz w:val="18"/>
          <w:szCs w:val="18"/>
        </w:rPr>
      </w:pPr>
      <w:bookmarkStart w:id="97" w:name="sub_91061"/>
      <w:bookmarkEnd w:id="96"/>
      <w:r w:rsidRPr="00C925D7">
        <w:rPr>
          <w:sz w:val="18"/>
          <w:szCs w:val="18"/>
        </w:rPr>
        <w:t>6.1 фамилия, имя, отчество отзываемого лица;</w:t>
      </w:r>
    </w:p>
    <w:p w:rsidR="00AE0C50" w:rsidRPr="00C925D7" w:rsidRDefault="00AE0C50" w:rsidP="00AE0C50">
      <w:pPr>
        <w:ind w:firstLine="567"/>
        <w:rPr>
          <w:sz w:val="18"/>
          <w:szCs w:val="18"/>
        </w:rPr>
      </w:pPr>
      <w:bookmarkStart w:id="98" w:name="sub_91062"/>
      <w:bookmarkEnd w:id="97"/>
      <w:r w:rsidRPr="00C925D7">
        <w:rPr>
          <w:sz w:val="18"/>
          <w:szCs w:val="18"/>
        </w:rPr>
        <w:t>6.2 занимаемая должность отзываемого лица, а если отзываемое лицо - депутат Думы поселения, то избирательный округ, по которому он был избран;</w:t>
      </w:r>
    </w:p>
    <w:p w:rsidR="00AE0C50" w:rsidRPr="00C925D7" w:rsidRDefault="00AE0C50" w:rsidP="00AE0C50">
      <w:pPr>
        <w:ind w:firstLine="567"/>
        <w:rPr>
          <w:sz w:val="18"/>
          <w:szCs w:val="18"/>
        </w:rPr>
      </w:pPr>
      <w:bookmarkStart w:id="99" w:name="sub_91063"/>
      <w:bookmarkEnd w:id="98"/>
      <w:r w:rsidRPr="00C925D7">
        <w:rPr>
          <w:sz w:val="18"/>
          <w:szCs w:val="18"/>
        </w:rPr>
        <w:lastRenderedPageBreak/>
        <w:t>6.3 причина отзыва с указанием нарушенных норм действующего законодательства, правовых актов Хомутовского поселения, подтвержденных в судебном порядке;</w:t>
      </w:r>
    </w:p>
    <w:p w:rsidR="00AE0C50" w:rsidRPr="00C925D7" w:rsidRDefault="00AE0C50" w:rsidP="00AE0C50">
      <w:pPr>
        <w:ind w:firstLine="567"/>
        <w:rPr>
          <w:sz w:val="18"/>
          <w:szCs w:val="18"/>
        </w:rPr>
      </w:pPr>
      <w:bookmarkStart w:id="100" w:name="sub_91064"/>
      <w:bookmarkEnd w:id="99"/>
      <w:r w:rsidRPr="00C925D7">
        <w:rPr>
          <w:sz w:val="18"/>
          <w:szCs w:val="18"/>
        </w:rPr>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AE0C50" w:rsidRPr="00C925D7" w:rsidRDefault="00AE0C50" w:rsidP="00AE0C50">
      <w:pPr>
        <w:ind w:firstLine="567"/>
        <w:rPr>
          <w:sz w:val="18"/>
          <w:szCs w:val="18"/>
        </w:rPr>
      </w:pPr>
      <w:bookmarkStart w:id="101" w:name="sub_91065"/>
      <w:bookmarkEnd w:id="100"/>
      <w:r w:rsidRPr="00C925D7">
        <w:rPr>
          <w:sz w:val="18"/>
          <w:szCs w:val="18"/>
        </w:rP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AE0C50" w:rsidRPr="00C925D7" w:rsidRDefault="00AE0C50" w:rsidP="00AE0C50">
      <w:pPr>
        <w:ind w:firstLine="567"/>
        <w:rPr>
          <w:sz w:val="18"/>
          <w:szCs w:val="18"/>
        </w:rPr>
      </w:pPr>
      <w:bookmarkStart w:id="102" w:name="sub_9107"/>
      <w:bookmarkEnd w:id="101"/>
      <w:r w:rsidRPr="00C925D7">
        <w:rPr>
          <w:sz w:val="18"/>
          <w:szCs w:val="18"/>
        </w:rPr>
        <w:t>7. Одновременно с ходатайством в Думу Хомутовского поселения представляется протокол собрания инициативной группы граждан</w:t>
      </w:r>
      <w:bookmarkStart w:id="103" w:name="sub_91075"/>
      <w:bookmarkEnd w:id="102"/>
    </w:p>
    <w:p w:rsidR="00AE0C50" w:rsidRPr="00C925D7" w:rsidRDefault="00AE0C50" w:rsidP="00AE0C50">
      <w:pPr>
        <w:ind w:firstLine="567"/>
        <w:rPr>
          <w:sz w:val="18"/>
          <w:szCs w:val="18"/>
        </w:rPr>
      </w:pPr>
      <w:bookmarkStart w:id="104" w:name="sub_9108"/>
      <w:bookmarkEnd w:id="103"/>
      <w:r w:rsidRPr="00C925D7">
        <w:rPr>
          <w:sz w:val="18"/>
          <w:szCs w:val="18"/>
        </w:rPr>
        <w:t>8. Дума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AE0C50" w:rsidRPr="00C925D7" w:rsidRDefault="00AE0C50" w:rsidP="00AE0C50">
      <w:pPr>
        <w:ind w:firstLine="567"/>
        <w:rPr>
          <w:sz w:val="18"/>
          <w:szCs w:val="18"/>
        </w:rPr>
      </w:pPr>
      <w:bookmarkStart w:id="105" w:name="sub_91081"/>
      <w:bookmarkEnd w:id="104"/>
      <w:r w:rsidRPr="00C925D7">
        <w:rPr>
          <w:sz w:val="18"/>
          <w:szCs w:val="18"/>
        </w:rPr>
        <w:t>8.1 о регистрации инициативной группы граждан;</w:t>
      </w:r>
    </w:p>
    <w:p w:rsidR="00AE0C50" w:rsidRPr="00C925D7" w:rsidRDefault="00AE0C50" w:rsidP="00AE0C50">
      <w:pPr>
        <w:ind w:firstLine="567"/>
        <w:rPr>
          <w:sz w:val="18"/>
          <w:szCs w:val="18"/>
        </w:rPr>
      </w:pPr>
      <w:bookmarkStart w:id="106" w:name="sub_91082"/>
      <w:bookmarkEnd w:id="105"/>
      <w:r w:rsidRPr="00C925D7">
        <w:rPr>
          <w:sz w:val="18"/>
          <w:szCs w:val="18"/>
        </w:rPr>
        <w:t xml:space="preserve">8.2 об отказе в регистрации инициативной группы, в случае отсутствия документов, указанных в </w:t>
      </w:r>
      <w:hyperlink w:anchor="sub_9106" w:history="1">
        <w:r w:rsidRPr="00C925D7">
          <w:rPr>
            <w:sz w:val="18"/>
            <w:szCs w:val="18"/>
          </w:rPr>
          <w:t>пунктах 6</w:t>
        </w:r>
      </w:hyperlink>
      <w:r w:rsidRPr="00C925D7">
        <w:rPr>
          <w:sz w:val="18"/>
          <w:szCs w:val="18"/>
        </w:rPr>
        <w:t xml:space="preserve">, </w:t>
      </w:r>
      <w:hyperlink w:anchor="sub_9107" w:history="1">
        <w:r w:rsidRPr="00C925D7">
          <w:rPr>
            <w:sz w:val="18"/>
            <w:szCs w:val="18"/>
          </w:rPr>
          <w:t>7</w:t>
        </w:r>
      </w:hyperlink>
      <w:r w:rsidRPr="00C925D7">
        <w:rPr>
          <w:sz w:val="18"/>
          <w:szCs w:val="18"/>
        </w:rPr>
        <w:t xml:space="preserve"> настоящего положения, несоответствия их требованиям настоящего положения.</w:t>
      </w:r>
    </w:p>
    <w:p w:rsidR="00AE0C50" w:rsidRPr="00C925D7" w:rsidRDefault="00AE0C50" w:rsidP="00AE0C50">
      <w:pPr>
        <w:ind w:firstLine="567"/>
        <w:rPr>
          <w:sz w:val="18"/>
          <w:szCs w:val="18"/>
        </w:rPr>
      </w:pPr>
      <w:bookmarkStart w:id="107" w:name="sub_9109"/>
      <w:bookmarkEnd w:id="106"/>
      <w:r w:rsidRPr="00C925D7">
        <w:rPr>
          <w:sz w:val="18"/>
          <w:szCs w:val="18"/>
        </w:rPr>
        <w:t xml:space="preserve">9. </w:t>
      </w:r>
      <w:bookmarkStart w:id="108" w:name="sub_91010"/>
      <w:bookmarkEnd w:id="107"/>
      <w:r w:rsidRPr="00C925D7">
        <w:rPr>
          <w:sz w:val="18"/>
          <w:szCs w:val="18"/>
        </w:rPr>
        <w:t>В случае регистрации инициативной группы Думой поселения, ей выдается решение о регистрации и данное решение опубликовывается в средствах массовой информации.</w:t>
      </w:r>
    </w:p>
    <w:p w:rsidR="00AE0C50" w:rsidRPr="00C925D7" w:rsidRDefault="00AE0C50" w:rsidP="00AE0C50">
      <w:pPr>
        <w:ind w:firstLine="567"/>
        <w:rPr>
          <w:sz w:val="18"/>
          <w:szCs w:val="18"/>
        </w:rPr>
      </w:pPr>
      <w:bookmarkStart w:id="109" w:name="sub_91101"/>
      <w:bookmarkEnd w:id="108"/>
      <w:r w:rsidRPr="00C925D7">
        <w:rPr>
          <w:sz w:val="18"/>
          <w:szCs w:val="18"/>
        </w:rPr>
        <w:t>10</w:t>
      </w:r>
      <w:bookmarkStart w:id="110" w:name="sub_91104"/>
      <w:bookmarkEnd w:id="109"/>
      <w:r w:rsidRPr="00C925D7">
        <w:rPr>
          <w:sz w:val="18"/>
          <w:szCs w:val="18"/>
        </w:rPr>
        <w:t>. Решение о регистрации или об отказе в регистрации инициативной группы может быть обжаловано в порядке, установленном федеральными законами.</w:t>
      </w:r>
    </w:p>
    <w:p w:rsidR="00AE0C50" w:rsidRPr="00C925D7" w:rsidRDefault="00AE0C50" w:rsidP="00AE0C50">
      <w:pPr>
        <w:ind w:firstLine="567"/>
        <w:rPr>
          <w:sz w:val="18"/>
          <w:szCs w:val="18"/>
        </w:rPr>
      </w:pPr>
      <w:bookmarkStart w:id="111" w:name="sub_91011"/>
      <w:bookmarkEnd w:id="110"/>
      <w:r w:rsidRPr="00C925D7">
        <w:rPr>
          <w:sz w:val="18"/>
          <w:szCs w:val="18"/>
        </w:rPr>
        <w:t>11. После регистрации инициативной группы по отзыву главы поселения, депутатов Думы поселения осуществляется сбор подписей в поддержку вынесения на голосование вопроса по отзыву главы поселения, депутата Думы поселения. Форма подписного листа, в который осуществляется сбор подписей, является свободной, но должна содержать в себе следующие обязательные сведения:</w:t>
      </w:r>
    </w:p>
    <w:bookmarkEnd w:id="111"/>
    <w:p w:rsidR="00AE0C50" w:rsidRPr="00C925D7" w:rsidRDefault="00AE0C50" w:rsidP="00AE0C50">
      <w:pPr>
        <w:ind w:firstLine="567"/>
        <w:rPr>
          <w:sz w:val="18"/>
          <w:szCs w:val="18"/>
        </w:rPr>
      </w:pPr>
      <w:r w:rsidRPr="00C925D7">
        <w:rPr>
          <w:sz w:val="18"/>
          <w:szCs w:val="18"/>
        </w:rPr>
        <w:t>- наименование "Подписной лист по отзыву выборного должностного лица (по отзыву депутата)"</w:t>
      </w:r>
    </w:p>
    <w:p w:rsidR="00AE0C50" w:rsidRPr="00C925D7" w:rsidRDefault="00AE0C50" w:rsidP="00AE0C50">
      <w:pPr>
        <w:ind w:firstLine="567"/>
        <w:rPr>
          <w:sz w:val="18"/>
          <w:szCs w:val="18"/>
        </w:rPr>
      </w:pPr>
      <w:bookmarkStart w:id="112" w:name="sub_91142"/>
      <w:r w:rsidRPr="00C925D7">
        <w:rPr>
          <w:sz w:val="18"/>
          <w:szCs w:val="18"/>
        </w:rPr>
        <w:t>- фамилию, имя, отчество отзываемого лица;</w:t>
      </w:r>
    </w:p>
    <w:p w:rsidR="00AE0C50" w:rsidRPr="00C925D7" w:rsidRDefault="00AE0C50" w:rsidP="00AE0C50">
      <w:pPr>
        <w:ind w:firstLine="567"/>
        <w:rPr>
          <w:sz w:val="18"/>
          <w:szCs w:val="18"/>
        </w:rPr>
      </w:pPr>
      <w:bookmarkStart w:id="113" w:name="sub_91143"/>
      <w:bookmarkEnd w:id="112"/>
      <w:r w:rsidRPr="00C925D7">
        <w:rPr>
          <w:sz w:val="18"/>
          <w:szCs w:val="18"/>
        </w:rPr>
        <w:t>- занимаемую должность отзываемого лица, а если отзываемое лицо - депутат Думы поселения, то избирательный округ, по которому он был избран;</w:t>
      </w:r>
    </w:p>
    <w:p w:rsidR="00AE0C50" w:rsidRPr="00C925D7" w:rsidRDefault="00AE0C50" w:rsidP="00AE0C50">
      <w:pPr>
        <w:ind w:firstLine="567"/>
        <w:rPr>
          <w:sz w:val="18"/>
          <w:szCs w:val="18"/>
        </w:rPr>
      </w:pPr>
      <w:bookmarkStart w:id="114" w:name="sub_91144"/>
      <w:bookmarkEnd w:id="113"/>
      <w:r w:rsidRPr="00C925D7">
        <w:rPr>
          <w:sz w:val="18"/>
          <w:szCs w:val="18"/>
        </w:rPr>
        <w:t>- сведения о лице, осуществляющем сбор подписей в поддержку инициативы отзыва главы поселения, депутата Думы поселения: Ф.И.О., дата рождения, паспортные данные, место жительства.</w:t>
      </w:r>
    </w:p>
    <w:p w:rsidR="00AE0C50" w:rsidRPr="00C925D7" w:rsidRDefault="00AE0C50" w:rsidP="00AE0C50">
      <w:pPr>
        <w:ind w:firstLine="567"/>
        <w:rPr>
          <w:sz w:val="18"/>
          <w:szCs w:val="18"/>
        </w:rPr>
      </w:pPr>
      <w:bookmarkStart w:id="115" w:name="sub_91015"/>
      <w:bookmarkEnd w:id="114"/>
      <w:r w:rsidRPr="00C925D7">
        <w:rPr>
          <w:sz w:val="18"/>
          <w:szCs w:val="18"/>
        </w:rPr>
        <w:t>12.</w:t>
      </w:r>
      <w:bookmarkStart w:id="116" w:name="sub_91016"/>
      <w:bookmarkEnd w:id="115"/>
      <w:r w:rsidRPr="00C925D7">
        <w:rPr>
          <w:sz w:val="18"/>
          <w:szCs w:val="18"/>
        </w:rPr>
        <w:t xml:space="preserve"> В подписном листе по отзыву главы поселения (депутата Думы поселения) должны быть указаны следующие сведения о лице, поддерживающего инициативу:</w:t>
      </w:r>
    </w:p>
    <w:p w:rsidR="00AE0C50" w:rsidRPr="00C925D7" w:rsidRDefault="00AE0C50" w:rsidP="00AE0C50">
      <w:pPr>
        <w:ind w:firstLine="567"/>
        <w:rPr>
          <w:sz w:val="18"/>
          <w:szCs w:val="18"/>
        </w:rPr>
      </w:pPr>
      <w:bookmarkStart w:id="117" w:name="sub_91161"/>
      <w:bookmarkEnd w:id="116"/>
      <w:r w:rsidRPr="00C925D7">
        <w:rPr>
          <w:sz w:val="18"/>
          <w:szCs w:val="18"/>
        </w:rPr>
        <w:t>12.1 фамилия, имя и отчество;</w:t>
      </w:r>
    </w:p>
    <w:p w:rsidR="00AE0C50" w:rsidRPr="00C925D7" w:rsidRDefault="00AE0C50" w:rsidP="00AE0C50">
      <w:pPr>
        <w:ind w:firstLine="567"/>
        <w:rPr>
          <w:sz w:val="18"/>
          <w:szCs w:val="18"/>
        </w:rPr>
      </w:pPr>
      <w:bookmarkStart w:id="118" w:name="sub_91162"/>
      <w:bookmarkEnd w:id="117"/>
      <w:r w:rsidRPr="00C925D7">
        <w:rPr>
          <w:sz w:val="18"/>
          <w:szCs w:val="18"/>
        </w:rPr>
        <w:t>12.2 год рождения (в возрасте 18 лет на день сбора подписей - дополнительно день и месяц рождения);</w:t>
      </w:r>
    </w:p>
    <w:p w:rsidR="00AE0C50" w:rsidRPr="00C925D7" w:rsidRDefault="00AE0C50" w:rsidP="00AE0C50">
      <w:pPr>
        <w:ind w:firstLine="567"/>
        <w:rPr>
          <w:sz w:val="18"/>
          <w:szCs w:val="18"/>
        </w:rPr>
      </w:pPr>
      <w:bookmarkStart w:id="119" w:name="sub_91163"/>
      <w:bookmarkEnd w:id="118"/>
      <w:r w:rsidRPr="00C925D7">
        <w:rPr>
          <w:sz w:val="18"/>
          <w:szCs w:val="18"/>
        </w:rPr>
        <w:t>12.3 адрес места жительства, указанный в паспорте или в документе, заменяющем паспорт гражданина;</w:t>
      </w:r>
    </w:p>
    <w:p w:rsidR="00AE0C50" w:rsidRPr="00C925D7" w:rsidRDefault="00AE0C50" w:rsidP="00AE0C50">
      <w:pPr>
        <w:ind w:firstLine="567"/>
        <w:rPr>
          <w:sz w:val="18"/>
          <w:szCs w:val="18"/>
        </w:rPr>
      </w:pPr>
      <w:bookmarkStart w:id="120" w:name="sub_91164"/>
      <w:bookmarkEnd w:id="119"/>
      <w:r w:rsidRPr="00C925D7">
        <w:rPr>
          <w:sz w:val="18"/>
          <w:szCs w:val="18"/>
        </w:rPr>
        <w:t>12.4 серия и номер паспорта или документа, заменяющего паспорт гражданина;</w:t>
      </w:r>
    </w:p>
    <w:p w:rsidR="00AE0C50" w:rsidRPr="00C925D7" w:rsidRDefault="00AE0C50" w:rsidP="00AE0C50">
      <w:pPr>
        <w:ind w:firstLine="567"/>
        <w:rPr>
          <w:sz w:val="18"/>
          <w:szCs w:val="18"/>
        </w:rPr>
      </w:pPr>
      <w:bookmarkStart w:id="121" w:name="sub_91165"/>
      <w:bookmarkEnd w:id="120"/>
      <w:r w:rsidRPr="00C925D7">
        <w:rPr>
          <w:sz w:val="18"/>
          <w:szCs w:val="18"/>
        </w:rPr>
        <w:t>12.5 дату внесения, подпись (собственноручно).</w:t>
      </w:r>
    </w:p>
    <w:p w:rsidR="00AE0C50" w:rsidRPr="00C925D7" w:rsidRDefault="00AE0C50" w:rsidP="00AE0C50">
      <w:pPr>
        <w:ind w:firstLine="567"/>
        <w:rPr>
          <w:sz w:val="18"/>
          <w:szCs w:val="18"/>
        </w:rPr>
      </w:pPr>
      <w:bookmarkStart w:id="122" w:name="sub_91017"/>
      <w:bookmarkEnd w:id="121"/>
      <w:r w:rsidRPr="00C925D7">
        <w:rPr>
          <w:sz w:val="18"/>
          <w:szCs w:val="18"/>
        </w:rPr>
        <w:t>13. Подписной лист собственноручно заверяется лицом, осуществлявшим сбор подписей лиц, поддерживающих отзыв главы поселения, депутатов Думы поселения, где указывает:</w:t>
      </w:r>
      <w:bookmarkStart w:id="123" w:name="sub_91171"/>
      <w:bookmarkEnd w:id="122"/>
      <w:r w:rsidRPr="00C925D7">
        <w:rPr>
          <w:sz w:val="18"/>
          <w:szCs w:val="18"/>
        </w:rPr>
        <w:t xml:space="preserve"> фамилию, имя и отчество,</w:t>
      </w:r>
      <w:bookmarkStart w:id="124" w:name="sub_91172"/>
      <w:bookmarkEnd w:id="123"/>
      <w:r w:rsidRPr="00C925D7">
        <w:rPr>
          <w:sz w:val="18"/>
          <w:szCs w:val="18"/>
        </w:rPr>
        <w:t xml:space="preserve"> серию и номер, дату выдачи и кем выдан паспорт, адрес места жительства</w:t>
      </w:r>
      <w:bookmarkStart w:id="125" w:name="sub_91173"/>
      <w:bookmarkEnd w:id="124"/>
      <w:r w:rsidRPr="00C925D7">
        <w:rPr>
          <w:sz w:val="18"/>
          <w:szCs w:val="18"/>
        </w:rPr>
        <w:t>,</w:t>
      </w:r>
      <w:bookmarkStart w:id="126" w:name="sub_91174"/>
      <w:bookmarkEnd w:id="125"/>
      <w:r w:rsidRPr="00C925D7">
        <w:rPr>
          <w:sz w:val="18"/>
          <w:szCs w:val="18"/>
        </w:rPr>
        <w:t xml:space="preserve"> подпись и дату заверения подписного листа.</w:t>
      </w:r>
    </w:p>
    <w:p w:rsidR="00AE0C50" w:rsidRPr="00C925D7" w:rsidRDefault="00AE0C50" w:rsidP="00AE0C50">
      <w:pPr>
        <w:ind w:firstLine="567"/>
        <w:rPr>
          <w:sz w:val="18"/>
          <w:szCs w:val="18"/>
        </w:rPr>
      </w:pPr>
      <w:bookmarkStart w:id="127" w:name="sub_91018"/>
      <w:bookmarkEnd w:id="126"/>
      <w:r w:rsidRPr="00C925D7">
        <w:rPr>
          <w:sz w:val="18"/>
          <w:szCs w:val="18"/>
        </w:rPr>
        <w:t>14. После окончания сбора подписей, инициативная группа подсчитывает общее количество собранных подписей, поданных в поддержку отзыва главы поселения (депутата Думы поселения)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AE0C50" w:rsidRPr="00C925D7" w:rsidRDefault="00AE0C50" w:rsidP="00AE0C50">
      <w:pPr>
        <w:ind w:firstLine="567"/>
        <w:rPr>
          <w:sz w:val="18"/>
          <w:szCs w:val="18"/>
        </w:rPr>
      </w:pPr>
      <w:bookmarkStart w:id="128" w:name="sub_91019"/>
      <w:bookmarkEnd w:id="127"/>
      <w:r w:rsidRPr="00C925D7">
        <w:rPr>
          <w:sz w:val="18"/>
          <w:szCs w:val="18"/>
        </w:rPr>
        <w:t>15. Уполномоченный представитель инициативной группы передает в Думу поселения</w:t>
      </w:r>
      <w:bookmarkStart w:id="129" w:name="sub_91191"/>
      <w:bookmarkEnd w:id="128"/>
      <w:r w:rsidRPr="00C925D7">
        <w:rPr>
          <w:sz w:val="18"/>
          <w:szCs w:val="18"/>
        </w:rPr>
        <w:t xml:space="preserve"> пронумерованные и сброшюрованные подписные листы,</w:t>
      </w:r>
      <w:bookmarkStart w:id="130" w:name="sub_91192"/>
      <w:bookmarkEnd w:id="129"/>
      <w:r w:rsidRPr="00C925D7">
        <w:rPr>
          <w:sz w:val="18"/>
          <w:szCs w:val="18"/>
        </w:rPr>
        <w:t xml:space="preserve"> экземпляр итогового протокола инициативной группы по проведению местного референдума,</w:t>
      </w:r>
      <w:bookmarkStart w:id="131" w:name="sub_91193"/>
      <w:bookmarkEnd w:id="130"/>
      <w:r w:rsidRPr="00C925D7">
        <w:rPr>
          <w:sz w:val="18"/>
          <w:szCs w:val="18"/>
        </w:rPr>
        <w:t xml:space="preserve"> список лиц, осуществлявших сбор подписей, заверенный председателем и секретарем инициативной группы.</w:t>
      </w:r>
    </w:p>
    <w:p w:rsidR="00AE0C50" w:rsidRPr="00C925D7" w:rsidRDefault="00AE0C50" w:rsidP="00AE0C50">
      <w:pPr>
        <w:ind w:firstLine="567"/>
        <w:rPr>
          <w:sz w:val="18"/>
          <w:szCs w:val="18"/>
        </w:rPr>
      </w:pPr>
      <w:bookmarkStart w:id="132" w:name="sub_91020"/>
      <w:bookmarkEnd w:id="131"/>
      <w:r w:rsidRPr="00C925D7">
        <w:rPr>
          <w:sz w:val="18"/>
          <w:szCs w:val="18"/>
        </w:rPr>
        <w:t>16. Для инициирования процедуры отзыва главы поселения - инициативной группой должны быть собраны подписи в количестве 5 % от числа избирателей на территории Хомутовского муниципального образования.</w:t>
      </w:r>
    </w:p>
    <w:p w:rsidR="00AE0C50" w:rsidRPr="00C925D7" w:rsidRDefault="00AE0C50" w:rsidP="00AE0C50">
      <w:pPr>
        <w:ind w:firstLine="567"/>
        <w:rPr>
          <w:sz w:val="18"/>
          <w:szCs w:val="18"/>
        </w:rPr>
      </w:pPr>
      <w:bookmarkStart w:id="133" w:name="sub_1021"/>
      <w:bookmarkEnd w:id="132"/>
      <w:r w:rsidRPr="00C925D7">
        <w:rPr>
          <w:sz w:val="18"/>
          <w:szCs w:val="18"/>
        </w:rPr>
        <w:t>17. Для инициирования процедуры отзыва депутатов Думы поселения - инициативной группой должны быть собраны подписи в количестве 5 % от числа избирателей, но не менее 50 подписей избирателей соответствующего избирательного округа.</w:t>
      </w:r>
    </w:p>
    <w:bookmarkEnd w:id="133"/>
    <w:p w:rsidR="00AE0C50" w:rsidRPr="00C925D7" w:rsidRDefault="00AE0C50" w:rsidP="00AE0C50">
      <w:pPr>
        <w:ind w:firstLine="567"/>
        <w:rPr>
          <w:sz w:val="18"/>
          <w:szCs w:val="18"/>
        </w:rPr>
      </w:pPr>
      <w:r w:rsidRPr="00C925D7">
        <w:rPr>
          <w:sz w:val="18"/>
          <w:szCs w:val="18"/>
        </w:rPr>
        <w:t>18. Проверка соблюдения порядка сбора подписей в поддержку инициативы отзыва главы поселения (депутатов Думы поселения), оформление подписных листов, достоверность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 по результатам которого выносится итоговый протокол.</w:t>
      </w:r>
    </w:p>
    <w:p w:rsidR="00AE0C50" w:rsidRPr="00C925D7" w:rsidRDefault="00AE0C50" w:rsidP="00AE0C50">
      <w:pPr>
        <w:ind w:firstLine="567"/>
        <w:rPr>
          <w:sz w:val="18"/>
          <w:szCs w:val="18"/>
        </w:rPr>
      </w:pPr>
      <w:bookmarkStart w:id="134" w:name="sub_1026"/>
      <w:r w:rsidRPr="00C925D7">
        <w:rPr>
          <w:sz w:val="18"/>
          <w:szCs w:val="18"/>
        </w:rPr>
        <w:t>19. В случае,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18 настоящего положения, дальнейшая проверка подписных листов прекращается и инициатива отзыва главы поселения (депутата Думы поселения) считается не выдвинутой.</w:t>
      </w:r>
    </w:p>
    <w:p w:rsidR="00AE0C50" w:rsidRPr="00C925D7" w:rsidRDefault="00AE0C50" w:rsidP="00AE0C50">
      <w:pPr>
        <w:ind w:firstLine="567"/>
        <w:rPr>
          <w:sz w:val="18"/>
          <w:szCs w:val="18"/>
        </w:rPr>
      </w:pPr>
      <w:bookmarkStart w:id="135" w:name="sub_1029"/>
      <w:bookmarkEnd w:id="134"/>
      <w:r w:rsidRPr="00C925D7">
        <w:rPr>
          <w:sz w:val="18"/>
          <w:szCs w:val="18"/>
        </w:rPr>
        <w:t>20. В случае, принятия избирательной комиссией решения о вынесении на голосование вопроса об отзыве главы поселения, депутата Думы поселения, копия указанного решения направляется главе поселения, и подлежит официальному опубликованию (обнародованию).</w:t>
      </w:r>
    </w:p>
    <w:p w:rsidR="00AE0C50" w:rsidRPr="00C925D7" w:rsidRDefault="00AE0C50" w:rsidP="00AE0C50">
      <w:pPr>
        <w:ind w:firstLine="567"/>
        <w:rPr>
          <w:sz w:val="18"/>
          <w:szCs w:val="18"/>
        </w:rPr>
      </w:pPr>
      <w:bookmarkStart w:id="136" w:name="sub_1031"/>
      <w:bookmarkEnd w:id="135"/>
      <w:r w:rsidRPr="00C925D7">
        <w:rPr>
          <w:sz w:val="18"/>
          <w:szCs w:val="18"/>
        </w:rPr>
        <w:t xml:space="preserve">21. Голосование об отзыве главы поселения депутата, Думы поселения назначается Думой поселения в течение 30 дней после принятия соответствующего решения. </w:t>
      </w:r>
    </w:p>
    <w:p w:rsidR="00AE0C50" w:rsidRPr="00C925D7" w:rsidRDefault="00AE0C50" w:rsidP="00AE0C50">
      <w:pPr>
        <w:ind w:firstLine="567"/>
        <w:rPr>
          <w:sz w:val="18"/>
          <w:szCs w:val="18"/>
        </w:rPr>
      </w:pPr>
      <w:bookmarkStart w:id="137" w:name="sub_1032"/>
      <w:bookmarkEnd w:id="136"/>
      <w:r w:rsidRPr="00C925D7">
        <w:rPr>
          <w:sz w:val="18"/>
          <w:szCs w:val="18"/>
        </w:rPr>
        <w:t>22. Днем голосования об отзыве главы поселения, депутата Думы поселения должен быть установлен день не позднее чем через 90 дней после вынесения соответствующего решения.</w:t>
      </w:r>
    </w:p>
    <w:p w:rsidR="00AE0C50" w:rsidRPr="00C925D7" w:rsidRDefault="00AE0C50" w:rsidP="00AE0C50">
      <w:pPr>
        <w:ind w:firstLine="567"/>
        <w:rPr>
          <w:sz w:val="18"/>
          <w:szCs w:val="18"/>
        </w:rPr>
      </w:pPr>
      <w:bookmarkStart w:id="138" w:name="sub_1033"/>
      <w:bookmarkEnd w:id="137"/>
      <w:r w:rsidRPr="00C925D7">
        <w:rPr>
          <w:sz w:val="18"/>
          <w:szCs w:val="18"/>
        </w:rPr>
        <w:t>23. Решение о назначении голосования по отзыву главы поселения, депутатов Думы поселения подлежит официальному опубликованию в средствах массовой информации не менее чем за 45 дней до дня голосования.</w:t>
      </w:r>
    </w:p>
    <w:p w:rsidR="00AE0C50" w:rsidRPr="00C925D7" w:rsidRDefault="00AE0C50" w:rsidP="00AE0C50">
      <w:pPr>
        <w:ind w:firstLine="567"/>
        <w:rPr>
          <w:sz w:val="18"/>
          <w:szCs w:val="18"/>
        </w:rPr>
      </w:pPr>
      <w:bookmarkStart w:id="139" w:name="sub_1034"/>
      <w:bookmarkEnd w:id="138"/>
      <w:r w:rsidRPr="00C925D7">
        <w:rPr>
          <w:sz w:val="18"/>
          <w:szCs w:val="18"/>
        </w:rPr>
        <w:t>24. В случае возникновения после назначения Думой Иркутского поселения голосования по отзыву Главы Поселения, депутатов Думы поселения обстоятельств, исключающих в соответствии с Федеральным законом проведение такого голосования, Дума вправе отменить свое решение.</w:t>
      </w:r>
    </w:p>
    <w:p w:rsidR="00AE0C50" w:rsidRPr="00C925D7" w:rsidRDefault="00AE0C50" w:rsidP="00AE0C50">
      <w:pPr>
        <w:ind w:firstLine="567"/>
        <w:rPr>
          <w:sz w:val="18"/>
          <w:szCs w:val="18"/>
        </w:rPr>
      </w:pPr>
      <w:bookmarkStart w:id="140" w:name="sub_1035"/>
      <w:bookmarkEnd w:id="139"/>
      <w:r w:rsidRPr="00C925D7">
        <w:rPr>
          <w:sz w:val="18"/>
          <w:szCs w:val="18"/>
        </w:rPr>
        <w:lastRenderedPageBreak/>
        <w:t xml:space="preserve">25. </w:t>
      </w:r>
      <w:bookmarkStart w:id="141" w:name="sub_1036"/>
      <w:bookmarkEnd w:id="140"/>
      <w:r w:rsidRPr="00C925D7">
        <w:rPr>
          <w:sz w:val="18"/>
          <w:szCs w:val="18"/>
        </w:rPr>
        <w:t>Процедура голосования по отзыву главы поселения, депутата Думы поселения проводится по правилам, установленным федеральным законодательством о выборах и референдумах.</w:t>
      </w:r>
    </w:p>
    <w:p w:rsidR="00AE0C50" w:rsidRPr="00C925D7" w:rsidRDefault="00AE0C50" w:rsidP="00AE0C50">
      <w:pPr>
        <w:ind w:firstLine="567"/>
        <w:rPr>
          <w:sz w:val="18"/>
          <w:szCs w:val="18"/>
        </w:rPr>
      </w:pPr>
      <w:bookmarkStart w:id="142" w:name="sub_1037"/>
      <w:bookmarkEnd w:id="141"/>
      <w:r w:rsidRPr="00C925D7">
        <w:rPr>
          <w:sz w:val="18"/>
          <w:szCs w:val="18"/>
        </w:rPr>
        <w:t xml:space="preserve">26. Глава поселения считается отозванным, если за отзыв проголосовало не менее половины избирателей, зарегистрированных в </w:t>
      </w:r>
      <w:proofErr w:type="spellStart"/>
      <w:r w:rsidRPr="00C925D7">
        <w:rPr>
          <w:sz w:val="18"/>
          <w:szCs w:val="18"/>
        </w:rPr>
        <w:t>Хомутовском</w:t>
      </w:r>
      <w:proofErr w:type="spellEnd"/>
      <w:r w:rsidRPr="00C925D7">
        <w:rPr>
          <w:sz w:val="18"/>
          <w:szCs w:val="18"/>
        </w:rPr>
        <w:t xml:space="preserve"> муниципальном образовании.</w:t>
      </w:r>
    </w:p>
    <w:p w:rsidR="00AE0C50" w:rsidRPr="00C925D7" w:rsidRDefault="00AE0C50" w:rsidP="00AE0C50">
      <w:pPr>
        <w:ind w:firstLine="567"/>
        <w:rPr>
          <w:sz w:val="18"/>
          <w:szCs w:val="18"/>
        </w:rPr>
      </w:pPr>
      <w:bookmarkStart w:id="143" w:name="sub_1038"/>
      <w:bookmarkEnd w:id="142"/>
      <w:r w:rsidRPr="00C925D7">
        <w:rPr>
          <w:sz w:val="18"/>
          <w:szCs w:val="18"/>
        </w:rPr>
        <w:t>27.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p>
    <w:p w:rsidR="00AE0C50" w:rsidRPr="00C925D7" w:rsidRDefault="00AE0C50" w:rsidP="00AE0C50">
      <w:pPr>
        <w:pStyle w:val="ConsNonformat"/>
        <w:ind w:firstLine="567"/>
        <w:rPr>
          <w:rFonts w:ascii="Times New Roman" w:hAnsi="Times New Roman"/>
          <w:sz w:val="18"/>
          <w:szCs w:val="18"/>
        </w:rPr>
      </w:pPr>
      <w:bookmarkStart w:id="144" w:name="sub_1039"/>
      <w:bookmarkEnd w:id="143"/>
      <w:r w:rsidRPr="00C925D7">
        <w:rPr>
          <w:rFonts w:ascii="Times New Roman" w:hAnsi="Times New Roman"/>
          <w:sz w:val="18"/>
          <w:szCs w:val="18"/>
        </w:rPr>
        <w:t xml:space="preserve">28. </w:t>
      </w:r>
      <w:bookmarkStart w:id="145" w:name="sub_1040"/>
      <w:bookmarkEnd w:id="144"/>
      <w:r w:rsidRPr="00C925D7">
        <w:rPr>
          <w:rFonts w:ascii="Times New Roman" w:hAnsi="Times New Roman"/>
          <w:sz w:val="18"/>
          <w:szCs w:val="18"/>
        </w:rPr>
        <w:t>Итоги голосования по отзыву депутата Думы, главы поселения подлежат официальному опубликованию (обнародованию).</w:t>
      </w:r>
      <w:bookmarkEnd w:id="145"/>
    </w:p>
    <w:p w:rsidR="00AE0C50" w:rsidRPr="00C925D7" w:rsidRDefault="00AE0C50" w:rsidP="00AE0C50">
      <w:pPr>
        <w:rPr>
          <w:sz w:val="18"/>
          <w:szCs w:val="18"/>
        </w:rPr>
      </w:pPr>
    </w:p>
    <w:p w:rsidR="00AE0C50" w:rsidRPr="00C925D7" w:rsidRDefault="00AE0C50" w:rsidP="00AE0C50">
      <w:pPr>
        <w:rPr>
          <w:sz w:val="18"/>
          <w:szCs w:val="18"/>
        </w:rPr>
      </w:pPr>
    </w:p>
    <w:p w:rsidR="00AE0C50" w:rsidRPr="00C925D7" w:rsidRDefault="00AE0C50" w:rsidP="00AE0C50">
      <w:pPr>
        <w:rPr>
          <w:sz w:val="18"/>
          <w:szCs w:val="18"/>
        </w:rPr>
      </w:pPr>
    </w:p>
    <w:p w:rsidR="00AE0C50" w:rsidRPr="00C925D7" w:rsidRDefault="00AE0C50" w:rsidP="00AE0C50">
      <w:pPr>
        <w:rPr>
          <w:sz w:val="18"/>
          <w:szCs w:val="18"/>
        </w:rPr>
      </w:pPr>
    </w:p>
    <w:p w:rsidR="00AE0C50" w:rsidRPr="00C925D7" w:rsidRDefault="00AE0C50" w:rsidP="00AE0C50">
      <w:pPr>
        <w:rPr>
          <w:sz w:val="18"/>
          <w:szCs w:val="18"/>
        </w:rPr>
      </w:pPr>
    </w:p>
    <w:p w:rsidR="00AE0C50" w:rsidRPr="00C925D7" w:rsidRDefault="00AE0C50" w:rsidP="00AE0C50">
      <w:pPr>
        <w:tabs>
          <w:tab w:val="left" w:pos="2130"/>
        </w:tabs>
        <w:rPr>
          <w:sz w:val="18"/>
          <w:szCs w:val="18"/>
        </w:rPr>
      </w:pPr>
      <w:r w:rsidRPr="00C925D7">
        <w:rPr>
          <w:sz w:val="18"/>
          <w:szCs w:val="18"/>
        </w:rPr>
        <w:tab/>
      </w:r>
    </w:p>
    <w:p w:rsidR="00AE0C50" w:rsidRPr="00C925D7" w:rsidRDefault="00AE0C50" w:rsidP="00AE0C50">
      <w:pPr>
        <w:tabs>
          <w:tab w:val="left" w:pos="2130"/>
        </w:tabs>
        <w:rPr>
          <w:sz w:val="18"/>
          <w:szCs w:val="18"/>
        </w:rPr>
      </w:pPr>
    </w:p>
    <w:p w:rsidR="00AE0C50" w:rsidRPr="00C925D7" w:rsidRDefault="00AE0C50" w:rsidP="00AE0C50">
      <w:pPr>
        <w:tabs>
          <w:tab w:val="left" w:pos="2130"/>
        </w:tabs>
        <w:rPr>
          <w:sz w:val="18"/>
          <w:szCs w:val="18"/>
        </w:rPr>
      </w:pPr>
    </w:p>
    <w:p w:rsidR="00AE0C50" w:rsidRPr="00C925D7" w:rsidRDefault="00AE0C50" w:rsidP="00AE0C50">
      <w:pPr>
        <w:tabs>
          <w:tab w:val="left" w:pos="2130"/>
        </w:tabs>
        <w:rPr>
          <w:sz w:val="18"/>
          <w:szCs w:val="18"/>
        </w:rPr>
      </w:pPr>
    </w:p>
    <w:p w:rsidR="00AE0C50" w:rsidRPr="00C925D7" w:rsidRDefault="00AE0C50" w:rsidP="00AE0C50">
      <w:pPr>
        <w:tabs>
          <w:tab w:val="left" w:pos="2130"/>
        </w:tabs>
        <w:rPr>
          <w:sz w:val="18"/>
          <w:szCs w:val="18"/>
        </w:rPr>
      </w:pPr>
    </w:p>
    <w:p w:rsidR="00AE0C50" w:rsidRPr="00C925D7" w:rsidRDefault="00AE0C50" w:rsidP="00AE0C50">
      <w:pPr>
        <w:tabs>
          <w:tab w:val="left" w:pos="2130"/>
        </w:tabs>
        <w:rPr>
          <w:sz w:val="18"/>
          <w:szCs w:val="18"/>
        </w:rPr>
      </w:pPr>
    </w:p>
    <w:p w:rsidR="00AE0C50" w:rsidRPr="00C925D7" w:rsidRDefault="00AE0C50" w:rsidP="00AE0C50">
      <w:pPr>
        <w:tabs>
          <w:tab w:val="left" w:pos="2130"/>
        </w:tabs>
        <w:rPr>
          <w:sz w:val="18"/>
          <w:szCs w:val="18"/>
        </w:rPr>
      </w:pPr>
    </w:p>
    <w:p w:rsidR="0057777D" w:rsidRDefault="0057777D" w:rsidP="00AE0C50">
      <w:pPr>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57777D" w:rsidRDefault="0057777D"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795B39" w:rsidRDefault="00795B39" w:rsidP="00697F52">
      <w:pPr>
        <w:jc w:val="right"/>
        <w:rPr>
          <w:sz w:val="18"/>
          <w:szCs w:val="18"/>
        </w:rPr>
      </w:pPr>
    </w:p>
    <w:p w:rsidR="003D13A1" w:rsidRDefault="003D13A1" w:rsidP="00697F52">
      <w:pPr>
        <w:jc w:val="right"/>
        <w:rPr>
          <w:sz w:val="18"/>
          <w:szCs w:val="18"/>
        </w:rPr>
      </w:pPr>
    </w:p>
    <w:p w:rsidR="003D13A1" w:rsidRDefault="003D13A1" w:rsidP="00697F52">
      <w:pPr>
        <w:jc w:val="right"/>
        <w:rPr>
          <w:sz w:val="18"/>
          <w:szCs w:val="18"/>
        </w:rPr>
      </w:pPr>
    </w:p>
    <w:p w:rsidR="003D13A1" w:rsidRDefault="003D13A1" w:rsidP="00697F52">
      <w:pPr>
        <w:jc w:val="right"/>
        <w:rPr>
          <w:sz w:val="18"/>
          <w:szCs w:val="18"/>
        </w:rPr>
      </w:pPr>
    </w:p>
    <w:p w:rsidR="003D13A1" w:rsidRDefault="003D13A1" w:rsidP="00697F52">
      <w:pPr>
        <w:jc w:val="right"/>
        <w:rPr>
          <w:sz w:val="18"/>
          <w:szCs w:val="18"/>
        </w:rPr>
      </w:pPr>
    </w:p>
    <w:p w:rsidR="003D13A1" w:rsidRDefault="003D13A1" w:rsidP="00697F52">
      <w:pPr>
        <w:jc w:val="right"/>
        <w:rPr>
          <w:sz w:val="18"/>
          <w:szCs w:val="18"/>
        </w:rPr>
      </w:pPr>
    </w:p>
    <w:p w:rsidR="003D13A1" w:rsidRDefault="003D13A1" w:rsidP="00697F52">
      <w:pPr>
        <w:jc w:val="right"/>
        <w:rPr>
          <w:sz w:val="18"/>
          <w:szCs w:val="18"/>
        </w:rPr>
      </w:pPr>
    </w:p>
    <w:p w:rsidR="003D13A1" w:rsidRDefault="003D13A1" w:rsidP="00697F52">
      <w:pPr>
        <w:jc w:val="right"/>
        <w:rPr>
          <w:sz w:val="18"/>
          <w:szCs w:val="18"/>
        </w:rPr>
      </w:pPr>
    </w:p>
    <w:p w:rsidR="003D13A1" w:rsidRDefault="003D13A1" w:rsidP="00697F52">
      <w:pPr>
        <w:jc w:val="right"/>
        <w:rPr>
          <w:sz w:val="18"/>
          <w:szCs w:val="18"/>
        </w:rPr>
      </w:pPr>
    </w:p>
    <w:p w:rsidR="003D13A1" w:rsidRDefault="003D13A1" w:rsidP="00697F52">
      <w:pPr>
        <w:jc w:val="right"/>
        <w:rPr>
          <w:sz w:val="18"/>
          <w:szCs w:val="18"/>
        </w:rPr>
      </w:pPr>
    </w:p>
    <w:p w:rsidR="003D13A1" w:rsidRDefault="003D13A1" w:rsidP="00697F52">
      <w:pPr>
        <w:jc w:val="right"/>
        <w:rPr>
          <w:sz w:val="18"/>
          <w:szCs w:val="18"/>
        </w:rPr>
      </w:pPr>
    </w:p>
    <w:p w:rsidR="003D13A1" w:rsidRDefault="003D13A1" w:rsidP="00697F52">
      <w:pPr>
        <w:jc w:val="right"/>
        <w:rPr>
          <w:sz w:val="18"/>
          <w:szCs w:val="18"/>
        </w:rPr>
      </w:pPr>
    </w:p>
    <w:sectPr w:rsidR="003D13A1" w:rsidSect="00C94AEB">
      <w:pgSz w:w="11906" w:h="16838"/>
      <w:pgMar w:top="993" w:right="707" w:bottom="709" w:left="112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FB" w:rsidRDefault="003A74FB" w:rsidP="00BD744E">
      <w:r>
        <w:separator/>
      </w:r>
    </w:p>
  </w:endnote>
  <w:endnote w:type="continuationSeparator" w:id="0">
    <w:p w:rsidR="003A74FB" w:rsidRDefault="003A74FB"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FB" w:rsidRDefault="003A74FB" w:rsidP="00BD744E">
      <w:r>
        <w:separator/>
      </w:r>
    </w:p>
  </w:footnote>
  <w:footnote w:type="continuationSeparator" w:id="0">
    <w:p w:rsidR="003A74FB" w:rsidRDefault="003A74FB"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283"/>
        </w:tabs>
        <w:ind w:left="28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2">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4">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6">
    <w:nsid w:val="5E203DBA"/>
    <w:multiLevelType w:val="multilevel"/>
    <w:tmpl w:val="FF4A7CC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646421F4"/>
    <w:multiLevelType w:val="hybridMultilevel"/>
    <w:tmpl w:val="2084DAB6"/>
    <w:lvl w:ilvl="0" w:tplc="0A5E210E">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0"/>
  </w:num>
  <w:num w:numId="5">
    <w:abstractNumId w:val="9"/>
  </w:num>
  <w:num w:numId="6">
    <w:abstractNumId w:val="11"/>
  </w:num>
  <w:num w:numId="7">
    <w:abstractNumId w:val="6"/>
  </w:num>
  <w:num w:numId="8">
    <w:abstractNumId w:val="12"/>
  </w:num>
  <w:num w:numId="9">
    <w:abstractNumId w:val="15"/>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2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9CC"/>
    <w:rsid w:val="000010C2"/>
    <w:rsid w:val="000011AB"/>
    <w:rsid w:val="000017D7"/>
    <w:rsid w:val="00001C30"/>
    <w:rsid w:val="00002ADB"/>
    <w:rsid w:val="00002BD9"/>
    <w:rsid w:val="000031FB"/>
    <w:rsid w:val="00003577"/>
    <w:rsid w:val="00003A00"/>
    <w:rsid w:val="00003F9C"/>
    <w:rsid w:val="00004BBD"/>
    <w:rsid w:val="0000543C"/>
    <w:rsid w:val="00005F8C"/>
    <w:rsid w:val="000070CD"/>
    <w:rsid w:val="000075A7"/>
    <w:rsid w:val="00007B61"/>
    <w:rsid w:val="00007BE0"/>
    <w:rsid w:val="000100A2"/>
    <w:rsid w:val="000109CB"/>
    <w:rsid w:val="00010C9B"/>
    <w:rsid w:val="0001142F"/>
    <w:rsid w:val="00012532"/>
    <w:rsid w:val="000128B2"/>
    <w:rsid w:val="00012A58"/>
    <w:rsid w:val="000138C4"/>
    <w:rsid w:val="00013E5B"/>
    <w:rsid w:val="00013F3E"/>
    <w:rsid w:val="0001442E"/>
    <w:rsid w:val="00014AAB"/>
    <w:rsid w:val="00015A2C"/>
    <w:rsid w:val="00015B65"/>
    <w:rsid w:val="0001601D"/>
    <w:rsid w:val="000165EC"/>
    <w:rsid w:val="00016B05"/>
    <w:rsid w:val="00016FD2"/>
    <w:rsid w:val="000176C8"/>
    <w:rsid w:val="00017F05"/>
    <w:rsid w:val="00020041"/>
    <w:rsid w:val="00020D21"/>
    <w:rsid w:val="000222BA"/>
    <w:rsid w:val="0002237F"/>
    <w:rsid w:val="0002368D"/>
    <w:rsid w:val="00023CD1"/>
    <w:rsid w:val="00023E2D"/>
    <w:rsid w:val="00024936"/>
    <w:rsid w:val="00024D7C"/>
    <w:rsid w:val="00024EE2"/>
    <w:rsid w:val="00027800"/>
    <w:rsid w:val="000278EC"/>
    <w:rsid w:val="00027992"/>
    <w:rsid w:val="00027D72"/>
    <w:rsid w:val="00027FC6"/>
    <w:rsid w:val="00030830"/>
    <w:rsid w:val="00030A0A"/>
    <w:rsid w:val="00030B6C"/>
    <w:rsid w:val="000316E2"/>
    <w:rsid w:val="00031CA5"/>
    <w:rsid w:val="0003271F"/>
    <w:rsid w:val="00032CE3"/>
    <w:rsid w:val="00032D28"/>
    <w:rsid w:val="00032D8F"/>
    <w:rsid w:val="00032F2F"/>
    <w:rsid w:val="000335A1"/>
    <w:rsid w:val="00033635"/>
    <w:rsid w:val="00033B0C"/>
    <w:rsid w:val="000349F0"/>
    <w:rsid w:val="00035516"/>
    <w:rsid w:val="000357CA"/>
    <w:rsid w:val="0003583A"/>
    <w:rsid w:val="00035A18"/>
    <w:rsid w:val="00035ECC"/>
    <w:rsid w:val="00035F15"/>
    <w:rsid w:val="0003626A"/>
    <w:rsid w:val="000366C9"/>
    <w:rsid w:val="00036BAF"/>
    <w:rsid w:val="00036ED3"/>
    <w:rsid w:val="00036FB9"/>
    <w:rsid w:val="0003715B"/>
    <w:rsid w:val="0004003B"/>
    <w:rsid w:val="00040B45"/>
    <w:rsid w:val="00040D8F"/>
    <w:rsid w:val="00041475"/>
    <w:rsid w:val="000416F7"/>
    <w:rsid w:val="000418E7"/>
    <w:rsid w:val="0004194B"/>
    <w:rsid w:val="000423FD"/>
    <w:rsid w:val="00042600"/>
    <w:rsid w:val="00042AA9"/>
    <w:rsid w:val="000430C7"/>
    <w:rsid w:val="0004346A"/>
    <w:rsid w:val="00043524"/>
    <w:rsid w:val="000444A1"/>
    <w:rsid w:val="0004575F"/>
    <w:rsid w:val="00046245"/>
    <w:rsid w:val="00046476"/>
    <w:rsid w:val="000467C7"/>
    <w:rsid w:val="00046B10"/>
    <w:rsid w:val="00046B75"/>
    <w:rsid w:val="00047544"/>
    <w:rsid w:val="000477E1"/>
    <w:rsid w:val="000509AE"/>
    <w:rsid w:val="00050B8C"/>
    <w:rsid w:val="00050D59"/>
    <w:rsid w:val="00050ED6"/>
    <w:rsid w:val="00051347"/>
    <w:rsid w:val="00051593"/>
    <w:rsid w:val="000515C7"/>
    <w:rsid w:val="00051A88"/>
    <w:rsid w:val="00051B06"/>
    <w:rsid w:val="00051DE8"/>
    <w:rsid w:val="00052E57"/>
    <w:rsid w:val="0005435F"/>
    <w:rsid w:val="000543F8"/>
    <w:rsid w:val="000546F2"/>
    <w:rsid w:val="0005480B"/>
    <w:rsid w:val="00054D4B"/>
    <w:rsid w:val="00054FFB"/>
    <w:rsid w:val="0005529B"/>
    <w:rsid w:val="0005581B"/>
    <w:rsid w:val="000563CA"/>
    <w:rsid w:val="000565B3"/>
    <w:rsid w:val="000565F9"/>
    <w:rsid w:val="000566C9"/>
    <w:rsid w:val="00056F28"/>
    <w:rsid w:val="000572B3"/>
    <w:rsid w:val="0005790D"/>
    <w:rsid w:val="0006043E"/>
    <w:rsid w:val="00061107"/>
    <w:rsid w:val="00061CB4"/>
    <w:rsid w:val="0006204C"/>
    <w:rsid w:val="0006372B"/>
    <w:rsid w:val="00064890"/>
    <w:rsid w:val="0006530B"/>
    <w:rsid w:val="00065707"/>
    <w:rsid w:val="00065EBA"/>
    <w:rsid w:val="00066500"/>
    <w:rsid w:val="00067B51"/>
    <w:rsid w:val="00067C0A"/>
    <w:rsid w:val="00070161"/>
    <w:rsid w:val="000701E9"/>
    <w:rsid w:val="0007059B"/>
    <w:rsid w:val="000709CE"/>
    <w:rsid w:val="00071B52"/>
    <w:rsid w:val="00071E07"/>
    <w:rsid w:val="00071F87"/>
    <w:rsid w:val="00071FCE"/>
    <w:rsid w:val="000732AA"/>
    <w:rsid w:val="0007332D"/>
    <w:rsid w:val="00073419"/>
    <w:rsid w:val="00073502"/>
    <w:rsid w:val="0007383A"/>
    <w:rsid w:val="00074065"/>
    <w:rsid w:val="00074382"/>
    <w:rsid w:val="000744DC"/>
    <w:rsid w:val="00074A7B"/>
    <w:rsid w:val="00074C57"/>
    <w:rsid w:val="00075B84"/>
    <w:rsid w:val="000764C9"/>
    <w:rsid w:val="00076875"/>
    <w:rsid w:val="00077345"/>
    <w:rsid w:val="00077EFF"/>
    <w:rsid w:val="0008022C"/>
    <w:rsid w:val="000802D7"/>
    <w:rsid w:val="00080C8C"/>
    <w:rsid w:val="0008183D"/>
    <w:rsid w:val="00081BFB"/>
    <w:rsid w:val="000834D5"/>
    <w:rsid w:val="00084683"/>
    <w:rsid w:val="00085292"/>
    <w:rsid w:val="00085428"/>
    <w:rsid w:val="00085440"/>
    <w:rsid w:val="00086A28"/>
    <w:rsid w:val="00086F73"/>
    <w:rsid w:val="00087F94"/>
    <w:rsid w:val="00090C70"/>
    <w:rsid w:val="00090D87"/>
    <w:rsid w:val="00090DC5"/>
    <w:rsid w:val="0009165A"/>
    <w:rsid w:val="00091839"/>
    <w:rsid w:val="00092288"/>
    <w:rsid w:val="00092DD7"/>
    <w:rsid w:val="00092F03"/>
    <w:rsid w:val="00093730"/>
    <w:rsid w:val="00093D7E"/>
    <w:rsid w:val="00094583"/>
    <w:rsid w:val="00094DDC"/>
    <w:rsid w:val="00095419"/>
    <w:rsid w:val="00095665"/>
    <w:rsid w:val="00095E83"/>
    <w:rsid w:val="00096148"/>
    <w:rsid w:val="00096327"/>
    <w:rsid w:val="000966B8"/>
    <w:rsid w:val="00096AE8"/>
    <w:rsid w:val="00097F72"/>
    <w:rsid w:val="000A003B"/>
    <w:rsid w:val="000A03F0"/>
    <w:rsid w:val="000A0590"/>
    <w:rsid w:val="000A0890"/>
    <w:rsid w:val="000A0A3C"/>
    <w:rsid w:val="000A0D85"/>
    <w:rsid w:val="000A148A"/>
    <w:rsid w:val="000A1611"/>
    <w:rsid w:val="000A18EF"/>
    <w:rsid w:val="000A1D79"/>
    <w:rsid w:val="000A2FAE"/>
    <w:rsid w:val="000A36CF"/>
    <w:rsid w:val="000A38E8"/>
    <w:rsid w:val="000A39E9"/>
    <w:rsid w:val="000A3F25"/>
    <w:rsid w:val="000A4269"/>
    <w:rsid w:val="000A5037"/>
    <w:rsid w:val="000A5093"/>
    <w:rsid w:val="000A5371"/>
    <w:rsid w:val="000A6C3A"/>
    <w:rsid w:val="000A6D32"/>
    <w:rsid w:val="000A70F2"/>
    <w:rsid w:val="000A791C"/>
    <w:rsid w:val="000A7E85"/>
    <w:rsid w:val="000B04FC"/>
    <w:rsid w:val="000B0501"/>
    <w:rsid w:val="000B0B04"/>
    <w:rsid w:val="000B0FC1"/>
    <w:rsid w:val="000B10D6"/>
    <w:rsid w:val="000B11DB"/>
    <w:rsid w:val="000B121F"/>
    <w:rsid w:val="000B20FF"/>
    <w:rsid w:val="000B210C"/>
    <w:rsid w:val="000B2270"/>
    <w:rsid w:val="000B264B"/>
    <w:rsid w:val="000B267C"/>
    <w:rsid w:val="000B2A11"/>
    <w:rsid w:val="000B324E"/>
    <w:rsid w:val="000B3678"/>
    <w:rsid w:val="000B3AC5"/>
    <w:rsid w:val="000B3ADC"/>
    <w:rsid w:val="000B3D53"/>
    <w:rsid w:val="000B3DAA"/>
    <w:rsid w:val="000B3DB1"/>
    <w:rsid w:val="000B485B"/>
    <w:rsid w:val="000B4874"/>
    <w:rsid w:val="000B48D0"/>
    <w:rsid w:val="000B5360"/>
    <w:rsid w:val="000B6DF0"/>
    <w:rsid w:val="000B6F20"/>
    <w:rsid w:val="000B7E3F"/>
    <w:rsid w:val="000C07DA"/>
    <w:rsid w:val="000C1D3E"/>
    <w:rsid w:val="000C1E93"/>
    <w:rsid w:val="000C2393"/>
    <w:rsid w:val="000C2439"/>
    <w:rsid w:val="000C2492"/>
    <w:rsid w:val="000C2509"/>
    <w:rsid w:val="000C255B"/>
    <w:rsid w:val="000C25C6"/>
    <w:rsid w:val="000C35F9"/>
    <w:rsid w:val="000C41D7"/>
    <w:rsid w:val="000C48DB"/>
    <w:rsid w:val="000C4D39"/>
    <w:rsid w:val="000C50F9"/>
    <w:rsid w:val="000C5105"/>
    <w:rsid w:val="000C5B17"/>
    <w:rsid w:val="000C6191"/>
    <w:rsid w:val="000C6C08"/>
    <w:rsid w:val="000C737C"/>
    <w:rsid w:val="000D004E"/>
    <w:rsid w:val="000D0D9B"/>
    <w:rsid w:val="000D0E99"/>
    <w:rsid w:val="000D18AC"/>
    <w:rsid w:val="000D201C"/>
    <w:rsid w:val="000D2463"/>
    <w:rsid w:val="000D24FB"/>
    <w:rsid w:val="000D29BB"/>
    <w:rsid w:val="000D2C58"/>
    <w:rsid w:val="000D323D"/>
    <w:rsid w:val="000D349B"/>
    <w:rsid w:val="000D374B"/>
    <w:rsid w:val="000D40F6"/>
    <w:rsid w:val="000D4153"/>
    <w:rsid w:val="000D434E"/>
    <w:rsid w:val="000D486C"/>
    <w:rsid w:val="000D4DC2"/>
    <w:rsid w:val="000D4FC2"/>
    <w:rsid w:val="000D5DF5"/>
    <w:rsid w:val="000D6E0F"/>
    <w:rsid w:val="000D718D"/>
    <w:rsid w:val="000D7BB2"/>
    <w:rsid w:val="000E0143"/>
    <w:rsid w:val="000E1236"/>
    <w:rsid w:val="000E1A1B"/>
    <w:rsid w:val="000E1A95"/>
    <w:rsid w:val="000E1E76"/>
    <w:rsid w:val="000E1E80"/>
    <w:rsid w:val="000E28DA"/>
    <w:rsid w:val="000E2EBB"/>
    <w:rsid w:val="000E2F9F"/>
    <w:rsid w:val="000E3456"/>
    <w:rsid w:val="000E359B"/>
    <w:rsid w:val="000E4248"/>
    <w:rsid w:val="000E5131"/>
    <w:rsid w:val="000E5B9E"/>
    <w:rsid w:val="000E63A3"/>
    <w:rsid w:val="000E6D55"/>
    <w:rsid w:val="000E7020"/>
    <w:rsid w:val="000E79A5"/>
    <w:rsid w:val="000F029E"/>
    <w:rsid w:val="000F0BDB"/>
    <w:rsid w:val="000F0E67"/>
    <w:rsid w:val="000F14FD"/>
    <w:rsid w:val="000F17CE"/>
    <w:rsid w:val="000F1BC9"/>
    <w:rsid w:val="000F1C94"/>
    <w:rsid w:val="000F2442"/>
    <w:rsid w:val="000F3252"/>
    <w:rsid w:val="000F339A"/>
    <w:rsid w:val="000F378B"/>
    <w:rsid w:val="000F3853"/>
    <w:rsid w:val="000F39CF"/>
    <w:rsid w:val="000F3B04"/>
    <w:rsid w:val="000F3CC2"/>
    <w:rsid w:val="000F4275"/>
    <w:rsid w:val="000F4E6F"/>
    <w:rsid w:val="000F5265"/>
    <w:rsid w:val="000F5595"/>
    <w:rsid w:val="000F561A"/>
    <w:rsid w:val="000F5C63"/>
    <w:rsid w:val="000F5DFC"/>
    <w:rsid w:val="000F5F1D"/>
    <w:rsid w:val="000F658D"/>
    <w:rsid w:val="000F6E70"/>
    <w:rsid w:val="000F71DC"/>
    <w:rsid w:val="000F782A"/>
    <w:rsid w:val="000F7E75"/>
    <w:rsid w:val="0010015B"/>
    <w:rsid w:val="00100461"/>
    <w:rsid w:val="00100CDE"/>
    <w:rsid w:val="00100E69"/>
    <w:rsid w:val="001011E7"/>
    <w:rsid w:val="00101391"/>
    <w:rsid w:val="0010141D"/>
    <w:rsid w:val="00101790"/>
    <w:rsid w:val="00103DB2"/>
    <w:rsid w:val="0010509D"/>
    <w:rsid w:val="00107076"/>
    <w:rsid w:val="00107E9A"/>
    <w:rsid w:val="00110306"/>
    <w:rsid w:val="00110C08"/>
    <w:rsid w:val="00111264"/>
    <w:rsid w:val="00111E21"/>
    <w:rsid w:val="00112A24"/>
    <w:rsid w:val="00112E74"/>
    <w:rsid w:val="00113573"/>
    <w:rsid w:val="001137B0"/>
    <w:rsid w:val="00114060"/>
    <w:rsid w:val="0011412A"/>
    <w:rsid w:val="00114865"/>
    <w:rsid w:val="001149CB"/>
    <w:rsid w:val="00116C8F"/>
    <w:rsid w:val="0011749A"/>
    <w:rsid w:val="001177B1"/>
    <w:rsid w:val="00117AE8"/>
    <w:rsid w:val="00117B39"/>
    <w:rsid w:val="00117D28"/>
    <w:rsid w:val="00117F1E"/>
    <w:rsid w:val="00117F27"/>
    <w:rsid w:val="001202B2"/>
    <w:rsid w:val="0012136E"/>
    <w:rsid w:val="00121779"/>
    <w:rsid w:val="00121CA5"/>
    <w:rsid w:val="00121FE0"/>
    <w:rsid w:val="00122A43"/>
    <w:rsid w:val="00122AAC"/>
    <w:rsid w:val="00122DA8"/>
    <w:rsid w:val="00123145"/>
    <w:rsid w:val="001239F2"/>
    <w:rsid w:val="0012438F"/>
    <w:rsid w:val="0012467A"/>
    <w:rsid w:val="001246D7"/>
    <w:rsid w:val="001255B9"/>
    <w:rsid w:val="00125727"/>
    <w:rsid w:val="00126BCA"/>
    <w:rsid w:val="00126C60"/>
    <w:rsid w:val="0012705B"/>
    <w:rsid w:val="00127181"/>
    <w:rsid w:val="00127650"/>
    <w:rsid w:val="00127E11"/>
    <w:rsid w:val="0013064B"/>
    <w:rsid w:val="00130AAB"/>
    <w:rsid w:val="00130E18"/>
    <w:rsid w:val="00131882"/>
    <w:rsid w:val="0013188E"/>
    <w:rsid w:val="00131AF5"/>
    <w:rsid w:val="00131C0E"/>
    <w:rsid w:val="001322D0"/>
    <w:rsid w:val="00133DE6"/>
    <w:rsid w:val="00134A76"/>
    <w:rsid w:val="001356CC"/>
    <w:rsid w:val="00135F8C"/>
    <w:rsid w:val="001363AD"/>
    <w:rsid w:val="0013649B"/>
    <w:rsid w:val="00136B27"/>
    <w:rsid w:val="0013741E"/>
    <w:rsid w:val="00137585"/>
    <w:rsid w:val="001408DB"/>
    <w:rsid w:val="00140BC9"/>
    <w:rsid w:val="0014127E"/>
    <w:rsid w:val="0014173A"/>
    <w:rsid w:val="0014245D"/>
    <w:rsid w:val="0014295B"/>
    <w:rsid w:val="00142A81"/>
    <w:rsid w:val="00142D44"/>
    <w:rsid w:val="0014357A"/>
    <w:rsid w:val="0014375E"/>
    <w:rsid w:val="00143C43"/>
    <w:rsid w:val="0014401D"/>
    <w:rsid w:val="00144456"/>
    <w:rsid w:val="00144459"/>
    <w:rsid w:val="0014500B"/>
    <w:rsid w:val="0014568B"/>
    <w:rsid w:val="00145860"/>
    <w:rsid w:val="0014719B"/>
    <w:rsid w:val="001477B8"/>
    <w:rsid w:val="001478C2"/>
    <w:rsid w:val="001509AD"/>
    <w:rsid w:val="00150A90"/>
    <w:rsid w:val="001512CF"/>
    <w:rsid w:val="0015191F"/>
    <w:rsid w:val="00151BAF"/>
    <w:rsid w:val="00151F36"/>
    <w:rsid w:val="00152144"/>
    <w:rsid w:val="00152E70"/>
    <w:rsid w:val="0015305C"/>
    <w:rsid w:val="00153174"/>
    <w:rsid w:val="00153624"/>
    <w:rsid w:val="001545C1"/>
    <w:rsid w:val="00154718"/>
    <w:rsid w:val="00155346"/>
    <w:rsid w:val="00155A9B"/>
    <w:rsid w:val="001563DA"/>
    <w:rsid w:val="00156ABB"/>
    <w:rsid w:val="0015743A"/>
    <w:rsid w:val="001574E8"/>
    <w:rsid w:val="00157879"/>
    <w:rsid w:val="00157FD3"/>
    <w:rsid w:val="00160967"/>
    <w:rsid w:val="00160B56"/>
    <w:rsid w:val="00160CF6"/>
    <w:rsid w:val="0016111F"/>
    <w:rsid w:val="001615B8"/>
    <w:rsid w:val="001616F4"/>
    <w:rsid w:val="00161883"/>
    <w:rsid w:val="00162325"/>
    <w:rsid w:val="001631F6"/>
    <w:rsid w:val="0016354B"/>
    <w:rsid w:val="001635F4"/>
    <w:rsid w:val="00163898"/>
    <w:rsid w:val="00163D72"/>
    <w:rsid w:val="001640DD"/>
    <w:rsid w:val="001641BE"/>
    <w:rsid w:val="00164204"/>
    <w:rsid w:val="001648EE"/>
    <w:rsid w:val="00164C1E"/>
    <w:rsid w:val="00164F59"/>
    <w:rsid w:val="001652D6"/>
    <w:rsid w:val="00165FF2"/>
    <w:rsid w:val="00166064"/>
    <w:rsid w:val="001666D7"/>
    <w:rsid w:val="001667A5"/>
    <w:rsid w:val="00166954"/>
    <w:rsid w:val="00166DA3"/>
    <w:rsid w:val="0016751F"/>
    <w:rsid w:val="001676D1"/>
    <w:rsid w:val="001677F6"/>
    <w:rsid w:val="00170C1A"/>
    <w:rsid w:val="00171038"/>
    <w:rsid w:val="00171085"/>
    <w:rsid w:val="001715C4"/>
    <w:rsid w:val="0017160B"/>
    <w:rsid w:val="00172557"/>
    <w:rsid w:val="00172593"/>
    <w:rsid w:val="00172E32"/>
    <w:rsid w:val="0017301D"/>
    <w:rsid w:val="0017311F"/>
    <w:rsid w:val="00173416"/>
    <w:rsid w:val="00173BF4"/>
    <w:rsid w:val="00173E50"/>
    <w:rsid w:val="00174858"/>
    <w:rsid w:val="00174D55"/>
    <w:rsid w:val="00174EC4"/>
    <w:rsid w:val="001750B7"/>
    <w:rsid w:val="001759B1"/>
    <w:rsid w:val="00176168"/>
    <w:rsid w:val="00176464"/>
    <w:rsid w:val="001768FF"/>
    <w:rsid w:val="00176E84"/>
    <w:rsid w:val="00177692"/>
    <w:rsid w:val="00177770"/>
    <w:rsid w:val="00177CE1"/>
    <w:rsid w:val="00180394"/>
    <w:rsid w:val="00180704"/>
    <w:rsid w:val="00180B2B"/>
    <w:rsid w:val="00181048"/>
    <w:rsid w:val="00181196"/>
    <w:rsid w:val="00181402"/>
    <w:rsid w:val="001816CE"/>
    <w:rsid w:val="00182372"/>
    <w:rsid w:val="001823AD"/>
    <w:rsid w:val="00183607"/>
    <w:rsid w:val="00183E24"/>
    <w:rsid w:val="00184B0F"/>
    <w:rsid w:val="00184CB7"/>
    <w:rsid w:val="00184EA2"/>
    <w:rsid w:val="00185C4B"/>
    <w:rsid w:val="00185D61"/>
    <w:rsid w:val="00185ED7"/>
    <w:rsid w:val="00185FB8"/>
    <w:rsid w:val="00186193"/>
    <w:rsid w:val="001868AC"/>
    <w:rsid w:val="00186CCC"/>
    <w:rsid w:val="0018777A"/>
    <w:rsid w:val="00187BF6"/>
    <w:rsid w:val="00187E5E"/>
    <w:rsid w:val="00187EA6"/>
    <w:rsid w:val="00187F6F"/>
    <w:rsid w:val="0019053A"/>
    <w:rsid w:val="00190BDE"/>
    <w:rsid w:val="00191529"/>
    <w:rsid w:val="00191968"/>
    <w:rsid w:val="00192DB9"/>
    <w:rsid w:val="00192F4B"/>
    <w:rsid w:val="001932BE"/>
    <w:rsid w:val="00193936"/>
    <w:rsid w:val="00193FB4"/>
    <w:rsid w:val="001942B3"/>
    <w:rsid w:val="00194594"/>
    <w:rsid w:val="00194774"/>
    <w:rsid w:val="001947E3"/>
    <w:rsid w:val="00195819"/>
    <w:rsid w:val="00195843"/>
    <w:rsid w:val="00195F04"/>
    <w:rsid w:val="0019609C"/>
    <w:rsid w:val="001960DB"/>
    <w:rsid w:val="00197C05"/>
    <w:rsid w:val="00197ED0"/>
    <w:rsid w:val="001A0CFF"/>
    <w:rsid w:val="001A0F95"/>
    <w:rsid w:val="001A0FAA"/>
    <w:rsid w:val="001A129A"/>
    <w:rsid w:val="001A1CC4"/>
    <w:rsid w:val="001A1D3B"/>
    <w:rsid w:val="001A1F2D"/>
    <w:rsid w:val="001A248B"/>
    <w:rsid w:val="001A258B"/>
    <w:rsid w:val="001A2B5E"/>
    <w:rsid w:val="001A2FDB"/>
    <w:rsid w:val="001A3372"/>
    <w:rsid w:val="001A37D1"/>
    <w:rsid w:val="001A3E7E"/>
    <w:rsid w:val="001A4084"/>
    <w:rsid w:val="001A4C08"/>
    <w:rsid w:val="001A500B"/>
    <w:rsid w:val="001A545D"/>
    <w:rsid w:val="001A5DF6"/>
    <w:rsid w:val="001A5F19"/>
    <w:rsid w:val="001B05BB"/>
    <w:rsid w:val="001B0AAA"/>
    <w:rsid w:val="001B0F63"/>
    <w:rsid w:val="001B15A3"/>
    <w:rsid w:val="001B16B2"/>
    <w:rsid w:val="001B1A02"/>
    <w:rsid w:val="001B1D93"/>
    <w:rsid w:val="001B1FFD"/>
    <w:rsid w:val="001B20BC"/>
    <w:rsid w:val="001B2307"/>
    <w:rsid w:val="001B3A69"/>
    <w:rsid w:val="001B3BAD"/>
    <w:rsid w:val="001B4386"/>
    <w:rsid w:val="001B4FB8"/>
    <w:rsid w:val="001B6853"/>
    <w:rsid w:val="001B6B67"/>
    <w:rsid w:val="001B6C54"/>
    <w:rsid w:val="001B6CBC"/>
    <w:rsid w:val="001B6E50"/>
    <w:rsid w:val="001B6EC6"/>
    <w:rsid w:val="001B71CF"/>
    <w:rsid w:val="001B740A"/>
    <w:rsid w:val="001B7544"/>
    <w:rsid w:val="001B7666"/>
    <w:rsid w:val="001B76F6"/>
    <w:rsid w:val="001B7A34"/>
    <w:rsid w:val="001C0B7E"/>
    <w:rsid w:val="001C0DBF"/>
    <w:rsid w:val="001C1E24"/>
    <w:rsid w:val="001C278C"/>
    <w:rsid w:val="001C2ECD"/>
    <w:rsid w:val="001C4D90"/>
    <w:rsid w:val="001C574D"/>
    <w:rsid w:val="001C6EC0"/>
    <w:rsid w:val="001C7124"/>
    <w:rsid w:val="001C7429"/>
    <w:rsid w:val="001C75AE"/>
    <w:rsid w:val="001C766B"/>
    <w:rsid w:val="001D0D4D"/>
    <w:rsid w:val="001D12D2"/>
    <w:rsid w:val="001D1405"/>
    <w:rsid w:val="001D18AB"/>
    <w:rsid w:val="001D1B63"/>
    <w:rsid w:val="001D24D2"/>
    <w:rsid w:val="001D2CA9"/>
    <w:rsid w:val="001D4155"/>
    <w:rsid w:val="001D4427"/>
    <w:rsid w:val="001D4983"/>
    <w:rsid w:val="001D5B04"/>
    <w:rsid w:val="001D5CE7"/>
    <w:rsid w:val="001D5DD2"/>
    <w:rsid w:val="001D5FF2"/>
    <w:rsid w:val="001D6078"/>
    <w:rsid w:val="001D6C7A"/>
    <w:rsid w:val="001D70D3"/>
    <w:rsid w:val="001D7321"/>
    <w:rsid w:val="001D7C3B"/>
    <w:rsid w:val="001E037A"/>
    <w:rsid w:val="001E04FA"/>
    <w:rsid w:val="001E0A8A"/>
    <w:rsid w:val="001E0BEE"/>
    <w:rsid w:val="001E0D49"/>
    <w:rsid w:val="001E15E1"/>
    <w:rsid w:val="001E161C"/>
    <w:rsid w:val="001E1662"/>
    <w:rsid w:val="001E1698"/>
    <w:rsid w:val="001E1736"/>
    <w:rsid w:val="001E2320"/>
    <w:rsid w:val="001E2395"/>
    <w:rsid w:val="001E2B13"/>
    <w:rsid w:val="001E434F"/>
    <w:rsid w:val="001E4B6A"/>
    <w:rsid w:val="001E4FF7"/>
    <w:rsid w:val="001E55FF"/>
    <w:rsid w:val="001E5C81"/>
    <w:rsid w:val="001E655A"/>
    <w:rsid w:val="001E690A"/>
    <w:rsid w:val="001E7B1B"/>
    <w:rsid w:val="001F00FF"/>
    <w:rsid w:val="001F0A2D"/>
    <w:rsid w:val="001F14BA"/>
    <w:rsid w:val="001F1979"/>
    <w:rsid w:val="001F1FC4"/>
    <w:rsid w:val="001F20D9"/>
    <w:rsid w:val="001F2379"/>
    <w:rsid w:val="001F3475"/>
    <w:rsid w:val="001F384F"/>
    <w:rsid w:val="001F39EA"/>
    <w:rsid w:val="001F4556"/>
    <w:rsid w:val="001F4719"/>
    <w:rsid w:val="001F523A"/>
    <w:rsid w:val="001F5C13"/>
    <w:rsid w:val="001F6362"/>
    <w:rsid w:val="001F673F"/>
    <w:rsid w:val="001F695A"/>
    <w:rsid w:val="001F7E46"/>
    <w:rsid w:val="0020033A"/>
    <w:rsid w:val="00200610"/>
    <w:rsid w:val="002009EF"/>
    <w:rsid w:val="002013F5"/>
    <w:rsid w:val="0020168E"/>
    <w:rsid w:val="00201942"/>
    <w:rsid w:val="00201E82"/>
    <w:rsid w:val="00202A25"/>
    <w:rsid w:val="00202BCA"/>
    <w:rsid w:val="00202D1F"/>
    <w:rsid w:val="00202F0E"/>
    <w:rsid w:val="0020301B"/>
    <w:rsid w:val="00203146"/>
    <w:rsid w:val="00203E63"/>
    <w:rsid w:val="00203E97"/>
    <w:rsid w:val="00204304"/>
    <w:rsid w:val="0020440C"/>
    <w:rsid w:val="002045F4"/>
    <w:rsid w:val="002046CD"/>
    <w:rsid w:val="002055FB"/>
    <w:rsid w:val="002057E8"/>
    <w:rsid w:val="00205C8B"/>
    <w:rsid w:val="00207878"/>
    <w:rsid w:val="00207909"/>
    <w:rsid w:val="00207BCA"/>
    <w:rsid w:val="00207ECA"/>
    <w:rsid w:val="00210DCB"/>
    <w:rsid w:val="0021159D"/>
    <w:rsid w:val="002119AC"/>
    <w:rsid w:val="002123B3"/>
    <w:rsid w:val="00212C34"/>
    <w:rsid w:val="00213BFB"/>
    <w:rsid w:val="00214983"/>
    <w:rsid w:val="0021563E"/>
    <w:rsid w:val="0021624E"/>
    <w:rsid w:val="0021632B"/>
    <w:rsid w:val="00216B07"/>
    <w:rsid w:val="00216E41"/>
    <w:rsid w:val="00216EB7"/>
    <w:rsid w:val="00217609"/>
    <w:rsid w:val="0021795E"/>
    <w:rsid w:val="00217DF3"/>
    <w:rsid w:val="00217FA4"/>
    <w:rsid w:val="0022005A"/>
    <w:rsid w:val="00220DDA"/>
    <w:rsid w:val="0022182E"/>
    <w:rsid w:val="002219EB"/>
    <w:rsid w:val="00221AD4"/>
    <w:rsid w:val="00222526"/>
    <w:rsid w:val="002226DC"/>
    <w:rsid w:val="0022299C"/>
    <w:rsid w:val="00222EE7"/>
    <w:rsid w:val="0022336F"/>
    <w:rsid w:val="00223A49"/>
    <w:rsid w:val="00223D1A"/>
    <w:rsid w:val="00224476"/>
    <w:rsid w:val="002246B9"/>
    <w:rsid w:val="00224E36"/>
    <w:rsid w:val="00224EB9"/>
    <w:rsid w:val="00225F23"/>
    <w:rsid w:val="002268B3"/>
    <w:rsid w:val="00227C47"/>
    <w:rsid w:val="00230A69"/>
    <w:rsid w:val="00230F2C"/>
    <w:rsid w:val="00232068"/>
    <w:rsid w:val="00232782"/>
    <w:rsid w:val="002335CD"/>
    <w:rsid w:val="00233CAD"/>
    <w:rsid w:val="00233EC8"/>
    <w:rsid w:val="00234517"/>
    <w:rsid w:val="002349E3"/>
    <w:rsid w:val="00234A99"/>
    <w:rsid w:val="00234EE6"/>
    <w:rsid w:val="00234EF4"/>
    <w:rsid w:val="0023532E"/>
    <w:rsid w:val="00235920"/>
    <w:rsid w:val="002359E4"/>
    <w:rsid w:val="002364A5"/>
    <w:rsid w:val="002365BF"/>
    <w:rsid w:val="00236DA6"/>
    <w:rsid w:val="00237423"/>
    <w:rsid w:val="002375D5"/>
    <w:rsid w:val="002378DA"/>
    <w:rsid w:val="00237BC0"/>
    <w:rsid w:val="0024023A"/>
    <w:rsid w:val="00240253"/>
    <w:rsid w:val="00240436"/>
    <w:rsid w:val="002404D8"/>
    <w:rsid w:val="0024166E"/>
    <w:rsid w:val="00241DFD"/>
    <w:rsid w:val="0024296B"/>
    <w:rsid w:val="0024341E"/>
    <w:rsid w:val="002437C5"/>
    <w:rsid w:val="00243978"/>
    <w:rsid w:val="002446B9"/>
    <w:rsid w:val="002451F4"/>
    <w:rsid w:val="00245BB2"/>
    <w:rsid w:val="00246166"/>
    <w:rsid w:val="00246EDB"/>
    <w:rsid w:val="00246F56"/>
    <w:rsid w:val="002470C6"/>
    <w:rsid w:val="0024785C"/>
    <w:rsid w:val="00250176"/>
    <w:rsid w:val="00250313"/>
    <w:rsid w:val="002509FD"/>
    <w:rsid w:val="0025114F"/>
    <w:rsid w:val="00252DE1"/>
    <w:rsid w:val="00252DEE"/>
    <w:rsid w:val="00252E33"/>
    <w:rsid w:val="002536F1"/>
    <w:rsid w:val="00253953"/>
    <w:rsid w:val="00254657"/>
    <w:rsid w:val="00254C23"/>
    <w:rsid w:val="00254CAD"/>
    <w:rsid w:val="00254D78"/>
    <w:rsid w:val="002550AF"/>
    <w:rsid w:val="0025548F"/>
    <w:rsid w:val="00255B78"/>
    <w:rsid w:val="00256699"/>
    <w:rsid w:val="00256984"/>
    <w:rsid w:val="00256BDA"/>
    <w:rsid w:val="002575C7"/>
    <w:rsid w:val="002579FB"/>
    <w:rsid w:val="00257AC9"/>
    <w:rsid w:val="00257C84"/>
    <w:rsid w:val="00257CB0"/>
    <w:rsid w:val="00257D22"/>
    <w:rsid w:val="00257DA8"/>
    <w:rsid w:val="002604FE"/>
    <w:rsid w:val="00260746"/>
    <w:rsid w:val="0026080B"/>
    <w:rsid w:val="00261041"/>
    <w:rsid w:val="002614DC"/>
    <w:rsid w:val="002614F3"/>
    <w:rsid w:val="0026157E"/>
    <w:rsid w:val="0026239B"/>
    <w:rsid w:val="0026337D"/>
    <w:rsid w:val="002633D0"/>
    <w:rsid w:val="0026377D"/>
    <w:rsid w:val="00263C65"/>
    <w:rsid w:val="00263D30"/>
    <w:rsid w:val="00263F7A"/>
    <w:rsid w:val="00264648"/>
    <w:rsid w:val="00264B05"/>
    <w:rsid w:val="00264C4F"/>
    <w:rsid w:val="002650D3"/>
    <w:rsid w:val="00265265"/>
    <w:rsid w:val="0026527F"/>
    <w:rsid w:val="00265C5B"/>
    <w:rsid w:val="00265C71"/>
    <w:rsid w:val="00266844"/>
    <w:rsid w:val="002669CC"/>
    <w:rsid w:val="00267591"/>
    <w:rsid w:val="00270300"/>
    <w:rsid w:val="002703A8"/>
    <w:rsid w:val="0027105C"/>
    <w:rsid w:val="00271B7D"/>
    <w:rsid w:val="00271E99"/>
    <w:rsid w:val="00272228"/>
    <w:rsid w:val="002725BF"/>
    <w:rsid w:val="00272CBC"/>
    <w:rsid w:val="00272D15"/>
    <w:rsid w:val="00274166"/>
    <w:rsid w:val="00274179"/>
    <w:rsid w:val="00274229"/>
    <w:rsid w:val="00274B87"/>
    <w:rsid w:val="00274E04"/>
    <w:rsid w:val="00275461"/>
    <w:rsid w:val="0027574D"/>
    <w:rsid w:val="0027575C"/>
    <w:rsid w:val="00276511"/>
    <w:rsid w:val="00276CE0"/>
    <w:rsid w:val="0027732B"/>
    <w:rsid w:val="00277598"/>
    <w:rsid w:val="00277B18"/>
    <w:rsid w:val="00277EAE"/>
    <w:rsid w:val="0028044D"/>
    <w:rsid w:val="00280BE6"/>
    <w:rsid w:val="00280FF2"/>
    <w:rsid w:val="00281E60"/>
    <w:rsid w:val="00281EE1"/>
    <w:rsid w:val="00282898"/>
    <w:rsid w:val="00282BF4"/>
    <w:rsid w:val="00283010"/>
    <w:rsid w:val="00283322"/>
    <w:rsid w:val="00283738"/>
    <w:rsid w:val="00285123"/>
    <w:rsid w:val="00285250"/>
    <w:rsid w:val="00285A9F"/>
    <w:rsid w:val="00285E11"/>
    <w:rsid w:val="00286020"/>
    <w:rsid w:val="002867B6"/>
    <w:rsid w:val="00286C62"/>
    <w:rsid w:val="002871F8"/>
    <w:rsid w:val="002874D1"/>
    <w:rsid w:val="00287D44"/>
    <w:rsid w:val="00290042"/>
    <w:rsid w:val="00290BCF"/>
    <w:rsid w:val="002925A6"/>
    <w:rsid w:val="002926EA"/>
    <w:rsid w:val="002928FE"/>
    <w:rsid w:val="00293154"/>
    <w:rsid w:val="00293156"/>
    <w:rsid w:val="00293291"/>
    <w:rsid w:val="00293611"/>
    <w:rsid w:val="00294655"/>
    <w:rsid w:val="00294B0D"/>
    <w:rsid w:val="00294F81"/>
    <w:rsid w:val="002951E7"/>
    <w:rsid w:val="00295546"/>
    <w:rsid w:val="002957FE"/>
    <w:rsid w:val="0029594D"/>
    <w:rsid w:val="0029598E"/>
    <w:rsid w:val="002961D0"/>
    <w:rsid w:val="002968D6"/>
    <w:rsid w:val="00297040"/>
    <w:rsid w:val="0029776E"/>
    <w:rsid w:val="00297AF8"/>
    <w:rsid w:val="002A0101"/>
    <w:rsid w:val="002A02A1"/>
    <w:rsid w:val="002A02D2"/>
    <w:rsid w:val="002A05F1"/>
    <w:rsid w:val="002A0A45"/>
    <w:rsid w:val="002A0B71"/>
    <w:rsid w:val="002A1BD3"/>
    <w:rsid w:val="002A245F"/>
    <w:rsid w:val="002A2483"/>
    <w:rsid w:val="002A276F"/>
    <w:rsid w:val="002A298A"/>
    <w:rsid w:val="002A2E49"/>
    <w:rsid w:val="002A3578"/>
    <w:rsid w:val="002A3719"/>
    <w:rsid w:val="002A37F3"/>
    <w:rsid w:val="002A3899"/>
    <w:rsid w:val="002A3C91"/>
    <w:rsid w:val="002A43C8"/>
    <w:rsid w:val="002A4E1B"/>
    <w:rsid w:val="002A5111"/>
    <w:rsid w:val="002A5135"/>
    <w:rsid w:val="002A5302"/>
    <w:rsid w:val="002A5E6C"/>
    <w:rsid w:val="002A5E7B"/>
    <w:rsid w:val="002A63E5"/>
    <w:rsid w:val="002A68E0"/>
    <w:rsid w:val="002A6A6A"/>
    <w:rsid w:val="002A7624"/>
    <w:rsid w:val="002A7A95"/>
    <w:rsid w:val="002B0264"/>
    <w:rsid w:val="002B0445"/>
    <w:rsid w:val="002B0C30"/>
    <w:rsid w:val="002B1707"/>
    <w:rsid w:val="002B1E47"/>
    <w:rsid w:val="002B2229"/>
    <w:rsid w:val="002B2765"/>
    <w:rsid w:val="002B2EF7"/>
    <w:rsid w:val="002B4C27"/>
    <w:rsid w:val="002B4D7D"/>
    <w:rsid w:val="002B4ED9"/>
    <w:rsid w:val="002B50BF"/>
    <w:rsid w:val="002B5171"/>
    <w:rsid w:val="002B51D4"/>
    <w:rsid w:val="002B573D"/>
    <w:rsid w:val="002B57DB"/>
    <w:rsid w:val="002B5D9B"/>
    <w:rsid w:val="002B6557"/>
    <w:rsid w:val="002B67FC"/>
    <w:rsid w:val="002B69B9"/>
    <w:rsid w:val="002B6B9A"/>
    <w:rsid w:val="002B6D43"/>
    <w:rsid w:val="002B72D2"/>
    <w:rsid w:val="002B7C77"/>
    <w:rsid w:val="002B7D52"/>
    <w:rsid w:val="002C0D25"/>
    <w:rsid w:val="002C1AC0"/>
    <w:rsid w:val="002C1CC9"/>
    <w:rsid w:val="002C24D9"/>
    <w:rsid w:val="002C2780"/>
    <w:rsid w:val="002C2810"/>
    <w:rsid w:val="002C2843"/>
    <w:rsid w:val="002C2BEE"/>
    <w:rsid w:val="002C3231"/>
    <w:rsid w:val="002C3928"/>
    <w:rsid w:val="002C397C"/>
    <w:rsid w:val="002C3A38"/>
    <w:rsid w:val="002C4017"/>
    <w:rsid w:val="002C4408"/>
    <w:rsid w:val="002C4B16"/>
    <w:rsid w:val="002C5BF6"/>
    <w:rsid w:val="002C5D76"/>
    <w:rsid w:val="002C5E1B"/>
    <w:rsid w:val="002C682C"/>
    <w:rsid w:val="002C6D12"/>
    <w:rsid w:val="002C7742"/>
    <w:rsid w:val="002C7821"/>
    <w:rsid w:val="002D05F7"/>
    <w:rsid w:val="002D07F9"/>
    <w:rsid w:val="002D0D6C"/>
    <w:rsid w:val="002D1D30"/>
    <w:rsid w:val="002D2126"/>
    <w:rsid w:val="002D217D"/>
    <w:rsid w:val="002D3FEA"/>
    <w:rsid w:val="002D40E1"/>
    <w:rsid w:val="002D4226"/>
    <w:rsid w:val="002D42C3"/>
    <w:rsid w:val="002D56DA"/>
    <w:rsid w:val="002D590F"/>
    <w:rsid w:val="002D6308"/>
    <w:rsid w:val="002D680D"/>
    <w:rsid w:val="002D69E4"/>
    <w:rsid w:val="002D7E08"/>
    <w:rsid w:val="002D7FEB"/>
    <w:rsid w:val="002E0C88"/>
    <w:rsid w:val="002E0FB2"/>
    <w:rsid w:val="002E133F"/>
    <w:rsid w:val="002E1B18"/>
    <w:rsid w:val="002E258D"/>
    <w:rsid w:val="002E29AC"/>
    <w:rsid w:val="002E2F1C"/>
    <w:rsid w:val="002E33B2"/>
    <w:rsid w:val="002E420D"/>
    <w:rsid w:val="002E47C5"/>
    <w:rsid w:val="002E488D"/>
    <w:rsid w:val="002E5058"/>
    <w:rsid w:val="002E6823"/>
    <w:rsid w:val="002E6A63"/>
    <w:rsid w:val="002E6BA2"/>
    <w:rsid w:val="002E7C5E"/>
    <w:rsid w:val="002F02E2"/>
    <w:rsid w:val="002F0DA7"/>
    <w:rsid w:val="002F1FA0"/>
    <w:rsid w:val="002F212D"/>
    <w:rsid w:val="002F2587"/>
    <w:rsid w:val="002F2AB4"/>
    <w:rsid w:val="002F2E1E"/>
    <w:rsid w:val="002F32F3"/>
    <w:rsid w:val="002F4214"/>
    <w:rsid w:val="002F46DD"/>
    <w:rsid w:val="002F4C49"/>
    <w:rsid w:val="002F571B"/>
    <w:rsid w:val="002F5D20"/>
    <w:rsid w:val="002F5D69"/>
    <w:rsid w:val="002F5E98"/>
    <w:rsid w:val="002F6E7E"/>
    <w:rsid w:val="002F7989"/>
    <w:rsid w:val="00300096"/>
    <w:rsid w:val="00300606"/>
    <w:rsid w:val="00300F7D"/>
    <w:rsid w:val="00301318"/>
    <w:rsid w:val="00301879"/>
    <w:rsid w:val="00301A67"/>
    <w:rsid w:val="00301F19"/>
    <w:rsid w:val="0030212A"/>
    <w:rsid w:val="0030271B"/>
    <w:rsid w:val="00302951"/>
    <w:rsid w:val="00302A66"/>
    <w:rsid w:val="003033FA"/>
    <w:rsid w:val="00303419"/>
    <w:rsid w:val="0030353E"/>
    <w:rsid w:val="003035F7"/>
    <w:rsid w:val="00303F8B"/>
    <w:rsid w:val="003041D2"/>
    <w:rsid w:val="003041D6"/>
    <w:rsid w:val="00305525"/>
    <w:rsid w:val="003057FA"/>
    <w:rsid w:val="00305C45"/>
    <w:rsid w:val="00305E0B"/>
    <w:rsid w:val="00306B54"/>
    <w:rsid w:val="00306E9C"/>
    <w:rsid w:val="00307BEC"/>
    <w:rsid w:val="003100D7"/>
    <w:rsid w:val="00310A2D"/>
    <w:rsid w:val="00310D26"/>
    <w:rsid w:val="00310D7A"/>
    <w:rsid w:val="00311B6C"/>
    <w:rsid w:val="0031267C"/>
    <w:rsid w:val="003126D3"/>
    <w:rsid w:val="00312AA2"/>
    <w:rsid w:val="00312C11"/>
    <w:rsid w:val="00312EF0"/>
    <w:rsid w:val="00312FC2"/>
    <w:rsid w:val="00314057"/>
    <w:rsid w:val="00314FBA"/>
    <w:rsid w:val="00315040"/>
    <w:rsid w:val="003151C7"/>
    <w:rsid w:val="00315A05"/>
    <w:rsid w:val="00315C72"/>
    <w:rsid w:val="00316147"/>
    <w:rsid w:val="0031681E"/>
    <w:rsid w:val="00317A2E"/>
    <w:rsid w:val="00317D52"/>
    <w:rsid w:val="00320033"/>
    <w:rsid w:val="0032074A"/>
    <w:rsid w:val="003215EF"/>
    <w:rsid w:val="00321DC3"/>
    <w:rsid w:val="003229A0"/>
    <w:rsid w:val="00322AE8"/>
    <w:rsid w:val="00322DFD"/>
    <w:rsid w:val="00323BC2"/>
    <w:rsid w:val="0032441A"/>
    <w:rsid w:val="00324530"/>
    <w:rsid w:val="0032487C"/>
    <w:rsid w:val="00324D29"/>
    <w:rsid w:val="00324FAE"/>
    <w:rsid w:val="003252DB"/>
    <w:rsid w:val="003266A3"/>
    <w:rsid w:val="0032688A"/>
    <w:rsid w:val="00326909"/>
    <w:rsid w:val="00327324"/>
    <w:rsid w:val="003279CD"/>
    <w:rsid w:val="00330975"/>
    <w:rsid w:val="00330CB9"/>
    <w:rsid w:val="00330E81"/>
    <w:rsid w:val="0033148E"/>
    <w:rsid w:val="00331BA1"/>
    <w:rsid w:val="00331BB2"/>
    <w:rsid w:val="00331C6C"/>
    <w:rsid w:val="0033212C"/>
    <w:rsid w:val="00332269"/>
    <w:rsid w:val="003323D2"/>
    <w:rsid w:val="00332517"/>
    <w:rsid w:val="00332EC9"/>
    <w:rsid w:val="00334167"/>
    <w:rsid w:val="00334BDF"/>
    <w:rsid w:val="00334EA9"/>
    <w:rsid w:val="00335953"/>
    <w:rsid w:val="003361B8"/>
    <w:rsid w:val="003362C5"/>
    <w:rsid w:val="0033680E"/>
    <w:rsid w:val="00336A87"/>
    <w:rsid w:val="00336AF1"/>
    <w:rsid w:val="00336B97"/>
    <w:rsid w:val="00336CEB"/>
    <w:rsid w:val="003370F8"/>
    <w:rsid w:val="00337715"/>
    <w:rsid w:val="00337B2C"/>
    <w:rsid w:val="00337E20"/>
    <w:rsid w:val="00337F63"/>
    <w:rsid w:val="00337FA2"/>
    <w:rsid w:val="003405DE"/>
    <w:rsid w:val="003415D3"/>
    <w:rsid w:val="00341A3C"/>
    <w:rsid w:val="00341A7B"/>
    <w:rsid w:val="00341D4B"/>
    <w:rsid w:val="0034210B"/>
    <w:rsid w:val="00342537"/>
    <w:rsid w:val="003427B7"/>
    <w:rsid w:val="0034324A"/>
    <w:rsid w:val="003441BE"/>
    <w:rsid w:val="003446C8"/>
    <w:rsid w:val="00344E2A"/>
    <w:rsid w:val="00345334"/>
    <w:rsid w:val="003457B9"/>
    <w:rsid w:val="00345979"/>
    <w:rsid w:val="003463CF"/>
    <w:rsid w:val="003470E6"/>
    <w:rsid w:val="00347375"/>
    <w:rsid w:val="00347418"/>
    <w:rsid w:val="00350250"/>
    <w:rsid w:val="00350E95"/>
    <w:rsid w:val="0035114C"/>
    <w:rsid w:val="003511D1"/>
    <w:rsid w:val="003517D9"/>
    <w:rsid w:val="0035196B"/>
    <w:rsid w:val="00351E1E"/>
    <w:rsid w:val="00352476"/>
    <w:rsid w:val="003526DC"/>
    <w:rsid w:val="00352912"/>
    <w:rsid w:val="003534BB"/>
    <w:rsid w:val="00353C37"/>
    <w:rsid w:val="003540CF"/>
    <w:rsid w:val="00354339"/>
    <w:rsid w:val="00356238"/>
    <w:rsid w:val="00356A3D"/>
    <w:rsid w:val="00356CD7"/>
    <w:rsid w:val="0035701D"/>
    <w:rsid w:val="003574D1"/>
    <w:rsid w:val="00357598"/>
    <w:rsid w:val="0036015F"/>
    <w:rsid w:val="00360354"/>
    <w:rsid w:val="00360383"/>
    <w:rsid w:val="00360612"/>
    <w:rsid w:val="00360979"/>
    <w:rsid w:val="003609BB"/>
    <w:rsid w:val="00360E10"/>
    <w:rsid w:val="00360F4B"/>
    <w:rsid w:val="00360FC0"/>
    <w:rsid w:val="00361287"/>
    <w:rsid w:val="003618B7"/>
    <w:rsid w:val="003624E9"/>
    <w:rsid w:val="00362AA9"/>
    <w:rsid w:val="00362F2C"/>
    <w:rsid w:val="0036308A"/>
    <w:rsid w:val="00363324"/>
    <w:rsid w:val="00363A54"/>
    <w:rsid w:val="003644B5"/>
    <w:rsid w:val="0036454D"/>
    <w:rsid w:val="00364826"/>
    <w:rsid w:val="0036541C"/>
    <w:rsid w:val="00366963"/>
    <w:rsid w:val="00366CF0"/>
    <w:rsid w:val="003671DB"/>
    <w:rsid w:val="00367946"/>
    <w:rsid w:val="0036797A"/>
    <w:rsid w:val="00367D5F"/>
    <w:rsid w:val="003700DB"/>
    <w:rsid w:val="00370CA4"/>
    <w:rsid w:val="003712CF"/>
    <w:rsid w:val="003719AD"/>
    <w:rsid w:val="00371FD5"/>
    <w:rsid w:val="003725B4"/>
    <w:rsid w:val="00373B7C"/>
    <w:rsid w:val="00374166"/>
    <w:rsid w:val="00374296"/>
    <w:rsid w:val="003743A3"/>
    <w:rsid w:val="00374BAA"/>
    <w:rsid w:val="003759E2"/>
    <w:rsid w:val="00375C24"/>
    <w:rsid w:val="00376554"/>
    <w:rsid w:val="00376A06"/>
    <w:rsid w:val="00377355"/>
    <w:rsid w:val="00377658"/>
    <w:rsid w:val="0037793D"/>
    <w:rsid w:val="00377CA8"/>
    <w:rsid w:val="00377EC8"/>
    <w:rsid w:val="00380252"/>
    <w:rsid w:val="00380877"/>
    <w:rsid w:val="00380EE2"/>
    <w:rsid w:val="003815BD"/>
    <w:rsid w:val="003819F2"/>
    <w:rsid w:val="00381AA5"/>
    <w:rsid w:val="00381E9C"/>
    <w:rsid w:val="003837B3"/>
    <w:rsid w:val="003839B9"/>
    <w:rsid w:val="00383A69"/>
    <w:rsid w:val="00384671"/>
    <w:rsid w:val="003847FA"/>
    <w:rsid w:val="00384908"/>
    <w:rsid w:val="0038490D"/>
    <w:rsid w:val="00384D1E"/>
    <w:rsid w:val="00385069"/>
    <w:rsid w:val="00385611"/>
    <w:rsid w:val="00385C6E"/>
    <w:rsid w:val="00385F1A"/>
    <w:rsid w:val="0038654D"/>
    <w:rsid w:val="003866EC"/>
    <w:rsid w:val="00386A71"/>
    <w:rsid w:val="00386AB5"/>
    <w:rsid w:val="00386D47"/>
    <w:rsid w:val="003873DE"/>
    <w:rsid w:val="003873F9"/>
    <w:rsid w:val="00387549"/>
    <w:rsid w:val="003876D2"/>
    <w:rsid w:val="00387753"/>
    <w:rsid w:val="00387765"/>
    <w:rsid w:val="00387A67"/>
    <w:rsid w:val="00387CD6"/>
    <w:rsid w:val="00387CFA"/>
    <w:rsid w:val="003905B6"/>
    <w:rsid w:val="003906E8"/>
    <w:rsid w:val="00390A47"/>
    <w:rsid w:val="00390D9E"/>
    <w:rsid w:val="00390E73"/>
    <w:rsid w:val="00391257"/>
    <w:rsid w:val="00391368"/>
    <w:rsid w:val="00391984"/>
    <w:rsid w:val="00391E7D"/>
    <w:rsid w:val="00392A7C"/>
    <w:rsid w:val="00392E92"/>
    <w:rsid w:val="003936E3"/>
    <w:rsid w:val="00393ABD"/>
    <w:rsid w:val="00393F5A"/>
    <w:rsid w:val="003945C0"/>
    <w:rsid w:val="003946A6"/>
    <w:rsid w:val="00395736"/>
    <w:rsid w:val="00396F03"/>
    <w:rsid w:val="003A0668"/>
    <w:rsid w:val="003A0CED"/>
    <w:rsid w:val="003A1790"/>
    <w:rsid w:val="003A1AB9"/>
    <w:rsid w:val="003A1BAC"/>
    <w:rsid w:val="003A2849"/>
    <w:rsid w:val="003A33E0"/>
    <w:rsid w:val="003A3C64"/>
    <w:rsid w:val="003A4025"/>
    <w:rsid w:val="003A40C0"/>
    <w:rsid w:val="003A5113"/>
    <w:rsid w:val="003A526E"/>
    <w:rsid w:val="003A5621"/>
    <w:rsid w:val="003A571B"/>
    <w:rsid w:val="003A5954"/>
    <w:rsid w:val="003A5EFB"/>
    <w:rsid w:val="003A6CDD"/>
    <w:rsid w:val="003A6E04"/>
    <w:rsid w:val="003A74FB"/>
    <w:rsid w:val="003B00D2"/>
    <w:rsid w:val="003B0848"/>
    <w:rsid w:val="003B0C0C"/>
    <w:rsid w:val="003B1D5E"/>
    <w:rsid w:val="003B27A9"/>
    <w:rsid w:val="003B27F7"/>
    <w:rsid w:val="003B359E"/>
    <w:rsid w:val="003B3D98"/>
    <w:rsid w:val="003B3E76"/>
    <w:rsid w:val="003B4355"/>
    <w:rsid w:val="003B4933"/>
    <w:rsid w:val="003B4A39"/>
    <w:rsid w:val="003B4F56"/>
    <w:rsid w:val="003B57D8"/>
    <w:rsid w:val="003B5EDE"/>
    <w:rsid w:val="003B62A9"/>
    <w:rsid w:val="003B66A6"/>
    <w:rsid w:val="003B69B7"/>
    <w:rsid w:val="003B6FC1"/>
    <w:rsid w:val="003B7176"/>
    <w:rsid w:val="003B7574"/>
    <w:rsid w:val="003B77B2"/>
    <w:rsid w:val="003B7A32"/>
    <w:rsid w:val="003C03D0"/>
    <w:rsid w:val="003C074B"/>
    <w:rsid w:val="003C0A96"/>
    <w:rsid w:val="003C0B7A"/>
    <w:rsid w:val="003C14E9"/>
    <w:rsid w:val="003C1B3C"/>
    <w:rsid w:val="003C1BF9"/>
    <w:rsid w:val="003C264E"/>
    <w:rsid w:val="003C33FE"/>
    <w:rsid w:val="003C3D7D"/>
    <w:rsid w:val="003C4AF0"/>
    <w:rsid w:val="003C580A"/>
    <w:rsid w:val="003C6529"/>
    <w:rsid w:val="003C6EC9"/>
    <w:rsid w:val="003C6F52"/>
    <w:rsid w:val="003C7454"/>
    <w:rsid w:val="003C7751"/>
    <w:rsid w:val="003D0CAA"/>
    <w:rsid w:val="003D13A1"/>
    <w:rsid w:val="003D158C"/>
    <w:rsid w:val="003D15D4"/>
    <w:rsid w:val="003D198E"/>
    <w:rsid w:val="003D1EEC"/>
    <w:rsid w:val="003D22AE"/>
    <w:rsid w:val="003D2B3F"/>
    <w:rsid w:val="003D2C68"/>
    <w:rsid w:val="003D3340"/>
    <w:rsid w:val="003D3952"/>
    <w:rsid w:val="003D3D7C"/>
    <w:rsid w:val="003D3F56"/>
    <w:rsid w:val="003D41EB"/>
    <w:rsid w:val="003D41F5"/>
    <w:rsid w:val="003D458C"/>
    <w:rsid w:val="003D4B93"/>
    <w:rsid w:val="003D4C53"/>
    <w:rsid w:val="003D557F"/>
    <w:rsid w:val="003D68AD"/>
    <w:rsid w:val="003D68B8"/>
    <w:rsid w:val="003D6B02"/>
    <w:rsid w:val="003D70BE"/>
    <w:rsid w:val="003D7746"/>
    <w:rsid w:val="003D79A8"/>
    <w:rsid w:val="003E005A"/>
    <w:rsid w:val="003E07F6"/>
    <w:rsid w:val="003E1465"/>
    <w:rsid w:val="003E1B1A"/>
    <w:rsid w:val="003E20E3"/>
    <w:rsid w:val="003E2336"/>
    <w:rsid w:val="003E2EA3"/>
    <w:rsid w:val="003E2EA9"/>
    <w:rsid w:val="003E3638"/>
    <w:rsid w:val="003E3642"/>
    <w:rsid w:val="003E3C3F"/>
    <w:rsid w:val="003E3CD7"/>
    <w:rsid w:val="003E4116"/>
    <w:rsid w:val="003E5684"/>
    <w:rsid w:val="003E5B8B"/>
    <w:rsid w:val="003E7492"/>
    <w:rsid w:val="003E760C"/>
    <w:rsid w:val="003E763C"/>
    <w:rsid w:val="003E7AE2"/>
    <w:rsid w:val="003E7EFE"/>
    <w:rsid w:val="003E7F55"/>
    <w:rsid w:val="003E7F7C"/>
    <w:rsid w:val="003E7FA3"/>
    <w:rsid w:val="003F0061"/>
    <w:rsid w:val="003F02C7"/>
    <w:rsid w:val="003F048C"/>
    <w:rsid w:val="003F0E24"/>
    <w:rsid w:val="003F1107"/>
    <w:rsid w:val="003F1BD4"/>
    <w:rsid w:val="003F2442"/>
    <w:rsid w:val="003F2FC6"/>
    <w:rsid w:val="003F31EC"/>
    <w:rsid w:val="003F46F3"/>
    <w:rsid w:val="003F4862"/>
    <w:rsid w:val="003F5193"/>
    <w:rsid w:val="003F51FC"/>
    <w:rsid w:val="003F548A"/>
    <w:rsid w:val="003F5826"/>
    <w:rsid w:val="003F58DE"/>
    <w:rsid w:val="003F5A5E"/>
    <w:rsid w:val="003F5B56"/>
    <w:rsid w:val="003F5DD5"/>
    <w:rsid w:val="003F6047"/>
    <w:rsid w:val="003F6386"/>
    <w:rsid w:val="003F67DD"/>
    <w:rsid w:val="003F694A"/>
    <w:rsid w:val="003F7467"/>
    <w:rsid w:val="003F7A64"/>
    <w:rsid w:val="003F7ABC"/>
    <w:rsid w:val="004002C7"/>
    <w:rsid w:val="004005A2"/>
    <w:rsid w:val="00401608"/>
    <w:rsid w:val="004020F5"/>
    <w:rsid w:val="0040257A"/>
    <w:rsid w:val="0040281C"/>
    <w:rsid w:val="00402870"/>
    <w:rsid w:val="00403671"/>
    <w:rsid w:val="0040368F"/>
    <w:rsid w:val="00403789"/>
    <w:rsid w:val="00403F91"/>
    <w:rsid w:val="00404B46"/>
    <w:rsid w:val="00404E43"/>
    <w:rsid w:val="004057B6"/>
    <w:rsid w:val="00406643"/>
    <w:rsid w:val="004066E3"/>
    <w:rsid w:val="0040674B"/>
    <w:rsid w:val="00407543"/>
    <w:rsid w:val="004076DA"/>
    <w:rsid w:val="00407CEA"/>
    <w:rsid w:val="004105D5"/>
    <w:rsid w:val="00410884"/>
    <w:rsid w:val="00410DAB"/>
    <w:rsid w:val="0041116C"/>
    <w:rsid w:val="004111CC"/>
    <w:rsid w:val="004114AA"/>
    <w:rsid w:val="00411B40"/>
    <w:rsid w:val="004122D0"/>
    <w:rsid w:val="00412832"/>
    <w:rsid w:val="00413002"/>
    <w:rsid w:val="00413D1D"/>
    <w:rsid w:val="00413E5C"/>
    <w:rsid w:val="004140C4"/>
    <w:rsid w:val="00414931"/>
    <w:rsid w:val="0041594E"/>
    <w:rsid w:val="00415C8D"/>
    <w:rsid w:val="00415FB7"/>
    <w:rsid w:val="004160F1"/>
    <w:rsid w:val="004162BC"/>
    <w:rsid w:val="004165E7"/>
    <w:rsid w:val="00416925"/>
    <w:rsid w:val="0041704C"/>
    <w:rsid w:val="00417249"/>
    <w:rsid w:val="00417DBF"/>
    <w:rsid w:val="00417FE3"/>
    <w:rsid w:val="00421752"/>
    <w:rsid w:val="00421B58"/>
    <w:rsid w:val="00421D26"/>
    <w:rsid w:val="004225D5"/>
    <w:rsid w:val="004227E9"/>
    <w:rsid w:val="00423342"/>
    <w:rsid w:val="00423AE2"/>
    <w:rsid w:val="00424131"/>
    <w:rsid w:val="004242ED"/>
    <w:rsid w:val="004243E5"/>
    <w:rsid w:val="00424D75"/>
    <w:rsid w:val="00424F23"/>
    <w:rsid w:val="004252FD"/>
    <w:rsid w:val="00425B47"/>
    <w:rsid w:val="00426614"/>
    <w:rsid w:val="00426CC3"/>
    <w:rsid w:val="00426DA6"/>
    <w:rsid w:val="0042715F"/>
    <w:rsid w:val="00427B12"/>
    <w:rsid w:val="00427D94"/>
    <w:rsid w:val="00427E50"/>
    <w:rsid w:val="00427E7B"/>
    <w:rsid w:val="00430442"/>
    <w:rsid w:val="004315D0"/>
    <w:rsid w:val="00431E64"/>
    <w:rsid w:val="004336CC"/>
    <w:rsid w:val="0043421B"/>
    <w:rsid w:val="00434775"/>
    <w:rsid w:val="00434B19"/>
    <w:rsid w:val="00434CAE"/>
    <w:rsid w:val="00434D45"/>
    <w:rsid w:val="00435BEF"/>
    <w:rsid w:val="00436F79"/>
    <w:rsid w:val="00436FAD"/>
    <w:rsid w:val="004377FE"/>
    <w:rsid w:val="004401CB"/>
    <w:rsid w:val="004409B0"/>
    <w:rsid w:val="00440EC1"/>
    <w:rsid w:val="004422A9"/>
    <w:rsid w:val="00442837"/>
    <w:rsid w:val="004429BB"/>
    <w:rsid w:val="00442AC8"/>
    <w:rsid w:val="00442D1D"/>
    <w:rsid w:val="00443055"/>
    <w:rsid w:val="0044306F"/>
    <w:rsid w:val="004432BF"/>
    <w:rsid w:val="00443732"/>
    <w:rsid w:val="00443E1B"/>
    <w:rsid w:val="004442C3"/>
    <w:rsid w:val="004447D1"/>
    <w:rsid w:val="00444B25"/>
    <w:rsid w:val="004453A5"/>
    <w:rsid w:val="00445D4C"/>
    <w:rsid w:val="00445F96"/>
    <w:rsid w:val="004464C0"/>
    <w:rsid w:val="00446683"/>
    <w:rsid w:val="00446889"/>
    <w:rsid w:val="00446AF0"/>
    <w:rsid w:val="00447CFC"/>
    <w:rsid w:val="00447EC8"/>
    <w:rsid w:val="004505EF"/>
    <w:rsid w:val="004522F2"/>
    <w:rsid w:val="00452DC6"/>
    <w:rsid w:val="004537C5"/>
    <w:rsid w:val="00453858"/>
    <w:rsid w:val="0045481F"/>
    <w:rsid w:val="00454EB7"/>
    <w:rsid w:val="00455150"/>
    <w:rsid w:val="00455B59"/>
    <w:rsid w:val="00455BB1"/>
    <w:rsid w:val="00455C63"/>
    <w:rsid w:val="00455C6E"/>
    <w:rsid w:val="00455EBD"/>
    <w:rsid w:val="004565CF"/>
    <w:rsid w:val="00456C6D"/>
    <w:rsid w:val="00456E29"/>
    <w:rsid w:val="00457AD5"/>
    <w:rsid w:val="00457CEA"/>
    <w:rsid w:val="00457DD6"/>
    <w:rsid w:val="00460E83"/>
    <w:rsid w:val="00460EC9"/>
    <w:rsid w:val="00460F3E"/>
    <w:rsid w:val="00461ADE"/>
    <w:rsid w:val="00461ED0"/>
    <w:rsid w:val="00461EDD"/>
    <w:rsid w:val="004623D4"/>
    <w:rsid w:val="004623F1"/>
    <w:rsid w:val="004627F4"/>
    <w:rsid w:val="00462E9C"/>
    <w:rsid w:val="004633B0"/>
    <w:rsid w:val="004640AA"/>
    <w:rsid w:val="004642AD"/>
    <w:rsid w:val="004646DE"/>
    <w:rsid w:val="0046483E"/>
    <w:rsid w:val="0046513F"/>
    <w:rsid w:val="004659C1"/>
    <w:rsid w:val="00466C94"/>
    <w:rsid w:val="004675C4"/>
    <w:rsid w:val="00467771"/>
    <w:rsid w:val="004706FC"/>
    <w:rsid w:val="004708A9"/>
    <w:rsid w:val="00470B8A"/>
    <w:rsid w:val="00471374"/>
    <w:rsid w:val="00471B35"/>
    <w:rsid w:val="00471DE4"/>
    <w:rsid w:val="0047218B"/>
    <w:rsid w:val="0047286F"/>
    <w:rsid w:val="00472E41"/>
    <w:rsid w:val="00473486"/>
    <w:rsid w:val="00473C10"/>
    <w:rsid w:val="00473EA1"/>
    <w:rsid w:val="00474621"/>
    <w:rsid w:val="00474BCD"/>
    <w:rsid w:val="00475111"/>
    <w:rsid w:val="004757BF"/>
    <w:rsid w:val="00475A40"/>
    <w:rsid w:val="00476209"/>
    <w:rsid w:val="004764F1"/>
    <w:rsid w:val="0047693E"/>
    <w:rsid w:val="00477101"/>
    <w:rsid w:val="00477717"/>
    <w:rsid w:val="00480CFB"/>
    <w:rsid w:val="00481272"/>
    <w:rsid w:val="00481C2D"/>
    <w:rsid w:val="00482255"/>
    <w:rsid w:val="00482365"/>
    <w:rsid w:val="00482690"/>
    <w:rsid w:val="00482708"/>
    <w:rsid w:val="004833FF"/>
    <w:rsid w:val="00483605"/>
    <w:rsid w:val="0048397A"/>
    <w:rsid w:val="00484270"/>
    <w:rsid w:val="00484ED3"/>
    <w:rsid w:val="0048516E"/>
    <w:rsid w:val="004853A2"/>
    <w:rsid w:val="00485401"/>
    <w:rsid w:val="00485B7D"/>
    <w:rsid w:val="00485D05"/>
    <w:rsid w:val="004864CD"/>
    <w:rsid w:val="00486A49"/>
    <w:rsid w:val="00486CB3"/>
    <w:rsid w:val="00487331"/>
    <w:rsid w:val="00487FD2"/>
    <w:rsid w:val="00490174"/>
    <w:rsid w:val="00490236"/>
    <w:rsid w:val="0049024D"/>
    <w:rsid w:val="0049081B"/>
    <w:rsid w:val="00491210"/>
    <w:rsid w:val="0049127C"/>
    <w:rsid w:val="00491541"/>
    <w:rsid w:val="0049204D"/>
    <w:rsid w:val="00492244"/>
    <w:rsid w:val="004926FD"/>
    <w:rsid w:val="004927DD"/>
    <w:rsid w:val="004929C4"/>
    <w:rsid w:val="00492BEC"/>
    <w:rsid w:val="00493B55"/>
    <w:rsid w:val="004941BB"/>
    <w:rsid w:val="00494472"/>
    <w:rsid w:val="0049471F"/>
    <w:rsid w:val="004957BF"/>
    <w:rsid w:val="00495801"/>
    <w:rsid w:val="00495FE5"/>
    <w:rsid w:val="00496FFB"/>
    <w:rsid w:val="00497941"/>
    <w:rsid w:val="00497CAC"/>
    <w:rsid w:val="004A02E2"/>
    <w:rsid w:val="004A06D6"/>
    <w:rsid w:val="004A09CE"/>
    <w:rsid w:val="004A1F11"/>
    <w:rsid w:val="004A1F38"/>
    <w:rsid w:val="004A2670"/>
    <w:rsid w:val="004A2A4B"/>
    <w:rsid w:val="004A2DCB"/>
    <w:rsid w:val="004A2DE0"/>
    <w:rsid w:val="004A2DE2"/>
    <w:rsid w:val="004A3042"/>
    <w:rsid w:val="004A3BC5"/>
    <w:rsid w:val="004A3D06"/>
    <w:rsid w:val="004A46A9"/>
    <w:rsid w:val="004A4781"/>
    <w:rsid w:val="004A52C2"/>
    <w:rsid w:val="004A644C"/>
    <w:rsid w:val="004A73DF"/>
    <w:rsid w:val="004B011E"/>
    <w:rsid w:val="004B1679"/>
    <w:rsid w:val="004B2228"/>
    <w:rsid w:val="004B2A91"/>
    <w:rsid w:val="004B2B5B"/>
    <w:rsid w:val="004B3921"/>
    <w:rsid w:val="004B40C2"/>
    <w:rsid w:val="004B466B"/>
    <w:rsid w:val="004B4BE0"/>
    <w:rsid w:val="004B4FB9"/>
    <w:rsid w:val="004B6BDF"/>
    <w:rsid w:val="004B7897"/>
    <w:rsid w:val="004C0565"/>
    <w:rsid w:val="004C069E"/>
    <w:rsid w:val="004C086A"/>
    <w:rsid w:val="004C09D6"/>
    <w:rsid w:val="004C1AAF"/>
    <w:rsid w:val="004C3B75"/>
    <w:rsid w:val="004C46B6"/>
    <w:rsid w:val="004C4A35"/>
    <w:rsid w:val="004C52DA"/>
    <w:rsid w:val="004C5324"/>
    <w:rsid w:val="004C5A6E"/>
    <w:rsid w:val="004C61DA"/>
    <w:rsid w:val="004C6C79"/>
    <w:rsid w:val="004C6D82"/>
    <w:rsid w:val="004C7040"/>
    <w:rsid w:val="004C7625"/>
    <w:rsid w:val="004C7714"/>
    <w:rsid w:val="004C792C"/>
    <w:rsid w:val="004C7950"/>
    <w:rsid w:val="004D0AE8"/>
    <w:rsid w:val="004D0BEB"/>
    <w:rsid w:val="004D0CEE"/>
    <w:rsid w:val="004D1252"/>
    <w:rsid w:val="004D1EE7"/>
    <w:rsid w:val="004D24FE"/>
    <w:rsid w:val="004D2605"/>
    <w:rsid w:val="004D2D2A"/>
    <w:rsid w:val="004D2F7B"/>
    <w:rsid w:val="004D3FD4"/>
    <w:rsid w:val="004D41AB"/>
    <w:rsid w:val="004D424F"/>
    <w:rsid w:val="004D43BC"/>
    <w:rsid w:val="004D4B02"/>
    <w:rsid w:val="004D4E6F"/>
    <w:rsid w:val="004D4EC7"/>
    <w:rsid w:val="004D59AE"/>
    <w:rsid w:val="004D5D75"/>
    <w:rsid w:val="004D669B"/>
    <w:rsid w:val="004D739F"/>
    <w:rsid w:val="004D78E2"/>
    <w:rsid w:val="004D7C7C"/>
    <w:rsid w:val="004E0613"/>
    <w:rsid w:val="004E0769"/>
    <w:rsid w:val="004E07C3"/>
    <w:rsid w:val="004E0C96"/>
    <w:rsid w:val="004E0DFD"/>
    <w:rsid w:val="004E111D"/>
    <w:rsid w:val="004E142A"/>
    <w:rsid w:val="004E252E"/>
    <w:rsid w:val="004E2728"/>
    <w:rsid w:val="004E2A89"/>
    <w:rsid w:val="004E2CE8"/>
    <w:rsid w:val="004E2FB3"/>
    <w:rsid w:val="004E3B4A"/>
    <w:rsid w:val="004E44C4"/>
    <w:rsid w:val="004E4948"/>
    <w:rsid w:val="004E51B9"/>
    <w:rsid w:val="004E5A31"/>
    <w:rsid w:val="004E5D6E"/>
    <w:rsid w:val="004E5E74"/>
    <w:rsid w:val="004E6809"/>
    <w:rsid w:val="004E699C"/>
    <w:rsid w:val="004E6D6B"/>
    <w:rsid w:val="004E7E18"/>
    <w:rsid w:val="004F15E0"/>
    <w:rsid w:val="004F294B"/>
    <w:rsid w:val="004F325A"/>
    <w:rsid w:val="004F3388"/>
    <w:rsid w:val="004F4854"/>
    <w:rsid w:val="004F498F"/>
    <w:rsid w:val="004F4E5D"/>
    <w:rsid w:val="004F517C"/>
    <w:rsid w:val="004F6B8C"/>
    <w:rsid w:val="004F770D"/>
    <w:rsid w:val="004F7806"/>
    <w:rsid w:val="004F7C07"/>
    <w:rsid w:val="004F7FA1"/>
    <w:rsid w:val="0050321E"/>
    <w:rsid w:val="0050463F"/>
    <w:rsid w:val="00504B48"/>
    <w:rsid w:val="00505473"/>
    <w:rsid w:val="005055A8"/>
    <w:rsid w:val="00506CAD"/>
    <w:rsid w:val="005070A3"/>
    <w:rsid w:val="0050754A"/>
    <w:rsid w:val="00507DFA"/>
    <w:rsid w:val="00510221"/>
    <w:rsid w:val="005116B2"/>
    <w:rsid w:val="00513BE2"/>
    <w:rsid w:val="00513F75"/>
    <w:rsid w:val="00514962"/>
    <w:rsid w:val="005159C3"/>
    <w:rsid w:val="00515CD2"/>
    <w:rsid w:val="00515F71"/>
    <w:rsid w:val="0051636D"/>
    <w:rsid w:val="005164DC"/>
    <w:rsid w:val="00516BD3"/>
    <w:rsid w:val="00516E2C"/>
    <w:rsid w:val="00517DCE"/>
    <w:rsid w:val="00520402"/>
    <w:rsid w:val="00521025"/>
    <w:rsid w:val="005215BB"/>
    <w:rsid w:val="00521845"/>
    <w:rsid w:val="00521C34"/>
    <w:rsid w:val="00522A6A"/>
    <w:rsid w:val="005238F1"/>
    <w:rsid w:val="00523C35"/>
    <w:rsid w:val="00523DD0"/>
    <w:rsid w:val="00523F80"/>
    <w:rsid w:val="005243BE"/>
    <w:rsid w:val="00524A0D"/>
    <w:rsid w:val="0052510D"/>
    <w:rsid w:val="00526D0C"/>
    <w:rsid w:val="005279DC"/>
    <w:rsid w:val="00527DA2"/>
    <w:rsid w:val="00527E03"/>
    <w:rsid w:val="00527E9A"/>
    <w:rsid w:val="00530295"/>
    <w:rsid w:val="00530819"/>
    <w:rsid w:val="00530CBB"/>
    <w:rsid w:val="0053168F"/>
    <w:rsid w:val="00531FC8"/>
    <w:rsid w:val="00532B95"/>
    <w:rsid w:val="00533415"/>
    <w:rsid w:val="005334BB"/>
    <w:rsid w:val="00533D6A"/>
    <w:rsid w:val="00533F89"/>
    <w:rsid w:val="00534494"/>
    <w:rsid w:val="00534716"/>
    <w:rsid w:val="00534D7A"/>
    <w:rsid w:val="00535231"/>
    <w:rsid w:val="00535248"/>
    <w:rsid w:val="00535DA6"/>
    <w:rsid w:val="005365E4"/>
    <w:rsid w:val="005367B7"/>
    <w:rsid w:val="00536D94"/>
    <w:rsid w:val="005375A7"/>
    <w:rsid w:val="005376D5"/>
    <w:rsid w:val="00537AB3"/>
    <w:rsid w:val="00541067"/>
    <w:rsid w:val="00541133"/>
    <w:rsid w:val="005418A1"/>
    <w:rsid w:val="00541F23"/>
    <w:rsid w:val="005421B9"/>
    <w:rsid w:val="005425CC"/>
    <w:rsid w:val="00542A1A"/>
    <w:rsid w:val="00542A40"/>
    <w:rsid w:val="00542CDC"/>
    <w:rsid w:val="005439B1"/>
    <w:rsid w:val="00545513"/>
    <w:rsid w:val="0054562A"/>
    <w:rsid w:val="005456CB"/>
    <w:rsid w:val="00545E56"/>
    <w:rsid w:val="0054611E"/>
    <w:rsid w:val="0054631D"/>
    <w:rsid w:val="005465E9"/>
    <w:rsid w:val="00546DFB"/>
    <w:rsid w:val="0054721D"/>
    <w:rsid w:val="00547A1E"/>
    <w:rsid w:val="00550A16"/>
    <w:rsid w:val="0055100D"/>
    <w:rsid w:val="00551787"/>
    <w:rsid w:val="005517E8"/>
    <w:rsid w:val="00551EB1"/>
    <w:rsid w:val="00552258"/>
    <w:rsid w:val="00552579"/>
    <w:rsid w:val="0055267E"/>
    <w:rsid w:val="00552BDB"/>
    <w:rsid w:val="00552C22"/>
    <w:rsid w:val="00552DDC"/>
    <w:rsid w:val="0055301A"/>
    <w:rsid w:val="00553421"/>
    <w:rsid w:val="00553BAC"/>
    <w:rsid w:val="00553C5D"/>
    <w:rsid w:val="00553E0C"/>
    <w:rsid w:val="00553F41"/>
    <w:rsid w:val="005544DA"/>
    <w:rsid w:val="0055680E"/>
    <w:rsid w:val="00556825"/>
    <w:rsid w:val="00556CB3"/>
    <w:rsid w:val="005570C7"/>
    <w:rsid w:val="00557489"/>
    <w:rsid w:val="00557932"/>
    <w:rsid w:val="005607CF"/>
    <w:rsid w:val="00560DF5"/>
    <w:rsid w:val="00560FDB"/>
    <w:rsid w:val="0056106A"/>
    <w:rsid w:val="00561F34"/>
    <w:rsid w:val="00562BC3"/>
    <w:rsid w:val="00563613"/>
    <w:rsid w:val="00563667"/>
    <w:rsid w:val="00563DC5"/>
    <w:rsid w:val="00564807"/>
    <w:rsid w:val="00564CB2"/>
    <w:rsid w:val="00564F6D"/>
    <w:rsid w:val="005655AE"/>
    <w:rsid w:val="005655C1"/>
    <w:rsid w:val="00565C51"/>
    <w:rsid w:val="005669D8"/>
    <w:rsid w:val="00567EEA"/>
    <w:rsid w:val="00570112"/>
    <w:rsid w:val="00570158"/>
    <w:rsid w:val="0057103C"/>
    <w:rsid w:val="005711F8"/>
    <w:rsid w:val="00571387"/>
    <w:rsid w:val="0057140C"/>
    <w:rsid w:val="00571536"/>
    <w:rsid w:val="0057191D"/>
    <w:rsid w:val="005728E0"/>
    <w:rsid w:val="00572D96"/>
    <w:rsid w:val="00573818"/>
    <w:rsid w:val="00573E71"/>
    <w:rsid w:val="00574414"/>
    <w:rsid w:val="005745C6"/>
    <w:rsid w:val="00574B1C"/>
    <w:rsid w:val="00574B30"/>
    <w:rsid w:val="00574C04"/>
    <w:rsid w:val="00575B61"/>
    <w:rsid w:val="00576193"/>
    <w:rsid w:val="00576997"/>
    <w:rsid w:val="00576B9C"/>
    <w:rsid w:val="00576DBA"/>
    <w:rsid w:val="00577483"/>
    <w:rsid w:val="0057777D"/>
    <w:rsid w:val="00577B1F"/>
    <w:rsid w:val="00577FB8"/>
    <w:rsid w:val="005806F2"/>
    <w:rsid w:val="005819A5"/>
    <w:rsid w:val="00581C7F"/>
    <w:rsid w:val="00581D11"/>
    <w:rsid w:val="00582130"/>
    <w:rsid w:val="0058255B"/>
    <w:rsid w:val="0058399C"/>
    <w:rsid w:val="005842F1"/>
    <w:rsid w:val="00585A5E"/>
    <w:rsid w:val="00586383"/>
    <w:rsid w:val="00586617"/>
    <w:rsid w:val="00586CF4"/>
    <w:rsid w:val="00586E65"/>
    <w:rsid w:val="00586EEB"/>
    <w:rsid w:val="0058712B"/>
    <w:rsid w:val="00587646"/>
    <w:rsid w:val="00590241"/>
    <w:rsid w:val="00590DFD"/>
    <w:rsid w:val="005917D0"/>
    <w:rsid w:val="00591B0F"/>
    <w:rsid w:val="00591D1C"/>
    <w:rsid w:val="0059259B"/>
    <w:rsid w:val="0059344A"/>
    <w:rsid w:val="005937E7"/>
    <w:rsid w:val="0059390A"/>
    <w:rsid w:val="005941B5"/>
    <w:rsid w:val="0059467A"/>
    <w:rsid w:val="005948E9"/>
    <w:rsid w:val="00595661"/>
    <w:rsid w:val="00596681"/>
    <w:rsid w:val="00597188"/>
    <w:rsid w:val="005972F9"/>
    <w:rsid w:val="005975C6"/>
    <w:rsid w:val="005A040F"/>
    <w:rsid w:val="005A1E0E"/>
    <w:rsid w:val="005A24DB"/>
    <w:rsid w:val="005A2BB9"/>
    <w:rsid w:val="005A3312"/>
    <w:rsid w:val="005A341F"/>
    <w:rsid w:val="005A4332"/>
    <w:rsid w:val="005A450D"/>
    <w:rsid w:val="005A46E4"/>
    <w:rsid w:val="005A476A"/>
    <w:rsid w:val="005A5068"/>
    <w:rsid w:val="005A61FB"/>
    <w:rsid w:val="005A622E"/>
    <w:rsid w:val="005A67C4"/>
    <w:rsid w:val="005A75DF"/>
    <w:rsid w:val="005A77D8"/>
    <w:rsid w:val="005B000F"/>
    <w:rsid w:val="005B02D2"/>
    <w:rsid w:val="005B043A"/>
    <w:rsid w:val="005B0CA1"/>
    <w:rsid w:val="005B19EF"/>
    <w:rsid w:val="005B1ADB"/>
    <w:rsid w:val="005B1B47"/>
    <w:rsid w:val="005B1C13"/>
    <w:rsid w:val="005B222B"/>
    <w:rsid w:val="005B24A5"/>
    <w:rsid w:val="005B2570"/>
    <w:rsid w:val="005B2AB5"/>
    <w:rsid w:val="005B2E00"/>
    <w:rsid w:val="005B4256"/>
    <w:rsid w:val="005B46AD"/>
    <w:rsid w:val="005B48C9"/>
    <w:rsid w:val="005B51C6"/>
    <w:rsid w:val="005B5293"/>
    <w:rsid w:val="005B52B2"/>
    <w:rsid w:val="005B5633"/>
    <w:rsid w:val="005B6703"/>
    <w:rsid w:val="005B6E45"/>
    <w:rsid w:val="005C0CC2"/>
    <w:rsid w:val="005C1AE1"/>
    <w:rsid w:val="005C1F87"/>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34E"/>
    <w:rsid w:val="005D057F"/>
    <w:rsid w:val="005D0D12"/>
    <w:rsid w:val="005D1895"/>
    <w:rsid w:val="005D1E71"/>
    <w:rsid w:val="005D1FE1"/>
    <w:rsid w:val="005D25C3"/>
    <w:rsid w:val="005D2798"/>
    <w:rsid w:val="005D2AF4"/>
    <w:rsid w:val="005D37CF"/>
    <w:rsid w:val="005D38E9"/>
    <w:rsid w:val="005D52E0"/>
    <w:rsid w:val="005D560A"/>
    <w:rsid w:val="005D5F87"/>
    <w:rsid w:val="005D603D"/>
    <w:rsid w:val="005D6427"/>
    <w:rsid w:val="005D654B"/>
    <w:rsid w:val="005D6C51"/>
    <w:rsid w:val="005D72B6"/>
    <w:rsid w:val="005D7857"/>
    <w:rsid w:val="005E05E5"/>
    <w:rsid w:val="005E0B4A"/>
    <w:rsid w:val="005E1581"/>
    <w:rsid w:val="005E1753"/>
    <w:rsid w:val="005E1DA5"/>
    <w:rsid w:val="005E309E"/>
    <w:rsid w:val="005E38E4"/>
    <w:rsid w:val="005E3A33"/>
    <w:rsid w:val="005E3C71"/>
    <w:rsid w:val="005E43BF"/>
    <w:rsid w:val="005E4E22"/>
    <w:rsid w:val="005E5487"/>
    <w:rsid w:val="005E5518"/>
    <w:rsid w:val="005E57BD"/>
    <w:rsid w:val="005E58DD"/>
    <w:rsid w:val="005E5AF4"/>
    <w:rsid w:val="005E5BA6"/>
    <w:rsid w:val="005E6CDD"/>
    <w:rsid w:val="005E7512"/>
    <w:rsid w:val="005E7720"/>
    <w:rsid w:val="005E773D"/>
    <w:rsid w:val="005E7A11"/>
    <w:rsid w:val="005F0815"/>
    <w:rsid w:val="005F09A7"/>
    <w:rsid w:val="005F0BC2"/>
    <w:rsid w:val="005F15AC"/>
    <w:rsid w:val="005F1C5C"/>
    <w:rsid w:val="005F21B5"/>
    <w:rsid w:val="005F2891"/>
    <w:rsid w:val="005F2BDD"/>
    <w:rsid w:val="005F2C6E"/>
    <w:rsid w:val="005F3271"/>
    <w:rsid w:val="005F3542"/>
    <w:rsid w:val="005F3E0F"/>
    <w:rsid w:val="005F3E18"/>
    <w:rsid w:val="005F4EB2"/>
    <w:rsid w:val="005F57F4"/>
    <w:rsid w:val="005F5B36"/>
    <w:rsid w:val="005F5F50"/>
    <w:rsid w:val="005F67FC"/>
    <w:rsid w:val="005F69A2"/>
    <w:rsid w:val="005F7697"/>
    <w:rsid w:val="005F7DDC"/>
    <w:rsid w:val="00600126"/>
    <w:rsid w:val="00600191"/>
    <w:rsid w:val="006001E8"/>
    <w:rsid w:val="006009B1"/>
    <w:rsid w:val="00600AE9"/>
    <w:rsid w:val="006011E9"/>
    <w:rsid w:val="00601FD5"/>
    <w:rsid w:val="00602222"/>
    <w:rsid w:val="0060268C"/>
    <w:rsid w:val="00602887"/>
    <w:rsid w:val="00602F93"/>
    <w:rsid w:val="006031D0"/>
    <w:rsid w:val="006034BF"/>
    <w:rsid w:val="00603ADD"/>
    <w:rsid w:val="00603E33"/>
    <w:rsid w:val="00605643"/>
    <w:rsid w:val="00605AC0"/>
    <w:rsid w:val="00606062"/>
    <w:rsid w:val="0060667F"/>
    <w:rsid w:val="006069A6"/>
    <w:rsid w:val="00606C40"/>
    <w:rsid w:val="0060700E"/>
    <w:rsid w:val="006075DA"/>
    <w:rsid w:val="00607663"/>
    <w:rsid w:val="00607672"/>
    <w:rsid w:val="00607ACA"/>
    <w:rsid w:val="00607C6E"/>
    <w:rsid w:val="00610294"/>
    <w:rsid w:val="0061062C"/>
    <w:rsid w:val="006109F5"/>
    <w:rsid w:val="006118EC"/>
    <w:rsid w:val="00611C7E"/>
    <w:rsid w:val="00611E43"/>
    <w:rsid w:val="00612090"/>
    <w:rsid w:val="00612426"/>
    <w:rsid w:val="00612683"/>
    <w:rsid w:val="00612848"/>
    <w:rsid w:val="00612AD5"/>
    <w:rsid w:val="006133C1"/>
    <w:rsid w:val="0061348D"/>
    <w:rsid w:val="006139C5"/>
    <w:rsid w:val="00613A7D"/>
    <w:rsid w:val="00614536"/>
    <w:rsid w:val="006146DD"/>
    <w:rsid w:val="00615345"/>
    <w:rsid w:val="00615775"/>
    <w:rsid w:val="00615789"/>
    <w:rsid w:val="00616DFD"/>
    <w:rsid w:val="00617D21"/>
    <w:rsid w:val="00620154"/>
    <w:rsid w:val="006210E0"/>
    <w:rsid w:val="0062222C"/>
    <w:rsid w:val="006223FE"/>
    <w:rsid w:val="00622B03"/>
    <w:rsid w:val="006231CA"/>
    <w:rsid w:val="006242BA"/>
    <w:rsid w:val="00624365"/>
    <w:rsid w:val="0062521C"/>
    <w:rsid w:val="00625853"/>
    <w:rsid w:val="00626371"/>
    <w:rsid w:val="00626D48"/>
    <w:rsid w:val="00626E15"/>
    <w:rsid w:val="0062780D"/>
    <w:rsid w:val="006279FD"/>
    <w:rsid w:val="00627C8E"/>
    <w:rsid w:val="0063027C"/>
    <w:rsid w:val="0063076D"/>
    <w:rsid w:val="00630D2F"/>
    <w:rsid w:val="00631A30"/>
    <w:rsid w:val="00631DE1"/>
    <w:rsid w:val="00631E4E"/>
    <w:rsid w:val="00632443"/>
    <w:rsid w:val="00632CB2"/>
    <w:rsid w:val="00633801"/>
    <w:rsid w:val="00633A96"/>
    <w:rsid w:val="006341EE"/>
    <w:rsid w:val="006345AB"/>
    <w:rsid w:val="00634C04"/>
    <w:rsid w:val="006356B2"/>
    <w:rsid w:val="006358EA"/>
    <w:rsid w:val="0063650E"/>
    <w:rsid w:val="00636BA2"/>
    <w:rsid w:val="00637FB8"/>
    <w:rsid w:val="00640262"/>
    <w:rsid w:val="0064034C"/>
    <w:rsid w:val="006403D3"/>
    <w:rsid w:val="0064069B"/>
    <w:rsid w:val="00640CE0"/>
    <w:rsid w:val="006410E9"/>
    <w:rsid w:val="0064111A"/>
    <w:rsid w:val="0064195C"/>
    <w:rsid w:val="00641DA9"/>
    <w:rsid w:val="00641FBD"/>
    <w:rsid w:val="00642186"/>
    <w:rsid w:val="006426E4"/>
    <w:rsid w:val="00642B0D"/>
    <w:rsid w:val="00642E38"/>
    <w:rsid w:val="00642F03"/>
    <w:rsid w:val="00643E52"/>
    <w:rsid w:val="00646416"/>
    <w:rsid w:val="00646CE6"/>
    <w:rsid w:val="00647614"/>
    <w:rsid w:val="00647805"/>
    <w:rsid w:val="00647815"/>
    <w:rsid w:val="00650082"/>
    <w:rsid w:val="0065031B"/>
    <w:rsid w:val="00650351"/>
    <w:rsid w:val="00650690"/>
    <w:rsid w:val="0065074B"/>
    <w:rsid w:val="006517BA"/>
    <w:rsid w:val="00651ECA"/>
    <w:rsid w:val="0065203E"/>
    <w:rsid w:val="0065285F"/>
    <w:rsid w:val="0065401D"/>
    <w:rsid w:val="00655943"/>
    <w:rsid w:val="00655CCB"/>
    <w:rsid w:val="00655D24"/>
    <w:rsid w:val="00656717"/>
    <w:rsid w:val="00656747"/>
    <w:rsid w:val="00656B72"/>
    <w:rsid w:val="00656F4C"/>
    <w:rsid w:val="0065785C"/>
    <w:rsid w:val="006579F5"/>
    <w:rsid w:val="00657B11"/>
    <w:rsid w:val="00660217"/>
    <w:rsid w:val="00660430"/>
    <w:rsid w:val="00660C1C"/>
    <w:rsid w:val="00660FEC"/>
    <w:rsid w:val="0066128D"/>
    <w:rsid w:val="006618BD"/>
    <w:rsid w:val="00662874"/>
    <w:rsid w:val="006628E2"/>
    <w:rsid w:val="006629B7"/>
    <w:rsid w:val="00663087"/>
    <w:rsid w:val="00663B45"/>
    <w:rsid w:val="0066412D"/>
    <w:rsid w:val="00664FE0"/>
    <w:rsid w:val="00665748"/>
    <w:rsid w:val="00665880"/>
    <w:rsid w:val="00665D98"/>
    <w:rsid w:val="00665F92"/>
    <w:rsid w:val="00666376"/>
    <w:rsid w:val="00667628"/>
    <w:rsid w:val="00667D50"/>
    <w:rsid w:val="00667F96"/>
    <w:rsid w:val="00670E9E"/>
    <w:rsid w:val="00670F03"/>
    <w:rsid w:val="00671239"/>
    <w:rsid w:val="00671695"/>
    <w:rsid w:val="00671EE2"/>
    <w:rsid w:val="0067242D"/>
    <w:rsid w:val="00672581"/>
    <w:rsid w:val="00673C00"/>
    <w:rsid w:val="00674153"/>
    <w:rsid w:val="00674B40"/>
    <w:rsid w:val="00674D10"/>
    <w:rsid w:val="00674F6D"/>
    <w:rsid w:val="00676282"/>
    <w:rsid w:val="00676E45"/>
    <w:rsid w:val="006773B3"/>
    <w:rsid w:val="0067748A"/>
    <w:rsid w:val="00677B01"/>
    <w:rsid w:val="00677DA4"/>
    <w:rsid w:val="00677F1A"/>
    <w:rsid w:val="00680D4E"/>
    <w:rsid w:val="006814A9"/>
    <w:rsid w:val="006815E6"/>
    <w:rsid w:val="0068183D"/>
    <w:rsid w:val="00681B5A"/>
    <w:rsid w:val="00681D5E"/>
    <w:rsid w:val="00682AAB"/>
    <w:rsid w:val="00682ABC"/>
    <w:rsid w:val="006830C4"/>
    <w:rsid w:val="0068329C"/>
    <w:rsid w:val="006834E2"/>
    <w:rsid w:val="0068357D"/>
    <w:rsid w:val="00683C22"/>
    <w:rsid w:val="00683E68"/>
    <w:rsid w:val="0068449A"/>
    <w:rsid w:val="00684B97"/>
    <w:rsid w:val="00684DA0"/>
    <w:rsid w:val="00684F6E"/>
    <w:rsid w:val="0068535E"/>
    <w:rsid w:val="00685713"/>
    <w:rsid w:val="0068572B"/>
    <w:rsid w:val="006863F0"/>
    <w:rsid w:val="00686B77"/>
    <w:rsid w:val="00686D18"/>
    <w:rsid w:val="00687788"/>
    <w:rsid w:val="00687C85"/>
    <w:rsid w:val="00687DD0"/>
    <w:rsid w:val="00690ADB"/>
    <w:rsid w:val="0069190C"/>
    <w:rsid w:val="00691CF5"/>
    <w:rsid w:val="00691E89"/>
    <w:rsid w:val="0069254F"/>
    <w:rsid w:val="006926BC"/>
    <w:rsid w:val="00692D43"/>
    <w:rsid w:val="006932B8"/>
    <w:rsid w:val="00693CFF"/>
    <w:rsid w:val="00694C9E"/>
    <w:rsid w:val="00694FFB"/>
    <w:rsid w:val="006950EE"/>
    <w:rsid w:val="00695FF9"/>
    <w:rsid w:val="0069665A"/>
    <w:rsid w:val="00696969"/>
    <w:rsid w:val="006969CF"/>
    <w:rsid w:val="00696AD0"/>
    <w:rsid w:val="00697340"/>
    <w:rsid w:val="00697F52"/>
    <w:rsid w:val="006A0907"/>
    <w:rsid w:val="006A0B80"/>
    <w:rsid w:val="006A0C98"/>
    <w:rsid w:val="006A0F13"/>
    <w:rsid w:val="006A1BB9"/>
    <w:rsid w:val="006A2F78"/>
    <w:rsid w:val="006A3569"/>
    <w:rsid w:val="006A4549"/>
    <w:rsid w:val="006A464D"/>
    <w:rsid w:val="006A6050"/>
    <w:rsid w:val="006A60CA"/>
    <w:rsid w:val="006A7377"/>
    <w:rsid w:val="006A769C"/>
    <w:rsid w:val="006A7E2A"/>
    <w:rsid w:val="006B17D3"/>
    <w:rsid w:val="006B1B3F"/>
    <w:rsid w:val="006B1E81"/>
    <w:rsid w:val="006B2324"/>
    <w:rsid w:val="006B30CB"/>
    <w:rsid w:val="006B3DB1"/>
    <w:rsid w:val="006B3F7B"/>
    <w:rsid w:val="006B4306"/>
    <w:rsid w:val="006B431E"/>
    <w:rsid w:val="006B4A8B"/>
    <w:rsid w:val="006B504E"/>
    <w:rsid w:val="006B56B4"/>
    <w:rsid w:val="006B639F"/>
    <w:rsid w:val="006B6CBC"/>
    <w:rsid w:val="006C011F"/>
    <w:rsid w:val="006C0225"/>
    <w:rsid w:val="006C0718"/>
    <w:rsid w:val="006C24E0"/>
    <w:rsid w:val="006C2664"/>
    <w:rsid w:val="006C2D86"/>
    <w:rsid w:val="006C2E2D"/>
    <w:rsid w:val="006C3045"/>
    <w:rsid w:val="006C3122"/>
    <w:rsid w:val="006C32B2"/>
    <w:rsid w:val="006C348F"/>
    <w:rsid w:val="006C366E"/>
    <w:rsid w:val="006C37D2"/>
    <w:rsid w:val="006C3845"/>
    <w:rsid w:val="006C393D"/>
    <w:rsid w:val="006C3DEF"/>
    <w:rsid w:val="006C56D1"/>
    <w:rsid w:val="006C56EF"/>
    <w:rsid w:val="006C5700"/>
    <w:rsid w:val="006C5981"/>
    <w:rsid w:val="006C5E63"/>
    <w:rsid w:val="006C63E8"/>
    <w:rsid w:val="006C666D"/>
    <w:rsid w:val="006C719A"/>
    <w:rsid w:val="006C7A0A"/>
    <w:rsid w:val="006C7C56"/>
    <w:rsid w:val="006C7EFE"/>
    <w:rsid w:val="006D035B"/>
    <w:rsid w:val="006D0E1D"/>
    <w:rsid w:val="006D1A35"/>
    <w:rsid w:val="006D1B3D"/>
    <w:rsid w:val="006D1BEE"/>
    <w:rsid w:val="006D1E84"/>
    <w:rsid w:val="006D2B97"/>
    <w:rsid w:val="006D2FBC"/>
    <w:rsid w:val="006D3710"/>
    <w:rsid w:val="006D3A74"/>
    <w:rsid w:val="006D3BAC"/>
    <w:rsid w:val="006D3E0E"/>
    <w:rsid w:val="006D4045"/>
    <w:rsid w:val="006D4E5C"/>
    <w:rsid w:val="006D5056"/>
    <w:rsid w:val="006D5FBC"/>
    <w:rsid w:val="006D673C"/>
    <w:rsid w:val="006D76C7"/>
    <w:rsid w:val="006D7FD0"/>
    <w:rsid w:val="006E02A6"/>
    <w:rsid w:val="006E0EED"/>
    <w:rsid w:val="006E1CE5"/>
    <w:rsid w:val="006E219C"/>
    <w:rsid w:val="006E2356"/>
    <w:rsid w:val="006E247E"/>
    <w:rsid w:val="006E2880"/>
    <w:rsid w:val="006E28E2"/>
    <w:rsid w:val="006E299C"/>
    <w:rsid w:val="006E530C"/>
    <w:rsid w:val="006E6C7E"/>
    <w:rsid w:val="006E6DB9"/>
    <w:rsid w:val="006E7330"/>
    <w:rsid w:val="006F027D"/>
    <w:rsid w:val="006F0798"/>
    <w:rsid w:val="006F0FF9"/>
    <w:rsid w:val="006F1204"/>
    <w:rsid w:val="006F182B"/>
    <w:rsid w:val="006F1A03"/>
    <w:rsid w:val="006F2093"/>
    <w:rsid w:val="006F2334"/>
    <w:rsid w:val="006F36F1"/>
    <w:rsid w:val="006F39BF"/>
    <w:rsid w:val="006F42EC"/>
    <w:rsid w:val="006F43AC"/>
    <w:rsid w:val="006F451E"/>
    <w:rsid w:val="006F5A5E"/>
    <w:rsid w:val="006F5FAA"/>
    <w:rsid w:val="006F613C"/>
    <w:rsid w:val="006F65A9"/>
    <w:rsid w:val="006F67C5"/>
    <w:rsid w:val="006F7166"/>
    <w:rsid w:val="006F766E"/>
    <w:rsid w:val="006F7ED6"/>
    <w:rsid w:val="007011E8"/>
    <w:rsid w:val="007012B6"/>
    <w:rsid w:val="007013EB"/>
    <w:rsid w:val="00701AD4"/>
    <w:rsid w:val="00702373"/>
    <w:rsid w:val="00703121"/>
    <w:rsid w:val="00703CE6"/>
    <w:rsid w:val="00703D17"/>
    <w:rsid w:val="00704855"/>
    <w:rsid w:val="00705219"/>
    <w:rsid w:val="007052BC"/>
    <w:rsid w:val="007054AB"/>
    <w:rsid w:val="00705A58"/>
    <w:rsid w:val="007065F2"/>
    <w:rsid w:val="00706FB6"/>
    <w:rsid w:val="0070742F"/>
    <w:rsid w:val="007075FA"/>
    <w:rsid w:val="00707670"/>
    <w:rsid w:val="007078FF"/>
    <w:rsid w:val="00707B0D"/>
    <w:rsid w:val="0071002B"/>
    <w:rsid w:val="00710857"/>
    <w:rsid w:val="00710EED"/>
    <w:rsid w:val="00711005"/>
    <w:rsid w:val="00711137"/>
    <w:rsid w:val="00711796"/>
    <w:rsid w:val="00711C4E"/>
    <w:rsid w:val="007120A8"/>
    <w:rsid w:val="00712360"/>
    <w:rsid w:val="0071253A"/>
    <w:rsid w:val="007129C9"/>
    <w:rsid w:val="007136EB"/>
    <w:rsid w:val="007137B8"/>
    <w:rsid w:val="00713B80"/>
    <w:rsid w:val="007140D1"/>
    <w:rsid w:val="00714612"/>
    <w:rsid w:val="0071484A"/>
    <w:rsid w:val="00714F62"/>
    <w:rsid w:val="00715403"/>
    <w:rsid w:val="0071544F"/>
    <w:rsid w:val="0071593D"/>
    <w:rsid w:val="00715963"/>
    <w:rsid w:val="00715B3E"/>
    <w:rsid w:val="00715D61"/>
    <w:rsid w:val="00715F85"/>
    <w:rsid w:val="00716252"/>
    <w:rsid w:val="00717158"/>
    <w:rsid w:val="00717537"/>
    <w:rsid w:val="00717552"/>
    <w:rsid w:val="00720708"/>
    <w:rsid w:val="007218C9"/>
    <w:rsid w:val="00721C5F"/>
    <w:rsid w:val="00721F56"/>
    <w:rsid w:val="00721F65"/>
    <w:rsid w:val="00722077"/>
    <w:rsid w:val="00722486"/>
    <w:rsid w:val="007230DD"/>
    <w:rsid w:val="00723415"/>
    <w:rsid w:val="00723517"/>
    <w:rsid w:val="007238E3"/>
    <w:rsid w:val="00723DE5"/>
    <w:rsid w:val="0072414D"/>
    <w:rsid w:val="007251DC"/>
    <w:rsid w:val="00725780"/>
    <w:rsid w:val="00725939"/>
    <w:rsid w:val="007262B7"/>
    <w:rsid w:val="00726F03"/>
    <w:rsid w:val="00727275"/>
    <w:rsid w:val="00727C0C"/>
    <w:rsid w:val="0073039E"/>
    <w:rsid w:val="007303B4"/>
    <w:rsid w:val="00730682"/>
    <w:rsid w:val="00730E95"/>
    <w:rsid w:val="007315F9"/>
    <w:rsid w:val="007319B5"/>
    <w:rsid w:val="00732590"/>
    <w:rsid w:val="00733554"/>
    <w:rsid w:val="00733677"/>
    <w:rsid w:val="00733C5D"/>
    <w:rsid w:val="00734516"/>
    <w:rsid w:val="00734BAE"/>
    <w:rsid w:val="007350F2"/>
    <w:rsid w:val="007357D7"/>
    <w:rsid w:val="00735FD6"/>
    <w:rsid w:val="00736032"/>
    <w:rsid w:val="00736C7B"/>
    <w:rsid w:val="00736F6D"/>
    <w:rsid w:val="00737336"/>
    <w:rsid w:val="00737694"/>
    <w:rsid w:val="007376D0"/>
    <w:rsid w:val="007376DE"/>
    <w:rsid w:val="00737C95"/>
    <w:rsid w:val="00737D1F"/>
    <w:rsid w:val="0074033D"/>
    <w:rsid w:val="007403EF"/>
    <w:rsid w:val="00740A17"/>
    <w:rsid w:val="00740B0C"/>
    <w:rsid w:val="007410D4"/>
    <w:rsid w:val="00742E22"/>
    <w:rsid w:val="00743662"/>
    <w:rsid w:val="00743977"/>
    <w:rsid w:val="007440AB"/>
    <w:rsid w:val="00744B4B"/>
    <w:rsid w:val="00744D7F"/>
    <w:rsid w:val="00745237"/>
    <w:rsid w:val="00745BCD"/>
    <w:rsid w:val="007461B4"/>
    <w:rsid w:val="007464BA"/>
    <w:rsid w:val="007464C8"/>
    <w:rsid w:val="00746E56"/>
    <w:rsid w:val="00746E94"/>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392"/>
    <w:rsid w:val="00756588"/>
    <w:rsid w:val="00756FFB"/>
    <w:rsid w:val="00757961"/>
    <w:rsid w:val="0076046A"/>
    <w:rsid w:val="00762057"/>
    <w:rsid w:val="00762C42"/>
    <w:rsid w:val="00762F23"/>
    <w:rsid w:val="007631FB"/>
    <w:rsid w:val="00763672"/>
    <w:rsid w:val="00763BAC"/>
    <w:rsid w:val="007644BF"/>
    <w:rsid w:val="00764E79"/>
    <w:rsid w:val="00765638"/>
    <w:rsid w:val="00766390"/>
    <w:rsid w:val="0076694B"/>
    <w:rsid w:val="00766E27"/>
    <w:rsid w:val="00767348"/>
    <w:rsid w:val="00767779"/>
    <w:rsid w:val="00767CA3"/>
    <w:rsid w:val="00770467"/>
    <w:rsid w:val="0077074C"/>
    <w:rsid w:val="00770EE5"/>
    <w:rsid w:val="00771036"/>
    <w:rsid w:val="00771A02"/>
    <w:rsid w:val="00771D19"/>
    <w:rsid w:val="00771F1E"/>
    <w:rsid w:val="00771F5B"/>
    <w:rsid w:val="00772D81"/>
    <w:rsid w:val="00772FD5"/>
    <w:rsid w:val="0077337B"/>
    <w:rsid w:val="007733D2"/>
    <w:rsid w:val="00774EF4"/>
    <w:rsid w:val="00775369"/>
    <w:rsid w:val="00775DF9"/>
    <w:rsid w:val="00777526"/>
    <w:rsid w:val="0077756B"/>
    <w:rsid w:val="00780199"/>
    <w:rsid w:val="00780D06"/>
    <w:rsid w:val="00781116"/>
    <w:rsid w:val="0078174A"/>
    <w:rsid w:val="007817B0"/>
    <w:rsid w:val="007818EB"/>
    <w:rsid w:val="00781B02"/>
    <w:rsid w:val="00782731"/>
    <w:rsid w:val="0078338B"/>
    <w:rsid w:val="007838AC"/>
    <w:rsid w:val="00783C36"/>
    <w:rsid w:val="00784326"/>
    <w:rsid w:val="007857D1"/>
    <w:rsid w:val="00786444"/>
    <w:rsid w:val="00786584"/>
    <w:rsid w:val="00786C7D"/>
    <w:rsid w:val="00786FFA"/>
    <w:rsid w:val="007870D3"/>
    <w:rsid w:val="00787CD6"/>
    <w:rsid w:val="00787FD5"/>
    <w:rsid w:val="0079052E"/>
    <w:rsid w:val="00790C04"/>
    <w:rsid w:val="00792032"/>
    <w:rsid w:val="0079212C"/>
    <w:rsid w:val="00792E9C"/>
    <w:rsid w:val="00793564"/>
    <w:rsid w:val="00793871"/>
    <w:rsid w:val="007945D5"/>
    <w:rsid w:val="007947E7"/>
    <w:rsid w:val="00794DB3"/>
    <w:rsid w:val="00794DE9"/>
    <w:rsid w:val="007953F5"/>
    <w:rsid w:val="00795A56"/>
    <w:rsid w:val="00795A5B"/>
    <w:rsid w:val="00795B39"/>
    <w:rsid w:val="0079632F"/>
    <w:rsid w:val="00797200"/>
    <w:rsid w:val="00797633"/>
    <w:rsid w:val="007A0338"/>
    <w:rsid w:val="007A0395"/>
    <w:rsid w:val="007A04CB"/>
    <w:rsid w:val="007A09DC"/>
    <w:rsid w:val="007A1674"/>
    <w:rsid w:val="007A19D8"/>
    <w:rsid w:val="007A1F3B"/>
    <w:rsid w:val="007A2442"/>
    <w:rsid w:val="007A26C1"/>
    <w:rsid w:val="007A2B40"/>
    <w:rsid w:val="007A32F3"/>
    <w:rsid w:val="007A3339"/>
    <w:rsid w:val="007A3716"/>
    <w:rsid w:val="007A4927"/>
    <w:rsid w:val="007A497A"/>
    <w:rsid w:val="007A53C9"/>
    <w:rsid w:val="007A6408"/>
    <w:rsid w:val="007A6C57"/>
    <w:rsid w:val="007A70F7"/>
    <w:rsid w:val="007A7113"/>
    <w:rsid w:val="007A751A"/>
    <w:rsid w:val="007A75D2"/>
    <w:rsid w:val="007A7D08"/>
    <w:rsid w:val="007A7ED6"/>
    <w:rsid w:val="007A7F99"/>
    <w:rsid w:val="007B03D9"/>
    <w:rsid w:val="007B128A"/>
    <w:rsid w:val="007B16DC"/>
    <w:rsid w:val="007B1A72"/>
    <w:rsid w:val="007B2396"/>
    <w:rsid w:val="007B2939"/>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2737"/>
    <w:rsid w:val="007C3A22"/>
    <w:rsid w:val="007C3BA5"/>
    <w:rsid w:val="007C3C2D"/>
    <w:rsid w:val="007C40A9"/>
    <w:rsid w:val="007C41D7"/>
    <w:rsid w:val="007C672A"/>
    <w:rsid w:val="007C6902"/>
    <w:rsid w:val="007C77F1"/>
    <w:rsid w:val="007C78E2"/>
    <w:rsid w:val="007C7F33"/>
    <w:rsid w:val="007D1E8B"/>
    <w:rsid w:val="007D218D"/>
    <w:rsid w:val="007D279C"/>
    <w:rsid w:val="007D2BC0"/>
    <w:rsid w:val="007D2CDD"/>
    <w:rsid w:val="007D325A"/>
    <w:rsid w:val="007D35EE"/>
    <w:rsid w:val="007D3ACC"/>
    <w:rsid w:val="007D3D16"/>
    <w:rsid w:val="007D41EC"/>
    <w:rsid w:val="007D53A1"/>
    <w:rsid w:val="007D59D5"/>
    <w:rsid w:val="007D5A53"/>
    <w:rsid w:val="007D5BC5"/>
    <w:rsid w:val="007D6395"/>
    <w:rsid w:val="007D66BF"/>
    <w:rsid w:val="007D698C"/>
    <w:rsid w:val="007D6C1F"/>
    <w:rsid w:val="007D7FC0"/>
    <w:rsid w:val="007D7FF1"/>
    <w:rsid w:val="007E0347"/>
    <w:rsid w:val="007E09BE"/>
    <w:rsid w:val="007E0A10"/>
    <w:rsid w:val="007E0EAA"/>
    <w:rsid w:val="007E11B5"/>
    <w:rsid w:val="007E1294"/>
    <w:rsid w:val="007E1C3E"/>
    <w:rsid w:val="007E241C"/>
    <w:rsid w:val="007E29D1"/>
    <w:rsid w:val="007E3620"/>
    <w:rsid w:val="007E3F95"/>
    <w:rsid w:val="007E405E"/>
    <w:rsid w:val="007E4820"/>
    <w:rsid w:val="007E4857"/>
    <w:rsid w:val="007E4D76"/>
    <w:rsid w:val="007E50B9"/>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EFB"/>
    <w:rsid w:val="007F105F"/>
    <w:rsid w:val="007F177C"/>
    <w:rsid w:val="007F1BF5"/>
    <w:rsid w:val="007F31AB"/>
    <w:rsid w:val="007F31DB"/>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120"/>
    <w:rsid w:val="0080122B"/>
    <w:rsid w:val="0080136A"/>
    <w:rsid w:val="008014C1"/>
    <w:rsid w:val="008026C8"/>
    <w:rsid w:val="008026FB"/>
    <w:rsid w:val="00802AD4"/>
    <w:rsid w:val="008032EF"/>
    <w:rsid w:val="0080455E"/>
    <w:rsid w:val="00805031"/>
    <w:rsid w:val="0080549B"/>
    <w:rsid w:val="00805E23"/>
    <w:rsid w:val="00806138"/>
    <w:rsid w:val="00806583"/>
    <w:rsid w:val="00807254"/>
    <w:rsid w:val="00807471"/>
    <w:rsid w:val="008105EC"/>
    <w:rsid w:val="008110F8"/>
    <w:rsid w:val="00811115"/>
    <w:rsid w:val="00811380"/>
    <w:rsid w:val="00811390"/>
    <w:rsid w:val="0081196C"/>
    <w:rsid w:val="008128BD"/>
    <w:rsid w:val="00812BA1"/>
    <w:rsid w:val="00812C3A"/>
    <w:rsid w:val="00812EFF"/>
    <w:rsid w:val="008133EB"/>
    <w:rsid w:val="00814F33"/>
    <w:rsid w:val="0081568A"/>
    <w:rsid w:val="008163AA"/>
    <w:rsid w:val="0081681D"/>
    <w:rsid w:val="00816A38"/>
    <w:rsid w:val="00817901"/>
    <w:rsid w:val="00817F5A"/>
    <w:rsid w:val="0082019B"/>
    <w:rsid w:val="00820A2B"/>
    <w:rsid w:val="00820F44"/>
    <w:rsid w:val="0082152E"/>
    <w:rsid w:val="00821869"/>
    <w:rsid w:val="008225A6"/>
    <w:rsid w:val="00822756"/>
    <w:rsid w:val="00822DD7"/>
    <w:rsid w:val="00823048"/>
    <w:rsid w:val="008233B1"/>
    <w:rsid w:val="00824C3C"/>
    <w:rsid w:val="00825389"/>
    <w:rsid w:val="00825509"/>
    <w:rsid w:val="0082560A"/>
    <w:rsid w:val="0082601F"/>
    <w:rsid w:val="00826260"/>
    <w:rsid w:val="00826443"/>
    <w:rsid w:val="0082651D"/>
    <w:rsid w:val="0082681D"/>
    <w:rsid w:val="00826BD1"/>
    <w:rsid w:val="00826D4F"/>
    <w:rsid w:val="00830722"/>
    <w:rsid w:val="00830CC8"/>
    <w:rsid w:val="00830FC1"/>
    <w:rsid w:val="00831103"/>
    <w:rsid w:val="0083183A"/>
    <w:rsid w:val="008318F9"/>
    <w:rsid w:val="00831A7A"/>
    <w:rsid w:val="00831BF5"/>
    <w:rsid w:val="00833A89"/>
    <w:rsid w:val="00833C10"/>
    <w:rsid w:val="00833CB4"/>
    <w:rsid w:val="00834644"/>
    <w:rsid w:val="00834870"/>
    <w:rsid w:val="008349F1"/>
    <w:rsid w:val="00834AF6"/>
    <w:rsid w:val="00834B1F"/>
    <w:rsid w:val="00834BB5"/>
    <w:rsid w:val="00835B8B"/>
    <w:rsid w:val="00836892"/>
    <w:rsid w:val="00836961"/>
    <w:rsid w:val="00836ED7"/>
    <w:rsid w:val="008404A9"/>
    <w:rsid w:val="008406D8"/>
    <w:rsid w:val="00840863"/>
    <w:rsid w:val="008411B8"/>
    <w:rsid w:val="008422DB"/>
    <w:rsid w:val="008424A0"/>
    <w:rsid w:val="00843625"/>
    <w:rsid w:val="00843B03"/>
    <w:rsid w:val="00843B64"/>
    <w:rsid w:val="00843D89"/>
    <w:rsid w:val="00843DA1"/>
    <w:rsid w:val="00844714"/>
    <w:rsid w:val="008449E4"/>
    <w:rsid w:val="00844CC8"/>
    <w:rsid w:val="0084508A"/>
    <w:rsid w:val="008458C3"/>
    <w:rsid w:val="0084603F"/>
    <w:rsid w:val="0084653C"/>
    <w:rsid w:val="00846785"/>
    <w:rsid w:val="00846DD5"/>
    <w:rsid w:val="00846E73"/>
    <w:rsid w:val="008501C6"/>
    <w:rsid w:val="00851532"/>
    <w:rsid w:val="008518AB"/>
    <w:rsid w:val="00851BE2"/>
    <w:rsid w:val="00851CAA"/>
    <w:rsid w:val="00851D10"/>
    <w:rsid w:val="008524E1"/>
    <w:rsid w:val="00852C77"/>
    <w:rsid w:val="00853403"/>
    <w:rsid w:val="00853416"/>
    <w:rsid w:val="00853FC6"/>
    <w:rsid w:val="008541E7"/>
    <w:rsid w:val="008542F4"/>
    <w:rsid w:val="00855426"/>
    <w:rsid w:val="00855694"/>
    <w:rsid w:val="008556BC"/>
    <w:rsid w:val="008561A5"/>
    <w:rsid w:val="008578A1"/>
    <w:rsid w:val="00857CEA"/>
    <w:rsid w:val="00860BE3"/>
    <w:rsid w:val="00860C79"/>
    <w:rsid w:val="00861A05"/>
    <w:rsid w:val="00861C0B"/>
    <w:rsid w:val="00862961"/>
    <w:rsid w:val="00862F6C"/>
    <w:rsid w:val="008634C8"/>
    <w:rsid w:val="00863629"/>
    <w:rsid w:val="00864838"/>
    <w:rsid w:val="00864B38"/>
    <w:rsid w:val="00865124"/>
    <w:rsid w:val="00865AB8"/>
    <w:rsid w:val="0086631A"/>
    <w:rsid w:val="0086715D"/>
    <w:rsid w:val="00867227"/>
    <w:rsid w:val="008674D0"/>
    <w:rsid w:val="0086780B"/>
    <w:rsid w:val="00870167"/>
    <w:rsid w:val="008701FC"/>
    <w:rsid w:val="00870267"/>
    <w:rsid w:val="00870514"/>
    <w:rsid w:val="00870618"/>
    <w:rsid w:val="00870B87"/>
    <w:rsid w:val="008711EE"/>
    <w:rsid w:val="00871401"/>
    <w:rsid w:val="00871AEF"/>
    <w:rsid w:val="00872186"/>
    <w:rsid w:val="008732E7"/>
    <w:rsid w:val="008737AE"/>
    <w:rsid w:val="00874275"/>
    <w:rsid w:val="008757BD"/>
    <w:rsid w:val="0087635D"/>
    <w:rsid w:val="0087763B"/>
    <w:rsid w:val="0087771F"/>
    <w:rsid w:val="008778AC"/>
    <w:rsid w:val="00877AC8"/>
    <w:rsid w:val="008801DC"/>
    <w:rsid w:val="00880468"/>
    <w:rsid w:val="0088052D"/>
    <w:rsid w:val="00880982"/>
    <w:rsid w:val="00880AB6"/>
    <w:rsid w:val="00880BC2"/>
    <w:rsid w:val="00880C7A"/>
    <w:rsid w:val="00880EE4"/>
    <w:rsid w:val="008811FC"/>
    <w:rsid w:val="00881462"/>
    <w:rsid w:val="008818EB"/>
    <w:rsid w:val="00882311"/>
    <w:rsid w:val="008826F6"/>
    <w:rsid w:val="00882A68"/>
    <w:rsid w:val="00882E25"/>
    <w:rsid w:val="008834F5"/>
    <w:rsid w:val="00883637"/>
    <w:rsid w:val="00883AA3"/>
    <w:rsid w:val="00884315"/>
    <w:rsid w:val="00884580"/>
    <w:rsid w:val="008846ED"/>
    <w:rsid w:val="00884722"/>
    <w:rsid w:val="0088479A"/>
    <w:rsid w:val="008848B0"/>
    <w:rsid w:val="00884BC8"/>
    <w:rsid w:val="00884CE5"/>
    <w:rsid w:val="00884FDB"/>
    <w:rsid w:val="00885208"/>
    <w:rsid w:val="0088597D"/>
    <w:rsid w:val="00885A97"/>
    <w:rsid w:val="0088639C"/>
    <w:rsid w:val="00886542"/>
    <w:rsid w:val="0088693A"/>
    <w:rsid w:val="00886BFC"/>
    <w:rsid w:val="00886CCB"/>
    <w:rsid w:val="00886F52"/>
    <w:rsid w:val="008873C6"/>
    <w:rsid w:val="0088767B"/>
    <w:rsid w:val="0089008A"/>
    <w:rsid w:val="0089008B"/>
    <w:rsid w:val="0089098E"/>
    <w:rsid w:val="0089106A"/>
    <w:rsid w:val="00892083"/>
    <w:rsid w:val="008920E9"/>
    <w:rsid w:val="00892E01"/>
    <w:rsid w:val="008931F2"/>
    <w:rsid w:val="00893651"/>
    <w:rsid w:val="00893A80"/>
    <w:rsid w:val="0089447E"/>
    <w:rsid w:val="00894E35"/>
    <w:rsid w:val="0089567B"/>
    <w:rsid w:val="00896703"/>
    <w:rsid w:val="00896F5C"/>
    <w:rsid w:val="00897083"/>
    <w:rsid w:val="0089728E"/>
    <w:rsid w:val="00897349"/>
    <w:rsid w:val="008A00ED"/>
    <w:rsid w:val="008A01DE"/>
    <w:rsid w:val="008A0CB1"/>
    <w:rsid w:val="008A0D09"/>
    <w:rsid w:val="008A0EFF"/>
    <w:rsid w:val="008A1E48"/>
    <w:rsid w:val="008A2267"/>
    <w:rsid w:val="008A2C2C"/>
    <w:rsid w:val="008A2CDC"/>
    <w:rsid w:val="008A3236"/>
    <w:rsid w:val="008A3CFF"/>
    <w:rsid w:val="008A3F18"/>
    <w:rsid w:val="008A470B"/>
    <w:rsid w:val="008A4BF2"/>
    <w:rsid w:val="008A4F40"/>
    <w:rsid w:val="008A521F"/>
    <w:rsid w:val="008A6C02"/>
    <w:rsid w:val="008A792E"/>
    <w:rsid w:val="008A7B82"/>
    <w:rsid w:val="008A7D94"/>
    <w:rsid w:val="008B0590"/>
    <w:rsid w:val="008B1484"/>
    <w:rsid w:val="008B17F5"/>
    <w:rsid w:val="008B1BA6"/>
    <w:rsid w:val="008B2B31"/>
    <w:rsid w:val="008B2C55"/>
    <w:rsid w:val="008B3339"/>
    <w:rsid w:val="008B433D"/>
    <w:rsid w:val="008B509E"/>
    <w:rsid w:val="008B5122"/>
    <w:rsid w:val="008B5484"/>
    <w:rsid w:val="008B5C62"/>
    <w:rsid w:val="008B6AFF"/>
    <w:rsid w:val="008B7151"/>
    <w:rsid w:val="008B7634"/>
    <w:rsid w:val="008B79B8"/>
    <w:rsid w:val="008B7DB0"/>
    <w:rsid w:val="008B7F50"/>
    <w:rsid w:val="008C0662"/>
    <w:rsid w:val="008C1C94"/>
    <w:rsid w:val="008C211B"/>
    <w:rsid w:val="008C23DA"/>
    <w:rsid w:val="008C2752"/>
    <w:rsid w:val="008C319E"/>
    <w:rsid w:val="008C3D24"/>
    <w:rsid w:val="008C4128"/>
    <w:rsid w:val="008C51F0"/>
    <w:rsid w:val="008C53E6"/>
    <w:rsid w:val="008C55C3"/>
    <w:rsid w:val="008C670D"/>
    <w:rsid w:val="008C6A77"/>
    <w:rsid w:val="008C759B"/>
    <w:rsid w:val="008C79DB"/>
    <w:rsid w:val="008C7E40"/>
    <w:rsid w:val="008D084B"/>
    <w:rsid w:val="008D1105"/>
    <w:rsid w:val="008D163D"/>
    <w:rsid w:val="008D17A0"/>
    <w:rsid w:val="008D24B9"/>
    <w:rsid w:val="008D251C"/>
    <w:rsid w:val="008D2EBC"/>
    <w:rsid w:val="008D3240"/>
    <w:rsid w:val="008D3685"/>
    <w:rsid w:val="008D422C"/>
    <w:rsid w:val="008D4814"/>
    <w:rsid w:val="008D4965"/>
    <w:rsid w:val="008D4FD3"/>
    <w:rsid w:val="008D5C7F"/>
    <w:rsid w:val="008D66C5"/>
    <w:rsid w:val="008D677E"/>
    <w:rsid w:val="008D7656"/>
    <w:rsid w:val="008D76CC"/>
    <w:rsid w:val="008D77DC"/>
    <w:rsid w:val="008E0E3C"/>
    <w:rsid w:val="008E1381"/>
    <w:rsid w:val="008E164F"/>
    <w:rsid w:val="008E1B06"/>
    <w:rsid w:val="008E2928"/>
    <w:rsid w:val="008E31EE"/>
    <w:rsid w:val="008E3A01"/>
    <w:rsid w:val="008E3EAD"/>
    <w:rsid w:val="008E3FE0"/>
    <w:rsid w:val="008E43CC"/>
    <w:rsid w:val="008E4741"/>
    <w:rsid w:val="008E4A2F"/>
    <w:rsid w:val="008E5380"/>
    <w:rsid w:val="008E5ECF"/>
    <w:rsid w:val="008E6285"/>
    <w:rsid w:val="008E6642"/>
    <w:rsid w:val="008E7B4F"/>
    <w:rsid w:val="008E7E88"/>
    <w:rsid w:val="008F1585"/>
    <w:rsid w:val="008F2550"/>
    <w:rsid w:val="008F3808"/>
    <w:rsid w:val="008F3CAA"/>
    <w:rsid w:val="008F4626"/>
    <w:rsid w:val="008F4A3A"/>
    <w:rsid w:val="008F4C0D"/>
    <w:rsid w:val="008F571D"/>
    <w:rsid w:val="008F630C"/>
    <w:rsid w:val="008F69D7"/>
    <w:rsid w:val="008F6AF9"/>
    <w:rsid w:val="008F6C89"/>
    <w:rsid w:val="008F6CDC"/>
    <w:rsid w:val="008F73A3"/>
    <w:rsid w:val="008F7478"/>
    <w:rsid w:val="008F7B66"/>
    <w:rsid w:val="009000A0"/>
    <w:rsid w:val="00900CA6"/>
    <w:rsid w:val="00901ADF"/>
    <w:rsid w:val="00901CFF"/>
    <w:rsid w:val="00901EBC"/>
    <w:rsid w:val="00902A68"/>
    <w:rsid w:val="00903059"/>
    <w:rsid w:val="009030EA"/>
    <w:rsid w:val="009036FA"/>
    <w:rsid w:val="00903A3A"/>
    <w:rsid w:val="00904F3B"/>
    <w:rsid w:val="00905C60"/>
    <w:rsid w:val="00906E8E"/>
    <w:rsid w:val="0090703E"/>
    <w:rsid w:val="009073CB"/>
    <w:rsid w:val="00907AA9"/>
    <w:rsid w:val="0091061E"/>
    <w:rsid w:val="00910C89"/>
    <w:rsid w:val="0091272E"/>
    <w:rsid w:val="00913B62"/>
    <w:rsid w:val="00913E28"/>
    <w:rsid w:val="009149B0"/>
    <w:rsid w:val="00914BC5"/>
    <w:rsid w:val="00914D0B"/>
    <w:rsid w:val="00914D13"/>
    <w:rsid w:val="00915944"/>
    <w:rsid w:val="00916181"/>
    <w:rsid w:val="009170BB"/>
    <w:rsid w:val="00917111"/>
    <w:rsid w:val="00917C80"/>
    <w:rsid w:val="00917EF8"/>
    <w:rsid w:val="00920379"/>
    <w:rsid w:val="009209EB"/>
    <w:rsid w:val="00920B5E"/>
    <w:rsid w:val="00921A25"/>
    <w:rsid w:val="00921C79"/>
    <w:rsid w:val="009225CB"/>
    <w:rsid w:val="009227AB"/>
    <w:rsid w:val="00922BA5"/>
    <w:rsid w:val="00922F1A"/>
    <w:rsid w:val="009237CB"/>
    <w:rsid w:val="0092398E"/>
    <w:rsid w:val="00923B6A"/>
    <w:rsid w:val="00924025"/>
    <w:rsid w:val="00924730"/>
    <w:rsid w:val="00925089"/>
    <w:rsid w:val="0092572A"/>
    <w:rsid w:val="00925F3F"/>
    <w:rsid w:val="00925F93"/>
    <w:rsid w:val="009261A6"/>
    <w:rsid w:val="00926365"/>
    <w:rsid w:val="009266AA"/>
    <w:rsid w:val="009274E1"/>
    <w:rsid w:val="009309EC"/>
    <w:rsid w:val="009311F7"/>
    <w:rsid w:val="00931EFE"/>
    <w:rsid w:val="0093297A"/>
    <w:rsid w:val="0093346F"/>
    <w:rsid w:val="00933FBE"/>
    <w:rsid w:val="009346BB"/>
    <w:rsid w:val="00934EBB"/>
    <w:rsid w:val="009351BA"/>
    <w:rsid w:val="0093590A"/>
    <w:rsid w:val="009359D7"/>
    <w:rsid w:val="00935BDC"/>
    <w:rsid w:val="00935C27"/>
    <w:rsid w:val="00935F02"/>
    <w:rsid w:val="00936383"/>
    <w:rsid w:val="00936999"/>
    <w:rsid w:val="00936AD7"/>
    <w:rsid w:val="00936F0E"/>
    <w:rsid w:val="00937306"/>
    <w:rsid w:val="00937BDB"/>
    <w:rsid w:val="00937D5F"/>
    <w:rsid w:val="00937D99"/>
    <w:rsid w:val="00940682"/>
    <w:rsid w:val="0094078B"/>
    <w:rsid w:val="00940972"/>
    <w:rsid w:val="0094161E"/>
    <w:rsid w:val="00941FC8"/>
    <w:rsid w:val="00942F85"/>
    <w:rsid w:val="00943569"/>
    <w:rsid w:val="00943692"/>
    <w:rsid w:val="00943736"/>
    <w:rsid w:val="00943A77"/>
    <w:rsid w:val="0094482F"/>
    <w:rsid w:val="00944A7D"/>
    <w:rsid w:val="00945F14"/>
    <w:rsid w:val="00946050"/>
    <w:rsid w:val="00946750"/>
    <w:rsid w:val="00947175"/>
    <w:rsid w:val="00947290"/>
    <w:rsid w:val="009476E5"/>
    <w:rsid w:val="00947758"/>
    <w:rsid w:val="00947E0C"/>
    <w:rsid w:val="00947EC1"/>
    <w:rsid w:val="00950029"/>
    <w:rsid w:val="00950D9D"/>
    <w:rsid w:val="009511C5"/>
    <w:rsid w:val="00951541"/>
    <w:rsid w:val="0095181D"/>
    <w:rsid w:val="00952415"/>
    <w:rsid w:val="009541B9"/>
    <w:rsid w:val="0095426C"/>
    <w:rsid w:val="0095518C"/>
    <w:rsid w:val="00955AC9"/>
    <w:rsid w:val="00955C67"/>
    <w:rsid w:val="00955D98"/>
    <w:rsid w:val="00955F0A"/>
    <w:rsid w:val="009560A5"/>
    <w:rsid w:val="00956CF8"/>
    <w:rsid w:val="00957314"/>
    <w:rsid w:val="009575FA"/>
    <w:rsid w:val="00957D45"/>
    <w:rsid w:val="00960D18"/>
    <w:rsid w:val="009610C8"/>
    <w:rsid w:val="009612D4"/>
    <w:rsid w:val="00961CB8"/>
    <w:rsid w:val="00961EF6"/>
    <w:rsid w:val="00963C75"/>
    <w:rsid w:val="00963E35"/>
    <w:rsid w:val="00964432"/>
    <w:rsid w:val="00964776"/>
    <w:rsid w:val="00964AFF"/>
    <w:rsid w:val="00965439"/>
    <w:rsid w:val="009667B9"/>
    <w:rsid w:val="00966CF6"/>
    <w:rsid w:val="00967320"/>
    <w:rsid w:val="00970267"/>
    <w:rsid w:val="009705CB"/>
    <w:rsid w:val="00970BF4"/>
    <w:rsid w:val="00971898"/>
    <w:rsid w:val="009718FC"/>
    <w:rsid w:val="009719BF"/>
    <w:rsid w:val="0097231C"/>
    <w:rsid w:val="0097334D"/>
    <w:rsid w:val="00973428"/>
    <w:rsid w:val="00973839"/>
    <w:rsid w:val="00973EC3"/>
    <w:rsid w:val="0097452B"/>
    <w:rsid w:val="009745BC"/>
    <w:rsid w:val="00975DA1"/>
    <w:rsid w:val="00976B79"/>
    <w:rsid w:val="00977788"/>
    <w:rsid w:val="00977882"/>
    <w:rsid w:val="00977925"/>
    <w:rsid w:val="009800E7"/>
    <w:rsid w:val="00980142"/>
    <w:rsid w:val="0098068F"/>
    <w:rsid w:val="009811C2"/>
    <w:rsid w:val="00981202"/>
    <w:rsid w:val="0098143D"/>
    <w:rsid w:val="009817A2"/>
    <w:rsid w:val="009818CD"/>
    <w:rsid w:val="00981BF3"/>
    <w:rsid w:val="00981ECB"/>
    <w:rsid w:val="00981F07"/>
    <w:rsid w:val="00983C92"/>
    <w:rsid w:val="0098409D"/>
    <w:rsid w:val="00984A05"/>
    <w:rsid w:val="00984A64"/>
    <w:rsid w:val="009859AF"/>
    <w:rsid w:val="0098659F"/>
    <w:rsid w:val="0098660D"/>
    <w:rsid w:val="00986D9C"/>
    <w:rsid w:val="00987187"/>
    <w:rsid w:val="0098769D"/>
    <w:rsid w:val="009879E9"/>
    <w:rsid w:val="009900FE"/>
    <w:rsid w:val="00990225"/>
    <w:rsid w:val="00990480"/>
    <w:rsid w:val="00990B94"/>
    <w:rsid w:val="00991457"/>
    <w:rsid w:val="00991977"/>
    <w:rsid w:val="00992894"/>
    <w:rsid w:val="00992C27"/>
    <w:rsid w:val="0099319F"/>
    <w:rsid w:val="00993228"/>
    <w:rsid w:val="009935D1"/>
    <w:rsid w:val="00993B09"/>
    <w:rsid w:val="00993D34"/>
    <w:rsid w:val="009945CB"/>
    <w:rsid w:val="009946F4"/>
    <w:rsid w:val="00994AC1"/>
    <w:rsid w:val="00994F80"/>
    <w:rsid w:val="00995130"/>
    <w:rsid w:val="00995303"/>
    <w:rsid w:val="00995887"/>
    <w:rsid w:val="00996BC7"/>
    <w:rsid w:val="00996EBB"/>
    <w:rsid w:val="00997136"/>
    <w:rsid w:val="00997496"/>
    <w:rsid w:val="009978AB"/>
    <w:rsid w:val="00997B76"/>
    <w:rsid w:val="00997F19"/>
    <w:rsid w:val="009A0047"/>
    <w:rsid w:val="009A015B"/>
    <w:rsid w:val="009A04C5"/>
    <w:rsid w:val="009A15A5"/>
    <w:rsid w:val="009A2CD5"/>
    <w:rsid w:val="009A2FB0"/>
    <w:rsid w:val="009A30F7"/>
    <w:rsid w:val="009A31BD"/>
    <w:rsid w:val="009A364A"/>
    <w:rsid w:val="009A39B5"/>
    <w:rsid w:val="009A3D22"/>
    <w:rsid w:val="009A42CF"/>
    <w:rsid w:val="009A4B52"/>
    <w:rsid w:val="009A573C"/>
    <w:rsid w:val="009A5957"/>
    <w:rsid w:val="009A6732"/>
    <w:rsid w:val="009A6A9B"/>
    <w:rsid w:val="009A7BB7"/>
    <w:rsid w:val="009A7D24"/>
    <w:rsid w:val="009B2760"/>
    <w:rsid w:val="009B34EF"/>
    <w:rsid w:val="009B35C7"/>
    <w:rsid w:val="009B3D6D"/>
    <w:rsid w:val="009B4935"/>
    <w:rsid w:val="009B4A85"/>
    <w:rsid w:val="009B4AE0"/>
    <w:rsid w:val="009B4B6A"/>
    <w:rsid w:val="009B50AD"/>
    <w:rsid w:val="009B535D"/>
    <w:rsid w:val="009B55AF"/>
    <w:rsid w:val="009B5F08"/>
    <w:rsid w:val="009B683F"/>
    <w:rsid w:val="009B6F16"/>
    <w:rsid w:val="009B6FDC"/>
    <w:rsid w:val="009B73EA"/>
    <w:rsid w:val="009B7948"/>
    <w:rsid w:val="009C04D1"/>
    <w:rsid w:val="009C0A48"/>
    <w:rsid w:val="009C0BA4"/>
    <w:rsid w:val="009C0C1C"/>
    <w:rsid w:val="009C206B"/>
    <w:rsid w:val="009C257B"/>
    <w:rsid w:val="009C26ED"/>
    <w:rsid w:val="009C277C"/>
    <w:rsid w:val="009C2DF2"/>
    <w:rsid w:val="009C3451"/>
    <w:rsid w:val="009C5106"/>
    <w:rsid w:val="009C5AA1"/>
    <w:rsid w:val="009C5D4E"/>
    <w:rsid w:val="009C612B"/>
    <w:rsid w:val="009C6150"/>
    <w:rsid w:val="009C62CF"/>
    <w:rsid w:val="009C7450"/>
    <w:rsid w:val="009C76E4"/>
    <w:rsid w:val="009C7772"/>
    <w:rsid w:val="009D01DA"/>
    <w:rsid w:val="009D07EB"/>
    <w:rsid w:val="009D08C6"/>
    <w:rsid w:val="009D1211"/>
    <w:rsid w:val="009D1993"/>
    <w:rsid w:val="009D2D43"/>
    <w:rsid w:val="009D2E2B"/>
    <w:rsid w:val="009D342D"/>
    <w:rsid w:val="009D3C21"/>
    <w:rsid w:val="009D3E38"/>
    <w:rsid w:val="009D3F6D"/>
    <w:rsid w:val="009D4342"/>
    <w:rsid w:val="009D44EB"/>
    <w:rsid w:val="009D4925"/>
    <w:rsid w:val="009D5F38"/>
    <w:rsid w:val="009D61C2"/>
    <w:rsid w:val="009D6312"/>
    <w:rsid w:val="009D63D7"/>
    <w:rsid w:val="009D641B"/>
    <w:rsid w:val="009D6FD1"/>
    <w:rsid w:val="009D752F"/>
    <w:rsid w:val="009D7B5C"/>
    <w:rsid w:val="009D7E20"/>
    <w:rsid w:val="009E037E"/>
    <w:rsid w:val="009E0890"/>
    <w:rsid w:val="009E08FE"/>
    <w:rsid w:val="009E0FF4"/>
    <w:rsid w:val="009E2E08"/>
    <w:rsid w:val="009E32B7"/>
    <w:rsid w:val="009E3BBF"/>
    <w:rsid w:val="009E3CDD"/>
    <w:rsid w:val="009E451A"/>
    <w:rsid w:val="009E5F20"/>
    <w:rsid w:val="009E6108"/>
    <w:rsid w:val="009E6377"/>
    <w:rsid w:val="009E66B4"/>
    <w:rsid w:val="009E71FC"/>
    <w:rsid w:val="009E7A0E"/>
    <w:rsid w:val="009E7B56"/>
    <w:rsid w:val="009E7EAB"/>
    <w:rsid w:val="009F06A2"/>
    <w:rsid w:val="009F08AA"/>
    <w:rsid w:val="009F0911"/>
    <w:rsid w:val="009F1408"/>
    <w:rsid w:val="009F1A35"/>
    <w:rsid w:val="009F2015"/>
    <w:rsid w:val="009F2677"/>
    <w:rsid w:val="009F3479"/>
    <w:rsid w:val="009F38BA"/>
    <w:rsid w:val="009F3AD7"/>
    <w:rsid w:val="009F3D67"/>
    <w:rsid w:val="009F41F2"/>
    <w:rsid w:val="009F4DA8"/>
    <w:rsid w:val="009F6879"/>
    <w:rsid w:val="009F6E6C"/>
    <w:rsid w:val="009F707B"/>
    <w:rsid w:val="009F77BF"/>
    <w:rsid w:val="009F78C4"/>
    <w:rsid w:val="009F7B34"/>
    <w:rsid w:val="00A00599"/>
    <w:rsid w:val="00A026F8"/>
    <w:rsid w:val="00A02924"/>
    <w:rsid w:val="00A048A6"/>
    <w:rsid w:val="00A04E5B"/>
    <w:rsid w:val="00A058D9"/>
    <w:rsid w:val="00A05F6A"/>
    <w:rsid w:val="00A0605D"/>
    <w:rsid w:val="00A06257"/>
    <w:rsid w:val="00A062E7"/>
    <w:rsid w:val="00A06350"/>
    <w:rsid w:val="00A06639"/>
    <w:rsid w:val="00A06ACB"/>
    <w:rsid w:val="00A072DE"/>
    <w:rsid w:val="00A10056"/>
    <w:rsid w:val="00A111B2"/>
    <w:rsid w:val="00A115D8"/>
    <w:rsid w:val="00A11C99"/>
    <w:rsid w:val="00A11E26"/>
    <w:rsid w:val="00A12B70"/>
    <w:rsid w:val="00A12BA7"/>
    <w:rsid w:val="00A12E83"/>
    <w:rsid w:val="00A13421"/>
    <w:rsid w:val="00A13E25"/>
    <w:rsid w:val="00A14003"/>
    <w:rsid w:val="00A15195"/>
    <w:rsid w:val="00A151DC"/>
    <w:rsid w:val="00A1542D"/>
    <w:rsid w:val="00A15775"/>
    <w:rsid w:val="00A15C30"/>
    <w:rsid w:val="00A166CC"/>
    <w:rsid w:val="00A16E53"/>
    <w:rsid w:val="00A17337"/>
    <w:rsid w:val="00A17CE2"/>
    <w:rsid w:val="00A2012F"/>
    <w:rsid w:val="00A20EDA"/>
    <w:rsid w:val="00A20FC7"/>
    <w:rsid w:val="00A21FF4"/>
    <w:rsid w:val="00A22ACE"/>
    <w:rsid w:val="00A22EE7"/>
    <w:rsid w:val="00A22FF0"/>
    <w:rsid w:val="00A2387E"/>
    <w:rsid w:val="00A23ACE"/>
    <w:rsid w:val="00A23D9B"/>
    <w:rsid w:val="00A23DF8"/>
    <w:rsid w:val="00A2450C"/>
    <w:rsid w:val="00A24F4D"/>
    <w:rsid w:val="00A25475"/>
    <w:rsid w:val="00A26B3A"/>
    <w:rsid w:val="00A270BA"/>
    <w:rsid w:val="00A27327"/>
    <w:rsid w:val="00A27BDE"/>
    <w:rsid w:val="00A30191"/>
    <w:rsid w:val="00A30B81"/>
    <w:rsid w:val="00A31FE2"/>
    <w:rsid w:val="00A327F1"/>
    <w:rsid w:val="00A333EB"/>
    <w:rsid w:val="00A337B8"/>
    <w:rsid w:val="00A33D90"/>
    <w:rsid w:val="00A3458E"/>
    <w:rsid w:val="00A34611"/>
    <w:rsid w:val="00A350F0"/>
    <w:rsid w:val="00A35476"/>
    <w:rsid w:val="00A3560E"/>
    <w:rsid w:val="00A35F68"/>
    <w:rsid w:val="00A365D2"/>
    <w:rsid w:val="00A368F5"/>
    <w:rsid w:val="00A36F45"/>
    <w:rsid w:val="00A375F4"/>
    <w:rsid w:val="00A3779A"/>
    <w:rsid w:val="00A37F28"/>
    <w:rsid w:val="00A37FE9"/>
    <w:rsid w:val="00A41079"/>
    <w:rsid w:val="00A412E1"/>
    <w:rsid w:val="00A41DF8"/>
    <w:rsid w:val="00A422B9"/>
    <w:rsid w:val="00A423D0"/>
    <w:rsid w:val="00A427AC"/>
    <w:rsid w:val="00A42CEE"/>
    <w:rsid w:val="00A4337E"/>
    <w:rsid w:val="00A434AB"/>
    <w:rsid w:val="00A440C0"/>
    <w:rsid w:val="00A448C4"/>
    <w:rsid w:val="00A451FE"/>
    <w:rsid w:val="00A455B0"/>
    <w:rsid w:val="00A457E0"/>
    <w:rsid w:val="00A45CDE"/>
    <w:rsid w:val="00A45DFC"/>
    <w:rsid w:val="00A46152"/>
    <w:rsid w:val="00A4615C"/>
    <w:rsid w:val="00A471D9"/>
    <w:rsid w:val="00A47251"/>
    <w:rsid w:val="00A47527"/>
    <w:rsid w:val="00A5087D"/>
    <w:rsid w:val="00A51500"/>
    <w:rsid w:val="00A51853"/>
    <w:rsid w:val="00A51A0E"/>
    <w:rsid w:val="00A51E8E"/>
    <w:rsid w:val="00A51EDC"/>
    <w:rsid w:val="00A52B7C"/>
    <w:rsid w:val="00A52F57"/>
    <w:rsid w:val="00A5325B"/>
    <w:rsid w:val="00A53AB2"/>
    <w:rsid w:val="00A53E3A"/>
    <w:rsid w:val="00A54729"/>
    <w:rsid w:val="00A54A01"/>
    <w:rsid w:val="00A54E24"/>
    <w:rsid w:val="00A55B2A"/>
    <w:rsid w:val="00A55F42"/>
    <w:rsid w:val="00A568DB"/>
    <w:rsid w:val="00A56EC7"/>
    <w:rsid w:val="00A56F92"/>
    <w:rsid w:val="00A57172"/>
    <w:rsid w:val="00A5745F"/>
    <w:rsid w:val="00A57CA6"/>
    <w:rsid w:val="00A57E2C"/>
    <w:rsid w:val="00A57EC4"/>
    <w:rsid w:val="00A57FC2"/>
    <w:rsid w:val="00A60341"/>
    <w:rsid w:val="00A60898"/>
    <w:rsid w:val="00A60F92"/>
    <w:rsid w:val="00A620D2"/>
    <w:rsid w:val="00A62159"/>
    <w:rsid w:val="00A62360"/>
    <w:rsid w:val="00A625FD"/>
    <w:rsid w:val="00A627EF"/>
    <w:rsid w:val="00A6299B"/>
    <w:rsid w:val="00A62F7E"/>
    <w:rsid w:val="00A636D6"/>
    <w:rsid w:val="00A636FD"/>
    <w:rsid w:val="00A63717"/>
    <w:rsid w:val="00A64099"/>
    <w:rsid w:val="00A64868"/>
    <w:rsid w:val="00A64DED"/>
    <w:rsid w:val="00A65659"/>
    <w:rsid w:val="00A65E22"/>
    <w:rsid w:val="00A65FBA"/>
    <w:rsid w:val="00A660A0"/>
    <w:rsid w:val="00A662F6"/>
    <w:rsid w:val="00A6653F"/>
    <w:rsid w:val="00A665AD"/>
    <w:rsid w:val="00A7008D"/>
    <w:rsid w:val="00A701B0"/>
    <w:rsid w:val="00A7089E"/>
    <w:rsid w:val="00A73158"/>
    <w:rsid w:val="00A731A6"/>
    <w:rsid w:val="00A73287"/>
    <w:rsid w:val="00A734B0"/>
    <w:rsid w:val="00A73FF0"/>
    <w:rsid w:val="00A745FE"/>
    <w:rsid w:val="00A74988"/>
    <w:rsid w:val="00A7502D"/>
    <w:rsid w:val="00A755D7"/>
    <w:rsid w:val="00A75999"/>
    <w:rsid w:val="00A75F8C"/>
    <w:rsid w:val="00A76F65"/>
    <w:rsid w:val="00A77796"/>
    <w:rsid w:val="00A80143"/>
    <w:rsid w:val="00A80970"/>
    <w:rsid w:val="00A80990"/>
    <w:rsid w:val="00A80E53"/>
    <w:rsid w:val="00A812D1"/>
    <w:rsid w:val="00A81B55"/>
    <w:rsid w:val="00A8248B"/>
    <w:rsid w:val="00A8285F"/>
    <w:rsid w:val="00A82860"/>
    <w:rsid w:val="00A82AA6"/>
    <w:rsid w:val="00A82D70"/>
    <w:rsid w:val="00A83910"/>
    <w:rsid w:val="00A8391F"/>
    <w:rsid w:val="00A84B17"/>
    <w:rsid w:val="00A84EE1"/>
    <w:rsid w:val="00A8573F"/>
    <w:rsid w:val="00A85D44"/>
    <w:rsid w:val="00A85E62"/>
    <w:rsid w:val="00A8612E"/>
    <w:rsid w:val="00A86CB2"/>
    <w:rsid w:val="00A86E2C"/>
    <w:rsid w:val="00A8720D"/>
    <w:rsid w:val="00A87806"/>
    <w:rsid w:val="00A87B2F"/>
    <w:rsid w:val="00A87D3B"/>
    <w:rsid w:val="00A87FCA"/>
    <w:rsid w:val="00A91003"/>
    <w:rsid w:val="00A915FE"/>
    <w:rsid w:val="00A926BA"/>
    <w:rsid w:val="00A926EC"/>
    <w:rsid w:val="00A92B0A"/>
    <w:rsid w:val="00A92B51"/>
    <w:rsid w:val="00A92D83"/>
    <w:rsid w:val="00A933B2"/>
    <w:rsid w:val="00A9369F"/>
    <w:rsid w:val="00A937CA"/>
    <w:rsid w:val="00A93B21"/>
    <w:rsid w:val="00A93C79"/>
    <w:rsid w:val="00A94365"/>
    <w:rsid w:val="00A94972"/>
    <w:rsid w:val="00A94A0A"/>
    <w:rsid w:val="00A94EE9"/>
    <w:rsid w:val="00A95187"/>
    <w:rsid w:val="00A954CE"/>
    <w:rsid w:val="00A95705"/>
    <w:rsid w:val="00A960B7"/>
    <w:rsid w:val="00A96423"/>
    <w:rsid w:val="00A97078"/>
    <w:rsid w:val="00AA000F"/>
    <w:rsid w:val="00AA0E28"/>
    <w:rsid w:val="00AA160A"/>
    <w:rsid w:val="00AA2876"/>
    <w:rsid w:val="00AA3088"/>
    <w:rsid w:val="00AA315E"/>
    <w:rsid w:val="00AA3B83"/>
    <w:rsid w:val="00AA47A7"/>
    <w:rsid w:val="00AA49E2"/>
    <w:rsid w:val="00AA52AB"/>
    <w:rsid w:val="00AA5597"/>
    <w:rsid w:val="00AA691A"/>
    <w:rsid w:val="00AA720D"/>
    <w:rsid w:val="00AA74B0"/>
    <w:rsid w:val="00AA769D"/>
    <w:rsid w:val="00AB00C7"/>
    <w:rsid w:val="00AB03C2"/>
    <w:rsid w:val="00AB0428"/>
    <w:rsid w:val="00AB096B"/>
    <w:rsid w:val="00AB123C"/>
    <w:rsid w:val="00AB154C"/>
    <w:rsid w:val="00AB1980"/>
    <w:rsid w:val="00AB21BB"/>
    <w:rsid w:val="00AB227F"/>
    <w:rsid w:val="00AB257E"/>
    <w:rsid w:val="00AB2764"/>
    <w:rsid w:val="00AB27D2"/>
    <w:rsid w:val="00AB2823"/>
    <w:rsid w:val="00AB427E"/>
    <w:rsid w:val="00AB42C7"/>
    <w:rsid w:val="00AB43A0"/>
    <w:rsid w:val="00AB4BF2"/>
    <w:rsid w:val="00AB4DFB"/>
    <w:rsid w:val="00AB5180"/>
    <w:rsid w:val="00AB5B64"/>
    <w:rsid w:val="00AB60EF"/>
    <w:rsid w:val="00AB6244"/>
    <w:rsid w:val="00AB6359"/>
    <w:rsid w:val="00AB6728"/>
    <w:rsid w:val="00AB69CE"/>
    <w:rsid w:val="00AB741C"/>
    <w:rsid w:val="00AB79DE"/>
    <w:rsid w:val="00AC0511"/>
    <w:rsid w:val="00AC088A"/>
    <w:rsid w:val="00AC0946"/>
    <w:rsid w:val="00AC0B68"/>
    <w:rsid w:val="00AC0FB3"/>
    <w:rsid w:val="00AC1B05"/>
    <w:rsid w:val="00AC1B80"/>
    <w:rsid w:val="00AC2A80"/>
    <w:rsid w:val="00AC39BB"/>
    <w:rsid w:val="00AC4696"/>
    <w:rsid w:val="00AC5121"/>
    <w:rsid w:val="00AC55B6"/>
    <w:rsid w:val="00AC56AF"/>
    <w:rsid w:val="00AC5D24"/>
    <w:rsid w:val="00AC5E08"/>
    <w:rsid w:val="00AC7439"/>
    <w:rsid w:val="00AC76A2"/>
    <w:rsid w:val="00AC7D32"/>
    <w:rsid w:val="00AD0413"/>
    <w:rsid w:val="00AD064D"/>
    <w:rsid w:val="00AD081F"/>
    <w:rsid w:val="00AD0D3D"/>
    <w:rsid w:val="00AD155E"/>
    <w:rsid w:val="00AD1A4F"/>
    <w:rsid w:val="00AD1D72"/>
    <w:rsid w:val="00AD240E"/>
    <w:rsid w:val="00AD2AF5"/>
    <w:rsid w:val="00AD337A"/>
    <w:rsid w:val="00AD4196"/>
    <w:rsid w:val="00AD44BC"/>
    <w:rsid w:val="00AD5A3E"/>
    <w:rsid w:val="00AD5A43"/>
    <w:rsid w:val="00AD5C0D"/>
    <w:rsid w:val="00AD5F1A"/>
    <w:rsid w:val="00AD793D"/>
    <w:rsid w:val="00AD7E85"/>
    <w:rsid w:val="00AD7F21"/>
    <w:rsid w:val="00AE0C50"/>
    <w:rsid w:val="00AE0F31"/>
    <w:rsid w:val="00AE1233"/>
    <w:rsid w:val="00AE2386"/>
    <w:rsid w:val="00AE2D96"/>
    <w:rsid w:val="00AE3446"/>
    <w:rsid w:val="00AE37E1"/>
    <w:rsid w:val="00AE3FA3"/>
    <w:rsid w:val="00AE40B5"/>
    <w:rsid w:val="00AE4282"/>
    <w:rsid w:val="00AE42CA"/>
    <w:rsid w:val="00AE4DD3"/>
    <w:rsid w:val="00AE563B"/>
    <w:rsid w:val="00AE579A"/>
    <w:rsid w:val="00AE6519"/>
    <w:rsid w:val="00AE73CA"/>
    <w:rsid w:val="00AE7A97"/>
    <w:rsid w:val="00AE7BC5"/>
    <w:rsid w:val="00AE7D70"/>
    <w:rsid w:val="00AE7E83"/>
    <w:rsid w:val="00AF0215"/>
    <w:rsid w:val="00AF02AD"/>
    <w:rsid w:val="00AF05A4"/>
    <w:rsid w:val="00AF0825"/>
    <w:rsid w:val="00AF12EC"/>
    <w:rsid w:val="00AF171F"/>
    <w:rsid w:val="00AF19DB"/>
    <w:rsid w:val="00AF22AF"/>
    <w:rsid w:val="00AF253D"/>
    <w:rsid w:val="00AF2727"/>
    <w:rsid w:val="00AF28AC"/>
    <w:rsid w:val="00AF2C3A"/>
    <w:rsid w:val="00AF2CF4"/>
    <w:rsid w:val="00AF36C9"/>
    <w:rsid w:val="00AF44D7"/>
    <w:rsid w:val="00AF4F43"/>
    <w:rsid w:val="00AF5C62"/>
    <w:rsid w:val="00AF5CC6"/>
    <w:rsid w:val="00AF6243"/>
    <w:rsid w:val="00AF625A"/>
    <w:rsid w:val="00AF69B4"/>
    <w:rsid w:val="00AF6BC6"/>
    <w:rsid w:val="00B0019A"/>
    <w:rsid w:val="00B0087A"/>
    <w:rsid w:val="00B00E30"/>
    <w:rsid w:val="00B0113C"/>
    <w:rsid w:val="00B01310"/>
    <w:rsid w:val="00B01DDC"/>
    <w:rsid w:val="00B01F8F"/>
    <w:rsid w:val="00B022D6"/>
    <w:rsid w:val="00B02770"/>
    <w:rsid w:val="00B0343C"/>
    <w:rsid w:val="00B0392D"/>
    <w:rsid w:val="00B03983"/>
    <w:rsid w:val="00B043AE"/>
    <w:rsid w:val="00B045C6"/>
    <w:rsid w:val="00B04908"/>
    <w:rsid w:val="00B04EA0"/>
    <w:rsid w:val="00B052D3"/>
    <w:rsid w:val="00B053CC"/>
    <w:rsid w:val="00B05668"/>
    <w:rsid w:val="00B05C96"/>
    <w:rsid w:val="00B06382"/>
    <w:rsid w:val="00B07120"/>
    <w:rsid w:val="00B0721F"/>
    <w:rsid w:val="00B078E6"/>
    <w:rsid w:val="00B079DD"/>
    <w:rsid w:val="00B07B04"/>
    <w:rsid w:val="00B10229"/>
    <w:rsid w:val="00B107E5"/>
    <w:rsid w:val="00B10EEA"/>
    <w:rsid w:val="00B111BF"/>
    <w:rsid w:val="00B11C59"/>
    <w:rsid w:val="00B12410"/>
    <w:rsid w:val="00B12529"/>
    <w:rsid w:val="00B12E09"/>
    <w:rsid w:val="00B13660"/>
    <w:rsid w:val="00B13CEE"/>
    <w:rsid w:val="00B14689"/>
    <w:rsid w:val="00B151F9"/>
    <w:rsid w:val="00B155B8"/>
    <w:rsid w:val="00B159F9"/>
    <w:rsid w:val="00B15A2B"/>
    <w:rsid w:val="00B161B6"/>
    <w:rsid w:val="00B161BD"/>
    <w:rsid w:val="00B16AAF"/>
    <w:rsid w:val="00B16CE9"/>
    <w:rsid w:val="00B17687"/>
    <w:rsid w:val="00B204CB"/>
    <w:rsid w:val="00B20ADA"/>
    <w:rsid w:val="00B210DF"/>
    <w:rsid w:val="00B216E5"/>
    <w:rsid w:val="00B2199C"/>
    <w:rsid w:val="00B21BA5"/>
    <w:rsid w:val="00B21BD3"/>
    <w:rsid w:val="00B21CE4"/>
    <w:rsid w:val="00B226E1"/>
    <w:rsid w:val="00B22A79"/>
    <w:rsid w:val="00B22A99"/>
    <w:rsid w:val="00B231A3"/>
    <w:rsid w:val="00B23223"/>
    <w:rsid w:val="00B24192"/>
    <w:rsid w:val="00B24D4A"/>
    <w:rsid w:val="00B2520D"/>
    <w:rsid w:val="00B253F8"/>
    <w:rsid w:val="00B2569E"/>
    <w:rsid w:val="00B256E0"/>
    <w:rsid w:val="00B2678A"/>
    <w:rsid w:val="00B27018"/>
    <w:rsid w:val="00B271FA"/>
    <w:rsid w:val="00B27762"/>
    <w:rsid w:val="00B27930"/>
    <w:rsid w:val="00B27934"/>
    <w:rsid w:val="00B2794E"/>
    <w:rsid w:val="00B30A76"/>
    <w:rsid w:val="00B31B5B"/>
    <w:rsid w:val="00B31C70"/>
    <w:rsid w:val="00B323DB"/>
    <w:rsid w:val="00B33156"/>
    <w:rsid w:val="00B33227"/>
    <w:rsid w:val="00B3331A"/>
    <w:rsid w:val="00B33356"/>
    <w:rsid w:val="00B3337A"/>
    <w:rsid w:val="00B33755"/>
    <w:rsid w:val="00B3478A"/>
    <w:rsid w:val="00B35D11"/>
    <w:rsid w:val="00B36041"/>
    <w:rsid w:val="00B361C5"/>
    <w:rsid w:val="00B364AC"/>
    <w:rsid w:val="00B370F5"/>
    <w:rsid w:val="00B3742E"/>
    <w:rsid w:val="00B377ED"/>
    <w:rsid w:val="00B37FC3"/>
    <w:rsid w:val="00B401EE"/>
    <w:rsid w:val="00B40252"/>
    <w:rsid w:val="00B40540"/>
    <w:rsid w:val="00B4165A"/>
    <w:rsid w:val="00B4181E"/>
    <w:rsid w:val="00B41D71"/>
    <w:rsid w:val="00B41EBF"/>
    <w:rsid w:val="00B41F91"/>
    <w:rsid w:val="00B41FAA"/>
    <w:rsid w:val="00B4210F"/>
    <w:rsid w:val="00B426B2"/>
    <w:rsid w:val="00B43B2E"/>
    <w:rsid w:val="00B440A2"/>
    <w:rsid w:val="00B446E3"/>
    <w:rsid w:val="00B456D2"/>
    <w:rsid w:val="00B461FE"/>
    <w:rsid w:val="00B46DCF"/>
    <w:rsid w:val="00B46F43"/>
    <w:rsid w:val="00B47EA8"/>
    <w:rsid w:val="00B50BE7"/>
    <w:rsid w:val="00B5136C"/>
    <w:rsid w:val="00B514E4"/>
    <w:rsid w:val="00B51554"/>
    <w:rsid w:val="00B52397"/>
    <w:rsid w:val="00B52F22"/>
    <w:rsid w:val="00B53166"/>
    <w:rsid w:val="00B539EA"/>
    <w:rsid w:val="00B541C0"/>
    <w:rsid w:val="00B54288"/>
    <w:rsid w:val="00B542EA"/>
    <w:rsid w:val="00B547EB"/>
    <w:rsid w:val="00B5500B"/>
    <w:rsid w:val="00B55CE7"/>
    <w:rsid w:val="00B5637E"/>
    <w:rsid w:val="00B564EF"/>
    <w:rsid w:val="00B570E2"/>
    <w:rsid w:val="00B571C6"/>
    <w:rsid w:val="00B576AF"/>
    <w:rsid w:val="00B5774A"/>
    <w:rsid w:val="00B6025D"/>
    <w:rsid w:val="00B60B53"/>
    <w:rsid w:val="00B60E38"/>
    <w:rsid w:val="00B613C4"/>
    <w:rsid w:val="00B613F0"/>
    <w:rsid w:val="00B61757"/>
    <w:rsid w:val="00B61DCC"/>
    <w:rsid w:val="00B61DD5"/>
    <w:rsid w:val="00B61E72"/>
    <w:rsid w:val="00B62CA6"/>
    <w:rsid w:val="00B6400C"/>
    <w:rsid w:val="00B64B7C"/>
    <w:rsid w:val="00B64DAA"/>
    <w:rsid w:val="00B65431"/>
    <w:rsid w:val="00B65476"/>
    <w:rsid w:val="00B65C3B"/>
    <w:rsid w:val="00B664D0"/>
    <w:rsid w:val="00B6677B"/>
    <w:rsid w:val="00B673CE"/>
    <w:rsid w:val="00B67567"/>
    <w:rsid w:val="00B70527"/>
    <w:rsid w:val="00B70EA1"/>
    <w:rsid w:val="00B70FD9"/>
    <w:rsid w:val="00B7118D"/>
    <w:rsid w:val="00B71367"/>
    <w:rsid w:val="00B719AC"/>
    <w:rsid w:val="00B71AFE"/>
    <w:rsid w:val="00B72362"/>
    <w:rsid w:val="00B733D6"/>
    <w:rsid w:val="00B73A96"/>
    <w:rsid w:val="00B74EB2"/>
    <w:rsid w:val="00B75336"/>
    <w:rsid w:val="00B7536D"/>
    <w:rsid w:val="00B758F9"/>
    <w:rsid w:val="00B75FB5"/>
    <w:rsid w:val="00B76525"/>
    <w:rsid w:val="00B767F8"/>
    <w:rsid w:val="00B77568"/>
    <w:rsid w:val="00B7757B"/>
    <w:rsid w:val="00B77748"/>
    <w:rsid w:val="00B77E31"/>
    <w:rsid w:val="00B77F02"/>
    <w:rsid w:val="00B80174"/>
    <w:rsid w:val="00B803AE"/>
    <w:rsid w:val="00B803FF"/>
    <w:rsid w:val="00B80C92"/>
    <w:rsid w:val="00B80EB4"/>
    <w:rsid w:val="00B81547"/>
    <w:rsid w:val="00B815E1"/>
    <w:rsid w:val="00B82456"/>
    <w:rsid w:val="00B82C16"/>
    <w:rsid w:val="00B82C93"/>
    <w:rsid w:val="00B83307"/>
    <w:rsid w:val="00B838A9"/>
    <w:rsid w:val="00B83C9E"/>
    <w:rsid w:val="00B83EAB"/>
    <w:rsid w:val="00B8421D"/>
    <w:rsid w:val="00B8493C"/>
    <w:rsid w:val="00B84D34"/>
    <w:rsid w:val="00B85143"/>
    <w:rsid w:val="00B85504"/>
    <w:rsid w:val="00B8553D"/>
    <w:rsid w:val="00B859EB"/>
    <w:rsid w:val="00B86731"/>
    <w:rsid w:val="00B867CD"/>
    <w:rsid w:val="00B869F1"/>
    <w:rsid w:val="00B8710A"/>
    <w:rsid w:val="00B87458"/>
    <w:rsid w:val="00B904DF"/>
    <w:rsid w:val="00B905EF"/>
    <w:rsid w:val="00B906CE"/>
    <w:rsid w:val="00B909FD"/>
    <w:rsid w:val="00B91262"/>
    <w:rsid w:val="00B91341"/>
    <w:rsid w:val="00B91391"/>
    <w:rsid w:val="00B91FAF"/>
    <w:rsid w:val="00B92030"/>
    <w:rsid w:val="00B921EB"/>
    <w:rsid w:val="00B92446"/>
    <w:rsid w:val="00B926DF"/>
    <w:rsid w:val="00B92A9B"/>
    <w:rsid w:val="00B92B28"/>
    <w:rsid w:val="00B931CB"/>
    <w:rsid w:val="00B93392"/>
    <w:rsid w:val="00B935BD"/>
    <w:rsid w:val="00B9369B"/>
    <w:rsid w:val="00B93791"/>
    <w:rsid w:val="00B93A2A"/>
    <w:rsid w:val="00B94021"/>
    <w:rsid w:val="00B947CF"/>
    <w:rsid w:val="00B94E6E"/>
    <w:rsid w:val="00B957CF"/>
    <w:rsid w:val="00B95985"/>
    <w:rsid w:val="00B969C3"/>
    <w:rsid w:val="00B969EC"/>
    <w:rsid w:val="00BA041A"/>
    <w:rsid w:val="00BA1A8D"/>
    <w:rsid w:val="00BA2045"/>
    <w:rsid w:val="00BA207B"/>
    <w:rsid w:val="00BA23B7"/>
    <w:rsid w:val="00BA25FB"/>
    <w:rsid w:val="00BA3809"/>
    <w:rsid w:val="00BA42F1"/>
    <w:rsid w:val="00BA55AF"/>
    <w:rsid w:val="00BA7615"/>
    <w:rsid w:val="00BA764E"/>
    <w:rsid w:val="00BA7909"/>
    <w:rsid w:val="00BA7EC9"/>
    <w:rsid w:val="00BB0060"/>
    <w:rsid w:val="00BB016E"/>
    <w:rsid w:val="00BB01EE"/>
    <w:rsid w:val="00BB01FE"/>
    <w:rsid w:val="00BB06AC"/>
    <w:rsid w:val="00BB06C1"/>
    <w:rsid w:val="00BB0871"/>
    <w:rsid w:val="00BB0D8D"/>
    <w:rsid w:val="00BB19C1"/>
    <w:rsid w:val="00BB1D9C"/>
    <w:rsid w:val="00BB1E6D"/>
    <w:rsid w:val="00BB297A"/>
    <w:rsid w:val="00BB3798"/>
    <w:rsid w:val="00BB3DB3"/>
    <w:rsid w:val="00BB3EF0"/>
    <w:rsid w:val="00BB45BA"/>
    <w:rsid w:val="00BB4D5C"/>
    <w:rsid w:val="00BB5A35"/>
    <w:rsid w:val="00BB5C27"/>
    <w:rsid w:val="00BB644C"/>
    <w:rsid w:val="00BB6712"/>
    <w:rsid w:val="00BB6A50"/>
    <w:rsid w:val="00BB7AC2"/>
    <w:rsid w:val="00BC0C95"/>
    <w:rsid w:val="00BC1442"/>
    <w:rsid w:val="00BC1566"/>
    <w:rsid w:val="00BC17B1"/>
    <w:rsid w:val="00BC1E8E"/>
    <w:rsid w:val="00BC1EC8"/>
    <w:rsid w:val="00BC201F"/>
    <w:rsid w:val="00BC232E"/>
    <w:rsid w:val="00BC27B9"/>
    <w:rsid w:val="00BC291F"/>
    <w:rsid w:val="00BC2D1D"/>
    <w:rsid w:val="00BC3FEA"/>
    <w:rsid w:val="00BC422C"/>
    <w:rsid w:val="00BC4961"/>
    <w:rsid w:val="00BC49AD"/>
    <w:rsid w:val="00BC4EC1"/>
    <w:rsid w:val="00BC5551"/>
    <w:rsid w:val="00BC6699"/>
    <w:rsid w:val="00BC6983"/>
    <w:rsid w:val="00BC6CE0"/>
    <w:rsid w:val="00BC71CA"/>
    <w:rsid w:val="00BC7651"/>
    <w:rsid w:val="00BD0830"/>
    <w:rsid w:val="00BD08FC"/>
    <w:rsid w:val="00BD0E40"/>
    <w:rsid w:val="00BD0F33"/>
    <w:rsid w:val="00BD16AD"/>
    <w:rsid w:val="00BD1789"/>
    <w:rsid w:val="00BD24EC"/>
    <w:rsid w:val="00BD2639"/>
    <w:rsid w:val="00BD27B1"/>
    <w:rsid w:val="00BD2F04"/>
    <w:rsid w:val="00BD3025"/>
    <w:rsid w:val="00BD419D"/>
    <w:rsid w:val="00BD4279"/>
    <w:rsid w:val="00BD5055"/>
    <w:rsid w:val="00BD514C"/>
    <w:rsid w:val="00BD744E"/>
    <w:rsid w:val="00BE046A"/>
    <w:rsid w:val="00BE1459"/>
    <w:rsid w:val="00BE155F"/>
    <w:rsid w:val="00BE195E"/>
    <w:rsid w:val="00BE2CD6"/>
    <w:rsid w:val="00BE3487"/>
    <w:rsid w:val="00BE3A30"/>
    <w:rsid w:val="00BE3C32"/>
    <w:rsid w:val="00BE3F7E"/>
    <w:rsid w:val="00BE435C"/>
    <w:rsid w:val="00BE54D6"/>
    <w:rsid w:val="00BE599D"/>
    <w:rsid w:val="00BE6351"/>
    <w:rsid w:val="00BE6806"/>
    <w:rsid w:val="00BE6C70"/>
    <w:rsid w:val="00BF01CD"/>
    <w:rsid w:val="00BF072D"/>
    <w:rsid w:val="00BF21EA"/>
    <w:rsid w:val="00BF3157"/>
    <w:rsid w:val="00BF3822"/>
    <w:rsid w:val="00BF3982"/>
    <w:rsid w:val="00BF3B4A"/>
    <w:rsid w:val="00BF3C8E"/>
    <w:rsid w:val="00BF4370"/>
    <w:rsid w:val="00BF4542"/>
    <w:rsid w:val="00BF4AB1"/>
    <w:rsid w:val="00BF56DC"/>
    <w:rsid w:val="00BF59B8"/>
    <w:rsid w:val="00BF6171"/>
    <w:rsid w:val="00BF6A3A"/>
    <w:rsid w:val="00BF6B11"/>
    <w:rsid w:val="00BF6BE8"/>
    <w:rsid w:val="00BF7D5E"/>
    <w:rsid w:val="00C00474"/>
    <w:rsid w:val="00C00869"/>
    <w:rsid w:val="00C00925"/>
    <w:rsid w:val="00C017CB"/>
    <w:rsid w:val="00C01EA2"/>
    <w:rsid w:val="00C023EA"/>
    <w:rsid w:val="00C025BA"/>
    <w:rsid w:val="00C02859"/>
    <w:rsid w:val="00C02EF1"/>
    <w:rsid w:val="00C0336A"/>
    <w:rsid w:val="00C036FF"/>
    <w:rsid w:val="00C03712"/>
    <w:rsid w:val="00C03770"/>
    <w:rsid w:val="00C0428D"/>
    <w:rsid w:val="00C04598"/>
    <w:rsid w:val="00C04773"/>
    <w:rsid w:val="00C047A5"/>
    <w:rsid w:val="00C04C87"/>
    <w:rsid w:val="00C04FB8"/>
    <w:rsid w:val="00C05B34"/>
    <w:rsid w:val="00C06678"/>
    <w:rsid w:val="00C068C4"/>
    <w:rsid w:val="00C070BC"/>
    <w:rsid w:val="00C0789E"/>
    <w:rsid w:val="00C07BD6"/>
    <w:rsid w:val="00C07CF6"/>
    <w:rsid w:val="00C07DBB"/>
    <w:rsid w:val="00C07F84"/>
    <w:rsid w:val="00C106AD"/>
    <w:rsid w:val="00C10B9A"/>
    <w:rsid w:val="00C1104D"/>
    <w:rsid w:val="00C11213"/>
    <w:rsid w:val="00C11793"/>
    <w:rsid w:val="00C11C9F"/>
    <w:rsid w:val="00C11E98"/>
    <w:rsid w:val="00C11ECD"/>
    <w:rsid w:val="00C120E1"/>
    <w:rsid w:val="00C124F5"/>
    <w:rsid w:val="00C12AB3"/>
    <w:rsid w:val="00C133FE"/>
    <w:rsid w:val="00C1498B"/>
    <w:rsid w:val="00C149A8"/>
    <w:rsid w:val="00C14C42"/>
    <w:rsid w:val="00C14C48"/>
    <w:rsid w:val="00C156D0"/>
    <w:rsid w:val="00C16022"/>
    <w:rsid w:val="00C16706"/>
    <w:rsid w:val="00C167D0"/>
    <w:rsid w:val="00C16D0F"/>
    <w:rsid w:val="00C17436"/>
    <w:rsid w:val="00C17584"/>
    <w:rsid w:val="00C1791E"/>
    <w:rsid w:val="00C17B99"/>
    <w:rsid w:val="00C17DFE"/>
    <w:rsid w:val="00C20714"/>
    <w:rsid w:val="00C20792"/>
    <w:rsid w:val="00C20843"/>
    <w:rsid w:val="00C2152E"/>
    <w:rsid w:val="00C21768"/>
    <w:rsid w:val="00C21E59"/>
    <w:rsid w:val="00C21EB1"/>
    <w:rsid w:val="00C2253C"/>
    <w:rsid w:val="00C22DE6"/>
    <w:rsid w:val="00C23372"/>
    <w:rsid w:val="00C238C5"/>
    <w:rsid w:val="00C23AA7"/>
    <w:rsid w:val="00C23EB6"/>
    <w:rsid w:val="00C24CD9"/>
    <w:rsid w:val="00C2512B"/>
    <w:rsid w:val="00C257AA"/>
    <w:rsid w:val="00C25893"/>
    <w:rsid w:val="00C27671"/>
    <w:rsid w:val="00C27A18"/>
    <w:rsid w:val="00C30618"/>
    <w:rsid w:val="00C30633"/>
    <w:rsid w:val="00C30BA4"/>
    <w:rsid w:val="00C31992"/>
    <w:rsid w:val="00C31E35"/>
    <w:rsid w:val="00C3212F"/>
    <w:rsid w:val="00C32E8D"/>
    <w:rsid w:val="00C3326F"/>
    <w:rsid w:val="00C33371"/>
    <w:rsid w:val="00C336DF"/>
    <w:rsid w:val="00C33A6C"/>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4DF"/>
    <w:rsid w:val="00C41AFD"/>
    <w:rsid w:val="00C41F85"/>
    <w:rsid w:val="00C4299F"/>
    <w:rsid w:val="00C42C56"/>
    <w:rsid w:val="00C42D87"/>
    <w:rsid w:val="00C42FA6"/>
    <w:rsid w:val="00C4327A"/>
    <w:rsid w:val="00C432B5"/>
    <w:rsid w:val="00C434D3"/>
    <w:rsid w:val="00C439B8"/>
    <w:rsid w:val="00C43D28"/>
    <w:rsid w:val="00C43FF1"/>
    <w:rsid w:val="00C456D0"/>
    <w:rsid w:val="00C45BFE"/>
    <w:rsid w:val="00C46B2C"/>
    <w:rsid w:val="00C46E74"/>
    <w:rsid w:val="00C472CA"/>
    <w:rsid w:val="00C47504"/>
    <w:rsid w:val="00C47CC7"/>
    <w:rsid w:val="00C50314"/>
    <w:rsid w:val="00C503AD"/>
    <w:rsid w:val="00C504DD"/>
    <w:rsid w:val="00C5054C"/>
    <w:rsid w:val="00C506A1"/>
    <w:rsid w:val="00C50868"/>
    <w:rsid w:val="00C50AEF"/>
    <w:rsid w:val="00C50CA7"/>
    <w:rsid w:val="00C51932"/>
    <w:rsid w:val="00C51F06"/>
    <w:rsid w:val="00C5258D"/>
    <w:rsid w:val="00C53175"/>
    <w:rsid w:val="00C53DA8"/>
    <w:rsid w:val="00C53E93"/>
    <w:rsid w:val="00C546B4"/>
    <w:rsid w:val="00C546B5"/>
    <w:rsid w:val="00C54988"/>
    <w:rsid w:val="00C54DC9"/>
    <w:rsid w:val="00C55774"/>
    <w:rsid w:val="00C55C32"/>
    <w:rsid w:val="00C5614B"/>
    <w:rsid w:val="00C564F5"/>
    <w:rsid w:val="00C56DD8"/>
    <w:rsid w:val="00C570E2"/>
    <w:rsid w:val="00C573D6"/>
    <w:rsid w:val="00C606A3"/>
    <w:rsid w:val="00C60994"/>
    <w:rsid w:val="00C60A25"/>
    <w:rsid w:val="00C61426"/>
    <w:rsid w:val="00C618D1"/>
    <w:rsid w:val="00C618FE"/>
    <w:rsid w:val="00C61AF3"/>
    <w:rsid w:val="00C626FF"/>
    <w:rsid w:val="00C62E06"/>
    <w:rsid w:val="00C632EB"/>
    <w:rsid w:val="00C63DE7"/>
    <w:rsid w:val="00C641E1"/>
    <w:rsid w:val="00C642F4"/>
    <w:rsid w:val="00C64370"/>
    <w:rsid w:val="00C64921"/>
    <w:rsid w:val="00C65EC3"/>
    <w:rsid w:val="00C66105"/>
    <w:rsid w:val="00C6623A"/>
    <w:rsid w:val="00C66720"/>
    <w:rsid w:val="00C67108"/>
    <w:rsid w:val="00C67BE4"/>
    <w:rsid w:val="00C67DD5"/>
    <w:rsid w:val="00C70263"/>
    <w:rsid w:val="00C707DB"/>
    <w:rsid w:val="00C70BB2"/>
    <w:rsid w:val="00C71148"/>
    <w:rsid w:val="00C713A5"/>
    <w:rsid w:val="00C715F3"/>
    <w:rsid w:val="00C7200B"/>
    <w:rsid w:val="00C723C5"/>
    <w:rsid w:val="00C72754"/>
    <w:rsid w:val="00C73219"/>
    <w:rsid w:val="00C7332C"/>
    <w:rsid w:val="00C73E37"/>
    <w:rsid w:val="00C73E5C"/>
    <w:rsid w:val="00C73F34"/>
    <w:rsid w:val="00C75873"/>
    <w:rsid w:val="00C7595F"/>
    <w:rsid w:val="00C75A4E"/>
    <w:rsid w:val="00C75EB2"/>
    <w:rsid w:val="00C75F2A"/>
    <w:rsid w:val="00C76110"/>
    <w:rsid w:val="00C77A2B"/>
    <w:rsid w:val="00C809D0"/>
    <w:rsid w:val="00C80E89"/>
    <w:rsid w:val="00C811CF"/>
    <w:rsid w:val="00C8198D"/>
    <w:rsid w:val="00C82FAE"/>
    <w:rsid w:val="00C82FDA"/>
    <w:rsid w:val="00C8348C"/>
    <w:rsid w:val="00C83A69"/>
    <w:rsid w:val="00C83B65"/>
    <w:rsid w:val="00C840B7"/>
    <w:rsid w:val="00C841BC"/>
    <w:rsid w:val="00C84981"/>
    <w:rsid w:val="00C86226"/>
    <w:rsid w:val="00C864A3"/>
    <w:rsid w:val="00C87303"/>
    <w:rsid w:val="00C87BE2"/>
    <w:rsid w:val="00C87F7C"/>
    <w:rsid w:val="00C907C5"/>
    <w:rsid w:val="00C90D92"/>
    <w:rsid w:val="00C90ED0"/>
    <w:rsid w:val="00C91036"/>
    <w:rsid w:val="00C911BD"/>
    <w:rsid w:val="00C91547"/>
    <w:rsid w:val="00C915E6"/>
    <w:rsid w:val="00C91A67"/>
    <w:rsid w:val="00C91B53"/>
    <w:rsid w:val="00C933E4"/>
    <w:rsid w:val="00C93666"/>
    <w:rsid w:val="00C93753"/>
    <w:rsid w:val="00C937B9"/>
    <w:rsid w:val="00C93906"/>
    <w:rsid w:val="00C93A07"/>
    <w:rsid w:val="00C93E0D"/>
    <w:rsid w:val="00C93FE0"/>
    <w:rsid w:val="00C9426D"/>
    <w:rsid w:val="00C9468C"/>
    <w:rsid w:val="00C94AEB"/>
    <w:rsid w:val="00C956EB"/>
    <w:rsid w:val="00C95ED2"/>
    <w:rsid w:val="00C9627D"/>
    <w:rsid w:val="00C96309"/>
    <w:rsid w:val="00C9702E"/>
    <w:rsid w:val="00C9741C"/>
    <w:rsid w:val="00C978F9"/>
    <w:rsid w:val="00C97A74"/>
    <w:rsid w:val="00C97E48"/>
    <w:rsid w:val="00CA065B"/>
    <w:rsid w:val="00CA1DC7"/>
    <w:rsid w:val="00CA1FC5"/>
    <w:rsid w:val="00CA2330"/>
    <w:rsid w:val="00CA27B4"/>
    <w:rsid w:val="00CA2AA2"/>
    <w:rsid w:val="00CA2F96"/>
    <w:rsid w:val="00CA319D"/>
    <w:rsid w:val="00CA5428"/>
    <w:rsid w:val="00CA5E09"/>
    <w:rsid w:val="00CA5F0C"/>
    <w:rsid w:val="00CA6B2C"/>
    <w:rsid w:val="00CA70E3"/>
    <w:rsid w:val="00CA7675"/>
    <w:rsid w:val="00CB05A0"/>
    <w:rsid w:val="00CB081B"/>
    <w:rsid w:val="00CB1603"/>
    <w:rsid w:val="00CB1F4D"/>
    <w:rsid w:val="00CB213B"/>
    <w:rsid w:val="00CB2263"/>
    <w:rsid w:val="00CB2503"/>
    <w:rsid w:val="00CB2B97"/>
    <w:rsid w:val="00CB2F7C"/>
    <w:rsid w:val="00CB3A23"/>
    <w:rsid w:val="00CB47F3"/>
    <w:rsid w:val="00CB4CB3"/>
    <w:rsid w:val="00CB5C19"/>
    <w:rsid w:val="00CB60DC"/>
    <w:rsid w:val="00CB64A1"/>
    <w:rsid w:val="00CB6782"/>
    <w:rsid w:val="00CB6C06"/>
    <w:rsid w:val="00CB6E20"/>
    <w:rsid w:val="00CB7335"/>
    <w:rsid w:val="00CB765A"/>
    <w:rsid w:val="00CB774D"/>
    <w:rsid w:val="00CB795F"/>
    <w:rsid w:val="00CB7F59"/>
    <w:rsid w:val="00CC1410"/>
    <w:rsid w:val="00CC1778"/>
    <w:rsid w:val="00CC1EFF"/>
    <w:rsid w:val="00CC22C3"/>
    <w:rsid w:val="00CC2BDF"/>
    <w:rsid w:val="00CC2E6E"/>
    <w:rsid w:val="00CC3166"/>
    <w:rsid w:val="00CC379D"/>
    <w:rsid w:val="00CC3C6A"/>
    <w:rsid w:val="00CC3E39"/>
    <w:rsid w:val="00CC4206"/>
    <w:rsid w:val="00CC45B2"/>
    <w:rsid w:val="00CC48C4"/>
    <w:rsid w:val="00CC4B27"/>
    <w:rsid w:val="00CC5005"/>
    <w:rsid w:val="00CC595A"/>
    <w:rsid w:val="00CC6A25"/>
    <w:rsid w:val="00CC6BDE"/>
    <w:rsid w:val="00CC6FFB"/>
    <w:rsid w:val="00CC7595"/>
    <w:rsid w:val="00CC7728"/>
    <w:rsid w:val="00CD0664"/>
    <w:rsid w:val="00CD0BAD"/>
    <w:rsid w:val="00CD0D47"/>
    <w:rsid w:val="00CD0D5C"/>
    <w:rsid w:val="00CD0D8D"/>
    <w:rsid w:val="00CD0E82"/>
    <w:rsid w:val="00CD0FCE"/>
    <w:rsid w:val="00CD206C"/>
    <w:rsid w:val="00CD27B0"/>
    <w:rsid w:val="00CD2B80"/>
    <w:rsid w:val="00CD322B"/>
    <w:rsid w:val="00CD357E"/>
    <w:rsid w:val="00CD35F1"/>
    <w:rsid w:val="00CD35FF"/>
    <w:rsid w:val="00CD391D"/>
    <w:rsid w:val="00CD3A71"/>
    <w:rsid w:val="00CD3E87"/>
    <w:rsid w:val="00CD45F0"/>
    <w:rsid w:val="00CD5064"/>
    <w:rsid w:val="00CD5C30"/>
    <w:rsid w:val="00CD62CD"/>
    <w:rsid w:val="00CD74A3"/>
    <w:rsid w:val="00CD7919"/>
    <w:rsid w:val="00CE0648"/>
    <w:rsid w:val="00CE0784"/>
    <w:rsid w:val="00CE0DB5"/>
    <w:rsid w:val="00CE17B7"/>
    <w:rsid w:val="00CE211D"/>
    <w:rsid w:val="00CE2B6B"/>
    <w:rsid w:val="00CE2F39"/>
    <w:rsid w:val="00CE330A"/>
    <w:rsid w:val="00CE36DE"/>
    <w:rsid w:val="00CE44B7"/>
    <w:rsid w:val="00CE4E62"/>
    <w:rsid w:val="00CE5718"/>
    <w:rsid w:val="00CE589C"/>
    <w:rsid w:val="00CE5E93"/>
    <w:rsid w:val="00CE6239"/>
    <w:rsid w:val="00CE67FF"/>
    <w:rsid w:val="00CE6F2C"/>
    <w:rsid w:val="00CE6F5D"/>
    <w:rsid w:val="00CE76C3"/>
    <w:rsid w:val="00CE7A38"/>
    <w:rsid w:val="00CE7BD8"/>
    <w:rsid w:val="00CF04D4"/>
    <w:rsid w:val="00CF07DF"/>
    <w:rsid w:val="00CF0905"/>
    <w:rsid w:val="00CF0A26"/>
    <w:rsid w:val="00CF0D00"/>
    <w:rsid w:val="00CF0E60"/>
    <w:rsid w:val="00CF16DE"/>
    <w:rsid w:val="00CF177E"/>
    <w:rsid w:val="00CF1BB2"/>
    <w:rsid w:val="00CF1D5A"/>
    <w:rsid w:val="00CF1ECE"/>
    <w:rsid w:val="00CF23C6"/>
    <w:rsid w:val="00CF24C3"/>
    <w:rsid w:val="00CF2866"/>
    <w:rsid w:val="00CF2E2D"/>
    <w:rsid w:val="00CF2E30"/>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093"/>
    <w:rsid w:val="00D03D8C"/>
    <w:rsid w:val="00D03E62"/>
    <w:rsid w:val="00D04722"/>
    <w:rsid w:val="00D04A5D"/>
    <w:rsid w:val="00D04C72"/>
    <w:rsid w:val="00D055D9"/>
    <w:rsid w:val="00D062CD"/>
    <w:rsid w:val="00D064F8"/>
    <w:rsid w:val="00D06CBA"/>
    <w:rsid w:val="00D07383"/>
    <w:rsid w:val="00D07C17"/>
    <w:rsid w:val="00D07F25"/>
    <w:rsid w:val="00D10575"/>
    <w:rsid w:val="00D10BD7"/>
    <w:rsid w:val="00D11304"/>
    <w:rsid w:val="00D11F71"/>
    <w:rsid w:val="00D122F2"/>
    <w:rsid w:val="00D12712"/>
    <w:rsid w:val="00D13244"/>
    <w:rsid w:val="00D132D8"/>
    <w:rsid w:val="00D1350B"/>
    <w:rsid w:val="00D13ACD"/>
    <w:rsid w:val="00D13D27"/>
    <w:rsid w:val="00D14196"/>
    <w:rsid w:val="00D14532"/>
    <w:rsid w:val="00D1464A"/>
    <w:rsid w:val="00D14D83"/>
    <w:rsid w:val="00D157A7"/>
    <w:rsid w:val="00D16AAC"/>
    <w:rsid w:val="00D16B07"/>
    <w:rsid w:val="00D16ECB"/>
    <w:rsid w:val="00D178D7"/>
    <w:rsid w:val="00D17B0C"/>
    <w:rsid w:val="00D17E28"/>
    <w:rsid w:val="00D21BC6"/>
    <w:rsid w:val="00D22496"/>
    <w:rsid w:val="00D2264C"/>
    <w:rsid w:val="00D2288F"/>
    <w:rsid w:val="00D22DFD"/>
    <w:rsid w:val="00D230AE"/>
    <w:rsid w:val="00D25318"/>
    <w:rsid w:val="00D25899"/>
    <w:rsid w:val="00D25DCB"/>
    <w:rsid w:val="00D26604"/>
    <w:rsid w:val="00D273EF"/>
    <w:rsid w:val="00D300E7"/>
    <w:rsid w:val="00D30204"/>
    <w:rsid w:val="00D30263"/>
    <w:rsid w:val="00D30CEF"/>
    <w:rsid w:val="00D30D60"/>
    <w:rsid w:val="00D30ED3"/>
    <w:rsid w:val="00D31202"/>
    <w:rsid w:val="00D31E80"/>
    <w:rsid w:val="00D32379"/>
    <w:rsid w:val="00D33219"/>
    <w:rsid w:val="00D33706"/>
    <w:rsid w:val="00D3389F"/>
    <w:rsid w:val="00D338C3"/>
    <w:rsid w:val="00D33CD2"/>
    <w:rsid w:val="00D33D74"/>
    <w:rsid w:val="00D34BA3"/>
    <w:rsid w:val="00D35011"/>
    <w:rsid w:val="00D35B14"/>
    <w:rsid w:val="00D35B3A"/>
    <w:rsid w:val="00D35B65"/>
    <w:rsid w:val="00D35C37"/>
    <w:rsid w:val="00D3708D"/>
    <w:rsid w:val="00D37904"/>
    <w:rsid w:val="00D37CC4"/>
    <w:rsid w:val="00D37D6A"/>
    <w:rsid w:val="00D37FAD"/>
    <w:rsid w:val="00D40F9F"/>
    <w:rsid w:val="00D4142E"/>
    <w:rsid w:val="00D42B43"/>
    <w:rsid w:val="00D42BB5"/>
    <w:rsid w:val="00D43224"/>
    <w:rsid w:val="00D43229"/>
    <w:rsid w:val="00D43448"/>
    <w:rsid w:val="00D43CAA"/>
    <w:rsid w:val="00D43CC9"/>
    <w:rsid w:val="00D440BB"/>
    <w:rsid w:val="00D4446B"/>
    <w:rsid w:val="00D444F6"/>
    <w:rsid w:val="00D44D2B"/>
    <w:rsid w:val="00D45EEC"/>
    <w:rsid w:val="00D460E7"/>
    <w:rsid w:val="00D462BC"/>
    <w:rsid w:val="00D4632F"/>
    <w:rsid w:val="00D46AFF"/>
    <w:rsid w:val="00D46D66"/>
    <w:rsid w:val="00D474D7"/>
    <w:rsid w:val="00D50342"/>
    <w:rsid w:val="00D509B2"/>
    <w:rsid w:val="00D50E07"/>
    <w:rsid w:val="00D50EEF"/>
    <w:rsid w:val="00D51677"/>
    <w:rsid w:val="00D5186B"/>
    <w:rsid w:val="00D5191E"/>
    <w:rsid w:val="00D51BF1"/>
    <w:rsid w:val="00D51D40"/>
    <w:rsid w:val="00D52B59"/>
    <w:rsid w:val="00D530C0"/>
    <w:rsid w:val="00D53624"/>
    <w:rsid w:val="00D5366E"/>
    <w:rsid w:val="00D53766"/>
    <w:rsid w:val="00D53EAE"/>
    <w:rsid w:val="00D543BD"/>
    <w:rsid w:val="00D549DA"/>
    <w:rsid w:val="00D54C18"/>
    <w:rsid w:val="00D55160"/>
    <w:rsid w:val="00D553CB"/>
    <w:rsid w:val="00D555A5"/>
    <w:rsid w:val="00D55F2D"/>
    <w:rsid w:val="00D5715C"/>
    <w:rsid w:val="00D574B3"/>
    <w:rsid w:val="00D60725"/>
    <w:rsid w:val="00D611FC"/>
    <w:rsid w:val="00D62016"/>
    <w:rsid w:val="00D6248D"/>
    <w:rsid w:val="00D6261D"/>
    <w:rsid w:val="00D62D27"/>
    <w:rsid w:val="00D63CFA"/>
    <w:rsid w:val="00D63E11"/>
    <w:rsid w:val="00D65A54"/>
    <w:rsid w:val="00D65A5F"/>
    <w:rsid w:val="00D660F5"/>
    <w:rsid w:val="00D66293"/>
    <w:rsid w:val="00D6656A"/>
    <w:rsid w:val="00D6687B"/>
    <w:rsid w:val="00D66B7F"/>
    <w:rsid w:val="00D66D1C"/>
    <w:rsid w:val="00D67965"/>
    <w:rsid w:val="00D70481"/>
    <w:rsid w:val="00D70850"/>
    <w:rsid w:val="00D709A1"/>
    <w:rsid w:val="00D70A6E"/>
    <w:rsid w:val="00D70BB5"/>
    <w:rsid w:val="00D71645"/>
    <w:rsid w:val="00D71BAB"/>
    <w:rsid w:val="00D71CD5"/>
    <w:rsid w:val="00D71D09"/>
    <w:rsid w:val="00D726C7"/>
    <w:rsid w:val="00D72903"/>
    <w:rsid w:val="00D7336E"/>
    <w:rsid w:val="00D7369E"/>
    <w:rsid w:val="00D73875"/>
    <w:rsid w:val="00D738BB"/>
    <w:rsid w:val="00D73C1E"/>
    <w:rsid w:val="00D74132"/>
    <w:rsid w:val="00D74654"/>
    <w:rsid w:val="00D74AF2"/>
    <w:rsid w:val="00D7544E"/>
    <w:rsid w:val="00D76461"/>
    <w:rsid w:val="00D76F8F"/>
    <w:rsid w:val="00D771DC"/>
    <w:rsid w:val="00D77397"/>
    <w:rsid w:val="00D80D74"/>
    <w:rsid w:val="00D812F8"/>
    <w:rsid w:val="00D8217E"/>
    <w:rsid w:val="00D82287"/>
    <w:rsid w:val="00D83365"/>
    <w:rsid w:val="00D83B52"/>
    <w:rsid w:val="00D84015"/>
    <w:rsid w:val="00D845F4"/>
    <w:rsid w:val="00D84907"/>
    <w:rsid w:val="00D84B47"/>
    <w:rsid w:val="00D85B02"/>
    <w:rsid w:val="00D85BFD"/>
    <w:rsid w:val="00D85CF6"/>
    <w:rsid w:val="00D8622A"/>
    <w:rsid w:val="00D86595"/>
    <w:rsid w:val="00D86C21"/>
    <w:rsid w:val="00D87AAA"/>
    <w:rsid w:val="00D87F3B"/>
    <w:rsid w:val="00D902F9"/>
    <w:rsid w:val="00D9056B"/>
    <w:rsid w:val="00D907C2"/>
    <w:rsid w:val="00D90A9C"/>
    <w:rsid w:val="00D90D98"/>
    <w:rsid w:val="00D91271"/>
    <w:rsid w:val="00D91656"/>
    <w:rsid w:val="00D91760"/>
    <w:rsid w:val="00D91897"/>
    <w:rsid w:val="00D92237"/>
    <w:rsid w:val="00D92CCD"/>
    <w:rsid w:val="00D92EDA"/>
    <w:rsid w:val="00D93456"/>
    <w:rsid w:val="00D93D7E"/>
    <w:rsid w:val="00D93F25"/>
    <w:rsid w:val="00D944CB"/>
    <w:rsid w:val="00D949EE"/>
    <w:rsid w:val="00D94B8A"/>
    <w:rsid w:val="00D9516F"/>
    <w:rsid w:val="00D95598"/>
    <w:rsid w:val="00D9590E"/>
    <w:rsid w:val="00D95EB6"/>
    <w:rsid w:val="00D95EF3"/>
    <w:rsid w:val="00D96122"/>
    <w:rsid w:val="00D96C49"/>
    <w:rsid w:val="00D96D44"/>
    <w:rsid w:val="00D97BA4"/>
    <w:rsid w:val="00DA00F6"/>
    <w:rsid w:val="00DA1D1F"/>
    <w:rsid w:val="00DA2374"/>
    <w:rsid w:val="00DA242A"/>
    <w:rsid w:val="00DA2BAC"/>
    <w:rsid w:val="00DA3402"/>
    <w:rsid w:val="00DA3C6D"/>
    <w:rsid w:val="00DA4608"/>
    <w:rsid w:val="00DA4747"/>
    <w:rsid w:val="00DA599D"/>
    <w:rsid w:val="00DA5BA7"/>
    <w:rsid w:val="00DA5E8D"/>
    <w:rsid w:val="00DA5EE6"/>
    <w:rsid w:val="00DA5F82"/>
    <w:rsid w:val="00DA62FE"/>
    <w:rsid w:val="00DA6352"/>
    <w:rsid w:val="00DA6E71"/>
    <w:rsid w:val="00DA78E3"/>
    <w:rsid w:val="00DB04EA"/>
    <w:rsid w:val="00DB0CAB"/>
    <w:rsid w:val="00DB10E7"/>
    <w:rsid w:val="00DB147C"/>
    <w:rsid w:val="00DB1ED1"/>
    <w:rsid w:val="00DB2E60"/>
    <w:rsid w:val="00DB2EB0"/>
    <w:rsid w:val="00DB39F5"/>
    <w:rsid w:val="00DB4B32"/>
    <w:rsid w:val="00DB5DF4"/>
    <w:rsid w:val="00DB5DF5"/>
    <w:rsid w:val="00DB6207"/>
    <w:rsid w:val="00DB71BC"/>
    <w:rsid w:val="00DB7452"/>
    <w:rsid w:val="00DC07FB"/>
    <w:rsid w:val="00DC16E5"/>
    <w:rsid w:val="00DC1802"/>
    <w:rsid w:val="00DC1E95"/>
    <w:rsid w:val="00DC2762"/>
    <w:rsid w:val="00DC2B75"/>
    <w:rsid w:val="00DC2DF0"/>
    <w:rsid w:val="00DC341A"/>
    <w:rsid w:val="00DC359B"/>
    <w:rsid w:val="00DC3AA3"/>
    <w:rsid w:val="00DC4053"/>
    <w:rsid w:val="00DC49E4"/>
    <w:rsid w:val="00DC5C15"/>
    <w:rsid w:val="00DC5E02"/>
    <w:rsid w:val="00DC62AC"/>
    <w:rsid w:val="00DC66D9"/>
    <w:rsid w:val="00DC6850"/>
    <w:rsid w:val="00DC6CA7"/>
    <w:rsid w:val="00DC773D"/>
    <w:rsid w:val="00DC7A2C"/>
    <w:rsid w:val="00DC7F97"/>
    <w:rsid w:val="00DD02A8"/>
    <w:rsid w:val="00DD03E3"/>
    <w:rsid w:val="00DD0BFB"/>
    <w:rsid w:val="00DD0F80"/>
    <w:rsid w:val="00DD1195"/>
    <w:rsid w:val="00DD11CE"/>
    <w:rsid w:val="00DD169B"/>
    <w:rsid w:val="00DD2DCE"/>
    <w:rsid w:val="00DD2F68"/>
    <w:rsid w:val="00DD3376"/>
    <w:rsid w:val="00DD464B"/>
    <w:rsid w:val="00DD53DF"/>
    <w:rsid w:val="00DD6CA7"/>
    <w:rsid w:val="00DD7CD9"/>
    <w:rsid w:val="00DE062D"/>
    <w:rsid w:val="00DE08AD"/>
    <w:rsid w:val="00DE0D3C"/>
    <w:rsid w:val="00DE1297"/>
    <w:rsid w:val="00DE13C3"/>
    <w:rsid w:val="00DE1A58"/>
    <w:rsid w:val="00DE1BBC"/>
    <w:rsid w:val="00DE1C34"/>
    <w:rsid w:val="00DE1F1B"/>
    <w:rsid w:val="00DE2B49"/>
    <w:rsid w:val="00DE2D45"/>
    <w:rsid w:val="00DE393A"/>
    <w:rsid w:val="00DE4059"/>
    <w:rsid w:val="00DE41A3"/>
    <w:rsid w:val="00DE4475"/>
    <w:rsid w:val="00DE47B5"/>
    <w:rsid w:val="00DE48B9"/>
    <w:rsid w:val="00DE4997"/>
    <w:rsid w:val="00DE67FC"/>
    <w:rsid w:val="00DE6CAE"/>
    <w:rsid w:val="00DE7B2B"/>
    <w:rsid w:val="00DE7B2F"/>
    <w:rsid w:val="00DF094C"/>
    <w:rsid w:val="00DF113D"/>
    <w:rsid w:val="00DF1422"/>
    <w:rsid w:val="00DF1904"/>
    <w:rsid w:val="00DF215F"/>
    <w:rsid w:val="00DF21EC"/>
    <w:rsid w:val="00DF297A"/>
    <w:rsid w:val="00DF2A27"/>
    <w:rsid w:val="00DF2F8B"/>
    <w:rsid w:val="00DF33B8"/>
    <w:rsid w:val="00DF3477"/>
    <w:rsid w:val="00DF3635"/>
    <w:rsid w:val="00DF39FB"/>
    <w:rsid w:val="00DF4086"/>
    <w:rsid w:val="00DF49D6"/>
    <w:rsid w:val="00DF4B39"/>
    <w:rsid w:val="00DF4E41"/>
    <w:rsid w:val="00DF5631"/>
    <w:rsid w:val="00DF60EC"/>
    <w:rsid w:val="00DF6346"/>
    <w:rsid w:val="00DF6CC9"/>
    <w:rsid w:val="00DF6E23"/>
    <w:rsid w:val="00DF73D7"/>
    <w:rsid w:val="00E0018E"/>
    <w:rsid w:val="00E0089B"/>
    <w:rsid w:val="00E0159A"/>
    <w:rsid w:val="00E01881"/>
    <w:rsid w:val="00E0281B"/>
    <w:rsid w:val="00E02FD3"/>
    <w:rsid w:val="00E0301F"/>
    <w:rsid w:val="00E03741"/>
    <w:rsid w:val="00E03F27"/>
    <w:rsid w:val="00E043DB"/>
    <w:rsid w:val="00E04F24"/>
    <w:rsid w:val="00E0629E"/>
    <w:rsid w:val="00E0732B"/>
    <w:rsid w:val="00E0771F"/>
    <w:rsid w:val="00E07722"/>
    <w:rsid w:val="00E078C2"/>
    <w:rsid w:val="00E07BF2"/>
    <w:rsid w:val="00E07D05"/>
    <w:rsid w:val="00E10338"/>
    <w:rsid w:val="00E10576"/>
    <w:rsid w:val="00E1080A"/>
    <w:rsid w:val="00E10DB0"/>
    <w:rsid w:val="00E11047"/>
    <w:rsid w:val="00E114E7"/>
    <w:rsid w:val="00E11641"/>
    <w:rsid w:val="00E122DF"/>
    <w:rsid w:val="00E12826"/>
    <w:rsid w:val="00E12C06"/>
    <w:rsid w:val="00E15A03"/>
    <w:rsid w:val="00E15C00"/>
    <w:rsid w:val="00E1610F"/>
    <w:rsid w:val="00E16214"/>
    <w:rsid w:val="00E1657E"/>
    <w:rsid w:val="00E16A92"/>
    <w:rsid w:val="00E1728B"/>
    <w:rsid w:val="00E174EC"/>
    <w:rsid w:val="00E17756"/>
    <w:rsid w:val="00E17B3E"/>
    <w:rsid w:val="00E204E3"/>
    <w:rsid w:val="00E2189D"/>
    <w:rsid w:val="00E22193"/>
    <w:rsid w:val="00E23707"/>
    <w:rsid w:val="00E23EEE"/>
    <w:rsid w:val="00E243B1"/>
    <w:rsid w:val="00E24775"/>
    <w:rsid w:val="00E25B93"/>
    <w:rsid w:val="00E25D7B"/>
    <w:rsid w:val="00E26462"/>
    <w:rsid w:val="00E26785"/>
    <w:rsid w:val="00E26C5A"/>
    <w:rsid w:val="00E27083"/>
    <w:rsid w:val="00E271C8"/>
    <w:rsid w:val="00E273E2"/>
    <w:rsid w:val="00E30D55"/>
    <w:rsid w:val="00E3194F"/>
    <w:rsid w:val="00E31A72"/>
    <w:rsid w:val="00E31EC7"/>
    <w:rsid w:val="00E32C5D"/>
    <w:rsid w:val="00E33730"/>
    <w:rsid w:val="00E338EC"/>
    <w:rsid w:val="00E33BF4"/>
    <w:rsid w:val="00E33F7F"/>
    <w:rsid w:val="00E34018"/>
    <w:rsid w:val="00E3440D"/>
    <w:rsid w:val="00E345CC"/>
    <w:rsid w:val="00E34776"/>
    <w:rsid w:val="00E34A29"/>
    <w:rsid w:val="00E34CAF"/>
    <w:rsid w:val="00E34E22"/>
    <w:rsid w:val="00E355A6"/>
    <w:rsid w:val="00E35D06"/>
    <w:rsid w:val="00E35F17"/>
    <w:rsid w:val="00E367FC"/>
    <w:rsid w:val="00E3695E"/>
    <w:rsid w:val="00E36AD0"/>
    <w:rsid w:val="00E3746D"/>
    <w:rsid w:val="00E37528"/>
    <w:rsid w:val="00E37587"/>
    <w:rsid w:val="00E37F1F"/>
    <w:rsid w:val="00E40008"/>
    <w:rsid w:val="00E404FE"/>
    <w:rsid w:val="00E41C60"/>
    <w:rsid w:val="00E42966"/>
    <w:rsid w:val="00E4368F"/>
    <w:rsid w:val="00E43977"/>
    <w:rsid w:val="00E44362"/>
    <w:rsid w:val="00E446EC"/>
    <w:rsid w:val="00E451E4"/>
    <w:rsid w:val="00E45206"/>
    <w:rsid w:val="00E4533A"/>
    <w:rsid w:val="00E45C3E"/>
    <w:rsid w:val="00E45D9F"/>
    <w:rsid w:val="00E4687F"/>
    <w:rsid w:val="00E502EB"/>
    <w:rsid w:val="00E5083E"/>
    <w:rsid w:val="00E50F03"/>
    <w:rsid w:val="00E51143"/>
    <w:rsid w:val="00E51C2F"/>
    <w:rsid w:val="00E51DF6"/>
    <w:rsid w:val="00E528FB"/>
    <w:rsid w:val="00E53052"/>
    <w:rsid w:val="00E537B8"/>
    <w:rsid w:val="00E541DF"/>
    <w:rsid w:val="00E54BD7"/>
    <w:rsid w:val="00E562A0"/>
    <w:rsid w:val="00E56F3D"/>
    <w:rsid w:val="00E5707E"/>
    <w:rsid w:val="00E57FA2"/>
    <w:rsid w:val="00E6015B"/>
    <w:rsid w:val="00E60459"/>
    <w:rsid w:val="00E606E9"/>
    <w:rsid w:val="00E6071F"/>
    <w:rsid w:val="00E6092D"/>
    <w:rsid w:val="00E60E62"/>
    <w:rsid w:val="00E61000"/>
    <w:rsid w:val="00E61178"/>
    <w:rsid w:val="00E61C43"/>
    <w:rsid w:val="00E61C87"/>
    <w:rsid w:val="00E61D51"/>
    <w:rsid w:val="00E62284"/>
    <w:rsid w:val="00E63AB8"/>
    <w:rsid w:val="00E63B6C"/>
    <w:rsid w:val="00E645A7"/>
    <w:rsid w:val="00E647A0"/>
    <w:rsid w:val="00E649EA"/>
    <w:rsid w:val="00E650E9"/>
    <w:rsid w:val="00E657E1"/>
    <w:rsid w:val="00E658A8"/>
    <w:rsid w:val="00E66385"/>
    <w:rsid w:val="00E6663F"/>
    <w:rsid w:val="00E66EAB"/>
    <w:rsid w:val="00E66F26"/>
    <w:rsid w:val="00E66F5C"/>
    <w:rsid w:val="00E67876"/>
    <w:rsid w:val="00E7049B"/>
    <w:rsid w:val="00E708FA"/>
    <w:rsid w:val="00E70F44"/>
    <w:rsid w:val="00E71328"/>
    <w:rsid w:val="00E71400"/>
    <w:rsid w:val="00E71A7A"/>
    <w:rsid w:val="00E71C09"/>
    <w:rsid w:val="00E71F90"/>
    <w:rsid w:val="00E72392"/>
    <w:rsid w:val="00E727D2"/>
    <w:rsid w:val="00E72825"/>
    <w:rsid w:val="00E72E4F"/>
    <w:rsid w:val="00E72E94"/>
    <w:rsid w:val="00E73719"/>
    <w:rsid w:val="00E739DC"/>
    <w:rsid w:val="00E73A59"/>
    <w:rsid w:val="00E73ACB"/>
    <w:rsid w:val="00E73E3C"/>
    <w:rsid w:val="00E747AA"/>
    <w:rsid w:val="00E74EF8"/>
    <w:rsid w:val="00E750B9"/>
    <w:rsid w:val="00E75384"/>
    <w:rsid w:val="00E760A7"/>
    <w:rsid w:val="00E7620D"/>
    <w:rsid w:val="00E776EF"/>
    <w:rsid w:val="00E779A6"/>
    <w:rsid w:val="00E80390"/>
    <w:rsid w:val="00E80591"/>
    <w:rsid w:val="00E806D8"/>
    <w:rsid w:val="00E80FBB"/>
    <w:rsid w:val="00E81F64"/>
    <w:rsid w:val="00E82446"/>
    <w:rsid w:val="00E826FB"/>
    <w:rsid w:val="00E82707"/>
    <w:rsid w:val="00E82805"/>
    <w:rsid w:val="00E82854"/>
    <w:rsid w:val="00E8285C"/>
    <w:rsid w:val="00E83FA2"/>
    <w:rsid w:val="00E83FC1"/>
    <w:rsid w:val="00E8563B"/>
    <w:rsid w:val="00E859E3"/>
    <w:rsid w:val="00E85B87"/>
    <w:rsid w:val="00E86300"/>
    <w:rsid w:val="00E86D9D"/>
    <w:rsid w:val="00E8702F"/>
    <w:rsid w:val="00E872CC"/>
    <w:rsid w:val="00E8798B"/>
    <w:rsid w:val="00E87BD7"/>
    <w:rsid w:val="00E900CD"/>
    <w:rsid w:val="00E90B6F"/>
    <w:rsid w:val="00E90B9F"/>
    <w:rsid w:val="00E91431"/>
    <w:rsid w:val="00E919FB"/>
    <w:rsid w:val="00E92D64"/>
    <w:rsid w:val="00E92FB0"/>
    <w:rsid w:val="00E932FE"/>
    <w:rsid w:val="00E94DAB"/>
    <w:rsid w:val="00E953E8"/>
    <w:rsid w:val="00E958BF"/>
    <w:rsid w:val="00E958F3"/>
    <w:rsid w:val="00E96F44"/>
    <w:rsid w:val="00E973AC"/>
    <w:rsid w:val="00E9796B"/>
    <w:rsid w:val="00EA04B5"/>
    <w:rsid w:val="00EA08B5"/>
    <w:rsid w:val="00EA0EB3"/>
    <w:rsid w:val="00EA15E9"/>
    <w:rsid w:val="00EA1FE4"/>
    <w:rsid w:val="00EA2984"/>
    <w:rsid w:val="00EA30F1"/>
    <w:rsid w:val="00EA31F4"/>
    <w:rsid w:val="00EA3601"/>
    <w:rsid w:val="00EA3956"/>
    <w:rsid w:val="00EA3B55"/>
    <w:rsid w:val="00EA453A"/>
    <w:rsid w:val="00EA4ADA"/>
    <w:rsid w:val="00EA5C48"/>
    <w:rsid w:val="00EA5E30"/>
    <w:rsid w:val="00EA5F23"/>
    <w:rsid w:val="00EA6FAB"/>
    <w:rsid w:val="00EA7353"/>
    <w:rsid w:val="00EA77DE"/>
    <w:rsid w:val="00EB03DC"/>
    <w:rsid w:val="00EB05FF"/>
    <w:rsid w:val="00EB1AF3"/>
    <w:rsid w:val="00EB1D67"/>
    <w:rsid w:val="00EB21F3"/>
    <w:rsid w:val="00EB239B"/>
    <w:rsid w:val="00EB2595"/>
    <w:rsid w:val="00EB3BB2"/>
    <w:rsid w:val="00EB3E30"/>
    <w:rsid w:val="00EB5525"/>
    <w:rsid w:val="00EB571D"/>
    <w:rsid w:val="00EB60F2"/>
    <w:rsid w:val="00EB7330"/>
    <w:rsid w:val="00EB734B"/>
    <w:rsid w:val="00EC03CC"/>
    <w:rsid w:val="00EC0582"/>
    <w:rsid w:val="00EC0819"/>
    <w:rsid w:val="00EC0E56"/>
    <w:rsid w:val="00EC0EA2"/>
    <w:rsid w:val="00EC111A"/>
    <w:rsid w:val="00EC115B"/>
    <w:rsid w:val="00EC137A"/>
    <w:rsid w:val="00EC3186"/>
    <w:rsid w:val="00EC56CC"/>
    <w:rsid w:val="00EC59B9"/>
    <w:rsid w:val="00EC5CA5"/>
    <w:rsid w:val="00EC607C"/>
    <w:rsid w:val="00EC6445"/>
    <w:rsid w:val="00EC72FA"/>
    <w:rsid w:val="00EC7980"/>
    <w:rsid w:val="00EC7D4A"/>
    <w:rsid w:val="00ED0B23"/>
    <w:rsid w:val="00ED1B36"/>
    <w:rsid w:val="00ED21E5"/>
    <w:rsid w:val="00ED26C3"/>
    <w:rsid w:val="00ED2D56"/>
    <w:rsid w:val="00ED402D"/>
    <w:rsid w:val="00ED43C6"/>
    <w:rsid w:val="00ED4806"/>
    <w:rsid w:val="00ED5012"/>
    <w:rsid w:val="00ED564F"/>
    <w:rsid w:val="00ED7D30"/>
    <w:rsid w:val="00EE016C"/>
    <w:rsid w:val="00EE0888"/>
    <w:rsid w:val="00EE0C40"/>
    <w:rsid w:val="00EE1453"/>
    <w:rsid w:val="00EE1B9D"/>
    <w:rsid w:val="00EE1DDD"/>
    <w:rsid w:val="00EE1E4D"/>
    <w:rsid w:val="00EE1E83"/>
    <w:rsid w:val="00EE24F4"/>
    <w:rsid w:val="00EE2F7D"/>
    <w:rsid w:val="00EE3018"/>
    <w:rsid w:val="00EE38E9"/>
    <w:rsid w:val="00EE4537"/>
    <w:rsid w:val="00EE5581"/>
    <w:rsid w:val="00EE6006"/>
    <w:rsid w:val="00EE6AB1"/>
    <w:rsid w:val="00EE7359"/>
    <w:rsid w:val="00EE7B0C"/>
    <w:rsid w:val="00EE7BFB"/>
    <w:rsid w:val="00EF0181"/>
    <w:rsid w:val="00EF0253"/>
    <w:rsid w:val="00EF0259"/>
    <w:rsid w:val="00EF06A3"/>
    <w:rsid w:val="00EF06E0"/>
    <w:rsid w:val="00EF0A8E"/>
    <w:rsid w:val="00EF10E1"/>
    <w:rsid w:val="00EF2598"/>
    <w:rsid w:val="00EF38EF"/>
    <w:rsid w:val="00EF39BD"/>
    <w:rsid w:val="00EF5228"/>
    <w:rsid w:val="00EF529B"/>
    <w:rsid w:val="00EF5A18"/>
    <w:rsid w:val="00EF5D71"/>
    <w:rsid w:val="00EF6392"/>
    <w:rsid w:val="00EF676B"/>
    <w:rsid w:val="00EF6BAC"/>
    <w:rsid w:val="00EF6F13"/>
    <w:rsid w:val="00F01663"/>
    <w:rsid w:val="00F02018"/>
    <w:rsid w:val="00F02675"/>
    <w:rsid w:val="00F035AC"/>
    <w:rsid w:val="00F0430A"/>
    <w:rsid w:val="00F050F5"/>
    <w:rsid w:val="00F0516B"/>
    <w:rsid w:val="00F05551"/>
    <w:rsid w:val="00F06049"/>
    <w:rsid w:val="00F06135"/>
    <w:rsid w:val="00F06234"/>
    <w:rsid w:val="00F07EE0"/>
    <w:rsid w:val="00F10325"/>
    <w:rsid w:val="00F10DC0"/>
    <w:rsid w:val="00F11982"/>
    <w:rsid w:val="00F120DE"/>
    <w:rsid w:val="00F1233D"/>
    <w:rsid w:val="00F13272"/>
    <w:rsid w:val="00F13C4F"/>
    <w:rsid w:val="00F14010"/>
    <w:rsid w:val="00F146DF"/>
    <w:rsid w:val="00F15842"/>
    <w:rsid w:val="00F15A43"/>
    <w:rsid w:val="00F15ABC"/>
    <w:rsid w:val="00F16610"/>
    <w:rsid w:val="00F16B1D"/>
    <w:rsid w:val="00F16FE7"/>
    <w:rsid w:val="00F17084"/>
    <w:rsid w:val="00F17383"/>
    <w:rsid w:val="00F202A1"/>
    <w:rsid w:val="00F20FD4"/>
    <w:rsid w:val="00F2114D"/>
    <w:rsid w:val="00F21214"/>
    <w:rsid w:val="00F2155D"/>
    <w:rsid w:val="00F21735"/>
    <w:rsid w:val="00F21887"/>
    <w:rsid w:val="00F21D93"/>
    <w:rsid w:val="00F21E56"/>
    <w:rsid w:val="00F22072"/>
    <w:rsid w:val="00F222CA"/>
    <w:rsid w:val="00F224F0"/>
    <w:rsid w:val="00F23AEF"/>
    <w:rsid w:val="00F24085"/>
    <w:rsid w:val="00F24768"/>
    <w:rsid w:val="00F249C0"/>
    <w:rsid w:val="00F24DD8"/>
    <w:rsid w:val="00F24E53"/>
    <w:rsid w:val="00F24EF5"/>
    <w:rsid w:val="00F25765"/>
    <w:rsid w:val="00F25808"/>
    <w:rsid w:val="00F25C82"/>
    <w:rsid w:val="00F262CA"/>
    <w:rsid w:val="00F26CD7"/>
    <w:rsid w:val="00F27350"/>
    <w:rsid w:val="00F27408"/>
    <w:rsid w:val="00F27F5B"/>
    <w:rsid w:val="00F30A9C"/>
    <w:rsid w:val="00F30B89"/>
    <w:rsid w:val="00F32BAB"/>
    <w:rsid w:val="00F32BD1"/>
    <w:rsid w:val="00F33AA4"/>
    <w:rsid w:val="00F3422D"/>
    <w:rsid w:val="00F3561F"/>
    <w:rsid w:val="00F356BB"/>
    <w:rsid w:val="00F35864"/>
    <w:rsid w:val="00F361BA"/>
    <w:rsid w:val="00F361BB"/>
    <w:rsid w:val="00F364CE"/>
    <w:rsid w:val="00F3662E"/>
    <w:rsid w:val="00F36BD5"/>
    <w:rsid w:val="00F36E00"/>
    <w:rsid w:val="00F37A6F"/>
    <w:rsid w:val="00F40103"/>
    <w:rsid w:val="00F402C5"/>
    <w:rsid w:val="00F4051E"/>
    <w:rsid w:val="00F40545"/>
    <w:rsid w:val="00F40C50"/>
    <w:rsid w:val="00F40ECC"/>
    <w:rsid w:val="00F41210"/>
    <w:rsid w:val="00F41258"/>
    <w:rsid w:val="00F4179F"/>
    <w:rsid w:val="00F424AE"/>
    <w:rsid w:val="00F428C0"/>
    <w:rsid w:val="00F42C22"/>
    <w:rsid w:val="00F43E0D"/>
    <w:rsid w:val="00F4476C"/>
    <w:rsid w:val="00F447DB"/>
    <w:rsid w:val="00F44CC5"/>
    <w:rsid w:val="00F455C6"/>
    <w:rsid w:val="00F46C00"/>
    <w:rsid w:val="00F470E5"/>
    <w:rsid w:val="00F478C0"/>
    <w:rsid w:val="00F47ECD"/>
    <w:rsid w:val="00F50224"/>
    <w:rsid w:val="00F50AF7"/>
    <w:rsid w:val="00F50E13"/>
    <w:rsid w:val="00F50F55"/>
    <w:rsid w:val="00F5135F"/>
    <w:rsid w:val="00F519DE"/>
    <w:rsid w:val="00F51CAB"/>
    <w:rsid w:val="00F51DAA"/>
    <w:rsid w:val="00F51F31"/>
    <w:rsid w:val="00F521C9"/>
    <w:rsid w:val="00F52D70"/>
    <w:rsid w:val="00F52F97"/>
    <w:rsid w:val="00F539CF"/>
    <w:rsid w:val="00F54366"/>
    <w:rsid w:val="00F543FE"/>
    <w:rsid w:val="00F54928"/>
    <w:rsid w:val="00F54C3F"/>
    <w:rsid w:val="00F54F01"/>
    <w:rsid w:val="00F554AB"/>
    <w:rsid w:val="00F559FF"/>
    <w:rsid w:val="00F563B3"/>
    <w:rsid w:val="00F5646F"/>
    <w:rsid w:val="00F5768F"/>
    <w:rsid w:val="00F60865"/>
    <w:rsid w:val="00F60C2B"/>
    <w:rsid w:val="00F61629"/>
    <w:rsid w:val="00F61CD5"/>
    <w:rsid w:val="00F61FE7"/>
    <w:rsid w:val="00F631CA"/>
    <w:rsid w:val="00F64016"/>
    <w:rsid w:val="00F64549"/>
    <w:rsid w:val="00F649E4"/>
    <w:rsid w:val="00F65658"/>
    <w:rsid w:val="00F664E6"/>
    <w:rsid w:val="00F66790"/>
    <w:rsid w:val="00F674BB"/>
    <w:rsid w:val="00F6762D"/>
    <w:rsid w:val="00F67771"/>
    <w:rsid w:val="00F67BD7"/>
    <w:rsid w:val="00F703FC"/>
    <w:rsid w:val="00F706C7"/>
    <w:rsid w:val="00F7075E"/>
    <w:rsid w:val="00F70B43"/>
    <w:rsid w:val="00F70DFF"/>
    <w:rsid w:val="00F72EB6"/>
    <w:rsid w:val="00F73313"/>
    <w:rsid w:val="00F734D5"/>
    <w:rsid w:val="00F73699"/>
    <w:rsid w:val="00F73BF9"/>
    <w:rsid w:val="00F73F82"/>
    <w:rsid w:val="00F741ED"/>
    <w:rsid w:val="00F74FE4"/>
    <w:rsid w:val="00F75DD6"/>
    <w:rsid w:val="00F75EBE"/>
    <w:rsid w:val="00F76E98"/>
    <w:rsid w:val="00F771C3"/>
    <w:rsid w:val="00F7742F"/>
    <w:rsid w:val="00F77CC2"/>
    <w:rsid w:val="00F80092"/>
    <w:rsid w:val="00F8037B"/>
    <w:rsid w:val="00F8058E"/>
    <w:rsid w:val="00F809C6"/>
    <w:rsid w:val="00F80B7A"/>
    <w:rsid w:val="00F80BA0"/>
    <w:rsid w:val="00F80C78"/>
    <w:rsid w:val="00F80E46"/>
    <w:rsid w:val="00F81237"/>
    <w:rsid w:val="00F8187C"/>
    <w:rsid w:val="00F81A32"/>
    <w:rsid w:val="00F81BE5"/>
    <w:rsid w:val="00F81DD5"/>
    <w:rsid w:val="00F81FF0"/>
    <w:rsid w:val="00F828B3"/>
    <w:rsid w:val="00F82A4C"/>
    <w:rsid w:val="00F82BE2"/>
    <w:rsid w:val="00F830F9"/>
    <w:rsid w:val="00F83E61"/>
    <w:rsid w:val="00F8423B"/>
    <w:rsid w:val="00F84AAB"/>
    <w:rsid w:val="00F85268"/>
    <w:rsid w:val="00F8576C"/>
    <w:rsid w:val="00F85BEE"/>
    <w:rsid w:val="00F861C5"/>
    <w:rsid w:val="00F862AA"/>
    <w:rsid w:val="00F86745"/>
    <w:rsid w:val="00F86870"/>
    <w:rsid w:val="00F86C12"/>
    <w:rsid w:val="00F873A0"/>
    <w:rsid w:val="00F875AE"/>
    <w:rsid w:val="00F879C2"/>
    <w:rsid w:val="00F90FF8"/>
    <w:rsid w:val="00F91F4E"/>
    <w:rsid w:val="00F934E6"/>
    <w:rsid w:val="00F93A69"/>
    <w:rsid w:val="00F94084"/>
    <w:rsid w:val="00F94423"/>
    <w:rsid w:val="00F94B45"/>
    <w:rsid w:val="00F951A4"/>
    <w:rsid w:val="00F95A8A"/>
    <w:rsid w:val="00F95F88"/>
    <w:rsid w:val="00F96012"/>
    <w:rsid w:val="00F96B53"/>
    <w:rsid w:val="00F96C9A"/>
    <w:rsid w:val="00F96E19"/>
    <w:rsid w:val="00F97010"/>
    <w:rsid w:val="00F970DD"/>
    <w:rsid w:val="00FA11F8"/>
    <w:rsid w:val="00FA1529"/>
    <w:rsid w:val="00FA1995"/>
    <w:rsid w:val="00FA2746"/>
    <w:rsid w:val="00FA3026"/>
    <w:rsid w:val="00FA3787"/>
    <w:rsid w:val="00FA3851"/>
    <w:rsid w:val="00FA3B46"/>
    <w:rsid w:val="00FA454F"/>
    <w:rsid w:val="00FA4C8D"/>
    <w:rsid w:val="00FA504E"/>
    <w:rsid w:val="00FA5053"/>
    <w:rsid w:val="00FA525C"/>
    <w:rsid w:val="00FA5489"/>
    <w:rsid w:val="00FA56AF"/>
    <w:rsid w:val="00FA57BE"/>
    <w:rsid w:val="00FA5D1F"/>
    <w:rsid w:val="00FA6659"/>
    <w:rsid w:val="00FA68B7"/>
    <w:rsid w:val="00FA691A"/>
    <w:rsid w:val="00FA71AC"/>
    <w:rsid w:val="00FA74F8"/>
    <w:rsid w:val="00FA7619"/>
    <w:rsid w:val="00FA79B7"/>
    <w:rsid w:val="00FA7BA4"/>
    <w:rsid w:val="00FB13E8"/>
    <w:rsid w:val="00FB168D"/>
    <w:rsid w:val="00FB16EF"/>
    <w:rsid w:val="00FB1F42"/>
    <w:rsid w:val="00FB293D"/>
    <w:rsid w:val="00FB2DB2"/>
    <w:rsid w:val="00FB38C0"/>
    <w:rsid w:val="00FB3912"/>
    <w:rsid w:val="00FB3CBC"/>
    <w:rsid w:val="00FB3F2E"/>
    <w:rsid w:val="00FB535E"/>
    <w:rsid w:val="00FB60ED"/>
    <w:rsid w:val="00FB70A0"/>
    <w:rsid w:val="00FB7439"/>
    <w:rsid w:val="00FB7989"/>
    <w:rsid w:val="00FB7E8F"/>
    <w:rsid w:val="00FC0257"/>
    <w:rsid w:val="00FC0FAA"/>
    <w:rsid w:val="00FC1F04"/>
    <w:rsid w:val="00FC23D4"/>
    <w:rsid w:val="00FC289B"/>
    <w:rsid w:val="00FC31CE"/>
    <w:rsid w:val="00FC35CD"/>
    <w:rsid w:val="00FC376F"/>
    <w:rsid w:val="00FC38A5"/>
    <w:rsid w:val="00FC3FDD"/>
    <w:rsid w:val="00FC4326"/>
    <w:rsid w:val="00FC4814"/>
    <w:rsid w:val="00FC505F"/>
    <w:rsid w:val="00FC5D4A"/>
    <w:rsid w:val="00FC72D4"/>
    <w:rsid w:val="00FC783A"/>
    <w:rsid w:val="00FC7F40"/>
    <w:rsid w:val="00FD05B2"/>
    <w:rsid w:val="00FD07F4"/>
    <w:rsid w:val="00FD099B"/>
    <w:rsid w:val="00FD10A5"/>
    <w:rsid w:val="00FD1E12"/>
    <w:rsid w:val="00FD1ECD"/>
    <w:rsid w:val="00FD22FE"/>
    <w:rsid w:val="00FD236F"/>
    <w:rsid w:val="00FD3290"/>
    <w:rsid w:val="00FD3773"/>
    <w:rsid w:val="00FD3CA0"/>
    <w:rsid w:val="00FD4201"/>
    <w:rsid w:val="00FD4B40"/>
    <w:rsid w:val="00FD522F"/>
    <w:rsid w:val="00FD5CDC"/>
    <w:rsid w:val="00FD6402"/>
    <w:rsid w:val="00FD659E"/>
    <w:rsid w:val="00FD6EB2"/>
    <w:rsid w:val="00FD7283"/>
    <w:rsid w:val="00FD72DB"/>
    <w:rsid w:val="00FE0520"/>
    <w:rsid w:val="00FE0989"/>
    <w:rsid w:val="00FE0B5F"/>
    <w:rsid w:val="00FE0F0F"/>
    <w:rsid w:val="00FE142B"/>
    <w:rsid w:val="00FE1466"/>
    <w:rsid w:val="00FE1A74"/>
    <w:rsid w:val="00FE233D"/>
    <w:rsid w:val="00FE23F4"/>
    <w:rsid w:val="00FE2925"/>
    <w:rsid w:val="00FE33C8"/>
    <w:rsid w:val="00FE3B14"/>
    <w:rsid w:val="00FE3D9A"/>
    <w:rsid w:val="00FE43AD"/>
    <w:rsid w:val="00FE49FC"/>
    <w:rsid w:val="00FE4A85"/>
    <w:rsid w:val="00FE4C19"/>
    <w:rsid w:val="00FE56FD"/>
    <w:rsid w:val="00FE58F1"/>
    <w:rsid w:val="00FE5BBC"/>
    <w:rsid w:val="00FE5F33"/>
    <w:rsid w:val="00FE6554"/>
    <w:rsid w:val="00FE690D"/>
    <w:rsid w:val="00FE7527"/>
    <w:rsid w:val="00FE7B0C"/>
    <w:rsid w:val="00FE7C14"/>
    <w:rsid w:val="00FE7D26"/>
    <w:rsid w:val="00FF06ED"/>
    <w:rsid w:val="00FF0892"/>
    <w:rsid w:val="00FF0DFF"/>
    <w:rsid w:val="00FF0ED7"/>
    <w:rsid w:val="00FF14C2"/>
    <w:rsid w:val="00FF194C"/>
    <w:rsid w:val="00FF1A13"/>
    <w:rsid w:val="00FF1AB3"/>
    <w:rsid w:val="00FF27E1"/>
    <w:rsid w:val="00FF2C09"/>
    <w:rsid w:val="00FF322B"/>
    <w:rsid w:val="00FF32BE"/>
    <w:rsid w:val="00FF453F"/>
    <w:rsid w:val="00FF4A88"/>
    <w:rsid w:val="00FF4D7C"/>
    <w:rsid w:val="00FF4FC9"/>
    <w:rsid w:val="00FF5196"/>
    <w:rsid w:val="00FF5381"/>
    <w:rsid w:val="00FF6257"/>
    <w:rsid w:val="00FF665B"/>
    <w:rsid w:val="00FF69DF"/>
    <w:rsid w:val="00FF6EE7"/>
    <w:rsid w:val="00FF72E0"/>
    <w:rsid w:val="00FF73CF"/>
    <w:rsid w:val="00FF7695"/>
    <w:rsid w:val="00FF795D"/>
    <w:rsid w:val="00FF7B6F"/>
    <w:rsid w:val="00FF7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uiPriority w:val="9"/>
    <w:qFormat/>
    <w:rsid w:val="00C070BC"/>
    <w:pPr>
      <w:spacing w:before="240" w:after="60"/>
      <w:outlineLvl w:val="6"/>
    </w:pPr>
  </w:style>
  <w:style w:type="paragraph" w:styleId="8">
    <w:name w:val="heading 8"/>
    <w:basedOn w:val="a6"/>
    <w:next w:val="a6"/>
    <w:link w:val="80"/>
    <w:uiPriority w:val="9"/>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uiPriority w:val="9"/>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35"/>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uiPriority w:val="99"/>
    <w:rsid w:val="00235920"/>
    <w:rPr>
      <w:sz w:val="20"/>
      <w:szCs w:val="20"/>
      <w:lang w:val="en-US" w:eastAsia="en-US"/>
    </w:rPr>
  </w:style>
  <w:style w:type="character" w:customStyle="1" w:styleId="af2">
    <w:name w:val="Текст концевой сноски Знак"/>
    <w:link w:val="af1"/>
    <w:uiPriority w:val="99"/>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uiPriority w:val="39"/>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40">
    <w:name w:val="Сетка таблицы94"/>
    <w:basedOn w:val="a8"/>
    <w:next w:val="aa"/>
    <w:uiPriority w:val="59"/>
    <w:rsid w:val="00B2569E"/>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9"/>
    <w:uiPriority w:val="99"/>
    <w:semiHidden/>
    <w:unhideWhenUsed/>
    <w:rsid w:val="00C626FF"/>
  </w:style>
  <w:style w:type="character" w:customStyle="1" w:styleId="Heading1Char">
    <w:name w:val="Heading 1 Char"/>
    <w:basedOn w:val="a7"/>
    <w:uiPriority w:val="9"/>
    <w:rsid w:val="00C626FF"/>
    <w:rPr>
      <w:rFonts w:ascii="Arial" w:eastAsia="Arial" w:hAnsi="Arial" w:cs="Arial"/>
      <w:sz w:val="40"/>
      <w:szCs w:val="40"/>
    </w:rPr>
  </w:style>
  <w:style w:type="character" w:customStyle="1" w:styleId="Heading2Char">
    <w:name w:val="Heading 2 Char"/>
    <w:basedOn w:val="a7"/>
    <w:uiPriority w:val="9"/>
    <w:rsid w:val="00C626FF"/>
    <w:rPr>
      <w:rFonts w:ascii="Arial" w:eastAsia="Arial" w:hAnsi="Arial" w:cs="Arial"/>
      <w:sz w:val="34"/>
    </w:rPr>
  </w:style>
  <w:style w:type="paragraph" w:styleId="affffffffff2">
    <w:name w:val="Subtitle"/>
    <w:basedOn w:val="a6"/>
    <w:next w:val="a6"/>
    <w:link w:val="affffffffff3"/>
    <w:uiPriority w:val="11"/>
    <w:qFormat/>
    <w:rsid w:val="00C626FF"/>
    <w:pPr>
      <w:spacing w:before="200" w:after="200"/>
      <w:ind w:left="0" w:firstLine="0"/>
      <w:jc w:val="left"/>
    </w:pPr>
    <w:rPr>
      <w:rFonts w:ascii="Calibri" w:eastAsia="Arial" w:hAnsi="Calibri"/>
    </w:rPr>
  </w:style>
  <w:style w:type="character" w:customStyle="1" w:styleId="affffffffff3">
    <w:name w:val="Подзаголовок Знак"/>
    <w:basedOn w:val="a7"/>
    <w:link w:val="affffffffff2"/>
    <w:uiPriority w:val="11"/>
    <w:rsid w:val="00C626FF"/>
    <w:rPr>
      <w:rFonts w:ascii="Calibri" w:eastAsia="Arial" w:hAnsi="Calibri"/>
      <w:sz w:val="24"/>
      <w:szCs w:val="24"/>
    </w:rPr>
  </w:style>
  <w:style w:type="paragraph" w:styleId="2f7">
    <w:name w:val="Quote"/>
    <w:basedOn w:val="a6"/>
    <w:next w:val="a6"/>
    <w:link w:val="2f8"/>
    <w:uiPriority w:val="29"/>
    <w:qFormat/>
    <w:rsid w:val="00C626FF"/>
    <w:pPr>
      <w:ind w:left="720" w:right="720" w:firstLine="0"/>
      <w:jc w:val="left"/>
    </w:pPr>
    <w:rPr>
      <w:rFonts w:ascii="Calibri" w:eastAsia="Arial" w:hAnsi="Calibri"/>
      <w:i/>
      <w:sz w:val="22"/>
      <w:szCs w:val="22"/>
    </w:rPr>
  </w:style>
  <w:style w:type="character" w:customStyle="1" w:styleId="2f8">
    <w:name w:val="Цитата 2 Знак"/>
    <w:basedOn w:val="a7"/>
    <w:link w:val="2f7"/>
    <w:uiPriority w:val="29"/>
    <w:rsid w:val="00C626FF"/>
    <w:rPr>
      <w:rFonts w:ascii="Calibri" w:eastAsia="Arial" w:hAnsi="Calibri"/>
      <w:i/>
      <w:sz w:val="22"/>
      <w:szCs w:val="22"/>
    </w:rPr>
  </w:style>
  <w:style w:type="character" w:customStyle="1" w:styleId="HeaderChar">
    <w:name w:val="Header Char"/>
    <w:basedOn w:val="a7"/>
    <w:uiPriority w:val="99"/>
    <w:rsid w:val="00C626FF"/>
  </w:style>
  <w:style w:type="character" w:customStyle="1" w:styleId="FooterChar">
    <w:name w:val="Footer Char"/>
    <w:basedOn w:val="a7"/>
    <w:uiPriority w:val="99"/>
    <w:rsid w:val="00C626FF"/>
  </w:style>
  <w:style w:type="character" w:customStyle="1" w:styleId="CaptionChar">
    <w:name w:val="Caption Char"/>
    <w:uiPriority w:val="99"/>
    <w:rsid w:val="00C626FF"/>
  </w:style>
  <w:style w:type="table" w:customStyle="1" w:styleId="TableGridLight">
    <w:name w:val="Table Grid Light"/>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9">
    <w:name w:val="Таблица простая 11"/>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
    <w:name w:val="Таблица простая 21"/>
    <w:basedOn w:val="a8"/>
    <w:uiPriority w:val="59"/>
    <w:rsid w:val="00C626FF"/>
    <w:pPr>
      <w:ind w:left="0" w:firstLine="0"/>
      <w:jc w:val="left"/>
    </w:pPr>
    <w:rPr>
      <w:rFonts w:ascii="Calibri" w:eastAsia="Arial" w:hAnsi="Calibri"/>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fffff4">
    <w:name w:val="table of figures"/>
    <w:basedOn w:val="a6"/>
    <w:next w:val="a6"/>
    <w:uiPriority w:val="99"/>
    <w:unhideWhenUsed/>
    <w:rsid w:val="00C626FF"/>
    <w:pPr>
      <w:ind w:left="0" w:firstLine="0"/>
      <w:jc w:val="left"/>
    </w:pPr>
    <w:rPr>
      <w:rFonts w:ascii="Calibri" w:eastAsia="Arial" w:hAnsi="Calibri"/>
      <w:sz w:val="22"/>
      <w:szCs w:val="22"/>
    </w:rPr>
  </w:style>
  <w:style w:type="table" w:customStyle="1" w:styleId="950">
    <w:name w:val="Сетка таблицы95"/>
    <w:basedOn w:val="a8"/>
    <w:next w:val="aa"/>
    <w:uiPriority w:val="59"/>
    <w:rsid w:val="00C626FF"/>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1">
    <w:name w:val="Сетка таблицы1081"/>
    <w:basedOn w:val="-1"/>
    <w:uiPriority w:val="59"/>
    <w:rsid w:val="00B5774A"/>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60">
    <w:name w:val="Сетка таблицы96"/>
    <w:basedOn w:val="a8"/>
    <w:next w:val="aa"/>
    <w:uiPriority w:val="59"/>
    <w:rsid w:val="00BC49AD"/>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8"/>
    <w:next w:val="aa"/>
    <w:uiPriority w:val="59"/>
    <w:rsid w:val="00E658A8"/>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basedOn w:val="a8"/>
    <w:next w:val="aa"/>
    <w:uiPriority w:val="59"/>
    <w:rsid w:val="00CC48C4"/>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7E3F95"/>
  </w:style>
  <w:style w:type="table" w:customStyle="1" w:styleId="990">
    <w:name w:val="Сетка таблицы99"/>
    <w:basedOn w:val="a8"/>
    <w:next w:val="aa"/>
    <w:rsid w:val="007E3F95"/>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148">
    <w:name w:val="TableStyle148"/>
    <w:rsid w:val="00C83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49">
    <w:name w:val="TableStyle149"/>
    <w:rsid w:val="00DC2B7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74">
    <w:name w:val="TableStyle074"/>
    <w:rsid w:val="00DC2B7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8">
    <w:name w:val="TableStyle0118"/>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8">
    <w:name w:val="TableStyle248"/>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4">
    <w:name w:val="TableStyle0214"/>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3">
    <w:name w:val="TableStyle0513"/>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20">
    <w:name w:val="Нет списка102"/>
    <w:next w:val="a9"/>
    <w:uiPriority w:val="99"/>
    <w:semiHidden/>
    <w:unhideWhenUsed/>
    <w:rsid w:val="002925A6"/>
  </w:style>
  <w:style w:type="table" w:customStyle="1" w:styleId="TableStyle150">
    <w:name w:val="TableStyle150"/>
    <w:rsid w:val="002925A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9">
    <w:name w:val="TableStyle0119"/>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5">
    <w:name w:val="TableStyle075"/>
    <w:rsid w:val="002925A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49">
    <w:name w:val="TableStyle249"/>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5">
    <w:name w:val="TableStyle0215"/>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4">
    <w:name w:val="TableStyle05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7">
    <w:name w:val="TableStyle347"/>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90">
    <w:name w:val="Нет списка119"/>
    <w:next w:val="a9"/>
    <w:uiPriority w:val="99"/>
    <w:semiHidden/>
    <w:unhideWhenUsed/>
    <w:rsid w:val="002925A6"/>
  </w:style>
  <w:style w:type="table" w:customStyle="1" w:styleId="TableStyle1113">
    <w:name w:val="TableStyle1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3">
    <w:name w:val="TableStyle2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3">
    <w:name w:val="TableStyle3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40">
    <w:name w:val="Нет списка214"/>
    <w:next w:val="a9"/>
    <w:uiPriority w:val="99"/>
    <w:semiHidden/>
    <w:unhideWhenUsed/>
    <w:rsid w:val="002925A6"/>
  </w:style>
  <w:style w:type="table" w:customStyle="1" w:styleId="TableStyle0313">
    <w:name w:val="TableStyle0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3">
    <w:name w:val="TableStyle12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3">
    <w:name w:val="TableStyle22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40">
    <w:name w:val="Нет списка314"/>
    <w:next w:val="a9"/>
    <w:uiPriority w:val="99"/>
    <w:semiHidden/>
    <w:unhideWhenUsed/>
    <w:rsid w:val="002925A6"/>
  </w:style>
  <w:style w:type="table" w:customStyle="1" w:styleId="TableStyle0413">
    <w:name w:val="TableStyle04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3">
    <w:name w:val="TableStyle1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3">
    <w:name w:val="TableStyle2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30">
    <w:name w:val="Нет списка413"/>
    <w:next w:val="a9"/>
    <w:uiPriority w:val="99"/>
    <w:semiHidden/>
    <w:unhideWhenUsed/>
    <w:rsid w:val="002925A6"/>
  </w:style>
  <w:style w:type="table" w:customStyle="1" w:styleId="TableStyle1410">
    <w:name w:val="TableStyle14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0">
    <w:name w:val="TableStyle24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20">
    <w:name w:val="Нет списка512"/>
    <w:next w:val="a9"/>
    <w:uiPriority w:val="99"/>
    <w:semiHidden/>
    <w:unhideWhenUsed/>
    <w:rsid w:val="002925A6"/>
  </w:style>
  <w:style w:type="table" w:customStyle="1" w:styleId="TableStyle0612">
    <w:name w:val="TableStyle0612"/>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4">
    <w:name w:val="TableStyle15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4">
    <w:name w:val="TableStyle25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6">
    <w:name w:val="TableStyle076"/>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3">
    <w:name w:val="TableStyle16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3">
    <w:name w:val="TableStyle26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2">
    <w:name w:val="Нет списка612"/>
    <w:next w:val="a9"/>
    <w:uiPriority w:val="99"/>
    <w:semiHidden/>
    <w:unhideWhenUsed/>
    <w:rsid w:val="002925A6"/>
  </w:style>
  <w:style w:type="table" w:customStyle="1" w:styleId="TableStyle082">
    <w:name w:val="TableStyle082"/>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3">
    <w:name w:val="TableStyle17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3">
    <w:name w:val="TableStyle27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2">
    <w:name w:val="Нет списка712"/>
    <w:next w:val="a9"/>
    <w:uiPriority w:val="99"/>
    <w:semiHidden/>
    <w:unhideWhenUsed/>
    <w:rsid w:val="002925A6"/>
  </w:style>
  <w:style w:type="numbering" w:customStyle="1" w:styleId="8100">
    <w:name w:val="Нет списка810"/>
    <w:next w:val="a9"/>
    <w:uiPriority w:val="99"/>
    <w:semiHidden/>
    <w:unhideWhenUsed/>
    <w:rsid w:val="002925A6"/>
  </w:style>
  <w:style w:type="table" w:customStyle="1" w:styleId="TableStyle091">
    <w:name w:val="TableStyle09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1">
    <w:name w:val="TableStyle18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1">
    <w:name w:val="TableStyle28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3">
    <w:name w:val="TableStyle3213"/>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0">
    <w:name w:val="TableStyle011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6">
    <w:name w:val="TableStyle0216"/>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xl149">
    <w:name w:val="xl149"/>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sz w:val="20"/>
      <w:szCs w:val="20"/>
    </w:rPr>
  </w:style>
  <w:style w:type="paragraph" w:customStyle="1" w:styleId="xl150">
    <w:name w:val="xl150"/>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xl151">
    <w:name w:val="xl1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52">
    <w:name w:val="xl152"/>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sz w:val="18"/>
      <w:szCs w:val="18"/>
    </w:rPr>
  </w:style>
  <w:style w:type="paragraph" w:customStyle="1" w:styleId="xl153">
    <w:name w:val="xl153"/>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18"/>
      <w:szCs w:val="18"/>
    </w:rPr>
  </w:style>
  <w:style w:type="paragraph" w:customStyle="1" w:styleId="xl154">
    <w:name w:val="xl1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55">
    <w:name w:val="xl155"/>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b/>
      <w:bCs/>
    </w:rPr>
  </w:style>
  <w:style w:type="paragraph" w:customStyle="1" w:styleId="xl156">
    <w:name w:val="xl156"/>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b/>
      <w:bCs/>
    </w:rPr>
  </w:style>
  <w:style w:type="paragraph" w:customStyle="1" w:styleId="xl157">
    <w:name w:val="xl1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58">
    <w:name w:val="xl158"/>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i/>
      <w:iCs/>
    </w:rPr>
  </w:style>
  <w:style w:type="paragraph" w:customStyle="1" w:styleId="xl159">
    <w:name w:val="xl159"/>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i/>
      <w:iCs/>
    </w:rPr>
  </w:style>
  <w:style w:type="paragraph" w:customStyle="1" w:styleId="xl160">
    <w:name w:val="xl1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61">
    <w:name w:val="xl161"/>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rPr>
  </w:style>
  <w:style w:type="paragraph" w:customStyle="1" w:styleId="xl162">
    <w:name w:val="xl162"/>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rPr>
  </w:style>
  <w:style w:type="paragraph" w:customStyle="1" w:styleId="xl163">
    <w:name w:val="xl1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4">
    <w:name w:val="xl1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5">
    <w:name w:val="xl1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66">
    <w:name w:val="xl1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67">
    <w:name w:val="xl1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68">
    <w:name w:val="xl1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69">
    <w:name w:val="xl1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0">
    <w:name w:val="xl1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1">
    <w:name w:val="xl1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72">
    <w:name w:val="xl1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73">
    <w:name w:val="xl1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74">
    <w:name w:val="xl1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75">
    <w:name w:val="xl1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76">
    <w:name w:val="xl1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77">
    <w:name w:val="xl1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8">
    <w:name w:val="xl1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9">
    <w:name w:val="xl1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0">
    <w:name w:val="xl1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1">
    <w:name w:val="xl1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2">
    <w:name w:val="xl1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3">
    <w:name w:val="xl1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84">
    <w:name w:val="xl1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5">
    <w:name w:val="xl1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6">
    <w:name w:val="xl1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7">
    <w:name w:val="xl1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88">
    <w:name w:val="xl1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89">
    <w:name w:val="xl1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0">
    <w:name w:val="xl1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1">
    <w:name w:val="xl1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2">
    <w:name w:val="xl1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93">
    <w:name w:val="xl1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94">
    <w:name w:val="xl1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95">
    <w:name w:val="xl1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96">
    <w:name w:val="xl1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7">
    <w:name w:val="xl1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8">
    <w:name w:val="xl1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9">
    <w:name w:val="xl1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0">
    <w:name w:val="xl2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1">
    <w:name w:val="xl2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2">
    <w:name w:val="xl2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3">
    <w:name w:val="xl2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4">
    <w:name w:val="xl2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5">
    <w:name w:val="xl2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6">
    <w:name w:val="xl2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7">
    <w:name w:val="xl2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8">
    <w:name w:val="xl2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9">
    <w:name w:val="xl2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0">
    <w:name w:val="xl2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1">
    <w:name w:val="xl2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12">
    <w:name w:val="xl2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3">
    <w:name w:val="xl2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4">
    <w:name w:val="xl2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5">
    <w:name w:val="xl2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6">
    <w:name w:val="xl2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7">
    <w:name w:val="xl2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8">
    <w:name w:val="xl2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9">
    <w:name w:val="xl2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0">
    <w:name w:val="xl2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1">
    <w:name w:val="xl2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2">
    <w:name w:val="xl2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23">
    <w:name w:val="xl2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4">
    <w:name w:val="xl2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5">
    <w:name w:val="xl2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6">
    <w:name w:val="xl2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7">
    <w:name w:val="xl22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8">
    <w:name w:val="xl22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29">
    <w:name w:val="xl22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0">
    <w:name w:val="xl23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1">
    <w:name w:val="xl23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32">
    <w:name w:val="xl23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33">
    <w:name w:val="xl23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34">
    <w:name w:val="xl23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35">
    <w:name w:val="xl23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36">
    <w:name w:val="xl23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37">
    <w:name w:val="xl23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8">
    <w:name w:val="xl23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9">
    <w:name w:val="xl23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0">
    <w:name w:val="xl24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1">
    <w:name w:val="xl24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2">
    <w:name w:val="xl24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43">
    <w:name w:val="xl24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4">
    <w:name w:val="xl24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5">
    <w:name w:val="xl24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46">
    <w:name w:val="xl24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47">
    <w:name w:val="xl24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48">
    <w:name w:val="xl24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49">
    <w:name w:val="xl24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0">
    <w:name w:val="xl25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51">
    <w:name w:val="xl2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52">
    <w:name w:val="xl25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53">
    <w:name w:val="xl25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54">
    <w:name w:val="xl2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55">
    <w:name w:val="xl25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56">
    <w:name w:val="xl25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57">
    <w:name w:val="xl2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58">
    <w:name w:val="xl25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9">
    <w:name w:val="xl25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0">
    <w:name w:val="xl2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1">
    <w:name w:val="xl26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2">
    <w:name w:val="xl26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3">
    <w:name w:val="xl2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4">
    <w:name w:val="xl2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5">
    <w:name w:val="xl2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6">
    <w:name w:val="xl2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7">
    <w:name w:val="xl2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8">
    <w:name w:val="xl2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69">
    <w:name w:val="xl2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70">
    <w:name w:val="xl2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71">
    <w:name w:val="xl2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72">
    <w:name w:val="xl2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3">
    <w:name w:val="xl2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4">
    <w:name w:val="xl2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75">
    <w:name w:val="xl2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6">
    <w:name w:val="xl2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7">
    <w:name w:val="xl2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8">
    <w:name w:val="xl2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9">
    <w:name w:val="xl2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0">
    <w:name w:val="xl2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1">
    <w:name w:val="xl2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82">
    <w:name w:val="xl2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83">
    <w:name w:val="xl2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4">
    <w:name w:val="xl2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5">
    <w:name w:val="xl2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86">
    <w:name w:val="xl2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87">
    <w:name w:val="xl2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88">
    <w:name w:val="xl2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89">
    <w:name w:val="xl2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0">
    <w:name w:val="xl2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91">
    <w:name w:val="xl2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92">
    <w:name w:val="xl2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93">
    <w:name w:val="xl2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94">
    <w:name w:val="xl2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95">
    <w:name w:val="xl2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96">
    <w:name w:val="xl2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97">
    <w:name w:val="xl2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98">
    <w:name w:val="xl2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9">
    <w:name w:val="xl2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0">
    <w:name w:val="xl3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1">
    <w:name w:val="xl3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02">
    <w:name w:val="xl3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03">
    <w:name w:val="xl3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04">
    <w:name w:val="xl3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05">
    <w:name w:val="xl3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06">
    <w:name w:val="xl3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07">
    <w:name w:val="xl3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8">
    <w:name w:val="xl3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9">
    <w:name w:val="xl3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0">
    <w:name w:val="xl3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11">
    <w:name w:val="xl3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12">
    <w:name w:val="xl3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13">
    <w:name w:val="xl3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4">
    <w:name w:val="xl3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15">
    <w:name w:val="xl3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16">
    <w:name w:val="xl3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7">
    <w:name w:val="xl3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8">
    <w:name w:val="xl3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9">
    <w:name w:val="xl3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0">
    <w:name w:val="xl3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1">
    <w:name w:val="xl3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2">
    <w:name w:val="xl3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3">
    <w:name w:val="xl3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4">
    <w:name w:val="xl3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5">
    <w:name w:val="xl3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6">
    <w:name w:val="xl3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27">
    <w:name w:val="xl32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8">
    <w:name w:val="xl32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9">
    <w:name w:val="xl32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0">
    <w:name w:val="xl33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1">
    <w:name w:val="xl33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2">
    <w:name w:val="xl33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3">
    <w:name w:val="xl33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4">
    <w:name w:val="xl33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5">
    <w:name w:val="xl33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6">
    <w:name w:val="xl33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7">
    <w:name w:val="xl33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8">
    <w:name w:val="xl33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9">
    <w:name w:val="xl33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40">
    <w:name w:val="xl34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41">
    <w:name w:val="xl34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42">
    <w:name w:val="xl34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3">
    <w:name w:val="xl34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4">
    <w:name w:val="xl34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45">
    <w:name w:val="xl34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6">
    <w:name w:val="xl34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7">
    <w:name w:val="xl34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8">
    <w:name w:val="xl34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9">
    <w:name w:val="xl34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0">
    <w:name w:val="xl35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51">
    <w:name w:val="xl3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52">
    <w:name w:val="xl35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53">
    <w:name w:val="xl35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54">
    <w:name w:val="xl3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55">
    <w:name w:val="xl35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56">
    <w:name w:val="xl35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57">
    <w:name w:val="xl3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58">
    <w:name w:val="xl35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9">
    <w:name w:val="xl35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60">
    <w:name w:val="xl3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61">
    <w:name w:val="xl36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62">
    <w:name w:val="xl36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63">
    <w:name w:val="xl3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64">
    <w:name w:val="xl3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65">
    <w:name w:val="xl3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66">
    <w:name w:val="xl3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67">
    <w:name w:val="xl3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8">
    <w:name w:val="xl3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9">
    <w:name w:val="xl3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0">
    <w:name w:val="xl3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1">
    <w:name w:val="xl3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2">
    <w:name w:val="xl3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3">
    <w:name w:val="xl3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4">
    <w:name w:val="xl3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5">
    <w:name w:val="xl3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6">
    <w:name w:val="xl3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7">
    <w:name w:val="xl3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8">
    <w:name w:val="xl3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9">
    <w:name w:val="xl3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80">
    <w:name w:val="xl3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81">
    <w:name w:val="xl3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2">
    <w:name w:val="xl3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3">
    <w:name w:val="xl3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84">
    <w:name w:val="xl3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85">
    <w:name w:val="xl3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86">
    <w:name w:val="xl3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87">
    <w:name w:val="xl3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88">
    <w:name w:val="xl3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89">
    <w:name w:val="xl3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0">
    <w:name w:val="xl3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91">
    <w:name w:val="xl3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92">
    <w:name w:val="xl3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93">
    <w:name w:val="xl3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94">
    <w:name w:val="xl3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95">
    <w:name w:val="xl3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96">
    <w:name w:val="xl3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97">
    <w:name w:val="xl3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98">
    <w:name w:val="xl3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9">
    <w:name w:val="xl3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0">
    <w:name w:val="xl4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1">
    <w:name w:val="xl4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2">
    <w:name w:val="xl4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3">
    <w:name w:val="xl4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4">
    <w:name w:val="xl4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5">
    <w:name w:val="xl4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6">
    <w:name w:val="xl4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07">
    <w:name w:val="xl4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8">
    <w:name w:val="xl4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9">
    <w:name w:val="xl4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0">
    <w:name w:val="xl4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1">
    <w:name w:val="xl4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12">
    <w:name w:val="xl4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13">
    <w:name w:val="xl4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14">
    <w:name w:val="xl4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15">
    <w:name w:val="xl4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16">
    <w:name w:val="xl4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17">
    <w:name w:val="xl4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18">
    <w:name w:val="xl4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9">
    <w:name w:val="xl4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20">
    <w:name w:val="xl4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21">
    <w:name w:val="xl4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22">
    <w:name w:val="xl4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23">
    <w:name w:val="xl4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24">
    <w:name w:val="xl4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25">
    <w:name w:val="xl4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26">
    <w:name w:val="xl4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27">
    <w:name w:val="xl427"/>
    <w:basedOn w:val="a6"/>
    <w:rsid w:val="002925A6"/>
    <w:pPr>
      <w:pBdr>
        <w:top w:val="single" w:sz="4" w:space="0" w:color="auto"/>
        <w:left w:val="single" w:sz="4" w:space="0" w:color="auto"/>
        <w:bottom w:val="single" w:sz="8" w:space="0" w:color="auto"/>
        <w:right w:val="single" w:sz="8" w:space="0" w:color="auto"/>
      </w:pBdr>
      <w:spacing w:before="100" w:beforeAutospacing="1" w:after="100" w:afterAutospacing="1"/>
      <w:ind w:left="0" w:firstLine="0"/>
      <w:jc w:val="right"/>
    </w:pPr>
    <w:rPr>
      <w:rFonts w:ascii="Arial" w:hAnsi="Arial" w:cs="Arial"/>
      <w:b/>
      <w:bCs/>
    </w:rPr>
  </w:style>
  <w:style w:type="table" w:customStyle="1" w:styleId="1001">
    <w:name w:val="Сетка таблицы100"/>
    <w:basedOn w:val="a8"/>
    <w:next w:val="aa"/>
    <w:uiPriority w:val="59"/>
    <w:rsid w:val="002925A6"/>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0">
    <w:name w:val="Нет списка910"/>
    <w:next w:val="a9"/>
    <w:uiPriority w:val="99"/>
    <w:semiHidden/>
    <w:unhideWhenUsed/>
    <w:rsid w:val="002925A6"/>
  </w:style>
  <w:style w:type="table" w:customStyle="1" w:styleId="TableStyle191">
    <w:name w:val="TableStyle19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1">
    <w:name w:val="TableStyle29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3">
    <w:name w:val="Нет списка103"/>
    <w:next w:val="a9"/>
    <w:uiPriority w:val="99"/>
    <w:semiHidden/>
    <w:unhideWhenUsed/>
    <w:rsid w:val="002925A6"/>
  </w:style>
  <w:style w:type="table" w:customStyle="1" w:styleId="TableStyle0101">
    <w:name w:val="TableStyle0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1">
    <w:name w:val="TableStyle1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1">
    <w:name w:val="TableStyle2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00">
    <w:name w:val="Нет списка1110"/>
    <w:next w:val="a9"/>
    <w:uiPriority w:val="99"/>
    <w:semiHidden/>
    <w:unhideWhenUsed/>
    <w:rsid w:val="002925A6"/>
  </w:style>
  <w:style w:type="table" w:customStyle="1" w:styleId="TableStyle1114">
    <w:name w:val="TableStyle11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4">
    <w:name w:val="TableStyle21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20">
    <w:name w:val="Нет списка122"/>
    <w:next w:val="a9"/>
    <w:uiPriority w:val="99"/>
    <w:semiHidden/>
    <w:unhideWhenUsed/>
    <w:rsid w:val="002925A6"/>
  </w:style>
  <w:style w:type="table" w:customStyle="1" w:styleId="TableStyle0121">
    <w:name w:val="TableStyle0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1">
    <w:name w:val="TableStyle1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1">
    <w:name w:val="TableStyle2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10">
    <w:name w:val="Нет списка131"/>
    <w:next w:val="a9"/>
    <w:uiPriority w:val="99"/>
    <w:semiHidden/>
    <w:unhideWhenUsed/>
    <w:rsid w:val="002925A6"/>
  </w:style>
  <w:style w:type="numbering" w:customStyle="1" w:styleId="1410">
    <w:name w:val="Нет списка141"/>
    <w:next w:val="a9"/>
    <w:uiPriority w:val="99"/>
    <w:semiHidden/>
    <w:unhideWhenUsed/>
    <w:rsid w:val="002925A6"/>
  </w:style>
  <w:style w:type="numbering" w:customStyle="1" w:styleId="104">
    <w:name w:val="Нет списка104"/>
    <w:next w:val="a9"/>
    <w:uiPriority w:val="99"/>
    <w:semiHidden/>
    <w:unhideWhenUsed/>
    <w:rsid w:val="00F14010"/>
  </w:style>
  <w:style w:type="table" w:customStyle="1" w:styleId="TableStyle155">
    <w:name w:val="TableStyle155"/>
    <w:rsid w:val="00F1401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0">
    <w:name w:val="TableStyle0120"/>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7">
    <w:name w:val="TableStyle077"/>
    <w:rsid w:val="00F1401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0">
    <w:name w:val="TableStyle250"/>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7">
    <w:name w:val="TableStyle0217"/>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5">
    <w:name w:val="TableStyle05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8">
    <w:name w:val="TableStyle34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00">
    <w:name w:val="Нет списка120"/>
    <w:next w:val="a9"/>
    <w:uiPriority w:val="99"/>
    <w:semiHidden/>
    <w:unhideWhenUsed/>
    <w:rsid w:val="00F14010"/>
  </w:style>
  <w:style w:type="table" w:customStyle="1" w:styleId="TableStyle1115">
    <w:name w:val="TableStyle11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5">
    <w:name w:val="TableStyle21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4">
    <w:name w:val="TableStyle31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50">
    <w:name w:val="Нет списка215"/>
    <w:next w:val="a9"/>
    <w:uiPriority w:val="99"/>
    <w:semiHidden/>
    <w:unhideWhenUsed/>
    <w:rsid w:val="00F14010"/>
  </w:style>
  <w:style w:type="table" w:customStyle="1" w:styleId="TableStyle0314">
    <w:name w:val="TableStyle0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4">
    <w:name w:val="TableStyle12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4">
    <w:name w:val="TableStyle22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50">
    <w:name w:val="Нет списка315"/>
    <w:next w:val="a9"/>
    <w:uiPriority w:val="99"/>
    <w:semiHidden/>
    <w:unhideWhenUsed/>
    <w:rsid w:val="00F14010"/>
  </w:style>
  <w:style w:type="table" w:customStyle="1" w:styleId="TableStyle0414">
    <w:name w:val="TableStyle04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4">
    <w:name w:val="TableStyle1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4">
    <w:name w:val="TableStyle2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4">
    <w:name w:val="Нет списка414"/>
    <w:next w:val="a9"/>
    <w:uiPriority w:val="99"/>
    <w:semiHidden/>
    <w:unhideWhenUsed/>
    <w:rsid w:val="00F14010"/>
  </w:style>
  <w:style w:type="table" w:customStyle="1" w:styleId="TableStyle1411">
    <w:name w:val="TableStyle14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1">
    <w:name w:val="TableStyle24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3">
    <w:name w:val="Нет списка513"/>
    <w:next w:val="a9"/>
    <w:uiPriority w:val="99"/>
    <w:semiHidden/>
    <w:unhideWhenUsed/>
    <w:rsid w:val="00F14010"/>
  </w:style>
  <w:style w:type="table" w:customStyle="1" w:styleId="TableStyle0613">
    <w:name w:val="TableStyle0613"/>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6">
    <w:name w:val="TableStyle15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5">
    <w:name w:val="TableStyle25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8">
    <w:name w:val="TableStyle07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4">
    <w:name w:val="TableStyle16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4">
    <w:name w:val="TableStyle26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3">
    <w:name w:val="Нет списка613"/>
    <w:next w:val="a9"/>
    <w:uiPriority w:val="99"/>
    <w:semiHidden/>
    <w:unhideWhenUsed/>
    <w:rsid w:val="00F14010"/>
  </w:style>
  <w:style w:type="table" w:customStyle="1" w:styleId="TableStyle083">
    <w:name w:val="TableStyle083"/>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4">
    <w:name w:val="TableStyle17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4">
    <w:name w:val="TableStyle27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3">
    <w:name w:val="Нет списка713"/>
    <w:next w:val="a9"/>
    <w:uiPriority w:val="99"/>
    <w:semiHidden/>
    <w:unhideWhenUsed/>
    <w:rsid w:val="00F14010"/>
  </w:style>
  <w:style w:type="numbering" w:customStyle="1" w:styleId="8110">
    <w:name w:val="Нет списка811"/>
    <w:next w:val="a9"/>
    <w:uiPriority w:val="99"/>
    <w:semiHidden/>
    <w:unhideWhenUsed/>
    <w:rsid w:val="00F14010"/>
  </w:style>
  <w:style w:type="table" w:customStyle="1" w:styleId="TableStyle092">
    <w:name w:val="TableStyle09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2">
    <w:name w:val="TableStyle18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2">
    <w:name w:val="TableStyle28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4">
    <w:name w:val="TableStyle3214"/>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1">
    <w:name w:val="TableStyle011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8">
    <w:name w:val="TableStyle021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1011">
    <w:name w:val="Сетка таблицы101"/>
    <w:basedOn w:val="a8"/>
    <w:next w:val="aa"/>
    <w:uiPriority w:val="59"/>
    <w:rsid w:val="00F14010"/>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9"/>
    <w:uiPriority w:val="99"/>
    <w:semiHidden/>
    <w:unhideWhenUsed/>
    <w:rsid w:val="00F14010"/>
  </w:style>
  <w:style w:type="table" w:customStyle="1" w:styleId="TableStyle192">
    <w:name w:val="TableStyle19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2">
    <w:name w:val="TableStyle29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5">
    <w:name w:val="Нет списка105"/>
    <w:next w:val="a9"/>
    <w:uiPriority w:val="99"/>
    <w:semiHidden/>
    <w:unhideWhenUsed/>
    <w:rsid w:val="00F14010"/>
  </w:style>
  <w:style w:type="table" w:customStyle="1" w:styleId="TableStyle0102">
    <w:name w:val="TableStyle0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2">
    <w:name w:val="TableStyle1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2">
    <w:name w:val="TableStyle2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11">
    <w:name w:val="Нет списка1111"/>
    <w:next w:val="a9"/>
    <w:uiPriority w:val="99"/>
    <w:semiHidden/>
    <w:unhideWhenUsed/>
    <w:rsid w:val="00F14010"/>
  </w:style>
  <w:style w:type="table" w:customStyle="1" w:styleId="TableStyle1116">
    <w:name w:val="TableStyle111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6">
    <w:name w:val="TableStyle211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3">
    <w:name w:val="Нет списка123"/>
    <w:next w:val="a9"/>
    <w:uiPriority w:val="99"/>
    <w:semiHidden/>
    <w:unhideWhenUsed/>
    <w:rsid w:val="00F14010"/>
  </w:style>
  <w:style w:type="table" w:customStyle="1" w:styleId="TableStyle0122">
    <w:name w:val="TableStyle0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2">
    <w:name w:val="TableStyle1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2">
    <w:name w:val="TableStyle2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20">
    <w:name w:val="Нет списка132"/>
    <w:next w:val="a9"/>
    <w:uiPriority w:val="99"/>
    <w:semiHidden/>
    <w:unhideWhenUsed/>
    <w:rsid w:val="00F14010"/>
  </w:style>
  <w:style w:type="numbering" w:customStyle="1" w:styleId="1420">
    <w:name w:val="Нет списка142"/>
    <w:next w:val="a9"/>
    <w:uiPriority w:val="99"/>
    <w:semiHidden/>
    <w:unhideWhenUsed/>
    <w:rsid w:val="00F14010"/>
  </w:style>
  <w:style w:type="numbering" w:customStyle="1" w:styleId="106">
    <w:name w:val="Нет списка106"/>
    <w:next w:val="a9"/>
    <w:uiPriority w:val="99"/>
    <w:semiHidden/>
    <w:unhideWhenUsed/>
    <w:rsid w:val="00015B65"/>
  </w:style>
  <w:style w:type="table" w:customStyle="1" w:styleId="TableStyle157">
    <w:name w:val="TableStyle157"/>
    <w:rsid w:val="00015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3">
    <w:name w:val="TableStyle0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9">
    <w:name w:val="TableStyle079"/>
    <w:rsid w:val="00015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6">
    <w:name w:val="TableStyle256"/>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9">
    <w:name w:val="TableStyle0219"/>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6">
    <w:name w:val="TableStyle0516"/>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9">
    <w:name w:val="TableStyle349"/>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4">
    <w:name w:val="Нет списка124"/>
    <w:next w:val="a9"/>
    <w:uiPriority w:val="99"/>
    <w:semiHidden/>
    <w:unhideWhenUsed/>
    <w:rsid w:val="00015B65"/>
  </w:style>
  <w:style w:type="table" w:customStyle="1" w:styleId="TableStyle1117">
    <w:name w:val="TableStyle111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7">
    <w:name w:val="TableStyle211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5">
    <w:name w:val="TableStyle31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60">
    <w:name w:val="Нет списка216"/>
    <w:next w:val="a9"/>
    <w:uiPriority w:val="99"/>
    <w:semiHidden/>
    <w:unhideWhenUsed/>
    <w:rsid w:val="00015B65"/>
  </w:style>
  <w:style w:type="table" w:customStyle="1" w:styleId="TableStyle0315">
    <w:name w:val="TableStyle0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5">
    <w:name w:val="TableStyle12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5">
    <w:name w:val="TableStyle22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6">
    <w:name w:val="Нет списка316"/>
    <w:next w:val="a9"/>
    <w:uiPriority w:val="99"/>
    <w:semiHidden/>
    <w:unhideWhenUsed/>
    <w:rsid w:val="00015B65"/>
  </w:style>
  <w:style w:type="table" w:customStyle="1" w:styleId="TableStyle0415">
    <w:name w:val="TableStyle04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5">
    <w:name w:val="TableStyle1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5">
    <w:name w:val="TableStyle2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5">
    <w:name w:val="Нет списка415"/>
    <w:next w:val="a9"/>
    <w:uiPriority w:val="99"/>
    <w:semiHidden/>
    <w:unhideWhenUsed/>
    <w:rsid w:val="00015B65"/>
  </w:style>
  <w:style w:type="table" w:customStyle="1" w:styleId="TableStyle1412">
    <w:name w:val="TableStyle14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2">
    <w:name w:val="TableStyle24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4">
    <w:name w:val="Нет списка514"/>
    <w:next w:val="a9"/>
    <w:uiPriority w:val="99"/>
    <w:semiHidden/>
    <w:unhideWhenUsed/>
    <w:rsid w:val="00015B65"/>
  </w:style>
  <w:style w:type="table" w:customStyle="1" w:styleId="TableStyle0614">
    <w:name w:val="TableStyle061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8">
    <w:name w:val="TableStyle15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7">
    <w:name w:val="TableStyle25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0">
    <w:name w:val="TableStyle0710"/>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5">
    <w:name w:val="TableStyle16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5">
    <w:name w:val="TableStyle26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4">
    <w:name w:val="Нет списка614"/>
    <w:next w:val="a9"/>
    <w:uiPriority w:val="99"/>
    <w:semiHidden/>
    <w:unhideWhenUsed/>
    <w:rsid w:val="00015B65"/>
  </w:style>
  <w:style w:type="table" w:customStyle="1" w:styleId="TableStyle084">
    <w:name w:val="TableStyle08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5">
    <w:name w:val="TableStyle17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5">
    <w:name w:val="TableStyle27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4">
    <w:name w:val="Нет списка714"/>
    <w:next w:val="a9"/>
    <w:uiPriority w:val="99"/>
    <w:semiHidden/>
    <w:unhideWhenUsed/>
    <w:rsid w:val="00015B65"/>
  </w:style>
  <w:style w:type="numbering" w:customStyle="1" w:styleId="812">
    <w:name w:val="Нет списка812"/>
    <w:next w:val="a9"/>
    <w:uiPriority w:val="99"/>
    <w:semiHidden/>
    <w:unhideWhenUsed/>
    <w:rsid w:val="00015B65"/>
  </w:style>
  <w:style w:type="table" w:customStyle="1" w:styleId="TableStyle093">
    <w:name w:val="TableStyle09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3">
    <w:name w:val="TableStyle18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3">
    <w:name w:val="TableStyle28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5">
    <w:name w:val="TableStyle3215"/>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2">
    <w:name w:val="TableStyle011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0">
    <w:name w:val="TableStyle02110"/>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1021">
    <w:name w:val="Сетка таблицы102"/>
    <w:basedOn w:val="a8"/>
    <w:next w:val="aa"/>
    <w:uiPriority w:val="59"/>
    <w:rsid w:val="00015B65"/>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9"/>
    <w:uiPriority w:val="99"/>
    <w:semiHidden/>
    <w:unhideWhenUsed/>
    <w:rsid w:val="00015B65"/>
  </w:style>
  <w:style w:type="table" w:customStyle="1" w:styleId="TableStyle193">
    <w:name w:val="TableStyle19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3">
    <w:name w:val="TableStyle29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7">
    <w:name w:val="Нет списка107"/>
    <w:next w:val="a9"/>
    <w:uiPriority w:val="99"/>
    <w:semiHidden/>
    <w:unhideWhenUsed/>
    <w:rsid w:val="00015B65"/>
  </w:style>
  <w:style w:type="table" w:customStyle="1" w:styleId="TableStyle0103">
    <w:name w:val="TableStyle0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3">
    <w:name w:val="TableStyle1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3">
    <w:name w:val="TableStyle2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20">
    <w:name w:val="Нет списка1112"/>
    <w:next w:val="a9"/>
    <w:uiPriority w:val="99"/>
    <w:semiHidden/>
    <w:unhideWhenUsed/>
    <w:rsid w:val="00015B65"/>
  </w:style>
  <w:style w:type="table" w:customStyle="1" w:styleId="TableStyle1118">
    <w:name w:val="TableStyle111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8">
    <w:name w:val="TableStyle211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5">
    <w:name w:val="Нет списка125"/>
    <w:next w:val="a9"/>
    <w:uiPriority w:val="99"/>
    <w:semiHidden/>
    <w:unhideWhenUsed/>
    <w:rsid w:val="00015B65"/>
  </w:style>
  <w:style w:type="table" w:customStyle="1" w:styleId="TableStyle0124">
    <w:name w:val="TableStyle012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3">
    <w:name w:val="TableStyle1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3">
    <w:name w:val="TableStyle2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30">
    <w:name w:val="Нет списка133"/>
    <w:next w:val="a9"/>
    <w:uiPriority w:val="99"/>
    <w:semiHidden/>
    <w:unhideWhenUsed/>
    <w:rsid w:val="00015B65"/>
  </w:style>
  <w:style w:type="numbering" w:customStyle="1" w:styleId="143">
    <w:name w:val="Нет списка143"/>
    <w:next w:val="a9"/>
    <w:uiPriority w:val="99"/>
    <w:semiHidden/>
    <w:unhideWhenUsed/>
    <w:rsid w:val="00015B65"/>
  </w:style>
  <w:style w:type="table" w:customStyle="1" w:styleId="1030">
    <w:name w:val="Сетка таблицы103"/>
    <w:basedOn w:val="a8"/>
    <w:next w:val="aa"/>
    <w:rsid w:val="006E29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uiPriority w:val="9"/>
    <w:qFormat/>
    <w:rsid w:val="00C070BC"/>
    <w:pPr>
      <w:spacing w:before="240" w:after="60"/>
      <w:outlineLvl w:val="6"/>
    </w:pPr>
  </w:style>
  <w:style w:type="paragraph" w:styleId="8">
    <w:name w:val="heading 8"/>
    <w:basedOn w:val="a6"/>
    <w:next w:val="a6"/>
    <w:link w:val="80"/>
    <w:uiPriority w:val="9"/>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uiPriority w:val="9"/>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35"/>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uiPriority w:val="99"/>
    <w:rsid w:val="00235920"/>
    <w:rPr>
      <w:sz w:val="20"/>
      <w:szCs w:val="20"/>
      <w:lang w:val="en-US" w:eastAsia="en-US"/>
    </w:rPr>
  </w:style>
  <w:style w:type="character" w:customStyle="1" w:styleId="af2">
    <w:name w:val="Текст концевой сноски Знак"/>
    <w:link w:val="af1"/>
    <w:uiPriority w:val="99"/>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uiPriority w:val="39"/>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40">
    <w:name w:val="Сетка таблицы94"/>
    <w:basedOn w:val="a8"/>
    <w:next w:val="aa"/>
    <w:uiPriority w:val="59"/>
    <w:rsid w:val="00B2569E"/>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9"/>
    <w:uiPriority w:val="99"/>
    <w:semiHidden/>
    <w:unhideWhenUsed/>
    <w:rsid w:val="00C626FF"/>
  </w:style>
  <w:style w:type="character" w:customStyle="1" w:styleId="Heading1Char">
    <w:name w:val="Heading 1 Char"/>
    <w:basedOn w:val="a7"/>
    <w:uiPriority w:val="9"/>
    <w:rsid w:val="00C626FF"/>
    <w:rPr>
      <w:rFonts w:ascii="Arial" w:eastAsia="Arial" w:hAnsi="Arial" w:cs="Arial"/>
      <w:sz w:val="40"/>
      <w:szCs w:val="40"/>
    </w:rPr>
  </w:style>
  <w:style w:type="character" w:customStyle="1" w:styleId="Heading2Char">
    <w:name w:val="Heading 2 Char"/>
    <w:basedOn w:val="a7"/>
    <w:uiPriority w:val="9"/>
    <w:rsid w:val="00C626FF"/>
    <w:rPr>
      <w:rFonts w:ascii="Arial" w:eastAsia="Arial" w:hAnsi="Arial" w:cs="Arial"/>
      <w:sz w:val="34"/>
    </w:rPr>
  </w:style>
  <w:style w:type="paragraph" w:styleId="affffffffff2">
    <w:name w:val="Subtitle"/>
    <w:basedOn w:val="a6"/>
    <w:next w:val="a6"/>
    <w:link w:val="affffffffff3"/>
    <w:uiPriority w:val="11"/>
    <w:qFormat/>
    <w:rsid w:val="00C626FF"/>
    <w:pPr>
      <w:spacing w:before="200" w:after="200"/>
      <w:ind w:left="0" w:firstLine="0"/>
      <w:jc w:val="left"/>
    </w:pPr>
    <w:rPr>
      <w:rFonts w:ascii="Calibri" w:eastAsia="Arial" w:hAnsi="Calibri"/>
    </w:rPr>
  </w:style>
  <w:style w:type="character" w:customStyle="1" w:styleId="affffffffff3">
    <w:name w:val="Подзаголовок Знак"/>
    <w:basedOn w:val="a7"/>
    <w:link w:val="affffffffff2"/>
    <w:uiPriority w:val="11"/>
    <w:rsid w:val="00C626FF"/>
    <w:rPr>
      <w:rFonts w:ascii="Calibri" w:eastAsia="Arial" w:hAnsi="Calibri"/>
      <w:sz w:val="24"/>
      <w:szCs w:val="24"/>
    </w:rPr>
  </w:style>
  <w:style w:type="paragraph" w:styleId="2f7">
    <w:name w:val="Quote"/>
    <w:basedOn w:val="a6"/>
    <w:next w:val="a6"/>
    <w:link w:val="2f8"/>
    <w:uiPriority w:val="29"/>
    <w:qFormat/>
    <w:rsid w:val="00C626FF"/>
    <w:pPr>
      <w:ind w:left="720" w:right="720" w:firstLine="0"/>
      <w:jc w:val="left"/>
    </w:pPr>
    <w:rPr>
      <w:rFonts w:ascii="Calibri" w:eastAsia="Arial" w:hAnsi="Calibri"/>
      <w:i/>
      <w:sz w:val="22"/>
      <w:szCs w:val="22"/>
    </w:rPr>
  </w:style>
  <w:style w:type="character" w:customStyle="1" w:styleId="2f8">
    <w:name w:val="Цитата 2 Знак"/>
    <w:basedOn w:val="a7"/>
    <w:link w:val="2f7"/>
    <w:uiPriority w:val="29"/>
    <w:rsid w:val="00C626FF"/>
    <w:rPr>
      <w:rFonts w:ascii="Calibri" w:eastAsia="Arial" w:hAnsi="Calibri"/>
      <w:i/>
      <w:sz w:val="22"/>
      <w:szCs w:val="22"/>
    </w:rPr>
  </w:style>
  <w:style w:type="character" w:customStyle="1" w:styleId="HeaderChar">
    <w:name w:val="Header Char"/>
    <w:basedOn w:val="a7"/>
    <w:uiPriority w:val="99"/>
    <w:rsid w:val="00C626FF"/>
  </w:style>
  <w:style w:type="character" w:customStyle="1" w:styleId="FooterChar">
    <w:name w:val="Footer Char"/>
    <w:basedOn w:val="a7"/>
    <w:uiPriority w:val="99"/>
    <w:rsid w:val="00C626FF"/>
  </w:style>
  <w:style w:type="character" w:customStyle="1" w:styleId="CaptionChar">
    <w:name w:val="Caption Char"/>
    <w:uiPriority w:val="99"/>
    <w:rsid w:val="00C626FF"/>
  </w:style>
  <w:style w:type="table" w:customStyle="1" w:styleId="TableGridLight">
    <w:name w:val="Table Grid Light"/>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9">
    <w:name w:val="Таблица простая 11"/>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
    <w:name w:val="Таблица простая 21"/>
    <w:basedOn w:val="a8"/>
    <w:uiPriority w:val="59"/>
    <w:rsid w:val="00C626FF"/>
    <w:pPr>
      <w:ind w:left="0" w:firstLine="0"/>
      <w:jc w:val="left"/>
    </w:pPr>
    <w:rPr>
      <w:rFonts w:ascii="Calibri" w:eastAsia="Arial" w:hAnsi="Calibri"/>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fffff4">
    <w:name w:val="table of figures"/>
    <w:basedOn w:val="a6"/>
    <w:next w:val="a6"/>
    <w:uiPriority w:val="99"/>
    <w:unhideWhenUsed/>
    <w:rsid w:val="00C626FF"/>
    <w:pPr>
      <w:ind w:left="0" w:firstLine="0"/>
      <w:jc w:val="left"/>
    </w:pPr>
    <w:rPr>
      <w:rFonts w:ascii="Calibri" w:eastAsia="Arial" w:hAnsi="Calibri"/>
      <w:sz w:val="22"/>
      <w:szCs w:val="22"/>
    </w:rPr>
  </w:style>
  <w:style w:type="table" w:customStyle="1" w:styleId="950">
    <w:name w:val="Сетка таблицы95"/>
    <w:basedOn w:val="a8"/>
    <w:next w:val="aa"/>
    <w:uiPriority w:val="59"/>
    <w:rsid w:val="00C626FF"/>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1">
    <w:name w:val="Сетка таблицы1081"/>
    <w:basedOn w:val="-1"/>
    <w:uiPriority w:val="59"/>
    <w:rsid w:val="00B5774A"/>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60">
    <w:name w:val="Сетка таблицы96"/>
    <w:basedOn w:val="a8"/>
    <w:next w:val="aa"/>
    <w:uiPriority w:val="59"/>
    <w:rsid w:val="00BC49AD"/>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8"/>
    <w:next w:val="aa"/>
    <w:uiPriority w:val="59"/>
    <w:rsid w:val="00E658A8"/>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basedOn w:val="a8"/>
    <w:next w:val="aa"/>
    <w:uiPriority w:val="59"/>
    <w:rsid w:val="00CC48C4"/>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7E3F95"/>
  </w:style>
  <w:style w:type="table" w:customStyle="1" w:styleId="990">
    <w:name w:val="Сетка таблицы99"/>
    <w:basedOn w:val="a8"/>
    <w:next w:val="aa"/>
    <w:rsid w:val="007E3F95"/>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148">
    <w:name w:val="TableStyle148"/>
    <w:rsid w:val="00C83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49">
    <w:name w:val="TableStyle149"/>
    <w:rsid w:val="00DC2B7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74">
    <w:name w:val="TableStyle074"/>
    <w:rsid w:val="00DC2B7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8">
    <w:name w:val="TableStyle0118"/>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8">
    <w:name w:val="TableStyle248"/>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4">
    <w:name w:val="TableStyle0214"/>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3">
    <w:name w:val="TableStyle0513"/>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20">
    <w:name w:val="Нет списка102"/>
    <w:next w:val="a9"/>
    <w:uiPriority w:val="99"/>
    <w:semiHidden/>
    <w:unhideWhenUsed/>
    <w:rsid w:val="002925A6"/>
  </w:style>
  <w:style w:type="table" w:customStyle="1" w:styleId="TableStyle150">
    <w:name w:val="TableStyle150"/>
    <w:rsid w:val="002925A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9">
    <w:name w:val="TableStyle0119"/>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5">
    <w:name w:val="TableStyle075"/>
    <w:rsid w:val="002925A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49">
    <w:name w:val="TableStyle249"/>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5">
    <w:name w:val="TableStyle0215"/>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4">
    <w:name w:val="TableStyle05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7">
    <w:name w:val="TableStyle347"/>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90">
    <w:name w:val="Нет списка119"/>
    <w:next w:val="a9"/>
    <w:uiPriority w:val="99"/>
    <w:semiHidden/>
    <w:unhideWhenUsed/>
    <w:rsid w:val="002925A6"/>
  </w:style>
  <w:style w:type="table" w:customStyle="1" w:styleId="TableStyle1113">
    <w:name w:val="TableStyle1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3">
    <w:name w:val="TableStyle2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3">
    <w:name w:val="TableStyle3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40">
    <w:name w:val="Нет списка214"/>
    <w:next w:val="a9"/>
    <w:uiPriority w:val="99"/>
    <w:semiHidden/>
    <w:unhideWhenUsed/>
    <w:rsid w:val="002925A6"/>
  </w:style>
  <w:style w:type="table" w:customStyle="1" w:styleId="TableStyle0313">
    <w:name w:val="TableStyle0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3">
    <w:name w:val="TableStyle12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3">
    <w:name w:val="TableStyle22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40">
    <w:name w:val="Нет списка314"/>
    <w:next w:val="a9"/>
    <w:uiPriority w:val="99"/>
    <w:semiHidden/>
    <w:unhideWhenUsed/>
    <w:rsid w:val="002925A6"/>
  </w:style>
  <w:style w:type="table" w:customStyle="1" w:styleId="TableStyle0413">
    <w:name w:val="TableStyle04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3">
    <w:name w:val="TableStyle1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3">
    <w:name w:val="TableStyle2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30">
    <w:name w:val="Нет списка413"/>
    <w:next w:val="a9"/>
    <w:uiPriority w:val="99"/>
    <w:semiHidden/>
    <w:unhideWhenUsed/>
    <w:rsid w:val="002925A6"/>
  </w:style>
  <w:style w:type="table" w:customStyle="1" w:styleId="TableStyle1410">
    <w:name w:val="TableStyle14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0">
    <w:name w:val="TableStyle24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20">
    <w:name w:val="Нет списка512"/>
    <w:next w:val="a9"/>
    <w:uiPriority w:val="99"/>
    <w:semiHidden/>
    <w:unhideWhenUsed/>
    <w:rsid w:val="002925A6"/>
  </w:style>
  <w:style w:type="table" w:customStyle="1" w:styleId="TableStyle0612">
    <w:name w:val="TableStyle0612"/>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4">
    <w:name w:val="TableStyle15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4">
    <w:name w:val="TableStyle25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6">
    <w:name w:val="TableStyle076"/>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3">
    <w:name w:val="TableStyle16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3">
    <w:name w:val="TableStyle26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2">
    <w:name w:val="Нет списка612"/>
    <w:next w:val="a9"/>
    <w:uiPriority w:val="99"/>
    <w:semiHidden/>
    <w:unhideWhenUsed/>
    <w:rsid w:val="002925A6"/>
  </w:style>
  <w:style w:type="table" w:customStyle="1" w:styleId="TableStyle082">
    <w:name w:val="TableStyle082"/>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3">
    <w:name w:val="TableStyle17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3">
    <w:name w:val="TableStyle27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2">
    <w:name w:val="Нет списка712"/>
    <w:next w:val="a9"/>
    <w:uiPriority w:val="99"/>
    <w:semiHidden/>
    <w:unhideWhenUsed/>
    <w:rsid w:val="002925A6"/>
  </w:style>
  <w:style w:type="numbering" w:customStyle="1" w:styleId="8100">
    <w:name w:val="Нет списка810"/>
    <w:next w:val="a9"/>
    <w:uiPriority w:val="99"/>
    <w:semiHidden/>
    <w:unhideWhenUsed/>
    <w:rsid w:val="002925A6"/>
  </w:style>
  <w:style w:type="table" w:customStyle="1" w:styleId="TableStyle091">
    <w:name w:val="TableStyle09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1">
    <w:name w:val="TableStyle18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1">
    <w:name w:val="TableStyle28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3">
    <w:name w:val="TableStyle3213"/>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0">
    <w:name w:val="TableStyle011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6">
    <w:name w:val="TableStyle0216"/>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xl149">
    <w:name w:val="xl149"/>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sz w:val="20"/>
      <w:szCs w:val="20"/>
    </w:rPr>
  </w:style>
  <w:style w:type="paragraph" w:customStyle="1" w:styleId="xl150">
    <w:name w:val="xl150"/>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xl151">
    <w:name w:val="xl1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52">
    <w:name w:val="xl152"/>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sz w:val="18"/>
      <w:szCs w:val="18"/>
    </w:rPr>
  </w:style>
  <w:style w:type="paragraph" w:customStyle="1" w:styleId="xl153">
    <w:name w:val="xl153"/>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18"/>
      <w:szCs w:val="18"/>
    </w:rPr>
  </w:style>
  <w:style w:type="paragraph" w:customStyle="1" w:styleId="xl154">
    <w:name w:val="xl1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55">
    <w:name w:val="xl155"/>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b/>
      <w:bCs/>
    </w:rPr>
  </w:style>
  <w:style w:type="paragraph" w:customStyle="1" w:styleId="xl156">
    <w:name w:val="xl156"/>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b/>
      <w:bCs/>
    </w:rPr>
  </w:style>
  <w:style w:type="paragraph" w:customStyle="1" w:styleId="xl157">
    <w:name w:val="xl1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58">
    <w:name w:val="xl158"/>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i/>
      <w:iCs/>
    </w:rPr>
  </w:style>
  <w:style w:type="paragraph" w:customStyle="1" w:styleId="xl159">
    <w:name w:val="xl159"/>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i/>
      <w:iCs/>
    </w:rPr>
  </w:style>
  <w:style w:type="paragraph" w:customStyle="1" w:styleId="xl160">
    <w:name w:val="xl1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61">
    <w:name w:val="xl161"/>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rPr>
  </w:style>
  <w:style w:type="paragraph" w:customStyle="1" w:styleId="xl162">
    <w:name w:val="xl162"/>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rPr>
  </w:style>
  <w:style w:type="paragraph" w:customStyle="1" w:styleId="xl163">
    <w:name w:val="xl1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4">
    <w:name w:val="xl1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5">
    <w:name w:val="xl1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66">
    <w:name w:val="xl1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67">
    <w:name w:val="xl1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68">
    <w:name w:val="xl1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69">
    <w:name w:val="xl1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0">
    <w:name w:val="xl1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1">
    <w:name w:val="xl1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72">
    <w:name w:val="xl1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73">
    <w:name w:val="xl1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74">
    <w:name w:val="xl1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75">
    <w:name w:val="xl1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76">
    <w:name w:val="xl1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77">
    <w:name w:val="xl1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8">
    <w:name w:val="xl1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9">
    <w:name w:val="xl1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0">
    <w:name w:val="xl1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1">
    <w:name w:val="xl1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2">
    <w:name w:val="xl1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3">
    <w:name w:val="xl1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84">
    <w:name w:val="xl1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5">
    <w:name w:val="xl1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6">
    <w:name w:val="xl1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7">
    <w:name w:val="xl1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88">
    <w:name w:val="xl1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89">
    <w:name w:val="xl1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0">
    <w:name w:val="xl1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1">
    <w:name w:val="xl1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2">
    <w:name w:val="xl1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93">
    <w:name w:val="xl1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94">
    <w:name w:val="xl1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95">
    <w:name w:val="xl1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96">
    <w:name w:val="xl1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7">
    <w:name w:val="xl1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8">
    <w:name w:val="xl1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9">
    <w:name w:val="xl1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0">
    <w:name w:val="xl2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1">
    <w:name w:val="xl2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2">
    <w:name w:val="xl2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3">
    <w:name w:val="xl2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4">
    <w:name w:val="xl2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5">
    <w:name w:val="xl2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6">
    <w:name w:val="xl2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7">
    <w:name w:val="xl2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8">
    <w:name w:val="xl2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9">
    <w:name w:val="xl2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0">
    <w:name w:val="xl2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1">
    <w:name w:val="xl2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12">
    <w:name w:val="xl2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3">
    <w:name w:val="xl2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4">
    <w:name w:val="xl2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5">
    <w:name w:val="xl2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6">
    <w:name w:val="xl2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7">
    <w:name w:val="xl2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8">
    <w:name w:val="xl2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9">
    <w:name w:val="xl2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0">
    <w:name w:val="xl2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1">
    <w:name w:val="xl2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2">
    <w:name w:val="xl2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23">
    <w:name w:val="xl2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4">
    <w:name w:val="xl2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5">
    <w:name w:val="xl2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6">
    <w:name w:val="xl2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7">
    <w:name w:val="xl22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8">
    <w:name w:val="xl22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29">
    <w:name w:val="xl22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0">
    <w:name w:val="xl23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1">
    <w:name w:val="xl23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32">
    <w:name w:val="xl23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33">
    <w:name w:val="xl23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34">
    <w:name w:val="xl23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35">
    <w:name w:val="xl23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36">
    <w:name w:val="xl23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37">
    <w:name w:val="xl23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8">
    <w:name w:val="xl23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9">
    <w:name w:val="xl23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0">
    <w:name w:val="xl24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1">
    <w:name w:val="xl24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2">
    <w:name w:val="xl24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43">
    <w:name w:val="xl24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4">
    <w:name w:val="xl24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5">
    <w:name w:val="xl24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46">
    <w:name w:val="xl24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47">
    <w:name w:val="xl24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48">
    <w:name w:val="xl24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49">
    <w:name w:val="xl24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0">
    <w:name w:val="xl25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51">
    <w:name w:val="xl2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52">
    <w:name w:val="xl25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53">
    <w:name w:val="xl25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54">
    <w:name w:val="xl2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55">
    <w:name w:val="xl25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56">
    <w:name w:val="xl25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57">
    <w:name w:val="xl2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58">
    <w:name w:val="xl25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9">
    <w:name w:val="xl25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0">
    <w:name w:val="xl2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1">
    <w:name w:val="xl26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2">
    <w:name w:val="xl26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3">
    <w:name w:val="xl2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4">
    <w:name w:val="xl2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5">
    <w:name w:val="xl2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6">
    <w:name w:val="xl2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7">
    <w:name w:val="xl2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8">
    <w:name w:val="xl2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69">
    <w:name w:val="xl2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70">
    <w:name w:val="xl2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71">
    <w:name w:val="xl2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72">
    <w:name w:val="xl2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3">
    <w:name w:val="xl2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4">
    <w:name w:val="xl2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75">
    <w:name w:val="xl2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6">
    <w:name w:val="xl2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7">
    <w:name w:val="xl2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8">
    <w:name w:val="xl2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9">
    <w:name w:val="xl2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0">
    <w:name w:val="xl2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1">
    <w:name w:val="xl2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82">
    <w:name w:val="xl2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83">
    <w:name w:val="xl2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4">
    <w:name w:val="xl2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5">
    <w:name w:val="xl2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86">
    <w:name w:val="xl2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87">
    <w:name w:val="xl2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88">
    <w:name w:val="xl2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89">
    <w:name w:val="xl2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0">
    <w:name w:val="xl2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91">
    <w:name w:val="xl2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92">
    <w:name w:val="xl2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93">
    <w:name w:val="xl2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94">
    <w:name w:val="xl2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95">
    <w:name w:val="xl2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96">
    <w:name w:val="xl2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97">
    <w:name w:val="xl2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98">
    <w:name w:val="xl2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9">
    <w:name w:val="xl2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0">
    <w:name w:val="xl3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1">
    <w:name w:val="xl3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02">
    <w:name w:val="xl3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03">
    <w:name w:val="xl3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04">
    <w:name w:val="xl3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05">
    <w:name w:val="xl3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06">
    <w:name w:val="xl3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07">
    <w:name w:val="xl3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8">
    <w:name w:val="xl3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9">
    <w:name w:val="xl3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0">
    <w:name w:val="xl3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11">
    <w:name w:val="xl3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12">
    <w:name w:val="xl3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13">
    <w:name w:val="xl3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4">
    <w:name w:val="xl3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15">
    <w:name w:val="xl3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16">
    <w:name w:val="xl3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7">
    <w:name w:val="xl3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8">
    <w:name w:val="xl3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9">
    <w:name w:val="xl3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0">
    <w:name w:val="xl3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1">
    <w:name w:val="xl3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2">
    <w:name w:val="xl3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3">
    <w:name w:val="xl3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4">
    <w:name w:val="xl3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5">
    <w:name w:val="xl3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6">
    <w:name w:val="xl3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27">
    <w:name w:val="xl32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8">
    <w:name w:val="xl32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9">
    <w:name w:val="xl32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0">
    <w:name w:val="xl33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1">
    <w:name w:val="xl33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2">
    <w:name w:val="xl33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3">
    <w:name w:val="xl33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4">
    <w:name w:val="xl33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5">
    <w:name w:val="xl33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6">
    <w:name w:val="xl33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7">
    <w:name w:val="xl33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8">
    <w:name w:val="xl33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9">
    <w:name w:val="xl33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40">
    <w:name w:val="xl34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41">
    <w:name w:val="xl34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42">
    <w:name w:val="xl34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3">
    <w:name w:val="xl34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4">
    <w:name w:val="xl34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45">
    <w:name w:val="xl34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6">
    <w:name w:val="xl34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7">
    <w:name w:val="xl34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8">
    <w:name w:val="xl34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9">
    <w:name w:val="xl34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0">
    <w:name w:val="xl35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51">
    <w:name w:val="xl3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52">
    <w:name w:val="xl35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53">
    <w:name w:val="xl35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54">
    <w:name w:val="xl3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55">
    <w:name w:val="xl35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56">
    <w:name w:val="xl35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57">
    <w:name w:val="xl3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58">
    <w:name w:val="xl35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9">
    <w:name w:val="xl35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60">
    <w:name w:val="xl3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61">
    <w:name w:val="xl36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62">
    <w:name w:val="xl36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63">
    <w:name w:val="xl3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64">
    <w:name w:val="xl3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65">
    <w:name w:val="xl3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66">
    <w:name w:val="xl3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67">
    <w:name w:val="xl3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8">
    <w:name w:val="xl3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9">
    <w:name w:val="xl3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0">
    <w:name w:val="xl3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1">
    <w:name w:val="xl3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2">
    <w:name w:val="xl3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3">
    <w:name w:val="xl3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4">
    <w:name w:val="xl3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5">
    <w:name w:val="xl3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6">
    <w:name w:val="xl3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7">
    <w:name w:val="xl3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8">
    <w:name w:val="xl3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9">
    <w:name w:val="xl3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80">
    <w:name w:val="xl3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81">
    <w:name w:val="xl3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2">
    <w:name w:val="xl3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3">
    <w:name w:val="xl3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84">
    <w:name w:val="xl3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85">
    <w:name w:val="xl3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86">
    <w:name w:val="xl3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87">
    <w:name w:val="xl3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88">
    <w:name w:val="xl3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89">
    <w:name w:val="xl3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0">
    <w:name w:val="xl3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91">
    <w:name w:val="xl3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92">
    <w:name w:val="xl3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93">
    <w:name w:val="xl3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94">
    <w:name w:val="xl3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95">
    <w:name w:val="xl3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96">
    <w:name w:val="xl3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97">
    <w:name w:val="xl3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98">
    <w:name w:val="xl3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9">
    <w:name w:val="xl3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0">
    <w:name w:val="xl4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1">
    <w:name w:val="xl4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2">
    <w:name w:val="xl4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3">
    <w:name w:val="xl4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4">
    <w:name w:val="xl4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5">
    <w:name w:val="xl4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6">
    <w:name w:val="xl4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07">
    <w:name w:val="xl4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8">
    <w:name w:val="xl4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9">
    <w:name w:val="xl4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0">
    <w:name w:val="xl4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1">
    <w:name w:val="xl4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12">
    <w:name w:val="xl4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13">
    <w:name w:val="xl4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14">
    <w:name w:val="xl4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15">
    <w:name w:val="xl4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16">
    <w:name w:val="xl4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17">
    <w:name w:val="xl4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18">
    <w:name w:val="xl4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9">
    <w:name w:val="xl4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20">
    <w:name w:val="xl4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21">
    <w:name w:val="xl4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22">
    <w:name w:val="xl4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23">
    <w:name w:val="xl4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24">
    <w:name w:val="xl4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25">
    <w:name w:val="xl4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26">
    <w:name w:val="xl4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27">
    <w:name w:val="xl427"/>
    <w:basedOn w:val="a6"/>
    <w:rsid w:val="002925A6"/>
    <w:pPr>
      <w:pBdr>
        <w:top w:val="single" w:sz="4" w:space="0" w:color="auto"/>
        <w:left w:val="single" w:sz="4" w:space="0" w:color="auto"/>
        <w:bottom w:val="single" w:sz="8" w:space="0" w:color="auto"/>
        <w:right w:val="single" w:sz="8" w:space="0" w:color="auto"/>
      </w:pBdr>
      <w:spacing w:before="100" w:beforeAutospacing="1" w:after="100" w:afterAutospacing="1"/>
      <w:ind w:left="0" w:firstLine="0"/>
      <w:jc w:val="right"/>
    </w:pPr>
    <w:rPr>
      <w:rFonts w:ascii="Arial" w:hAnsi="Arial" w:cs="Arial"/>
      <w:b/>
      <w:bCs/>
    </w:rPr>
  </w:style>
  <w:style w:type="table" w:customStyle="1" w:styleId="1001">
    <w:name w:val="Сетка таблицы100"/>
    <w:basedOn w:val="a8"/>
    <w:next w:val="aa"/>
    <w:uiPriority w:val="59"/>
    <w:rsid w:val="002925A6"/>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0">
    <w:name w:val="Нет списка910"/>
    <w:next w:val="a9"/>
    <w:uiPriority w:val="99"/>
    <w:semiHidden/>
    <w:unhideWhenUsed/>
    <w:rsid w:val="002925A6"/>
  </w:style>
  <w:style w:type="table" w:customStyle="1" w:styleId="TableStyle191">
    <w:name w:val="TableStyle19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1">
    <w:name w:val="TableStyle29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3">
    <w:name w:val="Нет списка103"/>
    <w:next w:val="a9"/>
    <w:uiPriority w:val="99"/>
    <w:semiHidden/>
    <w:unhideWhenUsed/>
    <w:rsid w:val="002925A6"/>
  </w:style>
  <w:style w:type="table" w:customStyle="1" w:styleId="TableStyle0101">
    <w:name w:val="TableStyle0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1">
    <w:name w:val="TableStyle1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1">
    <w:name w:val="TableStyle2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00">
    <w:name w:val="Нет списка1110"/>
    <w:next w:val="a9"/>
    <w:uiPriority w:val="99"/>
    <w:semiHidden/>
    <w:unhideWhenUsed/>
    <w:rsid w:val="002925A6"/>
  </w:style>
  <w:style w:type="table" w:customStyle="1" w:styleId="TableStyle1114">
    <w:name w:val="TableStyle11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4">
    <w:name w:val="TableStyle21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20">
    <w:name w:val="Нет списка122"/>
    <w:next w:val="a9"/>
    <w:uiPriority w:val="99"/>
    <w:semiHidden/>
    <w:unhideWhenUsed/>
    <w:rsid w:val="002925A6"/>
  </w:style>
  <w:style w:type="table" w:customStyle="1" w:styleId="TableStyle0121">
    <w:name w:val="TableStyle0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1">
    <w:name w:val="TableStyle1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1">
    <w:name w:val="TableStyle2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10">
    <w:name w:val="Нет списка131"/>
    <w:next w:val="a9"/>
    <w:uiPriority w:val="99"/>
    <w:semiHidden/>
    <w:unhideWhenUsed/>
    <w:rsid w:val="002925A6"/>
  </w:style>
  <w:style w:type="numbering" w:customStyle="1" w:styleId="1410">
    <w:name w:val="Нет списка141"/>
    <w:next w:val="a9"/>
    <w:uiPriority w:val="99"/>
    <w:semiHidden/>
    <w:unhideWhenUsed/>
    <w:rsid w:val="002925A6"/>
  </w:style>
  <w:style w:type="numbering" w:customStyle="1" w:styleId="104">
    <w:name w:val="Нет списка104"/>
    <w:next w:val="a9"/>
    <w:uiPriority w:val="99"/>
    <w:semiHidden/>
    <w:unhideWhenUsed/>
    <w:rsid w:val="00F14010"/>
  </w:style>
  <w:style w:type="table" w:customStyle="1" w:styleId="TableStyle155">
    <w:name w:val="TableStyle155"/>
    <w:rsid w:val="00F1401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0">
    <w:name w:val="TableStyle0120"/>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7">
    <w:name w:val="TableStyle077"/>
    <w:rsid w:val="00F1401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0">
    <w:name w:val="TableStyle250"/>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7">
    <w:name w:val="TableStyle0217"/>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5">
    <w:name w:val="TableStyle05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8">
    <w:name w:val="TableStyle34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00">
    <w:name w:val="Нет списка120"/>
    <w:next w:val="a9"/>
    <w:uiPriority w:val="99"/>
    <w:semiHidden/>
    <w:unhideWhenUsed/>
    <w:rsid w:val="00F14010"/>
  </w:style>
  <w:style w:type="table" w:customStyle="1" w:styleId="TableStyle1115">
    <w:name w:val="TableStyle11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5">
    <w:name w:val="TableStyle21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4">
    <w:name w:val="TableStyle31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50">
    <w:name w:val="Нет списка215"/>
    <w:next w:val="a9"/>
    <w:uiPriority w:val="99"/>
    <w:semiHidden/>
    <w:unhideWhenUsed/>
    <w:rsid w:val="00F14010"/>
  </w:style>
  <w:style w:type="table" w:customStyle="1" w:styleId="TableStyle0314">
    <w:name w:val="TableStyle0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4">
    <w:name w:val="TableStyle12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4">
    <w:name w:val="TableStyle22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50">
    <w:name w:val="Нет списка315"/>
    <w:next w:val="a9"/>
    <w:uiPriority w:val="99"/>
    <w:semiHidden/>
    <w:unhideWhenUsed/>
    <w:rsid w:val="00F14010"/>
  </w:style>
  <w:style w:type="table" w:customStyle="1" w:styleId="TableStyle0414">
    <w:name w:val="TableStyle04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4">
    <w:name w:val="TableStyle1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4">
    <w:name w:val="TableStyle2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4">
    <w:name w:val="Нет списка414"/>
    <w:next w:val="a9"/>
    <w:uiPriority w:val="99"/>
    <w:semiHidden/>
    <w:unhideWhenUsed/>
    <w:rsid w:val="00F14010"/>
  </w:style>
  <w:style w:type="table" w:customStyle="1" w:styleId="TableStyle1411">
    <w:name w:val="TableStyle14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1">
    <w:name w:val="TableStyle24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3">
    <w:name w:val="Нет списка513"/>
    <w:next w:val="a9"/>
    <w:uiPriority w:val="99"/>
    <w:semiHidden/>
    <w:unhideWhenUsed/>
    <w:rsid w:val="00F14010"/>
  </w:style>
  <w:style w:type="table" w:customStyle="1" w:styleId="TableStyle0613">
    <w:name w:val="TableStyle0613"/>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6">
    <w:name w:val="TableStyle15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5">
    <w:name w:val="TableStyle25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8">
    <w:name w:val="TableStyle07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4">
    <w:name w:val="TableStyle16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4">
    <w:name w:val="TableStyle26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3">
    <w:name w:val="Нет списка613"/>
    <w:next w:val="a9"/>
    <w:uiPriority w:val="99"/>
    <w:semiHidden/>
    <w:unhideWhenUsed/>
    <w:rsid w:val="00F14010"/>
  </w:style>
  <w:style w:type="table" w:customStyle="1" w:styleId="TableStyle083">
    <w:name w:val="TableStyle083"/>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4">
    <w:name w:val="TableStyle17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4">
    <w:name w:val="TableStyle27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3">
    <w:name w:val="Нет списка713"/>
    <w:next w:val="a9"/>
    <w:uiPriority w:val="99"/>
    <w:semiHidden/>
    <w:unhideWhenUsed/>
    <w:rsid w:val="00F14010"/>
  </w:style>
  <w:style w:type="numbering" w:customStyle="1" w:styleId="8110">
    <w:name w:val="Нет списка811"/>
    <w:next w:val="a9"/>
    <w:uiPriority w:val="99"/>
    <w:semiHidden/>
    <w:unhideWhenUsed/>
    <w:rsid w:val="00F14010"/>
  </w:style>
  <w:style w:type="table" w:customStyle="1" w:styleId="TableStyle092">
    <w:name w:val="TableStyle09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2">
    <w:name w:val="TableStyle18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2">
    <w:name w:val="TableStyle28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4">
    <w:name w:val="TableStyle3214"/>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1">
    <w:name w:val="TableStyle011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8">
    <w:name w:val="TableStyle021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1011">
    <w:name w:val="Сетка таблицы101"/>
    <w:basedOn w:val="a8"/>
    <w:next w:val="aa"/>
    <w:uiPriority w:val="59"/>
    <w:rsid w:val="00F14010"/>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9"/>
    <w:uiPriority w:val="99"/>
    <w:semiHidden/>
    <w:unhideWhenUsed/>
    <w:rsid w:val="00F14010"/>
  </w:style>
  <w:style w:type="table" w:customStyle="1" w:styleId="TableStyle192">
    <w:name w:val="TableStyle19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2">
    <w:name w:val="TableStyle29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5">
    <w:name w:val="Нет списка105"/>
    <w:next w:val="a9"/>
    <w:uiPriority w:val="99"/>
    <w:semiHidden/>
    <w:unhideWhenUsed/>
    <w:rsid w:val="00F14010"/>
  </w:style>
  <w:style w:type="table" w:customStyle="1" w:styleId="TableStyle0102">
    <w:name w:val="TableStyle0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2">
    <w:name w:val="TableStyle1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2">
    <w:name w:val="TableStyle2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11">
    <w:name w:val="Нет списка1111"/>
    <w:next w:val="a9"/>
    <w:uiPriority w:val="99"/>
    <w:semiHidden/>
    <w:unhideWhenUsed/>
    <w:rsid w:val="00F14010"/>
  </w:style>
  <w:style w:type="table" w:customStyle="1" w:styleId="TableStyle1116">
    <w:name w:val="TableStyle111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6">
    <w:name w:val="TableStyle211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3">
    <w:name w:val="Нет списка123"/>
    <w:next w:val="a9"/>
    <w:uiPriority w:val="99"/>
    <w:semiHidden/>
    <w:unhideWhenUsed/>
    <w:rsid w:val="00F14010"/>
  </w:style>
  <w:style w:type="table" w:customStyle="1" w:styleId="TableStyle0122">
    <w:name w:val="TableStyle0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2">
    <w:name w:val="TableStyle1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2">
    <w:name w:val="TableStyle2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20">
    <w:name w:val="Нет списка132"/>
    <w:next w:val="a9"/>
    <w:uiPriority w:val="99"/>
    <w:semiHidden/>
    <w:unhideWhenUsed/>
    <w:rsid w:val="00F14010"/>
  </w:style>
  <w:style w:type="numbering" w:customStyle="1" w:styleId="1420">
    <w:name w:val="Нет списка142"/>
    <w:next w:val="a9"/>
    <w:uiPriority w:val="99"/>
    <w:semiHidden/>
    <w:unhideWhenUsed/>
    <w:rsid w:val="00F14010"/>
  </w:style>
  <w:style w:type="numbering" w:customStyle="1" w:styleId="106">
    <w:name w:val="Нет списка106"/>
    <w:next w:val="a9"/>
    <w:uiPriority w:val="99"/>
    <w:semiHidden/>
    <w:unhideWhenUsed/>
    <w:rsid w:val="00015B65"/>
  </w:style>
  <w:style w:type="table" w:customStyle="1" w:styleId="TableStyle157">
    <w:name w:val="TableStyle157"/>
    <w:rsid w:val="00015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3">
    <w:name w:val="TableStyle0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9">
    <w:name w:val="TableStyle079"/>
    <w:rsid w:val="00015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6">
    <w:name w:val="TableStyle256"/>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9">
    <w:name w:val="TableStyle0219"/>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6">
    <w:name w:val="TableStyle0516"/>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9">
    <w:name w:val="TableStyle349"/>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4">
    <w:name w:val="Нет списка124"/>
    <w:next w:val="a9"/>
    <w:uiPriority w:val="99"/>
    <w:semiHidden/>
    <w:unhideWhenUsed/>
    <w:rsid w:val="00015B65"/>
  </w:style>
  <w:style w:type="table" w:customStyle="1" w:styleId="TableStyle1117">
    <w:name w:val="TableStyle111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7">
    <w:name w:val="TableStyle211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5">
    <w:name w:val="TableStyle31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60">
    <w:name w:val="Нет списка216"/>
    <w:next w:val="a9"/>
    <w:uiPriority w:val="99"/>
    <w:semiHidden/>
    <w:unhideWhenUsed/>
    <w:rsid w:val="00015B65"/>
  </w:style>
  <w:style w:type="table" w:customStyle="1" w:styleId="TableStyle0315">
    <w:name w:val="TableStyle0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5">
    <w:name w:val="TableStyle12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5">
    <w:name w:val="TableStyle22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6">
    <w:name w:val="Нет списка316"/>
    <w:next w:val="a9"/>
    <w:uiPriority w:val="99"/>
    <w:semiHidden/>
    <w:unhideWhenUsed/>
    <w:rsid w:val="00015B65"/>
  </w:style>
  <w:style w:type="table" w:customStyle="1" w:styleId="TableStyle0415">
    <w:name w:val="TableStyle04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5">
    <w:name w:val="TableStyle1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5">
    <w:name w:val="TableStyle2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5">
    <w:name w:val="Нет списка415"/>
    <w:next w:val="a9"/>
    <w:uiPriority w:val="99"/>
    <w:semiHidden/>
    <w:unhideWhenUsed/>
    <w:rsid w:val="00015B65"/>
  </w:style>
  <w:style w:type="table" w:customStyle="1" w:styleId="TableStyle1412">
    <w:name w:val="TableStyle14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2">
    <w:name w:val="TableStyle24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4">
    <w:name w:val="Нет списка514"/>
    <w:next w:val="a9"/>
    <w:uiPriority w:val="99"/>
    <w:semiHidden/>
    <w:unhideWhenUsed/>
    <w:rsid w:val="00015B65"/>
  </w:style>
  <w:style w:type="table" w:customStyle="1" w:styleId="TableStyle0614">
    <w:name w:val="TableStyle061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8">
    <w:name w:val="TableStyle15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7">
    <w:name w:val="TableStyle25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0">
    <w:name w:val="TableStyle0710"/>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5">
    <w:name w:val="TableStyle16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5">
    <w:name w:val="TableStyle26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4">
    <w:name w:val="Нет списка614"/>
    <w:next w:val="a9"/>
    <w:uiPriority w:val="99"/>
    <w:semiHidden/>
    <w:unhideWhenUsed/>
    <w:rsid w:val="00015B65"/>
  </w:style>
  <w:style w:type="table" w:customStyle="1" w:styleId="TableStyle084">
    <w:name w:val="TableStyle08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5">
    <w:name w:val="TableStyle17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5">
    <w:name w:val="TableStyle27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4">
    <w:name w:val="Нет списка714"/>
    <w:next w:val="a9"/>
    <w:uiPriority w:val="99"/>
    <w:semiHidden/>
    <w:unhideWhenUsed/>
    <w:rsid w:val="00015B65"/>
  </w:style>
  <w:style w:type="numbering" w:customStyle="1" w:styleId="812">
    <w:name w:val="Нет списка812"/>
    <w:next w:val="a9"/>
    <w:uiPriority w:val="99"/>
    <w:semiHidden/>
    <w:unhideWhenUsed/>
    <w:rsid w:val="00015B65"/>
  </w:style>
  <w:style w:type="table" w:customStyle="1" w:styleId="TableStyle093">
    <w:name w:val="TableStyle09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3">
    <w:name w:val="TableStyle18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3">
    <w:name w:val="TableStyle28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5">
    <w:name w:val="TableStyle3215"/>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2">
    <w:name w:val="TableStyle011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0">
    <w:name w:val="TableStyle02110"/>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1021">
    <w:name w:val="Сетка таблицы102"/>
    <w:basedOn w:val="a8"/>
    <w:next w:val="aa"/>
    <w:uiPriority w:val="59"/>
    <w:rsid w:val="00015B65"/>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9"/>
    <w:uiPriority w:val="99"/>
    <w:semiHidden/>
    <w:unhideWhenUsed/>
    <w:rsid w:val="00015B65"/>
  </w:style>
  <w:style w:type="table" w:customStyle="1" w:styleId="TableStyle193">
    <w:name w:val="TableStyle19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3">
    <w:name w:val="TableStyle29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7">
    <w:name w:val="Нет списка107"/>
    <w:next w:val="a9"/>
    <w:uiPriority w:val="99"/>
    <w:semiHidden/>
    <w:unhideWhenUsed/>
    <w:rsid w:val="00015B65"/>
  </w:style>
  <w:style w:type="table" w:customStyle="1" w:styleId="TableStyle0103">
    <w:name w:val="TableStyle0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3">
    <w:name w:val="TableStyle1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3">
    <w:name w:val="TableStyle2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20">
    <w:name w:val="Нет списка1112"/>
    <w:next w:val="a9"/>
    <w:uiPriority w:val="99"/>
    <w:semiHidden/>
    <w:unhideWhenUsed/>
    <w:rsid w:val="00015B65"/>
  </w:style>
  <w:style w:type="table" w:customStyle="1" w:styleId="TableStyle1118">
    <w:name w:val="TableStyle111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8">
    <w:name w:val="TableStyle211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5">
    <w:name w:val="Нет списка125"/>
    <w:next w:val="a9"/>
    <w:uiPriority w:val="99"/>
    <w:semiHidden/>
    <w:unhideWhenUsed/>
    <w:rsid w:val="00015B65"/>
  </w:style>
  <w:style w:type="table" w:customStyle="1" w:styleId="TableStyle0124">
    <w:name w:val="TableStyle012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3">
    <w:name w:val="TableStyle1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3">
    <w:name w:val="TableStyle2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30">
    <w:name w:val="Нет списка133"/>
    <w:next w:val="a9"/>
    <w:uiPriority w:val="99"/>
    <w:semiHidden/>
    <w:unhideWhenUsed/>
    <w:rsid w:val="00015B65"/>
  </w:style>
  <w:style w:type="numbering" w:customStyle="1" w:styleId="143">
    <w:name w:val="Нет списка143"/>
    <w:next w:val="a9"/>
    <w:uiPriority w:val="99"/>
    <w:semiHidden/>
    <w:unhideWhenUsed/>
    <w:rsid w:val="00015B65"/>
  </w:style>
  <w:style w:type="table" w:customStyle="1" w:styleId="1030">
    <w:name w:val="Сетка таблицы103"/>
    <w:basedOn w:val="a8"/>
    <w:next w:val="aa"/>
    <w:rsid w:val="006E29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19556314">
      <w:bodyDiv w:val="1"/>
      <w:marLeft w:val="0"/>
      <w:marRight w:val="0"/>
      <w:marTop w:val="0"/>
      <w:marBottom w:val="0"/>
      <w:divBdr>
        <w:top w:val="none" w:sz="0" w:space="0" w:color="auto"/>
        <w:left w:val="none" w:sz="0" w:space="0" w:color="auto"/>
        <w:bottom w:val="none" w:sz="0" w:space="0" w:color="auto"/>
        <w:right w:val="none" w:sz="0" w:space="0" w:color="auto"/>
      </w:divBdr>
    </w:div>
    <w:div w:id="21444372">
      <w:bodyDiv w:val="1"/>
      <w:marLeft w:val="0"/>
      <w:marRight w:val="0"/>
      <w:marTop w:val="0"/>
      <w:marBottom w:val="0"/>
      <w:divBdr>
        <w:top w:val="none" w:sz="0" w:space="0" w:color="auto"/>
        <w:left w:val="none" w:sz="0" w:space="0" w:color="auto"/>
        <w:bottom w:val="none" w:sz="0" w:space="0" w:color="auto"/>
        <w:right w:val="none" w:sz="0" w:space="0" w:color="auto"/>
      </w:divBdr>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36703347">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54285980">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7196104">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3677588">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4465070">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0790002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2356695">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54276365">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201674898">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596794737">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658075240">
                      <w:marLeft w:val="0"/>
                      <w:marRight w:val="0"/>
                      <w:marTop w:val="0"/>
                      <w:marBottom w:val="0"/>
                      <w:divBdr>
                        <w:top w:val="none" w:sz="0" w:space="0" w:color="auto"/>
                        <w:left w:val="none" w:sz="0" w:space="0" w:color="auto"/>
                        <w:bottom w:val="none" w:sz="0" w:space="0" w:color="auto"/>
                        <w:right w:val="none" w:sz="0" w:space="0" w:color="auto"/>
                      </w:divBdr>
                    </w:div>
                    <w:div w:id="834340188">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103">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57040495">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0051563">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5891782">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27500410">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4828262">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87468219">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0882213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1924035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36269839">
      <w:bodyDiv w:val="1"/>
      <w:marLeft w:val="0"/>
      <w:marRight w:val="0"/>
      <w:marTop w:val="0"/>
      <w:marBottom w:val="0"/>
      <w:divBdr>
        <w:top w:val="none" w:sz="0" w:space="0" w:color="auto"/>
        <w:left w:val="none" w:sz="0" w:space="0" w:color="auto"/>
        <w:bottom w:val="none" w:sz="0" w:space="0" w:color="auto"/>
        <w:right w:val="none" w:sz="0" w:space="0" w:color="auto"/>
      </w:divBdr>
    </w:div>
    <w:div w:id="338853690">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2655312">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56857914">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69646332">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370299767">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5420276">
      <w:bodyDiv w:val="1"/>
      <w:marLeft w:val="0"/>
      <w:marRight w:val="0"/>
      <w:marTop w:val="0"/>
      <w:marBottom w:val="0"/>
      <w:divBdr>
        <w:top w:val="none" w:sz="0" w:space="0" w:color="auto"/>
        <w:left w:val="none" w:sz="0" w:space="0" w:color="auto"/>
        <w:bottom w:val="none" w:sz="0" w:space="0" w:color="auto"/>
        <w:right w:val="none" w:sz="0" w:space="0" w:color="auto"/>
      </w:divBdr>
    </w:div>
    <w:div w:id="386802886">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39374278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6777427">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0562">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78812117">
          <w:marLeft w:val="0"/>
          <w:marRight w:val="0"/>
          <w:marTop w:val="0"/>
          <w:marBottom w:val="0"/>
          <w:divBdr>
            <w:top w:val="none" w:sz="0" w:space="0" w:color="auto"/>
            <w:left w:val="none" w:sz="0" w:space="0" w:color="auto"/>
            <w:bottom w:val="none" w:sz="0" w:space="0" w:color="auto"/>
            <w:right w:val="none" w:sz="0" w:space="0" w:color="auto"/>
          </w:divBdr>
        </w:div>
        <w:div w:id="1891456158">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18523046">
      <w:bodyDiv w:val="1"/>
      <w:marLeft w:val="0"/>
      <w:marRight w:val="0"/>
      <w:marTop w:val="0"/>
      <w:marBottom w:val="0"/>
      <w:divBdr>
        <w:top w:val="none" w:sz="0" w:space="0" w:color="auto"/>
        <w:left w:val="none" w:sz="0" w:space="0" w:color="auto"/>
        <w:bottom w:val="none" w:sz="0" w:space="0" w:color="auto"/>
        <w:right w:val="none" w:sz="0" w:space="0" w:color="auto"/>
      </w:divBdr>
    </w:div>
    <w:div w:id="425267200">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14023">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1092334">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62907781">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596330437">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5865598">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2457970">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sChild>
        </w:div>
        <w:div w:id="493300073">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164445858">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 w:id="882139486">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sChild>
        </w:div>
        <w:div w:id="1756128831">
          <w:marLeft w:val="0"/>
          <w:marRight w:val="0"/>
          <w:marTop w:val="0"/>
          <w:marBottom w:val="0"/>
          <w:divBdr>
            <w:top w:val="none" w:sz="0" w:space="0" w:color="auto"/>
            <w:left w:val="none" w:sz="0" w:space="0" w:color="auto"/>
            <w:bottom w:val="none" w:sz="0" w:space="0" w:color="auto"/>
            <w:right w:val="none" w:sz="0" w:space="0" w:color="auto"/>
          </w:divBdr>
          <w:divsChild>
            <w:div w:id="34270339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1542669631">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65152259">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13764534">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38078756">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4987336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28739343">
      <w:bodyDiv w:val="1"/>
      <w:marLeft w:val="0"/>
      <w:marRight w:val="0"/>
      <w:marTop w:val="0"/>
      <w:marBottom w:val="0"/>
      <w:divBdr>
        <w:top w:val="none" w:sz="0" w:space="0" w:color="auto"/>
        <w:left w:val="none" w:sz="0" w:space="0" w:color="auto"/>
        <w:bottom w:val="none" w:sz="0" w:space="0" w:color="auto"/>
        <w:right w:val="none" w:sz="0" w:space="0" w:color="auto"/>
      </w:divBdr>
    </w:div>
    <w:div w:id="932325995">
      <w:bodyDiv w:val="1"/>
      <w:marLeft w:val="0"/>
      <w:marRight w:val="0"/>
      <w:marTop w:val="0"/>
      <w:marBottom w:val="0"/>
      <w:divBdr>
        <w:top w:val="none" w:sz="0" w:space="0" w:color="auto"/>
        <w:left w:val="none" w:sz="0" w:space="0" w:color="auto"/>
        <w:bottom w:val="none" w:sz="0" w:space="0" w:color="auto"/>
        <w:right w:val="none" w:sz="0" w:space="0" w:color="auto"/>
      </w:divBdr>
    </w:div>
    <w:div w:id="942617541">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78999402">
      <w:bodyDiv w:val="1"/>
      <w:marLeft w:val="0"/>
      <w:marRight w:val="0"/>
      <w:marTop w:val="0"/>
      <w:marBottom w:val="0"/>
      <w:divBdr>
        <w:top w:val="none" w:sz="0" w:space="0" w:color="auto"/>
        <w:left w:val="none" w:sz="0" w:space="0" w:color="auto"/>
        <w:bottom w:val="none" w:sz="0" w:space="0" w:color="auto"/>
        <w:right w:val="none" w:sz="0" w:space="0" w:color="auto"/>
      </w:divBdr>
    </w:div>
    <w:div w:id="983659487">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7978606">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5933880">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7318607">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0539348">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86808130">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5825416">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1853097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971316">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7712690">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3687933">
      <w:bodyDiv w:val="1"/>
      <w:marLeft w:val="0"/>
      <w:marRight w:val="0"/>
      <w:marTop w:val="0"/>
      <w:marBottom w:val="0"/>
      <w:divBdr>
        <w:top w:val="none" w:sz="0" w:space="0" w:color="auto"/>
        <w:left w:val="none" w:sz="0" w:space="0" w:color="auto"/>
        <w:bottom w:val="none" w:sz="0" w:space="0" w:color="auto"/>
        <w:right w:val="none" w:sz="0" w:space="0" w:color="auto"/>
      </w:divBdr>
    </w:div>
    <w:div w:id="1213812595">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5142172">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028259">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6864519">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66421903">
      <w:bodyDiv w:val="1"/>
      <w:marLeft w:val="0"/>
      <w:marRight w:val="0"/>
      <w:marTop w:val="0"/>
      <w:marBottom w:val="0"/>
      <w:divBdr>
        <w:top w:val="none" w:sz="0" w:space="0" w:color="auto"/>
        <w:left w:val="none" w:sz="0" w:space="0" w:color="auto"/>
        <w:bottom w:val="none" w:sz="0" w:space="0" w:color="auto"/>
        <w:right w:val="none" w:sz="0" w:space="0" w:color="auto"/>
      </w:divBdr>
    </w:div>
    <w:div w:id="127343433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87279607">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606696892">
          <w:marLeft w:val="0"/>
          <w:marRight w:val="0"/>
          <w:marTop w:val="0"/>
          <w:marBottom w:val="0"/>
          <w:divBdr>
            <w:top w:val="none" w:sz="0" w:space="0" w:color="auto"/>
            <w:left w:val="none" w:sz="0" w:space="0" w:color="auto"/>
            <w:bottom w:val="none" w:sz="0" w:space="0" w:color="auto"/>
            <w:right w:val="none" w:sz="0" w:space="0" w:color="auto"/>
          </w:divBdr>
          <w:divsChild>
            <w:div w:id="513225380">
              <w:marLeft w:val="0"/>
              <w:marRight w:val="0"/>
              <w:marTop w:val="0"/>
              <w:marBottom w:val="0"/>
              <w:divBdr>
                <w:top w:val="none" w:sz="0" w:space="0" w:color="auto"/>
                <w:left w:val="none" w:sz="0" w:space="0" w:color="auto"/>
                <w:bottom w:val="none" w:sz="0" w:space="0" w:color="auto"/>
                <w:right w:val="none" w:sz="0" w:space="0" w:color="auto"/>
              </w:divBdr>
            </w:div>
            <w:div w:id="65052183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 w:id="1513376452">
          <w:marLeft w:val="0"/>
          <w:marRight w:val="0"/>
          <w:marTop w:val="0"/>
          <w:marBottom w:val="0"/>
          <w:divBdr>
            <w:top w:val="none" w:sz="0" w:space="0" w:color="auto"/>
            <w:left w:val="none" w:sz="0" w:space="0" w:color="auto"/>
            <w:bottom w:val="none" w:sz="0" w:space="0" w:color="auto"/>
            <w:right w:val="none" w:sz="0" w:space="0" w:color="auto"/>
          </w:divBdr>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sChild>
        </w:div>
        <w:div w:id="1742020145">
          <w:marLeft w:val="0"/>
          <w:marRight w:val="0"/>
          <w:marTop w:val="0"/>
          <w:marBottom w:val="0"/>
          <w:divBdr>
            <w:top w:val="none" w:sz="0" w:space="0" w:color="auto"/>
            <w:left w:val="none" w:sz="0" w:space="0" w:color="auto"/>
            <w:bottom w:val="none" w:sz="0" w:space="0" w:color="auto"/>
            <w:right w:val="none" w:sz="0" w:space="0" w:color="auto"/>
          </w:divBdr>
        </w:div>
        <w:div w:id="2065830471">
          <w:marLeft w:val="0"/>
          <w:marRight w:val="0"/>
          <w:marTop w:val="0"/>
          <w:marBottom w:val="0"/>
          <w:divBdr>
            <w:top w:val="none" w:sz="0" w:space="0" w:color="auto"/>
            <w:left w:val="none" w:sz="0" w:space="0" w:color="auto"/>
            <w:bottom w:val="none" w:sz="0" w:space="0" w:color="auto"/>
            <w:right w:val="none" w:sz="0" w:space="0" w:color="auto"/>
          </w:divBdr>
          <w:divsChild>
            <w:div w:id="277419102">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1740782941">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6201241">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57534931">
      <w:bodyDiv w:val="1"/>
      <w:marLeft w:val="0"/>
      <w:marRight w:val="0"/>
      <w:marTop w:val="0"/>
      <w:marBottom w:val="0"/>
      <w:divBdr>
        <w:top w:val="none" w:sz="0" w:space="0" w:color="auto"/>
        <w:left w:val="none" w:sz="0" w:space="0" w:color="auto"/>
        <w:bottom w:val="none" w:sz="0" w:space="0" w:color="auto"/>
        <w:right w:val="none" w:sz="0" w:space="0" w:color="auto"/>
      </w:divBdr>
    </w:div>
    <w:div w:id="1360424108">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506214">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2652297">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24914397">
      <w:bodyDiv w:val="1"/>
      <w:marLeft w:val="0"/>
      <w:marRight w:val="0"/>
      <w:marTop w:val="0"/>
      <w:marBottom w:val="0"/>
      <w:divBdr>
        <w:top w:val="none" w:sz="0" w:space="0" w:color="auto"/>
        <w:left w:val="none" w:sz="0" w:space="0" w:color="auto"/>
        <w:bottom w:val="none" w:sz="0" w:space="0" w:color="auto"/>
        <w:right w:val="none" w:sz="0" w:space="0" w:color="auto"/>
      </w:divBdr>
    </w:div>
    <w:div w:id="1431003088">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3716845">
      <w:bodyDiv w:val="1"/>
      <w:marLeft w:val="0"/>
      <w:marRight w:val="0"/>
      <w:marTop w:val="0"/>
      <w:marBottom w:val="0"/>
      <w:divBdr>
        <w:top w:val="none" w:sz="0" w:space="0" w:color="auto"/>
        <w:left w:val="none" w:sz="0" w:space="0" w:color="auto"/>
        <w:bottom w:val="none" w:sz="0" w:space="0" w:color="auto"/>
        <w:right w:val="none" w:sz="0" w:space="0" w:color="auto"/>
      </w:divBdr>
    </w:div>
    <w:div w:id="1475757209">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7191342">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3625154">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121601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46547075">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65863909">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79305555">
      <w:bodyDiv w:val="1"/>
      <w:marLeft w:val="0"/>
      <w:marRight w:val="0"/>
      <w:marTop w:val="0"/>
      <w:marBottom w:val="0"/>
      <w:divBdr>
        <w:top w:val="none" w:sz="0" w:space="0" w:color="auto"/>
        <w:left w:val="none" w:sz="0" w:space="0" w:color="auto"/>
        <w:bottom w:val="none" w:sz="0" w:space="0" w:color="auto"/>
        <w:right w:val="none" w:sz="0" w:space="0" w:color="auto"/>
      </w:divBdr>
    </w:div>
    <w:div w:id="1688023384">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6179488">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39161353">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34176329">
      <w:bodyDiv w:val="1"/>
      <w:marLeft w:val="0"/>
      <w:marRight w:val="0"/>
      <w:marTop w:val="0"/>
      <w:marBottom w:val="0"/>
      <w:divBdr>
        <w:top w:val="none" w:sz="0" w:space="0" w:color="auto"/>
        <w:left w:val="none" w:sz="0" w:space="0" w:color="auto"/>
        <w:bottom w:val="none" w:sz="0" w:space="0" w:color="auto"/>
        <w:right w:val="none" w:sz="0" w:space="0" w:color="auto"/>
      </w:divBdr>
    </w:div>
    <w:div w:id="1843664472">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7279217">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58956259">
      <w:bodyDiv w:val="1"/>
      <w:marLeft w:val="0"/>
      <w:marRight w:val="0"/>
      <w:marTop w:val="0"/>
      <w:marBottom w:val="0"/>
      <w:divBdr>
        <w:top w:val="none" w:sz="0" w:space="0" w:color="auto"/>
        <w:left w:val="none" w:sz="0" w:space="0" w:color="auto"/>
        <w:bottom w:val="none" w:sz="0" w:space="0" w:color="auto"/>
        <w:right w:val="none" w:sz="0" w:space="0" w:color="auto"/>
      </w:divBdr>
    </w:div>
    <w:div w:id="1864978272">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4436873">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6842126">
      <w:bodyDiv w:val="1"/>
      <w:marLeft w:val="0"/>
      <w:marRight w:val="0"/>
      <w:marTop w:val="0"/>
      <w:marBottom w:val="0"/>
      <w:divBdr>
        <w:top w:val="none" w:sz="0" w:space="0" w:color="auto"/>
        <w:left w:val="none" w:sz="0" w:space="0" w:color="auto"/>
        <w:bottom w:val="none" w:sz="0" w:space="0" w:color="auto"/>
        <w:right w:val="none" w:sz="0" w:space="0" w:color="auto"/>
      </w:divBdr>
    </w:div>
    <w:div w:id="1907911742">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2992765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68579676">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1990549269">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
    <w:div w:id="2011986805">
      <w:bodyDiv w:val="1"/>
      <w:marLeft w:val="0"/>
      <w:marRight w:val="0"/>
      <w:marTop w:val="0"/>
      <w:marBottom w:val="0"/>
      <w:divBdr>
        <w:top w:val="none" w:sz="0" w:space="0" w:color="auto"/>
        <w:left w:val="none" w:sz="0" w:space="0" w:color="auto"/>
        <w:bottom w:val="none" w:sz="0" w:space="0" w:color="auto"/>
        <w:right w:val="none" w:sz="0" w:space="0" w:color="auto"/>
      </w:divBdr>
    </w:div>
    <w:div w:id="2014407426">
      <w:bodyDiv w:val="1"/>
      <w:marLeft w:val="0"/>
      <w:marRight w:val="0"/>
      <w:marTop w:val="0"/>
      <w:marBottom w:val="0"/>
      <w:divBdr>
        <w:top w:val="none" w:sz="0" w:space="0" w:color="auto"/>
        <w:left w:val="none" w:sz="0" w:space="0" w:color="auto"/>
        <w:bottom w:val="none" w:sz="0" w:space="0" w:color="auto"/>
        <w:right w:val="none" w:sz="0" w:space="0" w:color="auto"/>
      </w:divBdr>
    </w:div>
    <w:div w:id="2018580411">
      <w:bodyDiv w:val="1"/>
      <w:marLeft w:val="0"/>
      <w:marRight w:val="0"/>
      <w:marTop w:val="0"/>
      <w:marBottom w:val="0"/>
      <w:divBdr>
        <w:top w:val="none" w:sz="0" w:space="0" w:color="auto"/>
        <w:left w:val="none" w:sz="0" w:space="0" w:color="auto"/>
        <w:bottom w:val="none" w:sz="0" w:space="0" w:color="auto"/>
        <w:right w:val="none" w:sz="0" w:space="0" w:color="auto"/>
      </w:divBdr>
    </w:div>
    <w:div w:id="2019649046">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5934432">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3114065">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0247946">
      <w:bodyDiv w:val="1"/>
      <w:marLeft w:val="0"/>
      <w:marRight w:val="0"/>
      <w:marTop w:val="0"/>
      <w:marBottom w:val="0"/>
      <w:divBdr>
        <w:top w:val="none" w:sz="0" w:space="0" w:color="auto"/>
        <w:left w:val="none" w:sz="0" w:space="0" w:color="auto"/>
        <w:bottom w:val="none" w:sz="0" w:space="0" w:color="auto"/>
        <w:right w:val="none" w:sz="0" w:space="0" w:color="auto"/>
      </w:divBdr>
    </w:div>
    <w:div w:id="2104451052">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6370091">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 w:id="2147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C63D64DB591BA40D3C4ADFB3504E5B1908098B7A073AD8B322AA476F5EE33E6364E2FC5CEFF80C7174BADCA07C1D60983B84B459E8I53AA" TargetMode="External"/><Relationship Id="rId18" Type="http://schemas.openxmlformats.org/officeDocument/2006/relationships/hyperlink" Target="consultantplus://offline/ref=57C63D64DB591BA40D3C4ADFB3504E5B1908098B7A073AD8B322AA476F5EE33E6364E2FC5EE0F00C7174BADCA07C1D60983B84B459E8I53AA" TargetMode="External"/><Relationship Id="rId26" Type="http://schemas.openxmlformats.org/officeDocument/2006/relationships/hyperlink" Target="consultantplus://offline/ref=6EAE22D311E72042A31F497375C30734FA914EC8F1D4DA2FE61382339AF7C6FC2450804F2EEEC195099AB6E525e2zCG" TargetMode="External"/><Relationship Id="rId39" Type="http://schemas.openxmlformats.org/officeDocument/2006/relationships/hyperlink" Target="consultantplus://offline/ref=9802D8C11CBBCF1E5D0939BCF72EB8F406DD72947635ED3A2828084BC9368E07316218AF737EB420P5sDH" TargetMode="External"/><Relationship Id="rId21" Type="http://schemas.openxmlformats.org/officeDocument/2006/relationships/hyperlink" Target="consultantplus://offline/ref=768DA11B9A14188DAFE8CB6CAC573F45696D18A3BEE7977E5EA769C65B3F56F823F25A79242C444E93C904F58E0DD428A19AA0FD5063BB71K4kEB" TargetMode="External"/><Relationship Id="rId34" Type="http://schemas.openxmlformats.org/officeDocument/2006/relationships/hyperlink" Target="consultantplus://offline/ref=43859790EB0BAD97E239AD39B22A08D0CAEC141F2F4CF8779B12CAE8DADB8158D8111B06D4273E87328DFEAFE867161D8D1D8A33EA23uAB" TargetMode="External"/><Relationship Id="rId42" Type="http://schemas.openxmlformats.org/officeDocument/2006/relationships/hyperlink" Target="garantF1://70171682.0" TargetMode="External"/><Relationship Id="rId47" Type="http://schemas.openxmlformats.org/officeDocument/2006/relationships/hyperlink" Target="consultantplus://offline/ref=2D15D8AE994B2279129994202B6FDE6255665E5A3EC5DF3926E66AC72238B77EC5A040A55588FD5C9B8DEE318BT0I0B" TargetMode="External"/><Relationship Id="rId50" Type="http://schemas.openxmlformats.org/officeDocument/2006/relationships/hyperlink" Target="consultantplus://offline/ref=A52B25ABCF679C49C4AD4B8878896B5651314915BF820DDBF95543E5814059FE9A59B042762EAEBFBAAF208582FFA95837D1F4EA16IA21B" TargetMode="External"/><Relationship Id="rId55" Type="http://schemas.openxmlformats.org/officeDocument/2006/relationships/hyperlink" Target="http://pravo-minjust.ru" TargetMode="External"/><Relationship Id="rId7" Type="http://schemas.openxmlformats.org/officeDocument/2006/relationships/footnotes" Target="footnotes.xml"/><Relationship Id="rId12" Type="http://schemas.openxmlformats.org/officeDocument/2006/relationships/hyperlink" Target="consultantplus://offline/ref=57C63D64DB591BA40D3C4ADFB3504E5B1908098B7A073AD8B322AA476F5EE33E7164BAF35BE9EF07243BFC89AFI73EA" TargetMode="External"/><Relationship Id="rId17" Type="http://schemas.openxmlformats.org/officeDocument/2006/relationships/hyperlink" Target="consultantplus://offline/ref=57C63D64DB591BA40D3C4ADFB3504E5B1908098B7A073AD8B322AA476F5EE33E6364E2FF5FEDF60C7174BADCA07C1D60983B84B459E8I53AA" TargetMode="External"/><Relationship Id="rId25" Type="http://schemas.openxmlformats.org/officeDocument/2006/relationships/hyperlink" Target="consultantplus://offline/ref=9410DED04B84A73D42079FCF7B22771770DABBF6E3B9E14CB86F772E178F4A8AD36FF6F62976F391k0T2F" TargetMode="External"/><Relationship Id="rId33" Type="http://schemas.openxmlformats.org/officeDocument/2006/relationships/hyperlink" Target="consultantplus://offline/ref=F67AFE8A50E126B709921DB04953080145216F42A046A601FCF6E5310114F5AEE4D68B59547C694ADD2A2DA9E2A2j6I" TargetMode="External"/><Relationship Id="rId38" Type="http://schemas.openxmlformats.org/officeDocument/2006/relationships/hyperlink" Target="consultantplus://offline/ref=9802D8C11CBBCF1E5D0939BCF72EB8F406DD72947635ED3A2828084BC9368E07316218AF737EB420P5sEH" TargetMode="External"/><Relationship Id="rId46" Type="http://schemas.openxmlformats.org/officeDocument/2006/relationships/hyperlink" Target="consultantplus://offline/ref=2D15D8AE994B2279129994202B6FDE62546E50593DC3DF3926E66AC72238B77EC5A040A55588FD5C9B8DEE318BT0I0B"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C63D64DB591BA40D3C4ADFB3504E5B1908098B7A073AD8B322AA476F5EE33E6364E2FF59E8F501212EAAD8E92B117C99249AB747E85A6DIA36A" TargetMode="External"/><Relationship Id="rId20" Type="http://schemas.openxmlformats.org/officeDocument/2006/relationships/hyperlink" Target="consultantplus://offline/ref=768DA11B9A14188DAFE8CB6CAC573F456B6310A3BBE4977E5EA769C65B3F56F823F25A79242D464A95C904F58E0DD428A19AA0FD5063BB71K4kEB" TargetMode="External"/><Relationship Id="rId29" Type="http://schemas.openxmlformats.org/officeDocument/2006/relationships/hyperlink" Target="garantF1://12082695.0" TargetMode="External"/><Relationship Id="rId41" Type="http://schemas.openxmlformats.org/officeDocument/2006/relationships/hyperlink" Target="garantF1://84566.0" TargetMode="External"/><Relationship Id="rId54" Type="http://schemas.openxmlformats.org/officeDocument/2006/relationships/hyperlink" Target="garantF1://7027295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C63D64DB591BA40D3C4ADFB3504E5B1908098B7A073AD8B322AA476F5EE33E6364E2FD59EEFA537461AB84AF7F027E992498B65BIE3AA" TargetMode="External"/><Relationship Id="rId24" Type="http://schemas.openxmlformats.org/officeDocument/2006/relationships/hyperlink" Target="consultantplus://offline/ref=9410DED04B84A73D42079FCF7B22771770D9B0F2E5BFE14CB86F772E178F4A8AD36FF6F12Dk7T4F" TargetMode="External"/><Relationship Id="rId32" Type="http://schemas.openxmlformats.org/officeDocument/2006/relationships/hyperlink" Target="consultantplus://offline/ref=F67AFE8A50E126B709921DB04953080144296141A342A601FCF6E5310114F5AEE4D68B59547C694ADD2A2DA9E2A2j6I" TargetMode="External"/><Relationship Id="rId37" Type="http://schemas.openxmlformats.org/officeDocument/2006/relationships/hyperlink" Target="consultantplus://offline/ref=9802D8C11CBBCF1E5D0939BCF72EB8F406DD72947635ED3A2828084BC9368E07316218AF737EB423P5s9H" TargetMode="External"/><Relationship Id="rId40" Type="http://schemas.openxmlformats.org/officeDocument/2006/relationships/hyperlink" Target="consultantplus://offline/ref=9802D8C11CBBCF1E5D0939BCF72EB8F406DD72947635ED3A2828084BC9368E07316218A874P7sDH" TargetMode="External"/><Relationship Id="rId45" Type="http://schemas.openxmlformats.org/officeDocument/2006/relationships/hyperlink" Target="consultantplus://offline/ref=2D15D8AE994B2279129994202B6FDE62546C575E3EC7DF3926E66AC72238B77ED7A018AF548EE808CBD7B93C8B01F47B102141DDECTBI8B" TargetMode="External"/><Relationship Id="rId53" Type="http://schemas.openxmlformats.org/officeDocument/2006/relationships/hyperlink" Target="garantF1://70272952.0"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C63D64DB591BA40D3C4ADFB3504E5B19080B887B023AD8B322AA476F5EE33E6364E2FF58E8F2032E71AFCDF8731E7F863A9BA85BEA58I63FA" TargetMode="External"/><Relationship Id="rId23" Type="http://schemas.openxmlformats.org/officeDocument/2006/relationships/hyperlink" Target="garantF1://70584666.0" TargetMode="External"/><Relationship Id="rId28" Type="http://schemas.openxmlformats.org/officeDocument/2006/relationships/hyperlink" Target="consultantplus://offline/ref=6EAE22D311E72042A31F497375C30734FA914EC9FDD6DA2FE61382339AF7C6FC3650D8402FECDB9E5ED5F0B02A2E16C22FA8220AFD75e9z4G" TargetMode="External"/><Relationship Id="rId36" Type="http://schemas.openxmlformats.org/officeDocument/2006/relationships/hyperlink" Target="consultantplus://offline/ref=9802D8C11CBBCF1E5D0939BCF72EB8F406DD72947635ED3A2828084BC9368E07316218AF737FB123P5s7H" TargetMode="External"/><Relationship Id="rId49" Type="http://schemas.openxmlformats.org/officeDocument/2006/relationships/hyperlink" Target="consultantplus://offline/ref=A52B25ABCF679C49C4AD4B8878896B5651314915BF820DDBF95543E5814059FE9A59B0427621AEBFBAAF208582FFA95837D1F4EA16IA21B" TargetMode="External"/><Relationship Id="rId57" Type="http://schemas.openxmlformats.org/officeDocument/2006/relationships/hyperlink" Target="about:blankViewDoc.asp?ET_REF_FZ=RU0000R200804688" TargetMode="External"/><Relationship Id="rId10" Type="http://schemas.openxmlformats.org/officeDocument/2006/relationships/hyperlink" Target="consultantplus://offline/ref=57C63D64DB591BA40D3C4ADFB3504E5B180D0C8E7D053AD8B322AA476F5EE33E6364E2FF59E8F106212EAAD8E92B117C99249AB747E85A6DIA36A" TargetMode="External"/><Relationship Id="rId19" Type="http://schemas.openxmlformats.org/officeDocument/2006/relationships/hyperlink" Target="consultantplus://offline/ref=768DA11B9A14188DAFE8CB6CAC573F456B6311AEB1E5977E5EA769C65B3F56F831F2027526255B4E92DC52A4C8K5k9B" TargetMode="External"/><Relationship Id="rId31" Type="http://schemas.openxmlformats.org/officeDocument/2006/relationships/hyperlink" Target="consultantplus://offline/ref=F67AFE8A50E126B709921DB04953080145246847A041A601FCF6E5310114F5AEE4D68B59547C694ADD2A2DA9E2A2j6I" TargetMode="External"/><Relationship Id="rId44" Type="http://schemas.openxmlformats.org/officeDocument/2006/relationships/hyperlink" Target="consultantplus://offline/ref=2D15D8AE994B2279129994202B6FDE6255665E5A3EC5DF3926E66AC72238B77EC5A040A55588FD5C9B8DEE318BT0I0B" TargetMode="External"/><Relationship Id="rId52" Type="http://schemas.openxmlformats.org/officeDocument/2006/relationships/hyperlink" Target="consultantplus://offline/ref=BAB783578FF7C274F46C2BF99430FA401423F0B5E20463434F47669E2554EF35CA358AE73752751851841989F2DC5569FA6DE054c0w3F" TargetMode="External"/><Relationship Id="rId4" Type="http://schemas.microsoft.com/office/2007/relationships/stylesWithEffects" Target="stylesWithEffects.xml"/><Relationship Id="rId9" Type="http://schemas.openxmlformats.org/officeDocument/2006/relationships/hyperlink" Target="consultantplus://offline/ref=9A9C649B8087EDDB87B04FADE3D1FCCCDB3B995D557BF8A2573EA9A5776196977B4947F1955226E27E0FD2D034618D0CD2B7A482FD119102DFTBB" TargetMode="External"/><Relationship Id="rId14" Type="http://schemas.openxmlformats.org/officeDocument/2006/relationships/hyperlink" Target="consultantplus://offline/ref=57C63D64DB591BA40D3C4ADFB3504E5B1908098B7A073AD8B322AA476F5EE33E6364E2FC5CEFF80C7174BADCA07C1D60983B84B459E8I53AA" TargetMode="External"/><Relationship Id="rId22" Type="http://schemas.openxmlformats.org/officeDocument/2006/relationships/hyperlink" Target="consultantplus://offline/ref=768DA11B9A14188DAFE8CB6CAC573F456B6311A9BEE7977E5EA769C65B3F56F823F25A792F78140AC6CF52ADD458D834AA84A2KFkDB" TargetMode="External"/><Relationship Id="rId27" Type="http://schemas.openxmlformats.org/officeDocument/2006/relationships/hyperlink" Target="consultantplus://offline/ref=6EAE22D311E72042A31F497375C30734FD9945C9F8DCDA2FE61382339AF7C6FC3650D8432EECDF940A8FE0B4637B19DC2DB53C0BE3759658e8z3G" TargetMode="External"/><Relationship Id="rId30" Type="http://schemas.openxmlformats.org/officeDocument/2006/relationships/hyperlink" Target="consultantplus://offline/ref=2D15D8AE994B2279129994202B6FDE6255665E5A3EC5DF3926E66AC72238B77EC5A040A55588FD5C9B8DEE318BT0I0B" TargetMode="External"/><Relationship Id="rId35" Type="http://schemas.openxmlformats.org/officeDocument/2006/relationships/hyperlink" Target="consultantplus://offline/ref=43859790EB0BAD97E239AD39B22A08D0CAEC141F2F4CF8779B12CAE8DADB8158D8111B06D4283E87328DFEAFE867161D8D1D8A33EA23uAB" TargetMode="External"/><Relationship Id="rId43" Type="http://schemas.openxmlformats.org/officeDocument/2006/relationships/hyperlink" Target="garantF1://70272954.0" TargetMode="External"/><Relationship Id="rId48" Type="http://schemas.openxmlformats.org/officeDocument/2006/relationships/hyperlink" Target="consultantplus://offline/ref=2D15D8AE994B2279129994202B6FDE62546E50593DC1DF3926E66AC72238B77EC5A040A55588FD5C9B8DEE318BT0I0B" TargetMode="External"/><Relationship Id="rId56" Type="http://schemas.openxmlformats.org/officeDocument/2006/relationships/hyperlink" Target="http://&#1087;&#1088;&#1072;&#1074;&#1086;-&#1084;&#1080;&#1085;&#1102;&#1089;&#1090;.&#1088;&#1092;" TargetMode="External"/><Relationship Id="rId8" Type="http://schemas.openxmlformats.org/officeDocument/2006/relationships/endnotes" Target="endnotes.xml"/><Relationship Id="rId51" Type="http://schemas.openxmlformats.org/officeDocument/2006/relationships/hyperlink" Target="consultantplus://offline/ref=8BA5CFA753594A2C1B75F17DD126B877A4E8B502E50CD3615D6D5077EAv5WA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990F-89AE-4DE0-A665-9C28BE4F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41</Pages>
  <Words>33310</Words>
  <Characters>189871</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65</cp:revision>
  <cp:lastPrinted>2019-12-26T07:15:00Z</cp:lastPrinted>
  <dcterms:created xsi:type="dcterms:W3CDTF">2024-03-07T04:42:00Z</dcterms:created>
  <dcterms:modified xsi:type="dcterms:W3CDTF">2024-07-15T01:08:00Z</dcterms:modified>
</cp:coreProperties>
</file>