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C67108"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743977" w:rsidP="003A6CDD">
            <w:pPr>
              <w:tabs>
                <w:tab w:val="left" w:pos="4384"/>
              </w:tabs>
              <w:ind w:left="0" w:firstLine="0"/>
              <w:rPr>
                <w:i/>
              </w:rPr>
            </w:pPr>
            <w:r>
              <w:rPr>
                <w:i/>
              </w:rPr>
              <w:t xml:space="preserve">  </w:t>
            </w:r>
            <w:r w:rsidR="0059259B">
              <w:rPr>
                <w:i/>
              </w:rPr>
              <w:t xml:space="preserve"> </w:t>
            </w:r>
            <w:r w:rsidR="004E0DFD">
              <w:rPr>
                <w:i/>
              </w:rPr>
              <w:t>АВГУСТ</w:t>
            </w:r>
          </w:p>
          <w:p w:rsidR="008674D0" w:rsidRPr="00EC137A" w:rsidRDefault="00386AB5" w:rsidP="00743977">
            <w:pPr>
              <w:tabs>
                <w:tab w:val="left" w:pos="4384"/>
              </w:tabs>
              <w:jc w:val="left"/>
              <w:rPr>
                <w:i/>
              </w:rPr>
            </w:pPr>
            <w:r>
              <w:rPr>
                <w:i/>
              </w:rPr>
              <w:t>2020</w:t>
            </w:r>
            <w:r w:rsidR="008674D0" w:rsidRPr="00EC137A">
              <w:rPr>
                <w:i/>
              </w:rPr>
              <w:t>г.</w:t>
            </w:r>
          </w:p>
          <w:p w:rsidR="008674D0" w:rsidRPr="00EC137A" w:rsidRDefault="001A1F2D" w:rsidP="005C1AE1">
            <w:pPr>
              <w:tabs>
                <w:tab w:val="left" w:pos="4384"/>
              </w:tabs>
              <w:jc w:val="left"/>
              <w:rPr>
                <w:b/>
                <w:i/>
              </w:rPr>
            </w:pPr>
            <w:r w:rsidRPr="00EC137A">
              <w:rPr>
                <w:b/>
                <w:i/>
              </w:rPr>
              <w:t>№</w:t>
            </w:r>
            <w:r w:rsidR="006C719A">
              <w:rPr>
                <w:b/>
                <w:i/>
              </w:rPr>
              <w:t xml:space="preserve"> </w:t>
            </w:r>
            <w:r w:rsidR="004E0DFD">
              <w:rPr>
                <w:b/>
                <w:i/>
              </w:rPr>
              <w:t>2</w:t>
            </w:r>
            <w:r w:rsidR="005C1AE1">
              <w:rPr>
                <w:b/>
                <w:i/>
              </w:rPr>
              <w:t>4</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D9590E" w:rsidRPr="00590241" w:rsidRDefault="0022182E" w:rsidP="00590241">
      <w:pPr>
        <w:tabs>
          <w:tab w:val="left" w:pos="4384"/>
        </w:tabs>
        <w:ind w:left="0" w:firstLine="567"/>
        <w:rPr>
          <w:rStyle w:val="normaltextrun"/>
          <w:i/>
          <w:sz w:val="18"/>
          <w:szCs w:val="18"/>
        </w:rPr>
      </w:pPr>
      <w:r w:rsidRPr="00EC137A">
        <w:rPr>
          <w:i/>
          <w:noProof/>
        </w:rPr>
        <mc:AlternateContent>
          <mc:Choice Requires="wps">
            <w:drawing>
              <wp:anchor distT="0" distB="0" distL="114300" distR="114300" simplePos="0" relativeHeight="251657728" behindDoc="0" locked="0" layoutInCell="1" allowOverlap="1" wp14:anchorId="6F42E617" wp14:editId="7481F457">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15AC"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5D38E9" w:rsidRDefault="005D38E9" w:rsidP="005D38E9">
      <w:pPr>
        <w:autoSpaceDE w:val="0"/>
        <w:autoSpaceDN w:val="0"/>
        <w:adjustRightInd w:val="0"/>
        <w:ind w:firstLine="709"/>
        <w:rPr>
          <w:sz w:val="18"/>
          <w:szCs w:val="18"/>
        </w:rPr>
      </w:pPr>
    </w:p>
    <w:p w:rsidR="00035516" w:rsidRDefault="00035516" w:rsidP="005D38E9">
      <w:pPr>
        <w:ind w:firstLine="0"/>
        <w:jc w:val="center"/>
        <w:rPr>
          <w:sz w:val="18"/>
          <w:szCs w:val="18"/>
        </w:rPr>
      </w:pPr>
    </w:p>
    <w:p w:rsidR="00035516" w:rsidRDefault="00035516" w:rsidP="005D38E9">
      <w:pPr>
        <w:ind w:firstLine="0"/>
        <w:jc w:val="center"/>
        <w:rPr>
          <w:sz w:val="18"/>
          <w:szCs w:val="18"/>
        </w:rPr>
      </w:pPr>
    </w:p>
    <w:p w:rsidR="00035516" w:rsidRDefault="00035516" w:rsidP="00035516">
      <w:pPr>
        <w:ind w:firstLine="0"/>
        <w:jc w:val="center"/>
        <w:rPr>
          <w:sz w:val="18"/>
          <w:szCs w:val="18"/>
        </w:rPr>
      </w:pPr>
      <w:r>
        <w:rPr>
          <w:sz w:val="18"/>
          <w:szCs w:val="18"/>
        </w:rPr>
        <w:t>РОССИЙСКАЯ ФЕДЕРАЦИЯ</w:t>
      </w:r>
    </w:p>
    <w:p w:rsidR="00035516" w:rsidRDefault="00035516" w:rsidP="0003551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516" w:rsidRDefault="00035516" w:rsidP="00035516">
      <w:pPr>
        <w:ind w:right="140" w:firstLine="0"/>
        <w:jc w:val="center"/>
        <w:rPr>
          <w:sz w:val="18"/>
          <w:szCs w:val="18"/>
        </w:rPr>
      </w:pPr>
      <w:r>
        <w:rPr>
          <w:sz w:val="18"/>
          <w:szCs w:val="18"/>
        </w:rPr>
        <w:t>ХОМУТОВСКОЕ МУНИЦИПАЛЬНОЕ ОБРАЗОВАНИЕ</w:t>
      </w:r>
    </w:p>
    <w:p w:rsidR="00035516" w:rsidRDefault="00035516" w:rsidP="00035516">
      <w:pPr>
        <w:ind w:right="140" w:firstLine="0"/>
        <w:jc w:val="center"/>
        <w:rPr>
          <w:b/>
          <w:sz w:val="18"/>
          <w:szCs w:val="18"/>
        </w:rPr>
      </w:pPr>
      <w:r>
        <w:rPr>
          <w:b/>
          <w:sz w:val="18"/>
          <w:szCs w:val="18"/>
        </w:rPr>
        <w:t>АДМИНИСТРАЦИЯ</w:t>
      </w:r>
    </w:p>
    <w:p w:rsidR="00035516" w:rsidRDefault="00035516" w:rsidP="00035516">
      <w:pPr>
        <w:keepNext/>
        <w:ind w:left="567" w:hanging="5"/>
        <w:jc w:val="center"/>
        <w:outlineLvl w:val="1"/>
        <w:rPr>
          <w:b/>
          <w:bCs/>
          <w:sz w:val="18"/>
          <w:szCs w:val="18"/>
          <w:lang w:eastAsia="x-none"/>
        </w:rPr>
      </w:pPr>
      <w:r>
        <w:rPr>
          <w:b/>
          <w:bCs/>
          <w:sz w:val="18"/>
          <w:szCs w:val="18"/>
          <w:lang w:eastAsia="x-none"/>
        </w:rPr>
        <w:t>ПОСТАНОВЛЕНИЕ</w:t>
      </w:r>
    </w:p>
    <w:p w:rsidR="00035516" w:rsidRDefault="00035516" w:rsidP="00035516">
      <w:pPr>
        <w:keepNext/>
        <w:ind w:left="567" w:hanging="5"/>
        <w:jc w:val="center"/>
        <w:outlineLvl w:val="1"/>
        <w:rPr>
          <w:b/>
          <w:bCs/>
          <w:sz w:val="18"/>
          <w:szCs w:val="18"/>
          <w:lang w:eastAsia="x-none"/>
        </w:rPr>
      </w:pPr>
    </w:p>
    <w:p w:rsidR="00035516" w:rsidRDefault="00035516" w:rsidP="00035516">
      <w:pPr>
        <w:ind w:left="0" w:firstLine="0"/>
        <w:rPr>
          <w:sz w:val="18"/>
          <w:szCs w:val="18"/>
        </w:rPr>
      </w:pPr>
    </w:p>
    <w:p w:rsidR="00035516" w:rsidRDefault="00035516" w:rsidP="00035516">
      <w:pPr>
        <w:keepNext/>
        <w:ind w:left="567" w:hanging="5"/>
        <w:jc w:val="center"/>
        <w:outlineLvl w:val="1"/>
        <w:rPr>
          <w:b/>
          <w:bCs/>
          <w:sz w:val="18"/>
          <w:szCs w:val="18"/>
          <w:lang w:eastAsia="x-none"/>
        </w:rPr>
      </w:pPr>
    </w:p>
    <w:p w:rsidR="00035516" w:rsidRPr="00684DA0" w:rsidRDefault="00035516" w:rsidP="000E5131">
      <w:pPr>
        <w:ind w:left="0" w:firstLine="567"/>
        <w:rPr>
          <w:sz w:val="18"/>
          <w:szCs w:val="18"/>
          <w:u w:val="single"/>
        </w:rPr>
      </w:pPr>
      <w:r w:rsidRPr="00684DA0">
        <w:rPr>
          <w:sz w:val="18"/>
          <w:szCs w:val="18"/>
          <w:u w:val="single"/>
        </w:rPr>
        <w:t>20.08.2020 № 140 о/д</w:t>
      </w:r>
    </w:p>
    <w:p w:rsidR="00035516" w:rsidRPr="00684DA0" w:rsidRDefault="000E5131" w:rsidP="000E5131">
      <w:pPr>
        <w:ind w:left="0" w:firstLine="567"/>
        <w:rPr>
          <w:sz w:val="18"/>
          <w:szCs w:val="18"/>
        </w:rPr>
      </w:pPr>
      <w:r>
        <w:rPr>
          <w:sz w:val="18"/>
          <w:szCs w:val="18"/>
        </w:rPr>
        <w:t xml:space="preserve">     </w:t>
      </w:r>
      <w:r w:rsidR="00035516" w:rsidRPr="00684DA0">
        <w:rPr>
          <w:sz w:val="18"/>
          <w:szCs w:val="18"/>
        </w:rPr>
        <w:t xml:space="preserve">  с.Хомутово</w:t>
      </w:r>
    </w:p>
    <w:p w:rsidR="00035516" w:rsidRPr="00684DA0" w:rsidRDefault="00035516" w:rsidP="000E5131">
      <w:pPr>
        <w:ind w:left="0" w:firstLine="567"/>
        <w:rPr>
          <w:sz w:val="18"/>
          <w:szCs w:val="18"/>
        </w:rPr>
      </w:pPr>
    </w:p>
    <w:p w:rsidR="00684DA0" w:rsidRPr="00684DA0" w:rsidRDefault="00684DA0" w:rsidP="00C642F4">
      <w:pPr>
        <w:ind w:left="0" w:right="141" w:firstLine="567"/>
        <w:rPr>
          <w:sz w:val="18"/>
          <w:szCs w:val="18"/>
        </w:rPr>
      </w:pPr>
      <w:r w:rsidRPr="00684DA0">
        <w:rPr>
          <w:sz w:val="18"/>
          <w:szCs w:val="18"/>
        </w:rPr>
        <w:t>О внесении изменений в постановление администрации Хомутовского муниципального образования от 11.09.2019 №166 о/д «Об утверждении муниципальной программы «Переселение граждан, проживающих на территории Хомутовского муниципального образования, из аварийного жилищного фонда, признанного таковым до 1 января 2017 года, на 2019-2024 годы»</w:t>
      </w:r>
    </w:p>
    <w:p w:rsidR="00684DA0" w:rsidRPr="00684DA0" w:rsidRDefault="00684DA0" w:rsidP="00684DA0">
      <w:pPr>
        <w:ind w:left="0" w:right="141"/>
        <w:rPr>
          <w:sz w:val="18"/>
          <w:szCs w:val="18"/>
        </w:rPr>
      </w:pPr>
    </w:p>
    <w:p w:rsidR="00684DA0" w:rsidRPr="00684DA0" w:rsidRDefault="00684DA0" w:rsidP="00C642F4">
      <w:pPr>
        <w:ind w:left="0" w:right="141" w:firstLine="567"/>
        <w:rPr>
          <w:sz w:val="18"/>
          <w:szCs w:val="18"/>
        </w:rPr>
      </w:pPr>
      <w:r w:rsidRPr="00684DA0">
        <w:rPr>
          <w:sz w:val="18"/>
          <w:szCs w:val="18"/>
        </w:rPr>
        <w:t xml:space="preserve">Руководствуясь ст. 179 Бюджетного кодекса Российской Федерации, ст.14 Федерального закона от 06.10.2003 №131-ФЗ «Об общих принципах организации местного самоуправления в Российской Федерации», в рамках Подпрограммы «Обеспечение устойчивого сокращения непригодного для проживания жилищного фонда» на 2019-2024 годы государственной программы Иркутской области «Доступное жилье» на 2019-2024 годы, в соответствии с Порядком принятия решений о разработке муниципальных Программ Хомутовского муниципального образования, их формирования и реализации, и Порядком проведения критериев оценки эффективности реализации муниципальных программ Хомутовского муниципального образования, утвержденными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B51554" w:rsidRDefault="00B51554" w:rsidP="00B51554">
      <w:pPr>
        <w:ind w:left="0" w:right="141" w:firstLine="1701"/>
        <w:rPr>
          <w:sz w:val="18"/>
          <w:szCs w:val="18"/>
        </w:rPr>
      </w:pPr>
    </w:p>
    <w:p w:rsidR="00684DA0" w:rsidRPr="00684DA0" w:rsidRDefault="00684DA0" w:rsidP="00B51554">
      <w:pPr>
        <w:ind w:left="0" w:right="141" w:firstLine="1701"/>
        <w:rPr>
          <w:sz w:val="18"/>
          <w:szCs w:val="18"/>
        </w:rPr>
      </w:pPr>
      <w:r w:rsidRPr="00684DA0">
        <w:rPr>
          <w:sz w:val="18"/>
          <w:szCs w:val="18"/>
        </w:rPr>
        <w:t>ПОСТАНОВЛЯЕТ:</w:t>
      </w:r>
    </w:p>
    <w:p w:rsidR="00684DA0" w:rsidRPr="00684DA0" w:rsidRDefault="00684DA0" w:rsidP="008D77DC">
      <w:pPr>
        <w:numPr>
          <w:ilvl w:val="0"/>
          <w:numId w:val="15"/>
        </w:numPr>
        <w:tabs>
          <w:tab w:val="left" w:pos="1276"/>
        </w:tabs>
        <w:ind w:left="0" w:right="141" w:firstLine="567"/>
        <w:rPr>
          <w:sz w:val="18"/>
          <w:szCs w:val="18"/>
        </w:rPr>
      </w:pPr>
      <w:r w:rsidRPr="00684DA0">
        <w:rPr>
          <w:sz w:val="18"/>
          <w:szCs w:val="18"/>
        </w:rPr>
        <w:t>Внести изменения в постановление администрации Хомутовского муниципального образования от 11.09.2019 №166 о/д «Об утверждении муниципальной программы «Переселение граждан, проживающих на территории Хомутовского муниципального образования, из аварийного жилищного фонда, признанного таковым до 1 января 2017 года, на 2019-2024 годы»: приложение к постановлению изменить и изложить в новой редакции (Приложение).</w:t>
      </w:r>
    </w:p>
    <w:p w:rsidR="00684DA0" w:rsidRPr="00684DA0" w:rsidRDefault="00684DA0" w:rsidP="008D77DC">
      <w:pPr>
        <w:numPr>
          <w:ilvl w:val="0"/>
          <w:numId w:val="15"/>
        </w:numPr>
        <w:tabs>
          <w:tab w:val="left" w:pos="1276"/>
        </w:tabs>
        <w:ind w:left="0" w:right="141" w:firstLine="567"/>
        <w:rPr>
          <w:sz w:val="18"/>
          <w:szCs w:val="18"/>
        </w:rPr>
      </w:pPr>
      <w:r w:rsidRPr="00684DA0">
        <w:rPr>
          <w:sz w:val="18"/>
          <w:szCs w:val="18"/>
        </w:rPr>
        <w:t>Опубликовать настоящее постановление в установленном законом порядке.</w:t>
      </w:r>
    </w:p>
    <w:p w:rsidR="00684DA0" w:rsidRPr="00684DA0" w:rsidRDefault="00684DA0" w:rsidP="008D77DC">
      <w:pPr>
        <w:numPr>
          <w:ilvl w:val="0"/>
          <w:numId w:val="15"/>
        </w:numPr>
        <w:tabs>
          <w:tab w:val="left" w:pos="1276"/>
        </w:tabs>
        <w:ind w:left="0" w:right="141" w:firstLine="567"/>
        <w:rPr>
          <w:sz w:val="18"/>
          <w:szCs w:val="18"/>
        </w:rPr>
      </w:pPr>
      <w:r w:rsidRPr="00684DA0">
        <w:rPr>
          <w:sz w:val="18"/>
          <w:szCs w:val="18"/>
        </w:rPr>
        <w:t xml:space="preserve">Контроль за исполнением настоящего постановления возложить на заместителя Главы администрации Е.Ю. Емельянову. </w:t>
      </w:r>
    </w:p>
    <w:p w:rsidR="00684DA0" w:rsidRPr="00684DA0" w:rsidRDefault="00684DA0" w:rsidP="00C642F4">
      <w:pPr>
        <w:tabs>
          <w:tab w:val="left" w:pos="1276"/>
        </w:tabs>
        <w:ind w:left="0" w:right="141" w:firstLine="567"/>
        <w:rPr>
          <w:sz w:val="18"/>
          <w:szCs w:val="18"/>
        </w:rPr>
      </w:pPr>
    </w:p>
    <w:p w:rsidR="00684DA0" w:rsidRPr="00E37F1F" w:rsidRDefault="00684DA0" w:rsidP="00C642F4">
      <w:pPr>
        <w:tabs>
          <w:tab w:val="left" w:pos="1276"/>
        </w:tabs>
        <w:ind w:left="0" w:right="141" w:firstLine="567"/>
        <w:jc w:val="right"/>
        <w:rPr>
          <w:i/>
          <w:sz w:val="18"/>
          <w:szCs w:val="18"/>
        </w:rPr>
      </w:pPr>
      <w:r w:rsidRPr="00E37F1F">
        <w:rPr>
          <w:i/>
          <w:sz w:val="18"/>
          <w:szCs w:val="18"/>
        </w:rPr>
        <w:t xml:space="preserve">Глава администрации              </w:t>
      </w:r>
      <w:r w:rsidR="00E37F1F">
        <w:rPr>
          <w:i/>
          <w:sz w:val="18"/>
          <w:szCs w:val="18"/>
        </w:rPr>
        <w:t xml:space="preserve">   </w:t>
      </w:r>
      <w:r w:rsidRPr="00E37F1F">
        <w:rPr>
          <w:i/>
          <w:sz w:val="18"/>
          <w:szCs w:val="18"/>
        </w:rPr>
        <w:t xml:space="preserve">          В.М. Колмаченко</w:t>
      </w: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C642F4" w:rsidRDefault="00C642F4" w:rsidP="00684DA0">
      <w:pPr>
        <w:autoSpaceDE w:val="0"/>
        <w:autoSpaceDN w:val="0"/>
        <w:adjustRightInd w:val="0"/>
        <w:ind w:left="0" w:right="-11"/>
        <w:jc w:val="right"/>
        <w:rPr>
          <w:sz w:val="18"/>
          <w:szCs w:val="18"/>
        </w:rPr>
      </w:pPr>
    </w:p>
    <w:p w:rsidR="00C642F4" w:rsidRDefault="00C642F4" w:rsidP="00684DA0">
      <w:pPr>
        <w:autoSpaceDE w:val="0"/>
        <w:autoSpaceDN w:val="0"/>
        <w:adjustRightInd w:val="0"/>
        <w:ind w:left="0" w:right="-11"/>
        <w:jc w:val="right"/>
        <w:rPr>
          <w:sz w:val="18"/>
          <w:szCs w:val="18"/>
        </w:rPr>
      </w:pPr>
    </w:p>
    <w:p w:rsidR="00E54BD7" w:rsidRDefault="00E54BD7" w:rsidP="00684DA0">
      <w:pPr>
        <w:autoSpaceDE w:val="0"/>
        <w:autoSpaceDN w:val="0"/>
        <w:adjustRightInd w:val="0"/>
        <w:ind w:left="0" w:right="-11"/>
        <w:jc w:val="right"/>
        <w:rPr>
          <w:sz w:val="18"/>
          <w:szCs w:val="18"/>
        </w:rPr>
      </w:pPr>
    </w:p>
    <w:p w:rsidR="00684DA0" w:rsidRPr="00E54BD7" w:rsidRDefault="00684DA0" w:rsidP="00684DA0">
      <w:pPr>
        <w:autoSpaceDE w:val="0"/>
        <w:autoSpaceDN w:val="0"/>
        <w:adjustRightInd w:val="0"/>
        <w:ind w:left="0" w:right="-11"/>
        <w:jc w:val="right"/>
        <w:rPr>
          <w:sz w:val="20"/>
          <w:szCs w:val="20"/>
        </w:rPr>
      </w:pPr>
      <w:r w:rsidRPr="00E54BD7">
        <w:rPr>
          <w:sz w:val="20"/>
          <w:szCs w:val="20"/>
        </w:rPr>
        <w:t>Приложение</w:t>
      </w:r>
    </w:p>
    <w:p w:rsidR="00684DA0" w:rsidRPr="00E54BD7" w:rsidRDefault="00684DA0" w:rsidP="00684DA0">
      <w:pPr>
        <w:autoSpaceDE w:val="0"/>
        <w:autoSpaceDN w:val="0"/>
        <w:adjustRightInd w:val="0"/>
        <w:ind w:left="0" w:right="-11"/>
        <w:jc w:val="right"/>
        <w:rPr>
          <w:sz w:val="20"/>
          <w:szCs w:val="20"/>
        </w:rPr>
      </w:pPr>
      <w:r w:rsidRPr="00E54BD7">
        <w:rPr>
          <w:sz w:val="20"/>
          <w:szCs w:val="20"/>
        </w:rPr>
        <w:t>к постановлению  администрации</w:t>
      </w:r>
    </w:p>
    <w:p w:rsidR="00684DA0" w:rsidRPr="00E54BD7" w:rsidRDefault="00684DA0" w:rsidP="00684DA0">
      <w:pPr>
        <w:autoSpaceDE w:val="0"/>
        <w:autoSpaceDN w:val="0"/>
        <w:adjustRightInd w:val="0"/>
        <w:ind w:left="0" w:right="-11"/>
        <w:jc w:val="right"/>
        <w:rPr>
          <w:sz w:val="20"/>
          <w:szCs w:val="20"/>
        </w:rPr>
      </w:pPr>
      <w:r w:rsidRPr="00E54BD7">
        <w:rPr>
          <w:sz w:val="20"/>
          <w:szCs w:val="20"/>
        </w:rPr>
        <w:t>Хомутовского муниципального образования</w:t>
      </w:r>
    </w:p>
    <w:p w:rsidR="00684DA0" w:rsidRPr="00E54BD7" w:rsidRDefault="00684DA0" w:rsidP="00684DA0">
      <w:pPr>
        <w:autoSpaceDE w:val="0"/>
        <w:autoSpaceDN w:val="0"/>
        <w:adjustRightInd w:val="0"/>
        <w:ind w:left="0" w:right="-11"/>
        <w:jc w:val="right"/>
        <w:rPr>
          <w:sz w:val="20"/>
          <w:szCs w:val="20"/>
        </w:rPr>
      </w:pPr>
      <w:r w:rsidRPr="00E54BD7">
        <w:rPr>
          <w:sz w:val="20"/>
          <w:szCs w:val="20"/>
        </w:rPr>
        <w:t>от «_</w:t>
      </w:r>
      <w:r w:rsidR="00E54BD7" w:rsidRPr="00E54BD7">
        <w:rPr>
          <w:sz w:val="20"/>
          <w:szCs w:val="20"/>
        </w:rPr>
        <w:t>20</w:t>
      </w:r>
      <w:r w:rsidRPr="00E54BD7">
        <w:rPr>
          <w:sz w:val="20"/>
          <w:szCs w:val="20"/>
        </w:rPr>
        <w:t>__» ____</w:t>
      </w:r>
      <w:r w:rsidR="00E54BD7" w:rsidRPr="00E54BD7">
        <w:rPr>
          <w:sz w:val="20"/>
          <w:szCs w:val="20"/>
        </w:rPr>
        <w:t>08___</w:t>
      </w:r>
      <w:r w:rsidRPr="00E54BD7">
        <w:rPr>
          <w:sz w:val="20"/>
          <w:szCs w:val="20"/>
        </w:rPr>
        <w:t>2020 г. № ___</w:t>
      </w:r>
      <w:r w:rsidR="00E54BD7" w:rsidRPr="00E54BD7">
        <w:rPr>
          <w:sz w:val="20"/>
          <w:szCs w:val="20"/>
        </w:rPr>
        <w:t>140 о/д</w:t>
      </w:r>
      <w:r w:rsidRPr="00E54BD7">
        <w:rPr>
          <w:sz w:val="20"/>
          <w:szCs w:val="20"/>
        </w:rPr>
        <w:t>_</w:t>
      </w:r>
    </w:p>
    <w:p w:rsidR="00684DA0" w:rsidRPr="00E54BD7" w:rsidRDefault="00684DA0" w:rsidP="00684DA0">
      <w:pPr>
        <w:ind w:left="0" w:right="-11"/>
        <w:jc w:val="right"/>
        <w:rPr>
          <w:sz w:val="20"/>
          <w:szCs w:val="20"/>
        </w:rPr>
      </w:pPr>
    </w:p>
    <w:p w:rsidR="00684DA0" w:rsidRPr="00E54BD7" w:rsidRDefault="00684DA0" w:rsidP="00684DA0">
      <w:pPr>
        <w:ind w:left="0" w:right="-11"/>
        <w:jc w:val="center"/>
        <w:rPr>
          <w:sz w:val="20"/>
          <w:szCs w:val="20"/>
        </w:rPr>
      </w:pPr>
    </w:p>
    <w:p w:rsidR="00684DA0" w:rsidRPr="00E54BD7" w:rsidRDefault="00684DA0" w:rsidP="00684DA0">
      <w:pPr>
        <w:ind w:left="0" w:right="-11"/>
        <w:jc w:val="center"/>
        <w:rPr>
          <w:sz w:val="20"/>
          <w:szCs w:val="20"/>
        </w:rPr>
      </w:pPr>
    </w:p>
    <w:p w:rsidR="00684DA0" w:rsidRPr="00E54BD7" w:rsidRDefault="00684DA0"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E54BD7" w:rsidRPr="00E54BD7" w:rsidRDefault="00E54BD7" w:rsidP="00684DA0">
      <w:pPr>
        <w:ind w:left="0" w:right="-11"/>
        <w:jc w:val="center"/>
        <w:rPr>
          <w:sz w:val="20"/>
          <w:szCs w:val="20"/>
        </w:rPr>
      </w:pPr>
    </w:p>
    <w:p w:rsidR="00684DA0" w:rsidRPr="00E54BD7" w:rsidRDefault="00684DA0" w:rsidP="00684DA0">
      <w:pPr>
        <w:ind w:left="0" w:right="-11"/>
        <w:jc w:val="center"/>
        <w:rPr>
          <w:sz w:val="20"/>
          <w:szCs w:val="20"/>
        </w:rPr>
      </w:pPr>
    </w:p>
    <w:p w:rsidR="00684DA0" w:rsidRPr="00E54BD7" w:rsidRDefault="00684DA0" w:rsidP="00684DA0">
      <w:pPr>
        <w:ind w:left="0" w:right="-11"/>
        <w:jc w:val="center"/>
        <w:rPr>
          <w:sz w:val="20"/>
          <w:szCs w:val="20"/>
        </w:rPr>
      </w:pPr>
    </w:p>
    <w:p w:rsidR="00684DA0" w:rsidRPr="00E54BD7" w:rsidRDefault="00684DA0" w:rsidP="00684DA0">
      <w:pPr>
        <w:ind w:left="0" w:right="-11"/>
        <w:jc w:val="center"/>
        <w:rPr>
          <w:b/>
          <w:sz w:val="20"/>
          <w:szCs w:val="20"/>
        </w:rPr>
      </w:pPr>
      <w:r w:rsidRPr="00E54BD7">
        <w:rPr>
          <w:b/>
          <w:sz w:val="20"/>
          <w:szCs w:val="20"/>
        </w:rPr>
        <w:t xml:space="preserve">МУНИЦИПАЛЬНАЯ ПРОГРАММА </w:t>
      </w:r>
    </w:p>
    <w:p w:rsidR="00684DA0" w:rsidRPr="00E54BD7" w:rsidRDefault="00684DA0" w:rsidP="00684DA0">
      <w:pPr>
        <w:ind w:left="0" w:right="-11"/>
        <w:jc w:val="center"/>
        <w:rPr>
          <w:b/>
          <w:sz w:val="20"/>
          <w:szCs w:val="20"/>
        </w:rPr>
      </w:pPr>
      <w:r w:rsidRPr="00E54BD7">
        <w:rPr>
          <w:b/>
          <w:sz w:val="20"/>
          <w:szCs w:val="20"/>
        </w:rPr>
        <w:t xml:space="preserve">«ПЕРЕСЕЛЕНИЕ ГРАЖДАН, ПРОЖИВАЮЩИХ НА ТЕРРИТОРИИ ХОМУТОВСКОГО МУНИЦИПАЛЬНОГО ОБРАЗОВАНИЯ, ИЗ АВАРИЙНОГО ЖИЛИЩНОГО ФОНДА, ПРИЗНАННОГО ТАКОВЫМ ДО 1 ЯНВАРЯ 2017 ГОДА, НА 2019-2024 ГОДЫ» </w:t>
      </w:r>
    </w:p>
    <w:p w:rsidR="00684DA0" w:rsidRPr="00E54BD7" w:rsidRDefault="00684DA0" w:rsidP="00684DA0">
      <w:pPr>
        <w:ind w:left="0" w:right="-11"/>
        <w:jc w:val="center"/>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684DA0" w:rsidRPr="00E54BD7" w:rsidRDefault="00684DA0"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Default="00E54BD7" w:rsidP="00E54BD7">
      <w:pPr>
        <w:ind w:left="0" w:right="-11" w:firstLine="0"/>
        <w:rPr>
          <w:b/>
          <w:sz w:val="20"/>
          <w:szCs w:val="20"/>
        </w:rPr>
      </w:pPr>
    </w:p>
    <w:p w:rsidR="00E54BD7" w:rsidRPr="00E54BD7" w:rsidRDefault="00E54BD7" w:rsidP="00E54BD7">
      <w:pPr>
        <w:ind w:left="0" w:right="-11" w:firstLine="0"/>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E54BD7" w:rsidRPr="00E54BD7" w:rsidRDefault="00E54BD7" w:rsidP="00684DA0">
      <w:pPr>
        <w:ind w:left="0" w:right="-11"/>
        <w:rPr>
          <w:b/>
          <w:sz w:val="20"/>
          <w:szCs w:val="20"/>
        </w:rPr>
      </w:pPr>
    </w:p>
    <w:p w:rsidR="00684DA0" w:rsidRPr="00E54BD7" w:rsidRDefault="00684DA0" w:rsidP="00C67108">
      <w:pPr>
        <w:ind w:left="0" w:right="-11" w:firstLine="0"/>
        <w:rPr>
          <w:b/>
          <w:sz w:val="20"/>
          <w:szCs w:val="20"/>
        </w:rPr>
      </w:pPr>
    </w:p>
    <w:p w:rsidR="00684DA0" w:rsidRPr="00C642F4" w:rsidRDefault="00C642F4" w:rsidP="00C642F4">
      <w:pPr>
        <w:ind w:left="0" w:right="-11"/>
        <w:jc w:val="center"/>
        <w:rPr>
          <w:b/>
          <w:sz w:val="20"/>
          <w:szCs w:val="20"/>
        </w:rPr>
      </w:pPr>
      <w:r>
        <w:rPr>
          <w:b/>
          <w:sz w:val="20"/>
          <w:szCs w:val="20"/>
        </w:rPr>
        <w:t>Хомутово, 2020 го</w:t>
      </w:r>
      <w:r w:rsidR="002A7A95">
        <w:rPr>
          <w:b/>
          <w:sz w:val="20"/>
          <w:szCs w:val="20"/>
        </w:rPr>
        <w:t>д</w:t>
      </w:r>
    </w:p>
    <w:p w:rsidR="00684DA0" w:rsidRPr="00684DA0" w:rsidRDefault="00684DA0" w:rsidP="00684DA0">
      <w:pPr>
        <w:pStyle w:val="af9"/>
        <w:tabs>
          <w:tab w:val="left" w:pos="851"/>
        </w:tabs>
        <w:ind w:left="0" w:right="129"/>
        <w:jc w:val="center"/>
        <w:rPr>
          <w:b/>
          <w:sz w:val="18"/>
          <w:szCs w:val="18"/>
        </w:rPr>
      </w:pPr>
      <w:r w:rsidRPr="00684DA0">
        <w:rPr>
          <w:b/>
          <w:sz w:val="18"/>
          <w:szCs w:val="18"/>
        </w:rPr>
        <w:lastRenderedPageBreak/>
        <w:t>ПАСПОРТ</w:t>
      </w:r>
    </w:p>
    <w:p w:rsidR="00684DA0" w:rsidRPr="00684DA0" w:rsidRDefault="00684DA0" w:rsidP="00684DA0">
      <w:pPr>
        <w:pStyle w:val="af9"/>
        <w:tabs>
          <w:tab w:val="left" w:pos="851"/>
        </w:tabs>
        <w:ind w:left="0" w:right="129"/>
        <w:jc w:val="center"/>
        <w:rPr>
          <w:b/>
          <w:sz w:val="18"/>
          <w:szCs w:val="18"/>
        </w:rPr>
      </w:pPr>
      <w:r w:rsidRPr="00684DA0">
        <w:rPr>
          <w:b/>
          <w:sz w:val="18"/>
          <w:szCs w:val="18"/>
        </w:rPr>
        <w:t xml:space="preserve">Муниципальной программы </w:t>
      </w:r>
    </w:p>
    <w:p w:rsidR="00684DA0" w:rsidRPr="00684DA0" w:rsidRDefault="00684DA0" w:rsidP="00684DA0">
      <w:pPr>
        <w:pStyle w:val="af9"/>
        <w:tabs>
          <w:tab w:val="left" w:pos="851"/>
        </w:tabs>
        <w:ind w:left="0" w:right="129"/>
        <w:jc w:val="center"/>
        <w:rPr>
          <w:b/>
          <w:sz w:val="18"/>
          <w:szCs w:val="18"/>
        </w:rPr>
      </w:pPr>
      <w:r w:rsidRPr="00684DA0">
        <w:rPr>
          <w:b/>
          <w:sz w:val="18"/>
          <w:szCs w:val="18"/>
        </w:rPr>
        <w:t xml:space="preserve">«Переселение граждан, проживающих на территории Хомутовского </w:t>
      </w:r>
    </w:p>
    <w:p w:rsidR="00684DA0" w:rsidRPr="00684DA0" w:rsidRDefault="00684DA0" w:rsidP="00684DA0">
      <w:pPr>
        <w:pStyle w:val="af9"/>
        <w:tabs>
          <w:tab w:val="left" w:pos="851"/>
        </w:tabs>
        <w:ind w:left="0" w:right="129"/>
        <w:jc w:val="center"/>
        <w:rPr>
          <w:b/>
          <w:sz w:val="18"/>
          <w:szCs w:val="18"/>
        </w:rPr>
      </w:pPr>
      <w:r w:rsidRPr="00684DA0">
        <w:rPr>
          <w:b/>
          <w:sz w:val="18"/>
          <w:szCs w:val="18"/>
        </w:rPr>
        <w:t>муниципального образования, из аварийного жилищного фонда,</w:t>
      </w:r>
    </w:p>
    <w:p w:rsidR="00684DA0" w:rsidRPr="00684DA0" w:rsidRDefault="00684DA0" w:rsidP="00684DA0">
      <w:pPr>
        <w:pStyle w:val="af9"/>
        <w:tabs>
          <w:tab w:val="left" w:pos="851"/>
        </w:tabs>
        <w:ind w:left="0" w:right="129"/>
        <w:jc w:val="center"/>
        <w:rPr>
          <w:sz w:val="18"/>
          <w:szCs w:val="18"/>
        </w:rPr>
      </w:pPr>
      <w:r w:rsidRPr="00684DA0">
        <w:rPr>
          <w:b/>
          <w:sz w:val="18"/>
          <w:szCs w:val="18"/>
        </w:rPr>
        <w:t xml:space="preserve"> признанного таковым до 1 января 2017 года в 2019-2024 годах»</w:t>
      </w:r>
    </w:p>
    <w:tbl>
      <w:tblPr>
        <w:tblpPr w:leftFromText="180" w:rightFromText="180" w:bottomFromText="200" w:vertAnchor="text" w:horzAnchor="margin" w:tblpX="-68" w:tblpY="19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945"/>
      </w:tblGrid>
      <w:tr w:rsidR="00E54BD7" w:rsidRPr="00684DA0" w:rsidTr="009D63D7">
        <w:trPr>
          <w:trHeight w:val="558"/>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Наименование характеристик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Содержание характеристик Программы</w:t>
            </w:r>
          </w:p>
        </w:tc>
      </w:tr>
      <w:tr w:rsidR="00E54BD7" w:rsidRPr="00684DA0" w:rsidTr="009D63D7">
        <w:trPr>
          <w:trHeight w:val="844"/>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Наименование</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5A040F"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Муниципальная программа «Переселение граждан, проживающих на территории </w:t>
            </w:r>
          </w:p>
          <w:p w:rsidR="005A040F"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Хомутовского муниципального образования, из аварийного жилищного фонда, </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признанного таковым до 1 января 2017 года, в 2019-2024 годах» (далее – Программа)</w:t>
            </w:r>
          </w:p>
        </w:tc>
      </w:tr>
      <w:tr w:rsidR="00E54BD7" w:rsidRPr="00684DA0" w:rsidTr="009D63D7">
        <w:trPr>
          <w:trHeight w:val="665"/>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Ответственный</w:t>
            </w:r>
          </w:p>
          <w:p w:rsidR="009D63D7"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исполнитель муниципальной </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5A040F"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Отдел градостроительства, земельных и имущественных отношений</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 администрации Хомутовского муниципального образования</w:t>
            </w:r>
          </w:p>
        </w:tc>
      </w:tr>
      <w:tr w:rsidR="00E54BD7" w:rsidRPr="00684DA0" w:rsidTr="009D63D7">
        <w:trPr>
          <w:trHeight w:val="961"/>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Цель муниципальной</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9D63D7"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Обеспечение устойчивого сокращения непригодного для </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проживания жилищного фонда Хомутовского муниципального образования</w:t>
            </w:r>
          </w:p>
        </w:tc>
      </w:tr>
      <w:tr w:rsidR="00E54BD7" w:rsidRPr="00684DA0" w:rsidTr="009D63D7">
        <w:trPr>
          <w:trHeight w:val="937"/>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Задачи муниципальной</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5A040F" w:rsidRDefault="00E54BD7" w:rsidP="005A040F">
            <w:pPr>
              <w:ind w:left="0" w:right="-11"/>
              <w:jc w:val="center"/>
              <w:rPr>
                <w:sz w:val="18"/>
                <w:szCs w:val="18"/>
              </w:rPr>
            </w:pPr>
            <w:r w:rsidRPr="00684DA0">
              <w:rPr>
                <w:sz w:val="18"/>
                <w:szCs w:val="18"/>
              </w:rPr>
              <w:t xml:space="preserve">Обеспечение жильём граждан, проживающих в домах, </w:t>
            </w:r>
          </w:p>
          <w:p w:rsidR="00E54BD7" w:rsidRPr="00684DA0" w:rsidRDefault="00E54BD7" w:rsidP="005A040F">
            <w:pPr>
              <w:ind w:left="0" w:right="-11"/>
              <w:jc w:val="center"/>
              <w:rPr>
                <w:sz w:val="18"/>
                <w:szCs w:val="18"/>
              </w:rPr>
            </w:pPr>
            <w:r w:rsidRPr="00684DA0">
              <w:rPr>
                <w:sz w:val="18"/>
                <w:szCs w:val="18"/>
              </w:rPr>
              <w:t>признанных непригодными для постоянного проживания</w:t>
            </w:r>
          </w:p>
        </w:tc>
      </w:tr>
      <w:tr w:rsidR="00E54BD7" w:rsidRPr="00684DA0" w:rsidTr="009D63D7">
        <w:trPr>
          <w:trHeight w:val="1254"/>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Участники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5A040F" w:rsidRDefault="00E54BD7" w:rsidP="005A040F">
            <w:pPr>
              <w:ind w:left="0" w:right="-11"/>
              <w:jc w:val="center"/>
              <w:rPr>
                <w:sz w:val="18"/>
                <w:szCs w:val="18"/>
              </w:rPr>
            </w:pPr>
            <w:r w:rsidRPr="00684DA0">
              <w:rPr>
                <w:sz w:val="18"/>
                <w:szCs w:val="18"/>
              </w:rPr>
              <w:t xml:space="preserve">Социальный отдел, экономический отдел администрации </w:t>
            </w:r>
          </w:p>
          <w:p w:rsidR="00E54BD7" w:rsidRPr="00684DA0" w:rsidRDefault="00E54BD7" w:rsidP="005A040F">
            <w:pPr>
              <w:ind w:left="0" w:right="-11"/>
              <w:jc w:val="center"/>
              <w:rPr>
                <w:sz w:val="18"/>
                <w:szCs w:val="18"/>
              </w:rPr>
            </w:pPr>
            <w:r w:rsidRPr="00684DA0">
              <w:rPr>
                <w:sz w:val="18"/>
                <w:szCs w:val="18"/>
              </w:rPr>
              <w:t>Хомутовского муниципального образования</w:t>
            </w:r>
          </w:p>
        </w:tc>
      </w:tr>
      <w:tr w:rsidR="00E54BD7" w:rsidRPr="00684DA0" w:rsidTr="00C67108">
        <w:trPr>
          <w:trHeight w:val="850"/>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Сроки реализации</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Срок реализации Программы: 2020 год – 1 сентября 2024 года</w:t>
            </w:r>
          </w:p>
        </w:tc>
      </w:tr>
      <w:tr w:rsidR="00E54BD7" w:rsidRPr="00684DA0" w:rsidTr="00C67108">
        <w:trPr>
          <w:trHeight w:val="850"/>
        </w:trPr>
        <w:tc>
          <w:tcPr>
            <w:tcW w:w="3369"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Объёмы и источники финансирования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9D63D7"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Общий объём финансирования Программы на 2020 годсоставляет – 13 276 055,10 руб.</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 в том числе:</w:t>
            </w:r>
          </w:p>
          <w:p w:rsidR="009D63D7"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 xml:space="preserve">Объём средств областного бюджета, необходимый для реализации Программы, </w:t>
            </w:r>
          </w:p>
          <w:p w:rsidR="009D63D7" w:rsidRDefault="009D63D7" w:rsidP="005A040F">
            <w:pPr>
              <w:pStyle w:val="ConsPlusNonformat"/>
              <w:widowControl/>
              <w:ind w:left="0" w:right="-11"/>
              <w:jc w:val="center"/>
              <w:rPr>
                <w:rFonts w:ascii="Times New Roman" w:hAnsi="Times New Roman" w:cs="Times New Roman"/>
                <w:sz w:val="18"/>
                <w:szCs w:val="18"/>
              </w:rPr>
            </w:pP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составляет – 12 745 000,00 руб.</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Общий объём средств местного бюджета, необходимый для реализации Программы, составляет – 531 055,10 руб.</w:t>
            </w:r>
          </w:p>
        </w:tc>
      </w:tr>
      <w:tr w:rsidR="00E54BD7" w:rsidRPr="00684DA0" w:rsidTr="00C67108">
        <w:trPr>
          <w:trHeight w:val="850"/>
        </w:trPr>
        <w:tc>
          <w:tcPr>
            <w:tcW w:w="3369" w:type="dxa"/>
            <w:tcBorders>
              <w:top w:val="single" w:sz="4" w:space="0" w:color="000000"/>
              <w:left w:val="single" w:sz="4" w:space="0" w:color="000000"/>
              <w:bottom w:val="single" w:sz="4" w:space="0" w:color="auto"/>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Ожидаемый конечный результат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hideMark/>
          </w:tcPr>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Планируется на 2020 год:</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переселение 18 человек, проживающих в аварийном фонде;</w:t>
            </w:r>
          </w:p>
          <w:p w:rsidR="00E54BD7" w:rsidRPr="00684DA0" w:rsidRDefault="00E54BD7" w:rsidP="005A040F">
            <w:pPr>
              <w:pStyle w:val="ConsPlusNonformat"/>
              <w:widowControl/>
              <w:ind w:left="0" w:right="-11"/>
              <w:jc w:val="center"/>
              <w:rPr>
                <w:rFonts w:ascii="Times New Roman" w:hAnsi="Times New Roman" w:cs="Times New Roman"/>
                <w:sz w:val="18"/>
                <w:szCs w:val="18"/>
              </w:rPr>
            </w:pPr>
            <w:r w:rsidRPr="00684DA0">
              <w:rPr>
                <w:rFonts w:ascii="Times New Roman" w:hAnsi="Times New Roman" w:cs="Times New Roman"/>
                <w:sz w:val="18"/>
                <w:szCs w:val="18"/>
              </w:rPr>
              <w:t>расселение аварийного жилищного фонда общей площадью 283,70 кв. м.</w:t>
            </w:r>
          </w:p>
        </w:tc>
      </w:tr>
    </w:tbl>
    <w:p w:rsidR="00E37F1F" w:rsidRPr="00E37F1F" w:rsidRDefault="00E37F1F" w:rsidP="00E37F1F">
      <w:pPr>
        <w:ind w:left="0" w:right="-11" w:firstLine="0"/>
        <w:rPr>
          <w:sz w:val="18"/>
          <w:szCs w:val="18"/>
        </w:rPr>
      </w:pPr>
    </w:p>
    <w:p w:rsidR="00E37F1F" w:rsidRDefault="00E37F1F" w:rsidP="00684DA0">
      <w:pPr>
        <w:pStyle w:val="af9"/>
        <w:ind w:left="0" w:right="-11" w:firstLine="567"/>
        <w:jc w:val="center"/>
        <w:rPr>
          <w:sz w:val="18"/>
          <w:szCs w:val="18"/>
        </w:rPr>
      </w:pPr>
    </w:p>
    <w:p w:rsidR="00684DA0" w:rsidRDefault="00684DA0" w:rsidP="00684DA0">
      <w:pPr>
        <w:pStyle w:val="af9"/>
        <w:ind w:left="0" w:right="-11" w:firstLine="567"/>
        <w:jc w:val="center"/>
        <w:rPr>
          <w:sz w:val="18"/>
          <w:szCs w:val="18"/>
        </w:rPr>
      </w:pPr>
      <w:r w:rsidRPr="00684DA0">
        <w:rPr>
          <w:sz w:val="18"/>
          <w:szCs w:val="18"/>
        </w:rPr>
        <w:t>Раздел 1. ТЕКУЩЕЕ СОСТОЯНИЕ ЖИЛИЩНОГО ФОНДА НА ТЕРРИТОРИИ ХОМУТОВСКОГО МУНИЦИПАЛЬНОГО ОБРАЗОВАНИЯ</w:t>
      </w:r>
    </w:p>
    <w:p w:rsidR="00E37F1F" w:rsidRPr="00684DA0" w:rsidRDefault="00E37F1F" w:rsidP="00684DA0">
      <w:pPr>
        <w:pStyle w:val="af9"/>
        <w:ind w:left="0" w:right="-11" w:firstLine="567"/>
        <w:jc w:val="center"/>
        <w:rPr>
          <w:sz w:val="18"/>
          <w:szCs w:val="18"/>
        </w:rPr>
      </w:pPr>
    </w:p>
    <w:p w:rsidR="00684DA0" w:rsidRPr="00684DA0" w:rsidRDefault="00684DA0" w:rsidP="00684DA0">
      <w:pPr>
        <w:pStyle w:val="af9"/>
        <w:ind w:left="0" w:right="-11" w:firstLine="567"/>
        <w:rPr>
          <w:sz w:val="18"/>
          <w:szCs w:val="18"/>
        </w:rPr>
      </w:pPr>
      <w:r w:rsidRPr="00684DA0">
        <w:rPr>
          <w:sz w:val="18"/>
          <w:szCs w:val="18"/>
        </w:rPr>
        <w:t xml:space="preserve">Жилищная проблема остаётся одной из наиболее актуальных в социальной сфере.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w:t>
      </w:r>
    </w:p>
    <w:p w:rsidR="00684DA0" w:rsidRPr="00684DA0" w:rsidRDefault="00684DA0" w:rsidP="00684DA0">
      <w:pPr>
        <w:pStyle w:val="af9"/>
        <w:ind w:left="0" w:right="-11" w:firstLine="567"/>
        <w:rPr>
          <w:sz w:val="18"/>
          <w:szCs w:val="18"/>
        </w:rPr>
      </w:pPr>
      <w:r w:rsidRPr="00684DA0">
        <w:rPr>
          <w:sz w:val="18"/>
          <w:szCs w:val="18"/>
        </w:rPr>
        <w:t xml:space="preserve">Проблема аварийного жилищного фонда – источник целого ряда отрицательных социальных тенденций. Такой жилищный фонд негативно влияет и на здоровье граждан, и на демографическую ситуацию. Проживание в нём понижает социальный статус гражданина, не даёт возможности реализовать право на приватизацию жилого помещения. Проживание в аварийном фонде практически всегда сопряжено с низким уровнем благоустройства, что создаёт неравенство доступа граждан к ресурсам городского хозяйства и сужает возможности их использования. </w:t>
      </w:r>
    </w:p>
    <w:p w:rsidR="00684DA0" w:rsidRPr="00684DA0" w:rsidRDefault="00684DA0" w:rsidP="00684DA0">
      <w:pPr>
        <w:pStyle w:val="af9"/>
        <w:ind w:left="0" w:right="-11" w:firstLine="567"/>
        <w:rPr>
          <w:sz w:val="18"/>
          <w:szCs w:val="18"/>
        </w:rPr>
      </w:pPr>
      <w:r w:rsidRPr="00684DA0">
        <w:rPr>
          <w:sz w:val="18"/>
          <w:szCs w:val="18"/>
        </w:rPr>
        <w:t>В результате обследования жилищного фонда, проведённого комиссией назначенной распоряжением Главы администрации Хомутовского муниципального образования № 105 о/д от 25.06.2015 года, был сформирован реестр аварийного жилищного фонда, требующий переселения граждан и сноса аварийных домов. По состоянию на 30 декабря 2016 года аварийный фонд Хомутовского муниципального образования составляет – 1092,60 кв. м. – это 2 многоквартирных жилых дома, в которых проживает 69 человек, находящиеся по адресу п. Плишкино, ул. Подгорная, д. 33 и п. Плишкино, ул. Подгорная, д. 35.</w:t>
      </w:r>
    </w:p>
    <w:p w:rsidR="00684DA0" w:rsidRPr="00684DA0" w:rsidRDefault="00684DA0" w:rsidP="00684DA0">
      <w:pPr>
        <w:pStyle w:val="af9"/>
        <w:ind w:left="0" w:right="-11" w:firstLine="567"/>
        <w:rPr>
          <w:sz w:val="18"/>
          <w:szCs w:val="18"/>
        </w:rPr>
      </w:pPr>
      <w:r w:rsidRPr="00684DA0">
        <w:rPr>
          <w:sz w:val="18"/>
          <w:szCs w:val="18"/>
        </w:rPr>
        <w:t>Масштабы проблемы велики, посколькуи                                                                                                                                                                                                                                                                                                                                                                                                                                                                                                                                                                                                                                                                                                                                                                                                                                                                                                                                                                                                                       в период переходной экономики произошёл спад, как в строительстве новых жилых помещений, так и в поддержании в пригодном для проживания состоянии существующего жилищного фонда.</w:t>
      </w:r>
    </w:p>
    <w:p w:rsidR="00684DA0" w:rsidRPr="00684DA0" w:rsidRDefault="00684DA0" w:rsidP="00684DA0">
      <w:pPr>
        <w:pStyle w:val="af9"/>
        <w:ind w:left="0" w:right="-11" w:firstLine="567"/>
        <w:rPr>
          <w:sz w:val="18"/>
          <w:szCs w:val="18"/>
        </w:rPr>
      </w:pPr>
      <w:r w:rsidRPr="00684DA0">
        <w:rPr>
          <w:sz w:val="18"/>
          <w:szCs w:val="18"/>
        </w:rPr>
        <w:lastRenderedPageBreak/>
        <w:t xml:space="preserve">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создаёт потенциальную угрозу безопасности и комфортности проживания граждан. </w:t>
      </w:r>
    </w:p>
    <w:p w:rsidR="00684DA0" w:rsidRPr="00684DA0" w:rsidRDefault="00684DA0" w:rsidP="00684DA0">
      <w:pPr>
        <w:pStyle w:val="af9"/>
        <w:ind w:left="0" w:right="-11" w:firstLine="567"/>
        <w:rPr>
          <w:sz w:val="18"/>
          <w:szCs w:val="18"/>
        </w:rPr>
      </w:pPr>
      <w:r w:rsidRPr="00684DA0">
        <w:rPr>
          <w:sz w:val="18"/>
          <w:szCs w:val="18"/>
        </w:rPr>
        <w:t xml:space="preserve">Однако решение жилищной проблемы граждан не заканчивается только переселением из аварийного жилого дома в другое помещение. Важно заменить существующий аварийный жилищный фонд новым, соответствующим стандартам качества жилищного фонда. </w:t>
      </w:r>
    </w:p>
    <w:p w:rsidR="00684DA0" w:rsidRPr="00684DA0" w:rsidRDefault="00684DA0" w:rsidP="00684DA0">
      <w:pPr>
        <w:pStyle w:val="af9"/>
        <w:ind w:left="0" w:right="-11" w:firstLine="567"/>
        <w:rPr>
          <w:sz w:val="18"/>
          <w:szCs w:val="18"/>
        </w:rPr>
      </w:pPr>
      <w:r w:rsidRPr="00684DA0">
        <w:rPr>
          <w:sz w:val="18"/>
          <w:szCs w:val="18"/>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аварийный жилищный фонд должен быть расселён до 1 сентября 2024 года. </w:t>
      </w:r>
    </w:p>
    <w:p w:rsidR="00684DA0" w:rsidRPr="00684DA0" w:rsidRDefault="00684DA0" w:rsidP="00684DA0">
      <w:pPr>
        <w:pStyle w:val="af9"/>
        <w:ind w:left="0" w:right="-11" w:firstLine="567"/>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Раздел 2. ОБЕСПЕЧЕНИЕ ПОЛНОТЫ И ДОСТОВЕРНОСТИ СВЕДЕНИЙ ОБ АВАРИЙНОМ ЖИЛИЩНОМ ФОНДЕ ХОМУТОВСКОГО МУНИЦИПАЛЬНОГО ОБРАЗОВАНИЯ</w:t>
      </w:r>
    </w:p>
    <w:p w:rsidR="00684DA0" w:rsidRPr="00684DA0" w:rsidRDefault="00684DA0" w:rsidP="00684DA0">
      <w:pPr>
        <w:pStyle w:val="af9"/>
        <w:ind w:left="0" w:right="-11" w:firstLine="567"/>
        <w:rPr>
          <w:sz w:val="18"/>
          <w:szCs w:val="18"/>
        </w:rPr>
      </w:pPr>
      <w:r w:rsidRPr="00684DA0">
        <w:rPr>
          <w:sz w:val="18"/>
          <w:szCs w:val="18"/>
        </w:rPr>
        <w:t>В соответствии с приказом Министерства строительства и жилищно-коммунального хозяйства Российской Федерации от 30 июля 2015 года №536/пр «Об утверждении Методических рекомендаций по порядку формирования и ведения реестров многоквартирных домов и жилых домов, признанных аварийными», постановлением Правительства Иркутской области от 30 мая 2016 года № 325-пп «О реестре многоквартирных домов и жилых домов, признанных аварийными, на территории Иркутской области» Министерство строительства, дорожного хозяйства Иркутской области (далее –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 признанных аварийными, на территории Иркутской области (далее-Реестр аварийных домов).</w:t>
      </w:r>
    </w:p>
    <w:p w:rsidR="00684DA0" w:rsidRPr="00684DA0" w:rsidRDefault="00684DA0" w:rsidP="00684DA0">
      <w:pPr>
        <w:pStyle w:val="af9"/>
        <w:ind w:left="0" w:right="-11" w:firstLine="567"/>
        <w:rPr>
          <w:sz w:val="18"/>
          <w:szCs w:val="18"/>
        </w:rPr>
      </w:pPr>
      <w:r w:rsidRPr="00684DA0">
        <w:rPr>
          <w:sz w:val="18"/>
          <w:szCs w:val="18"/>
        </w:rPr>
        <w:t>Администрация Хомутовского муниципального образования предоставила информацию о многоквартирных домах, признанных аварийными на территории Хомутовского муниципального образования, путём внесения соответствующих сведений в автоматизированную информационную систему «Реформа ЖКХ» (далее – Система), Министерство осуществляет контроль указанных сведений.</w:t>
      </w:r>
    </w:p>
    <w:p w:rsidR="00684DA0" w:rsidRPr="00684DA0" w:rsidRDefault="00684DA0" w:rsidP="00684DA0">
      <w:pPr>
        <w:pStyle w:val="af9"/>
        <w:ind w:left="0" w:right="-11" w:firstLine="567"/>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Раздел 3. ТРЕБОВАНИЯ К ПРОЕКТИРУЕМЫМ, СТРОЯЩИМСЯ И ПРИОБРЕТАЕМЫМ ЖИЛЫМ ПОМЕЩЕНИЯМ</w:t>
      </w:r>
    </w:p>
    <w:p w:rsidR="00684DA0" w:rsidRPr="00684DA0" w:rsidRDefault="00684DA0" w:rsidP="00684DA0">
      <w:pPr>
        <w:pStyle w:val="af9"/>
        <w:ind w:left="0" w:right="-11" w:firstLine="567"/>
        <w:rPr>
          <w:sz w:val="18"/>
          <w:szCs w:val="18"/>
        </w:rPr>
      </w:pPr>
      <w:r w:rsidRPr="00684DA0">
        <w:rPr>
          <w:sz w:val="18"/>
          <w:szCs w:val="18"/>
        </w:rPr>
        <w:t>Администрация Хомутовского муниципального образования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введённых в эксплуатацию, руководствуется Рекомендуемыми требованиями к жилью, строящемуся или приобретаемому в рамках Программы по переселению граждан из аварийного жилищного фонда, представленными в приложении 2 к Методическим рекомендациям утверждённых приказом Министерства строительства и жилищно-коммунального хозяйства Российской Федерации от 31 января 2019 года № 65/пр.</w:t>
      </w:r>
    </w:p>
    <w:p w:rsidR="00684DA0" w:rsidRPr="00684DA0" w:rsidRDefault="00684DA0" w:rsidP="00684DA0">
      <w:pPr>
        <w:pStyle w:val="af9"/>
        <w:ind w:left="0" w:right="-11" w:firstLine="567"/>
        <w:rPr>
          <w:sz w:val="18"/>
          <w:szCs w:val="18"/>
        </w:rPr>
      </w:pPr>
      <w:r w:rsidRPr="00684DA0">
        <w:rPr>
          <w:sz w:val="18"/>
          <w:szCs w:val="18"/>
        </w:rPr>
        <w:t xml:space="preserve">В случае заключения Хомутовским муниципальным образованием муниципального контракта на приобретение (договора купли-продажи) жилого помещения на «вторичном» рынке уровень износа такого жилого помещения не должен превышать 40 %. Уровень определяется по результатам обследования жилого приобретаемого помещения и на основании заключения, выданного органами по государственному техническому учету и (или) технической инвентаризации объектов капитального строительства в срок не позднее 6 месяцев до даты приобретения жилого помещения. В случае заключения муниципального контракта на приобретение (договора купли-продажи) жилого помещения, бывшего в эксплуатации менее 5 лет, определение уровня износа приобретаемого жилого помещения не требуется. </w:t>
      </w:r>
    </w:p>
    <w:p w:rsidR="00684DA0" w:rsidRPr="00684DA0" w:rsidRDefault="00684DA0" w:rsidP="00684DA0">
      <w:pPr>
        <w:pStyle w:val="af9"/>
        <w:ind w:left="0" w:right="-11" w:firstLine="567"/>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Раздел 4. МЕХАНИЗМЫ РЕАЛИЗАЦИИ ПРОГРАММЫ</w:t>
      </w:r>
    </w:p>
    <w:p w:rsidR="00684DA0" w:rsidRPr="00684DA0" w:rsidRDefault="00684DA0" w:rsidP="00684DA0">
      <w:pPr>
        <w:pStyle w:val="af9"/>
        <w:ind w:left="0" w:right="-11" w:firstLine="567"/>
        <w:rPr>
          <w:sz w:val="18"/>
          <w:szCs w:val="18"/>
        </w:rPr>
      </w:pPr>
      <w:r w:rsidRPr="00684DA0">
        <w:rPr>
          <w:sz w:val="18"/>
          <w:szCs w:val="18"/>
        </w:rPr>
        <w:t>Цель Программы – обеспечить устойчивое сокращение непригодного для проживания жилищного фонда Хомутовского муниципального образования.</w:t>
      </w:r>
    </w:p>
    <w:p w:rsidR="00684DA0" w:rsidRPr="00684DA0" w:rsidRDefault="00684DA0" w:rsidP="00684DA0">
      <w:pPr>
        <w:pStyle w:val="af9"/>
        <w:ind w:left="0" w:right="-11" w:firstLine="567"/>
        <w:rPr>
          <w:sz w:val="18"/>
          <w:szCs w:val="18"/>
        </w:rPr>
      </w:pPr>
      <w:r w:rsidRPr="00684DA0">
        <w:rPr>
          <w:sz w:val="18"/>
          <w:szCs w:val="18"/>
        </w:rPr>
        <w:t xml:space="preserve">Для достижения указанной цели необходимо решить задачу по обеспечению жильём граждан, проживающих в домах, признанных непригодными для постоянного проживания. </w:t>
      </w:r>
    </w:p>
    <w:p w:rsidR="00684DA0" w:rsidRPr="00684DA0" w:rsidRDefault="00684DA0" w:rsidP="00684DA0">
      <w:pPr>
        <w:pStyle w:val="af9"/>
        <w:ind w:left="0" w:right="-11" w:firstLine="567"/>
        <w:rPr>
          <w:sz w:val="18"/>
          <w:szCs w:val="18"/>
        </w:rPr>
      </w:pPr>
      <w:r w:rsidRPr="00684DA0">
        <w:rPr>
          <w:sz w:val="18"/>
          <w:szCs w:val="18"/>
        </w:rPr>
        <w:t>Целевыми показателями оценки хода реализации Программы являются:</w:t>
      </w:r>
    </w:p>
    <w:p w:rsidR="00684DA0" w:rsidRPr="00684DA0" w:rsidRDefault="00684DA0" w:rsidP="008D77DC">
      <w:pPr>
        <w:pStyle w:val="af9"/>
        <w:numPr>
          <w:ilvl w:val="0"/>
          <w:numId w:val="16"/>
        </w:numPr>
        <w:spacing w:after="200" w:line="276" w:lineRule="auto"/>
        <w:ind w:left="0" w:right="-11" w:firstLine="567"/>
        <w:rPr>
          <w:sz w:val="18"/>
          <w:szCs w:val="18"/>
        </w:rPr>
      </w:pPr>
      <w:r w:rsidRPr="00684DA0">
        <w:rPr>
          <w:sz w:val="18"/>
          <w:szCs w:val="18"/>
        </w:rPr>
        <w:t>Количество кв. м. расселённого аварийного жилищного фонда – 283,70.</w:t>
      </w:r>
    </w:p>
    <w:p w:rsidR="00684DA0" w:rsidRPr="00684DA0" w:rsidRDefault="00684DA0" w:rsidP="008D77DC">
      <w:pPr>
        <w:pStyle w:val="af9"/>
        <w:numPr>
          <w:ilvl w:val="0"/>
          <w:numId w:val="16"/>
        </w:numPr>
        <w:spacing w:after="200" w:line="276" w:lineRule="auto"/>
        <w:ind w:left="0" w:right="-11" w:firstLine="567"/>
        <w:rPr>
          <w:sz w:val="18"/>
          <w:szCs w:val="18"/>
        </w:rPr>
      </w:pPr>
      <w:r w:rsidRPr="00684DA0">
        <w:rPr>
          <w:sz w:val="18"/>
          <w:szCs w:val="18"/>
        </w:rPr>
        <w:t>Количество человек, переселённых из аварийного жилищного фонда – 18.</w:t>
      </w:r>
    </w:p>
    <w:p w:rsidR="00684DA0" w:rsidRPr="00684DA0" w:rsidRDefault="00684DA0" w:rsidP="00684DA0">
      <w:pPr>
        <w:pStyle w:val="af9"/>
        <w:ind w:left="0" w:right="-11" w:firstLine="567"/>
        <w:rPr>
          <w:sz w:val="18"/>
          <w:szCs w:val="18"/>
        </w:rPr>
      </w:pPr>
      <w:r w:rsidRPr="00684DA0">
        <w:rPr>
          <w:sz w:val="18"/>
          <w:szCs w:val="18"/>
        </w:rPr>
        <w:t>Срок реализации Программы: 2020 год – 1 сентября 2024 года.</w:t>
      </w:r>
    </w:p>
    <w:p w:rsidR="00684DA0" w:rsidRPr="00684DA0" w:rsidRDefault="00684DA0" w:rsidP="00684DA0">
      <w:pPr>
        <w:pStyle w:val="af9"/>
        <w:ind w:left="0" w:right="-11" w:firstLine="567"/>
        <w:rPr>
          <w:sz w:val="18"/>
          <w:szCs w:val="18"/>
        </w:rPr>
      </w:pPr>
      <w:r w:rsidRPr="00684DA0">
        <w:rPr>
          <w:sz w:val="18"/>
          <w:szCs w:val="18"/>
        </w:rPr>
        <w:t>Реализация Программы планируется посредством «быстрого» способа: выплата возмещений за изъятые у собственников жилые помещения.</w:t>
      </w:r>
    </w:p>
    <w:p w:rsidR="00684DA0" w:rsidRPr="00684DA0" w:rsidRDefault="00684DA0" w:rsidP="00684DA0">
      <w:pPr>
        <w:pStyle w:val="af9"/>
        <w:ind w:left="0" w:right="-11" w:firstLine="567"/>
        <w:rPr>
          <w:sz w:val="18"/>
          <w:szCs w:val="18"/>
        </w:rPr>
      </w:pPr>
      <w:r w:rsidRPr="00684DA0">
        <w:rPr>
          <w:sz w:val="18"/>
          <w:szCs w:val="18"/>
        </w:rPr>
        <w:t>Механизм реализации Программы:</w:t>
      </w:r>
    </w:p>
    <w:p w:rsidR="00684DA0" w:rsidRPr="00684DA0" w:rsidRDefault="00684DA0" w:rsidP="008D77DC">
      <w:pPr>
        <w:pStyle w:val="af9"/>
        <w:numPr>
          <w:ilvl w:val="0"/>
          <w:numId w:val="17"/>
        </w:numPr>
        <w:spacing w:after="200" w:line="276" w:lineRule="auto"/>
        <w:ind w:left="0" w:right="-11" w:firstLine="567"/>
        <w:rPr>
          <w:sz w:val="18"/>
          <w:szCs w:val="18"/>
        </w:rPr>
      </w:pPr>
      <w:r w:rsidRPr="00684DA0">
        <w:rPr>
          <w:sz w:val="18"/>
          <w:szCs w:val="18"/>
        </w:rPr>
        <w:t>Заключение соглашения о предоставлении субсидий между Министерством и Администрацией Хомутовского муниципального образования.</w:t>
      </w:r>
    </w:p>
    <w:p w:rsidR="00684DA0" w:rsidRPr="00684DA0" w:rsidRDefault="00684DA0" w:rsidP="008D77DC">
      <w:pPr>
        <w:pStyle w:val="af9"/>
        <w:numPr>
          <w:ilvl w:val="0"/>
          <w:numId w:val="17"/>
        </w:numPr>
        <w:spacing w:after="200" w:line="276" w:lineRule="auto"/>
        <w:ind w:left="0" w:right="-11" w:firstLine="567"/>
        <w:rPr>
          <w:sz w:val="18"/>
          <w:szCs w:val="18"/>
        </w:rPr>
      </w:pPr>
      <w:r w:rsidRPr="00684DA0">
        <w:rPr>
          <w:sz w:val="18"/>
          <w:szCs w:val="18"/>
        </w:rPr>
        <w:t>Заключение муниципальных контрактов (договоров) на приобретение жилых помещений для переселения граждан из аварийного жилищного фонда,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заключение соглашений с собственниками жилых помещений аварийного жилищного фонда о предоставлении выплат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684DA0" w:rsidRPr="00684DA0" w:rsidRDefault="00684DA0" w:rsidP="008D77DC">
      <w:pPr>
        <w:pStyle w:val="af9"/>
        <w:numPr>
          <w:ilvl w:val="0"/>
          <w:numId w:val="17"/>
        </w:numPr>
        <w:spacing w:after="200" w:line="276" w:lineRule="auto"/>
        <w:ind w:left="0" w:right="-11" w:firstLine="567"/>
        <w:rPr>
          <w:sz w:val="18"/>
          <w:szCs w:val="18"/>
        </w:rPr>
      </w:pPr>
      <w:r w:rsidRPr="00684DA0">
        <w:rPr>
          <w:sz w:val="18"/>
          <w:szCs w:val="18"/>
        </w:rPr>
        <w:t>Переселение граждан из аварийного жилищного фонда.</w:t>
      </w:r>
    </w:p>
    <w:p w:rsidR="00684DA0" w:rsidRPr="00684DA0" w:rsidRDefault="00684DA0" w:rsidP="008D77DC">
      <w:pPr>
        <w:pStyle w:val="af9"/>
        <w:numPr>
          <w:ilvl w:val="0"/>
          <w:numId w:val="17"/>
        </w:numPr>
        <w:spacing w:after="200" w:line="276" w:lineRule="auto"/>
        <w:ind w:left="0" w:right="-11" w:firstLine="567"/>
        <w:rPr>
          <w:sz w:val="18"/>
          <w:szCs w:val="18"/>
        </w:rPr>
      </w:pPr>
      <w:r w:rsidRPr="00684DA0">
        <w:rPr>
          <w:sz w:val="18"/>
          <w:szCs w:val="18"/>
        </w:rPr>
        <w:t xml:space="preserve">Снос аварийного жилищного фонда. </w:t>
      </w:r>
    </w:p>
    <w:p w:rsidR="00684DA0" w:rsidRPr="00684DA0" w:rsidRDefault="00684DA0" w:rsidP="00684DA0">
      <w:pPr>
        <w:pStyle w:val="af9"/>
        <w:ind w:left="0" w:right="-11" w:firstLine="567"/>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 xml:space="preserve">Раздел 5. ПОРЯДОК ОПРЕДЕЛЕНИЯ РАЗМЕРА ВОЗМЕЩЕНИЯ ЗА ИЗЫМАЕМОЕ ЖИЛОЕ ПОМЕЩЕНИЕ </w:t>
      </w:r>
    </w:p>
    <w:p w:rsidR="00684DA0" w:rsidRPr="00E37F1F" w:rsidRDefault="00684DA0" w:rsidP="00E37F1F">
      <w:pPr>
        <w:pStyle w:val="af9"/>
        <w:ind w:left="0" w:right="-11" w:firstLine="567"/>
        <w:rPr>
          <w:sz w:val="18"/>
          <w:szCs w:val="18"/>
        </w:rPr>
      </w:pPr>
      <w:r w:rsidRPr="00684DA0">
        <w:rPr>
          <w:sz w:val="18"/>
          <w:szCs w:val="18"/>
        </w:rPr>
        <w:t xml:space="preserve">Заключение соглашений с собственниками жилых помещений осуществляется в порядке и в сроки, установленные федеральным законодательством, в том числе статьёй 32 Жилищного кодекса Российской Федерации. </w:t>
      </w:r>
    </w:p>
    <w:p w:rsidR="00684DA0" w:rsidRPr="00684DA0" w:rsidRDefault="00684DA0" w:rsidP="00684DA0">
      <w:pPr>
        <w:pStyle w:val="af9"/>
        <w:ind w:left="0" w:right="-11" w:firstLine="567"/>
        <w:jc w:val="center"/>
        <w:rPr>
          <w:sz w:val="18"/>
          <w:szCs w:val="18"/>
        </w:rPr>
      </w:pPr>
      <w:r w:rsidRPr="00684DA0">
        <w:rPr>
          <w:sz w:val="18"/>
          <w:szCs w:val="18"/>
        </w:rPr>
        <w:t>Раздел 6. ОБЪЁМ СРЕДСТВ НА РЕАЛИЗАЦИЮ ПРОГРАММЫ</w:t>
      </w:r>
    </w:p>
    <w:p w:rsidR="00684DA0" w:rsidRPr="00684DA0" w:rsidRDefault="00684DA0" w:rsidP="00684DA0">
      <w:pPr>
        <w:pStyle w:val="af9"/>
        <w:ind w:left="0" w:right="-11" w:firstLine="567"/>
        <w:rPr>
          <w:sz w:val="18"/>
          <w:szCs w:val="18"/>
        </w:rPr>
      </w:pPr>
      <w:r w:rsidRPr="00684DA0">
        <w:rPr>
          <w:sz w:val="18"/>
          <w:szCs w:val="18"/>
        </w:rPr>
        <w:t>Обоснование объёма средств на реализацию Программы с указанием способов переселения граждан из аварийного жилищного фонда представлено в приложении 2 к Программе.</w:t>
      </w:r>
    </w:p>
    <w:p w:rsidR="00684DA0" w:rsidRPr="00684DA0" w:rsidRDefault="00684DA0" w:rsidP="00684DA0">
      <w:pPr>
        <w:pStyle w:val="af9"/>
        <w:ind w:left="0" w:right="-11" w:firstLine="567"/>
        <w:rPr>
          <w:sz w:val="18"/>
          <w:szCs w:val="18"/>
        </w:rPr>
      </w:pPr>
      <w:r w:rsidRPr="00684DA0">
        <w:rPr>
          <w:sz w:val="18"/>
          <w:szCs w:val="18"/>
        </w:rPr>
        <w:lastRenderedPageBreak/>
        <w:t>Финансовое обеспечение Программы осуществляется за счет средств областного бюджета, средств местного бюджета.</w:t>
      </w:r>
    </w:p>
    <w:p w:rsidR="00684DA0" w:rsidRPr="00684DA0" w:rsidRDefault="00684DA0" w:rsidP="00684DA0">
      <w:pPr>
        <w:pStyle w:val="af9"/>
        <w:ind w:left="0" w:right="-11" w:firstLine="567"/>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 xml:space="preserve">Раздел 7. ДОЛЕВОЕ ФИНАНСИРОВАНИЕ ЗА СЧЕТ СРЕДСТВ БЮДЖЕТА ИРКУТСКОЙ ОБЛАСТИ И МЕСТНОГО БЮДЖЕТА </w:t>
      </w:r>
    </w:p>
    <w:p w:rsidR="00684DA0" w:rsidRPr="00684DA0" w:rsidRDefault="00684DA0" w:rsidP="00684DA0">
      <w:pPr>
        <w:pStyle w:val="af9"/>
        <w:ind w:left="0" w:right="-11" w:firstLine="567"/>
        <w:rPr>
          <w:sz w:val="18"/>
          <w:szCs w:val="18"/>
        </w:rPr>
      </w:pPr>
      <w:r w:rsidRPr="00684DA0">
        <w:rPr>
          <w:sz w:val="18"/>
          <w:szCs w:val="18"/>
        </w:rPr>
        <w:t xml:space="preserve">Объёмы финансирования за счет средств областного и местного бюджетов определяется в соответствии правовым актом Правительства Иркутской области, утверждающим предельный уровень софинансирования Иркутской области объёма расходного обязательства Хомутовского муниципального образования на соответствующий год и плановый период. </w:t>
      </w:r>
    </w:p>
    <w:p w:rsidR="00684DA0" w:rsidRPr="00684DA0" w:rsidRDefault="00684DA0" w:rsidP="00684DA0">
      <w:pPr>
        <w:pStyle w:val="af9"/>
        <w:ind w:left="0" w:right="-11" w:firstLine="567"/>
        <w:rPr>
          <w:sz w:val="18"/>
          <w:szCs w:val="18"/>
        </w:rPr>
      </w:pPr>
      <w:r w:rsidRPr="00684DA0">
        <w:rPr>
          <w:sz w:val="18"/>
          <w:szCs w:val="18"/>
        </w:rPr>
        <w:t xml:space="preserve">Финансирование мероприятий по переселению граждан из аварийного жилищного фонда, признанного таковым до 1 января 2017 года, по источникам финансирования изложен в приложении 3 к Программе. </w:t>
      </w:r>
    </w:p>
    <w:p w:rsidR="00684DA0" w:rsidRPr="00684DA0" w:rsidRDefault="00684DA0" w:rsidP="00684DA0">
      <w:pPr>
        <w:pStyle w:val="af9"/>
        <w:ind w:left="0" w:right="-11" w:firstLine="567"/>
        <w:jc w:val="center"/>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Раздел 8. ПЛАНИРУЕМЫЕ ПОКАЗАТЕЛИ</w:t>
      </w:r>
    </w:p>
    <w:p w:rsidR="00684DA0" w:rsidRPr="00684DA0" w:rsidRDefault="00684DA0" w:rsidP="00684DA0">
      <w:pPr>
        <w:pStyle w:val="af9"/>
        <w:ind w:left="0" w:right="-11" w:firstLine="567"/>
        <w:rPr>
          <w:sz w:val="18"/>
          <w:szCs w:val="18"/>
        </w:rPr>
      </w:pPr>
      <w:r w:rsidRPr="00684DA0">
        <w:rPr>
          <w:sz w:val="18"/>
          <w:szCs w:val="18"/>
        </w:rPr>
        <w:t xml:space="preserve">Планируется: </w:t>
      </w:r>
    </w:p>
    <w:p w:rsidR="00684DA0" w:rsidRPr="00684DA0" w:rsidRDefault="00684DA0" w:rsidP="00684DA0">
      <w:pPr>
        <w:pStyle w:val="af9"/>
        <w:ind w:left="0" w:right="-11" w:firstLine="567"/>
        <w:rPr>
          <w:sz w:val="18"/>
          <w:szCs w:val="18"/>
        </w:rPr>
      </w:pPr>
      <w:r w:rsidRPr="00684DA0">
        <w:rPr>
          <w:sz w:val="18"/>
          <w:szCs w:val="18"/>
        </w:rPr>
        <w:t>переселение 18 человек из аварийного жилищного фонда;</w:t>
      </w:r>
    </w:p>
    <w:p w:rsidR="00684DA0" w:rsidRPr="00684DA0" w:rsidRDefault="00684DA0" w:rsidP="00684DA0">
      <w:pPr>
        <w:pStyle w:val="af9"/>
        <w:ind w:left="0" w:right="-11" w:firstLine="567"/>
        <w:rPr>
          <w:sz w:val="18"/>
          <w:szCs w:val="18"/>
        </w:rPr>
      </w:pPr>
      <w:r w:rsidRPr="00684DA0">
        <w:rPr>
          <w:sz w:val="18"/>
          <w:szCs w:val="18"/>
        </w:rPr>
        <w:t xml:space="preserve">расселение аварийного жилищного фонда общей площадью 283,70 кв.м. </w:t>
      </w:r>
    </w:p>
    <w:p w:rsidR="00684DA0" w:rsidRPr="00684DA0" w:rsidRDefault="00684DA0" w:rsidP="00684DA0">
      <w:pPr>
        <w:pStyle w:val="af9"/>
        <w:ind w:left="0" w:right="-11" w:firstLine="567"/>
        <w:rPr>
          <w:sz w:val="18"/>
          <w:szCs w:val="18"/>
        </w:rPr>
      </w:pPr>
    </w:p>
    <w:p w:rsidR="00684DA0" w:rsidRPr="00684DA0" w:rsidRDefault="00684DA0" w:rsidP="00684DA0">
      <w:pPr>
        <w:pStyle w:val="af9"/>
        <w:ind w:left="0" w:right="-11" w:firstLine="567"/>
        <w:jc w:val="center"/>
        <w:rPr>
          <w:sz w:val="18"/>
          <w:szCs w:val="18"/>
        </w:rPr>
      </w:pPr>
      <w:r w:rsidRPr="00684DA0">
        <w:rPr>
          <w:sz w:val="18"/>
          <w:szCs w:val="18"/>
        </w:rPr>
        <w:t>Раздел 9. МОНИТОРИНГ РЕАЛИЗАЦИИ И КОНТРОЛЬ ИСПОЛНЕНИЯ ПРОГРАММЫ</w:t>
      </w:r>
    </w:p>
    <w:p w:rsidR="00684DA0" w:rsidRPr="00684DA0" w:rsidRDefault="00684DA0" w:rsidP="00684DA0">
      <w:pPr>
        <w:pStyle w:val="af9"/>
        <w:ind w:left="0" w:right="-11" w:firstLine="567"/>
        <w:rPr>
          <w:sz w:val="18"/>
          <w:szCs w:val="18"/>
        </w:rPr>
      </w:pPr>
      <w:r w:rsidRPr="00684DA0">
        <w:rPr>
          <w:sz w:val="18"/>
          <w:szCs w:val="18"/>
        </w:rPr>
        <w:t xml:space="preserve">Министерство осуществляет мониторинг реализации Программы путём сбора и анализа отчётности о ходе реализации мероприятий. </w:t>
      </w:r>
    </w:p>
    <w:p w:rsidR="00684DA0" w:rsidRPr="00684DA0" w:rsidRDefault="00684DA0" w:rsidP="00684DA0">
      <w:pPr>
        <w:pStyle w:val="af9"/>
        <w:ind w:left="0" w:right="-11" w:firstLine="567"/>
        <w:rPr>
          <w:sz w:val="18"/>
          <w:szCs w:val="18"/>
        </w:rPr>
      </w:pPr>
      <w:r w:rsidRPr="00684DA0">
        <w:rPr>
          <w:sz w:val="18"/>
          <w:szCs w:val="18"/>
        </w:rPr>
        <w:t>Администрация Хомутовского муниципального образования представляет Министерству отчетность о ходе реализации мероприятий Программы в соответствии со сроками и формами отчетности, установленными Министерством.</w:t>
      </w:r>
    </w:p>
    <w:p w:rsidR="00684DA0" w:rsidRPr="00684DA0" w:rsidRDefault="00684DA0" w:rsidP="00684DA0">
      <w:pPr>
        <w:pStyle w:val="af9"/>
        <w:ind w:left="0" w:right="-11" w:firstLine="567"/>
        <w:rPr>
          <w:sz w:val="18"/>
          <w:szCs w:val="18"/>
        </w:rPr>
      </w:pPr>
      <w:r w:rsidRPr="00684DA0">
        <w:rPr>
          <w:sz w:val="18"/>
          <w:szCs w:val="18"/>
        </w:rPr>
        <w:t xml:space="preserve">Координацию исполнения Программы осуществляет Министерство. </w:t>
      </w:r>
    </w:p>
    <w:p w:rsidR="00684DA0" w:rsidRPr="00684DA0" w:rsidRDefault="00684DA0" w:rsidP="00684DA0">
      <w:pPr>
        <w:pStyle w:val="af9"/>
        <w:ind w:left="0" w:right="-11" w:firstLine="567"/>
        <w:rPr>
          <w:sz w:val="18"/>
          <w:szCs w:val="18"/>
        </w:rPr>
      </w:pPr>
      <w:r w:rsidRPr="00684DA0">
        <w:rPr>
          <w:sz w:val="18"/>
          <w:szCs w:val="18"/>
        </w:rPr>
        <w:t xml:space="preserve">Финансовый контроль за целевым использованием бюджетных средств осуществляется в установленном законом порядке. </w:t>
      </w:r>
    </w:p>
    <w:p w:rsidR="00684DA0" w:rsidRPr="00684DA0" w:rsidRDefault="00684DA0" w:rsidP="00684DA0">
      <w:pPr>
        <w:pStyle w:val="af9"/>
        <w:ind w:left="0" w:right="-11" w:firstLine="567"/>
        <w:rPr>
          <w:sz w:val="18"/>
          <w:szCs w:val="18"/>
        </w:rPr>
      </w:pPr>
      <w:r w:rsidRPr="00684DA0">
        <w:rPr>
          <w:sz w:val="18"/>
          <w:szCs w:val="18"/>
        </w:rPr>
        <w:t>Администрация Хомутовского муниципального образования в установленные сроки формирует и представляет в Министерство отчеты о ходе реализации Программы.</w:t>
      </w:r>
    </w:p>
    <w:p w:rsidR="00684DA0" w:rsidRPr="00E37F1F" w:rsidRDefault="00684DA0" w:rsidP="00E37F1F">
      <w:pPr>
        <w:ind w:left="0" w:right="-11" w:firstLine="0"/>
        <w:rPr>
          <w:sz w:val="18"/>
          <w:szCs w:val="18"/>
        </w:rPr>
      </w:pPr>
    </w:p>
    <w:p w:rsidR="00684DA0" w:rsidRPr="00E37F1F" w:rsidRDefault="00684DA0" w:rsidP="00E37F1F">
      <w:pPr>
        <w:pStyle w:val="af9"/>
        <w:ind w:left="0" w:right="-11"/>
        <w:jc w:val="right"/>
        <w:rPr>
          <w:i/>
          <w:sz w:val="18"/>
          <w:szCs w:val="18"/>
        </w:rPr>
      </w:pPr>
      <w:r w:rsidRPr="00E37F1F">
        <w:rPr>
          <w:i/>
          <w:sz w:val="18"/>
          <w:szCs w:val="18"/>
        </w:rPr>
        <w:t>Начальник экономического от</w:t>
      </w:r>
      <w:r w:rsidR="00E37F1F">
        <w:rPr>
          <w:i/>
          <w:sz w:val="18"/>
          <w:szCs w:val="18"/>
        </w:rPr>
        <w:t xml:space="preserve">дела                   </w:t>
      </w:r>
      <w:r w:rsidRPr="00E37F1F">
        <w:rPr>
          <w:i/>
          <w:sz w:val="18"/>
          <w:szCs w:val="18"/>
        </w:rPr>
        <w:t xml:space="preserve">      Е.Н.Дубровина</w:t>
      </w:r>
    </w:p>
    <w:p w:rsidR="00684DA0" w:rsidRPr="00E37F1F" w:rsidRDefault="00684DA0" w:rsidP="00E37F1F">
      <w:pPr>
        <w:ind w:left="0" w:right="-11" w:firstLine="0"/>
        <w:jc w:val="right"/>
        <w:rPr>
          <w:i/>
          <w:sz w:val="18"/>
          <w:szCs w:val="18"/>
        </w:rPr>
      </w:pPr>
    </w:p>
    <w:p w:rsidR="00684DA0" w:rsidRPr="00684DA0" w:rsidRDefault="00684DA0" w:rsidP="00684DA0">
      <w:pPr>
        <w:pStyle w:val="af9"/>
        <w:ind w:left="0" w:right="-11"/>
        <w:rPr>
          <w:sz w:val="18"/>
          <w:szCs w:val="18"/>
        </w:rPr>
      </w:pPr>
    </w:p>
    <w:p w:rsidR="00684DA0" w:rsidRPr="00684DA0" w:rsidRDefault="00684DA0" w:rsidP="00684DA0">
      <w:pPr>
        <w:pStyle w:val="af9"/>
        <w:ind w:left="0" w:right="-11"/>
        <w:rPr>
          <w:sz w:val="18"/>
          <w:szCs w:val="18"/>
        </w:rPr>
      </w:pPr>
    </w:p>
    <w:p w:rsidR="00684DA0" w:rsidRPr="00684DA0" w:rsidRDefault="00684DA0" w:rsidP="00684DA0">
      <w:pPr>
        <w:pStyle w:val="af9"/>
        <w:ind w:left="0" w:right="-11"/>
        <w:rPr>
          <w:sz w:val="18"/>
          <w:szCs w:val="18"/>
        </w:rPr>
      </w:pPr>
    </w:p>
    <w:p w:rsidR="00684DA0" w:rsidRPr="00684DA0" w:rsidRDefault="00684DA0" w:rsidP="00684DA0">
      <w:pPr>
        <w:pStyle w:val="af9"/>
        <w:ind w:left="0" w:right="-11"/>
        <w:rPr>
          <w:sz w:val="18"/>
          <w:szCs w:val="18"/>
        </w:rPr>
      </w:pPr>
    </w:p>
    <w:p w:rsidR="00684DA0" w:rsidRPr="00684DA0" w:rsidRDefault="00684DA0" w:rsidP="00684DA0">
      <w:pPr>
        <w:pStyle w:val="af9"/>
        <w:ind w:left="0" w:right="-11"/>
        <w:rPr>
          <w:sz w:val="18"/>
          <w:szCs w:val="18"/>
        </w:rPr>
      </w:pPr>
    </w:p>
    <w:p w:rsidR="00684DA0" w:rsidRPr="00684DA0" w:rsidRDefault="00684DA0" w:rsidP="00684DA0">
      <w:pPr>
        <w:pStyle w:val="af9"/>
        <w:ind w:left="0" w:right="-11"/>
        <w:rPr>
          <w:sz w:val="18"/>
          <w:szCs w:val="18"/>
        </w:rPr>
      </w:pPr>
    </w:p>
    <w:p w:rsidR="00684DA0" w:rsidRPr="00684DA0" w:rsidRDefault="00684DA0" w:rsidP="00684DA0">
      <w:pPr>
        <w:pStyle w:val="af9"/>
        <w:ind w:left="0" w:right="-11"/>
        <w:jc w:val="right"/>
        <w:rPr>
          <w:sz w:val="18"/>
          <w:szCs w:val="18"/>
        </w:rPr>
      </w:pPr>
      <w:r w:rsidRPr="00684DA0">
        <w:rPr>
          <w:sz w:val="18"/>
          <w:szCs w:val="18"/>
        </w:rPr>
        <w:t>Приложение 1</w:t>
      </w:r>
    </w:p>
    <w:p w:rsidR="00684DA0" w:rsidRPr="00684DA0" w:rsidRDefault="00684DA0" w:rsidP="00684DA0">
      <w:pPr>
        <w:pStyle w:val="af9"/>
        <w:ind w:left="-567" w:right="-11" w:firstLine="567"/>
        <w:jc w:val="right"/>
        <w:rPr>
          <w:sz w:val="18"/>
          <w:szCs w:val="18"/>
        </w:rPr>
      </w:pPr>
      <w:r w:rsidRPr="00684DA0">
        <w:rPr>
          <w:sz w:val="18"/>
          <w:szCs w:val="18"/>
        </w:rPr>
        <w:t>к Программе</w:t>
      </w:r>
    </w:p>
    <w:p w:rsidR="00684DA0" w:rsidRPr="00684DA0" w:rsidRDefault="00684DA0" w:rsidP="00684DA0">
      <w:pPr>
        <w:pStyle w:val="af9"/>
        <w:ind w:left="0" w:right="-11"/>
        <w:jc w:val="center"/>
        <w:rPr>
          <w:b/>
          <w:sz w:val="18"/>
          <w:szCs w:val="18"/>
        </w:rPr>
      </w:pPr>
    </w:p>
    <w:p w:rsidR="00684DA0" w:rsidRPr="00684DA0" w:rsidRDefault="00684DA0" w:rsidP="00684DA0">
      <w:pPr>
        <w:pStyle w:val="af9"/>
        <w:ind w:left="0" w:right="-11"/>
        <w:jc w:val="center"/>
        <w:rPr>
          <w:b/>
          <w:sz w:val="18"/>
          <w:szCs w:val="18"/>
        </w:rPr>
      </w:pPr>
      <w:r w:rsidRPr="00684DA0">
        <w:rPr>
          <w:b/>
          <w:sz w:val="18"/>
          <w:szCs w:val="18"/>
        </w:rPr>
        <w:t>Перечень многоквартирных домов, признанных аварийными</w:t>
      </w:r>
    </w:p>
    <w:p w:rsidR="00684DA0" w:rsidRPr="00684DA0" w:rsidRDefault="00684DA0" w:rsidP="00684DA0">
      <w:pPr>
        <w:pStyle w:val="af9"/>
        <w:ind w:left="0" w:right="-11"/>
        <w:jc w:val="center"/>
        <w:rPr>
          <w:b/>
          <w:sz w:val="18"/>
          <w:szCs w:val="18"/>
        </w:rPr>
      </w:pPr>
      <w:r w:rsidRPr="00684DA0">
        <w:rPr>
          <w:b/>
          <w:sz w:val="18"/>
          <w:szCs w:val="18"/>
        </w:rPr>
        <w:t xml:space="preserve">до 1 января 2017 года </w:t>
      </w:r>
    </w:p>
    <w:tbl>
      <w:tblPr>
        <w:tblStyle w:val="aa"/>
        <w:tblW w:w="0" w:type="auto"/>
        <w:tblLayout w:type="fixed"/>
        <w:tblLook w:val="04A0" w:firstRow="1" w:lastRow="0" w:firstColumn="1" w:lastColumn="0" w:noHBand="0" w:noVBand="1"/>
      </w:tblPr>
      <w:tblGrid>
        <w:gridCol w:w="605"/>
        <w:gridCol w:w="1963"/>
        <w:gridCol w:w="1550"/>
        <w:gridCol w:w="1891"/>
        <w:gridCol w:w="1253"/>
        <w:gridCol w:w="1068"/>
        <w:gridCol w:w="1984"/>
      </w:tblGrid>
      <w:tr w:rsidR="00684DA0" w:rsidRPr="00684DA0" w:rsidTr="009D63D7">
        <w:trPr>
          <w:trHeight w:val="398"/>
        </w:trPr>
        <w:tc>
          <w:tcPr>
            <w:tcW w:w="605"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п/п</w:t>
            </w:r>
          </w:p>
        </w:tc>
        <w:tc>
          <w:tcPr>
            <w:tcW w:w="1963"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Адрес многоквартирного дома </w:t>
            </w:r>
          </w:p>
        </w:tc>
        <w:tc>
          <w:tcPr>
            <w:tcW w:w="1550"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Год ввода дома в эксплуатацию </w:t>
            </w:r>
          </w:p>
        </w:tc>
        <w:tc>
          <w:tcPr>
            <w:tcW w:w="1891"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Дата признания многоквартирного дома аварийным </w:t>
            </w:r>
          </w:p>
        </w:tc>
        <w:tc>
          <w:tcPr>
            <w:tcW w:w="2321" w:type="dxa"/>
            <w:gridSpan w:val="2"/>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Сведения об аварийном жилищном фонде, подлежащем расселению до 1 сентября 2024 года</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Планируемая дата окончания переселения </w:t>
            </w:r>
          </w:p>
        </w:tc>
      </w:tr>
      <w:tr w:rsidR="00684DA0" w:rsidRPr="00684DA0" w:rsidTr="009D63D7">
        <w:trPr>
          <w:trHeight w:val="397"/>
        </w:trPr>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550"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Площадь, кв. м.</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Кол-во человек</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п. Плишкино, ул. Подгорная, 33</w:t>
            </w:r>
          </w:p>
          <w:p w:rsidR="00684DA0" w:rsidRPr="00684DA0" w:rsidRDefault="00684DA0" w:rsidP="00684DA0">
            <w:pPr>
              <w:pStyle w:val="af9"/>
              <w:ind w:left="0" w:right="-11"/>
              <w:jc w:val="center"/>
              <w:rPr>
                <w:b/>
                <w:sz w:val="18"/>
                <w:szCs w:val="18"/>
              </w:rPr>
            </w:pPr>
            <w:r w:rsidRPr="00684DA0">
              <w:rPr>
                <w:b/>
                <w:sz w:val="18"/>
                <w:szCs w:val="18"/>
              </w:rPr>
              <w:t xml:space="preserve"> в том числе: </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183,3</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10</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1.1.</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5</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33,8</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1.2.</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6</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38,1</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4</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1.3.</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кв. 8 </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37,6</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1.4.</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11</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36,9</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1.5.</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15</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36,9</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2</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 xml:space="preserve">п. Плишкино, ул. Подгорная, 35 </w:t>
            </w:r>
          </w:p>
          <w:p w:rsidR="00684DA0" w:rsidRPr="00684DA0" w:rsidRDefault="00684DA0" w:rsidP="00684DA0">
            <w:pPr>
              <w:pStyle w:val="af9"/>
              <w:ind w:left="0" w:right="-11"/>
              <w:jc w:val="center"/>
              <w:rPr>
                <w:b/>
                <w:sz w:val="18"/>
                <w:szCs w:val="18"/>
              </w:rPr>
            </w:pPr>
            <w:r w:rsidRPr="00684DA0">
              <w:rPr>
                <w:b/>
                <w:sz w:val="18"/>
                <w:szCs w:val="18"/>
              </w:rPr>
              <w:t>в том числе:</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100,4</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8</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2.1.</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10</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24,2</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2.2.</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11</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37,9</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2.3.</w:t>
            </w:r>
          </w:p>
        </w:tc>
        <w:tc>
          <w:tcPr>
            <w:tcW w:w="196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кв. 15</w:t>
            </w:r>
          </w:p>
        </w:tc>
        <w:tc>
          <w:tcPr>
            <w:tcW w:w="155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1966</w:t>
            </w:r>
          </w:p>
        </w:tc>
        <w:tc>
          <w:tcPr>
            <w:tcW w:w="189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30.12.2016</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38,3</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4</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ind w:left="0"/>
              <w:jc w:val="center"/>
              <w:rPr>
                <w:sz w:val="18"/>
                <w:szCs w:val="18"/>
              </w:rPr>
            </w:pPr>
            <w:r w:rsidRPr="00684DA0">
              <w:rPr>
                <w:sz w:val="18"/>
                <w:szCs w:val="18"/>
              </w:rPr>
              <w:t>01.09.2024</w:t>
            </w:r>
          </w:p>
        </w:tc>
      </w:tr>
      <w:tr w:rsidR="00684DA0" w:rsidRPr="00684DA0" w:rsidTr="009D63D7">
        <w:tc>
          <w:tcPr>
            <w:tcW w:w="6009" w:type="dxa"/>
            <w:gridSpan w:val="4"/>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rPr>
                <w:b/>
                <w:sz w:val="18"/>
                <w:szCs w:val="18"/>
              </w:rPr>
            </w:pPr>
            <w:r w:rsidRPr="00684DA0">
              <w:rPr>
                <w:b/>
                <w:sz w:val="18"/>
                <w:szCs w:val="18"/>
              </w:rPr>
              <w:t>Итого по Хомутовскому муниципальному образованию</w:t>
            </w:r>
          </w:p>
        </w:tc>
        <w:tc>
          <w:tcPr>
            <w:tcW w:w="125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283,70</w:t>
            </w:r>
          </w:p>
        </w:tc>
        <w:tc>
          <w:tcPr>
            <w:tcW w:w="106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18</w:t>
            </w:r>
          </w:p>
        </w:tc>
        <w:tc>
          <w:tcPr>
            <w:tcW w:w="198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b/>
                <w:sz w:val="18"/>
                <w:szCs w:val="18"/>
              </w:rPr>
            </w:pPr>
            <w:r w:rsidRPr="00684DA0">
              <w:rPr>
                <w:b/>
                <w:sz w:val="18"/>
                <w:szCs w:val="18"/>
              </w:rPr>
              <w:t>х</w:t>
            </w:r>
          </w:p>
        </w:tc>
      </w:tr>
    </w:tbl>
    <w:p w:rsidR="009D63D7" w:rsidRDefault="009D63D7" w:rsidP="009D63D7">
      <w:pPr>
        <w:pStyle w:val="af9"/>
        <w:ind w:left="0" w:right="-11" w:firstLine="709"/>
        <w:jc w:val="right"/>
        <w:rPr>
          <w:rFonts w:cstheme="minorBidi"/>
          <w:sz w:val="18"/>
          <w:szCs w:val="18"/>
        </w:rPr>
      </w:pPr>
    </w:p>
    <w:p w:rsidR="00684DA0" w:rsidRPr="007F105F" w:rsidRDefault="007F105F" w:rsidP="007F105F">
      <w:pPr>
        <w:pStyle w:val="af9"/>
        <w:ind w:left="0" w:right="-11" w:firstLine="709"/>
        <w:jc w:val="center"/>
        <w:rPr>
          <w:i/>
          <w:sz w:val="18"/>
          <w:szCs w:val="18"/>
        </w:rPr>
      </w:pPr>
      <w:r>
        <w:rPr>
          <w:i/>
          <w:sz w:val="18"/>
          <w:szCs w:val="18"/>
        </w:rPr>
        <w:t xml:space="preserve">                                </w:t>
      </w:r>
      <w:r w:rsidR="00684DA0" w:rsidRPr="007F105F">
        <w:rPr>
          <w:i/>
          <w:sz w:val="18"/>
          <w:szCs w:val="18"/>
        </w:rPr>
        <w:t xml:space="preserve">Начальник отдела градостроительства, </w:t>
      </w:r>
    </w:p>
    <w:p w:rsidR="00684DA0" w:rsidRPr="007F105F" w:rsidRDefault="007F105F" w:rsidP="009D63D7">
      <w:pPr>
        <w:pStyle w:val="af9"/>
        <w:ind w:left="0" w:right="-11" w:firstLine="709"/>
        <w:jc w:val="right"/>
        <w:rPr>
          <w:i/>
          <w:sz w:val="18"/>
          <w:szCs w:val="18"/>
        </w:rPr>
      </w:pPr>
      <w:r>
        <w:rPr>
          <w:i/>
          <w:sz w:val="18"/>
          <w:szCs w:val="18"/>
        </w:rPr>
        <w:t xml:space="preserve">                           </w:t>
      </w:r>
      <w:r w:rsidR="00684DA0" w:rsidRPr="007F105F">
        <w:rPr>
          <w:i/>
          <w:sz w:val="18"/>
          <w:szCs w:val="18"/>
        </w:rPr>
        <w:t>земельных и им</w:t>
      </w:r>
      <w:r>
        <w:rPr>
          <w:i/>
          <w:sz w:val="18"/>
          <w:szCs w:val="18"/>
        </w:rPr>
        <w:t xml:space="preserve">ущественных отношений     </w:t>
      </w:r>
      <w:r w:rsidR="00684DA0" w:rsidRPr="007F105F">
        <w:rPr>
          <w:i/>
          <w:sz w:val="18"/>
          <w:szCs w:val="18"/>
        </w:rPr>
        <w:t xml:space="preserve">                       Ю.В.Тюкавкина</w:t>
      </w:r>
    </w:p>
    <w:p w:rsidR="00684DA0" w:rsidRPr="00684DA0" w:rsidRDefault="00684DA0" w:rsidP="00684DA0">
      <w:pPr>
        <w:ind w:left="0"/>
        <w:rPr>
          <w:sz w:val="18"/>
          <w:szCs w:val="18"/>
        </w:rPr>
        <w:sectPr w:rsidR="00684DA0" w:rsidRPr="00684DA0" w:rsidSect="00684DA0">
          <w:pgSz w:w="11906" w:h="16838"/>
          <w:pgMar w:top="1134" w:right="567" w:bottom="1134" w:left="1134" w:header="709" w:footer="709" w:gutter="0"/>
          <w:cols w:space="720"/>
        </w:sectPr>
      </w:pPr>
    </w:p>
    <w:p w:rsidR="00684DA0" w:rsidRPr="00684DA0" w:rsidRDefault="00684DA0" w:rsidP="00684DA0">
      <w:pPr>
        <w:pStyle w:val="af9"/>
        <w:ind w:left="0" w:right="-11"/>
        <w:jc w:val="right"/>
        <w:rPr>
          <w:sz w:val="18"/>
          <w:szCs w:val="18"/>
        </w:rPr>
      </w:pPr>
      <w:r w:rsidRPr="00684DA0">
        <w:rPr>
          <w:sz w:val="18"/>
          <w:szCs w:val="18"/>
        </w:rPr>
        <w:lastRenderedPageBreak/>
        <w:t>Приложение 2</w:t>
      </w:r>
    </w:p>
    <w:p w:rsidR="00684DA0" w:rsidRPr="00684DA0" w:rsidRDefault="00684DA0" w:rsidP="00684DA0">
      <w:pPr>
        <w:pStyle w:val="af9"/>
        <w:ind w:left="0" w:right="-11"/>
        <w:jc w:val="right"/>
        <w:rPr>
          <w:sz w:val="18"/>
          <w:szCs w:val="18"/>
        </w:rPr>
      </w:pPr>
      <w:r w:rsidRPr="00684DA0">
        <w:rPr>
          <w:sz w:val="18"/>
          <w:szCs w:val="18"/>
        </w:rPr>
        <w:t>к Программе</w:t>
      </w:r>
    </w:p>
    <w:p w:rsidR="00684DA0" w:rsidRPr="00684DA0" w:rsidRDefault="00684DA0" w:rsidP="00684DA0">
      <w:pPr>
        <w:pStyle w:val="af9"/>
        <w:ind w:left="0" w:right="-11"/>
        <w:jc w:val="right"/>
        <w:rPr>
          <w:sz w:val="18"/>
          <w:szCs w:val="18"/>
        </w:rPr>
      </w:pPr>
    </w:p>
    <w:p w:rsidR="00684DA0" w:rsidRPr="00684DA0" w:rsidRDefault="00684DA0" w:rsidP="00684DA0">
      <w:pPr>
        <w:pStyle w:val="af9"/>
        <w:ind w:left="0" w:right="-11"/>
        <w:jc w:val="right"/>
        <w:rPr>
          <w:rFonts w:cstheme="minorBidi"/>
          <w:sz w:val="18"/>
          <w:szCs w:val="18"/>
        </w:rPr>
      </w:pPr>
    </w:p>
    <w:p w:rsidR="00684DA0" w:rsidRPr="00684DA0" w:rsidRDefault="00684DA0" w:rsidP="00684DA0">
      <w:pPr>
        <w:pStyle w:val="af9"/>
        <w:ind w:left="0" w:right="-11" w:firstLine="709"/>
        <w:jc w:val="center"/>
        <w:rPr>
          <w:b/>
          <w:sz w:val="18"/>
          <w:szCs w:val="18"/>
        </w:rPr>
      </w:pPr>
      <w:r w:rsidRPr="00684DA0">
        <w:rPr>
          <w:b/>
          <w:sz w:val="18"/>
          <w:szCs w:val="18"/>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p w:rsidR="00684DA0" w:rsidRPr="00684DA0" w:rsidRDefault="00684DA0" w:rsidP="00684DA0">
      <w:pPr>
        <w:pStyle w:val="af9"/>
        <w:ind w:left="0" w:right="-11" w:firstLine="709"/>
        <w:jc w:val="center"/>
        <w:rPr>
          <w:b/>
          <w:sz w:val="18"/>
          <w:szCs w:val="18"/>
        </w:rPr>
      </w:pPr>
    </w:p>
    <w:tbl>
      <w:tblPr>
        <w:tblStyle w:val="aa"/>
        <w:tblW w:w="0" w:type="auto"/>
        <w:tblLook w:val="04A0" w:firstRow="1" w:lastRow="0" w:firstColumn="1" w:lastColumn="0" w:noHBand="0" w:noVBand="1"/>
      </w:tblPr>
      <w:tblGrid>
        <w:gridCol w:w="362"/>
        <w:gridCol w:w="1809"/>
        <w:gridCol w:w="914"/>
        <w:gridCol w:w="1417"/>
        <w:gridCol w:w="1267"/>
        <w:gridCol w:w="1371"/>
        <w:gridCol w:w="1530"/>
        <w:gridCol w:w="1752"/>
      </w:tblGrid>
      <w:tr w:rsidR="00684DA0" w:rsidRPr="00684DA0" w:rsidTr="00B33156">
        <w:trPr>
          <w:trHeight w:val="414"/>
        </w:trPr>
        <w:tc>
          <w:tcPr>
            <w:tcW w:w="362"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 п/п </w:t>
            </w:r>
          </w:p>
        </w:tc>
        <w:tc>
          <w:tcPr>
            <w:tcW w:w="1809"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Муниципальное образование </w:t>
            </w:r>
          </w:p>
        </w:tc>
        <w:tc>
          <w:tcPr>
            <w:tcW w:w="914"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Всего расселяемая площадь жилых помещений</w:t>
            </w:r>
          </w:p>
        </w:tc>
        <w:tc>
          <w:tcPr>
            <w:tcW w:w="4055" w:type="dxa"/>
            <w:gridSpan w:val="3"/>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Всего</w:t>
            </w:r>
          </w:p>
        </w:tc>
        <w:tc>
          <w:tcPr>
            <w:tcW w:w="3282" w:type="dxa"/>
            <w:gridSpan w:val="2"/>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Способы переселения (заключение муниципальных контрактов (договоров) на приобретение жилых помещений для переселения граждан из аварийного жилищного фонда, в соответствии с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а также заключение соглашений с собственниками жилых помещений аварийного жилищного фонда о предоставлении выплат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tc>
      </w:tr>
      <w:tr w:rsidR="00684DA0" w:rsidRPr="00684DA0" w:rsidTr="00B33156">
        <w:trPr>
          <w:trHeight w:val="4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Расселяемая площадь, кв. м. </w:t>
            </w:r>
          </w:p>
        </w:tc>
        <w:tc>
          <w:tcPr>
            <w:tcW w:w="1267"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Приобретаемая площадь, кв. м. </w:t>
            </w:r>
          </w:p>
        </w:tc>
        <w:tc>
          <w:tcPr>
            <w:tcW w:w="137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Стоимость, руб. </w:t>
            </w:r>
          </w:p>
        </w:tc>
        <w:tc>
          <w:tcPr>
            <w:tcW w:w="153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Площадь, кв. м.</w:t>
            </w:r>
          </w:p>
        </w:tc>
        <w:tc>
          <w:tcPr>
            <w:tcW w:w="1752"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Стоимость, руб. </w:t>
            </w:r>
          </w:p>
        </w:tc>
      </w:tr>
      <w:tr w:rsidR="00684DA0" w:rsidRPr="00684DA0" w:rsidTr="00B33156">
        <w:tc>
          <w:tcPr>
            <w:tcW w:w="362"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w:t>
            </w:r>
          </w:p>
        </w:tc>
        <w:tc>
          <w:tcPr>
            <w:tcW w:w="1809"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Хомутовское муниципальное образование</w:t>
            </w:r>
          </w:p>
        </w:tc>
        <w:tc>
          <w:tcPr>
            <w:tcW w:w="91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B33156">
            <w:pPr>
              <w:pStyle w:val="af9"/>
              <w:ind w:left="0" w:right="-11"/>
              <w:jc w:val="center"/>
              <w:rPr>
                <w:sz w:val="18"/>
                <w:szCs w:val="18"/>
              </w:rPr>
            </w:pPr>
            <w:r w:rsidRPr="00684DA0">
              <w:rPr>
                <w:sz w:val="18"/>
                <w:szCs w:val="18"/>
              </w:rPr>
              <w:t>283,70</w:t>
            </w:r>
          </w:p>
        </w:tc>
        <w:tc>
          <w:tcPr>
            <w:tcW w:w="1417"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B33156">
            <w:pPr>
              <w:ind w:left="0"/>
              <w:jc w:val="center"/>
              <w:rPr>
                <w:sz w:val="18"/>
                <w:szCs w:val="18"/>
              </w:rPr>
            </w:pPr>
            <w:r w:rsidRPr="00684DA0">
              <w:rPr>
                <w:sz w:val="18"/>
                <w:szCs w:val="18"/>
              </w:rPr>
              <w:t>283,70</w:t>
            </w:r>
          </w:p>
        </w:tc>
        <w:tc>
          <w:tcPr>
            <w:tcW w:w="1267"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B33156">
            <w:pPr>
              <w:ind w:left="0"/>
              <w:jc w:val="center"/>
              <w:rPr>
                <w:sz w:val="18"/>
                <w:szCs w:val="18"/>
              </w:rPr>
            </w:pPr>
            <w:r w:rsidRPr="00684DA0">
              <w:rPr>
                <w:sz w:val="18"/>
                <w:szCs w:val="18"/>
              </w:rPr>
              <w:t>283,70</w:t>
            </w:r>
          </w:p>
        </w:tc>
        <w:tc>
          <w:tcPr>
            <w:tcW w:w="137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B33156">
            <w:pPr>
              <w:pStyle w:val="af9"/>
              <w:ind w:left="0" w:right="-11"/>
              <w:jc w:val="center"/>
              <w:rPr>
                <w:sz w:val="18"/>
                <w:szCs w:val="18"/>
              </w:rPr>
            </w:pPr>
            <w:r w:rsidRPr="00684DA0">
              <w:rPr>
                <w:sz w:val="18"/>
                <w:szCs w:val="18"/>
              </w:rPr>
              <w:t>13 276 055,10</w:t>
            </w:r>
          </w:p>
        </w:tc>
        <w:tc>
          <w:tcPr>
            <w:tcW w:w="1530"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B33156">
            <w:pPr>
              <w:pStyle w:val="af9"/>
              <w:ind w:left="0" w:right="-11"/>
              <w:jc w:val="center"/>
              <w:rPr>
                <w:sz w:val="18"/>
                <w:szCs w:val="18"/>
              </w:rPr>
            </w:pPr>
            <w:r w:rsidRPr="00684DA0">
              <w:rPr>
                <w:sz w:val="18"/>
                <w:szCs w:val="18"/>
              </w:rPr>
              <w:t>283,70</w:t>
            </w:r>
          </w:p>
        </w:tc>
        <w:tc>
          <w:tcPr>
            <w:tcW w:w="1752"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B33156">
            <w:pPr>
              <w:pStyle w:val="af9"/>
              <w:ind w:left="0" w:right="-11"/>
              <w:jc w:val="center"/>
              <w:rPr>
                <w:sz w:val="18"/>
                <w:szCs w:val="18"/>
              </w:rPr>
            </w:pPr>
            <w:r w:rsidRPr="00684DA0">
              <w:rPr>
                <w:sz w:val="18"/>
                <w:szCs w:val="18"/>
              </w:rPr>
              <w:t>13 276 055,10</w:t>
            </w:r>
          </w:p>
        </w:tc>
      </w:tr>
    </w:tbl>
    <w:p w:rsidR="00684DA0" w:rsidRDefault="00684DA0" w:rsidP="007F105F">
      <w:pPr>
        <w:pStyle w:val="af9"/>
        <w:ind w:left="0" w:right="-11" w:firstLine="709"/>
        <w:jc w:val="center"/>
        <w:rPr>
          <w:b/>
          <w:sz w:val="18"/>
          <w:szCs w:val="18"/>
        </w:rPr>
      </w:pPr>
      <w:r w:rsidRPr="00684DA0">
        <w:rPr>
          <w:b/>
          <w:sz w:val="18"/>
          <w:szCs w:val="18"/>
        </w:rPr>
        <w:t xml:space="preserve"> </w:t>
      </w:r>
    </w:p>
    <w:p w:rsidR="007F105F" w:rsidRPr="007F105F" w:rsidRDefault="007F105F" w:rsidP="007F105F">
      <w:pPr>
        <w:pStyle w:val="af9"/>
        <w:ind w:left="0" w:right="-11" w:firstLine="709"/>
        <w:jc w:val="center"/>
        <w:rPr>
          <w:rFonts w:cstheme="minorBidi"/>
          <w:b/>
          <w:sz w:val="18"/>
          <w:szCs w:val="18"/>
        </w:rPr>
      </w:pPr>
    </w:p>
    <w:p w:rsidR="007F105F" w:rsidRPr="00E37F1F" w:rsidRDefault="007F105F" w:rsidP="007F105F">
      <w:pPr>
        <w:pStyle w:val="af9"/>
        <w:ind w:left="0" w:right="-11"/>
        <w:jc w:val="right"/>
        <w:rPr>
          <w:i/>
          <w:sz w:val="18"/>
          <w:szCs w:val="18"/>
        </w:rPr>
      </w:pPr>
      <w:r w:rsidRPr="00E37F1F">
        <w:rPr>
          <w:i/>
          <w:sz w:val="18"/>
          <w:szCs w:val="18"/>
        </w:rPr>
        <w:t>Начальник экономического от</w:t>
      </w:r>
      <w:r>
        <w:rPr>
          <w:i/>
          <w:sz w:val="18"/>
          <w:szCs w:val="18"/>
        </w:rPr>
        <w:t xml:space="preserve">дела                   </w:t>
      </w:r>
      <w:r w:rsidRPr="00E37F1F">
        <w:rPr>
          <w:i/>
          <w:sz w:val="18"/>
          <w:szCs w:val="18"/>
        </w:rPr>
        <w:t xml:space="preserve">      Е.Н.Дубровина</w:t>
      </w: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2A5E6C" w:rsidRDefault="002A5E6C" w:rsidP="00684DA0">
      <w:pPr>
        <w:pStyle w:val="af9"/>
        <w:ind w:left="0" w:right="-11" w:firstLine="709"/>
        <w:jc w:val="center"/>
        <w:rPr>
          <w:b/>
          <w:sz w:val="18"/>
          <w:szCs w:val="18"/>
        </w:rPr>
        <w:sectPr w:rsidR="002A5E6C" w:rsidSect="00743977">
          <w:headerReference w:type="default" r:id="rId8"/>
          <w:footerReference w:type="default" r:id="rId9"/>
          <w:pgSz w:w="11907" w:h="16840" w:code="9"/>
          <w:pgMar w:top="567" w:right="850" w:bottom="567" w:left="851" w:header="0" w:footer="0" w:gutter="0"/>
          <w:cols w:space="708"/>
          <w:docGrid w:linePitch="326"/>
        </w:sect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firstLine="709"/>
        <w:jc w:val="center"/>
        <w:rPr>
          <w:b/>
          <w:sz w:val="18"/>
          <w:szCs w:val="18"/>
        </w:rPr>
      </w:pPr>
    </w:p>
    <w:p w:rsidR="00684DA0" w:rsidRPr="00684DA0" w:rsidRDefault="00684DA0" w:rsidP="00684DA0">
      <w:pPr>
        <w:pStyle w:val="af9"/>
        <w:ind w:left="0" w:right="-11"/>
        <w:jc w:val="right"/>
        <w:rPr>
          <w:sz w:val="18"/>
          <w:szCs w:val="18"/>
        </w:rPr>
      </w:pPr>
      <w:r w:rsidRPr="00684DA0">
        <w:rPr>
          <w:sz w:val="18"/>
          <w:szCs w:val="18"/>
        </w:rPr>
        <w:t>Приложение 3</w:t>
      </w:r>
    </w:p>
    <w:p w:rsidR="00684DA0" w:rsidRPr="00684DA0" w:rsidRDefault="00684DA0" w:rsidP="00684DA0">
      <w:pPr>
        <w:pStyle w:val="af9"/>
        <w:ind w:left="0" w:right="-11"/>
        <w:jc w:val="right"/>
        <w:rPr>
          <w:sz w:val="18"/>
          <w:szCs w:val="18"/>
        </w:rPr>
      </w:pPr>
      <w:r w:rsidRPr="00684DA0">
        <w:rPr>
          <w:sz w:val="18"/>
          <w:szCs w:val="18"/>
        </w:rPr>
        <w:t>к Программе</w:t>
      </w:r>
    </w:p>
    <w:p w:rsidR="00684DA0" w:rsidRPr="00684DA0" w:rsidRDefault="00684DA0" w:rsidP="00684DA0">
      <w:pPr>
        <w:pStyle w:val="af9"/>
        <w:ind w:left="0" w:right="-11" w:firstLine="709"/>
        <w:jc w:val="right"/>
        <w:rPr>
          <w:sz w:val="18"/>
          <w:szCs w:val="18"/>
        </w:rPr>
      </w:pPr>
    </w:p>
    <w:p w:rsidR="00684DA0" w:rsidRPr="00684DA0" w:rsidRDefault="00684DA0" w:rsidP="00684DA0">
      <w:pPr>
        <w:pStyle w:val="af9"/>
        <w:ind w:left="0" w:right="-11" w:firstLine="709"/>
        <w:jc w:val="right"/>
        <w:rPr>
          <w:sz w:val="18"/>
          <w:szCs w:val="18"/>
        </w:rPr>
      </w:pPr>
    </w:p>
    <w:p w:rsidR="00684DA0" w:rsidRPr="00684DA0" w:rsidRDefault="00684DA0" w:rsidP="00684DA0">
      <w:pPr>
        <w:pStyle w:val="af9"/>
        <w:ind w:left="0" w:right="-11" w:firstLine="709"/>
        <w:jc w:val="center"/>
        <w:rPr>
          <w:b/>
          <w:sz w:val="18"/>
          <w:szCs w:val="18"/>
        </w:rPr>
      </w:pPr>
      <w:r w:rsidRPr="00684DA0">
        <w:rPr>
          <w:b/>
          <w:sz w:val="18"/>
          <w:szCs w:val="18"/>
        </w:rPr>
        <w:t>План мероприятий по переселению граждан из аварийного жилищного фонда, признанного таковым до 1 января 2017 года</w:t>
      </w:r>
    </w:p>
    <w:p w:rsidR="00684DA0" w:rsidRPr="00684DA0" w:rsidRDefault="00684DA0" w:rsidP="00684DA0">
      <w:pPr>
        <w:pStyle w:val="af9"/>
        <w:ind w:left="0" w:right="-11" w:firstLine="709"/>
        <w:jc w:val="center"/>
        <w:rPr>
          <w:b/>
          <w:sz w:val="18"/>
          <w:szCs w:val="18"/>
        </w:rPr>
      </w:pPr>
    </w:p>
    <w:tbl>
      <w:tblPr>
        <w:tblStyle w:val="aa"/>
        <w:tblW w:w="15564" w:type="dxa"/>
        <w:tblLayout w:type="fixed"/>
        <w:tblLook w:val="04A0" w:firstRow="1" w:lastRow="0" w:firstColumn="1" w:lastColumn="0" w:noHBand="0" w:noVBand="1"/>
      </w:tblPr>
      <w:tblGrid>
        <w:gridCol w:w="535"/>
        <w:gridCol w:w="1703"/>
        <w:gridCol w:w="1143"/>
        <w:gridCol w:w="798"/>
        <w:gridCol w:w="1134"/>
        <w:gridCol w:w="1156"/>
        <w:gridCol w:w="1052"/>
        <w:gridCol w:w="1504"/>
        <w:gridCol w:w="1587"/>
        <w:gridCol w:w="1355"/>
        <w:gridCol w:w="2180"/>
        <w:gridCol w:w="1417"/>
      </w:tblGrid>
      <w:tr w:rsidR="00684DA0" w:rsidRPr="00684DA0" w:rsidTr="00684DA0">
        <w:trPr>
          <w:trHeight w:val="328"/>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 п/п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Муниципальное образование </w:t>
            </w:r>
          </w:p>
        </w:tc>
        <w:tc>
          <w:tcPr>
            <w:tcW w:w="1143"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Число жителей, планируемых к переселению, чел.  </w:t>
            </w:r>
          </w:p>
        </w:tc>
        <w:tc>
          <w:tcPr>
            <w:tcW w:w="3088" w:type="dxa"/>
            <w:gridSpan w:val="3"/>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Количество расселяемых жилых помещений </w:t>
            </w:r>
          </w:p>
        </w:tc>
        <w:tc>
          <w:tcPr>
            <w:tcW w:w="4142" w:type="dxa"/>
            <w:gridSpan w:val="3"/>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Расселяемая площадь жилых помещений </w:t>
            </w:r>
          </w:p>
        </w:tc>
        <w:tc>
          <w:tcPr>
            <w:tcW w:w="4951" w:type="dxa"/>
            <w:gridSpan w:val="3"/>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Источники финансирования</w:t>
            </w:r>
          </w:p>
        </w:tc>
      </w:tr>
      <w:tr w:rsidR="00684DA0" w:rsidRPr="00684DA0" w:rsidTr="00684DA0">
        <w:trPr>
          <w:trHeight w:val="21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143"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798"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Всего, ед.</w:t>
            </w:r>
          </w:p>
        </w:tc>
        <w:tc>
          <w:tcPr>
            <w:tcW w:w="2290" w:type="dxa"/>
            <w:gridSpan w:val="2"/>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в том числе: </w:t>
            </w:r>
          </w:p>
        </w:tc>
        <w:tc>
          <w:tcPr>
            <w:tcW w:w="1052"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Всего, кв. м.</w:t>
            </w:r>
          </w:p>
        </w:tc>
        <w:tc>
          <w:tcPr>
            <w:tcW w:w="3090" w:type="dxa"/>
            <w:gridSpan w:val="2"/>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 в том числе</w:t>
            </w:r>
          </w:p>
        </w:tc>
        <w:tc>
          <w:tcPr>
            <w:tcW w:w="1355" w:type="dxa"/>
            <w:vMerge w:val="restart"/>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Всего, руб.</w:t>
            </w:r>
          </w:p>
        </w:tc>
        <w:tc>
          <w:tcPr>
            <w:tcW w:w="3596" w:type="dxa"/>
            <w:gridSpan w:val="2"/>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в том числе</w:t>
            </w:r>
          </w:p>
        </w:tc>
      </w:tr>
      <w:tr w:rsidR="00684DA0" w:rsidRPr="00684DA0" w:rsidTr="00684DA0">
        <w:trPr>
          <w:trHeight w:val="99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143"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3088"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Собственность граждан, ед.</w:t>
            </w:r>
          </w:p>
        </w:tc>
        <w:tc>
          <w:tcPr>
            <w:tcW w:w="1156"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Муниципальная собственность, ед.</w:t>
            </w:r>
          </w:p>
        </w:tc>
        <w:tc>
          <w:tcPr>
            <w:tcW w:w="4142"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150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Собственность граждан, кв.м.</w:t>
            </w:r>
          </w:p>
        </w:tc>
        <w:tc>
          <w:tcPr>
            <w:tcW w:w="1586"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Муниципальная собственность, кв.м.</w:t>
            </w:r>
          </w:p>
        </w:tc>
        <w:tc>
          <w:tcPr>
            <w:tcW w:w="4951" w:type="dxa"/>
            <w:vMerge/>
            <w:tcBorders>
              <w:top w:val="single" w:sz="4" w:space="0" w:color="000000"/>
              <w:left w:val="single" w:sz="4" w:space="0" w:color="000000"/>
              <w:bottom w:val="single" w:sz="4" w:space="0" w:color="000000"/>
              <w:right w:val="single" w:sz="4" w:space="0" w:color="000000"/>
            </w:tcBorders>
            <w:vAlign w:val="center"/>
            <w:hideMark/>
          </w:tcPr>
          <w:p w:rsidR="00684DA0" w:rsidRPr="00684DA0" w:rsidRDefault="00684DA0" w:rsidP="00684DA0">
            <w:pPr>
              <w:ind w:left="0"/>
              <w:rPr>
                <w:sz w:val="18"/>
                <w:szCs w:val="18"/>
                <w:lang w:eastAsia="en-US"/>
              </w:rPr>
            </w:pPr>
          </w:p>
        </w:tc>
        <w:tc>
          <w:tcPr>
            <w:tcW w:w="2179"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За счет средств бюджета субъекта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За счет средств местного бюджета, руб.</w:t>
            </w:r>
          </w:p>
        </w:tc>
      </w:tr>
      <w:tr w:rsidR="00684DA0" w:rsidRPr="00684DA0" w:rsidTr="00684DA0">
        <w:tc>
          <w:tcPr>
            <w:tcW w:w="53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w:t>
            </w:r>
          </w:p>
        </w:tc>
        <w:tc>
          <w:tcPr>
            <w:tcW w:w="1701"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 xml:space="preserve">Хомутовское муниципальное образование </w:t>
            </w:r>
          </w:p>
        </w:tc>
        <w:tc>
          <w:tcPr>
            <w:tcW w:w="1143"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18</w:t>
            </w:r>
          </w:p>
        </w:tc>
        <w:tc>
          <w:tcPr>
            <w:tcW w:w="798"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8</w:t>
            </w:r>
          </w:p>
        </w:tc>
        <w:tc>
          <w:tcPr>
            <w:tcW w:w="113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6</w:t>
            </w:r>
          </w:p>
        </w:tc>
        <w:tc>
          <w:tcPr>
            <w:tcW w:w="1156"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w:t>
            </w:r>
          </w:p>
        </w:tc>
        <w:tc>
          <w:tcPr>
            <w:tcW w:w="1052"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283,70</w:t>
            </w:r>
          </w:p>
        </w:tc>
        <w:tc>
          <w:tcPr>
            <w:tcW w:w="1504"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245,60</w:t>
            </w:r>
          </w:p>
        </w:tc>
        <w:tc>
          <w:tcPr>
            <w:tcW w:w="1586"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38,10</w:t>
            </w:r>
          </w:p>
        </w:tc>
        <w:tc>
          <w:tcPr>
            <w:tcW w:w="1355"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13 276 055,10</w:t>
            </w:r>
          </w:p>
        </w:tc>
        <w:tc>
          <w:tcPr>
            <w:tcW w:w="2179"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12 745 000,00</w:t>
            </w:r>
          </w:p>
        </w:tc>
        <w:tc>
          <w:tcPr>
            <w:tcW w:w="1417" w:type="dxa"/>
            <w:tcBorders>
              <w:top w:val="single" w:sz="4" w:space="0" w:color="000000"/>
              <w:left w:val="single" w:sz="4" w:space="0" w:color="000000"/>
              <w:bottom w:val="single" w:sz="4" w:space="0" w:color="000000"/>
              <w:right w:val="single" w:sz="4" w:space="0" w:color="000000"/>
            </w:tcBorders>
            <w:hideMark/>
          </w:tcPr>
          <w:p w:rsidR="00684DA0" w:rsidRPr="00684DA0" w:rsidRDefault="00684DA0" w:rsidP="00684DA0">
            <w:pPr>
              <w:pStyle w:val="af9"/>
              <w:ind w:left="0" w:right="-11"/>
              <w:jc w:val="center"/>
              <w:rPr>
                <w:sz w:val="18"/>
                <w:szCs w:val="18"/>
              </w:rPr>
            </w:pPr>
            <w:r w:rsidRPr="00684DA0">
              <w:rPr>
                <w:sz w:val="18"/>
                <w:szCs w:val="18"/>
              </w:rPr>
              <w:t>531 055,10</w:t>
            </w:r>
          </w:p>
        </w:tc>
      </w:tr>
    </w:tbl>
    <w:p w:rsidR="00684DA0" w:rsidRPr="002A5E6C" w:rsidRDefault="00684DA0" w:rsidP="002A5E6C">
      <w:pPr>
        <w:ind w:left="0" w:right="-11" w:firstLine="0"/>
        <w:rPr>
          <w:sz w:val="18"/>
          <w:szCs w:val="18"/>
        </w:rPr>
      </w:pPr>
    </w:p>
    <w:p w:rsidR="00684DA0" w:rsidRPr="00684DA0" w:rsidRDefault="00684DA0" w:rsidP="00684DA0">
      <w:pPr>
        <w:pStyle w:val="af9"/>
        <w:ind w:left="0" w:right="-11" w:firstLine="709"/>
        <w:jc w:val="center"/>
        <w:rPr>
          <w:sz w:val="18"/>
          <w:szCs w:val="18"/>
        </w:rPr>
      </w:pPr>
    </w:p>
    <w:p w:rsidR="00684DA0" w:rsidRPr="002A5E6C" w:rsidRDefault="00684DA0" w:rsidP="002A5E6C">
      <w:pPr>
        <w:pStyle w:val="af9"/>
        <w:ind w:left="0" w:right="-11" w:firstLine="709"/>
        <w:jc w:val="right"/>
        <w:rPr>
          <w:i/>
          <w:sz w:val="18"/>
          <w:szCs w:val="18"/>
        </w:rPr>
      </w:pPr>
      <w:r w:rsidRPr="002A5E6C">
        <w:rPr>
          <w:i/>
          <w:sz w:val="18"/>
          <w:szCs w:val="18"/>
        </w:rPr>
        <w:t xml:space="preserve">Начальник экономического отдела                             </w:t>
      </w:r>
      <w:r w:rsidR="002A5E6C">
        <w:rPr>
          <w:i/>
          <w:sz w:val="18"/>
          <w:szCs w:val="18"/>
        </w:rPr>
        <w:t xml:space="preserve">   </w:t>
      </w:r>
      <w:r w:rsidRPr="002A5E6C">
        <w:rPr>
          <w:i/>
          <w:sz w:val="18"/>
          <w:szCs w:val="18"/>
        </w:rPr>
        <w:t xml:space="preserve">                Е.Н.Дубровина </w:t>
      </w:r>
    </w:p>
    <w:p w:rsidR="00035516" w:rsidRPr="002A5E6C" w:rsidRDefault="00035516" w:rsidP="002A5E6C">
      <w:pPr>
        <w:ind w:left="0" w:firstLine="0"/>
        <w:jc w:val="right"/>
        <w:rPr>
          <w:i/>
          <w:sz w:val="18"/>
          <w:szCs w:val="18"/>
        </w:rPr>
      </w:pPr>
    </w:p>
    <w:p w:rsidR="00684DA0" w:rsidRPr="00684DA0" w:rsidRDefault="00684DA0" w:rsidP="00684DA0">
      <w:pPr>
        <w:ind w:left="0" w:firstLine="0"/>
        <w:jc w:val="center"/>
        <w:rPr>
          <w:sz w:val="18"/>
          <w:szCs w:val="18"/>
        </w:rPr>
      </w:pPr>
    </w:p>
    <w:p w:rsidR="00684DA0" w:rsidRPr="00684DA0" w:rsidRDefault="00684DA0" w:rsidP="00684DA0">
      <w:pPr>
        <w:ind w:left="0" w:firstLine="0"/>
        <w:jc w:val="center"/>
        <w:rPr>
          <w:sz w:val="18"/>
          <w:szCs w:val="18"/>
        </w:rPr>
      </w:pPr>
    </w:p>
    <w:p w:rsidR="00684DA0" w:rsidRPr="00684DA0" w:rsidRDefault="00684DA0" w:rsidP="00684DA0">
      <w:pPr>
        <w:ind w:left="0" w:firstLine="0"/>
        <w:jc w:val="center"/>
        <w:rPr>
          <w:sz w:val="18"/>
          <w:szCs w:val="18"/>
        </w:rPr>
      </w:pPr>
    </w:p>
    <w:p w:rsidR="00684DA0" w:rsidRPr="00684DA0" w:rsidRDefault="00684DA0" w:rsidP="00684DA0">
      <w:pPr>
        <w:ind w:left="0" w:firstLine="0"/>
        <w:jc w:val="center"/>
        <w:rPr>
          <w:sz w:val="18"/>
          <w:szCs w:val="18"/>
        </w:rPr>
      </w:pPr>
    </w:p>
    <w:p w:rsidR="00684DA0" w:rsidRPr="00684DA0" w:rsidRDefault="00684DA0" w:rsidP="00684DA0">
      <w:pPr>
        <w:ind w:left="0"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684DA0" w:rsidRDefault="00684DA0" w:rsidP="005D38E9">
      <w:pPr>
        <w:ind w:firstLine="0"/>
        <w:jc w:val="center"/>
        <w:rPr>
          <w:sz w:val="18"/>
          <w:szCs w:val="18"/>
        </w:rPr>
      </w:pPr>
    </w:p>
    <w:p w:rsidR="002A5E6C" w:rsidRDefault="002A5E6C" w:rsidP="00B33156">
      <w:pPr>
        <w:ind w:left="0" w:firstLine="0"/>
        <w:rPr>
          <w:sz w:val="18"/>
          <w:szCs w:val="18"/>
        </w:rPr>
        <w:sectPr w:rsidR="002A5E6C" w:rsidSect="002A5E6C">
          <w:pgSz w:w="16840" w:h="11907" w:orient="landscape" w:code="9"/>
          <w:pgMar w:top="851" w:right="567" w:bottom="850" w:left="567" w:header="0" w:footer="0" w:gutter="0"/>
          <w:cols w:space="708"/>
          <w:docGrid w:linePitch="326"/>
        </w:sectPr>
      </w:pPr>
    </w:p>
    <w:p w:rsidR="00684DA0" w:rsidRDefault="00684DA0" w:rsidP="00B33156">
      <w:pPr>
        <w:ind w:left="0" w:firstLine="0"/>
        <w:rPr>
          <w:sz w:val="18"/>
          <w:szCs w:val="18"/>
        </w:rPr>
      </w:pPr>
    </w:p>
    <w:p w:rsidR="00684DA0" w:rsidRDefault="00684DA0" w:rsidP="005D38E9">
      <w:pPr>
        <w:ind w:firstLine="0"/>
        <w:jc w:val="center"/>
        <w:rPr>
          <w:sz w:val="18"/>
          <w:szCs w:val="18"/>
        </w:rPr>
      </w:pPr>
    </w:p>
    <w:p w:rsidR="00035516" w:rsidRDefault="00035516" w:rsidP="005D38E9">
      <w:pPr>
        <w:ind w:firstLine="0"/>
        <w:jc w:val="center"/>
        <w:rPr>
          <w:sz w:val="18"/>
          <w:szCs w:val="18"/>
        </w:rPr>
      </w:pPr>
    </w:p>
    <w:p w:rsidR="005D38E9" w:rsidRDefault="005D38E9" w:rsidP="005D38E9">
      <w:pPr>
        <w:ind w:firstLine="0"/>
        <w:jc w:val="center"/>
        <w:rPr>
          <w:sz w:val="18"/>
          <w:szCs w:val="18"/>
        </w:rPr>
      </w:pPr>
      <w:r>
        <w:rPr>
          <w:sz w:val="18"/>
          <w:szCs w:val="18"/>
        </w:rPr>
        <w:t>РОССИЙСКАЯ ФЕДЕРАЦИЯ</w:t>
      </w:r>
    </w:p>
    <w:p w:rsidR="005D38E9" w:rsidRDefault="005D38E9" w:rsidP="005D38E9">
      <w:pPr>
        <w:keepNext/>
        <w:ind w:firstLine="0"/>
        <w:jc w:val="center"/>
        <w:outlineLvl w:val="0"/>
        <w:rPr>
          <w:sz w:val="18"/>
          <w:szCs w:val="18"/>
          <w:lang w:eastAsia="x-none"/>
        </w:rPr>
      </w:pPr>
      <w:r>
        <w:rPr>
          <w:sz w:val="18"/>
          <w:szCs w:val="18"/>
          <w:lang w:val="x-none" w:eastAsia="x-none"/>
        </w:rPr>
        <w:t>ИРКУТСКАЯ ОБЛАСТЬ  ИРКУТСКИЙ РАЙОН</w:t>
      </w:r>
    </w:p>
    <w:p w:rsidR="005D38E9" w:rsidRDefault="005D38E9" w:rsidP="005D38E9">
      <w:pPr>
        <w:ind w:right="140" w:firstLine="0"/>
        <w:jc w:val="center"/>
        <w:rPr>
          <w:sz w:val="18"/>
          <w:szCs w:val="18"/>
        </w:rPr>
      </w:pPr>
      <w:r>
        <w:rPr>
          <w:sz w:val="18"/>
          <w:szCs w:val="18"/>
        </w:rPr>
        <w:t>ХОМУТОВСКОЕ МУНИЦИПАЛЬНОЕ ОБРАЗОВАНИЕ</w:t>
      </w:r>
    </w:p>
    <w:p w:rsidR="005D38E9" w:rsidRDefault="005D38E9" w:rsidP="005D38E9">
      <w:pPr>
        <w:ind w:right="140" w:firstLine="0"/>
        <w:jc w:val="center"/>
        <w:rPr>
          <w:b/>
          <w:sz w:val="18"/>
          <w:szCs w:val="18"/>
        </w:rPr>
      </w:pPr>
      <w:r>
        <w:rPr>
          <w:b/>
          <w:sz w:val="18"/>
          <w:szCs w:val="18"/>
        </w:rPr>
        <w:t>АДМИНИСТРАЦИЯ</w:t>
      </w:r>
    </w:p>
    <w:p w:rsidR="005D38E9" w:rsidRDefault="007857D1" w:rsidP="005D38E9">
      <w:pPr>
        <w:keepNext/>
        <w:ind w:left="567" w:hanging="5"/>
        <w:jc w:val="center"/>
        <w:outlineLvl w:val="1"/>
        <w:rPr>
          <w:b/>
          <w:bCs/>
          <w:sz w:val="18"/>
          <w:szCs w:val="18"/>
          <w:lang w:eastAsia="x-none"/>
        </w:rPr>
      </w:pPr>
      <w:r>
        <w:rPr>
          <w:b/>
          <w:bCs/>
          <w:sz w:val="18"/>
          <w:szCs w:val="18"/>
          <w:lang w:eastAsia="x-none"/>
        </w:rPr>
        <w:t>ПОСТАНОВЛЕНИЕ</w:t>
      </w:r>
    </w:p>
    <w:p w:rsidR="005D38E9" w:rsidRDefault="005D38E9" w:rsidP="005D38E9">
      <w:pPr>
        <w:keepNext/>
        <w:ind w:left="567" w:hanging="5"/>
        <w:jc w:val="center"/>
        <w:outlineLvl w:val="1"/>
        <w:rPr>
          <w:b/>
          <w:bCs/>
          <w:sz w:val="18"/>
          <w:szCs w:val="18"/>
          <w:lang w:eastAsia="x-none"/>
        </w:rPr>
      </w:pPr>
    </w:p>
    <w:p w:rsidR="005D38E9" w:rsidRDefault="005D38E9" w:rsidP="005D38E9">
      <w:pPr>
        <w:ind w:left="0" w:firstLine="0"/>
        <w:rPr>
          <w:sz w:val="18"/>
          <w:szCs w:val="18"/>
        </w:rPr>
      </w:pPr>
    </w:p>
    <w:p w:rsidR="005D38E9" w:rsidRDefault="005D38E9" w:rsidP="000E5131">
      <w:pPr>
        <w:keepNext/>
        <w:ind w:left="0" w:firstLine="567"/>
        <w:jc w:val="center"/>
        <w:outlineLvl w:val="1"/>
        <w:rPr>
          <w:b/>
          <w:bCs/>
          <w:sz w:val="18"/>
          <w:szCs w:val="18"/>
          <w:lang w:eastAsia="x-none"/>
        </w:rPr>
      </w:pPr>
    </w:p>
    <w:p w:rsidR="005D38E9" w:rsidRDefault="005D38E9" w:rsidP="000E5131">
      <w:pPr>
        <w:ind w:left="0" w:firstLine="567"/>
        <w:rPr>
          <w:sz w:val="18"/>
          <w:szCs w:val="18"/>
          <w:u w:val="single"/>
        </w:rPr>
      </w:pPr>
      <w:r>
        <w:rPr>
          <w:sz w:val="18"/>
          <w:szCs w:val="18"/>
          <w:u w:val="single"/>
        </w:rPr>
        <w:t>20.08.2020 № 141 о/д</w:t>
      </w:r>
    </w:p>
    <w:p w:rsidR="005D38E9" w:rsidRDefault="005D38E9" w:rsidP="000E5131">
      <w:pPr>
        <w:ind w:left="0" w:firstLine="567"/>
        <w:rPr>
          <w:sz w:val="18"/>
          <w:szCs w:val="18"/>
        </w:rPr>
      </w:pPr>
      <w:r>
        <w:rPr>
          <w:sz w:val="18"/>
          <w:szCs w:val="18"/>
        </w:rPr>
        <w:t xml:space="preserve">        с.Хомутово</w:t>
      </w:r>
    </w:p>
    <w:p w:rsidR="005D38E9" w:rsidRPr="005D38E9" w:rsidRDefault="005D38E9" w:rsidP="000E5131">
      <w:pPr>
        <w:tabs>
          <w:tab w:val="left" w:pos="0"/>
        </w:tabs>
        <w:suppressAutoHyphens/>
        <w:ind w:left="0" w:right="71" w:firstLine="567"/>
        <w:rPr>
          <w:sz w:val="18"/>
          <w:szCs w:val="18"/>
        </w:rPr>
      </w:pPr>
    </w:p>
    <w:tbl>
      <w:tblPr>
        <w:tblStyle w:val="aa"/>
        <w:tblW w:w="1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642"/>
      </w:tblGrid>
      <w:tr w:rsidR="002A7A95" w:rsidRPr="002A7A95" w:rsidTr="002A7A95">
        <w:tc>
          <w:tcPr>
            <w:tcW w:w="10031" w:type="dxa"/>
          </w:tcPr>
          <w:p w:rsidR="002A7A95" w:rsidRPr="002A7A95" w:rsidRDefault="002A7A95" w:rsidP="002A7A95">
            <w:pPr>
              <w:ind w:left="0" w:firstLine="567"/>
              <w:rPr>
                <w:sz w:val="18"/>
                <w:szCs w:val="18"/>
              </w:rPr>
            </w:pPr>
            <w:r w:rsidRPr="002A7A95">
              <w:rPr>
                <w:sz w:val="18"/>
                <w:szCs w:val="18"/>
              </w:rPr>
              <w:t>Об утверждении Порядка определения объема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2021 году полномочий контрольно-счетного органа поселения по осуществлению внешнего муниципального финансового контроля</w:t>
            </w:r>
          </w:p>
          <w:p w:rsidR="002A7A95" w:rsidRPr="002A7A95" w:rsidRDefault="002A7A95" w:rsidP="002A7A95">
            <w:pPr>
              <w:ind w:left="0" w:firstLine="567"/>
              <w:rPr>
                <w:sz w:val="18"/>
                <w:szCs w:val="18"/>
              </w:rPr>
            </w:pPr>
          </w:p>
        </w:tc>
        <w:tc>
          <w:tcPr>
            <w:tcW w:w="4642" w:type="dxa"/>
          </w:tcPr>
          <w:p w:rsidR="002A7A95" w:rsidRPr="002A7A95" w:rsidRDefault="002A7A95" w:rsidP="002A7A95">
            <w:pPr>
              <w:ind w:left="0" w:firstLine="567"/>
              <w:rPr>
                <w:sz w:val="18"/>
                <w:szCs w:val="18"/>
              </w:rPr>
            </w:pPr>
          </w:p>
        </w:tc>
      </w:tr>
    </w:tbl>
    <w:p w:rsidR="002A7A95" w:rsidRPr="002A7A95" w:rsidRDefault="002A7A95" w:rsidP="002A7A95">
      <w:pPr>
        <w:ind w:left="0" w:right="-1" w:firstLine="567"/>
        <w:rPr>
          <w:sz w:val="18"/>
          <w:szCs w:val="18"/>
        </w:rPr>
      </w:pPr>
      <w:r w:rsidRPr="002A7A95">
        <w:rPr>
          <w:sz w:val="18"/>
          <w:szCs w:val="18"/>
        </w:rPr>
        <w:t>В соответствии с Бюджетным кодексом Российской Федерации, статьями 14, 15 Федерального закона от 6 октября 2003 года №131-ФЗ «Об общих принципах организации местного самоуправления в Российской Федерации», в целях 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полномочий по решению вопросов местного значения, руководствуясь Уставом Хомутовского муниципального образования, администрация Хомутовского муниципального образования</w:t>
      </w:r>
    </w:p>
    <w:p w:rsidR="002A7A95" w:rsidRPr="002A7A95" w:rsidRDefault="002A7A95" w:rsidP="002A7A95">
      <w:pPr>
        <w:autoSpaceDE w:val="0"/>
        <w:autoSpaceDN w:val="0"/>
        <w:adjustRightInd w:val="0"/>
        <w:ind w:left="0" w:firstLine="567"/>
        <w:rPr>
          <w:rFonts w:eastAsiaTheme="minorEastAsia"/>
          <w:sz w:val="18"/>
          <w:szCs w:val="18"/>
        </w:rPr>
      </w:pPr>
    </w:p>
    <w:p w:rsidR="002A7A95" w:rsidRPr="002A7A95" w:rsidRDefault="002A7A95" w:rsidP="002A7A95">
      <w:pPr>
        <w:autoSpaceDE w:val="0"/>
        <w:autoSpaceDN w:val="0"/>
        <w:adjustRightInd w:val="0"/>
        <w:ind w:left="0" w:firstLine="567"/>
        <w:rPr>
          <w:sz w:val="18"/>
          <w:szCs w:val="18"/>
        </w:rPr>
      </w:pPr>
      <w:r w:rsidRPr="002A7A95">
        <w:rPr>
          <w:sz w:val="18"/>
          <w:szCs w:val="18"/>
        </w:rPr>
        <w:t>ПОСТАНОВЛЯЕТ:</w:t>
      </w:r>
    </w:p>
    <w:p w:rsidR="002A7A95" w:rsidRPr="002A7A95" w:rsidRDefault="002A7A95" w:rsidP="002A7A95">
      <w:pPr>
        <w:autoSpaceDE w:val="0"/>
        <w:autoSpaceDN w:val="0"/>
        <w:adjustRightInd w:val="0"/>
        <w:ind w:left="0" w:firstLine="567"/>
        <w:rPr>
          <w:sz w:val="18"/>
          <w:szCs w:val="18"/>
        </w:rPr>
      </w:pPr>
    </w:p>
    <w:p w:rsidR="002A7A95" w:rsidRPr="002A7A95" w:rsidRDefault="002A7A95" w:rsidP="002A7A95">
      <w:pPr>
        <w:pStyle w:val="af9"/>
        <w:numPr>
          <w:ilvl w:val="0"/>
          <w:numId w:val="18"/>
        </w:numPr>
        <w:ind w:left="0" w:firstLine="567"/>
        <w:rPr>
          <w:sz w:val="18"/>
          <w:szCs w:val="18"/>
        </w:rPr>
      </w:pPr>
      <w:r w:rsidRPr="002A7A95">
        <w:rPr>
          <w:sz w:val="18"/>
          <w:szCs w:val="18"/>
        </w:rPr>
        <w:t>Утвердить Порядок определения объема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2021 году полномочий контрольно-счетного органа поселения по осуществлению внешнего муниципального финансового контроля (Приложение).</w:t>
      </w:r>
    </w:p>
    <w:p w:rsidR="002A7A95" w:rsidRPr="002A7A95" w:rsidRDefault="002A7A95" w:rsidP="002A7A95">
      <w:pPr>
        <w:numPr>
          <w:ilvl w:val="0"/>
          <w:numId w:val="18"/>
        </w:numPr>
        <w:tabs>
          <w:tab w:val="left" w:pos="709"/>
        </w:tabs>
        <w:autoSpaceDE w:val="0"/>
        <w:autoSpaceDN w:val="0"/>
        <w:adjustRightInd w:val="0"/>
        <w:ind w:left="0" w:firstLine="567"/>
        <w:contextualSpacing/>
        <w:rPr>
          <w:sz w:val="18"/>
          <w:szCs w:val="18"/>
        </w:rPr>
      </w:pPr>
      <w:r w:rsidRPr="002A7A95">
        <w:rPr>
          <w:sz w:val="18"/>
          <w:szCs w:val="18"/>
        </w:rPr>
        <w:t>Опубликовать настоящее постановление в установленном законом порядке.</w:t>
      </w:r>
    </w:p>
    <w:p w:rsidR="002A7A95" w:rsidRPr="002A7A95" w:rsidRDefault="002A7A95" w:rsidP="002A7A95">
      <w:pPr>
        <w:pStyle w:val="af9"/>
        <w:numPr>
          <w:ilvl w:val="0"/>
          <w:numId w:val="18"/>
        </w:numPr>
        <w:shd w:val="clear" w:color="auto" w:fill="FFFFFF"/>
        <w:ind w:left="0" w:firstLine="567"/>
        <w:rPr>
          <w:sz w:val="18"/>
          <w:szCs w:val="18"/>
        </w:rPr>
      </w:pPr>
      <w:r w:rsidRPr="002A7A95">
        <w:rPr>
          <w:sz w:val="18"/>
          <w:szCs w:val="18"/>
        </w:rPr>
        <w:t>Контроль за исполнением настоящего постановления оставляю за собой.</w:t>
      </w:r>
    </w:p>
    <w:p w:rsidR="002A7A95" w:rsidRPr="002A7A95" w:rsidRDefault="002A7A95" w:rsidP="002A7A95">
      <w:pPr>
        <w:ind w:left="0" w:firstLine="567"/>
        <w:rPr>
          <w:rFonts w:eastAsiaTheme="minorEastAsia"/>
          <w:sz w:val="18"/>
          <w:szCs w:val="18"/>
        </w:rPr>
      </w:pPr>
    </w:p>
    <w:p w:rsidR="002A7A95" w:rsidRPr="002A7A95" w:rsidRDefault="002A7A95" w:rsidP="002A7A95">
      <w:pPr>
        <w:ind w:left="0" w:firstLine="567"/>
        <w:jc w:val="right"/>
        <w:rPr>
          <w:i/>
          <w:sz w:val="18"/>
          <w:szCs w:val="18"/>
        </w:rPr>
      </w:pPr>
      <w:r w:rsidRPr="002A7A95">
        <w:rPr>
          <w:i/>
          <w:sz w:val="18"/>
          <w:szCs w:val="18"/>
        </w:rPr>
        <w:t xml:space="preserve">Глава                                </w:t>
      </w:r>
      <w:r>
        <w:rPr>
          <w:i/>
          <w:sz w:val="18"/>
          <w:szCs w:val="18"/>
        </w:rPr>
        <w:t xml:space="preserve">           </w:t>
      </w:r>
      <w:r w:rsidRPr="002A7A95">
        <w:rPr>
          <w:i/>
          <w:sz w:val="18"/>
          <w:szCs w:val="18"/>
        </w:rPr>
        <w:t xml:space="preserve">     В.М. Колмаченко</w:t>
      </w: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ind w:left="0" w:firstLine="567"/>
        <w:jc w:val="right"/>
        <w:rPr>
          <w:sz w:val="18"/>
          <w:szCs w:val="18"/>
          <w:lang w:eastAsia="en-US"/>
        </w:rPr>
      </w:pPr>
      <w:r w:rsidRPr="002A7A95">
        <w:rPr>
          <w:sz w:val="18"/>
          <w:szCs w:val="18"/>
          <w:lang w:eastAsia="en-US"/>
        </w:rPr>
        <w:t>Утвержден:</w:t>
      </w:r>
    </w:p>
    <w:p w:rsidR="002A7A95" w:rsidRPr="002A7A95" w:rsidRDefault="002A7A95" w:rsidP="002A7A95">
      <w:pPr>
        <w:ind w:left="0" w:firstLine="567"/>
        <w:jc w:val="right"/>
        <w:rPr>
          <w:sz w:val="18"/>
          <w:szCs w:val="18"/>
          <w:lang w:eastAsia="en-US"/>
        </w:rPr>
      </w:pPr>
      <w:r w:rsidRPr="002A7A95">
        <w:rPr>
          <w:sz w:val="18"/>
          <w:szCs w:val="18"/>
          <w:lang w:eastAsia="en-US"/>
        </w:rPr>
        <w:t>Приложение</w:t>
      </w:r>
    </w:p>
    <w:p w:rsidR="002A7A95" w:rsidRPr="002A7A95" w:rsidRDefault="002A7A95" w:rsidP="002A7A95">
      <w:pPr>
        <w:ind w:left="0" w:firstLine="567"/>
        <w:jc w:val="right"/>
        <w:rPr>
          <w:sz w:val="18"/>
          <w:szCs w:val="18"/>
          <w:lang w:eastAsia="en-US"/>
        </w:rPr>
      </w:pPr>
      <w:r w:rsidRPr="002A7A95">
        <w:rPr>
          <w:sz w:val="18"/>
          <w:szCs w:val="18"/>
          <w:lang w:eastAsia="en-US"/>
        </w:rPr>
        <w:t xml:space="preserve">к постановлению администрации </w:t>
      </w:r>
    </w:p>
    <w:p w:rsidR="002A7A95" w:rsidRPr="002A7A95" w:rsidRDefault="002A7A95" w:rsidP="002A7A95">
      <w:pPr>
        <w:ind w:left="0" w:firstLine="567"/>
        <w:jc w:val="right"/>
        <w:rPr>
          <w:sz w:val="18"/>
          <w:szCs w:val="18"/>
          <w:lang w:eastAsia="en-US"/>
        </w:rPr>
      </w:pPr>
      <w:r w:rsidRPr="002A7A95">
        <w:rPr>
          <w:sz w:val="18"/>
          <w:szCs w:val="18"/>
          <w:lang w:eastAsia="en-US"/>
        </w:rPr>
        <w:t>Хомутовского муниципального образования</w:t>
      </w:r>
    </w:p>
    <w:p w:rsidR="002A7A95" w:rsidRPr="002A7A95" w:rsidRDefault="002A7A95" w:rsidP="002A7A95">
      <w:pPr>
        <w:ind w:left="0" w:firstLine="567"/>
        <w:jc w:val="right"/>
        <w:rPr>
          <w:sz w:val="18"/>
          <w:szCs w:val="18"/>
          <w:lang w:eastAsia="en-US"/>
        </w:rPr>
      </w:pPr>
      <w:r w:rsidRPr="002A7A95">
        <w:rPr>
          <w:sz w:val="18"/>
          <w:szCs w:val="18"/>
          <w:lang w:eastAsia="en-US"/>
        </w:rPr>
        <w:t>от «_</w:t>
      </w:r>
      <w:r w:rsidR="00232068">
        <w:rPr>
          <w:sz w:val="18"/>
          <w:szCs w:val="18"/>
          <w:lang w:eastAsia="en-US"/>
        </w:rPr>
        <w:t>20</w:t>
      </w:r>
      <w:r w:rsidRPr="002A7A95">
        <w:rPr>
          <w:sz w:val="18"/>
          <w:szCs w:val="18"/>
          <w:lang w:eastAsia="en-US"/>
        </w:rPr>
        <w:t>__»___</w:t>
      </w:r>
      <w:r w:rsidR="00232068">
        <w:rPr>
          <w:sz w:val="18"/>
          <w:szCs w:val="18"/>
          <w:lang w:eastAsia="en-US"/>
        </w:rPr>
        <w:t>08</w:t>
      </w:r>
      <w:r w:rsidRPr="002A7A95">
        <w:rPr>
          <w:sz w:val="18"/>
          <w:szCs w:val="18"/>
          <w:lang w:eastAsia="en-US"/>
        </w:rPr>
        <w:t>___ 2020 г. №_</w:t>
      </w:r>
      <w:r w:rsidR="00232068">
        <w:rPr>
          <w:sz w:val="18"/>
          <w:szCs w:val="18"/>
          <w:lang w:eastAsia="en-US"/>
        </w:rPr>
        <w:t>141о/д</w:t>
      </w:r>
      <w:r w:rsidRPr="002A7A95">
        <w:rPr>
          <w:sz w:val="18"/>
          <w:szCs w:val="18"/>
          <w:lang w:eastAsia="en-US"/>
        </w:rPr>
        <w:t>__</w:t>
      </w:r>
    </w:p>
    <w:p w:rsidR="002A7A95" w:rsidRPr="002A7A95" w:rsidRDefault="002A7A95" w:rsidP="002A7A95">
      <w:pPr>
        <w:widowControl w:val="0"/>
        <w:autoSpaceDE w:val="0"/>
        <w:autoSpaceDN w:val="0"/>
        <w:adjustRightInd w:val="0"/>
        <w:ind w:left="0" w:firstLine="567"/>
        <w:jc w:val="center"/>
        <w:rPr>
          <w:color w:val="000000"/>
          <w:spacing w:val="-2"/>
          <w:sz w:val="18"/>
          <w:szCs w:val="18"/>
        </w:rPr>
      </w:pPr>
    </w:p>
    <w:p w:rsidR="002A7A95" w:rsidRPr="002A7A95" w:rsidRDefault="002A7A95" w:rsidP="002A7A95">
      <w:pPr>
        <w:widowControl w:val="0"/>
        <w:autoSpaceDE w:val="0"/>
        <w:autoSpaceDN w:val="0"/>
        <w:adjustRightInd w:val="0"/>
        <w:ind w:left="0" w:firstLine="567"/>
        <w:jc w:val="center"/>
        <w:rPr>
          <w:color w:val="000000"/>
          <w:spacing w:val="-2"/>
          <w:sz w:val="18"/>
          <w:szCs w:val="18"/>
        </w:rPr>
      </w:pPr>
      <w:r w:rsidRPr="002A7A95">
        <w:rPr>
          <w:color w:val="000000"/>
          <w:spacing w:val="-2"/>
          <w:sz w:val="18"/>
          <w:szCs w:val="18"/>
        </w:rPr>
        <w:t xml:space="preserve">Порядок определения объема межбюджетных трансфертов, </w:t>
      </w:r>
    </w:p>
    <w:p w:rsidR="002A7A95" w:rsidRPr="002A7A95" w:rsidRDefault="002A7A95" w:rsidP="002A7A95">
      <w:pPr>
        <w:widowControl w:val="0"/>
        <w:autoSpaceDE w:val="0"/>
        <w:autoSpaceDN w:val="0"/>
        <w:adjustRightInd w:val="0"/>
        <w:ind w:left="0" w:firstLine="567"/>
        <w:jc w:val="center"/>
        <w:rPr>
          <w:sz w:val="18"/>
          <w:szCs w:val="18"/>
        </w:rPr>
      </w:pPr>
      <w:r w:rsidRPr="002A7A95">
        <w:rPr>
          <w:sz w:val="18"/>
          <w:szCs w:val="18"/>
        </w:rPr>
        <w:t>передаваемых из бюджета Хомутовского муниципального образования в бюджет Иркутского районного муниципального образования на осуществление в 2021</w:t>
      </w:r>
      <w:r w:rsidRPr="002A7A95">
        <w:rPr>
          <w:b/>
          <w:sz w:val="18"/>
          <w:szCs w:val="18"/>
        </w:rPr>
        <w:t> </w:t>
      </w:r>
      <w:r w:rsidRPr="002A7A95">
        <w:rPr>
          <w:sz w:val="18"/>
          <w:szCs w:val="18"/>
        </w:rPr>
        <w:t xml:space="preserve">году полномочий контрольно-счетного органа поселения по осуществлению внешнего муниципального финансового контроля </w:t>
      </w:r>
    </w:p>
    <w:p w:rsidR="002A7A95" w:rsidRPr="002A7A95" w:rsidRDefault="002A7A95" w:rsidP="002A7A95">
      <w:pPr>
        <w:widowControl w:val="0"/>
        <w:autoSpaceDE w:val="0"/>
        <w:autoSpaceDN w:val="0"/>
        <w:adjustRightInd w:val="0"/>
        <w:ind w:left="0" w:firstLine="567"/>
        <w:jc w:val="center"/>
        <w:rPr>
          <w:sz w:val="18"/>
          <w:szCs w:val="18"/>
        </w:rPr>
      </w:pP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Объем межбюджетных трансфертов определяется по формуле:</w:t>
      </w:r>
    </w:p>
    <w:p w:rsidR="002A7A95" w:rsidRPr="002A7A95" w:rsidRDefault="002A7A95" w:rsidP="002A7A95">
      <w:pPr>
        <w:widowControl w:val="0"/>
        <w:autoSpaceDE w:val="0"/>
        <w:autoSpaceDN w:val="0"/>
        <w:adjustRightInd w:val="0"/>
        <w:ind w:left="0" w:firstLine="567"/>
        <w:jc w:val="center"/>
        <w:rPr>
          <w:position w:val="-10"/>
          <w:sz w:val="18"/>
          <w:szCs w:val="18"/>
        </w:rPr>
      </w:pPr>
    </w:p>
    <w:p w:rsidR="002A7A95" w:rsidRPr="002A7A95" w:rsidRDefault="002A7A95" w:rsidP="002A7A95">
      <w:pPr>
        <w:widowControl w:val="0"/>
        <w:autoSpaceDE w:val="0"/>
        <w:autoSpaceDN w:val="0"/>
        <w:adjustRightInd w:val="0"/>
        <w:ind w:left="0" w:firstLine="567"/>
        <w:jc w:val="center"/>
        <w:rPr>
          <w:sz w:val="18"/>
          <w:szCs w:val="18"/>
        </w:rPr>
      </w:pPr>
      <w:r w:rsidRPr="002A7A95">
        <w:rPr>
          <w:position w:val="-10"/>
          <w:sz w:val="18"/>
          <w:szCs w:val="18"/>
          <w:lang w:val="en-US"/>
        </w:rPr>
        <w:object w:dxaOrig="1320" w:dyaOrig="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75pt" o:ole="">
            <v:imagedata r:id="rId10" o:title=""/>
          </v:shape>
          <o:OLEObject Type="Embed" ProgID="Equation.3" ShapeID="_x0000_i1025" DrawAspect="Content" ObjectID="_1660569214" r:id="rId11"/>
        </w:object>
      </w:r>
      <w:r w:rsidRPr="002A7A95">
        <w:rPr>
          <w:sz w:val="18"/>
          <w:szCs w:val="18"/>
        </w:rPr>
        <w:t>,  (1)</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где:</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С – объем межбюджетных трансфертов, передаваемых из бюджета поселения в районный бюджет на осуществление полномочий контрольно-счетного органа поселения по осуществлению внешнего муниципального финансового контроля;</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ОТ – расходы на оплату труда муниципального служащего;</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lang w:val="en-US"/>
        </w:rPr>
        <w:t>Kp</w:t>
      </w:r>
      <w:r w:rsidRPr="002A7A95">
        <w:rPr>
          <w:sz w:val="18"/>
          <w:szCs w:val="18"/>
        </w:rPr>
        <w:t xml:space="preserve"> – коэффициент расходов поселения.</w:t>
      </w: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Расходы на оплату труда определяются по формуле:</w:t>
      </w: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jc w:val="center"/>
        <w:rPr>
          <w:sz w:val="18"/>
          <w:szCs w:val="18"/>
        </w:rPr>
      </w:pPr>
      <w:r w:rsidRPr="002A7A95">
        <w:rPr>
          <w:position w:val="-10"/>
          <w:sz w:val="18"/>
          <w:szCs w:val="18"/>
        </w:rPr>
        <w:object w:dxaOrig="3276" w:dyaOrig="312">
          <v:shape id="_x0000_i1026" type="#_x0000_t75" style="width:164.25pt;height:15.75pt" o:ole="">
            <v:imagedata r:id="rId12" o:title=""/>
          </v:shape>
          <o:OLEObject Type="Embed" ProgID="Equation.3" ShapeID="_x0000_i1026" DrawAspect="Content" ObjectID="_1660569215" r:id="rId13"/>
        </w:object>
      </w:r>
      <w:r w:rsidRPr="002A7A95">
        <w:rPr>
          <w:sz w:val="18"/>
          <w:szCs w:val="18"/>
        </w:rPr>
        <w:t>,  (2)</w:t>
      </w:r>
    </w:p>
    <w:p w:rsidR="002A7A95" w:rsidRPr="002A7A95" w:rsidRDefault="002A7A95" w:rsidP="002A7A95">
      <w:pPr>
        <w:widowControl w:val="0"/>
        <w:autoSpaceDE w:val="0"/>
        <w:autoSpaceDN w:val="0"/>
        <w:adjustRightInd w:val="0"/>
        <w:ind w:left="0" w:firstLine="567"/>
        <w:jc w:val="center"/>
        <w:rPr>
          <w:sz w:val="18"/>
          <w:szCs w:val="18"/>
        </w:rPr>
      </w:pPr>
      <w:r w:rsidRPr="002A7A95">
        <w:rPr>
          <w:sz w:val="18"/>
          <w:szCs w:val="18"/>
        </w:rPr>
        <w:t>ОТ = 5470 рубля *86,5*1,6*1,302*4= 3 942 705,984 рублей</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где:</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ДО – средний должностной оклад муниципального служащего по данным министерства труда и занятости Иркутской области составляет 5 470,0  рубля;</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Нфот – норматив формирования расходов на оплату труда муниципальных служащих, в соответствии с Постановлением Правительства Иркутской области от 27.11.2014 № 599-пп – 86,5 оклада;</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Крс –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 1,6;</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НФ – коэффициент, учитывающий начисления на оплату труда – 1,302;</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 xml:space="preserve">Ч – </w:t>
      </w:r>
      <w:r w:rsidRPr="002A7A95">
        <w:rPr>
          <w:rFonts w:eastAsiaTheme="minorHAnsi"/>
          <w:sz w:val="18"/>
          <w:szCs w:val="18"/>
          <w:lang w:eastAsia="en-US"/>
        </w:rPr>
        <w:t>численность муниципальных служащих, передаваемая контрольно-счетному органу муниципального района</w:t>
      </w:r>
      <w:r w:rsidRPr="002A7A95">
        <w:rPr>
          <w:sz w:val="18"/>
          <w:szCs w:val="18"/>
        </w:rPr>
        <w:t xml:space="preserve"> в </w:t>
      </w:r>
      <w:r w:rsidRPr="002A7A95">
        <w:rPr>
          <w:sz w:val="18"/>
          <w:szCs w:val="18"/>
        </w:rPr>
        <w:lastRenderedPageBreak/>
        <w:t>соответствии с приказом министерства труда и занятости Иркутской области от 14.10.2013 № 57-мпр – 4 единицы.</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Коэффициент расходов поселения</w:t>
      </w:r>
      <w:r w:rsidRPr="002A7A95">
        <w:rPr>
          <w:b/>
          <w:sz w:val="18"/>
          <w:szCs w:val="18"/>
        </w:rPr>
        <w:t xml:space="preserve"> </w:t>
      </w:r>
      <w:r w:rsidRPr="002A7A95">
        <w:rPr>
          <w:sz w:val="18"/>
          <w:szCs w:val="18"/>
        </w:rPr>
        <w:t>определяется по формуле:</w:t>
      </w:r>
    </w:p>
    <w:p w:rsidR="002A7A95" w:rsidRPr="002A7A95" w:rsidRDefault="002A7A95" w:rsidP="002A7A95">
      <w:pPr>
        <w:widowControl w:val="0"/>
        <w:autoSpaceDE w:val="0"/>
        <w:autoSpaceDN w:val="0"/>
        <w:adjustRightInd w:val="0"/>
        <w:ind w:left="0" w:firstLine="567"/>
        <w:rPr>
          <w:b/>
          <w:position w:val="-6"/>
          <w:sz w:val="18"/>
          <w:szCs w:val="18"/>
        </w:rPr>
      </w:pPr>
    </w:p>
    <w:p w:rsidR="002A7A95" w:rsidRPr="002A7A95" w:rsidRDefault="002A7A95" w:rsidP="002A7A95">
      <w:pPr>
        <w:widowControl w:val="0"/>
        <w:autoSpaceDE w:val="0"/>
        <w:autoSpaceDN w:val="0"/>
        <w:adjustRightInd w:val="0"/>
        <w:ind w:left="0" w:firstLine="567"/>
        <w:jc w:val="center"/>
        <w:rPr>
          <w:sz w:val="18"/>
          <w:szCs w:val="18"/>
        </w:rPr>
      </w:pPr>
      <w:r w:rsidRPr="002A7A95">
        <w:rPr>
          <w:position w:val="-28"/>
          <w:sz w:val="18"/>
          <w:szCs w:val="18"/>
          <w:lang w:val="en-US"/>
        </w:rPr>
        <w:object w:dxaOrig="888" w:dyaOrig="672">
          <v:shape id="_x0000_i1027" type="#_x0000_t75" style="width:44.25pt;height:33.75pt" o:ole="">
            <v:imagedata r:id="rId14" o:title=""/>
          </v:shape>
          <o:OLEObject Type="Embed" ProgID="Equation.3" ShapeID="_x0000_i1027" DrawAspect="Content" ObjectID="_1660569216" r:id="rId15"/>
        </w:object>
      </w:r>
      <w:r w:rsidRPr="002A7A95">
        <w:rPr>
          <w:sz w:val="18"/>
          <w:szCs w:val="18"/>
        </w:rPr>
        <w:t>, (3)</w:t>
      </w:r>
    </w:p>
    <w:p w:rsidR="002A7A95" w:rsidRPr="002A7A95" w:rsidRDefault="002A7A95" w:rsidP="002A7A95">
      <w:pPr>
        <w:widowControl w:val="0"/>
        <w:autoSpaceDE w:val="0"/>
        <w:autoSpaceDN w:val="0"/>
        <w:adjustRightInd w:val="0"/>
        <w:ind w:left="0" w:firstLine="567"/>
        <w:jc w:val="center"/>
        <w:rPr>
          <w:sz w:val="18"/>
          <w:szCs w:val="18"/>
        </w:rPr>
      </w:pPr>
      <w:r w:rsidRPr="002A7A95">
        <w:rPr>
          <w:sz w:val="18"/>
          <w:szCs w:val="18"/>
        </w:rPr>
        <w:t>Кр = 127 276 666,00 / 896 310 044,00 = 0,142000713761944</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где:</w:t>
      </w: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r w:rsidRPr="002A7A95">
        <w:rPr>
          <w:sz w:val="18"/>
          <w:szCs w:val="18"/>
          <w:lang w:val="en-US"/>
        </w:rPr>
        <w:t>Pi</w:t>
      </w:r>
      <w:r w:rsidRPr="002A7A95">
        <w:rPr>
          <w:sz w:val="18"/>
          <w:szCs w:val="18"/>
        </w:rPr>
        <w:t xml:space="preserve"> – расходы </w:t>
      </w:r>
      <w:r w:rsidRPr="002A7A95">
        <w:rPr>
          <w:sz w:val="18"/>
          <w:szCs w:val="18"/>
          <w:lang w:val="en-US"/>
        </w:rPr>
        <w:t>i</w:t>
      </w:r>
      <w:r w:rsidRPr="002A7A95">
        <w:rPr>
          <w:sz w:val="18"/>
          <w:szCs w:val="18"/>
        </w:rPr>
        <w:t>-го поселения за 2019 год без целевых средств (данные Комитета по финансам администрации Иркутского района) – 127 276 666,00  рублей;</w:t>
      </w:r>
    </w:p>
    <w:p w:rsidR="002A7A95" w:rsidRPr="002A7A95" w:rsidRDefault="002A7A95" w:rsidP="002A7A95">
      <w:pPr>
        <w:widowControl w:val="0"/>
        <w:autoSpaceDE w:val="0"/>
        <w:autoSpaceDN w:val="0"/>
        <w:adjustRightInd w:val="0"/>
        <w:ind w:left="0" w:firstLine="567"/>
        <w:rPr>
          <w:sz w:val="18"/>
          <w:szCs w:val="18"/>
        </w:rPr>
      </w:pPr>
      <w:r w:rsidRPr="002A7A95">
        <w:rPr>
          <w:sz w:val="18"/>
          <w:szCs w:val="18"/>
          <w:lang w:val="en-US"/>
        </w:rPr>
        <w:t>Pj</w:t>
      </w:r>
      <w:r w:rsidRPr="002A7A95">
        <w:rPr>
          <w:sz w:val="18"/>
          <w:szCs w:val="18"/>
        </w:rPr>
        <w:t xml:space="preserve"> – суммарные расходы поселений за 2019 год без целевых средств (данные Комитета по финансам администрации Иркутского района) – 896 310 044,00 рублей.</w:t>
      </w: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Объем межбюджетных трансфертов, предоставляемых из бюджета Хомутовского муниципального образования в бюджет Иркутского районного муниципального образования на осуществление полномочий контрольно-счетного органа поселения по осуществлению внешнего муниципального финансового контроля на 2021 год рассчитывается:</w:t>
      </w:r>
    </w:p>
    <w:p w:rsidR="002A7A95" w:rsidRPr="002A7A95" w:rsidRDefault="002A7A95" w:rsidP="002A7A95">
      <w:pPr>
        <w:widowControl w:val="0"/>
        <w:autoSpaceDE w:val="0"/>
        <w:autoSpaceDN w:val="0"/>
        <w:adjustRightInd w:val="0"/>
        <w:ind w:left="0" w:firstLine="567"/>
        <w:rPr>
          <w:sz w:val="18"/>
          <w:szCs w:val="18"/>
        </w:rPr>
      </w:pPr>
    </w:p>
    <w:p w:rsidR="002A7A95" w:rsidRPr="002A7A95" w:rsidRDefault="002A7A95" w:rsidP="002A7A95">
      <w:pPr>
        <w:widowControl w:val="0"/>
        <w:autoSpaceDE w:val="0"/>
        <w:autoSpaceDN w:val="0"/>
        <w:adjustRightInd w:val="0"/>
        <w:ind w:left="0" w:firstLine="567"/>
        <w:jc w:val="center"/>
        <w:rPr>
          <w:sz w:val="18"/>
          <w:szCs w:val="18"/>
        </w:rPr>
      </w:pPr>
    </w:p>
    <w:p w:rsidR="002A7A95" w:rsidRPr="002A7A95" w:rsidRDefault="002A7A95" w:rsidP="002A7A95">
      <w:pPr>
        <w:widowControl w:val="0"/>
        <w:autoSpaceDE w:val="0"/>
        <w:autoSpaceDN w:val="0"/>
        <w:adjustRightInd w:val="0"/>
        <w:ind w:left="0" w:firstLine="567"/>
        <w:jc w:val="center"/>
        <w:rPr>
          <w:sz w:val="18"/>
          <w:szCs w:val="18"/>
        </w:rPr>
      </w:pPr>
      <w:r w:rsidRPr="002A7A95">
        <w:rPr>
          <w:sz w:val="18"/>
          <w:szCs w:val="18"/>
        </w:rPr>
        <w:t xml:space="preserve">С = 3 942 705,984 * 0,142000713761944 = 559 868,00 рублей. </w:t>
      </w:r>
    </w:p>
    <w:p w:rsidR="002A7A95" w:rsidRPr="002A7A95" w:rsidRDefault="002A7A95" w:rsidP="002A7A95">
      <w:pPr>
        <w:widowControl w:val="0"/>
        <w:autoSpaceDE w:val="0"/>
        <w:autoSpaceDN w:val="0"/>
        <w:adjustRightInd w:val="0"/>
        <w:ind w:left="0" w:firstLine="567"/>
        <w:jc w:val="center"/>
        <w:rPr>
          <w:sz w:val="18"/>
          <w:szCs w:val="18"/>
        </w:rPr>
      </w:pPr>
    </w:p>
    <w:p w:rsidR="002A7A95" w:rsidRPr="002A7A95" w:rsidRDefault="002A7A95" w:rsidP="002A7A95">
      <w:pPr>
        <w:widowControl w:val="0"/>
        <w:autoSpaceDE w:val="0"/>
        <w:autoSpaceDN w:val="0"/>
        <w:adjustRightInd w:val="0"/>
        <w:ind w:left="0" w:firstLine="567"/>
        <w:rPr>
          <w:sz w:val="18"/>
          <w:szCs w:val="18"/>
        </w:rPr>
      </w:pPr>
      <w:r w:rsidRPr="002A7A95">
        <w:rPr>
          <w:sz w:val="18"/>
          <w:szCs w:val="18"/>
        </w:rPr>
        <w:t>Объем межбюджетных трансфертов, предоставляемых из бюджета Хомутовского муниципального образования в бюджет Иркутского районного муниципального образования на осуществление полномочий контрольно-счетного органа поселения по осуществлению внешнего муниципального финансового контроля на 2021 год составляет 559 868  (пятьсот пятьдесят девять тысяч восемьсот шестьдесят восемь) рублей 00 копеек.</w:t>
      </w:r>
    </w:p>
    <w:p w:rsidR="002A7A95" w:rsidRPr="002A7A95" w:rsidRDefault="002A7A95" w:rsidP="002A7A95">
      <w:pPr>
        <w:widowControl w:val="0"/>
        <w:autoSpaceDE w:val="0"/>
        <w:autoSpaceDN w:val="0"/>
        <w:adjustRightInd w:val="0"/>
        <w:ind w:left="0" w:firstLine="567"/>
        <w:rPr>
          <w:sz w:val="18"/>
          <w:szCs w:val="18"/>
        </w:rPr>
      </w:pPr>
    </w:p>
    <w:p w:rsidR="002A7A95" w:rsidRPr="00377658" w:rsidRDefault="002A7A95" w:rsidP="002A7A95">
      <w:pPr>
        <w:widowControl w:val="0"/>
        <w:autoSpaceDE w:val="0"/>
        <w:autoSpaceDN w:val="0"/>
        <w:adjustRightInd w:val="0"/>
        <w:ind w:left="0" w:firstLine="567"/>
        <w:jc w:val="right"/>
        <w:rPr>
          <w:i/>
          <w:sz w:val="18"/>
          <w:szCs w:val="18"/>
        </w:rPr>
      </w:pPr>
    </w:p>
    <w:p w:rsidR="002A7A95" w:rsidRPr="00377658" w:rsidRDefault="002A7A95" w:rsidP="002A7A95">
      <w:pPr>
        <w:widowControl w:val="0"/>
        <w:autoSpaceDE w:val="0"/>
        <w:autoSpaceDN w:val="0"/>
        <w:adjustRightInd w:val="0"/>
        <w:ind w:left="0" w:firstLine="567"/>
        <w:jc w:val="center"/>
        <w:rPr>
          <w:rFonts w:eastAsiaTheme="minorHAnsi"/>
          <w:i/>
          <w:sz w:val="18"/>
          <w:szCs w:val="18"/>
          <w:lang w:eastAsia="en-US"/>
        </w:rPr>
      </w:pPr>
      <w:r w:rsidRPr="00377658">
        <w:rPr>
          <w:rFonts w:eastAsiaTheme="minorHAnsi"/>
          <w:i/>
          <w:sz w:val="18"/>
          <w:szCs w:val="18"/>
          <w:lang w:eastAsia="en-US"/>
        </w:rPr>
        <w:t xml:space="preserve">                                         </w:t>
      </w:r>
      <w:r w:rsidR="00377658">
        <w:rPr>
          <w:rFonts w:eastAsiaTheme="minorHAnsi"/>
          <w:i/>
          <w:sz w:val="18"/>
          <w:szCs w:val="18"/>
          <w:lang w:eastAsia="en-US"/>
        </w:rPr>
        <w:t xml:space="preserve">                             </w:t>
      </w:r>
      <w:r w:rsidR="00377658" w:rsidRPr="00377658">
        <w:rPr>
          <w:rFonts w:eastAsiaTheme="minorHAnsi"/>
          <w:i/>
          <w:sz w:val="18"/>
          <w:szCs w:val="18"/>
          <w:lang w:eastAsia="en-US"/>
        </w:rPr>
        <w:t xml:space="preserve"> </w:t>
      </w:r>
      <w:r w:rsidRPr="00377658">
        <w:rPr>
          <w:rFonts w:eastAsiaTheme="minorHAnsi"/>
          <w:i/>
          <w:sz w:val="18"/>
          <w:szCs w:val="18"/>
          <w:lang w:eastAsia="en-US"/>
        </w:rPr>
        <w:t xml:space="preserve">Начальник финансового отдела – </w:t>
      </w:r>
    </w:p>
    <w:p w:rsidR="00C120E1" w:rsidRPr="00377658" w:rsidRDefault="00377658" w:rsidP="00377658">
      <w:pPr>
        <w:ind w:left="0" w:firstLine="567"/>
        <w:jc w:val="center"/>
        <w:rPr>
          <w:i/>
          <w:sz w:val="18"/>
          <w:szCs w:val="18"/>
        </w:rPr>
      </w:pPr>
      <w:r>
        <w:rPr>
          <w:rFonts w:eastAsiaTheme="minorHAnsi"/>
          <w:i/>
          <w:sz w:val="18"/>
          <w:szCs w:val="18"/>
          <w:lang w:eastAsia="en-US"/>
        </w:rPr>
        <w:t xml:space="preserve">                                                                                                               </w:t>
      </w:r>
      <w:r w:rsidR="002A7A95" w:rsidRPr="00377658">
        <w:rPr>
          <w:rFonts w:eastAsiaTheme="minorHAnsi"/>
          <w:i/>
          <w:sz w:val="18"/>
          <w:szCs w:val="18"/>
          <w:lang w:eastAsia="en-US"/>
        </w:rPr>
        <w:t xml:space="preserve">главный бухгалтер                                 </w:t>
      </w:r>
      <w:r>
        <w:rPr>
          <w:rFonts w:eastAsiaTheme="minorHAnsi"/>
          <w:i/>
          <w:sz w:val="18"/>
          <w:szCs w:val="18"/>
          <w:lang w:eastAsia="en-US"/>
        </w:rPr>
        <w:t xml:space="preserve"> </w:t>
      </w:r>
      <w:r w:rsidR="002A7A95" w:rsidRPr="00377658">
        <w:rPr>
          <w:rFonts w:eastAsiaTheme="minorHAnsi"/>
          <w:i/>
          <w:sz w:val="18"/>
          <w:szCs w:val="18"/>
          <w:lang w:eastAsia="en-US"/>
        </w:rPr>
        <w:t xml:space="preserve">   </w:t>
      </w:r>
      <w:r>
        <w:rPr>
          <w:rFonts w:eastAsiaTheme="minorHAnsi"/>
          <w:i/>
          <w:sz w:val="18"/>
          <w:szCs w:val="18"/>
          <w:lang w:eastAsia="en-US"/>
        </w:rPr>
        <w:t xml:space="preserve"> </w:t>
      </w:r>
      <w:r w:rsidR="002A7A95" w:rsidRPr="00377658">
        <w:rPr>
          <w:rFonts w:eastAsiaTheme="minorHAnsi"/>
          <w:i/>
          <w:sz w:val="18"/>
          <w:szCs w:val="18"/>
          <w:lang w:eastAsia="en-US"/>
        </w:rPr>
        <w:t xml:space="preserve">        З.В. Халяева        </w:t>
      </w:r>
    </w:p>
    <w:p w:rsidR="00C120E1" w:rsidRDefault="00C120E1" w:rsidP="002A7A95">
      <w:pPr>
        <w:ind w:firstLine="0"/>
        <w:jc w:val="right"/>
        <w:rPr>
          <w:sz w:val="18"/>
          <w:szCs w:val="18"/>
        </w:rPr>
      </w:pPr>
    </w:p>
    <w:p w:rsidR="00C120E1" w:rsidRDefault="00C120E1" w:rsidP="00C120E1">
      <w:pPr>
        <w:ind w:firstLine="0"/>
        <w:jc w:val="center"/>
        <w:rPr>
          <w:sz w:val="18"/>
          <w:szCs w:val="18"/>
        </w:rPr>
      </w:pPr>
    </w:p>
    <w:p w:rsidR="00C120E1" w:rsidRDefault="00C120E1" w:rsidP="00C120E1">
      <w:pPr>
        <w:ind w:firstLine="0"/>
        <w:jc w:val="center"/>
        <w:rPr>
          <w:sz w:val="18"/>
          <w:szCs w:val="18"/>
        </w:rPr>
      </w:pPr>
    </w:p>
    <w:p w:rsidR="00C120E1" w:rsidRDefault="00C120E1" w:rsidP="00C120E1">
      <w:pPr>
        <w:ind w:firstLine="0"/>
        <w:jc w:val="center"/>
        <w:rPr>
          <w:sz w:val="18"/>
          <w:szCs w:val="18"/>
        </w:rPr>
      </w:pPr>
    </w:p>
    <w:p w:rsidR="00C120E1" w:rsidRDefault="00C120E1" w:rsidP="00C120E1">
      <w:pPr>
        <w:ind w:firstLine="0"/>
        <w:jc w:val="center"/>
        <w:rPr>
          <w:sz w:val="18"/>
          <w:szCs w:val="18"/>
        </w:rPr>
      </w:pPr>
      <w:r>
        <w:rPr>
          <w:sz w:val="18"/>
          <w:szCs w:val="18"/>
        </w:rPr>
        <w:t>РОССИЙСКАЯ ФЕДЕРАЦИЯ</w:t>
      </w:r>
    </w:p>
    <w:p w:rsidR="00C120E1" w:rsidRDefault="00C120E1" w:rsidP="00C120E1">
      <w:pPr>
        <w:keepNext/>
        <w:ind w:firstLine="0"/>
        <w:jc w:val="center"/>
        <w:outlineLvl w:val="0"/>
        <w:rPr>
          <w:sz w:val="18"/>
          <w:szCs w:val="18"/>
          <w:lang w:eastAsia="x-none"/>
        </w:rPr>
      </w:pPr>
      <w:r>
        <w:rPr>
          <w:sz w:val="18"/>
          <w:szCs w:val="18"/>
          <w:lang w:val="x-none" w:eastAsia="x-none"/>
        </w:rPr>
        <w:t>ИРКУТСКАЯ ОБЛАСТЬ  ИРКУТСКИЙ РАЙОН</w:t>
      </w:r>
    </w:p>
    <w:p w:rsidR="00C120E1" w:rsidRDefault="00C120E1" w:rsidP="00C120E1">
      <w:pPr>
        <w:ind w:right="140" w:firstLine="0"/>
        <w:jc w:val="center"/>
        <w:rPr>
          <w:sz w:val="18"/>
          <w:szCs w:val="18"/>
        </w:rPr>
      </w:pPr>
      <w:r>
        <w:rPr>
          <w:sz w:val="18"/>
          <w:szCs w:val="18"/>
        </w:rPr>
        <w:t>ХОМУТОВСКОЕ МУНИЦИПАЛЬНОЕ ОБРАЗОВАНИЕ</w:t>
      </w:r>
    </w:p>
    <w:p w:rsidR="00C120E1" w:rsidRDefault="00C120E1" w:rsidP="00C120E1">
      <w:pPr>
        <w:ind w:right="140" w:firstLine="0"/>
        <w:jc w:val="center"/>
        <w:rPr>
          <w:b/>
          <w:sz w:val="18"/>
          <w:szCs w:val="18"/>
        </w:rPr>
      </w:pPr>
      <w:r>
        <w:rPr>
          <w:b/>
          <w:sz w:val="18"/>
          <w:szCs w:val="18"/>
        </w:rPr>
        <w:t>АДМИНИСТРАЦИЯ</w:t>
      </w:r>
    </w:p>
    <w:p w:rsidR="00C120E1" w:rsidRDefault="00C120E1" w:rsidP="00C120E1">
      <w:pPr>
        <w:keepNext/>
        <w:ind w:left="567" w:hanging="5"/>
        <w:jc w:val="center"/>
        <w:outlineLvl w:val="1"/>
        <w:rPr>
          <w:b/>
          <w:bCs/>
          <w:sz w:val="18"/>
          <w:szCs w:val="18"/>
          <w:lang w:eastAsia="x-none"/>
        </w:rPr>
      </w:pPr>
      <w:r>
        <w:rPr>
          <w:b/>
          <w:bCs/>
          <w:sz w:val="18"/>
          <w:szCs w:val="18"/>
          <w:lang w:eastAsia="x-none"/>
        </w:rPr>
        <w:t>ПОСТАНОВЛЕНИЕ</w:t>
      </w:r>
    </w:p>
    <w:p w:rsidR="00C120E1" w:rsidRDefault="00C120E1" w:rsidP="00C120E1">
      <w:pPr>
        <w:keepNext/>
        <w:ind w:left="567" w:hanging="5"/>
        <w:jc w:val="center"/>
        <w:outlineLvl w:val="1"/>
        <w:rPr>
          <w:b/>
          <w:bCs/>
          <w:sz w:val="18"/>
          <w:szCs w:val="18"/>
          <w:lang w:eastAsia="x-none"/>
        </w:rPr>
      </w:pPr>
    </w:p>
    <w:p w:rsidR="00C120E1" w:rsidRDefault="00C120E1" w:rsidP="00C120E1">
      <w:pPr>
        <w:ind w:left="0" w:firstLine="0"/>
        <w:rPr>
          <w:sz w:val="18"/>
          <w:szCs w:val="18"/>
        </w:rPr>
      </w:pPr>
    </w:p>
    <w:p w:rsidR="00C120E1" w:rsidRDefault="00C120E1" w:rsidP="00C120E1">
      <w:pPr>
        <w:keepNext/>
        <w:ind w:left="567" w:hanging="5"/>
        <w:jc w:val="center"/>
        <w:outlineLvl w:val="1"/>
        <w:rPr>
          <w:b/>
          <w:bCs/>
          <w:sz w:val="18"/>
          <w:szCs w:val="18"/>
          <w:lang w:eastAsia="x-none"/>
        </w:rPr>
      </w:pPr>
    </w:p>
    <w:p w:rsidR="00C120E1" w:rsidRPr="00684DA0" w:rsidRDefault="00C120E1" w:rsidP="00E51C2F">
      <w:pPr>
        <w:ind w:left="0" w:firstLine="567"/>
        <w:rPr>
          <w:sz w:val="18"/>
          <w:szCs w:val="18"/>
          <w:u w:val="single"/>
        </w:rPr>
      </w:pPr>
      <w:r w:rsidRPr="00684DA0">
        <w:rPr>
          <w:sz w:val="18"/>
          <w:szCs w:val="18"/>
          <w:u w:val="single"/>
        </w:rPr>
        <w:t>2</w:t>
      </w:r>
      <w:r w:rsidR="00B46DCF">
        <w:rPr>
          <w:sz w:val="18"/>
          <w:szCs w:val="18"/>
          <w:u w:val="single"/>
        </w:rPr>
        <w:t>4</w:t>
      </w:r>
      <w:r w:rsidRPr="00684DA0">
        <w:rPr>
          <w:sz w:val="18"/>
          <w:szCs w:val="18"/>
          <w:u w:val="single"/>
        </w:rPr>
        <w:t>.08.2020 № 14</w:t>
      </w:r>
      <w:r w:rsidR="00B46DCF">
        <w:rPr>
          <w:sz w:val="18"/>
          <w:szCs w:val="18"/>
          <w:u w:val="single"/>
        </w:rPr>
        <w:t>4</w:t>
      </w:r>
      <w:r w:rsidRPr="00684DA0">
        <w:rPr>
          <w:sz w:val="18"/>
          <w:szCs w:val="18"/>
          <w:u w:val="single"/>
        </w:rPr>
        <w:t xml:space="preserve"> о/д</w:t>
      </w:r>
    </w:p>
    <w:p w:rsidR="00C120E1" w:rsidRPr="00684DA0" w:rsidRDefault="00E51C2F" w:rsidP="00E51C2F">
      <w:pPr>
        <w:ind w:left="0" w:firstLine="567"/>
        <w:rPr>
          <w:sz w:val="18"/>
          <w:szCs w:val="18"/>
        </w:rPr>
      </w:pPr>
      <w:r>
        <w:rPr>
          <w:sz w:val="18"/>
          <w:szCs w:val="18"/>
        </w:rPr>
        <w:t xml:space="preserve">        </w:t>
      </w:r>
      <w:r w:rsidR="00C120E1" w:rsidRPr="00684DA0">
        <w:rPr>
          <w:sz w:val="18"/>
          <w:szCs w:val="18"/>
        </w:rPr>
        <w:t>с.Хомутово</w:t>
      </w:r>
    </w:p>
    <w:p w:rsidR="00200610" w:rsidRDefault="00200610" w:rsidP="00E51C2F">
      <w:pPr>
        <w:ind w:left="0" w:firstLine="567"/>
        <w:rPr>
          <w:sz w:val="22"/>
          <w:szCs w:val="22"/>
        </w:rPr>
      </w:pPr>
    </w:p>
    <w:tbl>
      <w:tblPr>
        <w:tblStyle w:val="aa"/>
        <w:tblW w:w="1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850"/>
      </w:tblGrid>
      <w:tr w:rsidR="00200610" w:rsidRPr="00200610" w:rsidTr="00B767F8">
        <w:tc>
          <w:tcPr>
            <w:tcW w:w="10314" w:type="dxa"/>
            <w:hideMark/>
          </w:tcPr>
          <w:p w:rsidR="00200610" w:rsidRPr="00200610" w:rsidRDefault="00200610" w:rsidP="00200610">
            <w:pPr>
              <w:ind w:left="0" w:right="-108" w:firstLine="567"/>
              <w:rPr>
                <w:sz w:val="18"/>
                <w:szCs w:val="18"/>
              </w:rPr>
            </w:pPr>
            <w:r w:rsidRPr="00200610">
              <w:rPr>
                <w:sz w:val="18"/>
                <w:szCs w:val="18"/>
              </w:rPr>
              <w:t>О внесении изменений в постановление администрации Хомутовского муниципального образования от 20.07.2016 №160 о/д</w:t>
            </w:r>
          </w:p>
        </w:tc>
        <w:tc>
          <w:tcPr>
            <w:tcW w:w="850" w:type="dxa"/>
          </w:tcPr>
          <w:p w:rsidR="00200610" w:rsidRPr="00200610" w:rsidRDefault="00200610" w:rsidP="00200610">
            <w:pPr>
              <w:ind w:left="0" w:firstLine="567"/>
              <w:rPr>
                <w:sz w:val="18"/>
                <w:szCs w:val="18"/>
              </w:rPr>
            </w:pPr>
          </w:p>
        </w:tc>
      </w:tr>
    </w:tbl>
    <w:p w:rsidR="00200610" w:rsidRPr="00200610" w:rsidRDefault="00200610" w:rsidP="00200610">
      <w:pPr>
        <w:ind w:left="0" w:firstLine="567"/>
        <w:rPr>
          <w:sz w:val="18"/>
          <w:szCs w:val="18"/>
          <w:lang w:eastAsia="en-US"/>
        </w:rPr>
      </w:pPr>
    </w:p>
    <w:p w:rsidR="00200610" w:rsidRPr="00200610" w:rsidRDefault="00200610" w:rsidP="00200610">
      <w:pPr>
        <w:widowControl w:val="0"/>
        <w:suppressAutoHyphens/>
        <w:autoSpaceDE w:val="0"/>
        <w:autoSpaceDN w:val="0"/>
        <w:adjustRightInd w:val="0"/>
        <w:spacing w:after="120"/>
        <w:ind w:left="0" w:firstLine="567"/>
        <w:rPr>
          <w:rFonts w:cs="Arial"/>
          <w:sz w:val="18"/>
          <w:szCs w:val="18"/>
        </w:rPr>
      </w:pPr>
      <w:r w:rsidRPr="00200610">
        <w:rPr>
          <w:rFonts w:cs="Calibri"/>
          <w:sz w:val="18"/>
          <w:szCs w:val="18"/>
        </w:rPr>
        <w:t>В соответствии с главой 6, статьями 47.2 и 160.1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200610">
        <w:rPr>
          <w:sz w:val="18"/>
          <w:szCs w:val="18"/>
        </w:rPr>
        <w:t xml:space="preserve"> Постановлением Правительства Российской Федерации от 06.05.2016 №393 «Об общих требованиях к порядку принятия решений о признании безнадежной к взысканию задолженности по платежам в бюджеты бюджетной системы РФ», Уставом </w:t>
      </w:r>
      <w:r w:rsidRPr="00200610">
        <w:rPr>
          <w:rFonts w:cs="Calibri"/>
          <w:sz w:val="18"/>
          <w:szCs w:val="18"/>
        </w:rPr>
        <w:t xml:space="preserve">Хомутовского муниципального образования, Администрация </w:t>
      </w:r>
      <w:r w:rsidRPr="00200610">
        <w:rPr>
          <w:rFonts w:cs="Arial"/>
          <w:sz w:val="18"/>
          <w:szCs w:val="18"/>
        </w:rPr>
        <w:t>Хомутовского муниципального образования</w:t>
      </w:r>
    </w:p>
    <w:p w:rsidR="00200610" w:rsidRPr="00200610" w:rsidRDefault="00200610" w:rsidP="00200610">
      <w:pPr>
        <w:autoSpaceDE w:val="0"/>
        <w:autoSpaceDN w:val="0"/>
        <w:adjustRightInd w:val="0"/>
        <w:ind w:left="0" w:firstLine="567"/>
        <w:rPr>
          <w:rFonts w:eastAsiaTheme="minorEastAsia"/>
          <w:sz w:val="18"/>
          <w:szCs w:val="18"/>
          <w:lang w:eastAsia="en-US"/>
        </w:rPr>
      </w:pPr>
    </w:p>
    <w:p w:rsidR="00200610" w:rsidRPr="00200610" w:rsidRDefault="00200610" w:rsidP="00200610">
      <w:pPr>
        <w:autoSpaceDE w:val="0"/>
        <w:autoSpaceDN w:val="0"/>
        <w:adjustRightInd w:val="0"/>
        <w:ind w:left="0" w:firstLine="1701"/>
        <w:rPr>
          <w:sz w:val="18"/>
          <w:szCs w:val="18"/>
        </w:rPr>
      </w:pPr>
      <w:r>
        <w:rPr>
          <w:sz w:val="18"/>
          <w:szCs w:val="18"/>
        </w:rPr>
        <w:t xml:space="preserve">  </w:t>
      </w:r>
      <w:r w:rsidRPr="00200610">
        <w:rPr>
          <w:sz w:val="18"/>
          <w:szCs w:val="18"/>
        </w:rPr>
        <w:t>ПОСТАНОВЛЯЕТ:</w:t>
      </w:r>
    </w:p>
    <w:p w:rsidR="00200610" w:rsidRPr="00200610" w:rsidRDefault="00200610" w:rsidP="008D77DC">
      <w:pPr>
        <w:pStyle w:val="af9"/>
        <w:widowControl w:val="0"/>
        <w:numPr>
          <w:ilvl w:val="0"/>
          <w:numId w:val="18"/>
        </w:numPr>
        <w:suppressAutoHyphens/>
        <w:autoSpaceDE w:val="0"/>
        <w:autoSpaceDN w:val="0"/>
        <w:adjustRightInd w:val="0"/>
        <w:ind w:left="0" w:firstLine="567"/>
        <w:rPr>
          <w:sz w:val="18"/>
          <w:szCs w:val="18"/>
        </w:rPr>
      </w:pPr>
      <w:r w:rsidRPr="00200610">
        <w:rPr>
          <w:sz w:val="18"/>
          <w:szCs w:val="18"/>
        </w:rPr>
        <w:t>В постановление администрации Хомутовского муниципального образования от 20.07.2016 №160 о/д «Об утверждении Порядка принятия решений о признании безнадежной к взысканию и списании задолженности по платежам в бюджет Хомутовского муниципального образования» внести следующие изменения:</w:t>
      </w:r>
    </w:p>
    <w:p w:rsidR="00200610" w:rsidRPr="00200610" w:rsidRDefault="00200610" w:rsidP="008D77DC">
      <w:pPr>
        <w:pStyle w:val="af9"/>
        <w:widowControl w:val="0"/>
        <w:numPr>
          <w:ilvl w:val="1"/>
          <w:numId w:val="19"/>
        </w:numPr>
        <w:suppressAutoHyphens/>
        <w:autoSpaceDE w:val="0"/>
        <w:autoSpaceDN w:val="0"/>
        <w:adjustRightInd w:val="0"/>
        <w:spacing w:line="240" w:lineRule="atLeast"/>
        <w:ind w:left="0" w:firstLine="567"/>
        <w:rPr>
          <w:sz w:val="18"/>
          <w:szCs w:val="18"/>
        </w:rPr>
      </w:pPr>
      <w:r w:rsidRPr="00200610">
        <w:rPr>
          <w:sz w:val="18"/>
          <w:szCs w:val="18"/>
        </w:rPr>
        <w:t>Пункт 2.3. изменить и изложить в новой редакции:</w:t>
      </w:r>
    </w:p>
    <w:p w:rsidR="00200610" w:rsidRPr="00200610" w:rsidRDefault="00200610" w:rsidP="00200610">
      <w:pPr>
        <w:widowControl w:val="0"/>
        <w:suppressAutoHyphens/>
        <w:autoSpaceDE w:val="0"/>
        <w:autoSpaceDN w:val="0"/>
        <w:adjustRightInd w:val="0"/>
        <w:spacing w:line="240" w:lineRule="atLeast"/>
        <w:ind w:left="0" w:firstLine="567"/>
        <w:rPr>
          <w:sz w:val="18"/>
          <w:szCs w:val="18"/>
        </w:rPr>
      </w:pPr>
      <w:r w:rsidRPr="00200610">
        <w:rPr>
          <w:sz w:val="18"/>
          <w:szCs w:val="18"/>
        </w:rPr>
        <w:t>«2.3. документы, подтверждающие случаи признания безнадежной к взысканию задолженности по платежам в бюджет Хомутовского муниципального образования, в том числе:</w:t>
      </w:r>
    </w:p>
    <w:p w:rsidR="00200610" w:rsidRPr="00200610" w:rsidRDefault="00200610" w:rsidP="00200610">
      <w:pPr>
        <w:pStyle w:val="ConsPlusNormal"/>
        <w:spacing w:line="240" w:lineRule="atLeast"/>
        <w:ind w:left="0" w:firstLine="567"/>
        <w:rPr>
          <w:rFonts w:ascii="Times New Roman" w:hAnsi="Times New Roman" w:cs="Times New Roman"/>
          <w:sz w:val="18"/>
          <w:szCs w:val="18"/>
        </w:rPr>
      </w:pPr>
      <w:r w:rsidRPr="00200610">
        <w:rPr>
          <w:rFonts w:ascii="Times New Roman" w:hAnsi="Times New Roman" w:cs="Times New Roman"/>
          <w:sz w:val="18"/>
          <w:szCs w:val="18"/>
        </w:rPr>
        <w:t>а) документ, свидетельствующий о смерти физического лица - плательщика платежей в бюджет или подтверждающий факт объявления его умершим;</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в) судебный акт о завершении конкурсного производства или завершении реализации имущества гражданина - плательщика платежей в бюджет;</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д)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 xml:space="preserve">е) акт об амнистии или о помиловании в отношении осужденных к наказанию в виде штрафа или судебный акт, в </w:t>
      </w:r>
      <w:r w:rsidRPr="00200610">
        <w:rPr>
          <w:rFonts w:ascii="Times New Roman" w:hAnsi="Times New Roman" w:cs="Times New Roman"/>
          <w:sz w:val="18"/>
          <w:szCs w:val="18"/>
        </w:rPr>
        <w:lastRenderedPageBreak/>
        <w:t>соответствии с которым администратор доходов бюджета утрачивает возможность взыскания задолженности по платежам в бюджет;</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 xml:space="preserve">ё)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6" w:history="1">
        <w:r w:rsidRPr="00200610">
          <w:rPr>
            <w:rStyle w:val="af"/>
            <w:rFonts w:ascii="Times New Roman" w:hAnsi="Times New Roman" w:cs="Times New Roman"/>
            <w:sz w:val="18"/>
            <w:szCs w:val="18"/>
          </w:rPr>
          <w:t>пунктом 3</w:t>
        </w:r>
      </w:hyperlink>
      <w:r w:rsidRPr="00200610">
        <w:rPr>
          <w:rFonts w:ascii="Times New Roman" w:hAnsi="Times New Roman" w:cs="Times New Roman"/>
          <w:sz w:val="18"/>
          <w:szCs w:val="18"/>
        </w:rPr>
        <w:t xml:space="preserve"> или </w:t>
      </w:r>
      <w:hyperlink r:id="rId17" w:history="1">
        <w:r w:rsidRPr="00200610">
          <w:rPr>
            <w:rStyle w:val="af"/>
            <w:rFonts w:ascii="Times New Roman" w:hAnsi="Times New Roman" w:cs="Times New Roman"/>
            <w:sz w:val="18"/>
            <w:szCs w:val="18"/>
          </w:rPr>
          <w:t>4 части 1 статьи 46</w:t>
        </w:r>
      </w:hyperlink>
      <w:r w:rsidRPr="00200610">
        <w:rPr>
          <w:rFonts w:ascii="Times New Roman" w:hAnsi="Times New Roman" w:cs="Times New Roman"/>
          <w:sz w:val="18"/>
          <w:szCs w:val="18"/>
        </w:rPr>
        <w:t xml:space="preserve"> Федерального закона "Об исполнительном производстве";</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ж)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00610" w:rsidRPr="00200610" w:rsidRDefault="00200610" w:rsidP="00200610">
      <w:pPr>
        <w:pStyle w:val="ConsPlusNormal"/>
        <w:spacing w:before="220"/>
        <w:ind w:left="0" w:firstLine="567"/>
        <w:contextualSpacing/>
        <w:rPr>
          <w:rFonts w:ascii="Times New Roman" w:hAnsi="Times New Roman" w:cs="Times New Roman"/>
          <w:sz w:val="18"/>
          <w:szCs w:val="18"/>
        </w:rPr>
      </w:pPr>
      <w:r w:rsidRPr="00200610">
        <w:rPr>
          <w:rFonts w:ascii="Times New Roman" w:hAnsi="Times New Roman" w:cs="Times New Roman"/>
          <w:sz w:val="18"/>
          <w:szCs w:val="18"/>
        </w:rPr>
        <w:t xml:space="preserve">з) постановление о прекращении исполнения постановления о назначении административного наказания". </w:t>
      </w:r>
    </w:p>
    <w:p w:rsidR="00200610" w:rsidRPr="00200610" w:rsidRDefault="00200610" w:rsidP="008D77DC">
      <w:pPr>
        <w:pStyle w:val="af9"/>
        <w:numPr>
          <w:ilvl w:val="1"/>
          <w:numId w:val="19"/>
        </w:numPr>
        <w:tabs>
          <w:tab w:val="left" w:pos="709"/>
        </w:tabs>
        <w:autoSpaceDE w:val="0"/>
        <w:autoSpaceDN w:val="0"/>
        <w:adjustRightInd w:val="0"/>
        <w:spacing w:after="200" w:line="276" w:lineRule="auto"/>
        <w:ind w:left="0" w:firstLine="567"/>
        <w:rPr>
          <w:sz w:val="18"/>
          <w:szCs w:val="18"/>
        </w:rPr>
      </w:pPr>
      <w:r w:rsidRPr="00200610">
        <w:rPr>
          <w:sz w:val="18"/>
          <w:szCs w:val="18"/>
        </w:rPr>
        <w:t>В п. 2.4. часть вторую считать утратившей силу.</w:t>
      </w:r>
    </w:p>
    <w:p w:rsidR="00200610" w:rsidRPr="00200610" w:rsidRDefault="00200610" w:rsidP="008D77DC">
      <w:pPr>
        <w:pStyle w:val="af9"/>
        <w:numPr>
          <w:ilvl w:val="1"/>
          <w:numId w:val="19"/>
        </w:numPr>
        <w:tabs>
          <w:tab w:val="left" w:pos="709"/>
        </w:tabs>
        <w:autoSpaceDE w:val="0"/>
        <w:autoSpaceDN w:val="0"/>
        <w:adjustRightInd w:val="0"/>
        <w:spacing w:line="276" w:lineRule="auto"/>
        <w:ind w:left="0" w:firstLine="567"/>
        <w:rPr>
          <w:sz w:val="18"/>
          <w:szCs w:val="18"/>
        </w:rPr>
      </w:pPr>
      <w:r w:rsidRPr="00200610">
        <w:rPr>
          <w:sz w:val="18"/>
          <w:szCs w:val="18"/>
        </w:rPr>
        <w:t>Приложение 1 и приложение 2 к Порядку изменить и изложить в новой редакции (приложение 1, приложение 2).</w:t>
      </w:r>
    </w:p>
    <w:p w:rsidR="00200610" w:rsidRPr="00200610" w:rsidRDefault="00200610" w:rsidP="008D77DC">
      <w:pPr>
        <w:numPr>
          <w:ilvl w:val="0"/>
          <w:numId w:val="18"/>
        </w:numPr>
        <w:tabs>
          <w:tab w:val="left" w:pos="709"/>
        </w:tabs>
        <w:autoSpaceDE w:val="0"/>
        <w:autoSpaceDN w:val="0"/>
        <w:adjustRightInd w:val="0"/>
        <w:ind w:left="0" w:firstLine="567"/>
        <w:contextualSpacing/>
        <w:rPr>
          <w:rFonts w:cs="Calibri"/>
          <w:sz w:val="18"/>
          <w:szCs w:val="18"/>
        </w:rPr>
      </w:pPr>
      <w:r w:rsidRPr="00200610">
        <w:rPr>
          <w:rFonts w:cs="Calibri"/>
          <w:sz w:val="18"/>
          <w:szCs w:val="18"/>
        </w:rPr>
        <w:t>Опубликовать настоящее постановление в установленном законом порядке.</w:t>
      </w:r>
    </w:p>
    <w:p w:rsidR="00200610" w:rsidRPr="00200610" w:rsidRDefault="00200610" w:rsidP="008D77DC">
      <w:pPr>
        <w:pStyle w:val="af9"/>
        <w:numPr>
          <w:ilvl w:val="0"/>
          <w:numId w:val="18"/>
        </w:numPr>
        <w:shd w:val="clear" w:color="auto" w:fill="FFFFFF"/>
        <w:spacing w:line="276" w:lineRule="auto"/>
        <w:ind w:left="0" w:firstLine="567"/>
        <w:rPr>
          <w:sz w:val="18"/>
          <w:szCs w:val="18"/>
        </w:rPr>
      </w:pPr>
      <w:r w:rsidRPr="00200610">
        <w:rPr>
          <w:sz w:val="18"/>
          <w:szCs w:val="18"/>
        </w:rPr>
        <w:t>Контроль за исполнением настоящего постановления возложить на Первого заместителя Главы администрации А.В. Иваненко.</w:t>
      </w:r>
    </w:p>
    <w:p w:rsidR="00200610" w:rsidRPr="00200610" w:rsidRDefault="00200610" w:rsidP="00200610">
      <w:pPr>
        <w:ind w:left="0" w:firstLine="567"/>
        <w:rPr>
          <w:sz w:val="18"/>
          <w:szCs w:val="18"/>
        </w:rPr>
      </w:pPr>
    </w:p>
    <w:p w:rsidR="00200610" w:rsidRPr="00B46DCF" w:rsidRDefault="00200610" w:rsidP="00B46DCF">
      <w:pPr>
        <w:ind w:left="0" w:firstLine="567"/>
        <w:jc w:val="right"/>
        <w:rPr>
          <w:i/>
          <w:sz w:val="18"/>
          <w:szCs w:val="18"/>
        </w:rPr>
      </w:pPr>
      <w:r w:rsidRPr="00B46DCF">
        <w:rPr>
          <w:i/>
          <w:sz w:val="18"/>
          <w:szCs w:val="18"/>
        </w:rPr>
        <w:t xml:space="preserve">Глава  администрации                     </w:t>
      </w:r>
      <w:r w:rsidR="00B46DCF">
        <w:rPr>
          <w:i/>
          <w:sz w:val="18"/>
          <w:szCs w:val="18"/>
        </w:rPr>
        <w:t xml:space="preserve">   </w:t>
      </w:r>
      <w:r w:rsidRPr="00B46DCF">
        <w:rPr>
          <w:i/>
          <w:sz w:val="18"/>
          <w:szCs w:val="18"/>
        </w:rPr>
        <w:t xml:space="preserve">                В.М. Колмаченко</w:t>
      </w:r>
    </w:p>
    <w:p w:rsidR="00200610" w:rsidRPr="00200610" w:rsidRDefault="00200610" w:rsidP="00200610">
      <w:pPr>
        <w:widowControl w:val="0"/>
        <w:autoSpaceDE w:val="0"/>
        <w:autoSpaceDN w:val="0"/>
        <w:adjustRightInd w:val="0"/>
        <w:ind w:left="0" w:firstLine="0"/>
        <w:rPr>
          <w:sz w:val="18"/>
          <w:szCs w:val="18"/>
        </w:rPr>
      </w:pPr>
    </w:p>
    <w:p w:rsidR="00200610" w:rsidRPr="00200610" w:rsidRDefault="00200610" w:rsidP="00200610">
      <w:pPr>
        <w:widowControl w:val="0"/>
        <w:autoSpaceDE w:val="0"/>
        <w:autoSpaceDN w:val="0"/>
        <w:adjustRightInd w:val="0"/>
        <w:ind w:left="0" w:firstLine="567"/>
        <w:rPr>
          <w:sz w:val="18"/>
          <w:szCs w:val="18"/>
        </w:rPr>
      </w:pPr>
    </w:p>
    <w:p w:rsidR="00200610" w:rsidRDefault="00200610" w:rsidP="00200610">
      <w:pPr>
        <w:autoSpaceDE w:val="0"/>
        <w:autoSpaceDN w:val="0"/>
        <w:adjustRightInd w:val="0"/>
        <w:ind w:left="0" w:firstLine="0"/>
        <w:outlineLvl w:val="1"/>
        <w:rPr>
          <w:rFonts w:eastAsia="Calibri"/>
          <w:sz w:val="18"/>
          <w:szCs w:val="18"/>
        </w:rPr>
      </w:pPr>
    </w:p>
    <w:p w:rsidR="00B46DCF" w:rsidRDefault="00B46DCF" w:rsidP="00200610">
      <w:pPr>
        <w:autoSpaceDE w:val="0"/>
        <w:autoSpaceDN w:val="0"/>
        <w:adjustRightInd w:val="0"/>
        <w:ind w:left="0" w:firstLine="0"/>
        <w:outlineLvl w:val="1"/>
        <w:rPr>
          <w:rFonts w:eastAsia="Calibri"/>
          <w:sz w:val="18"/>
          <w:szCs w:val="18"/>
        </w:rPr>
      </w:pPr>
    </w:p>
    <w:p w:rsidR="00B46DCF" w:rsidRDefault="00B46DCF" w:rsidP="00200610">
      <w:pPr>
        <w:autoSpaceDE w:val="0"/>
        <w:autoSpaceDN w:val="0"/>
        <w:adjustRightInd w:val="0"/>
        <w:ind w:left="0" w:firstLine="0"/>
        <w:outlineLvl w:val="1"/>
        <w:rPr>
          <w:rFonts w:eastAsia="Calibri"/>
          <w:sz w:val="18"/>
          <w:szCs w:val="18"/>
        </w:rPr>
      </w:pPr>
    </w:p>
    <w:p w:rsidR="00B46DCF" w:rsidRPr="00200610" w:rsidRDefault="00B46DCF" w:rsidP="00200610">
      <w:pPr>
        <w:autoSpaceDE w:val="0"/>
        <w:autoSpaceDN w:val="0"/>
        <w:adjustRightInd w:val="0"/>
        <w:ind w:left="0" w:firstLine="0"/>
        <w:outlineLvl w:val="1"/>
        <w:rPr>
          <w:rFonts w:eastAsia="Calibri"/>
          <w:sz w:val="18"/>
          <w:szCs w:val="18"/>
        </w:rPr>
      </w:pPr>
    </w:p>
    <w:p w:rsidR="00200610" w:rsidRPr="00200610" w:rsidRDefault="00200610" w:rsidP="00200610">
      <w:pPr>
        <w:autoSpaceDE w:val="0"/>
        <w:autoSpaceDN w:val="0"/>
        <w:adjustRightInd w:val="0"/>
        <w:ind w:left="0" w:firstLine="0"/>
        <w:outlineLvl w:val="1"/>
        <w:rPr>
          <w:rFonts w:eastAsia="Calibri"/>
          <w:sz w:val="18"/>
          <w:szCs w:val="18"/>
        </w:rPr>
      </w:pPr>
    </w:p>
    <w:p w:rsidR="00200610" w:rsidRPr="00200610" w:rsidRDefault="00200610" w:rsidP="00200610">
      <w:pPr>
        <w:autoSpaceDE w:val="0"/>
        <w:autoSpaceDN w:val="0"/>
        <w:adjustRightInd w:val="0"/>
        <w:ind w:left="0" w:firstLine="567"/>
        <w:jc w:val="right"/>
        <w:outlineLvl w:val="1"/>
        <w:rPr>
          <w:rFonts w:eastAsia="Calibri"/>
          <w:sz w:val="18"/>
          <w:szCs w:val="18"/>
        </w:rPr>
      </w:pP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t>Приложение 1</w:t>
      </w: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t>к Постановлению администрации</w:t>
      </w: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t>от «_</w:t>
      </w:r>
      <w:r w:rsidR="00C120E1">
        <w:rPr>
          <w:rFonts w:eastAsia="Calibri"/>
          <w:sz w:val="18"/>
          <w:szCs w:val="18"/>
        </w:rPr>
        <w:t>21</w:t>
      </w:r>
      <w:r w:rsidRPr="00200610">
        <w:rPr>
          <w:rFonts w:eastAsia="Calibri"/>
          <w:sz w:val="18"/>
          <w:szCs w:val="18"/>
        </w:rPr>
        <w:t>»___</w:t>
      </w:r>
      <w:r w:rsidR="00C120E1">
        <w:rPr>
          <w:rFonts w:eastAsia="Calibri"/>
          <w:sz w:val="18"/>
          <w:szCs w:val="18"/>
        </w:rPr>
        <w:t>08</w:t>
      </w:r>
      <w:r w:rsidRPr="00200610">
        <w:rPr>
          <w:rFonts w:eastAsia="Calibri"/>
          <w:sz w:val="18"/>
          <w:szCs w:val="18"/>
        </w:rPr>
        <w:t>___№__</w:t>
      </w:r>
      <w:r>
        <w:rPr>
          <w:rFonts w:eastAsia="Calibri"/>
          <w:sz w:val="18"/>
          <w:szCs w:val="18"/>
        </w:rPr>
        <w:t>144 о/д</w:t>
      </w:r>
      <w:r w:rsidRPr="00200610">
        <w:rPr>
          <w:rFonts w:eastAsia="Calibri"/>
          <w:sz w:val="18"/>
          <w:szCs w:val="18"/>
        </w:rPr>
        <w:t>___</w:t>
      </w:r>
    </w:p>
    <w:p w:rsidR="00200610" w:rsidRPr="00200610" w:rsidRDefault="00200610" w:rsidP="00200610">
      <w:pPr>
        <w:autoSpaceDE w:val="0"/>
        <w:autoSpaceDN w:val="0"/>
        <w:adjustRightInd w:val="0"/>
        <w:ind w:left="0" w:firstLine="567"/>
        <w:jc w:val="right"/>
        <w:outlineLvl w:val="1"/>
        <w:rPr>
          <w:rFonts w:eastAsia="Calibri"/>
          <w:sz w:val="18"/>
          <w:szCs w:val="18"/>
        </w:rPr>
      </w:pP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t>Приложение 1 к Порядку</w:t>
      </w:r>
    </w:p>
    <w:p w:rsidR="00200610" w:rsidRPr="00200610" w:rsidRDefault="00200610" w:rsidP="00200610">
      <w:pPr>
        <w:autoSpaceDE w:val="0"/>
        <w:autoSpaceDN w:val="0"/>
        <w:adjustRightInd w:val="0"/>
        <w:ind w:left="0" w:firstLine="567"/>
        <w:rPr>
          <w:rFonts w:eastAsia="Calibri"/>
          <w:sz w:val="18"/>
          <w:szCs w:val="18"/>
        </w:rPr>
      </w:pPr>
    </w:p>
    <w:p w:rsidR="00200610" w:rsidRPr="00200610" w:rsidRDefault="00200610" w:rsidP="00200610">
      <w:pPr>
        <w:autoSpaceDE w:val="0"/>
        <w:autoSpaceDN w:val="0"/>
        <w:adjustRightInd w:val="0"/>
        <w:ind w:left="0" w:firstLine="567"/>
        <w:jc w:val="center"/>
        <w:rPr>
          <w:sz w:val="18"/>
          <w:szCs w:val="18"/>
        </w:rPr>
      </w:pPr>
      <w:r w:rsidRPr="00200610">
        <w:rPr>
          <w:sz w:val="18"/>
          <w:szCs w:val="18"/>
        </w:rPr>
        <w:t>Справка</w:t>
      </w:r>
    </w:p>
    <w:p w:rsidR="00200610" w:rsidRPr="00200610" w:rsidRDefault="00200610" w:rsidP="00200610">
      <w:pPr>
        <w:autoSpaceDE w:val="0"/>
        <w:autoSpaceDN w:val="0"/>
        <w:adjustRightInd w:val="0"/>
        <w:ind w:left="0" w:firstLine="567"/>
        <w:jc w:val="center"/>
        <w:rPr>
          <w:sz w:val="18"/>
          <w:szCs w:val="18"/>
          <w:lang w:eastAsia="en-US"/>
        </w:rPr>
      </w:pPr>
      <w:r w:rsidRPr="00200610">
        <w:rPr>
          <w:sz w:val="18"/>
          <w:szCs w:val="18"/>
        </w:rPr>
        <w:t>о сумме безнадежной к взысканию задолженности</w:t>
      </w:r>
    </w:p>
    <w:p w:rsidR="00200610" w:rsidRPr="00C120E1" w:rsidRDefault="00200610" w:rsidP="00200610">
      <w:pPr>
        <w:autoSpaceDE w:val="0"/>
        <w:autoSpaceDN w:val="0"/>
        <w:adjustRightInd w:val="0"/>
        <w:ind w:left="0" w:firstLine="567"/>
        <w:jc w:val="center"/>
        <w:rPr>
          <w:sz w:val="18"/>
          <w:szCs w:val="18"/>
        </w:rPr>
      </w:pPr>
      <w:r w:rsidRPr="00200610">
        <w:rPr>
          <w:sz w:val="18"/>
          <w:szCs w:val="18"/>
        </w:rPr>
        <w:t xml:space="preserve">по платежам в бюджет </w:t>
      </w:r>
    </w:p>
    <w:p w:rsidR="00200610" w:rsidRPr="00200610" w:rsidRDefault="00200610" w:rsidP="00200610">
      <w:pPr>
        <w:autoSpaceDE w:val="0"/>
        <w:autoSpaceDN w:val="0"/>
        <w:adjustRightInd w:val="0"/>
        <w:ind w:left="0" w:firstLine="567"/>
        <w:rPr>
          <w:sz w:val="18"/>
          <w:szCs w:val="18"/>
        </w:rPr>
      </w:pPr>
    </w:p>
    <w:tbl>
      <w:tblPr>
        <w:tblW w:w="0" w:type="auto"/>
        <w:tblLook w:val="01E0" w:firstRow="1" w:lastRow="1" w:firstColumn="1" w:lastColumn="1" w:noHBand="0" w:noVBand="0"/>
      </w:tblPr>
      <w:tblGrid>
        <w:gridCol w:w="9741"/>
      </w:tblGrid>
      <w:tr w:rsidR="00200610" w:rsidRPr="00200610" w:rsidTr="00200610">
        <w:tc>
          <w:tcPr>
            <w:tcW w:w="9741" w:type="dxa"/>
            <w:tcBorders>
              <w:top w:val="nil"/>
              <w:left w:val="nil"/>
              <w:bottom w:val="single" w:sz="4" w:space="0" w:color="auto"/>
              <w:right w:val="nil"/>
            </w:tcBorders>
          </w:tcPr>
          <w:p w:rsidR="00200610" w:rsidRPr="00C120E1" w:rsidRDefault="00200610" w:rsidP="00200610">
            <w:pPr>
              <w:overflowPunct w:val="0"/>
              <w:autoSpaceDE w:val="0"/>
              <w:autoSpaceDN w:val="0"/>
              <w:adjustRightInd w:val="0"/>
              <w:ind w:left="0" w:firstLine="567"/>
              <w:rPr>
                <w:sz w:val="18"/>
                <w:szCs w:val="18"/>
                <w:lang w:eastAsia="en-US"/>
              </w:rPr>
            </w:pPr>
          </w:p>
        </w:tc>
      </w:tr>
      <w:tr w:rsidR="00200610" w:rsidRPr="00200610" w:rsidTr="00200610">
        <w:tc>
          <w:tcPr>
            <w:tcW w:w="9741" w:type="dxa"/>
            <w:tcBorders>
              <w:top w:val="single" w:sz="4" w:space="0" w:color="auto"/>
              <w:left w:val="nil"/>
              <w:bottom w:val="single" w:sz="4" w:space="0" w:color="auto"/>
              <w:right w:val="nil"/>
            </w:tcBorders>
          </w:tcPr>
          <w:p w:rsidR="00200610" w:rsidRPr="00C120E1" w:rsidRDefault="00200610" w:rsidP="00200610">
            <w:pPr>
              <w:overflowPunct w:val="0"/>
              <w:autoSpaceDE w:val="0"/>
              <w:autoSpaceDN w:val="0"/>
              <w:adjustRightInd w:val="0"/>
              <w:ind w:left="0" w:firstLine="567"/>
              <w:jc w:val="center"/>
              <w:rPr>
                <w:sz w:val="18"/>
                <w:szCs w:val="18"/>
                <w:lang w:eastAsia="en-US"/>
              </w:rPr>
            </w:pPr>
          </w:p>
        </w:tc>
      </w:tr>
      <w:tr w:rsidR="00200610" w:rsidRPr="00200610" w:rsidTr="00200610">
        <w:tc>
          <w:tcPr>
            <w:tcW w:w="9741" w:type="dxa"/>
            <w:tcBorders>
              <w:top w:val="single" w:sz="4" w:space="0" w:color="auto"/>
              <w:left w:val="nil"/>
              <w:bottom w:val="single" w:sz="4" w:space="0" w:color="auto"/>
              <w:right w:val="nil"/>
            </w:tcBorders>
          </w:tcPr>
          <w:p w:rsidR="00200610" w:rsidRPr="00C120E1" w:rsidRDefault="00200610" w:rsidP="00200610">
            <w:pPr>
              <w:overflowPunct w:val="0"/>
              <w:autoSpaceDE w:val="0"/>
              <w:autoSpaceDN w:val="0"/>
              <w:adjustRightInd w:val="0"/>
              <w:ind w:left="0" w:firstLine="567"/>
              <w:jc w:val="center"/>
              <w:rPr>
                <w:sz w:val="18"/>
                <w:szCs w:val="18"/>
                <w:lang w:eastAsia="en-US"/>
              </w:rPr>
            </w:pPr>
          </w:p>
        </w:tc>
      </w:tr>
      <w:tr w:rsidR="00200610" w:rsidRPr="00200610" w:rsidTr="00200610">
        <w:tc>
          <w:tcPr>
            <w:tcW w:w="9741" w:type="dxa"/>
            <w:tcBorders>
              <w:top w:val="single" w:sz="4" w:space="0" w:color="auto"/>
              <w:left w:val="nil"/>
              <w:bottom w:val="nil"/>
              <w:right w:val="nil"/>
            </w:tcBorders>
            <w:hideMark/>
          </w:tcPr>
          <w:p w:rsidR="00200610" w:rsidRPr="00200610" w:rsidRDefault="00200610" w:rsidP="00200610">
            <w:pPr>
              <w:overflowPunct w:val="0"/>
              <w:autoSpaceDE w:val="0"/>
              <w:autoSpaceDN w:val="0"/>
              <w:adjustRightInd w:val="0"/>
              <w:ind w:left="0" w:firstLine="567"/>
              <w:jc w:val="center"/>
              <w:rPr>
                <w:sz w:val="18"/>
                <w:szCs w:val="18"/>
                <w:lang w:eastAsia="en-US"/>
              </w:rPr>
            </w:pPr>
            <w:r w:rsidRPr="00200610">
              <w:rPr>
                <w:sz w:val="18"/>
                <w:szCs w:val="18"/>
              </w:rPr>
              <w:t>(полное наименование организации, Ф.И.О. физического лица, индивидуального предпринимателя ИНН (при наличии) / КПП)</w:t>
            </w:r>
          </w:p>
        </w:tc>
      </w:tr>
    </w:tbl>
    <w:p w:rsidR="00200610" w:rsidRPr="00200610" w:rsidRDefault="00200610" w:rsidP="00200610">
      <w:pPr>
        <w:autoSpaceDE w:val="0"/>
        <w:autoSpaceDN w:val="0"/>
        <w:adjustRightInd w:val="0"/>
        <w:ind w:left="0" w:firstLine="567"/>
        <w:rPr>
          <w:sz w:val="18"/>
          <w:szCs w:val="18"/>
          <w:lang w:eastAsia="en-US"/>
        </w:rPr>
      </w:pP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по состоянию  на "___" __________ 20___ года задолженность по неналоговому</w:t>
      </w:r>
    </w:p>
    <w:p w:rsidR="00200610" w:rsidRPr="00200610" w:rsidRDefault="00200610" w:rsidP="00200610">
      <w:pPr>
        <w:autoSpaceDE w:val="0"/>
        <w:autoSpaceDN w:val="0"/>
        <w:adjustRightInd w:val="0"/>
        <w:ind w:left="0" w:firstLine="567"/>
        <w:rPr>
          <w:sz w:val="18"/>
          <w:szCs w:val="18"/>
        </w:rPr>
      </w:pPr>
      <w:r w:rsidRPr="00200610">
        <w:rPr>
          <w:sz w:val="18"/>
          <w:szCs w:val="18"/>
        </w:rPr>
        <w:t>платежу ___________________________________________________________________</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(наименование платежа)</w:t>
      </w: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составляет ______________________________________________ (рублей, копеек),</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(сумма прописью)</w:t>
      </w:r>
    </w:p>
    <w:p w:rsidR="00200610" w:rsidRPr="00200610" w:rsidRDefault="00200610" w:rsidP="00200610">
      <w:pPr>
        <w:autoSpaceDE w:val="0"/>
        <w:autoSpaceDN w:val="0"/>
        <w:adjustRightInd w:val="0"/>
        <w:ind w:left="0" w:firstLine="567"/>
        <w:rPr>
          <w:sz w:val="18"/>
          <w:szCs w:val="18"/>
        </w:rPr>
      </w:pPr>
      <w:r w:rsidRPr="00200610">
        <w:rPr>
          <w:sz w:val="18"/>
          <w:szCs w:val="18"/>
        </w:rPr>
        <w:t>в том числе:</w:t>
      </w:r>
    </w:p>
    <w:p w:rsidR="00200610" w:rsidRPr="00200610" w:rsidRDefault="00200610" w:rsidP="00200610">
      <w:pPr>
        <w:autoSpaceDE w:val="0"/>
        <w:autoSpaceDN w:val="0"/>
        <w:adjustRightInd w:val="0"/>
        <w:ind w:left="0" w:firstLine="567"/>
        <w:rPr>
          <w:sz w:val="18"/>
          <w:szCs w:val="18"/>
        </w:rPr>
      </w:pPr>
      <w:r w:rsidRPr="00200610">
        <w:rPr>
          <w:sz w:val="18"/>
          <w:szCs w:val="18"/>
        </w:rPr>
        <w:t>недоимка ________________________________________________ (рублей, копеек),</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(сумма прописью)</w:t>
      </w: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пени ____________________________________________________ (рублей, копеек),</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(сумма прописью)</w:t>
      </w: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штрафы __________________________________________________ (рублей, копеек).</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(сумма прописью)</w:t>
      </w: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 xml:space="preserve">Главный специалист по </w:t>
      </w:r>
    </w:p>
    <w:p w:rsidR="00200610" w:rsidRPr="00200610" w:rsidRDefault="00200610" w:rsidP="00200610">
      <w:pPr>
        <w:autoSpaceDE w:val="0"/>
        <w:autoSpaceDN w:val="0"/>
        <w:adjustRightInd w:val="0"/>
        <w:ind w:left="0" w:firstLine="567"/>
        <w:rPr>
          <w:sz w:val="18"/>
          <w:szCs w:val="18"/>
        </w:rPr>
      </w:pPr>
      <w:r w:rsidRPr="00200610">
        <w:rPr>
          <w:sz w:val="18"/>
          <w:szCs w:val="18"/>
        </w:rPr>
        <w:t>вопросам муниципального имущества__________________    _________________________</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 xml:space="preserve">                                                                  (подпись)                                            (Ф.И.О.)</w:t>
      </w:r>
    </w:p>
    <w:p w:rsidR="00200610" w:rsidRPr="00200610" w:rsidRDefault="00200610" w:rsidP="00200610">
      <w:pPr>
        <w:autoSpaceDE w:val="0"/>
        <w:autoSpaceDN w:val="0"/>
        <w:adjustRightInd w:val="0"/>
        <w:ind w:left="0" w:firstLine="567"/>
        <w:rPr>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B767F8" w:rsidRDefault="00B767F8" w:rsidP="00200610">
      <w:pPr>
        <w:autoSpaceDE w:val="0"/>
        <w:autoSpaceDN w:val="0"/>
        <w:adjustRightInd w:val="0"/>
        <w:ind w:left="0" w:firstLine="567"/>
        <w:jc w:val="right"/>
        <w:outlineLvl w:val="1"/>
        <w:rPr>
          <w:rFonts w:eastAsia="Calibri"/>
          <w:sz w:val="18"/>
          <w:szCs w:val="18"/>
        </w:rPr>
      </w:pP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lastRenderedPageBreak/>
        <w:t>Приложение 2</w:t>
      </w: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t>к Постановлению администрации</w:t>
      </w:r>
    </w:p>
    <w:p w:rsidR="00200610" w:rsidRPr="00200610" w:rsidRDefault="00200610" w:rsidP="00200610">
      <w:pPr>
        <w:autoSpaceDE w:val="0"/>
        <w:autoSpaceDN w:val="0"/>
        <w:adjustRightInd w:val="0"/>
        <w:ind w:left="0" w:firstLine="567"/>
        <w:jc w:val="right"/>
        <w:outlineLvl w:val="1"/>
        <w:rPr>
          <w:rFonts w:eastAsia="Calibri"/>
          <w:sz w:val="18"/>
          <w:szCs w:val="18"/>
        </w:rPr>
      </w:pPr>
      <w:r w:rsidRPr="00200610">
        <w:rPr>
          <w:rFonts w:eastAsia="Calibri"/>
          <w:sz w:val="18"/>
          <w:szCs w:val="18"/>
        </w:rPr>
        <w:t>от «_</w:t>
      </w:r>
      <w:r w:rsidR="00B46DCF">
        <w:rPr>
          <w:rFonts w:eastAsia="Calibri"/>
          <w:sz w:val="18"/>
          <w:szCs w:val="18"/>
        </w:rPr>
        <w:t>24</w:t>
      </w:r>
      <w:r w:rsidRPr="00200610">
        <w:rPr>
          <w:rFonts w:eastAsia="Calibri"/>
          <w:sz w:val="18"/>
          <w:szCs w:val="18"/>
        </w:rPr>
        <w:t>__»__</w:t>
      </w:r>
      <w:r w:rsidR="00B46DCF">
        <w:rPr>
          <w:rFonts w:eastAsia="Calibri"/>
          <w:sz w:val="18"/>
          <w:szCs w:val="18"/>
        </w:rPr>
        <w:t>08</w:t>
      </w:r>
      <w:r w:rsidRPr="00200610">
        <w:rPr>
          <w:rFonts w:eastAsia="Calibri"/>
          <w:sz w:val="18"/>
          <w:szCs w:val="18"/>
        </w:rPr>
        <w:t>__№_</w:t>
      </w:r>
      <w:r w:rsidR="00B46DCF">
        <w:rPr>
          <w:rFonts w:eastAsia="Calibri"/>
          <w:sz w:val="18"/>
          <w:szCs w:val="18"/>
        </w:rPr>
        <w:t>144 о/д</w:t>
      </w:r>
      <w:r w:rsidRPr="00200610">
        <w:rPr>
          <w:rFonts w:eastAsia="Calibri"/>
          <w:sz w:val="18"/>
          <w:szCs w:val="18"/>
        </w:rPr>
        <w:t>___</w:t>
      </w:r>
    </w:p>
    <w:p w:rsidR="00200610" w:rsidRPr="00200610" w:rsidRDefault="00200610" w:rsidP="00200610">
      <w:pPr>
        <w:autoSpaceDE w:val="0"/>
        <w:autoSpaceDN w:val="0"/>
        <w:adjustRightInd w:val="0"/>
        <w:ind w:left="0" w:firstLine="567"/>
        <w:jc w:val="right"/>
        <w:outlineLvl w:val="1"/>
        <w:rPr>
          <w:rFonts w:eastAsia="Calibri"/>
          <w:sz w:val="18"/>
          <w:szCs w:val="18"/>
        </w:rPr>
      </w:pPr>
    </w:p>
    <w:p w:rsidR="00200610" w:rsidRPr="00200610" w:rsidRDefault="00200610" w:rsidP="00200610">
      <w:pPr>
        <w:autoSpaceDE w:val="0"/>
        <w:autoSpaceDN w:val="0"/>
        <w:adjustRightInd w:val="0"/>
        <w:ind w:left="0" w:firstLine="567"/>
        <w:jc w:val="right"/>
        <w:rPr>
          <w:rFonts w:eastAsia="Calibri"/>
          <w:sz w:val="18"/>
          <w:szCs w:val="18"/>
        </w:rPr>
      </w:pPr>
      <w:r w:rsidRPr="00200610">
        <w:rPr>
          <w:rFonts w:eastAsia="Calibri"/>
          <w:sz w:val="18"/>
          <w:szCs w:val="18"/>
        </w:rPr>
        <w:t>Приложение 2 к Порядку</w:t>
      </w:r>
    </w:p>
    <w:p w:rsidR="00200610" w:rsidRPr="00200610" w:rsidRDefault="00200610" w:rsidP="00200610">
      <w:pPr>
        <w:autoSpaceDE w:val="0"/>
        <w:autoSpaceDN w:val="0"/>
        <w:adjustRightInd w:val="0"/>
        <w:ind w:left="0" w:firstLine="567"/>
        <w:jc w:val="right"/>
        <w:rPr>
          <w:rFonts w:eastAsia="Calibri"/>
          <w:sz w:val="18"/>
          <w:szCs w:val="18"/>
        </w:rPr>
      </w:pPr>
    </w:p>
    <w:p w:rsidR="00200610" w:rsidRDefault="00200610" w:rsidP="00200610">
      <w:pPr>
        <w:autoSpaceDE w:val="0"/>
        <w:autoSpaceDN w:val="0"/>
        <w:adjustRightInd w:val="0"/>
        <w:ind w:left="0" w:firstLine="567"/>
        <w:jc w:val="right"/>
        <w:rPr>
          <w:rFonts w:eastAsia="Calibri"/>
          <w:sz w:val="18"/>
          <w:szCs w:val="18"/>
        </w:rPr>
      </w:pPr>
    </w:p>
    <w:p w:rsidR="00B767F8" w:rsidRDefault="00B767F8" w:rsidP="00200610">
      <w:pPr>
        <w:autoSpaceDE w:val="0"/>
        <w:autoSpaceDN w:val="0"/>
        <w:adjustRightInd w:val="0"/>
        <w:ind w:left="0" w:firstLine="567"/>
        <w:jc w:val="right"/>
        <w:rPr>
          <w:rFonts w:eastAsia="Calibri"/>
          <w:sz w:val="18"/>
          <w:szCs w:val="18"/>
        </w:rPr>
      </w:pPr>
    </w:p>
    <w:p w:rsidR="00B767F8" w:rsidRDefault="00B767F8" w:rsidP="00200610">
      <w:pPr>
        <w:autoSpaceDE w:val="0"/>
        <w:autoSpaceDN w:val="0"/>
        <w:adjustRightInd w:val="0"/>
        <w:ind w:left="0" w:firstLine="567"/>
        <w:jc w:val="right"/>
        <w:rPr>
          <w:rFonts w:eastAsia="Calibri"/>
          <w:sz w:val="18"/>
          <w:szCs w:val="18"/>
        </w:rPr>
      </w:pPr>
    </w:p>
    <w:p w:rsidR="00B767F8" w:rsidRPr="00200610" w:rsidRDefault="00B767F8" w:rsidP="00200610">
      <w:pPr>
        <w:autoSpaceDE w:val="0"/>
        <w:autoSpaceDN w:val="0"/>
        <w:adjustRightInd w:val="0"/>
        <w:ind w:left="0" w:firstLine="567"/>
        <w:jc w:val="right"/>
        <w:rPr>
          <w:rFonts w:eastAsia="Calibri"/>
          <w:sz w:val="18"/>
          <w:szCs w:val="18"/>
        </w:rPr>
      </w:pPr>
    </w:p>
    <w:p w:rsidR="00200610" w:rsidRPr="00200610" w:rsidRDefault="00200610" w:rsidP="00200610">
      <w:pPr>
        <w:autoSpaceDE w:val="0"/>
        <w:autoSpaceDN w:val="0"/>
        <w:adjustRightInd w:val="0"/>
        <w:ind w:left="0" w:firstLine="567"/>
        <w:jc w:val="center"/>
        <w:rPr>
          <w:sz w:val="18"/>
          <w:szCs w:val="18"/>
        </w:rPr>
      </w:pPr>
      <w:r w:rsidRPr="00200610">
        <w:rPr>
          <w:sz w:val="18"/>
          <w:szCs w:val="18"/>
        </w:rPr>
        <w:t>ПРОТОКОЛ</w:t>
      </w:r>
    </w:p>
    <w:p w:rsidR="00200610" w:rsidRPr="00200610" w:rsidRDefault="00200610" w:rsidP="00200610">
      <w:pPr>
        <w:autoSpaceDE w:val="0"/>
        <w:autoSpaceDN w:val="0"/>
        <w:adjustRightInd w:val="0"/>
        <w:ind w:left="0" w:firstLine="567"/>
        <w:jc w:val="center"/>
        <w:rPr>
          <w:sz w:val="18"/>
          <w:szCs w:val="18"/>
          <w:lang w:eastAsia="en-US"/>
        </w:rPr>
      </w:pPr>
      <w:r w:rsidRPr="00200610">
        <w:rPr>
          <w:sz w:val="18"/>
          <w:szCs w:val="18"/>
        </w:rPr>
        <w:t>заседания комиссии по поступлению и выбытию активов</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 xml:space="preserve"> рассмотрению вопросов </w:t>
      </w:r>
    </w:p>
    <w:p w:rsidR="00200610" w:rsidRPr="00200610" w:rsidRDefault="00200610" w:rsidP="00200610">
      <w:pPr>
        <w:autoSpaceDE w:val="0"/>
        <w:autoSpaceDN w:val="0"/>
        <w:adjustRightInd w:val="0"/>
        <w:ind w:left="0" w:firstLine="567"/>
        <w:jc w:val="center"/>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с. Хомутово                                            ___  ________ 20____ г. № _____</w:t>
      </w:r>
    </w:p>
    <w:p w:rsidR="00200610" w:rsidRPr="00200610" w:rsidRDefault="00200610" w:rsidP="00200610">
      <w:pPr>
        <w:autoSpaceDE w:val="0"/>
        <w:autoSpaceDN w:val="0"/>
        <w:adjustRightInd w:val="0"/>
        <w:ind w:left="0" w:firstLine="567"/>
        <w:rPr>
          <w:sz w:val="18"/>
          <w:szCs w:val="18"/>
        </w:rPr>
      </w:pPr>
    </w:p>
    <w:p w:rsidR="00200610" w:rsidRPr="00200610" w:rsidRDefault="00200610" w:rsidP="00200610">
      <w:pPr>
        <w:autoSpaceDE w:val="0"/>
        <w:autoSpaceDN w:val="0"/>
        <w:adjustRightInd w:val="0"/>
        <w:ind w:left="0" w:firstLine="567"/>
        <w:rPr>
          <w:sz w:val="18"/>
          <w:szCs w:val="18"/>
        </w:rPr>
      </w:pPr>
      <w:r w:rsidRPr="00200610">
        <w:rPr>
          <w:sz w:val="18"/>
          <w:szCs w:val="18"/>
        </w:rPr>
        <w:t>Комиссия в составе: Председатель 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Члены комиссии __________________________________________________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_________________________________________________________________ Рассмотрев предоставленные документы о признании безнадежной к взысканию задолженности по платежам в бюджет и ее списанию комиссия считает возможным признать (не признавать) безнадежной к взысканию задолженность_____________________________________________________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(ненужное зачеркнуть)_________________________________________________________________________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__________________________________________________________________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__________________________________________________________________</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(наименование организации, Ф.И.О. физлица, ИНН/КПП, ОГРН, ИНН физлица, КБК задолженности)</w:t>
      </w:r>
    </w:p>
    <w:p w:rsidR="00200610" w:rsidRPr="00200610" w:rsidRDefault="00200610" w:rsidP="00200610">
      <w:pPr>
        <w:autoSpaceDE w:val="0"/>
        <w:autoSpaceDN w:val="0"/>
        <w:adjustRightInd w:val="0"/>
        <w:ind w:left="0" w:firstLine="567"/>
        <w:rPr>
          <w:sz w:val="18"/>
          <w:szCs w:val="18"/>
        </w:rPr>
      </w:pPr>
      <w:r w:rsidRPr="00200610">
        <w:rPr>
          <w:sz w:val="18"/>
          <w:szCs w:val="18"/>
        </w:rPr>
        <w:t xml:space="preserve">по основанию,  установленному пунктом ___ положения, утвержденного Постановлением Главы Хомутовского МО от __________ 20__г. №____ </w:t>
      </w:r>
    </w:p>
    <w:p w:rsidR="00200610" w:rsidRPr="00200610" w:rsidRDefault="00200610" w:rsidP="00200610">
      <w:pPr>
        <w:autoSpaceDE w:val="0"/>
        <w:autoSpaceDN w:val="0"/>
        <w:adjustRightInd w:val="0"/>
        <w:ind w:left="0" w:firstLine="567"/>
        <w:rPr>
          <w:sz w:val="18"/>
          <w:szCs w:val="18"/>
        </w:rPr>
      </w:pPr>
      <w:r w:rsidRPr="00200610">
        <w:rPr>
          <w:sz w:val="18"/>
          <w:szCs w:val="18"/>
        </w:rPr>
        <w:t xml:space="preserve">"О Порядке признания безнадежной к взысканию и списания задолженности по неналоговым платежам в части, подлежащей зачислению в бюджет ", и списать (не списывать) </w:t>
      </w:r>
      <w:r w:rsidRPr="00200610">
        <w:rPr>
          <w:sz w:val="18"/>
          <w:szCs w:val="18"/>
          <w:u w:val="single"/>
        </w:rPr>
        <w:t>(ненужное зачеркнуть)</w:t>
      </w:r>
    </w:p>
    <w:p w:rsidR="00200610" w:rsidRPr="00200610" w:rsidRDefault="00200610" w:rsidP="00200610">
      <w:pPr>
        <w:autoSpaceDE w:val="0"/>
        <w:autoSpaceDN w:val="0"/>
        <w:adjustRightInd w:val="0"/>
        <w:ind w:left="0" w:firstLine="567"/>
        <w:rPr>
          <w:sz w:val="18"/>
          <w:szCs w:val="18"/>
        </w:rPr>
      </w:pPr>
      <w:r w:rsidRPr="00200610">
        <w:rPr>
          <w:sz w:val="18"/>
          <w:szCs w:val="18"/>
        </w:rPr>
        <w:t>задолженность по ____________________________________________________________________________________________________________________________________</w:t>
      </w:r>
    </w:p>
    <w:p w:rsidR="00200610" w:rsidRPr="00200610" w:rsidRDefault="00200610" w:rsidP="00200610">
      <w:pPr>
        <w:autoSpaceDE w:val="0"/>
        <w:autoSpaceDN w:val="0"/>
        <w:adjustRightInd w:val="0"/>
        <w:ind w:left="0" w:firstLine="567"/>
        <w:jc w:val="center"/>
        <w:rPr>
          <w:sz w:val="18"/>
          <w:szCs w:val="18"/>
        </w:rPr>
      </w:pPr>
      <w:r w:rsidRPr="00200610">
        <w:rPr>
          <w:sz w:val="18"/>
          <w:szCs w:val="18"/>
        </w:rPr>
        <w:t>(наименование платежа)</w:t>
      </w:r>
    </w:p>
    <w:p w:rsidR="00200610" w:rsidRPr="00200610" w:rsidRDefault="00200610" w:rsidP="00200610">
      <w:pPr>
        <w:autoSpaceDE w:val="0"/>
        <w:autoSpaceDN w:val="0"/>
        <w:adjustRightInd w:val="0"/>
        <w:ind w:left="0" w:firstLine="567"/>
        <w:rPr>
          <w:sz w:val="18"/>
          <w:szCs w:val="18"/>
        </w:rPr>
      </w:pPr>
      <w:r w:rsidRPr="00200610">
        <w:rPr>
          <w:sz w:val="18"/>
          <w:szCs w:val="18"/>
        </w:rPr>
        <w:t>в части, подлежащей зачислению в бюджет поселения, согласно справке финансового отдела – бухгалтерии от "__" ___20_ г. №__ на сумму __________________________________________________ руб. ____ коп.</w:t>
      </w:r>
    </w:p>
    <w:p w:rsidR="00200610" w:rsidRPr="00200610" w:rsidRDefault="00200610" w:rsidP="00200610">
      <w:pPr>
        <w:autoSpaceDE w:val="0"/>
        <w:autoSpaceDN w:val="0"/>
        <w:adjustRightInd w:val="0"/>
        <w:ind w:left="0" w:firstLine="567"/>
        <w:rPr>
          <w:sz w:val="18"/>
          <w:szCs w:val="18"/>
        </w:rPr>
      </w:pPr>
      <w:r w:rsidRPr="00200610">
        <w:rPr>
          <w:sz w:val="18"/>
          <w:szCs w:val="18"/>
        </w:rPr>
        <w:t>в том числе по недоимке _____________________________руб. ________ коп.</w:t>
      </w:r>
    </w:p>
    <w:p w:rsidR="00200610" w:rsidRPr="00200610" w:rsidRDefault="00200610" w:rsidP="00200610">
      <w:pPr>
        <w:autoSpaceDE w:val="0"/>
        <w:autoSpaceDN w:val="0"/>
        <w:adjustRightInd w:val="0"/>
        <w:ind w:left="0" w:firstLine="567"/>
        <w:rPr>
          <w:sz w:val="18"/>
          <w:szCs w:val="18"/>
        </w:rPr>
      </w:pPr>
      <w:r w:rsidRPr="00200610">
        <w:rPr>
          <w:sz w:val="18"/>
          <w:szCs w:val="18"/>
        </w:rPr>
        <w:t>по пени _________ руб. _____ коп, по штрафам __________ руб. ______ коп.</w:t>
      </w:r>
    </w:p>
    <w:p w:rsidR="00200610" w:rsidRPr="00200610" w:rsidRDefault="00200610" w:rsidP="00200610">
      <w:pPr>
        <w:autoSpaceDE w:val="0"/>
        <w:autoSpaceDN w:val="0"/>
        <w:adjustRightInd w:val="0"/>
        <w:ind w:left="0" w:firstLine="567"/>
        <w:rPr>
          <w:sz w:val="18"/>
          <w:szCs w:val="18"/>
        </w:rPr>
      </w:pPr>
      <w:r w:rsidRPr="00200610">
        <w:rPr>
          <w:sz w:val="18"/>
          <w:szCs w:val="18"/>
        </w:rPr>
        <w:t>на основании ____________________________________________________________________</w:t>
      </w:r>
      <w:r w:rsidRPr="00200610">
        <w:rPr>
          <w:sz w:val="18"/>
          <w:szCs w:val="18"/>
        </w:rPr>
        <w:softHyphen/>
      </w:r>
      <w:r w:rsidRPr="00200610">
        <w:rPr>
          <w:sz w:val="18"/>
          <w:szCs w:val="18"/>
        </w:rPr>
        <w:softHyphen/>
      </w:r>
      <w:r w:rsidRPr="00200610">
        <w:rPr>
          <w:sz w:val="18"/>
          <w:szCs w:val="18"/>
        </w:rPr>
        <w:softHyphen/>
      </w:r>
      <w:r w:rsidRPr="00200610">
        <w:rPr>
          <w:sz w:val="18"/>
          <w:szCs w:val="18"/>
        </w:rPr>
        <w:softHyphen/>
      </w:r>
      <w:r w:rsidRPr="00200610">
        <w:rPr>
          <w:sz w:val="18"/>
          <w:szCs w:val="18"/>
        </w:rPr>
        <w:softHyphen/>
      </w:r>
      <w:r w:rsidRPr="00200610">
        <w:rPr>
          <w:sz w:val="18"/>
          <w:szCs w:val="18"/>
        </w:rPr>
        <w:softHyphen/>
      </w:r>
      <w:r w:rsidRPr="00200610">
        <w:rPr>
          <w:sz w:val="18"/>
          <w:szCs w:val="18"/>
        </w:rPr>
        <w:softHyphen/>
        <w:t>________________________________________________________________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____________________________________________________________________________________________________________________________________</w:t>
      </w:r>
    </w:p>
    <w:p w:rsidR="00200610" w:rsidRPr="00200610" w:rsidRDefault="00200610" w:rsidP="00200610">
      <w:pPr>
        <w:autoSpaceDE w:val="0"/>
        <w:autoSpaceDN w:val="0"/>
        <w:adjustRightInd w:val="0"/>
        <w:ind w:left="0" w:firstLine="567"/>
        <w:rPr>
          <w:sz w:val="18"/>
          <w:szCs w:val="18"/>
        </w:rPr>
      </w:pPr>
      <w:r w:rsidRPr="00200610">
        <w:rPr>
          <w:sz w:val="18"/>
          <w:szCs w:val="18"/>
        </w:rPr>
        <w:t xml:space="preserve">                                                       (перечислить документы с указанием реквизитов)</w:t>
      </w:r>
    </w:p>
    <w:p w:rsidR="00200610" w:rsidRPr="00200610" w:rsidRDefault="00200610" w:rsidP="00200610">
      <w:pPr>
        <w:autoSpaceDE w:val="0"/>
        <w:autoSpaceDN w:val="0"/>
        <w:adjustRightInd w:val="0"/>
        <w:ind w:left="0" w:firstLine="567"/>
        <w:rPr>
          <w:sz w:val="18"/>
          <w:szCs w:val="18"/>
        </w:rPr>
      </w:pPr>
      <w:r w:rsidRPr="00200610">
        <w:rPr>
          <w:sz w:val="18"/>
          <w:szCs w:val="18"/>
        </w:rPr>
        <w:t>Председатель комиссии ____________</w:t>
      </w:r>
    </w:p>
    <w:p w:rsidR="00200610" w:rsidRPr="00200610" w:rsidRDefault="00200610" w:rsidP="00200610">
      <w:pPr>
        <w:autoSpaceDE w:val="0"/>
        <w:autoSpaceDN w:val="0"/>
        <w:adjustRightInd w:val="0"/>
        <w:ind w:left="0" w:firstLine="567"/>
        <w:rPr>
          <w:sz w:val="18"/>
          <w:szCs w:val="18"/>
        </w:rPr>
      </w:pPr>
      <w:r w:rsidRPr="00200610">
        <w:rPr>
          <w:sz w:val="18"/>
          <w:szCs w:val="18"/>
        </w:rPr>
        <w:t>Члены комиссии              ____________</w:t>
      </w:r>
    </w:p>
    <w:p w:rsidR="00200610" w:rsidRPr="00200610" w:rsidRDefault="00200610" w:rsidP="00200610">
      <w:pPr>
        <w:autoSpaceDE w:val="0"/>
        <w:autoSpaceDN w:val="0"/>
        <w:adjustRightInd w:val="0"/>
        <w:ind w:left="0" w:firstLine="567"/>
        <w:rPr>
          <w:sz w:val="18"/>
          <w:szCs w:val="18"/>
        </w:rPr>
      </w:pPr>
      <w:r w:rsidRPr="00200610">
        <w:rPr>
          <w:sz w:val="18"/>
          <w:szCs w:val="18"/>
        </w:rPr>
        <w:t xml:space="preserve">                                           ____________</w:t>
      </w:r>
    </w:p>
    <w:p w:rsidR="00200610" w:rsidRPr="00200610" w:rsidRDefault="00200610" w:rsidP="00200610">
      <w:pPr>
        <w:autoSpaceDE w:val="0"/>
        <w:autoSpaceDN w:val="0"/>
        <w:adjustRightInd w:val="0"/>
        <w:ind w:left="0" w:firstLine="567"/>
        <w:rPr>
          <w:color w:val="000000"/>
          <w:sz w:val="18"/>
          <w:szCs w:val="18"/>
          <w:shd w:val="clear" w:color="auto" w:fill="FFFFFF"/>
        </w:rPr>
      </w:pPr>
      <w:r w:rsidRPr="00200610">
        <w:rPr>
          <w:sz w:val="18"/>
          <w:szCs w:val="18"/>
        </w:rPr>
        <w:t xml:space="preserve">                                           ____________</w:t>
      </w:r>
    </w:p>
    <w:p w:rsidR="00553F41" w:rsidRDefault="00553F41" w:rsidP="00294F81">
      <w:pPr>
        <w:ind w:firstLine="0"/>
        <w:jc w:val="center"/>
        <w:rPr>
          <w:b/>
          <w:sz w:val="18"/>
          <w:szCs w:val="18"/>
        </w:rPr>
      </w:pPr>
    </w:p>
    <w:p w:rsidR="00553F41" w:rsidRDefault="00553F41" w:rsidP="00294F81">
      <w:pPr>
        <w:ind w:firstLine="0"/>
        <w:jc w:val="center"/>
        <w:rPr>
          <w:b/>
          <w:sz w:val="18"/>
          <w:szCs w:val="18"/>
        </w:rPr>
      </w:pPr>
    </w:p>
    <w:p w:rsidR="00553F41" w:rsidRDefault="00553F41" w:rsidP="00294F81">
      <w:pPr>
        <w:ind w:firstLine="0"/>
        <w:jc w:val="center"/>
        <w:rPr>
          <w:b/>
          <w:sz w:val="18"/>
          <w:szCs w:val="18"/>
        </w:rPr>
      </w:pPr>
    </w:p>
    <w:p w:rsidR="00B767F8" w:rsidRDefault="00B767F8" w:rsidP="00294F81">
      <w:pPr>
        <w:ind w:firstLine="0"/>
        <w:jc w:val="center"/>
        <w:rPr>
          <w:b/>
          <w:sz w:val="18"/>
          <w:szCs w:val="18"/>
        </w:rPr>
      </w:pPr>
    </w:p>
    <w:p w:rsidR="00553F41" w:rsidRDefault="00553F41" w:rsidP="00294F81">
      <w:pPr>
        <w:ind w:firstLine="0"/>
        <w:jc w:val="center"/>
        <w:rPr>
          <w:b/>
          <w:sz w:val="18"/>
          <w:szCs w:val="18"/>
        </w:rPr>
      </w:pPr>
    </w:p>
    <w:p w:rsidR="00E3746D" w:rsidRPr="00E3746D" w:rsidRDefault="00E3746D" w:rsidP="00E3746D">
      <w:pPr>
        <w:ind w:left="0" w:firstLine="567"/>
        <w:jc w:val="center"/>
        <w:rPr>
          <w:b/>
          <w:sz w:val="18"/>
          <w:szCs w:val="18"/>
        </w:rPr>
      </w:pPr>
    </w:p>
    <w:p w:rsidR="00E3746D" w:rsidRDefault="00E3746D" w:rsidP="00E3746D">
      <w:pPr>
        <w:ind w:firstLine="0"/>
        <w:jc w:val="center"/>
        <w:rPr>
          <w:sz w:val="18"/>
          <w:szCs w:val="18"/>
        </w:rPr>
      </w:pPr>
      <w:r>
        <w:rPr>
          <w:sz w:val="18"/>
          <w:szCs w:val="18"/>
        </w:rPr>
        <w:t>РОССИЙСКАЯ ФЕДЕРАЦИЯ</w:t>
      </w:r>
    </w:p>
    <w:p w:rsidR="00E3746D" w:rsidRDefault="00E3746D" w:rsidP="00E3746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E3746D" w:rsidRDefault="00E3746D" w:rsidP="00E3746D">
      <w:pPr>
        <w:ind w:right="140" w:firstLine="0"/>
        <w:jc w:val="center"/>
        <w:rPr>
          <w:sz w:val="18"/>
          <w:szCs w:val="18"/>
        </w:rPr>
      </w:pPr>
      <w:r>
        <w:rPr>
          <w:sz w:val="18"/>
          <w:szCs w:val="18"/>
        </w:rPr>
        <w:t>ХОМУТОВСКОЕ МУНИЦИПАЛЬНОЕ ОБРАЗОВАНИЕ</w:t>
      </w:r>
    </w:p>
    <w:p w:rsidR="00E3746D" w:rsidRDefault="00E3746D" w:rsidP="00E3746D">
      <w:pPr>
        <w:ind w:right="140" w:firstLine="0"/>
        <w:jc w:val="center"/>
        <w:rPr>
          <w:b/>
          <w:sz w:val="18"/>
          <w:szCs w:val="18"/>
        </w:rPr>
      </w:pPr>
      <w:r>
        <w:rPr>
          <w:b/>
          <w:sz w:val="18"/>
          <w:szCs w:val="18"/>
        </w:rPr>
        <w:t>АДМИНИСТРАЦИЯ</w:t>
      </w:r>
    </w:p>
    <w:p w:rsidR="00E3746D" w:rsidRDefault="00E3746D" w:rsidP="00E3746D">
      <w:pPr>
        <w:keepNext/>
        <w:ind w:left="567" w:hanging="5"/>
        <w:jc w:val="center"/>
        <w:outlineLvl w:val="1"/>
        <w:rPr>
          <w:b/>
          <w:bCs/>
          <w:sz w:val="18"/>
          <w:szCs w:val="18"/>
          <w:lang w:eastAsia="x-none"/>
        </w:rPr>
      </w:pPr>
      <w:r>
        <w:rPr>
          <w:b/>
          <w:bCs/>
          <w:sz w:val="18"/>
          <w:szCs w:val="18"/>
          <w:lang w:eastAsia="x-none"/>
        </w:rPr>
        <w:t>ПОСТАНОВЛЕНИЕ</w:t>
      </w:r>
    </w:p>
    <w:p w:rsidR="00E3746D" w:rsidRDefault="00E3746D" w:rsidP="00E3746D">
      <w:pPr>
        <w:keepNext/>
        <w:ind w:left="567" w:hanging="5"/>
        <w:jc w:val="center"/>
        <w:outlineLvl w:val="1"/>
        <w:rPr>
          <w:b/>
          <w:bCs/>
          <w:sz w:val="18"/>
          <w:szCs w:val="18"/>
          <w:lang w:eastAsia="x-none"/>
        </w:rPr>
      </w:pPr>
    </w:p>
    <w:p w:rsidR="00E3746D" w:rsidRDefault="00E3746D" w:rsidP="00E3746D">
      <w:pPr>
        <w:ind w:left="0" w:firstLine="0"/>
        <w:rPr>
          <w:sz w:val="18"/>
          <w:szCs w:val="18"/>
        </w:rPr>
      </w:pPr>
    </w:p>
    <w:p w:rsidR="00E3746D" w:rsidRDefault="00E3746D" w:rsidP="00E3746D">
      <w:pPr>
        <w:keepNext/>
        <w:ind w:left="567" w:hanging="5"/>
        <w:jc w:val="center"/>
        <w:outlineLvl w:val="1"/>
        <w:rPr>
          <w:b/>
          <w:bCs/>
          <w:sz w:val="18"/>
          <w:szCs w:val="18"/>
          <w:lang w:eastAsia="x-none"/>
        </w:rPr>
      </w:pPr>
    </w:p>
    <w:p w:rsidR="00E3746D" w:rsidRPr="00684DA0" w:rsidRDefault="00E3746D" w:rsidP="00E3746D">
      <w:pPr>
        <w:ind w:left="0" w:firstLine="567"/>
        <w:rPr>
          <w:sz w:val="18"/>
          <w:szCs w:val="18"/>
          <w:u w:val="single"/>
        </w:rPr>
      </w:pPr>
      <w:r w:rsidRPr="00684DA0">
        <w:rPr>
          <w:sz w:val="18"/>
          <w:szCs w:val="18"/>
          <w:u w:val="single"/>
        </w:rPr>
        <w:t>2</w:t>
      </w:r>
      <w:r>
        <w:rPr>
          <w:sz w:val="18"/>
          <w:szCs w:val="18"/>
          <w:u w:val="single"/>
        </w:rPr>
        <w:t>4</w:t>
      </w:r>
      <w:r w:rsidRPr="00684DA0">
        <w:rPr>
          <w:sz w:val="18"/>
          <w:szCs w:val="18"/>
          <w:u w:val="single"/>
        </w:rPr>
        <w:t>.08.2020 № 14</w:t>
      </w:r>
      <w:r w:rsidR="00315C72">
        <w:rPr>
          <w:sz w:val="18"/>
          <w:szCs w:val="18"/>
          <w:u w:val="single"/>
        </w:rPr>
        <w:t>5</w:t>
      </w:r>
      <w:r w:rsidRPr="00684DA0">
        <w:rPr>
          <w:sz w:val="18"/>
          <w:szCs w:val="18"/>
          <w:u w:val="single"/>
        </w:rPr>
        <w:t xml:space="preserve"> о/д</w:t>
      </w:r>
    </w:p>
    <w:p w:rsidR="00E3746D" w:rsidRPr="00E3746D" w:rsidRDefault="00E3746D" w:rsidP="00E3746D">
      <w:pPr>
        <w:ind w:left="0" w:firstLine="567"/>
        <w:rPr>
          <w:sz w:val="18"/>
          <w:szCs w:val="18"/>
        </w:rPr>
      </w:pPr>
      <w:r>
        <w:rPr>
          <w:sz w:val="18"/>
          <w:szCs w:val="18"/>
        </w:rPr>
        <w:t xml:space="preserve">        с.Хомутово</w:t>
      </w:r>
    </w:p>
    <w:p w:rsidR="00E3746D" w:rsidRPr="00E3746D" w:rsidRDefault="00E3746D" w:rsidP="00E3746D">
      <w:pPr>
        <w:ind w:left="0" w:firstLine="567"/>
        <w:jc w:val="center"/>
        <w:rPr>
          <w:b/>
          <w:sz w:val="18"/>
          <w:szCs w:val="18"/>
        </w:rPr>
      </w:pPr>
    </w:p>
    <w:p w:rsidR="00E3746D" w:rsidRPr="00E3746D" w:rsidRDefault="00E3746D" w:rsidP="00E3746D">
      <w:pPr>
        <w:autoSpaceDE w:val="0"/>
        <w:autoSpaceDN w:val="0"/>
        <w:adjustRightInd w:val="0"/>
        <w:ind w:left="0" w:right="21" w:firstLine="567"/>
        <w:rPr>
          <w:sz w:val="18"/>
          <w:szCs w:val="18"/>
        </w:rPr>
      </w:pPr>
      <w:r w:rsidRPr="00E3746D">
        <w:rPr>
          <w:sz w:val="18"/>
          <w:szCs w:val="18"/>
        </w:rPr>
        <w:t>О внесении изменений в Постановление администрации Хомутовского муниципального образования от 31.01.2020 № 10 о/д «Об установлении тарифов на платные услуги Муниципального учреждения культуры «Культурно-спортивный комплекс» Хомутовского муниципального образования</w:t>
      </w:r>
    </w:p>
    <w:p w:rsidR="00E3746D" w:rsidRPr="00E3746D" w:rsidRDefault="00E3746D" w:rsidP="00E3746D">
      <w:pPr>
        <w:autoSpaceDE w:val="0"/>
        <w:autoSpaceDN w:val="0"/>
        <w:adjustRightInd w:val="0"/>
        <w:ind w:left="0" w:right="21" w:firstLine="567"/>
        <w:rPr>
          <w:sz w:val="18"/>
          <w:szCs w:val="18"/>
        </w:rPr>
      </w:pPr>
    </w:p>
    <w:p w:rsidR="00E3746D" w:rsidRPr="00E3746D" w:rsidRDefault="00E3746D" w:rsidP="00E3746D">
      <w:pPr>
        <w:autoSpaceDE w:val="0"/>
        <w:autoSpaceDN w:val="0"/>
        <w:adjustRightInd w:val="0"/>
        <w:ind w:left="0" w:right="21" w:firstLine="567"/>
        <w:rPr>
          <w:sz w:val="18"/>
          <w:szCs w:val="18"/>
        </w:rPr>
      </w:pPr>
      <w:r w:rsidRPr="00E3746D">
        <w:rPr>
          <w:sz w:val="18"/>
          <w:szCs w:val="18"/>
        </w:rPr>
        <w:t>Руководствуясь ст.ст. 14, 17 Федерального закона № 131-ФЗ от 06.10.2003 «Об общих принципах организации местного самоуправления в Российской Федерации», Решением Думы Хомутовского муниципального образования от 28.02.2011 № 32-136/дсп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Хомутовского муниципального образования», Уставом Хомутовского муниципального образования, администрация Хомутовского муниципального образования</w:t>
      </w:r>
    </w:p>
    <w:p w:rsidR="00E3746D" w:rsidRPr="00E3746D" w:rsidRDefault="00E3746D" w:rsidP="00E3746D">
      <w:pPr>
        <w:autoSpaceDE w:val="0"/>
        <w:autoSpaceDN w:val="0"/>
        <w:adjustRightInd w:val="0"/>
        <w:ind w:left="0" w:right="21" w:firstLine="567"/>
        <w:rPr>
          <w:sz w:val="18"/>
          <w:szCs w:val="18"/>
        </w:rPr>
      </w:pPr>
    </w:p>
    <w:p w:rsidR="000D7BB2" w:rsidRDefault="000D7BB2" w:rsidP="00E3746D">
      <w:pPr>
        <w:autoSpaceDE w:val="0"/>
        <w:autoSpaceDN w:val="0"/>
        <w:adjustRightInd w:val="0"/>
        <w:ind w:left="0" w:right="21" w:firstLine="1701"/>
        <w:rPr>
          <w:sz w:val="18"/>
          <w:szCs w:val="18"/>
        </w:rPr>
      </w:pPr>
    </w:p>
    <w:p w:rsidR="000D7BB2" w:rsidRDefault="000D7BB2" w:rsidP="00E3746D">
      <w:pPr>
        <w:autoSpaceDE w:val="0"/>
        <w:autoSpaceDN w:val="0"/>
        <w:adjustRightInd w:val="0"/>
        <w:ind w:left="0" w:right="21" w:firstLine="1701"/>
        <w:rPr>
          <w:sz w:val="18"/>
          <w:szCs w:val="18"/>
        </w:rPr>
      </w:pPr>
    </w:p>
    <w:p w:rsidR="00E3746D" w:rsidRPr="00E3746D" w:rsidRDefault="00E3746D" w:rsidP="00E3746D">
      <w:pPr>
        <w:autoSpaceDE w:val="0"/>
        <w:autoSpaceDN w:val="0"/>
        <w:adjustRightInd w:val="0"/>
        <w:ind w:left="0" w:right="21" w:firstLine="1701"/>
        <w:rPr>
          <w:sz w:val="18"/>
          <w:szCs w:val="18"/>
        </w:rPr>
      </w:pPr>
      <w:r w:rsidRPr="00E3746D">
        <w:rPr>
          <w:sz w:val="18"/>
          <w:szCs w:val="18"/>
        </w:rPr>
        <w:lastRenderedPageBreak/>
        <w:t>ПОСТАНОВЛЯЕТ:</w:t>
      </w:r>
    </w:p>
    <w:p w:rsidR="00E3746D" w:rsidRPr="00E3746D" w:rsidRDefault="00E3746D" w:rsidP="008D77DC">
      <w:pPr>
        <w:numPr>
          <w:ilvl w:val="0"/>
          <w:numId w:val="20"/>
        </w:numPr>
        <w:tabs>
          <w:tab w:val="left" w:pos="993"/>
        </w:tabs>
        <w:autoSpaceDE w:val="0"/>
        <w:autoSpaceDN w:val="0"/>
        <w:adjustRightInd w:val="0"/>
        <w:ind w:left="0" w:right="21" w:firstLine="567"/>
        <w:rPr>
          <w:sz w:val="18"/>
          <w:szCs w:val="18"/>
        </w:rPr>
      </w:pPr>
      <w:r w:rsidRPr="00E3746D">
        <w:rPr>
          <w:sz w:val="18"/>
          <w:szCs w:val="18"/>
        </w:rPr>
        <w:t>В Постановление администрации Хомутовского муниципального образования от 31.01.2020 № 10 о/д «Об установлении тарифов на платные услуги Муниципального учреждения культуры «Культурно-спортивный комплекс» Хомутовского муниципального образования внести изменения:</w:t>
      </w:r>
    </w:p>
    <w:p w:rsidR="00E3746D" w:rsidRPr="00E3746D" w:rsidRDefault="00E3746D" w:rsidP="008D77DC">
      <w:pPr>
        <w:numPr>
          <w:ilvl w:val="1"/>
          <w:numId w:val="20"/>
        </w:numPr>
        <w:tabs>
          <w:tab w:val="left" w:pos="1134"/>
        </w:tabs>
        <w:autoSpaceDE w:val="0"/>
        <w:autoSpaceDN w:val="0"/>
        <w:adjustRightInd w:val="0"/>
        <w:ind w:left="0" w:right="21" w:firstLine="567"/>
        <w:rPr>
          <w:sz w:val="18"/>
          <w:szCs w:val="18"/>
        </w:rPr>
      </w:pPr>
      <w:r w:rsidRPr="00E3746D">
        <w:rPr>
          <w:sz w:val="18"/>
          <w:szCs w:val="18"/>
        </w:rPr>
        <w:t>Приложение 1 изменить и изложить в новой редакции (Приложение).</w:t>
      </w:r>
    </w:p>
    <w:p w:rsidR="00E3746D" w:rsidRPr="00E3746D" w:rsidRDefault="00E3746D" w:rsidP="008D77DC">
      <w:pPr>
        <w:numPr>
          <w:ilvl w:val="1"/>
          <w:numId w:val="20"/>
        </w:numPr>
        <w:tabs>
          <w:tab w:val="left" w:pos="993"/>
        </w:tabs>
        <w:autoSpaceDE w:val="0"/>
        <w:autoSpaceDN w:val="0"/>
        <w:adjustRightInd w:val="0"/>
        <w:ind w:left="0" w:right="21" w:firstLine="567"/>
        <w:rPr>
          <w:sz w:val="18"/>
          <w:szCs w:val="18"/>
        </w:rPr>
      </w:pPr>
      <w:r w:rsidRPr="00E3746D">
        <w:rPr>
          <w:sz w:val="18"/>
          <w:szCs w:val="18"/>
        </w:rPr>
        <w:t xml:space="preserve"> Приложение 4 дополнить 21 пунктом следующего содержания: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719"/>
        <w:gridCol w:w="3118"/>
        <w:gridCol w:w="2410"/>
      </w:tblGrid>
      <w:tr w:rsidR="00E3746D" w:rsidRPr="00E3746D" w:rsidTr="00E3746D">
        <w:trPr>
          <w:trHeight w:val="211"/>
        </w:trPr>
        <w:tc>
          <w:tcPr>
            <w:tcW w:w="534"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 п/п</w:t>
            </w:r>
          </w:p>
        </w:tc>
        <w:tc>
          <w:tcPr>
            <w:tcW w:w="3719"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jc w:val="center"/>
              <w:rPr>
                <w:sz w:val="18"/>
                <w:szCs w:val="18"/>
              </w:rPr>
            </w:pPr>
            <w:r w:rsidRPr="00E3746D">
              <w:rPr>
                <w:sz w:val="18"/>
                <w:szCs w:val="18"/>
              </w:rPr>
              <w:t>Наименование услуги</w:t>
            </w:r>
          </w:p>
        </w:tc>
        <w:tc>
          <w:tcPr>
            <w:tcW w:w="3118"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 xml:space="preserve">Единица измерения услуги </w:t>
            </w:r>
          </w:p>
        </w:tc>
        <w:tc>
          <w:tcPr>
            <w:tcW w:w="2410"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 xml:space="preserve">Стоимость услуги, руб. </w:t>
            </w:r>
          </w:p>
        </w:tc>
      </w:tr>
      <w:tr w:rsidR="00E3746D" w:rsidRPr="00E3746D" w:rsidTr="00E3746D">
        <w:trPr>
          <w:trHeight w:val="211"/>
        </w:trPr>
        <w:tc>
          <w:tcPr>
            <w:tcW w:w="534"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21</w:t>
            </w:r>
          </w:p>
        </w:tc>
        <w:tc>
          <w:tcPr>
            <w:tcW w:w="3719"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 xml:space="preserve">Изготовление сувенирной продукции на деревянной основе (планшет с пластиной и гравировкой) </w:t>
            </w:r>
          </w:p>
        </w:tc>
        <w:tc>
          <w:tcPr>
            <w:tcW w:w="3118"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1 штука</w:t>
            </w:r>
          </w:p>
        </w:tc>
        <w:tc>
          <w:tcPr>
            <w:tcW w:w="2410" w:type="dxa"/>
            <w:tcBorders>
              <w:top w:val="single" w:sz="4" w:space="0" w:color="000000"/>
              <w:left w:val="single" w:sz="4" w:space="0" w:color="000000"/>
              <w:bottom w:val="single" w:sz="4" w:space="0" w:color="000000"/>
              <w:right w:val="single" w:sz="4" w:space="0" w:color="000000"/>
            </w:tcBorders>
            <w:hideMark/>
          </w:tcPr>
          <w:p w:rsidR="00E3746D" w:rsidRPr="00E3746D" w:rsidRDefault="00E3746D" w:rsidP="00E3746D">
            <w:pPr>
              <w:tabs>
                <w:tab w:val="left" w:pos="993"/>
              </w:tabs>
              <w:autoSpaceDE w:val="0"/>
              <w:autoSpaceDN w:val="0"/>
              <w:adjustRightInd w:val="0"/>
              <w:ind w:left="0" w:right="21" w:firstLine="567"/>
              <w:rPr>
                <w:sz w:val="18"/>
                <w:szCs w:val="18"/>
              </w:rPr>
            </w:pPr>
            <w:r w:rsidRPr="00E3746D">
              <w:rPr>
                <w:sz w:val="18"/>
                <w:szCs w:val="18"/>
              </w:rPr>
              <w:t xml:space="preserve">3000 </w:t>
            </w:r>
          </w:p>
        </w:tc>
      </w:tr>
    </w:tbl>
    <w:p w:rsidR="00E3746D" w:rsidRPr="00E3746D" w:rsidRDefault="00E3746D" w:rsidP="00E3746D">
      <w:pPr>
        <w:tabs>
          <w:tab w:val="left" w:pos="993"/>
        </w:tabs>
        <w:autoSpaceDE w:val="0"/>
        <w:autoSpaceDN w:val="0"/>
        <w:adjustRightInd w:val="0"/>
        <w:ind w:left="0" w:right="21" w:firstLine="567"/>
        <w:rPr>
          <w:sz w:val="18"/>
          <w:szCs w:val="18"/>
        </w:rPr>
      </w:pPr>
    </w:p>
    <w:p w:rsidR="00E3746D" w:rsidRPr="00E3746D" w:rsidRDefault="00E3746D" w:rsidP="008D77DC">
      <w:pPr>
        <w:pStyle w:val="af9"/>
        <w:numPr>
          <w:ilvl w:val="0"/>
          <w:numId w:val="20"/>
        </w:numPr>
        <w:tabs>
          <w:tab w:val="left" w:pos="0"/>
          <w:tab w:val="left" w:pos="993"/>
          <w:tab w:val="left" w:pos="9781"/>
        </w:tabs>
        <w:ind w:left="0" w:right="-2" w:firstLine="567"/>
        <w:rPr>
          <w:sz w:val="18"/>
          <w:szCs w:val="18"/>
        </w:rPr>
      </w:pPr>
      <w:r w:rsidRPr="00E3746D">
        <w:rPr>
          <w:sz w:val="18"/>
          <w:szCs w:val="18"/>
        </w:rPr>
        <w:t>Опубликовать настоящее постановление в установленном законом порядке.</w:t>
      </w:r>
    </w:p>
    <w:p w:rsidR="00E3746D" w:rsidRPr="00E3746D" w:rsidRDefault="00E3746D" w:rsidP="008D77DC">
      <w:pPr>
        <w:pStyle w:val="af9"/>
        <w:numPr>
          <w:ilvl w:val="0"/>
          <w:numId w:val="20"/>
        </w:numPr>
        <w:tabs>
          <w:tab w:val="left" w:pos="0"/>
          <w:tab w:val="left" w:pos="993"/>
        </w:tabs>
        <w:ind w:left="0" w:firstLine="567"/>
        <w:rPr>
          <w:sz w:val="18"/>
          <w:szCs w:val="18"/>
        </w:rPr>
      </w:pPr>
      <w:r w:rsidRPr="00E3746D">
        <w:rPr>
          <w:sz w:val="18"/>
          <w:szCs w:val="18"/>
        </w:rPr>
        <w:t>Контроль за исполнением настоящего постановления оставляю за собой.</w:t>
      </w:r>
    </w:p>
    <w:p w:rsidR="00E3746D" w:rsidRPr="00E3746D" w:rsidRDefault="00E3746D" w:rsidP="00E3746D">
      <w:pPr>
        <w:pStyle w:val="af9"/>
        <w:tabs>
          <w:tab w:val="left" w:pos="0"/>
          <w:tab w:val="left" w:pos="993"/>
        </w:tabs>
        <w:ind w:left="0" w:firstLine="567"/>
        <w:rPr>
          <w:sz w:val="18"/>
          <w:szCs w:val="18"/>
        </w:rPr>
      </w:pPr>
    </w:p>
    <w:p w:rsidR="00E3746D" w:rsidRPr="00E3746D" w:rsidRDefault="00E3746D" w:rsidP="00E3746D">
      <w:pPr>
        <w:ind w:left="0" w:firstLine="567"/>
        <w:jc w:val="right"/>
        <w:rPr>
          <w:i/>
          <w:sz w:val="18"/>
          <w:szCs w:val="18"/>
        </w:rPr>
      </w:pPr>
      <w:r w:rsidRPr="00E3746D">
        <w:rPr>
          <w:i/>
          <w:sz w:val="18"/>
          <w:szCs w:val="18"/>
        </w:rPr>
        <w:t>Глава</w:t>
      </w:r>
      <w:r>
        <w:rPr>
          <w:i/>
          <w:sz w:val="18"/>
          <w:szCs w:val="18"/>
        </w:rPr>
        <w:t xml:space="preserve"> администрации            </w:t>
      </w:r>
      <w:r w:rsidRPr="00E3746D">
        <w:rPr>
          <w:i/>
          <w:sz w:val="18"/>
          <w:szCs w:val="18"/>
        </w:rPr>
        <w:t xml:space="preserve">                      В.М. Колмаченко </w:t>
      </w:r>
    </w:p>
    <w:p w:rsidR="00E3746D" w:rsidRDefault="00E3746D" w:rsidP="00294F81">
      <w:pPr>
        <w:ind w:firstLine="0"/>
        <w:jc w:val="center"/>
        <w:rPr>
          <w:b/>
          <w:sz w:val="18"/>
          <w:szCs w:val="18"/>
        </w:rPr>
      </w:pPr>
    </w:p>
    <w:p w:rsidR="00553F41" w:rsidRDefault="00553F41" w:rsidP="00294F81">
      <w:pPr>
        <w:ind w:firstLine="0"/>
        <w:jc w:val="center"/>
        <w:rPr>
          <w:b/>
          <w:sz w:val="18"/>
          <w:szCs w:val="18"/>
        </w:rPr>
      </w:pPr>
    </w:p>
    <w:p w:rsidR="00213BFB" w:rsidRDefault="00213BFB" w:rsidP="00294F81">
      <w:pPr>
        <w:ind w:firstLine="0"/>
        <w:jc w:val="center"/>
        <w:rPr>
          <w:b/>
          <w:sz w:val="18"/>
          <w:szCs w:val="18"/>
        </w:rPr>
      </w:pPr>
    </w:p>
    <w:p w:rsidR="00213BFB" w:rsidRDefault="00213BFB" w:rsidP="00294F81">
      <w:pPr>
        <w:ind w:firstLine="0"/>
        <w:jc w:val="center"/>
        <w:rPr>
          <w:b/>
          <w:sz w:val="18"/>
          <w:szCs w:val="18"/>
        </w:rPr>
      </w:pPr>
    </w:p>
    <w:p w:rsidR="00370CA4" w:rsidRDefault="00370CA4" w:rsidP="00294F81">
      <w:pPr>
        <w:ind w:firstLine="0"/>
        <w:jc w:val="center"/>
        <w:rPr>
          <w:b/>
          <w:sz w:val="18"/>
          <w:szCs w:val="18"/>
        </w:rPr>
      </w:pPr>
    </w:p>
    <w:p w:rsidR="00370CA4" w:rsidRDefault="00370CA4" w:rsidP="00370CA4">
      <w:pPr>
        <w:ind w:left="0" w:firstLine="0"/>
        <w:rPr>
          <w:b/>
          <w:sz w:val="18"/>
          <w:szCs w:val="18"/>
        </w:rPr>
        <w:sectPr w:rsidR="00370CA4" w:rsidSect="002A5E6C">
          <w:pgSz w:w="11907" w:h="16840" w:code="9"/>
          <w:pgMar w:top="567" w:right="850" w:bottom="567" w:left="851" w:header="0" w:footer="0" w:gutter="0"/>
          <w:cols w:space="708"/>
          <w:docGrid w:linePitch="326"/>
        </w:sectPr>
      </w:pPr>
    </w:p>
    <w:p w:rsidR="00370CA4" w:rsidRDefault="00370CA4" w:rsidP="00370CA4">
      <w:pPr>
        <w:ind w:left="0" w:firstLine="0"/>
        <w:rPr>
          <w:b/>
          <w:sz w:val="18"/>
          <w:szCs w:val="18"/>
        </w:rPr>
      </w:pPr>
    </w:p>
    <w:p w:rsidR="00370CA4" w:rsidRDefault="00370CA4" w:rsidP="001B6B67">
      <w:pPr>
        <w:ind w:left="0" w:firstLine="0"/>
        <w:rPr>
          <w:b/>
          <w:sz w:val="18"/>
          <w:szCs w:val="18"/>
        </w:rPr>
      </w:pPr>
    </w:p>
    <w:tbl>
      <w:tblPr>
        <w:tblW w:w="15183" w:type="dxa"/>
        <w:tblInd w:w="93" w:type="dxa"/>
        <w:tblLook w:val="04A0" w:firstRow="1" w:lastRow="0" w:firstColumn="1" w:lastColumn="0" w:noHBand="0" w:noVBand="1"/>
      </w:tblPr>
      <w:tblGrid>
        <w:gridCol w:w="740"/>
        <w:gridCol w:w="5512"/>
        <w:gridCol w:w="1985"/>
        <w:gridCol w:w="2268"/>
        <w:gridCol w:w="4678"/>
      </w:tblGrid>
      <w:tr w:rsidR="00213BFB" w:rsidRPr="00213BFB" w:rsidTr="00C67108">
        <w:trPr>
          <w:trHeight w:val="345"/>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14443" w:type="dxa"/>
            <w:gridSpan w:val="4"/>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Приложение 1</w:t>
            </w:r>
          </w:p>
        </w:tc>
      </w:tr>
      <w:tr w:rsidR="00213BFB" w:rsidRPr="00213BFB" w:rsidTr="00C67108">
        <w:trPr>
          <w:trHeight w:val="288"/>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14443" w:type="dxa"/>
            <w:gridSpan w:val="4"/>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 xml:space="preserve">к постановлению администрации </w:t>
            </w:r>
          </w:p>
        </w:tc>
      </w:tr>
      <w:tr w:rsidR="00213BFB" w:rsidRPr="00213BFB" w:rsidTr="00C67108">
        <w:trPr>
          <w:trHeight w:val="288"/>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14443" w:type="dxa"/>
            <w:gridSpan w:val="4"/>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Хомутовского муниципального образования</w:t>
            </w:r>
          </w:p>
        </w:tc>
      </w:tr>
      <w:tr w:rsidR="00213BFB" w:rsidRPr="00213BFB" w:rsidTr="00C67108">
        <w:trPr>
          <w:trHeight w:val="288"/>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14443" w:type="dxa"/>
            <w:gridSpan w:val="4"/>
            <w:tcBorders>
              <w:top w:val="nil"/>
              <w:left w:val="nil"/>
              <w:bottom w:val="nil"/>
              <w:right w:val="nil"/>
            </w:tcBorders>
            <w:shd w:val="clear" w:color="auto" w:fill="auto"/>
            <w:noWrap/>
            <w:vAlign w:val="bottom"/>
            <w:hideMark/>
          </w:tcPr>
          <w:p w:rsidR="00213BFB" w:rsidRPr="00213BFB" w:rsidRDefault="00213BFB" w:rsidP="003E4116">
            <w:pPr>
              <w:ind w:left="0" w:firstLine="0"/>
              <w:jc w:val="right"/>
              <w:rPr>
                <w:color w:val="000000"/>
                <w:sz w:val="18"/>
                <w:szCs w:val="18"/>
              </w:rPr>
            </w:pPr>
            <w:r w:rsidRPr="00213BFB">
              <w:rPr>
                <w:color w:val="000000"/>
                <w:sz w:val="18"/>
                <w:szCs w:val="18"/>
              </w:rPr>
              <w:t>от "_</w:t>
            </w:r>
            <w:r w:rsidR="001B6B67">
              <w:rPr>
                <w:color w:val="000000"/>
                <w:sz w:val="18"/>
                <w:szCs w:val="18"/>
              </w:rPr>
              <w:t>24</w:t>
            </w:r>
            <w:r w:rsidRPr="00213BFB">
              <w:rPr>
                <w:color w:val="000000"/>
                <w:sz w:val="18"/>
                <w:szCs w:val="18"/>
              </w:rPr>
              <w:t>_" __</w:t>
            </w:r>
            <w:r w:rsidR="001B6B67">
              <w:rPr>
                <w:color w:val="000000"/>
                <w:sz w:val="18"/>
                <w:szCs w:val="18"/>
              </w:rPr>
              <w:t>08</w:t>
            </w:r>
            <w:r w:rsidRPr="00213BFB">
              <w:rPr>
                <w:color w:val="000000"/>
                <w:sz w:val="18"/>
                <w:szCs w:val="18"/>
              </w:rPr>
              <w:t>__2020 г. №__</w:t>
            </w:r>
            <w:r w:rsidR="003E4116">
              <w:rPr>
                <w:color w:val="000000"/>
                <w:sz w:val="18"/>
                <w:szCs w:val="18"/>
              </w:rPr>
              <w:t>145 о/д</w:t>
            </w:r>
            <w:r w:rsidRPr="00213BFB">
              <w:rPr>
                <w:color w:val="000000"/>
                <w:sz w:val="18"/>
                <w:szCs w:val="18"/>
              </w:rPr>
              <w:t>____</w:t>
            </w:r>
          </w:p>
        </w:tc>
      </w:tr>
      <w:tr w:rsidR="00213BFB" w:rsidRPr="00213BFB" w:rsidTr="00C67108">
        <w:trPr>
          <w:trHeight w:val="288"/>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5512"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r>
      <w:tr w:rsidR="00213BFB" w:rsidRPr="00213BFB" w:rsidTr="00C67108">
        <w:trPr>
          <w:trHeight w:val="288"/>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5512"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Приложение 1</w:t>
            </w:r>
          </w:p>
        </w:tc>
      </w:tr>
      <w:tr w:rsidR="00213BFB" w:rsidRPr="00213BFB" w:rsidTr="00C67108">
        <w:trPr>
          <w:trHeight w:val="360"/>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5512"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 xml:space="preserve">к постановлению администрации </w:t>
            </w:r>
          </w:p>
        </w:tc>
      </w:tr>
      <w:tr w:rsidR="00213BFB" w:rsidRPr="00213BFB" w:rsidTr="00C67108">
        <w:trPr>
          <w:trHeight w:val="360"/>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5512"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 xml:space="preserve">Хомутовского муниципального образования </w:t>
            </w:r>
          </w:p>
        </w:tc>
      </w:tr>
      <w:tr w:rsidR="00213BFB" w:rsidRPr="00213BFB" w:rsidTr="00C67108">
        <w:trPr>
          <w:trHeight w:val="360"/>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5512"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от 31.01.2020 г. № 10 о/д</w:t>
            </w:r>
          </w:p>
        </w:tc>
      </w:tr>
      <w:tr w:rsidR="00213BFB" w:rsidRPr="00213BFB" w:rsidTr="00C67108">
        <w:trPr>
          <w:trHeight w:val="360"/>
        </w:trPr>
        <w:tc>
          <w:tcPr>
            <w:tcW w:w="740" w:type="dxa"/>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rFonts w:ascii="Calibri" w:hAnsi="Calibri"/>
                <w:color w:val="000000"/>
                <w:sz w:val="22"/>
                <w:szCs w:val="22"/>
              </w:rPr>
            </w:pPr>
          </w:p>
        </w:tc>
        <w:tc>
          <w:tcPr>
            <w:tcW w:w="5512"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right"/>
              <w:rPr>
                <w:color w:val="000000"/>
                <w:sz w:val="18"/>
                <w:szCs w:val="18"/>
              </w:rPr>
            </w:pPr>
          </w:p>
        </w:tc>
      </w:tr>
      <w:tr w:rsidR="00213BFB" w:rsidRPr="00213BFB" w:rsidTr="00C67108">
        <w:trPr>
          <w:trHeight w:val="420"/>
        </w:trPr>
        <w:tc>
          <w:tcPr>
            <w:tcW w:w="15183" w:type="dxa"/>
            <w:gridSpan w:val="5"/>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color w:val="000000"/>
                <w:sz w:val="18"/>
                <w:szCs w:val="18"/>
              </w:rPr>
            </w:pPr>
            <w:r w:rsidRPr="00213BFB">
              <w:rPr>
                <w:color w:val="000000"/>
                <w:sz w:val="18"/>
                <w:szCs w:val="18"/>
              </w:rPr>
              <w:t>Тарифы на платные услуги Дома Культуры,</w:t>
            </w:r>
          </w:p>
        </w:tc>
      </w:tr>
      <w:tr w:rsidR="00213BFB" w:rsidRPr="00213BFB" w:rsidTr="00C67108">
        <w:trPr>
          <w:trHeight w:val="390"/>
        </w:trPr>
        <w:tc>
          <w:tcPr>
            <w:tcW w:w="15183" w:type="dxa"/>
            <w:gridSpan w:val="5"/>
            <w:tcBorders>
              <w:top w:val="nil"/>
              <w:left w:val="nil"/>
              <w:bottom w:val="nil"/>
              <w:right w:val="nil"/>
            </w:tcBorders>
            <w:shd w:val="clear" w:color="auto" w:fill="auto"/>
            <w:noWrap/>
            <w:vAlign w:val="bottom"/>
            <w:hideMark/>
          </w:tcPr>
          <w:p w:rsidR="00213BFB" w:rsidRPr="00213BFB" w:rsidRDefault="00213BFB" w:rsidP="00213BFB">
            <w:pPr>
              <w:ind w:left="0" w:firstLine="0"/>
              <w:jc w:val="center"/>
              <w:rPr>
                <w:color w:val="000000"/>
                <w:sz w:val="18"/>
                <w:szCs w:val="18"/>
              </w:rPr>
            </w:pPr>
            <w:r w:rsidRPr="00213BFB">
              <w:rPr>
                <w:color w:val="000000"/>
                <w:sz w:val="18"/>
                <w:szCs w:val="18"/>
              </w:rPr>
              <w:t>Дома культуры д. Талька</w:t>
            </w:r>
          </w:p>
        </w:tc>
      </w:tr>
      <w:tr w:rsidR="00213BFB" w:rsidRPr="00213BFB" w:rsidTr="00C67108">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b/>
                <w:bCs/>
                <w:color w:val="000000"/>
                <w:sz w:val="18"/>
                <w:szCs w:val="18"/>
              </w:rPr>
            </w:pPr>
            <w:r w:rsidRPr="00DB10E7">
              <w:rPr>
                <w:b/>
                <w:bCs/>
                <w:color w:val="000000"/>
                <w:sz w:val="18"/>
                <w:szCs w:val="18"/>
              </w:rPr>
              <w:t>№ п/п</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b/>
                <w:bCs/>
                <w:color w:val="000000"/>
                <w:sz w:val="18"/>
                <w:szCs w:val="18"/>
              </w:rPr>
            </w:pPr>
            <w:r w:rsidRPr="00DB10E7">
              <w:rPr>
                <w:b/>
                <w:bCs/>
                <w:color w:val="000000"/>
                <w:sz w:val="18"/>
                <w:szCs w:val="18"/>
              </w:rPr>
              <w:t>Наименование услуги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b/>
                <w:bCs/>
                <w:color w:val="000000"/>
                <w:sz w:val="18"/>
                <w:szCs w:val="18"/>
              </w:rPr>
            </w:pPr>
            <w:r w:rsidRPr="00213BFB">
              <w:rPr>
                <w:b/>
                <w:bCs/>
                <w:color w:val="000000"/>
                <w:sz w:val="18"/>
                <w:szCs w:val="18"/>
              </w:rPr>
              <w:t>Единица измерения услуги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b/>
                <w:bCs/>
                <w:color w:val="000000"/>
                <w:sz w:val="18"/>
                <w:szCs w:val="18"/>
              </w:rPr>
            </w:pPr>
            <w:r w:rsidRPr="00213BFB">
              <w:rPr>
                <w:b/>
                <w:bCs/>
                <w:color w:val="000000"/>
                <w:sz w:val="18"/>
                <w:szCs w:val="18"/>
              </w:rPr>
              <w:t xml:space="preserve">Дом Культуры с. Хомутово </w:t>
            </w:r>
            <w:r w:rsidRPr="00213BFB">
              <w:rPr>
                <w:color w:val="000000"/>
                <w:sz w:val="18"/>
                <w:szCs w:val="18"/>
              </w:rPr>
              <w:t>Стоимость, руб.</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b/>
                <w:bCs/>
                <w:color w:val="000000"/>
                <w:sz w:val="18"/>
                <w:szCs w:val="18"/>
              </w:rPr>
            </w:pPr>
            <w:r w:rsidRPr="00213BFB">
              <w:rPr>
                <w:b/>
                <w:bCs/>
                <w:color w:val="000000"/>
                <w:sz w:val="18"/>
                <w:szCs w:val="18"/>
              </w:rPr>
              <w:t xml:space="preserve">Дом Культуры д. Талька </w:t>
            </w:r>
            <w:r w:rsidRPr="00213BFB">
              <w:rPr>
                <w:color w:val="000000"/>
                <w:sz w:val="18"/>
                <w:szCs w:val="18"/>
              </w:rPr>
              <w:t>Стоимость, руб.</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Проведение тематических дискотек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Новогоднее представление без подарка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100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3</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Новогоднее представление с подарком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350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350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4</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 xml:space="preserve">Спектакль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5</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Концерты</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65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60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6</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Написание и разработка сценариев</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сценарий</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1250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900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7</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Предоставление звуковой аппаратуры (в сопровождении звукооператора)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2500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2000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8</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Проведение вечеров, торжеств и др. (в зависимости от количества персонажей)</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чел. 30 мин.</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2000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2000</w:t>
            </w:r>
          </w:p>
        </w:tc>
      </w:tr>
      <w:tr w:rsidR="00213BFB" w:rsidRPr="00213BFB" w:rsidTr="00C67108">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9</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Проведение вечеров, торжеств, праздников и др. (с предоставлением звуковой аппаратуры в сопровождении звукооператора и ведущего)</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3640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2800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lastRenderedPageBreak/>
              <w:t>10</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Предоставление генератора мыльных пузырей на прокат (в сопровождении специалиста)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1875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1875</w:t>
            </w:r>
          </w:p>
        </w:tc>
      </w:tr>
      <w:tr w:rsidR="00213BFB" w:rsidRPr="00213BFB" w:rsidTr="00C67108">
        <w:trPr>
          <w:trHeight w:val="36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11</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Показ кинофильмов и мультфильмов: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r>
      <w:tr w:rsidR="00213BFB" w:rsidRPr="00213BFB" w:rsidTr="00C67108">
        <w:trPr>
          <w:trHeight w:val="36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Сеанс 2Д детский</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100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r>
      <w:tr w:rsidR="00213BFB" w:rsidRPr="00213BFB" w:rsidTr="00C67108">
        <w:trPr>
          <w:trHeight w:val="36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Сеанс 2Д взрослый</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150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r>
      <w:tr w:rsidR="00213BFB" w:rsidRPr="00213BFB" w:rsidTr="00C67108">
        <w:trPr>
          <w:trHeight w:val="36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Сеанс 3Д детский</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150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r>
      <w:tr w:rsidR="00213BFB" w:rsidRPr="00213BFB" w:rsidTr="00C67108">
        <w:trPr>
          <w:trHeight w:val="36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Сеанс 3Д взрослый</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200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r>
      <w:tr w:rsidR="00213BFB" w:rsidRPr="00213BFB" w:rsidTr="00C67108">
        <w:trPr>
          <w:trHeight w:val="144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Организованные показы фильмов и мультфильмов в кинозале от семи человек (Показы допустимы с понедельника по пятницу с 10-00 до 17-00)</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80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left"/>
              <w:rPr>
                <w:color w:val="000000"/>
                <w:sz w:val="18"/>
                <w:szCs w:val="18"/>
              </w:rPr>
            </w:pPr>
            <w:r w:rsidRPr="00213BFB">
              <w:rPr>
                <w:color w:val="000000"/>
                <w:sz w:val="18"/>
                <w:szCs w:val="18"/>
              </w:rPr>
              <w:t> </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12</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Предоставление костюмов на прокат</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сутки</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625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600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13</w:t>
            </w:r>
          </w:p>
        </w:tc>
        <w:tc>
          <w:tcPr>
            <w:tcW w:w="5512" w:type="dxa"/>
            <w:tcBorders>
              <w:top w:val="nil"/>
              <w:left w:val="nil"/>
              <w:bottom w:val="single" w:sz="4" w:space="0" w:color="auto"/>
              <w:right w:val="single" w:sz="4" w:space="0" w:color="auto"/>
            </w:tcBorders>
            <w:shd w:val="clear" w:color="auto" w:fill="auto"/>
            <w:vAlign w:val="bottom"/>
            <w:hideMark/>
          </w:tcPr>
          <w:p w:rsidR="00213BFB" w:rsidRPr="00DB10E7" w:rsidRDefault="00213BFB" w:rsidP="00213BFB">
            <w:pPr>
              <w:ind w:left="0" w:firstLine="0"/>
              <w:jc w:val="left"/>
              <w:rPr>
                <w:color w:val="000000"/>
                <w:sz w:val="18"/>
                <w:szCs w:val="18"/>
              </w:rPr>
            </w:pPr>
            <w:r w:rsidRPr="00DB10E7">
              <w:rPr>
                <w:color w:val="000000"/>
                <w:sz w:val="18"/>
                <w:szCs w:val="18"/>
              </w:rPr>
              <w:t>Предоставление ростовых кукол на прокат (в сопровождении специалиста)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 1 чел.</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1250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1250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14</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Проведение детского праздника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5000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3120</w:t>
            </w:r>
          </w:p>
        </w:tc>
      </w:tr>
      <w:tr w:rsidR="00213BFB" w:rsidRPr="00213BFB" w:rsidTr="00C67108">
        <w:trPr>
          <w:trHeight w:val="36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15</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Звуковая реклама: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 </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 </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 </w:t>
            </w:r>
          </w:p>
        </w:tc>
      </w:tr>
      <w:tr w:rsidR="00213BFB" w:rsidRPr="00213BFB" w:rsidTr="00C67108">
        <w:trPr>
          <w:trHeight w:val="36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запись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трек</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3120</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3000</w:t>
            </w:r>
          </w:p>
        </w:tc>
      </w:tr>
      <w:tr w:rsidR="00213BFB" w:rsidRPr="00213BFB" w:rsidTr="00C67108">
        <w:trPr>
          <w:trHeight w:val="360"/>
        </w:trPr>
        <w:tc>
          <w:tcPr>
            <w:tcW w:w="740" w:type="dxa"/>
            <w:vMerge/>
            <w:tcBorders>
              <w:top w:val="nil"/>
              <w:left w:val="single" w:sz="4" w:space="0" w:color="auto"/>
              <w:bottom w:val="single" w:sz="4" w:space="0" w:color="000000"/>
              <w:right w:val="single" w:sz="4" w:space="0" w:color="auto"/>
            </w:tcBorders>
            <w:vAlign w:val="center"/>
            <w:hideMark/>
          </w:tcPr>
          <w:p w:rsidR="00213BFB" w:rsidRPr="00DB10E7" w:rsidRDefault="00213BFB" w:rsidP="00213BFB">
            <w:pPr>
              <w:ind w:left="0" w:firstLine="0"/>
              <w:jc w:val="left"/>
              <w:rPr>
                <w:color w:val="000000"/>
                <w:sz w:val="18"/>
                <w:szCs w:val="18"/>
              </w:rPr>
            </w:pP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трансляция</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день (5 час.)</w:t>
            </w:r>
          </w:p>
        </w:tc>
        <w:tc>
          <w:tcPr>
            <w:tcW w:w="226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315</w:t>
            </w:r>
          </w:p>
        </w:tc>
        <w:tc>
          <w:tcPr>
            <w:tcW w:w="4678" w:type="dxa"/>
            <w:tcBorders>
              <w:top w:val="nil"/>
              <w:left w:val="nil"/>
              <w:bottom w:val="single" w:sz="4" w:space="0" w:color="auto"/>
              <w:right w:val="single" w:sz="4" w:space="0" w:color="auto"/>
            </w:tcBorders>
            <w:shd w:val="clear" w:color="auto" w:fill="auto"/>
            <w:vAlign w:val="bottom"/>
            <w:hideMark/>
          </w:tcPr>
          <w:p w:rsidR="00213BFB" w:rsidRPr="00213BFB" w:rsidRDefault="00213BFB" w:rsidP="00213BFB">
            <w:pPr>
              <w:ind w:left="0" w:firstLine="0"/>
              <w:jc w:val="right"/>
              <w:rPr>
                <w:color w:val="000000"/>
                <w:sz w:val="18"/>
                <w:szCs w:val="18"/>
              </w:rPr>
            </w:pPr>
            <w:r w:rsidRPr="00213BFB">
              <w:rPr>
                <w:color w:val="000000"/>
                <w:sz w:val="18"/>
                <w:szCs w:val="18"/>
              </w:rPr>
              <w:t>300</w:t>
            </w:r>
          </w:p>
        </w:tc>
      </w:tr>
      <w:tr w:rsidR="00213BFB" w:rsidRPr="00213BFB" w:rsidTr="00C67108">
        <w:trPr>
          <w:trHeight w:val="14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16</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Использование зрительного зала для осуществления представлений (без использования звуковой аппаратуры Дома Культуры)</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3120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2500</w:t>
            </w:r>
          </w:p>
        </w:tc>
      </w:tr>
      <w:tr w:rsidR="00213BFB" w:rsidRPr="00213BFB" w:rsidTr="00C67108">
        <w:trPr>
          <w:trHeight w:val="14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17</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Использование зрительного зала для осуществления представлений (с использованием звуковой аппаратуры Дома Культуры)</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4160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3500</w:t>
            </w:r>
          </w:p>
        </w:tc>
      </w:tr>
      <w:tr w:rsidR="00213BFB" w:rsidRPr="00213BFB" w:rsidTr="00C67108">
        <w:trPr>
          <w:trHeight w:val="14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lastRenderedPageBreak/>
              <w:t>18</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Использование зрительного зала для осуществления цирковых представлений (без использования звуковой аппаратуры Дома Культуры)</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представление</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8000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3000</w:t>
            </w:r>
          </w:p>
        </w:tc>
      </w:tr>
      <w:tr w:rsidR="00213BFB" w:rsidRPr="00213BFB" w:rsidTr="00C67108">
        <w:trPr>
          <w:trHeight w:val="14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19</w:t>
            </w:r>
          </w:p>
        </w:tc>
        <w:tc>
          <w:tcPr>
            <w:tcW w:w="5512" w:type="dxa"/>
            <w:tcBorders>
              <w:top w:val="nil"/>
              <w:left w:val="nil"/>
              <w:bottom w:val="nil"/>
              <w:right w:val="nil"/>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Использование зрительного зала для осуществления цирковых представлений (с использования звуковой аппаратуры Дома Культуры)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представление</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4500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20</w:t>
            </w:r>
          </w:p>
        </w:tc>
        <w:tc>
          <w:tcPr>
            <w:tcW w:w="5512" w:type="dxa"/>
            <w:tcBorders>
              <w:top w:val="single" w:sz="4" w:space="0" w:color="auto"/>
              <w:left w:val="nil"/>
              <w:bottom w:val="nil"/>
              <w:right w:val="nil"/>
            </w:tcBorders>
            <w:shd w:val="clear" w:color="auto" w:fill="auto"/>
            <w:hideMark/>
          </w:tcPr>
          <w:p w:rsidR="00213BFB" w:rsidRPr="00DB10E7" w:rsidRDefault="00213BFB" w:rsidP="00213BFB">
            <w:pPr>
              <w:ind w:left="0" w:firstLine="0"/>
              <w:jc w:val="left"/>
              <w:rPr>
                <w:color w:val="000000"/>
                <w:sz w:val="18"/>
                <w:szCs w:val="18"/>
              </w:rPr>
            </w:pPr>
            <w:r w:rsidRPr="00DB10E7">
              <w:rPr>
                <w:color w:val="000000"/>
                <w:sz w:val="18"/>
                <w:szCs w:val="18"/>
              </w:rPr>
              <w:t>Разовое пользование залом без аппаратуры для проведения занятий</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300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150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 xml:space="preserve">Разовое пользование залом с аппаратурой для проведения занятий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500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250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22</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Ксерокопирование, распечатка текстов, формат А4 (черно-белый)</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лист</w:t>
            </w:r>
          </w:p>
        </w:tc>
        <w:tc>
          <w:tcPr>
            <w:tcW w:w="2268" w:type="dxa"/>
            <w:tcBorders>
              <w:top w:val="nil"/>
              <w:left w:val="nil"/>
              <w:bottom w:val="nil"/>
              <w:right w:val="nil"/>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5</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5</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23</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Живая открытка, сюрприз, поздравление (на дом, в офис)</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5-10 минут     1 чел.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24</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Концертные номера (вокал, хореография) соло</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15 мин.</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25</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Концертные номера (вокал, хореография) коллектив</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15 мин.</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3000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1200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26</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Заказной концерт без ведущего (проведение дня села на территории Иркутского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nil"/>
              <w:right w:val="nil"/>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15000</w:t>
            </w:r>
          </w:p>
        </w:tc>
        <w:tc>
          <w:tcPr>
            <w:tcW w:w="4678" w:type="dxa"/>
            <w:tcBorders>
              <w:top w:val="nil"/>
              <w:left w:val="single" w:sz="4" w:space="0" w:color="auto"/>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 </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27</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Заказной концерт с ведущим (проведение дня села на территории Иркутского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17000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 </w:t>
            </w:r>
          </w:p>
        </w:tc>
      </w:tr>
      <w:tr w:rsidR="00213BFB" w:rsidRPr="00213BFB" w:rsidTr="00C67108">
        <w:trPr>
          <w:trHeight w:val="10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28</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Дед Мороз и Снегурочка (заказ вызов на дом, в офис, школу, детские сады, рестораны)</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15 мин.</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left"/>
              <w:rPr>
                <w:color w:val="000000"/>
                <w:sz w:val="18"/>
                <w:szCs w:val="18"/>
              </w:rPr>
            </w:pPr>
            <w:r w:rsidRPr="00213BFB">
              <w:rPr>
                <w:color w:val="000000"/>
                <w:sz w:val="18"/>
                <w:szCs w:val="18"/>
              </w:rPr>
              <w:t>До 18:00 час 31.12 - 3000 руб. с 18:00-20:45 - 4000 руб. с 21:00-23:00 - 6000  руб.</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 </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29</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Абонемент на пользование помещения - фойе</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350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 </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lastRenderedPageBreak/>
              <w:t>30</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 xml:space="preserve">Проведение детских дискотек </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65</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 </w:t>
            </w:r>
          </w:p>
        </w:tc>
      </w:tr>
      <w:tr w:rsidR="00213BFB" w:rsidRPr="00213BFB" w:rsidTr="00C67108">
        <w:trPr>
          <w:trHeight w:val="14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31</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Проведение индивидуальных групповых тематических фотосессий (снимки обрабатываются и представляются в электронном варианте заказчику)</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1500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1500</w:t>
            </w:r>
          </w:p>
        </w:tc>
      </w:tr>
      <w:tr w:rsidR="00213BFB" w:rsidRPr="00213BFB" w:rsidTr="00C67108">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32</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Проведение выездных детских мероприятий (день рождения, выпускные и т.д.)</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час</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1500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1500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33</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Отчетный концерт коллектива</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100</w:t>
            </w:r>
          </w:p>
        </w:tc>
      </w:tr>
      <w:tr w:rsidR="00213BFB" w:rsidRPr="00213BFB" w:rsidTr="00C67108">
        <w:trPr>
          <w:trHeight w:val="36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13BFB" w:rsidRPr="00DB10E7" w:rsidRDefault="00213BFB" w:rsidP="00213BFB">
            <w:pPr>
              <w:ind w:left="0" w:firstLine="0"/>
              <w:jc w:val="center"/>
              <w:rPr>
                <w:color w:val="000000"/>
                <w:sz w:val="18"/>
                <w:szCs w:val="18"/>
              </w:rPr>
            </w:pPr>
            <w:r w:rsidRPr="00DB10E7">
              <w:rPr>
                <w:color w:val="000000"/>
                <w:sz w:val="18"/>
                <w:szCs w:val="18"/>
              </w:rPr>
              <w:t>34</w:t>
            </w:r>
          </w:p>
        </w:tc>
        <w:tc>
          <w:tcPr>
            <w:tcW w:w="5512" w:type="dxa"/>
            <w:tcBorders>
              <w:top w:val="nil"/>
              <w:left w:val="nil"/>
              <w:bottom w:val="single" w:sz="4" w:space="0" w:color="auto"/>
              <w:right w:val="single" w:sz="4" w:space="0" w:color="auto"/>
            </w:tcBorders>
            <w:shd w:val="clear" w:color="auto" w:fill="auto"/>
            <w:vAlign w:val="center"/>
            <w:hideMark/>
          </w:tcPr>
          <w:p w:rsidR="00213BFB" w:rsidRPr="00DB10E7" w:rsidRDefault="00213BFB" w:rsidP="00213BFB">
            <w:pPr>
              <w:ind w:left="0" w:firstLine="0"/>
              <w:jc w:val="left"/>
              <w:rPr>
                <w:color w:val="000000"/>
                <w:sz w:val="18"/>
                <w:szCs w:val="18"/>
              </w:rPr>
            </w:pPr>
            <w:r w:rsidRPr="00DB10E7">
              <w:rPr>
                <w:color w:val="000000"/>
                <w:sz w:val="18"/>
                <w:szCs w:val="18"/>
              </w:rPr>
              <w:t>Спектакль театральной студии Дома Культуры</w:t>
            </w:r>
          </w:p>
        </w:tc>
        <w:tc>
          <w:tcPr>
            <w:tcW w:w="1985"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center"/>
              <w:rPr>
                <w:color w:val="000000"/>
                <w:sz w:val="18"/>
                <w:szCs w:val="18"/>
              </w:rPr>
            </w:pPr>
            <w:r w:rsidRPr="00213BFB">
              <w:rPr>
                <w:color w:val="000000"/>
                <w:sz w:val="18"/>
                <w:szCs w:val="18"/>
              </w:rPr>
              <w:t>1 билет</w:t>
            </w:r>
          </w:p>
        </w:tc>
        <w:tc>
          <w:tcPr>
            <w:tcW w:w="226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50</w:t>
            </w:r>
          </w:p>
        </w:tc>
        <w:tc>
          <w:tcPr>
            <w:tcW w:w="4678" w:type="dxa"/>
            <w:tcBorders>
              <w:top w:val="nil"/>
              <w:left w:val="nil"/>
              <w:bottom w:val="single" w:sz="4" w:space="0" w:color="auto"/>
              <w:right w:val="single" w:sz="4" w:space="0" w:color="auto"/>
            </w:tcBorders>
            <w:shd w:val="clear" w:color="auto" w:fill="auto"/>
            <w:vAlign w:val="center"/>
            <w:hideMark/>
          </w:tcPr>
          <w:p w:rsidR="00213BFB" w:rsidRPr="00213BFB" w:rsidRDefault="00213BFB" w:rsidP="00213BFB">
            <w:pPr>
              <w:ind w:left="0" w:firstLine="0"/>
              <w:jc w:val="right"/>
              <w:rPr>
                <w:color w:val="000000"/>
                <w:sz w:val="18"/>
                <w:szCs w:val="18"/>
              </w:rPr>
            </w:pPr>
            <w:r w:rsidRPr="00213BFB">
              <w:rPr>
                <w:color w:val="000000"/>
                <w:sz w:val="18"/>
                <w:szCs w:val="18"/>
              </w:rPr>
              <w:t>50</w:t>
            </w:r>
          </w:p>
        </w:tc>
      </w:tr>
      <w:tr w:rsidR="00213BFB" w:rsidRPr="00213BFB" w:rsidTr="00C67108">
        <w:trPr>
          <w:trHeight w:val="322"/>
        </w:trPr>
        <w:tc>
          <w:tcPr>
            <w:tcW w:w="15183" w:type="dxa"/>
            <w:gridSpan w:val="5"/>
            <w:vMerge w:val="restart"/>
            <w:tcBorders>
              <w:top w:val="nil"/>
              <w:left w:val="nil"/>
              <w:bottom w:val="nil"/>
              <w:right w:val="nil"/>
            </w:tcBorders>
            <w:shd w:val="clear" w:color="auto" w:fill="auto"/>
            <w:noWrap/>
            <w:vAlign w:val="bottom"/>
            <w:hideMark/>
          </w:tcPr>
          <w:p w:rsidR="00213BFB" w:rsidRPr="003E4116" w:rsidRDefault="00213BFB" w:rsidP="000D7BB2">
            <w:pPr>
              <w:ind w:left="0" w:right="-101" w:firstLine="0"/>
              <w:jc w:val="right"/>
              <w:rPr>
                <w:i/>
                <w:color w:val="000000"/>
                <w:sz w:val="18"/>
                <w:szCs w:val="18"/>
              </w:rPr>
            </w:pPr>
            <w:r w:rsidRPr="003E4116">
              <w:rPr>
                <w:i/>
                <w:color w:val="000000"/>
                <w:sz w:val="18"/>
                <w:szCs w:val="18"/>
              </w:rPr>
              <w:t xml:space="preserve">Начальник экономического отдела                                                                                                Е.Н. Дубровина </w:t>
            </w:r>
          </w:p>
        </w:tc>
      </w:tr>
      <w:tr w:rsidR="00213BFB" w:rsidRPr="00213BFB" w:rsidTr="00C67108">
        <w:trPr>
          <w:trHeight w:val="322"/>
        </w:trPr>
        <w:tc>
          <w:tcPr>
            <w:tcW w:w="15183" w:type="dxa"/>
            <w:gridSpan w:val="5"/>
            <w:vMerge/>
            <w:tcBorders>
              <w:top w:val="nil"/>
              <w:left w:val="nil"/>
              <w:bottom w:val="nil"/>
              <w:right w:val="nil"/>
            </w:tcBorders>
            <w:vAlign w:val="center"/>
            <w:hideMark/>
          </w:tcPr>
          <w:p w:rsidR="00213BFB" w:rsidRPr="00DB10E7" w:rsidRDefault="00213BFB" w:rsidP="00213BFB">
            <w:pPr>
              <w:ind w:left="0" w:firstLine="0"/>
              <w:jc w:val="left"/>
              <w:rPr>
                <w:color w:val="000000"/>
                <w:sz w:val="18"/>
                <w:szCs w:val="18"/>
              </w:rPr>
            </w:pPr>
          </w:p>
        </w:tc>
      </w:tr>
      <w:tr w:rsidR="00213BFB" w:rsidRPr="00213BFB" w:rsidTr="00C67108">
        <w:trPr>
          <w:trHeight w:val="288"/>
        </w:trPr>
        <w:tc>
          <w:tcPr>
            <w:tcW w:w="740" w:type="dxa"/>
            <w:tcBorders>
              <w:top w:val="nil"/>
              <w:left w:val="nil"/>
              <w:bottom w:val="nil"/>
              <w:right w:val="nil"/>
            </w:tcBorders>
            <w:shd w:val="clear" w:color="auto" w:fill="auto"/>
            <w:noWrap/>
            <w:vAlign w:val="bottom"/>
            <w:hideMark/>
          </w:tcPr>
          <w:p w:rsidR="00213BFB" w:rsidRPr="00DB10E7" w:rsidRDefault="00213BFB" w:rsidP="00213BFB">
            <w:pPr>
              <w:ind w:left="0" w:firstLine="0"/>
              <w:jc w:val="center"/>
              <w:rPr>
                <w:rFonts w:ascii="Calibri" w:hAnsi="Calibri"/>
                <w:color w:val="000000"/>
                <w:sz w:val="18"/>
                <w:szCs w:val="18"/>
              </w:rPr>
            </w:pPr>
          </w:p>
        </w:tc>
        <w:tc>
          <w:tcPr>
            <w:tcW w:w="5512" w:type="dxa"/>
            <w:tcBorders>
              <w:top w:val="nil"/>
              <w:left w:val="nil"/>
              <w:bottom w:val="nil"/>
              <w:right w:val="nil"/>
            </w:tcBorders>
            <w:shd w:val="clear" w:color="auto" w:fill="auto"/>
            <w:noWrap/>
            <w:vAlign w:val="bottom"/>
            <w:hideMark/>
          </w:tcPr>
          <w:p w:rsidR="00213BFB" w:rsidRPr="00DB10E7" w:rsidRDefault="00213BFB" w:rsidP="00213BFB">
            <w:pPr>
              <w:ind w:left="0" w:firstLine="0"/>
              <w:jc w:val="left"/>
              <w:rPr>
                <w:rFonts w:ascii="Calibri" w:hAnsi="Calibri"/>
                <w:color w:val="000000"/>
                <w:sz w:val="18"/>
                <w:szCs w:val="18"/>
              </w:rPr>
            </w:pPr>
          </w:p>
        </w:tc>
        <w:tc>
          <w:tcPr>
            <w:tcW w:w="1985" w:type="dxa"/>
            <w:tcBorders>
              <w:top w:val="nil"/>
              <w:left w:val="nil"/>
              <w:bottom w:val="nil"/>
              <w:right w:val="nil"/>
            </w:tcBorders>
            <w:shd w:val="clear" w:color="auto" w:fill="auto"/>
            <w:noWrap/>
            <w:vAlign w:val="bottom"/>
            <w:hideMark/>
          </w:tcPr>
          <w:p w:rsidR="00213BFB" w:rsidRPr="00213BFB" w:rsidRDefault="00213BFB" w:rsidP="00213BFB">
            <w:pPr>
              <w:ind w:left="0" w:firstLine="0"/>
              <w:jc w:val="left"/>
              <w:rPr>
                <w:rFonts w:ascii="Calibri" w:hAnsi="Calibri"/>
                <w:color w:val="000000"/>
                <w:sz w:val="18"/>
                <w:szCs w:val="18"/>
              </w:rPr>
            </w:pPr>
          </w:p>
        </w:tc>
        <w:tc>
          <w:tcPr>
            <w:tcW w:w="2268" w:type="dxa"/>
            <w:tcBorders>
              <w:top w:val="nil"/>
              <w:left w:val="nil"/>
              <w:bottom w:val="nil"/>
              <w:right w:val="nil"/>
            </w:tcBorders>
            <w:shd w:val="clear" w:color="auto" w:fill="auto"/>
            <w:noWrap/>
            <w:vAlign w:val="bottom"/>
            <w:hideMark/>
          </w:tcPr>
          <w:p w:rsidR="00213BFB" w:rsidRPr="00213BFB" w:rsidRDefault="00213BFB" w:rsidP="00213BFB">
            <w:pPr>
              <w:ind w:left="0" w:firstLine="0"/>
              <w:jc w:val="left"/>
              <w:rPr>
                <w:rFonts w:ascii="Calibri" w:hAnsi="Calibri"/>
                <w:color w:val="000000"/>
                <w:sz w:val="18"/>
                <w:szCs w:val="18"/>
              </w:rPr>
            </w:pPr>
          </w:p>
        </w:tc>
        <w:tc>
          <w:tcPr>
            <w:tcW w:w="4678" w:type="dxa"/>
            <w:tcBorders>
              <w:top w:val="nil"/>
              <w:left w:val="nil"/>
              <w:bottom w:val="nil"/>
              <w:right w:val="nil"/>
            </w:tcBorders>
            <w:shd w:val="clear" w:color="auto" w:fill="auto"/>
            <w:noWrap/>
            <w:vAlign w:val="bottom"/>
            <w:hideMark/>
          </w:tcPr>
          <w:p w:rsidR="00213BFB" w:rsidRPr="00213BFB" w:rsidRDefault="00213BFB" w:rsidP="00213BFB">
            <w:pPr>
              <w:ind w:left="0" w:firstLine="0"/>
              <w:jc w:val="left"/>
              <w:rPr>
                <w:rFonts w:ascii="Calibri" w:hAnsi="Calibri"/>
                <w:color w:val="000000"/>
                <w:sz w:val="18"/>
                <w:szCs w:val="18"/>
              </w:rPr>
            </w:pPr>
          </w:p>
        </w:tc>
      </w:tr>
    </w:tbl>
    <w:p w:rsidR="00213BFB" w:rsidRDefault="00213BFB" w:rsidP="00294F81">
      <w:pPr>
        <w:ind w:firstLine="0"/>
        <w:jc w:val="center"/>
        <w:rPr>
          <w:b/>
          <w:sz w:val="18"/>
          <w:szCs w:val="18"/>
        </w:rPr>
      </w:pPr>
    </w:p>
    <w:p w:rsidR="00370CA4" w:rsidRDefault="00370CA4" w:rsidP="00294F81">
      <w:pPr>
        <w:ind w:firstLine="0"/>
        <w:jc w:val="center"/>
        <w:rPr>
          <w:b/>
          <w:sz w:val="18"/>
          <w:szCs w:val="18"/>
        </w:rPr>
        <w:sectPr w:rsidR="00370CA4" w:rsidSect="00370CA4">
          <w:pgSz w:w="16840" w:h="11907" w:orient="landscape" w:code="9"/>
          <w:pgMar w:top="851" w:right="567" w:bottom="850" w:left="567" w:header="0" w:footer="0" w:gutter="0"/>
          <w:cols w:space="708"/>
          <w:docGrid w:linePitch="326"/>
        </w:sectPr>
      </w:pPr>
    </w:p>
    <w:p w:rsidR="00213BFB" w:rsidRDefault="00213BFB" w:rsidP="000D7BB2">
      <w:pPr>
        <w:ind w:left="0" w:firstLine="0"/>
        <w:rPr>
          <w:b/>
          <w:sz w:val="18"/>
          <w:szCs w:val="18"/>
        </w:rPr>
      </w:pPr>
    </w:p>
    <w:p w:rsidR="00553F41" w:rsidRDefault="00553F41" w:rsidP="00294F81">
      <w:pPr>
        <w:ind w:firstLine="0"/>
        <w:jc w:val="center"/>
        <w:rPr>
          <w:b/>
          <w:sz w:val="18"/>
          <w:szCs w:val="18"/>
        </w:rPr>
      </w:pPr>
    </w:p>
    <w:p w:rsidR="00315C72" w:rsidRDefault="00315C72" w:rsidP="00315C72">
      <w:pPr>
        <w:ind w:firstLine="0"/>
        <w:jc w:val="center"/>
        <w:rPr>
          <w:sz w:val="18"/>
          <w:szCs w:val="18"/>
        </w:rPr>
      </w:pPr>
      <w:r>
        <w:rPr>
          <w:sz w:val="18"/>
          <w:szCs w:val="18"/>
        </w:rPr>
        <w:t>РОССИЙСКАЯ ФЕДЕРАЦИЯ</w:t>
      </w:r>
    </w:p>
    <w:p w:rsidR="00315C72" w:rsidRDefault="00315C72" w:rsidP="00315C72">
      <w:pPr>
        <w:keepNext/>
        <w:ind w:firstLine="0"/>
        <w:jc w:val="center"/>
        <w:outlineLvl w:val="0"/>
        <w:rPr>
          <w:sz w:val="18"/>
          <w:szCs w:val="18"/>
          <w:lang w:eastAsia="x-none"/>
        </w:rPr>
      </w:pPr>
      <w:r>
        <w:rPr>
          <w:sz w:val="18"/>
          <w:szCs w:val="18"/>
          <w:lang w:val="x-none" w:eastAsia="x-none"/>
        </w:rPr>
        <w:t>ИРКУТСКАЯ ОБЛАСТЬ  ИРКУТСКИЙ РАЙОН</w:t>
      </w:r>
    </w:p>
    <w:p w:rsidR="00315C72" w:rsidRDefault="00315C72" w:rsidP="00315C72">
      <w:pPr>
        <w:ind w:right="140" w:firstLine="0"/>
        <w:jc w:val="center"/>
        <w:rPr>
          <w:sz w:val="18"/>
          <w:szCs w:val="18"/>
        </w:rPr>
      </w:pPr>
      <w:r>
        <w:rPr>
          <w:sz w:val="18"/>
          <w:szCs w:val="18"/>
        </w:rPr>
        <w:t>ХОМУТОВСКОЕ МУНИЦИПАЛЬНОЕ ОБРАЗОВАНИЕ</w:t>
      </w:r>
    </w:p>
    <w:p w:rsidR="00315C72" w:rsidRDefault="00315C72" w:rsidP="00315C72">
      <w:pPr>
        <w:ind w:right="140" w:firstLine="0"/>
        <w:jc w:val="center"/>
        <w:rPr>
          <w:b/>
          <w:sz w:val="18"/>
          <w:szCs w:val="18"/>
        </w:rPr>
      </w:pPr>
      <w:r>
        <w:rPr>
          <w:b/>
          <w:sz w:val="18"/>
          <w:szCs w:val="18"/>
        </w:rPr>
        <w:t>АДМИНИСТРАЦИЯ</w:t>
      </w:r>
    </w:p>
    <w:p w:rsidR="00315C72" w:rsidRDefault="00315C72" w:rsidP="00315C72">
      <w:pPr>
        <w:keepNext/>
        <w:ind w:left="567" w:hanging="5"/>
        <w:jc w:val="center"/>
        <w:outlineLvl w:val="1"/>
        <w:rPr>
          <w:b/>
          <w:bCs/>
          <w:sz w:val="18"/>
          <w:szCs w:val="18"/>
          <w:lang w:eastAsia="x-none"/>
        </w:rPr>
      </w:pPr>
      <w:r>
        <w:rPr>
          <w:b/>
          <w:bCs/>
          <w:sz w:val="18"/>
          <w:szCs w:val="18"/>
          <w:lang w:eastAsia="x-none"/>
        </w:rPr>
        <w:t>ПОСТАНОВЛЕНИЕ</w:t>
      </w:r>
    </w:p>
    <w:p w:rsidR="00315C72" w:rsidRDefault="00315C72" w:rsidP="00315C72">
      <w:pPr>
        <w:ind w:left="0" w:firstLine="0"/>
        <w:rPr>
          <w:sz w:val="18"/>
          <w:szCs w:val="18"/>
        </w:rPr>
      </w:pPr>
    </w:p>
    <w:p w:rsidR="00315C72" w:rsidRDefault="00315C72" w:rsidP="00315C72">
      <w:pPr>
        <w:keepNext/>
        <w:ind w:left="567" w:hanging="5"/>
        <w:jc w:val="center"/>
        <w:outlineLvl w:val="1"/>
        <w:rPr>
          <w:b/>
          <w:bCs/>
          <w:sz w:val="18"/>
          <w:szCs w:val="18"/>
          <w:lang w:eastAsia="x-none"/>
        </w:rPr>
      </w:pPr>
    </w:p>
    <w:p w:rsidR="00315C72" w:rsidRPr="00684DA0" w:rsidRDefault="00315C72" w:rsidP="00315C72">
      <w:pPr>
        <w:ind w:left="0" w:firstLine="567"/>
        <w:rPr>
          <w:sz w:val="18"/>
          <w:szCs w:val="18"/>
          <w:u w:val="single"/>
        </w:rPr>
      </w:pPr>
      <w:r w:rsidRPr="00684DA0">
        <w:rPr>
          <w:sz w:val="18"/>
          <w:szCs w:val="18"/>
          <w:u w:val="single"/>
        </w:rPr>
        <w:t>2</w:t>
      </w:r>
      <w:r>
        <w:rPr>
          <w:sz w:val="18"/>
          <w:szCs w:val="18"/>
          <w:u w:val="single"/>
        </w:rPr>
        <w:t>4</w:t>
      </w:r>
      <w:r w:rsidRPr="00684DA0">
        <w:rPr>
          <w:sz w:val="18"/>
          <w:szCs w:val="18"/>
          <w:u w:val="single"/>
        </w:rPr>
        <w:t>.08.2020 № 14</w:t>
      </w:r>
      <w:r>
        <w:rPr>
          <w:sz w:val="18"/>
          <w:szCs w:val="18"/>
          <w:u w:val="single"/>
        </w:rPr>
        <w:t>6</w:t>
      </w:r>
      <w:r w:rsidRPr="00684DA0">
        <w:rPr>
          <w:sz w:val="18"/>
          <w:szCs w:val="18"/>
          <w:u w:val="single"/>
        </w:rPr>
        <w:t xml:space="preserve"> о/д</w:t>
      </w:r>
    </w:p>
    <w:p w:rsidR="00315C72" w:rsidRPr="00684DA0" w:rsidRDefault="00315C72" w:rsidP="00315C72">
      <w:pPr>
        <w:ind w:left="0" w:firstLine="567"/>
        <w:rPr>
          <w:sz w:val="18"/>
          <w:szCs w:val="18"/>
        </w:rPr>
      </w:pPr>
      <w:r>
        <w:rPr>
          <w:sz w:val="18"/>
          <w:szCs w:val="18"/>
        </w:rPr>
        <w:t xml:space="preserve">        </w:t>
      </w:r>
      <w:r w:rsidRPr="00684DA0">
        <w:rPr>
          <w:sz w:val="18"/>
          <w:szCs w:val="18"/>
        </w:rPr>
        <w:t>с.Хомутово</w:t>
      </w:r>
    </w:p>
    <w:p w:rsidR="00553F41" w:rsidRDefault="00553F41" w:rsidP="00294F81">
      <w:pPr>
        <w:ind w:firstLine="0"/>
        <w:jc w:val="center"/>
        <w:rPr>
          <w:b/>
          <w:sz w:val="18"/>
          <w:szCs w:val="18"/>
        </w:rPr>
      </w:pPr>
    </w:p>
    <w:p w:rsidR="00553F41" w:rsidRDefault="00553F41" w:rsidP="00C120E1">
      <w:pPr>
        <w:ind w:firstLine="0"/>
        <w:rPr>
          <w:b/>
          <w:sz w:val="18"/>
          <w:szCs w:val="18"/>
        </w:rPr>
      </w:pPr>
    </w:p>
    <w:p w:rsidR="00D65A54" w:rsidRDefault="00D65A54" w:rsidP="009F41F2">
      <w:pPr>
        <w:ind w:left="0" w:firstLine="567"/>
        <w:rPr>
          <w:sz w:val="18"/>
          <w:szCs w:val="18"/>
        </w:rPr>
      </w:pPr>
      <w:r w:rsidRPr="009F41F2">
        <w:rPr>
          <w:sz w:val="18"/>
          <w:szCs w:val="18"/>
        </w:rPr>
        <w:t xml:space="preserve">   О внесении изменений 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w:t>
      </w:r>
    </w:p>
    <w:p w:rsidR="009F41F2" w:rsidRPr="009F41F2" w:rsidRDefault="009F41F2" w:rsidP="009F41F2">
      <w:pPr>
        <w:ind w:left="0" w:firstLine="567"/>
        <w:rPr>
          <w:sz w:val="18"/>
          <w:szCs w:val="18"/>
        </w:rPr>
      </w:pPr>
    </w:p>
    <w:p w:rsidR="00D65A54" w:rsidRPr="009F41F2" w:rsidRDefault="00D65A54" w:rsidP="009F41F2">
      <w:pPr>
        <w:ind w:left="0" w:firstLine="567"/>
        <w:rPr>
          <w:sz w:val="18"/>
          <w:szCs w:val="18"/>
        </w:rPr>
      </w:pPr>
      <w:r w:rsidRPr="009F41F2">
        <w:rPr>
          <w:sz w:val="18"/>
          <w:szCs w:val="18"/>
        </w:rPr>
        <w:t xml:space="preserve">Руководствуясь ст.179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Порядка проведения критериев оценки эффективности реализации муниципальных программ Хомутовского муниципального образования, утвержденным Постановлением Главы администрации  от 06.11.2013 №197 о/д, Уставом Хомутовского муниципального образования, Администрация Хомутовского муниципального образования </w:t>
      </w:r>
    </w:p>
    <w:p w:rsidR="00D65A54" w:rsidRPr="009F41F2" w:rsidRDefault="00D65A54" w:rsidP="009F41F2">
      <w:pPr>
        <w:ind w:left="0" w:firstLine="567"/>
        <w:rPr>
          <w:sz w:val="18"/>
          <w:szCs w:val="18"/>
        </w:rPr>
      </w:pPr>
    </w:p>
    <w:p w:rsidR="00D65A54" w:rsidRPr="009F41F2" w:rsidRDefault="00D65A54" w:rsidP="009F41F2">
      <w:pPr>
        <w:ind w:left="0" w:firstLine="1701"/>
        <w:rPr>
          <w:sz w:val="18"/>
          <w:szCs w:val="18"/>
        </w:rPr>
      </w:pPr>
      <w:r w:rsidRPr="009F41F2">
        <w:rPr>
          <w:sz w:val="18"/>
          <w:szCs w:val="18"/>
        </w:rPr>
        <w:t>ПОСТАНОВЛЯЕТ:</w:t>
      </w:r>
    </w:p>
    <w:p w:rsidR="00D65A54" w:rsidRPr="009F41F2" w:rsidRDefault="00D65A54" w:rsidP="008D77DC">
      <w:pPr>
        <w:numPr>
          <w:ilvl w:val="0"/>
          <w:numId w:val="21"/>
        </w:numPr>
        <w:ind w:left="0" w:firstLine="567"/>
        <w:rPr>
          <w:sz w:val="18"/>
          <w:szCs w:val="18"/>
        </w:rPr>
      </w:pPr>
      <w:r w:rsidRPr="009F41F2">
        <w:rPr>
          <w:sz w:val="18"/>
          <w:szCs w:val="18"/>
        </w:rPr>
        <w:t>В постановление администрации от 25.02.2020 №21 о/д «Об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2020-2024 годы»   внести изменения:</w:t>
      </w:r>
    </w:p>
    <w:p w:rsidR="00D65A54" w:rsidRPr="009F41F2" w:rsidRDefault="00D65A54" w:rsidP="009F41F2">
      <w:pPr>
        <w:ind w:left="0" w:firstLine="567"/>
        <w:rPr>
          <w:sz w:val="18"/>
          <w:szCs w:val="18"/>
        </w:rPr>
      </w:pPr>
      <w:r w:rsidRPr="009F41F2">
        <w:rPr>
          <w:sz w:val="18"/>
          <w:szCs w:val="18"/>
        </w:rPr>
        <w:t xml:space="preserve">          Приложение № 4 к муниципальной программе Хомутовского муниципального образования «Развитие дорожного хозяйства и по повышение безопасности дорожного движения» на 2020-2024 годы изменить и изложить в новой редакции (Приложение).</w:t>
      </w:r>
    </w:p>
    <w:p w:rsidR="00D65A54" w:rsidRPr="009F41F2" w:rsidRDefault="00D65A54" w:rsidP="009F41F2">
      <w:pPr>
        <w:ind w:left="0" w:firstLine="567"/>
        <w:rPr>
          <w:sz w:val="18"/>
          <w:szCs w:val="18"/>
        </w:rPr>
      </w:pPr>
    </w:p>
    <w:p w:rsidR="00D65A54" w:rsidRPr="009F41F2" w:rsidRDefault="00D65A54" w:rsidP="008D77DC">
      <w:pPr>
        <w:numPr>
          <w:ilvl w:val="0"/>
          <w:numId w:val="21"/>
        </w:numPr>
        <w:ind w:left="0" w:firstLine="567"/>
        <w:rPr>
          <w:sz w:val="18"/>
          <w:szCs w:val="18"/>
        </w:rPr>
      </w:pPr>
      <w:r w:rsidRPr="009F41F2">
        <w:rPr>
          <w:sz w:val="18"/>
          <w:szCs w:val="18"/>
        </w:rPr>
        <w:t>Опубликовать настоящее постановление в установленном законом порядке.</w:t>
      </w:r>
    </w:p>
    <w:p w:rsidR="00D65A54" w:rsidRPr="009F41F2" w:rsidRDefault="00D65A54" w:rsidP="008D77DC">
      <w:pPr>
        <w:numPr>
          <w:ilvl w:val="0"/>
          <w:numId w:val="21"/>
        </w:numPr>
        <w:ind w:left="0" w:firstLine="567"/>
        <w:rPr>
          <w:sz w:val="18"/>
          <w:szCs w:val="18"/>
        </w:rPr>
      </w:pPr>
      <w:r w:rsidRPr="009F41F2">
        <w:rPr>
          <w:sz w:val="18"/>
          <w:szCs w:val="18"/>
        </w:rPr>
        <w:t xml:space="preserve">Контроль за исполнением настоящего постановления возложить на заместителя Главы администрации Е.Ю.Емельянову. </w:t>
      </w:r>
    </w:p>
    <w:p w:rsidR="00D65A54" w:rsidRPr="009F41F2" w:rsidRDefault="00D65A54" w:rsidP="009F41F2">
      <w:pPr>
        <w:ind w:left="0" w:firstLine="567"/>
        <w:jc w:val="right"/>
        <w:rPr>
          <w:i/>
          <w:sz w:val="18"/>
          <w:szCs w:val="18"/>
        </w:rPr>
      </w:pPr>
    </w:p>
    <w:p w:rsidR="00D65A54" w:rsidRPr="009F41F2" w:rsidRDefault="00D65A54" w:rsidP="009F41F2">
      <w:pPr>
        <w:ind w:left="0" w:firstLine="567"/>
        <w:jc w:val="right"/>
        <w:rPr>
          <w:i/>
          <w:sz w:val="18"/>
          <w:szCs w:val="18"/>
        </w:rPr>
      </w:pPr>
      <w:r w:rsidRPr="009F41F2">
        <w:rPr>
          <w:i/>
          <w:sz w:val="18"/>
          <w:szCs w:val="18"/>
        </w:rPr>
        <w:t xml:space="preserve">Глава    администрации                      </w:t>
      </w:r>
      <w:r w:rsidR="009F41F2">
        <w:rPr>
          <w:i/>
          <w:sz w:val="18"/>
          <w:szCs w:val="18"/>
        </w:rPr>
        <w:t xml:space="preserve">   </w:t>
      </w:r>
      <w:r w:rsidRPr="009F41F2">
        <w:rPr>
          <w:i/>
          <w:sz w:val="18"/>
          <w:szCs w:val="18"/>
        </w:rPr>
        <w:t xml:space="preserve">        В.М.Колмаченко    </w:t>
      </w:r>
    </w:p>
    <w:p w:rsidR="00F36E00" w:rsidRDefault="00F36E00" w:rsidP="00D65A54">
      <w:pPr>
        <w:ind w:firstLine="0"/>
        <w:jc w:val="center"/>
        <w:rPr>
          <w:sz w:val="28"/>
          <w:szCs w:val="28"/>
        </w:rPr>
      </w:pPr>
    </w:p>
    <w:p w:rsidR="00D65A54" w:rsidRDefault="00D65A54" w:rsidP="00D65A54">
      <w:pPr>
        <w:ind w:firstLine="0"/>
        <w:jc w:val="center"/>
        <w:rPr>
          <w:sz w:val="28"/>
          <w:szCs w:val="28"/>
        </w:rPr>
      </w:pPr>
    </w:p>
    <w:tbl>
      <w:tblPr>
        <w:tblpPr w:leftFromText="180" w:rightFromText="180" w:bottomFromText="200" w:vertAnchor="text" w:horzAnchor="margin" w:tblpX="222" w:tblpY="-117"/>
        <w:tblW w:w="10064" w:type="dxa"/>
        <w:tblLook w:val="04A0" w:firstRow="1" w:lastRow="0" w:firstColumn="1" w:lastColumn="0" w:noHBand="0" w:noVBand="1"/>
      </w:tblPr>
      <w:tblGrid>
        <w:gridCol w:w="561"/>
        <w:gridCol w:w="400"/>
        <w:gridCol w:w="3323"/>
        <w:gridCol w:w="1701"/>
        <w:gridCol w:w="1843"/>
        <w:gridCol w:w="2236"/>
      </w:tblGrid>
      <w:tr w:rsidR="009F41F2" w:rsidRPr="009F41F2" w:rsidTr="00F36E00">
        <w:trPr>
          <w:gridBefore w:val="1"/>
          <w:wBefore w:w="561" w:type="dxa"/>
          <w:trHeight w:val="157"/>
        </w:trPr>
        <w:tc>
          <w:tcPr>
            <w:tcW w:w="3723" w:type="dxa"/>
            <w:gridSpan w:val="2"/>
            <w:noWrap/>
            <w:vAlign w:val="bottom"/>
            <w:hideMark/>
          </w:tcPr>
          <w:p w:rsidR="009F41F2" w:rsidRPr="009F41F2" w:rsidRDefault="009F41F2" w:rsidP="00F36E00">
            <w:pPr>
              <w:spacing w:line="276" w:lineRule="auto"/>
              <w:ind w:left="0" w:firstLine="567"/>
              <w:rPr>
                <w:rFonts w:eastAsiaTheme="minorHAnsi"/>
                <w:sz w:val="18"/>
                <w:szCs w:val="18"/>
                <w:lang w:eastAsia="en-US"/>
              </w:rPr>
            </w:pPr>
          </w:p>
        </w:tc>
        <w:tc>
          <w:tcPr>
            <w:tcW w:w="5780" w:type="dxa"/>
            <w:gridSpan w:val="3"/>
            <w:noWrap/>
            <w:vAlign w:val="bottom"/>
            <w:hideMark/>
          </w:tcPr>
          <w:p w:rsidR="009F41F2" w:rsidRPr="009F41F2" w:rsidRDefault="009F41F2" w:rsidP="00F36E00">
            <w:pPr>
              <w:ind w:left="0" w:firstLine="567"/>
              <w:jc w:val="right"/>
              <w:rPr>
                <w:color w:val="000000"/>
                <w:sz w:val="18"/>
                <w:szCs w:val="18"/>
                <w:lang w:eastAsia="en-US"/>
              </w:rPr>
            </w:pPr>
            <w:r w:rsidRPr="009F41F2">
              <w:rPr>
                <w:color w:val="000000"/>
                <w:sz w:val="18"/>
                <w:szCs w:val="18"/>
                <w:lang w:eastAsia="en-US"/>
              </w:rPr>
              <w:t>Приложение №4</w:t>
            </w:r>
          </w:p>
        </w:tc>
      </w:tr>
      <w:tr w:rsidR="009F41F2" w:rsidRPr="009F41F2" w:rsidTr="00F36E00">
        <w:trPr>
          <w:gridBefore w:val="1"/>
          <w:wBefore w:w="561" w:type="dxa"/>
          <w:trHeight w:val="276"/>
        </w:trPr>
        <w:tc>
          <w:tcPr>
            <w:tcW w:w="9503" w:type="dxa"/>
            <w:gridSpan w:val="5"/>
            <w:vMerge w:val="restart"/>
            <w:hideMark/>
          </w:tcPr>
          <w:p w:rsidR="009F41F2" w:rsidRPr="009F41F2" w:rsidRDefault="009F41F2" w:rsidP="00F36E00">
            <w:pPr>
              <w:ind w:left="0" w:firstLine="567"/>
              <w:jc w:val="right"/>
              <w:rPr>
                <w:color w:val="000000"/>
                <w:sz w:val="18"/>
                <w:szCs w:val="18"/>
                <w:lang w:eastAsia="en-US"/>
              </w:rPr>
            </w:pPr>
            <w:r w:rsidRPr="009F41F2">
              <w:rPr>
                <w:color w:val="000000"/>
                <w:sz w:val="18"/>
                <w:szCs w:val="18"/>
                <w:lang w:eastAsia="en-US"/>
              </w:rPr>
              <w:t xml:space="preserve">к Постановлению администрации Хомутовского </w:t>
            </w:r>
          </w:p>
          <w:p w:rsidR="009F41F2" w:rsidRPr="009F41F2" w:rsidRDefault="009F41F2" w:rsidP="00F36E00">
            <w:pPr>
              <w:ind w:left="0" w:firstLine="567"/>
              <w:jc w:val="right"/>
              <w:rPr>
                <w:color w:val="000000"/>
                <w:sz w:val="18"/>
                <w:szCs w:val="18"/>
                <w:lang w:eastAsia="en-US"/>
              </w:rPr>
            </w:pPr>
            <w:r w:rsidRPr="009F41F2">
              <w:rPr>
                <w:color w:val="000000"/>
                <w:sz w:val="18"/>
                <w:szCs w:val="18"/>
                <w:lang w:eastAsia="en-US"/>
              </w:rPr>
              <w:t xml:space="preserve">муниципального образования              </w:t>
            </w:r>
          </w:p>
          <w:p w:rsidR="009F41F2" w:rsidRPr="009F41F2" w:rsidRDefault="009F41F2" w:rsidP="00F36E00">
            <w:pPr>
              <w:ind w:left="0" w:firstLine="567"/>
              <w:jc w:val="right"/>
              <w:rPr>
                <w:color w:val="000000"/>
                <w:sz w:val="18"/>
                <w:szCs w:val="18"/>
                <w:lang w:eastAsia="en-US"/>
              </w:rPr>
            </w:pPr>
            <w:r w:rsidRPr="009F41F2">
              <w:rPr>
                <w:color w:val="000000"/>
                <w:sz w:val="18"/>
                <w:szCs w:val="18"/>
                <w:lang w:eastAsia="en-US"/>
              </w:rPr>
              <w:t xml:space="preserve">от </w:t>
            </w:r>
            <w:r w:rsidRPr="009F41F2">
              <w:rPr>
                <w:color w:val="000000"/>
                <w:sz w:val="18"/>
                <w:szCs w:val="18"/>
                <w:u w:val="single"/>
                <w:lang w:eastAsia="en-US"/>
              </w:rPr>
              <w:t>___</w:t>
            </w:r>
            <w:r w:rsidR="00F36E00">
              <w:rPr>
                <w:color w:val="000000"/>
                <w:sz w:val="18"/>
                <w:szCs w:val="18"/>
                <w:u w:val="single"/>
                <w:lang w:eastAsia="en-US"/>
              </w:rPr>
              <w:t>24.06.2020</w:t>
            </w:r>
            <w:r w:rsidRPr="009F41F2">
              <w:rPr>
                <w:color w:val="000000"/>
                <w:sz w:val="18"/>
                <w:szCs w:val="18"/>
                <w:u w:val="single"/>
                <w:lang w:eastAsia="en-US"/>
              </w:rPr>
              <w:t>___</w:t>
            </w:r>
            <w:r w:rsidRPr="009F41F2">
              <w:rPr>
                <w:color w:val="000000"/>
                <w:sz w:val="18"/>
                <w:szCs w:val="18"/>
                <w:lang w:eastAsia="en-US"/>
              </w:rPr>
              <w:t xml:space="preserve">  №  </w:t>
            </w:r>
            <w:r w:rsidRPr="009F41F2">
              <w:rPr>
                <w:color w:val="000000"/>
                <w:sz w:val="18"/>
                <w:szCs w:val="18"/>
                <w:u w:val="single"/>
                <w:lang w:eastAsia="en-US"/>
              </w:rPr>
              <w:t>____</w:t>
            </w:r>
            <w:r w:rsidR="00F36E00">
              <w:rPr>
                <w:color w:val="000000"/>
                <w:sz w:val="18"/>
                <w:szCs w:val="18"/>
                <w:u w:val="single"/>
                <w:lang w:eastAsia="en-US"/>
              </w:rPr>
              <w:t>146 о/д</w:t>
            </w:r>
            <w:r w:rsidRPr="009F41F2">
              <w:rPr>
                <w:color w:val="000000"/>
                <w:sz w:val="18"/>
                <w:szCs w:val="18"/>
                <w:u w:val="single"/>
                <w:lang w:eastAsia="en-US"/>
              </w:rPr>
              <w:t>____</w:t>
            </w:r>
          </w:p>
        </w:tc>
      </w:tr>
      <w:tr w:rsidR="009F41F2" w:rsidRPr="009F41F2" w:rsidTr="00F36E00">
        <w:trPr>
          <w:gridBefore w:val="1"/>
          <w:wBefore w:w="561" w:type="dxa"/>
          <w:trHeight w:val="322"/>
        </w:trPr>
        <w:tc>
          <w:tcPr>
            <w:tcW w:w="9503" w:type="dxa"/>
            <w:gridSpan w:val="5"/>
            <w:vMerge/>
            <w:tcBorders>
              <w:top w:val="nil"/>
              <w:left w:val="nil"/>
              <w:bottom w:val="nil"/>
              <w:right w:val="nil"/>
            </w:tcBorders>
            <w:vAlign w:val="center"/>
            <w:hideMark/>
          </w:tcPr>
          <w:p w:rsidR="009F41F2" w:rsidRPr="009F41F2" w:rsidRDefault="009F41F2" w:rsidP="00F36E00">
            <w:pPr>
              <w:ind w:left="0" w:firstLine="567"/>
              <w:rPr>
                <w:color w:val="000000"/>
                <w:sz w:val="18"/>
                <w:szCs w:val="18"/>
                <w:lang w:eastAsia="en-US"/>
              </w:rPr>
            </w:pPr>
          </w:p>
        </w:tc>
      </w:tr>
      <w:tr w:rsidR="009F41F2" w:rsidRPr="009F41F2" w:rsidTr="00F36E00">
        <w:trPr>
          <w:gridBefore w:val="1"/>
          <w:wBefore w:w="561" w:type="dxa"/>
          <w:trHeight w:val="322"/>
        </w:trPr>
        <w:tc>
          <w:tcPr>
            <w:tcW w:w="9503" w:type="dxa"/>
            <w:gridSpan w:val="5"/>
            <w:vMerge/>
            <w:tcBorders>
              <w:top w:val="nil"/>
              <w:left w:val="nil"/>
              <w:bottom w:val="nil"/>
              <w:right w:val="nil"/>
            </w:tcBorders>
            <w:vAlign w:val="center"/>
            <w:hideMark/>
          </w:tcPr>
          <w:p w:rsidR="009F41F2" w:rsidRPr="009F41F2" w:rsidRDefault="009F41F2" w:rsidP="00F36E00">
            <w:pPr>
              <w:ind w:left="0" w:firstLine="567"/>
              <w:rPr>
                <w:color w:val="000000"/>
                <w:sz w:val="18"/>
                <w:szCs w:val="18"/>
                <w:lang w:eastAsia="en-US"/>
              </w:rPr>
            </w:pPr>
          </w:p>
        </w:tc>
      </w:tr>
      <w:tr w:rsidR="009F41F2" w:rsidRPr="009F41F2" w:rsidTr="00F36E00">
        <w:trPr>
          <w:trHeight w:val="330"/>
        </w:trPr>
        <w:tc>
          <w:tcPr>
            <w:tcW w:w="10064" w:type="dxa"/>
            <w:gridSpan w:val="6"/>
            <w:noWrap/>
            <w:vAlign w:val="bottom"/>
            <w:hideMark/>
          </w:tcPr>
          <w:p w:rsidR="009F41F2" w:rsidRPr="009F41F2" w:rsidRDefault="009F41F2" w:rsidP="00F36E00">
            <w:pPr>
              <w:ind w:left="0" w:right="496" w:firstLine="567"/>
              <w:jc w:val="center"/>
              <w:rPr>
                <w:b/>
                <w:bCs/>
                <w:color w:val="000000"/>
                <w:sz w:val="18"/>
                <w:szCs w:val="18"/>
                <w:lang w:eastAsia="en-US"/>
              </w:rPr>
            </w:pPr>
            <w:r w:rsidRPr="009F41F2">
              <w:rPr>
                <w:b/>
                <w:bCs/>
                <w:color w:val="000000"/>
                <w:sz w:val="18"/>
                <w:szCs w:val="18"/>
                <w:lang w:eastAsia="en-US"/>
              </w:rPr>
              <w:t>Перечень мероприятий на 2020 год</w:t>
            </w:r>
          </w:p>
        </w:tc>
      </w:tr>
      <w:tr w:rsidR="009F41F2" w:rsidRPr="009F41F2" w:rsidTr="00F36E00">
        <w:trPr>
          <w:trHeight w:val="375"/>
        </w:trPr>
        <w:tc>
          <w:tcPr>
            <w:tcW w:w="96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F41F2" w:rsidRPr="009F41F2" w:rsidRDefault="009F41F2" w:rsidP="00F36E00">
            <w:pPr>
              <w:ind w:left="142" w:firstLine="425"/>
              <w:jc w:val="center"/>
              <w:rPr>
                <w:color w:val="000000"/>
                <w:sz w:val="18"/>
                <w:szCs w:val="18"/>
                <w:lang w:eastAsia="en-US"/>
              </w:rPr>
            </w:pPr>
            <w:r w:rsidRPr="009F41F2">
              <w:rPr>
                <w:color w:val="000000"/>
                <w:sz w:val="18"/>
                <w:szCs w:val="18"/>
                <w:lang w:eastAsia="en-US"/>
              </w:rPr>
              <w:t>№ п/п</w:t>
            </w:r>
          </w:p>
        </w:tc>
        <w:tc>
          <w:tcPr>
            <w:tcW w:w="3323" w:type="dxa"/>
            <w:vMerge w:val="restart"/>
            <w:tcBorders>
              <w:top w:val="single" w:sz="4" w:space="0" w:color="auto"/>
              <w:left w:val="nil"/>
              <w:bottom w:val="single" w:sz="4" w:space="0" w:color="000000"/>
              <w:right w:val="nil"/>
            </w:tcBorders>
            <w:vAlign w:val="center"/>
            <w:hideMark/>
          </w:tcPr>
          <w:p w:rsidR="009F41F2" w:rsidRPr="009F41F2" w:rsidRDefault="009F41F2" w:rsidP="00F36E00">
            <w:pPr>
              <w:ind w:left="0" w:firstLine="567"/>
              <w:jc w:val="center"/>
              <w:rPr>
                <w:color w:val="000000"/>
                <w:sz w:val="18"/>
                <w:szCs w:val="18"/>
                <w:lang w:eastAsia="en-US"/>
              </w:rPr>
            </w:pPr>
            <w:r w:rsidRPr="009F41F2">
              <w:rPr>
                <w:color w:val="000000"/>
                <w:sz w:val="18"/>
                <w:szCs w:val="18"/>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F41F2" w:rsidRPr="009F41F2" w:rsidRDefault="009F41F2" w:rsidP="00F36E00">
            <w:pPr>
              <w:ind w:left="0" w:firstLine="567"/>
              <w:jc w:val="center"/>
              <w:rPr>
                <w:color w:val="000000"/>
                <w:sz w:val="18"/>
                <w:szCs w:val="18"/>
                <w:lang w:eastAsia="en-US"/>
              </w:rPr>
            </w:pPr>
            <w:r w:rsidRPr="009F41F2">
              <w:rPr>
                <w:color w:val="000000"/>
                <w:sz w:val="18"/>
                <w:szCs w:val="18"/>
                <w:lang w:eastAsia="en-US"/>
              </w:rPr>
              <w:t>сумма, руб. всего</w:t>
            </w:r>
          </w:p>
        </w:tc>
        <w:tc>
          <w:tcPr>
            <w:tcW w:w="4079" w:type="dxa"/>
            <w:gridSpan w:val="2"/>
            <w:tcBorders>
              <w:top w:val="single" w:sz="4" w:space="0" w:color="auto"/>
              <w:left w:val="nil"/>
              <w:bottom w:val="single" w:sz="4" w:space="0" w:color="auto"/>
              <w:right w:val="single" w:sz="4" w:space="0" w:color="auto"/>
            </w:tcBorders>
            <w:vAlign w:val="center"/>
            <w:hideMark/>
          </w:tcPr>
          <w:p w:rsidR="009F41F2" w:rsidRPr="009F41F2" w:rsidRDefault="009F41F2" w:rsidP="00F36E00">
            <w:pPr>
              <w:ind w:left="0" w:firstLine="567"/>
              <w:jc w:val="center"/>
              <w:rPr>
                <w:color w:val="000000"/>
                <w:sz w:val="18"/>
                <w:szCs w:val="18"/>
                <w:lang w:eastAsia="en-US"/>
              </w:rPr>
            </w:pPr>
            <w:r w:rsidRPr="009F41F2">
              <w:rPr>
                <w:color w:val="000000"/>
                <w:sz w:val="18"/>
                <w:szCs w:val="18"/>
                <w:lang w:eastAsia="en-US"/>
              </w:rPr>
              <w:t>в том числе:</w:t>
            </w:r>
          </w:p>
        </w:tc>
      </w:tr>
      <w:tr w:rsidR="009F41F2" w:rsidRPr="009F41F2" w:rsidTr="00F36E00">
        <w:trPr>
          <w:trHeight w:val="810"/>
        </w:trPr>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rsidR="009F41F2" w:rsidRPr="009F41F2" w:rsidRDefault="009F41F2" w:rsidP="00F36E00">
            <w:pPr>
              <w:ind w:left="0" w:firstLine="567"/>
              <w:rPr>
                <w:color w:val="000000"/>
                <w:sz w:val="18"/>
                <w:szCs w:val="18"/>
                <w:lang w:eastAsia="en-US"/>
              </w:rPr>
            </w:pPr>
          </w:p>
        </w:tc>
        <w:tc>
          <w:tcPr>
            <w:tcW w:w="0" w:type="auto"/>
            <w:vMerge/>
            <w:tcBorders>
              <w:top w:val="single" w:sz="4" w:space="0" w:color="auto"/>
              <w:left w:val="nil"/>
              <w:bottom w:val="single" w:sz="4" w:space="0" w:color="000000"/>
              <w:right w:val="nil"/>
            </w:tcBorders>
            <w:vAlign w:val="center"/>
            <w:hideMark/>
          </w:tcPr>
          <w:p w:rsidR="009F41F2" w:rsidRPr="009F41F2" w:rsidRDefault="009F41F2" w:rsidP="00F36E00">
            <w:pPr>
              <w:ind w:left="0" w:firstLine="567"/>
              <w:rPr>
                <w:color w:val="00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1F2" w:rsidRPr="009F41F2" w:rsidRDefault="009F41F2" w:rsidP="00F36E00">
            <w:pPr>
              <w:ind w:left="0" w:firstLine="567"/>
              <w:rPr>
                <w:color w:val="000000"/>
                <w:sz w:val="18"/>
                <w:szCs w:val="18"/>
                <w:lang w:eastAsia="en-US"/>
              </w:rPr>
            </w:pP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color w:val="000000"/>
                <w:sz w:val="18"/>
                <w:szCs w:val="18"/>
                <w:lang w:eastAsia="en-US"/>
              </w:rPr>
            </w:pPr>
            <w:r w:rsidRPr="009F41F2">
              <w:rPr>
                <w:color w:val="000000"/>
                <w:sz w:val="18"/>
                <w:szCs w:val="18"/>
                <w:lang w:eastAsia="en-US"/>
              </w:rPr>
              <w:t>областной бюджет</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color w:val="000000"/>
                <w:sz w:val="18"/>
                <w:szCs w:val="18"/>
                <w:lang w:eastAsia="en-US"/>
              </w:rPr>
            </w:pPr>
            <w:r w:rsidRPr="009F41F2">
              <w:rPr>
                <w:color w:val="000000"/>
                <w:sz w:val="18"/>
                <w:szCs w:val="18"/>
                <w:lang w:eastAsia="en-US"/>
              </w:rPr>
              <w:t>местный бюджет</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Ремонт автомобильных дорог</w:t>
            </w:r>
          </w:p>
        </w:tc>
        <w:tc>
          <w:tcPr>
            <w:tcW w:w="1701" w:type="dxa"/>
            <w:tcBorders>
              <w:top w:val="nil"/>
              <w:left w:val="nil"/>
              <w:bottom w:val="single" w:sz="4" w:space="0" w:color="auto"/>
              <w:right w:val="single" w:sz="4" w:space="0" w:color="auto"/>
            </w:tcBorders>
            <w:vAlign w:val="center"/>
            <w:hideMark/>
          </w:tcPr>
          <w:p w:rsidR="009F41F2" w:rsidRPr="009F41F2" w:rsidRDefault="009F41F2" w:rsidP="00C67108">
            <w:pPr>
              <w:ind w:left="0" w:firstLine="0"/>
              <w:rPr>
                <w:b/>
                <w:bCs/>
                <w:color w:val="000000"/>
                <w:sz w:val="18"/>
                <w:szCs w:val="18"/>
                <w:lang w:eastAsia="en-US"/>
              </w:rPr>
            </w:pPr>
            <w:r w:rsidRPr="009F41F2">
              <w:rPr>
                <w:b/>
                <w:bCs/>
                <w:color w:val="000000"/>
                <w:sz w:val="18"/>
                <w:szCs w:val="18"/>
                <w:lang w:eastAsia="en-US"/>
              </w:rPr>
              <w:t>12 359 819,10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12 359 819,10</w:t>
            </w:r>
          </w:p>
        </w:tc>
      </w:tr>
      <w:tr w:rsidR="009F41F2" w:rsidRPr="009F41F2" w:rsidTr="00F36E00">
        <w:trPr>
          <w:trHeight w:val="1068"/>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Ремонтные работы по прочистке кюветов по ул. Ракитная с.Хомутово, и ул.Подгорная, п.Плишкино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150 000,0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150 000,0</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1.2.</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Приобретение металлических труб, для проведения ремонтных работ по дорогам местного значения</w:t>
            </w:r>
          </w:p>
        </w:tc>
        <w:tc>
          <w:tcPr>
            <w:tcW w:w="1701" w:type="dxa"/>
            <w:tcBorders>
              <w:top w:val="nil"/>
              <w:left w:val="nil"/>
              <w:bottom w:val="single" w:sz="4" w:space="0" w:color="auto"/>
              <w:right w:val="single" w:sz="4" w:space="0" w:color="auto"/>
            </w:tcBorders>
            <w:vAlign w:val="center"/>
            <w:hideMark/>
          </w:tcPr>
          <w:p w:rsidR="009F41F2" w:rsidRPr="009F41F2" w:rsidRDefault="009F41F2" w:rsidP="00C67108">
            <w:pPr>
              <w:ind w:left="0" w:firstLine="0"/>
              <w:rPr>
                <w:bCs/>
                <w:color w:val="000000"/>
                <w:sz w:val="18"/>
                <w:szCs w:val="18"/>
                <w:lang w:eastAsia="en-US"/>
              </w:rPr>
            </w:pPr>
            <w:r w:rsidRPr="009F41F2">
              <w:rPr>
                <w:bCs/>
                <w:color w:val="000000"/>
                <w:sz w:val="18"/>
                <w:szCs w:val="18"/>
                <w:lang w:eastAsia="en-US"/>
              </w:rPr>
              <w:t>2 281 866,66</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2 281 866,66</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Текущий ремонт улиц, в том числе:</w:t>
            </w:r>
          </w:p>
        </w:tc>
        <w:tc>
          <w:tcPr>
            <w:tcW w:w="1701" w:type="dxa"/>
            <w:tcBorders>
              <w:top w:val="nil"/>
              <w:left w:val="nil"/>
              <w:bottom w:val="single" w:sz="4" w:space="0" w:color="auto"/>
              <w:right w:val="single" w:sz="4" w:space="0" w:color="auto"/>
            </w:tcBorders>
            <w:vAlign w:val="center"/>
            <w:hideMark/>
          </w:tcPr>
          <w:p w:rsidR="009F41F2" w:rsidRPr="009F41F2" w:rsidRDefault="009F41F2" w:rsidP="00C67108">
            <w:pPr>
              <w:ind w:left="0" w:firstLine="0"/>
              <w:rPr>
                <w:bCs/>
                <w:color w:val="000000"/>
                <w:sz w:val="18"/>
                <w:szCs w:val="18"/>
                <w:lang w:eastAsia="en-US"/>
              </w:rPr>
            </w:pPr>
            <w:r w:rsidRPr="009F41F2">
              <w:rPr>
                <w:bCs/>
                <w:color w:val="000000"/>
                <w:sz w:val="18"/>
                <w:szCs w:val="18"/>
                <w:lang w:eastAsia="en-US"/>
              </w:rPr>
              <w:t>9 972 952,44</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9 972 952,44</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с.Хомутово ул.Доготарева</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316 860,50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316 860,50</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1.3.2.</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с.Хомутово пер. Западный</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679 441,02</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 xml:space="preserve">  679 441,02</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1.3.3.</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с.Хомутово, ул.50 лет Октября</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857 431,49</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857 431,49</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1.3.4.</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с.Хомутово, ул.Кленовая</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26 442,67</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26 442,67</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1.3.5.</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с.Хомутово, ул.Луговая</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862 657,67</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862 657,67</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1.3.5.</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п.Плишкино, ул.Ракетная</w:t>
            </w:r>
          </w:p>
        </w:tc>
        <w:tc>
          <w:tcPr>
            <w:tcW w:w="1701" w:type="dxa"/>
            <w:tcBorders>
              <w:top w:val="nil"/>
              <w:left w:val="nil"/>
              <w:bottom w:val="single" w:sz="4" w:space="0" w:color="auto"/>
              <w:right w:val="single" w:sz="4" w:space="0" w:color="auto"/>
            </w:tcBorders>
            <w:vAlign w:val="center"/>
            <w:hideMark/>
          </w:tcPr>
          <w:p w:rsidR="009F41F2" w:rsidRPr="009F41F2" w:rsidRDefault="009F41F2" w:rsidP="00C67108">
            <w:pPr>
              <w:ind w:left="0" w:firstLine="0"/>
              <w:rPr>
                <w:bCs/>
                <w:color w:val="000000"/>
                <w:sz w:val="18"/>
                <w:szCs w:val="18"/>
                <w:lang w:eastAsia="en-US"/>
              </w:rPr>
            </w:pPr>
            <w:r w:rsidRPr="009F41F2">
              <w:rPr>
                <w:bCs/>
                <w:color w:val="000000"/>
                <w:sz w:val="18"/>
                <w:szCs w:val="18"/>
                <w:lang w:eastAsia="en-US"/>
              </w:rPr>
              <w:t>3 666 056,25</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3 666 056,25</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1.3.6.</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д.Куда, ул.Майская</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1 817 904,00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1 817 904,00</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1.3.7.</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Текущий ремонт  улиц:</w:t>
            </w:r>
          </w:p>
        </w:tc>
        <w:tc>
          <w:tcPr>
            <w:tcW w:w="1701" w:type="dxa"/>
            <w:tcBorders>
              <w:top w:val="nil"/>
              <w:left w:val="nil"/>
              <w:bottom w:val="single" w:sz="4" w:space="0" w:color="auto"/>
              <w:right w:val="single" w:sz="4" w:space="0" w:color="auto"/>
            </w:tcBorders>
            <w:vAlign w:val="center"/>
            <w:hideMark/>
          </w:tcPr>
          <w:p w:rsidR="009F41F2" w:rsidRPr="009F41F2" w:rsidRDefault="009F41F2" w:rsidP="00C67108">
            <w:pPr>
              <w:ind w:left="0" w:firstLine="0"/>
              <w:rPr>
                <w:bCs/>
                <w:color w:val="000000"/>
                <w:sz w:val="18"/>
                <w:szCs w:val="18"/>
                <w:lang w:eastAsia="en-US"/>
              </w:rPr>
            </w:pPr>
            <w:r w:rsidRPr="009F41F2">
              <w:rPr>
                <w:bCs/>
                <w:color w:val="000000"/>
                <w:sz w:val="18"/>
                <w:szCs w:val="18"/>
                <w:lang w:eastAsia="en-US"/>
              </w:rPr>
              <w:t xml:space="preserve">  1 701 158,84</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1 701 158,84</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1.3.7.1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Работы по устройству кюветов по ул.Просторная с.Хомутово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598 000,0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598 000,0</w:t>
            </w:r>
          </w:p>
        </w:tc>
      </w:tr>
      <w:tr w:rsidR="009F41F2" w:rsidRPr="009F41F2" w:rsidTr="00F36E00">
        <w:trPr>
          <w:trHeight w:val="85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1.3.7.2</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Текущий ремонт</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 xml:space="preserve">  1 103 158,84</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1 103 158,84</w:t>
            </w:r>
          </w:p>
        </w:tc>
      </w:tr>
      <w:tr w:rsidR="009F41F2" w:rsidRPr="009F41F2" w:rsidTr="00F36E00">
        <w:trPr>
          <w:trHeight w:val="750"/>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2.</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Монтаж и ремонт уличного освещения в том числе:</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960 000,00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960 000,00</w:t>
            </w:r>
          </w:p>
        </w:tc>
      </w:tr>
      <w:tr w:rsidR="009F41F2" w:rsidRPr="009F41F2" w:rsidTr="00F36E00">
        <w:trPr>
          <w:trHeight w:val="750"/>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lastRenderedPageBreak/>
              <w:t>2.1.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Приобретение электроматериалов*</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960 000,0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960 000,0</w:t>
            </w:r>
          </w:p>
        </w:tc>
      </w:tr>
      <w:tr w:rsidR="009F41F2" w:rsidRPr="009F41F2" w:rsidTr="00F36E00">
        <w:trPr>
          <w:trHeight w:val="1132"/>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3.</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C67108">
            <w:pPr>
              <w:ind w:left="0" w:firstLine="0"/>
              <w:rPr>
                <w:b/>
                <w:bCs/>
                <w:color w:val="000000"/>
                <w:sz w:val="18"/>
                <w:szCs w:val="18"/>
                <w:lang w:eastAsia="en-US"/>
              </w:rPr>
            </w:pPr>
            <w:r w:rsidRPr="009F41F2">
              <w:rPr>
                <w:b/>
                <w:bCs/>
                <w:color w:val="000000"/>
                <w:sz w:val="18"/>
                <w:szCs w:val="18"/>
                <w:lang w:eastAsia="en-US"/>
              </w:rPr>
              <w:t>4 402 405,00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 xml:space="preserve">         4 402 405,00</w:t>
            </w:r>
          </w:p>
        </w:tc>
      </w:tr>
      <w:tr w:rsidR="009F41F2" w:rsidRPr="009F41F2" w:rsidTr="00F36E00">
        <w:trPr>
          <w:trHeight w:val="978"/>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Услуги по противогололедной подсыпке*</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200 000,0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200 000,0</w:t>
            </w:r>
          </w:p>
        </w:tc>
      </w:tr>
      <w:tr w:rsidR="009F41F2" w:rsidRPr="009F41F2" w:rsidTr="00F36E00">
        <w:trPr>
          <w:trHeight w:val="1260"/>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3.2.</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Приобретение материалов для противогололедной посыпки автомобильных дорог местного значения*</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165 000,0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165 000,0</w:t>
            </w:r>
          </w:p>
        </w:tc>
      </w:tr>
      <w:tr w:rsidR="009F41F2" w:rsidRPr="009F41F2" w:rsidTr="00F36E00">
        <w:trPr>
          <w:trHeight w:val="99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3.3.</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835 000,0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835 000,0</w:t>
            </w:r>
          </w:p>
        </w:tc>
      </w:tr>
      <w:tr w:rsidR="009F41F2" w:rsidRPr="009F41F2" w:rsidTr="00F36E00">
        <w:trPr>
          <w:trHeight w:val="839"/>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3.4.</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Приобретение ПГС и других материалов</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1 119 187,0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1 119 187,0</w:t>
            </w:r>
          </w:p>
        </w:tc>
      </w:tr>
      <w:tr w:rsidR="009F41F2" w:rsidRPr="009F41F2" w:rsidTr="00F36E00">
        <w:trPr>
          <w:trHeight w:val="839"/>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3.5.</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Доставка ПГС и других материалов</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1 050 000,0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1 050 000,0</w:t>
            </w:r>
          </w:p>
        </w:tc>
      </w:tr>
      <w:tr w:rsidR="009F41F2" w:rsidRPr="009F41F2" w:rsidTr="00F36E00">
        <w:trPr>
          <w:trHeight w:val="839"/>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3.6.</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Услуги специализированной техники</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833 218,0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833 218,0</w:t>
            </w:r>
          </w:p>
        </w:tc>
      </w:tr>
      <w:tr w:rsidR="009F41F2" w:rsidRPr="009F41F2" w:rsidTr="00F36E00">
        <w:trPr>
          <w:trHeight w:val="1121"/>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3.7.</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Услуги по определению толщины и физико-механических показателей асфальтобетона</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200 000,0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200 000,0</w:t>
            </w:r>
          </w:p>
        </w:tc>
      </w:tr>
      <w:tr w:rsidR="009F41F2" w:rsidRPr="009F41F2" w:rsidTr="00F36E00">
        <w:trPr>
          <w:trHeight w:val="698"/>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4.</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Паспортизация дорог, в том числе:</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245 000,00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245 000,00</w:t>
            </w:r>
          </w:p>
        </w:tc>
      </w:tr>
      <w:tr w:rsidR="009F41F2" w:rsidRPr="009F41F2" w:rsidTr="00F36E00">
        <w:trPr>
          <w:trHeight w:val="698"/>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4.1.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Подготовка межевых, технических планов в электронном виде, проведение кадастровых работ</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245 000,0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245 000,0</w:t>
            </w:r>
          </w:p>
        </w:tc>
      </w:tr>
      <w:tr w:rsidR="009F41F2" w:rsidRPr="009F41F2" w:rsidTr="00F36E00">
        <w:trPr>
          <w:trHeight w:val="94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5.</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 xml:space="preserve"> 478 680,00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478 680,00</w:t>
            </w:r>
          </w:p>
        </w:tc>
      </w:tr>
      <w:tr w:rsidR="009F41F2" w:rsidRPr="009F41F2" w:rsidTr="00F36E00">
        <w:trPr>
          <w:trHeight w:val="671"/>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5.1.</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Приобретение дорожных знаков*</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353 730,0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 xml:space="preserve">             353 730,0</w:t>
            </w:r>
          </w:p>
        </w:tc>
      </w:tr>
      <w:tr w:rsidR="009F41F2" w:rsidRPr="009F41F2" w:rsidTr="00F36E00">
        <w:trPr>
          <w:trHeight w:val="553"/>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5.2.</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Установка дорожных знаков*</w:t>
            </w:r>
          </w:p>
        </w:tc>
        <w:tc>
          <w:tcPr>
            <w:tcW w:w="1701"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124 950,0</w:t>
            </w:r>
          </w:p>
        </w:tc>
        <w:tc>
          <w:tcPr>
            <w:tcW w:w="1843"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noWrap/>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125 950,0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6.</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Приобретение запасных частей и техническое обслуживание автогрейдера*</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400 000,0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 xml:space="preserve">            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400 000,0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7.</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Разработка проектно-сметной документации на капитальный ремонт автомобильных дорог общего пользования местного значения всего, в т.ч.</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1 500 000,0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1 500 000,0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tcPr>
          <w:p w:rsidR="009F41F2" w:rsidRPr="009F41F2" w:rsidRDefault="009F41F2" w:rsidP="00F36E00">
            <w:pPr>
              <w:ind w:left="0" w:firstLine="567"/>
              <w:jc w:val="center"/>
              <w:rPr>
                <w:b/>
                <w:bCs/>
                <w:color w:val="000000"/>
                <w:sz w:val="18"/>
                <w:szCs w:val="18"/>
                <w:lang w:eastAsia="en-US"/>
              </w:rPr>
            </w:pP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ул.Братская,  с.Хомутово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212 000,0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212 000,0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tcPr>
          <w:p w:rsidR="009F41F2" w:rsidRPr="009F41F2" w:rsidRDefault="009F41F2" w:rsidP="00F36E00">
            <w:pPr>
              <w:ind w:left="0" w:firstLine="567"/>
              <w:jc w:val="center"/>
              <w:rPr>
                <w:b/>
                <w:bCs/>
                <w:color w:val="000000"/>
                <w:sz w:val="18"/>
                <w:szCs w:val="18"/>
                <w:lang w:eastAsia="en-US"/>
              </w:rPr>
            </w:pP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ул.Нестора Каландаришвили, с.Хомутово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376 000,0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376 000,0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tcPr>
          <w:p w:rsidR="009F41F2" w:rsidRPr="009F41F2" w:rsidRDefault="009F41F2" w:rsidP="00F36E00">
            <w:pPr>
              <w:ind w:left="0" w:firstLine="567"/>
              <w:jc w:val="center"/>
              <w:rPr>
                <w:b/>
                <w:bCs/>
                <w:color w:val="000000"/>
                <w:sz w:val="18"/>
                <w:szCs w:val="18"/>
                <w:lang w:eastAsia="en-US"/>
              </w:rPr>
            </w:pP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ул.Мичурина, с.Хомутово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314 000,0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314 000,0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tcPr>
          <w:p w:rsidR="009F41F2" w:rsidRPr="009F41F2" w:rsidRDefault="009F41F2" w:rsidP="00F36E00">
            <w:pPr>
              <w:ind w:left="0" w:firstLine="567"/>
              <w:jc w:val="center"/>
              <w:rPr>
                <w:b/>
                <w:bCs/>
                <w:color w:val="000000"/>
                <w:sz w:val="18"/>
                <w:szCs w:val="18"/>
                <w:lang w:eastAsia="en-US"/>
              </w:rPr>
            </w:pP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Cs/>
                <w:color w:val="000000"/>
                <w:sz w:val="18"/>
                <w:szCs w:val="18"/>
                <w:lang w:eastAsia="en-US"/>
              </w:rPr>
            </w:pPr>
            <w:r w:rsidRPr="009F41F2">
              <w:rPr>
                <w:bCs/>
                <w:color w:val="000000"/>
                <w:sz w:val="18"/>
                <w:szCs w:val="18"/>
                <w:lang w:eastAsia="en-US"/>
              </w:rPr>
              <w:t>ул.Сиреневая, с.Хомутово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598 000,0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Cs/>
                <w:color w:val="000000"/>
                <w:sz w:val="18"/>
                <w:szCs w:val="18"/>
                <w:lang w:eastAsia="en-US"/>
              </w:rPr>
            </w:pPr>
            <w:r w:rsidRPr="009F41F2">
              <w:rPr>
                <w:bCs/>
                <w:color w:val="000000"/>
                <w:sz w:val="18"/>
                <w:szCs w:val="18"/>
                <w:lang w:eastAsia="en-US"/>
              </w:rPr>
              <w:t>598 000,0</w:t>
            </w:r>
          </w:p>
        </w:tc>
      </w:tr>
      <w:tr w:rsidR="009F41F2" w:rsidRPr="009F41F2" w:rsidTr="00F36E00">
        <w:trPr>
          <w:trHeight w:val="375"/>
        </w:trPr>
        <w:tc>
          <w:tcPr>
            <w:tcW w:w="961" w:type="dxa"/>
            <w:gridSpan w:val="2"/>
            <w:tcBorders>
              <w:top w:val="nil"/>
              <w:left w:val="single" w:sz="4" w:space="0" w:color="auto"/>
              <w:bottom w:val="single" w:sz="4" w:space="0" w:color="auto"/>
              <w:right w:val="single" w:sz="4" w:space="0" w:color="auto"/>
            </w:tcBorders>
            <w:noWrap/>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 </w:t>
            </w:r>
          </w:p>
        </w:tc>
        <w:tc>
          <w:tcPr>
            <w:tcW w:w="332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rPr>
                <w:b/>
                <w:bCs/>
                <w:color w:val="000000"/>
                <w:sz w:val="18"/>
                <w:szCs w:val="18"/>
                <w:lang w:eastAsia="en-US"/>
              </w:rPr>
            </w:pPr>
            <w:r w:rsidRPr="009F41F2">
              <w:rPr>
                <w:b/>
                <w:bCs/>
                <w:color w:val="000000"/>
                <w:sz w:val="18"/>
                <w:szCs w:val="18"/>
                <w:lang w:eastAsia="en-US"/>
              </w:rPr>
              <w:t>ВСЕГО</w:t>
            </w:r>
          </w:p>
        </w:tc>
        <w:tc>
          <w:tcPr>
            <w:tcW w:w="1701" w:type="dxa"/>
            <w:tcBorders>
              <w:top w:val="nil"/>
              <w:left w:val="nil"/>
              <w:bottom w:val="single" w:sz="4" w:space="0" w:color="auto"/>
              <w:right w:val="single" w:sz="4" w:space="0" w:color="auto"/>
            </w:tcBorders>
            <w:vAlign w:val="center"/>
            <w:hideMark/>
          </w:tcPr>
          <w:p w:rsidR="009F41F2" w:rsidRPr="009F41F2" w:rsidRDefault="009F41F2" w:rsidP="00C67108">
            <w:pPr>
              <w:ind w:left="0" w:firstLine="0"/>
              <w:rPr>
                <w:b/>
                <w:bCs/>
                <w:color w:val="000000"/>
                <w:sz w:val="18"/>
                <w:szCs w:val="18"/>
                <w:lang w:eastAsia="en-US"/>
              </w:rPr>
            </w:pPr>
            <w:r w:rsidRPr="009F41F2">
              <w:rPr>
                <w:b/>
                <w:bCs/>
                <w:color w:val="000000"/>
                <w:sz w:val="18"/>
                <w:szCs w:val="18"/>
                <w:lang w:eastAsia="en-US"/>
              </w:rPr>
              <w:t>20 345 904,10</w:t>
            </w:r>
          </w:p>
        </w:tc>
        <w:tc>
          <w:tcPr>
            <w:tcW w:w="1843"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0,00</w:t>
            </w:r>
          </w:p>
        </w:tc>
        <w:tc>
          <w:tcPr>
            <w:tcW w:w="2236" w:type="dxa"/>
            <w:tcBorders>
              <w:top w:val="nil"/>
              <w:left w:val="nil"/>
              <w:bottom w:val="single" w:sz="4" w:space="0" w:color="auto"/>
              <w:right w:val="single" w:sz="4" w:space="0" w:color="auto"/>
            </w:tcBorders>
            <w:vAlign w:val="center"/>
            <w:hideMark/>
          </w:tcPr>
          <w:p w:rsidR="009F41F2" w:rsidRPr="009F41F2" w:rsidRDefault="009F41F2" w:rsidP="00F36E00">
            <w:pPr>
              <w:ind w:left="0" w:firstLine="567"/>
              <w:jc w:val="center"/>
              <w:rPr>
                <w:b/>
                <w:bCs/>
                <w:color w:val="000000"/>
                <w:sz w:val="18"/>
                <w:szCs w:val="18"/>
                <w:lang w:eastAsia="en-US"/>
              </w:rPr>
            </w:pPr>
            <w:r w:rsidRPr="009F41F2">
              <w:rPr>
                <w:b/>
                <w:bCs/>
                <w:color w:val="000000"/>
                <w:sz w:val="18"/>
                <w:szCs w:val="18"/>
                <w:lang w:eastAsia="en-US"/>
              </w:rPr>
              <w:t>20 345 904,10</w:t>
            </w:r>
          </w:p>
        </w:tc>
      </w:tr>
    </w:tbl>
    <w:p w:rsidR="009F41F2" w:rsidRPr="009F41F2" w:rsidRDefault="009F41F2" w:rsidP="009F41F2">
      <w:pPr>
        <w:ind w:left="0" w:firstLine="567"/>
        <w:rPr>
          <w:color w:val="000000"/>
          <w:sz w:val="18"/>
          <w:szCs w:val="18"/>
        </w:rPr>
      </w:pPr>
      <w:r w:rsidRPr="009F41F2">
        <w:rPr>
          <w:color w:val="000000"/>
          <w:sz w:val="18"/>
          <w:szCs w:val="18"/>
        </w:rPr>
        <w:t xml:space="preserve">      * финансирование МКУ ХЭС</w:t>
      </w:r>
    </w:p>
    <w:p w:rsidR="00F36E00" w:rsidRDefault="00F36E00" w:rsidP="00F36E00">
      <w:pPr>
        <w:ind w:left="0" w:firstLine="567"/>
        <w:jc w:val="right"/>
        <w:rPr>
          <w:color w:val="000000"/>
          <w:sz w:val="18"/>
          <w:szCs w:val="18"/>
        </w:rPr>
      </w:pPr>
    </w:p>
    <w:p w:rsidR="009F41F2" w:rsidRPr="00F36E00" w:rsidRDefault="009F41F2" w:rsidP="00F36E00">
      <w:pPr>
        <w:ind w:left="0" w:firstLine="567"/>
        <w:jc w:val="right"/>
        <w:rPr>
          <w:i/>
          <w:color w:val="000000"/>
          <w:sz w:val="18"/>
          <w:szCs w:val="18"/>
        </w:rPr>
      </w:pPr>
      <w:r w:rsidRPr="00F36E00">
        <w:rPr>
          <w:i/>
          <w:color w:val="000000"/>
          <w:sz w:val="18"/>
          <w:szCs w:val="18"/>
        </w:rPr>
        <w:t>Начальник экономического</w:t>
      </w:r>
      <w:r w:rsidR="00F36E00">
        <w:rPr>
          <w:i/>
          <w:color w:val="000000"/>
          <w:sz w:val="18"/>
          <w:szCs w:val="18"/>
        </w:rPr>
        <w:t xml:space="preserve"> отдела                  </w:t>
      </w:r>
      <w:r w:rsidRPr="00F36E00">
        <w:rPr>
          <w:i/>
          <w:color w:val="000000"/>
          <w:sz w:val="18"/>
          <w:szCs w:val="18"/>
        </w:rPr>
        <w:t xml:space="preserve">             Е.Н.Дубровина</w:t>
      </w:r>
    </w:p>
    <w:p w:rsidR="009F41F2" w:rsidRDefault="009F41F2" w:rsidP="00F36E00">
      <w:pPr>
        <w:ind w:left="0" w:firstLine="0"/>
        <w:rPr>
          <w:rFonts w:eastAsiaTheme="minorEastAsia"/>
          <w:sz w:val="18"/>
          <w:szCs w:val="18"/>
        </w:rPr>
      </w:pPr>
    </w:p>
    <w:p w:rsidR="00D65A54" w:rsidRDefault="00D65A54" w:rsidP="009F41F2">
      <w:pPr>
        <w:ind w:left="0" w:firstLine="0"/>
        <w:rPr>
          <w:sz w:val="28"/>
          <w:szCs w:val="28"/>
        </w:rPr>
      </w:pPr>
    </w:p>
    <w:p w:rsidR="00B51554" w:rsidRDefault="00B51554" w:rsidP="009F41F2">
      <w:pPr>
        <w:ind w:left="0" w:firstLine="0"/>
        <w:rPr>
          <w:sz w:val="28"/>
          <w:szCs w:val="28"/>
        </w:rPr>
      </w:pPr>
    </w:p>
    <w:p w:rsidR="006F2334" w:rsidRDefault="006F2334" w:rsidP="006F2334">
      <w:pPr>
        <w:ind w:firstLine="0"/>
        <w:jc w:val="center"/>
        <w:rPr>
          <w:b/>
          <w:sz w:val="18"/>
          <w:szCs w:val="18"/>
        </w:rPr>
      </w:pPr>
      <w:r>
        <w:rPr>
          <w:b/>
          <w:sz w:val="18"/>
          <w:szCs w:val="18"/>
        </w:rPr>
        <w:t>РОССИЙСКАЯ ФЕДЕРАЦИЯ</w:t>
      </w:r>
    </w:p>
    <w:p w:rsidR="006F2334" w:rsidRDefault="006F2334" w:rsidP="006F2334">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6F2334" w:rsidRDefault="006F2334" w:rsidP="006F2334">
      <w:pPr>
        <w:ind w:right="140" w:firstLine="0"/>
        <w:jc w:val="center"/>
        <w:rPr>
          <w:b/>
          <w:sz w:val="18"/>
          <w:szCs w:val="18"/>
        </w:rPr>
      </w:pPr>
      <w:r>
        <w:rPr>
          <w:b/>
          <w:sz w:val="18"/>
          <w:szCs w:val="18"/>
        </w:rPr>
        <w:t>ДУМА</w:t>
      </w:r>
    </w:p>
    <w:p w:rsidR="006F2334" w:rsidRDefault="006F2334" w:rsidP="006F2334">
      <w:pPr>
        <w:ind w:right="140" w:firstLine="0"/>
        <w:jc w:val="center"/>
        <w:rPr>
          <w:b/>
          <w:sz w:val="18"/>
          <w:szCs w:val="18"/>
        </w:rPr>
      </w:pPr>
      <w:r>
        <w:rPr>
          <w:b/>
          <w:sz w:val="18"/>
          <w:szCs w:val="18"/>
        </w:rPr>
        <w:t>ХОМУТОВСКОЕ МУНИЦИПАЛЬНОЕ ОБРАЗОВАНИЕ</w:t>
      </w:r>
    </w:p>
    <w:p w:rsidR="006F2334" w:rsidRDefault="006F2334" w:rsidP="006F2334">
      <w:pPr>
        <w:keepNext/>
        <w:ind w:left="567" w:hanging="5"/>
        <w:jc w:val="center"/>
        <w:outlineLvl w:val="1"/>
        <w:rPr>
          <w:b/>
          <w:bCs/>
          <w:sz w:val="18"/>
          <w:szCs w:val="18"/>
          <w:lang w:eastAsia="x-none"/>
        </w:rPr>
      </w:pPr>
      <w:r>
        <w:rPr>
          <w:b/>
          <w:bCs/>
          <w:sz w:val="18"/>
          <w:szCs w:val="18"/>
          <w:lang w:eastAsia="x-none"/>
        </w:rPr>
        <w:t>ЧЕТВЕРТЫЙ СОЗЫВ</w:t>
      </w:r>
    </w:p>
    <w:p w:rsidR="006F2334" w:rsidRDefault="006F2334" w:rsidP="006F2334">
      <w:pPr>
        <w:keepNext/>
        <w:ind w:left="567" w:hanging="5"/>
        <w:jc w:val="center"/>
        <w:outlineLvl w:val="1"/>
        <w:rPr>
          <w:b/>
          <w:bCs/>
          <w:sz w:val="18"/>
          <w:szCs w:val="18"/>
          <w:lang w:eastAsia="x-none"/>
        </w:rPr>
      </w:pPr>
      <w:r>
        <w:rPr>
          <w:b/>
          <w:bCs/>
          <w:sz w:val="18"/>
          <w:szCs w:val="18"/>
          <w:lang w:eastAsia="x-none"/>
        </w:rPr>
        <w:t>РЕШЕНИЕ</w:t>
      </w:r>
    </w:p>
    <w:p w:rsidR="006F2334" w:rsidRDefault="006F2334" w:rsidP="006F2334">
      <w:pPr>
        <w:keepNext/>
        <w:ind w:left="567" w:hanging="5"/>
        <w:jc w:val="center"/>
        <w:outlineLvl w:val="1"/>
        <w:rPr>
          <w:b/>
          <w:bCs/>
          <w:sz w:val="18"/>
          <w:szCs w:val="18"/>
          <w:lang w:eastAsia="x-none"/>
        </w:rPr>
      </w:pPr>
    </w:p>
    <w:p w:rsidR="006F2334" w:rsidRDefault="006F2334" w:rsidP="006F2334">
      <w:pPr>
        <w:keepNext/>
        <w:ind w:left="0" w:firstLine="567"/>
        <w:jc w:val="center"/>
        <w:outlineLvl w:val="1"/>
        <w:rPr>
          <w:b/>
          <w:bCs/>
          <w:sz w:val="18"/>
          <w:szCs w:val="18"/>
          <w:lang w:eastAsia="x-none"/>
        </w:rPr>
      </w:pPr>
    </w:p>
    <w:p w:rsidR="006F2334" w:rsidRDefault="006F2334" w:rsidP="006F2334">
      <w:pPr>
        <w:ind w:left="0" w:firstLine="567"/>
        <w:rPr>
          <w:sz w:val="18"/>
          <w:szCs w:val="18"/>
          <w:u w:val="single"/>
        </w:rPr>
      </w:pPr>
      <w:r>
        <w:rPr>
          <w:sz w:val="18"/>
          <w:szCs w:val="18"/>
          <w:u w:val="single"/>
        </w:rPr>
        <w:t>27.08.2020 № 39-170/д</w:t>
      </w:r>
    </w:p>
    <w:p w:rsidR="006F2334" w:rsidRDefault="006F2334" w:rsidP="006F2334">
      <w:pPr>
        <w:ind w:left="0" w:firstLine="567"/>
        <w:rPr>
          <w:sz w:val="18"/>
          <w:szCs w:val="18"/>
        </w:rPr>
      </w:pPr>
      <w:r>
        <w:rPr>
          <w:sz w:val="18"/>
          <w:szCs w:val="18"/>
        </w:rPr>
        <w:t xml:space="preserve">            с.Хомутово</w:t>
      </w:r>
    </w:p>
    <w:p w:rsidR="005A450D" w:rsidRDefault="005A450D" w:rsidP="006F2334">
      <w:pPr>
        <w:ind w:left="0" w:firstLine="0"/>
        <w:rPr>
          <w:sz w:val="28"/>
          <w:szCs w:val="28"/>
        </w:rPr>
      </w:pPr>
    </w:p>
    <w:tbl>
      <w:tblPr>
        <w:tblStyle w:val="aa"/>
        <w:tblW w:w="14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160"/>
      </w:tblGrid>
      <w:tr w:rsidR="005A450D" w:rsidRPr="006F2334" w:rsidTr="006F2334">
        <w:tc>
          <w:tcPr>
            <w:tcW w:w="10314" w:type="dxa"/>
            <w:hideMark/>
          </w:tcPr>
          <w:p w:rsidR="005A450D" w:rsidRPr="006F2334" w:rsidRDefault="005A450D" w:rsidP="006F2334">
            <w:pPr>
              <w:ind w:left="0" w:firstLine="567"/>
              <w:rPr>
                <w:sz w:val="18"/>
                <w:szCs w:val="18"/>
                <w:lang w:eastAsia="en-US"/>
              </w:rPr>
            </w:pPr>
            <w:r w:rsidRPr="006F2334">
              <w:rPr>
                <w:sz w:val="18"/>
                <w:szCs w:val="18"/>
              </w:rPr>
              <w:t>О внесении изменений в решение Думы Хомутовского муниципального образования от 19.12.2019 года № 32-141/д</w:t>
            </w:r>
          </w:p>
        </w:tc>
        <w:tc>
          <w:tcPr>
            <w:tcW w:w="4160" w:type="dxa"/>
          </w:tcPr>
          <w:p w:rsidR="005A450D" w:rsidRPr="006F2334" w:rsidRDefault="005A450D" w:rsidP="006F2334">
            <w:pPr>
              <w:ind w:left="0" w:firstLine="567"/>
              <w:rPr>
                <w:sz w:val="18"/>
                <w:szCs w:val="18"/>
                <w:lang w:eastAsia="en-US"/>
              </w:rPr>
            </w:pPr>
          </w:p>
        </w:tc>
      </w:tr>
    </w:tbl>
    <w:p w:rsidR="005A450D" w:rsidRPr="006F2334" w:rsidRDefault="005A450D" w:rsidP="006F2334">
      <w:pPr>
        <w:ind w:left="0" w:firstLine="567"/>
        <w:rPr>
          <w:sz w:val="18"/>
          <w:szCs w:val="18"/>
          <w:lang w:eastAsia="en-US"/>
        </w:rPr>
      </w:pPr>
    </w:p>
    <w:p w:rsidR="005A450D" w:rsidRPr="006F2334" w:rsidRDefault="005A450D" w:rsidP="006F2334">
      <w:pPr>
        <w:ind w:left="0" w:firstLine="567"/>
        <w:rPr>
          <w:sz w:val="18"/>
          <w:szCs w:val="18"/>
        </w:rPr>
      </w:pPr>
      <w:r w:rsidRPr="006F2334">
        <w:rPr>
          <w:sz w:val="18"/>
          <w:szCs w:val="18"/>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5A450D" w:rsidRPr="006F2334" w:rsidRDefault="005A450D" w:rsidP="006F2334">
      <w:pPr>
        <w:keepNext/>
        <w:suppressLineNumbers/>
        <w:suppressAutoHyphens/>
        <w:ind w:left="0" w:firstLine="1701"/>
        <w:rPr>
          <w:sz w:val="18"/>
          <w:szCs w:val="18"/>
        </w:rPr>
      </w:pPr>
      <w:r w:rsidRPr="006F2334">
        <w:rPr>
          <w:sz w:val="18"/>
          <w:szCs w:val="18"/>
        </w:rPr>
        <w:t>РЕШИЛА:</w:t>
      </w:r>
    </w:p>
    <w:p w:rsidR="005A450D" w:rsidRPr="006F2334" w:rsidRDefault="005A450D" w:rsidP="006F2334">
      <w:pPr>
        <w:keepNext/>
        <w:suppressLineNumbers/>
        <w:suppressAutoHyphens/>
        <w:ind w:left="0" w:firstLine="567"/>
        <w:rPr>
          <w:sz w:val="18"/>
          <w:szCs w:val="18"/>
        </w:rPr>
      </w:pPr>
      <w:r w:rsidRPr="006F2334">
        <w:rPr>
          <w:sz w:val="18"/>
          <w:szCs w:val="18"/>
        </w:rPr>
        <w:t>1. Внести в решение Думы Хомутовского муниципального образования от 19.12.2019 года № 32-141/д «О бюджете Хомутовского муниципального образования на 2020 год и на плановый период 2021 и 2022 годов» следующие изменения:</w:t>
      </w:r>
    </w:p>
    <w:p w:rsidR="005A450D" w:rsidRPr="006F2334" w:rsidRDefault="005A450D" w:rsidP="006F2334">
      <w:pPr>
        <w:keepNext/>
        <w:suppressLineNumbers/>
        <w:suppressAutoHyphens/>
        <w:ind w:left="0" w:firstLine="567"/>
        <w:rPr>
          <w:b/>
          <w:sz w:val="18"/>
          <w:szCs w:val="18"/>
        </w:rPr>
      </w:pPr>
      <w:r w:rsidRPr="006F2334">
        <w:rPr>
          <w:sz w:val="18"/>
          <w:szCs w:val="18"/>
        </w:rPr>
        <w:t>1.1. Статью 1 изменить и изложить в следующей редакции:</w:t>
      </w:r>
    </w:p>
    <w:p w:rsidR="005A450D" w:rsidRPr="006F2334" w:rsidRDefault="005A450D" w:rsidP="006F2334">
      <w:pPr>
        <w:keepNext/>
        <w:suppressLineNumbers/>
        <w:suppressAutoHyphens/>
        <w:ind w:left="0" w:firstLine="567"/>
        <w:jc w:val="left"/>
        <w:rPr>
          <w:b/>
          <w:sz w:val="18"/>
          <w:szCs w:val="18"/>
        </w:rPr>
      </w:pPr>
      <w:r w:rsidRPr="006F2334">
        <w:rPr>
          <w:sz w:val="18"/>
          <w:szCs w:val="18"/>
        </w:rPr>
        <w:t xml:space="preserve">« </w:t>
      </w:r>
      <w:r w:rsidRPr="006F2334">
        <w:rPr>
          <w:b/>
          <w:sz w:val="18"/>
          <w:szCs w:val="18"/>
        </w:rPr>
        <w:t>Статья 1</w:t>
      </w:r>
    </w:p>
    <w:p w:rsidR="005A450D" w:rsidRPr="006F2334" w:rsidRDefault="005A450D" w:rsidP="006F2334">
      <w:pPr>
        <w:keepNext/>
        <w:suppressLineNumbers/>
        <w:suppressAutoHyphens/>
        <w:ind w:left="0" w:firstLine="567"/>
        <w:rPr>
          <w:sz w:val="18"/>
          <w:szCs w:val="18"/>
        </w:rPr>
      </w:pPr>
      <w:r w:rsidRPr="006F2334">
        <w:rPr>
          <w:sz w:val="18"/>
          <w:szCs w:val="18"/>
        </w:rPr>
        <w:t>1. Утвердить основные характеристики бюджета Хомутовского муниципального образования (далее – бюджет поселения) на 2020 год:</w:t>
      </w:r>
    </w:p>
    <w:p w:rsidR="005A450D" w:rsidRPr="006F2334" w:rsidRDefault="005A450D" w:rsidP="006F2334">
      <w:pPr>
        <w:shd w:val="clear" w:color="auto" w:fill="FFFFFF"/>
        <w:ind w:left="0" w:firstLine="567"/>
        <w:rPr>
          <w:spacing w:val="-3"/>
          <w:sz w:val="18"/>
          <w:szCs w:val="18"/>
        </w:rPr>
      </w:pPr>
      <w:r w:rsidRPr="006F2334">
        <w:rPr>
          <w:spacing w:val="6"/>
          <w:sz w:val="18"/>
          <w:szCs w:val="18"/>
        </w:rPr>
        <w:t xml:space="preserve">1) общий объем доходов - в сумме 188 348,77 </w:t>
      </w:r>
      <w:r w:rsidRPr="006F2334">
        <w:rPr>
          <w:spacing w:val="9"/>
          <w:sz w:val="18"/>
          <w:szCs w:val="18"/>
        </w:rPr>
        <w:t xml:space="preserve">руб., в том числе налоговые и неналоговые доходы в сумме 76 983,68 тыс. руб., безвозмездные поступления в сумме 111 365,09 тыс. </w:t>
      </w:r>
      <w:r w:rsidRPr="006F2334">
        <w:rPr>
          <w:spacing w:val="-3"/>
          <w:sz w:val="18"/>
          <w:szCs w:val="18"/>
        </w:rPr>
        <w:t>руб., из них объем дотации на выравнивание бюджетной обеспеченности из районного бюджета 28 984,0 тыс. руб.;</w:t>
      </w:r>
    </w:p>
    <w:p w:rsidR="005A450D" w:rsidRPr="006F2334" w:rsidRDefault="005A450D" w:rsidP="006F2334">
      <w:pPr>
        <w:shd w:val="clear" w:color="auto" w:fill="FFFFFF"/>
        <w:ind w:left="0" w:firstLine="567"/>
        <w:rPr>
          <w:spacing w:val="-1"/>
          <w:sz w:val="18"/>
          <w:szCs w:val="18"/>
        </w:rPr>
      </w:pPr>
      <w:r w:rsidRPr="006F2334">
        <w:rPr>
          <w:spacing w:val="-3"/>
          <w:sz w:val="18"/>
          <w:szCs w:val="18"/>
        </w:rPr>
        <w:t xml:space="preserve">2) </w:t>
      </w:r>
      <w:r w:rsidRPr="006F2334">
        <w:rPr>
          <w:spacing w:val="-1"/>
          <w:sz w:val="18"/>
          <w:szCs w:val="18"/>
        </w:rPr>
        <w:t>общий объем расходов бюджета поселения в сумме 197 756,4 тыс. руб.;</w:t>
      </w:r>
    </w:p>
    <w:p w:rsidR="005A450D" w:rsidRPr="006F2334" w:rsidRDefault="005A450D" w:rsidP="006F2334">
      <w:pPr>
        <w:shd w:val="clear" w:color="auto" w:fill="FFFFFF"/>
        <w:ind w:left="0" w:firstLine="567"/>
        <w:rPr>
          <w:spacing w:val="1"/>
          <w:sz w:val="18"/>
          <w:szCs w:val="18"/>
        </w:rPr>
      </w:pPr>
      <w:r w:rsidRPr="006F2334">
        <w:rPr>
          <w:spacing w:val="-1"/>
          <w:sz w:val="18"/>
          <w:szCs w:val="18"/>
        </w:rPr>
        <w:t xml:space="preserve">3) </w:t>
      </w:r>
      <w:r w:rsidRPr="006F2334">
        <w:rPr>
          <w:spacing w:val="1"/>
          <w:sz w:val="18"/>
          <w:szCs w:val="18"/>
        </w:rPr>
        <w:t xml:space="preserve">размер дефицита бюджета </w:t>
      </w:r>
      <w:r w:rsidRPr="006F2334">
        <w:rPr>
          <w:spacing w:val="-1"/>
          <w:sz w:val="18"/>
          <w:szCs w:val="18"/>
        </w:rPr>
        <w:t>поселения</w:t>
      </w:r>
      <w:r w:rsidRPr="006F2334">
        <w:rPr>
          <w:spacing w:val="1"/>
          <w:sz w:val="18"/>
          <w:szCs w:val="18"/>
        </w:rPr>
        <w:t xml:space="preserve"> в сумме 9 407,63 тыс. руб. или 12,2% общего годового объема доходов бюджета без учета безвозмездных поступлений.</w:t>
      </w:r>
    </w:p>
    <w:p w:rsidR="005A450D" w:rsidRPr="006F2334" w:rsidRDefault="005A450D" w:rsidP="006F2334">
      <w:pPr>
        <w:suppressAutoHyphens/>
        <w:ind w:left="0" w:firstLine="567"/>
        <w:rPr>
          <w:snapToGrid w:val="0"/>
          <w:sz w:val="18"/>
          <w:szCs w:val="18"/>
        </w:rPr>
      </w:pPr>
      <w:r w:rsidRPr="006F2334">
        <w:rPr>
          <w:snapToGrid w:val="0"/>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5A450D" w:rsidRPr="006F2334" w:rsidRDefault="005A450D" w:rsidP="006F2334">
      <w:pPr>
        <w:suppressAutoHyphens/>
        <w:ind w:left="0" w:firstLine="567"/>
        <w:rPr>
          <w:snapToGrid w:val="0"/>
          <w:sz w:val="18"/>
          <w:szCs w:val="18"/>
        </w:rPr>
      </w:pPr>
      <w:r w:rsidRPr="006F2334">
        <w:rPr>
          <w:snapToGrid w:val="0"/>
          <w:sz w:val="18"/>
          <w:szCs w:val="18"/>
        </w:rPr>
        <w:t>3. Дефицит бюджета без учета суммы, указанной в части 2 настоящей статьи, составит 5 737,33 тыс. руб. или 7,5%».</w:t>
      </w:r>
    </w:p>
    <w:p w:rsidR="005A450D" w:rsidRPr="006F2334" w:rsidRDefault="005A450D" w:rsidP="006F2334">
      <w:pPr>
        <w:suppressAutoHyphens/>
        <w:ind w:left="0" w:firstLine="567"/>
        <w:rPr>
          <w:snapToGrid w:val="0"/>
          <w:sz w:val="18"/>
          <w:szCs w:val="18"/>
        </w:rPr>
      </w:pPr>
      <w:r w:rsidRPr="006F2334">
        <w:rPr>
          <w:snapToGrid w:val="0"/>
          <w:sz w:val="18"/>
          <w:szCs w:val="18"/>
        </w:rPr>
        <w:t>1.2. В статье 9 слова «на 2020 год в сумме 194,5 тыс. руб.» заменить словами «на 2020 год в сумме 294,5 тыс. руб.».</w:t>
      </w:r>
    </w:p>
    <w:p w:rsidR="005A450D" w:rsidRPr="006F2334" w:rsidRDefault="005A450D" w:rsidP="006F2334">
      <w:pPr>
        <w:suppressAutoHyphens/>
        <w:ind w:left="0" w:firstLine="567"/>
        <w:rPr>
          <w:snapToGrid w:val="0"/>
          <w:sz w:val="18"/>
          <w:szCs w:val="18"/>
        </w:rPr>
      </w:pPr>
      <w:r w:rsidRPr="006F2334">
        <w:rPr>
          <w:snapToGrid w:val="0"/>
          <w:sz w:val="18"/>
          <w:szCs w:val="18"/>
        </w:rPr>
        <w:t>1.3. В статье 12 слова «на 2020 год в сумме 75 120,88 тыс. руб.» заменить словами «на 2020 год в сумме 76 983,68 тыс. руб.».</w:t>
      </w:r>
    </w:p>
    <w:p w:rsidR="005A450D" w:rsidRPr="006F2334" w:rsidRDefault="005A450D" w:rsidP="006F2334">
      <w:pPr>
        <w:suppressAutoHyphens/>
        <w:ind w:left="0" w:firstLine="567"/>
        <w:rPr>
          <w:snapToGrid w:val="0"/>
          <w:sz w:val="18"/>
          <w:szCs w:val="18"/>
        </w:rPr>
      </w:pPr>
      <w:r w:rsidRPr="006F2334">
        <w:rPr>
          <w:snapToGrid w:val="0"/>
          <w:sz w:val="18"/>
          <w:szCs w:val="18"/>
        </w:rPr>
        <w:t xml:space="preserve">1.4. В статье 13 слова «на 1 января 2021 года в сумме 5 588,65 тыс. руб.» заменить словами «на 1 января 2021 года в сумме 11 537,65 тыс. руб.»; </w:t>
      </w:r>
    </w:p>
    <w:p w:rsidR="005A450D" w:rsidRPr="006F2334" w:rsidRDefault="005A450D" w:rsidP="006F2334">
      <w:pPr>
        <w:suppressAutoHyphens/>
        <w:ind w:left="0" w:firstLine="567"/>
        <w:rPr>
          <w:snapToGrid w:val="0"/>
          <w:sz w:val="18"/>
          <w:szCs w:val="18"/>
        </w:rPr>
      </w:pPr>
      <w:r w:rsidRPr="006F2334">
        <w:rPr>
          <w:snapToGrid w:val="0"/>
          <w:sz w:val="18"/>
          <w:szCs w:val="18"/>
        </w:rPr>
        <w:t>«на 1 января 2022 года в сумме 5 218,92 тыс. руб.» заменить словами «на 1 января 2022 года в сумме 16 756,57 тыс. руб.»;</w:t>
      </w:r>
    </w:p>
    <w:p w:rsidR="005A450D" w:rsidRPr="006F2334" w:rsidRDefault="005A450D" w:rsidP="006F2334">
      <w:pPr>
        <w:suppressAutoHyphens/>
        <w:ind w:left="0" w:firstLine="567"/>
        <w:rPr>
          <w:snapToGrid w:val="0"/>
          <w:sz w:val="18"/>
          <w:szCs w:val="18"/>
        </w:rPr>
      </w:pPr>
      <w:r w:rsidRPr="006F2334">
        <w:rPr>
          <w:snapToGrid w:val="0"/>
          <w:sz w:val="18"/>
          <w:szCs w:val="18"/>
        </w:rPr>
        <w:t>«на 1 января 2023 года в сумме 5 310,38 тыс. руб.» заменить словами «на 1 января 2023 года в сумме 22 066,95 тыс. руб.».</w:t>
      </w:r>
    </w:p>
    <w:p w:rsidR="005A450D" w:rsidRPr="006F2334" w:rsidRDefault="005A450D" w:rsidP="006F2334">
      <w:pPr>
        <w:suppressAutoHyphens/>
        <w:ind w:left="0" w:firstLine="567"/>
        <w:rPr>
          <w:rFonts w:eastAsia="Calibri"/>
          <w:sz w:val="18"/>
          <w:szCs w:val="18"/>
          <w:lang w:eastAsia="en-US"/>
        </w:rPr>
      </w:pPr>
      <w:r w:rsidRPr="006F2334">
        <w:rPr>
          <w:snapToGrid w:val="0"/>
          <w:sz w:val="18"/>
          <w:szCs w:val="18"/>
        </w:rPr>
        <w:t xml:space="preserve">1.5. </w:t>
      </w:r>
      <w:r w:rsidRPr="006F2334">
        <w:rPr>
          <w:sz w:val="18"/>
          <w:szCs w:val="18"/>
        </w:rPr>
        <w:t>Приложения №№  1, 6, 8, 9, 10, 11, 12, 14, 15, 16, 17 изложить в новой редакции (прилагаются).</w:t>
      </w:r>
    </w:p>
    <w:p w:rsidR="005A450D" w:rsidRPr="006F2334" w:rsidRDefault="005A450D" w:rsidP="006F2334">
      <w:pPr>
        <w:widowControl w:val="0"/>
        <w:tabs>
          <w:tab w:val="left" w:pos="0"/>
          <w:tab w:val="left" w:pos="993"/>
        </w:tabs>
        <w:autoSpaceDE w:val="0"/>
        <w:autoSpaceDN w:val="0"/>
        <w:adjustRightInd w:val="0"/>
        <w:ind w:left="0" w:firstLine="567"/>
        <w:outlineLvl w:val="1"/>
        <w:rPr>
          <w:spacing w:val="-1"/>
          <w:sz w:val="18"/>
          <w:szCs w:val="18"/>
        </w:rPr>
      </w:pPr>
      <w:r w:rsidRPr="006F2334">
        <w:rPr>
          <w:spacing w:val="3"/>
          <w:sz w:val="18"/>
          <w:szCs w:val="18"/>
        </w:rPr>
        <w:t xml:space="preserve">          2.  Опубликовать данное решение в установленном законом порядке.</w:t>
      </w:r>
    </w:p>
    <w:p w:rsidR="005A450D" w:rsidRPr="006F2334" w:rsidRDefault="005A450D" w:rsidP="006F2334">
      <w:pPr>
        <w:widowControl w:val="0"/>
        <w:shd w:val="clear" w:color="auto" w:fill="FFFFFF"/>
        <w:tabs>
          <w:tab w:val="left" w:pos="0"/>
        </w:tabs>
        <w:autoSpaceDE w:val="0"/>
        <w:autoSpaceDN w:val="0"/>
        <w:adjustRightInd w:val="0"/>
        <w:ind w:left="0" w:firstLine="567"/>
        <w:rPr>
          <w:spacing w:val="-1"/>
          <w:sz w:val="18"/>
          <w:szCs w:val="18"/>
        </w:rPr>
      </w:pPr>
      <w:r w:rsidRPr="006F2334">
        <w:rPr>
          <w:spacing w:val="3"/>
          <w:sz w:val="18"/>
          <w:szCs w:val="18"/>
        </w:rPr>
        <w:t xml:space="preserve">          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5A450D" w:rsidRPr="006F2334" w:rsidRDefault="005A450D" w:rsidP="008D77DC">
      <w:pPr>
        <w:shd w:val="clear" w:color="auto" w:fill="FFFFFF"/>
        <w:tabs>
          <w:tab w:val="center" w:pos="4783"/>
        </w:tabs>
        <w:ind w:left="0" w:firstLine="567"/>
        <w:jc w:val="left"/>
        <w:rPr>
          <w:sz w:val="18"/>
          <w:szCs w:val="18"/>
        </w:rPr>
      </w:pPr>
      <w:r w:rsidRPr="006F2334">
        <w:rPr>
          <w:sz w:val="18"/>
          <w:szCs w:val="18"/>
        </w:rPr>
        <w:t xml:space="preserve">                                     </w:t>
      </w:r>
    </w:p>
    <w:p w:rsidR="005A450D" w:rsidRPr="008D77DC" w:rsidRDefault="008D77DC" w:rsidP="008D77DC">
      <w:pPr>
        <w:shd w:val="clear" w:color="auto" w:fill="FFFFFF"/>
        <w:ind w:left="0" w:firstLine="567"/>
        <w:jc w:val="center"/>
        <w:rPr>
          <w:i/>
          <w:sz w:val="18"/>
          <w:szCs w:val="18"/>
        </w:rPr>
      </w:pPr>
      <w:r w:rsidRPr="008D77DC">
        <w:rPr>
          <w:i/>
          <w:sz w:val="18"/>
          <w:szCs w:val="18"/>
        </w:rPr>
        <w:t xml:space="preserve">                  </w:t>
      </w:r>
      <w:r>
        <w:rPr>
          <w:i/>
          <w:sz w:val="18"/>
          <w:szCs w:val="18"/>
        </w:rPr>
        <w:t xml:space="preserve">     </w:t>
      </w:r>
      <w:r w:rsidRPr="008D77DC">
        <w:rPr>
          <w:i/>
          <w:sz w:val="18"/>
          <w:szCs w:val="18"/>
        </w:rPr>
        <w:t xml:space="preserve">  </w:t>
      </w:r>
      <w:r w:rsidR="005A450D" w:rsidRPr="008D77DC">
        <w:rPr>
          <w:i/>
          <w:sz w:val="18"/>
          <w:szCs w:val="18"/>
        </w:rPr>
        <w:t>Глава Хомутовского</w:t>
      </w:r>
    </w:p>
    <w:p w:rsidR="005A450D" w:rsidRPr="008D77DC" w:rsidRDefault="008D77DC" w:rsidP="008D77DC">
      <w:pPr>
        <w:shd w:val="clear" w:color="auto" w:fill="FFFFFF"/>
        <w:ind w:left="0" w:firstLine="567"/>
        <w:jc w:val="right"/>
        <w:rPr>
          <w:i/>
          <w:sz w:val="18"/>
          <w:szCs w:val="18"/>
        </w:rPr>
      </w:pPr>
      <w:r>
        <w:rPr>
          <w:i/>
          <w:sz w:val="18"/>
          <w:szCs w:val="18"/>
        </w:rPr>
        <w:t xml:space="preserve">  </w:t>
      </w:r>
      <w:r w:rsidR="005A450D" w:rsidRPr="008D77DC">
        <w:rPr>
          <w:i/>
          <w:sz w:val="18"/>
          <w:szCs w:val="18"/>
        </w:rPr>
        <w:t>муни</w:t>
      </w:r>
      <w:r w:rsidRPr="008D77DC">
        <w:rPr>
          <w:i/>
          <w:sz w:val="18"/>
          <w:szCs w:val="18"/>
        </w:rPr>
        <w:t xml:space="preserve">ципального образования                    </w:t>
      </w:r>
      <w:r w:rsidR="005A450D" w:rsidRPr="008D77DC">
        <w:rPr>
          <w:i/>
          <w:sz w:val="18"/>
          <w:szCs w:val="18"/>
        </w:rPr>
        <w:t xml:space="preserve">              В.М. Колмаченко</w:t>
      </w:r>
    </w:p>
    <w:p w:rsidR="005A450D" w:rsidRDefault="005A450D" w:rsidP="008D77DC">
      <w:pPr>
        <w:ind w:left="0" w:firstLine="0"/>
        <w:jc w:val="right"/>
        <w:rPr>
          <w:sz w:val="28"/>
          <w:szCs w:val="28"/>
        </w:rPr>
      </w:pPr>
    </w:p>
    <w:p w:rsidR="005A450D" w:rsidRDefault="005A450D" w:rsidP="009F41F2">
      <w:pPr>
        <w:ind w:left="0" w:firstLine="0"/>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0D7BB2" w:rsidRDefault="000D7BB2" w:rsidP="00D65A54">
      <w:pPr>
        <w:ind w:firstLine="0"/>
        <w:jc w:val="center"/>
        <w:rPr>
          <w:sz w:val="28"/>
          <w:szCs w:val="28"/>
        </w:rPr>
      </w:pPr>
    </w:p>
    <w:p w:rsidR="00553F41" w:rsidRDefault="00641FBD" w:rsidP="00D65A54">
      <w:pPr>
        <w:ind w:firstLine="0"/>
        <w:jc w:val="center"/>
        <w:rPr>
          <w:b/>
          <w:sz w:val="18"/>
          <w:szCs w:val="18"/>
        </w:rPr>
      </w:pPr>
      <w:r>
        <w:rPr>
          <w:sz w:val="28"/>
          <w:szCs w:val="28"/>
        </w:rPr>
        <w:t xml:space="preserve">      </w:t>
      </w:r>
      <w:r w:rsidR="00D65A54">
        <w:rPr>
          <w:sz w:val="28"/>
          <w:szCs w:val="28"/>
        </w:rPr>
        <w:t xml:space="preserve">   </w:t>
      </w:r>
    </w:p>
    <w:p w:rsidR="00D65A54" w:rsidRDefault="00D65A54" w:rsidP="00294F81">
      <w:pPr>
        <w:ind w:firstLine="0"/>
        <w:jc w:val="center"/>
        <w:rPr>
          <w:b/>
          <w:sz w:val="18"/>
          <w:szCs w:val="18"/>
        </w:rPr>
      </w:pPr>
    </w:p>
    <w:p w:rsidR="00294F81" w:rsidRDefault="00294F81" w:rsidP="00294F81">
      <w:pPr>
        <w:ind w:firstLine="0"/>
        <w:jc w:val="center"/>
        <w:rPr>
          <w:b/>
          <w:sz w:val="18"/>
          <w:szCs w:val="18"/>
        </w:rPr>
      </w:pPr>
      <w:r>
        <w:rPr>
          <w:b/>
          <w:sz w:val="18"/>
          <w:szCs w:val="18"/>
        </w:rPr>
        <w:t>РОССИЙСКАЯ ФЕДЕРАЦИЯ</w:t>
      </w:r>
    </w:p>
    <w:p w:rsidR="00294F81" w:rsidRDefault="00294F81" w:rsidP="00294F81">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294F81" w:rsidRDefault="00294F81" w:rsidP="00294F81">
      <w:pPr>
        <w:ind w:right="140" w:firstLine="0"/>
        <w:jc w:val="center"/>
        <w:rPr>
          <w:b/>
          <w:sz w:val="18"/>
          <w:szCs w:val="18"/>
        </w:rPr>
      </w:pPr>
      <w:r>
        <w:rPr>
          <w:b/>
          <w:sz w:val="18"/>
          <w:szCs w:val="18"/>
        </w:rPr>
        <w:t>ДУМА</w:t>
      </w:r>
    </w:p>
    <w:p w:rsidR="00294F81" w:rsidRDefault="00294F81" w:rsidP="00294F81">
      <w:pPr>
        <w:ind w:right="140" w:firstLine="0"/>
        <w:jc w:val="center"/>
        <w:rPr>
          <w:b/>
          <w:sz w:val="18"/>
          <w:szCs w:val="18"/>
        </w:rPr>
      </w:pPr>
      <w:r>
        <w:rPr>
          <w:b/>
          <w:sz w:val="18"/>
          <w:szCs w:val="18"/>
        </w:rPr>
        <w:t>ХОМУТОВСКОЕ МУНИЦИПАЛЬНОЕ ОБРАЗОВАНИЕ</w:t>
      </w:r>
    </w:p>
    <w:p w:rsidR="00294F81" w:rsidRDefault="00294F81" w:rsidP="00294F81">
      <w:pPr>
        <w:keepNext/>
        <w:ind w:left="567" w:hanging="5"/>
        <w:jc w:val="center"/>
        <w:outlineLvl w:val="1"/>
        <w:rPr>
          <w:b/>
          <w:bCs/>
          <w:sz w:val="18"/>
          <w:szCs w:val="18"/>
          <w:lang w:eastAsia="x-none"/>
        </w:rPr>
      </w:pPr>
      <w:r>
        <w:rPr>
          <w:b/>
          <w:bCs/>
          <w:sz w:val="18"/>
          <w:szCs w:val="18"/>
          <w:lang w:eastAsia="x-none"/>
        </w:rPr>
        <w:t>ЧЕТВЕРТЫЙ СОЗЫВ</w:t>
      </w:r>
    </w:p>
    <w:p w:rsidR="00294F81" w:rsidRDefault="00294F81" w:rsidP="00294F81">
      <w:pPr>
        <w:keepNext/>
        <w:ind w:left="567" w:hanging="5"/>
        <w:jc w:val="center"/>
        <w:outlineLvl w:val="1"/>
        <w:rPr>
          <w:b/>
          <w:bCs/>
          <w:sz w:val="18"/>
          <w:szCs w:val="18"/>
          <w:lang w:eastAsia="x-none"/>
        </w:rPr>
      </w:pPr>
      <w:r>
        <w:rPr>
          <w:b/>
          <w:bCs/>
          <w:sz w:val="18"/>
          <w:szCs w:val="18"/>
          <w:lang w:eastAsia="x-none"/>
        </w:rPr>
        <w:t>РЕШЕНИЕ</w:t>
      </w:r>
    </w:p>
    <w:p w:rsidR="00294F81" w:rsidRDefault="00294F81" w:rsidP="00294F81">
      <w:pPr>
        <w:keepNext/>
        <w:ind w:left="567" w:hanging="5"/>
        <w:jc w:val="center"/>
        <w:outlineLvl w:val="1"/>
        <w:rPr>
          <w:b/>
          <w:bCs/>
          <w:sz w:val="18"/>
          <w:szCs w:val="18"/>
          <w:lang w:eastAsia="x-none"/>
        </w:rPr>
      </w:pPr>
    </w:p>
    <w:p w:rsidR="00294F81" w:rsidRDefault="00294F81" w:rsidP="00294F81">
      <w:pPr>
        <w:keepNext/>
        <w:ind w:left="567" w:hanging="5"/>
        <w:jc w:val="center"/>
        <w:outlineLvl w:val="1"/>
        <w:rPr>
          <w:b/>
          <w:bCs/>
          <w:sz w:val="18"/>
          <w:szCs w:val="18"/>
          <w:lang w:eastAsia="x-none"/>
        </w:rPr>
      </w:pPr>
    </w:p>
    <w:p w:rsidR="00294F81" w:rsidRDefault="00294F81" w:rsidP="00294F81">
      <w:pPr>
        <w:ind w:hanging="5"/>
        <w:rPr>
          <w:sz w:val="18"/>
          <w:szCs w:val="18"/>
          <w:u w:val="single"/>
        </w:rPr>
      </w:pPr>
      <w:r>
        <w:rPr>
          <w:sz w:val="18"/>
          <w:szCs w:val="18"/>
          <w:u w:val="single"/>
        </w:rPr>
        <w:t>27.08.2020 № 39-171/д</w:t>
      </w:r>
    </w:p>
    <w:p w:rsidR="00294F81" w:rsidRDefault="00294F81" w:rsidP="00294F81">
      <w:pPr>
        <w:rPr>
          <w:sz w:val="18"/>
          <w:szCs w:val="18"/>
        </w:rPr>
      </w:pPr>
      <w:r>
        <w:rPr>
          <w:sz w:val="18"/>
          <w:szCs w:val="18"/>
        </w:rPr>
        <w:t xml:space="preserve">               с.Хомутово</w:t>
      </w:r>
    </w:p>
    <w:p w:rsidR="003837B3" w:rsidRDefault="003837B3" w:rsidP="00590241">
      <w:pPr>
        <w:widowControl w:val="0"/>
        <w:autoSpaceDE w:val="0"/>
        <w:autoSpaceDN w:val="0"/>
        <w:adjustRightInd w:val="0"/>
        <w:rPr>
          <w:rFonts w:eastAsiaTheme="minorEastAsia"/>
          <w:sz w:val="28"/>
          <w:szCs w:val="28"/>
        </w:rPr>
      </w:pPr>
    </w:p>
    <w:tbl>
      <w:tblPr>
        <w:tblStyle w:val="aa"/>
        <w:tblW w:w="1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7"/>
        <w:gridCol w:w="4160"/>
      </w:tblGrid>
      <w:tr w:rsidR="00294F81" w:rsidRPr="00294F81" w:rsidTr="00294F81">
        <w:tc>
          <w:tcPr>
            <w:tcW w:w="9797" w:type="dxa"/>
            <w:hideMark/>
          </w:tcPr>
          <w:p w:rsidR="00294F81" w:rsidRPr="00294F81" w:rsidRDefault="00294F81" w:rsidP="00294F81">
            <w:pPr>
              <w:tabs>
                <w:tab w:val="left" w:pos="3165"/>
                <w:tab w:val="left" w:pos="3540"/>
                <w:tab w:val="left" w:pos="4248"/>
                <w:tab w:val="left" w:pos="4956"/>
                <w:tab w:val="left" w:pos="5664"/>
                <w:tab w:val="left" w:pos="6521"/>
                <w:tab w:val="left" w:pos="7367"/>
              </w:tabs>
              <w:ind w:left="0" w:right="-30" w:firstLine="567"/>
              <w:rPr>
                <w:sz w:val="18"/>
                <w:szCs w:val="18"/>
                <w:lang w:eastAsia="en-US"/>
              </w:rPr>
            </w:pPr>
            <w:r w:rsidRPr="00294F81">
              <w:rPr>
                <w:sz w:val="18"/>
                <w:szCs w:val="18"/>
              </w:rPr>
              <w:t xml:space="preserve">О передаче части полномочий по решению вопроса местного значения Хомутовского муниципального образования «осуществление внешнего муниципального финансового контроля» на  2021 год и плановый период 2022 – 2023 годы» и утверждении объема межбюджетных трансфертов на 2021 год </w:t>
            </w:r>
          </w:p>
        </w:tc>
        <w:tc>
          <w:tcPr>
            <w:tcW w:w="4160" w:type="dxa"/>
          </w:tcPr>
          <w:p w:rsidR="00294F81" w:rsidRPr="00294F81" w:rsidRDefault="00294F81" w:rsidP="00294F81">
            <w:pPr>
              <w:ind w:left="0" w:right="-30" w:firstLine="567"/>
              <w:rPr>
                <w:sz w:val="18"/>
                <w:szCs w:val="18"/>
                <w:lang w:eastAsia="en-US"/>
              </w:rPr>
            </w:pPr>
          </w:p>
        </w:tc>
      </w:tr>
    </w:tbl>
    <w:p w:rsidR="00294F81" w:rsidRPr="00294F81" w:rsidRDefault="00294F81" w:rsidP="00294F81">
      <w:pPr>
        <w:ind w:left="0" w:right="-30" w:firstLine="567"/>
        <w:rPr>
          <w:sz w:val="18"/>
          <w:szCs w:val="18"/>
          <w:lang w:eastAsia="en-US"/>
        </w:rPr>
      </w:pPr>
    </w:p>
    <w:p w:rsidR="00294F81" w:rsidRPr="00294F81" w:rsidRDefault="00294F81" w:rsidP="00294F81">
      <w:pPr>
        <w:ind w:left="0" w:right="-30" w:firstLine="567"/>
        <w:rPr>
          <w:sz w:val="18"/>
          <w:szCs w:val="18"/>
        </w:rPr>
      </w:pPr>
      <w:r w:rsidRPr="00294F81">
        <w:rPr>
          <w:sz w:val="18"/>
          <w:szCs w:val="18"/>
        </w:rPr>
        <w:t>В целях эффективного осуществления задач, возложенных  на органы местного самоуправления поселения, руководствуясь Федеральным законом от 06.10.2003г. № 131-ФЗ «Об общих принципах организации местного самоуправления в Российской Федерации», ст. 3 ч. 11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ст. 264.4 п.2 Бюджетного кодекса Российской Федерации, Уставом Хомутовского муниципального образования, Дума Хомутовского муниципального образования</w:t>
      </w:r>
    </w:p>
    <w:p w:rsidR="00430442" w:rsidRDefault="00430442" w:rsidP="00430442">
      <w:pPr>
        <w:ind w:left="0" w:right="-30" w:firstLine="1701"/>
        <w:rPr>
          <w:sz w:val="18"/>
          <w:szCs w:val="18"/>
        </w:rPr>
      </w:pPr>
    </w:p>
    <w:p w:rsidR="00294F81" w:rsidRPr="00294F81" w:rsidRDefault="00294F81" w:rsidP="00430442">
      <w:pPr>
        <w:ind w:left="0" w:right="-30" w:firstLine="1701"/>
        <w:rPr>
          <w:sz w:val="18"/>
          <w:szCs w:val="18"/>
        </w:rPr>
      </w:pPr>
      <w:r w:rsidRPr="00294F81">
        <w:rPr>
          <w:sz w:val="18"/>
          <w:szCs w:val="18"/>
        </w:rPr>
        <w:t>РЕШИЛА:</w:t>
      </w:r>
    </w:p>
    <w:p w:rsidR="00294F81" w:rsidRPr="00294F81" w:rsidRDefault="00294F81" w:rsidP="008D77DC">
      <w:pPr>
        <w:pStyle w:val="af9"/>
        <w:numPr>
          <w:ilvl w:val="0"/>
          <w:numId w:val="11"/>
        </w:numPr>
        <w:ind w:left="0" w:right="-30" w:firstLine="567"/>
        <w:rPr>
          <w:sz w:val="18"/>
          <w:szCs w:val="18"/>
        </w:rPr>
      </w:pPr>
      <w:r w:rsidRPr="00294F81">
        <w:rPr>
          <w:sz w:val="18"/>
          <w:szCs w:val="18"/>
        </w:rPr>
        <w:t>Передать на 2021 год и на плановый период 2022 – 2023 годы на уровень Иркутского районного муниципального образования часть полномочий по решению вопроса местного значения Хомутовского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94F81" w:rsidRPr="00294F81" w:rsidRDefault="00294F81" w:rsidP="008D77DC">
      <w:pPr>
        <w:pStyle w:val="af9"/>
        <w:numPr>
          <w:ilvl w:val="0"/>
          <w:numId w:val="11"/>
        </w:numPr>
        <w:ind w:left="0" w:right="-30" w:firstLine="567"/>
        <w:rPr>
          <w:sz w:val="18"/>
          <w:szCs w:val="18"/>
        </w:rPr>
      </w:pPr>
      <w:r w:rsidRPr="00294F81">
        <w:rPr>
          <w:sz w:val="18"/>
          <w:szCs w:val="18"/>
        </w:rPr>
        <w:t>Утвердить объем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2021 году полномочий контрольно-счетного органа поселения по осуществлению внешнего муниципального финансового контроля в сумме 559 868,00 (пятьсот пятьдесят девять тысяч восемьсот шестьдесят восемь) рублей 00 копеек.</w:t>
      </w:r>
    </w:p>
    <w:p w:rsidR="00294F81" w:rsidRPr="00294F81" w:rsidRDefault="00294F81" w:rsidP="008D77DC">
      <w:pPr>
        <w:pStyle w:val="af9"/>
        <w:numPr>
          <w:ilvl w:val="0"/>
          <w:numId w:val="11"/>
        </w:numPr>
        <w:ind w:left="0" w:right="-30" w:firstLine="567"/>
        <w:rPr>
          <w:sz w:val="18"/>
          <w:szCs w:val="18"/>
        </w:rPr>
      </w:pPr>
      <w:r w:rsidRPr="00294F81">
        <w:rPr>
          <w:spacing w:val="3"/>
          <w:sz w:val="18"/>
          <w:szCs w:val="18"/>
        </w:rPr>
        <w:t>Опубликовать данное решение в установленном законом порядке.</w:t>
      </w:r>
    </w:p>
    <w:p w:rsidR="00294F81" w:rsidRPr="00294F81" w:rsidRDefault="00294F81" w:rsidP="008D77DC">
      <w:pPr>
        <w:pStyle w:val="af9"/>
        <w:numPr>
          <w:ilvl w:val="0"/>
          <w:numId w:val="11"/>
        </w:numPr>
        <w:ind w:left="0" w:right="-30" w:firstLine="567"/>
        <w:rPr>
          <w:sz w:val="18"/>
          <w:szCs w:val="18"/>
        </w:rPr>
      </w:pPr>
      <w:r w:rsidRPr="00294F81">
        <w:rPr>
          <w:spacing w:val="3"/>
          <w:sz w:val="18"/>
          <w:szCs w:val="18"/>
        </w:rPr>
        <w:t>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294F81" w:rsidRPr="00294F81" w:rsidRDefault="00294F81" w:rsidP="00294F81">
      <w:pPr>
        <w:widowControl w:val="0"/>
        <w:shd w:val="clear" w:color="auto" w:fill="FFFFFF"/>
        <w:tabs>
          <w:tab w:val="left" w:pos="0"/>
        </w:tabs>
        <w:autoSpaceDE w:val="0"/>
        <w:autoSpaceDN w:val="0"/>
        <w:adjustRightInd w:val="0"/>
        <w:spacing w:line="319" w:lineRule="exact"/>
        <w:ind w:left="0" w:right="-30" w:firstLine="567"/>
        <w:rPr>
          <w:i/>
          <w:sz w:val="18"/>
          <w:szCs w:val="18"/>
        </w:rPr>
      </w:pPr>
      <w:r w:rsidRPr="00294F81">
        <w:rPr>
          <w:spacing w:val="3"/>
          <w:sz w:val="18"/>
          <w:szCs w:val="18"/>
        </w:rPr>
        <w:t xml:space="preserve">          </w:t>
      </w:r>
    </w:p>
    <w:p w:rsidR="00294F81" w:rsidRPr="00294F81" w:rsidRDefault="00294F81" w:rsidP="00294F81">
      <w:pPr>
        <w:shd w:val="clear" w:color="auto" w:fill="FFFFFF"/>
        <w:ind w:left="0" w:right="-30" w:firstLine="567"/>
        <w:jc w:val="center"/>
        <w:rPr>
          <w:i/>
          <w:sz w:val="18"/>
          <w:szCs w:val="18"/>
        </w:rPr>
      </w:pPr>
      <w:r w:rsidRPr="00294F81">
        <w:rPr>
          <w:i/>
          <w:sz w:val="18"/>
          <w:szCs w:val="18"/>
        </w:rPr>
        <w:t xml:space="preserve">   </w:t>
      </w:r>
      <w:r>
        <w:rPr>
          <w:i/>
          <w:sz w:val="18"/>
          <w:szCs w:val="18"/>
        </w:rPr>
        <w:t xml:space="preserve">       </w:t>
      </w:r>
      <w:r w:rsidRPr="00294F81">
        <w:rPr>
          <w:i/>
          <w:sz w:val="18"/>
          <w:szCs w:val="18"/>
        </w:rPr>
        <w:t xml:space="preserve">Глава   Хомутовского </w:t>
      </w:r>
    </w:p>
    <w:p w:rsidR="00294F81" w:rsidRPr="00294F81" w:rsidRDefault="00294F81" w:rsidP="00294F81">
      <w:pPr>
        <w:shd w:val="clear" w:color="auto" w:fill="FFFFFF"/>
        <w:ind w:left="0" w:right="-30" w:firstLine="567"/>
        <w:jc w:val="right"/>
        <w:rPr>
          <w:i/>
          <w:spacing w:val="-1"/>
          <w:sz w:val="18"/>
          <w:szCs w:val="18"/>
        </w:rPr>
      </w:pPr>
      <w:r w:rsidRPr="00294F81">
        <w:rPr>
          <w:i/>
          <w:sz w:val="18"/>
          <w:szCs w:val="18"/>
        </w:rPr>
        <w:t xml:space="preserve">            </w:t>
      </w:r>
      <w:r>
        <w:rPr>
          <w:i/>
          <w:sz w:val="18"/>
          <w:szCs w:val="18"/>
        </w:rPr>
        <w:t xml:space="preserve">  </w:t>
      </w:r>
      <w:r w:rsidRPr="00294F81">
        <w:rPr>
          <w:i/>
          <w:sz w:val="18"/>
          <w:szCs w:val="18"/>
        </w:rPr>
        <w:t xml:space="preserve">муниципального образования          </w:t>
      </w:r>
      <w:r w:rsidRPr="00294F81">
        <w:rPr>
          <w:i/>
          <w:spacing w:val="-1"/>
          <w:sz w:val="18"/>
          <w:szCs w:val="18"/>
        </w:rPr>
        <w:t xml:space="preserve">                                  В.М. Колмаченко</w:t>
      </w:r>
    </w:p>
    <w:p w:rsidR="002536F1" w:rsidRDefault="002536F1" w:rsidP="00E51C2F">
      <w:pPr>
        <w:ind w:left="0" w:firstLine="0"/>
        <w:jc w:val="left"/>
        <w:rPr>
          <w:snapToGrid w:val="0"/>
        </w:rPr>
      </w:pPr>
    </w:p>
    <w:p w:rsidR="002536F1" w:rsidRDefault="002536F1" w:rsidP="00E51C2F">
      <w:pPr>
        <w:ind w:left="0" w:firstLine="0"/>
        <w:jc w:val="left"/>
        <w:rPr>
          <w:snapToGrid w:val="0"/>
        </w:rPr>
      </w:pPr>
    </w:p>
    <w:p w:rsidR="00C67108" w:rsidRDefault="00C67108" w:rsidP="00E51C2F">
      <w:pPr>
        <w:ind w:left="0" w:firstLine="0"/>
        <w:jc w:val="left"/>
        <w:rPr>
          <w:snapToGrid w:val="0"/>
        </w:rPr>
      </w:pPr>
    </w:p>
    <w:p w:rsidR="00553F41" w:rsidRDefault="00553F41" w:rsidP="00294F81">
      <w:pPr>
        <w:ind w:firstLine="709"/>
        <w:jc w:val="left"/>
        <w:rPr>
          <w:snapToGrid w:val="0"/>
        </w:rPr>
      </w:pPr>
    </w:p>
    <w:p w:rsidR="00430442" w:rsidRDefault="00430442" w:rsidP="00430442">
      <w:pPr>
        <w:ind w:firstLine="0"/>
        <w:jc w:val="center"/>
        <w:rPr>
          <w:b/>
          <w:sz w:val="18"/>
          <w:szCs w:val="18"/>
        </w:rPr>
      </w:pPr>
      <w:r>
        <w:rPr>
          <w:b/>
          <w:sz w:val="18"/>
          <w:szCs w:val="18"/>
        </w:rPr>
        <w:t>РОССИЙСКАЯ ФЕДЕРАЦИЯ</w:t>
      </w:r>
    </w:p>
    <w:p w:rsidR="00430442" w:rsidRDefault="00430442" w:rsidP="00430442">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430442" w:rsidRDefault="00430442" w:rsidP="00430442">
      <w:pPr>
        <w:ind w:right="140" w:firstLine="0"/>
        <w:jc w:val="center"/>
        <w:rPr>
          <w:b/>
          <w:sz w:val="18"/>
          <w:szCs w:val="18"/>
        </w:rPr>
      </w:pPr>
      <w:r>
        <w:rPr>
          <w:b/>
          <w:sz w:val="18"/>
          <w:szCs w:val="18"/>
        </w:rPr>
        <w:t>ДУМА</w:t>
      </w:r>
    </w:p>
    <w:p w:rsidR="00430442" w:rsidRDefault="00430442" w:rsidP="00430442">
      <w:pPr>
        <w:ind w:right="140" w:firstLine="0"/>
        <w:jc w:val="center"/>
        <w:rPr>
          <w:b/>
          <w:sz w:val="18"/>
          <w:szCs w:val="18"/>
        </w:rPr>
      </w:pPr>
      <w:r>
        <w:rPr>
          <w:b/>
          <w:sz w:val="18"/>
          <w:szCs w:val="18"/>
        </w:rPr>
        <w:t>ХОМУТОВСКОЕ МУНИЦИПАЛЬНОЕ ОБРАЗОВАНИЕ</w:t>
      </w:r>
    </w:p>
    <w:p w:rsidR="00430442" w:rsidRDefault="00430442" w:rsidP="00430442">
      <w:pPr>
        <w:keepNext/>
        <w:ind w:left="567" w:hanging="5"/>
        <w:jc w:val="center"/>
        <w:outlineLvl w:val="1"/>
        <w:rPr>
          <w:b/>
          <w:bCs/>
          <w:sz w:val="18"/>
          <w:szCs w:val="18"/>
          <w:lang w:eastAsia="x-none"/>
        </w:rPr>
      </w:pPr>
      <w:r>
        <w:rPr>
          <w:b/>
          <w:bCs/>
          <w:sz w:val="18"/>
          <w:szCs w:val="18"/>
          <w:lang w:eastAsia="x-none"/>
        </w:rPr>
        <w:t>ЧЕТВЕРТЫЙ СОЗЫВ</w:t>
      </w:r>
    </w:p>
    <w:p w:rsidR="00430442" w:rsidRDefault="00430442" w:rsidP="00430442">
      <w:pPr>
        <w:keepNext/>
        <w:ind w:left="567" w:hanging="5"/>
        <w:jc w:val="center"/>
        <w:outlineLvl w:val="1"/>
        <w:rPr>
          <w:b/>
          <w:bCs/>
          <w:sz w:val="18"/>
          <w:szCs w:val="18"/>
          <w:lang w:eastAsia="x-none"/>
        </w:rPr>
      </w:pPr>
      <w:r>
        <w:rPr>
          <w:b/>
          <w:bCs/>
          <w:sz w:val="18"/>
          <w:szCs w:val="18"/>
          <w:lang w:eastAsia="x-none"/>
        </w:rPr>
        <w:t>РЕШЕНИЕ</w:t>
      </w:r>
    </w:p>
    <w:p w:rsidR="00430442" w:rsidRDefault="00430442" w:rsidP="00430442">
      <w:pPr>
        <w:keepNext/>
        <w:ind w:left="567" w:hanging="5"/>
        <w:jc w:val="center"/>
        <w:outlineLvl w:val="1"/>
        <w:rPr>
          <w:b/>
          <w:bCs/>
          <w:sz w:val="18"/>
          <w:szCs w:val="18"/>
          <w:lang w:eastAsia="x-none"/>
        </w:rPr>
      </w:pPr>
    </w:p>
    <w:p w:rsidR="00430442" w:rsidRDefault="00430442" w:rsidP="00430442">
      <w:pPr>
        <w:keepNext/>
        <w:ind w:left="567" w:hanging="5"/>
        <w:jc w:val="center"/>
        <w:outlineLvl w:val="1"/>
        <w:rPr>
          <w:b/>
          <w:bCs/>
          <w:sz w:val="18"/>
          <w:szCs w:val="18"/>
          <w:lang w:eastAsia="x-none"/>
        </w:rPr>
      </w:pPr>
    </w:p>
    <w:p w:rsidR="00430442" w:rsidRDefault="00430442" w:rsidP="00E51C2F">
      <w:pPr>
        <w:ind w:left="0" w:firstLine="567"/>
        <w:rPr>
          <w:sz w:val="18"/>
          <w:szCs w:val="18"/>
          <w:u w:val="single"/>
        </w:rPr>
      </w:pPr>
      <w:r>
        <w:rPr>
          <w:sz w:val="18"/>
          <w:szCs w:val="18"/>
          <w:u w:val="single"/>
        </w:rPr>
        <w:t>27.08.2020 № 39-17</w:t>
      </w:r>
      <w:r w:rsidR="00A915FE">
        <w:rPr>
          <w:sz w:val="18"/>
          <w:szCs w:val="18"/>
          <w:u w:val="single"/>
        </w:rPr>
        <w:t>2</w:t>
      </w:r>
      <w:r>
        <w:rPr>
          <w:sz w:val="18"/>
          <w:szCs w:val="18"/>
          <w:u w:val="single"/>
        </w:rPr>
        <w:t>/д</w:t>
      </w:r>
    </w:p>
    <w:p w:rsidR="00430442" w:rsidRDefault="00E51C2F" w:rsidP="00E51C2F">
      <w:pPr>
        <w:ind w:left="0" w:firstLine="567"/>
        <w:rPr>
          <w:sz w:val="18"/>
          <w:szCs w:val="18"/>
        </w:rPr>
      </w:pPr>
      <w:r>
        <w:rPr>
          <w:sz w:val="18"/>
          <w:szCs w:val="18"/>
        </w:rPr>
        <w:t xml:space="preserve">       </w:t>
      </w:r>
      <w:r w:rsidR="00430442">
        <w:rPr>
          <w:sz w:val="18"/>
          <w:szCs w:val="18"/>
        </w:rPr>
        <w:t xml:space="preserve"> с.Хомутово</w:t>
      </w:r>
    </w:p>
    <w:p w:rsidR="00294F81" w:rsidRDefault="00294F81" w:rsidP="00430442">
      <w:pPr>
        <w:ind w:left="0" w:firstLine="0"/>
        <w:jc w:val="left"/>
        <w:rPr>
          <w:snapToGrid w:val="0"/>
        </w:rPr>
      </w:pPr>
    </w:p>
    <w:p w:rsidR="00D50342" w:rsidRPr="00D50342" w:rsidRDefault="00D50342" w:rsidP="00D50342">
      <w:pPr>
        <w:tabs>
          <w:tab w:val="left" w:pos="3165"/>
          <w:tab w:val="left" w:pos="3540"/>
          <w:tab w:val="left" w:pos="4248"/>
          <w:tab w:val="left" w:pos="4956"/>
          <w:tab w:val="left" w:pos="5664"/>
          <w:tab w:val="left" w:pos="6521"/>
          <w:tab w:val="left" w:pos="7367"/>
        </w:tabs>
        <w:ind w:left="0" w:right="-30" w:firstLine="567"/>
        <w:rPr>
          <w:sz w:val="18"/>
          <w:szCs w:val="18"/>
        </w:rPr>
      </w:pPr>
      <w:r w:rsidRPr="00D50342">
        <w:rPr>
          <w:sz w:val="18"/>
          <w:szCs w:val="18"/>
        </w:rPr>
        <w:t>О передаче части полномочий по решению вопроса местного значения Хомутовского муниципального образования «участие в предупреждении и ликвидации последствий чрезвычайных ситуаций в границах поселения» на  2021 год</w:t>
      </w:r>
    </w:p>
    <w:p w:rsidR="00D50342" w:rsidRPr="00D50342" w:rsidRDefault="00D50342" w:rsidP="00D50342">
      <w:pPr>
        <w:tabs>
          <w:tab w:val="left" w:pos="3165"/>
          <w:tab w:val="left" w:pos="3540"/>
          <w:tab w:val="left" w:pos="4248"/>
          <w:tab w:val="left" w:pos="4956"/>
          <w:tab w:val="left" w:pos="5664"/>
          <w:tab w:val="left" w:pos="7367"/>
        </w:tabs>
        <w:ind w:left="0" w:firstLine="567"/>
        <w:rPr>
          <w:b/>
          <w:sz w:val="18"/>
          <w:szCs w:val="18"/>
        </w:rPr>
      </w:pPr>
      <w:r w:rsidRPr="00D50342">
        <w:rPr>
          <w:b/>
          <w:sz w:val="18"/>
          <w:szCs w:val="18"/>
        </w:rPr>
        <w:t xml:space="preserve">                                                                            </w:t>
      </w:r>
    </w:p>
    <w:p w:rsidR="00D50342" w:rsidRPr="00D50342" w:rsidRDefault="00D50342" w:rsidP="00D50342">
      <w:pPr>
        <w:pStyle w:val="aff3"/>
        <w:ind w:left="0" w:firstLine="567"/>
        <w:rPr>
          <w:rFonts w:ascii="Times New Roman" w:hAnsi="Times New Roman"/>
          <w:sz w:val="18"/>
          <w:szCs w:val="18"/>
        </w:rPr>
      </w:pPr>
      <w:r w:rsidRPr="00D50342">
        <w:rPr>
          <w:rFonts w:ascii="Times New Roman" w:hAnsi="Times New Roman"/>
          <w:b/>
          <w:sz w:val="18"/>
          <w:szCs w:val="18"/>
        </w:rPr>
        <w:t xml:space="preserve">      </w:t>
      </w:r>
      <w:r w:rsidRPr="00D50342">
        <w:rPr>
          <w:rFonts w:ascii="Times New Roman" w:hAnsi="Times New Roman"/>
          <w:sz w:val="18"/>
          <w:szCs w:val="18"/>
        </w:rPr>
        <w:t>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Хомутовского муниципального образования,  Дума Хомутовского муниципального образования</w:t>
      </w:r>
    </w:p>
    <w:p w:rsidR="00D50342" w:rsidRPr="00D50342" w:rsidRDefault="00D50342" w:rsidP="00D50342">
      <w:pPr>
        <w:tabs>
          <w:tab w:val="left" w:pos="251"/>
          <w:tab w:val="left" w:pos="3540"/>
        </w:tabs>
        <w:ind w:left="0" w:firstLine="1701"/>
        <w:rPr>
          <w:sz w:val="18"/>
          <w:szCs w:val="18"/>
        </w:rPr>
      </w:pPr>
      <w:r w:rsidRPr="00D50342">
        <w:rPr>
          <w:sz w:val="18"/>
          <w:szCs w:val="18"/>
        </w:rPr>
        <w:t>РЕШИЛА:</w:t>
      </w:r>
    </w:p>
    <w:p w:rsidR="00D50342" w:rsidRPr="00D50342" w:rsidRDefault="00D50342" w:rsidP="00D50342">
      <w:pPr>
        <w:tabs>
          <w:tab w:val="left" w:pos="251"/>
          <w:tab w:val="left" w:pos="3540"/>
        </w:tabs>
        <w:ind w:left="0" w:firstLine="567"/>
        <w:rPr>
          <w:sz w:val="18"/>
          <w:szCs w:val="18"/>
        </w:rPr>
      </w:pPr>
      <w:r w:rsidRPr="00D50342">
        <w:rPr>
          <w:sz w:val="18"/>
          <w:szCs w:val="18"/>
        </w:rPr>
        <w:t xml:space="preserve">       1. Передать на 2021 год на уровень Иркутского районного муниципального образования часть полномочий по решению вопроса местного значения Хомутовского муниципального образования:                                                             </w:t>
      </w:r>
    </w:p>
    <w:p w:rsidR="00D50342" w:rsidRPr="00D50342" w:rsidRDefault="00D50342" w:rsidP="00D50342">
      <w:pPr>
        <w:pStyle w:val="aff3"/>
        <w:ind w:left="0" w:firstLine="567"/>
        <w:rPr>
          <w:rFonts w:ascii="Times New Roman" w:hAnsi="Times New Roman"/>
          <w:sz w:val="18"/>
          <w:szCs w:val="18"/>
        </w:rPr>
      </w:pPr>
      <w:r w:rsidRPr="00D50342">
        <w:rPr>
          <w:rFonts w:ascii="Times New Roman" w:hAnsi="Times New Roman"/>
          <w:sz w:val="18"/>
          <w:szCs w:val="18"/>
        </w:rPr>
        <w:t>1.1 «участие в предупреждении и ликвидации последствий чрезвычайных ситуаций в границах поселения» (пункт 8 статья 14 Федерального закона №131-ФЗ):</w:t>
      </w:r>
    </w:p>
    <w:p w:rsidR="00D50342" w:rsidRPr="00D50342" w:rsidRDefault="00D50342" w:rsidP="00D50342">
      <w:pPr>
        <w:pStyle w:val="aff3"/>
        <w:ind w:left="0" w:firstLine="567"/>
        <w:rPr>
          <w:rFonts w:ascii="Times New Roman" w:hAnsi="Times New Roman"/>
          <w:sz w:val="18"/>
          <w:szCs w:val="18"/>
        </w:rPr>
      </w:pPr>
      <w:r w:rsidRPr="00D50342">
        <w:rPr>
          <w:rFonts w:ascii="Times New Roman" w:hAnsi="Times New Roman"/>
          <w:sz w:val="18"/>
          <w:szCs w:val="18"/>
        </w:rPr>
        <w:t>1.1.1. разработка проектов правовых актов в области предупреждения и ликвидации чрезвычайных ситуаций  на территории поселений;</w:t>
      </w:r>
    </w:p>
    <w:p w:rsidR="00D50342" w:rsidRPr="00D50342" w:rsidRDefault="00D50342" w:rsidP="00D50342">
      <w:pPr>
        <w:pStyle w:val="aff3"/>
        <w:ind w:left="0" w:firstLine="567"/>
        <w:rPr>
          <w:rFonts w:ascii="Times New Roman" w:hAnsi="Times New Roman"/>
          <w:sz w:val="18"/>
          <w:szCs w:val="18"/>
        </w:rPr>
      </w:pPr>
      <w:r w:rsidRPr="00D50342">
        <w:rPr>
          <w:rFonts w:ascii="Times New Roman" w:hAnsi="Times New Roman"/>
          <w:sz w:val="18"/>
          <w:szCs w:val="18"/>
        </w:rPr>
        <w:t>1.1.2. предоставление информации для поселения  из плана действий по предупреждению и ликвидации чрезвычайных ситуаций на территории Иркутского района;</w:t>
      </w:r>
    </w:p>
    <w:p w:rsidR="00D50342" w:rsidRPr="00D50342" w:rsidRDefault="00D50342" w:rsidP="00D50342">
      <w:pPr>
        <w:ind w:left="0" w:firstLine="567"/>
        <w:rPr>
          <w:sz w:val="18"/>
          <w:szCs w:val="18"/>
        </w:rPr>
      </w:pPr>
      <w:r w:rsidRPr="00D50342">
        <w:rPr>
          <w:sz w:val="18"/>
          <w:szCs w:val="18"/>
        </w:rPr>
        <w:t xml:space="preserve">1.1.3. осуществление сбора и обмена информацией в области  предупреждения и ликвидации чрезвычайных ситуаций на территории Иркутского района (ЕДДС МКУ «Служба ГО и ЧС ИРМО») (Постановление  правительства РФ от  30.12.2003 №794 «О единой государственной системе предупреждения и ликвидации  чрезвычайных ситуаций») </w:t>
      </w:r>
    </w:p>
    <w:p w:rsidR="00D50342" w:rsidRPr="00D50342" w:rsidRDefault="00D50342" w:rsidP="00D50342">
      <w:pPr>
        <w:ind w:left="0" w:firstLine="567"/>
        <w:rPr>
          <w:sz w:val="18"/>
          <w:szCs w:val="18"/>
        </w:rPr>
      </w:pPr>
      <w:r w:rsidRPr="00D50342">
        <w:rPr>
          <w:sz w:val="18"/>
          <w:szCs w:val="18"/>
        </w:rPr>
        <w:t xml:space="preserve">1.1.4. предоставление информации для поселений из плана эвакуации  населения  Иркутского районного муниципального образования при различных видах чрезвычайных ситуаций;                                                                                                                 </w:t>
      </w:r>
    </w:p>
    <w:p w:rsidR="00D50342" w:rsidRPr="00D50342" w:rsidRDefault="00D50342" w:rsidP="00D50342">
      <w:pPr>
        <w:ind w:left="0" w:firstLine="567"/>
        <w:rPr>
          <w:sz w:val="18"/>
          <w:szCs w:val="18"/>
        </w:rPr>
      </w:pPr>
      <w:r w:rsidRPr="00D50342">
        <w:rPr>
          <w:sz w:val="18"/>
          <w:szCs w:val="18"/>
        </w:rPr>
        <w:lastRenderedPageBreak/>
        <w:t xml:space="preserve">1.1.5. планирование мероприятий по подготовке территорий поселений к приему и размещению эваконаселения  пострадавшего от чрезвычайных ситуаций на территории поселений;      </w:t>
      </w:r>
    </w:p>
    <w:p w:rsidR="00D50342" w:rsidRPr="00D50342" w:rsidRDefault="00D50342" w:rsidP="00D50342">
      <w:pPr>
        <w:ind w:left="0" w:firstLine="567"/>
        <w:rPr>
          <w:sz w:val="18"/>
          <w:szCs w:val="18"/>
        </w:rPr>
      </w:pPr>
      <w:r w:rsidRPr="00D50342">
        <w:rPr>
          <w:sz w:val="18"/>
          <w:szCs w:val="18"/>
        </w:rPr>
        <w:t>1.1.6. проведение практических учений и тренировок с работниками администрации поселения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ситуации;</w:t>
      </w:r>
    </w:p>
    <w:p w:rsidR="00D50342" w:rsidRPr="00D50342" w:rsidRDefault="00D50342" w:rsidP="00D50342">
      <w:pPr>
        <w:ind w:left="0" w:firstLine="567"/>
        <w:rPr>
          <w:sz w:val="18"/>
          <w:szCs w:val="18"/>
        </w:rPr>
      </w:pPr>
      <w:r w:rsidRPr="00D50342">
        <w:rPr>
          <w:sz w:val="18"/>
          <w:szCs w:val="18"/>
        </w:rPr>
        <w:t xml:space="preserve">1.1.7. 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на решение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поселений. </w:t>
      </w:r>
    </w:p>
    <w:p w:rsidR="00D50342" w:rsidRPr="00D50342" w:rsidRDefault="00D50342" w:rsidP="00D50342">
      <w:pPr>
        <w:ind w:left="0" w:firstLine="567"/>
        <w:rPr>
          <w:sz w:val="18"/>
          <w:szCs w:val="18"/>
        </w:rPr>
      </w:pPr>
      <w:r w:rsidRPr="00D50342">
        <w:rPr>
          <w:sz w:val="18"/>
          <w:szCs w:val="18"/>
        </w:rPr>
        <w:t xml:space="preserve">1.1.8.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 прокуратуры  Иркутского района, 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в другие уполномоченные организации.  </w:t>
      </w:r>
    </w:p>
    <w:p w:rsidR="00D50342" w:rsidRPr="00D50342" w:rsidRDefault="00D50342" w:rsidP="00D50342">
      <w:pPr>
        <w:ind w:left="0" w:firstLine="567"/>
        <w:rPr>
          <w:sz w:val="18"/>
          <w:szCs w:val="18"/>
        </w:rPr>
      </w:pPr>
      <w:r w:rsidRPr="00D50342">
        <w:rPr>
          <w:sz w:val="18"/>
          <w:szCs w:val="18"/>
        </w:rPr>
        <w:t xml:space="preserve">       2. Объем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предупреждении и ликвидации последствий чрезвычайных ситуаций в границах поселения в размере 17  863, 15 рублей (Семнадцать тысяч восемьсот шестьдесят три рубля 15 копеек) в соответствии с Бюджетным кодексом Российской Федерации.</w:t>
      </w:r>
    </w:p>
    <w:p w:rsidR="00D50342" w:rsidRPr="00D50342" w:rsidRDefault="00D50342" w:rsidP="00D50342">
      <w:pPr>
        <w:ind w:left="0" w:firstLine="567"/>
        <w:rPr>
          <w:sz w:val="18"/>
          <w:szCs w:val="18"/>
        </w:rPr>
      </w:pPr>
      <w:r w:rsidRPr="00D50342">
        <w:rPr>
          <w:sz w:val="18"/>
          <w:szCs w:val="18"/>
        </w:rPr>
        <w:t xml:space="preserve">        3. Опубликовать данное решение в установленном законом порядке.</w:t>
      </w:r>
    </w:p>
    <w:p w:rsidR="00D50342" w:rsidRPr="00D50342" w:rsidRDefault="00D50342" w:rsidP="00D50342">
      <w:pPr>
        <w:ind w:left="0" w:firstLine="567"/>
        <w:rPr>
          <w:sz w:val="18"/>
          <w:szCs w:val="18"/>
          <w:lang w:eastAsia="zh-CN"/>
        </w:rPr>
      </w:pPr>
      <w:r w:rsidRPr="00D50342">
        <w:rPr>
          <w:sz w:val="18"/>
          <w:szCs w:val="18"/>
        </w:rPr>
        <w:t xml:space="preserve">          4. </w:t>
      </w:r>
      <w:r w:rsidRPr="00D50342">
        <w:rPr>
          <w:sz w:val="18"/>
          <w:szCs w:val="18"/>
          <w:lang w:eastAsia="zh-CN"/>
        </w:rPr>
        <w:t>Контроль за исполнением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 ( Ветров А.К.)</w:t>
      </w:r>
    </w:p>
    <w:p w:rsidR="00FA5D1F" w:rsidRPr="00D50342" w:rsidRDefault="00FA5D1F" w:rsidP="00D50342">
      <w:pPr>
        <w:rPr>
          <w:sz w:val="28"/>
          <w:szCs w:val="28"/>
        </w:rPr>
      </w:pPr>
    </w:p>
    <w:p w:rsidR="00FA5D1F" w:rsidRPr="00430442" w:rsidRDefault="00430442" w:rsidP="00430442">
      <w:pPr>
        <w:ind w:left="0" w:firstLine="567"/>
        <w:jc w:val="center"/>
        <w:rPr>
          <w:i/>
          <w:sz w:val="18"/>
          <w:szCs w:val="18"/>
        </w:rPr>
      </w:pPr>
      <w:r w:rsidRPr="00430442">
        <w:rPr>
          <w:i/>
          <w:sz w:val="18"/>
          <w:szCs w:val="18"/>
        </w:rPr>
        <w:t xml:space="preserve">                                                </w:t>
      </w:r>
      <w:r w:rsidR="00FA5D1F" w:rsidRPr="00430442">
        <w:rPr>
          <w:i/>
          <w:sz w:val="18"/>
          <w:szCs w:val="18"/>
        </w:rPr>
        <w:t xml:space="preserve">Глава Хомутовского </w:t>
      </w:r>
    </w:p>
    <w:p w:rsidR="00FA5D1F" w:rsidRPr="00430442" w:rsidRDefault="00430442" w:rsidP="00430442">
      <w:pPr>
        <w:tabs>
          <w:tab w:val="left" w:pos="6949"/>
        </w:tabs>
        <w:ind w:left="0" w:firstLine="567"/>
        <w:jc w:val="center"/>
        <w:rPr>
          <w:i/>
          <w:sz w:val="18"/>
          <w:szCs w:val="18"/>
        </w:rPr>
      </w:pPr>
      <w:r>
        <w:rPr>
          <w:i/>
          <w:sz w:val="18"/>
          <w:szCs w:val="18"/>
        </w:rPr>
        <w:t xml:space="preserve">                                                                                                              </w:t>
      </w:r>
      <w:r w:rsidRPr="00430442">
        <w:rPr>
          <w:i/>
          <w:sz w:val="18"/>
          <w:szCs w:val="18"/>
        </w:rPr>
        <w:t xml:space="preserve">муниципального  образования          </w:t>
      </w:r>
      <w:r w:rsidR="00FA5D1F" w:rsidRPr="00430442">
        <w:rPr>
          <w:i/>
          <w:sz w:val="18"/>
          <w:szCs w:val="18"/>
        </w:rPr>
        <w:t xml:space="preserve">         В.М. Колмаченко</w:t>
      </w:r>
    </w:p>
    <w:p w:rsidR="00294F81" w:rsidRDefault="00294F81" w:rsidP="00430442">
      <w:pPr>
        <w:ind w:firstLine="709"/>
        <w:jc w:val="right"/>
        <w:rPr>
          <w:snapToGrid w:val="0"/>
        </w:rPr>
      </w:pPr>
    </w:p>
    <w:p w:rsidR="00D50342" w:rsidRDefault="00D50342" w:rsidP="00745237">
      <w:pPr>
        <w:ind w:firstLine="0"/>
        <w:jc w:val="center"/>
        <w:rPr>
          <w:kern w:val="28"/>
          <w:sz w:val="18"/>
          <w:szCs w:val="18"/>
        </w:rPr>
      </w:pPr>
    </w:p>
    <w:p w:rsidR="00C67108" w:rsidRDefault="00C67108" w:rsidP="00745237">
      <w:pPr>
        <w:ind w:firstLine="0"/>
        <w:jc w:val="center"/>
        <w:rPr>
          <w:kern w:val="28"/>
          <w:sz w:val="18"/>
          <w:szCs w:val="18"/>
        </w:rPr>
      </w:pPr>
    </w:p>
    <w:p w:rsidR="00C67108" w:rsidRDefault="00C67108" w:rsidP="00745237">
      <w:pPr>
        <w:ind w:firstLine="0"/>
        <w:jc w:val="center"/>
        <w:rPr>
          <w:b/>
          <w:sz w:val="18"/>
          <w:szCs w:val="18"/>
        </w:rPr>
      </w:pPr>
    </w:p>
    <w:p w:rsidR="00745237" w:rsidRDefault="00745237" w:rsidP="00745237">
      <w:pPr>
        <w:ind w:firstLine="0"/>
        <w:jc w:val="center"/>
        <w:rPr>
          <w:b/>
          <w:sz w:val="18"/>
          <w:szCs w:val="18"/>
        </w:rPr>
      </w:pPr>
    </w:p>
    <w:p w:rsidR="00745237" w:rsidRDefault="00745237" w:rsidP="00745237">
      <w:pPr>
        <w:ind w:firstLine="0"/>
        <w:jc w:val="center"/>
        <w:rPr>
          <w:b/>
          <w:sz w:val="18"/>
          <w:szCs w:val="18"/>
        </w:rPr>
      </w:pPr>
    </w:p>
    <w:p w:rsidR="00745237" w:rsidRDefault="00745237" w:rsidP="00745237">
      <w:pPr>
        <w:ind w:firstLine="0"/>
        <w:jc w:val="center"/>
        <w:rPr>
          <w:b/>
          <w:sz w:val="18"/>
          <w:szCs w:val="18"/>
        </w:rPr>
      </w:pPr>
      <w:r>
        <w:rPr>
          <w:b/>
          <w:sz w:val="18"/>
          <w:szCs w:val="18"/>
        </w:rPr>
        <w:t>РОССИЙСКАЯ ФЕДЕРАЦИЯ</w:t>
      </w:r>
    </w:p>
    <w:p w:rsidR="00745237" w:rsidRDefault="00745237" w:rsidP="00745237">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745237" w:rsidRDefault="00745237" w:rsidP="00745237">
      <w:pPr>
        <w:ind w:right="140" w:firstLine="0"/>
        <w:jc w:val="center"/>
        <w:rPr>
          <w:b/>
          <w:sz w:val="18"/>
          <w:szCs w:val="18"/>
        </w:rPr>
      </w:pPr>
      <w:r>
        <w:rPr>
          <w:b/>
          <w:sz w:val="18"/>
          <w:szCs w:val="18"/>
        </w:rPr>
        <w:t>ДУМА</w:t>
      </w:r>
    </w:p>
    <w:p w:rsidR="00745237" w:rsidRDefault="00745237" w:rsidP="00745237">
      <w:pPr>
        <w:ind w:right="140" w:firstLine="0"/>
        <w:jc w:val="center"/>
        <w:rPr>
          <w:b/>
          <w:sz w:val="18"/>
          <w:szCs w:val="18"/>
        </w:rPr>
      </w:pPr>
      <w:r>
        <w:rPr>
          <w:b/>
          <w:sz w:val="18"/>
          <w:szCs w:val="18"/>
        </w:rPr>
        <w:t>ХОМУТОВСКОЕ МУНИЦИПАЛЬНОЕ ОБРАЗОВАНИЕ</w:t>
      </w:r>
    </w:p>
    <w:p w:rsidR="00745237" w:rsidRDefault="00745237" w:rsidP="00745237">
      <w:pPr>
        <w:keepNext/>
        <w:ind w:left="567" w:hanging="5"/>
        <w:jc w:val="center"/>
        <w:outlineLvl w:val="1"/>
        <w:rPr>
          <w:b/>
          <w:bCs/>
          <w:sz w:val="18"/>
          <w:szCs w:val="18"/>
          <w:lang w:eastAsia="x-none"/>
        </w:rPr>
      </w:pPr>
      <w:r>
        <w:rPr>
          <w:b/>
          <w:bCs/>
          <w:sz w:val="18"/>
          <w:szCs w:val="18"/>
          <w:lang w:eastAsia="x-none"/>
        </w:rPr>
        <w:t>ЧЕТВЕРТЫЙ СОЗЫВ</w:t>
      </w:r>
    </w:p>
    <w:p w:rsidR="00745237" w:rsidRDefault="00745237" w:rsidP="00745237">
      <w:pPr>
        <w:keepNext/>
        <w:ind w:left="567" w:hanging="5"/>
        <w:jc w:val="center"/>
        <w:outlineLvl w:val="1"/>
        <w:rPr>
          <w:b/>
          <w:bCs/>
          <w:sz w:val="18"/>
          <w:szCs w:val="18"/>
          <w:lang w:eastAsia="x-none"/>
        </w:rPr>
      </w:pPr>
      <w:r>
        <w:rPr>
          <w:b/>
          <w:bCs/>
          <w:sz w:val="18"/>
          <w:szCs w:val="18"/>
          <w:lang w:eastAsia="x-none"/>
        </w:rPr>
        <w:t>РЕШЕНИЕ</w:t>
      </w:r>
    </w:p>
    <w:p w:rsidR="00745237" w:rsidRDefault="00745237" w:rsidP="00745237">
      <w:pPr>
        <w:keepNext/>
        <w:ind w:left="567" w:hanging="5"/>
        <w:jc w:val="center"/>
        <w:outlineLvl w:val="1"/>
        <w:rPr>
          <w:b/>
          <w:bCs/>
          <w:sz w:val="18"/>
          <w:szCs w:val="18"/>
          <w:lang w:eastAsia="x-none"/>
        </w:rPr>
      </w:pPr>
    </w:p>
    <w:p w:rsidR="00745237" w:rsidRDefault="00745237" w:rsidP="00745237">
      <w:pPr>
        <w:keepNext/>
        <w:ind w:left="567" w:hanging="5"/>
        <w:jc w:val="center"/>
        <w:outlineLvl w:val="1"/>
        <w:rPr>
          <w:b/>
          <w:bCs/>
          <w:sz w:val="18"/>
          <w:szCs w:val="18"/>
          <w:lang w:eastAsia="x-none"/>
        </w:rPr>
      </w:pPr>
    </w:p>
    <w:p w:rsidR="00745237" w:rsidRPr="00745237" w:rsidRDefault="00745237" w:rsidP="00745237">
      <w:pPr>
        <w:ind w:left="0" w:firstLine="567"/>
        <w:rPr>
          <w:sz w:val="18"/>
          <w:szCs w:val="18"/>
          <w:u w:val="single"/>
        </w:rPr>
      </w:pPr>
      <w:r w:rsidRPr="00745237">
        <w:rPr>
          <w:sz w:val="18"/>
          <w:szCs w:val="18"/>
          <w:u w:val="single"/>
        </w:rPr>
        <w:t>27.08.2020 № 39-17</w:t>
      </w:r>
      <w:r>
        <w:rPr>
          <w:sz w:val="18"/>
          <w:szCs w:val="18"/>
          <w:u w:val="single"/>
        </w:rPr>
        <w:t>3</w:t>
      </w:r>
      <w:r w:rsidRPr="00745237">
        <w:rPr>
          <w:sz w:val="18"/>
          <w:szCs w:val="18"/>
          <w:u w:val="single"/>
        </w:rPr>
        <w:t>/д</w:t>
      </w:r>
    </w:p>
    <w:p w:rsidR="00745237" w:rsidRPr="00745237" w:rsidRDefault="00745237" w:rsidP="00745237">
      <w:pPr>
        <w:ind w:left="0" w:firstLine="567"/>
        <w:rPr>
          <w:sz w:val="18"/>
          <w:szCs w:val="18"/>
        </w:rPr>
      </w:pPr>
      <w:r w:rsidRPr="00745237">
        <w:rPr>
          <w:sz w:val="18"/>
          <w:szCs w:val="18"/>
        </w:rPr>
        <w:t xml:space="preserve">        с.Хомутово</w:t>
      </w:r>
    </w:p>
    <w:p w:rsidR="00A915FE" w:rsidRPr="00745237" w:rsidRDefault="00A915FE" w:rsidP="00745237">
      <w:pPr>
        <w:ind w:left="0" w:firstLine="567"/>
        <w:rPr>
          <w:sz w:val="18"/>
          <w:szCs w:val="18"/>
        </w:rPr>
      </w:pPr>
    </w:p>
    <w:p w:rsidR="00745237" w:rsidRPr="00745237" w:rsidRDefault="00745237" w:rsidP="00745237">
      <w:pPr>
        <w:tabs>
          <w:tab w:val="left" w:pos="3165"/>
          <w:tab w:val="left" w:pos="3540"/>
          <w:tab w:val="left" w:pos="4248"/>
          <w:tab w:val="left" w:pos="4956"/>
          <w:tab w:val="left" w:pos="5664"/>
          <w:tab w:val="left" w:pos="7367"/>
        </w:tabs>
        <w:ind w:left="0" w:firstLine="567"/>
        <w:rPr>
          <w:sz w:val="18"/>
          <w:szCs w:val="18"/>
        </w:rPr>
      </w:pPr>
      <w:r w:rsidRPr="00745237">
        <w:rPr>
          <w:sz w:val="18"/>
          <w:szCs w:val="18"/>
        </w:rPr>
        <w:t>О передаче части полномочий по решению вопроса местного значения Хомутовского муниципального образования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на 2021 год</w:t>
      </w:r>
    </w:p>
    <w:p w:rsidR="00745237" w:rsidRPr="00745237" w:rsidRDefault="00745237" w:rsidP="00745237">
      <w:pPr>
        <w:tabs>
          <w:tab w:val="left" w:pos="3165"/>
          <w:tab w:val="left" w:pos="3540"/>
          <w:tab w:val="left" w:pos="4248"/>
          <w:tab w:val="left" w:pos="4956"/>
          <w:tab w:val="left" w:pos="5664"/>
          <w:tab w:val="left" w:pos="7367"/>
        </w:tabs>
        <w:ind w:left="0" w:firstLine="567"/>
        <w:rPr>
          <w:b/>
          <w:sz w:val="18"/>
          <w:szCs w:val="18"/>
        </w:rPr>
      </w:pPr>
      <w:r w:rsidRPr="00745237">
        <w:rPr>
          <w:b/>
          <w:sz w:val="18"/>
          <w:szCs w:val="18"/>
        </w:rPr>
        <w:t xml:space="preserve">                                                                              </w:t>
      </w:r>
    </w:p>
    <w:p w:rsidR="00745237" w:rsidRPr="00745237" w:rsidRDefault="00745237" w:rsidP="00745237">
      <w:pPr>
        <w:pStyle w:val="aff3"/>
        <w:ind w:left="0" w:firstLine="567"/>
        <w:rPr>
          <w:rFonts w:ascii="Times New Roman" w:hAnsi="Times New Roman"/>
          <w:sz w:val="18"/>
          <w:szCs w:val="18"/>
        </w:rPr>
      </w:pPr>
      <w:r w:rsidRPr="00745237">
        <w:rPr>
          <w:rFonts w:ascii="Times New Roman" w:hAnsi="Times New Roman"/>
          <w:b/>
          <w:sz w:val="18"/>
          <w:szCs w:val="18"/>
        </w:rPr>
        <w:t xml:space="preserve">       </w:t>
      </w:r>
      <w:r w:rsidRPr="00745237">
        <w:rPr>
          <w:rFonts w:ascii="Times New Roman" w:hAnsi="Times New Roman"/>
          <w:sz w:val="18"/>
          <w:szCs w:val="18"/>
        </w:rPr>
        <w:t>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Хомутовского муниципального образования  Дума Хомутовского муниципального образования</w:t>
      </w:r>
    </w:p>
    <w:p w:rsidR="00745237" w:rsidRPr="00745237" w:rsidRDefault="00745237" w:rsidP="00B51554">
      <w:pPr>
        <w:tabs>
          <w:tab w:val="left" w:pos="251"/>
          <w:tab w:val="left" w:pos="3540"/>
        </w:tabs>
        <w:ind w:left="0" w:firstLine="1701"/>
        <w:rPr>
          <w:sz w:val="18"/>
          <w:szCs w:val="18"/>
        </w:rPr>
      </w:pPr>
      <w:r w:rsidRPr="00745237">
        <w:rPr>
          <w:sz w:val="18"/>
          <w:szCs w:val="18"/>
        </w:rPr>
        <w:t>РЕШИЛА:</w:t>
      </w:r>
    </w:p>
    <w:p w:rsidR="00745237" w:rsidRPr="00745237" w:rsidRDefault="00745237" w:rsidP="00745237">
      <w:pPr>
        <w:pStyle w:val="aff3"/>
        <w:ind w:left="0" w:firstLine="567"/>
        <w:rPr>
          <w:rFonts w:ascii="Times New Roman" w:hAnsi="Times New Roman"/>
          <w:sz w:val="18"/>
          <w:szCs w:val="18"/>
        </w:rPr>
      </w:pPr>
      <w:r w:rsidRPr="00745237">
        <w:rPr>
          <w:rFonts w:ascii="Times New Roman" w:hAnsi="Times New Roman"/>
          <w:sz w:val="18"/>
          <w:szCs w:val="18"/>
        </w:rPr>
        <w:t xml:space="preserve">       1. Передать на 2021 год на уровень Иркутского районного муниципального образования часть полномочий по решению вопроса местного значения Хомутовского муниципального образования:                                                             </w:t>
      </w:r>
    </w:p>
    <w:p w:rsidR="00745237" w:rsidRPr="00745237" w:rsidRDefault="00745237" w:rsidP="00745237">
      <w:pPr>
        <w:pStyle w:val="aff3"/>
        <w:ind w:left="0" w:firstLine="567"/>
        <w:rPr>
          <w:rFonts w:ascii="Times New Roman" w:hAnsi="Times New Roman"/>
          <w:sz w:val="18"/>
          <w:szCs w:val="18"/>
        </w:rPr>
      </w:pPr>
      <w:r w:rsidRPr="00745237">
        <w:rPr>
          <w:rFonts w:ascii="Times New Roman" w:hAnsi="Times New Roman"/>
          <w:sz w:val="18"/>
          <w:szCs w:val="1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(пункт 7.1 статья 14 Федерального закона №131-ФЗ):</w:t>
      </w:r>
    </w:p>
    <w:p w:rsidR="00745237" w:rsidRPr="00745237" w:rsidRDefault="00745237" w:rsidP="00745237">
      <w:pPr>
        <w:pStyle w:val="aff3"/>
        <w:ind w:left="0" w:firstLine="567"/>
        <w:rPr>
          <w:rFonts w:ascii="Times New Roman" w:hAnsi="Times New Roman"/>
          <w:sz w:val="18"/>
          <w:szCs w:val="18"/>
        </w:rPr>
      </w:pPr>
      <w:r w:rsidRPr="00745237">
        <w:rPr>
          <w:rFonts w:ascii="Times New Roman" w:hAnsi="Times New Roman"/>
          <w:sz w:val="18"/>
          <w:szCs w:val="18"/>
        </w:rPr>
        <w:t>1.1.1.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745237" w:rsidRPr="00745237" w:rsidRDefault="00745237" w:rsidP="00745237">
      <w:pPr>
        <w:pStyle w:val="aff3"/>
        <w:ind w:left="0" w:firstLine="567"/>
        <w:rPr>
          <w:rFonts w:ascii="Times New Roman" w:hAnsi="Times New Roman"/>
          <w:sz w:val="18"/>
          <w:szCs w:val="18"/>
        </w:rPr>
      </w:pPr>
      <w:r w:rsidRPr="00745237">
        <w:rPr>
          <w:rFonts w:ascii="Times New Roman" w:hAnsi="Times New Roman"/>
          <w:sz w:val="18"/>
          <w:szCs w:val="18"/>
        </w:rPr>
        <w:t>1.1.2. организация и проявление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45237" w:rsidRPr="00745237" w:rsidRDefault="00745237" w:rsidP="00745237">
      <w:pPr>
        <w:ind w:left="0" w:firstLine="567"/>
        <w:rPr>
          <w:sz w:val="18"/>
          <w:szCs w:val="18"/>
        </w:rPr>
      </w:pPr>
      <w:r w:rsidRPr="00745237">
        <w:rPr>
          <w:sz w:val="18"/>
          <w:szCs w:val="18"/>
        </w:rPr>
        <w:t xml:space="preserve">1.1.3.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w:t>
      </w:r>
    </w:p>
    <w:p w:rsidR="00745237" w:rsidRPr="00745237" w:rsidRDefault="00745237" w:rsidP="00745237">
      <w:pPr>
        <w:ind w:left="0" w:firstLine="567"/>
        <w:rPr>
          <w:sz w:val="18"/>
          <w:szCs w:val="18"/>
        </w:rPr>
      </w:pPr>
      <w:r w:rsidRPr="00745237">
        <w:rPr>
          <w:sz w:val="18"/>
          <w:szCs w:val="18"/>
        </w:rPr>
        <w:t xml:space="preserve">       2. Объем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размере 3653,87 рубля (Три тысячи шестьсот пятьдесят три рубля 87 копеек) в соответствии с Бюджетным кодексом Российской Федерации.</w:t>
      </w:r>
    </w:p>
    <w:p w:rsidR="00745237" w:rsidRPr="00745237" w:rsidRDefault="00745237" w:rsidP="00745237">
      <w:pPr>
        <w:ind w:left="0" w:firstLine="567"/>
        <w:rPr>
          <w:sz w:val="18"/>
          <w:szCs w:val="18"/>
        </w:rPr>
      </w:pPr>
      <w:r w:rsidRPr="00745237">
        <w:rPr>
          <w:sz w:val="18"/>
          <w:szCs w:val="18"/>
        </w:rPr>
        <w:t xml:space="preserve">        3. Опубликовать данное решение в установленном законом порядке.</w:t>
      </w:r>
    </w:p>
    <w:p w:rsidR="00745237" w:rsidRPr="00745237" w:rsidRDefault="00745237" w:rsidP="00745237">
      <w:pPr>
        <w:ind w:left="0" w:firstLine="567"/>
        <w:rPr>
          <w:sz w:val="18"/>
          <w:szCs w:val="18"/>
          <w:lang w:eastAsia="zh-CN"/>
        </w:rPr>
      </w:pPr>
      <w:r w:rsidRPr="00745237">
        <w:rPr>
          <w:sz w:val="18"/>
          <w:szCs w:val="18"/>
        </w:rPr>
        <w:t xml:space="preserve">        4. </w:t>
      </w:r>
      <w:r w:rsidRPr="00745237">
        <w:rPr>
          <w:sz w:val="18"/>
          <w:szCs w:val="18"/>
          <w:lang w:eastAsia="zh-CN"/>
        </w:rPr>
        <w:t>Контроль за исполнением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745237" w:rsidRPr="00745237" w:rsidRDefault="00745237" w:rsidP="00745237">
      <w:pPr>
        <w:ind w:left="0" w:firstLine="567"/>
        <w:rPr>
          <w:sz w:val="18"/>
          <w:szCs w:val="18"/>
        </w:rPr>
      </w:pPr>
    </w:p>
    <w:p w:rsidR="00745237" w:rsidRPr="00745237" w:rsidRDefault="00745237" w:rsidP="00745237">
      <w:pPr>
        <w:ind w:left="0" w:firstLine="567"/>
        <w:jc w:val="center"/>
        <w:rPr>
          <w:i/>
          <w:sz w:val="18"/>
          <w:szCs w:val="18"/>
        </w:rPr>
      </w:pPr>
      <w:r>
        <w:rPr>
          <w:sz w:val="18"/>
          <w:szCs w:val="18"/>
        </w:rPr>
        <w:t xml:space="preserve">                 </w:t>
      </w:r>
      <w:r w:rsidRPr="00745237">
        <w:rPr>
          <w:i/>
          <w:sz w:val="18"/>
          <w:szCs w:val="18"/>
        </w:rPr>
        <w:t xml:space="preserve">     Глава Хомутовского </w:t>
      </w:r>
    </w:p>
    <w:p w:rsidR="00A915FE" w:rsidRPr="00C67108" w:rsidRDefault="00745237" w:rsidP="00C67108">
      <w:pPr>
        <w:tabs>
          <w:tab w:val="left" w:pos="6949"/>
        </w:tabs>
        <w:ind w:left="0" w:firstLine="567"/>
        <w:jc w:val="right"/>
        <w:rPr>
          <w:i/>
          <w:sz w:val="18"/>
          <w:szCs w:val="18"/>
        </w:rPr>
      </w:pPr>
      <w:r w:rsidRPr="00745237">
        <w:rPr>
          <w:i/>
          <w:sz w:val="18"/>
          <w:szCs w:val="18"/>
        </w:rPr>
        <w:t xml:space="preserve">                                    </w:t>
      </w:r>
      <w:r>
        <w:rPr>
          <w:i/>
          <w:sz w:val="18"/>
          <w:szCs w:val="18"/>
        </w:rPr>
        <w:t xml:space="preserve">                             </w:t>
      </w:r>
      <w:r w:rsidRPr="00745237">
        <w:rPr>
          <w:i/>
          <w:sz w:val="18"/>
          <w:szCs w:val="18"/>
        </w:rPr>
        <w:t xml:space="preserve">муниципального  образования </w:t>
      </w:r>
      <w:r w:rsidRPr="00745237">
        <w:rPr>
          <w:i/>
          <w:sz w:val="18"/>
          <w:szCs w:val="18"/>
        </w:rPr>
        <w:tab/>
        <w:t xml:space="preserve">       В.М. Колмаченко</w:t>
      </w:r>
    </w:p>
    <w:p w:rsidR="00A915FE" w:rsidRPr="00A915FE" w:rsidRDefault="00A915FE" w:rsidP="00A915FE"/>
    <w:p w:rsidR="00743662" w:rsidRDefault="00743662" w:rsidP="0061062C">
      <w:pPr>
        <w:pStyle w:val="14"/>
        <w:spacing w:before="0"/>
        <w:ind w:left="0" w:firstLine="567"/>
        <w:rPr>
          <w:sz w:val="18"/>
          <w:szCs w:val="18"/>
        </w:rPr>
      </w:pPr>
    </w:p>
    <w:p w:rsidR="00743662" w:rsidRDefault="00743662" w:rsidP="00743662">
      <w:pPr>
        <w:ind w:firstLine="0"/>
        <w:jc w:val="center"/>
        <w:rPr>
          <w:b/>
          <w:sz w:val="18"/>
          <w:szCs w:val="18"/>
        </w:rPr>
      </w:pPr>
      <w:r>
        <w:rPr>
          <w:b/>
          <w:sz w:val="18"/>
          <w:szCs w:val="18"/>
        </w:rPr>
        <w:t>РОССИЙСКАЯ ФЕДЕРАЦИЯ</w:t>
      </w:r>
    </w:p>
    <w:p w:rsidR="00743662" w:rsidRDefault="00743662" w:rsidP="00743662">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743662" w:rsidRDefault="00743662" w:rsidP="00743662">
      <w:pPr>
        <w:ind w:right="140" w:firstLine="0"/>
        <w:jc w:val="center"/>
        <w:rPr>
          <w:b/>
          <w:sz w:val="18"/>
          <w:szCs w:val="18"/>
        </w:rPr>
      </w:pPr>
      <w:r>
        <w:rPr>
          <w:b/>
          <w:sz w:val="18"/>
          <w:szCs w:val="18"/>
        </w:rPr>
        <w:t>ДУМА</w:t>
      </w:r>
    </w:p>
    <w:p w:rsidR="00743662" w:rsidRDefault="00743662" w:rsidP="00743662">
      <w:pPr>
        <w:ind w:right="140" w:firstLine="0"/>
        <w:jc w:val="center"/>
        <w:rPr>
          <w:b/>
          <w:sz w:val="18"/>
          <w:szCs w:val="18"/>
        </w:rPr>
      </w:pPr>
      <w:r>
        <w:rPr>
          <w:b/>
          <w:sz w:val="18"/>
          <w:szCs w:val="18"/>
        </w:rPr>
        <w:t>ХОМУТОВСКОЕ МУНИЦИПАЛЬНОЕ ОБРАЗОВАНИЕ</w:t>
      </w:r>
    </w:p>
    <w:p w:rsidR="00743662" w:rsidRDefault="00743662" w:rsidP="00743662">
      <w:pPr>
        <w:keepNext/>
        <w:ind w:left="567" w:hanging="5"/>
        <w:jc w:val="center"/>
        <w:outlineLvl w:val="1"/>
        <w:rPr>
          <w:b/>
          <w:bCs/>
          <w:sz w:val="18"/>
          <w:szCs w:val="18"/>
          <w:lang w:eastAsia="x-none"/>
        </w:rPr>
      </w:pPr>
      <w:r>
        <w:rPr>
          <w:b/>
          <w:bCs/>
          <w:sz w:val="18"/>
          <w:szCs w:val="18"/>
          <w:lang w:eastAsia="x-none"/>
        </w:rPr>
        <w:t>ЧЕТВЕРТЫЙ СОЗЫВ</w:t>
      </w:r>
    </w:p>
    <w:p w:rsidR="00743662" w:rsidRDefault="00743662" w:rsidP="00743662">
      <w:pPr>
        <w:keepNext/>
        <w:ind w:left="567" w:hanging="5"/>
        <w:jc w:val="center"/>
        <w:outlineLvl w:val="1"/>
        <w:rPr>
          <w:b/>
          <w:bCs/>
          <w:sz w:val="18"/>
          <w:szCs w:val="18"/>
          <w:lang w:eastAsia="x-none"/>
        </w:rPr>
      </w:pPr>
      <w:r>
        <w:rPr>
          <w:b/>
          <w:bCs/>
          <w:sz w:val="18"/>
          <w:szCs w:val="18"/>
          <w:lang w:eastAsia="x-none"/>
        </w:rPr>
        <w:t>РЕШЕНИЕ</w:t>
      </w:r>
    </w:p>
    <w:p w:rsidR="00743662" w:rsidRDefault="00743662" w:rsidP="00743662">
      <w:pPr>
        <w:keepNext/>
        <w:ind w:left="567" w:hanging="5"/>
        <w:jc w:val="center"/>
        <w:outlineLvl w:val="1"/>
        <w:rPr>
          <w:b/>
          <w:bCs/>
          <w:sz w:val="18"/>
          <w:szCs w:val="18"/>
          <w:lang w:eastAsia="x-none"/>
        </w:rPr>
      </w:pPr>
    </w:p>
    <w:p w:rsidR="00743662" w:rsidRDefault="00743662" w:rsidP="00E51C2F">
      <w:pPr>
        <w:ind w:left="0" w:firstLine="567"/>
        <w:rPr>
          <w:sz w:val="18"/>
          <w:szCs w:val="18"/>
          <w:u w:val="single"/>
        </w:rPr>
      </w:pPr>
      <w:r>
        <w:rPr>
          <w:sz w:val="18"/>
          <w:szCs w:val="18"/>
          <w:u w:val="single"/>
        </w:rPr>
        <w:t>27.08.2020 № 39-174/д</w:t>
      </w:r>
    </w:p>
    <w:p w:rsidR="00743662" w:rsidRDefault="00743662" w:rsidP="00E51C2F">
      <w:pPr>
        <w:ind w:left="0" w:firstLine="567"/>
        <w:rPr>
          <w:sz w:val="18"/>
          <w:szCs w:val="18"/>
        </w:rPr>
      </w:pPr>
      <w:r>
        <w:rPr>
          <w:sz w:val="18"/>
          <w:szCs w:val="18"/>
        </w:rPr>
        <w:t xml:space="preserve">     </w:t>
      </w:r>
      <w:r w:rsidR="00E51C2F">
        <w:rPr>
          <w:sz w:val="18"/>
          <w:szCs w:val="18"/>
        </w:rPr>
        <w:t xml:space="preserve">    </w:t>
      </w:r>
      <w:r>
        <w:rPr>
          <w:sz w:val="18"/>
          <w:szCs w:val="18"/>
        </w:rPr>
        <w:t>с.Хомутово</w:t>
      </w:r>
    </w:p>
    <w:p w:rsidR="00743662" w:rsidRDefault="00743662" w:rsidP="00743662">
      <w:pPr>
        <w:pStyle w:val="14"/>
        <w:spacing w:before="0"/>
        <w:ind w:left="0" w:firstLine="0"/>
        <w:rPr>
          <w:sz w:val="18"/>
          <w:szCs w:val="18"/>
        </w:rPr>
      </w:pPr>
    </w:p>
    <w:p w:rsidR="0061062C" w:rsidRPr="0061062C" w:rsidRDefault="0061062C" w:rsidP="0061062C">
      <w:pPr>
        <w:pStyle w:val="14"/>
        <w:spacing w:before="0"/>
        <w:ind w:left="0" w:firstLine="567"/>
        <w:rPr>
          <w:sz w:val="18"/>
          <w:szCs w:val="18"/>
        </w:rPr>
      </w:pPr>
      <w:r w:rsidRPr="0061062C">
        <w:rPr>
          <w:sz w:val="18"/>
          <w:szCs w:val="18"/>
        </w:rPr>
        <w:t>О внесение изменений в решение Думы</w:t>
      </w:r>
      <w:r>
        <w:rPr>
          <w:sz w:val="18"/>
          <w:szCs w:val="18"/>
        </w:rPr>
        <w:t xml:space="preserve"> </w:t>
      </w:r>
      <w:r w:rsidRPr="0061062C">
        <w:rPr>
          <w:sz w:val="18"/>
          <w:szCs w:val="18"/>
        </w:rPr>
        <w:t>Хомутовского муниципального образования</w:t>
      </w:r>
      <w:r>
        <w:rPr>
          <w:sz w:val="18"/>
          <w:szCs w:val="18"/>
        </w:rPr>
        <w:t xml:space="preserve">  </w:t>
      </w:r>
      <w:r w:rsidRPr="0061062C">
        <w:rPr>
          <w:sz w:val="18"/>
          <w:szCs w:val="18"/>
        </w:rPr>
        <w:t xml:space="preserve">от 25.04.2018 № 10-42/д </w:t>
      </w:r>
    </w:p>
    <w:p w:rsidR="0061062C" w:rsidRPr="0061062C" w:rsidRDefault="0061062C" w:rsidP="00743662">
      <w:pPr>
        <w:ind w:left="0" w:firstLine="0"/>
        <w:rPr>
          <w:sz w:val="18"/>
          <w:szCs w:val="18"/>
        </w:rPr>
      </w:pPr>
    </w:p>
    <w:p w:rsidR="0061062C" w:rsidRPr="0061062C" w:rsidRDefault="0061062C" w:rsidP="0061062C">
      <w:pPr>
        <w:shd w:val="clear" w:color="auto" w:fill="FFFFFF"/>
        <w:ind w:left="0" w:right="23" w:firstLine="567"/>
        <w:rPr>
          <w:color w:val="000000"/>
          <w:spacing w:val="6"/>
          <w:sz w:val="18"/>
          <w:szCs w:val="18"/>
        </w:rPr>
      </w:pPr>
      <w:bookmarkStart w:id="0" w:name="sub_555"/>
      <w:r w:rsidRPr="0061062C">
        <w:rPr>
          <w:sz w:val="18"/>
          <w:szCs w:val="18"/>
        </w:rPr>
        <w:t xml:space="preserve">            </w:t>
      </w:r>
      <w:r w:rsidRPr="0061062C">
        <w:rPr>
          <w:color w:val="000000"/>
          <w:spacing w:val="6"/>
          <w:sz w:val="18"/>
          <w:szCs w:val="18"/>
        </w:rPr>
        <w:t>Руководствуясь</w:t>
      </w:r>
      <w:r w:rsidRPr="0061062C">
        <w:rPr>
          <w:color w:val="000000"/>
          <w:spacing w:val="-1"/>
          <w:sz w:val="18"/>
          <w:szCs w:val="18"/>
        </w:rPr>
        <w:t xml:space="preserve"> ст. 14 Федерального закона от 06.10.2003  №131-ФЗ                 "Об общих принципах </w:t>
      </w:r>
      <w:r w:rsidRPr="0061062C">
        <w:rPr>
          <w:color w:val="000000"/>
          <w:spacing w:val="7"/>
          <w:sz w:val="18"/>
          <w:szCs w:val="18"/>
        </w:rPr>
        <w:t xml:space="preserve">организации местного самоуправления в Российской Федерации", ст.ст.5,6,13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1062C">
        <w:rPr>
          <w:color w:val="000000"/>
          <w:sz w:val="18"/>
          <w:szCs w:val="18"/>
        </w:rPr>
        <w:t xml:space="preserve">Уставом </w:t>
      </w:r>
      <w:r w:rsidRPr="0061062C">
        <w:rPr>
          <w:color w:val="000000"/>
          <w:spacing w:val="6"/>
          <w:sz w:val="18"/>
          <w:szCs w:val="18"/>
        </w:rPr>
        <w:t>Хомутовского муниципального образования,</w:t>
      </w:r>
      <w:r w:rsidRPr="0061062C">
        <w:rPr>
          <w:color w:val="000000"/>
          <w:sz w:val="18"/>
          <w:szCs w:val="18"/>
        </w:rPr>
        <w:t xml:space="preserve"> в связи уточнением протяженности автомобильных дорог, расположенных в границах Хомутовского муниципального образования,</w:t>
      </w:r>
      <w:r w:rsidRPr="0061062C">
        <w:rPr>
          <w:color w:val="000000"/>
          <w:spacing w:val="6"/>
          <w:sz w:val="18"/>
          <w:szCs w:val="18"/>
        </w:rPr>
        <w:t xml:space="preserve"> Дума Хомутовского муниципального образования</w:t>
      </w:r>
    </w:p>
    <w:bookmarkEnd w:id="0"/>
    <w:p w:rsidR="0061062C" w:rsidRPr="0061062C" w:rsidRDefault="0061062C" w:rsidP="0061062C">
      <w:pPr>
        <w:spacing w:line="276" w:lineRule="auto"/>
        <w:ind w:left="0" w:right="283" w:firstLine="567"/>
        <w:rPr>
          <w:sz w:val="18"/>
          <w:szCs w:val="18"/>
        </w:rPr>
      </w:pPr>
    </w:p>
    <w:p w:rsidR="0061062C" w:rsidRPr="0061062C" w:rsidRDefault="0061062C" w:rsidP="0061062C">
      <w:pPr>
        <w:spacing w:line="276" w:lineRule="auto"/>
        <w:ind w:left="0" w:right="283" w:firstLine="1701"/>
        <w:rPr>
          <w:sz w:val="18"/>
          <w:szCs w:val="18"/>
        </w:rPr>
      </w:pPr>
      <w:r w:rsidRPr="0061062C">
        <w:rPr>
          <w:sz w:val="18"/>
          <w:szCs w:val="18"/>
        </w:rPr>
        <w:t>РЕШИЛА:</w:t>
      </w:r>
    </w:p>
    <w:p w:rsidR="0061062C" w:rsidRPr="0061062C" w:rsidRDefault="0061062C" w:rsidP="008D77DC">
      <w:pPr>
        <w:widowControl w:val="0"/>
        <w:numPr>
          <w:ilvl w:val="0"/>
          <w:numId w:val="12"/>
        </w:numPr>
        <w:shd w:val="clear" w:color="auto" w:fill="FFFFFF"/>
        <w:tabs>
          <w:tab w:val="left" w:pos="1092"/>
        </w:tabs>
        <w:autoSpaceDE w:val="0"/>
        <w:autoSpaceDN w:val="0"/>
        <w:adjustRightInd w:val="0"/>
        <w:ind w:firstLine="567"/>
        <w:rPr>
          <w:color w:val="000000"/>
          <w:spacing w:val="-24"/>
          <w:sz w:val="18"/>
          <w:szCs w:val="18"/>
        </w:rPr>
      </w:pPr>
      <w:r w:rsidRPr="0061062C">
        <w:rPr>
          <w:sz w:val="18"/>
          <w:szCs w:val="18"/>
        </w:rPr>
        <w:t>Внести изменения в решение Думы Хомутовского муниципального образования от 25.04.2018 № 10-42/д «Об утверждении перечня дорог общего пользования местного значения, расположенных в границах Хомутовского муниципального образования</w:t>
      </w:r>
      <w:r w:rsidRPr="0061062C">
        <w:rPr>
          <w:color w:val="000000"/>
          <w:spacing w:val="-1"/>
          <w:sz w:val="18"/>
          <w:szCs w:val="18"/>
        </w:rPr>
        <w:t>»</w:t>
      </w:r>
      <w:r w:rsidRPr="0061062C">
        <w:rPr>
          <w:sz w:val="18"/>
          <w:szCs w:val="18"/>
        </w:rPr>
        <w:t xml:space="preserve"> следующие изменения. </w:t>
      </w:r>
    </w:p>
    <w:p w:rsidR="0061062C" w:rsidRPr="0061062C" w:rsidRDefault="0061062C" w:rsidP="0061062C">
      <w:pPr>
        <w:widowControl w:val="0"/>
        <w:shd w:val="clear" w:color="auto" w:fill="FFFFFF"/>
        <w:tabs>
          <w:tab w:val="left" w:pos="1092"/>
        </w:tabs>
        <w:autoSpaceDE w:val="0"/>
        <w:autoSpaceDN w:val="0"/>
        <w:adjustRightInd w:val="0"/>
        <w:ind w:left="0" w:firstLine="567"/>
        <w:rPr>
          <w:color w:val="000000"/>
          <w:spacing w:val="-24"/>
          <w:sz w:val="18"/>
          <w:szCs w:val="18"/>
        </w:rPr>
      </w:pPr>
      <w:r w:rsidRPr="0061062C">
        <w:rPr>
          <w:sz w:val="18"/>
          <w:szCs w:val="18"/>
        </w:rPr>
        <w:t>1.1. Приложение изменить и изложить в новой редакции (прилагается).</w:t>
      </w:r>
    </w:p>
    <w:p w:rsidR="0061062C" w:rsidRPr="0061062C" w:rsidRDefault="0061062C" w:rsidP="0061062C">
      <w:pPr>
        <w:spacing w:line="276" w:lineRule="auto"/>
        <w:ind w:left="0" w:firstLine="567"/>
        <w:rPr>
          <w:sz w:val="18"/>
          <w:szCs w:val="18"/>
        </w:rPr>
      </w:pPr>
      <w:r w:rsidRPr="0061062C">
        <w:rPr>
          <w:sz w:val="18"/>
          <w:szCs w:val="18"/>
        </w:rPr>
        <w:t xml:space="preserve">     2.  Опубликовать настоящее решение в установленном законом порядке.</w:t>
      </w:r>
    </w:p>
    <w:p w:rsidR="0061062C" w:rsidRPr="0061062C" w:rsidRDefault="0061062C" w:rsidP="0061062C">
      <w:pPr>
        <w:tabs>
          <w:tab w:val="num" w:pos="0"/>
          <w:tab w:val="left" w:pos="709"/>
        </w:tabs>
        <w:spacing w:line="276" w:lineRule="auto"/>
        <w:ind w:left="0" w:firstLine="567"/>
        <w:rPr>
          <w:sz w:val="18"/>
          <w:szCs w:val="18"/>
        </w:rPr>
      </w:pPr>
      <w:bookmarkStart w:id="1" w:name="sub_4"/>
      <w:r w:rsidRPr="0061062C">
        <w:rPr>
          <w:sz w:val="18"/>
          <w:szCs w:val="18"/>
        </w:rPr>
        <w:t xml:space="preserve">     3. Контроль по исполнению данного решения возложить на комиссию по жилищно-коммунальному обеспечению и благоустройству Думы Хомутовского муниципального образования (Шеповалов С.М.).</w:t>
      </w:r>
    </w:p>
    <w:bookmarkEnd w:id="1"/>
    <w:p w:rsidR="0061062C" w:rsidRPr="0061062C" w:rsidRDefault="0061062C" w:rsidP="004C46B6">
      <w:pPr>
        <w:ind w:left="0" w:firstLine="0"/>
        <w:rPr>
          <w:sz w:val="18"/>
          <w:szCs w:val="18"/>
        </w:rPr>
      </w:pPr>
    </w:p>
    <w:p w:rsidR="0061062C" w:rsidRPr="004C46B6" w:rsidRDefault="004C46B6" w:rsidP="00805E23">
      <w:pPr>
        <w:ind w:left="0" w:firstLine="567"/>
        <w:jc w:val="center"/>
        <w:rPr>
          <w:i/>
          <w:sz w:val="18"/>
          <w:szCs w:val="18"/>
        </w:rPr>
      </w:pPr>
      <w:r w:rsidRPr="004C46B6">
        <w:rPr>
          <w:i/>
          <w:sz w:val="18"/>
          <w:szCs w:val="18"/>
        </w:rPr>
        <w:t xml:space="preserve">                  </w:t>
      </w:r>
      <w:r>
        <w:rPr>
          <w:i/>
          <w:sz w:val="18"/>
          <w:szCs w:val="18"/>
        </w:rPr>
        <w:t xml:space="preserve">     </w:t>
      </w:r>
      <w:r w:rsidR="0061062C" w:rsidRPr="004C46B6">
        <w:rPr>
          <w:i/>
          <w:sz w:val="18"/>
          <w:szCs w:val="18"/>
        </w:rPr>
        <w:t xml:space="preserve">Глава Хомутовского </w:t>
      </w:r>
    </w:p>
    <w:p w:rsidR="0061062C" w:rsidRPr="004C46B6" w:rsidRDefault="004C46B6" w:rsidP="00805E23">
      <w:pPr>
        <w:ind w:left="0" w:firstLine="567"/>
        <w:jc w:val="right"/>
        <w:rPr>
          <w:i/>
          <w:sz w:val="18"/>
          <w:szCs w:val="18"/>
        </w:rPr>
      </w:pPr>
      <w:r>
        <w:rPr>
          <w:i/>
          <w:sz w:val="18"/>
          <w:szCs w:val="18"/>
        </w:rPr>
        <w:t xml:space="preserve">             </w:t>
      </w:r>
      <w:r w:rsidR="0061062C" w:rsidRPr="004C46B6">
        <w:rPr>
          <w:i/>
          <w:sz w:val="18"/>
          <w:szCs w:val="18"/>
        </w:rPr>
        <w:t>муниципального образования                                   В.М. Колмаченко</w:t>
      </w:r>
    </w:p>
    <w:p w:rsidR="0061062C" w:rsidRPr="0061062C" w:rsidRDefault="0061062C" w:rsidP="00805E23">
      <w:pPr>
        <w:ind w:left="0" w:firstLine="567"/>
        <w:rPr>
          <w:sz w:val="18"/>
          <w:szCs w:val="18"/>
        </w:rPr>
      </w:pPr>
      <w:r w:rsidRPr="0061062C">
        <w:rPr>
          <w:sz w:val="18"/>
          <w:szCs w:val="18"/>
        </w:rPr>
        <w:tab/>
      </w:r>
      <w:r w:rsidRPr="0061062C">
        <w:rPr>
          <w:sz w:val="18"/>
          <w:szCs w:val="18"/>
        </w:rPr>
        <w:tab/>
        <w:t xml:space="preserve">                 </w:t>
      </w:r>
      <w:r w:rsidR="00805E23">
        <w:rPr>
          <w:sz w:val="18"/>
          <w:szCs w:val="18"/>
        </w:rPr>
        <w:t xml:space="preserve">               </w:t>
      </w:r>
      <w:r w:rsidRPr="0061062C">
        <w:rPr>
          <w:sz w:val="18"/>
          <w:szCs w:val="18"/>
        </w:rPr>
        <w:t xml:space="preserve">                                                                 </w:t>
      </w:r>
    </w:p>
    <w:p w:rsidR="00553F41" w:rsidRDefault="00805E23" w:rsidP="00805E23">
      <w:pPr>
        <w:tabs>
          <w:tab w:val="left" w:pos="3120"/>
        </w:tabs>
        <w:ind w:left="0" w:firstLine="567"/>
        <w:rPr>
          <w:sz w:val="18"/>
          <w:szCs w:val="18"/>
        </w:rPr>
      </w:pPr>
      <w:r>
        <w:rPr>
          <w:sz w:val="18"/>
          <w:szCs w:val="18"/>
        </w:rPr>
        <w:t xml:space="preserve">            </w:t>
      </w:r>
    </w:p>
    <w:p w:rsidR="004C46B6" w:rsidRDefault="004C46B6" w:rsidP="00743662">
      <w:pPr>
        <w:tabs>
          <w:tab w:val="left" w:pos="3120"/>
        </w:tabs>
        <w:ind w:left="0" w:firstLine="567"/>
        <w:jc w:val="right"/>
        <w:rPr>
          <w:sz w:val="18"/>
          <w:szCs w:val="18"/>
        </w:rPr>
      </w:pPr>
    </w:p>
    <w:p w:rsidR="0061062C" w:rsidRPr="0061062C" w:rsidRDefault="0061062C" w:rsidP="00743662">
      <w:pPr>
        <w:tabs>
          <w:tab w:val="left" w:pos="3120"/>
        </w:tabs>
        <w:ind w:left="0" w:firstLine="567"/>
        <w:jc w:val="right"/>
        <w:rPr>
          <w:sz w:val="18"/>
          <w:szCs w:val="18"/>
        </w:rPr>
      </w:pPr>
      <w:r w:rsidRPr="0061062C">
        <w:rPr>
          <w:sz w:val="18"/>
          <w:szCs w:val="18"/>
        </w:rPr>
        <w:t>Приложение</w:t>
      </w:r>
    </w:p>
    <w:p w:rsidR="0061062C" w:rsidRPr="0061062C" w:rsidRDefault="0061062C" w:rsidP="00743662">
      <w:pPr>
        <w:tabs>
          <w:tab w:val="left" w:pos="5660"/>
        </w:tabs>
        <w:ind w:left="0" w:firstLine="567"/>
        <w:jc w:val="right"/>
        <w:rPr>
          <w:sz w:val="18"/>
          <w:szCs w:val="18"/>
        </w:rPr>
      </w:pPr>
      <w:r w:rsidRPr="0061062C">
        <w:rPr>
          <w:sz w:val="18"/>
          <w:szCs w:val="18"/>
        </w:rPr>
        <w:tab/>
        <w:t xml:space="preserve">    к решению Думы Хомутовского</w:t>
      </w:r>
    </w:p>
    <w:p w:rsidR="0061062C" w:rsidRPr="0061062C" w:rsidRDefault="0061062C" w:rsidP="00743662">
      <w:pPr>
        <w:tabs>
          <w:tab w:val="left" w:pos="5660"/>
        </w:tabs>
        <w:ind w:left="0" w:firstLine="567"/>
        <w:jc w:val="right"/>
        <w:rPr>
          <w:sz w:val="18"/>
          <w:szCs w:val="18"/>
        </w:rPr>
      </w:pPr>
      <w:r w:rsidRPr="0061062C">
        <w:rPr>
          <w:sz w:val="18"/>
          <w:szCs w:val="18"/>
        </w:rPr>
        <w:tab/>
        <w:t xml:space="preserve">    муниципального образования</w:t>
      </w:r>
    </w:p>
    <w:p w:rsidR="0061062C" w:rsidRPr="0061062C" w:rsidRDefault="0061062C" w:rsidP="00743662">
      <w:pPr>
        <w:tabs>
          <w:tab w:val="left" w:pos="5954"/>
        </w:tabs>
        <w:ind w:left="0" w:firstLine="567"/>
        <w:jc w:val="right"/>
        <w:rPr>
          <w:sz w:val="18"/>
          <w:szCs w:val="18"/>
        </w:rPr>
      </w:pPr>
      <w:r w:rsidRPr="0061062C">
        <w:rPr>
          <w:sz w:val="18"/>
          <w:szCs w:val="18"/>
        </w:rPr>
        <w:t xml:space="preserve">                                                                                     от  __</w:t>
      </w:r>
      <w:r w:rsidR="004C46B6">
        <w:rPr>
          <w:sz w:val="18"/>
          <w:szCs w:val="18"/>
          <w:u w:val="single"/>
        </w:rPr>
        <w:t>27.08.2020</w:t>
      </w:r>
      <w:r w:rsidRPr="0061062C">
        <w:rPr>
          <w:sz w:val="18"/>
          <w:szCs w:val="18"/>
        </w:rPr>
        <w:t>__ №  ___</w:t>
      </w:r>
      <w:r w:rsidR="00743662">
        <w:rPr>
          <w:sz w:val="18"/>
          <w:szCs w:val="18"/>
          <w:u w:val="single"/>
        </w:rPr>
        <w:t>39-174/д</w:t>
      </w:r>
      <w:r w:rsidR="00743662" w:rsidRPr="0061062C">
        <w:rPr>
          <w:sz w:val="18"/>
          <w:szCs w:val="18"/>
        </w:rPr>
        <w:t xml:space="preserve"> </w:t>
      </w:r>
      <w:r w:rsidRPr="0061062C">
        <w:rPr>
          <w:sz w:val="18"/>
          <w:szCs w:val="18"/>
        </w:rPr>
        <w:t>_</w:t>
      </w:r>
    </w:p>
    <w:p w:rsidR="0061062C" w:rsidRPr="0061062C" w:rsidRDefault="0061062C" w:rsidP="00743662">
      <w:pPr>
        <w:ind w:left="0" w:firstLine="567"/>
        <w:jc w:val="right"/>
        <w:rPr>
          <w:b/>
          <w:sz w:val="18"/>
          <w:szCs w:val="18"/>
        </w:rPr>
      </w:pPr>
    </w:p>
    <w:p w:rsidR="0061062C" w:rsidRPr="0061062C" w:rsidRDefault="0061062C" w:rsidP="0061062C">
      <w:pPr>
        <w:tabs>
          <w:tab w:val="left" w:pos="4040"/>
        </w:tabs>
        <w:ind w:left="0" w:firstLine="567"/>
        <w:rPr>
          <w:b/>
          <w:sz w:val="18"/>
          <w:szCs w:val="18"/>
        </w:rPr>
      </w:pPr>
      <w:r w:rsidRPr="0061062C">
        <w:rPr>
          <w:b/>
          <w:sz w:val="18"/>
          <w:szCs w:val="18"/>
        </w:rPr>
        <w:tab/>
        <w:t>ПЕРЕЧЕНЬ</w:t>
      </w:r>
    </w:p>
    <w:p w:rsidR="0061062C" w:rsidRPr="0061062C" w:rsidRDefault="0061062C" w:rsidP="0061062C">
      <w:pPr>
        <w:tabs>
          <w:tab w:val="left" w:pos="4040"/>
        </w:tabs>
        <w:ind w:left="0" w:firstLine="567"/>
        <w:jc w:val="center"/>
        <w:rPr>
          <w:sz w:val="18"/>
          <w:szCs w:val="18"/>
        </w:rPr>
      </w:pPr>
      <w:r w:rsidRPr="0061062C">
        <w:rPr>
          <w:sz w:val="18"/>
          <w:szCs w:val="18"/>
        </w:rPr>
        <w:t>дорог общего пользования местного значения, расположенных в границах Хомутовского муниципального образования</w:t>
      </w:r>
      <w:r w:rsidRPr="0061062C">
        <w:rPr>
          <w:sz w:val="18"/>
          <w:szCs w:val="18"/>
        </w:rPr>
        <w:tab/>
      </w:r>
    </w:p>
    <w:tbl>
      <w:tblPr>
        <w:tblW w:w="10363" w:type="dxa"/>
        <w:tblInd w:w="93" w:type="dxa"/>
        <w:tblLook w:val="04A0" w:firstRow="1" w:lastRow="0" w:firstColumn="1" w:lastColumn="0" w:noHBand="0" w:noVBand="1"/>
      </w:tblPr>
      <w:tblGrid>
        <w:gridCol w:w="640"/>
        <w:gridCol w:w="2494"/>
        <w:gridCol w:w="4819"/>
        <w:gridCol w:w="2410"/>
      </w:tblGrid>
      <w:tr w:rsidR="0061062C" w:rsidRPr="0061062C" w:rsidTr="004C46B6">
        <w:trPr>
          <w:trHeight w:val="1590"/>
        </w:trPr>
        <w:tc>
          <w:tcPr>
            <w:tcW w:w="640" w:type="dxa"/>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с</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Наименование автомобильных дорог общего пользования местного значения</w:t>
            </w:r>
          </w:p>
        </w:tc>
        <w:tc>
          <w:tcPr>
            <w:tcW w:w="4819" w:type="dxa"/>
            <w:vMerge w:val="restart"/>
            <w:tcBorders>
              <w:top w:val="single" w:sz="8" w:space="0" w:color="auto"/>
              <w:left w:val="single" w:sz="4"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Адрес объекта (местоположение)</w:t>
            </w:r>
          </w:p>
        </w:tc>
        <w:tc>
          <w:tcPr>
            <w:tcW w:w="2410" w:type="dxa"/>
            <w:tcBorders>
              <w:top w:val="single" w:sz="8" w:space="0" w:color="auto"/>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Протяженность автомобильных дорог, всего,</w:t>
            </w:r>
          </w:p>
        </w:tc>
      </w:tr>
      <w:tr w:rsidR="0061062C" w:rsidRPr="0061062C" w:rsidTr="004C46B6">
        <w:trPr>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1062C" w:rsidRPr="0061062C" w:rsidRDefault="0061062C" w:rsidP="0061062C">
            <w:pPr>
              <w:ind w:left="0" w:firstLine="567"/>
              <w:rPr>
                <w:b/>
                <w:bCs/>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1062C" w:rsidRPr="0061062C" w:rsidRDefault="0061062C" w:rsidP="0061062C">
            <w:pPr>
              <w:ind w:left="0" w:firstLine="567"/>
              <w:rPr>
                <w:b/>
                <w:bCs/>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61062C" w:rsidRPr="0061062C" w:rsidRDefault="0061062C" w:rsidP="0061062C">
            <w:pPr>
              <w:ind w:left="0" w:firstLine="567"/>
              <w:rPr>
                <w:b/>
                <w:bCs/>
                <w:sz w:val="18"/>
                <w:szCs w:val="18"/>
              </w:rPr>
            </w:pP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(км)</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Апрельский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Академический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0,534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Альпийский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Алтайский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0,394</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пер. Александра Щербакова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0,87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Береговой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Болотный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Бородинский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Боярский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0,380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Брестский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Буденовский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Вербный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0,179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Грозный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Михаила Верпето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Веселый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0,476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Дальний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1,140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Дачный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Дружный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0,099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Жукова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Западный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Звездный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0,146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Заозерный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Ивовый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0,143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Кленовый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Минский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Мирный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0,239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Миллионный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0,287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Морозный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Лунный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0,240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Семена Нефедьева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0,257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Одесский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Ольхонский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Орловский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Петровский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0,278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Пожарный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0,472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Полевой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Покровский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Придорожный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39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пер. Радости</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0,292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Речной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Рябиновый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Светлый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0,428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Соловьиный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Солнечный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Сталинградский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Степной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0,968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Славный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Сельский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0,096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Счастья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Татарский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Тупик</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0,446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1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2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3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4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5Трактовый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6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7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8Трактовый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9Трактовый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10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11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12 Трактовый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Цветочный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Черемуховый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0,243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Юности</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Ягодный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68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Ясный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69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проезд Брусничный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0,393</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Ивана Авдеева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0,393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Ангарская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0,910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Амурская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0,478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Березовая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0,387</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ул. Генерала армии Белобородова </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муниципальный район, Хомутовское сельское поселение,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ул. Благодатная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0,590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Братская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0,792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Брусничная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0,673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Брянская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0,634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Васильковая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0,561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Вишневая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1,889</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Евдокии Волынкиной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1,442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ул. Евдокии Сорокиной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0,725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Ворошилова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Восточная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0,508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Высоцкого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Гагарина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0,553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Гаражная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0,171</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Гималайская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89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Гоголя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Горького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1,428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Гранатовая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0,760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Гравийная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1,642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Грибная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Гончарная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1,191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Ольги Глазковой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Ивана Данько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97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Дальневосточная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0,639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Дворянская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99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Депутатская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0,926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Доготарева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1,757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Дорожная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0,465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Донская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0,459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Днепровская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0,510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Николая Днепровского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0,515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Дружбы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0,509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Дятлова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0,200</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ул. Дмитрия Шаравина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0,267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Еловая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0,818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Журавлева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Заводская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0,796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Загоскина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0,881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Зеленая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1,372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Зерновая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Земляничная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Зверева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0,447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Зиминская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Изумрудная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0,529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Инженерная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0,397</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ул. Ивана Латышева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0,110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Ирины Рогаль</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1,320</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ул. Ивана Татаринова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0,272</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Кавказская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0,111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Калинина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0,413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Нестора Каландаришвили</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1,060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125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Карпатская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0,766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Кедровая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Киевская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Кирова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1,051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Кленовая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Клубничная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0,698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Красноярская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0,639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Крымская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0,556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Крестьянская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7,500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Круговая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0,553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Кольцовская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Кубанская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0,460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Кутузова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Ольги Кцоевой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0,510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Лавыгина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1,579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Ласточкина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0,089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Михаила Латышева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Евдокии Леонтьевой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0,490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Ленинградская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0,675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Летняя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Лесная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Лиловая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1,418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Липовая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Лиственничная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0,780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Луговая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Малахитовая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0,712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ул. Малиновая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
                <w:bCs/>
                <w:sz w:val="18"/>
                <w:szCs w:val="18"/>
              </w:rPr>
            </w:pPr>
            <w:r w:rsidRPr="0061062C">
              <w:rPr>
                <w:b/>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0,900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8 Марта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1,103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Маяковского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0,473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155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Мира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0,653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Мировая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Мировая - 2</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Мичурина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0,623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159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Московская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0,510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Мраморная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0,770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Мурманская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0,570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Набережная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0,255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Нагорная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0,561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Невская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Некрасова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0,362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Новороссийская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0,195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Николая Кадникова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0,692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Облепиховая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0,312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Огарева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ул.50 лет Октября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2,152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Ореховая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Осиновая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0,362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Островная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0,980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Отечественная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Ощерина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1,380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Олимпийская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1,424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Партизанская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Песчаная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0,773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Первомайская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Победы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0,614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Пограничная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0,769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Подстанция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Пожарная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185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Поздняковская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Полевая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Полярная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Павла Постникова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0,581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Производственная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0,578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Производственная (вторая очередь)</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0,490</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Петра Карцева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0,112</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Прокопия Малкова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Просторная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0,418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Профсоюзная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Пихтовая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Приморская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Пушкина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0,284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Пшеничная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0,315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199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Радужная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Ракитная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0,380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Речная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Рождественская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2,224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Ромашковая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0,286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Рубиновая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0,770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Русская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0,382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Рябиновая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Рязанская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Садовая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2,240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209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Сапфирная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0,413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Саянская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0,934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Свободная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0,374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Сельская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213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Северная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0,869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Севастопольская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Содружества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0,654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Советская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Совхозная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0,178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Солнечная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1,320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219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Сосновая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0,588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Сибирская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0,947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Синицына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0,311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Сиреневая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2,253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Славы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0,230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Славянская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0,548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Спасская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Степная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1,487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Строителей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1,704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Эдварда Станкевича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1,798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Суворова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1,807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Тверская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Тенистая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0,453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Терновая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0,670</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Тибетская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0,119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Тимирязева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Тополиная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0,876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Украинская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0,516</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Уральская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0,084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1 Урожайная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0,492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239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2 Урожайная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Утренняя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0,287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Фабричная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0,507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242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Федорова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Финская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Центральная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2,200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Цветочная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Чапаева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0,765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Черемуховая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0,149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Михаила Черникова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Черничная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0,675</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Черского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с. Хомутово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0,075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Чехова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0,523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Иннокентия Шабалина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Щербакова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0,736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Южная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0,146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Яблоневая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0,757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Янтарная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1,224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Якутская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Ялтинская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259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тупик Производственный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с. Хомутово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Аннушкин</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1,182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Астрономический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Алексея Карцева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Российская Федерация, Иркутская область, Иркутский муниципальный район, Хомутовское сельское поселение,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0,420</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Степана Беляева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Российская Федерация, Иркутская область, Иркутский муниципальный район, Хомутовское сельское поселение,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0,175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Бирюзовый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Большой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1,382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Гаражный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0,060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Васильковый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0,083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Вершинный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269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Весенний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Дачный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Детский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w:t>
            </w:r>
            <w:r w:rsidRPr="0061062C">
              <w:rPr>
                <w:sz w:val="18"/>
                <w:szCs w:val="18"/>
              </w:rPr>
              <w:lastRenderedPageBreak/>
              <w:t>72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lastRenderedPageBreak/>
              <w:t>пер. Добрый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0,144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Дружбы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0,504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Дружный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Звездный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0,225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Ермака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0,180</w:t>
            </w:r>
          </w:p>
        </w:tc>
      </w:tr>
      <w:tr w:rsidR="0061062C" w:rsidRPr="0061062C" w:rsidTr="004C46B6">
        <w:trPr>
          <w:trHeight w:val="27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Крайний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Кристальный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279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Линейный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Лучистый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Любимый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Михайловский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0,110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Нежный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Осенний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Островной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0,879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Пионерский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0,587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Прибрежный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Радостный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0,168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Рассветный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Родниковый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Саянский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Семейный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Светлый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0,144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Солнечный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Славный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0,320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Спортивный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Студенческий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Счастливый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299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Творческий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Теплый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0,149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Тихий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Туристический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Удачный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0,194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Успешный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Уютный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Цветочный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0,219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Чудесный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0,365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308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Школьный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309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пер. Ясный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0,339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Андреевская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0,683</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Александра Мокрецова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0,290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Александровская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0,694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Большая Александровская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1,717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Алексеевская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1,838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Апрельская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0,370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Береговая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1,499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Березовая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Бориса Балашёва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319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Георгия Баянова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0,420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Боярская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Васильева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1,608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Василия Латышева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0,358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Веселая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Владимирская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0,549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Волгоградская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Воскресенская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Георгия Казанкова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0,732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329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Деревенская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0,725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Дзержинского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1,433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Дмитриевская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1,764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Дорожная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Еловая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Житная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0,570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Заречная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2,859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Ивановская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1,674</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Иннокентия Садовникова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0,155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Иркутная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0,953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339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Историческая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1,267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Июльская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0,954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Июньская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0,655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342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Ключевая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0,456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Кошевого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0,828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Красноармейская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0,522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Красноярская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0,549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Кудинская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1,459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Культурная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1,712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Курская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0,584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349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Галины Кирилловой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0,448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Кедровая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0,482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Лермонтова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0,270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Лиственничная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0,146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Луговая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1,718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Лунная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0,954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Майская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0,636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Малый Поселок</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0,283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Мариинская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1,798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Медовая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359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Можайская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0,566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Молодежная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1,308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Александра Молчанова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0,193</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Михаила Ветрова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0,348</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Михаила Радченко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0,263</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Михаила Савватеева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0,263</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Набережная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0,250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Нагорная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Небесная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0,232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Некрасова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0,463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369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Николаевская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1,651</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Николая Зюзина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0,265</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Николая Мокрецова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0,262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372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Октября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1,790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70 лет Октября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Оренбургская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0,560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Островная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0,264</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Петра Бобаренко</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0,257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Пермская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0,560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379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Подгорная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1,687</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75 лет Победы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0,251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Пихтовая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Праздничная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0,298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Раздольная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0,981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Рассветная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0,596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Речная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0,883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Ростовская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0,230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Рябиновая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Свободы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0,280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389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Славянская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Слободская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0,241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Смоленская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0,664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Спортивная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0,366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Владимира  Сукачева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0,419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Сосновая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0,372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Тепличная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1,620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Тополиная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Трактовая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0,457</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Троицкая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 xml:space="preserve">Российская Федерация, Иркутская область, Иркутский муниципальный район, Хомутовское сельское поселение,   д. Куда                           </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0,397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399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Трудовая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0,106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Тульская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0,493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Удачная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0,377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Успешная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0,429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Уютная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Фартовая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0,692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Хвойная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0,131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406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Ульяны Хороших</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0,091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Центральная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0,487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Чапаева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409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Черемуховая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Ясная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Куда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0,865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Задорожный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0,270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Огородный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0,124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Вавилова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Кузьмихинская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Левобережная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1,058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Летчиков</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0,680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Мостовая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0,932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Российская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1,691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419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Тихая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Позднякова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0,695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Байкальский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Береговой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Березовый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0,211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Зеленый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Зимний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Луговой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0,683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Малиновый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0,183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Надежды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0,315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Охотничий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429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Рабочий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Снежный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Талькинский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Удачный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Цветочный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0,195</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Академическая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0,690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Береговая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Березовая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0,434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Лесная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1,253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Надежды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439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Степная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0,704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Таежная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0,832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441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Удачная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0,573</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Университетская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0,707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Центральная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д. Талька</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1,389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Агатовая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1,030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Алмазная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Альпийская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0,151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Аметистовая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Байкальская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0,421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449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Баргузинская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Бирюзовая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0,314</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Гранатовая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Енисейская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0,336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Жемчужная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0,161</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Изумрудная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0,167</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Лазуритовая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0,162</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Рубиновая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0,176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Сапфировая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0,160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Саянская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0,700</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459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Уральская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Хребтовая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0,466</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Хрустальная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0,378</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Черноморская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0,409</w:t>
            </w:r>
          </w:p>
        </w:tc>
      </w:tr>
      <w:tr w:rsidR="0061062C" w:rsidRPr="0061062C" w:rsidTr="004C46B6">
        <w:trPr>
          <w:trHeight w:val="25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Янтарная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Иркутская область, Иркутский район, п. Горный</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0,115</w:t>
            </w:r>
          </w:p>
        </w:tc>
      </w:tr>
      <w:tr w:rsidR="0061062C" w:rsidRPr="0061062C" w:rsidTr="004C46B6">
        <w:trPr>
          <w:trHeight w:val="37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Болотный</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0,264</w:t>
            </w:r>
          </w:p>
        </w:tc>
      </w:tr>
      <w:tr w:rsidR="0061062C" w:rsidRPr="0061062C" w:rsidTr="004C46B6">
        <w:trPr>
          <w:trHeight w:val="30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пер. Тупик</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Авиационная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0,328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Артиллерийская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0,645</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Весенняя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Российская Федерация, Иркутская область, Иркутский  муниципальный район, Хомутовское сельское поселение,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0,152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469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Виноградная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Вишневая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Дачная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1,656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Зеленая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Земляничная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Инженерная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lastRenderedPageBreak/>
              <w:t>475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Кавалерийская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Кедровая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1,060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Клубничная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0,351</w:t>
            </w:r>
          </w:p>
        </w:tc>
      </w:tr>
      <w:tr w:rsidR="0061062C" w:rsidRPr="0061062C" w:rsidTr="004C46B6">
        <w:trPr>
          <w:trHeight w:val="76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ул. Летняя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bCs/>
                <w:sz w:val="18"/>
                <w:szCs w:val="18"/>
              </w:rPr>
            </w:pPr>
            <w:r w:rsidRPr="0061062C">
              <w:rPr>
                <w:bCs/>
                <w:sz w:val="18"/>
                <w:szCs w:val="18"/>
              </w:rPr>
              <w:t>Российская Федерация, Иркутская область, Иркутский  муниципальный район, Хомутовское сельское поселение,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bCs/>
                <w:sz w:val="18"/>
                <w:szCs w:val="18"/>
              </w:rPr>
            </w:pPr>
            <w:r w:rsidRPr="0061062C">
              <w:rPr>
                <w:bCs/>
                <w:sz w:val="18"/>
                <w:szCs w:val="18"/>
              </w:rPr>
              <w:t>0,156</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479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Лесная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0,838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Листвиничная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0,819</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Минометная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Надежды</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Озерная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0,252</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Первомайская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0,403</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Пехотная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Пилотная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Пограничная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Подгорная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2,400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489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Ракетная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0,718</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490</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Ручейная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1,400</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491</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Стрелковая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492</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Совхозная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0,415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493</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Солнечная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494</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Танковая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0,345</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495</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Павла Горбунова</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0,224</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496</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Фруктовая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0,351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497</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Школьная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0,367</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498</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Юбилейная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0,621</w:t>
            </w:r>
          </w:p>
        </w:tc>
      </w:tr>
      <w:tr w:rsidR="0061062C" w:rsidRPr="0061062C" w:rsidTr="004C46B6">
        <w:trPr>
          <w:trHeight w:val="510"/>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499</w:t>
            </w:r>
          </w:p>
        </w:tc>
        <w:tc>
          <w:tcPr>
            <w:tcW w:w="2494"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Ягодная</w:t>
            </w:r>
          </w:p>
        </w:tc>
        <w:tc>
          <w:tcPr>
            <w:tcW w:w="4819" w:type="dxa"/>
            <w:tcBorders>
              <w:top w:val="nil"/>
              <w:left w:val="nil"/>
              <w:bottom w:val="single" w:sz="4" w:space="0" w:color="auto"/>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single" w:sz="4" w:space="0" w:color="auto"/>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0,550</w:t>
            </w:r>
          </w:p>
        </w:tc>
      </w:tr>
      <w:tr w:rsidR="0061062C" w:rsidRPr="0061062C" w:rsidTr="004C46B6">
        <w:trPr>
          <w:trHeight w:val="525"/>
        </w:trPr>
        <w:tc>
          <w:tcPr>
            <w:tcW w:w="640" w:type="dxa"/>
            <w:tcBorders>
              <w:top w:val="nil"/>
              <w:left w:val="single" w:sz="8" w:space="0" w:color="auto"/>
              <w:bottom w:val="single" w:sz="4"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500</w:t>
            </w:r>
          </w:p>
        </w:tc>
        <w:tc>
          <w:tcPr>
            <w:tcW w:w="2494" w:type="dxa"/>
            <w:tcBorders>
              <w:top w:val="nil"/>
              <w:left w:val="nil"/>
              <w:bottom w:val="nil"/>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ул. 3 июля</w:t>
            </w:r>
          </w:p>
        </w:tc>
        <w:tc>
          <w:tcPr>
            <w:tcW w:w="4819" w:type="dxa"/>
            <w:tcBorders>
              <w:top w:val="nil"/>
              <w:left w:val="nil"/>
              <w:bottom w:val="nil"/>
              <w:right w:val="single" w:sz="4" w:space="0" w:color="auto"/>
            </w:tcBorders>
            <w:shd w:val="clear" w:color="auto" w:fill="FFFFFF"/>
            <w:vAlign w:val="center"/>
            <w:hideMark/>
          </w:tcPr>
          <w:p w:rsidR="0061062C" w:rsidRPr="0061062C" w:rsidRDefault="0061062C" w:rsidP="0061062C">
            <w:pPr>
              <w:ind w:left="0" w:firstLine="567"/>
              <w:rPr>
                <w:sz w:val="18"/>
                <w:szCs w:val="18"/>
              </w:rPr>
            </w:pPr>
            <w:r w:rsidRPr="0061062C">
              <w:rPr>
                <w:sz w:val="18"/>
                <w:szCs w:val="18"/>
              </w:rPr>
              <w:t>Иркутская область, Иркутский район, п. Плишкино</w:t>
            </w:r>
          </w:p>
        </w:tc>
        <w:tc>
          <w:tcPr>
            <w:tcW w:w="2410" w:type="dxa"/>
            <w:tcBorders>
              <w:top w:val="nil"/>
              <w:left w:val="nil"/>
              <w:bottom w:val="nil"/>
              <w:right w:val="single" w:sz="8"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0,256</w:t>
            </w:r>
          </w:p>
        </w:tc>
      </w:tr>
      <w:tr w:rsidR="0061062C" w:rsidRPr="0061062C" w:rsidTr="004C46B6">
        <w:trPr>
          <w:trHeight w:val="270"/>
        </w:trPr>
        <w:tc>
          <w:tcPr>
            <w:tcW w:w="640"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61062C" w:rsidRPr="0061062C" w:rsidRDefault="0061062C" w:rsidP="0061062C">
            <w:pPr>
              <w:ind w:left="0" w:firstLine="567"/>
              <w:jc w:val="center"/>
              <w:rPr>
                <w:sz w:val="18"/>
                <w:szCs w:val="18"/>
              </w:rPr>
            </w:pPr>
            <w:r w:rsidRPr="0061062C">
              <w:rPr>
                <w:sz w:val="18"/>
                <w:szCs w:val="18"/>
              </w:rPr>
              <w:t> </w:t>
            </w:r>
          </w:p>
        </w:tc>
        <w:tc>
          <w:tcPr>
            <w:tcW w:w="2494" w:type="dxa"/>
            <w:tcBorders>
              <w:top w:val="single" w:sz="8" w:space="0" w:color="auto"/>
              <w:left w:val="nil"/>
              <w:bottom w:val="single" w:sz="8" w:space="0" w:color="auto"/>
              <w:right w:val="single" w:sz="4"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ИТОГО:</w:t>
            </w:r>
          </w:p>
        </w:tc>
        <w:tc>
          <w:tcPr>
            <w:tcW w:w="4819" w:type="dxa"/>
            <w:tcBorders>
              <w:top w:val="single" w:sz="8" w:space="0" w:color="auto"/>
              <w:left w:val="nil"/>
              <w:bottom w:val="single" w:sz="8" w:space="0" w:color="auto"/>
              <w:right w:val="single" w:sz="4"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 </w:t>
            </w:r>
          </w:p>
        </w:tc>
        <w:tc>
          <w:tcPr>
            <w:tcW w:w="2410" w:type="dxa"/>
            <w:tcBorders>
              <w:top w:val="single" w:sz="8" w:space="0" w:color="auto"/>
              <w:left w:val="nil"/>
              <w:bottom w:val="single" w:sz="8" w:space="0" w:color="auto"/>
              <w:right w:val="single" w:sz="8" w:space="0" w:color="auto"/>
            </w:tcBorders>
            <w:shd w:val="clear" w:color="auto" w:fill="FFFFFF"/>
            <w:vAlign w:val="center"/>
            <w:hideMark/>
          </w:tcPr>
          <w:p w:rsidR="0061062C" w:rsidRPr="0061062C" w:rsidRDefault="0061062C" w:rsidP="0061062C">
            <w:pPr>
              <w:ind w:left="0" w:firstLine="567"/>
              <w:jc w:val="center"/>
              <w:rPr>
                <w:b/>
                <w:bCs/>
                <w:sz w:val="18"/>
                <w:szCs w:val="18"/>
              </w:rPr>
            </w:pPr>
            <w:r w:rsidRPr="0061062C">
              <w:rPr>
                <w:b/>
                <w:bCs/>
                <w:sz w:val="18"/>
                <w:szCs w:val="18"/>
              </w:rPr>
              <w:t>276,518</w:t>
            </w:r>
          </w:p>
        </w:tc>
      </w:tr>
    </w:tbl>
    <w:p w:rsidR="0061062C" w:rsidRPr="0061062C" w:rsidRDefault="0061062C" w:rsidP="0061062C">
      <w:pPr>
        <w:tabs>
          <w:tab w:val="left" w:pos="3120"/>
        </w:tabs>
        <w:ind w:left="0" w:firstLine="567"/>
        <w:rPr>
          <w:sz w:val="18"/>
          <w:szCs w:val="18"/>
        </w:rPr>
      </w:pPr>
    </w:p>
    <w:p w:rsidR="0061062C" w:rsidRPr="0061062C" w:rsidRDefault="0061062C" w:rsidP="0061062C">
      <w:pPr>
        <w:tabs>
          <w:tab w:val="left" w:pos="3120"/>
        </w:tabs>
        <w:ind w:left="0" w:firstLine="567"/>
        <w:rPr>
          <w:sz w:val="18"/>
          <w:szCs w:val="18"/>
        </w:rPr>
      </w:pPr>
    </w:p>
    <w:p w:rsidR="0061062C" w:rsidRPr="006001E8" w:rsidRDefault="006001E8" w:rsidP="00D0093C">
      <w:pPr>
        <w:ind w:left="0" w:firstLine="567"/>
        <w:jc w:val="center"/>
        <w:rPr>
          <w:i/>
          <w:sz w:val="18"/>
          <w:szCs w:val="18"/>
        </w:rPr>
      </w:pPr>
      <w:r>
        <w:rPr>
          <w:i/>
          <w:sz w:val="18"/>
          <w:szCs w:val="18"/>
        </w:rPr>
        <w:t xml:space="preserve">                   </w:t>
      </w:r>
      <w:r w:rsidR="0061062C" w:rsidRPr="006001E8">
        <w:rPr>
          <w:i/>
          <w:sz w:val="18"/>
          <w:szCs w:val="18"/>
        </w:rPr>
        <w:t>Начальник отдела градостроительства,</w:t>
      </w:r>
    </w:p>
    <w:p w:rsidR="0061062C" w:rsidRPr="006001E8" w:rsidRDefault="006001E8" w:rsidP="00D0093C">
      <w:pPr>
        <w:ind w:left="0" w:firstLine="567"/>
        <w:jc w:val="right"/>
        <w:rPr>
          <w:i/>
          <w:sz w:val="18"/>
          <w:szCs w:val="18"/>
        </w:rPr>
      </w:pPr>
      <w:r>
        <w:rPr>
          <w:i/>
          <w:sz w:val="18"/>
          <w:szCs w:val="18"/>
        </w:rPr>
        <w:t xml:space="preserve">    </w:t>
      </w:r>
      <w:r w:rsidR="0061062C" w:rsidRPr="006001E8">
        <w:rPr>
          <w:i/>
          <w:sz w:val="18"/>
          <w:szCs w:val="18"/>
        </w:rPr>
        <w:t>земельн</w:t>
      </w:r>
      <w:r>
        <w:rPr>
          <w:i/>
          <w:sz w:val="18"/>
          <w:szCs w:val="18"/>
        </w:rPr>
        <w:t xml:space="preserve">ых и имущественных отношений </w:t>
      </w:r>
      <w:r w:rsidR="0061062C" w:rsidRPr="006001E8">
        <w:rPr>
          <w:i/>
          <w:sz w:val="18"/>
          <w:szCs w:val="18"/>
        </w:rPr>
        <w:t xml:space="preserve">                                   Ю.В.Тюкавкина</w:t>
      </w:r>
    </w:p>
    <w:p w:rsidR="0061062C" w:rsidRDefault="0061062C" w:rsidP="0061062C">
      <w:pPr>
        <w:rPr>
          <w:sz w:val="28"/>
          <w:szCs w:val="28"/>
        </w:rPr>
      </w:pPr>
    </w:p>
    <w:p w:rsidR="00294F81" w:rsidRDefault="00294F81" w:rsidP="00294F81">
      <w:pPr>
        <w:ind w:firstLine="709"/>
        <w:jc w:val="left"/>
        <w:rPr>
          <w:snapToGrid w:val="0"/>
        </w:rPr>
      </w:pPr>
    </w:p>
    <w:p w:rsidR="00294F81" w:rsidRDefault="00294F81" w:rsidP="00294F81">
      <w:pPr>
        <w:ind w:firstLine="709"/>
        <w:jc w:val="left"/>
        <w:rPr>
          <w:snapToGrid w:val="0"/>
        </w:rPr>
      </w:pPr>
    </w:p>
    <w:p w:rsidR="00294F81" w:rsidRDefault="00294F81" w:rsidP="00294F81">
      <w:pPr>
        <w:ind w:firstLine="709"/>
        <w:jc w:val="left"/>
        <w:rPr>
          <w:snapToGrid w:val="0"/>
        </w:rPr>
      </w:pPr>
    </w:p>
    <w:p w:rsidR="007D5A53" w:rsidRDefault="007D5A53" w:rsidP="007D5A53">
      <w:pPr>
        <w:ind w:firstLine="0"/>
        <w:jc w:val="center"/>
        <w:rPr>
          <w:b/>
          <w:sz w:val="18"/>
          <w:szCs w:val="18"/>
        </w:rPr>
      </w:pPr>
      <w:r>
        <w:rPr>
          <w:b/>
          <w:sz w:val="18"/>
          <w:szCs w:val="18"/>
        </w:rPr>
        <w:t>РОССИЙСКАЯ ФЕДЕРАЦИЯ</w:t>
      </w:r>
    </w:p>
    <w:p w:rsidR="007D5A53" w:rsidRDefault="007D5A53" w:rsidP="007D5A53">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7D5A53" w:rsidRDefault="007D5A53" w:rsidP="007D5A53">
      <w:pPr>
        <w:ind w:right="140" w:firstLine="0"/>
        <w:jc w:val="center"/>
        <w:rPr>
          <w:b/>
          <w:sz w:val="18"/>
          <w:szCs w:val="18"/>
        </w:rPr>
      </w:pPr>
      <w:r>
        <w:rPr>
          <w:b/>
          <w:sz w:val="18"/>
          <w:szCs w:val="18"/>
        </w:rPr>
        <w:t>ДУМА</w:t>
      </w:r>
    </w:p>
    <w:p w:rsidR="007D5A53" w:rsidRDefault="007D5A53" w:rsidP="007D5A53">
      <w:pPr>
        <w:ind w:right="140" w:firstLine="0"/>
        <w:jc w:val="center"/>
        <w:rPr>
          <w:b/>
          <w:sz w:val="18"/>
          <w:szCs w:val="18"/>
        </w:rPr>
      </w:pPr>
      <w:r>
        <w:rPr>
          <w:b/>
          <w:sz w:val="18"/>
          <w:szCs w:val="18"/>
        </w:rPr>
        <w:t>ХОМУТОВСКОЕ МУНИЦИПАЛЬНОЕ ОБРАЗОВАНИЕ</w:t>
      </w:r>
    </w:p>
    <w:p w:rsidR="007D5A53" w:rsidRDefault="007D5A53" w:rsidP="007D5A53">
      <w:pPr>
        <w:keepNext/>
        <w:ind w:left="567" w:hanging="5"/>
        <w:jc w:val="center"/>
        <w:outlineLvl w:val="1"/>
        <w:rPr>
          <w:b/>
          <w:bCs/>
          <w:sz w:val="18"/>
          <w:szCs w:val="18"/>
          <w:lang w:eastAsia="x-none"/>
        </w:rPr>
      </w:pPr>
      <w:r>
        <w:rPr>
          <w:b/>
          <w:bCs/>
          <w:sz w:val="18"/>
          <w:szCs w:val="18"/>
          <w:lang w:eastAsia="x-none"/>
        </w:rPr>
        <w:t>ЧЕТВЕРТЫЙ СОЗЫВ</w:t>
      </w:r>
    </w:p>
    <w:p w:rsidR="007D5A53" w:rsidRDefault="007D5A53" w:rsidP="007D5A53">
      <w:pPr>
        <w:keepNext/>
        <w:ind w:left="567" w:hanging="5"/>
        <w:jc w:val="center"/>
        <w:outlineLvl w:val="1"/>
        <w:rPr>
          <w:b/>
          <w:bCs/>
          <w:sz w:val="18"/>
          <w:szCs w:val="18"/>
          <w:lang w:eastAsia="x-none"/>
        </w:rPr>
      </w:pPr>
      <w:r>
        <w:rPr>
          <w:b/>
          <w:bCs/>
          <w:sz w:val="18"/>
          <w:szCs w:val="18"/>
          <w:lang w:eastAsia="x-none"/>
        </w:rPr>
        <w:t>РЕШЕНИЕ</w:t>
      </w:r>
    </w:p>
    <w:p w:rsidR="007D5A53" w:rsidRDefault="007D5A53" w:rsidP="007D5A53">
      <w:pPr>
        <w:keepNext/>
        <w:ind w:left="567" w:hanging="5"/>
        <w:jc w:val="center"/>
        <w:outlineLvl w:val="1"/>
        <w:rPr>
          <w:b/>
          <w:bCs/>
          <w:sz w:val="18"/>
          <w:szCs w:val="18"/>
          <w:lang w:eastAsia="x-none"/>
        </w:rPr>
      </w:pPr>
    </w:p>
    <w:p w:rsidR="007D5A53" w:rsidRDefault="00707670" w:rsidP="0007383A">
      <w:pPr>
        <w:ind w:left="0" w:firstLine="567"/>
        <w:rPr>
          <w:sz w:val="18"/>
          <w:szCs w:val="18"/>
          <w:u w:val="single"/>
        </w:rPr>
      </w:pPr>
      <w:r>
        <w:rPr>
          <w:sz w:val="18"/>
          <w:szCs w:val="18"/>
          <w:u w:val="single"/>
        </w:rPr>
        <w:t>27.08.2020 № 39-175</w:t>
      </w:r>
      <w:r w:rsidR="007D5A53">
        <w:rPr>
          <w:sz w:val="18"/>
          <w:szCs w:val="18"/>
          <w:u w:val="single"/>
        </w:rPr>
        <w:t>/д</w:t>
      </w:r>
    </w:p>
    <w:p w:rsidR="0007383A" w:rsidRDefault="0007383A" w:rsidP="0007383A">
      <w:pPr>
        <w:ind w:left="0" w:firstLine="567"/>
        <w:rPr>
          <w:sz w:val="18"/>
          <w:szCs w:val="18"/>
        </w:rPr>
      </w:pPr>
      <w:r>
        <w:rPr>
          <w:sz w:val="18"/>
          <w:szCs w:val="18"/>
        </w:rPr>
        <w:t xml:space="preserve">       </w:t>
      </w:r>
      <w:r w:rsidR="007D5A53">
        <w:rPr>
          <w:sz w:val="18"/>
          <w:szCs w:val="18"/>
        </w:rPr>
        <w:t xml:space="preserve">  с.Хомутово</w:t>
      </w:r>
    </w:p>
    <w:p w:rsidR="0007383A" w:rsidRDefault="0007383A" w:rsidP="0007383A">
      <w:pPr>
        <w:ind w:left="0" w:firstLine="567"/>
        <w:rPr>
          <w:sz w:val="18"/>
          <w:szCs w:val="18"/>
        </w:rPr>
      </w:pPr>
    </w:p>
    <w:p w:rsidR="006001E8" w:rsidRPr="006001E8" w:rsidRDefault="006001E8" w:rsidP="0007383A">
      <w:pPr>
        <w:ind w:left="0" w:firstLine="567"/>
        <w:rPr>
          <w:sz w:val="18"/>
          <w:szCs w:val="18"/>
        </w:rPr>
      </w:pPr>
      <w:r w:rsidRPr="006001E8">
        <w:rPr>
          <w:color w:val="000000"/>
          <w:spacing w:val="-1"/>
          <w:sz w:val="18"/>
          <w:szCs w:val="18"/>
        </w:rPr>
        <w:t xml:space="preserve">О внесении изменений в решение Думы Хомутовского муниципального образования от 26.12.2019 № 33-145/д </w:t>
      </w:r>
    </w:p>
    <w:p w:rsidR="006001E8" w:rsidRPr="006001E8" w:rsidRDefault="006001E8" w:rsidP="006001E8">
      <w:pPr>
        <w:tabs>
          <w:tab w:val="left" w:pos="936"/>
        </w:tabs>
        <w:suppressAutoHyphens/>
        <w:ind w:left="0" w:firstLine="567"/>
        <w:rPr>
          <w:sz w:val="18"/>
          <w:szCs w:val="18"/>
        </w:rPr>
      </w:pPr>
      <w:r w:rsidRPr="006001E8">
        <w:rPr>
          <w:sz w:val="18"/>
          <w:szCs w:val="18"/>
        </w:rPr>
        <w:tab/>
        <w:t xml:space="preserve"> </w:t>
      </w:r>
    </w:p>
    <w:p w:rsidR="006001E8" w:rsidRPr="006001E8" w:rsidRDefault="006001E8" w:rsidP="006001E8">
      <w:pPr>
        <w:shd w:val="clear" w:color="auto" w:fill="FFFFFF"/>
        <w:ind w:left="0" w:firstLine="567"/>
        <w:rPr>
          <w:color w:val="000000"/>
          <w:spacing w:val="6"/>
          <w:sz w:val="18"/>
          <w:szCs w:val="18"/>
        </w:rPr>
      </w:pPr>
      <w:r w:rsidRPr="006001E8">
        <w:rPr>
          <w:color w:val="000000"/>
          <w:spacing w:val="6"/>
          <w:sz w:val="18"/>
          <w:szCs w:val="18"/>
        </w:rPr>
        <w:t xml:space="preserve">В соответствии с Федеральным </w:t>
      </w:r>
      <w:r w:rsidRPr="006001E8">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6001E8">
        <w:rPr>
          <w:color w:val="000000"/>
          <w:spacing w:val="7"/>
          <w:sz w:val="18"/>
          <w:szCs w:val="18"/>
        </w:rPr>
        <w:t xml:space="preserve">организации местного самоуправления в Российской Федерации», </w:t>
      </w:r>
      <w:r w:rsidRPr="006001E8">
        <w:rPr>
          <w:color w:val="000000"/>
          <w:sz w:val="18"/>
          <w:szCs w:val="18"/>
        </w:rPr>
        <w:t xml:space="preserve">Решением Думы </w:t>
      </w:r>
      <w:r w:rsidRPr="006001E8">
        <w:rPr>
          <w:color w:val="000000"/>
          <w:spacing w:val="-1"/>
          <w:sz w:val="18"/>
          <w:szCs w:val="18"/>
        </w:rPr>
        <w:t>Хомутовского муниципального образования</w:t>
      </w:r>
      <w:r w:rsidRPr="006001E8">
        <w:rPr>
          <w:color w:val="000000"/>
          <w:sz w:val="18"/>
          <w:szCs w:val="18"/>
        </w:rPr>
        <w:t xml:space="preserve"> от 29.05.2009 № 05-20/дсп</w:t>
      </w:r>
      <w:r w:rsidRPr="006001E8">
        <w:rPr>
          <w:color w:val="000000"/>
          <w:spacing w:val="7"/>
          <w:sz w:val="18"/>
          <w:szCs w:val="18"/>
        </w:rPr>
        <w:t xml:space="preserve"> «Об утверждении положения о </w:t>
      </w:r>
      <w:r w:rsidRPr="006001E8">
        <w:rPr>
          <w:color w:val="000000"/>
          <w:spacing w:val="-1"/>
          <w:sz w:val="18"/>
          <w:szCs w:val="18"/>
        </w:rPr>
        <w:t>приватизации муниципального имущества Хомутовского муниципального образования»</w:t>
      </w:r>
      <w:r w:rsidRPr="006001E8">
        <w:rPr>
          <w:color w:val="000000"/>
          <w:sz w:val="18"/>
          <w:szCs w:val="18"/>
        </w:rPr>
        <w:t xml:space="preserve">, руководствуясь Уставом </w:t>
      </w:r>
      <w:r w:rsidRPr="006001E8">
        <w:rPr>
          <w:color w:val="000000"/>
          <w:spacing w:val="6"/>
          <w:sz w:val="18"/>
          <w:szCs w:val="18"/>
        </w:rPr>
        <w:t>Хомутовского муниципального образования, Дума Хомутовского муниципального образования</w:t>
      </w:r>
    </w:p>
    <w:p w:rsidR="006001E8" w:rsidRPr="006001E8" w:rsidRDefault="006001E8" w:rsidP="00B51554">
      <w:pPr>
        <w:ind w:left="0" w:right="283" w:firstLine="1701"/>
        <w:rPr>
          <w:sz w:val="18"/>
          <w:szCs w:val="18"/>
        </w:rPr>
      </w:pPr>
      <w:r w:rsidRPr="006001E8">
        <w:rPr>
          <w:sz w:val="18"/>
          <w:szCs w:val="18"/>
        </w:rPr>
        <w:t>РЕШИЛА:</w:t>
      </w:r>
    </w:p>
    <w:p w:rsidR="006001E8" w:rsidRPr="006001E8" w:rsidRDefault="006001E8" w:rsidP="008D77DC">
      <w:pPr>
        <w:widowControl w:val="0"/>
        <w:numPr>
          <w:ilvl w:val="0"/>
          <w:numId w:val="13"/>
        </w:numPr>
        <w:shd w:val="clear" w:color="auto" w:fill="FFFFFF"/>
        <w:tabs>
          <w:tab w:val="left" w:pos="567"/>
          <w:tab w:val="left" w:pos="851"/>
        </w:tabs>
        <w:autoSpaceDE w:val="0"/>
        <w:autoSpaceDN w:val="0"/>
        <w:adjustRightInd w:val="0"/>
        <w:ind w:left="0" w:firstLine="567"/>
        <w:rPr>
          <w:color w:val="000000"/>
          <w:spacing w:val="-24"/>
          <w:sz w:val="18"/>
          <w:szCs w:val="18"/>
        </w:rPr>
      </w:pPr>
      <w:r w:rsidRPr="006001E8">
        <w:rPr>
          <w:color w:val="000000"/>
          <w:spacing w:val="-1"/>
          <w:sz w:val="18"/>
          <w:szCs w:val="18"/>
        </w:rPr>
        <w:t>Внести в Решение Думы Хомутовского муниципального образования от 26.12.2019 № 33-145/д «Об утверждении Прогнозного плана (программы) приватизации</w:t>
      </w:r>
      <w:r w:rsidRPr="006001E8">
        <w:rPr>
          <w:color w:val="000000"/>
          <w:spacing w:val="-24"/>
          <w:sz w:val="18"/>
          <w:szCs w:val="18"/>
        </w:rPr>
        <w:t xml:space="preserve"> </w:t>
      </w:r>
      <w:r w:rsidRPr="006001E8">
        <w:rPr>
          <w:color w:val="000000"/>
          <w:spacing w:val="-1"/>
          <w:sz w:val="18"/>
          <w:szCs w:val="18"/>
        </w:rPr>
        <w:t xml:space="preserve">муниципального </w:t>
      </w:r>
      <w:r w:rsidRPr="006001E8">
        <w:rPr>
          <w:color w:val="000000"/>
          <w:spacing w:val="-2"/>
          <w:sz w:val="18"/>
          <w:szCs w:val="18"/>
        </w:rPr>
        <w:t xml:space="preserve">имущества </w:t>
      </w:r>
      <w:r w:rsidRPr="006001E8">
        <w:rPr>
          <w:sz w:val="18"/>
          <w:szCs w:val="18"/>
        </w:rPr>
        <w:t>Хомутовского муниципального образования</w:t>
      </w:r>
      <w:r w:rsidRPr="006001E8">
        <w:rPr>
          <w:color w:val="000000"/>
          <w:spacing w:val="-2"/>
          <w:sz w:val="18"/>
          <w:szCs w:val="18"/>
        </w:rPr>
        <w:t xml:space="preserve"> на 2020 год» следующие изменения:</w:t>
      </w:r>
    </w:p>
    <w:p w:rsidR="006001E8" w:rsidRPr="006001E8" w:rsidRDefault="006001E8" w:rsidP="008D77DC">
      <w:pPr>
        <w:widowControl w:val="0"/>
        <w:numPr>
          <w:ilvl w:val="1"/>
          <w:numId w:val="13"/>
        </w:numPr>
        <w:shd w:val="clear" w:color="auto" w:fill="FFFFFF"/>
        <w:tabs>
          <w:tab w:val="left" w:pos="567"/>
          <w:tab w:val="left" w:pos="851"/>
        </w:tabs>
        <w:autoSpaceDE w:val="0"/>
        <w:autoSpaceDN w:val="0"/>
        <w:adjustRightInd w:val="0"/>
        <w:ind w:left="0" w:firstLine="567"/>
        <w:rPr>
          <w:color w:val="000000"/>
          <w:spacing w:val="-2"/>
          <w:sz w:val="18"/>
          <w:szCs w:val="18"/>
        </w:rPr>
      </w:pPr>
      <w:r w:rsidRPr="006001E8">
        <w:rPr>
          <w:color w:val="000000"/>
          <w:spacing w:val="-2"/>
          <w:sz w:val="18"/>
          <w:szCs w:val="18"/>
        </w:rPr>
        <w:t>Приложение изменить и изложить в новой редакции (Приложение).</w:t>
      </w:r>
    </w:p>
    <w:p w:rsidR="006001E8" w:rsidRPr="006001E8" w:rsidRDefault="006001E8" w:rsidP="008D77DC">
      <w:pPr>
        <w:widowControl w:val="0"/>
        <w:numPr>
          <w:ilvl w:val="0"/>
          <w:numId w:val="13"/>
        </w:numPr>
        <w:shd w:val="clear" w:color="auto" w:fill="FFFFFF"/>
        <w:tabs>
          <w:tab w:val="left" w:pos="567"/>
          <w:tab w:val="left" w:pos="851"/>
        </w:tabs>
        <w:autoSpaceDE w:val="0"/>
        <w:autoSpaceDN w:val="0"/>
        <w:adjustRightInd w:val="0"/>
        <w:ind w:left="0" w:firstLine="567"/>
        <w:rPr>
          <w:color w:val="000000"/>
          <w:spacing w:val="-24"/>
          <w:sz w:val="18"/>
          <w:szCs w:val="18"/>
        </w:rPr>
      </w:pPr>
      <w:r w:rsidRPr="006001E8">
        <w:rPr>
          <w:sz w:val="18"/>
          <w:szCs w:val="18"/>
        </w:rPr>
        <w:t>Опубликовать настоящее решение в установленном законом порядке.</w:t>
      </w:r>
    </w:p>
    <w:p w:rsidR="006001E8" w:rsidRPr="006001E8" w:rsidRDefault="006001E8" w:rsidP="006001E8">
      <w:pPr>
        <w:ind w:left="0" w:firstLine="567"/>
        <w:rPr>
          <w:sz w:val="18"/>
          <w:szCs w:val="18"/>
        </w:rPr>
      </w:pPr>
      <w:r w:rsidRPr="006001E8">
        <w:rPr>
          <w:sz w:val="18"/>
          <w:szCs w:val="18"/>
        </w:rPr>
        <w:t xml:space="preserve">   3. Контроль за исполнением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6001E8" w:rsidRPr="006001E8" w:rsidRDefault="006001E8" w:rsidP="007D5A53">
      <w:pPr>
        <w:tabs>
          <w:tab w:val="left" w:pos="6960"/>
        </w:tabs>
        <w:ind w:left="0" w:firstLine="0"/>
        <w:rPr>
          <w:sz w:val="18"/>
          <w:szCs w:val="18"/>
        </w:rPr>
      </w:pPr>
      <w:r w:rsidRPr="006001E8">
        <w:rPr>
          <w:sz w:val="18"/>
          <w:szCs w:val="18"/>
        </w:rPr>
        <w:tab/>
      </w:r>
    </w:p>
    <w:p w:rsidR="006001E8" w:rsidRPr="007D5A53" w:rsidRDefault="007D5A53" w:rsidP="007D5A53">
      <w:pPr>
        <w:shd w:val="clear" w:color="auto" w:fill="FFFFFF"/>
        <w:spacing w:line="269" w:lineRule="exact"/>
        <w:ind w:left="0" w:right="65" w:firstLine="567"/>
        <w:jc w:val="center"/>
        <w:rPr>
          <w:i/>
          <w:sz w:val="18"/>
          <w:szCs w:val="18"/>
        </w:rPr>
      </w:pPr>
      <w:r w:rsidRPr="007D5A53">
        <w:rPr>
          <w:i/>
          <w:sz w:val="18"/>
          <w:szCs w:val="18"/>
        </w:rPr>
        <w:t xml:space="preserve">        </w:t>
      </w:r>
      <w:r>
        <w:rPr>
          <w:i/>
          <w:sz w:val="18"/>
          <w:szCs w:val="18"/>
        </w:rPr>
        <w:t xml:space="preserve">      </w:t>
      </w:r>
      <w:r w:rsidRPr="007D5A53">
        <w:rPr>
          <w:i/>
          <w:sz w:val="18"/>
          <w:szCs w:val="18"/>
        </w:rPr>
        <w:t xml:space="preserve">    </w:t>
      </w:r>
      <w:r w:rsidR="006001E8" w:rsidRPr="007D5A53">
        <w:rPr>
          <w:i/>
          <w:sz w:val="18"/>
          <w:szCs w:val="18"/>
        </w:rPr>
        <w:t xml:space="preserve">Глава Хомутовского </w:t>
      </w:r>
    </w:p>
    <w:p w:rsidR="000D7BB2" w:rsidRPr="00C67108" w:rsidRDefault="006001E8" w:rsidP="00C67108">
      <w:pPr>
        <w:shd w:val="clear" w:color="auto" w:fill="FFFFFF"/>
        <w:tabs>
          <w:tab w:val="left" w:pos="5670"/>
        </w:tabs>
        <w:spacing w:line="269" w:lineRule="exact"/>
        <w:ind w:left="0" w:right="65" w:firstLine="567"/>
        <w:jc w:val="right"/>
        <w:rPr>
          <w:i/>
          <w:sz w:val="18"/>
          <w:szCs w:val="18"/>
        </w:rPr>
      </w:pPr>
      <w:r w:rsidRPr="007D5A53">
        <w:rPr>
          <w:i/>
          <w:sz w:val="18"/>
          <w:szCs w:val="18"/>
        </w:rPr>
        <w:t>муниципального  образов</w:t>
      </w:r>
      <w:r w:rsidR="007D5A53" w:rsidRPr="007D5A53">
        <w:rPr>
          <w:i/>
          <w:sz w:val="18"/>
          <w:szCs w:val="18"/>
        </w:rPr>
        <w:t xml:space="preserve">ания          </w:t>
      </w:r>
      <w:r w:rsidRPr="007D5A53">
        <w:rPr>
          <w:i/>
          <w:sz w:val="18"/>
          <w:szCs w:val="18"/>
        </w:rPr>
        <w:t xml:space="preserve">                          В.М. Колмаченко</w:t>
      </w:r>
    </w:p>
    <w:p w:rsidR="000D7BB2" w:rsidRDefault="000D7BB2" w:rsidP="006001E8">
      <w:pPr>
        <w:shd w:val="clear" w:color="auto" w:fill="FFFFFF"/>
        <w:spacing w:line="269" w:lineRule="exact"/>
        <w:ind w:left="0" w:right="65" w:firstLine="567"/>
        <w:jc w:val="right"/>
        <w:rPr>
          <w:color w:val="000000"/>
          <w:spacing w:val="-6"/>
          <w:sz w:val="18"/>
          <w:szCs w:val="18"/>
        </w:rPr>
      </w:pPr>
    </w:p>
    <w:p w:rsidR="000D7BB2" w:rsidRDefault="000D7BB2" w:rsidP="006001E8">
      <w:pPr>
        <w:shd w:val="clear" w:color="auto" w:fill="FFFFFF"/>
        <w:spacing w:line="269" w:lineRule="exact"/>
        <w:ind w:left="0" w:right="65" w:firstLine="567"/>
        <w:jc w:val="right"/>
        <w:rPr>
          <w:color w:val="000000"/>
          <w:spacing w:val="-6"/>
          <w:sz w:val="18"/>
          <w:szCs w:val="18"/>
        </w:rPr>
      </w:pPr>
    </w:p>
    <w:p w:rsidR="000D7BB2" w:rsidRDefault="000D7BB2" w:rsidP="006001E8">
      <w:pPr>
        <w:shd w:val="clear" w:color="auto" w:fill="FFFFFF"/>
        <w:spacing w:line="269" w:lineRule="exact"/>
        <w:ind w:left="0" w:right="65" w:firstLine="567"/>
        <w:jc w:val="right"/>
        <w:rPr>
          <w:color w:val="000000"/>
          <w:spacing w:val="-6"/>
          <w:sz w:val="18"/>
          <w:szCs w:val="18"/>
        </w:rPr>
      </w:pPr>
    </w:p>
    <w:p w:rsidR="006001E8" w:rsidRPr="006001E8" w:rsidRDefault="006001E8" w:rsidP="006001E8">
      <w:pPr>
        <w:shd w:val="clear" w:color="auto" w:fill="FFFFFF"/>
        <w:spacing w:line="269" w:lineRule="exact"/>
        <w:ind w:left="0" w:right="65" w:firstLine="567"/>
        <w:jc w:val="right"/>
        <w:rPr>
          <w:color w:val="000000"/>
          <w:spacing w:val="-6"/>
          <w:sz w:val="18"/>
          <w:szCs w:val="18"/>
        </w:rPr>
      </w:pPr>
      <w:r w:rsidRPr="006001E8">
        <w:rPr>
          <w:color w:val="000000"/>
          <w:spacing w:val="-6"/>
          <w:sz w:val="18"/>
          <w:szCs w:val="18"/>
        </w:rPr>
        <w:t xml:space="preserve">Приложение  </w:t>
      </w:r>
    </w:p>
    <w:p w:rsidR="006001E8" w:rsidRPr="006001E8" w:rsidRDefault="006001E8" w:rsidP="006001E8">
      <w:pPr>
        <w:shd w:val="clear" w:color="auto" w:fill="FFFFFF"/>
        <w:spacing w:line="269" w:lineRule="exact"/>
        <w:ind w:left="0" w:right="65" w:firstLine="567"/>
        <w:jc w:val="right"/>
        <w:rPr>
          <w:color w:val="000000"/>
          <w:spacing w:val="-3"/>
          <w:sz w:val="18"/>
          <w:szCs w:val="18"/>
        </w:rPr>
      </w:pPr>
      <w:r w:rsidRPr="006001E8">
        <w:rPr>
          <w:color w:val="000000"/>
          <w:sz w:val="18"/>
          <w:szCs w:val="18"/>
        </w:rPr>
        <w:t>к решению Думы</w:t>
      </w:r>
      <w:r w:rsidRPr="006001E8">
        <w:rPr>
          <w:color w:val="000000"/>
          <w:spacing w:val="-3"/>
          <w:sz w:val="18"/>
          <w:szCs w:val="18"/>
        </w:rPr>
        <w:t xml:space="preserve"> Хомутовского </w:t>
      </w:r>
    </w:p>
    <w:p w:rsidR="006001E8" w:rsidRPr="006001E8" w:rsidRDefault="006001E8" w:rsidP="006001E8">
      <w:pPr>
        <w:shd w:val="clear" w:color="auto" w:fill="FFFFFF"/>
        <w:spacing w:line="269" w:lineRule="exact"/>
        <w:ind w:left="0" w:right="65" w:firstLine="567"/>
        <w:jc w:val="right"/>
        <w:rPr>
          <w:color w:val="000000"/>
          <w:spacing w:val="-3"/>
          <w:sz w:val="18"/>
          <w:szCs w:val="18"/>
        </w:rPr>
      </w:pPr>
      <w:r w:rsidRPr="006001E8">
        <w:rPr>
          <w:color w:val="000000"/>
          <w:spacing w:val="-3"/>
          <w:sz w:val="18"/>
          <w:szCs w:val="18"/>
        </w:rPr>
        <w:t xml:space="preserve">муниципального образования </w:t>
      </w:r>
    </w:p>
    <w:p w:rsidR="006001E8" w:rsidRPr="006001E8" w:rsidRDefault="00552C22" w:rsidP="006001E8">
      <w:pPr>
        <w:shd w:val="clear" w:color="auto" w:fill="FFFFFF"/>
        <w:spacing w:line="269" w:lineRule="exact"/>
        <w:ind w:left="0" w:right="62" w:firstLine="567"/>
        <w:jc w:val="right"/>
        <w:rPr>
          <w:sz w:val="18"/>
          <w:szCs w:val="18"/>
        </w:rPr>
      </w:pPr>
      <w:r>
        <w:rPr>
          <w:sz w:val="18"/>
          <w:szCs w:val="18"/>
          <w:u w:val="single"/>
        </w:rPr>
        <w:t>от__27.08.2020 _ №  39-175/д</w:t>
      </w:r>
      <w:r w:rsidRPr="006001E8">
        <w:rPr>
          <w:sz w:val="18"/>
          <w:szCs w:val="18"/>
          <w:u w:val="single"/>
        </w:rPr>
        <w:t xml:space="preserve"> </w:t>
      </w:r>
      <w:r w:rsidR="006001E8" w:rsidRPr="006001E8">
        <w:rPr>
          <w:sz w:val="18"/>
          <w:szCs w:val="18"/>
          <w:u w:val="single"/>
        </w:rPr>
        <w:t>__</w:t>
      </w:r>
    </w:p>
    <w:p w:rsidR="006001E8" w:rsidRPr="006001E8" w:rsidRDefault="006001E8" w:rsidP="006001E8">
      <w:pPr>
        <w:shd w:val="clear" w:color="auto" w:fill="FFFFFF"/>
        <w:spacing w:line="314" w:lineRule="exact"/>
        <w:ind w:left="0" w:firstLine="567"/>
        <w:jc w:val="center"/>
        <w:rPr>
          <w:bCs/>
          <w:color w:val="000000"/>
          <w:spacing w:val="3"/>
          <w:sz w:val="18"/>
          <w:szCs w:val="18"/>
        </w:rPr>
      </w:pPr>
    </w:p>
    <w:p w:rsidR="006001E8" w:rsidRPr="006001E8" w:rsidRDefault="006001E8" w:rsidP="006001E8">
      <w:pPr>
        <w:shd w:val="clear" w:color="auto" w:fill="FFFFFF"/>
        <w:spacing w:line="314" w:lineRule="exact"/>
        <w:ind w:left="0" w:firstLine="567"/>
        <w:jc w:val="center"/>
        <w:rPr>
          <w:bCs/>
          <w:color w:val="000000"/>
          <w:spacing w:val="3"/>
          <w:sz w:val="18"/>
          <w:szCs w:val="18"/>
        </w:rPr>
      </w:pPr>
      <w:r w:rsidRPr="006001E8">
        <w:rPr>
          <w:bCs/>
          <w:color w:val="000000"/>
          <w:spacing w:val="3"/>
          <w:sz w:val="18"/>
          <w:szCs w:val="18"/>
        </w:rPr>
        <w:t>Прогнозный план (программа) приватизации муниципального имущества</w:t>
      </w:r>
    </w:p>
    <w:p w:rsidR="006001E8" w:rsidRPr="006001E8" w:rsidRDefault="006001E8" w:rsidP="006001E8">
      <w:pPr>
        <w:shd w:val="clear" w:color="auto" w:fill="FFFFFF"/>
        <w:spacing w:line="314" w:lineRule="exact"/>
        <w:ind w:left="0" w:firstLine="567"/>
        <w:jc w:val="center"/>
        <w:rPr>
          <w:sz w:val="18"/>
          <w:szCs w:val="18"/>
        </w:rPr>
      </w:pPr>
      <w:r w:rsidRPr="006001E8">
        <w:rPr>
          <w:bCs/>
          <w:color w:val="000000"/>
          <w:spacing w:val="3"/>
          <w:sz w:val="18"/>
          <w:szCs w:val="18"/>
        </w:rPr>
        <w:t>Хомутовского муниципального образования на 2020 год</w:t>
      </w:r>
    </w:p>
    <w:tbl>
      <w:tblPr>
        <w:tblpPr w:leftFromText="180" w:rightFromText="180" w:vertAnchor="text" w:horzAnchor="margin" w:tblpY="357"/>
        <w:tblW w:w="10246" w:type="dxa"/>
        <w:tblLayout w:type="fixed"/>
        <w:tblCellMar>
          <w:left w:w="40" w:type="dxa"/>
          <w:right w:w="40" w:type="dxa"/>
        </w:tblCellMar>
        <w:tblLook w:val="04A0" w:firstRow="1" w:lastRow="0" w:firstColumn="1" w:lastColumn="0" w:noHBand="0" w:noVBand="1"/>
      </w:tblPr>
      <w:tblGrid>
        <w:gridCol w:w="2693"/>
        <w:gridCol w:w="4821"/>
        <w:gridCol w:w="2732"/>
      </w:tblGrid>
      <w:tr w:rsidR="00552C22" w:rsidRPr="006001E8" w:rsidTr="00552C22">
        <w:trPr>
          <w:trHeight w:hRule="exact" w:val="854"/>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52C22" w:rsidRPr="006001E8" w:rsidRDefault="00552C22" w:rsidP="00552C22">
            <w:pPr>
              <w:shd w:val="clear" w:color="auto" w:fill="FFFFFF"/>
              <w:ind w:left="0" w:firstLine="567"/>
              <w:jc w:val="center"/>
              <w:rPr>
                <w:sz w:val="18"/>
                <w:szCs w:val="18"/>
              </w:rPr>
            </w:pPr>
            <w:r w:rsidRPr="006001E8">
              <w:rPr>
                <w:color w:val="000000"/>
                <w:spacing w:val="-5"/>
                <w:sz w:val="18"/>
                <w:szCs w:val="18"/>
              </w:rPr>
              <w:t>Наименование</w:t>
            </w:r>
          </w:p>
        </w:tc>
        <w:tc>
          <w:tcPr>
            <w:tcW w:w="48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52C22" w:rsidRPr="006001E8" w:rsidRDefault="00552C22" w:rsidP="00552C22">
            <w:pPr>
              <w:shd w:val="clear" w:color="auto" w:fill="FFFFFF"/>
              <w:ind w:left="0" w:firstLine="567"/>
              <w:jc w:val="center"/>
              <w:rPr>
                <w:sz w:val="18"/>
                <w:szCs w:val="18"/>
              </w:rPr>
            </w:pPr>
            <w:r w:rsidRPr="006001E8">
              <w:rPr>
                <w:color w:val="000000"/>
                <w:spacing w:val="-3"/>
                <w:sz w:val="18"/>
                <w:szCs w:val="18"/>
              </w:rPr>
              <w:t>Характеристика объекта</w:t>
            </w: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52C22" w:rsidRPr="006001E8" w:rsidRDefault="00552C22" w:rsidP="00552C22">
            <w:pPr>
              <w:shd w:val="clear" w:color="auto" w:fill="FFFFFF"/>
              <w:spacing w:line="276" w:lineRule="exact"/>
              <w:ind w:left="0" w:right="22" w:firstLine="567"/>
              <w:jc w:val="center"/>
              <w:rPr>
                <w:sz w:val="18"/>
                <w:szCs w:val="18"/>
              </w:rPr>
            </w:pPr>
            <w:r w:rsidRPr="006001E8">
              <w:rPr>
                <w:color w:val="000000"/>
                <w:spacing w:val="-4"/>
                <w:sz w:val="18"/>
                <w:szCs w:val="18"/>
              </w:rPr>
              <w:t xml:space="preserve">Предполагаемый </w:t>
            </w:r>
            <w:r w:rsidRPr="006001E8">
              <w:rPr>
                <w:color w:val="000000"/>
                <w:spacing w:val="-5"/>
                <w:sz w:val="18"/>
                <w:szCs w:val="18"/>
              </w:rPr>
              <w:t xml:space="preserve">срок </w:t>
            </w:r>
            <w:r w:rsidRPr="006001E8">
              <w:rPr>
                <w:color w:val="000000"/>
                <w:spacing w:val="-2"/>
                <w:sz w:val="18"/>
                <w:szCs w:val="18"/>
              </w:rPr>
              <w:t>приватизации</w:t>
            </w:r>
          </w:p>
        </w:tc>
      </w:tr>
      <w:tr w:rsidR="00552C22" w:rsidRPr="006001E8" w:rsidTr="00552C22">
        <w:trPr>
          <w:trHeight w:hRule="exact" w:val="2668"/>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52C22" w:rsidRPr="006001E8" w:rsidRDefault="00552C22" w:rsidP="00552C22">
            <w:pPr>
              <w:ind w:left="0" w:firstLine="567"/>
              <w:jc w:val="center"/>
              <w:rPr>
                <w:color w:val="000000"/>
                <w:sz w:val="18"/>
                <w:szCs w:val="18"/>
              </w:rPr>
            </w:pPr>
            <w:r w:rsidRPr="006001E8">
              <w:rPr>
                <w:color w:val="000000"/>
                <w:sz w:val="18"/>
                <w:szCs w:val="18"/>
              </w:rPr>
              <w:t xml:space="preserve">Транспортное средство (самоходная машина)   </w:t>
            </w:r>
          </w:p>
        </w:tc>
        <w:tc>
          <w:tcPr>
            <w:tcW w:w="4821" w:type="dxa"/>
            <w:tcBorders>
              <w:top w:val="single" w:sz="6" w:space="0" w:color="auto"/>
              <w:left w:val="single" w:sz="6" w:space="0" w:color="auto"/>
              <w:bottom w:val="single" w:sz="6" w:space="0" w:color="auto"/>
              <w:right w:val="single" w:sz="6" w:space="0" w:color="auto"/>
            </w:tcBorders>
            <w:shd w:val="clear" w:color="auto" w:fill="FFFFFF"/>
            <w:vAlign w:val="center"/>
          </w:tcPr>
          <w:p w:rsidR="00552C22" w:rsidRPr="006001E8" w:rsidRDefault="00552C22" w:rsidP="00552C22">
            <w:pPr>
              <w:ind w:left="0" w:firstLine="567"/>
              <w:jc w:val="center"/>
              <w:rPr>
                <w:sz w:val="18"/>
                <w:szCs w:val="18"/>
              </w:rPr>
            </w:pPr>
            <w:r w:rsidRPr="006001E8">
              <w:rPr>
                <w:sz w:val="18"/>
                <w:szCs w:val="18"/>
              </w:rPr>
              <w:t xml:space="preserve">Наименование и марка машины – Экскаватор ЭО-2621;  </w:t>
            </w:r>
          </w:p>
          <w:p w:rsidR="00552C22" w:rsidRPr="006001E8" w:rsidRDefault="00552C22" w:rsidP="00552C22">
            <w:pPr>
              <w:ind w:left="0" w:firstLine="567"/>
              <w:jc w:val="center"/>
              <w:rPr>
                <w:sz w:val="18"/>
                <w:szCs w:val="18"/>
              </w:rPr>
            </w:pPr>
            <w:r w:rsidRPr="006001E8">
              <w:rPr>
                <w:sz w:val="18"/>
                <w:szCs w:val="18"/>
              </w:rPr>
              <w:t>Год выпуска – 1983;</w:t>
            </w:r>
          </w:p>
          <w:p w:rsidR="00552C22" w:rsidRPr="006001E8" w:rsidRDefault="00552C22" w:rsidP="00552C22">
            <w:pPr>
              <w:ind w:left="0" w:firstLine="567"/>
              <w:jc w:val="center"/>
              <w:rPr>
                <w:sz w:val="18"/>
                <w:szCs w:val="18"/>
              </w:rPr>
            </w:pPr>
            <w:r w:rsidRPr="006001E8">
              <w:rPr>
                <w:sz w:val="18"/>
                <w:szCs w:val="18"/>
              </w:rPr>
              <w:t>№ двигателя – 6А0182</w:t>
            </w:r>
          </w:p>
          <w:p w:rsidR="00552C22" w:rsidRPr="006001E8" w:rsidRDefault="00552C22" w:rsidP="00552C22">
            <w:pPr>
              <w:ind w:left="0" w:firstLine="567"/>
              <w:jc w:val="center"/>
              <w:rPr>
                <w:sz w:val="18"/>
                <w:szCs w:val="18"/>
              </w:rPr>
            </w:pPr>
            <w:r w:rsidRPr="006001E8">
              <w:rPr>
                <w:sz w:val="18"/>
                <w:szCs w:val="18"/>
              </w:rPr>
              <w:t xml:space="preserve">Заводской № машины, рамы  – 322664 </w:t>
            </w:r>
          </w:p>
          <w:p w:rsidR="00552C22" w:rsidRPr="006001E8" w:rsidRDefault="00552C22" w:rsidP="00552C22">
            <w:pPr>
              <w:ind w:left="0" w:firstLine="567"/>
              <w:jc w:val="center"/>
              <w:rPr>
                <w:sz w:val="18"/>
                <w:szCs w:val="18"/>
              </w:rPr>
            </w:pPr>
            <w:r w:rsidRPr="006001E8">
              <w:rPr>
                <w:sz w:val="18"/>
                <w:szCs w:val="18"/>
              </w:rPr>
              <w:t>Вид движителя - колесный</w:t>
            </w:r>
          </w:p>
          <w:p w:rsidR="00552C22" w:rsidRPr="006001E8" w:rsidRDefault="00552C22" w:rsidP="00552C22">
            <w:pPr>
              <w:spacing w:before="120"/>
              <w:ind w:left="0" w:firstLine="567"/>
              <w:jc w:val="center"/>
              <w:rPr>
                <w:sz w:val="18"/>
                <w:szCs w:val="18"/>
              </w:rPr>
            </w:pPr>
          </w:p>
        </w:tc>
        <w:tc>
          <w:tcPr>
            <w:tcW w:w="2732" w:type="dxa"/>
            <w:tcBorders>
              <w:top w:val="single" w:sz="6" w:space="0" w:color="auto"/>
              <w:left w:val="single" w:sz="6" w:space="0" w:color="auto"/>
              <w:bottom w:val="single" w:sz="6" w:space="0" w:color="auto"/>
              <w:right w:val="single" w:sz="6" w:space="0" w:color="auto"/>
            </w:tcBorders>
            <w:shd w:val="clear" w:color="auto" w:fill="FFFFFF"/>
            <w:vAlign w:val="center"/>
          </w:tcPr>
          <w:p w:rsidR="00552C22" w:rsidRPr="006001E8" w:rsidRDefault="00552C22" w:rsidP="00552C22">
            <w:pPr>
              <w:ind w:left="0" w:firstLine="567"/>
              <w:jc w:val="center"/>
              <w:rPr>
                <w:sz w:val="18"/>
                <w:szCs w:val="18"/>
              </w:rPr>
            </w:pPr>
            <w:r w:rsidRPr="006001E8">
              <w:rPr>
                <w:sz w:val="18"/>
                <w:szCs w:val="18"/>
              </w:rPr>
              <w:t>3-4 квартал    2020 года</w:t>
            </w:r>
          </w:p>
          <w:p w:rsidR="00552C22" w:rsidRPr="006001E8" w:rsidRDefault="00552C22" w:rsidP="00552C22">
            <w:pPr>
              <w:ind w:left="0" w:firstLine="567"/>
              <w:jc w:val="center"/>
              <w:rPr>
                <w:sz w:val="18"/>
                <w:szCs w:val="18"/>
              </w:rPr>
            </w:pPr>
          </w:p>
        </w:tc>
      </w:tr>
    </w:tbl>
    <w:p w:rsidR="006001E8" w:rsidRPr="006001E8" w:rsidRDefault="006001E8" w:rsidP="006001E8">
      <w:pPr>
        <w:shd w:val="clear" w:color="auto" w:fill="FFFFFF"/>
        <w:spacing w:before="331"/>
        <w:ind w:left="0" w:right="55" w:firstLine="567"/>
        <w:jc w:val="center"/>
        <w:rPr>
          <w:bCs/>
          <w:color w:val="000000"/>
          <w:spacing w:val="2"/>
          <w:sz w:val="18"/>
          <w:szCs w:val="18"/>
        </w:rPr>
      </w:pPr>
      <w:r w:rsidRPr="006001E8">
        <w:rPr>
          <w:bCs/>
          <w:color w:val="000000"/>
          <w:spacing w:val="4"/>
          <w:sz w:val="18"/>
          <w:szCs w:val="18"/>
        </w:rPr>
        <w:t xml:space="preserve">Раздел 1. </w:t>
      </w:r>
      <w:r w:rsidRPr="006001E8">
        <w:rPr>
          <w:bCs/>
          <w:color w:val="000000"/>
          <w:spacing w:val="2"/>
          <w:sz w:val="18"/>
          <w:szCs w:val="18"/>
        </w:rPr>
        <w:t>Движимое имущество</w:t>
      </w:r>
    </w:p>
    <w:p w:rsidR="006001E8" w:rsidRPr="006001E8" w:rsidRDefault="006001E8" w:rsidP="006001E8">
      <w:pPr>
        <w:shd w:val="clear" w:color="auto" w:fill="FFFFFF"/>
        <w:spacing w:before="331"/>
        <w:ind w:left="0" w:right="55" w:firstLine="567"/>
        <w:jc w:val="center"/>
        <w:rPr>
          <w:sz w:val="18"/>
          <w:szCs w:val="18"/>
        </w:rPr>
      </w:pPr>
      <w:r w:rsidRPr="006001E8">
        <w:rPr>
          <w:bCs/>
          <w:color w:val="000000"/>
          <w:spacing w:val="4"/>
          <w:sz w:val="18"/>
          <w:szCs w:val="18"/>
        </w:rPr>
        <w:t xml:space="preserve">Раздел 2. </w:t>
      </w:r>
      <w:r w:rsidRPr="006001E8">
        <w:rPr>
          <w:bCs/>
          <w:color w:val="000000"/>
          <w:spacing w:val="2"/>
          <w:sz w:val="18"/>
          <w:szCs w:val="18"/>
        </w:rPr>
        <w:t>Движимое имущество</w:t>
      </w:r>
    </w:p>
    <w:p w:rsidR="006001E8" w:rsidRPr="006001E8" w:rsidRDefault="006001E8" w:rsidP="006001E8">
      <w:pPr>
        <w:shd w:val="clear" w:color="auto" w:fill="FFFFFF"/>
        <w:ind w:left="0" w:right="57" w:firstLine="567"/>
        <w:jc w:val="center"/>
        <w:rPr>
          <w:sz w:val="18"/>
          <w:szCs w:val="18"/>
        </w:rPr>
      </w:pPr>
      <w:r w:rsidRPr="006001E8">
        <w:rPr>
          <w:sz w:val="18"/>
          <w:szCs w:val="18"/>
        </w:rPr>
        <w:t>2.1. Иное</w:t>
      </w:r>
    </w:p>
    <w:tbl>
      <w:tblPr>
        <w:tblW w:w="10206" w:type="dxa"/>
        <w:tblInd w:w="40" w:type="dxa"/>
        <w:tblLayout w:type="fixed"/>
        <w:tblCellMar>
          <w:left w:w="40" w:type="dxa"/>
          <w:right w:w="40" w:type="dxa"/>
        </w:tblCellMar>
        <w:tblLook w:val="04A0" w:firstRow="1" w:lastRow="0" w:firstColumn="1" w:lastColumn="0" w:noHBand="0" w:noVBand="1"/>
      </w:tblPr>
      <w:tblGrid>
        <w:gridCol w:w="2799"/>
        <w:gridCol w:w="4684"/>
        <w:gridCol w:w="2723"/>
      </w:tblGrid>
      <w:tr w:rsidR="006001E8" w:rsidRPr="006001E8" w:rsidTr="00552C22">
        <w:trPr>
          <w:trHeight w:hRule="exact" w:val="854"/>
        </w:trPr>
        <w:tc>
          <w:tcPr>
            <w:tcW w:w="2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1E8" w:rsidRPr="006001E8" w:rsidRDefault="006001E8" w:rsidP="006001E8">
            <w:pPr>
              <w:shd w:val="clear" w:color="auto" w:fill="FFFFFF"/>
              <w:ind w:left="0" w:firstLine="567"/>
              <w:rPr>
                <w:sz w:val="18"/>
                <w:szCs w:val="18"/>
              </w:rPr>
            </w:pPr>
            <w:r w:rsidRPr="006001E8">
              <w:rPr>
                <w:spacing w:val="-5"/>
                <w:sz w:val="18"/>
                <w:szCs w:val="18"/>
              </w:rPr>
              <w:t>Наименование</w:t>
            </w:r>
          </w:p>
        </w:tc>
        <w:tc>
          <w:tcPr>
            <w:tcW w:w="46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1E8" w:rsidRPr="006001E8" w:rsidRDefault="006001E8" w:rsidP="006001E8">
            <w:pPr>
              <w:shd w:val="clear" w:color="auto" w:fill="FFFFFF"/>
              <w:ind w:left="0" w:firstLine="567"/>
              <w:rPr>
                <w:sz w:val="18"/>
                <w:szCs w:val="18"/>
              </w:rPr>
            </w:pPr>
            <w:r w:rsidRPr="006001E8">
              <w:rPr>
                <w:spacing w:val="-3"/>
                <w:sz w:val="18"/>
                <w:szCs w:val="18"/>
              </w:rPr>
              <w:t>Характеристика объекта</w:t>
            </w:r>
          </w:p>
        </w:tc>
        <w:tc>
          <w:tcPr>
            <w:tcW w:w="27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1E8" w:rsidRPr="006001E8" w:rsidRDefault="006001E8" w:rsidP="006001E8">
            <w:pPr>
              <w:shd w:val="clear" w:color="auto" w:fill="FFFFFF"/>
              <w:spacing w:line="276" w:lineRule="exact"/>
              <w:ind w:left="0" w:right="22" w:firstLine="567"/>
              <w:jc w:val="center"/>
              <w:rPr>
                <w:sz w:val="18"/>
                <w:szCs w:val="18"/>
              </w:rPr>
            </w:pPr>
            <w:r w:rsidRPr="006001E8">
              <w:rPr>
                <w:spacing w:val="-4"/>
                <w:sz w:val="18"/>
                <w:szCs w:val="18"/>
              </w:rPr>
              <w:t xml:space="preserve">Предполагаемый </w:t>
            </w:r>
            <w:r w:rsidRPr="006001E8">
              <w:rPr>
                <w:spacing w:val="-5"/>
                <w:sz w:val="18"/>
                <w:szCs w:val="18"/>
              </w:rPr>
              <w:t xml:space="preserve">срок </w:t>
            </w:r>
            <w:r w:rsidRPr="006001E8">
              <w:rPr>
                <w:spacing w:val="-2"/>
                <w:sz w:val="18"/>
                <w:szCs w:val="18"/>
              </w:rPr>
              <w:t>приватизации</w:t>
            </w:r>
          </w:p>
        </w:tc>
      </w:tr>
      <w:tr w:rsidR="006001E8" w:rsidRPr="006001E8" w:rsidTr="00552C22">
        <w:trPr>
          <w:trHeight w:hRule="exact" w:val="910"/>
        </w:trPr>
        <w:tc>
          <w:tcPr>
            <w:tcW w:w="27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1E8" w:rsidRPr="006001E8" w:rsidRDefault="006001E8" w:rsidP="008D77DC">
            <w:pPr>
              <w:numPr>
                <w:ilvl w:val="0"/>
                <w:numId w:val="14"/>
              </w:numPr>
              <w:tabs>
                <w:tab w:val="left" w:pos="386"/>
              </w:tabs>
              <w:ind w:left="0" w:firstLine="567"/>
              <w:jc w:val="left"/>
              <w:rPr>
                <w:sz w:val="18"/>
                <w:szCs w:val="18"/>
              </w:rPr>
            </w:pPr>
            <w:r w:rsidRPr="006001E8">
              <w:rPr>
                <w:sz w:val="18"/>
                <w:szCs w:val="18"/>
              </w:rPr>
              <w:lastRenderedPageBreak/>
              <w:t>древесина</w:t>
            </w:r>
          </w:p>
        </w:tc>
        <w:tc>
          <w:tcPr>
            <w:tcW w:w="46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1E8" w:rsidRPr="006001E8" w:rsidRDefault="006001E8" w:rsidP="006001E8">
            <w:pPr>
              <w:ind w:left="0" w:firstLine="567"/>
              <w:jc w:val="center"/>
              <w:rPr>
                <w:sz w:val="18"/>
                <w:szCs w:val="18"/>
              </w:rPr>
            </w:pPr>
            <w:r w:rsidRPr="006001E8">
              <w:rPr>
                <w:sz w:val="18"/>
                <w:szCs w:val="18"/>
              </w:rPr>
              <w:t xml:space="preserve">порода – сосна,  длина 6 м, объем 21,578  куб.м                         </w:t>
            </w:r>
          </w:p>
        </w:tc>
        <w:tc>
          <w:tcPr>
            <w:tcW w:w="2723" w:type="dxa"/>
            <w:tcBorders>
              <w:top w:val="single" w:sz="6" w:space="0" w:color="auto"/>
              <w:left w:val="single" w:sz="6" w:space="0" w:color="auto"/>
              <w:bottom w:val="single" w:sz="6" w:space="0" w:color="auto"/>
              <w:right w:val="single" w:sz="6" w:space="0" w:color="auto"/>
            </w:tcBorders>
            <w:shd w:val="clear" w:color="auto" w:fill="FFFFFF"/>
            <w:hideMark/>
          </w:tcPr>
          <w:p w:rsidR="006001E8" w:rsidRPr="006001E8" w:rsidRDefault="006001E8" w:rsidP="006001E8">
            <w:pPr>
              <w:shd w:val="clear" w:color="auto" w:fill="FFFFFF"/>
              <w:spacing w:line="276" w:lineRule="exact"/>
              <w:ind w:left="0" w:right="142" w:firstLine="567"/>
              <w:rPr>
                <w:sz w:val="18"/>
                <w:szCs w:val="18"/>
              </w:rPr>
            </w:pPr>
            <w:r w:rsidRPr="006001E8">
              <w:rPr>
                <w:sz w:val="18"/>
                <w:szCs w:val="18"/>
              </w:rPr>
              <w:t>3-4  квартал 2020 года</w:t>
            </w:r>
          </w:p>
        </w:tc>
      </w:tr>
    </w:tbl>
    <w:p w:rsidR="006001E8" w:rsidRPr="006001E8" w:rsidRDefault="006001E8" w:rsidP="006001E8">
      <w:pPr>
        <w:tabs>
          <w:tab w:val="left" w:pos="851"/>
        </w:tabs>
        <w:ind w:left="0" w:firstLine="567"/>
        <w:rPr>
          <w:color w:val="FF0000"/>
          <w:sz w:val="18"/>
          <w:szCs w:val="18"/>
        </w:rPr>
      </w:pPr>
    </w:p>
    <w:p w:rsidR="006001E8" w:rsidRPr="006001E8" w:rsidRDefault="006001E8" w:rsidP="006001E8">
      <w:pPr>
        <w:tabs>
          <w:tab w:val="left" w:pos="851"/>
        </w:tabs>
        <w:ind w:left="0" w:firstLine="567"/>
        <w:jc w:val="center"/>
        <w:rPr>
          <w:sz w:val="18"/>
          <w:szCs w:val="18"/>
        </w:rPr>
      </w:pPr>
    </w:p>
    <w:p w:rsidR="006001E8" w:rsidRPr="006001E8" w:rsidRDefault="006001E8" w:rsidP="006001E8">
      <w:pPr>
        <w:tabs>
          <w:tab w:val="left" w:pos="851"/>
        </w:tabs>
        <w:ind w:left="0" w:firstLine="567"/>
        <w:jc w:val="center"/>
        <w:rPr>
          <w:sz w:val="18"/>
          <w:szCs w:val="18"/>
        </w:rPr>
      </w:pPr>
      <w:r w:rsidRPr="006001E8">
        <w:rPr>
          <w:sz w:val="18"/>
          <w:szCs w:val="18"/>
        </w:rPr>
        <w:t>Раздел 3. Недвижимое имущество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34"/>
        <w:gridCol w:w="2692"/>
        <w:gridCol w:w="1983"/>
        <w:gridCol w:w="993"/>
        <w:gridCol w:w="1953"/>
      </w:tblGrid>
      <w:tr w:rsidR="006001E8" w:rsidRPr="006001E8" w:rsidTr="00183E24">
        <w:trPr>
          <w:trHeight w:val="649"/>
        </w:trPr>
        <w:tc>
          <w:tcPr>
            <w:tcW w:w="851" w:type="dxa"/>
            <w:tcBorders>
              <w:top w:val="single" w:sz="4" w:space="0" w:color="auto"/>
              <w:left w:val="single" w:sz="4" w:space="0" w:color="auto"/>
              <w:bottom w:val="single" w:sz="4" w:space="0" w:color="auto"/>
              <w:right w:val="single" w:sz="4" w:space="0" w:color="auto"/>
            </w:tcBorders>
          </w:tcPr>
          <w:p w:rsidR="006001E8" w:rsidRPr="006001E8" w:rsidRDefault="006001E8" w:rsidP="0007383A">
            <w:pPr>
              <w:ind w:left="0" w:firstLine="567"/>
              <w:rPr>
                <w:b/>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b/>
                <w:sz w:val="18"/>
                <w:szCs w:val="18"/>
              </w:rPr>
            </w:pPr>
            <w:r w:rsidRPr="006001E8">
              <w:rPr>
                <w:b/>
                <w:sz w:val="18"/>
                <w:szCs w:val="18"/>
              </w:rPr>
              <w:t>Наименование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b/>
                <w:sz w:val="18"/>
                <w:szCs w:val="18"/>
              </w:rPr>
            </w:pPr>
            <w:r w:rsidRPr="006001E8">
              <w:rPr>
                <w:b/>
                <w:sz w:val="18"/>
                <w:szCs w:val="18"/>
              </w:rPr>
              <w:t>Адрес</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b/>
                <w:sz w:val="18"/>
                <w:szCs w:val="18"/>
              </w:rPr>
            </w:pPr>
            <w:r w:rsidRPr="006001E8">
              <w:rPr>
                <w:b/>
                <w:sz w:val="18"/>
                <w:szCs w:val="18"/>
              </w:rPr>
              <w:t>Кадастровый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b/>
                <w:sz w:val="18"/>
                <w:szCs w:val="18"/>
              </w:rPr>
            </w:pPr>
            <w:r w:rsidRPr="006001E8">
              <w:rPr>
                <w:b/>
                <w:sz w:val="18"/>
                <w:szCs w:val="18"/>
              </w:rPr>
              <w:t>Площадь (кв.м)</w:t>
            </w:r>
          </w:p>
        </w:tc>
        <w:tc>
          <w:tcPr>
            <w:tcW w:w="195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shd w:val="clear" w:color="auto" w:fill="FFFFFF"/>
              <w:ind w:left="0" w:right="22" w:firstLine="567"/>
              <w:jc w:val="center"/>
              <w:rPr>
                <w:b/>
                <w:sz w:val="18"/>
                <w:szCs w:val="18"/>
              </w:rPr>
            </w:pPr>
            <w:r w:rsidRPr="006001E8">
              <w:rPr>
                <w:b/>
                <w:color w:val="000000"/>
                <w:spacing w:val="-4"/>
                <w:sz w:val="18"/>
                <w:szCs w:val="18"/>
              </w:rPr>
              <w:t xml:space="preserve">Предполагаемый </w:t>
            </w:r>
            <w:r w:rsidRPr="006001E8">
              <w:rPr>
                <w:b/>
                <w:color w:val="000000"/>
                <w:spacing w:val="-5"/>
                <w:sz w:val="18"/>
                <w:szCs w:val="18"/>
              </w:rPr>
              <w:t xml:space="preserve">срок </w:t>
            </w:r>
            <w:r w:rsidRPr="006001E8">
              <w:rPr>
                <w:b/>
                <w:color w:val="000000"/>
                <w:spacing w:val="-2"/>
                <w:sz w:val="18"/>
                <w:szCs w:val="18"/>
              </w:rPr>
              <w:t>приватизации</w:t>
            </w:r>
          </w:p>
        </w:tc>
      </w:tr>
      <w:tr w:rsidR="006001E8" w:rsidRPr="006001E8" w:rsidTr="00183E24">
        <w:trPr>
          <w:trHeight w:val="415"/>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1.1.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2</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38:06:100301:1721</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670,30</w:t>
            </w: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nil"/>
              <w:left w:val="single" w:sz="4" w:space="0" w:color="auto"/>
              <w:bottom w:val="nil"/>
              <w:right w:val="single" w:sz="4" w:space="0" w:color="auto"/>
            </w:tcBorders>
            <w:hideMark/>
          </w:tcPr>
          <w:p w:rsidR="006001E8" w:rsidRPr="006001E8" w:rsidRDefault="006001E8" w:rsidP="0007383A">
            <w:pPr>
              <w:ind w:left="0" w:firstLine="567"/>
              <w:rPr>
                <w:sz w:val="18"/>
                <w:szCs w:val="18"/>
              </w:rPr>
            </w:pPr>
            <w:r w:rsidRPr="006001E8">
              <w:rPr>
                <w:sz w:val="18"/>
                <w:szCs w:val="18"/>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1.2.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здание 27/3, строение 1</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38:06:100301:1707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2613,4</w:t>
            </w:r>
          </w:p>
        </w:tc>
        <w:tc>
          <w:tcPr>
            <w:tcW w:w="1953" w:type="dxa"/>
            <w:tcBorders>
              <w:top w:val="nil"/>
              <w:left w:val="single" w:sz="4" w:space="0" w:color="auto"/>
              <w:bottom w:val="nil"/>
              <w:right w:val="single" w:sz="4" w:space="0" w:color="auto"/>
            </w:tcBorders>
            <w:hideMark/>
          </w:tcPr>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1.3.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27/3</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38:06:100301:2300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38579</w:t>
            </w:r>
          </w:p>
        </w:tc>
        <w:tc>
          <w:tcPr>
            <w:tcW w:w="1953" w:type="dxa"/>
            <w:tcBorders>
              <w:top w:val="nil"/>
              <w:left w:val="single" w:sz="4" w:space="0" w:color="auto"/>
              <w:bottom w:val="single" w:sz="4" w:space="0" w:color="auto"/>
              <w:right w:val="single" w:sz="4" w:space="0" w:color="auto"/>
            </w:tcBorders>
            <w:hideMark/>
          </w:tcPr>
          <w:p w:rsidR="006001E8" w:rsidRPr="006001E8" w:rsidRDefault="006001E8" w:rsidP="006001E8">
            <w:pPr>
              <w:ind w:left="0" w:firstLine="567"/>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2.1.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4</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color w:val="000000"/>
                <w:sz w:val="18"/>
                <w:szCs w:val="18"/>
              </w:rPr>
            </w:pPr>
            <w:r w:rsidRPr="006001E8">
              <w:rPr>
                <w:color w:val="000000"/>
                <w:sz w:val="18"/>
                <w:szCs w:val="18"/>
              </w:rPr>
              <w:t xml:space="preserve">   38:06:100301:1723</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121,6</w:t>
            </w: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184"/>
        </w:trPr>
        <w:tc>
          <w:tcPr>
            <w:tcW w:w="851" w:type="dxa"/>
            <w:tcBorders>
              <w:top w:val="nil"/>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2.2.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 xml:space="preserve">Российская Федерация Иркутская область, Иркутский муниципальный район, Хомутовское сельское поселение, д. Куда, ул. Октября, здание 27/2, строение 3 </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38:06:100301:1712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305,2</w:t>
            </w:r>
          </w:p>
        </w:tc>
        <w:tc>
          <w:tcPr>
            <w:tcW w:w="1953" w:type="dxa"/>
            <w:tcBorders>
              <w:top w:val="nil"/>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r>
      <w:tr w:rsidR="006001E8" w:rsidRPr="006001E8" w:rsidTr="00183E24">
        <w:trPr>
          <w:trHeight w:val="1034"/>
        </w:trPr>
        <w:tc>
          <w:tcPr>
            <w:tcW w:w="851" w:type="dxa"/>
            <w:tcBorders>
              <w:top w:val="nil"/>
              <w:left w:val="single" w:sz="4" w:space="0" w:color="auto"/>
              <w:bottom w:val="nil"/>
              <w:right w:val="single" w:sz="4" w:space="0" w:color="auto"/>
            </w:tcBorders>
          </w:tcPr>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r w:rsidRPr="006001E8">
              <w:rPr>
                <w:sz w:val="18"/>
                <w:szCs w:val="18"/>
              </w:rPr>
              <w:t>2.</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 xml:space="preserve">2.3. Нежилое </w:t>
            </w:r>
          </w:p>
          <w:p w:rsidR="006001E8" w:rsidRPr="006001E8" w:rsidRDefault="006001E8" w:rsidP="006001E8">
            <w:pPr>
              <w:ind w:left="0" w:firstLine="567"/>
              <w:rPr>
                <w:sz w:val="18"/>
                <w:szCs w:val="18"/>
              </w:rPr>
            </w:pPr>
            <w:r w:rsidRPr="006001E8">
              <w:rPr>
                <w:sz w:val="18"/>
                <w:szCs w:val="18"/>
              </w:rPr>
              <w:t>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2</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38:06:100301:1706</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1082,2</w:t>
            </w:r>
          </w:p>
        </w:tc>
        <w:tc>
          <w:tcPr>
            <w:tcW w:w="1953" w:type="dxa"/>
            <w:tcBorders>
              <w:top w:val="nil"/>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066"/>
        </w:trPr>
        <w:tc>
          <w:tcPr>
            <w:tcW w:w="851" w:type="dxa"/>
            <w:tcBorders>
              <w:top w:val="nil"/>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2.4.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здание 27/2, строение 1</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38:06:100301:1708</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1088,3</w:t>
            </w:r>
          </w:p>
        </w:tc>
        <w:tc>
          <w:tcPr>
            <w:tcW w:w="1953" w:type="dxa"/>
            <w:tcBorders>
              <w:top w:val="nil"/>
              <w:left w:val="single" w:sz="4" w:space="0" w:color="auto"/>
              <w:bottom w:val="nil"/>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2.5.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Октября, 27/2</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38:06:100301:2298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44592</w:t>
            </w:r>
          </w:p>
        </w:tc>
        <w:tc>
          <w:tcPr>
            <w:tcW w:w="1953" w:type="dxa"/>
            <w:tcBorders>
              <w:top w:val="nil"/>
              <w:left w:val="single" w:sz="4" w:space="0" w:color="auto"/>
              <w:bottom w:val="single" w:sz="4" w:space="0" w:color="auto"/>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3.1.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район, п. Плишкино,   ул. Земляничная, здание 19</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38:36:000016:1527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1156,2</w:t>
            </w: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612"/>
        </w:trPr>
        <w:tc>
          <w:tcPr>
            <w:tcW w:w="851" w:type="dxa"/>
            <w:tcBorders>
              <w:top w:val="nil"/>
              <w:left w:val="single" w:sz="4" w:space="0" w:color="auto"/>
              <w:bottom w:val="single" w:sz="4" w:space="0" w:color="auto"/>
              <w:right w:val="single" w:sz="4" w:space="0" w:color="auto"/>
            </w:tcBorders>
            <w:hideMark/>
          </w:tcPr>
          <w:p w:rsidR="006001E8" w:rsidRPr="006001E8" w:rsidRDefault="006001E8" w:rsidP="0007383A">
            <w:pPr>
              <w:ind w:left="0" w:firstLine="567"/>
              <w:rPr>
                <w:sz w:val="18"/>
                <w:szCs w:val="18"/>
              </w:rPr>
            </w:pPr>
            <w:r w:rsidRPr="006001E8">
              <w:rPr>
                <w:sz w:val="18"/>
                <w:szCs w:val="18"/>
              </w:rPr>
              <w:lastRenderedPageBreak/>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highlight w:val="green"/>
              </w:rPr>
            </w:pPr>
            <w:r w:rsidRPr="006001E8">
              <w:rPr>
                <w:sz w:val="18"/>
                <w:szCs w:val="18"/>
              </w:rPr>
              <w:t>3.2.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 xml:space="preserve">Российская Федерация, Иркутская область, Иркутский муниципальный район, Хомутовское сельское поселение, п. Плишкино, </w:t>
            </w:r>
          </w:p>
          <w:p w:rsidR="006001E8" w:rsidRPr="006001E8" w:rsidRDefault="006001E8" w:rsidP="006001E8">
            <w:pPr>
              <w:tabs>
                <w:tab w:val="left" w:pos="1134"/>
              </w:tabs>
              <w:ind w:left="0" w:firstLine="567"/>
              <w:rPr>
                <w:sz w:val="18"/>
                <w:szCs w:val="18"/>
              </w:rPr>
            </w:pPr>
            <w:r w:rsidRPr="006001E8">
              <w:rPr>
                <w:sz w:val="18"/>
                <w:szCs w:val="18"/>
              </w:rPr>
              <w:t>ул. Земляничная,19</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38:36:000016:2086</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7715,0</w:t>
            </w:r>
          </w:p>
        </w:tc>
        <w:tc>
          <w:tcPr>
            <w:tcW w:w="1953" w:type="dxa"/>
            <w:tcBorders>
              <w:top w:val="nil"/>
              <w:left w:val="single" w:sz="4" w:space="0" w:color="auto"/>
              <w:bottom w:val="single" w:sz="4" w:space="0" w:color="auto"/>
              <w:right w:val="single" w:sz="4" w:space="0" w:color="auto"/>
            </w:tcBorders>
            <w:hideMark/>
          </w:tcPr>
          <w:p w:rsidR="006001E8" w:rsidRPr="006001E8" w:rsidRDefault="006001E8" w:rsidP="006001E8">
            <w:pPr>
              <w:ind w:left="0" w:firstLine="567"/>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4.1.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район,  д. Куда,                ул. Дзержинского, д.5</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38:06:100301:1161</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25,0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hideMark/>
          </w:tcPr>
          <w:p w:rsidR="006001E8" w:rsidRPr="006001E8" w:rsidRDefault="006001E8" w:rsidP="0007383A">
            <w:pPr>
              <w:ind w:left="0" w:firstLine="567"/>
              <w:rPr>
                <w:sz w:val="18"/>
                <w:szCs w:val="18"/>
              </w:rPr>
            </w:pPr>
            <w:r w:rsidRPr="006001E8">
              <w:rPr>
                <w:sz w:val="18"/>
                <w:szCs w:val="18"/>
              </w:rPr>
              <w:t>4.</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4.2.Земельный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район,  д. Куда,             ул. Дзержинского, д.5</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38:06:100301:1727</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2238,0</w:t>
            </w:r>
          </w:p>
        </w:tc>
        <w:tc>
          <w:tcPr>
            <w:tcW w:w="1953" w:type="dxa"/>
            <w:tcBorders>
              <w:top w:val="nil"/>
              <w:left w:val="single" w:sz="4" w:space="0" w:color="auto"/>
              <w:bottom w:val="single" w:sz="4" w:space="0" w:color="auto"/>
              <w:right w:val="single" w:sz="4" w:space="0" w:color="auto"/>
            </w:tcBorders>
            <w:hideMark/>
          </w:tcPr>
          <w:p w:rsidR="006001E8" w:rsidRPr="006001E8" w:rsidRDefault="006001E8" w:rsidP="006001E8">
            <w:pPr>
              <w:ind w:left="0" w:firstLine="567"/>
              <w:rPr>
                <w:sz w:val="18"/>
                <w:szCs w:val="18"/>
              </w:rPr>
            </w:pPr>
          </w:p>
        </w:tc>
      </w:tr>
      <w:tr w:rsidR="006001E8" w:rsidRPr="006001E8" w:rsidTr="00183E24">
        <w:trPr>
          <w:trHeight w:val="273"/>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r w:rsidRPr="006001E8">
              <w:rPr>
                <w:sz w:val="18"/>
                <w:szCs w:val="18"/>
              </w:rPr>
              <w:t>5.</w:t>
            </w:r>
          </w:p>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5.1.Нежилое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color w:val="000000"/>
                <w:sz w:val="18"/>
                <w:szCs w:val="18"/>
              </w:rPr>
            </w:pPr>
            <w:r w:rsidRPr="006001E8">
              <w:rPr>
                <w:color w:val="000000"/>
                <w:sz w:val="18"/>
                <w:szCs w:val="18"/>
              </w:rPr>
              <w:t>Российская Федерация, Иркутская область, Иркутский муниципальный район, Хомутовское сельское поселение,  д. Куда, ул. Дзержинского, 5/1</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38:06:100301:1159</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color w:val="000000"/>
                <w:sz w:val="18"/>
                <w:szCs w:val="18"/>
              </w:rPr>
            </w:pPr>
            <w:r w:rsidRPr="006001E8">
              <w:rPr>
                <w:color w:val="000000"/>
                <w:sz w:val="18"/>
                <w:szCs w:val="18"/>
              </w:rPr>
              <w:t>1161,4</w:t>
            </w: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rPr>
                <w:sz w:val="18"/>
                <w:szCs w:val="18"/>
              </w:rPr>
            </w:pPr>
          </w:p>
          <w:p w:rsidR="006001E8" w:rsidRPr="006001E8" w:rsidRDefault="006001E8" w:rsidP="006001E8">
            <w:pPr>
              <w:ind w:left="0" w:firstLine="567"/>
              <w:rPr>
                <w:sz w:val="18"/>
                <w:szCs w:val="18"/>
              </w:rPr>
            </w:pPr>
          </w:p>
          <w:p w:rsidR="006001E8" w:rsidRPr="006001E8" w:rsidRDefault="006001E8" w:rsidP="006001E8">
            <w:pPr>
              <w:ind w:left="0" w:firstLine="567"/>
              <w:rPr>
                <w:sz w:val="18"/>
                <w:szCs w:val="18"/>
              </w:rPr>
            </w:pPr>
          </w:p>
          <w:p w:rsidR="006001E8" w:rsidRPr="006001E8" w:rsidRDefault="006001E8" w:rsidP="006001E8">
            <w:pPr>
              <w:ind w:left="0" w:firstLine="567"/>
              <w:rPr>
                <w:sz w:val="18"/>
                <w:szCs w:val="18"/>
              </w:rPr>
            </w:pPr>
            <w:r w:rsidRPr="006001E8">
              <w:rPr>
                <w:sz w:val="18"/>
                <w:szCs w:val="18"/>
              </w:rPr>
              <w:t xml:space="preserve">  3-4 квартал        </w:t>
            </w:r>
          </w:p>
          <w:p w:rsidR="006001E8" w:rsidRPr="006001E8" w:rsidRDefault="006001E8" w:rsidP="006001E8">
            <w:pPr>
              <w:ind w:left="0" w:firstLine="567"/>
              <w:rPr>
                <w:sz w:val="18"/>
                <w:szCs w:val="18"/>
              </w:rPr>
            </w:pPr>
            <w:r w:rsidRPr="006001E8">
              <w:rPr>
                <w:sz w:val="18"/>
                <w:szCs w:val="18"/>
              </w:rPr>
              <w:t xml:space="preserve">    2020 года</w:t>
            </w: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5.2.Земельный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color w:val="000000"/>
                <w:sz w:val="18"/>
                <w:szCs w:val="18"/>
              </w:rPr>
            </w:pPr>
            <w:r w:rsidRPr="006001E8">
              <w:rPr>
                <w:color w:val="000000"/>
                <w:sz w:val="18"/>
                <w:szCs w:val="18"/>
              </w:rPr>
              <w:t>Российская Федерация, Иркутская область, Иркутский район, д. Куда, ул. Дзержинского, 5/1</w:t>
            </w:r>
          </w:p>
        </w:tc>
        <w:tc>
          <w:tcPr>
            <w:tcW w:w="198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38:06:100301:1762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jc w:val="center"/>
              <w:rPr>
                <w:sz w:val="18"/>
                <w:szCs w:val="18"/>
              </w:rPr>
            </w:pPr>
            <w:r w:rsidRPr="006001E8">
              <w:rPr>
                <w:sz w:val="18"/>
                <w:szCs w:val="18"/>
              </w:rPr>
              <w:t>3502,0</w:t>
            </w:r>
          </w:p>
        </w:tc>
        <w:tc>
          <w:tcPr>
            <w:tcW w:w="1953" w:type="dxa"/>
            <w:tcBorders>
              <w:top w:val="nil"/>
              <w:left w:val="single" w:sz="4" w:space="0" w:color="auto"/>
              <w:bottom w:val="single" w:sz="4" w:space="0" w:color="auto"/>
              <w:right w:val="single" w:sz="4" w:space="0" w:color="auto"/>
            </w:tcBorders>
            <w:hideMark/>
          </w:tcPr>
          <w:p w:rsidR="006001E8" w:rsidRPr="006001E8" w:rsidRDefault="006001E8" w:rsidP="006001E8">
            <w:pPr>
              <w:ind w:left="0" w:firstLine="567"/>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p>
          <w:p w:rsidR="006001E8" w:rsidRPr="006001E8" w:rsidRDefault="006001E8" w:rsidP="0007383A">
            <w:pPr>
              <w:ind w:left="0" w:firstLine="567"/>
              <w:rPr>
                <w:sz w:val="18"/>
                <w:szCs w:val="18"/>
              </w:rPr>
            </w:pPr>
            <w:r w:rsidRPr="006001E8">
              <w:rPr>
                <w:sz w:val="18"/>
                <w:szCs w:val="18"/>
              </w:rPr>
              <w:t>6.</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6.1.Нежилое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C67108" w:rsidP="006001E8">
            <w:pPr>
              <w:tabs>
                <w:tab w:val="left" w:pos="1134"/>
              </w:tabs>
              <w:ind w:left="0" w:firstLine="567"/>
              <w:rPr>
                <w:sz w:val="18"/>
                <w:szCs w:val="18"/>
              </w:rPr>
            </w:pPr>
            <w:hyperlink r:id="rId18" w:tgtFrame="_blank" w:history="1">
              <w:r w:rsidR="006001E8" w:rsidRPr="006001E8">
                <w:rPr>
                  <w:rStyle w:val="af"/>
                  <w:sz w:val="18"/>
                  <w:szCs w:val="18"/>
                </w:rPr>
                <w:t>Российская Федерация, Иркутская область, Иркутский муниципальный район, Хомутовское сельское поселение, с. Хомутово, ул. Колхозная, здание 4/5</w:t>
              </w:r>
            </w:hyperlink>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38:06:100101:3017</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102,0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6.2.Земельный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C67108" w:rsidP="006001E8">
            <w:pPr>
              <w:tabs>
                <w:tab w:val="left" w:pos="1134"/>
              </w:tabs>
              <w:ind w:left="0" w:firstLine="567"/>
              <w:rPr>
                <w:sz w:val="18"/>
                <w:szCs w:val="18"/>
              </w:rPr>
            </w:pPr>
            <w:hyperlink r:id="rId19" w:tgtFrame="_blank" w:history="1">
              <w:r w:rsidR="006001E8" w:rsidRPr="006001E8">
                <w:rPr>
                  <w:rStyle w:val="af"/>
                  <w:sz w:val="18"/>
                  <w:szCs w:val="18"/>
                </w:rPr>
                <w:t>Российская Федерация, Иркутская область, Иркутский муниципальный район, Хомутовское сельское поселение, с. Хомутово, ул. Колхозная, 4/5</w:t>
              </w:r>
            </w:hyperlink>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38:06:100101:3720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1217,00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nil"/>
              <w:left w:val="single" w:sz="4" w:space="0" w:color="auto"/>
              <w:bottom w:val="single" w:sz="4" w:space="0" w:color="auto"/>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7.1.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color w:val="000000"/>
                <w:sz w:val="18"/>
                <w:szCs w:val="18"/>
              </w:rPr>
              <w:t>Российская Федерация</w:t>
            </w:r>
            <w:r w:rsidRPr="006001E8">
              <w:rPr>
                <w:sz w:val="18"/>
                <w:szCs w:val="18"/>
              </w:rPr>
              <w:t>, Иркутская область, Иркутский район,  с. Хомутово,  ул. Колхозная, здание 4/1</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38:06:100101:2245</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2302,4</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609"/>
        </w:trPr>
        <w:tc>
          <w:tcPr>
            <w:tcW w:w="851" w:type="dxa"/>
            <w:tcBorders>
              <w:top w:val="nil"/>
              <w:left w:val="single" w:sz="4" w:space="0" w:color="auto"/>
              <w:bottom w:val="single" w:sz="4" w:space="0" w:color="auto"/>
              <w:right w:val="single" w:sz="4" w:space="0" w:color="auto"/>
            </w:tcBorders>
            <w:hideMark/>
          </w:tcPr>
          <w:p w:rsidR="006001E8" w:rsidRPr="006001E8" w:rsidRDefault="006001E8" w:rsidP="0007383A">
            <w:pPr>
              <w:ind w:left="0" w:firstLine="567"/>
              <w:rPr>
                <w:sz w:val="18"/>
                <w:szCs w:val="18"/>
              </w:rPr>
            </w:pPr>
            <w:r w:rsidRPr="006001E8">
              <w:rPr>
                <w:sz w:val="18"/>
                <w:szCs w:val="18"/>
              </w:rPr>
              <w:t>7.</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7.2.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C67108" w:rsidP="006001E8">
            <w:pPr>
              <w:ind w:left="0" w:firstLine="567"/>
              <w:rPr>
                <w:sz w:val="18"/>
                <w:szCs w:val="18"/>
              </w:rPr>
            </w:pPr>
            <w:hyperlink r:id="rId20" w:tgtFrame="_blank" w:history="1">
              <w:r w:rsidR="006001E8" w:rsidRPr="006001E8">
                <w:rPr>
                  <w:rStyle w:val="af"/>
                  <w:sz w:val="18"/>
                  <w:szCs w:val="18"/>
                </w:rPr>
                <w:t>Российская Федерация, Иркутская область, Иркутский муниципальный район, Хомутовское сельское поселение, с. Хомутово, ул. Колхозная, 4/1</w:t>
              </w:r>
            </w:hyperlink>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38:06:100101:3698</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4481,0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nil"/>
              <w:left w:val="single" w:sz="4" w:space="0" w:color="auto"/>
              <w:bottom w:val="single" w:sz="4" w:space="0" w:color="auto"/>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8.1.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C67108" w:rsidP="006001E8">
            <w:pPr>
              <w:tabs>
                <w:tab w:val="left" w:pos="1134"/>
              </w:tabs>
              <w:ind w:left="0" w:firstLine="567"/>
              <w:rPr>
                <w:sz w:val="18"/>
                <w:szCs w:val="18"/>
              </w:rPr>
            </w:pPr>
            <w:hyperlink r:id="rId21" w:tgtFrame="_blank" w:history="1">
              <w:r w:rsidR="006001E8" w:rsidRPr="006001E8">
                <w:rPr>
                  <w:rStyle w:val="af"/>
                  <w:sz w:val="18"/>
                  <w:szCs w:val="18"/>
                </w:rPr>
                <w:t>Российская Федерация, Иркутская область, Иркутский муниципальный район, Хомутовское сельское поселение, с. Хомутово, ул. Колхозная, здание 4/</w:t>
              </w:r>
            </w:hyperlink>
            <w:r w:rsidR="006001E8" w:rsidRPr="006001E8">
              <w:rPr>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38:06:040201:483</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838,2</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hideMark/>
          </w:tcPr>
          <w:p w:rsidR="006001E8" w:rsidRPr="006001E8" w:rsidRDefault="006001E8" w:rsidP="0007383A">
            <w:pPr>
              <w:ind w:left="0" w:firstLine="567"/>
              <w:rPr>
                <w:sz w:val="18"/>
                <w:szCs w:val="18"/>
              </w:rPr>
            </w:pPr>
            <w:r w:rsidRPr="006001E8">
              <w:rPr>
                <w:sz w:val="18"/>
                <w:szCs w:val="18"/>
              </w:rPr>
              <w:t>8.</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8.2.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C67108" w:rsidP="006001E8">
            <w:pPr>
              <w:ind w:left="0" w:firstLine="567"/>
              <w:rPr>
                <w:sz w:val="18"/>
                <w:szCs w:val="18"/>
              </w:rPr>
            </w:pPr>
            <w:hyperlink r:id="rId22" w:tgtFrame="_blank" w:history="1">
              <w:r w:rsidR="006001E8" w:rsidRPr="006001E8">
                <w:rPr>
                  <w:rStyle w:val="af"/>
                  <w:sz w:val="18"/>
                  <w:szCs w:val="18"/>
                </w:rPr>
                <w:t>Российская Федерация, Иркутская область, Иркутский муниципальный район, Хомутовское сельское поселение, с. Хомутово, ул. Колхозная, 4/</w:t>
              </w:r>
            </w:hyperlink>
            <w:r w:rsidR="006001E8" w:rsidRPr="006001E8">
              <w:rPr>
                <w:sz w:val="18"/>
                <w:szCs w:val="18"/>
              </w:rPr>
              <w:t>2</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38:06:100101:3714</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4459,0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nil"/>
              <w:left w:val="single" w:sz="4" w:space="0" w:color="auto"/>
              <w:bottom w:val="single" w:sz="4" w:space="0" w:color="auto"/>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9.1.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с. Хомутово,  ул. Колхозная, 4/8</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38:06:100101:3792</w:t>
            </w: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129,0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556"/>
        </w:trPr>
        <w:tc>
          <w:tcPr>
            <w:tcW w:w="851" w:type="dxa"/>
            <w:tcBorders>
              <w:top w:val="nil"/>
              <w:left w:val="single" w:sz="4" w:space="0" w:color="auto"/>
              <w:bottom w:val="single" w:sz="4" w:space="0" w:color="auto"/>
              <w:right w:val="single" w:sz="4" w:space="0" w:color="auto"/>
            </w:tcBorders>
            <w:hideMark/>
          </w:tcPr>
          <w:p w:rsidR="006001E8" w:rsidRPr="006001E8" w:rsidRDefault="006001E8" w:rsidP="0007383A">
            <w:pPr>
              <w:ind w:left="0" w:firstLine="567"/>
              <w:rPr>
                <w:sz w:val="18"/>
                <w:szCs w:val="18"/>
              </w:rPr>
            </w:pPr>
            <w:r w:rsidRPr="006001E8">
              <w:rPr>
                <w:sz w:val="18"/>
                <w:szCs w:val="18"/>
              </w:rPr>
              <w:t>9.</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9.2.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C67108" w:rsidP="006001E8">
            <w:pPr>
              <w:tabs>
                <w:tab w:val="left" w:pos="1134"/>
              </w:tabs>
              <w:ind w:left="0" w:firstLine="567"/>
              <w:rPr>
                <w:sz w:val="18"/>
                <w:szCs w:val="18"/>
              </w:rPr>
            </w:pPr>
            <w:hyperlink r:id="rId23" w:tgtFrame="_blank" w:history="1">
              <w:r w:rsidR="006001E8" w:rsidRPr="006001E8">
                <w:rPr>
                  <w:rStyle w:val="af"/>
                  <w:sz w:val="18"/>
                  <w:szCs w:val="18"/>
                </w:rPr>
                <w:t>Российская Федерация, Иркутская область, Иркутский муниципальный район, Хомутовское сельское поселение, с. Хомутово, ул. Колхозная, 4/8</w:t>
              </w:r>
            </w:hyperlink>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38:06:100101:3780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5181,0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nil"/>
              <w:left w:val="single" w:sz="4" w:space="0" w:color="auto"/>
              <w:bottom w:val="single" w:sz="4" w:space="0" w:color="auto"/>
              <w:right w:val="single" w:sz="4" w:space="0" w:color="auto"/>
            </w:tcBorders>
          </w:tcPr>
          <w:p w:rsidR="006001E8" w:rsidRPr="006001E8" w:rsidRDefault="006001E8" w:rsidP="006001E8">
            <w:pPr>
              <w:ind w:left="0" w:firstLine="567"/>
              <w:jc w:val="center"/>
              <w:rPr>
                <w:sz w:val="18"/>
                <w:szCs w:val="18"/>
              </w:rPr>
            </w:pPr>
          </w:p>
        </w:tc>
      </w:tr>
      <w:tr w:rsidR="006001E8" w:rsidRPr="006001E8" w:rsidTr="00183E24">
        <w:trPr>
          <w:trHeight w:val="1066"/>
        </w:trPr>
        <w:tc>
          <w:tcPr>
            <w:tcW w:w="851" w:type="dxa"/>
            <w:tcBorders>
              <w:top w:val="single" w:sz="4" w:space="0" w:color="auto"/>
              <w:left w:val="single" w:sz="4" w:space="0" w:color="auto"/>
              <w:bottom w:val="nil"/>
              <w:right w:val="single" w:sz="4" w:space="0" w:color="auto"/>
            </w:tcBorders>
          </w:tcPr>
          <w:p w:rsidR="006001E8" w:rsidRPr="006001E8" w:rsidRDefault="006001E8" w:rsidP="0007383A">
            <w:pPr>
              <w:ind w:left="0" w:firstLine="567"/>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10.1. Нежилое здание</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район,   д. Куда, ОПМЧС</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tabs>
                <w:tab w:val="left" w:pos="3810"/>
              </w:tabs>
              <w:ind w:left="0" w:firstLine="567"/>
              <w:jc w:val="center"/>
              <w:rPr>
                <w:sz w:val="18"/>
                <w:szCs w:val="18"/>
              </w:rPr>
            </w:pPr>
            <w:r w:rsidRPr="006001E8">
              <w:rPr>
                <w:sz w:val="18"/>
                <w:szCs w:val="18"/>
              </w:rPr>
              <w:t xml:space="preserve"> 38:06:000000:4601 </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108,4</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single" w:sz="4" w:space="0" w:color="auto"/>
              <w:left w:val="single" w:sz="4" w:space="0" w:color="auto"/>
              <w:bottom w:val="nil"/>
              <w:right w:val="single" w:sz="4" w:space="0" w:color="auto"/>
            </w:tcBorders>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3-4 квартал    2020 года</w:t>
            </w:r>
          </w:p>
        </w:tc>
      </w:tr>
      <w:tr w:rsidR="006001E8" w:rsidRPr="006001E8" w:rsidTr="00183E24">
        <w:trPr>
          <w:trHeight w:val="1066"/>
        </w:trPr>
        <w:tc>
          <w:tcPr>
            <w:tcW w:w="851" w:type="dxa"/>
            <w:tcBorders>
              <w:top w:val="nil"/>
              <w:left w:val="single" w:sz="4" w:space="0" w:color="auto"/>
              <w:bottom w:val="single" w:sz="4" w:space="0" w:color="auto"/>
              <w:right w:val="single" w:sz="4" w:space="0" w:color="auto"/>
            </w:tcBorders>
            <w:hideMark/>
          </w:tcPr>
          <w:p w:rsidR="006001E8" w:rsidRPr="006001E8" w:rsidRDefault="006001E8" w:rsidP="0007383A">
            <w:pPr>
              <w:ind w:left="0" w:firstLine="567"/>
              <w:rPr>
                <w:sz w:val="18"/>
                <w:szCs w:val="18"/>
              </w:rPr>
            </w:pPr>
            <w:r w:rsidRPr="006001E8">
              <w:rPr>
                <w:sz w:val="18"/>
                <w:szCs w:val="18"/>
              </w:rPr>
              <w:t>10.</w:t>
            </w:r>
          </w:p>
        </w:tc>
        <w:tc>
          <w:tcPr>
            <w:tcW w:w="1734"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ind w:left="0" w:firstLine="567"/>
              <w:rPr>
                <w:sz w:val="18"/>
                <w:szCs w:val="18"/>
              </w:rPr>
            </w:pPr>
            <w:r w:rsidRPr="006001E8">
              <w:rPr>
                <w:sz w:val="18"/>
                <w:szCs w:val="18"/>
              </w:rPr>
              <w:t>10.2. Земельный участок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6001E8" w:rsidRPr="006001E8" w:rsidRDefault="006001E8" w:rsidP="006001E8">
            <w:pPr>
              <w:tabs>
                <w:tab w:val="left" w:pos="1134"/>
              </w:tabs>
              <w:ind w:left="0" w:firstLine="567"/>
              <w:rPr>
                <w:sz w:val="18"/>
                <w:szCs w:val="18"/>
              </w:rPr>
            </w:pPr>
            <w:r w:rsidRPr="006001E8">
              <w:rPr>
                <w:sz w:val="18"/>
                <w:szCs w:val="18"/>
              </w:rPr>
              <w:t>Российская Федерация, Иркутская область, Иркутский муниципальный район,  Хомутовское сельское поселение, д. Куда, ул. Васильева, 1/10</w:t>
            </w:r>
          </w:p>
        </w:tc>
        <w:tc>
          <w:tcPr>
            <w:tcW w:w="198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rPr>
                <w:sz w:val="18"/>
                <w:szCs w:val="18"/>
              </w:rPr>
            </w:pPr>
            <w:r w:rsidRPr="006001E8">
              <w:rPr>
                <w:sz w:val="18"/>
                <w:szCs w:val="18"/>
              </w:rPr>
              <w:t xml:space="preserve"> 38:06:100302:2119</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r w:rsidRPr="006001E8">
              <w:rPr>
                <w:sz w:val="18"/>
                <w:szCs w:val="18"/>
              </w:rPr>
              <w:t>1354,0</w:t>
            </w:r>
          </w:p>
          <w:p w:rsidR="006001E8" w:rsidRPr="006001E8" w:rsidRDefault="006001E8" w:rsidP="006001E8">
            <w:pPr>
              <w:ind w:left="0" w:firstLine="567"/>
              <w:jc w:val="center"/>
              <w:rPr>
                <w:sz w:val="18"/>
                <w:szCs w:val="18"/>
              </w:rPr>
            </w:pPr>
          </w:p>
          <w:p w:rsidR="006001E8" w:rsidRPr="006001E8" w:rsidRDefault="006001E8" w:rsidP="006001E8">
            <w:pPr>
              <w:ind w:left="0" w:firstLine="567"/>
              <w:jc w:val="center"/>
              <w:rPr>
                <w:sz w:val="18"/>
                <w:szCs w:val="18"/>
              </w:rPr>
            </w:pPr>
          </w:p>
        </w:tc>
        <w:tc>
          <w:tcPr>
            <w:tcW w:w="1953" w:type="dxa"/>
            <w:tcBorders>
              <w:top w:val="nil"/>
              <w:left w:val="single" w:sz="4" w:space="0" w:color="auto"/>
              <w:bottom w:val="single" w:sz="4" w:space="0" w:color="auto"/>
              <w:right w:val="single" w:sz="4" w:space="0" w:color="auto"/>
            </w:tcBorders>
          </w:tcPr>
          <w:p w:rsidR="006001E8" w:rsidRPr="006001E8" w:rsidRDefault="006001E8" w:rsidP="006001E8">
            <w:pPr>
              <w:ind w:left="0" w:firstLine="567"/>
              <w:jc w:val="center"/>
              <w:rPr>
                <w:sz w:val="18"/>
                <w:szCs w:val="18"/>
              </w:rPr>
            </w:pPr>
          </w:p>
        </w:tc>
      </w:tr>
    </w:tbl>
    <w:p w:rsidR="006001E8" w:rsidRPr="006001E8" w:rsidRDefault="006001E8" w:rsidP="006001E8">
      <w:pPr>
        <w:ind w:left="0" w:firstLine="567"/>
        <w:rPr>
          <w:sz w:val="18"/>
          <w:szCs w:val="18"/>
        </w:rPr>
      </w:pPr>
    </w:p>
    <w:p w:rsidR="006001E8" w:rsidRPr="00FE1A74" w:rsidRDefault="00FE1A74" w:rsidP="006001E8">
      <w:pPr>
        <w:ind w:left="0" w:firstLine="567"/>
        <w:rPr>
          <w:i/>
          <w:sz w:val="18"/>
          <w:szCs w:val="18"/>
        </w:rPr>
      </w:pPr>
      <w:r>
        <w:rPr>
          <w:i/>
          <w:sz w:val="18"/>
          <w:szCs w:val="18"/>
        </w:rPr>
        <w:t xml:space="preserve"> </w:t>
      </w:r>
    </w:p>
    <w:p w:rsidR="006001E8" w:rsidRPr="00FE1A74" w:rsidRDefault="00FE1A74" w:rsidP="00FE1A74">
      <w:pPr>
        <w:ind w:left="0" w:firstLine="567"/>
        <w:jc w:val="center"/>
        <w:rPr>
          <w:i/>
          <w:sz w:val="18"/>
          <w:szCs w:val="18"/>
        </w:rPr>
      </w:pPr>
      <w:r>
        <w:rPr>
          <w:i/>
          <w:sz w:val="18"/>
          <w:szCs w:val="18"/>
        </w:rPr>
        <w:t xml:space="preserve">            </w:t>
      </w:r>
      <w:r w:rsidR="006001E8" w:rsidRPr="00FE1A74">
        <w:rPr>
          <w:i/>
          <w:sz w:val="18"/>
          <w:szCs w:val="18"/>
        </w:rPr>
        <w:t xml:space="preserve">Начальник отдела градостроительства, </w:t>
      </w:r>
    </w:p>
    <w:p w:rsidR="006001E8" w:rsidRPr="00FE1A74" w:rsidRDefault="00FE1A74" w:rsidP="00FE1A74">
      <w:pPr>
        <w:ind w:left="0" w:firstLine="567"/>
        <w:jc w:val="right"/>
        <w:rPr>
          <w:i/>
          <w:sz w:val="18"/>
          <w:szCs w:val="18"/>
        </w:rPr>
      </w:pPr>
      <w:r>
        <w:rPr>
          <w:i/>
          <w:sz w:val="18"/>
          <w:szCs w:val="18"/>
        </w:rPr>
        <w:t xml:space="preserve">               </w:t>
      </w:r>
      <w:r w:rsidR="006001E8" w:rsidRPr="00FE1A74">
        <w:rPr>
          <w:i/>
          <w:sz w:val="18"/>
          <w:szCs w:val="18"/>
        </w:rPr>
        <w:t xml:space="preserve">земельных и имущественных отношений   </w:t>
      </w:r>
      <w:r>
        <w:rPr>
          <w:i/>
          <w:sz w:val="18"/>
          <w:szCs w:val="18"/>
        </w:rPr>
        <w:t xml:space="preserve">                </w:t>
      </w:r>
      <w:r w:rsidR="006001E8" w:rsidRPr="00FE1A74">
        <w:rPr>
          <w:i/>
          <w:sz w:val="18"/>
          <w:szCs w:val="18"/>
        </w:rPr>
        <w:t xml:space="preserve">                   Ю.В. Тюкавкина</w:t>
      </w:r>
    </w:p>
    <w:p w:rsidR="006001E8" w:rsidRDefault="006001E8" w:rsidP="006001E8">
      <w:pPr>
        <w:shd w:val="clear" w:color="auto" w:fill="FFFFFF"/>
        <w:spacing w:line="269" w:lineRule="exact"/>
        <w:ind w:left="0" w:right="65" w:firstLine="567"/>
        <w:jc w:val="right"/>
        <w:rPr>
          <w:i/>
          <w:color w:val="000000"/>
          <w:spacing w:val="-6"/>
        </w:rPr>
      </w:pPr>
    </w:p>
    <w:p w:rsidR="006E02A6" w:rsidRDefault="006E02A6" w:rsidP="006001E8">
      <w:pPr>
        <w:shd w:val="clear" w:color="auto" w:fill="FFFFFF"/>
        <w:spacing w:line="269" w:lineRule="exact"/>
        <w:ind w:left="0" w:right="65" w:firstLine="567"/>
        <w:jc w:val="right"/>
        <w:rPr>
          <w:i/>
          <w:color w:val="000000"/>
          <w:spacing w:val="-6"/>
        </w:rPr>
      </w:pPr>
    </w:p>
    <w:p w:rsidR="006E02A6" w:rsidRDefault="006E02A6" w:rsidP="00C67108">
      <w:pPr>
        <w:shd w:val="clear" w:color="auto" w:fill="FFFFFF"/>
        <w:spacing w:line="269" w:lineRule="exact"/>
        <w:ind w:left="0" w:right="65" w:firstLine="0"/>
        <w:rPr>
          <w:i/>
          <w:color w:val="000000"/>
          <w:spacing w:val="-6"/>
        </w:rPr>
      </w:pPr>
    </w:p>
    <w:p w:rsidR="006E02A6" w:rsidRPr="00FE1A74" w:rsidRDefault="006E02A6" w:rsidP="006001E8">
      <w:pPr>
        <w:shd w:val="clear" w:color="auto" w:fill="FFFFFF"/>
        <w:spacing w:line="269" w:lineRule="exact"/>
        <w:ind w:left="0" w:right="65" w:firstLine="567"/>
        <w:jc w:val="right"/>
        <w:rPr>
          <w:i/>
          <w:color w:val="000000"/>
          <w:spacing w:val="-6"/>
        </w:rPr>
      </w:pPr>
    </w:p>
    <w:p w:rsidR="009359D7" w:rsidRDefault="009359D7" w:rsidP="00C67108">
      <w:pPr>
        <w:rPr>
          <w:b/>
          <w:sz w:val="18"/>
          <w:szCs w:val="18"/>
        </w:rPr>
      </w:pPr>
    </w:p>
    <w:p w:rsidR="009359D7" w:rsidRDefault="009359D7" w:rsidP="009359D7">
      <w:pPr>
        <w:ind w:firstLine="0"/>
        <w:jc w:val="center"/>
        <w:rPr>
          <w:b/>
          <w:sz w:val="18"/>
          <w:szCs w:val="18"/>
        </w:rPr>
      </w:pPr>
    </w:p>
    <w:p w:rsidR="009359D7" w:rsidRDefault="009359D7" w:rsidP="009359D7">
      <w:pPr>
        <w:ind w:firstLine="0"/>
        <w:jc w:val="center"/>
        <w:rPr>
          <w:b/>
          <w:sz w:val="18"/>
          <w:szCs w:val="18"/>
        </w:rPr>
      </w:pPr>
      <w:r>
        <w:rPr>
          <w:b/>
          <w:sz w:val="18"/>
          <w:szCs w:val="18"/>
        </w:rPr>
        <w:t>РОССИЙСКАЯ ФЕДЕРАЦИЯ</w:t>
      </w:r>
    </w:p>
    <w:p w:rsidR="009359D7" w:rsidRDefault="009359D7" w:rsidP="009359D7">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9359D7" w:rsidRDefault="009359D7" w:rsidP="009359D7">
      <w:pPr>
        <w:ind w:right="140" w:firstLine="0"/>
        <w:jc w:val="center"/>
        <w:rPr>
          <w:b/>
          <w:sz w:val="18"/>
          <w:szCs w:val="18"/>
        </w:rPr>
      </w:pPr>
      <w:r>
        <w:rPr>
          <w:b/>
          <w:sz w:val="18"/>
          <w:szCs w:val="18"/>
        </w:rPr>
        <w:t>ДУМА</w:t>
      </w:r>
    </w:p>
    <w:p w:rsidR="009359D7" w:rsidRDefault="009359D7" w:rsidP="009359D7">
      <w:pPr>
        <w:ind w:right="140" w:firstLine="0"/>
        <w:jc w:val="center"/>
        <w:rPr>
          <w:b/>
          <w:sz w:val="18"/>
          <w:szCs w:val="18"/>
        </w:rPr>
      </w:pPr>
      <w:r>
        <w:rPr>
          <w:b/>
          <w:sz w:val="18"/>
          <w:szCs w:val="18"/>
        </w:rPr>
        <w:t>ХОМУТОВСКОЕ МУНИЦИПАЛЬНОЕ ОБРАЗОВАНИЕ</w:t>
      </w:r>
    </w:p>
    <w:p w:rsidR="009359D7" w:rsidRDefault="009359D7" w:rsidP="009359D7">
      <w:pPr>
        <w:keepNext/>
        <w:ind w:left="567" w:hanging="5"/>
        <w:jc w:val="center"/>
        <w:outlineLvl w:val="1"/>
        <w:rPr>
          <w:b/>
          <w:bCs/>
          <w:sz w:val="18"/>
          <w:szCs w:val="18"/>
          <w:lang w:eastAsia="x-none"/>
        </w:rPr>
      </w:pPr>
      <w:r>
        <w:rPr>
          <w:b/>
          <w:bCs/>
          <w:sz w:val="18"/>
          <w:szCs w:val="18"/>
          <w:lang w:eastAsia="x-none"/>
        </w:rPr>
        <w:t>ЧЕТВЕРТЫЙ СОЗЫВ</w:t>
      </w:r>
    </w:p>
    <w:p w:rsidR="009359D7" w:rsidRDefault="009359D7" w:rsidP="009359D7">
      <w:pPr>
        <w:keepNext/>
        <w:ind w:left="567" w:hanging="5"/>
        <w:jc w:val="center"/>
        <w:outlineLvl w:val="1"/>
        <w:rPr>
          <w:b/>
          <w:bCs/>
          <w:sz w:val="18"/>
          <w:szCs w:val="18"/>
          <w:lang w:eastAsia="x-none"/>
        </w:rPr>
      </w:pPr>
      <w:r>
        <w:rPr>
          <w:b/>
          <w:bCs/>
          <w:sz w:val="18"/>
          <w:szCs w:val="18"/>
          <w:lang w:eastAsia="x-none"/>
        </w:rPr>
        <w:t>РЕШЕНИЕ</w:t>
      </w:r>
    </w:p>
    <w:p w:rsidR="009359D7" w:rsidRDefault="009359D7" w:rsidP="009359D7">
      <w:pPr>
        <w:keepNext/>
        <w:ind w:left="567" w:hanging="5"/>
        <w:jc w:val="center"/>
        <w:outlineLvl w:val="1"/>
        <w:rPr>
          <w:b/>
          <w:bCs/>
          <w:sz w:val="18"/>
          <w:szCs w:val="18"/>
          <w:lang w:eastAsia="x-none"/>
        </w:rPr>
      </w:pPr>
    </w:p>
    <w:p w:rsidR="009359D7" w:rsidRDefault="004160F1" w:rsidP="00183E24">
      <w:pPr>
        <w:ind w:left="0" w:firstLine="567"/>
        <w:rPr>
          <w:sz w:val="18"/>
          <w:szCs w:val="18"/>
          <w:u w:val="single"/>
        </w:rPr>
      </w:pPr>
      <w:r>
        <w:rPr>
          <w:sz w:val="18"/>
          <w:szCs w:val="18"/>
          <w:u w:val="single"/>
        </w:rPr>
        <w:t>27.08.2020 № 39-176</w:t>
      </w:r>
      <w:r w:rsidR="009359D7">
        <w:rPr>
          <w:sz w:val="18"/>
          <w:szCs w:val="18"/>
          <w:u w:val="single"/>
        </w:rPr>
        <w:t>/д</w:t>
      </w:r>
    </w:p>
    <w:p w:rsidR="009359D7" w:rsidRPr="007D5A53" w:rsidRDefault="009359D7" w:rsidP="00183E24">
      <w:pPr>
        <w:ind w:left="0" w:firstLine="567"/>
        <w:rPr>
          <w:sz w:val="18"/>
          <w:szCs w:val="18"/>
        </w:rPr>
      </w:pPr>
      <w:r>
        <w:rPr>
          <w:sz w:val="18"/>
          <w:szCs w:val="18"/>
        </w:rPr>
        <w:t xml:space="preserve">       </w:t>
      </w:r>
      <w:r w:rsidR="00183E24">
        <w:rPr>
          <w:sz w:val="18"/>
          <w:szCs w:val="18"/>
        </w:rPr>
        <w:t xml:space="preserve">  </w:t>
      </w:r>
      <w:r>
        <w:rPr>
          <w:sz w:val="18"/>
          <w:szCs w:val="18"/>
        </w:rPr>
        <w:t>с.Хомутово</w:t>
      </w:r>
    </w:p>
    <w:p w:rsidR="009359D7" w:rsidRDefault="009359D7" w:rsidP="00183E24">
      <w:pPr>
        <w:ind w:left="0" w:firstLine="567"/>
        <w:rPr>
          <w:sz w:val="20"/>
          <w:szCs w:val="20"/>
        </w:rPr>
      </w:pPr>
    </w:p>
    <w:p w:rsidR="00FE1A74" w:rsidRPr="00FE1A74" w:rsidRDefault="00FE1A74" w:rsidP="00183E24">
      <w:pPr>
        <w:shd w:val="clear" w:color="auto" w:fill="FFFFFF"/>
        <w:ind w:left="0" w:firstLine="567"/>
        <w:rPr>
          <w:color w:val="000000"/>
          <w:sz w:val="18"/>
          <w:szCs w:val="18"/>
        </w:rPr>
      </w:pPr>
      <w:r w:rsidRPr="00FE1A74">
        <w:rPr>
          <w:color w:val="000000"/>
          <w:sz w:val="18"/>
          <w:szCs w:val="18"/>
        </w:rPr>
        <w:t xml:space="preserve">О внесении изменений в  решение Думы  Хомутовского муниципального образования от 27.06.2019 №  26-112/д </w:t>
      </w:r>
    </w:p>
    <w:p w:rsidR="00FE1A74" w:rsidRPr="00FE1A74" w:rsidRDefault="00FE1A74" w:rsidP="00183E24">
      <w:pPr>
        <w:shd w:val="clear" w:color="auto" w:fill="FFFFFF"/>
        <w:spacing w:before="100" w:beforeAutospacing="1" w:after="100" w:afterAutospacing="1"/>
        <w:ind w:left="0" w:firstLine="567"/>
        <w:rPr>
          <w:color w:val="000000"/>
          <w:sz w:val="18"/>
          <w:szCs w:val="18"/>
        </w:rPr>
      </w:pPr>
      <w:r w:rsidRPr="00FE1A74">
        <w:rPr>
          <w:color w:val="000000"/>
          <w:sz w:val="18"/>
          <w:szCs w:val="18"/>
        </w:rPr>
        <w:t>В целях развития на территории Хомутовского муниципального образования территориального общественного самоуправления, руководствуясь статьями 12, 60 Конституции Российской Федерации, ст.27 Федерального закона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заслушав информацию об  изменении границ территориального общественного самоуправления «Соседи», Дума Хомутовского муниципального образования</w:t>
      </w:r>
    </w:p>
    <w:p w:rsidR="00FE1A74" w:rsidRPr="00FE1A74" w:rsidRDefault="009359D7" w:rsidP="009359D7">
      <w:pPr>
        <w:shd w:val="clear" w:color="auto" w:fill="FFFFFF"/>
        <w:ind w:left="0" w:firstLine="1701"/>
        <w:rPr>
          <w:color w:val="000000"/>
          <w:sz w:val="18"/>
          <w:szCs w:val="18"/>
        </w:rPr>
      </w:pPr>
      <w:r>
        <w:rPr>
          <w:color w:val="000000"/>
          <w:sz w:val="18"/>
          <w:szCs w:val="18"/>
        </w:rPr>
        <w:t xml:space="preserve">       </w:t>
      </w:r>
      <w:r w:rsidR="00FE1A74" w:rsidRPr="00FE1A74">
        <w:rPr>
          <w:color w:val="000000"/>
          <w:sz w:val="18"/>
          <w:szCs w:val="18"/>
        </w:rPr>
        <w:t>РЕШИЛА:</w:t>
      </w:r>
    </w:p>
    <w:p w:rsidR="00FE1A74" w:rsidRPr="00FE1A74" w:rsidRDefault="00FE1A74" w:rsidP="009359D7">
      <w:pPr>
        <w:pStyle w:val="af9"/>
        <w:shd w:val="clear" w:color="auto" w:fill="FFFFFF"/>
        <w:ind w:left="0" w:firstLine="567"/>
        <w:rPr>
          <w:color w:val="000000"/>
          <w:sz w:val="18"/>
          <w:szCs w:val="18"/>
        </w:rPr>
      </w:pPr>
      <w:r w:rsidRPr="00FE1A74">
        <w:rPr>
          <w:color w:val="000000"/>
          <w:sz w:val="18"/>
          <w:szCs w:val="18"/>
        </w:rPr>
        <w:t>1. В решение Думы Хомутовского муниципального образования от 27.06.2019 № 26-112/д «Об утверждении границ территориального общественного самоуправления «Соседи»» внести следующие изменения:</w:t>
      </w:r>
    </w:p>
    <w:p w:rsidR="00FE1A74" w:rsidRPr="00FE1A74" w:rsidRDefault="00FE1A74" w:rsidP="009359D7">
      <w:pPr>
        <w:pStyle w:val="af9"/>
        <w:shd w:val="clear" w:color="auto" w:fill="FFFFFF"/>
        <w:ind w:left="0" w:firstLine="567"/>
        <w:rPr>
          <w:color w:val="000000"/>
          <w:sz w:val="18"/>
          <w:szCs w:val="18"/>
        </w:rPr>
      </w:pPr>
      <w:r w:rsidRPr="00FE1A74">
        <w:rPr>
          <w:color w:val="000000"/>
          <w:sz w:val="18"/>
          <w:szCs w:val="18"/>
        </w:rPr>
        <w:t>1.1 приложение к решению Думы изменить и изложить в новой редакции (Приложение).</w:t>
      </w:r>
    </w:p>
    <w:p w:rsidR="00FE1A74" w:rsidRPr="00FE1A74" w:rsidRDefault="00FE1A74" w:rsidP="009359D7">
      <w:pPr>
        <w:shd w:val="clear" w:color="auto" w:fill="FFFFFF"/>
        <w:ind w:left="0" w:firstLine="567"/>
        <w:rPr>
          <w:color w:val="000000"/>
          <w:sz w:val="18"/>
          <w:szCs w:val="18"/>
        </w:rPr>
      </w:pPr>
      <w:r w:rsidRPr="00FE1A74">
        <w:rPr>
          <w:color w:val="000000"/>
          <w:sz w:val="18"/>
          <w:szCs w:val="18"/>
        </w:rPr>
        <w:t xml:space="preserve">     2. Опубликовать настоящее решение в установленном законом порядке.</w:t>
      </w:r>
    </w:p>
    <w:p w:rsidR="00FE1A74" w:rsidRPr="00FE1A74" w:rsidRDefault="00FE1A74" w:rsidP="004160F1">
      <w:pPr>
        <w:shd w:val="clear" w:color="auto" w:fill="FFFFFF"/>
        <w:ind w:left="0" w:firstLine="567"/>
        <w:rPr>
          <w:color w:val="000000"/>
          <w:sz w:val="18"/>
          <w:szCs w:val="18"/>
        </w:rPr>
      </w:pPr>
      <w:r w:rsidRPr="00FE1A74">
        <w:rPr>
          <w:color w:val="000000"/>
          <w:sz w:val="18"/>
          <w:szCs w:val="18"/>
        </w:rPr>
        <w:t xml:space="preserve">     3. Контроль за исполнением данного решения возложить на комиссию по жилищно-коммунальному обеспечению и благоустройству Думы Хомутовского муниципального образования (С.М</w:t>
      </w:r>
      <w:r w:rsidR="004160F1">
        <w:rPr>
          <w:color w:val="000000"/>
          <w:sz w:val="18"/>
          <w:szCs w:val="18"/>
        </w:rPr>
        <w:t>. Шеповалов).</w:t>
      </w:r>
    </w:p>
    <w:p w:rsidR="00FE1A74" w:rsidRPr="00FE1A74" w:rsidRDefault="00FE1A74" w:rsidP="00FE1A74">
      <w:pPr>
        <w:shd w:val="clear" w:color="auto" w:fill="FFFFFF"/>
        <w:ind w:left="0" w:firstLine="567"/>
        <w:rPr>
          <w:color w:val="000000"/>
          <w:sz w:val="18"/>
          <w:szCs w:val="18"/>
        </w:rPr>
      </w:pPr>
    </w:p>
    <w:p w:rsidR="00FE1A74" w:rsidRPr="009359D7" w:rsidRDefault="009359D7" w:rsidP="009359D7">
      <w:pPr>
        <w:shd w:val="clear" w:color="auto" w:fill="FFFFFF"/>
        <w:ind w:left="0" w:firstLine="567"/>
        <w:jc w:val="center"/>
        <w:rPr>
          <w:i/>
          <w:color w:val="000000"/>
          <w:sz w:val="18"/>
          <w:szCs w:val="18"/>
        </w:rPr>
      </w:pPr>
      <w:r>
        <w:rPr>
          <w:i/>
          <w:color w:val="000000"/>
          <w:sz w:val="18"/>
          <w:szCs w:val="18"/>
        </w:rPr>
        <w:t xml:space="preserve">                               </w:t>
      </w:r>
      <w:r w:rsidR="00FE1A74" w:rsidRPr="009359D7">
        <w:rPr>
          <w:i/>
          <w:color w:val="000000"/>
          <w:sz w:val="18"/>
          <w:szCs w:val="18"/>
        </w:rPr>
        <w:t>Глава Хомутовского</w:t>
      </w:r>
    </w:p>
    <w:p w:rsidR="00FE1A74" w:rsidRPr="009359D7" w:rsidRDefault="00FE1A74" w:rsidP="009359D7">
      <w:pPr>
        <w:shd w:val="clear" w:color="auto" w:fill="FFFFFF"/>
        <w:ind w:left="0" w:firstLine="567"/>
        <w:jc w:val="right"/>
        <w:rPr>
          <w:i/>
          <w:color w:val="000000"/>
          <w:sz w:val="18"/>
          <w:szCs w:val="18"/>
        </w:rPr>
      </w:pPr>
      <w:r w:rsidRPr="009359D7">
        <w:rPr>
          <w:i/>
          <w:color w:val="000000"/>
          <w:sz w:val="18"/>
          <w:szCs w:val="18"/>
        </w:rPr>
        <w:t xml:space="preserve">муниципального образования         </w:t>
      </w:r>
      <w:r w:rsidR="009359D7">
        <w:rPr>
          <w:i/>
          <w:color w:val="000000"/>
          <w:sz w:val="18"/>
          <w:szCs w:val="18"/>
        </w:rPr>
        <w:t xml:space="preserve">            </w:t>
      </w:r>
      <w:r w:rsidRPr="009359D7">
        <w:rPr>
          <w:i/>
          <w:color w:val="000000"/>
          <w:sz w:val="18"/>
          <w:szCs w:val="18"/>
        </w:rPr>
        <w:t xml:space="preserve">          В.М. Колмаченко</w:t>
      </w:r>
    </w:p>
    <w:p w:rsidR="00FE1A74" w:rsidRPr="00FE1A74" w:rsidRDefault="00FE1A74" w:rsidP="00FE1A74">
      <w:pPr>
        <w:shd w:val="clear" w:color="auto" w:fill="FFFFFF"/>
        <w:ind w:left="0" w:firstLine="567"/>
        <w:rPr>
          <w:color w:val="000000"/>
          <w:sz w:val="18"/>
          <w:szCs w:val="18"/>
        </w:rPr>
      </w:pPr>
    </w:p>
    <w:p w:rsidR="00FE1A74" w:rsidRPr="00FE1A74" w:rsidRDefault="00FE1A74" w:rsidP="00FE1A74">
      <w:pPr>
        <w:shd w:val="clear" w:color="auto" w:fill="FFFFFF"/>
        <w:ind w:left="0" w:firstLine="567"/>
        <w:rPr>
          <w:color w:val="000000"/>
          <w:sz w:val="18"/>
          <w:szCs w:val="18"/>
        </w:rPr>
      </w:pPr>
    </w:p>
    <w:p w:rsidR="004160F1" w:rsidRDefault="004160F1"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C67108" w:rsidRDefault="00C67108" w:rsidP="00FE1A74">
      <w:pPr>
        <w:shd w:val="clear" w:color="auto" w:fill="FFFFFF"/>
        <w:ind w:left="0" w:firstLine="567"/>
        <w:jc w:val="right"/>
        <w:rPr>
          <w:color w:val="000000"/>
          <w:sz w:val="18"/>
          <w:szCs w:val="18"/>
        </w:rPr>
      </w:pPr>
    </w:p>
    <w:p w:rsidR="00303419" w:rsidRDefault="00303419" w:rsidP="00FE1A74">
      <w:pPr>
        <w:shd w:val="clear" w:color="auto" w:fill="FFFFFF"/>
        <w:ind w:left="0" w:firstLine="567"/>
        <w:jc w:val="right"/>
        <w:rPr>
          <w:color w:val="000000"/>
          <w:sz w:val="18"/>
          <w:szCs w:val="18"/>
        </w:rPr>
      </w:pPr>
    </w:p>
    <w:p w:rsidR="00FE1A74" w:rsidRPr="00FE1A74" w:rsidRDefault="00FE1A74" w:rsidP="00FE1A74">
      <w:pPr>
        <w:shd w:val="clear" w:color="auto" w:fill="FFFFFF"/>
        <w:ind w:left="0" w:firstLine="567"/>
        <w:jc w:val="right"/>
        <w:rPr>
          <w:color w:val="000000"/>
          <w:sz w:val="18"/>
          <w:szCs w:val="18"/>
        </w:rPr>
      </w:pPr>
      <w:r w:rsidRPr="00FE1A74">
        <w:rPr>
          <w:color w:val="000000"/>
          <w:sz w:val="18"/>
          <w:szCs w:val="18"/>
        </w:rPr>
        <w:lastRenderedPageBreak/>
        <w:t xml:space="preserve">Приложение </w:t>
      </w:r>
    </w:p>
    <w:p w:rsidR="00FE1A74" w:rsidRPr="00FE1A74" w:rsidRDefault="00FE1A74" w:rsidP="00FE1A74">
      <w:pPr>
        <w:shd w:val="clear" w:color="auto" w:fill="FFFFFF"/>
        <w:ind w:left="0" w:firstLine="567"/>
        <w:jc w:val="right"/>
        <w:rPr>
          <w:color w:val="000000"/>
          <w:sz w:val="18"/>
          <w:szCs w:val="18"/>
        </w:rPr>
      </w:pPr>
      <w:r w:rsidRPr="00FE1A74">
        <w:rPr>
          <w:color w:val="000000"/>
          <w:sz w:val="18"/>
          <w:szCs w:val="18"/>
        </w:rPr>
        <w:t>к решению Думы Хомутовского</w:t>
      </w:r>
    </w:p>
    <w:p w:rsidR="00FE1A74" w:rsidRPr="00FE1A74" w:rsidRDefault="00FE1A74" w:rsidP="00FE1A74">
      <w:pPr>
        <w:shd w:val="clear" w:color="auto" w:fill="FFFFFF"/>
        <w:ind w:left="0" w:firstLine="567"/>
        <w:jc w:val="right"/>
        <w:rPr>
          <w:color w:val="000000"/>
          <w:sz w:val="18"/>
          <w:szCs w:val="18"/>
        </w:rPr>
      </w:pPr>
      <w:r w:rsidRPr="00FE1A74">
        <w:rPr>
          <w:color w:val="000000"/>
          <w:sz w:val="18"/>
          <w:szCs w:val="18"/>
        </w:rPr>
        <w:t>муниципального образования</w:t>
      </w:r>
    </w:p>
    <w:p w:rsidR="00FE1A74" w:rsidRPr="00FE1A74" w:rsidRDefault="004160F1" w:rsidP="00FE1A74">
      <w:pPr>
        <w:shd w:val="clear" w:color="auto" w:fill="FFFFFF"/>
        <w:ind w:left="0" w:firstLine="567"/>
        <w:jc w:val="right"/>
        <w:rPr>
          <w:color w:val="000000"/>
          <w:sz w:val="18"/>
          <w:szCs w:val="18"/>
        </w:rPr>
      </w:pPr>
      <w:r>
        <w:rPr>
          <w:color w:val="000000"/>
          <w:sz w:val="18"/>
          <w:szCs w:val="18"/>
        </w:rPr>
        <w:t>от ___</w:t>
      </w:r>
      <w:r>
        <w:rPr>
          <w:sz w:val="18"/>
          <w:szCs w:val="18"/>
          <w:u w:val="single"/>
        </w:rPr>
        <w:t xml:space="preserve">27.08.2020 </w:t>
      </w:r>
      <w:r w:rsidR="00FE1A74" w:rsidRPr="00FE1A74">
        <w:rPr>
          <w:color w:val="000000"/>
          <w:sz w:val="18"/>
          <w:szCs w:val="18"/>
        </w:rPr>
        <w:t>№ ___</w:t>
      </w:r>
      <w:r>
        <w:rPr>
          <w:sz w:val="18"/>
          <w:szCs w:val="18"/>
          <w:u w:val="single"/>
        </w:rPr>
        <w:t>39-176/д</w:t>
      </w:r>
      <w:r>
        <w:rPr>
          <w:color w:val="000000"/>
          <w:sz w:val="18"/>
          <w:szCs w:val="18"/>
        </w:rPr>
        <w:t>_</w:t>
      </w:r>
    </w:p>
    <w:p w:rsidR="00FE1A74" w:rsidRPr="00FE1A74" w:rsidRDefault="00FE1A74" w:rsidP="00FE1A74">
      <w:pPr>
        <w:pStyle w:val="ConsPlusNormal"/>
        <w:widowControl/>
        <w:ind w:left="0" w:firstLine="567"/>
        <w:rPr>
          <w:rFonts w:ascii="Times New Roman" w:hAnsi="Times New Roman"/>
          <w:i/>
          <w:sz w:val="18"/>
          <w:szCs w:val="18"/>
        </w:rPr>
      </w:pPr>
    </w:p>
    <w:p w:rsidR="00FE1A74" w:rsidRPr="00FE1A74" w:rsidRDefault="00FE1A74" w:rsidP="00FE1A74">
      <w:pPr>
        <w:pStyle w:val="ConsPlusNormal"/>
        <w:widowControl/>
        <w:ind w:left="0" w:firstLine="567"/>
        <w:rPr>
          <w:rFonts w:ascii="Times New Roman" w:hAnsi="Times New Roman"/>
          <w:b/>
          <w:sz w:val="18"/>
          <w:szCs w:val="18"/>
        </w:rPr>
      </w:pPr>
    </w:p>
    <w:p w:rsidR="00FE1A74" w:rsidRPr="00FE1A74" w:rsidRDefault="00FE1A74" w:rsidP="00FE1A74">
      <w:pPr>
        <w:pStyle w:val="ConsPlusNormal"/>
        <w:widowControl/>
        <w:ind w:left="0" w:firstLine="567"/>
        <w:rPr>
          <w:rFonts w:ascii="Times New Roman" w:hAnsi="Times New Roman"/>
          <w:b/>
          <w:sz w:val="18"/>
          <w:szCs w:val="18"/>
        </w:rPr>
      </w:pPr>
    </w:p>
    <w:p w:rsidR="00FE1A74" w:rsidRPr="00FE1A74" w:rsidRDefault="00FE1A74" w:rsidP="00FE1A74">
      <w:pPr>
        <w:pStyle w:val="ConsPlusNormal"/>
        <w:widowControl/>
        <w:ind w:left="0" w:firstLine="567"/>
        <w:jc w:val="center"/>
        <w:rPr>
          <w:rFonts w:ascii="Times New Roman" w:hAnsi="Times New Roman"/>
          <w:b/>
          <w:sz w:val="18"/>
          <w:szCs w:val="18"/>
        </w:rPr>
      </w:pPr>
      <w:r w:rsidRPr="00FE1A74">
        <w:rPr>
          <w:rFonts w:ascii="Times New Roman" w:hAnsi="Times New Roman"/>
          <w:b/>
          <w:sz w:val="18"/>
          <w:szCs w:val="18"/>
        </w:rPr>
        <w:t>Описание границ территориального общественного самоуправления «</w:t>
      </w:r>
      <w:r w:rsidRPr="00FE1A74">
        <w:rPr>
          <w:rFonts w:ascii="Times New Roman" w:hAnsi="Times New Roman" w:cs="Times New Roman"/>
          <w:b/>
          <w:color w:val="000000"/>
          <w:sz w:val="18"/>
          <w:szCs w:val="18"/>
        </w:rPr>
        <w:t>Соседи</w:t>
      </w:r>
      <w:r w:rsidRPr="00FE1A74">
        <w:rPr>
          <w:rFonts w:ascii="Times New Roman" w:hAnsi="Times New Roman"/>
          <w:b/>
          <w:sz w:val="18"/>
          <w:szCs w:val="18"/>
        </w:rPr>
        <w:t>»</w:t>
      </w:r>
    </w:p>
    <w:p w:rsidR="00FE1A74" w:rsidRPr="00FE1A74" w:rsidRDefault="00FE1A74" w:rsidP="00FE1A74">
      <w:pPr>
        <w:pStyle w:val="ConsPlusNormal"/>
        <w:widowControl/>
        <w:spacing w:line="360" w:lineRule="auto"/>
        <w:ind w:left="0" w:firstLine="567"/>
        <w:rPr>
          <w:rFonts w:ascii="Times New Roman" w:hAnsi="Times New Roman"/>
          <w:sz w:val="18"/>
          <w:szCs w:val="18"/>
        </w:rPr>
      </w:pPr>
    </w:p>
    <w:p w:rsidR="00FE1A74" w:rsidRPr="00FE1A74" w:rsidRDefault="00FE1A74" w:rsidP="00FE1A74">
      <w:pPr>
        <w:pStyle w:val="ConsPlusNormal"/>
        <w:widowControl/>
        <w:spacing w:line="360" w:lineRule="auto"/>
        <w:ind w:left="0" w:firstLine="567"/>
        <w:rPr>
          <w:rFonts w:ascii="Times New Roman" w:hAnsi="Times New Roman"/>
          <w:sz w:val="18"/>
          <w:szCs w:val="18"/>
        </w:rPr>
      </w:pPr>
      <w:r w:rsidRPr="00FE1A74">
        <w:rPr>
          <w:rFonts w:ascii="Times New Roman" w:hAnsi="Times New Roman"/>
          <w:sz w:val="18"/>
          <w:szCs w:val="18"/>
        </w:rPr>
        <w:t>Группа жилых домов, расположенных в с. Хомутово по адресам:</w:t>
      </w:r>
    </w:p>
    <w:p w:rsidR="00FE1A74" w:rsidRPr="00FE1A74" w:rsidRDefault="00FE1A74" w:rsidP="00FE1A74">
      <w:pPr>
        <w:pStyle w:val="ConsPlusNormal"/>
        <w:widowControl/>
        <w:spacing w:line="360" w:lineRule="auto"/>
        <w:ind w:left="0" w:firstLine="567"/>
        <w:rPr>
          <w:rFonts w:ascii="Times New Roman" w:hAnsi="Times New Roman"/>
          <w:sz w:val="18"/>
          <w:szCs w:val="18"/>
        </w:rPr>
      </w:pPr>
      <w:r w:rsidRPr="00FE1A74">
        <w:rPr>
          <w:rFonts w:ascii="Times New Roman" w:hAnsi="Times New Roman"/>
          <w:sz w:val="18"/>
          <w:szCs w:val="18"/>
        </w:rPr>
        <w:t>- ул. Совхозная д .3, д.4, д.5, д.6, д.7, д.8, д.10, д.14;</w:t>
      </w:r>
    </w:p>
    <w:p w:rsidR="00303419" w:rsidRDefault="00FE1A74" w:rsidP="00303419">
      <w:pPr>
        <w:pStyle w:val="ConsPlusNormal"/>
        <w:widowControl/>
        <w:spacing w:line="360" w:lineRule="auto"/>
        <w:ind w:left="0" w:firstLine="567"/>
        <w:rPr>
          <w:rFonts w:ascii="Times New Roman" w:hAnsi="Times New Roman"/>
          <w:sz w:val="18"/>
          <w:szCs w:val="18"/>
        </w:rPr>
      </w:pPr>
      <w:r w:rsidRPr="00FE1A74">
        <w:rPr>
          <w:rFonts w:ascii="Times New Roman" w:hAnsi="Times New Roman"/>
          <w:sz w:val="18"/>
          <w:szCs w:val="18"/>
        </w:rPr>
        <w:t xml:space="preserve">- пер. Татарский д.4, д. 6, д.7, д.8, д.9, д.10, д.11, д.12, д.14. </w:t>
      </w:r>
    </w:p>
    <w:p w:rsidR="00303419" w:rsidRPr="00FE1A74" w:rsidRDefault="00303419" w:rsidP="00303419">
      <w:pPr>
        <w:pStyle w:val="ConsPlusNormal"/>
        <w:widowControl/>
        <w:spacing w:line="360" w:lineRule="auto"/>
        <w:ind w:left="0" w:firstLine="567"/>
        <w:rPr>
          <w:rFonts w:ascii="Times New Roman" w:hAnsi="Times New Roman"/>
          <w:sz w:val="18"/>
          <w:szCs w:val="18"/>
        </w:rPr>
      </w:pPr>
    </w:p>
    <w:p w:rsidR="00FE1A74" w:rsidRPr="00FE1A74" w:rsidRDefault="00FE1A74" w:rsidP="00FE1A74">
      <w:pPr>
        <w:pStyle w:val="ConsPlusNormal"/>
        <w:widowControl/>
        <w:spacing w:line="360" w:lineRule="auto"/>
        <w:ind w:left="0" w:firstLine="567"/>
        <w:jc w:val="right"/>
        <w:rPr>
          <w:rFonts w:ascii="Times New Roman" w:hAnsi="Times New Roman"/>
          <w:i/>
          <w:sz w:val="18"/>
          <w:szCs w:val="18"/>
        </w:rPr>
      </w:pPr>
      <w:r w:rsidRPr="00FE1A74">
        <w:rPr>
          <w:rFonts w:ascii="Times New Roman" w:hAnsi="Times New Roman"/>
          <w:i/>
          <w:sz w:val="18"/>
          <w:szCs w:val="18"/>
        </w:rPr>
        <w:t>Начальник социального отдела                               А. М. Шидагис</w:t>
      </w:r>
    </w:p>
    <w:p w:rsidR="00836892" w:rsidRDefault="00836892" w:rsidP="00885208">
      <w:pPr>
        <w:pStyle w:val="ConsPlusNormal"/>
        <w:widowControl/>
        <w:spacing w:line="360" w:lineRule="auto"/>
        <w:ind w:left="0" w:firstLine="0"/>
        <w:rPr>
          <w:rFonts w:ascii="Times New Roman" w:hAnsi="Times New Roman"/>
          <w:sz w:val="28"/>
          <w:szCs w:val="28"/>
        </w:rPr>
      </w:pPr>
    </w:p>
    <w:p w:rsidR="00C67108" w:rsidRDefault="00C67108" w:rsidP="00885208">
      <w:pPr>
        <w:pStyle w:val="ConsPlusNormal"/>
        <w:widowControl/>
        <w:spacing w:line="360" w:lineRule="auto"/>
        <w:ind w:left="0" w:firstLine="0"/>
        <w:rPr>
          <w:rFonts w:ascii="Times New Roman" w:hAnsi="Times New Roman"/>
          <w:sz w:val="28"/>
          <w:szCs w:val="28"/>
        </w:rPr>
      </w:pPr>
    </w:p>
    <w:p w:rsidR="00C67108" w:rsidRDefault="00C67108" w:rsidP="00885208">
      <w:pPr>
        <w:pStyle w:val="ConsPlusNormal"/>
        <w:widowControl/>
        <w:spacing w:line="360" w:lineRule="auto"/>
        <w:ind w:left="0" w:firstLine="0"/>
        <w:rPr>
          <w:rFonts w:ascii="Times New Roman" w:hAnsi="Times New Roman"/>
          <w:sz w:val="28"/>
          <w:szCs w:val="28"/>
        </w:rPr>
      </w:pPr>
      <w:bookmarkStart w:id="2" w:name="_GoBack"/>
      <w:bookmarkEnd w:id="2"/>
    </w:p>
    <w:p w:rsidR="00CC1EFF" w:rsidRDefault="00CC1EFF" w:rsidP="00CC1EFF">
      <w:pPr>
        <w:ind w:firstLine="0"/>
        <w:jc w:val="center"/>
        <w:rPr>
          <w:b/>
          <w:sz w:val="18"/>
          <w:szCs w:val="18"/>
        </w:rPr>
      </w:pPr>
      <w:r>
        <w:rPr>
          <w:b/>
          <w:sz w:val="18"/>
          <w:szCs w:val="18"/>
        </w:rPr>
        <w:t>РОССИЙСКАЯ ФЕДЕРАЦИЯ</w:t>
      </w:r>
    </w:p>
    <w:p w:rsidR="00CC1EFF" w:rsidRDefault="00CC1EFF" w:rsidP="00CC1EFF">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CC1EFF" w:rsidRDefault="00CC1EFF" w:rsidP="00CC1EFF">
      <w:pPr>
        <w:ind w:right="140" w:firstLine="0"/>
        <w:jc w:val="center"/>
        <w:rPr>
          <w:b/>
          <w:sz w:val="18"/>
          <w:szCs w:val="18"/>
        </w:rPr>
      </w:pPr>
      <w:r>
        <w:rPr>
          <w:b/>
          <w:sz w:val="18"/>
          <w:szCs w:val="18"/>
        </w:rPr>
        <w:t>ДУМА</w:t>
      </w:r>
    </w:p>
    <w:p w:rsidR="00CC1EFF" w:rsidRDefault="00CC1EFF" w:rsidP="00CC1EFF">
      <w:pPr>
        <w:ind w:right="140" w:firstLine="0"/>
        <w:jc w:val="center"/>
        <w:rPr>
          <w:b/>
          <w:sz w:val="18"/>
          <w:szCs w:val="18"/>
        </w:rPr>
      </w:pPr>
      <w:r>
        <w:rPr>
          <w:b/>
          <w:sz w:val="18"/>
          <w:szCs w:val="18"/>
        </w:rPr>
        <w:t>ХОМУТОВСКОЕ МУНИЦИПАЛЬНОЕ ОБРАЗОВАНИЕ</w:t>
      </w:r>
    </w:p>
    <w:p w:rsidR="00CC1EFF" w:rsidRDefault="00CC1EFF" w:rsidP="00CC1EFF">
      <w:pPr>
        <w:keepNext/>
        <w:ind w:left="567" w:hanging="5"/>
        <w:jc w:val="center"/>
        <w:outlineLvl w:val="1"/>
        <w:rPr>
          <w:b/>
          <w:bCs/>
          <w:sz w:val="18"/>
          <w:szCs w:val="18"/>
          <w:lang w:eastAsia="x-none"/>
        </w:rPr>
      </w:pPr>
      <w:r>
        <w:rPr>
          <w:b/>
          <w:bCs/>
          <w:sz w:val="18"/>
          <w:szCs w:val="18"/>
          <w:lang w:eastAsia="x-none"/>
        </w:rPr>
        <w:t>ЧЕТВЕРТЫЙ СОЗЫВ</w:t>
      </w:r>
    </w:p>
    <w:p w:rsidR="00CC1EFF" w:rsidRDefault="00CC1EFF" w:rsidP="00CC1EFF">
      <w:pPr>
        <w:keepNext/>
        <w:ind w:left="567" w:hanging="5"/>
        <w:jc w:val="center"/>
        <w:outlineLvl w:val="1"/>
        <w:rPr>
          <w:b/>
          <w:bCs/>
          <w:sz w:val="18"/>
          <w:szCs w:val="18"/>
          <w:lang w:eastAsia="x-none"/>
        </w:rPr>
      </w:pPr>
      <w:r>
        <w:rPr>
          <w:b/>
          <w:bCs/>
          <w:sz w:val="18"/>
          <w:szCs w:val="18"/>
          <w:lang w:eastAsia="x-none"/>
        </w:rPr>
        <w:t>РЕШЕНИЕ</w:t>
      </w:r>
    </w:p>
    <w:p w:rsidR="00CC1EFF" w:rsidRDefault="00CC1EFF" w:rsidP="00CC1EFF">
      <w:pPr>
        <w:keepNext/>
        <w:ind w:left="567" w:hanging="5"/>
        <w:jc w:val="center"/>
        <w:outlineLvl w:val="1"/>
        <w:rPr>
          <w:b/>
          <w:bCs/>
          <w:sz w:val="18"/>
          <w:szCs w:val="18"/>
          <w:lang w:eastAsia="x-none"/>
        </w:rPr>
      </w:pPr>
    </w:p>
    <w:p w:rsidR="00CC1EFF" w:rsidRDefault="00CC1EFF" w:rsidP="00183E24">
      <w:pPr>
        <w:ind w:left="0" w:firstLine="567"/>
        <w:rPr>
          <w:sz w:val="18"/>
          <w:szCs w:val="18"/>
          <w:u w:val="single"/>
        </w:rPr>
      </w:pPr>
      <w:r>
        <w:rPr>
          <w:sz w:val="18"/>
          <w:szCs w:val="18"/>
          <w:u w:val="single"/>
        </w:rPr>
        <w:t>27.08.2020 № 39-177/д</w:t>
      </w:r>
    </w:p>
    <w:p w:rsidR="0065203E" w:rsidRDefault="00183E24" w:rsidP="00183E24">
      <w:pPr>
        <w:ind w:left="0" w:firstLine="567"/>
        <w:rPr>
          <w:sz w:val="18"/>
          <w:szCs w:val="18"/>
        </w:rPr>
      </w:pPr>
      <w:r>
        <w:rPr>
          <w:sz w:val="18"/>
          <w:szCs w:val="18"/>
        </w:rPr>
        <w:t xml:space="preserve">        </w:t>
      </w:r>
      <w:r w:rsidR="00CC1EFF">
        <w:rPr>
          <w:sz w:val="18"/>
          <w:szCs w:val="18"/>
        </w:rPr>
        <w:t xml:space="preserve"> с.Хомутово</w:t>
      </w:r>
    </w:p>
    <w:p w:rsidR="00CC1EFF" w:rsidRPr="00CC1EFF" w:rsidRDefault="00CC1EFF" w:rsidP="00183E24">
      <w:pPr>
        <w:ind w:left="0" w:firstLine="567"/>
        <w:rPr>
          <w:sz w:val="18"/>
          <w:szCs w:val="18"/>
        </w:rPr>
      </w:pPr>
    </w:p>
    <w:p w:rsidR="0065203E" w:rsidRPr="0065203E" w:rsidRDefault="00CC1EFF" w:rsidP="00183E24">
      <w:pPr>
        <w:shd w:val="clear" w:color="auto" w:fill="FFFFFF"/>
        <w:ind w:left="0" w:firstLine="567"/>
        <w:rPr>
          <w:color w:val="000000"/>
          <w:sz w:val="18"/>
          <w:szCs w:val="18"/>
        </w:rPr>
      </w:pPr>
      <w:r>
        <w:rPr>
          <w:color w:val="000000"/>
          <w:sz w:val="18"/>
          <w:szCs w:val="18"/>
        </w:rPr>
        <w:t xml:space="preserve">Об утверждении границ </w:t>
      </w:r>
      <w:r w:rsidR="0065203E" w:rsidRPr="0065203E">
        <w:rPr>
          <w:color w:val="000000"/>
          <w:sz w:val="18"/>
          <w:szCs w:val="18"/>
        </w:rPr>
        <w:t>территориального общественногосамоуправления «Уют»</w:t>
      </w:r>
    </w:p>
    <w:p w:rsidR="0065203E" w:rsidRPr="0065203E" w:rsidRDefault="0065203E" w:rsidP="0065203E">
      <w:pPr>
        <w:shd w:val="clear" w:color="auto" w:fill="FFFFFF"/>
        <w:spacing w:before="100" w:beforeAutospacing="1" w:after="100" w:afterAutospacing="1"/>
        <w:ind w:left="0" w:firstLine="567"/>
        <w:rPr>
          <w:color w:val="000000"/>
          <w:sz w:val="18"/>
          <w:szCs w:val="18"/>
        </w:rPr>
      </w:pPr>
      <w:r w:rsidRPr="0065203E">
        <w:rPr>
          <w:color w:val="000000"/>
          <w:sz w:val="18"/>
          <w:szCs w:val="18"/>
        </w:rPr>
        <w:t>В целях развития на территории Хомутовского муниципального образования территориального общественного самоуправления, руководствуясь статьями 12, 60 Конституции Российской Федерации, ст.27 Федерального закона от 6 октября 2003 года № 131-ФЗ "Об общих принципах организации местного самоуправления в Российской Федерации", Уставом Хомутовского муниципального образования, заслушав информацию о границах территориального общественного самоуправления «Уют», Дума Хомутовского муниципального образования</w:t>
      </w:r>
    </w:p>
    <w:p w:rsidR="0065203E" w:rsidRPr="0065203E" w:rsidRDefault="0065203E" w:rsidP="00CC1EFF">
      <w:pPr>
        <w:shd w:val="clear" w:color="auto" w:fill="FFFFFF"/>
        <w:ind w:left="0" w:firstLine="1701"/>
        <w:rPr>
          <w:color w:val="000000"/>
          <w:sz w:val="18"/>
          <w:szCs w:val="18"/>
        </w:rPr>
      </w:pPr>
      <w:r w:rsidRPr="0065203E">
        <w:rPr>
          <w:color w:val="000000"/>
          <w:sz w:val="18"/>
          <w:szCs w:val="18"/>
        </w:rPr>
        <w:t>РЕШИЛА:</w:t>
      </w:r>
    </w:p>
    <w:p w:rsidR="0065203E" w:rsidRPr="0065203E" w:rsidRDefault="0065203E" w:rsidP="00CC1EFF">
      <w:pPr>
        <w:shd w:val="clear" w:color="auto" w:fill="FFFFFF"/>
        <w:ind w:left="0" w:firstLine="567"/>
        <w:rPr>
          <w:color w:val="000000"/>
          <w:sz w:val="18"/>
          <w:szCs w:val="18"/>
        </w:rPr>
      </w:pPr>
      <w:r w:rsidRPr="0065203E">
        <w:rPr>
          <w:color w:val="000000"/>
          <w:sz w:val="18"/>
          <w:szCs w:val="18"/>
        </w:rPr>
        <w:t>1.Утвердить границы территориального общественного самоуправления «Уют» (Приложение).</w:t>
      </w:r>
    </w:p>
    <w:p w:rsidR="0065203E" w:rsidRPr="0065203E" w:rsidRDefault="0065203E" w:rsidP="00CC1EFF">
      <w:pPr>
        <w:shd w:val="clear" w:color="auto" w:fill="FFFFFF"/>
        <w:ind w:left="0" w:firstLine="567"/>
        <w:rPr>
          <w:color w:val="000000"/>
          <w:sz w:val="18"/>
          <w:szCs w:val="18"/>
        </w:rPr>
      </w:pPr>
      <w:r w:rsidRPr="0065203E">
        <w:rPr>
          <w:color w:val="000000"/>
          <w:sz w:val="18"/>
          <w:szCs w:val="18"/>
        </w:rPr>
        <w:t>2. Опубликовать настоящее решение в установленном законом порядке.</w:t>
      </w:r>
    </w:p>
    <w:p w:rsidR="0065203E" w:rsidRPr="0065203E" w:rsidRDefault="0065203E" w:rsidP="0065203E">
      <w:pPr>
        <w:shd w:val="clear" w:color="auto" w:fill="FFFFFF"/>
        <w:ind w:left="0" w:firstLine="567"/>
        <w:rPr>
          <w:color w:val="000000"/>
          <w:sz w:val="18"/>
          <w:szCs w:val="18"/>
        </w:rPr>
      </w:pPr>
      <w:r w:rsidRPr="0065203E">
        <w:rPr>
          <w:color w:val="000000"/>
          <w:sz w:val="18"/>
          <w:szCs w:val="18"/>
        </w:rPr>
        <w:t>3. Контроль за исполнением данного решения возложить на комиссию по жилищно-коммунальному обеспечению и благоустройству Думы Хомутовского муниципального образования (С. М. Шеповалов).</w:t>
      </w:r>
    </w:p>
    <w:p w:rsidR="0065203E" w:rsidRPr="0065203E" w:rsidRDefault="0065203E" w:rsidP="0065203E">
      <w:pPr>
        <w:shd w:val="clear" w:color="auto" w:fill="FFFFFF"/>
        <w:ind w:left="0" w:firstLine="567"/>
        <w:rPr>
          <w:color w:val="000000"/>
          <w:sz w:val="18"/>
          <w:szCs w:val="18"/>
        </w:rPr>
      </w:pPr>
    </w:p>
    <w:p w:rsidR="0065203E" w:rsidRPr="00CC1EFF" w:rsidRDefault="0065203E" w:rsidP="0065203E">
      <w:pPr>
        <w:shd w:val="clear" w:color="auto" w:fill="FFFFFF"/>
        <w:ind w:left="0" w:firstLine="567"/>
        <w:rPr>
          <w:i/>
          <w:color w:val="000000"/>
          <w:sz w:val="18"/>
          <w:szCs w:val="18"/>
        </w:rPr>
      </w:pPr>
    </w:p>
    <w:p w:rsidR="0065203E" w:rsidRPr="00CC1EFF" w:rsidRDefault="00CC1EFF" w:rsidP="00CC1EFF">
      <w:pPr>
        <w:shd w:val="clear" w:color="auto" w:fill="FFFFFF"/>
        <w:ind w:left="0" w:firstLine="567"/>
        <w:jc w:val="center"/>
        <w:rPr>
          <w:i/>
          <w:color w:val="000000"/>
          <w:sz w:val="18"/>
          <w:szCs w:val="18"/>
        </w:rPr>
      </w:pPr>
      <w:r w:rsidRPr="00CC1EFF">
        <w:rPr>
          <w:i/>
          <w:color w:val="000000"/>
          <w:sz w:val="18"/>
          <w:szCs w:val="18"/>
        </w:rPr>
        <w:t xml:space="preserve">           </w:t>
      </w:r>
      <w:r>
        <w:rPr>
          <w:i/>
          <w:color w:val="000000"/>
          <w:sz w:val="18"/>
          <w:szCs w:val="18"/>
        </w:rPr>
        <w:t xml:space="preserve">      </w:t>
      </w:r>
      <w:r w:rsidR="0065203E" w:rsidRPr="00CC1EFF">
        <w:rPr>
          <w:i/>
          <w:color w:val="000000"/>
          <w:sz w:val="18"/>
          <w:szCs w:val="18"/>
        </w:rPr>
        <w:t>Глава Хомутовского</w:t>
      </w:r>
    </w:p>
    <w:p w:rsidR="0065203E" w:rsidRPr="00CC1EFF" w:rsidRDefault="0065203E" w:rsidP="00CC1EFF">
      <w:pPr>
        <w:shd w:val="clear" w:color="auto" w:fill="FFFFFF"/>
        <w:ind w:left="0" w:firstLine="567"/>
        <w:jc w:val="right"/>
        <w:rPr>
          <w:i/>
          <w:color w:val="000000"/>
          <w:sz w:val="18"/>
          <w:szCs w:val="18"/>
        </w:rPr>
      </w:pPr>
      <w:r w:rsidRPr="00CC1EFF">
        <w:rPr>
          <w:i/>
          <w:color w:val="000000"/>
          <w:sz w:val="18"/>
          <w:szCs w:val="18"/>
        </w:rPr>
        <w:t xml:space="preserve">муниципального образования            </w:t>
      </w:r>
      <w:r w:rsidR="00CC1EFF" w:rsidRPr="00CC1EFF">
        <w:rPr>
          <w:i/>
          <w:color w:val="000000"/>
          <w:sz w:val="18"/>
          <w:szCs w:val="18"/>
        </w:rPr>
        <w:t xml:space="preserve">                   </w:t>
      </w:r>
      <w:r w:rsidRPr="00CC1EFF">
        <w:rPr>
          <w:i/>
          <w:color w:val="000000"/>
          <w:sz w:val="18"/>
          <w:szCs w:val="18"/>
        </w:rPr>
        <w:t xml:space="preserve">       В.М. Колмаченко</w:t>
      </w:r>
    </w:p>
    <w:p w:rsidR="0065203E" w:rsidRPr="0065203E" w:rsidRDefault="0065203E" w:rsidP="0065203E">
      <w:pPr>
        <w:shd w:val="clear" w:color="auto" w:fill="FFFFFF"/>
        <w:ind w:left="0" w:firstLine="567"/>
        <w:rPr>
          <w:color w:val="000000"/>
          <w:sz w:val="18"/>
          <w:szCs w:val="18"/>
        </w:rPr>
      </w:pPr>
    </w:p>
    <w:p w:rsidR="0065203E" w:rsidRPr="0065203E" w:rsidRDefault="0065203E" w:rsidP="0065203E">
      <w:pPr>
        <w:shd w:val="clear" w:color="auto" w:fill="FFFFFF"/>
        <w:ind w:left="0" w:firstLine="567"/>
        <w:rPr>
          <w:color w:val="000000"/>
          <w:sz w:val="18"/>
          <w:szCs w:val="18"/>
        </w:rPr>
      </w:pPr>
    </w:p>
    <w:p w:rsidR="0065203E" w:rsidRPr="0065203E" w:rsidRDefault="0065203E" w:rsidP="0065203E">
      <w:pPr>
        <w:shd w:val="clear" w:color="auto" w:fill="FFFFFF"/>
        <w:ind w:left="0" w:firstLine="567"/>
        <w:rPr>
          <w:color w:val="000000"/>
          <w:sz w:val="18"/>
          <w:szCs w:val="18"/>
        </w:rPr>
      </w:pPr>
    </w:p>
    <w:p w:rsidR="0065203E" w:rsidRPr="0065203E" w:rsidRDefault="0065203E" w:rsidP="0065203E">
      <w:pPr>
        <w:shd w:val="clear" w:color="auto" w:fill="FFFFFF"/>
        <w:ind w:left="0" w:firstLine="567"/>
        <w:rPr>
          <w:color w:val="000000"/>
          <w:sz w:val="18"/>
          <w:szCs w:val="18"/>
        </w:rPr>
      </w:pPr>
    </w:p>
    <w:p w:rsidR="0065203E" w:rsidRPr="0065203E" w:rsidRDefault="0065203E" w:rsidP="0065203E">
      <w:pPr>
        <w:shd w:val="clear" w:color="auto" w:fill="FFFFFF"/>
        <w:ind w:left="0" w:firstLine="567"/>
        <w:jc w:val="right"/>
        <w:rPr>
          <w:color w:val="000000"/>
          <w:sz w:val="18"/>
          <w:szCs w:val="18"/>
        </w:rPr>
      </w:pPr>
      <w:r w:rsidRPr="0065203E">
        <w:rPr>
          <w:color w:val="000000"/>
          <w:sz w:val="18"/>
          <w:szCs w:val="18"/>
        </w:rPr>
        <w:t xml:space="preserve">Приложение </w:t>
      </w:r>
    </w:p>
    <w:p w:rsidR="0065203E" w:rsidRPr="0065203E" w:rsidRDefault="0065203E" w:rsidP="0065203E">
      <w:pPr>
        <w:shd w:val="clear" w:color="auto" w:fill="FFFFFF"/>
        <w:ind w:left="0" w:firstLine="567"/>
        <w:jc w:val="right"/>
        <w:rPr>
          <w:color w:val="000000"/>
          <w:sz w:val="18"/>
          <w:szCs w:val="18"/>
        </w:rPr>
      </w:pPr>
      <w:r w:rsidRPr="0065203E">
        <w:rPr>
          <w:color w:val="000000"/>
          <w:sz w:val="18"/>
          <w:szCs w:val="18"/>
        </w:rPr>
        <w:t>к решению Думы Хомутовского</w:t>
      </w:r>
    </w:p>
    <w:p w:rsidR="0065203E" w:rsidRPr="0065203E" w:rsidRDefault="0065203E" w:rsidP="0065203E">
      <w:pPr>
        <w:shd w:val="clear" w:color="auto" w:fill="FFFFFF"/>
        <w:ind w:left="0" w:firstLine="567"/>
        <w:jc w:val="right"/>
        <w:rPr>
          <w:color w:val="000000"/>
          <w:sz w:val="18"/>
          <w:szCs w:val="18"/>
        </w:rPr>
      </w:pPr>
      <w:r w:rsidRPr="0065203E">
        <w:rPr>
          <w:color w:val="000000"/>
          <w:sz w:val="18"/>
          <w:szCs w:val="18"/>
        </w:rPr>
        <w:t>муниципального образования</w:t>
      </w:r>
    </w:p>
    <w:p w:rsidR="0065203E" w:rsidRPr="0065203E" w:rsidRDefault="00303419" w:rsidP="0065203E">
      <w:pPr>
        <w:shd w:val="clear" w:color="auto" w:fill="FFFFFF"/>
        <w:ind w:left="0" w:firstLine="567"/>
        <w:jc w:val="right"/>
        <w:rPr>
          <w:color w:val="000000"/>
          <w:sz w:val="18"/>
          <w:szCs w:val="18"/>
        </w:rPr>
      </w:pPr>
      <w:r>
        <w:rPr>
          <w:color w:val="000000"/>
          <w:sz w:val="18"/>
          <w:szCs w:val="18"/>
        </w:rPr>
        <w:t xml:space="preserve">от </w:t>
      </w:r>
      <w:r w:rsidR="0065203E" w:rsidRPr="0065203E">
        <w:rPr>
          <w:color w:val="000000"/>
          <w:sz w:val="18"/>
          <w:szCs w:val="18"/>
        </w:rPr>
        <w:t>__</w:t>
      </w:r>
      <w:r>
        <w:rPr>
          <w:sz w:val="18"/>
          <w:szCs w:val="18"/>
          <w:u w:val="single"/>
        </w:rPr>
        <w:t xml:space="preserve">27.08.2020 </w:t>
      </w:r>
      <w:r w:rsidR="0065203E" w:rsidRPr="0065203E">
        <w:rPr>
          <w:color w:val="000000"/>
          <w:sz w:val="18"/>
          <w:szCs w:val="18"/>
        </w:rPr>
        <w:t xml:space="preserve"> № __</w:t>
      </w:r>
      <w:r>
        <w:rPr>
          <w:sz w:val="18"/>
          <w:szCs w:val="18"/>
          <w:u w:val="single"/>
        </w:rPr>
        <w:t>39-177/д</w:t>
      </w:r>
      <w:r w:rsidRPr="0065203E">
        <w:rPr>
          <w:color w:val="000000"/>
          <w:sz w:val="18"/>
          <w:szCs w:val="18"/>
        </w:rPr>
        <w:t xml:space="preserve"> </w:t>
      </w:r>
    </w:p>
    <w:p w:rsidR="0065203E" w:rsidRPr="0065203E" w:rsidRDefault="0065203E" w:rsidP="0065203E">
      <w:pPr>
        <w:pStyle w:val="ConsPlusNormal"/>
        <w:widowControl/>
        <w:ind w:left="0" w:firstLine="567"/>
        <w:rPr>
          <w:rFonts w:ascii="Times New Roman" w:hAnsi="Times New Roman"/>
          <w:i/>
          <w:sz w:val="18"/>
          <w:szCs w:val="18"/>
        </w:rPr>
      </w:pPr>
    </w:p>
    <w:p w:rsidR="0065203E" w:rsidRPr="0065203E" w:rsidRDefault="0065203E" w:rsidP="0065203E">
      <w:pPr>
        <w:pStyle w:val="ConsPlusNormal"/>
        <w:widowControl/>
        <w:ind w:left="0" w:firstLine="567"/>
        <w:rPr>
          <w:rFonts w:ascii="Times New Roman" w:hAnsi="Times New Roman"/>
          <w:b/>
          <w:sz w:val="18"/>
          <w:szCs w:val="18"/>
        </w:rPr>
      </w:pPr>
    </w:p>
    <w:p w:rsidR="0065203E" w:rsidRPr="0065203E" w:rsidRDefault="0065203E" w:rsidP="0065203E">
      <w:pPr>
        <w:pStyle w:val="ConsPlusNormal"/>
        <w:widowControl/>
        <w:ind w:left="0" w:firstLine="567"/>
        <w:rPr>
          <w:rFonts w:ascii="Times New Roman" w:hAnsi="Times New Roman"/>
          <w:b/>
          <w:sz w:val="18"/>
          <w:szCs w:val="18"/>
        </w:rPr>
      </w:pPr>
    </w:p>
    <w:p w:rsidR="0065203E" w:rsidRPr="0065203E" w:rsidRDefault="0065203E" w:rsidP="0065203E">
      <w:pPr>
        <w:pStyle w:val="ConsPlusNormal"/>
        <w:widowControl/>
        <w:ind w:left="0" w:firstLine="567"/>
        <w:jc w:val="center"/>
        <w:rPr>
          <w:rFonts w:ascii="Times New Roman" w:hAnsi="Times New Roman"/>
          <w:b/>
          <w:sz w:val="18"/>
          <w:szCs w:val="18"/>
        </w:rPr>
      </w:pPr>
      <w:r w:rsidRPr="0065203E">
        <w:rPr>
          <w:rFonts w:ascii="Times New Roman" w:hAnsi="Times New Roman"/>
          <w:b/>
          <w:sz w:val="18"/>
          <w:szCs w:val="18"/>
        </w:rPr>
        <w:t>Описание границ территориального общественного самоуправления «</w:t>
      </w:r>
      <w:r w:rsidRPr="0065203E">
        <w:rPr>
          <w:rFonts w:ascii="Times New Roman" w:hAnsi="Times New Roman" w:cs="Times New Roman"/>
          <w:b/>
          <w:color w:val="000000"/>
          <w:sz w:val="18"/>
          <w:szCs w:val="18"/>
        </w:rPr>
        <w:t>Уют</w:t>
      </w:r>
      <w:r w:rsidRPr="0065203E">
        <w:rPr>
          <w:rFonts w:ascii="Times New Roman" w:hAnsi="Times New Roman"/>
          <w:b/>
          <w:sz w:val="18"/>
          <w:szCs w:val="18"/>
        </w:rPr>
        <w:t>»</w:t>
      </w:r>
    </w:p>
    <w:p w:rsidR="0065203E" w:rsidRPr="0065203E" w:rsidRDefault="0065203E" w:rsidP="0065203E">
      <w:pPr>
        <w:pStyle w:val="ConsPlusNormal"/>
        <w:widowControl/>
        <w:spacing w:line="360" w:lineRule="auto"/>
        <w:ind w:left="0" w:firstLine="567"/>
        <w:rPr>
          <w:rFonts w:ascii="Times New Roman" w:hAnsi="Times New Roman"/>
          <w:sz w:val="18"/>
          <w:szCs w:val="18"/>
        </w:rPr>
      </w:pPr>
    </w:p>
    <w:p w:rsidR="0065203E" w:rsidRPr="0065203E" w:rsidRDefault="0065203E" w:rsidP="0065203E">
      <w:pPr>
        <w:pStyle w:val="ConsPlusNormal"/>
        <w:widowControl/>
        <w:spacing w:line="360" w:lineRule="auto"/>
        <w:ind w:left="0" w:firstLine="567"/>
        <w:rPr>
          <w:rFonts w:ascii="Times New Roman" w:hAnsi="Times New Roman"/>
          <w:sz w:val="18"/>
          <w:szCs w:val="18"/>
        </w:rPr>
      </w:pPr>
      <w:r w:rsidRPr="0065203E">
        <w:rPr>
          <w:rFonts w:ascii="Times New Roman" w:hAnsi="Times New Roman"/>
          <w:sz w:val="18"/>
          <w:szCs w:val="18"/>
        </w:rPr>
        <w:t>Группа жилых домов, расположенных в с. Хомутово по адресу:</w:t>
      </w:r>
    </w:p>
    <w:p w:rsidR="0065203E" w:rsidRPr="0065203E" w:rsidRDefault="0065203E" w:rsidP="0065203E">
      <w:pPr>
        <w:pStyle w:val="ConsPlusNormal"/>
        <w:widowControl/>
        <w:spacing w:line="360" w:lineRule="auto"/>
        <w:ind w:left="0" w:firstLine="567"/>
        <w:rPr>
          <w:rFonts w:ascii="Times New Roman" w:hAnsi="Times New Roman"/>
          <w:sz w:val="18"/>
          <w:szCs w:val="18"/>
        </w:rPr>
      </w:pPr>
      <w:r w:rsidRPr="0065203E">
        <w:rPr>
          <w:rFonts w:ascii="Times New Roman" w:hAnsi="Times New Roman"/>
          <w:sz w:val="18"/>
          <w:szCs w:val="18"/>
        </w:rPr>
        <w:t xml:space="preserve">- ул. Строителей,  от дома № 1 до дома № 141. </w:t>
      </w:r>
    </w:p>
    <w:p w:rsidR="0065203E" w:rsidRPr="0065203E" w:rsidRDefault="0065203E" w:rsidP="0065203E">
      <w:pPr>
        <w:pStyle w:val="ConsPlusNormal"/>
        <w:widowControl/>
        <w:spacing w:line="360" w:lineRule="auto"/>
        <w:ind w:left="0" w:firstLine="567"/>
        <w:rPr>
          <w:rFonts w:ascii="Times New Roman" w:hAnsi="Times New Roman"/>
          <w:sz w:val="18"/>
          <w:szCs w:val="18"/>
        </w:rPr>
      </w:pPr>
    </w:p>
    <w:p w:rsidR="0065203E" w:rsidRPr="00CC1EFF" w:rsidRDefault="0065203E" w:rsidP="00CC1EFF">
      <w:pPr>
        <w:pStyle w:val="ConsPlusNormal"/>
        <w:widowControl/>
        <w:spacing w:line="360" w:lineRule="auto"/>
        <w:ind w:left="0" w:firstLine="567"/>
        <w:jc w:val="right"/>
        <w:rPr>
          <w:rFonts w:ascii="Times New Roman" w:hAnsi="Times New Roman"/>
          <w:i/>
          <w:sz w:val="18"/>
          <w:szCs w:val="18"/>
        </w:rPr>
      </w:pPr>
      <w:r w:rsidRPr="00CC1EFF">
        <w:rPr>
          <w:rFonts w:ascii="Times New Roman" w:hAnsi="Times New Roman"/>
          <w:i/>
          <w:sz w:val="18"/>
          <w:szCs w:val="18"/>
        </w:rPr>
        <w:t xml:space="preserve">Начальник социального отдела             </w:t>
      </w:r>
      <w:r w:rsidR="00CC1EFF" w:rsidRPr="00CC1EFF">
        <w:rPr>
          <w:rFonts w:ascii="Times New Roman" w:hAnsi="Times New Roman"/>
          <w:i/>
          <w:sz w:val="18"/>
          <w:szCs w:val="18"/>
        </w:rPr>
        <w:t xml:space="preserve">            </w:t>
      </w:r>
      <w:r w:rsidRPr="00CC1EFF">
        <w:rPr>
          <w:rFonts w:ascii="Times New Roman" w:hAnsi="Times New Roman"/>
          <w:i/>
          <w:sz w:val="18"/>
          <w:szCs w:val="18"/>
        </w:rPr>
        <w:t xml:space="preserve">        А. М. Шидагис</w:t>
      </w:r>
    </w:p>
    <w:p w:rsidR="0065203E" w:rsidRDefault="0065203E" w:rsidP="00CC1EFF">
      <w:pPr>
        <w:pStyle w:val="ConsPlusNormal"/>
        <w:widowControl/>
        <w:spacing w:line="360" w:lineRule="auto"/>
        <w:ind w:left="0" w:firstLine="567"/>
        <w:jc w:val="right"/>
        <w:rPr>
          <w:rFonts w:ascii="Times New Roman" w:hAnsi="Times New Roman"/>
          <w:sz w:val="28"/>
          <w:szCs w:val="28"/>
        </w:rPr>
      </w:pPr>
    </w:p>
    <w:p w:rsidR="00303419" w:rsidRDefault="00303419" w:rsidP="00303419">
      <w:pPr>
        <w:pStyle w:val="ConsPlusNormal"/>
        <w:widowControl/>
        <w:spacing w:line="360" w:lineRule="auto"/>
        <w:ind w:left="0" w:firstLine="567"/>
        <w:rPr>
          <w:rFonts w:ascii="Times New Roman" w:hAnsi="Times New Roman"/>
          <w:sz w:val="28"/>
          <w:szCs w:val="28"/>
        </w:rPr>
      </w:pPr>
    </w:p>
    <w:p w:rsidR="00303419" w:rsidRDefault="00303419" w:rsidP="00303419">
      <w:pPr>
        <w:ind w:firstLine="0"/>
        <w:jc w:val="center"/>
        <w:rPr>
          <w:b/>
          <w:sz w:val="18"/>
          <w:szCs w:val="18"/>
        </w:rPr>
      </w:pPr>
      <w:r>
        <w:rPr>
          <w:b/>
          <w:sz w:val="18"/>
          <w:szCs w:val="18"/>
        </w:rPr>
        <w:lastRenderedPageBreak/>
        <w:t>РОССИЙСКАЯ ФЕДЕРАЦИЯ</w:t>
      </w:r>
    </w:p>
    <w:p w:rsidR="00303419" w:rsidRDefault="00303419" w:rsidP="00303419">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303419" w:rsidRDefault="00303419" w:rsidP="00303419">
      <w:pPr>
        <w:ind w:right="140" w:firstLine="0"/>
        <w:jc w:val="center"/>
        <w:rPr>
          <w:b/>
          <w:sz w:val="18"/>
          <w:szCs w:val="18"/>
        </w:rPr>
      </w:pPr>
      <w:r>
        <w:rPr>
          <w:b/>
          <w:sz w:val="18"/>
          <w:szCs w:val="18"/>
        </w:rPr>
        <w:t>ДУМА</w:t>
      </w:r>
    </w:p>
    <w:p w:rsidR="00303419" w:rsidRDefault="00303419" w:rsidP="00303419">
      <w:pPr>
        <w:ind w:right="140" w:firstLine="0"/>
        <w:jc w:val="center"/>
        <w:rPr>
          <w:b/>
          <w:sz w:val="18"/>
          <w:szCs w:val="18"/>
        </w:rPr>
      </w:pPr>
      <w:r>
        <w:rPr>
          <w:b/>
          <w:sz w:val="18"/>
          <w:szCs w:val="18"/>
        </w:rPr>
        <w:t>ХОМУТОВСКОЕ МУНИЦИПАЛЬНОЕ ОБРАЗОВАНИЕ</w:t>
      </w:r>
    </w:p>
    <w:p w:rsidR="00303419" w:rsidRDefault="00303419" w:rsidP="00303419">
      <w:pPr>
        <w:keepNext/>
        <w:ind w:left="567" w:hanging="5"/>
        <w:jc w:val="center"/>
        <w:outlineLvl w:val="1"/>
        <w:rPr>
          <w:b/>
          <w:bCs/>
          <w:sz w:val="18"/>
          <w:szCs w:val="18"/>
          <w:lang w:eastAsia="x-none"/>
        </w:rPr>
      </w:pPr>
      <w:r>
        <w:rPr>
          <w:b/>
          <w:bCs/>
          <w:sz w:val="18"/>
          <w:szCs w:val="18"/>
          <w:lang w:eastAsia="x-none"/>
        </w:rPr>
        <w:t>ЧЕТВЕРТЫЙ СОЗЫВ</w:t>
      </w:r>
    </w:p>
    <w:p w:rsidR="00303419" w:rsidRDefault="00303419" w:rsidP="00303419">
      <w:pPr>
        <w:keepNext/>
        <w:ind w:left="567" w:hanging="5"/>
        <w:jc w:val="center"/>
        <w:outlineLvl w:val="1"/>
        <w:rPr>
          <w:b/>
          <w:bCs/>
          <w:sz w:val="18"/>
          <w:szCs w:val="18"/>
          <w:lang w:eastAsia="x-none"/>
        </w:rPr>
      </w:pPr>
      <w:r>
        <w:rPr>
          <w:b/>
          <w:bCs/>
          <w:sz w:val="18"/>
          <w:szCs w:val="18"/>
          <w:lang w:eastAsia="x-none"/>
        </w:rPr>
        <w:t>РЕШЕНИЕ</w:t>
      </w:r>
    </w:p>
    <w:p w:rsidR="00303419" w:rsidRDefault="00303419" w:rsidP="00303419">
      <w:pPr>
        <w:keepNext/>
        <w:ind w:left="567" w:hanging="5"/>
        <w:jc w:val="center"/>
        <w:outlineLvl w:val="1"/>
        <w:rPr>
          <w:b/>
          <w:bCs/>
          <w:sz w:val="18"/>
          <w:szCs w:val="18"/>
          <w:lang w:eastAsia="x-none"/>
        </w:rPr>
      </w:pPr>
    </w:p>
    <w:p w:rsidR="00303419" w:rsidRDefault="00303419" w:rsidP="00183E24">
      <w:pPr>
        <w:ind w:left="0" w:firstLine="567"/>
        <w:rPr>
          <w:sz w:val="18"/>
          <w:szCs w:val="18"/>
          <w:u w:val="single"/>
        </w:rPr>
      </w:pPr>
      <w:r>
        <w:rPr>
          <w:sz w:val="18"/>
          <w:szCs w:val="18"/>
          <w:u w:val="single"/>
        </w:rPr>
        <w:t>27.08.2020 № 39-17</w:t>
      </w:r>
      <w:r w:rsidR="00885208">
        <w:rPr>
          <w:sz w:val="18"/>
          <w:szCs w:val="18"/>
          <w:u w:val="single"/>
        </w:rPr>
        <w:t>8</w:t>
      </w:r>
      <w:r>
        <w:rPr>
          <w:sz w:val="18"/>
          <w:szCs w:val="18"/>
          <w:u w:val="single"/>
        </w:rPr>
        <w:t>/д</w:t>
      </w:r>
    </w:p>
    <w:p w:rsidR="00303419" w:rsidRDefault="00183E24" w:rsidP="00183E24">
      <w:pPr>
        <w:ind w:left="0" w:firstLine="567"/>
        <w:rPr>
          <w:sz w:val="18"/>
          <w:szCs w:val="18"/>
        </w:rPr>
      </w:pPr>
      <w:r>
        <w:rPr>
          <w:sz w:val="18"/>
          <w:szCs w:val="18"/>
        </w:rPr>
        <w:t xml:space="preserve">      </w:t>
      </w:r>
      <w:r w:rsidR="00303419">
        <w:rPr>
          <w:sz w:val="18"/>
          <w:szCs w:val="18"/>
        </w:rPr>
        <w:t xml:space="preserve">  с.Хомутово</w:t>
      </w:r>
    </w:p>
    <w:p w:rsidR="0065203E" w:rsidRPr="00303419" w:rsidRDefault="0065203E" w:rsidP="00885208">
      <w:pPr>
        <w:shd w:val="clear" w:color="auto" w:fill="FFFFFF"/>
        <w:ind w:left="0" w:firstLine="0"/>
        <w:rPr>
          <w:rFonts w:asciiTheme="minorHAnsi" w:hAnsiTheme="minorHAnsi"/>
          <w:sz w:val="18"/>
          <w:szCs w:val="18"/>
        </w:rPr>
      </w:pPr>
    </w:p>
    <w:p w:rsidR="00303419" w:rsidRPr="00303419" w:rsidRDefault="00303419" w:rsidP="00303419">
      <w:pPr>
        <w:ind w:left="0" w:firstLine="567"/>
        <w:rPr>
          <w:sz w:val="18"/>
          <w:szCs w:val="18"/>
        </w:rPr>
      </w:pPr>
      <w:r w:rsidRPr="00303419">
        <w:rPr>
          <w:sz w:val="18"/>
          <w:szCs w:val="18"/>
        </w:rPr>
        <w:t>О награждении Почетной грамотой</w:t>
      </w:r>
      <w:r>
        <w:rPr>
          <w:sz w:val="18"/>
          <w:szCs w:val="18"/>
        </w:rPr>
        <w:t xml:space="preserve"> </w:t>
      </w:r>
      <w:r w:rsidRPr="00303419">
        <w:rPr>
          <w:sz w:val="18"/>
          <w:szCs w:val="18"/>
        </w:rPr>
        <w:t xml:space="preserve">Думы Хомутовского муниципального образования </w:t>
      </w:r>
    </w:p>
    <w:p w:rsidR="00303419" w:rsidRPr="00303419" w:rsidRDefault="00303419" w:rsidP="00303419">
      <w:pPr>
        <w:ind w:left="0" w:firstLine="567"/>
        <w:rPr>
          <w:sz w:val="18"/>
          <w:szCs w:val="18"/>
        </w:rPr>
      </w:pPr>
    </w:p>
    <w:p w:rsidR="00303419" w:rsidRPr="00303419" w:rsidRDefault="00303419" w:rsidP="00303419">
      <w:pPr>
        <w:ind w:left="0" w:firstLine="567"/>
        <w:rPr>
          <w:sz w:val="18"/>
          <w:szCs w:val="18"/>
        </w:rPr>
      </w:pPr>
      <w:r w:rsidRPr="00303419">
        <w:rPr>
          <w:sz w:val="18"/>
          <w:szCs w:val="18"/>
        </w:rPr>
        <w:t>В целях поощрения граждан за многолетний добросовестный труд, высокое профессиональное мастерство и за иные заслуги перед Хомутовским муниципальным образованием, способствующие всестороннему развитию поселения и повышению его авторитета, руководствуясь ст. 6 Устава Хомутовского муниципального образования, решением Думы Хомутовского муниципального образования от 29.09.2016 года № 57-240/д «Об утверждении Положения о почетной грамоте, благодарности Думы Хомутовского муниципального образования», рассмотрев на заседании Думы Хомутовского муниципального образования представленные материалы на награждение Почетной грамотой Думы Хомутовского муниципального образования и на основании голосования Думы Хомутовского муниципального образования</w:t>
      </w:r>
    </w:p>
    <w:p w:rsidR="00303419" w:rsidRPr="00303419" w:rsidRDefault="00303419" w:rsidP="00303419">
      <w:pPr>
        <w:ind w:left="0" w:firstLine="567"/>
        <w:rPr>
          <w:sz w:val="18"/>
          <w:szCs w:val="18"/>
        </w:rPr>
      </w:pPr>
    </w:p>
    <w:p w:rsidR="00303419" w:rsidRPr="00303419" w:rsidRDefault="00303419" w:rsidP="00885208">
      <w:pPr>
        <w:tabs>
          <w:tab w:val="left" w:pos="0"/>
        </w:tabs>
        <w:ind w:left="0" w:firstLine="1701"/>
        <w:rPr>
          <w:sz w:val="18"/>
          <w:szCs w:val="18"/>
        </w:rPr>
      </w:pPr>
      <w:r w:rsidRPr="00303419">
        <w:rPr>
          <w:sz w:val="18"/>
          <w:szCs w:val="18"/>
        </w:rPr>
        <w:t>РЕШИЛА:</w:t>
      </w:r>
    </w:p>
    <w:p w:rsidR="00303419" w:rsidRPr="00303419" w:rsidRDefault="00303419" w:rsidP="00303419">
      <w:pPr>
        <w:tabs>
          <w:tab w:val="left" w:pos="0"/>
        </w:tabs>
        <w:ind w:left="0" w:firstLine="567"/>
        <w:rPr>
          <w:sz w:val="18"/>
          <w:szCs w:val="18"/>
        </w:rPr>
      </w:pPr>
      <w:r w:rsidRPr="00303419">
        <w:rPr>
          <w:sz w:val="18"/>
          <w:szCs w:val="18"/>
        </w:rPr>
        <w:tab/>
        <w:t>1. Наградить Почетной грамотой Думы Хомутовского муниципального образования за многолетний добросовестный труд, профессиональное мастерство и в связи с празднованием 335-летия села Хомутово:</w:t>
      </w:r>
    </w:p>
    <w:p w:rsidR="00303419" w:rsidRPr="00303419" w:rsidRDefault="00303419" w:rsidP="00303419">
      <w:pPr>
        <w:tabs>
          <w:tab w:val="left" w:pos="0"/>
        </w:tabs>
        <w:ind w:left="0" w:firstLine="567"/>
        <w:rPr>
          <w:sz w:val="18"/>
          <w:szCs w:val="18"/>
        </w:rPr>
      </w:pPr>
      <w:r w:rsidRPr="00303419">
        <w:rPr>
          <w:sz w:val="18"/>
          <w:szCs w:val="18"/>
        </w:rPr>
        <w:t>- учителя физики МОУ ИРМО «Кудинская СОШ» Кузнецову Елену Степановну.</w:t>
      </w:r>
    </w:p>
    <w:p w:rsidR="00303419" w:rsidRPr="00303419" w:rsidRDefault="00303419" w:rsidP="00303419">
      <w:pPr>
        <w:tabs>
          <w:tab w:val="left" w:pos="0"/>
        </w:tabs>
        <w:ind w:left="0" w:firstLine="567"/>
        <w:rPr>
          <w:sz w:val="18"/>
          <w:szCs w:val="18"/>
        </w:rPr>
      </w:pPr>
      <w:r w:rsidRPr="00303419">
        <w:rPr>
          <w:sz w:val="18"/>
          <w:szCs w:val="18"/>
        </w:rPr>
        <w:t>2. Опубликовать данное решение в установленном законом порядке.</w:t>
      </w:r>
    </w:p>
    <w:p w:rsidR="00303419" w:rsidRPr="00303419" w:rsidRDefault="00303419" w:rsidP="00303419">
      <w:pPr>
        <w:tabs>
          <w:tab w:val="left" w:pos="0"/>
        </w:tabs>
        <w:ind w:left="0" w:firstLine="567"/>
        <w:rPr>
          <w:sz w:val="18"/>
          <w:szCs w:val="18"/>
        </w:rPr>
      </w:pPr>
      <w:r w:rsidRPr="00303419">
        <w:rPr>
          <w:sz w:val="18"/>
          <w:szCs w:val="18"/>
        </w:rPr>
        <w:t>3. Контроль за исполнением настоящего решения возложить на постоянную комиссию по Уставу, регламенту и депутатской этике Думы Хомутовского муниципального образования (Романова О.И.).</w:t>
      </w:r>
    </w:p>
    <w:p w:rsidR="00303419" w:rsidRPr="00885208" w:rsidRDefault="00303419" w:rsidP="00303419">
      <w:pPr>
        <w:ind w:left="0" w:firstLine="567"/>
        <w:rPr>
          <w:i/>
          <w:sz w:val="18"/>
          <w:szCs w:val="18"/>
        </w:rPr>
      </w:pPr>
    </w:p>
    <w:p w:rsidR="00303419" w:rsidRPr="00885208" w:rsidRDefault="00885208" w:rsidP="00885208">
      <w:pPr>
        <w:ind w:left="0" w:firstLine="567"/>
        <w:jc w:val="center"/>
        <w:rPr>
          <w:i/>
          <w:sz w:val="18"/>
          <w:szCs w:val="18"/>
        </w:rPr>
      </w:pPr>
      <w:r>
        <w:rPr>
          <w:i/>
          <w:sz w:val="18"/>
          <w:szCs w:val="18"/>
        </w:rPr>
        <w:t xml:space="preserve">    </w:t>
      </w:r>
      <w:r w:rsidRPr="00885208">
        <w:rPr>
          <w:i/>
          <w:sz w:val="18"/>
          <w:szCs w:val="18"/>
        </w:rPr>
        <w:t xml:space="preserve"> Г</w:t>
      </w:r>
      <w:r w:rsidR="00303419" w:rsidRPr="00885208">
        <w:rPr>
          <w:i/>
          <w:sz w:val="18"/>
          <w:szCs w:val="18"/>
        </w:rPr>
        <w:t>лава Хомутовского</w:t>
      </w:r>
    </w:p>
    <w:p w:rsidR="00303419" w:rsidRPr="00885208" w:rsidRDefault="00885208" w:rsidP="00885208">
      <w:pPr>
        <w:ind w:left="0" w:firstLine="567"/>
        <w:jc w:val="right"/>
        <w:rPr>
          <w:i/>
          <w:sz w:val="18"/>
          <w:szCs w:val="18"/>
        </w:rPr>
      </w:pPr>
      <w:r w:rsidRPr="00885208">
        <w:rPr>
          <w:i/>
          <w:sz w:val="18"/>
          <w:szCs w:val="18"/>
        </w:rPr>
        <w:t xml:space="preserve">             </w:t>
      </w:r>
      <w:r w:rsidR="00303419" w:rsidRPr="00885208">
        <w:rPr>
          <w:i/>
          <w:sz w:val="18"/>
          <w:szCs w:val="18"/>
        </w:rPr>
        <w:t>муниципального образован</w:t>
      </w:r>
      <w:r w:rsidRPr="00885208">
        <w:rPr>
          <w:i/>
          <w:sz w:val="18"/>
          <w:szCs w:val="18"/>
        </w:rPr>
        <w:t xml:space="preserve">ия                       </w:t>
      </w:r>
      <w:r w:rsidR="00303419" w:rsidRPr="00885208">
        <w:rPr>
          <w:i/>
          <w:sz w:val="18"/>
          <w:szCs w:val="18"/>
        </w:rPr>
        <w:t xml:space="preserve">                     В.М. Колмаченко</w:t>
      </w:r>
    </w:p>
    <w:p w:rsidR="00303419" w:rsidRDefault="00303419" w:rsidP="00303419">
      <w:pPr>
        <w:rPr>
          <w:sz w:val="28"/>
          <w:szCs w:val="28"/>
        </w:rPr>
      </w:pPr>
      <w:r>
        <w:rPr>
          <w:sz w:val="28"/>
          <w:szCs w:val="28"/>
        </w:rPr>
        <w:t xml:space="preserve"> </w:t>
      </w:r>
    </w:p>
    <w:p w:rsidR="0065203E" w:rsidRDefault="0065203E" w:rsidP="0065203E">
      <w:pPr>
        <w:ind w:left="0" w:firstLine="567"/>
      </w:pPr>
    </w:p>
    <w:p w:rsidR="0065203E" w:rsidRDefault="0065203E" w:rsidP="0065203E">
      <w:pPr>
        <w:ind w:left="0" w:firstLine="567"/>
      </w:pPr>
    </w:p>
    <w:p w:rsidR="0065203E" w:rsidRDefault="0065203E" w:rsidP="0065203E"/>
    <w:p w:rsidR="0065203E" w:rsidRDefault="0065203E" w:rsidP="0065203E"/>
    <w:p w:rsidR="0065203E" w:rsidRDefault="0065203E" w:rsidP="0065203E"/>
    <w:p w:rsidR="0065203E" w:rsidRDefault="0065203E" w:rsidP="0065203E"/>
    <w:p w:rsidR="0065203E" w:rsidRDefault="0065203E" w:rsidP="0065203E"/>
    <w:p w:rsidR="0065203E" w:rsidRDefault="0065203E" w:rsidP="0065203E"/>
    <w:p w:rsidR="0065203E" w:rsidRDefault="0065203E" w:rsidP="0065203E">
      <w:pPr>
        <w:tabs>
          <w:tab w:val="left" w:pos="7455"/>
        </w:tabs>
      </w:pPr>
      <w:r>
        <w:tab/>
      </w:r>
    </w:p>
    <w:p w:rsidR="0065203E" w:rsidRDefault="0065203E" w:rsidP="0065203E">
      <w:pPr>
        <w:tabs>
          <w:tab w:val="left" w:pos="7455"/>
        </w:tabs>
      </w:pPr>
    </w:p>
    <w:p w:rsidR="0065203E" w:rsidRDefault="0065203E" w:rsidP="0065203E">
      <w:pPr>
        <w:tabs>
          <w:tab w:val="left" w:pos="7455"/>
        </w:tabs>
      </w:pPr>
    </w:p>
    <w:p w:rsidR="0065203E" w:rsidRDefault="0065203E" w:rsidP="0065203E">
      <w:pPr>
        <w:tabs>
          <w:tab w:val="left" w:pos="7455"/>
        </w:tabs>
      </w:pPr>
    </w:p>
    <w:p w:rsidR="0065203E" w:rsidRDefault="0065203E" w:rsidP="0065203E">
      <w:pPr>
        <w:tabs>
          <w:tab w:val="left" w:pos="7455"/>
        </w:tabs>
      </w:pPr>
    </w:p>
    <w:p w:rsidR="0065203E" w:rsidRDefault="0065203E" w:rsidP="0065203E">
      <w:pPr>
        <w:tabs>
          <w:tab w:val="left" w:pos="7455"/>
        </w:tabs>
      </w:pPr>
    </w:p>
    <w:p w:rsidR="0065203E" w:rsidRDefault="0065203E" w:rsidP="0065203E">
      <w:pPr>
        <w:tabs>
          <w:tab w:val="left" w:pos="6975"/>
        </w:tabs>
        <w:rPr>
          <w:sz w:val="28"/>
          <w:szCs w:val="28"/>
        </w:rPr>
      </w:pPr>
    </w:p>
    <w:p w:rsidR="0065203E" w:rsidRDefault="0065203E" w:rsidP="00FE1A74">
      <w:pPr>
        <w:pStyle w:val="ConsPlusNormal"/>
        <w:widowControl/>
        <w:spacing w:line="360" w:lineRule="auto"/>
        <w:ind w:left="0" w:firstLine="567"/>
        <w:rPr>
          <w:rFonts w:ascii="Times New Roman" w:hAnsi="Times New Roman"/>
          <w:sz w:val="28"/>
          <w:szCs w:val="28"/>
        </w:rPr>
      </w:pPr>
    </w:p>
    <w:p w:rsidR="00FE1A74" w:rsidRDefault="00FE1A74" w:rsidP="00FE1A74">
      <w:pPr>
        <w:pStyle w:val="ConsPlusNormal"/>
        <w:widowControl/>
        <w:spacing w:line="360" w:lineRule="auto"/>
        <w:ind w:left="0" w:firstLine="567"/>
        <w:rPr>
          <w:rFonts w:ascii="Times New Roman" w:hAnsi="Times New Roman"/>
          <w:sz w:val="28"/>
          <w:szCs w:val="28"/>
        </w:rPr>
      </w:pPr>
    </w:p>
    <w:p w:rsidR="00FE1A74" w:rsidRDefault="00FE1A74" w:rsidP="00FE1A74">
      <w:pPr>
        <w:shd w:val="clear" w:color="auto" w:fill="FFFFFF"/>
        <w:ind w:left="0" w:firstLine="567"/>
        <w:rPr>
          <w:rFonts w:asciiTheme="minorHAnsi" w:hAnsiTheme="minorHAnsi"/>
          <w:sz w:val="22"/>
          <w:szCs w:val="22"/>
        </w:rPr>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pPr>
    </w:p>
    <w:p w:rsidR="00FE1A74" w:rsidRDefault="00FE1A74" w:rsidP="00FE1A74">
      <w:pPr>
        <w:shd w:val="clear" w:color="auto" w:fill="FFFFFF"/>
        <w:ind w:left="0" w:firstLine="567"/>
        <w:rPr>
          <w:sz w:val="28"/>
          <w:szCs w:val="28"/>
        </w:rPr>
      </w:pPr>
    </w:p>
    <w:p w:rsidR="006001E8" w:rsidRDefault="006001E8" w:rsidP="00FE1A74">
      <w:pPr>
        <w:ind w:left="0" w:firstLine="567"/>
      </w:pPr>
    </w:p>
    <w:p w:rsidR="00294F81" w:rsidRDefault="00294F81" w:rsidP="00FE1A74">
      <w:pPr>
        <w:ind w:left="0" w:firstLine="567"/>
        <w:jc w:val="left"/>
        <w:rPr>
          <w:snapToGrid w:val="0"/>
        </w:rPr>
      </w:pPr>
    </w:p>
    <w:p w:rsidR="00294F81" w:rsidRDefault="00294F81" w:rsidP="00FE1A74">
      <w:pPr>
        <w:ind w:left="0" w:firstLine="567"/>
        <w:jc w:val="left"/>
        <w:rPr>
          <w:snapToGrid w:val="0"/>
        </w:rPr>
      </w:pPr>
    </w:p>
    <w:p w:rsidR="00294F81" w:rsidRDefault="00294F81" w:rsidP="00FE1A74">
      <w:pPr>
        <w:ind w:left="0" w:firstLine="567"/>
        <w:jc w:val="left"/>
        <w:rPr>
          <w:snapToGrid w:val="0"/>
        </w:rPr>
      </w:pPr>
    </w:p>
    <w:p w:rsidR="00294F81" w:rsidRDefault="00294F81" w:rsidP="006001E8">
      <w:pPr>
        <w:ind w:left="0" w:firstLine="567"/>
        <w:jc w:val="left"/>
        <w:rPr>
          <w:snapToGrid w:val="0"/>
        </w:rPr>
      </w:pPr>
    </w:p>
    <w:p w:rsidR="00294F81" w:rsidRDefault="00294F81" w:rsidP="006001E8">
      <w:pPr>
        <w:ind w:left="0" w:firstLine="567"/>
        <w:jc w:val="left"/>
        <w:rPr>
          <w:snapToGrid w:val="0"/>
        </w:rPr>
      </w:pPr>
    </w:p>
    <w:p w:rsidR="00294F81" w:rsidRDefault="00294F81" w:rsidP="006001E8">
      <w:pPr>
        <w:shd w:val="clear" w:color="auto" w:fill="FFFFFF"/>
        <w:spacing w:line="319" w:lineRule="exact"/>
        <w:ind w:left="0" w:firstLine="567"/>
        <w:jc w:val="left"/>
        <w:rPr>
          <w:rFonts w:eastAsia="Calibri"/>
          <w:spacing w:val="-1"/>
          <w:lang w:eastAsia="en-US"/>
        </w:rPr>
      </w:pPr>
    </w:p>
    <w:p w:rsidR="000E0143" w:rsidRDefault="000E0143" w:rsidP="006001E8">
      <w:pPr>
        <w:pStyle w:val="paragraph"/>
        <w:spacing w:before="0" w:beforeAutospacing="0" w:after="0" w:afterAutospacing="0"/>
        <w:ind w:firstLine="567"/>
        <w:jc w:val="center"/>
        <w:textAlignment w:val="baseline"/>
        <w:rPr>
          <w:rStyle w:val="normaltextrun"/>
          <w:b/>
          <w:bCs/>
          <w:sz w:val="20"/>
          <w:szCs w:val="20"/>
        </w:rPr>
      </w:pPr>
    </w:p>
    <w:sectPr w:rsidR="000E0143" w:rsidSect="002A5E6C">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A6" w:rsidRDefault="006E02A6" w:rsidP="00BD744E">
      <w:r>
        <w:separator/>
      </w:r>
    </w:p>
  </w:endnote>
  <w:endnote w:type="continuationSeparator" w:id="0">
    <w:p w:rsidR="006E02A6" w:rsidRDefault="006E02A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6E02A6" w:rsidRDefault="006E02A6">
        <w:pPr>
          <w:pStyle w:val="afd"/>
          <w:jc w:val="right"/>
        </w:pPr>
        <w:r>
          <w:fldChar w:fldCharType="begin"/>
        </w:r>
        <w:r>
          <w:instrText>PAGE   \* MERGEFORMAT</w:instrText>
        </w:r>
        <w:r>
          <w:fldChar w:fldCharType="separate"/>
        </w:r>
        <w:r w:rsidR="00C67108">
          <w:rPr>
            <w:noProof/>
          </w:rPr>
          <w:t>46</w:t>
        </w:r>
        <w:r>
          <w:fldChar w:fldCharType="end"/>
        </w:r>
      </w:p>
    </w:sdtContent>
  </w:sdt>
  <w:p w:rsidR="006E02A6" w:rsidRPr="00935C27" w:rsidRDefault="006E02A6"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A6" w:rsidRDefault="006E02A6" w:rsidP="00BD744E">
      <w:r>
        <w:separator/>
      </w:r>
    </w:p>
  </w:footnote>
  <w:footnote w:type="continuationSeparator" w:id="0">
    <w:p w:rsidR="006E02A6" w:rsidRDefault="006E02A6"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A6" w:rsidRDefault="006E02A6"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8"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7"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8"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2"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23"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2"/>
  </w:num>
  <w:num w:numId="5">
    <w:abstractNumId w:val="11"/>
  </w:num>
  <w:num w:numId="6">
    <w:abstractNumId w:val="13"/>
  </w:num>
  <w:num w:numId="7">
    <w:abstractNumId w:val="6"/>
  </w:num>
  <w:num w:numId="8">
    <w:abstractNumId w:val="15"/>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202B2"/>
    <w:rsid w:val="0012136E"/>
    <w:rsid w:val="00121CA5"/>
    <w:rsid w:val="00121FE0"/>
    <w:rsid w:val="00122A43"/>
    <w:rsid w:val="00122AAC"/>
    <w:rsid w:val="00122DA8"/>
    <w:rsid w:val="0012438F"/>
    <w:rsid w:val="0012467A"/>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36F1"/>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BF6"/>
    <w:rsid w:val="002C5D76"/>
    <w:rsid w:val="002C5E1B"/>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3801"/>
    <w:rsid w:val="006345AB"/>
    <w:rsid w:val="00640262"/>
    <w:rsid w:val="006403D3"/>
    <w:rsid w:val="0064069B"/>
    <w:rsid w:val="0064195C"/>
    <w:rsid w:val="00641FBD"/>
    <w:rsid w:val="006426E4"/>
    <w:rsid w:val="00642B0D"/>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DA0"/>
    <w:rsid w:val="00684F6E"/>
    <w:rsid w:val="0068572B"/>
    <w:rsid w:val="006863F0"/>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208"/>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57D45"/>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FF0"/>
    <w:rsid w:val="00A2387E"/>
    <w:rsid w:val="00A23D9B"/>
    <w:rsid w:val="00A23DF8"/>
    <w:rsid w:val="00A2450C"/>
    <w:rsid w:val="00A24F4D"/>
    <w:rsid w:val="00A25475"/>
    <w:rsid w:val="00A26B3A"/>
    <w:rsid w:val="00A270BA"/>
    <w:rsid w:val="00A27BDE"/>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15FE"/>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728"/>
    <w:rsid w:val="00AB69CE"/>
    <w:rsid w:val="00AC0511"/>
    <w:rsid w:val="00AC0946"/>
    <w:rsid w:val="00AC0B68"/>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2410"/>
    <w:rsid w:val="00B13660"/>
    <w:rsid w:val="00B151F9"/>
    <w:rsid w:val="00B159F9"/>
    <w:rsid w:val="00B15A2B"/>
    <w:rsid w:val="00B161B6"/>
    <w:rsid w:val="00B16AAF"/>
    <w:rsid w:val="00B204CB"/>
    <w:rsid w:val="00B2199C"/>
    <w:rsid w:val="00B21BD3"/>
    <w:rsid w:val="00B21CE4"/>
    <w:rsid w:val="00B226E1"/>
    <w:rsid w:val="00B22A79"/>
    <w:rsid w:val="00B27762"/>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342"/>
    <w:rsid w:val="00D509B2"/>
    <w:rsid w:val="00D50E07"/>
    <w:rsid w:val="00D51677"/>
    <w:rsid w:val="00D5191E"/>
    <w:rsid w:val="00D5366E"/>
    <w:rsid w:val="00D53766"/>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6CD7"/>
    <w:rsid w:val="00F27350"/>
    <w:rsid w:val="00F27408"/>
    <w:rsid w:val="00F30A9C"/>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F82"/>
    <w:rsid w:val="00F741ED"/>
    <w:rsid w:val="00F74FE4"/>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36A100C-F873-4A17-A010-6EEE67CE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yperlink" Target="https://egrp365.ru/reestr?egrp=38:06:100101:3017" TargetMode="External"/><Relationship Id="rId3" Type="http://schemas.openxmlformats.org/officeDocument/2006/relationships/styles" Target="styles.xml"/><Relationship Id="rId21" Type="http://schemas.openxmlformats.org/officeDocument/2006/relationships/hyperlink" Target="https://egrp365.ru/reestr?egrp=38:06:100101:3698"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988D2BD1B3AE0E7446A9D06995EDF8D23BA1C7C373503329F5B75D4A46122D54C21A86BC794101E097BB3A1664C1D7A8CE22256D62A18C98p9P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8D2BD1B3AE0E7446A9D06995EDF8D23BA1C7C373503329F5B75D4A46122D54C21A86BC794101E096BB3A1664C1D7A8CE22256D62A18C98p9P2F" TargetMode="External"/><Relationship Id="rId20" Type="http://schemas.openxmlformats.org/officeDocument/2006/relationships/hyperlink" Target="https://egrp365.ru/reestr?egrp=38:06:100101:36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egrp365.ru/reestr?egrp=38:06:100101:3780" TargetMode="External"/><Relationship Id="rId10" Type="http://schemas.openxmlformats.org/officeDocument/2006/relationships/image" Target="media/image1.wmf"/><Relationship Id="rId19" Type="http://schemas.openxmlformats.org/officeDocument/2006/relationships/hyperlink" Target="https://egrp365.ru/reestr?egrp=38:06:100101:37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s://egrp365.ru/reestr?egrp=38:06:100101:3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5B1A-8DBE-433C-8517-071E79A8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3653</TotalTime>
  <Pages>46</Pages>
  <Words>16202</Words>
  <Characters>92355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160</cp:revision>
  <cp:lastPrinted>2019-12-26T07:15:00Z</cp:lastPrinted>
  <dcterms:created xsi:type="dcterms:W3CDTF">2019-04-09T06:05:00Z</dcterms:created>
  <dcterms:modified xsi:type="dcterms:W3CDTF">2020-09-02T08:27:00Z</dcterms:modified>
</cp:coreProperties>
</file>