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87" w:rsidRDefault="00D90187" w:rsidP="007B47E8">
      <w:pPr>
        <w:pStyle w:val="affffffffa"/>
        <w:rPr>
          <w:lang w:val="ru-RU"/>
        </w:rPr>
      </w:pPr>
    </w:p>
    <w:p w:rsidR="00235920" w:rsidRPr="00EC137A" w:rsidRDefault="00C1089D" w:rsidP="007B47E8">
      <w:pPr>
        <w:pStyle w:val="affffffff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E0301F" w:rsidP="003A6CDD">
            <w:pPr>
              <w:tabs>
                <w:tab w:val="left" w:pos="4384"/>
              </w:tabs>
              <w:ind w:left="0" w:firstLine="0"/>
              <w:rPr>
                <w:i/>
              </w:rPr>
            </w:pPr>
            <w:r>
              <w:rPr>
                <w:i/>
              </w:rPr>
              <w:t xml:space="preserve">   </w:t>
            </w:r>
            <w:r w:rsidR="00C1089D">
              <w:rPr>
                <w:i/>
              </w:rPr>
              <w:t xml:space="preserve">    </w:t>
            </w:r>
            <w:bookmarkStart w:id="0" w:name="_GoBack"/>
            <w:bookmarkEnd w:id="0"/>
            <w:r>
              <w:rPr>
                <w:i/>
              </w:rPr>
              <w:t xml:space="preserve"> </w:t>
            </w:r>
            <w:r w:rsidR="00386AB5">
              <w:rPr>
                <w:i/>
              </w:rPr>
              <w:t xml:space="preserve"> </w:t>
            </w:r>
            <w:r w:rsidR="00C1089D">
              <w:rPr>
                <w:i/>
              </w:rPr>
              <w:t>МАРТ</w:t>
            </w:r>
          </w:p>
          <w:p w:rsidR="008674D0" w:rsidRPr="00EC137A" w:rsidRDefault="00386AB5" w:rsidP="00C36466">
            <w:pPr>
              <w:tabs>
                <w:tab w:val="left" w:pos="4384"/>
              </w:tabs>
              <w:ind w:left="0" w:firstLine="567"/>
              <w:jc w:val="left"/>
              <w:rPr>
                <w:i/>
              </w:rPr>
            </w:pPr>
            <w:r>
              <w:rPr>
                <w:i/>
              </w:rPr>
              <w:t>2020</w:t>
            </w:r>
            <w:r w:rsidR="008674D0" w:rsidRPr="00EC137A">
              <w:rPr>
                <w:i/>
              </w:rPr>
              <w:t>г.</w:t>
            </w:r>
          </w:p>
          <w:p w:rsidR="008674D0" w:rsidRPr="00EC137A" w:rsidRDefault="00386AB5" w:rsidP="00E0301F">
            <w:pPr>
              <w:tabs>
                <w:tab w:val="left" w:pos="4384"/>
              </w:tabs>
              <w:ind w:left="0" w:firstLine="567"/>
              <w:jc w:val="left"/>
              <w:rPr>
                <w:b/>
                <w:i/>
              </w:rPr>
            </w:pPr>
            <w:r>
              <w:rPr>
                <w:b/>
                <w:i/>
              </w:rPr>
              <w:t xml:space="preserve"> </w:t>
            </w:r>
            <w:r w:rsidR="001A1F2D" w:rsidRPr="00EC137A">
              <w:rPr>
                <w:b/>
                <w:i/>
              </w:rPr>
              <w:t>№</w:t>
            </w:r>
            <w:r w:rsidR="006C719A">
              <w:rPr>
                <w:b/>
                <w:i/>
              </w:rPr>
              <w:t xml:space="preserve"> </w:t>
            </w:r>
            <w:r w:rsidR="00427E7B">
              <w:rPr>
                <w:b/>
                <w:i/>
              </w:rPr>
              <w:t>7</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Хомутовского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160B56" w:rsidP="00160B56">
      <w:pPr>
        <w:tabs>
          <w:tab w:val="left" w:pos="4384"/>
        </w:tabs>
        <w:ind w:left="0" w:firstLine="0"/>
        <w:jc w:val="left"/>
        <w:rPr>
          <w:i/>
        </w:rPr>
      </w:pPr>
      <w:r>
        <w:rPr>
          <w:i/>
        </w:rPr>
        <w:t xml:space="preserve">   </w:t>
      </w:r>
      <w:r w:rsidR="00235920" w:rsidRPr="00EC137A">
        <w:rPr>
          <w:i/>
        </w:rPr>
        <w:t>Цена: бесплатно</w:t>
      </w:r>
    </w:p>
    <w:p w:rsidR="00E0301F" w:rsidRPr="00474621" w:rsidRDefault="0022182E" w:rsidP="00474621">
      <w:pPr>
        <w:tabs>
          <w:tab w:val="left" w:pos="4384"/>
        </w:tabs>
        <w:ind w:left="0" w:firstLine="567"/>
        <w:jc w:val="center"/>
        <w:rPr>
          <w:i/>
          <w:sz w:val="18"/>
          <w:szCs w:val="18"/>
        </w:rPr>
      </w:pPr>
      <w:r w:rsidRPr="00EC137A">
        <w:rPr>
          <w:i/>
          <w:noProof/>
        </w:rPr>
        <mc:AlternateContent>
          <mc:Choice Requires="wps">
            <w:drawing>
              <wp:anchor distT="0" distB="0" distL="114300" distR="114300" simplePos="0" relativeHeight="251657728" behindDoc="0" locked="0" layoutInCell="1" allowOverlap="1" wp14:anchorId="2F1AA7C2" wp14:editId="2CA28C14">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C7200B" w:rsidRPr="00D94D90" w:rsidRDefault="00C7200B" w:rsidP="00C7200B">
      <w:pPr>
        <w:ind w:firstLine="0"/>
        <w:jc w:val="center"/>
        <w:rPr>
          <w:sz w:val="18"/>
          <w:szCs w:val="18"/>
        </w:rPr>
      </w:pPr>
    </w:p>
    <w:p w:rsidR="00655D24" w:rsidRPr="005B3801" w:rsidRDefault="00655D24" w:rsidP="00655D24">
      <w:pPr>
        <w:pStyle w:val="aff3"/>
        <w:rPr>
          <w:rFonts w:ascii="Times New Roman" w:hAnsi="Times New Roman"/>
          <w:sz w:val="18"/>
          <w:szCs w:val="18"/>
        </w:rPr>
      </w:pPr>
    </w:p>
    <w:p w:rsidR="00820A2B" w:rsidRPr="00D94D90" w:rsidRDefault="00820A2B" w:rsidP="00820A2B">
      <w:pPr>
        <w:ind w:firstLine="0"/>
        <w:jc w:val="center"/>
        <w:rPr>
          <w:sz w:val="18"/>
          <w:szCs w:val="18"/>
        </w:rPr>
      </w:pPr>
      <w:r w:rsidRPr="00D94D90">
        <w:rPr>
          <w:sz w:val="18"/>
          <w:szCs w:val="18"/>
        </w:rPr>
        <w:t>РОССИЙСКАЯ ФЕДЕРАЦИЯ</w:t>
      </w:r>
    </w:p>
    <w:p w:rsidR="00820A2B" w:rsidRPr="00CD0BAD" w:rsidRDefault="00820A2B" w:rsidP="00820A2B">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820A2B" w:rsidRPr="00CD0BAD" w:rsidRDefault="00820A2B" w:rsidP="00820A2B">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820A2B" w:rsidRPr="00D94D90" w:rsidRDefault="00820A2B" w:rsidP="00820A2B">
      <w:pPr>
        <w:ind w:right="140" w:firstLine="0"/>
        <w:jc w:val="center"/>
        <w:rPr>
          <w:b/>
          <w:sz w:val="18"/>
          <w:szCs w:val="18"/>
        </w:rPr>
      </w:pPr>
      <w:r>
        <w:rPr>
          <w:b/>
          <w:sz w:val="18"/>
          <w:szCs w:val="18"/>
        </w:rPr>
        <w:t>АДМИНИСТРАЦИЯ</w:t>
      </w:r>
    </w:p>
    <w:p w:rsidR="00820A2B" w:rsidRDefault="00820A2B" w:rsidP="00820A2B">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B04196" w:rsidRDefault="00B04196" w:rsidP="00820A2B">
      <w:pPr>
        <w:keepNext/>
        <w:ind w:left="567" w:hanging="5"/>
        <w:jc w:val="center"/>
        <w:outlineLvl w:val="1"/>
        <w:rPr>
          <w:b/>
          <w:bCs/>
          <w:sz w:val="18"/>
          <w:szCs w:val="18"/>
          <w:lang w:eastAsia="x-none"/>
        </w:rPr>
      </w:pPr>
    </w:p>
    <w:p w:rsidR="00B04196" w:rsidRPr="00C60994" w:rsidRDefault="00B04196" w:rsidP="00B04196">
      <w:pPr>
        <w:ind w:hanging="5"/>
        <w:rPr>
          <w:sz w:val="18"/>
          <w:szCs w:val="18"/>
          <w:u w:val="single"/>
        </w:rPr>
      </w:pPr>
      <w:r w:rsidRPr="00C60994">
        <w:rPr>
          <w:sz w:val="18"/>
          <w:szCs w:val="18"/>
          <w:u w:val="single"/>
        </w:rPr>
        <w:t>11.03.2020 №</w:t>
      </w:r>
      <w:r>
        <w:rPr>
          <w:sz w:val="18"/>
          <w:szCs w:val="18"/>
          <w:u w:val="single"/>
        </w:rPr>
        <w:t>29.1</w:t>
      </w:r>
      <w:r w:rsidRPr="00C60994">
        <w:rPr>
          <w:sz w:val="18"/>
          <w:szCs w:val="18"/>
          <w:u w:val="single"/>
        </w:rPr>
        <w:t xml:space="preserve"> о/д</w:t>
      </w:r>
    </w:p>
    <w:p w:rsidR="00B04196" w:rsidRDefault="00B04196" w:rsidP="00B04196">
      <w:pPr>
        <w:rPr>
          <w:sz w:val="18"/>
          <w:szCs w:val="18"/>
        </w:rPr>
      </w:pPr>
      <w:r w:rsidRPr="00C60994">
        <w:rPr>
          <w:sz w:val="18"/>
          <w:szCs w:val="18"/>
        </w:rPr>
        <w:t xml:space="preserve">               с.Хомутово</w:t>
      </w:r>
    </w:p>
    <w:p w:rsidR="00B04196" w:rsidRDefault="00B04196" w:rsidP="00820A2B">
      <w:pPr>
        <w:keepNext/>
        <w:ind w:left="567" w:hanging="5"/>
        <w:jc w:val="center"/>
        <w:outlineLvl w:val="1"/>
        <w:rPr>
          <w:b/>
          <w:bCs/>
          <w:sz w:val="18"/>
          <w:szCs w:val="18"/>
          <w:lang w:eastAsia="x-none"/>
        </w:rPr>
      </w:pPr>
    </w:p>
    <w:p w:rsidR="00B04196" w:rsidRPr="002414E2" w:rsidRDefault="00B04196" w:rsidP="00CC638B">
      <w:pPr>
        <w:shd w:val="clear" w:color="auto" w:fill="FFFFFF"/>
        <w:tabs>
          <w:tab w:val="left" w:pos="4820"/>
        </w:tabs>
        <w:ind w:left="0" w:right="-1" w:firstLine="426"/>
        <w:rPr>
          <w:sz w:val="18"/>
          <w:szCs w:val="18"/>
        </w:rPr>
      </w:pPr>
      <w:r w:rsidRPr="002414E2">
        <w:rPr>
          <w:sz w:val="18"/>
          <w:szCs w:val="18"/>
        </w:rPr>
        <w:t>О назначении публичных слушаний по проекту решения Думы Хомутовского муниципального образования «Об исполнении бюджета Хомутовского муниципаль</w:t>
      </w:r>
      <w:r w:rsidR="00CC638B">
        <w:rPr>
          <w:sz w:val="18"/>
          <w:szCs w:val="18"/>
        </w:rPr>
        <w:t xml:space="preserve">ного образования за 2019 </w:t>
      </w:r>
      <w:r w:rsidRPr="002414E2">
        <w:rPr>
          <w:sz w:val="18"/>
          <w:szCs w:val="18"/>
        </w:rPr>
        <w:t xml:space="preserve"> год» </w:t>
      </w:r>
    </w:p>
    <w:p w:rsidR="00B04196" w:rsidRPr="002414E2" w:rsidRDefault="00B04196" w:rsidP="00CC638B">
      <w:pPr>
        <w:shd w:val="clear" w:color="auto" w:fill="FFFFFF"/>
        <w:ind w:left="0" w:right="4979" w:firstLine="426"/>
        <w:rPr>
          <w:sz w:val="18"/>
          <w:szCs w:val="18"/>
        </w:rPr>
      </w:pPr>
    </w:p>
    <w:p w:rsidR="00B04196" w:rsidRPr="002414E2" w:rsidRDefault="00B04196" w:rsidP="00CC638B">
      <w:pPr>
        <w:ind w:left="0" w:firstLine="426"/>
        <w:rPr>
          <w:sz w:val="18"/>
          <w:szCs w:val="18"/>
        </w:rPr>
      </w:pPr>
      <w:r w:rsidRPr="002414E2">
        <w:rPr>
          <w:sz w:val="18"/>
          <w:szCs w:val="18"/>
        </w:rPr>
        <w:t>В целях реализации прав жителей Хомутовского муниципального образования на осуществление местного самоуправления и выявления их мнения по проекту решения Думы Хомутовского муниципального образования «Об исполнении бюджета Хомутовского муниципального образования за 2019 год», руководствуясь статьями 3, 14, 28, 36, 52 Федерального закона от 06.10.2003 № 131-ФЗ «Об общих принципах организации местного самоуправления в Российской Федерации», решением Думы Хомутовского муниципального образования от 23.08.2018 №14-59/д «Об утверждении Положения о публичных слушаниях в Хомутовском муниципальном образовании», руководствуясь статьями 6, 19, 51, 63</w:t>
      </w:r>
      <w:r w:rsidRPr="002414E2">
        <w:rPr>
          <w:color w:val="FF0000"/>
          <w:sz w:val="18"/>
          <w:szCs w:val="18"/>
        </w:rPr>
        <w:t xml:space="preserve"> </w:t>
      </w:r>
      <w:r w:rsidRPr="002414E2">
        <w:rPr>
          <w:sz w:val="18"/>
          <w:szCs w:val="18"/>
        </w:rPr>
        <w:t xml:space="preserve">Устава Хомутовского муниципального образования, </w:t>
      </w:r>
    </w:p>
    <w:p w:rsidR="00B04196" w:rsidRPr="002414E2" w:rsidRDefault="00B04196" w:rsidP="00CC638B">
      <w:pPr>
        <w:tabs>
          <w:tab w:val="left" w:pos="8220"/>
        </w:tabs>
        <w:ind w:left="0" w:firstLine="426"/>
        <w:rPr>
          <w:sz w:val="18"/>
          <w:szCs w:val="18"/>
        </w:rPr>
      </w:pPr>
      <w:r w:rsidRPr="002414E2">
        <w:rPr>
          <w:sz w:val="18"/>
          <w:szCs w:val="18"/>
        </w:rPr>
        <w:tab/>
      </w:r>
    </w:p>
    <w:p w:rsidR="00B04196" w:rsidRPr="002414E2" w:rsidRDefault="00B04196" w:rsidP="00CC638B">
      <w:pPr>
        <w:shd w:val="clear" w:color="auto" w:fill="FFFFFF"/>
        <w:ind w:left="0" w:firstLine="426"/>
        <w:rPr>
          <w:sz w:val="18"/>
          <w:szCs w:val="18"/>
        </w:rPr>
      </w:pPr>
      <w:r w:rsidRPr="002414E2">
        <w:rPr>
          <w:sz w:val="18"/>
          <w:szCs w:val="18"/>
        </w:rPr>
        <w:t>ПОСТАНОВЛЯЮ:</w:t>
      </w:r>
    </w:p>
    <w:p w:rsidR="00B04196" w:rsidRPr="002414E2" w:rsidRDefault="00B04196" w:rsidP="00CC638B">
      <w:pPr>
        <w:shd w:val="clear" w:color="auto" w:fill="FFFFFF"/>
        <w:ind w:left="0" w:firstLine="426"/>
        <w:rPr>
          <w:sz w:val="18"/>
          <w:szCs w:val="18"/>
        </w:rPr>
      </w:pPr>
    </w:p>
    <w:p w:rsidR="00B04196" w:rsidRPr="002414E2" w:rsidRDefault="00B04196" w:rsidP="00CC638B">
      <w:pPr>
        <w:widowControl w:val="0"/>
        <w:numPr>
          <w:ilvl w:val="0"/>
          <w:numId w:val="16"/>
        </w:numPr>
        <w:shd w:val="clear" w:color="auto" w:fill="FFFFFF"/>
        <w:tabs>
          <w:tab w:val="clear" w:pos="1422"/>
          <w:tab w:val="num" w:pos="0"/>
        </w:tabs>
        <w:autoSpaceDE w:val="0"/>
        <w:autoSpaceDN w:val="0"/>
        <w:adjustRightInd w:val="0"/>
        <w:ind w:left="0" w:firstLine="426"/>
        <w:rPr>
          <w:sz w:val="18"/>
          <w:szCs w:val="18"/>
        </w:rPr>
      </w:pPr>
      <w:r w:rsidRPr="002414E2">
        <w:rPr>
          <w:sz w:val="18"/>
          <w:szCs w:val="18"/>
        </w:rPr>
        <w:t>Назначить публичные слушания по проекту решения Думы «Об исполнении бюджета Хомутовского муниципального образования за 2019 год» (приложение).</w:t>
      </w:r>
    </w:p>
    <w:p w:rsidR="00B04196" w:rsidRPr="002414E2" w:rsidRDefault="00B04196" w:rsidP="00CC638B">
      <w:pPr>
        <w:widowControl w:val="0"/>
        <w:numPr>
          <w:ilvl w:val="0"/>
          <w:numId w:val="16"/>
        </w:numPr>
        <w:shd w:val="clear" w:color="auto" w:fill="FFFFFF"/>
        <w:tabs>
          <w:tab w:val="clear" w:pos="1422"/>
          <w:tab w:val="num" w:pos="0"/>
          <w:tab w:val="left" w:pos="567"/>
        </w:tabs>
        <w:autoSpaceDE w:val="0"/>
        <w:autoSpaceDN w:val="0"/>
        <w:adjustRightInd w:val="0"/>
        <w:ind w:left="0" w:firstLine="426"/>
        <w:rPr>
          <w:sz w:val="18"/>
          <w:szCs w:val="18"/>
        </w:rPr>
      </w:pPr>
      <w:r w:rsidRPr="002414E2">
        <w:rPr>
          <w:sz w:val="18"/>
          <w:szCs w:val="18"/>
        </w:rPr>
        <w:t>Публичные слушания провести  15 апреля 2019 года в 16-00 в здании администрации Хомутовского муниципального образования (далее – администрация), расположенном по адресу: с. Хомутово, ул. Кирова,7а.</w:t>
      </w:r>
    </w:p>
    <w:p w:rsidR="00B04196" w:rsidRPr="002414E2" w:rsidRDefault="00B04196" w:rsidP="00CC638B">
      <w:pPr>
        <w:widowControl w:val="0"/>
        <w:numPr>
          <w:ilvl w:val="0"/>
          <w:numId w:val="16"/>
        </w:numPr>
        <w:shd w:val="clear" w:color="auto" w:fill="FFFFFF"/>
        <w:tabs>
          <w:tab w:val="clear" w:pos="1422"/>
          <w:tab w:val="num" w:pos="0"/>
          <w:tab w:val="left" w:pos="567"/>
        </w:tabs>
        <w:autoSpaceDE w:val="0"/>
        <w:autoSpaceDN w:val="0"/>
        <w:adjustRightInd w:val="0"/>
        <w:ind w:left="0" w:firstLine="426"/>
        <w:rPr>
          <w:sz w:val="18"/>
          <w:szCs w:val="18"/>
        </w:rPr>
      </w:pPr>
      <w:r w:rsidRPr="002414E2">
        <w:rPr>
          <w:sz w:val="18"/>
          <w:szCs w:val="18"/>
        </w:rPr>
        <w:t>Создать рабочую комиссию, ответственную за подготовку и проведение публичных слушаний, в следующем составе:</w:t>
      </w:r>
    </w:p>
    <w:p w:rsidR="00B04196" w:rsidRPr="002414E2" w:rsidRDefault="00B04196" w:rsidP="00CC638B">
      <w:pPr>
        <w:widowControl w:val="0"/>
        <w:numPr>
          <w:ilvl w:val="0"/>
          <w:numId w:val="18"/>
        </w:numPr>
        <w:shd w:val="clear" w:color="auto" w:fill="FFFFFF"/>
        <w:tabs>
          <w:tab w:val="left" w:pos="567"/>
        </w:tabs>
        <w:autoSpaceDE w:val="0"/>
        <w:autoSpaceDN w:val="0"/>
        <w:adjustRightInd w:val="0"/>
        <w:ind w:left="0" w:firstLine="426"/>
        <w:rPr>
          <w:sz w:val="18"/>
          <w:szCs w:val="18"/>
        </w:rPr>
      </w:pPr>
      <w:r w:rsidRPr="002414E2">
        <w:rPr>
          <w:sz w:val="18"/>
          <w:szCs w:val="18"/>
        </w:rPr>
        <w:t>Иваненко А.В. – Первый заместитель Главы администрации;</w:t>
      </w:r>
    </w:p>
    <w:p w:rsidR="00B04196" w:rsidRPr="002414E2" w:rsidRDefault="00B04196" w:rsidP="00CC638B">
      <w:pPr>
        <w:widowControl w:val="0"/>
        <w:numPr>
          <w:ilvl w:val="0"/>
          <w:numId w:val="18"/>
        </w:numPr>
        <w:shd w:val="clear" w:color="auto" w:fill="FFFFFF"/>
        <w:tabs>
          <w:tab w:val="left" w:pos="567"/>
        </w:tabs>
        <w:autoSpaceDE w:val="0"/>
        <w:autoSpaceDN w:val="0"/>
        <w:adjustRightInd w:val="0"/>
        <w:ind w:left="0" w:firstLine="426"/>
        <w:rPr>
          <w:sz w:val="18"/>
          <w:szCs w:val="18"/>
        </w:rPr>
      </w:pPr>
      <w:r w:rsidRPr="002414E2">
        <w:rPr>
          <w:sz w:val="18"/>
          <w:szCs w:val="18"/>
        </w:rPr>
        <w:t>Халяева З.В. – начальник финансового отдела – главный бухгалтер - секретарь рабочей комиссии;</w:t>
      </w:r>
    </w:p>
    <w:p w:rsidR="00B04196" w:rsidRPr="002414E2" w:rsidRDefault="00B04196" w:rsidP="00CC638B">
      <w:pPr>
        <w:widowControl w:val="0"/>
        <w:numPr>
          <w:ilvl w:val="1"/>
          <w:numId w:val="16"/>
        </w:numPr>
        <w:shd w:val="clear" w:color="auto" w:fill="FFFFFF"/>
        <w:tabs>
          <w:tab w:val="left" w:pos="567"/>
          <w:tab w:val="num" w:pos="720"/>
        </w:tabs>
        <w:autoSpaceDE w:val="0"/>
        <w:autoSpaceDN w:val="0"/>
        <w:adjustRightInd w:val="0"/>
        <w:ind w:left="0" w:firstLine="426"/>
        <w:rPr>
          <w:sz w:val="18"/>
          <w:szCs w:val="18"/>
        </w:rPr>
      </w:pPr>
      <w:r w:rsidRPr="002414E2">
        <w:rPr>
          <w:sz w:val="18"/>
          <w:szCs w:val="18"/>
        </w:rPr>
        <w:t>Максименко Н.В. – начальник юридического отдела.</w:t>
      </w:r>
    </w:p>
    <w:p w:rsidR="00B04196" w:rsidRPr="002414E2" w:rsidRDefault="00B04196" w:rsidP="00CC638B">
      <w:pPr>
        <w:widowControl w:val="0"/>
        <w:numPr>
          <w:ilvl w:val="0"/>
          <w:numId w:val="16"/>
        </w:numPr>
        <w:shd w:val="clear" w:color="auto" w:fill="FFFFFF"/>
        <w:tabs>
          <w:tab w:val="clear" w:pos="1422"/>
          <w:tab w:val="num" w:pos="0"/>
          <w:tab w:val="left" w:pos="567"/>
        </w:tabs>
        <w:autoSpaceDE w:val="0"/>
        <w:autoSpaceDN w:val="0"/>
        <w:adjustRightInd w:val="0"/>
        <w:ind w:left="0" w:firstLine="426"/>
        <w:rPr>
          <w:sz w:val="18"/>
          <w:szCs w:val="18"/>
        </w:rPr>
      </w:pPr>
      <w:r w:rsidRPr="002414E2">
        <w:rPr>
          <w:sz w:val="18"/>
          <w:szCs w:val="18"/>
        </w:rPr>
        <w:t xml:space="preserve">Установить срок представления письменных замечаний и предложений жителей Хомутовского муниципального образования по проекту решения Думы «Об исполнении бюджета Хомутовского муниципального образования за 2019 год», а также заявок на участие (выступление) в публичных слушаниях по указанному проекту до 17-00 14 апреля 2019 года. </w:t>
      </w:r>
    </w:p>
    <w:p w:rsidR="00B04196" w:rsidRPr="002414E2" w:rsidRDefault="00B04196" w:rsidP="00CC638B">
      <w:pPr>
        <w:shd w:val="clear" w:color="auto" w:fill="FFFFFF"/>
        <w:tabs>
          <w:tab w:val="left" w:pos="567"/>
        </w:tabs>
        <w:ind w:left="0" w:firstLine="426"/>
        <w:rPr>
          <w:sz w:val="18"/>
          <w:szCs w:val="18"/>
        </w:rPr>
      </w:pPr>
      <w:r w:rsidRPr="002414E2">
        <w:rPr>
          <w:sz w:val="18"/>
          <w:szCs w:val="18"/>
        </w:rPr>
        <w:t>Замечания, предложения и заявки принимаются по адресу: с. Хомутово, ул. Кирова, 7а, финансовый отдел - бухгалтерия, с 8-00 до 12-00, с 13-00 до 16-00 (кроме субботы и воскресенья).</w:t>
      </w:r>
    </w:p>
    <w:p w:rsidR="00B04196" w:rsidRPr="002414E2" w:rsidRDefault="00B04196" w:rsidP="00CC638B">
      <w:pPr>
        <w:widowControl w:val="0"/>
        <w:numPr>
          <w:ilvl w:val="0"/>
          <w:numId w:val="16"/>
        </w:numPr>
        <w:shd w:val="clear" w:color="auto" w:fill="FFFFFF"/>
        <w:tabs>
          <w:tab w:val="clear" w:pos="1422"/>
          <w:tab w:val="num" w:pos="0"/>
          <w:tab w:val="left" w:pos="567"/>
        </w:tabs>
        <w:autoSpaceDE w:val="0"/>
        <w:autoSpaceDN w:val="0"/>
        <w:adjustRightInd w:val="0"/>
        <w:ind w:left="0" w:firstLine="426"/>
        <w:rPr>
          <w:sz w:val="18"/>
          <w:szCs w:val="18"/>
        </w:rPr>
      </w:pPr>
      <w:r w:rsidRPr="002414E2">
        <w:rPr>
          <w:sz w:val="18"/>
          <w:szCs w:val="18"/>
        </w:rPr>
        <w:t>Рабочей комиссии, ответственной за подготовку и проведение публичных слушаний (Иваненко А.В.):</w:t>
      </w:r>
    </w:p>
    <w:p w:rsidR="00B04196" w:rsidRPr="002414E2" w:rsidRDefault="00B04196" w:rsidP="00CC638B">
      <w:pPr>
        <w:widowControl w:val="0"/>
        <w:numPr>
          <w:ilvl w:val="0"/>
          <w:numId w:val="17"/>
        </w:numPr>
        <w:tabs>
          <w:tab w:val="clear" w:pos="1422"/>
          <w:tab w:val="num" w:pos="0"/>
          <w:tab w:val="left" w:pos="567"/>
        </w:tabs>
        <w:autoSpaceDE w:val="0"/>
        <w:autoSpaceDN w:val="0"/>
        <w:adjustRightInd w:val="0"/>
        <w:ind w:left="0" w:firstLine="426"/>
        <w:rPr>
          <w:sz w:val="18"/>
          <w:szCs w:val="18"/>
        </w:rPr>
      </w:pPr>
      <w:r w:rsidRPr="002414E2">
        <w:rPr>
          <w:sz w:val="18"/>
          <w:szCs w:val="18"/>
        </w:rPr>
        <w:t>в соответствии с пунктом 4 настоящего постановления обеспечить прием письменных замечаний и предложений по проекту решения Думы «Об исполнении бюджета Хомутовского муниципального образования за 2019 год»;</w:t>
      </w:r>
    </w:p>
    <w:p w:rsidR="00B04196" w:rsidRPr="002414E2" w:rsidRDefault="00B04196" w:rsidP="00CC638B">
      <w:pPr>
        <w:widowControl w:val="0"/>
        <w:numPr>
          <w:ilvl w:val="0"/>
          <w:numId w:val="17"/>
        </w:numPr>
        <w:tabs>
          <w:tab w:val="clear" w:pos="1422"/>
          <w:tab w:val="num" w:pos="0"/>
          <w:tab w:val="left" w:pos="567"/>
        </w:tabs>
        <w:autoSpaceDE w:val="0"/>
        <w:autoSpaceDN w:val="0"/>
        <w:adjustRightInd w:val="0"/>
        <w:ind w:left="0" w:firstLine="426"/>
        <w:rPr>
          <w:sz w:val="18"/>
          <w:szCs w:val="18"/>
        </w:rPr>
      </w:pPr>
      <w:r w:rsidRPr="002414E2">
        <w:rPr>
          <w:sz w:val="18"/>
          <w:szCs w:val="18"/>
        </w:rPr>
        <w:t>подготовить и опубликовать информацию о результатах публичных слушаний по указанному проекту в срок до 20 апреля 2020 года;</w:t>
      </w:r>
    </w:p>
    <w:p w:rsidR="00B04196" w:rsidRPr="002414E2" w:rsidRDefault="00B04196" w:rsidP="00CC638B">
      <w:pPr>
        <w:widowControl w:val="0"/>
        <w:numPr>
          <w:ilvl w:val="0"/>
          <w:numId w:val="17"/>
        </w:numPr>
        <w:shd w:val="clear" w:color="auto" w:fill="FFFFFF"/>
        <w:tabs>
          <w:tab w:val="clear" w:pos="1422"/>
          <w:tab w:val="num" w:pos="0"/>
          <w:tab w:val="left" w:pos="567"/>
        </w:tabs>
        <w:autoSpaceDE w:val="0"/>
        <w:autoSpaceDN w:val="0"/>
        <w:adjustRightInd w:val="0"/>
        <w:ind w:left="0" w:firstLine="426"/>
        <w:rPr>
          <w:sz w:val="18"/>
          <w:szCs w:val="18"/>
        </w:rPr>
      </w:pPr>
      <w:r w:rsidRPr="002414E2">
        <w:rPr>
          <w:sz w:val="18"/>
          <w:szCs w:val="18"/>
        </w:rPr>
        <w:t xml:space="preserve">осуществлять иные полномочия организатора публичных слушаний. </w:t>
      </w:r>
    </w:p>
    <w:p w:rsidR="00B04196" w:rsidRPr="002414E2" w:rsidRDefault="00CC638B" w:rsidP="00CC638B">
      <w:pPr>
        <w:shd w:val="clear" w:color="auto" w:fill="FFFFFF"/>
        <w:tabs>
          <w:tab w:val="left" w:pos="720"/>
          <w:tab w:val="num" w:pos="1260"/>
        </w:tabs>
        <w:ind w:left="0" w:firstLine="426"/>
        <w:rPr>
          <w:sz w:val="18"/>
          <w:szCs w:val="18"/>
        </w:rPr>
      </w:pPr>
      <w:r>
        <w:rPr>
          <w:sz w:val="18"/>
          <w:szCs w:val="18"/>
        </w:rPr>
        <w:t>6.</w:t>
      </w:r>
      <w:r w:rsidR="00B04196" w:rsidRPr="002414E2">
        <w:rPr>
          <w:sz w:val="18"/>
          <w:szCs w:val="18"/>
        </w:rPr>
        <w:t>Опубликовать настоящее постановление и проект решения Думы «Об исполнении бюджета Хомутовского муниципального образования за 2019 год» в установленном законом порядке.</w:t>
      </w:r>
    </w:p>
    <w:p w:rsidR="00B04196" w:rsidRDefault="00CC638B" w:rsidP="00CC638B">
      <w:pPr>
        <w:shd w:val="clear" w:color="auto" w:fill="FFFFFF"/>
        <w:tabs>
          <w:tab w:val="left" w:pos="1080"/>
          <w:tab w:val="num" w:pos="1260"/>
        </w:tabs>
        <w:ind w:left="0" w:firstLine="426"/>
        <w:rPr>
          <w:sz w:val="18"/>
          <w:szCs w:val="18"/>
        </w:rPr>
      </w:pPr>
      <w:r>
        <w:rPr>
          <w:sz w:val="18"/>
          <w:szCs w:val="18"/>
        </w:rPr>
        <w:t>7.</w:t>
      </w:r>
      <w:r w:rsidR="00B04196" w:rsidRPr="002414E2">
        <w:rPr>
          <w:sz w:val="18"/>
          <w:szCs w:val="18"/>
        </w:rPr>
        <w:t>Контроль за исполнением настоящего постановления возложить на Первого заместителя Главы администрации А.В. Иваненко.</w:t>
      </w:r>
    </w:p>
    <w:p w:rsidR="00323892" w:rsidRDefault="00323892" w:rsidP="00323892">
      <w:pPr>
        <w:jc w:val="right"/>
        <w:rPr>
          <w:i/>
          <w:sz w:val="18"/>
          <w:szCs w:val="18"/>
        </w:rPr>
      </w:pPr>
      <w:r w:rsidRPr="000C2439">
        <w:rPr>
          <w:i/>
          <w:sz w:val="18"/>
          <w:szCs w:val="18"/>
        </w:rPr>
        <w:t xml:space="preserve">Глава </w:t>
      </w:r>
      <w:r w:rsidRPr="000C2439">
        <w:rPr>
          <w:i/>
          <w:sz w:val="18"/>
          <w:szCs w:val="18"/>
        </w:rPr>
        <w:tab/>
      </w:r>
      <w:r w:rsidRPr="000C2439">
        <w:rPr>
          <w:i/>
          <w:sz w:val="18"/>
          <w:szCs w:val="18"/>
        </w:rPr>
        <w:tab/>
      </w:r>
      <w:r w:rsidRPr="000C2439">
        <w:rPr>
          <w:i/>
          <w:sz w:val="18"/>
          <w:szCs w:val="18"/>
        </w:rPr>
        <w:tab/>
      </w:r>
      <w:r w:rsidRPr="000C2439">
        <w:rPr>
          <w:i/>
          <w:sz w:val="18"/>
          <w:szCs w:val="18"/>
        </w:rPr>
        <w:tab/>
      </w:r>
      <w:r w:rsidRPr="000C2439">
        <w:rPr>
          <w:i/>
          <w:sz w:val="18"/>
          <w:szCs w:val="18"/>
        </w:rPr>
        <w:tab/>
      </w:r>
      <w:r w:rsidRPr="000C2439">
        <w:rPr>
          <w:i/>
          <w:sz w:val="18"/>
          <w:szCs w:val="18"/>
        </w:rPr>
        <w:tab/>
      </w:r>
      <w:r w:rsidRPr="000C2439">
        <w:rPr>
          <w:i/>
          <w:sz w:val="18"/>
          <w:szCs w:val="18"/>
        </w:rPr>
        <w:tab/>
      </w:r>
      <w:r w:rsidRPr="000C2439">
        <w:rPr>
          <w:i/>
          <w:sz w:val="18"/>
          <w:szCs w:val="18"/>
        </w:rPr>
        <w:tab/>
      </w:r>
      <w:r w:rsidRPr="000C2439">
        <w:rPr>
          <w:i/>
          <w:sz w:val="18"/>
          <w:szCs w:val="18"/>
        </w:rPr>
        <w:tab/>
        <w:t>В.М. Колмаченко</w:t>
      </w:r>
    </w:p>
    <w:p w:rsidR="00B04196" w:rsidRPr="002414E2" w:rsidRDefault="00B04196" w:rsidP="00323892">
      <w:pPr>
        <w:shd w:val="clear" w:color="auto" w:fill="FFFFFF"/>
        <w:ind w:left="0" w:firstLine="0"/>
        <w:rPr>
          <w:sz w:val="18"/>
          <w:szCs w:val="18"/>
        </w:rPr>
      </w:pPr>
    </w:p>
    <w:p w:rsidR="00B04196" w:rsidRDefault="00B04196" w:rsidP="00820A2B">
      <w:pPr>
        <w:keepNext/>
        <w:ind w:left="567" w:hanging="5"/>
        <w:jc w:val="center"/>
        <w:outlineLvl w:val="1"/>
        <w:rPr>
          <w:b/>
          <w:bCs/>
          <w:sz w:val="18"/>
          <w:szCs w:val="18"/>
          <w:lang w:eastAsia="x-none"/>
        </w:rPr>
      </w:pPr>
    </w:p>
    <w:p w:rsidR="00323892" w:rsidRDefault="00323892" w:rsidP="00820A2B">
      <w:pPr>
        <w:keepNext/>
        <w:ind w:left="567" w:hanging="5"/>
        <w:jc w:val="center"/>
        <w:outlineLvl w:val="1"/>
        <w:rPr>
          <w:b/>
          <w:bCs/>
          <w:sz w:val="18"/>
          <w:szCs w:val="18"/>
          <w:lang w:eastAsia="x-none"/>
        </w:rPr>
      </w:pPr>
    </w:p>
    <w:p w:rsidR="00323892" w:rsidRDefault="00323892" w:rsidP="00820A2B">
      <w:pPr>
        <w:keepNext/>
        <w:ind w:left="567" w:hanging="5"/>
        <w:jc w:val="center"/>
        <w:outlineLvl w:val="1"/>
        <w:rPr>
          <w:b/>
          <w:bCs/>
          <w:sz w:val="18"/>
          <w:szCs w:val="18"/>
          <w:lang w:eastAsia="x-none"/>
        </w:rPr>
      </w:pPr>
    </w:p>
    <w:p w:rsidR="00323892" w:rsidRDefault="00323892" w:rsidP="00820A2B">
      <w:pPr>
        <w:keepNext/>
        <w:ind w:left="567" w:hanging="5"/>
        <w:jc w:val="center"/>
        <w:outlineLvl w:val="1"/>
        <w:rPr>
          <w:b/>
          <w:bCs/>
          <w:sz w:val="18"/>
          <w:szCs w:val="18"/>
          <w:lang w:eastAsia="x-none"/>
        </w:rPr>
      </w:pPr>
    </w:p>
    <w:p w:rsidR="00323892" w:rsidRDefault="00323892" w:rsidP="00820A2B">
      <w:pPr>
        <w:keepNext/>
        <w:ind w:left="567" w:hanging="5"/>
        <w:jc w:val="center"/>
        <w:outlineLvl w:val="1"/>
        <w:rPr>
          <w:b/>
          <w:bCs/>
          <w:sz w:val="18"/>
          <w:szCs w:val="18"/>
          <w:lang w:eastAsia="x-none"/>
        </w:rPr>
      </w:pPr>
    </w:p>
    <w:p w:rsidR="00323892" w:rsidRDefault="00323892" w:rsidP="00820A2B">
      <w:pPr>
        <w:keepNext/>
        <w:ind w:left="567" w:hanging="5"/>
        <w:jc w:val="center"/>
        <w:outlineLvl w:val="1"/>
        <w:rPr>
          <w:b/>
          <w:bCs/>
          <w:sz w:val="18"/>
          <w:szCs w:val="18"/>
          <w:lang w:eastAsia="x-none"/>
        </w:rPr>
      </w:pPr>
    </w:p>
    <w:p w:rsidR="00323892" w:rsidRDefault="00323892" w:rsidP="00820A2B">
      <w:pPr>
        <w:keepNext/>
        <w:ind w:left="567" w:hanging="5"/>
        <w:jc w:val="center"/>
        <w:outlineLvl w:val="1"/>
        <w:rPr>
          <w:b/>
          <w:bCs/>
          <w:sz w:val="18"/>
          <w:szCs w:val="18"/>
          <w:lang w:eastAsia="x-none"/>
        </w:rPr>
      </w:pPr>
    </w:p>
    <w:p w:rsidR="00323892" w:rsidRDefault="00323892" w:rsidP="00820A2B">
      <w:pPr>
        <w:ind w:hanging="5"/>
        <w:rPr>
          <w:sz w:val="18"/>
          <w:szCs w:val="18"/>
          <w:u w:val="single"/>
        </w:rPr>
      </w:pPr>
    </w:p>
    <w:p w:rsidR="00323892" w:rsidRPr="00D94D90" w:rsidRDefault="00323892" w:rsidP="00323892">
      <w:pPr>
        <w:ind w:firstLine="0"/>
        <w:jc w:val="center"/>
        <w:rPr>
          <w:sz w:val="18"/>
          <w:szCs w:val="18"/>
        </w:rPr>
      </w:pPr>
      <w:r w:rsidRPr="00D94D90">
        <w:rPr>
          <w:sz w:val="18"/>
          <w:szCs w:val="18"/>
        </w:rPr>
        <w:lastRenderedPageBreak/>
        <w:t>РОССИЙСКАЯ ФЕДЕРАЦИЯ</w:t>
      </w:r>
    </w:p>
    <w:p w:rsidR="00323892" w:rsidRPr="00CD0BAD" w:rsidRDefault="00323892" w:rsidP="00323892">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323892" w:rsidRPr="00CD0BAD" w:rsidRDefault="00323892" w:rsidP="00323892">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323892" w:rsidRPr="00D94D90" w:rsidRDefault="00323892" w:rsidP="00323892">
      <w:pPr>
        <w:ind w:right="140" w:firstLine="0"/>
        <w:jc w:val="center"/>
        <w:rPr>
          <w:b/>
          <w:sz w:val="18"/>
          <w:szCs w:val="18"/>
        </w:rPr>
      </w:pPr>
      <w:r>
        <w:rPr>
          <w:b/>
          <w:sz w:val="18"/>
          <w:szCs w:val="18"/>
        </w:rPr>
        <w:t>АДМИНИСТРАЦИЯ</w:t>
      </w:r>
    </w:p>
    <w:p w:rsidR="00323892" w:rsidRDefault="00323892" w:rsidP="00323892">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323892" w:rsidRDefault="00323892" w:rsidP="00323892">
      <w:pPr>
        <w:keepNext/>
        <w:ind w:left="567" w:hanging="5"/>
        <w:jc w:val="center"/>
        <w:outlineLvl w:val="1"/>
        <w:rPr>
          <w:b/>
          <w:bCs/>
          <w:sz w:val="18"/>
          <w:szCs w:val="18"/>
          <w:lang w:eastAsia="x-none"/>
        </w:rPr>
      </w:pPr>
    </w:p>
    <w:p w:rsidR="00820A2B" w:rsidRPr="00C60994" w:rsidRDefault="00C60994" w:rsidP="00820A2B">
      <w:pPr>
        <w:ind w:hanging="5"/>
        <w:rPr>
          <w:sz w:val="18"/>
          <w:szCs w:val="18"/>
          <w:u w:val="single"/>
        </w:rPr>
      </w:pPr>
      <w:r w:rsidRPr="00C60994">
        <w:rPr>
          <w:sz w:val="18"/>
          <w:szCs w:val="18"/>
          <w:u w:val="single"/>
        </w:rPr>
        <w:t>11.03</w:t>
      </w:r>
      <w:r w:rsidR="00301879" w:rsidRPr="00C60994">
        <w:rPr>
          <w:sz w:val="18"/>
          <w:szCs w:val="18"/>
          <w:u w:val="single"/>
        </w:rPr>
        <w:t>.2020</w:t>
      </w:r>
      <w:r w:rsidR="00820A2B" w:rsidRPr="00C60994">
        <w:rPr>
          <w:sz w:val="18"/>
          <w:szCs w:val="18"/>
          <w:u w:val="single"/>
        </w:rPr>
        <w:t xml:space="preserve"> №</w:t>
      </w:r>
      <w:r w:rsidRPr="00C60994">
        <w:rPr>
          <w:sz w:val="18"/>
          <w:szCs w:val="18"/>
          <w:u w:val="single"/>
        </w:rPr>
        <w:t>30 о/д</w:t>
      </w:r>
    </w:p>
    <w:p w:rsidR="00820A2B" w:rsidRDefault="00820A2B" w:rsidP="00820A2B">
      <w:pPr>
        <w:rPr>
          <w:sz w:val="18"/>
          <w:szCs w:val="18"/>
        </w:rPr>
      </w:pPr>
      <w:r w:rsidRPr="00C60994">
        <w:rPr>
          <w:sz w:val="18"/>
          <w:szCs w:val="18"/>
        </w:rPr>
        <w:t xml:space="preserve">               с.Хомутово</w:t>
      </w:r>
    </w:p>
    <w:p w:rsidR="00C60994" w:rsidRPr="00100851" w:rsidRDefault="00C60994" w:rsidP="00C60994">
      <w:pPr>
        <w:rPr>
          <w:sz w:val="18"/>
          <w:szCs w:val="1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5"/>
      </w:tblGrid>
      <w:tr w:rsidR="00C60994" w:rsidRPr="00100851" w:rsidTr="00C60994">
        <w:tc>
          <w:tcPr>
            <w:tcW w:w="9889" w:type="dxa"/>
            <w:tcBorders>
              <w:top w:val="nil"/>
              <w:left w:val="nil"/>
              <w:bottom w:val="nil"/>
              <w:right w:val="nil"/>
            </w:tcBorders>
            <w:hideMark/>
          </w:tcPr>
          <w:p w:rsidR="00C60994" w:rsidRPr="00100851" w:rsidRDefault="00C60994" w:rsidP="000C2439">
            <w:pPr>
              <w:ind w:hanging="714"/>
              <w:rPr>
                <w:sz w:val="18"/>
                <w:szCs w:val="18"/>
              </w:rPr>
            </w:pPr>
            <w:r w:rsidRPr="00100851">
              <w:rPr>
                <w:sz w:val="18"/>
                <w:szCs w:val="18"/>
              </w:rPr>
              <w:t>Об утверждении Поло</w:t>
            </w:r>
            <w:r w:rsidR="000C2439">
              <w:rPr>
                <w:sz w:val="18"/>
                <w:szCs w:val="18"/>
              </w:rPr>
              <w:t xml:space="preserve">жения о внештатных инспекторах </w:t>
            </w:r>
            <w:r w:rsidRPr="00100851">
              <w:rPr>
                <w:sz w:val="18"/>
                <w:szCs w:val="18"/>
              </w:rPr>
              <w:t xml:space="preserve">по пожарной профилактике на территории Хомутовского </w:t>
            </w:r>
          </w:p>
          <w:p w:rsidR="00C60994" w:rsidRPr="00100851" w:rsidRDefault="00C60994" w:rsidP="000C2439">
            <w:pPr>
              <w:ind w:hanging="714"/>
              <w:rPr>
                <w:sz w:val="18"/>
                <w:szCs w:val="18"/>
              </w:rPr>
            </w:pPr>
            <w:r w:rsidRPr="00100851">
              <w:rPr>
                <w:sz w:val="18"/>
                <w:szCs w:val="18"/>
              </w:rPr>
              <w:t xml:space="preserve">муниципального образования </w:t>
            </w:r>
          </w:p>
        </w:tc>
      </w:tr>
    </w:tbl>
    <w:p w:rsidR="00C60994" w:rsidRPr="00100851" w:rsidRDefault="00C60994" w:rsidP="00C60994">
      <w:pPr>
        <w:rPr>
          <w:sz w:val="18"/>
          <w:szCs w:val="18"/>
        </w:rPr>
      </w:pPr>
    </w:p>
    <w:p w:rsidR="00C60994" w:rsidRPr="00100851" w:rsidRDefault="00C60994" w:rsidP="000C2439">
      <w:pPr>
        <w:ind w:left="0" w:firstLine="426"/>
        <w:rPr>
          <w:sz w:val="18"/>
          <w:szCs w:val="18"/>
        </w:rPr>
      </w:pPr>
      <w:r w:rsidRPr="00100851">
        <w:rPr>
          <w:sz w:val="18"/>
          <w:szCs w:val="18"/>
        </w:rPr>
        <w:t>В соответствии с Федеральными законами от 21.12.1994 № 68-ФЗ «О защите населения и территорий от чрезвычайных ситуаций природного и техногенного характера», от 21.12.1994 № 69-ФЗ «О пожарной безопасности», от 06.10.2003  № 131-ФЗ «Об общих принципах организации местного самоуправления в Российской Федерации», постановлениями администрации Хомутовского муниципального образования от 15.12.2014 № 227о/д «Об обеспечении первичных мер пожарной безопасности на территории Хомутовского муниципального образования», от 15.12.2014 № 228о/д «Об определении форм участия граждан в обеспечении первичных мер пожарной безопасности, в том числе в деятельности добровольных пожарных на территории Хомутовского муниципального образования», в целях предупреждения пожаров, профилактики гибели и травматизма  людей, обеспечения надежной противопожарной защиты жилищного фонда и обучения населения мерам пожарной безопасности, руководствуясь Уставом Хомутовского муниципального образования, администрация Хомутовского муниципального образования</w:t>
      </w:r>
    </w:p>
    <w:p w:rsidR="00C60994" w:rsidRPr="000C2439" w:rsidRDefault="00C60994" w:rsidP="000C2439">
      <w:pPr>
        <w:ind w:firstLine="987"/>
        <w:rPr>
          <w:sz w:val="18"/>
          <w:szCs w:val="18"/>
        </w:rPr>
      </w:pPr>
      <w:r w:rsidRPr="00100851">
        <w:rPr>
          <w:sz w:val="18"/>
          <w:szCs w:val="18"/>
        </w:rPr>
        <w:t>ПОСТАНОВЛЯЕТ:</w:t>
      </w:r>
    </w:p>
    <w:p w:rsidR="00C60994" w:rsidRPr="00100851" w:rsidRDefault="00C60994" w:rsidP="00B4747A">
      <w:pPr>
        <w:numPr>
          <w:ilvl w:val="0"/>
          <w:numId w:val="12"/>
        </w:numPr>
        <w:ind w:left="0" w:firstLine="426"/>
        <w:rPr>
          <w:sz w:val="18"/>
          <w:szCs w:val="18"/>
        </w:rPr>
      </w:pPr>
      <w:r w:rsidRPr="00100851">
        <w:rPr>
          <w:sz w:val="18"/>
          <w:szCs w:val="18"/>
        </w:rPr>
        <w:t>Утвердить прилагаемое Положение о внештатных инспекторах по пожарной профилактике на территории Хомутовского муниципального образования.</w:t>
      </w:r>
    </w:p>
    <w:p w:rsidR="00C60994" w:rsidRPr="00100851" w:rsidRDefault="00C60994" w:rsidP="00B4747A">
      <w:pPr>
        <w:numPr>
          <w:ilvl w:val="0"/>
          <w:numId w:val="12"/>
        </w:numPr>
        <w:ind w:left="0" w:firstLine="426"/>
        <w:rPr>
          <w:sz w:val="18"/>
          <w:szCs w:val="18"/>
        </w:rPr>
      </w:pPr>
      <w:r w:rsidRPr="00100851">
        <w:rPr>
          <w:sz w:val="18"/>
          <w:szCs w:val="18"/>
        </w:rPr>
        <w:t>Опубликовать настоящее постановление в установленном законом порядке.</w:t>
      </w:r>
    </w:p>
    <w:p w:rsidR="00C60994" w:rsidRPr="00100851" w:rsidRDefault="00C60994" w:rsidP="00B4747A">
      <w:pPr>
        <w:numPr>
          <w:ilvl w:val="0"/>
          <w:numId w:val="12"/>
        </w:numPr>
        <w:ind w:left="0" w:firstLine="426"/>
        <w:rPr>
          <w:sz w:val="18"/>
          <w:szCs w:val="18"/>
        </w:rPr>
      </w:pPr>
      <w:r w:rsidRPr="00100851">
        <w:rPr>
          <w:sz w:val="18"/>
          <w:szCs w:val="18"/>
        </w:rPr>
        <w:t>Контроль за исполнением настоящего постановления возложить на Первого заместителя Главы администрации Хомутовского муниципального образования.</w:t>
      </w:r>
    </w:p>
    <w:p w:rsidR="000C2439" w:rsidRPr="00100851" w:rsidRDefault="000C2439" w:rsidP="000C2439">
      <w:pPr>
        <w:ind w:left="0" w:firstLine="0"/>
        <w:rPr>
          <w:sz w:val="18"/>
          <w:szCs w:val="18"/>
        </w:rPr>
      </w:pPr>
    </w:p>
    <w:p w:rsidR="00C60994" w:rsidRDefault="00C60994" w:rsidP="000C2439">
      <w:pPr>
        <w:jc w:val="right"/>
        <w:rPr>
          <w:i/>
          <w:sz w:val="18"/>
          <w:szCs w:val="18"/>
        </w:rPr>
      </w:pPr>
      <w:r w:rsidRPr="000C2439">
        <w:rPr>
          <w:i/>
          <w:sz w:val="18"/>
          <w:szCs w:val="18"/>
        </w:rPr>
        <w:t xml:space="preserve">Глава </w:t>
      </w:r>
      <w:r w:rsidRPr="000C2439">
        <w:rPr>
          <w:i/>
          <w:sz w:val="18"/>
          <w:szCs w:val="18"/>
        </w:rPr>
        <w:tab/>
      </w:r>
      <w:r w:rsidRPr="000C2439">
        <w:rPr>
          <w:i/>
          <w:sz w:val="18"/>
          <w:szCs w:val="18"/>
        </w:rPr>
        <w:tab/>
      </w:r>
      <w:r w:rsidRPr="000C2439">
        <w:rPr>
          <w:i/>
          <w:sz w:val="18"/>
          <w:szCs w:val="18"/>
        </w:rPr>
        <w:tab/>
      </w:r>
      <w:r w:rsidRPr="000C2439">
        <w:rPr>
          <w:i/>
          <w:sz w:val="18"/>
          <w:szCs w:val="18"/>
        </w:rPr>
        <w:tab/>
      </w:r>
      <w:r w:rsidRPr="000C2439">
        <w:rPr>
          <w:i/>
          <w:sz w:val="18"/>
          <w:szCs w:val="18"/>
        </w:rPr>
        <w:tab/>
      </w:r>
      <w:r w:rsidRPr="000C2439">
        <w:rPr>
          <w:i/>
          <w:sz w:val="18"/>
          <w:szCs w:val="18"/>
        </w:rPr>
        <w:tab/>
      </w:r>
      <w:r w:rsidRPr="000C2439">
        <w:rPr>
          <w:i/>
          <w:sz w:val="18"/>
          <w:szCs w:val="18"/>
        </w:rPr>
        <w:tab/>
      </w:r>
      <w:r w:rsidRPr="000C2439">
        <w:rPr>
          <w:i/>
          <w:sz w:val="18"/>
          <w:szCs w:val="18"/>
        </w:rPr>
        <w:tab/>
      </w:r>
      <w:r w:rsidRPr="000C2439">
        <w:rPr>
          <w:i/>
          <w:sz w:val="18"/>
          <w:szCs w:val="18"/>
        </w:rPr>
        <w:tab/>
        <w:t>В.М. Колмаченко</w:t>
      </w:r>
    </w:p>
    <w:p w:rsidR="000C2439" w:rsidRPr="000C2439" w:rsidRDefault="000C2439" w:rsidP="000C2439">
      <w:pPr>
        <w:jc w:val="right"/>
        <w:rPr>
          <w:i/>
          <w:sz w:val="18"/>
          <w:szCs w:val="18"/>
        </w:rPr>
      </w:pPr>
    </w:p>
    <w:p w:rsidR="00C60994" w:rsidRPr="00100851" w:rsidRDefault="00C60994" w:rsidP="00C60994">
      <w:pPr>
        <w:jc w:val="right"/>
        <w:rPr>
          <w:sz w:val="18"/>
          <w:szCs w:val="18"/>
        </w:rPr>
      </w:pPr>
      <w:r w:rsidRPr="00100851">
        <w:rPr>
          <w:sz w:val="18"/>
          <w:szCs w:val="18"/>
        </w:rPr>
        <w:t>Утверждено</w:t>
      </w:r>
    </w:p>
    <w:p w:rsidR="00C60994" w:rsidRPr="00100851" w:rsidRDefault="00C60994" w:rsidP="00C60994">
      <w:pPr>
        <w:jc w:val="right"/>
        <w:rPr>
          <w:sz w:val="18"/>
          <w:szCs w:val="18"/>
        </w:rPr>
      </w:pPr>
      <w:r w:rsidRPr="00100851">
        <w:rPr>
          <w:sz w:val="18"/>
          <w:szCs w:val="18"/>
        </w:rPr>
        <w:t xml:space="preserve"> постановлением администрации </w:t>
      </w:r>
    </w:p>
    <w:p w:rsidR="00C60994" w:rsidRPr="00100851" w:rsidRDefault="00C60994" w:rsidP="00C60994">
      <w:pPr>
        <w:jc w:val="right"/>
        <w:rPr>
          <w:sz w:val="18"/>
          <w:szCs w:val="18"/>
        </w:rPr>
      </w:pPr>
      <w:r w:rsidRPr="00100851">
        <w:rPr>
          <w:sz w:val="18"/>
          <w:szCs w:val="18"/>
        </w:rPr>
        <w:t xml:space="preserve">Хомутовского муниципального образования </w:t>
      </w:r>
    </w:p>
    <w:p w:rsidR="00C60994" w:rsidRPr="00100851" w:rsidRDefault="000C2439" w:rsidP="00C60994">
      <w:pPr>
        <w:jc w:val="right"/>
        <w:rPr>
          <w:sz w:val="18"/>
          <w:szCs w:val="18"/>
        </w:rPr>
      </w:pPr>
      <w:r>
        <w:rPr>
          <w:sz w:val="18"/>
          <w:szCs w:val="18"/>
        </w:rPr>
        <w:t xml:space="preserve">От </w:t>
      </w:r>
      <w:r w:rsidR="00D90D98">
        <w:rPr>
          <w:sz w:val="18"/>
          <w:szCs w:val="18"/>
        </w:rPr>
        <w:t>«11</w:t>
      </w:r>
      <w:r w:rsidR="00C60994" w:rsidRPr="00100851">
        <w:rPr>
          <w:sz w:val="18"/>
          <w:szCs w:val="18"/>
        </w:rPr>
        <w:t>»</w:t>
      </w:r>
      <w:r w:rsidR="00D90D98">
        <w:rPr>
          <w:sz w:val="18"/>
          <w:szCs w:val="18"/>
        </w:rPr>
        <w:t>03.2020 года №30 о/д</w:t>
      </w:r>
    </w:p>
    <w:p w:rsidR="00C60994" w:rsidRPr="00100851" w:rsidRDefault="00C60994" w:rsidP="004E2FB3">
      <w:pPr>
        <w:ind w:left="0" w:firstLine="0"/>
        <w:jc w:val="right"/>
        <w:rPr>
          <w:sz w:val="18"/>
          <w:szCs w:val="18"/>
        </w:rPr>
      </w:pPr>
    </w:p>
    <w:p w:rsidR="00C60994" w:rsidRPr="00100851" w:rsidRDefault="00C60994" w:rsidP="004E2FB3">
      <w:pPr>
        <w:tabs>
          <w:tab w:val="left" w:pos="6210"/>
        </w:tabs>
        <w:ind w:left="0" w:firstLine="0"/>
        <w:rPr>
          <w:sz w:val="18"/>
          <w:szCs w:val="18"/>
        </w:rPr>
      </w:pPr>
      <w:r w:rsidRPr="00100851">
        <w:rPr>
          <w:sz w:val="18"/>
          <w:szCs w:val="18"/>
        </w:rPr>
        <w:tab/>
      </w:r>
    </w:p>
    <w:p w:rsidR="00C60994" w:rsidRPr="00100851" w:rsidRDefault="00C60994" w:rsidP="004E2FB3">
      <w:pPr>
        <w:ind w:left="0" w:firstLine="0"/>
        <w:jc w:val="center"/>
        <w:rPr>
          <w:b/>
          <w:sz w:val="18"/>
          <w:szCs w:val="18"/>
        </w:rPr>
      </w:pPr>
      <w:r w:rsidRPr="00100851">
        <w:rPr>
          <w:b/>
          <w:sz w:val="18"/>
          <w:szCs w:val="18"/>
        </w:rPr>
        <w:t>ПОЛОЖЕНИЕ</w:t>
      </w:r>
    </w:p>
    <w:p w:rsidR="00C60994" w:rsidRPr="00100851" w:rsidRDefault="00C60994" w:rsidP="004E2FB3">
      <w:pPr>
        <w:shd w:val="clear" w:color="auto" w:fill="FFFFFF"/>
        <w:autoSpaceDE w:val="0"/>
        <w:ind w:left="0" w:firstLine="0"/>
        <w:jc w:val="center"/>
        <w:rPr>
          <w:b/>
          <w:color w:val="000000"/>
          <w:sz w:val="18"/>
          <w:szCs w:val="18"/>
        </w:rPr>
      </w:pPr>
      <w:r w:rsidRPr="00100851">
        <w:rPr>
          <w:b/>
          <w:color w:val="000000"/>
          <w:sz w:val="18"/>
          <w:szCs w:val="18"/>
        </w:rPr>
        <w:t xml:space="preserve">о </w:t>
      </w:r>
      <w:r w:rsidRPr="00100851">
        <w:rPr>
          <w:b/>
          <w:sz w:val="18"/>
          <w:szCs w:val="18"/>
        </w:rPr>
        <w:t>внештатных инспекторах</w:t>
      </w:r>
      <w:r w:rsidRPr="00100851">
        <w:rPr>
          <w:b/>
          <w:color w:val="000000"/>
          <w:sz w:val="18"/>
          <w:szCs w:val="18"/>
        </w:rPr>
        <w:t xml:space="preserve"> по пожарной профилактике на территории Хомутовского муниципального образования</w:t>
      </w:r>
    </w:p>
    <w:p w:rsidR="00C60994" w:rsidRPr="00100851" w:rsidRDefault="00C60994" w:rsidP="004E2FB3">
      <w:pPr>
        <w:ind w:left="0" w:firstLine="0"/>
        <w:jc w:val="center"/>
        <w:rPr>
          <w:b/>
          <w:color w:val="000000"/>
          <w:sz w:val="18"/>
          <w:szCs w:val="18"/>
        </w:rPr>
      </w:pPr>
    </w:p>
    <w:p w:rsidR="00C60994" w:rsidRPr="00100851" w:rsidRDefault="004E2FB3" w:rsidP="004E2FB3">
      <w:pPr>
        <w:shd w:val="clear" w:color="auto" w:fill="FFFFFF"/>
        <w:autoSpaceDE w:val="0"/>
        <w:ind w:left="0" w:firstLine="0"/>
        <w:jc w:val="center"/>
        <w:rPr>
          <w:b/>
          <w:bCs/>
          <w:color w:val="000000"/>
          <w:sz w:val="18"/>
          <w:szCs w:val="18"/>
        </w:rPr>
      </w:pPr>
      <w:r>
        <w:rPr>
          <w:b/>
          <w:bCs/>
          <w:color w:val="000000"/>
          <w:sz w:val="18"/>
          <w:szCs w:val="18"/>
        </w:rPr>
        <w:t>1. Общие положения</w:t>
      </w:r>
    </w:p>
    <w:p w:rsidR="00C60994" w:rsidRPr="00100851" w:rsidRDefault="004E2FB3" w:rsidP="004E2FB3">
      <w:pPr>
        <w:shd w:val="clear" w:color="auto" w:fill="FFFFFF"/>
        <w:autoSpaceDE w:val="0"/>
        <w:ind w:left="0" w:firstLine="426"/>
        <w:rPr>
          <w:sz w:val="18"/>
          <w:szCs w:val="18"/>
        </w:rPr>
      </w:pPr>
      <w:r>
        <w:rPr>
          <w:color w:val="000000"/>
          <w:sz w:val="18"/>
          <w:szCs w:val="18"/>
        </w:rPr>
        <w:t>1.</w:t>
      </w:r>
      <w:r w:rsidR="00C60994" w:rsidRPr="00100851">
        <w:rPr>
          <w:color w:val="000000"/>
          <w:sz w:val="18"/>
          <w:szCs w:val="18"/>
        </w:rPr>
        <w:t xml:space="preserve">Настоящее Положение определяет цели и задачи, порядок организации деятельности, основные направления и формы работы </w:t>
      </w:r>
      <w:r w:rsidR="00C60994" w:rsidRPr="00100851">
        <w:rPr>
          <w:sz w:val="18"/>
          <w:szCs w:val="18"/>
        </w:rPr>
        <w:t>внештатного инспектора</w:t>
      </w:r>
      <w:r w:rsidR="00C60994" w:rsidRPr="00100851">
        <w:rPr>
          <w:color w:val="000000"/>
          <w:sz w:val="18"/>
          <w:szCs w:val="18"/>
        </w:rPr>
        <w:t xml:space="preserve"> по пожарной профилактике (далее – инспектор) на территории Хомутовского муниципального образования (далее - поселения).</w:t>
      </w:r>
    </w:p>
    <w:p w:rsidR="00C60994" w:rsidRPr="00100851" w:rsidRDefault="004E2FB3" w:rsidP="004E2FB3">
      <w:pPr>
        <w:autoSpaceDE w:val="0"/>
        <w:ind w:left="0" w:firstLine="426"/>
        <w:rPr>
          <w:sz w:val="18"/>
          <w:szCs w:val="18"/>
        </w:rPr>
      </w:pPr>
      <w:r>
        <w:rPr>
          <w:sz w:val="18"/>
          <w:szCs w:val="18"/>
        </w:rPr>
        <w:t>2.</w:t>
      </w:r>
      <w:r w:rsidR="00C60994" w:rsidRPr="00100851">
        <w:rPr>
          <w:sz w:val="18"/>
          <w:szCs w:val="18"/>
        </w:rPr>
        <w:t>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и оказания содействия органам государственной власти и органам местного самоуправления в информировании населения о мерах пожарной безопасности.</w:t>
      </w:r>
    </w:p>
    <w:p w:rsidR="00C60994" w:rsidRPr="00100851" w:rsidRDefault="004E2FB3" w:rsidP="004E2FB3">
      <w:pPr>
        <w:autoSpaceDE w:val="0"/>
        <w:ind w:left="0" w:firstLine="426"/>
        <w:rPr>
          <w:sz w:val="18"/>
          <w:szCs w:val="18"/>
        </w:rPr>
      </w:pPr>
      <w:r>
        <w:rPr>
          <w:sz w:val="18"/>
          <w:szCs w:val="18"/>
        </w:rPr>
        <w:t>3.</w:t>
      </w:r>
      <w:r w:rsidR="00C60994" w:rsidRPr="00100851">
        <w:rPr>
          <w:sz w:val="18"/>
          <w:szCs w:val="18"/>
        </w:rPr>
        <w:t>Основной задачей инспектора является оказание содействия органу местного самоуправления, руководителям и персоналу объектов, подразделениям пожарной охраны в работе по предупреждению пожаров, осуществление контроля за соблюдением требований пожарной безопасности, проведению агитационной работы и обучению мерам пожарной безопасности населения поселения.</w:t>
      </w:r>
    </w:p>
    <w:p w:rsidR="00C60994" w:rsidRPr="00100851" w:rsidRDefault="004E2FB3" w:rsidP="004E2FB3">
      <w:pPr>
        <w:autoSpaceDE w:val="0"/>
        <w:ind w:left="0" w:firstLine="426"/>
        <w:rPr>
          <w:sz w:val="18"/>
          <w:szCs w:val="18"/>
        </w:rPr>
      </w:pPr>
      <w:r>
        <w:rPr>
          <w:sz w:val="18"/>
          <w:szCs w:val="18"/>
        </w:rPr>
        <w:t>4.</w:t>
      </w:r>
      <w:r w:rsidR="00C60994" w:rsidRPr="00100851">
        <w:rPr>
          <w:sz w:val="18"/>
          <w:szCs w:val="18"/>
        </w:rPr>
        <w:t xml:space="preserve">Работа инспектора организуется и контролируется администрацией Хомутовского муниципального образования, в том числе, как социально значимая работа в порядке, предусмотренном частью 2 статьи 17 Федерального закона от 06.10.2003 № 131-ФЗ «Об общих принципах организации местного самоуправления в Российской Федерации». </w:t>
      </w:r>
    </w:p>
    <w:p w:rsidR="00C60994" w:rsidRPr="00100851" w:rsidRDefault="004E2FB3" w:rsidP="004E2FB3">
      <w:pPr>
        <w:autoSpaceDE w:val="0"/>
        <w:ind w:left="0" w:firstLine="426"/>
        <w:rPr>
          <w:sz w:val="18"/>
          <w:szCs w:val="18"/>
        </w:rPr>
      </w:pPr>
      <w:r>
        <w:rPr>
          <w:sz w:val="18"/>
          <w:szCs w:val="18"/>
        </w:rPr>
        <w:t>5.</w:t>
      </w:r>
      <w:r w:rsidR="00C60994" w:rsidRPr="00100851">
        <w:rPr>
          <w:sz w:val="18"/>
          <w:szCs w:val="18"/>
        </w:rPr>
        <w:t xml:space="preserve">Инспекторы осуществляют свою основную деятельность – профилактику пожаров в населенных пунктах, в жилых и общественных зданиях, расположенных на территории поселения, в целях недопущения пожаров и гибели на них людей. </w:t>
      </w:r>
    </w:p>
    <w:p w:rsidR="00C60994" w:rsidRPr="00100851" w:rsidRDefault="004E2FB3" w:rsidP="004E2FB3">
      <w:pPr>
        <w:shd w:val="clear" w:color="auto" w:fill="FFFFFF"/>
        <w:autoSpaceDE w:val="0"/>
        <w:ind w:left="0" w:firstLine="426"/>
        <w:rPr>
          <w:sz w:val="18"/>
          <w:szCs w:val="18"/>
        </w:rPr>
      </w:pPr>
      <w:r>
        <w:rPr>
          <w:color w:val="000000"/>
          <w:sz w:val="18"/>
          <w:szCs w:val="18"/>
        </w:rPr>
        <w:t>6.</w:t>
      </w:r>
      <w:r w:rsidR="00C60994" w:rsidRPr="00100851">
        <w:rPr>
          <w:sz w:val="18"/>
          <w:szCs w:val="18"/>
        </w:rPr>
        <w:t>Инспектором</w:t>
      </w:r>
      <w:r w:rsidR="00C60994" w:rsidRPr="00100851">
        <w:rPr>
          <w:color w:val="000000"/>
          <w:sz w:val="18"/>
          <w:szCs w:val="18"/>
        </w:rPr>
        <w:t xml:space="preserve"> может быть гражданин Российской Федерации, достигший 16-летнего возраста, проживающий на территории поселения.</w:t>
      </w:r>
    </w:p>
    <w:p w:rsidR="00C60994" w:rsidRPr="00100851" w:rsidRDefault="004E2FB3" w:rsidP="004E2FB3">
      <w:pPr>
        <w:shd w:val="clear" w:color="auto" w:fill="FFFFFF"/>
        <w:autoSpaceDE w:val="0"/>
        <w:ind w:left="0" w:firstLine="426"/>
        <w:rPr>
          <w:color w:val="000000"/>
          <w:sz w:val="18"/>
          <w:szCs w:val="18"/>
        </w:rPr>
      </w:pPr>
      <w:r>
        <w:rPr>
          <w:color w:val="000000"/>
          <w:sz w:val="18"/>
          <w:szCs w:val="18"/>
        </w:rPr>
        <w:t>7.</w:t>
      </w:r>
      <w:r w:rsidR="00C60994" w:rsidRPr="00100851">
        <w:rPr>
          <w:color w:val="000000"/>
          <w:sz w:val="18"/>
          <w:szCs w:val="18"/>
        </w:rPr>
        <w:t>Сотрудники администрации Хомутовского муниципального образования, в сферу деятельности которых входят вопросы обеспечения пожарной безопасности, старосты населенных пунктов, работники добровольной и муниципальной пожарной охраны поселения рассматриваются в качестве кандидатов на назначение внештатным инспектором пожарной профилактики поселения в приоритетном порядке.</w:t>
      </w:r>
    </w:p>
    <w:p w:rsidR="00C60994" w:rsidRPr="00100851" w:rsidRDefault="004E2FB3" w:rsidP="004E2FB3">
      <w:pPr>
        <w:shd w:val="clear" w:color="auto" w:fill="FFFFFF"/>
        <w:autoSpaceDE w:val="0"/>
        <w:ind w:left="0" w:firstLine="426"/>
        <w:rPr>
          <w:color w:val="000000"/>
          <w:sz w:val="18"/>
          <w:szCs w:val="18"/>
        </w:rPr>
      </w:pPr>
      <w:r>
        <w:rPr>
          <w:color w:val="000000"/>
          <w:sz w:val="18"/>
          <w:szCs w:val="18"/>
        </w:rPr>
        <w:t>8.</w:t>
      </w:r>
      <w:r w:rsidR="00C60994" w:rsidRPr="00100851">
        <w:rPr>
          <w:color w:val="000000"/>
          <w:sz w:val="18"/>
          <w:szCs w:val="18"/>
        </w:rPr>
        <w:t>Прием кандидатов на назначение внештатным инспектором пожарной профилактики осуществляется на основании заявления кандидата, поданного руководителю администрации Хомутовского муниципального образования в произвольной форме.</w:t>
      </w:r>
    </w:p>
    <w:p w:rsidR="00C60994" w:rsidRPr="00100851" w:rsidRDefault="004E2FB3" w:rsidP="004E2FB3">
      <w:pPr>
        <w:shd w:val="clear" w:color="auto" w:fill="FFFFFF"/>
        <w:autoSpaceDE w:val="0"/>
        <w:ind w:left="0" w:firstLine="426"/>
        <w:rPr>
          <w:sz w:val="18"/>
          <w:szCs w:val="18"/>
        </w:rPr>
      </w:pPr>
      <w:r>
        <w:rPr>
          <w:color w:val="000000"/>
          <w:sz w:val="18"/>
          <w:szCs w:val="18"/>
        </w:rPr>
        <w:t>9.</w:t>
      </w:r>
      <w:r w:rsidR="00C60994" w:rsidRPr="00100851">
        <w:rPr>
          <w:color w:val="000000"/>
          <w:sz w:val="18"/>
          <w:szCs w:val="18"/>
        </w:rPr>
        <w:t>Численность внештатных инспекторов поселения утверждается постановлением Администрации Хомутовского муниципального образования, исходя из расчета: не менее 2-х инспекторов на каждый населенный пункт, входящий в состав поселения с численностью населения до 1 000 человек, не менее 3-х инспекторов в населенных пунктах с численностью населения до 5 000 человек, не менее 5-ти инспекторов в населенных пунктах с численностью населения до 10 000 человек, в населенных пунктах с численностью населения свыше 10 000 человек, численность инспекторов принимается не менее 5-ти на каждые 10 000 населения, допускается уменьшение численности инспекторов с учетом соответствующего обоснования.</w:t>
      </w:r>
    </w:p>
    <w:p w:rsidR="00C60994" w:rsidRPr="00100851" w:rsidRDefault="004E2FB3" w:rsidP="00582130">
      <w:pPr>
        <w:shd w:val="clear" w:color="auto" w:fill="FFFFFF"/>
        <w:autoSpaceDE w:val="0"/>
        <w:ind w:left="0" w:firstLine="426"/>
        <w:rPr>
          <w:sz w:val="18"/>
          <w:szCs w:val="18"/>
        </w:rPr>
      </w:pPr>
      <w:r>
        <w:rPr>
          <w:color w:val="000000"/>
          <w:sz w:val="18"/>
          <w:szCs w:val="18"/>
        </w:rPr>
        <w:t>10.</w:t>
      </w:r>
      <w:r w:rsidR="00C60994" w:rsidRPr="00100851">
        <w:rPr>
          <w:color w:val="000000"/>
          <w:sz w:val="18"/>
          <w:szCs w:val="18"/>
        </w:rPr>
        <w:t>Перечень территорий, объектов муниципальной подведомственности, закрепленных за инспектором, утверждается постановлением Администрации Хомутовского муниципального образования.</w:t>
      </w:r>
    </w:p>
    <w:p w:rsidR="00C60994" w:rsidRPr="00100851" w:rsidRDefault="004E2FB3" w:rsidP="00582130">
      <w:pPr>
        <w:shd w:val="clear" w:color="auto" w:fill="FFFFFF"/>
        <w:autoSpaceDE w:val="0"/>
        <w:ind w:left="0" w:firstLine="426"/>
        <w:rPr>
          <w:sz w:val="18"/>
          <w:szCs w:val="18"/>
        </w:rPr>
      </w:pPr>
      <w:r>
        <w:rPr>
          <w:color w:val="000000"/>
          <w:sz w:val="18"/>
          <w:szCs w:val="18"/>
        </w:rPr>
        <w:lastRenderedPageBreak/>
        <w:t>11.</w:t>
      </w:r>
      <w:r w:rsidR="00C60994" w:rsidRPr="00100851">
        <w:rPr>
          <w:color w:val="000000"/>
          <w:sz w:val="18"/>
          <w:szCs w:val="18"/>
        </w:rPr>
        <w:t>В своей деятельности инспектор руководствуется Конституцией Российской Федерации, федеральным и областным законодательством, муниципальными нормативными правовыми актами в сфере обеспечения пожарной безопасности и настоящим Положением.</w:t>
      </w:r>
    </w:p>
    <w:p w:rsidR="00C60994" w:rsidRPr="00100851" w:rsidRDefault="004E2FB3" w:rsidP="00582130">
      <w:pPr>
        <w:shd w:val="clear" w:color="auto" w:fill="FFFFFF"/>
        <w:autoSpaceDE w:val="0"/>
        <w:ind w:left="0" w:firstLine="426"/>
        <w:rPr>
          <w:sz w:val="18"/>
          <w:szCs w:val="18"/>
        </w:rPr>
      </w:pPr>
      <w:r>
        <w:rPr>
          <w:color w:val="000000"/>
          <w:sz w:val="18"/>
          <w:szCs w:val="18"/>
        </w:rPr>
        <w:t>12.</w:t>
      </w:r>
      <w:r w:rsidR="00C60994" w:rsidRPr="00100851">
        <w:rPr>
          <w:color w:val="000000"/>
          <w:sz w:val="18"/>
          <w:szCs w:val="18"/>
        </w:rPr>
        <w:t>Инспектор при осуществлении своих полномочий взаимодействует с должностными лицами отдела надзорной деятельности и профилактической работы по Иркутскому району управления надзорной деятельности и профилактической работы Главного управления МЧС России по Иркутской области, 1 пожарно-спасательного отряда федеральной противопожарной службы Главного управления МЧС России по Иркутской области.</w:t>
      </w:r>
    </w:p>
    <w:p w:rsidR="00C60994" w:rsidRPr="00100851" w:rsidRDefault="004E2FB3" w:rsidP="00582130">
      <w:pPr>
        <w:shd w:val="clear" w:color="auto" w:fill="FFFFFF"/>
        <w:autoSpaceDE w:val="0"/>
        <w:ind w:left="0" w:firstLine="426"/>
        <w:rPr>
          <w:color w:val="000000"/>
          <w:sz w:val="18"/>
          <w:szCs w:val="18"/>
        </w:rPr>
      </w:pPr>
      <w:r>
        <w:rPr>
          <w:color w:val="000000"/>
          <w:sz w:val="18"/>
          <w:szCs w:val="18"/>
        </w:rPr>
        <w:t>13.</w:t>
      </w:r>
      <w:r w:rsidR="00C60994" w:rsidRPr="00100851">
        <w:rPr>
          <w:color w:val="000000"/>
          <w:sz w:val="18"/>
          <w:szCs w:val="18"/>
        </w:rPr>
        <w:t>Инспектор допускается к работе после обучения мерам пожарной безопасности, сдачи зачетов и получения удостоверения установленного образца (приложение № 1).</w:t>
      </w:r>
    </w:p>
    <w:p w:rsidR="00C60994" w:rsidRPr="00100851" w:rsidRDefault="004E2FB3" w:rsidP="00582130">
      <w:pPr>
        <w:shd w:val="clear" w:color="auto" w:fill="FFFFFF"/>
        <w:autoSpaceDE w:val="0"/>
        <w:ind w:left="0" w:firstLine="426"/>
        <w:rPr>
          <w:sz w:val="18"/>
          <w:szCs w:val="18"/>
        </w:rPr>
      </w:pPr>
      <w:r>
        <w:rPr>
          <w:color w:val="000000"/>
          <w:sz w:val="18"/>
          <w:szCs w:val="18"/>
        </w:rPr>
        <w:t>14.</w:t>
      </w:r>
      <w:r w:rsidR="00C60994" w:rsidRPr="00100851">
        <w:rPr>
          <w:color w:val="000000"/>
          <w:sz w:val="18"/>
          <w:szCs w:val="18"/>
        </w:rPr>
        <w:t>Первый заместитель Главы администрации Хомутовского муниципального образования совместно с отделом надзорной деятельности и профилактической работы по Иркутскому району управления надзорной деятельности и профилактической работы Главного управления МЧС России по Иркутской области, 1 пожарно-спасательным отрядом федеральной противопожарной службы Главного управления МЧС России по Иркутской области, организует обучение инспектора мерам пожарной безопасности, в порядке, предусмотренном приказом МЧС России от 12.12.2007 № 645, принятие зачета по результатам обучения и выдачу удостоверения установленного образца, в течение пяти рабочих дней с момента назначения кандидата внештатным инспектором пожарной профилактики.</w:t>
      </w:r>
    </w:p>
    <w:p w:rsidR="00C60994" w:rsidRPr="00100851" w:rsidRDefault="004E2FB3" w:rsidP="00582130">
      <w:pPr>
        <w:shd w:val="clear" w:color="auto" w:fill="FFFFFF"/>
        <w:autoSpaceDE w:val="0"/>
        <w:ind w:left="0" w:firstLine="426"/>
        <w:rPr>
          <w:color w:val="000000"/>
          <w:sz w:val="18"/>
          <w:szCs w:val="18"/>
        </w:rPr>
      </w:pPr>
      <w:r>
        <w:rPr>
          <w:color w:val="000000"/>
          <w:sz w:val="18"/>
          <w:szCs w:val="18"/>
        </w:rPr>
        <w:t>15.</w:t>
      </w:r>
      <w:r w:rsidR="00C60994" w:rsidRPr="00100851">
        <w:rPr>
          <w:color w:val="000000"/>
          <w:sz w:val="18"/>
          <w:szCs w:val="18"/>
        </w:rPr>
        <w:t>Глава администрации  организует инструктаж инспектора по охране труда установленным порядком, в течение пяти рабочих дней с момента назначения кандидата внештатным инспектором пожарной профилактики.</w:t>
      </w:r>
    </w:p>
    <w:p w:rsidR="00C60994" w:rsidRPr="00100851" w:rsidRDefault="00C60994" w:rsidP="00582130">
      <w:pPr>
        <w:shd w:val="clear" w:color="auto" w:fill="FFFFFF"/>
        <w:autoSpaceDE w:val="0"/>
        <w:ind w:left="0" w:firstLine="426"/>
        <w:jc w:val="center"/>
        <w:rPr>
          <w:b/>
          <w:bCs/>
          <w:color w:val="000000"/>
          <w:sz w:val="18"/>
          <w:szCs w:val="18"/>
        </w:rPr>
      </w:pPr>
    </w:p>
    <w:p w:rsidR="00C60994" w:rsidRPr="00100851" w:rsidRDefault="00C60994" w:rsidP="00582130">
      <w:pPr>
        <w:shd w:val="clear" w:color="auto" w:fill="FFFFFF"/>
        <w:autoSpaceDE w:val="0"/>
        <w:ind w:left="0" w:firstLine="0"/>
        <w:jc w:val="center"/>
        <w:rPr>
          <w:b/>
          <w:bCs/>
          <w:color w:val="000000"/>
          <w:sz w:val="18"/>
          <w:szCs w:val="18"/>
        </w:rPr>
      </w:pPr>
      <w:r w:rsidRPr="00100851">
        <w:rPr>
          <w:b/>
          <w:bCs/>
          <w:color w:val="000000"/>
          <w:sz w:val="18"/>
          <w:szCs w:val="18"/>
        </w:rPr>
        <w:t xml:space="preserve">2. </w:t>
      </w:r>
      <w:r w:rsidR="00582130">
        <w:rPr>
          <w:b/>
          <w:bCs/>
          <w:color w:val="000000"/>
          <w:sz w:val="18"/>
          <w:szCs w:val="18"/>
        </w:rPr>
        <w:t xml:space="preserve">Права и обязанности инспектора </w:t>
      </w:r>
    </w:p>
    <w:p w:rsidR="00C60994" w:rsidRPr="00100851" w:rsidRDefault="00582130" w:rsidP="00582130">
      <w:pPr>
        <w:shd w:val="clear" w:color="auto" w:fill="FFFFFF"/>
        <w:autoSpaceDE w:val="0"/>
        <w:ind w:left="0" w:firstLine="426"/>
        <w:rPr>
          <w:sz w:val="18"/>
          <w:szCs w:val="18"/>
        </w:rPr>
      </w:pPr>
      <w:r>
        <w:rPr>
          <w:color w:val="000000"/>
          <w:sz w:val="18"/>
          <w:szCs w:val="18"/>
        </w:rPr>
        <w:t>1.</w:t>
      </w:r>
      <w:r w:rsidR="00C60994" w:rsidRPr="00100851">
        <w:rPr>
          <w:color w:val="000000"/>
          <w:sz w:val="18"/>
          <w:szCs w:val="18"/>
        </w:rPr>
        <w:t>Инспектор имеет право:</w:t>
      </w:r>
    </w:p>
    <w:p w:rsidR="00C60994" w:rsidRPr="00100851" w:rsidRDefault="00582130" w:rsidP="00582130">
      <w:pPr>
        <w:shd w:val="clear" w:color="auto" w:fill="FFFFFF"/>
        <w:autoSpaceDE w:val="0"/>
        <w:ind w:left="0" w:firstLine="426"/>
        <w:rPr>
          <w:sz w:val="18"/>
          <w:szCs w:val="18"/>
        </w:rPr>
      </w:pPr>
      <w:r>
        <w:rPr>
          <w:color w:val="000000"/>
          <w:sz w:val="18"/>
          <w:szCs w:val="18"/>
        </w:rPr>
        <w:t>1)</w:t>
      </w:r>
      <w:r w:rsidR="00C60994" w:rsidRPr="00100851">
        <w:rPr>
          <w:color w:val="000000"/>
          <w:sz w:val="18"/>
          <w:szCs w:val="18"/>
        </w:rPr>
        <w:t>осуществлять общественный контроль за соблюдением требований пожарной безопасности на территории поселения, в жилых и общественных зданиях (в местах общего пользования), без взаимодействия с правообладателями объекта защиты;</w:t>
      </w:r>
    </w:p>
    <w:p w:rsidR="00C60994" w:rsidRPr="00100851" w:rsidRDefault="00C60994" w:rsidP="00582130">
      <w:pPr>
        <w:shd w:val="clear" w:color="auto" w:fill="FFFFFF"/>
        <w:autoSpaceDE w:val="0"/>
        <w:ind w:left="0" w:firstLine="426"/>
        <w:rPr>
          <w:sz w:val="18"/>
          <w:szCs w:val="18"/>
        </w:rPr>
      </w:pPr>
      <w:r w:rsidRPr="00100851">
        <w:rPr>
          <w:color w:val="000000"/>
          <w:sz w:val="18"/>
          <w:szCs w:val="18"/>
        </w:rPr>
        <w:t>2</w:t>
      </w:r>
      <w:r w:rsidR="00582130">
        <w:rPr>
          <w:color w:val="000000"/>
          <w:sz w:val="18"/>
          <w:szCs w:val="18"/>
        </w:rPr>
        <w:t>)</w:t>
      </w:r>
      <w:r w:rsidRPr="00100851">
        <w:rPr>
          <w:color w:val="000000"/>
          <w:sz w:val="18"/>
          <w:szCs w:val="18"/>
        </w:rPr>
        <w:t>участвовать в проведении плановых рейдовых осмотров территорий поселений, садоводческих (дачных) объединений граждан, в том числе, по поручению должностных лиц отдела надзорной деятельности и профилактической работы по Иркутскому району управления надзорной деятельности и профилактической работы Главного управления МЧС России по Иркутской области, 1 пожарно-спасательного отряда федеральной противопожарной службы Главного управления МЧС России по Иркутской области;</w:t>
      </w:r>
    </w:p>
    <w:p w:rsidR="00C60994" w:rsidRPr="00100851" w:rsidRDefault="00582130" w:rsidP="00582130">
      <w:pPr>
        <w:shd w:val="clear" w:color="auto" w:fill="FFFFFF"/>
        <w:autoSpaceDE w:val="0"/>
        <w:ind w:left="0" w:firstLine="426"/>
        <w:rPr>
          <w:sz w:val="18"/>
          <w:szCs w:val="18"/>
        </w:rPr>
      </w:pPr>
      <w:r>
        <w:rPr>
          <w:color w:val="000000"/>
          <w:sz w:val="18"/>
          <w:szCs w:val="18"/>
        </w:rPr>
        <w:t>3)</w:t>
      </w:r>
      <w:r w:rsidR="00C60994" w:rsidRPr="00100851">
        <w:rPr>
          <w:color w:val="000000"/>
          <w:sz w:val="18"/>
          <w:szCs w:val="18"/>
        </w:rPr>
        <w:t>запрашивать и получать в отделе надзорной деятельности и профилактической работы по Иркутскому району управления надзорной деятельности и профилактической работы Главного управления МЧС России по Иркутской области, 1 пожарно-спасательном отряде федеральной противопожарной службы Главного управления МЧС России по Иркутской области, необходимую информацию о показателях оперативной обстановки с пожарами на обслуживаемой территории, противопожарном состоянии объектов защиты общественного назначения, изменениях, вносимых в нормативные правовые акты и нормативные документы в области пожарной безопасности;</w:t>
      </w:r>
    </w:p>
    <w:p w:rsidR="00C60994" w:rsidRPr="00100851" w:rsidRDefault="00582130" w:rsidP="00582130">
      <w:pPr>
        <w:shd w:val="clear" w:color="auto" w:fill="FFFFFF"/>
        <w:autoSpaceDE w:val="0"/>
        <w:ind w:left="0" w:firstLine="426"/>
        <w:rPr>
          <w:sz w:val="18"/>
          <w:szCs w:val="18"/>
        </w:rPr>
      </w:pPr>
      <w:r>
        <w:rPr>
          <w:color w:val="000000"/>
          <w:sz w:val="18"/>
          <w:szCs w:val="18"/>
        </w:rPr>
        <w:t>4)</w:t>
      </w:r>
      <w:r w:rsidR="00C60994" w:rsidRPr="00100851">
        <w:rPr>
          <w:color w:val="000000"/>
          <w:sz w:val="18"/>
          <w:szCs w:val="18"/>
        </w:rPr>
        <w:t>знакомиться в отделе надзорной деятельности и профилактической работы по Иркутскому району управления надзорной деятельности и профилактической работы Главного управления МЧС России по Иркутской области, 1 пожарно-спасательном отряде федеральной противопожарной службы Главного управления МЧС России по Иркутской области с необходимыми для работы нормативными документами, наглядной агитацией и другой справочно-информационной литературой по вопросам обеспечения пожарной безопасности.</w:t>
      </w:r>
    </w:p>
    <w:p w:rsidR="00C60994" w:rsidRPr="00100851" w:rsidRDefault="00582130" w:rsidP="00582130">
      <w:pPr>
        <w:shd w:val="clear" w:color="auto" w:fill="FFFFFF"/>
        <w:autoSpaceDE w:val="0"/>
        <w:ind w:left="0" w:firstLine="426"/>
        <w:rPr>
          <w:sz w:val="18"/>
          <w:szCs w:val="18"/>
        </w:rPr>
      </w:pPr>
      <w:r>
        <w:rPr>
          <w:color w:val="000000"/>
          <w:sz w:val="18"/>
          <w:szCs w:val="18"/>
        </w:rPr>
        <w:t>2.</w:t>
      </w:r>
      <w:r w:rsidR="00C60994" w:rsidRPr="00100851">
        <w:rPr>
          <w:color w:val="000000"/>
          <w:sz w:val="18"/>
          <w:szCs w:val="18"/>
        </w:rPr>
        <w:t>Инспектор обязан:</w:t>
      </w:r>
    </w:p>
    <w:p w:rsidR="00C60994" w:rsidRPr="00100851" w:rsidRDefault="00582130" w:rsidP="00582130">
      <w:pPr>
        <w:shd w:val="clear" w:color="auto" w:fill="FFFFFF"/>
        <w:autoSpaceDE w:val="0"/>
        <w:ind w:left="0" w:firstLine="426"/>
        <w:rPr>
          <w:sz w:val="18"/>
          <w:szCs w:val="18"/>
        </w:rPr>
      </w:pPr>
      <w:r>
        <w:rPr>
          <w:color w:val="000000"/>
          <w:sz w:val="18"/>
          <w:szCs w:val="18"/>
        </w:rPr>
        <w:t>1)</w:t>
      </w:r>
      <w:r w:rsidR="00C60994" w:rsidRPr="00100851">
        <w:rPr>
          <w:color w:val="000000"/>
          <w:sz w:val="18"/>
          <w:szCs w:val="18"/>
        </w:rPr>
        <w:t>знать обстановку с пожарами на территории поселения, информацию о наличии и состоянии боеготовности муниципальной, добровольной пожарной охраны, другую информацию, имеющую отношение к обеспечению пожарной безопасности объектов на территории поселения;</w:t>
      </w:r>
    </w:p>
    <w:p w:rsidR="00C60994" w:rsidRPr="00100851" w:rsidRDefault="00582130" w:rsidP="00582130">
      <w:pPr>
        <w:shd w:val="clear" w:color="auto" w:fill="FFFFFF"/>
        <w:autoSpaceDE w:val="0"/>
        <w:ind w:left="0" w:firstLine="426"/>
        <w:rPr>
          <w:sz w:val="18"/>
          <w:szCs w:val="18"/>
        </w:rPr>
      </w:pPr>
      <w:r>
        <w:rPr>
          <w:color w:val="000000"/>
          <w:sz w:val="18"/>
          <w:szCs w:val="18"/>
        </w:rPr>
        <w:t>2)</w:t>
      </w:r>
      <w:r w:rsidR="00C60994" w:rsidRPr="00100851">
        <w:rPr>
          <w:color w:val="000000"/>
          <w:sz w:val="18"/>
          <w:szCs w:val="18"/>
        </w:rPr>
        <w:t>проводить обследования противопожарного состояния территории поселения, садоводческих (дачных) объединений граждан, мест общего пользования жилых и общественных зданий, без взаимодействия с правообладателями объекта защиты, в целях контроля выполнения постановлений и распоряжений органов местного самоуправления, представлений органов государственного пожарного надзора;</w:t>
      </w:r>
    </w:p>
    <w:p w:rsidR="00C60994" w:rsidRPr="00100851" w:rsidRDefault="00582130" w:rsidP="00582130">
      <w:pPr>
        <w:shd w:val="clear" w:color="auto" w:fill="FFFFFF"/>
        <w:autoSpaceDE w:val="0"/>
        <w:ind w:left="0" w:firstLine="426"/>
        <w:rPr>
          <w:sz w:val="18"/>
          <w:szCs w:val="18"/>
        </w:rPr>
      </w:pPr>
      <w:r>
        <w:rPr>
          <w:color w:val="000000"/>
          <w:sz w:val="18"/>
          <w:szCs w:val="18"/>
        </w:rPr>
        <w:t>3)</w:t>
      </w:r>
      <w:r w:rsidR="00C60994" w:rsidRPr="00100851">
        <w:rPr>
          <w:color w:val="000000"/>
          <w:sz w:val="18"/>
          <w:szCs w:val="18"/>
        </w:rPr>
        <w:t>осуществлять противопожарную агитацию и пропаганду, обучение мерам пожарной безопасности населения, вести разъяснительную работу по предупреждению пожаров и гибели на них людей;</w:t>
      </w:r>
    </w:p>
    <w:p w:rsidR="00C60994" w:rsidRPr="00100851" w:rsidRDefault="00582130" w:rsidP="00582130">
      <w:pPr>
        <w:autoSpaceDE w:val="0"/>
        <w:ind w:left="0" w:firstLine="426"/>
        <w:rPr>
          <w:sz w:val="18"/>
          <w:szCs w:val="18"/>
        </w:rPr>
      </w:pPr>
      <w:r>
        <w:rPr>
          <w:color w:val="000000"/>
          <w:sz w:val="18"/>
          <w:szCs w:val="18"/>
        </w:rPr>
        <w:t>4)</w:t>
      </w:r>
      <w:r w:rsidR="00C60994" w:rsidRPr="00100851">
        <w:rPr>
          <w:color w:val="000000"/>
          <w:sz w:val="18"/>
          <w:szCs w:val="18"/>
        </w:rPr>
        <w:t xml:space="preserve">информировать руководителей органов местного самоуправления, должностных лиц отдела надзорной деятельности и профилактической работы по Иркутскому району управления надзорной деятельности и профилактической работы Главного управления МЧС России по Иркутской области, 1 пожарно-спасательного отряда федеральной противопожарной службы Главного управления МЧС России по Иркутской области, органы внутренних дел, руководителей объектов защиты о выявленных нарушениях требований пожарной безопасности или иных нарушениях, причиняющих вред жизни и здоровью граждан, а также создающих угрозу жизни и здоровью людей, угрозу </w:t>
      </w:r>
      <w:r w:rsidR="00C60994" w:rsidRPr="00100851">
        <w:rPr>
          <w:sz w:val="18"/>
          <w:szCs w:val="18"/>
        </w:rPr>
        <w:t>возникновения чрезвычайных ситуаций природного и техногенного характера</w:t>
      </w:r>
      <w:r w:rsidR="00C60994" w:rsidRPr="00100851">
        <w:rPr>
          <w:color w:val="000000"/>
          <w:sz w:val="18"/>
          <w:szCs w:val="18"/>
        </w:rPr>
        <w:t>;</w:t>
      </w:r>
    </w:p>
    <w:p w:rsidR="00C60994" w:rsidRPr="00100851" w:rsidRDefault="00582130" w:rsidP="00582130">
      <w:pPr>
        <w:shd w:val="clear" w:color="auto" w:fill="FFFFFF"/>
        <w:autoSpaceDE w:val="0"/>
        <w:ind w:left="0" w:firstLine="426"/>
        <w:rPr>
          <w:sz w:val="18"/>
          <w:szCs w:val="18"/>
        </w:rPr>
      </w:pPr>
      <w:r>
        <w:rPr>
          <w:color w:val="000000"/>
          <w:sz w:val="18"/>
          <w:szCs w:val="18"/>
        </w:rPr>
        <w:t>5)</w:t>
      </w:r>
      <w:r w:rsidR="00C60994" w:rsidRPr="00100851">
        <w:rPr>
          <w:color w:val="000000"/>
          <w:sz w:val="18"/>
          <w:szCs w:val="18"/>
        </w:rPr>
        <w:t>предлагать непосредственно, а также через органы местного самоуправления, устранить нарушения требований пожарной безопасности правообладателям объектов защиты общественного назначения;</w:t>
      </w:r>
    </w:p>
    <w:p w:rsidR="00C60994" w:rsidRPr="00100851" w:rsidRDefault="00582130" w:rsidP="00582130">
      <w:pPr>
        <w:shd w:val="clear" w:color="auto" w:fill="FFFFFF"/>
        <w:autoSpaceDE w:val="0"/>
        <w:ind w:left="0" w:firstLine="426"/>
        <w:rPr>
          <w:sz w:val="18"/>
          <w:szCs w:val="18"/>
        </w:rPr>
      </w:pPr>
      <w:r>
        <w:rPr>
          <w:color w:val="000000"/>
          <w:sz w:val="18"/>
          <w:szCs w:val="18"/>
        </w:rPr>
        <w:t>6)</w:t>
      </w:r>
      <w:r w:rsidR="00C60994" w:rsidRPr="00100851">
        <w:rPr>
          <w:color w:val="000000"/>
          <w:sz w:val="18"/>
          <w:szCs w:val="18"/>
        </w:rPr>
        <w:t>информировать должностных лиц органов местного самоуправления и руководителей объектов защиты о неисправности систем противопожарной защиты (пожарной автоматики, наружного и внутреннего противопожарного водоснабжения), неисправности (отсутствии) первичных средств пожаротушения, ненадлежащей эксплуатации (эвакуационных путей и выходов, проездов (подъездов) для пожарной техники, на территории поселения;</w:t>
      </w:r>
    </w:p>
    <w:p w:rsidR="00C60994" w:rsidRPr="00100851" w:rsidRDefault="00582130" w:rsidP="00582130">
      <w:pPr>
        <w:shd w:val="clear" w:color="auto" w:fill="FFFFFF"/>
        <w:autoSpaceDE w:val="0"/>
        <w:ind w:left="0" w:firstLine="426"/>
        <w:rPr>
          <w:sz w:val="18"/>
          <w:szCs w:val="18"/>
        </w:rPr>
      </w:pPr>
      <w:r>
        <w:rPr>
          <w:color w:val="000000"/>
          <w:sz w:val="18"/>
          <w:szCs w:val="18"/>
        </w:rPr>
        <w:t>7)</w:t>
      </w:r>
      <w:r w:rsidR="00C60994" w:rsidRPr="00100851">
        <w:rPr>
          <w:color w:val="000000"/>
          <w:sz w:val="18"/>
          <w:szCs w:val="18"/>
        </w:rPr>
        <w:t>информировать должностных лиц отдела надзорной деятельности и профилактической работы по Иркутскому району управления надзорной деятельности и профилактической работы Главного управления МЧС России по Иркутской области, органов местного самоуправления о фактах непринятия руководителями, должностными лицами объектов защиты мер по устранению нарушений требований пожарной безопасности, фактах повторного их нарушения;</w:t>
      </w:r>
    </w:p>
    <w:p w:rsidR="00C60994" w:rsidRPr="00100851" w:rsidRDefault="00582130" w:rsidP="00582130">
      <w:pPr>
        <w:shd w:val="clear" w:color="auto" w:fill="FFFFFF"/>
        <w:autoSpaceDE w:val="0"/>
        <w:ind w:left="0" w:firstLine="426"/>
        <w:rPr>
          <w:sz w:val="18"/>
          <w:szCs w:val="18"/>
        </w:rPr>
      </w:pPr>
      <w:r>
        <w:rPr>
          <w:color w:val="000000"/>
          <w:sz w:val="18"/>
          <w:szCs w:val="18"/>
        </w:rPr>
        <w:t>8)</w:t>
      </w:r>
      <w:r w:rsidR="00C60994" w:rsidRPr="00100851">
        <w:rPr>
          <w:color w:val="000000"/>
          <w:sz w:val="18"/>
          <w:szCs w:val="18"/>
        </w:rPr>
        <w:t>выполнять законные требования и поручения должностных лиц отдела надзорной деятельности и профилактической работы по Иркутскому району управления надзорной деятельности и профилактической работы Главного управления МЧС России по Иркутской области, 1 пожарно-спасательного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w:t>
      </w:r>
    </w:p>
    <w:p w:rsidR="00C60994" w:rsidRPr="00100851" w:rsidRDefault="00582130" w:rsidP="00582130">
      <w:pPr>
        <w:shd w:val="clear" w:color="auto" w:fill="FFFFFF"/>
        <w:autoSpaceDE w:val="0"/>
        <w:ind w:left="0" w:firstLine="426"/>
        <w:rPr>
          <w:sz w:val="18"/>
          <w:szCs w:val="18"/>
        </w:rPr>
      </w:pPr>
      <w:r>
        <w:rPr>
          <w:color w:val="000000"/>
          <w:sz w:val="18"/>
          <w:szCs w:val="18"/>
        </w:rPr>
        <w:t>9)</w:t>
      </w:r>
      <w:r w:rsidR="00C60994" w:rsidRPr="00100851">
        <w:rPr>
          <w:color w:val="000000"/>
          <w:sz w:val="18"/>
          <w:szCs w:val="18"/>
        </w:rPr>
        <w:t>знать и соблюдать лично требования пожарной безопасности;</w:t>
      </w:r>
    </w:p>
    <w:p w:rsidR="00C60994" w:rsidRPr="00100851" w:rsidRDefault="00582130" w:rsidP="00582130">
      <w:pPr>
        <w:shd w:val="clear" w:color="auto" w:fill="FFFFFF"/>
        <w:autoSpaceDE w:val="0"/>
        <w:ind w:left="0" w:firstLine="426"/>
        <w:rPr>
          <w:color w:val="000000"/>
          <w:sz w:val="18"/>
          <w:szCs w:val="18"/>
        </w:rPr>
      </w:pPr>
      <w:r>
        <w:rPr>
          <w:color w:val="000000"/>
          <w:sz w:val="18"/>
          <w:szCs w:val="18"/>
        </w:rPr>
        <w:t>10)</w:t>
      </w:r>
      <w:r w:rsidR="00C60994" w:rsidRPr="00100851">
        <w:rPr>
          <w:color w:val="000000"/>
          <w:sz w:val="18"/>
          <w:szCs w:val="18"/>
        </w:rPr>
        <w:t xml:space="preserve">постоянно повышать и совершенствовать свои знания в области пожарной безопасности, посещать (по приглашению) занятия и совещания, организуемые и проводимые органами местного самоуправления, отделом надзорной деятельности и профилактической работы по Иркутскому району управления надзорной деятельности и профилактической работы Главного </w:t>
      </w:r>
      <w:r w:rsidR="00C60994" w:rsidRPr="00100851">
        <w:rPr>
          <w:color w:val="000000"/>
          <w:sz w:val="18"/>
          <w:szCs w:val="18"/>
        </w:rPr>
        <w:lastRenderedPageBreak/>
        <w:t>управления МЧС России по Иркутской области, 1 пожарно-спасательным отрядом федеральной противопожарной службы Главного управления МЧС России по Иркутской области;</w:t>
      </w:r>
    </w:p>
    <w:p w:rsidR="00C60994" w:rsidRPr="00100851" w:rsidRDefault="00582130" w:rsidP="00582130">
      <w:pPr>
        <w:shd w:val="clear" w:color="auto" w:fill="FFFFFF"/>
        <w:autoSpaceDE w:val="0"/>
        <w:ind w:left="0" w:firstLine="426"/>
        <w:rPr>
          <w:spacing w:val="2"/>
          <w:sz w:val="18"/>
          <w:szCs w:val="18"/>
          <w:highlight w:val="white"/>
        </w:rPr>
      </w:pPr>
      <w:r>
        <w:rPr>
          <w:color w:val="000000"/>
          <w:sz w:val="18"/>
          <w:szCs w:val="18"/>
        </w:rPr>
        <w:t>11)</w:t>
      </w:r>
      <w:r w:rsidR="00C60994" w:rsidRPr="00100851">
        <w:rPr>
          <w:spacing w:val="2"/>
          <w:sz w:val="18"/>
          <w:szCs w:val="18"/>
          <w:shd w:val="clear" w:color="auto" w:fill="FFFFFF"/>
        </w:rPr>
        <w:t>соблюдать законодательство Российской Федерации, Иркутской области, не допускать совершения действий, ущемляющих честь и достоинство человека и гражданина;</w:t>
      </w:r>
    </w:p>
    <w:p w:rsidR="00C60994" w:rsidRPr="00100851" w:rsidRDefault="00582130" w:rsidP="00582130">
      <w:pPr>
        <w:shd w:val="clear" w:color="auto" w:fill="FFFFFF"/>
        <w:autoSpaceDE w:val="0"/>
        <w:ind w:left="0" w:firstLine="426"/>
        <w:rPr>
          <w:spacing w:val="2"/>
          <w:sz w:val="18"/>
          <w:szCs w:val="18"/>
          <w:highlight w:val="white"/>
        </w:rPr>
      </w:pPr>
      <w:r>
        <w:rPr>
          <w:spacing w:val="2"/>
          <w:sz w:val="18"/>
          <w:szCs w:val="18"/>
          <w:shd w:val="clear" w:color="auto" w:fill="FFFFFF"/>
        </w:rPr>
        <w:t>12)</w:t>
      </w:r>
      <w:r w:rsidR="00C60994" w:rsidRPr="00100851">
        <w:rPr>
          <w:spacing w:val="2"/>
          <w:sz w:val="18"/>
          <w:szCs w:val="18"/>
          <w:shd w:val="clear" w:color="auto" w:fill="FFFFFF"/>
        </w:rPr>
        <w:t>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w:t>
      </w:r>
    </w:p>
    <w:p w:rsidR="00C60994" w:rsidRPr="00100851" w:rsidRDefault="00582130" w:rsidP="00582130">
      <w:pPr>
        <w:shd w:val="clear" w:color="auto" w:fill="FFFFFF"/>
        <w:autoSpaceDE w:val="0"/>
        <w:ind w:left="0" w:firstLine="426"/>
        <w:rPr>
          <w:spacing w:val="2"/>
          <w:sz w:val="18"/>
          <w:szCs w:val="18"/>
          <w:highlight w:val="white"/>
        </w:rPr>
      </w:pPr>
      <w:r>
        <w:rPr>
          <w:spacing w:val="2"/>
          <w:sz w:val="18"/>
          <w:szCs w:val="18"/>
          <w:shd w:val="clear" w:color="auto" w:fill="FFFFFF"/>
        </w:rPr>
        <w:t>13)</w:t>
      </w:r>
      <w:r w:rsidR="00C60994" w:rsidRPr="00100851">
        <w:rPr>
          <w:spacing w:val="2"/>
          <w:sz w:val="18"/>
          <w:szCs w:val="18"/>
          <w:shd w:val="clear" w:color="auto" w:fill="FFFFFF"/>
        </w:rPr>
        <w:t>знать права и обязанности внештатного инспектора по пожарной профилактике;</w:t>
      </w:r>
    </w:p>
    <w:p w:rsidR="00C60994" w:rsidRPr="00100851" w:rsidRDefault="00582130" w:rsidP="00582130">
      <w:pPr>
        <w:shd w:val="clear" w:color="auto" w:fill="FFFFFF"/>
        <w:autoSpaceDE w:val="0"/>
        <w:ind w:left="0" w:firstLine="426"/>
        <w:rPr>
          <w:color w:val="000000"/>
          <w:sz w:val="18"/>
          <w:szCs w:val="18"/>
        </w:rPr>
      </w:pPr>
      <w:r>
        <w:rPr>
          <w:spacing w:val="2"/>
          <w:sz w:val="18"/>
          <w:szCs w:val="18"/>
          <w:shd w:val="clear" w:color="auto" w:fill="FFFFFF"/>
        </w:rPr>
        <w:t>14)</w:t>
      </w:r>
      <w:r w:rsidR="00C60994" w:rsidRPr="00100851">
        <w:rPr>
          <w:spacing w:val="2"/>
          <w:sz w:val="18"/>
          <w:szCs w:val="18"/>
          <w:shd w:val="clear" w:color="auto" w:fill="FFFFFF"/>
        </w:rPr>
        <w:t xml:space="preserve">предоставлять информацию о проделанной работе </w:t>
      </w:r>
      <w:r w:rsidR="00C60994" w:rsidRPr="00100851">
        <w:rPr>
          <w:color w:val="000000"/>
          <w:sz w:val="18"/>
          <w:szCs w:val="18"/>
        </w:rPr>
        <w:t>по запросу</w:t>
      </w:r>
      <w:r w:rsidR="00C60994" w:rsidRPr="00100851">
        <w:rPr>
          <w:spacing w:val="2"/>
          <w:sz w:val="18"/>
          <w:szCs w:val="18"/>
          <w:shd w:val="clear" w:color="auto" w:fill="FFFFFF"/>
        </w:rPr>
        <w:t xml:space="preserve"> (устному, письменному) администрации Хомутовского муниципального образования </w:t>
      </w:r>
      <w:r w:rsidR="00C60994" w:rsidRPr="00100851">
        <w:rPr>
          <w:color w:val="000000"/>
          <w:sz w:val="18"/>
          <w:szCs w:val="18"/>
        </w:rPr>
        <w:t xml:space="preserve">отдела надзорной деятельности и профилактической работы по Иркутскому району управления надзорной деятельности и профилактической работы Главного управления МЧС России по Иркутской области, 1 пожарно-спасательного отряда федеральной противопожарной службы Главного управления МЧС России по Иркутской области, а также по итогам работы за полугодие </w:t>
      </w:r>
      <w:r w:rsidR="00C60994" w:rsidRPr="00100851">
        <w:rPr>
          <w:spacing w:val="2"/>
          <w:sz w:val="18"/>
          <w:szCs w:val="18"/>
          <w:shd w:val="clear" w:color="auto" w:fill="FFFFFF"/>
        </w:rPr>
        <w:t>в адрес администрации Хомутовского муниципального образования.</w:t>
      </w:r>
    </w:p>
    <w:p w:rsidR="00C60994" w:rsidRPr="00100851" w:rsidRDefault="00C60994" w:rsidP="00582130">
      <w:pPr>
        <w:shd w:val="clear" w:color="auto" w:fill="FFFFFF"/>
        <w:autoSpaceDE w:val="0"/>
        <w:ind w:left="0" w:firstLine="426"/>
        <w:rPr>
          <w:color w:val="000000"/>
          <w:sz w:val="18"/>
          <w:szCs w:val="18"/>
        </w:rPr>
      </w:pPr>
      <w:r w:rsidRPr="00100851">
        <w:rPr>
          <w:color w:val="000000"/>
          <w:sz w:val="18"/>
          <w:szCs w:val="18"/>
        </w:rPr>
        <w:t>Реализуя права и выполняя обязанности, предусмотренные настоящим Положением, инспектор несет ответственность в порядке, установленном законодательством Российской Федерации.</w:t>
      </w:r>
    </w:p>
    <w:p w:rsidR="00C60994" w:rsidRPr="00100851" w:rsidRDefault="00C60994" w:rsidP="00582130">
      <w:pPr>
        <w:shd w:val="clear" w:color="auto" w:fill="FFFFFF"/>
        <w:autoSpaceDE w:val="0"/>
        <w:rPr>
          <w:color w:val="000000"/>
          <w:sz w:val="18"/>
          <w:szCs w:val="18"/>
        </w:rPr>
      </w:pPr>
    </w:p>
    <w:p w:rsidR="00C60994" w:rsidRPr="00100851" w:rsidRDefault="00C60994" w:rsidP="00582130">
      <w:pPr>
        <w:shd w:val="clear" w:color="auto" w:fill="FFFFFF"/>
        <w:autoSpaceDE w:val="0"/>
        <w:ind w:left="0" w:firstLine="0"/>
        <w:jc w:val="center"/>
        <w:rPr>
          <w:b/>
          <w:bCs/>
          <w:color w:val="000000"/>
          <w:sz w:val="18"/>
          <w:szCs w:val="18"/>
        </w:rPr>
      </w:pPr>
      <w:r w:rsidRPr="00100851">
        <w:rPr>
          <w:b/>
          <w:bCs/>
          <w:color w:val="000000"/>
          <w:sz w:val="18"/>
          <w:szCs w:val="18"/>
        </w:rPr>
        <w:t>3. Основные направ</w:t>
      </w:r>
      <w:r w:rsidR="00582130">
        <w:rPr>
          <w:b/>
          <w:bCs/>
          <w:color w:val="000000"/>
          <w:sz w:val="18"/>
          <w:szCs w:val="18"/>
        </w:rPr>
        <w:t>ления и формы работы инспектора</w:t>
      </w:r>
    </w:p>
    <w:p w:rsidR="00C60994" w:rsidRPr="00100851" w:rsidRDefault="00C60994" w:rsidP="004E2FB3">
      <w:pPr>
        <w:shd w:val="clear" w:color="auto" w:fill="FFFFFF"/>
        <w:autoSpaceDE w:val="0"/>
        <w:ind w:left="0" w:firstLine="0"/>
        <w:rPr>
          <w:sz w:val="18"/>
          <w:szCs w:val="18"/>
        </w:rPr>
      </w:pPr>
      <w:r w:rsidRPr="00100851">
        <w:rPr>
          <w:color w:val="000000"/>
          <w:sz w:val="18"/>
          <w:szCs w:val="18"/>
        </w:rPr>
        <w:t>Инспектор, выполняя возложенные на него задачи:</w:t>
      </w:r>
    </w:p>
    <w:p w:rsidR="00C60994" w:rsidRPr="00100851" w:rsidRDefault="00AD44BC" w:rsidP="00AD44BC">
      <w:pPr>
        <w:shd w:val="clear" w:color="auto" w:fill="FFFFFF"/>
        <w:autoSpaceDE w:val="0"/>
        <w:ind w:left="0" w:firstLine="426"/>
        <w:rPr>
          <w:color w:val="000000"/>
          <w:sz w:val="18"/>
          <w:szCs w:val="18"/>
        </w:rPr>
      </w:pPr>
      <w:r>
        <w:rPr>
          <w:color w:val="000000"/>
          <w:sz w:val="18"/>
          <w:szCs w:val="18"/>
        </w:rPr>
        <w:t>1)</w:t>
      </w:r>
      <w:r w:rsidR="00C60994" w:rsidRPr="00100851">
        <w:rPr>
          <w:spacing w:val="2"/>
          <w:sz w:val="18"/>
          <w:szCs w:val="18"/>
          <w:shd w:val="clear" w:color="auto" w:fill="FFFFFF"/>
        </w:rPr>
        <w:t xml:space="preserve">участвует профилактической работе самостоятельно, совместно и под руководством представителя органа местного самоуправления, должностных лиц </w:t>
      </w:r>
      <w:r w:rsidR="00C60994" w:rsidRPr="00100851">
        <w:rPr>
          <w:color w:val="000000"/>
          <w:sz w:val="18"/>
          <w:szCs w:val="18"/>
        </w:rPr>
        <w:t>отдела надзорной деятельности и профилактической работы по Иркутскому району управления надзорной деятельности и профилактической работы Главного управления МЧС России по Иркутской области, 1 пожарно-спасательного отряда федеральной противопожарной службы Главного управления МЧС России по Иркутской области,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 должностным лицом отдела надзорной деятельности и профилактической работы по Иркутскому району управления надзорной деятельности и профилактической работы Главного управления МЧС России по Иркутской области, 1 пожарно-спасательного отряда федеральной противопожарной службы Главного управления МЧС России по Иркутской области.</w:t>
      </w:r>
    </w:p>
    <w:p w:rsidR="00C60994" w:rsidRPr="00100851" w:rsidRDefault="00AD44BC" w:rsidP="00AD44BC">
      <w:pPr>
        <w:shd w:val="clear" w:color="auto" w:fill="FFFFFF"/>
        <w:autoSpaceDE w:val="0"/>
        <w:ind w:left="0" w:firstLine="426"/>
        <w:rPr>
          <w:sz w:val="18"/>
          <w:szCs w:val="18"/>
        </w:rPr>
      </w:pPr>
      <w:r>
        <w:rPr>
          <w:color w:val="000000"/>
          <w:sz w:val="18"/>
          <w:szCs w:val="18"/>
        </w:rPr>
        <w:t>2)</w:t>
      </w:r>
      <w:r w:rsidR="00C60994" w:rsidRPr="00100851">
        <w:rPr>
          <w:color w:val="000000"/>
          <w:sz w:val="18"/>
          <w:szCs w:val="18"/>
        </w:rPr>
        <w:t>анализирует состояние пожарной безопасности закрепленных жилых и общественных зданий, территории поселения, садоводческих (дачных) объединений граждан, информирует органы местного самоуправления о выявленных нарушениях, и о необходимости принятия мер;</w:t>
      </w:r>
    </w:p>
    <w:p w:rsidR="00C60994" w:rsidRPr="00100851" w:rsidRDefault="00AD44BC" w:rsidP="00AD44BC">
      <w:pPr>
        <w:shd w:val="clear" w:color="auto" w:fill="FFFFFF"/>
        <w:autoSpaceDE w:val="0"/>
        <w:ind w:left="0" w:firstLine="426"/>
        <w:rPr>
          <w:sz w:val="18"/>
          <w:szCs w:val="18"/>
        </w:rPr>
      </w:pPr>
      <w:r>
        <w:rPr>
          <w:color w:val="000000"/>
          <w:sz w:val="18"/>
          <w:szCs w:val="18"/>
        </w:rPr>
        <w:t>3)</w:t>
      </w:r>
      <w:r w:rsidR="00C60994" w:rsidRPr="00100851">
        <w:rPr>
          <w:color w:val="000000"/>
          <w:sz w:val="18"/>
          <w:szCs w:val="18"/>
        </w:rPr>
        <w:t>обобщает и анализирует причины выявленных нарушений требований пожарной безопасности, оформляет предложения по установленной форме (приложение № 2) с последующей их регистрацией в журнале учета предложений (приложение № 3);</w:t>
      </w:r>
    </w:p>
    <w:p w:rsidR="00C60994" w:rsidRPr="00100851" w:rsidRDefault="00AD44BC" w:rsidP="00AD44BC">
      <w:pPr>
        <w:shd w:val="clear" w:color="auto" w:fill="FFFFFF"/>
        <w:autoSpaceDE w:val="0"/>
        <w:ind w:left="0" w:firstLine="426"/>
        <w:rPr>
          <w:sz w:val="18"/>
          <w:szCs w:val="18"/>
        </w:rPr>
      </w:pPr>
      <w:r>
        <w:rPr>
          <w:color w:val="000000"/>
          <w:sz w:val="18"/>
          <w:szCs w:val="18"/>
        </w:rPr>
        <w:t>4)</w:t>
      </w:r>
      <w:r w:rsidR="00C60994" w:rsidRPr="00100851">
        <w:rPr>
          <w:color w:val="000000"/>
          <w:sz w:val="18"/>
          <w:szCs w:val="18"/>
        </w:rPr>
        <w:t>организует проведение и лично участвует в правовом информировании граждан, при необходимости совместно с должностными лицами отдела надзорной деятельности и профилактической работы по Иркутскому району управления надзорной деятельности и профилактической работы Главного управления МЧС России по Иркутской области, 1 пожарно-спасательного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w:t>
      </w:r>
    </w:p>
    <w:p w:rsidR="00C60994" w:rsidRPr="00100851" w:rsidRDefault="00AD44BC" w:rsidP="00AD44BC">
      <w:pPr>
        <w:shd w:val="clear" w:color="auto" w:fill="FFFFFF"/>
        <w:autoSpaceDE w:val="0"/>
        <w:ind w:left="0" w:firstLine="426"/>
        <w:rPr>
          <w:sz w:val="18"/>
          <w:szCs w:val="18"/>
        </w:rPr>
      </w:pPr>
      <w:r>
        <w:rPr>
          <w:color w:val="000000"/>
          <w:sz w:val="18"/>
          <w:szCs w:val="18"/>
        </w:rPr>
        <w:t>5)</w:t>
      </w:r>
      <w:r w:rsidR="00C60994" w:rsidRPr="00100851">
        <w:rPr>
          <w:color w:val="000000"/>
          <w:sz w:val="18"/>
          <w:szCs w:val="18"/>
        </w:rPr>
        <w:t>распространяет среди населения обучающие материалы, памятки по пожарной безопасности и другие документы информационного характера самостоятельно и (или) по поручению руководителей органов местного самоуправления, отдела надзорной деятельности и профилактической работы по Иркутскому району управления надзорной деятельности и профилактической работы Главного управления МЧС России по Иркутской области, 1 пожарно-спасательного отряда федеральной противопожарной службы Главного управления МЧС России по Иркутской области. Организует (оформляет и обновляет информацию) информационные стенды и витрины пожарной безопасности на территории поселения;</w:t>
      </w:r>
    </w:p>
    <w:p w:rsidR="00C60994" w:rsidRPr="00100851" w:rsidRDefault="00AD44BC" w:rsidP="00AD44BC">
      <w:pPr>
        <w:shd w:val="clear" w:color="auto" w:fill="FFFFFF"/>
        <w:autoSpaceDE w:val="0"/>
        <w:ind w:left="0" w:firstLine="426"/>
        <w:rPr>
          <w:sz w:val="18"/>
          <w:szCs w:val="18"/>
        </w:rPr>
      </w:pPr>
      <w:r>
        <w:rPr>
          <w:color w:val="000000"/>
          <w:sz w:val="18"/>
          <w:szCs w:val="18"/>
        </w:rPr>
        <w:t>6)</w:t>
      </w:r>
      <w:r w:rsidR="00C60994" w:rsidRPr="00100851">
        <w:rPr>
          <w:color w:val="000000"/>
          <w:sz w:val="18"/>
          <w:szCs w:val="18"/>
        </w:rPr>
        <w:t>участвует в работе совещаний по вопросам обеспечения пожарной безопасности, организуемых и проводимых органами местного самоуправления, вносит предложения по повышению уровня противопожарной защиты объектов общественного назначения и территорий населенных пунктов;</w:t>
      </w:r>
    </w:p>
    <w:p w:rsidR="00C60994" w:rsidRPr="00100851" w:rsidRDefault="00AD44BC" w:rsidP="00AD44BC">
      <w:pPr>
        <w:shd w:val="clear" w:color="auto" w:fill="FFFFFF"/>
        <w:autoSpaceDE w:val="0"/>
        <w:ind w:left="0" w:firstLine="426"/>
        <w:rPr>
          <w:sz w:val="18"/>
          <w:szCs w:val="18"/>
        </w:rPr>
      </w:pPr>
      <w:r>
        <w:rPr>
          <w:color w:val="000000"/>
          <w:sz w:val="18"/>
          <w:szCs w:val="18"/>
        </w:rPr>
        <w:t>7)</w:t>
      </w:r>
      <w:r w:rsidR="00C60994" w:rsidRPr="00100851">
        <w:rPr>
          <w:color w:val="000000"/>
          <w:sz w:val="18"/>
          <w:szCs w:val="18"/>
        </w:rPr>
        <w:t>взаимодействует с участковыми уполномоченными полиции, службой жилищно-коммунального хозяйства, жилищно-строительными кооперативами, товариществами собственников жилья, отделом надзорной деятельности и профилактической работы по Иркутскому району Управления надзорной деятельности и профилактической работы Главного управления МЧС России по Иркутской области, 1 пожарно-спасательным отрядом федеральной противопожарной службы Главного управления МЧС России по Иркутской области, другими надзорными органами и муниципальными службами;</w:t>
      </w:r>
    </w:p>
    <w:p w:rsidR="00C60994" w:rsidRPr="00100851" w:rsidRDefault="00AD44BC" w:rsidP="00AD44BC">
      <w:pPr>
        <w:shd w:val="clear" w:color="auto" w:fill="FFFFFF"/>
        <w:autoSpaceDE w:val="0"/>
        <w:ind w:left="0" w:firstLine="426"/>
        <w:rPr>
          <w:color w:val="000000"/>
          <w:sz w:val="18"/>
          <w:szCs w:val="18"/>
        </w:rPr>
      </w:pPr>
      <w:r>
        <w:rPr>
          <w:color w:val="000000"/>
          <w:sz w:val="18"/>
          <w:szCs w:val="18"/>
        </w:rPr>
        <w:t>8)</w:t>
      </w:r>
      <w:r w:rsidR="00C60994" w:rsidRPr="00100851">
        <w:rPr>
          <w:color w:val="000000"/>
          <w:sz w:val="18"/>
          <w:szCs w:val="18"/>
        </w:rPr>
        <w:t xml:space="preserve">готовит сообщения о нарушениях требований пожарной безопасности (приложение № 4) и направляет их в отдел надзорной деятельности и профилактической работы по Иркутскому району Управления надзорной деятельности и профилактической работы Главного управления МЧС России по Иркутской области, орган местного самоуправления, для принятия мер в рамках имеющихся полномочий. </w:t>
      </w:r>
    </w:p>
    <w:p w:rsidR="00C60994" w:rsidRPr="00100851" w:rsidRDefault="00AD44BC" w:rsidP="00AD44BC">
      <w:pPr>
        <w:shd w:val="clear" w:color="auto" w:fill="FFFFFF"/>
        <w:autoSpaceDE w:val="0"/>
        <w:ind w:left="0" w:firstLine="426"/>
        <w:rPr>
          <w:sz w:val="18"/>
          <w:szCs w:val="18"/>
        </w:rPr>
      </w:pPr>
      <w:r>
        <w:rPr>
          <w:color w:val="000000"/>
          <w:sz w:val="18"/>
          <w:szCs w:val="18"/>
        </w:rPr>
        <w:t>9)</w:t>
      </w:r>
      <w:r w:rsidR="00C60994" w:rsidRPr="00100851">
        <w:rPr>
          <w:color w:val="000000"/>
          <w:sz w:val="18"/>
          <w:szCs w:val="18"/>
        </w:rPr>
        <w:t>ведет журнал регистрации предложений об устранении нарушений требований пожарной безопасности установленной формы (приложение № 3), журнал регистрации сообщений о нарушении требований пожарной безопасности (приложение № 5).</w:t>
      </w:r>
    </w:p>
    <w:p w:rsidR="00C60994" w:rsidRPr="00100851" w:rsidRDefault="00C60994" w:rsidP="00AD44BC">
      <w:pPr>
        <w:shd w:val="clear" w:color="auto" w:fill="FFFFFF"/>
        <w:autoSpaceDE w:val="0"/>
        <w:ind w:left="0" w:firstLine="426"/>
        <w:rPr>
          <w:sz w:val="18"/>
          <w:szCs w:val="18"/>
        </w:rPr>
      </w:pPr>
      <w:r w:rsidRPr="00100851">
        <w:rPr>
          <w:color w:val="000000"/>
          <w:sz w:val="18"/>
          <w:szCs w:val="18"/>
        </w:rPr>
        <w:t>10)по итогам полугодия отчитывается о проделанной работе Главе администрации Хомутовского муниципального образования.</w:t>
      </w:r>
    </w:p>
    <w:p w:rsidR="00C60994" w:rsidRPr="00100851" w:rsidRDefault="00AD44BC" w:rsidP="00AD44BC">
      <w:pPr>
        <w:shd w:val="clear" w:color="auto" w:fill="FFFFFF"/>
        <w:autoSpaceDE w:val="0"/>
        <w:ind w:left="0" w:firstLine="426"/>
        <w:rPr>
          <w:color w:val="000000"/>
          <w:sz w:val="18"/>
          <w:szCs w:val="18"/>
        </w:rPr>
      </w:pPr>
      <w:r>
        <w:rPr>
          <w:color w:val="000000"/>
          <w:sz w:val="18"/>
          <w:szCs w:val="18"/>
        </w:rPr>
        <w:t>11)</w:t>
      </w:r>
      <w:r w:rsidR="00C60994" w:rsidRPr="00100851">
        <w:rPr>
          <w:color w:val="000000"/>
          <w:sz w:val="18"/>
          <w:szCs w:val="18"/>
        </w:rPr>
        <w:t>Первый заместитель Главы администрации Хомутовского муниципального образования организует контроль за работой инспектора, посредством учета личных дел инспекторов (приложение № 6), результатов работы инспектора (приложение № 7),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 по Иркутскому району управления надзорной деятельности и профилактической работы Главного управления МЧС России по Иркутской области, либо 1 пожарно-спасательного отряда федеральной противопожарной службы Главного управления МЧС России по Иркутской области.</w:t>
      </w:r>
    </w:p>
    <w:p w:rsidR="00C60994" w:rsidRPr="00100851" w:rsidRDefault="00C60994" w:rsidP="004E2FB3">
      <w:pPr>
        <w:shd w:val="clear" w:color="auto" w:fill="FFFFFF"/>
        <w:autoSpaceDE w:val="0"/>
        <w:ind w:left="0" w:firstLine="0"/>
        <w:jc w:val="center"/>
        <w:rPr>
          <w:b/>
          <w:bCs/>
          <w:color w:val="000000"/>
          <w:sz w:val="18"/>
          <w:szCs w:val="18"/>
        </w:rPr>
      </w:pPr>
    </w:p>
    <w:p w:rsidR="00C60994" w:rsidRPr="00AD44BC" w:rsidRDefault="00C60994" w:rsidP="004E2FB3">
      <w:pPr>
        <w:shd w:val="clear" w:color="auto" w:fill="FFFFFF"/>
        <w:tabs>
          <w:tab w:val="center" w:pos="5386"/>
          <w:tab w:val="right" w:pos="10205"/>
        </w:tabs>
        <w:autoSpaceDE w:val="0"/>
        <w:ind w:left="0" w:firstLine="0"/>
        <w:rPr>
          <w:b/>
          <w:bCs/>
          <w:color w:val="000000"/>
          <w:sz w:val="18"/>
          <w:szCs w:val="18"/>
        </w:rPr>
      </w:pPr>
      <w:r w:rsidRPr="00100851">
        <w:rPr>
          <w:b/>
          <w:bCs/>
          <w:color w:val="000000"/>
          <w:sz w:val="18"/>
          <w:szCs w:val="18"/>
        </w:rPr>
        <w:tab/>
        <w:t>4.</w:t>
      </w:r>
      <w:r w:rsidRPr="00100851">
        <w:rPr>
          <w:color w:val="000000"/>
          <w:sz w:val="18"/>
          <w:szCs w:val="18"/>
        </w:rPr>
        <w:t xml:space="preserve"> </w:t>
      </w:r>
      <w:r w:rsidRPr="00100851">
        <w:rPr>
          <w:b/>
          <w:bCs/>
          <w:color w:val="000000"/>
          <w:sz w:val="18"/>
          <w:szCs w:val="18"/>
        </w:rPr>
        <w:t>Освобождение инспект</w:t>
      </w:r>
      <w:r w:rsidR="00AD44BC">
        <w:rPr>
          <w:b/>
          <w:bCs/>
          <w:color w:val="000000"/>
          <w:sz w:val="18"/>
          <w:szCs w:val="18"/>
        </w:rPr>
        <w:t>ора от исполнения обязанностей</w:t>
      </w:r>
      <w:r w:rsidR="00AD44BC">
        <w:rPr>
          <w:b/>
          <w:bCs/>
          <w:color w:val="000000"/>
          <w:sz w:val="18"/>
          <w:szCs w:val="18"/>
        </w:rPr>
        <w:tab/>
      </w:r>
    </w:p>
    <w:p w:rsidR="00C60994" w:rsidRPr="00100851" w:rsidRDefault="00AD44BC" w:rsidP="00AD44BC">
      <w:pPr>
        <w:shd w:val="clear" w:color="auto" w:fill="FFFFFF"/>
        <w:tabs>
          <w:tab w:val="left" w:pos="4550"/>
        </w:tabs>
        <w:autoSpaceDE w:val="0"/>
        <w:ind w:left="0" w:firstLine="426"/>
        <w:rPr>
          <w:sz w:val="18"/>
          <w:szCs w:val="18"/>
        </w:rPr>
      </w:pPr>
      <w:r>
        <w:rPr>
          <w:color w:val="000000"/>
          <w:sz w:val="18"/>
          <w:szCs w:val="18"/>
        </w:rPr>
        <w:t>1.</w:t>
      </w:r>
      <w:r w:rsidR="00C60994" w:rsidRPr="00100851">
        <w:rPr>
          <w:color w:val="000000"/>
          <w:sz w:val="18"/>
          <w:szCs w:val="18"/>
        </w:rPr>
        <w:t>Основаниями для освобождения от исполнения обязанностей инспектора являются:</w:t>
      </w:r>
    </w:p>
    <w:p w:rsidR="00C60994" w:rsidRPr="00100851" w:rsidRDefault="00AD44BC" w:rsidP="00C32E8D">
      <w:pPr>
        <w:shd w:val="clear" w:color="auto" w:fill="FFFFFF"/>
        <w:autoSpaceDE w:val="0"/>
        <w:ind w:left="0" w:firstLine="0"/>
        <w:rPr>
          <w:color w:val="000000"/>
          <w:sz w:val="18"/>
          <w:szCs w:val="18"/>
        </w:rPr>
      </w:pPr>
      <w:r>
        <w:rPr>
          <w:color w:val="000000"/>
          <w:sz w:val="18"/>
          <w:szCs w:val="18"/>
        </w:rPr>
        <w:t>1)</w:t>
      </w:r>
      <w:r w:rsidR="00C60994" w:rsidRPr="00100851">
        <w:rPr>
          <w:color w:val="000000"/>
          <w:sz w:val="18"/>
          <w:szCs w:val="18"/>
        </w:rPr>
        <w:t>истечение срока исполнения обязанностей по договору;</w:t>
      </w:r>
    </w:p>
    <w:p w:rsidR="00C60994" w:rsidRPr="00100851" w:rsidRDefault="00AD44BC" w:rsidP="00C32E8D">
      <w:pPr>
        <w:shd w:val="clear" w:color="auto" w:fill="FFFFFF"/>
        <w:autoSpaceDE w:val="0"/>
        <w:ind w:left="0" w:firstLine="0"/>
        <w:rPr>
          <w:sz w:val="18"/>
          <w:szCs w:val="18"/>
        </w:rPr>
      </w:pPr>
      <w:r>
        <w:rPr>
          <w:color w:val="000000"/>
          <w:sz w:val="18"/>
          <w:szCs w:val="18"/>
        </w:rPr>
        <w:t>2)</w:t>
      </w:r>
      <w:r w:rsidR="00C60994" w:rsidRPr="00100851">
        <w:rPr>
          <w:color w:val="000000"/>
          <w:sz w:val="18"/>
          <w:szCs w:val="18"/>
        </w:rPr>
        <w:t>систематическое невыполнение или уклонение от выполнения обязанностей, предусмотренных настоящим Положением.</w:t>
      </w:r>
    </w:p>
    <w:p w:rsidR="00C60994" w:rsidRPr="00100851" w:rsidRDefault="00AD44BC" w:rsidP="00C32E8D">
      <w:pPr>
        <w:shd w:val="clear" w:color="auto" w:fill="FFFFFF"/>
        <w:autoSpaceDE w:val="0"/>
        <w:ind w:left="0" w:firstLine="0"/>
        <w:rPr>
          <w:sz w:val="18"/>
          <w:szCs w:val="18"/>
        </w:rPr>
      </w:pPr>
      <w:r>
        <w:rPr>
          <w:color w:val="000000"/>
          <w:sz w:val="18"/>
          <w:szCs w:val="18"/>
        </w:rPr>
        <w:t>3)</w:t>
      </w:r>
      <w:r w:rsidR="00C60994" w:rsidRPr="00100851">
        <w:rPr>
          <w:color w:val="000000"/>
          <w:sz w:val="18"/>
          <w:szCs w:val="18"/>
        </w:rPr>
        <w:t>нарушение дисциплины или совершение проступков, несовместимых с пребыванием в статусе инспектора;</w:t>
      </w:r>
    </w:p>
    <w:p w:rsidR="00C60994" w:rsidRPr="00100851" w:rsidRDefault="00AD44BC" w:rsidP="00C32E8D">
      <w:pPr>
        <w:shd w:val="clear" w:color="auto" w:fill="FFFFFF"/>
        <w:autoSpaceDE w:val="0"/>
        <w:ind w:left="0" w:firstLine="0"/>
        <w:rPr>
          <w:sz w:val="18"/>
          <w:szCs w:val="18"/>
        </w:rPr>
      </w:pPr>
      <w:r>
        <w:rPr>
          <w:color w:val="000000"/>
          <w:sz w:val="18"/>
          <w:szCs w:val="18"/>
        </w:rPr>
        <w:t>4)</w:t>
      </w:r>
      <w:r w:rsidR="00C60994" w:rsidRPr="00100851">
        <w:rPr>
          <w:color w:val="000000"/>
          <w:sz w:val="18"/>
          <w:szCs w:val="18"/>
        </w:rPr>
        <w:t>собственное желание (письменное заявление).</w:t>
      </w:r>
    </w:p>
    <w:p w:rsidR="00C60994" w:rsidRPr="00100851" w:rsidRDefault="00C60994" w:rsidP="00AD44BC">
      <w:pPr>
        <w:shd w:val="clear" w:color="auto" w:fill="FFFFFF"/>
        <w:autoSpaceDE w:val="0"/>
        <w:ind w:left="0" w:firstLine="426"/>
        <w:rPr>
          <w:sz w:val="18"/>
          <w:szCs w:val="18"/>
        </w:rPr>
      </w:pPr>
      <w:r w:rsidRPr="00100851">
        <w:rPr>
          <w:color w:val="000000"/>
          <w:sz w:val="18"/>
          <w:szCs w:val="18"/>
        </w:rPr>
        <w:lastRenderedPageBreak/>
        <w:t>Основаниями для освобождения от исполнения обязанностей могут признаваться иные обстоятельства, препятствующие его дальнейшей работе.</w:t>
      </w:r>
    </w:p>
    <w:p w:rsidR="00C60994" w:rsidRPr="00100851" w:rsidRDefault="00AD44BC" w:rsidP="00AD44BC">
      <w:pPr>
        <w:shd w:val="clear" w:color="auto" w:fill="FFFFFF"/>
        <w:autoSpaceDE w:val="0"/>
        <w:ind w:left="0" w:firstLine="426"/>
        <w:rPr>
          <w:sz w:val="18"/>
          <w:szCs w:val="18"/>
        </w:rPr>
      </w:pPr>
      <w:r>
        <w:rPr>
          <w:color w:val="000000"/>
          <w:sz w:val="18"/>
          <w:szCs w:val="18"/>
        </w:rPr>
        <w:t>2.</w:t>
      </w:r>
      <w:r w:rsidR="00C60994" w:rsidRPr="00100851">
        <w:rPr>
          <w:color w:val="000000"/>
          <w:sz w:val="18"/>
          <w:szCs w:val="18"/>
        </w:rPr>
        <w:t>Решение об освобождении от исполнения обязанностей инспектора принимает Глава администрации Хомутовского муниципального образования. При освобождении от исполнения обязанностей изымается удостоверение внештатного инспектора пожарной профилактики.</w:t>
      </w:r>
    </w:p>
    <w:p w:rsidR="00C60994" w:rsidRPr="00100851" w:rsidRDefault="00AD44BC" w:rsidP="00AD44BC">
      <w:pPr>
        <w:shd w:val="clear" w:color="auto" w:fill="FFFFFF"/>
        <w:autoSpaceDE w:val="0"/>
        <w:ind w:left="0" w:firstLine="426"/>
        <w:rPr>
          <w:sz w:val="18"/>
          <w:szCs w:val="18"/>
        </w:rPr>
      </w:pPr>
      <w:r>
        <w:rPr>
          <w:color w:val="000000"/>
          <w:sz w:val="18"/>
          <w:szCs w:val="18"/>
        </w:rPr>
        <w:t>3.</w:t>
      </w:r>
      <w:r w:rsidR="00C60994" w:rsidRPr="00100851">
        <w:rPr>
          <w:color w:val="000000"/>
          <w:sz w:val="18"/>
          <w:szCs w:val="18"/>
        </w:rPr>
        <w:t>Гражданин, освобожденный от исполнения обязанностей инспектора, утрачивает предоставленные ему настоящим Положением права.</w:t>
      </w:r>
    </w:p>
    <w:p w:rsidR="00C60994" w:rsidRPr="00100851" w:rsidRDefault="00C60994" w:rsidP="00AD44BC">
      <w:pPr>
        <w:shd w:val="clear" w:color="auto" w:fill="FFFFFF"/>
        <w:autoSpaceDE w:val="0"/>
        <w:ind w:left="0" w:firstLine="426"/>
        <w:rPr>
          <w:b/>
          <w:bCs/>
          <w:color w:val="000000"/>
          <w:sz w:val="18"/>
          <w:szCs w:val="18"/>
        </w:rPr>
      </w:pPr>
    </w:p>
    <w:p w:rsidR="00C60994" w:rsidRPr="00100851" w:rsidRDefault="00C60994" w:rsidP="00AD44BC">
      <w:pPr>
        <w:shd w:val="clear" w:color="auto" w:fill="FFFFFF"/>
        <w:autoSpaceDE w:val="0"/>
        <w:ind w:left="0" w:firstLine="426"/>
        <w:jc w:val="center"/>
        <w:rPr>
          <w:b/>
          <w:bCs/>
          <w:color w:val="000000"/>
          <w:sz w:val="18"/>
          <w:szCs w:val="18"/>
        </w:rPr>
      </w:pPr>
      <w:r w:rsidRPr="00100851">
        <w:rPr>
          <w:b/>
          <w:bCs/>
          <w:color w:val="000000"/>
          <w:sz w:val="18"/>
          <w:szCs w:val="18"/>
        </w:rPr>
        <w:t>5.</w:t>
      </w:r>
      <w:r w:rsidRPr="00100851">
        <w:rPr>
          <w:color w:val="000000"/>
          <w:sz w:val="18"/>
          <w:szCs w:val="18"/>
        </w:rPr>
        <w:t xml:space="preserve"> </w:t>
      </w:r>
      <w:r w:rsidRPr="00100851">
        <w:rPr>
          <w:b/>
          <w:bCs/>
          <w:color w:val="000000"/>
          <w:sz w:val="18"/>
          <w:szCs w:val="18"/>
        </w:rPr>
        <w:t>Обеспечение социальных гарантий и компенсаций инспектору</w:t>
      </w:r>
    </w:p>
    <w:p w:rsidR="00C60994" w:rsidRPr="00100851" w:rsidRDefault="00AD44BC" w:rsidP="00AD44BC">
      <w:pPr>
        <w:shd w:val="clear" w:color="auto" w:fill="FFFFFF"/>
        <w:autoSpaceDE w:val="0"/>
        <w:ind w:left="0" w:firstLine="426"/>
        <w:rPr>
          <w:sz w:val="18"/>
          <w:szCs w:val="18"/>
        </w:rPr>
      </w:pPr>
      <w:r>
        <w:rPr>
          <w:color w:val="000000"/>
          <w:sz w:val="18"/>
          <w:szCs w:val="18"/>
        </w:rPr>
        <w:t>1.</w:t>
      </w:r>
      <w:r w:rsidR="00C60994" w:rsidRPr="00100851">
        <w:rPr>
          <w:color w:val="000000"/>
          <w:sz w:val="18"/>
          <w:szCs w:val="18"/>
        </w:rPr>
        <w:t>По решению Главы администрации Хомутовского муниципального образования могут применяться различные формы стимулирования работы инспектора за активную работу по профилактике пожаров на территории поселения.</w:t>
      </w:r>
    </w:p>
    <w:p w:rsidR="00C60994" w:rsidRPr="00100851" w:rsidRDefault="00AD44BC" w:rsidP="00AD44BC">
      <w:pPr>
        <w:shd w:val="clear" w:color="auto" w:fill="FFFFFF"/>
        <w:autoSpaceDE w:val="0"/>
        <w:ind w:left="0" w:firstLine="426"/>
        <w:rPr>
          <w:sz w:val="18"/>
          <w:szCs w:val="18"/>
        </w:rPr>
      </w:pPr>
      <w:r>
        <w:rPr>
          <w:color w:val="000000"/>
          <w:sz w:val="18"/>
          <w:szCs w:val="18"/>
        </w:rPr>
        <w:t>2.</w:t>
      </w:r>
      <w:r w:rsidR="00C60994" w:rsidRPr="00100851">
        <w:rPr>
          <w:color w:val="000000"/>
          <w:sz w:val="18"/>
          <w:szCs w:val="18"/>
        </w:rPr>
        <w:t>Основными формами стимулирования являются:</w:t>
      </w:r>
    </w:p>
    <w:p w:rsidR="00C60994" w:rsidRPr="00100851" w:rsidRDefault="00AD44BC" w:rsidP="00AD44BC">
      <w:pPr>
        <w:shd w:val="clear" w:color="auto" w:fill="FFFFFF"/>
        <w:autoSpaceDE w:val="0"/>
        <w:ind w:left="0" w:firstLine="426"/>
        <w:rPr>
          <w:sz w:val="18"/>
          <w:szCs w:val="18"/>
        </w:rPr>
      </w:pPr>
      <w:r>
        <w:rPr>
          <w:color w:val="000000"/>
          <w:sz w:val="18"/>
          <w:szCs w:val="18"/>
        </w:rPr>
        <w:t>1)</w:t>
      </w:r>
      <w:r w:rsidR="00C60994" w:rsidRPr="00100851">
        <w:rPr>
          <w:color w:val="000000"/>
          <w:sz w:val="18"/>
          <w:szCs w:val="18"/>
        </w:rPr>
        <w:t>оказание материальной помощи;</w:t>
      </w:r>
    </w:p>
    <w:p w:rsidR="00C60994" w:rsidRPr="00100851" w:rsidRDefault="00AD44BC" w:rsidP="00AD44BC">
      <w:pPr>
        <w:shd w:val="clear" w:color="auto" w:fill="FFFFFF"/>
        <w:autoSpaceDE w:val="0"/>
        <w:ind w:left="0" w:firstLine="426"/>
        <w:rPr>
          <w:sz w:val="18"/>
          <w:szCs w:val="18"/>
        </w:rPr>
      </w:pPr>
      <w:r>
        <w:rPr>
          <w:color w:val="000000"/>
          <w:sz w:val="18"/>
          <w:szCs w:val="18"/>
        </w:rPr>
        <w:t>2)</w:t>
      </w:r>
      <w:r w:rsidR="00C60994" w:rsidRPr="00100851">
        <w:rPr>
          <w:color w:val="000000"/>
          <w:sz w:val="18"/>
          <w:szCs w:val="18"/>
        </w:rPr>
        <w:t>награждение ценными подарками;</w:t>
      </w:r>
    </w:p>
    <w:p w:rsidR="00C60994" w:rsidRPr="00100851" w:rsidRDefault="00AD44BC" w:rsidP="00AD44BC">
      <w:pPr>
        <w:shd w:val="clear" w:color="auto" w:fill="FFFFFF"/>
        <w:autoSpaceDE w:val="0"/>
        <w:ind w:left="0" w:firstLine="426"/>
        <w:rPr>
          <w:sz w:val="18"/>
          <w:szCs w:val="18"/>
        </w:rPr>
      </w:pPr>
      <w:r>
        <w:rPr>
          <w:color w:val="000000"/>
          <w:sz w:val="18"/>
          <w:szCs w:val="18"/>
        </w:rPr>
        <w:t>3)</w:t>
      </w:r>
      <w:r w:rsidR="00C60994" w:rsidRPr="00100851">
        <w:rPr>
          <w:color w:val="000000"/>
          <w:sz w:val="18"/>
          <w:szCs w:val="18"/>
        </w:rPr>
        <w:t>поощрение за активную деятельность путем премирования деньгами;</w:t>
      </w:r>
    </w:p>
    <w:p w:rsidR="00C60994" w:rsidRPr="00100851" w:rsidRDefault="00AD44BC" w:rsidP="00AD44BC">
      <w:pPr>
        <w:shd w:val="clear" w:color="auto" w:fill="FFFFFF"/>
        <w:autoSpaceDE w:val="0"/>
        <w:ind w:left="0" w:firstLine="426"/>
        <w:rPr>
          <w:color w:val="000000"/>
          <w:sz w:val="18"/>
          <w:szCs w:val="18"/>
        </w:rPr>
      </w:pPr>
      <w:r>
        <w:rPr>
          <w:color w:val="000000"/>
          <w:sz w:val="18"/>
          <w:szCs w:val="18"/>
        </w:rPr>
        <w:t>4)</w:t>
      </w:r>
      <w:r w:rsidR="00C60994" w:rsidRPr="00100851">
        <w:rPr>
          <w:color w:val="000000"/>
          <w:sz w:val="18"/>
          <w:szCs w:val="18"/>
        </w:rPr>
        <w:t>компенсация расходов на отопление и коммунальные услуги;</w:t>
      </w:r>
    </w:p>
    <w:p w:rsidR="00C60994" w:rsidRPr="00100851" w:rsidRDefault="00AD44BC" w:rsidP="00AD44BC">
      <w:pPr>
        <w:shd w:val="clear" w:color="auto" w:fill="FFFFFF"/>
        <w:autoSpaceDE w:val="0"/>
        <w:ind w:left="0" w:firstLine="426"/>
        <w:rPr>
          <w:sz w:val="18"/>
          <w:szCs w:val="18"/>
        </w:rPr>
      </w:pPr>
      <w:r>
        <w:rPr>
          <w:color w:val="000000"/>
          <w:sz w:val="18"/>
          <w:szCs w:val="18"/>
        </w:rPr>
        <w:t>5)</w:t>
      </w:r>
      <w:r w:rsidR="00C60994" w:rsidRPr="00100851">
        <w:rPr>
          <w:color w:val="000000"/>
          <w:sz w:val="18"/>
          <w:szCs w:val="18"/>
        </w:rPr>
        <w:t>награждение грамотой, благодарственным письмом;</w:t>
      </w:r>
    </w:p>
    <w:p w:rsidR="00C60994" w:rsidRPr="00100851" w:rsidRDefault="00AD44BC" w:rsidP="00AD44BC">
      <w:pPr>
        <w:shd w:val="clear" w:color="auto" w:fill="FFFFFF"/>
        <w:autoSpaceDE w:val="0"/>
        <w:ind w:left="0" w:firstLine="426"/>
        <w:rPr>
          <w:sz w:val="18"/>
          <w:szCs w:val="18"/>
        </w:rPr>
      </w:pPr>
      <w:r>
        <w:rPr>
          <w:color w:val="000000"/>
          <w:sz w:val="18"/>
          <w:szCs w:val="18"/>
        </w:rPr>
        <w:t>6)</w:t>
      </w:r>
      <w:r w:rsidR="00C60994" w:rsidRPr="00100851">
        <w:rPr>
          <w:color w:val="000000"/>
          <w:sz w:val="18"/>
          <w:szCs w:val="18"/>
        </w:rPr>
        <w:t>направление письма по месту работы или учебы инспектора с извещением о его добросовестном и активном участии в обеспечении пожарной безопасности.</w:t>
      </w:r>
    </w:p>
    <w:p w:rsidR="00C60994" w:rsidRPr="00100851" w:rsidRDefault="00AD44BC" w:rsidP="00AD44BC">
      <w:pPr>
        <w:shd w:val="clear" w:color="auto" w:fill="FFFFFF"/>
        <w:autoSpaceDE w:val="0"/>
        <w:ind w:left="0" w:firstLine="426"/>
        <w:rPr>
          <w:sz w:val="18"/>
          <w:szCs w:val="18"/>
        </w:rPr>
      </w:pPr>
      <w:r>
        <w:rPr>
          <w:color w:val="000000"/>
          <w:sz w:val="18"/>
          <w:szCs w:val="18"/>
        </w:rPr>
        <w:t>7)</w:t>
      </w:r>
      <w:r w:rsidR="00C60994" w:rsidRPr="00100851">
        <w:rPr>
          <w:color w:val="000000"/>
          <w:sz w:val="18"/>
          <w:szCs w:val="18"/>
        </w:rPr>
        <w:t>предоставление дополнительных дней отдыха по месту основной работы, за счет ранее отработанного времени в выходные и праздничные дни.</w:t>
      </w:r>
    </w:p>
    <w:p w:rsidR="00C60994" w:rsidRPr="00100851" w:rsidRDefault="00AD44BC" w:rsidP="00AD44BC">
      <w:pPr>
        <w:shd w:val="clear" w:color="auto" w:fill="FFFFFF"/>
        <w:autoSpaceDE w:val="0"/>
        <w:ind w:left="0" w:firstLine="426"/>
        <w:rPr>
          <w:color w:val="000000"/>
          <w:sz w:val="18"/>
          <w:szCs w:val="18"/>
        </w:rPr>
      </w:pPr>
      <w:r>
        <w:rPr>
          <w:color w:val="000000"/>
          <w:sz w:val="18"/>
          <w:szCs w:val="18"/>
        </w:rPr>
        <w:t>3.</w:t>
      </w:r>
      <w:r w:rsidR="00C60994" w:rsidRPr="00100851">
        <w:rPr>
          <w:color w:val="000000"/>
          <w:sz w:val="18"/>
          <w:szCs w:val="18"/>
        </w:rPr>
        <w:t>Органом местного самоуправления могут быть установлены дополнительные правовые и социальные гарантии для инспектора, а также иные формы стимулирования их деятельности.</w:t>
      </w:r>
    </w:p>
    <w:p w:rsidR="00C60994" w:rsidRPr="00100851" w:rsidRDefault="00C60994" w:rsidP="00AD44BC">
      <w:pPr>
        <w:shd w:val="clear" w:color="auto" w:fill="FFFFFF"/>
        <w:autoSpaceDE w:val="0"/>
        <w:ind w:left="0" w:firstLine="0"/>
        <w:rPr>
          <w:color w:val="000000"/>
          <w:sz w:val="18"/>
          <w:szCs w:val="18"/>
        </w:rPr>
      </w:pPr>
    </w:p>
    <w:p w:rsidR="00C60994" w:rsidRPr="00AD44BC" w:rsidRDefault="00C60994" w:rsidP="00AD44BC">
      <w:pPr>
        <w:shd w:val="clear" w:color="auto" w:fill="FFFFFF"/>
        <w:autoSpaceDE w:val="0"/>
        <w:ind w:left="0" w:firstLine="0"/>
        <w:jc w:val="right"/>
        <w:rPr>
          <w:i/>
          <w:color w:val="000000"/>
          <w:sz w:val="18"/>
          <w:szCs w:val="18"/>
        </w:rPr>
      </w:pPr>
      <w:r w:rsidRPr="00AD44BC">
        <w:rPr>
          <w:i/>
          <w:color w:val="000000"/>
          <w:sz w:val="18"/>
          <w:szCs w:val="18"/>
        </w:rPr>
        <w:t xml:space="preserve">Начальник отдела муниципального </w:t>
      </w:r>
      <w:r w:rsidR="00AD44BC">
        <w:rPr>
          <w:i/>
          <w:color w:val="000000"/>
          <w:sz w:val="18"/>
          <w:szCs w:val="18"/>
        </w:rPr>
        <w:t xml:space="preserve"> </w:t>
      </w:r>
      <w:r w:rsidRPr="00AD44BC">
        <w:rPr>
          <w:i/>
          <w:color w:val="000000"/>
          <w:sz w:val="18"/>
          <w:szCs w:val="18"/>
        </w:rPr>
        <w:t>контроля и благоустройства территории</w:t>
      </w:r>
      <w:r w:rsidRPr="00AD44BC">
        <w:rPr>
          <w:i/>
          <w:color w:val="000000"/>
          <w:sz w:val="18"/>
          <w:szCs w:val="18"/>
        </w:rPr>
        <w:tab/>
      </w:r>
      <w:r w:rsidRPr="00AD44BC">
        <w:rPr>
          <w:i/>
          <w:color w:val="000000"/>
          <w:sz w:val="18"/>
          <w:szCs w:val="18"/>
        </w:rPr>
        <w:tab/>
      </w:r>
      <w:r w:rsidRPr="00AD44BC">
        <w:rPr>
          <w:i/>
          <w:color w:val="000000"/>
          <w:sz w:val="18"/>
          <w:szCs w:val="18"/>
        </w:rPr>
        <w:tab/>
      </w:r>
      <w:r w:rsidRPr="00AD44BC">
        <w:rPr>
          <w:i/>
          <w:color w:val="000000"/>
          <w:sz w:val="18"/>
          <w:szCs w:val="18"/>
        </w:rPr>
        <w:tab/>
      </w:r>
      <w:r w:rsidRPr="00AD44BC">
        <w:rPr>
          <w:i/>
          <w:color w:val="000000"/>
          <w:sz w:val="18"/>
          <w:szCs w:val="18"/>
        </w:rPr>
        <w:tab/>
      </w:r>
      <w:r w:rsidR="00AD44BC">
        <w:rPr>
          <w:i/>
          <w:color w:val="000000"/>
          <w:sz w:val="18"/>
          <w:szCs w:val="18"/>
        </w:rPr>
        <w:t xml:space="preserve">                   </w:t>
      </w:r>
      <w:r w:rsidRPr="00AD44BC">
        <w:rPr>
          <w:i/>
          <w:color w:val="000000"/>
          <w:sz w:val="18"/>
          <w:szCs w:val="18"/>
        </w:rPr>
        <w:t>Р.В. Емельянов</w:t>
      </w:r>
    </w:p>
    <w:p w:rsidR="00C60994" w:rsidRPr="00100851" w:rsidRDefault="00C60994" w:rsidP="004E2FB3">
      <w:pPr>
        <w:shd w:val="clear" w:color="auto" w:fill="FFFFFF"/>
        <w:autoSpaceDE w:val="0"/>
        <w:ind w:left="0" w:firstLine="0"/>
        <w:rPr>
          <w:color w:val="000000"/>
          <w:sz w:val="18"/>
          <w:szCs w:val="18"/>
        </w:rPr>
        <w:sectPr w:rsidR="00C60994" w:rsidRPr="00100851" w:rsidSect="00C60994">
          <w:headerReference w:type="even" r:id="rId9"/>
          <w:headerReference w:type="default" r:id="rId10"/>
          <w:footerReference w:type="even" r:id="rId11"/>
          <w:footerReference w:type="default" r:id="rId12"/>
          <w:headerReference w:type="first" r:id="rId13"/>
          <w:footerReference w:type="first" r:id="rId14"/>
          <w:pgSz w:w="11906" w:h="16838"/>
          <w:pgMar w:top="851" w:right="567" w:bottom="992" w:left="1134" w:header="284" w:footer="0" w:gutter="0"/>
          <w:cols w:space="720"/>
          <w:formProt w:val="0"/>
          <w:titlePg/>
          <w:docGrid w:linePitch="360"/>
        </w:sectPr>
      </w:pPr>
    </w:p>
    <w:p w:rsidR="009F2015" w:rsidRPr="00100851" w:rsidRDefault="009F2015" w:rsidP="00CC45B2">
      <w:pPr>
        <w:shd w:val="clear" w:color="auto" w:fill="FFFFFF"/>
        <w:autoSpaceDE w:val="0"/>
        <w:ind w:firstLine="8075"/>
        <w:jc w:val="right"/>
        <w:rPr>
          <w:sz w:val="18"/>
          <w:szCs w:val="18"/>
        </w:rPr>
      </w:pPr>
      <w:r w:rsidRPr="00100851">
        <w:rPr>
          <w:sz w:val="18"/>
          <w:szCs w:val="18"/>
        </w:rPr>
        <w:lastRenderedPageBreak/>
        <w:t>Приложение № 1</w:t>
      </w:r>
    </w:p>
    <w:p w:rsidR="009F2015" w:rsidRPr="00100851" w:rsidRDefault="009F2015" w:rsidP="00CF0A26">
      <w:pPr>
        <w:shd w:val="clear" w:color="auto" w:fill="FFFFFF"/>
        <w:autoSpaceDE w:val="0"/>
        <w:jc w:val="right"/>
        <w:rPr>
          <w:color w:val="000000"/>
          <w:sz w:val="18"/>
          <w:szCs w:val="18"/>
        </w:rPr>
      </w:pPr>
      <w:r w:rsidRPr="00100851">
        <w:rPr>
          <w:sz w:val="18"/>
          <w:szCs w:val="18"/>
        </w:rPr>
        <w:t>к Положению о</w:t>
      </w:r>
      <w:r w:rsidRPr="00100851">
        <w:rPr>
          <w:color w:val="000000"/>
          <w:sz w:val="18"/>
          <w:szCs w:val="18"/>
        </w:rPr>
        <w:t xml:space="preserve"> </w:t>
      </w:r>
      <w:r w:rsidRPr="00100851">
        <w:rPr>
          <w:sz w:val="18"/>
          <w:szCs w:val="18"/>
        </w:rPr>
        <w:t>внештатных инспекторах</w:t>
      </w:r>
      <w:r w:rsidRPr="00100851">
        <w:rPr>
          <w:color w:val="000000"/>
          <w:sz w:val="18"/>
          <w:szCs w:val="18"/>
        </w:rPr>
        <w:t xml:space="preserve"> </w:t>
      </w:r>
    </w:p>
    <w:p w:rsidR="009F2015" w:rsidRPr="00100851" w:rsidRDefault="009F2015" w:rsidP="00CF0A26">
      <w:pPr>
        <w:shd w:val="clear" w:color="auto" w:fill="FFFFFF"/>
        <w:autoSpaceDE w:val="0"/>
        <w:jc w:val="right"/>
        <w:rPr>
          <w:color w:val="000000"/>
          <w:sz w:val="18"/>
          <w:szCs w:val="18"/>
        </w:rPr>
      </w:pPr>
      <w:r w:rsidRPr="00100851">
        <w:rPr>
          <w:color w:val="000000"/>
          <w:sz w:val="18"/>
          <w:szCs w:val="18"/>
        </w:rPr>
        <w:t xml:space="preserve">по пожарной профилактике на территории </w:t>
      </w:r>
    </w:p>
    <w:p w:rsidR="009F2015" w:rsidRPr="00100851" w:rsidRDefault="009F2015" w:rsidP="00CF0A26">
      <w:pPr>
        <w:shd w:val="clear" w:color="auto" w:fill="FFFFFF"/>
        <w:autoSpaceDE w:val="0"/>
        <w:jc w:val="right"/>
        <w:rPr>
          <w:sz w:val="18"/>
          <w:szCs w:val="18"/>
        </w:rPr>
      </w:pPr>
      <w:r w:rsidRPr="00100851">
        <w:rPr>
          <w:color w:val="000000"/>
          <w:sz w:val="18"/>
          <w:szCs w:val="18"/>
        </w:rPr>
        <w:t>Хомутовского муниципального образования</w:t>
      </w:r>
    </w:p>
    <w:p w:rsidR="009F2015" w:rsidRPr="00100851" w:rsidRDefault="009F2015" w:rsidP="009F2015">
      <w:pPr>
        <w:shd w:val="clear" w:color="auto" w:fill="FFFFFF"/>
        <w:autoSpaceDE w:val="0"/>
        <w:jc w:val="center"/>
        <w:rPr>
          <w:b/>
          <w:sz w:val="18"/>
          <w:szCs w:val="18"/>
        </w:rPr>
      </w:pPr>
    </w:p>
    <w:p w:rsidR="00CF0A26" w:rsidRDefault="009F2015" w:rsidP="00DA599D">
      <w:pPr>
        <w:shd w:val="clear" w:color="auto" w:fill="FFFFFF"/>
        <w:autoSpaceDE w:val="0"/>
        <w:jc w:val="center"/>
        <w:rPr>
          <w:b/>
          <w:sz w:val="18"/>
          <w:szCs w:val="18"/>
        </w:rPr>
      </w:pPr>
      <w:r w:rsidRPr="00100851">
        <w:rPr>
          <w:b/>
          <w:sz w:val="18"/>
          <w:szCs w:val="18"/>
        </w:rPr>
        <w:t>Образец служебного удостоверения инспектора по пожарной профилактике</w:t>
      </w:r>
    </w:p>
    <w:p w:rsidR="00CF0A26" w:rsidRPr="00CF0A26" w:rsidRDefault="00CF0A26" w:rsidP="00CF0A26">
      <w:pPr>
        <w:shd w:val="clear" w:color="auto" w:fill="FFFFFF"/>
        <w:autoSpaceDE w:val="0"/>
        <w:rPr>
          <w:sz w:val="18"/>
          <w:szCs w:val="18"/>
        </w:rPr>
      </w:pPr>
      <w:r>
        <w:rPr>
          <w:sz w:val="18"/>
          <w:szCs w:val="18"/>
        </w:rPr>
        <w:t xml:space="preserve">Лицевая сторона </w:t>
      </w:r>
      <w:r w:rsidRPr="00F67BA1">
        <w:rPr>
          <w:sz w:val="16"/>
          <w:szCs w:val="16"/>
        </w:rPr>
        <w:t>Вкладыш</w:t>
      </w:r>
    </w:p>
    <w:tbl>
      <w:tblPr>
        <w:tblpPr w:leftFromText="180" w:rightFromText="180" w:vertAnchor="text" w:horzAnchor="margin" w:tblpY="139"/>
        <w:tblW w:w="1059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637"/>
        <w:gridCol w:w="4961"/>
      </w:tblGrid>
      <w:tr w:rsidR="009F2015" w:rsidRPr="00CC45B2" w:rsidTr="00C32E8D">
        <w:trPr>
          <w:trHeight w:val="3901"/>
        </w:trPr>
        <w:tc>
          <w:tcPr>
            <w:tcW w:w="5637" w:type="dxa"/>
            <w:tcBorders>
              <w:top w:val="single" w:sz="4" w:space="0" w:color="000000"/>
              <w:left w:val="single" w:sz="4" w:space="0" w:color="000000"/>
              <w:bottom w:val="single" w:sz="4" w:space="0" w:color="000000"/>
            </w:tcBorders>
            <w:shd w:val="clear" w:color="auto" w:fill="auto"/>
          </w:tcPr>
          <w:p w:rsidR="009F2015" w:rsidRPr="00CC45B2" w:rsidRDefault="009F2015" w:rsidP="009F2015">
            <w:pPr>
              <w:autoSpaceDE w:val="0"/>
              <w:snapToGrid w:val="0"/>
              <w:rPr>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9F2015" w:rsidRPr="00CC45B2" w:rsidRDefault="009F2015" w:rsidP="009F2015">
            <w:pPr>
              <w:autoSpaceDE w:val="0"/>
              <w:snapToGrid w:val="0"/>
              <w:rPr>
                <w:sz w:val="18"/>
                <w:szCs w:val="18"/>
              </w:rPr>
            </w:pPr>
          </w:p>
          <w:p w:rsidR="009F2015" w:rsidRPr="00CC45B2" w:rsidRDefault="009F2015" w:rsidP="009F2015">
            <w:pPr>
              <w:autoSpaceDE w:val="0"/>
              <w:rPr>
                <w:sz w:val="18"/>
                <w:szCs w:val="18"/>
              </w:rPr>
            </w:pPr>
          </w:p>
          <w:p w:rsidR="009F2015" w:rsidRPr="00CC45B2" w:rsidRDefault="009F2015" w:rsidP="009F2015">
            <w:pPr>
              <w:autoSpaceDE w:val="0"/>
              <w:rPr>
                <w:sz w:val="18"/>
                <w:szCs w:val="18"/>
              </w:rPr>
            </w:pPr>
          </w:p>
          <w:p w:rsidR="009F2015" w:rsidRPr="00CC45B2" w:rsidRDefault="009F2015" w:rsidP="009F2015">
            <w:pPr>
              <w:autoSpaceDE w:val="0"/>
              <w:jc w:val="center"/>
              <w:rPr>
                <w:b/>
                <w:sz w:val="18"/>
                <w:szCs w:val="18"/>
              </w:rPr>
            </w:pPr>
          </w:p>
          <w:p w:rsidR="009F2015" w:rsidRPr="00CC45B2" w:rsidRDefault="009F2015" w:rsidP="009F2015">
            <w:pPr>
              <w:autoSpaceDE w:val="0"/>
              <w:jc w:val="center"/>
              <w:rPr>
                <w:b/>
                <w:sz w:val="18"/>
                <w:szCs w:val="18"/>
              </w:rPr>
            </w:pPr>
            <w:r w:rsidRPr="00CC45B2">
              <w:rPr>
                <w:b/>
                <w:sz w:val="18"/>
                <w:szCs w:val="18"/>
              </w:rPr>
              <w:t>УДОСТОВЕРЕНИЕ</w:t>
            </w:r>
          </w:p>
          <w:p w:rsidR="009F2015" w:rsidRPr="00CC45B2" w:rsidRDefault="009F2015" w:rsidP="009F2015">
            <w:pPr>
              <w:autoSpaceDE w:val="0"/>
              <w:rPr>
                <w:sz w:val="18"/>
                <w:szCs w:val="18"/>
              </w:rPr>
            </w:pPr>
            <w:r w:rsidRPr="00CC45B2">
              <w:rPr>
                <w:sz w:val="18"/>
                <w:szCs w:val="18"/>
              </w:rPr>
              <w:t xml:space="preserve"> </w:t>
            </w:r>
          </w:p>
          <w:p w:rsidR="009F2015" w:rsidRPr="00CC45B2" w:rsidRDefault="009F2015" w:rsidP="009F2015">
            <w:pPr>
              <w:autoSpaceDE w:val="0"/>
              <w:jc w:val="center"/>
              <w:rPr>
                <w:b/>
                <w:sz w:val="18"/>
                <w:szCs w:val="18"/>
              </w:rPr>
            </w:pPr>
            <w:r w:rsidRPr="00CC45B2">
              <w:rPr>
                <w:b/>
                <w:sz w:val="18"/>
                <w:szCs w:val="18"/>
              </w:rPr>
              <w:t xml:space="preserve">ВНЕШТАТНОГО ИНСПЕКТОРА </w:t>
            </w:r>
          </w:p>
          <w:p w:rsidR="009F2015" w:rsidRPr="00CC45B2" w:rsidRDefault="009F2015" w:rsidP="009F2015">
            <w:pPr>
              <w:autoSpaceDE w:val="0"/>
              <w:jc w:val="center"/>
              <w:rPr>
                <w:b/>
                <w:sz w:val="18"/>
                <w:szCs w:val="18"/>
              </w:rPr>
            </w:pPr>
          </w:p>
          <w:p w:rsidR="009F2015" w:rsidRPr="00CC45B2" w:rsidRDefault="009F2015" w:rsidP="009F2015">
            <w:pPr>
              <w:autoSpaceDE w:val="0"/>
              <w:jc w:val="center"/>
              <w:rPr>
                <w:b/>
                <w:sz w:val="18"/>
                <w:szCs w:val="18"/>
              </w:rPr>
            </w:pPr>
            <w:r w:rsidRPr="00CC45B2">
              <w:rPr>
                <w:b/>
                <w:caps/>
                <w:sz w:val="18"/>
                <w:szCs w:val="18"/>
              </w:rPr>
              <w:t xml:space="preserve">по </w:t>
            </w:r>
            <w:r w:rsidRPr="00CC45B2">
              <w:rPr>
                <w:b/>
                <w:sz w:val="18"/>
                <w:szCs w:val="18"/>
              </w:rPr>
              <w:t xml:space="preserve">ПОЖАРНОЙ </w:t>
            </w:r>
            <w:r w:rsidRPr="00CC45B2">
              <w:rPr>
                <w:b/>
                <w:caps/>
                <w:sz w:val="18"/>
                <w:szCs w:val="18"/>
              </w:rPr>
              <w:t>ПРОФИЛАКТИКе</w:t>
            </w:r>
          </w:p>
          <w:p w:rsidR="009F2015" w:rsidRPr="00CC45B2" w:rsidRDefault="009F2015" w:rsidP="009F2015">
            <w:pPr>
              <w:autoSpaceDE w:val="0"/>
              <w:rPr>
                <w:b/>
                <w:sz w:val="18"/>
                <w:szCs w:val="18"/>
              </w:rPr>
            </w:pPr>
          </w:p>
        </w:tc>
      </w:tr>
    </w:tbl>
    <w:p w:rsidR="009F2015" w:rsidRPr="00CC45B2" w:rsidRDefault="009F2015" w:rsidP="009F2015">
      <w:pPr>
        <w:shd w:val="clear" w:color="auto" w:fill="FFFFFF"/>
        <w:autoSpaceDE w:val="0"/>
        <w:rPr>
          <w:sz w:val="18"/>
          <w:szCs w:val="18"/>
        </w:rPr>
      </w:pPr>
    </w:p>
    <w:tbl>
      <w:tblPr>
        <w:tblW w:w="1059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693"/>
        <w:gridCol w:w="3903"/>
        <w:gridCol w:w="5002"/>
      </w:tblGrid>
      <w:tr w:rsidR="009F2015" w:rsidRPr="00CC45B2" w:rsidTr="00CF0A26">
        <w:trPr>
          <w:trHeight w:val="621"/>
        </w:trPr>
        <w:tc>
          <w:tcPr>
            <w:tcW w:w="5246" w:type="dxa"/>
            <w:gridSpan w:val="2"/>
            <w:tcBorders>
              <w:top w:val="single" w:sz="4" w:space="0" w:color="000000"/>
              <w:left w:val="single" w:sz="4" w:space="0" w:color="000000"/>
              <w:bottom w:val="single" w:sz="4" w:space="0" w:color="000000"/>
            </w:tcBorders>
            <w:shd w:val="clear" w:color="auto" w:fill="auto"/>
            <w:vAlign w:val="center"/>
          </w:tcPr>
          <w:p w:rsidR="009F2015" w:rsidRPr="00CC45B2" w:rsidRDefault="009F2015" w:rsidP="009F2015">
            <w:pPr>
              <w:autoSpaceDE w:val="0"/>
              <w:jc w:val="center"/>
              <w:rPr>
                <w:sz w:val="18"/>
                <w:szCs w:val="18"/>
              </w:rPr>
            </w:pPr>
            <w:r w:rsidRPr="00CC45B2">
              <w:rPr>
                <w:b/>
                <w:sz w:val="18"/>
                <w:szCs w:val="18"/>
              </w:rPr>
              <w:t>УДОСТОВЕРЕНИЕ</w:t>
            </w:r>
          </w:p>
        </w:tc>
        <w:tc>
          <w:tcPr>
            <w:tcW w:w="5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2015" w:rsidRPr="00CC45B2" w:rsidRDefault="009F2015" w:rsidP="009F2015">
            <w:pPr>
              <w:autoSpaceDE w:val="0"/>
              <w:jc w:val="center"/>
              <w:rPr>
                <w:sz w:val="18"/>
                <w:szCs w:val="18"/>
              </w:rPr>
            </w:pPr>
            <w:r w:rsidRPr="00CC45B2">
              <w:rPr>
                <w:sz w:val="18"/>
                <w:szCs w:val="18"/>
              </w:rPr>
              <w:t>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w:t>
            </w:r>
          </w:p>
          <w:p w:rsidR="009F2015" w:rsidRPr="00CC45B2" w:rsidRDefault="009F2015" w:rsidP="009F2015">
            <w:pPr>
              <w:autoSpaceDE w:val="0"/>
              <w:jc w:val="center"/>
              <w:rPr>
                <w:sz w:val="18"/>
                <w:szCs w:val="18"/>
              </w:rPr>
            </w:pPr>
          </w:p>
        </w:tc>
      </w:tr>
      <w:tr w:rsidR="009F2015" w:rsidRPr="00CC45B2" w:rsidTr="00CF0A26">
        <w:trPr>
          <w:trHeight w:val="1901"/>
        </w:trPr>
        <w:tc>
          <w:tcPr>
            <w:tcW w:w="1713" w:type="dxa"/>
            <w:vMerge w:val="restart"/>
            <w:tcBorders>
              <w:top w:val="single" w:sz="4" w:space="0" w:color="000000"/>
              <w:left w:val="single" w:sz="4" w:space="0" w:color="000000"/>
              <w:bottom w:val="single" w:sz="4" w:space="0" w:color="000000"/>
            </w:tcBorders>
            <w:shd w:val="clear" w:color="auto" w:fill="auto"/>
          </w:tcPr>
          <w:p w:rsidR="009F2015" w:rsidRPr="00CC45B2" w:rsidRDefault="009F2015" w:rsidP="009F2015">
            <w:pPr>
              <w:autoSpaceDE w:val="0"/>
              <w:snapToGrid w:val="0"/>
              <w:jc w:val="center"/>
              <w:rPr>
                <w:sz w:val="18"/>
                <w:szCs w:val="18"/>
              </w:rPr>
            </w:pPr>
          </w:p>
          <w:p w:rsidR="009F2015" w:rsidRPr="00CC45B2" w:rsidRDefault="009F2015" w:rsidP="009F2015">
            <w:pPr>
              <w:autoSpaceDE w:val="0"/>
              <w:jc w:val="center"/>
              <w:rPr>
                <w:sz w:val="18"/>
                <w:szCs w:val="18"/>
              </w:rPr>
            </w:pPr>
          </w:p>
          <w:p w:rsidR="009F2015" w:rsidRPr="00CC45B2" w:rsidRDefault="009F2015" w:rsidP="009F2015">
            <w:pPr>
              <w:autoSpaceDE w:val="0"/>
              <w:jc w:val="center"/>
              <w:rPr>
                <w:sz w:val="18"/>
                <w:szCs w:val="18"/>
              </w:rPr>
            </w:pPr>
          </w:p>
          <w:p w:rsidR="009F2015" w:rsidRPr="00CC45B2" w:rsidRDefault="009F2015" w:rsidP="009F2015">
            <w:pPr>
              <w:autoSpaceDE w:val="0"/>
              <w:jc w:val="center"/>
              <w:rPr>
                <w:sz w:val="18"/>
                <w:szCs w:val="18"/>
              </w:rPr>
            </w:pPr>
            <w:r w:rsidRPr="00CC45B2">
              <w:rPr>
                <w:sz w:val="18"/>
                <w:szCs w:val="18"/>
              </w:rPr>
              <w:t xml:space="preserve">место для </w:t>
            </w:r>
          </w:p>
          <w:p w:rsidR="009F2015" w:rsidRPr="00CC45B2" w:rsidRDefault="009F2015" w:rsidP="009F2015">
            <w:pPr>
              <w:autoSpaceDE w:val="0"/>
              <w:jc w:val="center"/>
              <w:rPr>
                <w:sz w:val="18"/>
                <w:szCs w:val="18"/>
              </w:rPr>
            </w:pPr>
            <w:r w:rsidRPr="00CC45B2">
              <w:rPr>
                <w:sz w:val="18"/>
                <w:szCs w:val="18"/>
              </w:rPr>
              <w:t>фотографии</w:t>
            </w:r>
          </w:p>
        </w:tc>
        <w:tc>
          <w:tcPr>
            <w:tcW w:w="3533" w:type="dxa"/>
            <w:tcBorders>
              <w:top w:val="single" w:sz="4" w:space="0" w:color="000000"/>
              <w:left w:val="single" w:sz="4" w:space="0" w:color="000000"/>
              <w:bottom w:val="single" w:sz="4" w:space="0" w:color="000000"/>
            </w:tcBorders>
            <w:shd w:val="clear" w:color="auto" w:fill="auto"/>
          </w:tcPr>
          <w:p w:rsidR="009F2015" w:rsidRPr="00CC45B2" w:rsidRDefault="009F2015" w:rsidP="009F2015">
            <w:pPr>
              <w:autoSpaceDE w:val="0"/>
              <w:rPr>
                <w:b/>
                <w:i/>
                <w:sz w:val="18"/>
                <w:szCs w:val="18"/>
              </w:rPr>
            </w:pPr>
            <w:r w:rsidRPr="00CC45B2">
              <w:rPr>
                <w:b/>
                <w:i/>
                <w:sz w:val="18"/>
                <w:szCs w:val="18"/>
              </w:rPr>
              <w:t>Фамилия _____________________</w:t>
            </w:r>
          </w:p>
          <w:p w:rsidR="009F2015" w:rsidRPr="00CC45B2" w:rsidRDefault="009F2015" w:rsidP="009F2015">
            <w:pPr>
              <w:autoSpaceDE w:val="0"/>
              <w:rPr>
                <w:b/>
                <w:i/>
                <w:sz w:val="18"/>
                <w:szCs w:val="18"/>
              </w:rPr>
            </w:pPr>
            <w:r w:rsidRPr="00CC45B2">
              <w:rPr>
                <w:b/>
                <w:i/>
                <w:sz w:val="18"/>
                <w:szCs w:val="18"/>
              </w:rPr>
              <w:t>Имя _________________________</w:t>
            </w:r>
          </w:p>
          <w:p w:rsidR="009F2015" w:rsidRPr="00CC45B2" w:rsidRDefault="009F2015" w:rsidP="009F2015">
            <w:pPr>
              <w:autoSpaceDE w:val="0"/>
              <w:rPr>
                <w:b/>
                <w:i/>
                <w:sz w:val="18"/>
                <w:szCs w:val="18"/>
              </w:rPr>
            </w:pPr>
            <w:r w:rsidRPr="00CC45B2">
              <w:rPr>
                <w:b/>
                <w:i/>
                <w:sz w:val="18"/>
                <w:szCs w:val="18"/>
              </w:rPr>
              <w:t>Отчество ____________________</w:t>
            </w:r>
          </w:p>
          <w:p w:rsidR="009F2015" w:rsidRPr="00CC45B2" w:rsidRDefault="009F2015" w:rsidP="009F2015">
            <w:pPr>
              <w:autoSpaceDE w:val="0"/>
              <w:rPr>
                <w:b/>
                <w:i/>
                <w:sz w:val="18"/>
                <w:szCs w:val="18"/>
              </w:rPr>
            </w:pPr>
          </w:p>
          <w:p w:rsidR="009F2015" w:rsidRPr="00CC45B2" w:rsidRDefault="009F2015" w:rsidP="009F2015">
            <w:pPr>
              <w:autoSpaceDE w:val="0"/>
              <w:rPr>
                <w:sz w:val="18"/>
                <w:szCs w:val="18"/>
              </w:rPr>
            </w:pPr>
            <w:r w:rsidRPr="00CC45B2">
              <w:rPr>
                <w:sz w:val="18"/>
                <w:szCs w:val="18"/>
              </w:rPr>
              <w:t>_____________________________________</w:t>
            </w:r>
          </w:p>
          <w:p w:rsidR="009F2015" w:rsidRPr="00CC45B2" w:rsidRDefault="009F2015" w:rsidP="009F2015">
            <w:pPr>
              <w:autoSpaceDE w:val="0"/>
              <w:jc w:val="center"/>
              <w:rPr>
                <w:sz w:val="18"/>
                <w:szCs w:val="18"/>
                <w:vertAlign w:val="superscript"/>
              </w:rPr>
            </w:pPr>
            <w:r w:rsidRPr="00CC45B2">
              <w:rPr>
                <w:sz w:val="18"/>
                <w:szCs w:val="18"/>
                <w:vertAlign w:val="superscript"/>
              </w:rPr>
              <w:t>Глава администрации</w:t>
            </w:r>
          </w:p>
        </w:tc>
        <w:tc>
          <w:tcPr>
            <w:tcW w:w="5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2015" w:rsidRPr="00CC45B2" w:rsidRDefault="009F2015" w:rsidP="009F2015">
            <w:pPr>
              <w:autoSpaceDE w:val="0"/>
              <w:snapToGrid w:val="0"/>
              <w:rPr>
                <w:sz w:val="18"/>
                <w:szCs w:val="18"/>
                <w:vertAlign w:val="superscript"/>
              </w:rPr>
            </w:pPr>
          </w:p>
        </w:tc>
      </w:tr>
      <w:tr w:rsidR="009F2015" w:rsidRPr="00CC45B2" w:rsidTr="00CF0A26">
        <w:trPr>
          <w:trHeight w:val="631"/>
        </w:trPr>
        <w:tc>
          <w:tcPr>
            <w:tcW w:w="1713" w:type="dxa"/>
            <w:vMerge/>
            <w:tcBorders>
              <w:top w:val="single" w:sz="4" w:space="0" w:color="000000"/>
              <w:left w:val="single" w:sz="4" w:space="0" w:color="000000"/>
              <w:bottom w:val="single" w:sz="4" w:space="0" w:color="000000"/>
            </w:tcBorders>
            <w:shd w:val="clear" w:color="auto" w:fill="auto"/>
          </w:tcPr>
          <w:p w:rsidR="009F2015" w:rsidRPr="00CC45B2" w:rsidRDefault="009F2015" w:rsidP="009F2015">
            <w:pPr>
              <w:autoSpaceDE w:val="0"/>
              <w:snapToGrid w:val="0"/>
              <w:jc w:val="center"/>
              <w:rPr>
                <w:b/>
                <w:sz w:val="18"/>
                <w:szCs w:val="18"/>
              </w:rPr>
            </w:pPr>
          </w:p>
        </w:tc>
        <w:tc>
          <w:tcPr>
            <w:tcW w:w="3533" w:type="dxa"/>
            <w:vMerge w:val="restart"/>
            <w:tcBorders>
              <w:top w:val="single" w:sz="4" w:space="0" w:color="000000"/>
              <w:left w:val="single" w:sz="4" w:space="0" w:color="000000"/>
              <w:bottom w:val="single" w:sz="4" w:space="0" w:color="000000"/>
            </w:tcBorders>
            <w:shd w:val="clear" w:color="auto" w:fill="auto"/>
          </w:tcPr>
          <w:p w:rsidR="009F2015" w:rsidRPr="00CC45B2" w:rsidRDefault="009F2015" w:rsidP="009F2015">
            <w:pPr>
              <w:autoSpaceDE w:val="0"/>
              <w:jc w:val="center"/>
              <w:rPr>
                <w:sz w:val="18"/>
                <w:szCs w:val="18"/>
                <w:vertAlign w:val="superscript"/>
              </w:rPr>
            </w:pPr>
            <w:r w:rsidRPr="00CC45B2">
              <w:rPr>
                <w:sz w:val="18"/>
                <w:szCs w:val="18"/>
                <w:vertAlign w:val="superscript"/>
              </w:rPr>
              <w:t>подпись, Ф.И.О.</w:t>
            </w:r>
          </w:p>
          <w:p w:rsidR="009F2015" w:rsidRPr="00CC45B2" w:rsidRDefault="009F2015" w:rsidP="009F2015">
            <w:pPr>
              <w:autoSpaceDE w:val="0"/>
              <w:jc w:val="center"/>
              <w:rPr>
                <w:sz w:val="18"/>
                <w:szCs w:val="18"/>
                <w:vertAlign w:val="superscript"/>
              </w:rPr>
            </w:pPr>
          </w:p>
          <w:p w:rsidR="009F2015" w:rsidRPr="00CC45B2" w:rsidRDefault="009F2015" w:rsidP="009F2015">
            <w:pPr>
              <w:autoSpaceDE w:val="0"/>
              <w:jc w:val="center"/>
              <w:rPr>
                <w:sz w:val="18"/>
                <w:szCs w:val="18"/>
                <w:vertAlign w:val="superscript"/>
              </w:rPr>
            </w:pPr>
          </w:p>
          <w:p w:rsidR="009F2015" w:rsidRPr="00CC45B2" w:rsidRDefault="009F2015" w:rsidP="009F2015">
            <w:pPr>
              <w:autoSpaceDE w:val="0"/>
              <w:jc w:val="center"/>
              <w:rPr>
                <w:sz w:val="18"/>
                <w:szCs w:val="18"/>
              </w:rPr>
            </w:pPr>
            <w:r w:rsidRPr="00CC45B2">
              <w:rPr>
                <w:sz w:val="18"/>
                <w:szCs w:val="18"/>
              </w:rPr>
              <w:t>"____" ______________ 20___ г.</w:t>
            </w:r>
          </w:p>
        </w:tc>
        <w:tc>
          <w:tcPr>
            <w:tcW w:w="5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2015" w:rsidRPr="00CC45B2" w:rsidRDefault="009F2015" w:rsidP="009F2015">
            <w:pPr>
              <w:autoSpaceDE w:val="0"/>
              <w:snapToGrid w:val="0"/>
              <w:rPr>
                <w:sz w:val="18"/>
                <w:szCs w:val="18"/>
              </w:rPr>
            </w:pPr>
          </w:p>
        </w:tc>
      </w:tr>
      <w:tr w:rsidR="009F2015" w:rsidRPr="00CC45B2" w:rsidTr="00CF0A26">
        <w:trPr>
          <w:trHeight w:val="631"/>
        </w:trPr>
        <w:tc>
          <w:tcPr>
            <w:tcW w:w="1713" w:type="dxa"/>
            <w:tcBorders>
              <w:top w:val="single" w:sz="4" w:space="0" w:color="000000"/>
              <w:left w:val="single" w:sz="4" w:space="0" w:color="000000"/>
              <w:bottom w:val="single" w:sz="4" w:space="0" w:color="000000"/>
            </w:tcBorders>
            <w:shd w:val="clear" w:color="auto" w:fill="auto"/>
          </w:tcPr>
          <w:p w:rsidR="009F2015" w:rsidRPr="00CC45B2" w:rsidRDefault="009F2015" w:rsidP="009F2015">
            <w:pPr>
              <w:autoSpaceDE w:val="0"/>
              <w:snapToGrid w:val="0"/>
              <w:jc w:val="center"/>
              <w:rPr>
                <w:b/>
                <w:sz w:val="18"/>
                <w:szCs w:val="18"/>
              </w:rPr>
            </w:pPr>
          </w:p>
        </w:tc>
        <w:tc>
          <w:tcPr>
            <w:tcW w:w="3533" w:type="dxa"/>
            <w:vMerge/>
            <w:tcBorders>
              <w:top w:val="single" w:sz="4" w:space="0" w:color="000000"/>
              <w:left w:val="single" w:sz="4" w:space="0" w:color="000000"/>
              <w:bottom w:val="single" w:sz="4" w:space="0" w:color="000000"/>
            </w:tcBorders>
            <w:shd w:val="clear" w:color="auto" w:fill="auto"/>
          </w:tcPr>
          <w:p w:rsidR="009F2015" w:rsidRPr="00CC45B2" w:rsidRDefault="009F2015" w:rsidP="009F2015">
            <w:pPr>
              <w:autoSpaceDE w:val="0"/>
              <w:snapToGrid w:val="0"/>
              <w:jc w:val="center"/>
              <w:rPr>
                <w:b/>
                <w:sz w:val="18"/>
                <w:szCs w:val="18"/>
              </w:rPr>
            </w:pPr>
          </w:p>
        </w:tc>
        <w:tc>
          <w:tcPr>
            <w:tcW w:w="5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2015" w:rsidRPr="00CC45B2" w:rsidRDefault="009F2015" w:rsidP="009F2015">
            <w:pPr>
              <w:autoSpaceDE w:val="0"/>
              <w:snapToGrid w:val="0"/>
              <w:rPr>
                <w:b/>
                <w:sz w:val="18"/>
                <w:szCs w:val="18"/>
              </w:rPr>
            </w:pPr>
          </w:p>
        </w:tc>
      </w:tr>
    </w:tbl>
    <w:p w:rsidR="009F2015" w:rsidRPr="00CC45B2" w:rsidRDefault="009F2015" w:rsidP="009F2015">
      <w:pPr>
        <w:shd w:val="clear" w:color="auto" w:fill="FFFFFF"/>
        <w:autoSpaceDE w:val="0"/>
        <w:rPr>
          <w:sz w:val="18"/>
          <w:szCs w:val="18"/>
        </w:rPr>
      </w:pPr>
      <w:r w:rsidRPr="00CC45B2">
        <w:rPr>
          <w:sz w:val="18"/>
          <w:szCs w:val="18"/>
        </w:rPr>
        <w:t xml:space="preserve">                      Цвет корочки удостоверения – красный, цвет вкладыша удостоверения – белый.</w:t>
      </w:r>
    </w:p>
    <w:p w:rsidR="00312FC2" w:rsidRPr="00CC45B2" w:rsidRDefault="00312FC2" w:rsidP="00DA599D">
      <w:pPr>
        <w:shd w:val="clear" w:color="auto" w:fill="FFFFFF"/>
        <w:autoSpaceDE w:val="0"/>
        <w:jc w:val="right"/>
        <w:rPr>
          <w:sz w:val="18"/>
          <w:szCs w:val="18"/>
        </w:rPr>
      </w:pPr>
    </w:p>
    <w:p w:rsidR="00312FC2" w:rsidRPr="00CC45B2" w:rsidRDefault="00312FC2" w:rsidP="00DA599D">
      <w:pPr>
        <w:shd w:val="clear" w:color="auto" w:fill="FFFFFF"/>
        <w:autoSpaceDE w:val="0"/>
        <w:jc w:val="right"/>
        <w:rPr>
          <w:sz w:val="18"/>
          <w:szCs w:val="18"/>
        </w:rPr>
      </w:pPr>
    </w:p>
    <w:p w:rsidR="00312FC2" w:rsidRPr="00CC45B2" w:rsidRDefault="00312FC2" w:rsidP="00DA599D">
      <w:pPr>
        <w:shd w:val="clear" w:color="auto" w:fill="FFFFFF"/>
        <w:autoSpaceDE w:val="0"/>
        <w:jc w:val="right"/>
        <w:rPr>
          <w:sz w:val="18"/>
          <w:szCs w:val="18"/>
        </w:rPr>
      </w:pPr>
    </w:p>
    <w:p w:rsidR="00312FC2" w:rsidRPr="00CC45B2" w:rsidRDefault="00312FC2" w:rsidP="00DA599D">
      <w:pPr>
        <w:shd w:val="clear" w:color="auto" w:fill="FFFFFF"/>
        <w:autoSpaceDE w:val="0"/>
        <w:jc w:val="right"/>
        <w:rPr>
          <w:sz w:val="18"/>
          <w:szCs w:val="18"/>
        </w:rPr>
      </w:pPr>
    </w:p>
    <w:p w:rsidR="00312FC2" w:rsidRPr="00CC45B2" w:rsidRDefault="00312FC2" w:rsidP="00DA599D">
      <w:pPr>
        <w:shd w:val="clear" w:color="auto" w:fill="FFFFFF"/>
        <w:autoSpaceDE w:val="0"/>
        <w:jc w:val="right"/>
        <w:rPr>
          <w:sz w:val="18"/>
          <w:szCs w:val="18"/>
        </w:rPr>
      </w:pPr>
    </w:p>
    <w:p w:rsidR="00312FC2" w:rsidRPr="00CC45B2" w:rsidRDefault="00312FC2" w:rsidP="00DA599D">
      <w:pPr>
        <w:shd w:val="clear" w:color="auto" w:fill="FFFFFF"/>
        <w:autoSpaceDE w:val="0"/>
        <w:jc w:val="right"/>
        <w:rPr>
          <w:sz w:val="18"/>
          <w:szCs w:val="18"/>
        </w:rPr>
      </w:pPr>
    </w:p>
    <w:p w:rsidR="00312FC2" w:rsidRPr="00CC45B2" w:rsidRDefault="00312FC2" w:rsidP="00DA599D">
      <w:pPr>
        <w:shd w:val="clear" w:color="auto" w:fill="FFFFFF"/>
        <w:autoSpaceDE w:val="0"/>
        <w:jc w:val="right"/>
        <w:rPr>
          <w:sz w:val="18"/>
          <w:szCs w:val="18"/>
        </w:rPr>
      </w:pPr>
    </w:p>
    <w:p w:rsidR="00312FC2" w:rsidRPr="00CC45B2" w:rsidRDefault="00312FC2" w:rsidP="00DA599D">
      <w:pPr>
        <w:shd w:val="clear" w:color="auto" w:fill="FFFFFF"/>
        <w:autoSpaceDE w:val="0"/>
        <w:jc w:val="right"/>
        <w:rPr>
          <w:sz w:val="18"/>
          <w:szCs w:val="18"/>
        </w:rPr>
      </w:pPr>
    </w:p>
    <w:p w:rsidR="00312FC2" w:rsidRPr="00CC45B2" w:rsidRDefault="00312FC2" w:rsidP="00DA599D">
      <w:pPr>
        <w:shd w:val="clear" w:color="auto" w:fill="FFFFFF"/>
        <w:autoSpaceDE w:val="0"/>
        <w:jc w:val="right"/>
        <w:rPr>
          <w:sz w:val="18"/>
          <w:szCs w:val="18"/>
        </w:rPr>
      </w:pPr>
    </w:p>
    <w:p w:rsidR="00312FC2" w:rsidRPr="00CC45B2" w:rsidRDefault="00312FC2" w:rsidP="00DA599D">
      <w:pPr>
        <w:shd w:val="clear" w:color="auto" w:fill="FFFFFF"/>
        <w:autoSpaceDE w:val="0"/>
        <w:jc w:val="right"/>
        <w:rPr>
          <w:sz w:val="18"/>
          <w:szCs w:val="18"/>
        </w:rPr>
      </w:pPr>
    </w:p>
    <w:p w:rsidR="00312FC2" w:rsidRPr="00CC45B2" w:rsidRDefault="00312FC2" w:rsidP="00DA599D">
      <w:pPr>
        <w:shd w:val="clear" w:color="auto" w:fill="FFFFFF"/>
        <w:autoSpaceDE w:val="0"/>
        <w:jc w:val="right"/>
        <w:rPr>
          <w:sz w:val="18"/>
          <w:szCs w:val="18"/>
        </w:rPr>
      </w:pPr>
    </w:p>
    <w:p w:rsidR="00312FC2" w:rsidRPr="00CC45B2" w:rsidRDefault="00312FC2" w:rsidP="00DA599D">
      <w:pPr>
        <w:shd w:val="clear" w:color="auto" w:fill="FFFFFF"/>
        <w:autoSpaceDE w:val="0"/>
        <w:jc w:val="right"/>
        <w:rPr>
          <w:sz w:val="18"/>
          <w:szCs w:val="18"/>
        </w:rPr>
      </w:pPr>
    </w:p>
    <w:p w:rsidR="00312FC2" w:rsidRPr="00CC45B2" w:rsidRDefault="00312FC2" w:rsidP="00DA599D">
      <w:pPr>
        <w:shd w:val="clear" w:color="auto" w:fill="FFFFFF"/>
        <w:autoSpaceDE w:val="0"/>
        <w:jc w:val="right"/>
        <w:rPr>
          <w:sz w:val="18"/>
          <w:szCs w:val="18"/>
        </w:rPr>
      </w:pPr>
    </w:p>
    <w:p w:rsidR="00312FC2" w:rsidRPr="00CC45B2" w:rsidRDefault="00312FC2" w:rsidP="00DA599D">
      <w:pPr>
        <w:shd w:val="clear" w:color="auto" w:fill="FFFFFF"/>
        <w:autoSpaceDE w:val="0"/>
        <w:jc w:val="right"/>
        <w:rPr>
          <w:sz w:val="18"/>
          <w:szCs w:val="18"/>
        </w:rPr>
      </w:pPr>
    </w:p>
    <w:p w:rsidR="00312FC2" w:rsidRPr="00CC45B2" w:rsidRDefault="00312FC2" w:rsidP="00DA599D">
      <w:pPr>
        <w:shd w:val="clear" w:color="auto" w:fill="FFFFFF"/>
        <w:autoSpaceDE w:val="0"/>
        <w:jc w:val="right"/>
        <w:rPr>
          <w:sz w:val="18"/>
          <w:szCs w:val="18"/>
        </w:rPr>
      </w:pPr>
    </w:p>
    <w:p w:rsidR="00312FC2" w:rsidRPr="00CC45B2" w:rsidRDefault="00312FC2" w:rsidP="00DA599D">
      <w:pPr>
        <w:shd w:val="clear" w:color="auto" w:fill="FFFFFF"/>
        <w:autoSpaceDE w:val="0"/>
        <w:jc w:val="right"/>
        <w:rPr>
          <w:sz w:val="18"/>
          <w:szCs w:val="18"/>
        </w:rPr>
      </w:pPr>
    </w:p>
    <w:p w:rsidR="00312FC2" w:rsidRPr="00CC45B2" w:rsidRDefault="00312FC2" w:rsidP="00DA599D">
      <w:pPr>
        <w:shd w:val="clear" w:color="auto" w:fill="FFFFFF"/>
        <w:autoSpaceDE w:val="0"/>
        <w:jc w:val="right"/>
        <w:rPr>
          <w:sz w:val="18"/>
          <w:szCs w:val="18"/>
        </w:rPr>
      </w:pPr>
    </w:p>
    <w:p w:rsidR="00312FC2" w:rsidRPr="00CC45B2" w:rsidRDefault="00312FC2" w:rsidP="00DA599D">
      <w:pPr>
        <w:shd w:val="clear" w:color="auto" w:fill="FFFFFF"/>
        <w:autoSpaceDE w:val="0"/>
        <w:jc w:val="right"/>
        <w:rPr>
          <w:sz w:val="18"/>
          <w:szCs w:val="18"/>
        </w:rPr>
      </w:pPr>
    </w:p>
    <w:p w:rsidR="00312FC2" w:rsidRPr="00CC45B2" w:rsidRDefault="00312FC2" w:rsidP="00DA599D">
      <w:pPr>
        <w:shd w:val="clear" w:color="auto" w:fill="FFFFFF"/>
        <w:autoSpaceDE w:val="0"/>
        <w:jc w:val="right"/>
        <w:rPr>
          <w:sz w:val="18"/>
          <w:szCs w:val="18"/>
        </w:rPr>
      </w:pPr>
    </w:p>
    <w:p w:rsidR="00312FC2" w:rsidRPr="00CC45B2" w:rsidRDefault="00312FC2" w:rsidP="00DA599D">
      <w:pPr>
        <w:shd w:val="clear" w:color="auto" w:fill="FFFFFF"/>
        <w:autoSpaceDE w:val="0"/>
        <w:jc w:val="right"/>
        <w:rPr>
          <w:sz w:val="18"/>
          <w:szCs w:val="18"/>
        </w:rPr>
      </w:pPr>
    </w:p>
    <w:p w:rsidR="00312FC2" w:rsidRPr="00CC45B2" w:rsidRDefault="00312FC2" w:rsidP="00DA599D">
      <w:pPr>
        <w:shd w:val="clear" w:color="auto" w:fill="FFFFFF"/>
        <w:autoSpaceDE w:val="0"/>
        <w:jc w:val="right"/>
        <w:rPr>
          <w:sz w:val="18"/>
          <w:szCs w:val="18"/>
        </w:rPr>
      </w:pPr>
    </w:p>
    <w:p w:rsidR="00312FC2" w:rsidRPr="00CC45B2" w:rsidRDefault="00312FC2" w:rsidP="00DA599D">
      <w:pPr>
        <w:shd w:val="clear" w:color="auto" w:fill="FFFFFF"/>
        <w:autoSpaceDE w:val="0"/>
        <w:jc w:val="right"/>
        <w:rPr>
          <w:sz w:val="18"/>
          <w:szCs w:val="18"/>
        </w:rPr>
      </w:pPr>
    </w:p>
    <w:p w:rsidR="00CC45B2" w:rsidRDefault="00CC45B2" w:rsidP="00CC45B2">
      <w:pPr>
        <w:shd w:val="clear" w:color="auto" w:fill="FFFFFF"/>
        <w:autoSpaceDE w:val="0"/>
        <w:ind w:left="0" w:firstLine="0"/>
        <w:rPr>
          <w:sz w:val="18"/>
          <w:szCs w:val="18"/>
        </w:rPr>
      </w:pPr>
    </w:p>
    <w:p w:rsidR="00CC45B2" w:rsidRPr="00CC45B2" w:rsidRDefault="00CC45B2" w:rsidP="00CC45B2">
      <w:pPr>
        <w:shd w:val="clear" w:color="auto" w:fill="FFFFFF"/>
        <w:autoSpaceDE w:val="0"/>
        <w:ind w:left="0" w:firstLine="0"/>
        <w:rPr>
          <w:sz w:val="18"/>
          <w:szCs w:val="18"/>
        </w:rPr>
      </w:pPr>
    </w:p>
    <w:p w:rsidR="00312FC2" w:rsidRPr="00CC45B2" w:rsidRDefault="00312FC2" w:rsidP="00DA599D">
      <w:pPr>
        <w:shd w:val="clear" w:color="auto" w:fill="FFFFFF"/>
        <w:autoSpaceDE w:val="0"/>
        <w:jc w:val="right"/>
        <w:rPr>
          <w:sz w:val="18"/>
          <w:szCs w:val="18"/>
        </w:rPr>
      </w:pPr>
    </w:p>
    <w:p w:rsidR="00DA599D" w:rsidRPr="00CC45B2" w:rsidRDefault="00DA599D" w:rsidP="00DA599D">
      <w:pPr>
        <w:shd w:val="clear" w:color="auto" w:fill="FFFFFF"/>
        <w:autoSpaceDE w:val="0"/>
        <w:jc w:val="right"/>
        <w:rPr>
          <w:sz w:val="18"/>
          <w:szCs w:val="18"/>
        </w:rPr>
      </w:pPr>
      <w:r w:rsidRPr="00CC45B2">
        <w:rPr>
          <w:sz w:val="18"/>
          <w:szCs w:val="18"/>
        </w:rPr>
        <w:lastRenderedPageBreak/>
        <w:t xml:space="preserve">Приложение № 2 </w:t>
      </w:r>
    </w:p>
    <w:p w:rsidR="00DA599D" w:rsidRPr="00CC45B2" w:rsidRDefault="00DA599D" w:rsidP="00DA599D">
      <w:pPr>
        <w:shd w:val="clear" w:color="auto" w:fill="FFFFFF"/>
        <w:autoSpaceDE w:val="0"/>
        <w:jc w:val="right"/>
        <w:rPr>
          <w:color w:val="000000"/>
          <w:sz w:val="18"/>
          <w:szCs w:val="18"/>
        </w:rPr>
      </w:pPr>
      <w:r w:rsidRPr="00CC45B2">
        <w:rPr>
          <w:sz w:val="18"/>
          <w:szCs w:val="18"/>
        </w:rPr>
        <w:t xml:space="preserve">к Положению </w:t>
      </w:r>
      <w:r w:rsidRPr="00CC45B2">
        <w:rPr>
          <w:color w:val="000000"/>
          <w:sz w:val="18"/>
          <w:szCs w:val="18"/>
        </w:rPr>
        <w:t xml:space="preserve">о </w:t>
      </w:r>
      <w:r w:rsidRPr="00CC45B2">
        <w:rPr>
          <w:sz w:val="18"/>
          <w:szCs w:val="18"/>
        </w:rPr>
        <w:t>внештатных инспекторах</w:t>
      </w:r>
      <w:r w:rsidRPr="00CC45B2">
        <w:rPr>
          <w:color w:val="000000"/>
          <w:sz w:val="18"/>
          <w:szCs w:val="18"/>
        </w:rPr>
        <w:t xml:space="preserve"> </w:t>
      </w:r>
    </w:p>
    <w:p w:rsidR="00DA599D" w:rsidRPr="00CC45B2" w:rsidRDefault="00DA599D" w:rsidP="00DA599D">
      <w:pPr>
        <w:shd w:val="clear" w:color="auto" w:fill="FFFFFF"/>
        <w:autoSpaceDE w:val="0"/>
        <w:jc w:val="right"/>
        <w:rPr>
          <w:color w:val="000000"/>
          <w:sz w:val="18"/>
          <w:szCs w:val="18"/>
        </w:rPr>
      </w:pPr>
      <w:r w:rsidRPr="00CC45B2">
        <w:rPr>
          <w:color w:val="000000"/>
          <w:sz w:val="18"/>
          <w:szCs w:val="18"/>
        </w:rPr>
        <w:t xml:space="preserve">по пожарной профилактике на территории </w:t>
      </w:r>
    </w:p>
    <w:p w:rsidR="00DA599D" w:rsidRPr="00CC45B2" w:rsidRDefault="00DA599D" w:rsidP="00DA599D">
      <w:pPr>
        <w:shd w:val="clear" w:color="auto" w:fill="FFFFFF"/>
        <w:autoSpaceDE w:val="0"/>
        <w:jc w:val="right"/>
        <w:rPr>
          <w:color w:val="000000"/>
          <w:sz w:val="18"/>
          <w:szCs w:val="18"/>
        </w:rPr>
      </w:pPr>
      <w:r w:rsidRPr="00CC45B2">
        <w:rPr>
          <w:color w:val="000000"/>
          <w:sz w:val="18"/>
          <w:szCs w:val="18"/>
        </w:rPr>
        <w:t>Хомутовского муниципального образования</w:t>
      </w:r>
    </w:p>
    <w:p w:rsidR="00DA599D" w:rsidRPr="00CC45B2" w:rsidRDefault="00DA599D" w:rsidP="00DA599D">
      <w:pPr>
        <w:shd w:val="clear" w:color="auto" w:fill="FFFFFF"/>
        <w:autoSpaceDE w:val="0"/>
        <w:jc w:val="right"/>
        <w:rPr>
          <w:color w:val="000000"/>
          <w:sz w:val="18"/>
          <w:szCs w:val="18"/>
        </w:rPr>
      </w:pPr>
    </w:p>
    <w:p w:rsidR="00DA599D" w:rsidRPr="00CC45B2" w:rsidRDefault="00DA599D" w:rsidP="00CC45B2">
      <w:pPr>
        <w:shd w:val="clear" w:color="auto" w:fill="FFFFFF"/>
        <w:autoSpaceDE w:val="0"/>
        <w:ind w:right="-144" w:hanging="288"/>
        <w:jc w:val="center"/>
        <w:rPr>
          <w:b/>
          <w:sz w:val="18"/>
          <w:szCs w:val="18"/>
        </w:rPr>
      </w:pPr>
      <w:r w:rsidRPr="00CC45B2">
        <w:rPr>
          <w:b/>
          <w:sz w:val="18"/>
          <w:szCs w:val="18"/>
        </w:rPr>
        <w:t>ПРЕДЛОЖЕНИЕ</w:t>
      </w:r>
    </w:p>
    <w:p w:rsidR="00DA599D" w:rsidRPr="00CC45B2" w:rsidRDefault="00DA599D" w:rsidP="00CC45B2">
      <w:pPr>
        <w:shd w:val="clear" w:color="auto" w:fill="FFFFFF"/>
        <w:autoSpaceDE w:val="0"/>
        <w:ind w:right="-144" w:hanging="288"/>
        <w:jc w:val="center"/>
        <w:rPr>
          <w:b/>
          <w:sz w:val="18"/>
          <w:szCs w:val="18"/>
        </w:rPr>
      </w:pPr>
      <w:r w:rsidRPr="00CC45B2">
        <w:rPr>
          <w:b/>
          <w:sz w:val="18"/>
          <w:szCs w:val="18"/>
        </w:rPr>
        <w:t>об устранении нарушений требований пожарной безопасности</w:t>
      </w:r>
    </w:p>
    <w:p w:rsidR="00DA599D" w:rsidRPr="00CC45B2" w:rsidRDefault="00DA599D" w:rsidP="00CC45B2">
      <w:pPr>
        <w:shd w:val="clear" w:color="auto" w:fill="FFFFFF"/>
        <w:autoSpaceDE w:val="0"/>
        <w:ind w:right="-144" w:hanging="288"/>
        <w:rPr>
          <w:b/>
          <w:sz w:val="18"/>
          <w:szCs w:val="18"/>
        </w:rPr>
      </w:pPr>
    </w:p>
    <w:p w:rsidR="00DA599D" w:rsidRPr="00CC45B2" w:rsidRDefault="00DA599D" w:rsidP="00CC45B2">
      <w:pPr>
        <w:shd w:val="clear" w:color="auto" w:fill="FFFFFF"/>
        <w:autoSpaceDE w:val="0"/>
        <w:ind w:right="-144" w:hanging="288"/>
        <w:rPr>
          <w:sz w:val="18"/>
          <w:szCs w:val="18"/>
        </w:rPr>
      </w:pPr>
      <w:r w:rsidRPr="00CC45B2">
        <w:rPr>
          <w:sz w:val="18"/>
          <w:szCs w:val="18"/>
        </w:rPr>
        <w:t>В целях устранения нарушений требований пожарной безопасности в соответствии со статьями 34, 37, 38 Федерального закона «О пожарной б</w:t>
      </w:r>
      <w:r w:rsidR="00312FC2" w:rsidRPr="00CC45B2">
        <w:rPr>
          <w:sz w:val="18"/>
          <w:szCs w:val="18"/>
        </w:rPr>
        <w:t>езопасности»</w:t>
      </w:r>
    </w:p>
    <w:p w:rsidR="00DA599D" w:rsidRPr="00CC45B2" w:rsidRDefault="00DA599D" w:rsidP="00CC45B2">
      <w:pPr>
        <w:shd w:val="clear" w:color="auto" w:fill="FFFFFF"/>
        <w:autoSpaceDE w:val="0"/>
        <w:ind w:right="-144" w:hanging="288"/>
        <w:rPr>
          <w:sz w:val="18"/>
          <w:szCs w:val="18"/>
        </w:rPr>
      </w:pPr>
      <w:r w:rsidRPr="00CC45B2">
        <w:rPr>
          <w:sz w:val="18"/>
          <w:szCs w:val="18"/>
        </w:rPr>
        <w:t>Вам ____________________________________________________________________</w:t>
      </w:r>
    </w:p>
    <w:p w:rsidR="00DA599D" w:rsidRPr="00CC45B2" w:rsidRDefault="00DA599D" w:rsidP="00CC45B2">
      <w:pPr>
        <w:shd w:val="clear" w:color="auto" w:fill="FFFFFF"/>
        <w:autoSpaceDE w:val="0"/>
        <w:ind w:right="-144" w:hanging="288"/>
        <w:jc w:val="center"/>
        <w:rPr>
          <w:sz w:val="18"/>
          <w:szCs w:val="18"/>
          <w:vertAlign w:val="superscript"/>
        </w:rPr>
      </w:pPr>
      <w:r w:rsidRPr="00CC45B2">
        <w:rPr>
          <w:sz w:val="18"/>
          <w:szCs w:val="18"/>
          <w:vertAlign w:val="superscript"/>
        </w:rPr>
        <w:t>указывается должность, Ф.И.О. ответственного лица, собственника имущества</w:t>
      </w:r>
    </w:p>
    <w:p w:rsidR="00DA599D" w:rsidRPr="00CC45B2" w:rsidRDefault="00DA599D" w:rsidP="00CC45B2">
      <w:pPr>
        <w:shd w:val="clear" w:color="auto" w:fill="FFFFFF"/>
        <w:autoSpaceDE w:val="0"/>
        <w:ind w:right="-144" w:hanging="288"/>
        <w:rPr>
          <w:sz w:val="18"/>
          <w:szCs w:val="18"/>
        </w:rPr>
      </w:pPr>
      <w:r w:rsidRPr="00CC45B2">
        <w:rPr>
          <w:sz w:val="18"/>
          <w:szCs w:val="18"/>
        </w:rPr>
        <w:t>проживающему (осуществляющему деятельность)</w:t>
      </w:r>
    </w:p>
    <w:p w:rsidR="00DA599D" w:rsidRPr="00CC45B2" w:rsidRDefault="00DA599D" w:rsidP="00CC45B2">
      <w:pPr>
        <w:shd w:val="clear" w:color="auto" w:fill="FFFFFF"/>
        <w:autoSpaceDE w:val="0"/>
        <w:ind w:right="-144" w:hanging="288"/>
        <w:rPr>
          <w:sz w:val="18"/>
          <w:szCs w:val="18"/>
        </w:rPr>
      </w:pPr>
      <w:r w:rsidRPr="00CC45B2">
        <w:rPr>
          <w:sz w:val="18"/>
          <w:szCs w:val="18"/>
        </w:rPr>
        <w:t>____________________________________________________________</w:t>
      </w:r>
    </w:p>
    <w:p w:rsidR="00DA599D" w:rsidRPr="00CC45B2" w:rsidRDefault="00DA599D" w:rsidP="00CC45B2">
      <w:pPr>
        <w:shd w:val="clear" w:color="auto" w:fill="FFFFFF"/>
        <w:autoSpaceDE w:val="0"/>
        <w:ind w:right="-144" w:hanging="288"/>
        <w:jc w:val="center"/>
        <w:rPr>
          <w:sz w:val="18"/>
          <w:szCs w:val="18"/>
          <w:vertAlign w:val="superscript"/>
        </w:rPr>
      </w:pPr>
      <w:r w:rsidRPr="00CC45B2">
        <w:rPr>
          <w:sz w:val="18"/>
          <w:szCs w:val="18"/>
          <w:vertAlign w:val="superscript"/>
        </w:rPr>
        <w:t>адрес места жительства (ме</w:t>
      </w:r>
      <w:r w:rsidR="005164DC" w:rsidRPr="00CC45B2">
        <w:rPr>
          <w:sz w:val="18"/>
          <w:szCs w:val="18"/>
          <w:vertAlign w:val="superscript"/>
        </w:rPr>
        <w:t>ста осуществления деятельности)</w:t>
      </w:r>
    </w:p>
    <w:p w:rsidR="00DA599D" w:rsidRPr="00CC45B2" w:rsidRDefault="00DA599D" w:rsidP="00CC45B2">
      <w:pPr>
        <w:shd w:val="clear" w:color="auto" w:fill="FFFFFF"/>
        <w:autoSpaceDE w:val="0"/>
        <w:ind w:right="-144" w:hanging="288"/>
        <w:rPr>
          <w:sz w:val="18"/>
          <w:szCs w:val="18"/>
        </w:rPr>
      </w:pPr>
      <w:r w:rsidRPr="00CC45B2">
        <w:rPr>
          <w:sz w:val="18"/>
          <w:szCs w:val="18"/>
        </w:rPr>
        <w:t>предлагается выполнить следующ</w:t>
      </w:r>
      <w:r w:rsidR="005164DC" w:rsidRPr="00CC45B2">
        <w:rPr>
          <w:sz w:val="18"/>
          <w:szCs w:val="18"/>
        </w:rPr>
        <w:t>ие противопожарные мероприятия:</w:t>
      </w:r>
    </w:p>
    <w:tbl>
      <w:tblPr>
        <w:tblW w:w="10064" w:type="dxa"/>
        <w:tblInd w:w="534"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741"/>
        <w:gridCol w:w="5264"/>
        <w:gridCol w:w="1882"/>
        <w:gridCol w:w="2177"/>
      </w:tblGrid>
      <w:tr w:rsidR="00DA599D" w:rsidRPr="00CC45B2" w:rsidTr="00CC45B2">
        <w:tc>
          <w:tcPr>
            <w:tcW w:w="741" w:type="dxa"/>
            <w:tcBorders>
              <w:top w:val="single" w:sz="4" w:space="0" w:color="000000"/>
              <w:bottom w:val="single" w:sz="4" w:space="0" w:color="000000"/>
            </w:tcBorders>
            <w:shd w:val="clear" w:color="auto" w:fill="auto"/>
            <w:vAlign w:val="center"/>
          </w:tcPr>
          <w:p w:rsidR="00DA599D" w:rsidRPr="00CC45B2" w:rsidRDefault="00DA599D" w:rsidP="002C6883">
            <w:pPr>
              <w:autoSpaceDE w:val="0"/>
              <w:ind w:left="0" w:right="-144" w:firstLine="0"/>
              <w:rPr>
                <w:sz w:val="18"/>
                <w:szCs w:val="18"/>
              </w:rPr>
            </w:pPr>
            <w:r w:rsidRPr="00CC45B2">
              <w:rPr>
                <w:sz w:val="18"/>
                <w:szCs w:val="18"/>
              </w:rPr>
              <w:t>№</w:t>
            </w:r>
          </w:p>
          <w:p w:rsidR="00DA599D" w:rsidRPr="00CC45B2" w:rsidRDefault="00DA599D" w:rsidP="002C6883">
            <w:pPr>
              <w:autoSpaceDE w:val="0"/>
              <w:ind w:left="0" w:right="-144" w:firstLine="0"/>
              <w:rPr>
                <w:sz w:val="18"/>
                <w:szCs w:val="18"/>
              </w:rPr>
            </w:pPr>
            <w:r w:rsidRPr="00CC45B2">
              <w:rPr>
                <w:sz w:val="18"/>
                <w:szCs w:val="18"/>
              </w:rPr>
              <w:t>п</w:t>
            </w:r>
            <w:r w:rsidRPr="00CC45B2">
              <w:rPr>
                <w:sz w:val="18"/>
                <w:szCs w:val="18"/>
                <w:lang w:val="en-US"/>
              </w:rPr>
              <w:t>/</w:t>
            </w:r>
            <w:r w:rsidRPr="00CC45B2">
              <w:rPr>
                <w:sz w:val="18"/>
                <w:szCs w:val="18"/>
              </w:rPr>
              <w:t>п</w:t>
            </w:r>
          </w:p>
        </w:tc>
        <w:tc>
          <w:tcPr>
            <w:tcW w:w="5264" w:type="dxa"/>
            <w:tcBorders>
              <w:top w:val="single" w:sz="4" w:space="0" w:color="000000"/>
              <w:left w:val="single" w:sz="4" w:space="0" w:color="000000"/>
              <w:bottom w:val="single" w:sz="4" w:space="0" w:color="000000"/>
            </w:tcBorders>
            <w:shd w:val="clear" w:color="auto" w:fill="auto"/>
            <w:vAlign w:val="center"/>
          </w:tcPr>
          <w:p w:rsidR="00DA599D" w:rsidRPr="00CC45B2" w:rsidRDefault="00DA599D" w:rsidP="002C6883">
            <w:pPr>
              <w:autoSpaceDE w:val="0"/>
              <w:ind w:right="-144" w:hanging="288"/>
              <w:rPr>
                <w:sz w:val="18"/>
                <w:szCs w:val="18"/>
              </w:rPr>
            </w:pPr>
            <w:r w:rsidRPr="00CC45B2">
              <w:rPr>
                <w:sz w:val="18"/>
                <w:szCs w:val="18"/>
              </w:rPr>
              <w:t>Мероприятие</w:t>
            </w:r>
          </w:p>
        </w:tc>
        <w:tc>
          <w:tcPr>
            <w:tcW w:w="1882" w:type="dxa"/>
            <w:tcBorders>
              <w:top w:val="single" w:sz="4" w:space="0" w:color="000000"/>
              <w:left w:val="single" w:sz="4" w:space="0" w:color="000000"/>
              <w:bottom w:val="single" w:sz="4" w:space="0" w:color="000000"/>
            </w:tcBorders>
            <w:shd w:val="clear" w:color="auto" w:fill="auto"/>
            <w:vAlign w:val="center"/>
          </w:tcPr>
          <w:p w:rsidR="00DA599D" w:rsidRPr="00CC45B2" w:rsidRDefault="00DA599D" w:rsidP="002C6883">
            <w:pPr>
              <w:autoSpaceDE w:val="0"/>
              <w:ind w:left="0" w:right="-144" w:firstLine="0"/>
              <w:rPr>
                <w:sz w:val="18"/>
                <w:szCs w:val="18"/>
              </w:rPr>
            </w:pPr>
            <w:r w:rsidRPr="00CC45B2">
              <w:rPr>
                <w:sz w:val="18"/>
                <w:szCs w:val="18"/>
              </w:rPr>
              <w:t xml:space="preserve">Нормативный </w:t>
            </w:r>
          </w:p>
          <w:p w:rsidR="00DA599D" w:rsidRPr="00CC45B2" w:rsidRDefault="00DA599D" w:rsidP="002C6883">
            <w:pPr>
              <w:autoSpaceDE w:val="0"/>
              <w:ind w:left="0" w:right="-144" w:firstLine="0"/>
              <w:rPr>
                <w:sz w:val="18"/>
                <w:szCs w:val="18"/>
              </w:rPr>
            </w:pPr>
            <w:r w:rsidRPr="00CC45B2">
              <w:rPr>
                <w:sz w:val="18"/>
                <w:szCs w:val="18"/>
              </w:rPr>
              <w:t>документ</w:t>
            </w:r>
          </w:p>
        </w:tc>
        <w:tc>
          <w:tcPr>
            <w:tcW w:w="2177" w:type="dxa"/>
            <w:tcBorders>
              <w:top w:val="single" w:sz="4" w:space="0" w:color="000000"/>
              <w:left w:val="single" w:sz="4" w:space="0" w:color="000000"/>
              <w:bottom w:val="single" w:sz="4" w:space="0" w:color="000000"/>
            </w:tcBorders>
            <w:shd w:val="clear" w:color="auto" w:fill="auto"/>
            <w:vAlign w:val="center"/>
          </w:tcPr>
          <w:p w:rsidR="00DA599D" w:rsidRPr="00CC45B2" w:rsidRDefault="00DA599D" w:rsidP="002C6883">
            <w:pPr>
              <w:autoSpaceDE w:val="0"/>
              <w:ind w:left="0" w:right="-144" w:firstLine="0"/>
              <w:rPr>
                <w:sz w:val="18"/>
                <w:szCs w:val="18"/>
              </w:rPr>
            </w:pPr>
            <w:r w:rsidRPr="00CC45B2">
              <w:rPr>
                <w:sz w:val="18"/>
                <w:szCs w:val="18"/>
              </w:rPr>
              <w:t xml:space="preserve">Срок </w:t>
            </w:r>
          </w:p>
          <w:p w:rsidR="00DA599D" w:rsidRPr="00CC45B2" w:rsidRDefault="00DA599D" w:rsidP="002C6883">
            <w:pPr>
              <w:autoSpaceDE w:val="0"/>
              <w:ind w:left="0" w:right="-144" w:firstLine="0"/>
              <w:rPr>
                <w:sz w:val="18"/>
                <w:szCs w:val="18"/>
              </w:rPr>
            </w:pPr>
            <w:r w:rsidRPr="00CC45B2">
              <w:rPr>
                <w:sz w:val="18"/>
                <w:szCs w:val="18"/>
              </w:rPr>
              <w:t>исполнения</w:t>
            </w:r>
          </w:p>
        </w:tc>
      </w:tr>
      <w:tr w:rsidR="00DA599D" w:rsidRPr="00CC45B2" w:rsidTr="00CC45B2">
        <w:tc>
          <w:tcPr>
            <w:tcW w:w="741" w:type="dxa"/>
            <w:tcBorders>
              <w:top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c>
          <w:tcPr>
            <w:tcW w:w="5264" w:type="dxa"/>
            <w:tcBorders>
              <w:top w:val="single" w:sz="4" w:space="0" w:color="000000"/>
              <w:left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c>
          <w:tcPr>
            <w:tcW w:w="1882" w:type="dxa"/>
            <w:tcBorders>
              <w:top w:val="single" w:sz="4" w:space="0" w:color="000000"/>
              <w:left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c>
          <w:tcPr>
            <w:tcW w:w="2177" w:type="dxa"/>
            <w:tcBorders>
              <w:top w:val="single" w:sz="4" w:space="0" w:color="000000"/>
              <w:left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r>
      <w:tr w:rsidR="00DA599D" w:rsidRPr="00CC45B2" w:rsidTr="00CC45B2">
        <w:tc>
          <w:tcPr>
            <w:tcW w:w="741" w:type="dxa"/>
            <w:tcBorders>
              <w:top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c>
          <w:tcPr>
            <w:tcW w:w="5264" w:type="dxa"/>
            <w:tcBorders>
              <w:top w:val="single" w:sz="4" w:space="0" w:color="000000"/>
              <w:left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c>
          <w:tcPr>
            <w:tcW w:w="1882" w:type="dxa"/>
            <w:tcBorders>
              <w:top w:val="single" w:sz="4" w:space="0" w:color="000000"/>
              <w:left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c>
          <w:tcPr>
            <w:tcW w:w="2177" w:type="dxa"/>
            <w:tcBorders>
              <w:top w:val="single" w:sz="4" w:space="0" w:color="000000"/>
              <w:left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r>
      <w:tr w:rsidR="00DA599D" w:rsidRPr="00CC45B2" w:rsidTr="00CC45B2">
        <w:tc>
          <w:tcPr>
            <w:tcW w:w="741" w:type="dxa"/>
            <w:tcBorders>
              <w:top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c>
          <w:tcPr>
            <w:tcW w:w="5264" w:type="dxa"/>
            <w:tcBorders>
              <w:top w:val="single" w:sz="4" w:space="0" w:color="000000"/>
              <w:left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c>
          <w:tcPr>
            <w:tcW w:w="1882" w:type="dxa"/>
            <w:tcBorders>
              <w:top w:val="single" w:sz="4" w:space="0" w:color="000000"/>
              <w:left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c>
          <w:tcPr>
            <w:tcW w:w="2177" w:type="dxa"/>
            <w:tcBorders>
              <w:top w:val="single" w:sz="4" w:space="0" w:color="000000"/>
              <w:left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r>
      <w:tr w:rsidR="00DA599D" w:rsidRPr="00CC45B2" w:rsidTr="00CC45B2">
        <w:tc>
          <w:tcPr>
            <w:tcW w:w="741" w:type="dxa"/>
            <w:tcBorders>
              <w:top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c>
          <w:tcPr>
            <w:tcW w:w="5264" w:type="dxa"/>
            <w:tcBorders>
              <w:top w:val="single" w:sz="4" w:space="0" w:color="000000"/>
              <w:left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c>
          <w:tcPr>
            <w:tcW w:w="1882" w:type="dxa"/>
            <w:tcBorders>
              <w:top w:val="single" w:sz="4" w:space="0" w:color="000000"/>
              <w:left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c>
          <w:tcPr>
            <w:tcW w:w="2177" w:type="dxa"/>
            <w:tcBorders>
              <w:top w:val="single" w:sz="4" w:space="0" w:color="000000"/>
              <w:left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r>
      <w:tr w:rsidR="00DA599D" w:rsidRPr="00CC45B2" w:rsidTr="00CC45B2">
        <w:tc>
          <w:tcPr>
            <w:tcW w:w="741" w:type="dxa"/>
            <w:tcBorders>
              <w:top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c>
          <w:tcPr>
            <w:tcW w:w="5264" w:type="dxa"/>
            <w:tcBorders>
              <w:top w:val="single" w:sz="4" w:space="0" w:color="000000"/>
              <w:left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c>
          <w:tcPr>
            <w:tcW w:w="1882" w:type="dxa"/>
            <w:tcBorders>
              <w:top w:val="single" w:sz="4" w:space="0" w:color="000000"/>
              <w:left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c>
          <w:tcPr>
            <w:tcW w:w="2177" w:type="dxa"/>
            <w:tcBorders>
              <w:top w:val="single" w:sz="4" w:space="0" w:color="000000"/>
              <w:left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r>
      <w:tr w:rsidR="00DA599D" w:rsidRPr="00CC45B2" w:rsidTr="00CC45B2">
        <w:tc>
          <w:tcPr>
            <w:tcW w:w="741" w:type="dxa"/>
            <w:tcBorders>
              <w:top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c>
          <w:tcPr>
            <w:tcW w:w="5264" w:type="dxa"/>
            <w:tcBorders>
              <w:top w:val="single" w:sz="4" w:space="0" w:color="000000"/>
              <w:left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c>
          <w:tcPr>
            <w:tcW w:w="1882" w:type="dxa"/>
            <w:tcBorders>
              <w:top w:val="single" w:sz="4" w:space="0" w:color="000000"/>
              <w:left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c>
          <w:tcPr>
            <w:tcW w:w="2177" w:type="dxa"/>
            <w:tcBorders>
              <w:top w:val="single" w:sz="4" w:space="0" w:color="000000"/>
              <w:left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r>
      <w:tr w:rsidR="00DA599D" w:rsidRPr="00CC45B2" w:rsidTr="00CC45B2">
        <w:tc>
          <w:tcPr>
            <w:tcW w:w="741" w:type="dxa"/>
            <w:tcBorders>
              <w:top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c>
          <w:tcPr>
            <w:tcW w:w="5264" w:type="dxa"/>
            <w:tcBorders>
              <w:top w:val="single" w:sz="4" w:space="0" w:color="000000"/>
              <w:left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c>
          <w:tcPr>
            <w:tcW w:w="1882" w:type="dxa"/>
            <w:tcBorders>
              <w:top w:val="single" w:sz="4" w:space="0" w:color="000000"/>
              <w:left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c>
          <w:tcPr>
            <w:tcW w:w="2177" w:type="dxa"/>
            <w:tcBorders>
              <w:top w:val="single" w:sz="4" w:space="0" w:color="000000"/>
              <w:left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r>
      <w:tr w:rsidR="00DA599D" w:rsidRPr="00CC45B2" w:rsidTr="00CC45B2">
        <w:tc>
          <w:tcPr>
            <w:tcW w:w="741" w:type="dxa"/>
            <w:tcBorders>
              <w:top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c>
          <w:tcPr>
            <w:tcW w:w="5264" w:type="dxa"/>
            <w:tcBorders>
              <w:top w:val="single" w:sz="4" w:space="0" w:color="000000"/>
              <w:left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c>
          <w:tcPr>
            <w:tcW w:w="1882" w:type="dxa"/>
            <w:tcBorders>
              <w:top w:val="single" w:sz="4" w:space="0" w:color="000000"/>
              <w:left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c>
          <w:tcPr>
            <w:tcW w:w="2177" w:type="dxa"/>
            <w:tcBorders>
              <w:top w:val="single" w:sz="4" w:space="0" w:color="000000"/>
              <w:left w:val="single" w:sz="4" w:space="0" w:color="000000"/>
              <w:bottom w:val="single" w:sz="4" w:space="0" w:color="000000"/>
            </w:tcBorders>
            <w:shd w:val="clear" w:color="auto" w:fill="auto"/>
          </w:tcPr>
          <w:p w:rsidR="00DA599D" w:rsidRPr="00CC45B2" w:rsidRDefault="00DA599D" w:rsidP="00CC45B2">
            <w:pPr>
              <w:autoSpaceDE w:val="0"/>
              <w:snapToGrid w:val="0"/>
              <w:ind w:right="-144" w:hanging="288"/>
              <w:rPr>
                <w:sz w:val="18"/>
                <w:szCs w:val="18"/>
              </w:rPr>
            </w:pPr>
          </w:p>
        </w:tc>
      </w:tr>
    </w:tbl>
    <w:p w:rsidR="00DA599D" w:rsidRPr="00CC45B2" w:rsidRDefault="00DA599D" w:rsidP="00B33227">
      <w:pPr>
        <w:shd w:val="clear" w:color="auto" w:fill="FFFFFF"/>
        <w:autoSpaceDE w:val="0"/>
        <w:ind w:left="0" w:right="-144" w:firstLine="0"/>
        <w:rPr>
          <w:sz w:val="18"/>
          <w:szCs w:val="18"/>
        </w:rPr>
      </w:pPr>
    </w:p>
    <w:p w:rsidR="00DA599D" w:rsidRPr="00CC45B2" w:rsidRDefault="00DA599D" w:rsidP="00CC45B2">
      <w:pPr>
        <w:shd w:val="clear" w:color="auto" w:fill="FFFFFF"/>
        <w:autoSpaceDE w:val="0"/>
        <w:ind w:right="-144" w:hanging="288"/>
        <w:rPr>
          <w:sz w:val="18"/>
          <w:szCs w:val="18"/>
        </w:rPr>
      </w:pPr>
      <w:r w:rsidRPr="00CC45B2">
        <w:rPr>
          <w:sz w:val="18"/>
          <w:szCs w:val="18"/>
        </w:rPr>
        <w:t>Нарушение требований пожарной безопасности влечет административную ответственность, предусмотренную статьей 20.4 Кодекса Российской Федерации об административных правонарушениях, а при наступлении тяжких последствий в результате пожара – уголовную ответственность по статье 219 Уголовного Кодекса Российской Федерации.</w:t>
      </w:r>
    </w:p>
    <w:p w:rsidR="00DA599D" w:rsidRPr="00CC45B2" w:rsidRDefault="00DA599D" w:rsidP="00CC45B2">
      <w:pPr>
        <w:shd w:val="clear" w:color="auto" w:fill="FFFFFF"/>
        <w:autoSpaceDE w:val="0"/>
        <w:ind w:right="-144" w:hanging="288"/>
        <w:rPr>
          <w:sz w:val="18"/>
          <w:szCs w:val="18"/>
        </w:rPr>
      </w:pPr>
    </w:p>
    <w:p w:rsidR="00DA599D" w:rsidRPr="00CC45B2" w:rsidRDefault="00DA599D" w:rsidP="00CC45B2">
      <w:pPr>
        <w:shd w:val="clear" w:color="auto" w:fill="FFFFFF"/>
        <w:autoSpaceDE w:val="0"/>
        <w:ind w:right="-144" w:hanging="288"/>
        <w:rPr>
          <w:sz w:val="18"/>
          <w:szCs w:val="18"/>
        </w:rPr>
      </w:pPr>
      <w:r w:rsidRPr="00CC45B2">
        <w:rPr>
          <w:sz w:val="18"/>
          <w:szCs w:val="18"/>
        </w:rPr>
        <w:t>__________   _______________________________________   ______________ 20__ г.</w:t>
      </w:r>
    </w:p>
    <w:p w:rsidR="00DA599D" w:rsidRPr="00CC45B2" w:rsidRDefault="00DA599D" w:rsidP="00CC45B2">
      <w:pPr>
        <w:shd w:val="clear" w:color="auto" w:fill="FFFFFF"/>
        <w:autoSpaceDE w:val="0"/>
        <w:ind w:right="-144" w:hanging="288"/>
        <w:rPr>
          <w:sz w:val="18"/>
          <w:szCs w:val="18"/>
          <w:vertAlign w:val="superscript"/>
        </w:rPr>
      </w:pPr>
      <w:r w:rsidRPr="00CC45B2">
        <w:rPr>
          <w:sz w:val="18"/>
          <w:szCs w:val="18"/>
          <w:vertAlign w:val="superscript"/>
        </w:rPr>
        <w:t xml:space="preserve">          подпись                    Ф.И.О. внештатного инсп</w:t>
      </w:r>
      <w:r w:rsidR="005164DC" w:rsidRPr="00CC45B2">
        <w:rPr>
          <w:sz w:val="18"/>
          <w:szCs w:val="18"/>
          <w:vertAlign w:val="superscript"/>
        </w:rPr>
        <w:t>ектора по пожарной профилактике</w:t>
      </w:r>
    </w:p>
    <w:p w:rsidR="00DA599D" w:rsidRPr="00CC45B2" w:rsidRDefault="00DA599D" w:rsidP="00CC45B2">
      <w:pPr>
        <w:shd w:val="clear" w:color="auto" w:fill="FFFFFF"/>
        <w:autoSpaceDE w:val="0"/>
        <w:ind w:right="-144" w:hanging="288"/>
        <w:rPr>
          <w:sz w:val="18"/>
          <w:szCs w:val="18"/>
        </w:rPr>
      </w:pPr>
      <w:r w:rsidRPr="00CC45B2">
        <w:rPr>
          <w:sz w:val="18"/>
          <w:szCs w:val="18"/>
        </w:rPr>
        <w:t>Предложения для испо</w:t>
      </w:r>
      <w:r w:rsidR="005164DC" w:rsidRPr="00CC45B2">
        <w:rPr>
          <w:sz w:val="18"/>
          <w:szCs w:val="18"/>
        </w:rPr>
        <w:t>лнения получил:</w:t>
      </w:r>
    </w:p>
    <w:p w:rsidR="00DA599D" w:rsidRPr="00CC45B2" w:rsidRDefault="00DA599D" w:rsidP="00CC45B2">
      <w:pPr>
        <w:shd w:val="clear" w:color="auto" w:fill="FFFFFF"/>
        <w:autoSpaceDE w:val="0"/>
        <w:ind w:right="-144" w:hanging="288"/>
        <w:rPr>
          <w:sz w:val="18"/>
          <w:szCs w:val="18"/>
        </w:rPr>
      </w:pPr>
      <w:r w:rsidRPr="00CC45B2">
        <w:rPr>
          <w:sz w:val="18"/>
          <w:szCs w:val="18"/>
        </w:rPr>
        <w:t>__________   _______________________________________   ______________ 20__ г.</w:t>
      </w:r>
    </w:p>
    <w:p w:rsidR="00DA599D" w:rsidRPr="00CC45B2" w:rsidRDefault="00DA599D" w:rsidP="00CC45B2">
      <w:pPr>
        <w:shd w:val="clear" w:color="auto" w:fill="FFFFFF"/>
        <w:autoSpaceDE w:val="0"/>
        <w:ind w:right="-144" w:hanging="288"/>
        <w:rPr>
          <w:sz w:val="18"/>
          <w:szCs w:val="18"/>
          <w:vertAlign w:val="superscript"/>
        </w:rPr>
      </w:pPr>
      <w:r w:rsidRPr="00CC45B2">
        <w:rPr>
          <w:sz w:val="18"/>
          <w:szCs w:val="18"/>
          <w:vertAlign w:val="superscript"/>
        </w:rPr>
        <w:t xml:space="preserve">          подпись                                                            Ф.И.О.</w:t>
      </w:r>
    </w:p>
    <w:p w:rsidR="00DA599D" w:rsidRPr="00CC45B2" w:rsidRDefault="00DA599D" w:rsidP="00CC45B2">
      <w:pPr>
        <w:shd w:val="clear" w:color="auto" w:fill="FFFFFF"/>
        <w:autoSpaceDE w:val="0"/>
        <w:ind w:right="-144" w:hanging="288"/>
        <w:rPr>
          <w:sz w:val="18"/>
          <w:szCs w:val="18"/>
        </w:rPr>
      </w:pPr>
      <w:r w:rsidRPr="00CC45B2">
        <w:rPr>
          <w:sz w:val="18"/>
          <w:szCs w:val="18"/>
        </w:rPr>
        <w:t>Предложение выполнено ___________________ 20__ г._______________________</w:t>
      </w:r>
    </w:p>
    <w:p w:rsidR="00DA599D" w:rsidRPr="00CC45B2" w:rsidRDefault="00DA599D" w:rsidP="00CC45B2">
      <w:pPr>
        <w:shd w:val="clear" w:color="auto" w:fill="FFFFFF"/>
        <w:autoSpaceDE w:val="0"/>
        <w:ind w:left="6480" w:right="-144" w:hanging="288"/>
        <w:rPr>
          <w:sz w:val="18"/>
          <w:szCs w:val="18"/>
          <w:vertAlign w:val="superscript"/>
        </w:rPr>
      </w:pPr>
      <w:r w:rsidRPr="00CC45B2">
        <w:rPr>
          <w:sz w:val="18"/>
          <w:szCs w:val="18"/>
          <w:vertAlign w:val="superscript"/>
        </w:rPr>
        <w:t xml:space="preserve">      </w:t>
      </w:r>
      <w:r w:rsidR="005164DC" w:rsidRPr="00CC45B2">
        <w:rPr>
          <w:sz w:val="18"/>
          <w:szCs w:val="18"/>
          <w:vertAlign w:val="superscript"/>
        </w:rPr>
        <w:t xml:space="preserve"> подпись внештатного инспектора</w:t>
      </w:r>
    </w:p>
    <w:p w:rsidR="00DA599D" w:rsidRDefault="00DA599D" w:rsidP="00CC45B2">
      <w:pPr>
        <w:shd w:val="clear" w:color="auto" w:fill="FFFFFF"/>
        <w:autoSpaceDE w:val="0"/>
        <w:ind w:right="-144" w:hanging="288"/>
        <w:rPr>
          <w:sz w:val="18"/>
          <w:szCs w:val="18"/>
        </w:rPr>
      </w:pPr>
      <w:r w:rsidRPr="00CC45B2">
        <w:rPr>
          <w:sz w:val="18"/>
          <w:szCs w:val="18"/>
        </w:rPr>
        <w:t>Регистрационный номер ____________ Дата регистрации  _______________ 20__</w:t>
      </w:r>
    </w:p>
    <w:p w:rsidR="007012B6" w:rsidRDefault="007012B6" w:rsidP="00CC45B2">
      <w:pPr>
        <w:shd w:val="clear" w:color="auto" w:fill="FFFFFF"/>
        <w:autoSpaceDE w:val="0"/>
        <w:ind w:right="-144" w:hanging="288"/>
        <w:rPr>
          <w:sz w:val="18"/>
          <w:szCs w:val="18"/>
        </w:rPr>
      </w:pPr>
    </w:p>
    <w:p w:rsidR="007012B6" w:rsidRPr="007012B6" w:rsidRDefault="007012B6" w:rsidP="007012B6">
      <w:pPr>
        <w:shd w:val="clear" w:color="auto" w:fill="FFFFFF"/>
        <w:autoSpaceDE w:val="0"/>
        <w:jc w:val="right"/>
        <w:rPr>
          <w:sz w:val="18"/>
          <w:szCs w:val="18"/>
        </w:rPr>
      </w:pPr>
      <w:r w:rsidRPr="007012B6">
        <w:rPr>
          <w:sz w:val="18"/>
          <w:szCs w:val="18"/>
        </w:rPr>
        <w:t>Приложение № 3</w:t>
      </w:r>
    </w:p>
    <w:p w:rsidR="007012B6" w:rsidRPr="007012B6" w:rsidRDefault="007012B6" w:rsidP="007012B6">
      <w:pPr>
        <w:shd w:val="clear" w:color="auto" w:fill="FFFFFF"/>
        <w:autoSpaceDE w:val="0"/>
        <w:jc w:val="right"/>
        <w:rPr>
          <w:color w:val="000000"/>
          <w:sz w:val="18"/>
          <w:szCs w:val="18"/>
        </w:rPr>
      </w:pPr>
      <w:r w:rsidRPr="007012B6">
        <w:rPr>
          <w:sz w:val="18"/>
          <w:szCs w:val="18"/>
        </w:rPr>
        <w:t>к Положению о</w:t>
      </w:r>
      <w:r w:rsidRPr="007012B6">
        <w:rPr>
          <w:color w:val="000000"/>
          <w:sz w:val="18"/>
          <w:szCs w:val="18"/>
        </w:rPr>
        <w:t xml:space="preserve"> </w:t>
      </w:r>
      <w:r w:rsidRPr="007012B6">
        <w:rPr>
          <w:sz w:val="18"/>
          <w:szCs w:val="18"/>
        </w:rPr>
        <w:t>внештатных инспекторах</w:t>
      </w:r>
      <w:r w:rsidRPr="007012B6">
        <w:rPr>
          <w:color w:val="000000"/>
          <w:sz w:val="18"/>
          <w:szCs w:val="18"/>
        </w:rPr>
        <w:t xml:space="preserve"> </w:t>
      </w:r>
    </w:p>
    <w:p w:rsidR="007012B6" w:rsidRPr="007012B6" w:rsidRDefault="007012B6" w:rsidP="007012B6">
      <w:pPr>
        <w:shd w:val="clear" w:color="auto" w:fill="FFFFFF"/>
        <w:autoSpaceDE w:val="0"/>
        <w:jc w:val="right"/>
        <w:rPr>
          <w:color w:val="000000"/>
          <w:sz w:val="18"/>
          <w:szCs w:val="18"/>
        </w:rPr>
      </w:pPr>
      <w:r w:rsidRPr="007012B6">
        <w:rPr>
          <w:color w:val="000000"/>
          <w:sz w:val="18"/>
          <w:szCs w:val="18"/>
        </w:rPr>
        <w:t>по пожарной</w:t>
      </w:r>
      <w:r w:rsidRPr="007012B6">
        <w:rPr>
          <w:sz w:val="18"/>
          <w:szCs w:val="18"/>
        </w:rPr>
        <w:t xml:space="preserve"> </w:t>
      </w:r>
      <w:r w:rsidRPr="007012B6">
        <w:rPr>
          <w:color w:val="000000"/>
          <w:sz w:val="18"/>
          <w:szCs w:val="18"/>
        </w:rPr>
        <w:t xml:space="preserve">профилактике на территории </w:t>
      </w:r>
    </w:p>
    <w:p w:rsidR="007012B6" w:rsidRPr="007012B6" w:rsidRDefault="007012B6" w:rsidP="007012B6">
      <w:pPr>
        <w:shd w:val="clear" w:color="auto" w:fill="FFFFFF"/>
        <w:autoSpaceDE w:val="0"/>
        <w:jc w:val="right"/>
        <w:rPr>
          <w:sz w:val="18"/>
          <w:szCs w:val="18"/>
        </w:rPr>
      </w:pPr>
      <w:r w:rsidRPr="007012B6">
        <w:rPr>
          <w:color w:val="000000"/>
          <w:sz w:val="18"/>
          <w:szCs w:val="18"/>
        </w:rPr>
        <w:t>Хомутовского муниципального образования</w:t>
      </w:r>
    </w:p>
    <w:p w:rsidR="007012B6" w:rsidRPr="007012B6" w:rsidRDefault="007012B6" w:rsidP="007012B6">
      <w:pPr>
        <w:shd w:val="clear" w:color="auto" w:fill="FFFFFF"/>
        <w:autoSpaceDE w:val="0"/>
        <w:ind w:left="10915"/>
        <w:rPr>
          <w:sz w:val="18"/>
          <w:szCs w:val="18"/>
        </w:rPr>
      </w:pPr>
    </w:p>
    <w:p w:rsidR="007012B6" w:rsidRPr="007012B6" w:rsidRDefault="007012B6" w:rsidP="007012B6">
      <w:pPr>
        <w:shd w:val="clear" w:color="auto" w:fill="FFFFFF"/>
        <w:autoSpaceDE w:val="0"/>
        <w:jc w:val="center"/>
        <w:rPr>
          <w:b/>
          <w:sz w:val="18"/>
          <w:szCs w:val="18"/>
        </w:rPr>
      </w:pPr>
      <w:r w:rsidRPr="007012B6">
        <w:rPr>
          <w:b/>
          <w:sz w:val="18"/>
          <w:szCs w:val="18"/>
        </w:rPr>
        <w:t>ЖУРНАЛ</w:t>
      </w:r>
    </w:p>
    <w:p w:rsidR="007012B6" w:rsidRPr="007012B6" w:rsidRDefault="007012B6" w:rsidP="007012B6">
      <w:pPr>
        <w:shd w:val="clear" w:color="auto" w:fill="FFFFFF"/>
        <w:autoSpaceDE w:val="0"/>
        <w:jc w:val="center"/>
        <w:rPr>
          <w:b/>
          <w:sz w:val="18"/>
          <w:szCs w:val="18"/>
        </w:rPr>
      </w:pPr>
      <w:r w:rsidRPr="007012B6">
        <w:rPr>
          <w:b/>
          <w:sz w:val="18"/>
          <w:szCs w:val="18"/>
        </w:rPr>
        <w:t>регистрации предложений об устранении нарушений требований пожарной безопасности</w:t>
      </w:r>
    </w:p>
    <w:tbl>
      <w:tblPr>
        <w:tblW w:w="15134" w:type="dxa"/>
        <w:tblInd w:w="-108" w:type="dxa"/>
        <w:tblBorders>
          <w:bottom w:val="single" w:sz="4" w:space="0" w:color="000000"/>
          <w:insideH w:val="single" w:sz="4" w:space="0" w:color="000000"/>
        </w:tblBorders>
        <w:tblLook w:val="04A0" w:firstRow="1" w:lastRow="0" w:firstColumn="1" w:lastColumn="0" w:noHBand="0" w:noVBand="1"/>
      </w:tblPr>
      <w:tblGrid>
        <w:gridCol w:w="15134"/>
      </w:tblGrid>
      <w:tr w:rsidR="007012B6" w:rsidRPr="007012B6" w:rsidTr="007012B6">
        <w:tc>
          <w:tcPr>
            <w:tcW w:w="5953" w:type="dxa"/>
            <w:tcBorders>
              <w:bottom w:val="single" w:sz="4" w:space="0" w:color="000000"/>
            </w:tcBorders>
            <w:shd w:val="clear" w:color="auto" w:fill="auto"/>
          </w:tcPr>
          <w:p w:rsidR="007012B6" w:rsidRPr="007012B6" w:rsidRDefault="007012B6" w:rsidP="007012B6">
            <w:pPr>
              <w:autoSpaceDE w:val="0"/>
              <w:snapToGrid w:val="0"/>
              <w:jc w:val="center"/>
              <w:rPr>
                <w:sz w:val="18"/>
                <w:szCs w:val="18"/>
              </w:rPr>
            </w:pPr>
          </w:p>
        </w:tc>
      </w:tr>
    </w:tbl>
    <w:tbl>
      <w:tblPr>
        <w:tblpPr w:leftFromText="180" w:rightFromText="180" w:vertAnchor="text" w:horzAnchor="page" w:tblpX="960" w:tblpY="33"/>
        <w:tblW w:w="14962"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675"/>
        <w:gridCol w:w="1276"/>
        <w:gridCol w:w="1450"/>
        <w:gridCol w:w="1385"/>
        <w:gridCol w:w="1276"/>
        <w:gridCol w:w="1740"/>
        <w:gridCol w:w="4582"/>
        <w:gridCol w:w="217"/>
        <w:gridCol w:w="2144"/>
        <w:gridCol w:w="217"/>
      </w:tblGrid>
      <w:tr w:rsidR="00127181" w:rsidRPr="007012B6" w:rsidTr="00127181">
        <w:tc>
          <w:tcPr>
            <w:tcW w:w="675" w:type="dxa"/>
            <w:tcBorders>
              <w:top w:val="single" w:sz="4" w:space="0" w:color="000000"/>
              <w:bottom w:val="single" w:sz="4" w:space="0" w:color="000000"/>
            </w:tcBorders>
            <w:shd w:val="clear" w:color="auto" w:fill="auto"/>
          </w:tcPr>
          <w:p w:rsidR="00127181" w:rsidRDefault="00127181" w:rsidP="00127181">
            <w:pPr>
              <w:autoSpaceDE w:val="0"/>
              <w:ind w:left="0" w:firstLine="0"/>
              <w:rPr>
                <w:sz w:val="18"/>
                <w:szCs w:val="18"/>
              </w:rPr>
            </w:pPr>
            <w:r w:rsidRPr="007012B6">
              <w:rPr>
                <w:sz w:val="18"/>
                <w:szCs w:val="18"/>
              </w:rPr>
              <w:t>№</w:t>
            </w:r>
          </w:p>
          <w:p w:rsidR="00127181" w:rsidRPr="007012B6" w:rsidRDefault="00127181" w:rsidP="00127181">
            <w:pPr>
              <w:autoSpaceDE w:val="0"/>
              <w:ind w:left="0" w:firstLine="0"/>
              <w:rPr>
                <w:sz w:val="18"/>
                <w:szCs w:val="18"/>
              </w:rPr>
            </w:pPr>
            <w:r w:rsidRPr="007012B6">
              <w:rPr>
                <w:sz w:val="18"/>
                <w:szCs w:val="18"/>
              </w:rPr>
              <w:t>п</w:t>
            </w:r>
            <w:r w:rsidRPr="007012B6">
              <w:rPr>
                <w:sz w:val="18"/>
                <w:szCs w:val="18"/>
                <w:lang w:val="en-US"/>
              </w:rPr>
              <w:t>/</w:t>
            </w:r>
            <w:r w:rsidRPr="007012B6">
              <w:rPr>
                <w:sz w:val="18"/>
                <w:szCs w:val="18"/>
              </w:rPr>
              <w:t>п</w:t>
            </w: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ind w:left="0" w:firstLine="0"/>
              <w:rPr>
                <w:sz w:val="18"/>
                <w:szCs w:val="18"/>
              </w:rPr>
            </w:pPr>
            <w:r w:rsidRPr="007012B6">
              <w:rPr>
                <w:sz w:val="18"/>
                <w:szCs w:val="18"/>
              </w:rPr>
              <w:t>Дата составления, Ф.И.О.</w:t>
            </w:r>
          </w:p>
          <w:p w:rsidR="00127181" w:rsidRPr="007012B6" w:rsidRDefault="00127181" w:rsidP="00127181">
            <w:pPr>
              <w:autoSpaceDE w:val="0"/>
              <w:ind w:left="0" w:firstLine="0"/>
              <w:jc w:val="center"/>
              <w:rPr>
                <w:sz w:val="18"/>
                <w:szCs w:val="18"/>
              </w:rPr>
            </w:pPr>
            <w:r w:rsidRPr="007012B6">
              <w:rPr>
                <w:sz w:val="18"/>
                <w:szCs w:val="18"/>
              </w:rPr>
              <w:t>инспектора</w:t>
            </w:r>
          </w:p>
        </w:tc>
        <w:tc>
          <w:tcPr>
            <w:tcW w:w="1450" w:type="dxa"/>
            <w:tcBorders>
              <w:top w:val="single" w:sz="4" w:space="0" w:color="000000"/>
              <w:left w:val="single" w:sz="4" w:space="0" w:color="000000"/>
              <w:bottom w:val="single" w:sz="4" w:space="0" w:color="000000"/>
            </w:tcBorders>
            <w:shd w:val="clear" w:color="auto" w:fill="auto"/>
          </w:tcPr>
          <w:p w:rsidR="00127181" w:rsidRDefault="00127181" w:rsidP="00127181">
            <w:pPr>
              <w:autoSpaceDE w:val="0"/>
              <w:ind w:left="110" w:firstLine="0"/>
              <w:rPr>
                <w:sz w:val="18"/>
                <w:szCs w:val="18"/>
              </w:rPr>
            </w:pPr>
            <w:r w:rsidRPr="007012B6">
              <w:rPr>
                <w:sz w:val="18"/>
                <w:szCs w:val="18"/>
              </w:rPr>
              <w:t>Наименование объекта,</w:t>
            </w:r>
          </w:p>
          <w:p w:rsidR="00127181" w:rsidRPr="007012B6" w:rsidRDefault="00127181" w:rsidP="00127181">
            <w:pPr>
              <w:autoSpaceDE w:val="0"/>
              <w:ind w:left="110" w:firstLine="0"/>
              <w:rPr>
                <w:sz w:val="18"/>
                <w:szCs w:val="18"/>
              </w:rPr>
            </w:pPr>
            <w:r w:rsidRPr="007012B6">
              <w:rPr>
                <w:sz w:val="18"/>
                <w:szCs w:val="18"/>
              </w:rPr>
              <w:t xml:space="preserve"> адрес</w:t>
            </w:r>
          </w:p>
        </w:tc>
        <w:tc>
          <w:tcPr>
            <w:tcW w:w="1385"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ind w:left="6" w:firstLine="0"/>
              <w:rPr>
                <w:sz w:val="18"/>
                <w:szCs w:val="18"/>
              </w:rPr>
            </w:pPr>
            <w:r w:rsidRPr="007012B6">
              <w:rPr>
                <w:sz w:val="18"/>
                <w:szCs w:val="18"/>
              </w:rPr>
              <w:t>Кому вручено предложение, дата</w:t>
            </w: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ind w:left="0" w:firstLine="0"/>
              <w:rPr>
                <w:sz w:val="18"/>
                <w:szCs w:val="18"/>
              </w:rPr>
            </w:pPr>
            <w:r w:rsidRPr="007012B6">
              <w:rPr>
                <w:sz w:val="18"/>
                <w:szCs w:val="18"/>
              </w:rPr>
              <w:t xml:space="preserve">Отметка о </w:t>
            </w:r>
          </w:p>
          <w:p w:rsidR="00127181" w:rsidRPr="007012B6" w:rsidRDefault="00127181" w:rsidP="00127181">
            <w:pPr>
              <w:autoSpaceDE w:val="0"/>
              <w:ind w:left="0" w:firstLine="0"/>
              <w:rPr>
                <w:sz w:val="18"/>
                <w:szCs w:val="18"/>
              </w:rPr>
            </w:pPr>
            <w:r w:rsidRPr="007012B6">
              <w:rPr>
                <w:sz w:val="18"/>
                <w:szCs w:val="18"/>
              </w:rPr>
              <w:t>выполнении</w:t>
            </w:r>
          </w:p>
        </w:tc>
        <w:tc>
          <w:tcPr>
            <w:tcW w:w="1740" w:type="dxa"/>
            <w:tcBorders>
              <w:top w:val="single" w:sz="4" w:space="0" w:color="000000"/>
              <w:left w:val="single" w:sz="4" w:space="0" w:color="000000"/>
              <w:bottom w:val="single" w:sz="4" w:space="0" w:color="000000"/>
              <w:right w:val="single" w:sz="4" w:space="0" w:color="auto"/>
            </w:tcBorders>
            <w:shd w:val="clear" w:color="auto" w:fill="auto"/>
          </w:tcPr>
          <w:p w:rsidR="00127181" w:rsidRPr="007012B6" w:rsidRDefault="00127181" w:rsidP="00127181">
            <w:pPr>
              <w:autoSpaceDE w:val="0"/>
              <w:ind w:left="0" w:firstLine="0"/>
              <w:rPr>
                <w:sz w:val="18"/>
                <w:szCs w:val="18"/>
              </w:rPr>
            </w:pPr>
            <w:r w:rsidRPr="007012B6">
              <w:rPr>
                <w:sz w:val="18"/>
                <w:szCs w:val="18"/>
              </w:rPr>
              <w:t>Принятые меры</w:t>
            </w:r>
          </w:p>
        </w:tc>
        <w:tc>
          <w:tcPr>
            <w:tcW w:w="4799" w:type="dxa"/>
            <w:gridSpan w:val="2"/>
            <w:tcBorders>
              <w:top w:val="single" w:sz="4" w:space="0" w:color="000000"/>
              <w:left w:val="single" w:sz="4" w:space="0" w:color="auto"/>
              <w:bottom w:val="single" w:sz="4" w:space="0" w:color="000000"/>
            </w:tcBorders>
            <w:shd w:val="clear" w:color="auto" w:fill="auto"/>
          </w:tcPr>
          <w:p w:rsidR="005B1B47" w:rsidRDefault="00127181" w:rsidP="00127181">
            <w:pPr>
              <w:autoSpaceDE w:val="0"/>
              <w:ind w:left="0" w:firstLine="0"/>
              <w:rPr>
                <w:sz w:val="18"/>
                <w:szCs w:val="18"/>
              </w:rPr>
            </w:pPr>
            <w:r w:rsidRPr="00127181">
              <w:rPr>
                <w:sz w:val="18"/>
                <w:szCs w:val="18"/>
              </w:rPr>
              <w:t>Место хранения</w:t>
            </w:r>
          </w:p>
          <w:p w:rsidR="00127181" w:rsidRPr="00127181" w:rsidRDefault="00127181" w:rsidP="00127181">
            <w:pPr>
              <w:autoSpaceDE w:val="0"/>
              <w:ind w:left="0" w:firstLine="0"/>
              <w:rPr>
                <w:sz w:val="18"/>
                <w:szCs w:val="18"/>
              </w:rPr>
            </w:pPr>
            <w:r w:rsidRPr="00127181">
              <w:rPr>
                <w:sz w:val="18"/>
                <w:szCs w:val="18"/>
              </w:rPr>
              <w:t xml:space="preserve"> предложения </w:t>
            </w:r>
          </w:p>
          <w:p w:rsidR="00127181" w:rsidRPr="007012B6" w:rsidRDefault="00127181" w:rsidP="00127181">
            <w:pPr>
              <w:autoSpaceDE w:val="0"/>
              <w:ind w:left="0" w:firstLine="0"/>
              <w:rPr>
                <w:sz w:val="18"/>
                <w:szCs w:val="18"/>
              </w:rPr>
            </w:pPr>
            <w:r w:rsidRPr="00127181">
              <w:rPr>
                <w:sz w:val="18"/>
                <w:szCs w:val="18"/>
              </w:rPr>
              <w:t>(№ КНД)</w:t>
            </w:r>
          </w:p>
        </w:tc>
        <w:tc>
          <w:tcPr>
            <w:tcW w:w="2361" w:type="dxa"/>
            <w:gridSpan w:val="2"/>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jc w:val="center"/>
              <w:rPr>
                <w:sz w:val="18"/>
                <w:szCs w:val="18"/>
              </w:rPr>
            </w:pPr>
            <w:r w:rsidRPr="007012B6">
              <w:rPr>
                <w:sz w:val="18"/>
                <w:szCs w:val="18"/>
              </w:rPr>
              <w:t xml:space="preserve">Место хранения предложения </w:t>
            </w:r>
          </w:p>
          <w:p w:rsidR="00127181" w:rsidRPr="007012B6" w:rsidRDefault="00127181" w:rsidP="00127181">
            <w:pPr>
              <w:autoSpaceDE w:val="0"/>
              <w:jc w:val="center"/>
              <w:rPr>
                <w:sz w:val="18"/>
                <w:szCs w:val="18"/>
              </w:rPr>
            </w:pPr>
            <w:r w:rsidRPr="007012B6">
              <w:rPr>
                <w:sz w:val="18"/>
                <w:szCs w:val="18"/>
              </w:rPr>
              <w:t>(№ КНД)</w:t>
            </w:r>
          </w:p>
        </w:tc>
      </w:tr>
      <w:tr w:rsidR="00127181" w:rsidRPr="007012B6" w:rsidTr="00127181">
        <w:trPr>
          <w:gridAfter w:val="1"/>
          <w:wAfter w:w="217" w:type="dxa"/>
        </w:trPr>
        <w:tc>
          <w:tcPr>
            <w:tcW w:w="675" w:type="dxa"/>
            <w:tcBorders>
              <w:top w:val="single" w:sz="4" w:space="0" w:color="000000"/>
              <w:bottom w:val="single" w:sz="4" w:space="0" w:color="000000"/>
            </w:tcBorders>
            <w:shd w:val="clear" w:color="auto" w:fill="auto"/>
          </w:tcPr>
          <w:p w:rsidR="00127181" w:rsidRPr="007012B6" w:rsidRDefault="00127181" w:rsidP="00127181">
            <w:pPr>
              <w:autoSpaceDE w:val="0"/>
              <w:jc w:val="center"/>
              <w:rPr>
                <w:sz w:val="18"/>
                <w:szCs w:val="18"/>
              </w:rPr>
            </w:pPr>
            <w:r w:rsidRPr="007012B6">
              <w:rPr>
                <w:sz w:val="18"/>
                <w:szCs w:val="18"/>
              </w:rPr>
              <w:t>1</w:t>
            </w: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jc w:val="center"/>
              <w:rPr>
                <w:sz w:val="18"/>
                <w:szCs w:val="18"/>
              </w:rPr>
            </w:pPr>
            <w:r w:rsidRPr="007012B6">
              <w:rPr>
                <w:sz w:val="18"/>
                <w:szCs w:val="18"/>
              </w:rPr>
              <w:t>2</w:t>
            </w:r>
          </w:p>
        </w:tc>
        <w:tc>
          <w:tcPr>
            <w:tcW w:w="1450"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jc w:val="center"/>
              <w:rPr>
                <w:sz w:val="18"/>
                <w:szCs w:val="18"/>
              </w:rPr>
            </w:pPr>
            <w:r w:rsidRPr="007012B6">
              <w:rPr>
                <w:sz w:val="18"/>
                <w:szCs w:val="18"/>
              </w:rPr>
              <w:t>3</w:t>
            </w:r>
          </w:p>
        </w:tc>
        <w:tc>
          <w:tcPr>
            <w:tcW w:w="1385"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jc w:val="center"/>
              <w:rPr>
                <w:sz w:val="18"/>
                <w:szCs w:val="18"/>
              </w:rPr>
            </w:pPr>
            <w:r w:rsidRPr="007012B6">
              <w:rPr>
                <w:sz w:val="18"/>
                <w:szCs w:val="18"/>
              </w:rPr>
              <w:t>4</w:t>
            </w: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jc w:val="center"/>
              <w:rPr>
                <w:sz w:val="18"/>
                <w:szCs w:val="18"/>
              </w:rPr>
            </w:pPr>
            <w:r w:rsidRPr="007012B6">
              <w:rPr>
                <w:sz w:val="18"/>
                <w:szCs w:val="18"/>
              </w:rPr>
              <w:t>5</w:t>
            </w:r>
          </w:p>
        </w:tc>
        <w:tc>
          <w:tcPr>
            <w:tcW w:w="1740" w:type="dxa"/>
            <w:tcBorders>
              <w:top w:val="single" w:sz="4" w:space="0" w:color="000000"/>
              <w:left w:val="single" w:sz="4" w:space="0" w:color="000000"/>
              <w:bottom w:val="single" w:sz="4" w:space="0" w:color="000000"/>
              <w:right w:val="single" w:sz="4" w:space="0" w:color="auto"/>
            </w:tcBorders>
            <w:shd w:val="clear" w:color="auto" w:fill="auto"/>
          </w:tcPr>
          <w:p w:rsidR="00127181" w:rsidRPr="007012B6" w:rsidRDefault="00127181" w:rsidP="00127181">
            <w:pPr>
              <w:autoSpaceDE w:val="0"/>
              <w:jc w:val="left"/>
              <w:rPr>
                <w:sz w:val="18"/>
                <w:szCs w:val="18"/>
              </w:rPr>
            </w:pPr>
            <w:r w:rsidRPr="007012B6">
              <w:rPr>
                <w:sz w:val="18"/>
                <w:szCs w:val="18"/>
              </w:rPr>
              <w:t>6</w:t>
            </w:r>
          </w:p>
        </w:tc>
        <w:tc>
          <w:tcPr>
            <w:tcW w:w="4582" w:type="dxa"/>
            <w:tcBorders>
              <w:top w:val="single" w:sz="4" w:space="0" w:color="000000"/>
              <w:left w:val="single" w:sz="4" w:space="0" w:color="auto"/>
              <w:bottom w:val="single" w:sz="4" w:space="0" w:color="000000"/>
            </w:tcBorders>
            <w:shd w:val="clear" w:color="auto" w:fill="auto"/>
          </w:tcPr>
          <w:p w:rsidR="00127181" w:rsidRPr="007012B6" w:rsidRDefault="00127181" w:rsidP="00127181">
            <w:pPr>
              <w:autoSpaceDE w:val="0"/>
              <w:ind w:left="0" w:firstLine="0"/>
              <w:jc w:val="left"/>
              <w:rPr>
                <w:sz w:val="18"/>
                <w:szCs w:val="18"/>
              </w:rPr>
            </w:pPr>
            <w:r>
              <w:rPr>
                <w:sz w:val="18"/>
                <w:szCs w:val="18"/>
              </w:rPr>
              <w:t xml:space="preserve">      7</w:t>
            </w:r>
          </w:p>
        </w:tc>
        <w:tc>
          <w:tcPr>
            <w:tcW w:w="2361" w:type="dxa"/>
            <w:gridSpan w:val="2"/>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jc w:val="center"/>
              <w:rPr>
                <w:sz w:val="18"/>
                <w:szCs w:val="18"/>
              </w:rPr>
            </w:pPr>
            <w:r w:rsidRPr="007012B6">
              <w:rPr>
                <w:sz w:val="18"/>
                <w:szCs w:val="18"/>
              </w:rPr>
              <w:t>7</w:t>
            </w:r>
          </w:p>
        </w:tc>
      </w:tr>
      <w:tr w:rsidR="00127181" w:rsidRPr="007012B6" w:rsidTr="00127181">
        <w:trPr>
          <w:gridAfter w:val="1"/>
          <w:wAfter w:w="217" w:type="dxa"/>
        </w:trPr>
        <w:tc>
          <w:tcPr>
            <w:tcW w:w="675" w:type="dxa"/>
            <w:tcBorders>
              <w:top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450"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385"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740" w:type="dxa"/>
            <w:tcBorders>
              <w:top w:val="single" w:sz="4" w:space="0" w:color="000000"/>
              <w:left w:val="single" w:sz="4" w:space="0" w:color="000000"/>
              <w:bottom w:val="single" w:sz="4" w:space="0" w:color="000000"/>
              <w:right w:val="single" w:sz="4" w:space="0" w:color="auto"/>
            </w:tcBorders>
            <w:shd w:val="clear" w:color="auto" w:fill="auto"/>
          </w:tcPr>
          <w:p w:rsidR="00127181" w:rsidRPr="007012B6" w:rsidRDefault="00127181" w:rsidP="00127181">
            <w:pPr>
              <w:autoSpaceDE w:val="0"/>
              <w:snapToGrid w:val="0"/>
              <w:jc w:val="left"/>
              <w:rPr>
                <w:sz w:val="18"/>
                <w:szCs w:val="18"/>
              </w:rPr>
            </w:pPr>
          </w:p>
        </w:tc>
        <w:tc>
          <w:tcPr>
            <w:tcW w:w="4582" w:type="dxa"/>
            <w:tcBorders>
              <w:top w:val="single" w:sz="4" w:space="0" w:color="000000"/>
              <w:left w:val="single" w:sz="4" w:space="0" w:color="auto"/>
              <w:bottom w:val="single" w:sz="4" w:space="0" w:color="000000"/>
            </w:tcBorders>
            <w:shd w:val="clear" w:color="auto" w:fill="auto"/>
          </w:tcPr>
          <w:p w:rsidR="00127181" w:rsidRPr="007012B6" w:rsidRDefault="00127181" w:rsidP="00127181">
            <w:pPr>
              <w:autoSpaceDE w:val="0"/>
              <w:snapToGrid w:val="0"/>
              <w:jc w:val="left"/>
              <w:rPr>
                <w:sz w:val="18"/>
                <w:szCs w:val="18"/>
              </w:rPr>
            </w:pPr>
          </w:p>
        </w:tc>
        <w:tc>
          <w:tcPr>
            <w:tcW w:w="2361" w:type="dxa"/>
            <w:gridSpan w:val="2"/>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r>
      <w:tr w:rsidR="00127181" w:rsidRPr="007012B6" w:rsidTr="00127181">
        <w:trPr>
          <w:gridAfter w:val="1"/>
          <w:wAfter w:w="217" w:type="dxa"/>
        </w:trPr>
        <w:tc>
          <w:tcPr>
            <w:tcW w:w="675" w:type="dxa"/>
            <w:tcBorders>
              <w:top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450"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385"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740" w:type="dxa"/>
            <w:tcBorders>
              <w:top w:val="single" w:sz="4" w:space="0" w:color="000000"/>
              <w:left w:val="single" w:sz="4" w:space="0" w:color="000000"/>
              <w:bottom w:val="single" w:sz="4" w:space="0" w:color="000000"/>
              <w:right w:val="single" w:sz="4" w:space="0" w:color="auto"/>
            </w:tcBorders>
            <w:shd w:val="clear" w:color="auto" w:fill="auto"/>
          </w:tcPr>
          <w:p w:rsidR="00127181" w:rsidRPr="007012B6" w:rsidRDefault="00127181" w:rsidP="00127181">
            <w:pPr>
              <w:autoSpaceDE w:val="0"/>
              <w:snapToGrid w:val="0"/>
              <w:jc w:val="left"/>
              <w:rPr>
                <w:sz w:val="18"/>
                <w:szCs w:val="18"/>
              </w:rPr>
            </w:pPr>
          </w:p>
        </w:tc>
        <w:tc>
          <w:tcPr>
            <w:tcW w:w="4582" w:type="dxa"/>
            <w:tcBorders>
              <w:top w:val="single" w:sz="4" w:space="0" w:color="000000"/>
              <w:left w:val="single" w:sz="4" w:space="0" w:color="auto"/>
              <w:bottom w:val="single" w:sz="4" w:space="0" w:color="000000"/>
            </w:tcBorders>
            <w:shd w:val="clear" w:color="auto" w:fill="auto"/>
          </w:tcPr>
          <w:p w:rsidR="00127181" w:rsidRPr="007012B6" w:rsidRDefault="00127181" w:rsidP="00127181">
            <w:pPr>
              <w:autoSpaceDE w:val="0"/>
              <w:snapToGrid w:val="0"/>
              <w:jc w:val="left"/>
              <w:rPr>
                <w:sz w:val="18"/>
                <w:szCs w:val="18"/>
              </w:rPr>
            </w:pPr>
          </w:p>
        </w:tc>
        <w:tc>
          <w:tcPr>
            <w:tcW w:w="2361" w:type="dxa"/>
            <w:gridSpan w:val="2"/>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r>
      <w:tr w:rsidR="00127181" w:rsidRPr="007012B6" w:rsidTr="00127181">
        <w:trPr>
          <w:gridAfter w:val="1"/>
          <w:wAfter w:w="217" w:type="dxa"/>
        </w:trPr>
        <w:tc>
          <w:tcPr>
            <w:tcW w:w="675" w:type="dxa"/>
            <w:tcBorders>
              <w:top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450"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385"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740" w:type="dxa"/>
            <w:tcBorders>
              <w:top w:val="single" w:sz="4" w:space="0" w:color="000000"/>
              <w:left w:val="single" w:sz="4" w:space="0" w:color="000000"/>
              <w:bottom w:val="single" w:sz="4" w:space="0" w:color="000000"/>
              <w:right w:val="single" w:sz="4" w:space="0" w:color="auto"/>
            </w:tcBorders>
            <w:shd w:val="clear" w:color="auto" w:fill="auto"/>
          </w:tcPr>
          <w:p w:rsidR="00127181" w:rsidRPr="007012B6" w:rsidRDefault="00127181" w:rsidP="00127181">
            <w:pPr>
              <w:autoSpaceDE w:val="0"/>
              <w:snapToGrid w:val="0"/>
              <w:jc w:val="left"/>
              <w:rPr>
                <w:sz w:val="18"/>
                <w:szCs w:val="18"/>
              </w:rPr>
            </w:pPr>
          </w:p>
        </w:tc>
        <w:tc>
          <w:tcPr>
            <w:tcW w:w="4582" w:type="dxa"/>
            <w:tcBorders>
              <w:top w:val="single" w:sz="4" w:space="0" w:color="000000"/>
              <w:left w:val="single" w:sz="4" w:space="0" w:color="auto"/>
              <w:bottom w:val="single" w:sz="4" w:space="0" w:color="000000"/>
            </w:tcBorders>
            <w:shd w:val="clear" w:color="auto" w:fill="auto"/>
          </w:tcPr>
          <w:p w:rsidR="00127181" w:rsidRPr="007012B6" w:rsidRDefault="00127181" w:rsidP="00127181">
            <w:pPr>
              <w:autoSpaceDE w:val="0"/>
              <w:snapToGrid w:val="0"/>
              <w:jc w:val="left"/>
              <w:rPr>
                <w:sz w:val="18"/>
                <w:szCs w:val="18"/>
              </w:rPr>
            </w:pPr>
          </w:p>
        </w:tc>
        <w:tc>
          <w:tcPr>
            <w:tcW w:w="2361" w:type="dxa"/>
            <w:gridSpan w:val="2"/>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r>
      <w:tr w:rsidR="00127181" w:rsidRPr="007012B6" w:rsidTr="00127181">
        <w:trPr>
          <w:gridAfter w:val="1"/>
          <w:wAfter w:w="217" w:type="dxa"/>
        </w:trPr>
        <w:tc>
          <w:tcPr>
            <w:tcW w:w="675" w:type="dxa"/>
            <w:tcBorders>
              <w:top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450"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385"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740" w:type="dxa"/>
            <w:tcBorders>
              <w:top w:val="single" w:sz="4" w:space="0" w:color="000000"/>
              <w:left w:val="single" w:sz="4" w:space="0" w:color="000000"/>
              <w:bottom w:val="single" w:sz="4" w:space="0" w:color="000000"/>
              <w:right w:val="single" w:sz="4" w:space="0" w:color="auto"/>
            </w:tcBorders>
            <w:shd w:val="clear" w:color="auto" w:fill="auto"/>
          </w:tcPr>
          <w:p w:rsidR="00127181" w:rsidRPr="007012B6" w:rsidRDefault="00127181" w:rsidP="00127181">
            <w:pPr>
              <w:autoSpaceDE w:val="0"/>
              <w:snapToGrid w:val="0"/>
              <w:jc w:val="left"/>
              <w:rPr>
                <w:sz w:val="18"/>
                <w:szCs w:val="18"/>
              </w:rPr>
            </w:pPr>
          </w:p>
        </w:tc>
        <w:tc>
          <w:tcPr>
            <w:tcW w:w="4582" w:type="dxa"/>
            <w:tcBorders>
              <w:top w:val="single" w:sz="4" w:space="0" w:color="000000"/>
              <w:left w:val="single" w:sz="4" w:space="0" w:color="auto"/>
              <w:bottom w:val="single" w:sz="4" w:space="0" w:color="000000"/>
            </w:tcBorders>
            <w:shd w:val="clear" w:color="auto" w:fill="auto"/>
          </w:tcPr>
          <w:p w:rsidR="00127181" w:rsidRPr="007012B6" w:rsidRDefault="00127181" w:rsidP="00127181">
            <w:pPr>
              <w:autoSpaceDE w:val="0"/>
              <w:snapToGrid w:val="0"/>
              <w:jc w:val="left"/>
              <w:rPr>
                <w:sz w:val="18"/>
                <w:szCs w:val="18"/>
              </w:rPr>
            </w:pPr>
          </w:p>
        </w:tc>
        <w:tc>
          <w:tcPr>
            <w:tcW w:w="2361" w:type="dxa"/>
            <w:gridSpan w:val="2"/>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r>
      <w:tr w:rsidR="00127181" w:rsidRPr="007012B6" w:rsidTr="00127181">
        <w:trPr>
          <w:gridAfter w:val="1"/>
          <w:wAfter w:w="217" w:type="dxa"/>
        </w:trPr>
        <w:tc>
          <w:tcPr>
            <w:tcW w:w="675" w:type="dxa"/>
            <w:tcBorders>
              <w:top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450"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385"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740" w:type="dxa"/>
            <w:tcBorders>
              <w:top w:val="single" w:sz="4" w:space="0" w:color="000000"/>
              <w:left w:val="single" w:sz="4" w:space="0" w:color="000000"/>
              <w:bottom w:val="single" w:sz="4" w:space="0" w:color="000000"/>
              <w:right w:val="single" w:sz="4" w:space="0" w:color="auto"/>
            </w:tcBorders>
            <w:shd w:val="clear" w:color="auto" w:fill="auto"/>
          </w:tcPr>
          <w:p w:rsidR="00127181" w:rsidRPr="007012B6" w:rsidRDefault="00127181" w:rsidP="00127181">
            <w:pPr>
              <w:autoSpaceDE w:val="0"/>
              <w:snapToGrid w:val="0"/>
              <w:jc w:val="left"/>
              <w:rPr>
                <w:sz w:val="18"/>
                <w:szCs w:val="18"/>
              </w:rPr>
            </w:pPr>
          </w:p>
        </w:tc>
        <w:tc>
          <w:tcPr>
            <w:tcW w:w="4582" w:type="dxa"/>
            <w:tcBorders>
              <w:top w:val="single" w:sz="4" w:space="0" w:color="000000"/>
              <w:left w:val="single" w:sz="4" w:space="0" w:color="auto"/>
              <w:bottom w:val="single" w:sz="4" w:space="0" w:color="000000"/>
            </w:tcBorders>
            <w:shd w:val="clear" w:color="auto" w:fill="auto"/>
          </w:tcPr>
          <w:p w:rsidR="00127181" w:rsidRPr="007012B6" w:rsidRDefault="00127181" w:rsidP="00127181">
            <w:pPr>
              <w:autoSpaceDE w:val="0"/>
              <w:snapToGrid w:val="0"/>
              <w:jc w:val="left"/>
              <w:rPr>
                <w:sz w:val="18"/>
                <w:szCs w:val="18"/>
              </w:rPr>
            </w:pPr>
          </w:p>
        </w:tc>
        <w:tc>
          <w:tcPr>
            <w:tcW w:w="2361" w:type="dxa"/>
            <w:gridSpan w:val="2"/>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r>
      <w:tr w:rsidR="00127181" w:rsidRPr="007012B6" w:rsidTr="00127181">
        <w:trPr>
          <w:gridAfter w:val="1"/>
          <w:wAfter w:w="217" w:type="dxa"/>
        </w:trPr>
        <w:tc>
          <w:tcPr>
            <w:tcW w:w="675" w:type="dxa"/>
            <w:tcBorders>
              <w:top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450"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385"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740" w:type="dxa"/>
            <w:tcBorders>
              <w:top w:val="single" w:sz="4" w:space="0" w:color="000000"/>
              <w:left w:val="single" w:sz="4" w:space="0" w:color="000000"/>
              <w:bottom w:val="single" w:sz="4" w:space="0" w:color="000000"/>
              <w:right w:val="single" w:sz="4" w:space="0" w:color="auto"/>
            </w:tcBorders>
            <w:shd w:val="clear" w:color="auto" w:fill="auto"/>
          </w:tcPr>
          <w:p w:rsidR="00127181" w:rsidRPr="007012B6" w:rsidRDefault="00127181" w:rsidP="00127181">
            <w:pPr>
              <w:autoSpaceDE w:val="0"/>
              <w:snapToGrid w:val="0"/>
              <w:jc w:val="left"/>
              <w:rPr>
                <w:sz w:val="18"/>
                <w:szCs w:val="18"/>
              </w:rPr>
            </w:pPr>
          </w:p>
        </w:tc>
        <w:tc>
          <w:tcPr>
            <w:tcW w:w="4582" w:type="dxa"/>
            <w:tcBorders>
              <w:top w:val="single" w:sz="4" w:space="0" w:color="000000"/>
              <w:left w:val="single" w:sz="4" w:space="0" w:color="auto"/>
              <w:bottom w:val="single" w:sz="4" w:space="0" w:color="000000"/>
            </w:tcBorders>
            <w:shd w:val="clear" w:color="auto" w:fill="auto"/>
          </w:tcPr>
          <w:p w:rsidR="00127181" w:rsidRPr="007012B6" w:rsidRDefault="00127181" w:rsidP="00127181">
            <w:pPr>
              <w:autoSpaceDE w:val="0"/>
              <w:snapToGrid w:val="0"/>
              <w:jc w:val="left"/>
              <w:rPr>
                <w:sz w:val="18"/>
                <w:szCs w:val="18"/>
              </w:rPr>
            </w:pPr>
          </w:p>
        </w:tc>
        <w:tc>
          <w:tcPr>
            <w:tcW w:w="2361" w:type="dxa"/>
            <w:gridSpan w:val="2"/>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r>
      <w:tr w:rsidR="00127181" w:rsidRPr="007012B6" w:rsidTr="00127181">
        <w:trPr>
          <w:gridAfter w:val="1"/>
          <w:wAfter w:w="217" w:type="dxa"/>
        </w:trPr>
        <w:tc>
          <w:tcPr>
            <w:tcW w:w="675" w:type="dxa"/>
            <w:tcBorders>
              <w:top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450"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385"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740" w:type="dxa"/>
            <w:tcBorders>
              <w:top w:val="single" w:sz="4" w:space="0" w:color="000000"/>
              <w:left w:val="single" w:sz="4" w:space="0" w:color="000000"/>
              <w:bottom w:val="single" w:sz="4" w:space="0" w:color="000000"/>
              <w:right w:val="single" w:sz="4" w:space="0" w:color="auto"/>
            </w:tcBorders>
            <w:shd w:val="clear" w:color="auto" w:fill="auto"/>
          </w:tcPr>
          <w:p w:rsidR="00127181" w:rsidRPr="007012B6" w:rsidRDefault="00127181" w:rsidP="00127181">
            <w:pPr>
              <w:autoSpaceDE w:val="0"/>
              <w:snapToGrid w:val="0"/>
              <w:jc w:val="left"/>
              <w:rPr>
                <w:sz w:val="18"/>
                <w:szCs w:val="18"/>
              </w:rPr>
            </w:pPr>
          </w:p>
        </w:tc>
        <w:tc>
          <w:tcPr>
            <w:tcW w:w="4582" w:type="dxa"/>
            <w:tcBorders>
              <w:top w:val="single" w:sz="4" w:space="0" w:color="000000"/>
              <w:left w:val="single" w:sz="4" w:space="0" w:color="auto"/>
              <w:bottom w:val="single" w:sz="4" w:space="0" w:color="000000"/>
            </w:tcBorders>
            <w:shd w:val="clear" w:color="auto" w:fill="auto"/>
          </w:tcPr>
          <w:p w:rsidR="00127181" w:rsidRPr="007012B6" w:rsidRDefault="00127181" w:rsidP="00127181">
            <w:pPr>
              <w:autoSpaceDE w:val="0"/>
              <w:snapToGrid w:val="0"/>
              <w:jc w:val="left"/>
              <w:rPr>
                <w:sz w:val="18"/>
                <w:szCs w:val="18"/>
              </w:rPr>
            </w:pPr>
          </w:p>
        </w:tc>
        <w:tc>
          <w:tcPr>
            <w:tcW w:w="2361" w:type="dxa"/>
            <w:gridSpan w:val="2"/>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r>
      <w:tr w:rsidR="00127181" w:rsidRPr="007012B6" w:rsidTr="00127181">
        <w:trPr>
          <w:gridAfter w:val="1"/>
          <w:wAfter w:w="217" w:type="dxa"/>
        </w:trPr>
        <w:tc>
          <w:tcPr>
            <w:tcW w:w="675" w:type="dxa"/>
            <w:tcBorders>
              <w:top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450"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385"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740" w:type="dxa"/>
            <w:tcBorders>
              <w:top w:val="single" w:sz="4" w:space="0" w:color="000000"/>
              <w:left w:val="single" w:sz="4" w:space="0" w:color="000000"/>
              <w:bottom w:val="single" w:sz="4" w:space="0" w:color="000000"/>
              <w:right w:val="single" w:sz="4" w:space="0" w:color="auto"/>
            </w:tcBorders>
            <w:shd w:val="clear" w:color="auto" w:fill="auto"/>
          </w:tcPr>
          <w:p w:rsidR="00127181" w:rsidRPr="007012B6" w:rsidRDefault="00127181" w:rsidP="00127181">
            <w:pPr>
              <w:autoSpaceDE w:val="0"/>
              <w:snapToGrid w:val="0"/>
              <w:jc w:val="left"/>
              <w:rPr>
                <w:sz w:val="18"/>
                <w:szCs w:val="18"/>
              </w:rPr>
            </w:pPr>
          </w:p>
        </w:tc>
        <w:tc>
          <w:tcPr>
            <w:tcW w:w="4582" w:type="dxa"/>
            <w:tcBorders>
              <w:top w:val="single" w:sz="4" w:space="0" w:color="000000"/>
              <w:left w:val="single" w:sz="4" w:space="0" w:color="auto"/>
              <w:bottom w:val="single" w:sz="4" w:space="0" w:color="000000"/>
            </w:tcBorders>
            <w:shd w:val="clear" w:color="auto" w:fill="auto"/>
          </w:tcPr>
          <w:p w:rsidR="00127181" w:rsidRPr="007012B6" w:rsidRDefault="00127181" w:rsidP="00127181">
            <w:pPr>
              <w:autoSpaceDE w:val="0"/>
              <w:snapToGrid w:val="0"/>
              <w:jc w:val="left"/>
              <w:rPr>
                <w:sz w:val="18"/>
                <w:szCs w:val="18"/>
              </w:rPr>
            </w:pPr>
          </w:p>
        </w:tc>
        <w:tc>
          <w:tcPr>
            <w:tcW w:w="2361" w:type="dxa"/>
            <w:gridSpan w:val="2"/>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r>
      <w:tr w:rsidR="00127181" w:rsidRPr="007012B6" w:rsidTr="00127181">
        <w:trPr>
          <w:gridAfter w:val="1"/>
          <w:wAfter w:w="217" w:type="dxa"/>
        </w:trPr>
        <w:tc>
          <w:tcPr>
            <w:tcW w:w="675" w:type="dxa"/>
            <w:tcBorders>
              <w:top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450"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385"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740" w:type="dxa"/>
            <w:tcBorders>
              <w:top w:val="single" w:sz="4" w:space="0" w:color="000000"/>
              <w:left w:val="single" w:sz="4" w:space="0" w:color="000000"/>
              <w:bottom w:val="single" w:sz="4" w:space="0" w:color="000000"/>
              <w:right w:val="single" w:sz="4" w:space="0" w:color="auto"/>
            </w:tcBorders>
            <w:shd w:val="clear" w:color="auto" w:fill="auto"/>
          </w:tcPr>
          <w:p w:rsidR="00127181" w:rsidRPr="007012B6" w:rsidRDefault="00127181" w:rsidP="00127181">
            <w:pPr>
              <w:autoSpaceDE w:val="0"/>
              <w:snapToGrid w:val="0"/>
              <w:jc w:val="left"/>
              <w:rPr>
                <w:sz w:val="18"/>
                <w:szCs w:val="18"/>
              </w:rPr>
            </w:pPr>
          </w:p>
        </w:tc>
        <w:tc>
          <w:tcPr>
            <w:tcW w:w="4582" w:type="dxa"/>
            <w:tcBorders>
              <w:top w:val="single" w:sz="4" w:space="0" w:color="000000"/>
              <w:left w:val="single" w:sz="4" w:space="0" w:color="auto"/>
              <w:bottom w:val="single" w:sz="4" w:space="0" w:color="000000"/>
            </w:tcBorders>
            <w:shd w:val="clear" w:color="auto" w:fill="auto"/>
          </w:tcPr>
          <w:p w:rsidR="00127181" w:rsidRPr="007012B6" w:rsidRDefault="00127181" w:rsidP="00127181">
            <w:pPr>
              <w:autoSpaceDE w:val="0"/>
              <w:snapToGrid w:val="0"/>
              <w:jc w:val="left"/>
              <w:rPr>
                <w:sz w:val="18"/>
                <w:szCs w:val="18"/>
              </w:rPr>
            </w:pPr>
          </w:p>
        </w:tc>
        <w:tc>
          <w:tcPr>
            <w:tcW w:w="2361" w:type="dxa"/>
            <w:gridSpan w:val="2"/>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r>
      <w:tr w:rsidR="00127181" w:rsidRPr="007012B6" w:rsidTr="00127181">
        <w:trPr>
          <w:gridAfter w:val="1"/>
          <w:wAfter w:w="217" w:type="dxa"/>
        </w:trPr>
        <w:tc>
          <w:tcPr>
            <w:tcW w:w="675" w:type="dxa"/>
            <w:tcBorders>
              <w:top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450"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385"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740" w:type="dxa"/>
            <w:tcBorders>
              <w:top w:val="single" w:sz="4" w:space="0" w:color="000000"/>
              <w:left w:val="single" w:sz="4" w:space="0" w:color="000000"/>
              <w:bottom w:val="single" w:sz="4" w:space="0" w:color="000000"/>
              <w:right w:val="single" w:sz="4" w:space="0" w:color="auto"/>
            </w:tcBorders>
            <w:shd w:val="clear" w:color="auto" w:fill="auto"/>
          </w:tcPr>
          <w:p w:rsidR="00127181" w:rsidRPr="007012B6" w:rsidRDefault="00127181" w:rsidP="00127181">
            <w:pPr>
              <w:autoSpaceDE w:val="0"/>
              <w:snapToGrid w:val="0"/>
              <w:jc w:val="left"/>
              <w:rPr>
                <w:sz w:val="18"/>
                <w:szCs w:val="18"/>
              </w:rPr>
            </w:pPr>
          </w:p>
        </w:tc>
        <w:tc>
          <w:tcPr>
            <w:tcW w:w="4582" w:type="dxa"/>
            <w:tcBorders>
              <w:top w:val="single" w:sz="4" w:space="0" w:color="000000"/>
              <w:left w:val="single" w:sz="4" w:space="0" w:color="auto"/>
              <w:bottom w:val="single" w:sz="4" w:space="0" w:color="000000"/>
            </w:tcBorders>
            <w:shd w:val="clear" w:color="auto" w:fill="auto"/>
          </w:tcPr>
          <w:p w:rsidR="00127181" w:rsidRPr="007012B6" w:rsidRDefault="00127181" w:rsidP="00127181">
            <w:pPr>
              <w:autoSpaceDE w:val="0"/>
              <w:snapToGrid w:val="0"/>
              <w:jc w:val="left"/>
              <w:rPr>
                <w:sz w:val="18"/>
                <w:szCs w:val="18"/>
              </w:rPr>
            </w:pPr>
          </w:p>
        </w:tc>
        <w:tc>
          <w:tcPr>
            <w:tcW w:w="2361" w:type="dxa"/>
            <w:gridSpan w:val="2"/>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r>
      <w:tr w:rsidR="00127181" w:rsidRPr="007012B6" w:rsidTr="00127181">
        <w:trPr>
          <w:gridAfter w:val="1"/>
          <w:wAfter w:w="217" w:type="dxa"/>
        </w:trPr>
        <w:tc>
          <w:tcPr>
            <w:tcW w:w="675" w:type="dxa"/>
            <w:tcBorders>
              <w:top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450"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385"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740" w:type="dxa"/>
            <w:tcBorders>
              <w:top w:val="single" w:sz="4" w:space="0" w:color="000000"/>
              <w:left w:val="single" w:sz="4" w:space="0" w:color="000000"/>
              <w:bottom w:val="single" w:sz="4" w:space="0" w:color="000000"/>
              <w:right w:val="single" w:sz="4" w:space="0" w:color="auto"/>
            </w:tcBorders>
            <w:shd w:val="clear" w:color="auto" w:fill="auto"/>
          </w:tcPr>
          <w:p w:rsidR="00127181" w:rsidRPr="007012B6" w:rsidRDefault="00127181" w:rsidP="00127181">
            <w:pPr>
              <w:autoSpaceDE w:val="0"/>
              <w:snapToGrid w:val="0"/>
              <w:jc w:val="left"/>
              <w:rPr>
                <w:sz w:val="18"/>
                <w:szCs w:val="18"/>
              </w:rPr>
            </w:pPr>
          </w:p>
        </w:tc>
        <w:tc>
          <w:tcPr>
            <w:tcW w:w="4582" w:type="dxa"/>
            <w:tcBorders>
              <w:top w:val="single" w:sz="4" w:space="0" w:color="000000"/>
              <w:left w:val="single" w:sz="4" w:space="0" w:color="auto"/>
              <w:bottom w:val="single" w:sz="4" w:space="0" w:color="000000"/>
            </w:tcBorders>
            <w:shd w:val="clear" w:color="auto" w:fill="auto"/>
          </w:tcPr>
          <w:p w:rsidR="00127181" w:rsidRPr="007012B6" w:rsidRDefault="00127181" w:rsidP="00127181">
            <w:pPr>
              <w:autoSpaceDE w:val="0"/>
              <w:snapToGrid w:val="0"/>
              <w:jc w:val="left"/>
              <w:rPr>
                <w:sz w:val="18"/>
                <w:szCs w:val="18"/>
              </w:rPr>
            </w:pPr>
          </w:p>
        </w:tc>
        <w:tc>
          <w:tcPr>
            <w:tcW w:w="2361" w:type="dxa"/>
            <w:gridSpan w:val="2"/>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r>
      <w:tr w:rsidR="00127181" w:rsidRPr="007012B6" w:rsidTr="00127181">
        <w:trPr>
          <w:gridAfter w:val="1"/>
          <w:wAfter w:w="217" w:type="dxa"/>
        </w:trPr>
        <w:tc>
          <w:tcPr>
            <w:tcW w:w="675" w:type="dxa"/>
            <w:tcBorders>
              <w:top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450"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385"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740" w:type="dxa"/>
            <w:tcBorders>
              <w:top w:val="single" w:sz="4" w:space="0" w:color="000000"/>
              <w:left w:val="single" w:sz="4" w:space="0" w:color="000000"/>
              <w:bottom w:val="single" w:sz="4" w:space="0" w:color="000000"/>
              <w:right w:val="single" w:sz="4" w:space="0" w:color="auto"/>
            </w:tcBorders>
            <w:shd w:val="clear" w:color="auto" w:fill="auto"/>
          </w:tcPr>
          <w:p w:rsidR="00127181" w:rsidRPr="007012B6" w:rsidRDefault="00127181" w:rsidP="00127181">
            <w:pPr>
              <w:autoSpaceDE w:val="0"/>
              <w:snapToGrid w:val="0"/>
              <w:jc w:val="left"/>
              <w:rPr>
                <w:sz w:val="18"/>
                <w:szCs w:val="18"/>
              </w:rPr>
            </w:pPr>
          </w:p>
        </w:tc>
        <w:tc>
          <w:tcPr>
            <w:tcW w:w="4582" w:type="dxa"/>
            <w:tcBorders>
              <w:top w:val="single" w:sz="4" w:space="0" w:color="000000"/>
              <w:left w:val="single" w:sz="4" w:space="0" w:color="auto"/>
              <w:bottom w:val="single" w:sz="4" w:space="0" w:color="000000"/>
            </w:tcBorders>
            <w:shd w:val="clear" w:color="auto" w:fill="auto"/>
          </w:tcPr>
          <w:p w:rsidR="00127181" w:rsidRPr="007012B6" w:rsidRDefault="00127181" w:rsidP="00127181">
            <w:pPr>
              <w:autoSpaceDE w:val="0"/>
              <w:snapToGrid w:val="0"/>
              <w:jc w:val="left"/>
              <w:rPr>
                <w:sz w:val="18"/>
                <w:szCs w:val="18"/>
              </w:rPr>
            </w:pPr>
          </w:p>
        </w:tc>
        <w:tc>
          <w:tcPr>
            <w:tcW w:w="2361" w:type="dxa"/>
            <w:gridSpan w:val="2"/>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r>
      <w:tr w:rsidR="00127181" w:rsidRPr="007012B6" w:rsidTr="00127181">
        <w:trPr>
          <w:gridAfter w:val="1"/>
          <w:wAfter w:w="217" w:type="dxa"/>
        </w:trPr>
        <w:tc>
          <w:tcPr>
            <w:tcW w:w="675" w:type="dxa"/>
            <w:tcBorders>
              <w:top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450"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385"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c>
          <w:tcPr>
            <w:tcW w:w="1740" w:type="dxa"/>
            <w:tcBorders>
              <w:top w:val="single" w:sz="4" w:space="0" w:color="000000"/>
              <w:left w:val="single" w:sz="4" w:space="0" w:color="000000"/>
              <w:bottom w:val="single" w:sz="4" w:space="0" w:color="000000"/>
              <w:right w:val="single" w:sz="4" w:space="0" w:color="auto"/>
            </w:tcBorders>
            <w:shd w:val="clear" w:color="auto" w:fill="auto"/>
          </w:tcPr>
          <w:p w:rsidR="00127181" w:rsidRPr="007012B6" w:rsidRDefault="00127181" w:rsidP="00127181">
            <w:pPr>
              <w:autoSpaceDE w:val="0"/>
              <w:snapToGrid w:val="0"/>
              <w:jc w:val="left"/>
              <w:rPr>
                <w:sz w:val="18"/>
                <w:szCs w:val="18"/>
              </w:rPr>
            </w:pPr>
          </w:p>
        </w:tc>
        <w:tc>
          <w:tcPr>
            <w:tcW w:w="4582" w:type="dxa"/>
            <w:tcBorders>
              <w:top w:val="single" w:sz="4" w:space="0" w:color="000000"/>
              <w:left w:val="single" w:sz="4" w:space="0" w:color="auto"/>
              <w:bottom w:val="single" w:sz="4" w:space="0" w:color="000000"/>
            </w:tcBorders>
            <w:shd w:val="clear" w:color="auto" w:fill="auto"/>
          </w:tcPr>
          <w:p w:rsidR="00127181" w:rsidRPr="007012B6" w:rsidRDefault="00127181" w:rsidP="00127181">
            <w:pPr>
              <w:autoSpaceDE w:val="0"/>
              <w:snapToGrid w:val="0"/>
              <w:jc w:val="left"/>
              <w:rPr>
                <w:sz w:val="18"/>
                <w:szCs w:val="18"/>
              </w:rPr>
            </w:pPr>
          </w:p>
        </w:tc>
        <w:tc>
          <w:tcPr>
            <w:tcW w:w="2361" w:type="dxa"/>
            <w:gridSpan w:val="2"/>
            <w:tcBorders>
              <w:top w:val="single" w:sz="4" w:space="0" w:color="000000"/>
              <w:left w:val="single" w:sz="4" w:space="0" w:color="000000"/>
              <w:bottom w:val="single" w:sz="4" w:space="0" w:color="000000"/>
            </w:tcBorders>
            <w:shd w:val="clear" w:color="auto" w:fill="auto"/>
          </w:tcPr>
          <w:p w:rsidR="00127181" w:rsidRPr="007012B6" w:rsidRDefault="00127181" w:rsidP="00127181">
            <w:pPr>
              <w:autoSpaceDE w:val="0"/>
              <w:snapToGrid w:val="0"/>
              <w:jc w:val="center"/>
              <w:rPr>
                <w:sz w:val="18"/>
                <w:szCs w:val="18"/>
              </w:rPr>
            </w:pPr>
          </w:p>
        </w:tc>
      </w:tr>
    </w:tbl>
    <w:p w:rsidR="007012B6" w:rsidRPr="007012B6" w:rsidRDefault="007012B6" w:rsidP="007012B6">
      <w:pPr>
        <w:shd w:val="clear" w:color="auto" w:fill="FFFFFF"/>
        <w:autoSpaceDE w:val="0"/>
        <w:jc w:val="center"/>
        <w:rPr>
          <w:sz w:val="18"/>
          <w:szCs w:val="18"/>
        </w:rPr>
      </w:pPr>
      <w:r w:rsidRPr="007012B6">
        <w:rPr>
          <w:sz w:val="18"/>
          <w:szCs w:val="18"/>
        </w:rPr>
        <w:t>наименование органа  местного самоуправления</w:t>
      </w:r>
    </w:p>
    <w:p w:rsidR="007012B6" w:rsidRPr="007012B6" w:rsidRDefault="007012B6" w:rsidP="007012B6">
      <w:pPr>
        <w:shd w:val="clear" w:color="auto" w:fill="FFFFFF"/>
        <w:autoSpaceDE w:val="0"/>
        <w:jc w:val="center"/>
        <w:rPr>
          <w:sz w:val="18"/>
          <w:szCs w:val="18"/>
        </w:rPr>
      </w:pPr>
    </w:p>
    <w:p w:rsidR="007012B6" w:rsidRPr="007012B6" w:rsidRDefault="007012B6" w:rsidP="007012B6">
      <w:pPr>
        <w:shd w:val="clear" w:color="auto" w:fill="FFFFFF"/>
        <w:autoSpaceDE w:val="0"/>
        <w:rPr>
          <w:sz w:val="18"/>
          <w:szCs w:val="18"/>
        </w:rPr>
        <w:sectPr w:rsidR="007012B6" w:rsidRPr="007012B6" w:rsidSect="007012B6">
          <w:headerReference w:type="default" r:id="rId15"/>
          <w:pgSz w:w="11906" w:h="16838"/>
          <w:pgMar w:top="851" w:right="851" w:bottom="992" w:left="709" w:header="284" w:footer="0" w:gutter="0"/>
          <w:cols w:space="720"/>
          <w:formProt w:val="0"/>
          <w:docGrid w:linePitch="360"/>
        </w:sectPr>
      </w:pPr>
      <w:r w:rsidRPr="007012B6">
        <w:rPr>
          <w:sz w:val="18"/>
          <w:szCs w:val="18"/>
        </w:rPr>
        <w:t>Примечание. Листы журнала должны быть пронумерованы, прошнурованы и скреплены печатью.</w:t>
      </w:r>
    </w:p>
    <w:p w:rsidR="005B1B47" w:rsidRPr="005B1B47" w:rsidRDefault="005B1B47" w:rsidP="00752F3C">
      <w:pPr>
        <w:shd w:val="clear" w:color="auto" w:fill="FFFFFF"/>
        <w:autoSpaceDE w:val="0"/>
        <w:ind w:right="-852"/>
        <w:jc w:val="right"/>
        <w:rPr>
          <w:sz w:val="18"/>
          <w:szCs w:val="18"/>
        </w:rPr>
      </w:pPr>
      <w:r w:rsidRPr="005B1B47">
        <w:rPr>
          <w:sz w:val="18"/>
          <w:szCs w:val="18"/>
        </w:rPr>
        <w:lastRenderedPageBreak/>
        <w:t xml:space="preserve">Приложение № 4  </w:t>
      </w:r>
    </w:p>
    <w:p w:rsidR="005B1B47" w:rsidRPr="005B1B47" w:rsidRDefault="005B1B47" w:rsidP="00752F3C">
      <w:pPr>
        <w:shd w:val="clear" w:color="auto" w:fill="FFFFFF"/>
        <w:autoSpaceDE w:val="0"/>
        <w:ind w:right="-852"/>
        <w:jc w:val="right"/>
        <w:rPr>
          <w:color w:val="000000"/>
          <w:sz w:val="18"/>
          <w:szCs w:val="18"/>
        </w:rPr>
      </w:pPr>
      <w:r w:rsidRPr="005B1B47">
        <w:rPr>
          <w:sz w:val="18"/>
          <w:szCs w:val="18"/>
        </w:rPr>
        <w:t>к Положению о</w:t>
      </w:r>
      <w:r w:rsidRPr="005B1B47">
        <w:rPr>
          <w:color w:val="000000"/>
          <w:sz w:val="18"/>
          <w:szCs w:val="18"/>
        </w:rPr>
        <w:t xml:space="preserve"> </w:t>
      </w:r>
      <w:r w:rsidRPr="005B1B47">
        <w:rPr>
          <w:sz w:val="18"/>
          <w:szCs w:val="18"/>
        </w:rPr>
        <w:t>внештатных  инспекторах</w:t>
      </w:r>
      <w:r w:rsidRPr="005B1B47">
        <w:rPr>
          <w:color w:val="000000"/>
          <w:sz w:val="18"/>
          <w:szCs w:val="18"/>
        </w:rPr>
        <w:t xml:space="preserve"> </w:t>
      </w:r>
    </w:p>
    <w:p w:rsidR="005B1B47" w:rsidRPr="005B1B47" w:rsidRDefault="005B1B47" w:rsidP="00752F3C">
      <w:pPr>
        <w:shd w:val="clear" w:color="auto" w:fill="FFFFFF"/>
        <w:autoSpaceDE w:val="0"/>
        <w:ind w:right="-852"/>
        <w:jc w:val="right"/>
        <w:rPr>
          <w:color w:val="000000"/>
          <w:sz w:val="18"/>
          <w:szCs w:val="18"/>
        </w:rPr>
      </w:pPr>
      <w:r w:rsidRPr="005B1B47">
        <w:rPr>
          <w:color w:val="000000"/>
          <w:sz w:val="18"/>
          <w:szCs w:val="18"/>
        </w:rPr>
        <w:t xml:space="preserve">по пожарной профилактике на территории </w:t>
      </w:r>
    </w:p>
    <w:p w:rsidR="005B1B47" w:rsidRPr="005B1B47" w:rsidRDefault="005B1B47" w:rsidP="00752F3C">
      <w:pPr>
        <w:shd w:val="clear" w:color="auto" w:fill="FFFFFF"/>
        <w:autoSpaceDE w:val="0"/>
        <w:ind w:right="-852"/>
        <w:jc w:val="right"/>
        <w:rPr>
          <w:sz w:val="18"/>
          <w:szCs w:val="18"/>
        </w:rPr>
      </w:pPr>
      <w:r w:rsidRPr="005B1B47">
        <w:rPr>
          <w:color w:val="000000"/>
          <w:sz w:val="18"/>
          <w:szCs w:val="18"/>
        </w:rPr>
        <w:t>Хомутовского муниципального образования</w:t>
      </w:r>
    </w:p>
    <w:p w:rsidR="005B1B47" w:rsidRPr="005B1B47" w:rsidRDefault="005B1B47" w:rsidP="005B1B47">
      <w:pPr>
        <w:shd w:val="clear" w:color="auto" w:fill="FFFFFF"/>
        <w:autoSpaceDE w:val="0"/>
        <w:jc w:val="right"/>
        <w:rPr>
          <w:b/>
          <w:spacing w:val="40"/>
          <w:sz w:val="18"/>
          <w:szCs w:val="18"/>
        </w:rPr>
      </w:pPr>
    </w:p>
    <w:p w:rsidR="005B1B47" w:rsidRPr="005B1B47" w:rsidRDefault="005B1B47" w:rsidP="005B1B47">
      <w:pPr>
        <w:shd w:val="clear" w:color="auto" w:fill="FFFFFF"/>
        <w:autoSpaceDE w:val="0"/>
        <w:jc w:val="center"/>
        <w:rPr>
          <w:b/>
          <w:spacing w:val="40"/>
          <w:sz w:val="18"/>
          <w:szCs w:val="18"/>
        </w:rPr>
      </w:pPr>
      <w:r w:rsidRPr="005B1B47">
        <w:rPr>
          <w:b/>
          <w:spacing w:val="40"/>
          <w:sz w:val="18"/>
          <w:szCs w:val="18"/>
        </w:rPr>
        <w:t>СООБЩЕНИЕ</w:t>
      </w:r>
    </w:p>
    <w:p w:rsidR="005B1B47" w:rsidRPr="005B1B47" w:rsidRDefault="005B1B47" w:rsidP="005B1B47">
      <w:pPr>
        <w:shd w:val="clear" w:color="auto" w:fill="FFFFFF"/>
        <w:autoSpaceDE w:val="0"/>
        <w:jc w:val="center"/>
        <w:rPr>
          <w:b/>
          <w:sz w:val="18"/>
          <w:szCs w:val="18"/>
        </w:rPr>
      </w:pPr>
      <w:r w:rsidRPr="005B1B47">
        <w:rPr>
          <w:b/>
          <w:sz w:val="18"/>
          <w:szCs w:val="18"/>
        </w:rPr>
        <w:t>о выявлении нарушений требований пожарной безопасности</w:t>
      </w:r>
    </w:p>
    <w:p w:rsidR="005B1B47" w:rsidRPr="005B1B47" w:rsidRDefault="005B1B47" w:rsidP="005B1B47">
      <w:pPr>
        <w:shd w:val="clear" w:color="auto" w:fill="FFFFFF"/>
        <w:autoSpaceDE w:val="0"/>
        <w:jc w:val="center"/>
        <w:rPr>
          <w:sz w:val="18"/>
          <w:szCs w:val="18"/>
        </w:rPr>
      </w:pPr>
      <w:r w:rsidRPr="005B1B47">
        <w:rPr>
          <w:sz w:val="18"/>
          <w:szCs w:val="18"/>
        </w:rPr>
        <w:t>"_____" ________________ 20  __ г.                            ________________________________________________________________________</w:t>
      </w:r>
    </w:p>
    <w:p w:rsidR="005B1B47" w:rsidRPr="005B1B47" w:rsidRDefault="005B1B47" w:rsidP="005B1B47">
      <w:pPr>
        <w:shd w:val="clear" w:color="auto" w:fill="FFFFFF"/>
        <w:autoSpaceDE w:val="0"/>
        <w:rPr>
          <w:sz w:val="18"/>
          <w:szCs w:val="18"/>
        </w:rPr>
      </w:pPr>
      <w:r w:rsidRPr="005B1B47">
        <w:rPr>
          <w:sz w:val="18"/>
          <w:szCs w:val="18"/>
        </w:rPr>
        <w:t xml:space="preserve">                                                                             место составления, город, село, район</w:t>
      </w:r>
    </w:p>
    <w:tbl>
      <w:tblPr>
        <w:tblW w:w="10156" w:type="dxa"/>
        <w:tblInd w:w="-108" w:type="dxa"/>
        <w:tblBorders>
          <w:bottom w:val="single" w:sz="4" w:space="0" w:color="000000"/>
          <w:insideH w:val="single" w:sz="4" w:space="0" w:color="000000"/>
        </w:tblBorders>
        <w:tblLook w:val="04A0" w:firstRow="1" w:lastRow="0" w:firstColumn="1" w:lastColumn="0" w:noHBand="0" w:noVBand="1"/>
      </w:tblPr>
      <w:tblGrid>
        <w:gridCol w:w="10156"/>
      </w:tblGrid>
      <w:tr w:rsidR="005B1B47" w:rsidRPr="005B1B47" w:rsidTr="005B1B47">
        <w:tc>
          <w:tcPr>
            <w:tcW w:w="10156" w:type="dxa"/>
            <w:tcBorders>
              <w:top w:val="nil"/>
              <w:left w:val="nil"/>
              <w:bottom w:val="single" w:sz="4" w:space="0" w:color="000000"/>
              <w:right w:val="nil"/>
            </w:tcBorders>
          </w:tcPr>
          <w:p w:rsidR="005B1B47" w:rsidRPr="005B1B47" w:rsidRDefault="005B1B47">
            <w:pPr>
              <w:autoSpaceDE w:val="0"/>
              <w:rPr>
                <w:sz w:val="18"/>
                <w:szCs w:val="18"/>
                <w:lang w:bidi="hi-IN"/>
              </w:rPr>
            </w:pPr>
            <w:r w:rsidRPr="005B1B47">
              <w:rPr>
                <w:sz w:val="18"/>
                <w:szCs w:val="18"/>
                <w:lang w:bidi="hi-IN"/>
              </w:rPr>
              <w:t>Я, внештатный инспектор по пожарной профилактике _______________________________________________________________________</w:t>
            </w:r>
            <w:r w:rsidRPr="005B1B47">
              <w:rPr>
                <w:sz w:val="18"/>
                <w:szCs w:val="18"/>
                <w:vertAlign w:val="superscript"/>
                <w:lang w:bidi="hi-IN"/>
              </w:rPr>
              <w:t xml:space="preserve">                                                                                                                                                             </w:t>
            </w:r>
          </w:p>
          <w:p w:rsidR="005B1B47" w:rsidRPr="005B1B47" w:rsidRDefault="005B1B47">
            <w:pPr>
              <w:autoSpaceDE w:val="0"/>
              <w:rPr>
                <w:sz w:val="18"/>
                <w:szCs w:val="18"/>
                <w:vertAlign w:val="superscript"/>
                <w:lang w:val="en-US" w:bidi="hi-IN"/>
              </w:rPr>
            </w:pPr>
            <w:r w:rsidRPr="005B1B47">
              <w:rPr>
                <w:sz w:val="18"/>
                <w:szCs w:val="18"/>
                <w:vertAlign w:val="superscript"/>
                <w:lang w:bidi="hi-IN"/>
              </w:rPr>
              <w:t xml:space="preserve">                                                                       </w:t>
            </w:r>
            <w:r w:rsidRPr="005B1B47">
              <w:rPr>
                <w:sz w:val="18"/>
                <w:szCs w:val="18"/>
                <w:vertAlign w:val="superscript"/>
                <w:lang w:val="en-US" w:bidi="hi-IN"/>
              </w:rPr>
              <w:t>органа местного самоуправления</w:t>
            </w:r>
          </w:p>
          <w:p w:rsidR="005B1B47" w:rsidRPr="005B1B47" w:rsidRDefault="005B1B47">
            <w:pPr>
              <w:autoSpaceDE w:val="0"/>
              <w:rPr>
                <w:sz w:val="18"/>
                <w:szCs w:val="18"/>
                <w:vertAlign w:val="superscript"/>
                <w:lang w:val="en-US" w:eastAsia="zh-CN" w:bidi="hi-IN"/>
              </w:rPr>
            </w:pPr>
          </w:p>
        </w:tc>
      </w:tr>
    </w:tbl>
    <w:p w:rsidR="005B1B47" w:rsidRPr="005B1B47" w:rsidRDefault="005B1B47" w:rsidP="005B1B47">
      <w:pPr>
        <w:shd w:val="clear" w:color="auto" w:fill="FFFFFF"/>
        <w:autoSpaceDE w:val="0"/>
        <w:jc w:val="center"/>
        <w:rPr>
          <w:sz w:val="18"/>
          <w:szCs w:val="18"/>
          <w:vertAlign w:val="superscript"/>
          <w:lang w:eastAsia="zh-CN"/>
        </w:rPr>
      </w:pPr>
      <w:r w:rsidRPr="005B1B47">
        <w:rPr>
          <w:sz w:val="18"/>
          <w:szCs w:val="18"/>
          <w:vertAlign w:val="superscript"/>
        </w:rPr>
        <w:t>(фамилия, имя, отчество)</w:t>
      </w:r>
    </w:p>
    <w:p w:rsidR="005B1B47" w:rsidRPr="005B1B47" w:rsidRDefault="005B1B47" w:rsidP="005B1B47">
      <w:pPr>
        <w:shd w:val="clear" w:color="auto" w:fill="FFFFFF"/>
        <w:autoSpaceDE w:val="0"/>
        <w:rPr>
          <w:sz w:val="18"/>
          <w:szCs w:val="18"/>
        </w:rPr>
      </w:pPr>
      <w:r w:rsidRPr="005B1B47">
        <w:rPr>
          <w:sz w:val="18"/>
          <w:szCs w:val="18"/>
        </w:rPr>
        <w:t>при проведении профилактических мероприятий установил(а), что :</w:t>
      </w:r>
    </w:p>
    <w:tbl>
      <w:tblPr>
        <w:tblW w:w="9745" w:type="dxa"/>
        <w:tblBorders>
          <w:bottom w:val="single" w:sz="4" w:space="0" w:color="000000"/>
          <w:insideH w:val="single" w:sz="4" w:space="0" w:color="000000"/>
        </w:tblBorders>
        <w:tblLook w:val="04A0" w:firstRow="1" w:lastRow="0" w:firstColumn="1" w:lastColumn="0" w:noHBand="0" w:noVBand="1"/>
      </w:tblPr>
      <w:tblGrid>
        <w:gridCol w:w="9745"/>
      </w:tblGrid>
      <w:tr w:rsidR="005B1B47" w:rsidRPr="005B1B47" w:rsidTr="005B1B47">
        <w:tc>
          <w:tcPr>
            <w:tcW w:w="9745" w:type="dxa"/>
            <w:tcBorders>
              <w:top w:val="nil"/>
              <w:left w:val="nil"/>
              <w:bottom w:val="single" w:sz="4" w:space="0" w:color="000000"/>
              <w:right w:val="nil"/>
            </w:tcBorders>
            <w:hideMark/>
          </w:tcPr>
          <w:p w:rsidR="005B1B47" w:rsidRPr="005B1B47" w:rsidRDefault="005B1B47">
            <w:pPr>
              <w:tabs>
                <w:tab w:val="left" w:pos="2910"/>
              </w:tabs>
              <w:autoSpaceDE w:val="0"/>
              <w:snapToGrid w:val="0"/>
              <w:rPr>
                <w:sz w:val="18"/>
                <w:szCs w:val="18"/>
                <w:lang w:eastAsia="zh-CN" w:bidi="hi-IN"/>
              </w:rPr>
            </w:pPr>
            <w:r w:rsidRPr="005B1B47">
              <w:rPr>
                <w:sz w:val="18"/>
                <w:szCs w:val="18"/>
                <w:lang w:bidi="hi-IN"/>
              </w:rPr>
              <w:tab/>
            </w:r>
          </w:p>
        </w:tc>
      </w:tr>
    </w:tbl>
    <w:p w:rsidR="005B1B47" w:rsidRPr="005B1B47" w:rsidRDefault="005B1B47" w:rsidP="005B1B47">
      <w:pPr>
        <w:shd w:val="clear" w:color="auto" w:fill="FFFFFF"/>
        <w:autoSpaceDE w:val="0"/>
        <w:jc w:val="center"/>
        <w:rPr>
          <w:sz w:val="18"/>
          <w:szCs w:val="18"/>
          <w:vertAlign w:val="superscript"/>
          <w:lang w:eastAsia="zh-CN"/>
        </w:rPr>
      </w:pPr>
      <w:r w:rsidRPr="005B1B47">
        <w:rPr>
          <w:sz w:val="18"/>
          <w:szCs w:val="18"/>
          <w:vertAlign w:val="superscript"/>
        </w:rPr>
        <w:t>Ф.И.О. (при необходимости указать должность)</w:t>
      </w:r>
    </w:p>
    <w:p w:rsidR="005B1B47" w:rsidRPr="005B1B47" w:rsidRDefault="005B1B47" w:rsidP="005B1B47">
      <w:pPr>
        <w:shd w:val="clear" w:color="auto" w:fill="FFFFFF"/>
        <w:autoSpaceDE w:val="0"/>
        <w:rPr>
          <w:sz w:val="18"/>
          <w:szCs w:val="18"/>
        </w:rPr>
      </w:pPr>
      <w:r w:rsidRPr="005B1B47">
        <w:rPr>
          <w:sz w:val="18"/>
          <w:szCs w:val="18"/>
        </w:rPr>
        <w:t>в ____________________________________________________________________</w:t>
      </w:r>
    </w:p>
    <w:p w:rsidR="005B1B47" w:rsidRPr="005B1B47" w:rsidRDefault="005B1B47" w:rsidP="005B1B47">
      <w:pPr>
        <w:shd w:val="clear" w:color="auto" w:fill="FFFFFF"/>
        <w:autoSpaceDE w:val="0"/>
        <w:jc w:val="center"/>
        <w:rPr>
          <w:sz w:val="18"/>
          <w:szCs w:val="18"/>
          <w:vertAlign w:val="superscript"/>
        </w:rPr>
      </w:pPr>
      <w:r w:rsidRPr="005B1B47">
        <w:rPr>
          <w:sz w:val="18"/>
          <w:szCs w:val="18"/>
          <w:vertAlign w:val="superscript"/>
        </w:rPr>
        <w:t>место, время, наименование объекта, адрес, принадлежность</w:t>
      </w:r>
    </w:p>
    <w:p w:rsidR="005B1B47" w:rsidRPr="005B1B47" w:rsidRDefault="005B1B47" w:rsidP="005B1B47">
      <w:pPr>
        <w:shd w:val="clear" w:color="auto" w:fill="FFFFFF"/>
        <w:autoSpaceDE w:val="0"/>
        <w:rPr>
          <w:sz w:val="18"/>
          <w:szCs w:val="18"/>
        </w:rPr>
      </w:pPr>
      <w:r w:rsidRPr="005B1B47">
        <w:rPr>
          <w:sz w:val="18"/>
          <w:szCs w:val="18"/>
        </w:rPr>
        <w:t>нарушил(а) ______________________________________________________________</w:t>
      </w:r>
    </w:p>
    <w:p w:rsidR="005B1B47" w:rsidRPr="005B1B47" w:rsidRDefault="005B1B47" w:rsidP="005B1B47">
      <w:pPr>
        <w:shd w:val="clear" w:color="auto" w:fill="FFFFFF"/>
        <w:autoSpaceDE w:val="0"/>
        <w:jc w:val="center"/>
        <w:rPr>
          <w:sz w:val="18"/>
          <w:szCs w:val="18"/>
        </w:rPr>
      </w:pPr>
      <w:r w:rsidRPr="005B1B47">
        <w:rPr>
          <w:sz w:val="18"/>
          <w:szCs w:val="18"/>
        </w:rPr>
        <w:t>законодательные и (или) нормативные акты, требования которых нарушены</w:t>
      </w:r>
    </w:p>
    <w:tbl>
      <w:tblPr>
        <w:tblW w:w="9745" w:type="dxa"/>
        <w:tblBorders>
          <w:bottom w:val="single" w:sz="4" w:space="0" w:color="000000"/>
          <w:insideH w:val="single" w:sz="4" w:space="0" w:color="000000"/>
        </w:tblBorders>
        <w:tblLook w:val="04A0" w:firstRow="1" w:lastRow="0" w:firstColumn="1" w:lastColumn="0" w:noHBand="0" w:noVBand="1"/>
      </w:tblPr>
      <w:tblGrid>
        <w:gridCol w:w="9745"/>
      </w:tblGrid>
      <w:tr w:rsidR="005B1B47" w:rsidRPr="005B1B47" w:rsidTr="005B1B47">
        <w:tc>
          <w:tcPr>
            <w:tcW w:w="9745" w:type="dxa"/>
            <w:tcBorders>
              <w:top w:val="nil"/>
              <w:left w:val="nil"/>
              <w:bottom w:val="single" w:sz="4" w:space="0" w:color="000000"/>
              <w:right w:val="nil"/>
            </w:tcBorders>
          </w:tcPr>
          <w:p w:rsidR="005B1B47" w:rsidRPr="005B1B47" w:rsidRDefault="005B1B47">
            <w:pPr>
              <w:autoSpaceDE w:val="0"/>
              <w:snapToGrid w:val="0"/>
              <w:rPr>
                <w:sz w:val="18"/>
                <w:szCs w:val="18"/>
                <w:lang w:eastAsia="zh-CN" w:bidi="hi-IN"/>
              </w:rPr>
            </w:pPr>
          </w:p>
        </w:tc>
      </w:tr>
      <w:tr w:rsidR="005B1B47" w:rsidRPr="005B1B47" w:rsidTr="005B1B47">
        <w:tc>
          <w:tcPr>
            <w:tcW w:w="9745" w:type="dxa"/>
            <w:tcBorders>
              <w:top w:val="single" w:sz="4" w:space="0" w:color="000000"/>
              <w:left w:val="nil"/>
              <w:bottom w:val="single" w:sz="4" w:space="0" w:color="000000"/>
              <w:right w:val="nil"/>
            </w:tcBorders>
          </w:tcPr>
          <w:p w:rsidR="005B1B47" w:rsidRPr="005B1B47" w:rsidRDefault="005B1B47">
            <w:pPr>
              <w:autoSpaceDE w:val="0"/>
              <w:snapToGrid w:val="0"/>
              <w:rPr>
                <w:sz w:val="18"/>
                <w:szCs w:val="18"/>
                <w:lang w:eastAsia="zh-CN" w:bidi="hi-IN"/>
              </w:rPr>
            </w:pPr>
          </w:p>
        </w:tc>
      </w:tr>
    </w:tbl>
    <w:p w:rsidR="005B1B47" w:rsidRPr="005B1B47" w:rsidRDefault="005B1B47" w:rsidP="005B1B47">
      <w:pPr>
        <w:shd w:val="clear" w:color="auto" w:fill="FFFFFF"/>
        <w:autoSpaceDE w:val="0"/>
        <w:rPr>
          <w:sz w:val="18"/>
          <w:szCs w:val="18"/>
          <w:lang w:eastAsia="zh-CN"/>
        </w:rPr>
      </w:pPr>
      <w:r w:rsidRPr="005B1B47">
        <w:rPr>
          <w:sz w:val="18"/>
          <w:szCs w:val="18"/>
        </w:rPr>
        <w:t>а именно: _______________________________________________________________</w:t>
      </w:r>
    </w:p>
    <w:p w:rsidR="005B1B47" w:rsidRPr="005B1B47" w:rsidRDefault="005B1B47" w:rsidP="005B1B47">
      <w:pPr>
        <w:shd w:val="clear" w:color="auto" w:fill="FFFFFF"/>
        <w:autoSpaceDE w:val="0"/>
        <w:jc w:val="center"/>
        <w:rPr>
          <w:sz w:val="18"/>
          <w:szCs w:val="18"/>
        </w:rPr>
      </w:pPr>
      <w:r w:rsidRPr="005B1B47">
        <w:rPr>
          <w:sz w:val="18"/>
          <w:szCs w:val="18"/>
        </w:rPr>
        <w:t>указывается существо нарушения или невыполнения</w:t>
      </w:r>
    </w:p>
    <w:tbl>
      <w:tblPr>
        <w:tblW w:w="9639" w:type="dxa"/>
        <w:tblBorders>
          <w:bottom w:val="single" w:sz="4" w:space="0" w:color="000000"/>
          <w:insideH w:val="single" w:sz="4" w:space="0" w:color="000000"/>
        </w:tblBorders>
        <w:tblLook w:val="04A0" w:firstRow="1" w:lastRow="0" w:firstColumn="1" w:lastColumn="0" w:noHBand="0" w:noVBand="1"/>
      </w:tblPr>
      <w:tblGrid>
        <w:gridCol w:w="9639"/>
      </w:tblGrid>
      <w:tr w:rsidR="005B1B47" w:rsidRPr="005B1B47" w:rsidTr="005B1B47">
        <w:tc>
          <w:tcPr>
            <w:tcW w:w="9639" w:type="dxa"/>
            <w:tcBorders>
              <w:top w:val="nil"/>
              <w:left w:val="nil"/>
              <w:bottom w:val="single" w:sz="4" w:space="0" w:color="000000"/>
              <w:right w:val="nil"/>
            </w:tcBorders>
          </w:tcPr>
          <w:p w:rsidR="005B1B47" w:rsidRPr="005B1B47" w:rsidRDefault="005B1B47">
            <w:pPr>
              <w:autoSpaceDE w:val="0"/>
              <w:snapToGrid w:val="0"/>
              <w:rPr>
                <w:sz w:val="18"/>
                <w:szCs w:val="18"/>
                <w:lang w:eastAsia="zh-CN" w:bidi="hi-IN"/>
              </w:rPr>
            </w:pPr>
          </w:p>
        </w:tc>
      </w:tr>
      <w:tr w:rsidR="005B1B47" w:rsidRPr="005B1B47" w:rsidTr="005B1B47">
        <w:tc>
          <w:tcPr>
            <w:tcW w:w="9639" w:type="dxa"/>
            <w:tcBorders>
              <w:top w:val="single" w:sz="4" w:space="0" w:color="000000"/>
              <w:left w:val="nil"/>
              <w:bottom w:val="single" w:sz="4" w:space="0" w:color="000000"/>
              <w:right w:val="nil"/>
            </w:tcBorders>
          </w:tcPr>
          <w:p w:rsidR="005B1B47" w:rsidRPr="005B1B47" w:rsidRDefault="005B1B47">
            <w:pPr>
              <w:autoSpaceDE w:val="0"/>
              <w:snapToGrid w:val="0"/>
              <w:rPr>
                <w:sz w:val="18"/>
                <w:szCs w:val="18"/>
                <w:lang w:eastAsia="zh-CN" w:bidi="hi-IN"/>
              </w:rPr>
            </w:pPr>
          </w:p>
        </w:tc>
      </w:tr>
    </w:tbl>
    <w:p w:rsidR="005B1B47" w:rsidRPr="005B1B47" w:rsidRDefault="005B1B47" w:rsidP="005B1B47">
      <w:pPr>
        <w:shd w:val="clear" w:color="auto" w:fill="FFFFFF"/>
        <w:autoSpaceDE w:val="0"/>
        <w:rPr>
          <w:sz w:val="18"/>
          <w:szCs w:val="18"/>
          <w:lang w:eastAsia="zh-CN"/>
        </w:rPr>
      </w:pPr>
    </w:p>
    <w:p w:rsidR="005B1B47" w:rsidRPr="005B1B47" w:rsidRDefault="005B1B47" w:rsidP="005B1B47">
      <w:pPr>
        <w:shd w:val="clear" w:color="auto" w:fill="FFFFFF"/>
        <w:autoSpaceDE w:val="0"/>
        <w:rPr>
          <w:sz w:val="18"/>
          <w:szCs w:val="18"/>
        </w:rPr>
      </w:pPr>
      <w:r w:rsidRPr="005B1B47">
        <w:rPr>
          <w:sz w:val="18"/>
          <w:szCs w:val="18"/>
        </w:rPr>
        <w:t xml:space="preserve">для принятия решения о возбуждении дела об административном правонарушении факт нарушения подтверждают: </w:t>
      </w:r>
    </w:p>
    <w:p w:rsidR="005B1B47" w:rsidRPr="005B1B47" w:rsidRDefault="005B1B47" w:rsidP="00B4747A">
      <w:pPr>
        <w:numPr>
          <w:ilvl w:val="0"/>
          <w:numId w:val="13"/>
        </w:numPr>
        <w:shd w:val="clear" w:color="auto" w:fill="FFFFFF"/>
        <w:tabs>
          <w:tab w:val="left" w:pos="284"/>
        </w:tabs>
        <w:autoSpaceDE w:val="0"/>
        <w:ind w:left="0" w:firstLine="0"/>
        <w:rPr>
          <w:sz w:val="18"/>
          <w:szCs w:val="18"/>
        </w:rPr>
      </w:pPr>
      <w:r w:rsidRPr="005B1B47">
        <w:rPr>
          <w:sz w:val="18"/>
          <w:szCs w:val="18"/>
        </w:rPr>
        <w:t>______________________________________________________________________</w:t>
      </w:r>
    </w:p>
    <w:p w:rsidR="005B1B47" w:rsidRPr="005B1B47" w:rsidRDefault="005B1B47" w:rsidP="005B1B47">
      <w:pPr>
        <w:shd w:val="clear" w:color="auto" w:fill="FFFFFF"/>
        <w:autoSpaceDE w:val="0"/>
        <w:ind w:left="360"/>
        <w:jc w:val="center"/>
        <w:rPr>
          <w:sz w:val="18"/>
          <w:szCs w:val="18"/>
        </w:rPr>
      </w:pPr>
      <w:r w:rsidRPr="005B1B47">
        <w:rPr>
          <w:sz w:val="18"/>
          <w:szCs w:val="18"/>
        </w:rPr>
        <w:t>Ф.И.О., адрес места жительства</w:t>
      </w:r>
    </w:p>
    <w:tbl>
      <w:tblPr>
        <w:tblW w:w="9639" w:type="dxa"/>
        <w:tblBorders>
          <w:bottom w:val="single" w:sz="4" w:space="0" w:color="000000"/>
          <w:insideH w:val="single" w:sz="4" w:space="0" w:color="000000"/>
        </w:tblBorders>
        <w:tblLook w:val="04A0" w:firstRow="1" w:lastRow="0" w:firstColumn="1" w:lastColumn="0" w:noHBand="0" w:noVBand="1"/>
      </w:tblPr>
      <w:tblGrid>
        <w:gridCol w:w="5103"/>
        <w:gridCol w:w="1843"/>
        <w:gridCol w:w="2693"/>
      </w:tblGrid>
      <w:tr w:rsidR="005B1B47" w:rsidRPr="005B1B47" w:rsidTr="005B1B47">
        <w:tc>
          <w:tcPr>
            <w:tcW w:w="5103" w:type="dxa"/>
            <w:tcBorders>
              <w:top w:val="nil"/>
              <w:left w:val="nil"/>
              <w:bottom w:val="single" w:sz="4" w:space="0" w:color="000000"/>
              <w:right w:val="nil"/>
            </w:tcBorders>
          </w:tcPr>
          <w:p w:rsidR="005B1B47" w:rsidRPr="005B1B47" w:rsidRDefault="005B1B47">
            <w:pPr>
              <w:autoSpaceDE w:val="0"/>
              <w:snapToGrid w:val="0"/>
              <w:rPr>
                <w:sz w:val="18"/>
                <w:szCs w:val="18"/>
                <w:lang w:eastAsia="zh-CN" w:bidi="hi-IN"/>
              </w:rPr>
            </w:pPr>
          </w:p>
        </w:tc>
        <w:tc>
          <w:tcPr>
            <w:tcW w:w="1843" w:type="dxa"/>
            <w:tcBorders>
              <w:top w:val="nil"/>
              <w:left w:val="nil"/>
              <w:bottom w:val="single" w:sz="4" w:space="0" w:color="000000"/>
              <w:right w:val="nil"/>
            </w:tcBorders>
          </w:tcPr>
          <w:p w:rsidR="005B1B47" w:rsidRPr="005B1B47" w:rsidRDefault="005B1B47">
            <w:pPr>
              <w:autoSpaceDE w:val="0"/>
              <w:snapToGrid w:val="0"/>
              <w:rPr>
                <w:sz w:val="18"/>
                <w:szCs w:val="18"/>
                <w:lang w:eastAsia="zh-CN" w:bidi="hi-IN"/>
              </w:rPr>
            </w:pPr>
          </w:p>
        </w:tc>
        <w:tc>
          <w:tcPr>
            <w:tcW w:w="2693" w:type="dxa"/>
            <w:tcBorders>
              <w:top w:val="nil"/>
              <w:left w:val="nil"/>
              <w:bottom w:val="single" w:sz="4" w:space="0" w:color="000000"/>
              <w:right w:val="nil"/>
            </w:tcBorders>
          </w:tcPr>
          <w:p w:rsidR="005B1B47" w:rsidRPr="005B1B47" w:rsidRDefault="005B1B47">
            <w:pPr>
              <w:autoSpaceDE w:val="0"/>
              <w:snapToGrid w:val="0"/>
              <w:rPr>
                <w:sz w:val="18"/>
                <w:szCs w:val="18"/>
                <w:lang w:eastAsia="zh-CN" w:bidi="hi-IN"/>
              </w:rPr>
            </w:pPr>
          </w:p>
        </w:tc>
      </w:tr>
    </w:tbl>
    <w:p w:rsidR="005B1B47" w:rsidRPr="005B1B47" w:rsidRDefault="005B1B47" w:rsidP="005B1B47">
      <w:pPr>
        <w:shd w:val="clear" w:color="auto" w:fill="FFFFFF"/>
        <w:autoSpaceDE w:val="0"/>
        <w:ind w:left="7200" w:firstLine="720"/>
        <w:rPr>
          <w:sz w:val="18"/>
          <w:szCs w:val="18"/>
          <w:vertAlign w:val="superscript"/>
          <w:lang w:eastAsia="zh-CN"/>
        </w:rPr>
      </w:pPr>
      <w:r w:rsidRPr="005B1B47">
        <w:rPr>
          <w:sz w:val="18"/>
          <w:szCs w:val="18"/>
          <w:vertAlign w:val="superscript"/>
        </w:rPr>
        <w:t>подпись</w:t>
      </w:r>
    </w:p>
    <w:p w:rsidR="005B1B47" w:rsidRPr="005B1B47" w:rsidRDefault="005B1B47" w:rsidP="00B4747A">
      <w:pPr>
        <w:numPr>
          <w:ilvl w:val="0"/>
          <w:numId w:val="13"/>
        </w:numPr>
        <w:shd w:val="clear" w:color="auto" w:fill="FFFFFF"/>
        <w:tabs>
          <w:tab w:val="left" w:pos="284"/>
        </w:tabs>
        <w:autoSpaceDE w:val="0"/>
        <w:ind w:left="0" w:firstLine="0"/>
        <w:rPr>
          <w:sz w:val="18"/>
          <w:szCs w:val="18"/>
        </w:rPr>
      </w:pPr>
      <w:r w:rsidRPr="005B1B47">
        <w:rPr>
          <w:sz w:val="18"/>
          <w:szCs w:val="18"/>
        </w:rPr>
        <w:t>______________________________________________________________________</w:t>
      </w:r>
    </w:p>
    <w:p w:rsidR="005B1B47" w:rsidRPr="005B1B47" w:rsidRDefault="005B1B47" w:rsidP="005B1B47">
      <w:pPr>
        <w:shd w:val="clear" w:color="auto" w:fill="FFFFFF"/>
        <w:autoSpaceDE w:val="0"/>
        <w:ind w:left="360"/>
        <w:jc w:val="center"/>
        <w:rPr>
          <w:sz w:val="18"/>
          <w:szCs w:val="18"/>
        </w:rPr>
      </w:pPr>
      <w:r w:rsidRPr="005B1B47">
        <w:rPr>
          <w:sz w:val="18"/>
          <w:szCs w:val="18"/>
        </w:rPr>
        <w:t>Ф.И.О., адрес места жительства</w:t>
      </w:r>
    </w:p>
    <w:tbl>
      <w:tblPr>
        <w:tblW w:w="9639" w:type="dxa"/>
        <w:tblBorders>
          <w:bottom w:val="single" w:sz="4" w:space="0" w:color="000000"/>
          <w:insideH w:val="single" w:sz="4" w:space="0" w:color="000000"/>
        </w:tblBorders>
        <w:tblLook w:val="04A0" w:firstRow="1" w:lastRow="0" w:firstColumn="1" w:lastColumn="0" w:noHBand="0" w:noVBand="1"/>
      </w:tblPr>
      <w:tblGrid>
        <w:gridCol w:w="3686"/>
        <w:gridCol w:w="1417"/>
        <w:gridCol w:w="1418"/>
        <w:gridCol w:w="425"/>
        <w:gridCol w:w="2693"/>
      </w:tblGrid>
      <w:tr w:rsidR="005B1B47" w:rsidRPr="005B1B47" w:rsidTr="005B1B47">
        <w:tc>
          <w:tcPr>
            <w:tcW w:w="5103" w:type="dxa"/>
            <w:gridSpan w:val="2"/>
            <w:tcBorders>
              <w:top w:val="nil"/>
              <w:left w:val="nil"/>
              <w:bottom w:val="single" w:sz="4" w:space="0" w:color="000000"/>
              <w:right w:val="nil"/>
            </w:tcBorders>
          </w:tcPr>
          <w:p w:rsidR="005B1B47" w:rsidRPr="005B1B47" w:rsidRDefault="005B1B47">
            <w:pPr>
              <w:autoSpaceDE w:val="0"/>
              <w:snapToGrid w:val="0"/>
              <w:rPr>
                <w:sz w:val="18"/>
                <w:szCs w:val="18"/>
                <w:lang w:eastAsia="zh-CN" w:bidi="hi-IN"/>
              </w:rPr>
            </w:pPr>
          </w:p>
        </w:tc>
        <w:tc>
          <w:tcPr>
            <w:tcW w:w="1843" w:type="dxa"/>
            <w:gridSpan w:val="2"/>
            <w:tcBorders>
              <w:top w:val="nil"/>
              <w:left w:val="nil"/>
              <w:bottom w:val="single" w:sz="4" w:space="0" w:color="000000"/>
              <w:right w:val="nil"/>
            </w:tcBorders>
          </w:tcPr>
          <w:p w:rsidR="005B1B47" w:rsidRPr="005B1B47" w:rsidRDefault="005B1B47">
            <w:pPr>
              <w:autoSpaceDE w:val="0"/>
              <w:snapToGrid w:val="0"/>
              <w:rPr>
                <w:sz w:val="18"/>
                <w:szCs w:val="18"/>
                <w:lang w:eastAsia="zh-CN" w:bidi="hi-IN"/>
              </w:rPr>
            </w:pPr>
          </w:p>
        </w:tc>
        <w:tc>
          <w:tcPr>
            <w:tcW w:w="2693" w:type="dxa"/>
            <w:tcBorders>
              <w:top w:val="nil"/>
              <w:left w:val="nil"/>
              <w:bottom w:val="single" w:sz="4" w:space="0" w:color="000000"/>
              <w:right w:val="nil"/>
            </w:tcBorders>
          </w:tcPr>
          <w:p w:rsidR="005B1B47" w:rsidRPr="005B1B47" w:rsidRDefault="005B1B47">
            <w:pPr>
              <w:autoSpaceDE w:val="0"/>
              <w:snapToGrid w:val="0"/>
              <w:rPr>
                <w:sz w:val="18"/>
                <w:szCs w:val="18"/>
                <w:lang w:eastAsia="zh-CN" w:bidi="hi-IN"/>
              </w:rPr>
            </w:pPr>
          </w:p>
        </w:tc>
      </w:tr>
      <w:tr w:rsidR="005B1B47" w:rsidRPr="005B1B47" w:rsidTr="005B1B47">
        <w:tc>
          <w:tcPr>
            <w:tcW w:w="3686" w:type="dxa"/>
            <w:tcBorders>
              <w:top w:val="single" w:sz="4" w:space="0" w:color="000000"/>
              <w:left w:val="nil"/>
              <w:bottom w:val="single" w:sz="4" w:space="0" w:color="000000"/>
              <w:right w:val="nil"/>
            </w:tcBorders>
          </w:tcPr>
          <w:p w:rsidR="005B1B47" w:rsidRPr="005B1B47" w:rsidRDefault="005B1B47">
            <w:pPr>
              <w:autoSpaceDE w:val="0"/>
              <w:rPr>
                <w:sz w:val="18"/>
                <w:szCs w:val="18"/>
                <w:vertAlign w:val="superscript"/>
                <w:lang w:val="en-US" w:bidi="hi-IN"/>
              </w:rPr>
            </w:pPr>
            <w:r w:rsidRPr="005B1B47">
              <w:rPr>
                <w:sz w:val="18"/>
                <w:szCs w:val="18"/>
                <w:vertAlign w:val="superscript"/>
                <w:lang w:bidi="hi-IN"/>
              </w:rPr>
              <w:t xml:space="preserve">                                               </w:t>
            </w:r>
            <w:r w:rsidRPr="005B1B47">
              <w:rPr>
                <w:sz w:val="18"/>
                <w:szCs w:val="18"/>
                <w:vertAlign w:val="superscript"/>
                <w:lang w:val="en-US" w:bidi="hi-IN"/>
              </w:rPr>
              <w:t>подпись</w:t>
            </w:r>
          </w:p>
          <w:p w:rsidR="005B1B47" w:rsidRPr="005B1B47" w:rsidRDefault="005B1B47">
            <w:pPr>
              <w:autoSpaceDE w:val="0"/>
              <w:rPr>
                <w:sz w:val="18"/>
                <w:szCs w:val="18"/>
                <w:vertAlign w:val="superscript"/>
                <w:lang w:val="en-US" w:eastAsia="zh-CN" w:bidi="hi-IN"/>
              </w:rPr>
            </w:pPr>
          </w:p>
        </w:tc>
        <w:tc>
          <w:tcPr>
            <w:tcW w:w="2835" w:type="dxa"/>
            <w:gridSpan w:val="2"/>
            <w:tcBorders>
              <w:top w:val="single" w:sz="4" w:space="0" w:color="000000"/>
              <w:left w:val="nil"/>
              <w:bottom w:val="single" w:sz="4" w:space="0" w:color="000000"/>
              <w:right w:val="nil"/>
            </w:tcBorders>
          </w:tcPr>
          <w:p w:rsidR="005B1B47" w:rsidRPr="005B1B47" w:rsidRDefault="005B1B47">
            <w:pPr>
              <w:autoSpaceDE w:val="0"/>
              <w:snapToGrid w:val="0"/>
              <w:rPr>
                <w:sz w:val="18"/>
                <w:szCs w:val="18"/>
                <w:lang w:val="en-US" w:eastAsia="zh-CN" w:bidi="hi-IN"/>
              </w:rPr>
            </w:pPr>
          </w:p>
        </w:tc>
        <w:tc>
          <w:tcPr>
            <w:tcW w:w="3118" w:type="dxa"/>
            <w:gridSpan w:val="2"/>
            <w:tcBorders>
              <w:top w:val="single" w:sz="4" w:space="0" w:color="000000"/>
              <w:left w:val="nil"/>
              <w:bottom w:val="single" w:sz="4" w:space="0" w:color="000000"/>
              <w:right w:val="nil"/>
            </w:tcBorders>
          </w:tcPr>
          <w:p w:rsidR="005B1B47" w:rsidRPr="005B1B47" w:rsidRDefault="005B1B47">
            <w:pPr>
              <w:autoSpaceDE w:val="0"/>
              <w:snapToGrid w:val="0"/>
              <w:rPr>
                <w:sz w:val="18"/>
                <w:szCs w:val="18"/>
                <w:lang w:val="en-US" w:eastAsia="zh-CN" w:bidi="hi-IN"/>
              </w:rPr>
            </w:pPr>
          </w:p>
        </w:tc>
      </w:tr>
    </w:tbl>
    <w:p w:rsidR="005B1B47" w:rsidRPr="005B1B47" w:rsidRDefault="005B1B47" w:rsidP="005B1B47">
      <w:pPr>
        <w:shd w:val="clear" w:color="auto" w:fill="FFFFFF"/>
        <w:autoSpaceDE w:val="0"/>
        <w:rPr>
          <w:sz w:val="18"/>
          <w:szCs w:val="18"/>
          <w:vertAlign w:val="superscript"/>
          <w:lang w:eastAsia="zh-CN"/>
        </w:rPr>
      </w:pPr>
      <w:r w:rsidRPr="005B1B47">
        <w:rPr>
          <w:sz w:val="18"/>
          <w:szCs w:val="18"/>
          <w:vertAlign w:val="superscript"/>
        </w:rPr>
        <w:t xml:space="preserve">         подпись лица, подготовившего сообщение </w:t>
      </w:r>
      <w:r w:rsidRPr="005B1B47">
        <w:rPr>
          <w:sz w:val="18"/>
          <w:szCs w:val="18"/>
          <w:vertAlign w:val="superscript"/>
        </w:rPr>
        <w:tab/>
      </w:r>
      <w:r w:rsidRPr="005B1B47">
        <w:rPr>
          <w:sz w:val="18"/>
          <w:szCs w:val="18"/>
          <w:vertAlign w:val="superscript"/>
        </w:rPr>
        <w:tab/>
      </w:r>
      <w:r w:rsidRPr="005B1B47">
        <w:rPr>
          <w:sz w:val="18"/>
          <w:szCs w:val="18"/>
          <w:vertAlign w:val="superscript"/>
        </w:rPr>
        <w:tab/>
      </w:r>
      <w:r w:rsidRPr="005B1B47">
        <w:rPr>
          <w:sz w:val="18"/>
          <w:szCs w:val="18"/>
          <w:vertAlign w:val="superscript"/>
        </w:rPr>
        <w:tab/>
      </w:r>
      <w:r w:rsidRPr="005B1B47">
        <w:rPr>
          <w:sz w:val="18"/>
          <w:szCs w:val="18"/>
          <w:vertAlign w:val="superscript"/>
        </w:rPr>
        <w:tab/>
      </w:r>
      <w:r w:rsidRPr="005B1B47">
        <w:rPr>
          <w:sz w:val="18"/>
          <w:szCs w:val="18"/>
          <w:vertAlign w:val="superscript"/>
        </w:rPr>
        <w:tab/>
        <w:t>Ф.И.О.</w:t>
      </w:r>
    </w:p>
    <w:p w:rsidR="005B1B47" w:rsidRPr="005B1B47" w:rsidRDefault="005B1B47" w:rsidP="005B1B47">
      <w:pPr>
        <w:shd w:val="clear" w:color="auto" w:fill="FFFFFF"/>
        <w:autoSpaceDE w:val="0"/>
        <w:rPr>
          <w:sz w:val="18"/>
          <w:szCs w:val="18"/>
        </w:rPr>
      </w:pPr>
      <w:r w:rsidRPr="005B1B47">
        <w:rPr>
          <w:sz w:val="18"/>
          <w:szCs w:val="18"/>
        </w:rPr>
        <w:t>Копию сообщения получил ________________________________________________   ________________________________________________________________________</w:t>
      </w:r>
    </w:p>
    <w:p w:rsidR="005B1B47" w:rsidRPr="005B1B47" w:rsidRDefault="005B1B47" w:rsidP="005B1B47">
      <w:pPr>
        <w:shd w:val="clear" w:color="auto" w:fill="FFFFFF"/>
        <w:autoSpaceDE w:val="0"/>
        <w:ind w:left="2160" w:firstLine="720"/>
        <w:rPr>
          <w:sz w:val="18"/>
          <w:szCs w:val="18"/>
          <w:vertAlign w:val="superscript"/>
        </w:rPr>
      </w:pPr>
      <w:r w:rsidRPr="005B1B47">
        <w:rPr>
          <w:sz w:val="18"/>
          <w:szCs w:val="18"/>
          <w:vertAlign w:val="superscript"/>
        </w:rPr>
        <w:t xml:space="preserve">           подпись </w:t>
      </w:r>
      <w:r w:rsidRPr="005B1B47">
        <w:rPr>
          <w:sz w:val="18"/>
          <w:szCs w:val="18"/>
          <w:vertAlign w:val="superscript"/>
        </w:rPr>
        <w:tab/>
      </w:r>
      <w:r w:rsidRPr="005B1B47">
        <w:rPr>
          <w:sz w:val="18"/>
          <w:szCs w:val="18"/>
          <w:vertAlign w:val="superscript"/>
        </w:rPr>
        <w:tab/>
      </w:r>
      <w:r w:rsidRPr="005B1B47">
        <w:rPr>
          <w:sz w:val="18"/>
          <w:szCs w:val="18"/>
          <w:vertAlign w:val="superscript"/>
        </w:rPr>
        <w:tab/>
      </w:r>
      <w:r w:rsidRPr="005B1B47">
        <w:rPr>
          <w:sz w:val="18"/>
          <w:szCs w:val="18"/>
          <w:vertAlign w:val="superscript"/>
        </w:rPr>
        <w:tab/>
        <w:t xml:space="preserve">                                   Ф.И.О.</w:t>
      </w:r>
    </w:p>
    <w:p w:rsidR="005B1B47" w:rsidRDefault="005B1B47" w:rsidP="005B1B47">
      <w:pPr>
        <w:shd w:val="clear" w:color="auto" w:fill="FFFFFF"/>
        <w:autoSpaceDE w:val="0"/>
        <w:rPr>
          <w:sz w:val="18"/>
          <w:szCs w:val="18"/>
        </w:rPr>
      </w:pPr>
      <w:r w:rsidRPr="005B1B47">
        <w:rPr>
          <w:sz w:val="18"/>
          <w:szCs w:val="18"/>
        </w:rPr>
        <w:t xml:space="preserve">Регистрационный номер _________________ Дата регистрации __________20 __ г. </w:t>
      </w:r>
    </w:p>
    <w:p w:rsidR="00973428" w:rsidRDefault="00973428" w:rsidP="005B1B47">
      <w:pPr>
        <w:shd w:val="clear" w:color="auto" w:fill="FFFFFF"/>
        <w:autoSpaceDE w:val="0"/>
        <w:rPr>
          <w:sz w:val="18"/>
          <w:szCs w:val="18"/>
        </w:rPr>
      </w:pPr>
    </w:p>
    <w:p w:rsidR="00973428" w:rsidRDefault="00973428" w:rsidP="005B1B47">
      <w:pPr>
        <w:shd w:val="clear" w:color="auto" w:fill="FFFFFF"/>
        <w:autoSpaceDE w:val="0"/>
        <w:rPr>
          <w:sz w:val="18"/>
          <w:szCs w:val="18"/>
        </w:rPr>
      </w:pPr>
    </w:p>
    <w:p w:rsidR="00973428" w:rsidRDefault="00973428" w:rsidP="005B1B47">
      <w:pPr>
        <w:shd w:val="clear" w:color="auto" w:fill="FFFFFF"/>
        <w:autoSpaceDE w:val="0"/>
        <w:rPr>
          <w:sz w:val="18"/>
          <w:szCs w:val="18"/>
        </w:rPr>
      </w:pPr>
    </w:p>
    <w:p w:rsidR="00973428" w:rsidRDefault="00973428" w:rsidP="005B1B47">
      <w:pPr>
        <w:shd w:val="clear" w:color="auto" w:fill="FFFFFF"/>
        <w:autoSpaceDE w:val="0"/>
        <w:rPr>
          <w:sz w:val="18"/>
          <w:szCs w:val="18"/>
        </w:rPr>
      </w:pPr>
    </w:p>
    <w:p w:rsidR="00973428" w:rsidRDefault="00973428" w:rsidP="005B1B47">
      <w:pPr>
        <w:shd w:val="clear" w:color="auto" w:fill="FFFFFF"/>
        <w:autoSpaceDE w:val="0"/>
        <w:rPr>
          <w:sz w:val="18"/>
          <w:szCs w:val="18"/>
        </w:rPr>
      </w:pPr>
    </w:p>
    <w:p w:rsidR="00973428" w:rsidRDefault="00973428" w:rsidP="005B1B47">
      <w:pPr>
        <w:shd w:val="clear" w:color="auto" w:fill="FFFFFF"/>
        <w:autoSpaceDE w:val="0"/>
        <w:rPr>
          <w:sz w:val="18"/>
          <w:szCs w:val="18"/>
        </w:rPr>
      </w:pPr>
    </w:p>
    <w:p w:rsidR="00973428" w:rsidRDefault="00973428" w:rsidP="005B1B47">
      <w:pPr>
        <w:shd w:val="clear" w:color="auto" w:fill="FFFFFF"/>
        <w:autoSpaceDE w:val="0"/>
        <w:rPr>
          <w:sz w:val="18"/>
          <w:szCs w:val="18"/>
        </w:rPr>
      </w:pPr>
    </w:p>
    <w:p w:rsidR="00973428" w:rsidRDefault="00973428" w:rsidP="005B1B47">
      <w:pPr>
        <w:shd w:val="clear" w:color="auto" w:fill="FFFFFF"/>
        <w:autoSpaceDE w:val="0"/>
        <w:rPr>
          <w:sz w:val="18"/>
          <w:szCs w:val="18"/>
        </w:rPr>
      </w:pPr>
    </w:p>
    <w:p w:rsidR="00973428" w:rsidRDefault="00973428" w:rsidP="005B1B47">
      <w:pPr>
        <w:shd w:val="clear" w:color="auto" w:fill="FFFFFF"/>
        <w:autoSpaceDE w:val="0"/>
        <w:rPr>
          <w:sz w:val="18"/>
          <w:szCs w:val="18"/>
        </w:rPr>
      </w:pPr>
    </w:p>
    <w:p w:rsidR="00973428" w:rsidRDefault="00973428" w:rsidP="005B1B47">
      <w:pPr>
        <w:shd w:val="clear" w:color="auto" w:fill="FFFFFF"/>
        <w:autoSpaceDE w:val="0"/>
        <w:rPr>
          <w:sz w:val="18"/>
          <w:szCs w:val="18"/>
        </w:rPr>
      </w:pPr>
    </w:p>
    <w:p w:rsidR="00973428" w:rsidRDefault="00973428" w:rsidP="005B1B47">
      <w:pPr>
        <w:shd w:val="clear" w:color="auto" w:fill="FFFFFF"/>
        <w:autoSpaceDE w:val="0"/>
        <w:rPr>
          <w:sz w:val="18"/>
          <w:szCs w:val="18"/>
        </w:rPr>
      </w:pPr>
    </w:p>
    <w:p w:rsidR="00973428" w:rsidRDefault="00973428" w:rsidP="005B1B47">
      <w:pPr>
        <w:shd w:val="clear" w:color="auto" w:fill="FFFFFF"/>
        <w:autoSpaceDE w:val="0"/>
        <w:rPr>
          <w:sz w:val="18"/>
          <w:szCs w:val="18"/>
        </w:rPr>
      </w:pPr>
    </w:p>
    <w:p w:rsidR="00973428" w:rsidRDefault="00973428" w:rsidP="005B1B47">
      <w:pPr>
        <w:shd w:val="clear" w:color="auto" w:fill="FFFFFF"/>
        <w:autoSpaceDE w:val="0"/>
        <w:rPr>
          <w:sz w:val="18"/>
          <w:szCs w:val="18"/>
        </w:rPr>
      </w:pPr>
    </w:p>
    <w:p w:rsidR="00973428" w:rsidRDefault="00973428" w:rsidP="005B1B47">
      <w:pPr>
        <w:shd w:val="clear" w:color="auto" w:fill="FFFFFF"/>
        <w:autoSpaceDE w:val="0"/>
        <w:rPr>
          <w:sz w:val="18"/>
          <w:szCs w:val="18"/>
        </w:rPr>
      </w:pPr>
    </w:p>
    <w:p w:rsidR="00973428" w:rsidRDefault="00973428" w:rsidP="005B1B47">
      <w:pPr>
        <w:shd w:val="clear" w:color="auto" w:fill="FFFFFF"/>
        <w:autoSpaceDE w:val="0"/>
        <w:rPr>
          <w:sz w:val="18"/>
          <w:szCs w:val="18"/>
        </w:rPr>
      </w:pPr>
    </w:p>
    <w:p w:rsidR="00973428" w:rsidRDefault="00973428" w:rsidP="005B1B47">
      <w:pPr>
        <w:shd w:val="clear" w:color="auto" w:fill="FFFFFF"/>
        <w:autoSpaceDE w:val="0"/>
        <w:rPr>
          <w:sz w:val="18"/>
          <w:szCs w:val="18"/>
        </w:rPr>
      </w:pPr>
    </w:p>
    <w:p w:rsidR="00973428" w:rsidRDefault="00973428" w:rsidP="005B1B47">
      <w:pPr>
        <w:shd w:val="clear" w:color="auto" w:fill="FFFFFF"/>
        <w:autoSpaceDE w:val="0"/>
        <w:rPr>
          <w:sz w:val="18"/>
          <w:szCs w:val="18"/>
        </w:rPr>
      </w:pPr>
    </w:p>
    <w:p w:rsidR="00973428" w:rsidRDefault="00973428" w:rsidP="005B1B47">
      <w:pPr>
        <w:shd w:val="clear" w:color="auto" w:fill="FFFFFF"/>
        <w:autoSpaceDE w:val="0"/>
        <w:rPr>
          <w:sz w:val="18"/>
          <w:szCs w:val="18"/>
        </w:rPr>
      </w:pPr>
    </w:p>
    <w:p w:rsidR="00973428" w:rsidRDefault="00973428" w:rsidP="005B1B47">
      <w:pPr>
        <w:shd w:val="clear" w:color="auto" w:fill="FFFFFF"/>
        <w:autoSpaceDE w:val="0"/>
        <w:rPr>
          <w:sz w:val="18"/>
          <w:szCs w:val="18"/>
        </w:rPr>
      </w:pPr>
    </w:p>
    <w:p w:rsidR="00973428" w:rsidRDefault="00973428" w:rsidP="005B1B47">
      <w:pPr>
        <w:shd w:val="clear" w:color="auto" w:fill="FFFFFF"/>
        <w:autoSpaceDE w:val="0"/>
        <w:rPr>
          <w:sz w:val="18"/>
          <w:szCs w:val="18"/>
        </w:rPr>
      </w:pPr>
    </w:p>
    <w:p w:rsidR="00973428" w:rsidRDefault="00973428" w:rsidP="005B1B47">
      <w:pPr>
        <w:shd w:val="clear" w:color="auto" w:fill="FFFFFF"/>
        <w:autoSpaceDE w:val="0"/>
        <w:rPr>
          <w:sz w:val="18"/>
          <w:szCs w:val="18"/>
        </w:rPr>
      </w:pPr>
    </w:p>
    <w:p w:rsidR="00973428" w:rsidRDefault="00973428" w:rsidP="005B1B47">
      <w:pPr>
        <w:shd w:val="clear" w:color="auto" w:fill="FFFFFF"/>
        <w:autoSpaceDE w:val="0"/>
        <w:rPr>
          <w:sz w:val="18"/>
          <w:szCs w:val="18"/>
        </w:rPr>
      </w:pPr>
    </w:p>
    <w:p w:rsidR="00752F3C" w:rsidRDefault="00752F3C" w:rsidP="005B1B47">
      <w:pPr>
        <w:shd w:val="clear" w:color="auto" w:fill="FFFFFF"/>
        <w:autoSpaceDE w:val="0"/>
        <w:rPr>
          <w:sz w:val="18"/>
          <w:szCs w:val="18"/>
        </w:rPr>
      </w:pPr>
    </w:p>
    <w:p w:rsidR="00752F3C" w:rsidRDefault="00752F3C" w:rsidP="005B1B47">
      <w:pPr>
        <w:shd w:val="clear" w:color="auto" w:fill="FFFFFF"/>
        <w:autoSpaceDE w:val="0"/>
        <w:rPr>
          <w:sz w:val="18"/>
          <w:szCs w:val="18"/>
        </w:rPr>
      </w:pPr>
    </w:p>
    <w:p w:rsidR="00752F3C" w:rsidRDefault="00752F3C" w:rsidP="005B1B47">
      <w:pPr>
        <w:shd w:val="clear" w:color="auto" w:fill="FFFFFF"/>
        <w:autoSpaceDE w:val="0"/>
        <w:rPr>
          <w:sz w:val="18"/>
          <w:szCs w:val="18"/>
        </w:rPr>
      </w:pPr>
    </w:p>
    <w:p w:rsidR="00752F3C" w:rsidRDefault="00752F3C" w:rsidP="005B1B47">
      <w:pPr>
        <w:shd w:val="clear" w:color="auto" w:fill="FFFFFF"/>
        <w:autoSpaceDE w:val="0"/>
        <w:rPr>
          <w:sz w:val="18"/>
          <w:szCs w:val="18"/>
        </w:rPr>
      </w:pPr>
    </w:p>
    <w:p w:rsidR="00973428" w:rsidRDefault="00973428" w:rsidP="005B1B47">
      <w:pPr>
        <w:shd w:val="clear" w:color="auto" w:fill="FFFFFF"/>
        <w:autoSpaceDE w:val="0"/>
        <w:rPr>
          <w:sz w:val="18"/>
          <w:szCs w:val="18"/>
        </w:rPr>
      </w:pPr>
    </w:p>
    <w:p w:rsidR="00973428" w:rsidRDefault="00973428" w:rsidP="005B1B47">
      <w:pPr>
        <w:shd w:val="clear" w:color="auto" w:fill="FFFFFF"/>
        <w:autoSpaceDE w:val="0"/>
        <w:rPr>
          <w:sz w:val="18"/>
          <w:szCs w:val="18"/>
        </w:rPr>
      </w:pPr>
    </w:p>
    <w:p w:rsidR="00973428" w:rsidRDefault="00973428" w:rsidP="005B1B47">
      <w:pPr>
        <w:shd w:val="clear" w:color="auto" w:fill="FFFFFF"/>
        <w:autoSpaceDE w:val="0"/>
        <w:rPr>
          <w:sz w:val="18"/>
          <w:szCs w:val="18"/>
        </w:rPr>
      </w:pPr>
    </w:p>
    <w:p w:rsidR="00973428" w:rsidRPr="00973428" w:rsidRDefault="00973428" w:rsidP="00752F3C">
      <w:pPr>
        <w:shd w:val="clear" w:color="auto" w:fill="FFFFFF"/>
        <w:autoSpaceDE w:val="0"/>
        <w:ind w:right="-852"/>
        <w:jc w:val="right"/>
        <w:rPr>
          <w:sz w:val="18"/>
          <w:szCs w:val="18"/>
        </w:rPr>
      </w:pPr>
      <w:r w:rsidRPr="00973428">
        <w:rPr>
          <w:sz w:val="18"/>
          <w:szCs w:val="18"/>
        </w:rPr>
        <w:t>Приложение № 5</w:t>
      </w:r>
    </w:p>
    <w:p w:rsidR="00973428" w:rsidRPr="00973428" w:rsidRDefault="00973428" w:rsidP="00752F3C">
      <w:pPr>
        <w:shd w:val="clear" w:color="auto" w:fill="FFFFFF"/>
        <w:autoSpaceDE w:val="0"/>
        <w:ind w:right="-852"/>
        <w:jc w:val="right"/>
        <w:rPr>
          <w:color w:val="000000"/>
          <w:sz w:val="18"/>
          <w:szCs w:val="18"/>
        </w:rPr>
      </w:pPr>
      <w:r w:rsidRPr="00973428">
        <w:rPr>
          <w:sz w:val="18"/>
          <w:szCs w:val="18"/>
        </w:rPr>
        <w:t>к Положению о</w:t>
      </w:r>
      <w:r w:rsidRPr="00973428">
        <w:rPr>
          <w:color w:val="000000"/>
          <w:sz w:val="18"/>
          <w:szCs w:val="18"/>
        </w:rPr>
        <w:t xml:space="preserve"> вн</w:t>
      </w:r>
      <w:r w:rsidRPr="00973428">
        <w:rPr>
          <w:sz w:val="18"/>
          <w:szCs w:val="18"/>
        </w:rPr>
        <w:t>ештатных инспекторах</w:t>
      </w:r>
      <w:r w:rsidRPr="00973428">
        <w:rPr>
          <w:color w:val="000000"/>
          <w:sz w:val="18"/>
          <w:szCs w:val="18"/>
        </w:rPr>
        <w:t xml:space="preserve"> </w:t>
      </w:r>
    </w:p>
    <w:p w:rsidR="00973428" w:rsidRPr="00973428" w:rsidRDefault="00973428" w:rsidP="00752F3C">
      <w:pPr>
        <w:shd w:val="clear" w:color="auto" w:fill="FFFFFF"/>
        <w:autoSpaceDE w:val="0"/>
        <w:ind w:right="-852"/>
        <w:jc w:val="right"/>
        <w:rPr>
          <w:color w:val="000000"/>
          <w:sz w:val="18"/>
          <w:szCs w:val="18"/>
        </w:rPr>
      </w:pPr>
      <w:r w:rsidRPr="00973428">
        <w:rPr>
          <w:color w:val="000000"/>
          <w:sz w:val="18"/>
          <w:szCs w:val="18"/>
        </w:rPr>
        <w:t xml:space="preserve">по пожарной  профилактике на территории </w:t>
      </w:r>
    </w:p>
    <w:p w:rsidR="00973428" w:rsidRPr="00973428" w:rsidRDefault="00973428" w:rsidP="00752F3C">
      <w:pPr>
        <w:shd w:val="clear" w:color="auto" w:fill="FFFFFF"/>
        <w:autoSpaceDE w:val="0"/>
        <w:ind w:right="-852"/>
        <w:jc w:val="right"/>
        <w:rPr>
          <w:color w:val="000000"/>
          <w:sz w:val="18"/>
          <w:szCs w:val="18"/>
        </w:rPr>
      </w:pPr>
      <w:r w:rsidRPr="00973428">
        <w:rPr>
          <w:color w:val="000000"/>
          <w:sz w:val="18"/>
          <w:szCs w:val="18"/>
        </w:rPr>
        <w:t>Хомутовского муниципального образования</w:t>
      </w:r>
    </w:p>
    <w:p w:rsidR="00973428" w:rsidRPr="00973428" w:rsidRDefault="00973428" w:rsidP="00973428">
      <w:pPr>
        <w:shd w:val="clear" w:color="auto" w:fill="FFFFFF"/>
        <w:autoSpaceDE w:val="0"/>
        <w:jc w:val="right"/>
        <w:rPr>
          <w:color w:val="000000"/>
          <w:sz w:val="18"/>
          <w:szCs w:val="18"/>
        </w:rPr>
      </w:pPr>
    </w:p>
    <w:p w:rsidR="00973428" w:rsidRPr="00973428" w:rsidRDefault="00973428" w:rsidP="00973428">
      <w:pPr>
        <w:shd w:val="clear" w:color="auto" w:fill="FFFFFF"/>
        <w:autoSpaceDE w:val="0"/>
        <w:jc w:val="center"/>
        <w:rPr>
          <w:b/>
          <w:sz w:val="18"/>
          <w:szCs w:val="18"/>
        </w:rPr>
      </w:pPr>
    </w:p>
    <w:p w:rsidR="00973428" w:rsidRPr="00973428" w:rsidRDefault="00973428" w:rsidP="00973428">
      <w:pPr>
        <w:shd w:val="clear" w:color="auto" w:fill="FFFFFF"/>
        <w:autoSpaceDE w:val="0"/>
        <w:jc w:val="center"/>
        <w:rPr>
          <w:b/>
          <w:sz w:val="18"/>
          <w:szCs w:val="18"/>
        </w:rPr>
      </w:pPr>
      <w:r w:rsidRPr="00973428">
        <w:rPr>
          <w:b/>
          <w:sz w:val="18"/>
          <w:szCs w:val="18"/>
        </w:rPr>
        <w:t>ЖУРНАЛ</w:t>
      </w:r>
    </w:p>
    <w:p w:rsidR="00973428" w:rsidRPr="00973428" w:rsidRDefault="00973428" w:rsidP="00973428">
      <w:pPr>
        <w:shd w:val="clear" w:color="auto" w:fill="FFFFFF"/>
        <w:autoSpaceDE w:val="0"/>
        <w:jc w:val="center"/>
        <w:rPr>
          <w:b/>
          <w:sz w:val="18"/>
          <w:szCs w:val="18"/>
        </w:rPr>
      </w:pPr>
      <w:r w:rsidRPr="00973428">
        <w:rPr>
          <w:b/>
          <w:sz w:val="18"/>
          <w:szCs w:val="18"/>
        </w:rPr>
        <w:t>регистрации сообщений о нарушении требований пожарной безопасности</w:t>
      </w:r>
    </w:p>
    <w:tbl>
      <w:tblPr>
        <w:tblW w:w="4677" w:type="dxa"/>
        <w:tblInd w:w="2835" w:type="dxa"/>
        <w:tblBorders>
          <w:bottom w:val="single" w:sz="4" w:space="0" w:color="000000"/>
          <w:insideH w:val="single" w:sz="4" w:space="0" w:color="000000"/>
        </w:tblBorders>
        <w:tblLook w:val="04A0" w:firstRow="1" w:lastRow="0" w:firstColumn="1" w:lastColumn="0" w:noHBand="0" w:noVBand="1"/>
      </w:tblPr>
      <w:tblGrid>
        <w:gridCol w:w="4677"/>
      </w:tblGrid>
      <w:tr w:rsidR="00973428" w:rsidRPr="00973428" w:rsidTr="00973428">
        <w:tc>
          <w:tcPr>
            <w:tcW w:w="4677" w:type="dxa"/>
            <w:tcBorders>
              <w:top w:val="nil"/>
              <w:left w:val="nil"/>
              <w:bottom w:val="single" w:sz="4" w:space="0" w:color="000000"/>
              <w:right w:val="nil"/>
            </w:tcBorders>
          </w:tcPr>
          <w:p w:rsidR="00973428" w:rsidRPr="00973428" w:rsidRDefault="00973428">
            <w:pPr>
              <w:autoSpaceDE w:val="0"/>
              <w:snapToGrid w:val="0"/>
              <w:jc w:val="center"/>
              <w:rPr>
                <w:sz w:val="18"/>
                <w:szCs w:val="18"/>
                <w:lang w:eastAsia="zh-CN" w:bidi="hi-IN"/>
              </w:rPr>
            </w:pPr>
          </w:p>
        </w:tc>
      </w:tr>
    </w:tbl>
    <w:p w:rsidR="00973428" w:rsidRPr="00973428" w:rsidRDefault="00973428" w:rsidP="001750B7">
      <w:pPr>
        <w:shd w:val="clear" w:color="auto" w:fill="FFFFFF"/>
        <w:autoSpaceDE w:val="0"/>
        <w:jc w:val="center"/>
        <w:rPr>
          <w:sz w:val="18"/>
          <w:szCs w:val="18"/>
          <w:lang w:eastAsia="zh-CN"/>
        </w:rPr>
      </w:pPr>
      <w:r w:rsidRPr="00973428">
        <w:rPr>
          <w:sz w:val="18"/>
          <w:szCs w:val="18"/>
        </w:rPr>
        <w:t>наименование органа местного самоуправления</w:t>
      </w:r>
    </w:p>
    <w:tbl>
      <w:tblPr>
        <w:tblW w:w="1042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31"/>
        <w:gridCol w:w="1119"/>
        <w:gridCol w:w="1805"/>
        <w:gridCol w:w="1943"/>
        <w:gridCol w:w="1393"/>
        <w:gridCol w:w="1549"/>
        <w:gridCol w:w="1787"/>
      </w:tblGrid>
      <w:tr w:rsidR="00973428" w:rsidRPr="00973428" w:rsidTr="004C1AAF">
        <w:trPr>
          <w:cantSplit/>
          <w:trHeight w:val="2881"/>
        </w:trPr>
        <w:tc>
          <w:tcPr>
            <w:tcW w:w="831" w:type="dxa"/>
            <w:tcBorders>
              <w:top w:val="single" w:sz="4" w:space="0" w:color="000000"/>
              <w:left w:val="single" w:sz="4" w:space="0" w:color="000000"/>
              <w:bottom w:val="single" w:sz="4" w:space="0" w:color="000000"/>
              <w:right w:val="nil"/>
            </w:tcBorders>
            <w:vAlign w:val="center"/>
            <w:hideMark/>
          </w:tcPr>
          <w:p w:rsidR="00973428" w:rsidRPr="00973428" w:rsidRDefault="00973428">
            <w:pPr>
              <w:autoSpaceDE w:val="0"/>
              <w:jc w:val="center"/>
              <w:rPr>
                <w:b/>
                <w:sz w:val="18"/>
                <w:szCs w:val="18"/>
                <w:lang w:val="en-US" w:bidi="hi-IN"/>
              </w:rPr>
            </w:pPr>
            <w:r w:rsidRPr="00973428">
              <w:rPr>
                <w:b/>
                <w:sz w:val="18"/>
                <w:szCs w:val="18"/>
                <w:lang w:val="en-US" w:bidi="hi-IN"/>
              </w:rPr>
              <w:t>№</w:t>
            </w:r>
          </w:p>
          <w:p w:rsidR="00973428" w:rsidRPr="00973428" w:rsidRDefault="00973428">
            <w:pPr>
              <w:autoSpaceDE w:val="0"/>
              <w:jc w:val="center"/>
              <w:rPr>
                <w:sz w:val="18"/>
                <w:szCs w:val="18"/>
                <w:lang w:val="en-US" w:eastAsia="zh-CN" w:bidi="hi-IN"/>
              </w:rPr>
            </w:pPr>
            <w:r w:rsidRPr="00973428">
              <w:rPr>
                <w:b/>
                <w:sz w:val="18"/>
                <w:szCs w:val="18"/>
                <w:lang w:val="en-US" w:bidi="hi-IN"/>
              </w:rPr>
              <w:t>п/п</w:t>
            </w:r>
          </w:p>
        </w:tc>
        <w:tc>
          <w:tcPr>
            <w:tcW w:w="1119" w:type="dxa"/>
            <w:tcBorders>
              <w:top w:val="single" w:sz="4" w:space="0" w:color="000000"/>
              <w:left w:val="single" w:sz="4" w:space="0" w:color="000000"/>
              <w:bottom w:val="single" w:sz="4" w:space="0" w:color="000000"/>
              <w:right w:val="nil"/>
            </w:tcBorders>
            <w:textDirection w:val="btLr"/>
            <w:vAlign w:val="center"/>
            <w:hideMark/>
          </w:tcPr>
          <w:p w:rsidR="00973428" w:rsidRPr="00973428" w:rsidRDefault="00973428">
            <w:pPr>
              <w:autoSpaceDE w:val="0"/>
              <w:ind w:left="113" w:right="113"/>
              <w:jc w:val="center"/>
              <w:rPr>
                <w:b/>
                <w:sz w:val="18"/>
                <w:szCs w:val="18"/>
                <w:lang w:val="en-US" w:eastAsia="zh-CN" w:bidi="hi-IN"/>
              </w:rPr>
            </w:pPr>
            <w:r w:rsidRPr="00973428">
              <w:rPr>
                <w:b/>
                <w:sz w:val="18"/>
                <w:szCs w:val="18"/>
                <w:lang w:val="en-US" w:bidi="hi-IN"/>
              </w:rPr>
              <w:t>Дата регистрации</w:t>
            </w:r>
          </w:p>
        </w:tc>
        <w:tc>
          <w:tcPr>
            <w:tcW w:w="1805" w:type="dxa"/>
            <w:tcBorders>
              <w:top w:val="single" w:sz="4" w:space="0" w:color="000000"/>
              <w:left w:val="single" w:sz="4" w:space="0" w:color="000000"/>
              <w:bottom w:val="single" w:sz="4" w:space="0" w:color="000000"/>
              <w:right w:val="nil"/>
            </w:tcBorders>
            <w:textDirection w:val="btLr"/>
            <w:vAlign w:val="center"/>
            <w:hideMark/>
          </w:tcPr>
          <w:p w:rsidR="00973428" w:rsidRPr="00973428" w:rsidRDefault="00973428">
            <w:pPr>
              <w:autoSpaceDE w:val="0"/>
              <w:ind w:left="113" w:right="113"/>
              <w:jc w:val="center"/>
              <w:rPr>
                <w:b/>
                <w:sz w:val="18"/>
                <w:szCs w:val="18"/>
                <w:lang w:bidi="hi-IN"/>
              </w:rPr>
            </w:pPr>
            <w:r w:rsidRPr="00973428">
              <w:rPr>
                <w:b/>
                <w:sz w:val="18"/>
                <w:szCs w:val="18"/>
                <w:lang w:bidi="hi-IN"/>
              </w:rPr>
              <w:t xml:space="preserve">Кем подготовлено (ф.и.о.), </w:t>
            </w:r>
          </w:p>
          <w:p w:rsidR="00973428" w:rsidRPr="00973428" w:rsidRDefault="00973428">
            <w:pPr>
              <w:autoSpaceDE w:val="0"/>
              <w:ind w:left="113" w:right="113"/>
              <w:jc w:val="center"/>
              <w:rPr>
                <w:b/>
                <w:sz w:val="18"/>
                <w:szCs w:val="18"/>
                <w:lang w:val="en-US" w:eastAsia="zh-CN" w:bidi="hi-IN"/>
              </w:rPr>
            </w:pPr>
            <w:r w:rsidRPr="00973428">
              <w:rPr>
                <w:b/>
                <w:sz w:val="18"/>
                <w:szCs w:val="18"/>
                <w:lang w:val="en-US" w:bidi="hi-IN"/>
              </w:rPr>
              <w:t>дата подготовки</w:t>
            </w:r>
          </w:p>
        </w:tc>
        <w:tc>
          <w:tcPr>
            <w:tcW w:w="1943" w:type="dxa"/>
            <w:tcBorders>
              <w:top w:val="single" w:sz="4" w:space="0" w:color="000000"/>
              <w:left w:val="single" w:sz="4" w:space="0" w:color="000000"/>
              <w:bottom w:val="single" w:sz="4" w:space="0" w:color="000000"/>
              <w:right w:val="nil"/>
            </w:tcBorders>
            <w:textDirection w:val="btLr"/>
            <w:vAlign w:val="center"/>
            <w:hideMark/>
          </w:tcPr>
          <w:p w:rsidR="00973428" w:rsidRPr="00973428" w:rsidRDefault="00973428">
            <w:pPr>
              <w:autoSpaceDE w:val="0"/>
              <w:ind w:left="113" w:right="113"/>
              <w:jc w:val="center"/>
              <w:rPr>
                <w:b/>
                <w:sz w:val="18"/>
                <w:szCs w:val="18"/>
                <w:lang w:val="en-US" w:eastAsia="zh-CN" w:bidi="hi-IN"/>
              </w:rPr>
            </w:pPr>
            <w:r w:rsidRPr="00973428">
              <w:rPr>
                <w:b/>
                <w:sz w:val="18"/>
                <w:szCs w:val="18"/>
                <w:lang w:val="en-US" w:bidi="hi-IN"/>
              </w:rPr>
              <w:t>Наименование объекта, адрес</w:t>
            </w:r>
          </w:p>
        </w:tc>
        <w:tc>
          <w:tcPr>
            <w:tcW w:w="1393" w:type="dxa"/>
            <w:tcBorders>
              <w:top w:val="single" w:sz="4" w:space="0" w:color="000000"/>
              <w:left w:val="single" w:sz="4" w:space="0" w:color="000000"/>
              <w:bottom w:val="single" w:sz="4" w:space="0" w:color="000000"/>
              <w:right w:val="nil"/>
            </w:tcBorders>
            <w:textDirection w:val="btLr"/>
            <w:vAlign w:val="center"/>
            <w:hideMark/>
          </w:tcPr>
          <w:p w:rsidR="00973428" w:rsidRPr="00973428" w:rsidRDefault="00973428">
            <w:pPr>
              <w:autoSpaceDE w:val="0"/>
              <w:ind w:left="113" w:right="113"/>
              <w:jc w:val="center"/>
              <w:rPr>
                <w:b/>
                <w:sz w:val="18"/>
                <w:szCs w:val="18"/>
                <w:lang w:val="en-US" w:bidi="hi-IN"/>
              </w:rPr>
            </w:pPr>
            <w:r w:rsidRPr="00973428">
              <w:rPr>
                <w:b/>
                <w:sz w:val="18"/>
                <w:szCs w:val="18"/>
                <w:lang w:val="en-US" w:bidi="hi-IN"/>
              </w:rPr>
              <w:t>Ф.И.О.</w:t>
            </w:r>
          </w:p>
          <w:p w:rsidR="00973428" w:rsidRPr="00973428" w:rsidRDefault="00973428">
            <w:pPr>
              <w:autoSpaceDE w:val="0"/>
              <w:ind w:left="113" w:right="113"/>
              <w:jc w:val="center"/>
              <w:rPr>
                <w:b/>
                <w:sz w:val="18"/>
                <w:szCs w:val="18"/>
                <w:lang w:val="en-US" w:eastAsia="zh-CN" w:bidi="hi-IN"/>
              </w:rPr>
            </w:pPr>
            <w:r w:rsidRPr="00973428">
              <w:rPr>
                <w:b/>
                <w:sz w:val="18"/>
                <w:szCs w:val="18"/>
                <w:lang w:val="en-US" w:bidi="hi-IN"/>
              </w:rPr>
              <w:t>нарушителя</w:t>
            </w:r>
          </w:p>
        </w:tc>
        <w:tc>
          <w:tcPr>
            <w:tcW w:w="1549" w:type="dxa"/>
            <w:tcBorders>
              <w:top w:val="single" w:sz="4" w:space="0" w:color="000000"/>
              <w:left w:val="single" w:sz="4" w:space="0" w:color="000000"/>
              <w:bottom w:val="single" w:sz="4" w:space="0" w:color="000000"/>
              <w:right w:val="nil"/>
            </w:tcBorders>
            <w:textDirection w:val="btLr"/>
            <w:vAlign w:val="center"/>
            <w:hideMark/>
          </w:tcPr>
          <w:p w:rsidR="00973428" w:rsidRPr="00973428" w:rsidRDefault="00973428">
            <w:pPr>
              <w:autoSpaceDE w:val="0"/>
              <w:ind w:left="113" w:right="113"/>
              <w:jc w:val="center"/>
              <w:rPr>
                <w:b/>
                <w:sz w:val="18"/>
                <w:szCs w:val="18"/>
                <w:lang w:bidi="hi-IN"/>
              </w:rPr>
            </w:pPr>
            <w:r w:rsidRPr="00973428">
              <w:rPr>
                <w:b/>
                <w:sz w:val="18"/>
                <w:szCs w:val="18"/>
                <w:lang w:bidi="hi-IN"/>
              </w:rPr>
              <w:t>Кому направлено для принятия</w:t>
            </w:r>
          </w:p>
          <w:p w:rsidR="00973428" w:rsidRPr="00973428" w:rsidRDefault="00973428">
            <w:pPr>
              <w:autoSpaceDE w:val="0"/>
              <w:ind w:left="113" w:right="113"/>
              <w:jc w:val="center"/>
              <w:rPr>
                <w:b/>
                <w:sz w:val="18"/>
                <w:szCs w:val="18"/>
                <w:lang w:eastAsia="zh-CN" w:bidi="hi-IN"/>
              </w:rPr>
            </w:pPr>
            <w:r w:rsidRPr="00973428">
              <w:rPr>
                <w:b/>
                <w:sz w:val="18"/>
                <w:szCs w:val="18"/>
                <w:lang w:bidi="hi-IN"/>
              </w:rPr>
              <w:t>Решения</w:t>
            </w:r>
          </w:p>
        </w:tc>
        <w:tc>
          <w:tcPr>
            <w:tcW w:w="1787" w:type="dxa"/>
            <w:tcBorders>
              <w:top w:val="single" w:sz="4" w:space="0" w:color="000000"/>
              <w:left w:val="single" w:sz="4" w:space="0" w:color="000000"/>
              <w:bottom w:val="single" w:sz="4" w:space="0" w:color="000000"/>
              <w:right w:val="single" w:sz="4" w:space="0" w:color="000000"/>
            </w:tcBorders>
            <w:textDirection w:val="btLr"/>
            <w:vAlign w:val="center"/>
            <w:hideMark/>
          </w:tcPr>
          <w:p w:rsidR="00973428" w:rsidRPr="00973428" w:rsidRDefault="00973428">
            <w:pPr>
              <w:autoSpaceDE w:val="0"/>
              <w:ind w:left="113" w:right="113"/>
              <w:jc w:val="center"/>
              <w:rPr>
                <w:b/>
                <w:sz w:val="18"/>
                <w:szCs w:val="18"/>
                <w:lang w:val="en-US" w:bidi="hi-IN"/>
              </w:rPr>
            </w:pPr>
            <w:r w:rsidRPr="00973428">
              <w:rPr>
                <w:b/>
                <w:sz w:val="18"/>
                <w:szCs w:val="18"/>
                <w:lang w:val="en-US" w:bidi="hi-IN"/>
              </w:rPr>
              <w:t xml:space="preserve">Принятое решение </w:t>
            </w:r>
          </w:p>
          <w:p w:rsidR="00973428" w:rsidRPr="00973428" w:rsidRDefault="00973428">
            <w:pPr>
              <w:autoSpaceDE w:val="0"/>
              <w:ind w:left="113" w:right="113"/>
              <w:jc w:val="center"/>
              <w:rPr>
                <w:b/>
                <w:sz w:val="18"/>
                <w:szCs w:val="18"/>
                <w:lang w:val="en-US" w:bidi="hi-IN"/>
              </w:rPr>
            </w:pPr>
            <w:r w:rsidRPr="00973428">
              <w:rPr>
                <w:b/>
                <w:sz w:val="18"/>
                <w:szCs w:val="18"/>
                <w:lang w:val="en-US" w:bidi="hi-IN"/>
              </w:rPr>
              <w:t xml:space="preserve">(результат </w:t>
            </w:r>
          </w:p>
          <w:p w:rsidR="00973428" w:rsidRPr="00973428" w:rsidRDefault="00973428">
            <w:pPr>
              <w:autoSpaceDE w:val="0"/>
              <w:ind w:left="113" w:right="113"/>
              <w:jc w:val="center"/>
              <w:rPr>
                <w:b/>
                <w:sz w:val="18"/>
                <w:szCs w:val="18"/>
                <w:lang w:val="en-US" w:eastAsia="zh-CN" w:bidi="hi-IN"/>
              </w:rPr>
            </w:pPr>
            <w:r w:rsidRPr="00973428">
              <w:rPr>
                <w:b/>
                <w:sz w:val="18"/>
                <w:szCs w:val="18"/>
                <w:lang w:val="en-US" w:bidi="hi-IN"/>
              </w:rPr>
              <w:t>рассмотрения)</w:t>
            </w:r>
          </w:p>
        </w:tc>
      </w:tr>
      <w:tr w:rsidR="00973428" w:rsidRPr="00973428" w:rsidTr="00973428">
        <w:tc>
          <w:tcPr>
            <w:tcW w:w="831" w:type="dxa"/>
            <w:tcBorders>
              <w:top w:val="single" w:sz="4" w:space="0" w:color="000000"/>
              <w:left w:val="single" w:sz="4" w:space="0" w:color="000000"/>
              <w:bottom w:val="single" w:sz="4" w:space="0" w:color="000000"/>
              <w:right w:val="nil"/>
            </w:tcBorders>
            <w:hideMark/>
          </w:tcPr>
          <w:p w:rsidR="00973428" w:rsidRPr="00973428" w:rsidRDefault="00973428">
            <w:pPr>
              <w:autoSpaceDE w:val="0"/>
              <w:jc w:val="center"/>
              <w:rPr>
                <w:sz w:val="18"/>
                <w:szCs w:val="18"/>
                <w:lang w:val="en-US" w:eastAsia="zh-CN" w:bidi="hi-IN"/>
              </w:rPr>
            </w:pPr>
            <w:r w:rsidRPr="00973428">
              <w:rPr>
                <w:sz w:val="18"/>
                <w:szCs w:val="18"/>
                <w:lang w:val="en-US" w:bidi="hi-IN"/>
              </w:rPr>
              <w:t>1</w:t>
            </w:r>
          </w:p>
        </w:tc>
        <w:tc>
          <w:tcPr>
            <w:tcW w:w="1119" w:type="dxa"/>
            <w:tcBorders>
              <w:top w:val="single" w:sz="4" w:space="0" w:color="000000"/>
              <w:left w:val="single" w:sz="4" w:space="0" w:color="000000"/>
              <w:bottom w:val="single" w:sz="4" w:space="0" w:color="000000"/>
              <w:right w:val="nil"/>
            </w:tcBorders>
            <w:hideMark/>
          </w:tcPr>
          <w:p w:rsidR="00973428" w:rsidRPr="00973428" w:rsidRDefault="00973428">
            <w:pPr>
              <w:autoSpaceDE w:val="0"/>
              <w:jc w:val="center"/>
              <w:rPr>
                <w:sz w:val="18"/>
                <w:szCs w:val="18"/>
                <w:lang w:val="en-US" w:eastAsia="zh-CN" w:bidi="hi-IN"/>
              </w:rPr>
            </w:pPr>
            <w:r w:rsidRPr="00973428">
              <w:rPr>
                <w:sz w:val="18"/>
                <w:szCs w:val="18"/>
                <w:lang w:val="en-US" w:bidi="hi-IN"/>
              </w:rPr>
              <w:t>2</w:t>
            </w:r>
          </w:p>
        </w:tc>
        <w:tc>
          <w:tcPr>
            <w:tcW w:w="1805" w:type="dxa"/>
            <w:tcBorders>
              <w:top w:val="single" w:sz="4" w:space="0" w:color="000000"/>
              <w:left w:val="single" w:sz="4" w:space="0" w:color="000000"/>
              <w:bottom w:val="single" w:sz="4" w:space="0" w:color="000000"/>
              <w:right w:val="nil"/>
            </w:tcBorders>
            <w:hideMark/>
          </w:tcPr>
          <w:p w:rsidR="00973428" w:rsidRPr="00973428" w:rsidRDefault="00973428">
            <w:pPr>
              <w:autoSpaceDE w:val="0"/>
              <w:jc w:val="center"/>
              <w:rPr>
                <w:sz w:val="18"/>
                <w:szCs w:val="18"/>
                <w:lang w:val="en-US" w:eastAsia="zh-CN" w:bidi="hi-IN"/>
              </w:rPr>
            </w:pPr>
            <w:r w:rsidRPr="00973428">
              <w:rPr>
                <w:sz w:val="18"/>
                <w:szCs w:val="18"/>
                <w:lang w:val="en-US" w:bidi="hi-IN"/>
              </w:rPr>
              <w:t>3</w:t>
            </w:r>
          </w:p>
        </w:tc>
        <w:tc>
          <w:tcPr>
            <w:tcW w:w="1943" w:type="dxa"/>
            <w:tcBorders>
              <w:top w:val="single" w:sz="4" w:space="0" w:color="000000"/>
              <w:left w:val="single" w:sz="4" w:space="0" w:color="000000"/>
              <w:bottom w:val="single" w:sz="4" w:space="0" w:color="000000"/>
              <w:right w:val="nil"/>
            </w:tcBorders>
            <w:hideMark/>
          </w:tcPr>
          <w:p w:rsidR="00973428" w:rsidRPr="00973428" w:rsidRDefault="00973428">
            <w:pPr>
              <w:autoSpaceDE w:val="0"/>
              <w:jc w:val="center"/>
              <w:rPr>
                <w:sz w:val="18"/>
                <w:szCs w:val="18"/>
                <w:lang w:val="en-US" w:eastAsia="zh-CN" w:bidi="hi-IN"/>
              </w:rPr>
            </w:pPr>
            <w:r w:rsidRPr="00973428">
              <w:rPr>
                <w:sz w:val="18"/>
                <w:szCs w:val="18"/>
                <w:lang w:val="en-US" w:bidi="hi-IN"/>
              </w:rPr>
              <w:t>4</w:t>
            </w:r>
          </w:p>
        </w:tc>
        <w:tc>
          <w:tcPr>
            <w:tcW w:w="1393" w:type="dxa"/>
            <w:tcBorders>
              <w:top w:val="single" w:sz="4" w:space="0" w:color="000000"/>
              <w:left w:val="single" w:sz="4" w:space="0" w:color="000000"/>
              <w:bottom w:val="single" w:sz="4" w:space="0" w:color="000000"/>
              <w:right w:val="nil"/>
            </w:tcBorders>
            <w:hideMark/>
          </w:tcPr>
          <w:p w:rsidR="00973428" w:rsidRPr="00973428" w:rsidRDefault="00973428">
            <w:pPr>
              <w:autoSpaceDE w:val="0"/>
              <w:jc w:val="center"/>
              <w:rPr>
                <w:sz w:val="18"/>
                <w:szCs w:val="18"/>
                <w:lang w:val="en-US" w:eastAsia="zh-CN" w:bidi="hi-IN"/>
              </w:rPr>
            </w:pPr>
            <w:r w:rsidRPr="00973428">
              <w:rPr>
                <w:sz w:val="18"/>
                <w:szCs w:val="18"/>
                <w:lang w:val="en-US" w:bidi="hi-IN"/>
              </w:rPr>
              <w:t>5</w:t>
            </w:r>
          </w:p>
        </w:tc>
        <w:tc>
          <w:tcPr>
            <w:tcW w:w="1549" w:type="dxa"/>
            <w:tcBorders>
              <w:top w:val="single" w:sz="4" w:space="0" w:color="000000"/>
              <w:left w:val="single" w:sz="4" w:space="0" w:color="000000"/>
              <w:bottom w:val="single" w:sz="4" w:space="0" w:color="000000"/>
              <w:right w:val="nil"/>
            </w:tcBorders>
            <w:hideMark/>
          </w:tcPr>
          <w:p w:rsidR="00973428" w:rsidRPr="00973428" w:rsidRDefault="00973428">
            <w:pPr>
              <w:autoSpaceDE w:val="0"/>
              <w:jc w:val="center"/>
              <w:rPr>
                <w:sz w:val="18"/>
                <w:szCs w:val="18"/>
                <w:lang w:val="en-US" w:eastAsia="zh-CN" w:bidi="hi-IN"/>
              </w:rPr>
            </w:pPr>
            <w:r w:rsidRPr="00973428">
              <w:rPr>
                <w:sz w:val="18"/>
                <w:szCs w:val="18"/>
                <w:lang w:val="en-US" w:bidi="hi-IN"/>
              </w:rPr>
              <w:t>6</w:t>
            </w:r>
          </w:p>
        </w:tc>
        <w:tc>
          <w:tcPr>
            <w:tcW w:w="1787" w:type="dxa"/>
            <w:tcBorders>
              <w:top w:val="single" w:sz="4" w:space="0" w:color="000000"/>
              <w:left w:val="single" w:sz="4" w:space="0" w:color="000000"/>
              <w:bottom w:val="single" w:sz="4" w:space="0" w:color="000000"/>
              <w:right w:val="single" w:sz="4" w:space="0" w:color="000000"/>
            </w:tcBorders>
            <w:hideMark/>
          </w:tcPr>
          <w:p w:rsidR="00973428" w:rsidRPr="00973428" w:rsidRDefault="00973428">
            <w:pPr>
              <w:autoSpaceDE w:val="0"/>
              <w:jc w:val="center"/>
              <w:rPr>
                <w:sz w:val="18"/>
                <w:szCs w:val="18"/>
                <w:lang w:val="en-US" w:eastAsia="zh-CN" w:bidi="hi-IN"/>
              </w:rPr>
            </w:pPr>
            <w:r w:rsidRPr="00973428">
              <w:rPr>
                <w:sz w:val="18"/>
                <w:szCs w:val="18"/>
                <w:lang w:val="en-US" w:bidi="hi-IN"/>
              </w:rPr>
              <w:t>7</w:t>
            </w:r>
          </w:p>
        </w:tc>
      </w:tr>
      <w:tr w:rsidR="00973428" w:rsidRPr="00973428" w:rsidTr="00973428">
        <w:tc>
          <w:tcPr>
            <w:tcW w:w="831"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11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805"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94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39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54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787" w:type="dxa"/>
            <w:tcBorders>
              <w:top w:val="single" w:sz="4" w:space="0" w:color="000000"/>
              <w:left w:val="single" w:sz="4" w:space="0" w:color="000000"/>
              <w:bottom w:val="single" w:sz="4" w:space="0" w:color="000000"/>
              <w:right w:val="single" w:sz="4" w:space="0" w:color="000000"/>
            </w:tcBorders>
          </w:tcPr>
          <w:p w:rsidR="00973428" w:rsidRPr="00973428" w:rsidRDefault="00973428">
            <w:pPr>
              <w:autoSpaceDE w:val="0"/>
              <w:snapToGrid w:val="0"/>
              <w:jc w:val="center"/>
              <w:rPr>
                <w:sz w:val="18"/>
                <w:szCs w:val="18"/>
                <w:lang w:val="en-US" w:eastAsia="zh-CN" w:bidi="hi-IN"/>
              </w:rPr>
            </w:pPr>
          </w:p>
        </w:tc>
      </w:tr>
      <w:tr w:rsidR="00973428" w:rsidRPr="00973428" w:rsidTr="00973428">
        <w:tc>
          <w:tcPr>
            <w:tcW w:w="831"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11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805"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94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39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54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787" w:type="dxa"/>
            <w:tcBorders>
              <w:top w:val="single" w:sz="4" w:space="0" w:color="000000"/>
              <w:left w:val="single" w:sz="4" w:space="0" w:color="000000"/>
              <w:bottom w:val="single" w:sz="4" w:space="0" w:color="000000"/>
              <w:right w:val="single" w:sz="4" w:space="0" w:color="000000"/>
            </w:tcBorders>
          </w:tcPr>
          <w:p w:rsidR="00973428" w:rsidRPr="00973428" w:rsidRDefault="00973428">
            <w:pPr>
              <w:autoSpaceDE w:val="0"/>
              <w:snapToGrid w:val="0"/>
              <w:jc w:val="center"/>
              <w:rPr>
                <w:sz w:val="18"/>
                <w:szCs w:val="18"/>
                <w:lang w:val="en-US" w:eastAsia="zh-CN" w:bidi="hi-IN"/>
              </w:rPr>
            </w:pPr>
          </w:p>
        </w:tc>
      </w:tr>
      <w:tr w:rsidR="00973428" w:rsidRPr="00973428" w:rsidTr="00973428">
        <w:tc>
          <w:tcPr>
            <w:tcW w:w="831"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11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805"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94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39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54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787" w:type="dxa"/>
            <w:tcBorders>
              <w:top w:val="single" w:sz="4" w:space="0" w:color="000000"/>
              <w:left w:val="single" w:sz="4" w:space="0" w:color="000000"/>
              <w:bottom w:val="single" w:sz="4" w:space="0" w:color="000000"/>
              <w:right w:val="single" w:sz="4" w:space="0" w:color="000000"/>
            </w:tcBorders>
          </w:tcPr>
          <w:p w:rsidR="00973428" w:rsidRPr="00973428" w:rsidRDefault="00973428">
            <w:pPr>
              <w:autoSpaceDE w:val="0"/>
              <w:snapToGrid w:val="0"/>
              <w:jc w:val="center"/>
              <w:rPr>
                <w:sz w:val="18"/>
                <w:szCs w:val="18"/>
                <w:lang w:val="en-US" w:eastAsia="zh-CN" w:bidi="hi-IN"/>
              </w:rPr>
            </w:pPr>
          </w:p>
        </w:tc>
      </w:tr>
      <w:tr w:rsidR="00973428" w:rsidRPr="00973428" w:rsidTr="00973428">
        <w:tc>
          <w:tcPr>
            <w:tcW w:w="831"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11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805"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94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39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54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787" w:type="dxa"/>
            <w:tcBorders>
              <w:top w:val="single" w:sz="4" w:space="0" w:color="000000"/>
              <w:left w:val="single" w:sz="4" w:space="0" w:color="000000"/>
              <w:bottom w:val="single" w:sz="4" w:space="0" w:color="000000"/>
              <w:right w:val="single" w:sz="4" w:space="0" w:color="000000"/>
            </w:tcBorders>
          </w:tcPr>
          <w:p w:rsidR="00973428" w:rsidRPr="00973428" w:rsidRDefault="00973428">
            <w:pPr>
              <w:autoSpaceDE w:val="0"/>
              <w:snapToGrid w:val="0"/>
              <w:jc w:val="center"/>
              <w:rPr>
                <w:sz w:val="18"/>
                <w:szCs w:val="18"/>
                <w:lang w:val="en-US" w:eastAsia="zh-CN" w:bidi="hi-IN"/>
              </w:rPr>
            </w:pPr>
          </w:p>
        </w:tc>
      </w:tr>
      <w:tr w:rsidR="00973428" w:rsidRPr="00973428" w:rsidTr="00973428">
        <w:tc>
          <w:tcPr>
            <w:tcW w:w="831"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11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805"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94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39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54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787" w:type="dxa"/>
            <w:tcBorders>
              <w:top w:val="single" w:sz="4" w:space="0" w:color="000000"/>
              <w:left w:val="single" w:sz="4" w:space="0" w:color="000000"/>
              <w:bottom w:val="single" w:sz="4" w:space="0" w:color="000000"/>
              <w:right w:val="single" w:sz="4" w:space="0" w:color="000000"/>
            </w:tcBorders>
          </w:tcPr>
          <w:p w:rsidR="00973428" w:rsidRPr="00973428" w:rsidRDefault="00973428">
            <w:pPr>
              <w:autoSpaceDE w:val="0"/>
              <w:snapToGrid w:val="0"/>
              <w:jc w:val="center"/>
              <w:rPr>
                <w:sz w:val="18"/>
                <w:szCs w:val="18"/>
                <w:lang w:val="en-US" w:eastAsia="zh-CN" w:bidi="hi-IN"/>
              </w:rPr>
            </w:pPr>
          </w:p>
        </w:tc>
      </w:tr>
      <w:tr w:rsidR="00973428" w:rsidRPr="00973428" w:rsidTr="00973428">
        <w:tc>
          <w:tcPr>
            <w:tcW w:w="831"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11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805"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94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39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54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787" w:type="dxa"/>
            <w:tcBorders>
              <w:top w:val="single" w:sz="4" w:space="0" w:color="000000"/>
              <w:left w:val="single" w:sz="4" w:space="0" w:color="000000"/>
              <w:bottom w:val="single" w:sz="4" w:space="0" w:color="000000"/>
              <w:right w:val="single" w:sz="4" w:space="0" w:color="000000"/>
            </w:tcBorders>
          </w:tcPr>
          <w:p w:rsidR="00973428" w:rsidRPr="00973428" w:rsidRDefault="00973428">
            <w:pPr>
              <w:autoSpaceDE w:val="0"/>
              <w:snapToGrid w:val="0"/>
              <w:jc w:val="center"/>
              <w:rPr>
                <w:sz w:val="18"/>
                <w:szCs w:val="18"/>
                <w:lang w:val="en-US" w:eastAsia="zh-CN" w:bidi="hi-IN"/>
              </w:rPr>
            </w:pPr>
          </w:p>
        </w:tc>
      </w:tr>
      <w:tr w:rsidR="00973428" w:rsidRPr="00973428" w:rsidTr="00973428">
        <w:tc>
          <w:tcPr>
            <w:tcW w:w="831"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11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805"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94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39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54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787" w:type="dxa"/>
            <w:tcBorders>
              <w:top w:val="single" w:sz="4" w:space="0" w:color="000000"/>
              <w:left w:val="single" w:sz="4" w:space="0" w:color="000000"/>
              <w:bottom w:val="single" w:sz="4" w:space="0" w:color="000000"/>
              <w:right w:val="single" w:sz="4" w:space="0" w:color="000000"/>
            </w:tcBorders>
          </w:tcPr>
          <w:p w:rsidR="00973428" w:rsidRPr="00973428" w:rsidRDefault="00973428">
            <w:pPr>
              <w:autoSpaceDE w:val="0"/>
              <w:snapToGrid w:val="0"/>
              <w:jc w:val="center"/>
              <w:rPr>
                <w:sz w:val="18"/>
                <w:szCs w:val="18"/>
                <w:lang w:val="en-US" w:eastAsia="zh-CN" w:bidi="hi-IN"/>
              </w:rPr>
            </w:pPr>
          </w:p>
        </w:tc>
      </w:tr>
      <w:tr w:rsidR="00973428" w:rsidRPr="00973428" w:rsidTr="00973428">
        <w:tc>
          <w:tcPr>
            <w:tcW w:w="831"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11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805"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94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39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54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787" w:type="dxa"/>
            <w:tcBorders>
              <w:top w:val="single" w:sz="4" w:space="0" w:color="000000"/>
              <w:left w:val="single" w:sz="4" w:space="0" w:color="000000"/>
              <w:bottom w:val="single" w:sz="4" w:space="0" w:color="000000"/>
              <w:right w:val="single" w:sz="4" w:space="0" w:color="000000"/>
            </w:tcBorders>
          </w:tcPr>
          <w:p w:rsidR="00973428" w:rsidRPr="00973428" w:rsidRDefault="00973428">
            <w:pPr>
              <w:autoSpaceDE w:val="0"/>
              <w:snapToGrid w:val="0"/>
              <w:jc w:val="center"/>
              <w:rPr>
                <w:sz w:val="18"/>
                <w:szCs w:val="18"/>
                <w:lang w:val="en-US" w:eastAsia="zh-CN" w:bidi="hi-IN"/>
              </w:rPr>
            </w:pPr>
          </w:p>
        </w:tc>
      </w:tr>
      <w:tr w:rsidR="00973428" w:rsidRPr="00973428" w:rsidTr="00973428">
        <w:tc>
          <w:tcPr>
            <w:tcW w:w="831"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11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805"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94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39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54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787" w:type="dxa"/>
            <w:tcBorders>
              <w:top w:val="single" w:sz="4" w:space="0" w:color="000000"/>
              <w:left w:val="single" w:sz="4" w:space="0" w:color="000000"/>
              <w:bottom w:val="single" w:sz="4" w:space="0" w:color="000000"/>
              <w:right w:val="single" w:sz="4" w:space="0" w:color="000000"/>
            </w:tcBorders>
          </w:tcPr>
          <w:p w:rsidR="00973428" w:rsidRPr="00973428" w:rsidRDefault="00973428">
            <w:pPr>
              <w:autoSpaceDE w:val="0"/>
              <w:snapToGrid w:val="0"/>
              <w:jc w:val="center"/>
              <w:rPr>
                <w:sz w:val="18"/>
                <w:szCs w:val="18"/>
                <w:lang w:val="en-US" w:eastAsia="zh-CN" w:bidi="hi-IN"/>
              </w:rPr>
            </w:pPr>
          </w:p>
        </w:tc>
      </w:tr>
      <w:tr w:rsidR="00973428" w:rsidRPr="00973428" w:rsidTr="00973428">
        <w:tc>
          <w:tcPr>
            <w:tcW w:w="831"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11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805"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94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39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54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787" w:type="dxa"/>
            <w:tcBorders>
              <w:top w:val="single" w:sz="4" w:space="0" w:color="000000"/>
              <w:left w:val="single" w:sz="4" w:space="0" w:color="000000"/>
              <w:bottom w:val="single" w:sz="4" w:space="0" w:color="000000"/>
              <w:right w:val="single" w:sz="4" w:space="0" w:color="000000"/>
            </w:tcBorders>
          </w:tcPr>
          <w:p w:rsidR="00973428" w:rsidRPr="00973428" w:rsidRDefault="00973428">
            <w:pPr>
              <w:autoSpaceDE w:val="0"/>
              <w:snapToGrid w:val="0"/>
              <w:jc w:val="center"/>
              <w:rPr>
                <w:sz w:val="18"/>
                <w:szCs w:val="18"/>
                <w:lang w:val="en-US" w:eastAsia="zh-CN" w:bidi="hi-IN"/>
              </w:rPr>
            </w:pPr>
          </w:p>
        </w:tc>
      </w:tr>
      <w:tr w:rsidR="00973428" w:rsidRPr="00973428" w:rsidTr="00973428">
        <w:tc>
          <w:tcPr>
            <w:tcW w:w="831"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11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805"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94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39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54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787" w:type="dxa"/>
            <w:tcBorders>
              <w:top w:val="single" w:sz="4" w:space="0" w:color="000000"/>
              <w:left w:val="single" w:sz="4" w:space="0" w:color="000000"/>
              <w:bottom w:val="single" w:sz="4" w:space="0" w:color="000000"/>
              <w:right w:val="single" w:sz="4" w:space="0" w:color="000000"/>
            </w:tcBorders>
          </w:tcPr>
          <w:p w:rsidR="00973428" w:rsidRPr="00973428" w:rsidRDefault="00973428">
            <w:pPr>
              <w:autoSpaceDE w:val="0"/>
              <w:snapToGrid w:val="0"/>
              <w:jc w:val="center"/>
              <w:rPr>
                <w:sz w:val="18"/>
                <w:szCs w:val="18"/>
                <w:lang w:val="en-US" w:eastAsia="zh-CN" w:bidi="hi-IN"/>
              </w:rPr>
            </w:pPr>
          </w:p>
        </w:tc>
      </w:tr>
      <w:tr w:rsidR="00973428" w:rsidRPr="00973428" w:rsidTr="00973428">
        <w:tc>
          <w:tcPr>
            <w:tcW w:w="831"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11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805"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94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39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54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787" w:type="dxa"/>
            <w:tcBorders>
              <w:top w:val="single" w:sz="4" w:space="0" w:color="000000"/>
              <w:left w:val="single" w:sz="4" w:space="0" w:color="000000"/>
              <w:bottom w:val="single" w:sz="4" w:space="0" w:color="000000"/>
              <w:right w:val="single" w:sz="4" w:space="0" w:color="000000"/>
            </w:tcBorders>
          </w:tcPr>
          <w:p w:rsidR="00973428" w:rsidRPr="00973428" w:rsidRDefault="00973428">
            <w:pPr>
              <w:autoSpaceDE w:val="0"/>
              <w:snapToGrid w:val="0"/>
              <w:jc w:val="center"/>
              <w:rPr>
                <w:sz w:val="18"/>
                <w:szCs w:val="18"/>
                <w:lang w:val="en-US" w:eastAsia="zh-CN" w:bidi="hi-IN"/>
              </w:rPr>
            </w:pPr>
          </w:p>
        </w:tc>
      </w:tr>
      <w:tr w:rsidR="00973428" w:rsidRPr="00973428" w:rsidTr="00973428">
        <w:tc>
          <w:tcPr>
            <w:tcW w:w="831"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11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805"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94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393"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549" w:type="dxa"/>
            <w:tcBorders>
              <w:top w:val="single" w:sz="4" w:space="0" w:color="000000"/>
              <w:left w:val="single" w:sz="4" w:space="0" w:color="000000"/>
              <w:bottom w:val="single" w:sz="4" w:space="0" w:color="000000"/>
              <w:right w:val="nil"/>
            </w:tcBorders>
          </w:tcPr>
          <w:p w:rsidR="00973428" w:rsidRPr="00973428" w:rsidRDefault="00973428">
            <w:pPr>
              <w:autoSpaceDE w:val="0"/>
              <w:snapToGrid w:val="0"/>
              <w:jc w:val="center"/>
              <w:rPr>
                <w:sz w:val="18"/>
                <w:szCs w:val="18"/>
                <w:lang w:val="en-US" w:eastAsia="zh-CN" w:bidi="hi-IN"/>
              </w:rPr>
            </w:pPr>
          </w:p>
        </w:tc>
        <w:tc>
          <w:tcPr>
            <w:tcW w:w="1787" w:type="dxa"/>
            <w:tcBorders>
              <w:top w:val="single" w:sz="4" w:space="0" w:color="000000"/>
              <w:left w:val="single" w:sz="4" w:space="0" w:color="000000"/>
              <w:bottom w:val="single" w:sz="4" w:space="0" w:color="000000"/>
              <w:right w:val="single" w:sz="4" w:space="0" w:color="000000"/>
            </w:tcBorders>
          </w:tcPr>
          <w:p w:rsidR="00973428" w:rsidRPr="00973428" w:rsidRDefault="00973428">
            <w:pPr>
              <w:autoSpaceDE w:val="0"/>
              <w:snapToGrid w:val="0"/>
              <w:jc w:val="center"/>
              <w:rPr>
                <w:sz w:val="18"/>
                <w:szCs w:val="18"/>
                <w:lang w:val="en-US" w:eastAsia="zh-CN" w:bidi="hi-IN"/>
              </w:rPr>
            </w:pPr>
          </w:p>
        </w:tc>
      </w:tr>
    </w:tbl>
    <w:p w:rsidR="00973428" w:rsidRPr="00973428" w:rsidRDefault="00973428" w:rsidP="00973428">
      <w:pPr>
        <w:shd w:val="clear" w:color="auto" w:fill="FFFFFF"/>
        <w:autoSpaceDE w:val="0"/>
        <w:rPr>
          <w:sz w:val="18"/>
          <w:szCs w:val="18"/>
          <w:lang w:eastAsia="zh-CN"/>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172557" w:rsidRDefault="00172557"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C1AAF" w:rsidRDefault="004C1AAF" w:rsidP="00973428">
      <w:pPr>
        <w:shd w:val="clear" w:color="auto" w:fill="FFFFFF"/>
        <w:autoSpaceDE w:val="0"/>
        <w:jc w:val="right"/>
        <w:rPr>
          <w:sz w:val="18"/>
          <w:szCs w:val="18"/>
        </w:rPr>
      </w:pPr>
    </w:p>
    <w:p w:rsidR="00496FFB" w:rsidRDefault="00496FFB" w:rsidP="00496FFB">
      <w:pPr>
        <w:shd w:val="clear" w:color="auto" w:fill="FFFFFF"/>
        <w:autoSpaceDE w:val="0"/>
        <w:ind w:left="0" w:firstLine="0"/>
        <w:rPr>
          <w:sz w:val="18"/>
          <w:szCs w:val="18"/>
        </w:rPr>
      </w:pPr>
    </w:p>
    <w:p w:rsidR="00752F3C" w:rsidRDefault="00752F3C" w:rsidP="00496FFB">
      <w:pPr>
        <w:shd w:val="clear" w:color="auto" w:fill="FFFFFF"/>
        <w:autoSpaceDE w:val="0"/>
        <w:ind w:left="0" w:firstLine="0"/>
        <w:jc w:val="right"/>
        <w:rPr>
          <w:sz w:val="18"/>
          <w:szCs w:val="18"/>
        </w:rPr>
      </w:pPr>
    </w:p>
    <w:p w:rsidR="00752F3C" w:rsidRDefault="00752F3C" w:rsidP="00496FFB">
      <w:pPr>
        <w:shd w:val="clear" w:color="auto" w:fill="FFFFFF"/>
        <w:autoSpaceDE w:val="0"/>
        <w:ind w:left="0" w:firstLine="0"/>
        <w:jc w:val="right"/>
        <w:rPr>
          <w:sz w:val="18"/>
          <w:szCs w:val="18"/>
        </w:rPr>
      </w:pPr>
    </w:p>
    <w:p w:rsidR="00752F3C" w:rsidRDefault="00752F3C" w:rsidP="00496FFB">
      <w:pPr>
        <w:shd w:val="clear" w:color="auto" w:fill="FFFFFF"/>
        <w:autoSpaceDE w:val="0"/>
        <w:ind w:left="0" w:firstLine="0"/>
        <w:jc w:val="right"/>
        <w:rPr>
          <w:sz w:val="18"/>
          <w:szCs w:val="18"/>
        </w:rPr>
      </w:pPr>
    </w:p>
    <w:p w:rsidR="00752F3C" w:rsidRDefault="00752F3C" w:rsidP="00496FFB">
      <w:pPr>
        <w:shd w:val="clear" w:color="auto" w:fill="FFFFFF"/>
        <w:autoSpaceDE w:val="0"/>
        <w:ind w:left="0" w:firstLine="0"/>
        <w:jc w:val="right"/>
        <w:rPr>
          <w:sz w:val="18"/>
          <w:szCs w:val="18"/>
        </w:rPr>
      </w:pPr>
    </w:p>
    <w:p w:rsidR="007F0364" w:rsidRPr="00D44948" w:rsidRDefault="007F0364" w:rsidP="00752F3C">
      <w:pPr>
        <w:shd w:val="clear" w:color="auto" w:fill="FFFFFF"/>
        <w:autoSpaceDE w:val="0"/>
        <w:ind w:left="0" w:right="-852" w:firstLine="0"/>
        <w:jc w:val="right"/>
        <w:rPr>
          <w:sz w:val="18"/>
          <w:szCs w:val="18"/>
        </w:rPr>
      </w:pPr>
      <w:r w:rsidRPr="00D44948">
        <w:rPr>
          <w:sz w:val="18"/>
          <w:szCs w:val="18"/>
        </w:rPr>
        <w:t>Приложение № 6</w:t>
      </w:r>
    </w:p>
    <w:p w:rsidR="007F0364" w:rsidRPr="00D44948" w:rsidRDefault="007F0364" w:rsidP="00752F3C">
      <w:pPr>
        <w:shd w:val="clear" w:color="auto" w:fill="FFFFFF"/>
        <w:autoSpaceDE w:val="0"/>
        <w:ind w:right="-852"/>
        <w:jc w:val="right"/>
        <w:rPr>
          <w:color w:val="000000"/>
          <w:sz w:val="18"/>
          <w:szCs w:val="18"/>
        </w:rPr>
      </w:pPr>
      <w:r w:rsidRPr="00D44948">
        <w:rPr>
          <w:sz w:val="18"/>
          <w:szCs w:val="18"/>
        </w:rPr>
        <w:t>к Положению о</w:t>
      </w:r>
      <w:r w:rsidRPr="00D44948">
        <w:rPr>
          <w:color w:val="000000"/>
          <w:sz w:val="18"/>
          <w:szCs w:val="18"/>
        </w:rPr>
        <w:t xml:space="preserve"> вн</w:t>
      </w:r>
      <w:r w:rsidRPr="00D44948">
        <w:rPr>
          <w:sz w:val="18"/>
          <w:szCs w:val="18"/>
        </w:rPr>
        <w:t>ештатных инспекторах</w:t>
      </w:r>
      <w:r w:rsidRPr="00D44948">
        <w:rPr>
          <w:color w:val="000000"/>
          <w:sz w:val="18"/>
          <w:szCs w:val="18"/>
        </w:rPr>
        <w:t xml:space="preserve"> </w:t>
      </w:r>
    </w:p>
    <w:p w:rsidR="007F0364" w:rsidRPr="00D44948" w:rsidRDefault="007F0364" w:rsidP="00752F3C">
      <w:pPr>
        <w:shd w:val="clear" w:color="auto" w:fill="FFFFFF"/>
        <w:autoSpaceDE w:val="0"/>
        <w:ind w:right="-852"/>
        <w:jc w:val="right"/>
        <w:rPr>
          <w:color w:val="000000"/>
          <w:sz w:val="18"/>
          <w:szCs w:val="18"/>
        </w:rPr>
      </w:pPr>
      <w:r w:rsidRPr="00D44948">
        <w:rPr>
          <w:color w:val="000000"/>
          <w:sz w:val="18"/>
          <w:szCs w:val="18"/>
        </w:rPr>
        <w:t xml:space="preserve">по пожарной  профилактике на территории </w:t>
      </w:r>
    </w:p>
    <w:p w:rsidR="007F0364" w:rsidRPr="00D44948" w:rsidRDefault="007F0364" w:rsidP="00752F3C">
      <w:pPr>
        <w:shd w:val="clear" w:color="auto" w:fill="FFFFFF"/>
        <w:autoSpaceDE w:val="0"/>
        <w:ind w:right="-852"/>
        <w:jc w:val="right"/>
        <w:rPr>
          <w:sz w:val="18"/>
          <w:szCs w:val="18"/>
        </w:rPr>
      </w:pPr>
      <w:r w:rsidRPr="00D44948">
        <w:rPr>
          <w:color w:val="000000"/>
          <w:sz w:val="18"/>
          <w:szCs w:val="18"/>
        </w:rPr>
        <w:t>Хомутовского муниципального образования</w:t>
      </w:r>
    </w:p>
    <w:p w:rsidR="007F0364" w:rsidRPr="00D44948" w:rsidRDefault="007F0364" w:rsidP="00421B58">
      <w:pPr>
        <w:pStyle w:val="formattext0"/>
        <w:shd w:val="clear" w:color="auto" w:fill="FFFFFF"/>
        <w:spacing w:after="0" w:afterAutospacing="0" w:line="315" w:lineRule="atLeast"/>
        <w:jc w:val="right"/>
        <w:textAlignment w:val="baseline"/>
        <w:rPr>
          <w:sz w:val="18"/>
          <w:szCs w:val="18"/>
        </w:rPr>
      </w:pPr>
      <w:r w:rsidRPr="00D44948">
        <w:rPr>
          <w:b/>
          <w:spacing w:val="2"/>
          <w:sz w:val="18"/>
          <w:szCs w:val="18"/>
        </w:rPr>
        <w:t>Лист 1</w:t>
      </w:r>
    </w:p>
    <w:p w:rsidR="007F0364" w:rsidRPr="00D44948" w:rsidRDefault="007F0364" w:rsidP="007F0364">
      <w:pPr>
        <w:pStyle w:val="headertext"/>
        <w:shd w:val="clear" w:color="auto" w:fill="FFFFFF"/>
        <w:spacing w:before="150" w:after="75" w:line="288" w:lineRule="atLeast"/>
        <w:jc w:val="center"/>
        <w:textAlignment w:val="baseline"/>
        <w:rPr>
          <w:spacing w:val="2"/>
          <w:sz w:val="18"/>
          <w:szCs w:val="18"/>
        </w:rPr>
      </w:pPr>
      <w:r w:rsidRPr="00D44948">
        <w:rPr>
          <w:spacing w:val="2"/>
          <w:sz w:val="18"/>
          <w:szCs w:val="18"/>
        </w:rPr>
        <w:t>ЛИЧНОЕ ДЕЛО ВНЕШТАТНОГО ИНСПЕКТОРА ПО ПОЖАРНОЙ ПРОФИЛАКТИКЕ</w:t>
      </w:r>
    </w:p>
    <w:p w:rsidR="007F0364" w:rsidRDefault="007F0364" w:rsidP="00421B58">
      <w:pPr>
        <w:pStyle w:val="formattext0"/>
        <w:shd w:val="clear" w:color="auto" w:fill="FFFFFF"/>
        <w:spacing w:line="315" w:lineRule="atLeast"/>
        <w:jc w:val="center"/>
        <w:textAlignment w:val="baseline"/>
        <w:rPr>
          <w:spacing w:val="2"/>
          <w:sz w:val="18"/>
          <w:szCs w:val="18"/>
        </w:rPr>
      </w:pPr>
      <w:r w:rsidRPr="00D44948">
        <w:rPr>
          <w:spacing w:val="2"/>
          <w:sz w:val="18"/>
          <w:szCs w:val="18"/>
        </w:rPr>
        <w:t>___________________________</w:t>
      </w:r>
      <w:r>
        <w:rPr>
          <w:spacing w:val="2"/>
          <w:sz w:val="18"/>
          <w:szCs w:val="18"/>
        </w:rPr>
        <w:t>_______________________________</w:t>
      </w:r>
    </w:p>
    <w:p w:rsidR="007F0364" w:rsidRPr="00D44948" w:rsidRDefault="007F0364" w:rsidP="007A7D08">
      <w:pPr>
        <w:pStyle w:val="formattext0"/>
        <w:shd w:val="clear" w:color="auto" w:fill="FFFFFF"/>
        <w:spacing w:before="0" w:after="120" w:afterAutospacing="0" w:line="315" w:lineRule="atLeast"/>
        <w:jc w:val="center"/>
        <w:textAlignment w:val="baseline"/>
        <w:rPr>
          <w:spacing w:val="2"/>
          <w:sz w:val="18"/>
          <w:szCs w:val="18"/>
        </w:rPr>
      </w:pPr>
      <w:r w:rsidRPr="00D44948">
        <w:rPr>
          <w:spacing w:val="2"/>
          <w:sz w:val="18"/>
          <w:szCs w:val="18"/>
        </w:rPr>
        <w:t>(фамилия, имя, отчество)</w:t>
      </w:r>
    </w:p>
    <w:p w:rsidR="007F0364" w:rsidRDefault="007F0364" w:rsidP="007A7D08">
      <w:pPr>
        <w:pStyle w:val="formattext0"/>
        <w:shd w:val="clear" w:color="auto" w:fill="FFFFFF"/>
        <w:spacing w:before="0" w:after="120" w:afterAutospacing="0" w:line="315" w:lineRule="atLeast"/>
        <w:ind w:left="0" w:firstLine="0"/>
        <w:textAlignment w:val="baseline"/>
        <w:rPr>
          <w:spacing w:val="2"/>
          <w:sz w:val="18"/>
          <w:szCs w:val="18"/>
        </w:rPr>
      </w:pPr>
      <w:r w:rsidRPr="00D44948">
        <w:rPr>
          <w:spacing w:val="2"/>
          <w:sz w:val="18"/>
          <w:szCs w:val="18"/>
        </w:rPr>
        <w:br/>
        <w:t>Начато "____" _____________ 20__ г.</w:t>
      </w:r>
      <w:r w:rsidRPr="00D44948">
        <w:rPr>
          <w:spacing w:val="2"/>
          <w:sz w:val="18"/>
          <w:szCs w:val="18"/>
        </w:rPr>
        <w:br/>
      </w:r>
      <w:r w:rsidRPr="00D44948">
        <w:rPr>
          <w:spacing w:val="2"/>
          <w:sz w:val="18"/>
          <w:szCs w:val="18"/>
        </w:rPr>
        <w:br/>
        <w:t>Окончено "____" ___________ 20__ г.</w:t>
      </w:r>
      <w:r w:rsidRPr="00D44948">
        <w:rPr>
          <w:spacing w:val="2"/>
          <w:sz w:val="18"/>
          <w:szCs w:val="18"/>
        </w:rPr>
        <w:br/>
      </w:r>
    </w:p>
    <w:p w:rsidR="007F0364" w:rsidRPr="00D44948" w:rsidRDefault="007F0364" w:rsidP="00D462BC">
      <w:pPr>
        <w:pStyle w:val="formattext0"/>
        <w:shd w:val="clear" w:color="auto" w:fill="FFFFFF"/>
        <w:spacing w:after="120" w:afterAutospacing="0" w:line="315" w:lineRule="atLeast"/>
        <w:jc w:val="center"/>
        <w:textAlignment w:val="baseline"/>
        <w:rPr>
          <w:sz w:val="18"/>
          <w:szCs w:val="18"/>
        </w:rPr>
      </w:pPr>
      <w:r w:rsidRPr="00D44948">
        <w:rPr>
          <w:sz w:val="18"/>
          <w:szCs w:val="18"/>
        </w:rPr>
        <w:t>Лист 2</w:t>
      </w:r>
    </w:p>
    <w:tbl>
      <w:tblPr>
        <w:tblW w:w="10348" w:type="dxa"/>
        <w:tblCellMar>
          <w:left w:w="0" w:type="dxa"/>
          <w:right w:w="0" w:type="dxa"/>
        </w:tblCellMar>
        <w:tblLook w:val="04A0" w:firstRow="1" w:lastRow="0" w:firstColumn="1" w:lastColumn="0" w:noHBand="0" w:noVBand="1"/>
      </w:tblPr>
      <w:tblGrid>
        <w:gridCol w:w="8505"/>
        <w:gridCol w:w="1843"/>
      </w:tblGrid>
      <w:tr w:rsidR="007F0364" w:rsidRPr="00D44948" w:rsidTr="00E40008">
        <w:trPr>
          <w:trHeight w:val="23"/>
        </w:trPr>
        <w:tc>
          <w:tcPr>
            <w:tcW w:w="8505" w:type="dxa"/>
            <w:shd w:val="clear" w:color="auto" w:fill="auto"/>
          </w:tcPr>
          <w:p w:rsidR="007F0364" w:rsidRPr="00D44948" w:rsidRDefault="007F0364" w:rsidP="007A7D08">
            <w:pPr>
              <w:snapToGrid w:val="0"/>
              <w:spacing w:after="120"/>
              <w:rPr>
                <w:sz w:val="18"/>
                <w:szCs w:val="18"/>
              </w:rPr>
            </w:pPr>
          </w:p>
        </w:tc>
        <w:tc>
          <w:tcPr>
            <w:tcW w:w="1843" w:type="dxa"/>
            <w:shd w:val="clear" w:color="auto" w:fill="auto"/>
          </w:tcPr>
          <w:p w:rsidR="007F0364" w:rsidRPr="00D44948" w:rsidRDefault="007F0364" w:rsidP="007A7D08">
            <w:pPr>
              <w:snapToGrid w:val="0"/>
              <w:spacing w:after="120"/>
              <w:ind w:left="-141" w:hanging="571"/>
              <w:rPr>
                <w:sz w:val="18"/>
                <w:szCs w:val="18"/>
              </w:rPr>
            </w:pPr>
          </w:p>
        </w:tc>
      </w:tr>
      <w:tr w:rsidR="007F0364" w:rsidRPr="00D44948" w:rsidTr="00E40008">
        <w:tc>
          <w:tcPr>
            <w:tcW w:w="8505" w:type="dxa"/>
            <w:shd w:val="clear" w:color="auto" w:fill="auto"/>
            <w:tcMar>
              <w:left w:w="149" w:type="dxa"/>
              <w:right w:w="149" w:type="dxa"/>
            </w:tcMar>
          </w:tcPr>
          <w:p w:rsidR="004E2728" w:rsidRDefault="007F0364" w:rsidP="004E2728">
            <w:pPr>
              <w:pStyle w:val="formattext0"/>
              <w:spacing w:after="0" w:afterAutospacing="0" w:line="315" w:lineRule="atLeast"/>
              <w:ind w:left="-149"/>
              <w:textAlignment w:val="baseline"/>
              <w:rPr>
                <w:sz w:val="18"/>
                <w:szCs w:val="18"/>
              </w:rPr>
            </w:pPr>
            <w:r w:rsidRPr="00D44948">
              <w:rPr>
                <w:sz w:val="18"/>
                <w:szCs w:val="18"/>
              </w:rPr>
              <w:t>Фам</w:t>
            </w:r>
            <w:r w:rsidR="00E03741">
              <w:rPr>
                <w:sz w:val="18"/>
                <w:szCs w:val="18"/>
              </w:rPr>
              <w:t>Фам</w:t>
            </w:r>
            <w:r w:rsidRPr="00D44948">
              <w:rPr>
                <w:sz w:val="18"/>
                <w:szCs w:val="18"/>
              </w:rPr>
              <w:t>илия _________________________________________________________</w:t>
            </w:r>
          </w:p>
          <w:p w:rsidR="004E2728" w:rsidRDefault="004E2728" w:rsidP="004E2728">
            <w:pPr>
              <w:pStyle w:val="formattext0"/>
              <w:spacing w:after="0" w:afterAutospacing="0" w:line="315" w:lineRule="atLeast"/>
              <w:ind w:left="-149"/>
              <w:textAlignment w:val="baseline"/>
              <w:rPr>
                <w:sz w:val="18"/>
                <w:szCs w:val="18"/>
              </w:rPr>
            </w:pPr>
            <w:r>
              <w:rPr>
                <w:sz w:val="18"/>
                <w:szCs w:val="18"/>
              </w:rPr>
              <w:t xml:space="preserve">Имя </w:t>
            </w:r>
            <w:r w:rsidR="007F0364" w:rsidRPr="00D44948">
              <w:rPr>
                <w:sz w:val="18"/>
                <w:szCs w:val="18"/>
              </w:rPr>
              <w:t>Отчество ____________________________________________________</w:t>
            </w:r>
          </w:p>
          <w:p w:rsidR="007F0364" w:rsidRPr="00D44948" w:rsidRDefault="007F0364" w:rsidP="004E2728">
            <w:pPr>
              <w:pStyle w:val="formattext0"/>
              <w:spacing w:after="0" w:afterAutospacing="0" w:line="315" w:lineRule="atLeast"/>
              <w:ind w:left="-149" w:firstLine="0"/>
              <w:textAlignment w:val="baseline"/>
              <w:rPr>
                <w:sz w:val="18"/>
                <w:szCs w:val="18"/>
              </w:rPr>
            </w:pPr>
            <w:r w:rsidRPr="00D44948">
              <w:rPr>
                <w:sz w:val="18"/>
                <w:szCs w:val="18"/>
              </w:rPr>
              <w:t>Число, месяц, год рождения __________</w:t>
            </w:r>
            <w:r w:rsidR="00E40008">
              <w:rPr>
                <w:sz w:val="18"/>
                <w:szCs w:val="18"/>
              </w:rPr>
              <w:t>_____________________________</w:t>
            </w:r>
          </w:p>
        </w:tc>
        <w:tc>
          <w:tcPr>
            <w:tcW w:w="1843" w:type="dxa"/>
            <w:shd w:val="clear" w:color="auto" w:fill="auto"/>
          </w:tcPr>
          <w:p w:rsidR="007F0364" w:rsidRPr="00D44948" w:rsidRDefault="00496FFB" w:rsidP="004E2728">
            <w:pPr>
              <w:pStyle w:val="formattext0"/>
              <w:spacing w:after="0" w:afterAutospacing="0" w:line="315" w:lineRule="atLeast"/>
              <w:ind w:left="426"/>
              <w:jc w:val="center"/>
              <w:textAlignment w:val="baseline"/>
              <w:rPr>
                <w:sz w:val="18"/>
                <w:szCs w:val="18"/>
              </w:rPr>
            </w:pPr>
            <w:r>
              <w:rPr>
                <w:sz w:val="18"/>
                <w:szCs w:val="18"/>
              </w:rPr>
              <w:t xml:space="preserve">Место для </w:t>
            </w:r>
            <w:r w:rsidR="00E40008">
              <w:rPr>
                <w:sz w:val="18"/>
                <w:szCs w:val="18"/>
              </w:rPr>
              <w:t>фотографи</w:t>
            </w:r>
            <w:r w:rsidR="007F0364" w:rsidRPr="00D44948">
              <w:rPr>
                <w:sz w:val="18"/>
                <w:szCs w:val="18"/>
              </w:rPr>
              <w:t>и</w:t>
            </w:r>
          </w:p>
        </w:tc>
      </w:tr>
    </w:tbl>
    <w:p w:rsidR="004E2728" w:rsidRDefault="007F0364" w:rsidP="004E2728">
      <w:pPr>
        <w:pStyle w:val="formattext0"/>
        <w:shd w:val="clear" w:color="auto" w:fill="FFFFFF"/>
        <w:spacing w:after="0" w:afterAutospacing="0" w:line="315" w:lineRule="atLeast"/>
        <w:ind w:left="0" w:right="-1" w:firstLine="0"/>
        <w:textAlignment w:val="baseline"/>
        <w:rPr>
          <w:spacing w:val="2"/>
          <w:sz w:val="18"/>
          <w:szCs w:val="18"/>
        </w:rPr>
      </w:pPr>
      <w:r w:rsidRPr="00D44948">
        <w:rPr>
          <w:spacing w:val="2"/>
          <w:sz w:val="18"/>
          <w:szCs w:val="18"/>
        </w:rPr>
        <w:t>Место рождения ________________________________________________________</w:t>
      </w:r>
    </w:p>
    <w:p w:rsidR="004E2728" w:rsidRDefault="007F0364" w:rsidP="004E2728">
      <w:pPr>
        <w:pStyle w:val="formattext0"/>
        <w:shd w:val="clear" w:color="auto" w:fill="FFFFFF"/>
        <w:spacing w:after="0" w:afterAutospacing="0" w:line="315" w:lineRule="atLeast"/>
        <w:ind w:left="0" w:right="-1" w:firstLine="0"/>
        <w:textAlignment w:val="baseline"/>
        <w:rPr>
          <w:spacing w:val="2"/>
          <w:sz w:val="18"/>
          <w:szCs w:val="18"/>
        </w:rPr>
      </w:pPr>
      <w:r w:rsidRPr="00D44948">
        <w:rPr>
          <w:spacing w:val="2"/>
          <w:sz w:val="18"/>
          <w:szCs w:val="18"/>
        </w:rPr>
        <w:t>Место жительства _________________________________________</w:t>
      </w:r>
      <w:r w:rsidR="00E40008">
        <w:rPr>
          <w:spacing w:val="2"/>
          <w:sz w:val="18"/>
          <w:szCs w:val="18"/>
        </w:rPr>
        <w:t>_______________</w:t>
      </w:r>
      <w:r w:rsidRPr="00D44948">
        <w:rPr>
          <w:spacing w:val="2"/>
          <w:sz w:val="18"/>
          <w:szCs w:val="18"/>
        </w:rPr>
        <w:t xml:space="preserve"> тел.</w:t>
      </w:r>
    </w:p>
    <w:p w:rsidR="004E2728" w:rsidRDefault="007F0364" w:rsidP="004E2728">
      <w:pPr>
        <w:pStyle w:val="formattext0"/>
        <w:shd w:val="clear" w:color="auto" w:fill="FFFFFF"/>
        <w:spacing w:after="0" w:afterAutospacing="0" w:line="315" w:lineRule="atLeast"/>
        <w:ind w:left="0" w:right="-1" w:firstLine="0"/>
        <w:textAlignment w:val="baseline"/>
        <w:rPr>
          <w:spacing w:val="2"/>
          <w:sz w:val="18"/>
          <w:szCs w:val="18"/>
        </w:rPr>
      </w:pPr>
      <w:r w:rsidRPr="00D44948">
        <w:rPr>
          <w:spacing w:val="2"/>
          <w:sz w:val="18"/>
          <w:szCs w:val="18"/>
        </w:rPr>
        <w:t>Место работы и занимаемая должность ________________</w:t>
      </w:r>
      <w:r w:rsidR="00421B58">
        <w:rPr>
          <w:spacing w:val="2"/>
          <w:sz w:val="18"/>
          <w:szCs w:val="18"/>
        </w:rPr>
        <w:t>___________________</w:t>
      </w:r>
    </w:p>
    <w:p w:rsidR="00BE6806" w:rsidRDefault="007F0364" w:rsidP="00993228">
      <w:pPr>
        <w:pStyle w:val="formattext0"/>
        <w:shd w:val="clear" w:color="auto" w:fill="FFFFFF"/>
        <w:spacing w:line="315" w:lineRule="atLeast"/>
        <w:ind w:left="0" w:right="-1" w:firstLine="0"/>
        <w:textAlignment w:val="baseline"/>
        <w:rPr>
          <w:spacing w:val="2"/>
          <w:sz w:val="18"/>
          <w:szCs w:val="18"/>
        </w:rPr>
      </w:pPr>
      <w:r w:rsidRPr="00D44948">
        <w:rPr>
          <w:spacing w:val="2"/>
          <w:sz w:val="18"/>
          <w:szCs w:val="18"/>
        </w:rPr>
        <w:t>Зачислен внештатным</w:t>
      </w:r>
      <w:r w:rsidR="00993228">
        <w:rPr>
          <w:spacing w:val="2"/>
          <w:sz w:val="18"/>
          <w:szCs w:val="18"/>
        </w:rPr>
        <w:t xml:space="preserve"> </w:t>
      </w:r>
      <w:r w:rsidRPr="00D44948">
        <w:rPr>
          <w:spacing w:val="2"/>
          <w:sz w:val="18"/>
          <w:szCs w:val="18"/>
        </w:rPr>
        <w:t>инспектором по пожарной профилактике _____________________</w:t>
      </w:r>
      <w:r w:rsidR="00BE6806">
        <w:rPr>
          <w:spacing w:val="2"/>
          <w:sz w:val="18"/>
          <w:szCs w:val="18"/>
        </w:rPr>
        <w:t>_____________________________</w:t>
      </w:r>
    </w:p>
    <w:p w:rsidR="00993228" w:rsidRDefault="00BE6806" w:rsidP="00993228">
      <w:pPr>
        <w:pStyle w:val="formattext0"/>
        <w:shd w:val="clear" w:color="auto" w:fill="FFFFFF"/>
        <w:spacing w:line="315" w:lineRule="atLeast"/>
        <w:ind w:left="0" w:firstLine="0"/>
        <w:textAlignment w:val="baseline"/>
        <w:rPr>
          <w:spacing w:val="2"/>
          <w:sz w:val="18"/>
          <w:szCs w:val="18"/>
        </w:rPr>
      </w:pPr>
      <w:r>
        <w:rPr>
          <w:spacing w:val="2"/>
          <w:sz w:val="18"/>
          <w:szCs w:val="18"/>
        </w:rPr>
        <w:t xml:space="preserve">                                                                                         </w:t>
      </w:r>
      <w:r w:rsidR="00993228">
        <w:rPr>
          <w:spacing w:val="2"/>
          <w:sz w:val="18"/>
          <w:szCs w:val="18"/>
        </w:rPr>
        <w:t xml:space="preserve">                                               </w:t>
      </w:r>
      <w:r>
        <w:rPr>
          <w:spacing w:val="2"/>
          <w:sz w:val="18"/>
          <w:szCs w:val="18"/>
        </w:rPr>
        <w:t xml:space="preserve">   (наименование</w:t>
      </w:r>
      <w:r w:rsidR="00172557">
        <w:rPr>
          <w:spacing w:val="2"/>
          <w:sz w:val="18"/>
          <w:szCs w:val="18"/>
        </w:rPr>
        <w:t xml:space="preserve"> </w:t>
      </w:r>
      <w:r w:rsidR="007F0364" w:rsidRPr="00D44948">
        <w:rPr>
          <w:spacing w:val="2"/>
          <w:sz w:val="18"/>
          <w:szCs w:val="18"/>
        </w:rPr>
        <w:t>ОМС)</w:t>
      </w:r>
    </w:p>
    <w:p w:rsidR="007C0EC8" w:rsidRPr="00E40008" w:rsidRDefault="00993228" w:rsidP="00993228">
      <w:pPr>
        <w:pStyle w:val="formattext0"/>
        <w:shd w:val="clear" w:color="auto" w:fill="FFFFFF"/>
        <w:spacing w:line="315" w:lineRule="atLeast"/>
        <w:ind w:left="0" w:firstLine="0"/>
        <w:textAlignment w:val="baseline"/>
        <w:rPr>
          <w:spacing w:val="2"/>
          <w:sz w:val="18"/>
          <w:szCs w:val="18"/>
        </w:rPr>
      </w:pPr>
      <w:r w:rsidRPr="00D44948">
        <w:rPr>
          <w:spacing w:val="2"/>
          <w:sz w:val="18"/>
          <w:szCs w:val="18"/>
        </w:rPr>
        <w:t xml:space="preserve"> </w:t>
      </w:r>
      <w:r w:rsidR="007F0364" w:rsidRPr="00D44948">
        <w:rPr>
          <w:spacing w:val="2"/>
          <w:sz w:val="18"/>
          <w:szCs w:val="18"/>
        </w:rPr>
        <w:t>"__" ___________ 20__ г.</w:t>
      </w:r>
    </w:p>
    <w:p w:rsidR="007F0364" w:rsidRPr="00D44948" w:rsidRDefault="007F0364" w:rsidP="00172557">
      <w:pPr>
        <w:pStyle w:val="formattext0"/>
        <w:shd w:val="clear" w:color="auto" w:fill="FFFFFF"/>
        <w:spacing w:line="315" w:lineRule="atLeast"/>
        <w:ind w:left="0" w:firstLine="0"/>
        <w:textAlignment w:val="baseline"/>
        <w:rPr>
          <w:sz w:val="18"/>
          <w:szCs w:val="18"/>
        </w:rPr>
      </w:pPr>
      <w:r w:rsidRPr="00D44948">
        <w:rPr>
          <w:spacing w:val="2"/>
          <w:sz w:val="18"/>
          <w:szCs w:val="18"/>
        </w:rPr>
        <w:t>Закрепленная территория, объекты муниципальной подведомственности ______________________________________________________________________________________________________________</w:t>
      </w:r>
    </w:p>
    <w:tbl>
      <w:tblPr>
        <w:tblW w:w="10220" w:type="dxa"/>
        <w:tblCellMar>
          <w:left w:w="0" w:type="dxa"/>
          <w:right w:w="0" w:type="dxa"/>
        </w:tblCellMar>
        <w:tblLook w:val="04A0" w:firstRow="1" w:lastRow="0" w:firstColumn="1" w:lastColumn="0" w:noHBand="0" w:noVBand="1"/>
      </w:tblPr>
      <w:tblGrid>
        <w:gridCol w:w="2127"/>
        <w:gridCol w:w="1895"/>
        <w:gridCol w:w="1947"/>
        <w:gridCol w:w="1901"/>
        <w:gridCol w:w="2350"/>
      </w:tblGrid>
      <w:tr w:rsidR="007F0364" w:rsidRPr="00D44948" w:rsidTr="007F0364">
        <w:trPr>
          <w:trHeight w:val="23"/>
        </w:trPr>
        <w:tc>
          <w:tcPr>
            <w:tcW w:w="2127" w:type="dxa"/>
            <w:shd w:val="clear" w:color="auto" w:fill="auto"/>
          </w:tcPr>
          <w:p w:rsidR="007F0364" w:rsidRPr="00D44948" w:rsidRDefault="007F0364" w:rsidP="007F0364">
            <w:pPr>
              <w:snapToGrid w:val="0"/>
              <w:rPr>
                <w:sz w:val="18"/>
                <w:szCs w:val="18"/>
              </w:rPr>
            </w:pPr>
          </w:p>
        </w:tc>
        <w:tc>
          <w:tcPr>
            <w:tcW w:w="1895" w:type="dxa"/>
            <w:shd w:val="clear" w:color="auto" w:fill="auto"/>
          </w:tcPr>
          <w:p w:rsidR="007F0364" w:rsidRPr="00D44948" w:rsidRDefault="007F0364" w:rsidP="007F0364">
            <w:pPr>
              <w:snapToGrid w:val="0"/>
              <w:rPr>
                <w:sz w:val="18"/>
                <w:szCs w:val="18"/>
              </w:rPr>
            </w:pPr>
          </w:p>
        </w:tc>
        <w:tc>
          <w:tcPr>
            <w:tcW w:w="1947" w:type="dxa"/>
            <w:shd w:val="clear" w:color="auto" w:fill="auto"/>
          </w:tcPr>
          <w:p w:rsidR="007F0364" w:rsidRPr="00D44948" w:rsidRDefault="007F0364" w:rsidP="007F0364">
            <w:pPr>
              <w:snapToGrid w:val="0"/>
              <w:rPr>
                <w:sz w:val="18"/>
                <w:szCs w:val="18"/>
              </w:rPr>
            </w:pPr>
          </w:p>
        </w:tc>
        <w:tc>
          <w:tcPr>
            <w:tcW w:w="1901" w:type="dxa"/>
            <w:shd w:val="clear" w:color="auto" w:fill="auto"/>
          </w:tcPr>
          <w:p w:rsidR="007F0364" w:rsidRPr="00D44948" w:rsidRDefault="007F0364" w:rsidP="007F0364">
            <w:pPr>
              <w:snapToGrid w:val="0"/>
              <w:rPr>
                <w:sz w:val="18"/>
                <w:szCs w:val="18"/>
              </w:rPr>
            </w:pPr>
          </w:p>
        </w:tc>
        <w:tc>
          <w:tcPr>
            <w:tcW w:w="2335" w:type="dxa"/>
            <w:shd w:val="clear" w:color="auto" w:fill="auto"/>
          </w:tcPr>
          <w:p w:rsidR="007F0364" w:rsidRPr="00D44948" w:rsidRDefault="007F0364" w:rsidP="007F0364">
            <w:pPr>
              <w:snapToGrid w:val="0"/>
              <w:rPr>
                <w:sz w:val="18"/>
                <w:szCs w:val="18"/>
              </w:rPr>
            </w:pPr>
          </w:p>
        </w:tc>
      </w:tr>
      <w:tr w:rsidR="007F0364" w:rsidRPr="00D44948" w:rsidTr="007F0364">
        <w:tc>
          <w:tcPr>
            <w:tcW w:w="2127" w:type="dxa"/>
            <w:tcBorders>
              <w:top w:val="single" w:sz="6" w:space="0" w:color="000000"/>
              <w:left w:val="single" w:sz="6" w:space="0" w:color="000000"/>
              <w:bottom w:val="single" w:sz="6" w:space="0" w:color="000000"/>
            </w:tcBorders>
            <w:shd w:val="clear" w:color="auto" w:fill="auto"/>
            <w:tcMar>
              <w:left w:w="149" w:type="dxa"/>
              <w:right w:w="149" w:type="dxa"/>
            </w:tcMar>
          </w:tcPr>
          <w:p w:rsidR="007F0364" w:rsidRPr="00D44948" w:rsidRDefault="007F0364" w:rsidP="007A7D08">
            <w:pPr>
              <w:pStyle w:val="formattext0"/>
              <w:spacing w:before="0" w:after="0" w:line="315" w:lineRule="atLeast"/>
              <w:ind w:left="-149" w:firstLine="0"/>
              <w:textAlignment w:val="baseline"/>
              <w:rPr>
                <w:sz w:val="18"/>
                <w:szCs w:val="18"/>
              </w:rPr>
            </w:pPr>
            <w:r w:rsidRPr="00D44948">
              <w:rPr>
                <w:sz w:val="18"/>
                <w:szCs w:val="18"/>
              </w:rPr>
              <w:t xml:space="preserve">Номер удостоверения </w:t>
            </w:r>
            <w:r w:rsidRPr="00D44948">
              <w:rPr>
                <w:sz w:val="18"/>
                <w:szCs w:val="18"/>
              </w:rPr>
              <w:lastRenderedPageBreak/>
              <w:t>внештатного пожарного инструктора</w:t>
            </w:r>
          </w:p>
        </w:tc>
        <w:tc>
          <w:tcPr>
            <w:tcW w:w="1895" w:type="dxa"/>
            <w:tcBorders>
              <w:top w:val="single" w:sz="6" w:space="0" w:color="000000"/>
              <w:left w:val="single" w:sz="6" w:space="0" w:color="000000"/>
              <w:bottom w:val="single" w:sz="6" w:space="0" w:color="000000"/>
            </w:tcBorders>
            <w:shd w:val="clear" w:color="auto" w:fill="auto"/>
          </w:tcPr>
          <w:p w:rsidR="007F0364" w:rsidRPr="00D44948" w:rsidRDefault="007F0364" w:rsidP="007A7D08">
            <w:pPr>
              <w:pStyle w:val="formattext0"/>
              <w:spacing w:line="315" w:lineRule="atLeast"/>
              <w:ind w:left="0" w:firstLine="0"/>
              <w:textAlignment w:val="baseline"/>
              <w:rPr>
                <w:sz w:val="18"/>
                <w:szCs w:val="18"/>
              </w:rPr>
            </w:pPr>
            <w:r w:rsidRPr="00D44948">
              <w:rPr>
                <w:sz w:val="18"/>
                <w:szCs w:val="18"/>
              </w:rPr>
              <w:lastRenderedPageBreak/>
              <w:t>Дата выдачи</w:t>
            </w:r>
          </w:p>
        </w:tc>
        <w:tc>
          <w:tcPr>
            <w:tcW w:w="1947" w:type="dxa"/>
            <w:tcBorders>
              <w:top w:val="single" w:sz="6" w:space="0" w:color="000000"/>
              <w:left w:val="single" w:sz="6" w:space="0" w:color="000000"/>
              <w:bottom w:val="single" w:sz="6" w:space="0" w:color="000000"/>
            </w:tcBorders>
            <w:shd w:val="clear" w:color="auto" w:fill="auto"/>
          </w:tcPr>
          <w:p w:rsidR="007F0364" w:rsidRPr="00D44948" w:rsidRDefault="007F0364" w:rsidP="007A7D08">
            <w:pPr>
              <w:pStyle w:val="formattext0"/>
              <w:spacing w:before="0" w:after="0" w:line="315" w:lineRule="atLeast"/>
              <w:ind w:left="0" w:firstLine="0"/>
              <w:textAlignment w:val="baseline"/>
              <w:rPr>
                <w:sz w:val="18"/>
                <w:szCs w:val="18"/>
              </w:rPr>
            </w:pPr>
            <w:r w:rsidRPr="00D44948">
              <w:rPr>
                <w:sz w:val="18"/>
                <w:szCs w:val="18"/>
              </w:rPr>
              <w:t>Срок действия</w:t>
            </w:r>
          </w:p>
        </w:tc>
        <w:tc>
          <w:tcPr>
            <w:tcW w:w="1901" w:type="dxa"/>
            <w:tcBorders>
              <w:top w:val="single" w:sz="6" w:space="0" w:color="000000"/>
              <w:left w:val="single" w:sz="6" w:space="0" w:color="000000"/>
              <w:bottom w:val="single" w:sz="6" w:space="0" w:color="000000"/>
            </w:tcBorders>
            <w:shd w:val="clear" w:color="auto" w:fill="auto"/>
          </w:tcPr>
          <w:p w:rsidR="007F0364" w:rsidRPr="00D44948" w:rsidRDefault="007A7D08" w:rsidP="007A7D08">
            <w:pPr>
              <w:pStyle w:val="formattext0"/>
              <w:spacing w:before="0" w:after="0" w:line="315" w:lineRule="atLeast"/>
              <w:ind w:left="127" w:firstLine="0"/>
              <w:textAlignment w:val="baseline"/>
              <w:rPr>
                <w:sz w:val="18"/>
                <w:szCs w:val="18"/>
              </w:rPr>
            </w:pPr>
            <w:r>
              <w:rPr>
                <w:sz w:val="18"/>
                <w:szCs w:val="18"/>
              </w:rPr>
              <w:t xml:space="preserve">Удостоверение </w:t>
            </w:r>
            <w:r>
              <w:rPr>
                <w:sz w:val="18"/>
                <w:szCs w:val="18"/>
              </w:rPr>
              <w:lastRenderedPageBreak/>
              <w:t>получил</w:t>
            </w:r>
            <w:r w:rsidR="007F0364" w:rsidRPr="00D44948">
              <w:rPr>
                <w:sz w:val="18"/>
                <w:szCs w:val="18"/>
              </w:rPr>
              <w:br/>
              <w:t>(подпись)</w:t>
            </w:r>
          </w:p>
        </w:tc>
        <w:tc>
          <w:tcPr>
            <w:tcW w:w="2350" w:type="dxa"/>
            <w:tcBorders>
              <w:top w:val="single" w:sz="6" w:space="0" w:color="000000"/>
              <w:left w:val="single" w:sz="6" w:space="0" w:color="000000"/>
              <w:bottom w:val="single" w:sz="6" w:space="0" w:color="000000"/>
              <w:right w:val="single" w:sz="6" w:space="0" w:color="000000"/>
            </w:tcBorders>
            <w:shd w:val="clear" w:color="auto" w:fill="auto"/>
          </w:tcPr>
          <w:p w:rsidR="007F0364" w:rsidRPr="00D44948" w:rsidRDefault="007F0364" w:rsidP="007A7D08">
            <w:pPr>
              <w:pStyle w:val="formattext0"/>
              <w:spacing w:before="0" w:after="0" w:line="315" w:lineRule="atLeast"/>
              <w:ind w:left="68" w:firstLine="0"/>
              <w:textAlignment w:val="baseline"/>
              <w:rPr>
                <w:sz w:val="18"/>
                <w:szCs w:val="18"/>
              </w:rPr>
            </w:pPr>
            <w:r w:rsidRPr="00D44948">
              <w:rPr>
                <w:sz w:val="18"/>
                <w:szCs w:val="18"/>
              </w:rPr>
              <w:lastRenderedPageBreak/>
              <w:t xml:space="preserve">Причина выбытия из состава </w:t>
            </w:r>
            <w:r w:rsidRPr="00D44948">
              <w:rPr>
                <w:sz w:val="18"/>
                <w:szCs w:val="18"/>
              </w:rPr>
              <w:lastRenderedPageBreak/>
              <w:t>внештатных пожарных инструкторов</w:t>
            </w:r>
          </w:p>
        </w:tc>
      </w:tr>
      <w:tr w:rsidR="007F0364" w:rsidRPr="00D44948" w:rsidTr="007F0364">
        <w:tc>
          <w:tcPr>
            <w:tcW w:w="2127" w:type="dxa"/>
            <w:tcBorders>
              <w:top w:val="single" w:sz="6" w:space="0" w:color="000000"/>
              <w:left w:val="single" w:sz="6" w:space="0" w:color="000000"/>
              <w:bottom w:val="single" w:sz="6" w:space="0" w:color="000000"/>
            </w:tcBorders>
            <w:shd w:val="clear" w:color="auto" w:fill="auto"/>
            <w:tcMar>
              <w:left w:w="149" w:type="dxa"/>
              <w:right w:w="149" w:type="dxa"/>
            </w:tcMar>
          </w:tcPr>
          <w:p w:rsidR="007F0364" w:rsidRPr="00D44948" w:rsidRDefault="007F0364" w:rsidP="007F0364">
            <w:pPr>
              <w:snapToGrid w:val="0"/>
              <w:rPr>
                <w:sz w:val="18"/>
                <w:szCs w:val="18"/>
              </w:rPr>
            </w:pPr>
          </w:p>
        </w:tc>
        <w:tc>
          <w:tcPr>
            <w:tcW w:w="1895" w:type="dxa"/>
            <w:tcBorders>
              <w:top w:val="single" w:sz="6" w:space="0" w:color="000000"/>
              <w:left w:val="single" w:sz="6" w:space="0" w:color="000000"/>
              <w:bottom w:val="single" w:sz="6" w:space="0" w:color="000000"/>
            </w:tcBorders>
            <w:shd w:val="clear" w:color="auto" w:fill="auto"/>
          </w:tcPr>
          <w:p w:rsidR="007F0364" w:rsidRPr="00D44948" w:rsidRDefault="007F0364" w:rsidP="007F0364">
            <w:pPr>
              <w:snapToGrid w:val="0"/>
              <w:rPr>
                <w:sz w:val="18"/>
                <w:szCs w:val="18"/>
              </w:rPr>
            </w:pPr>
          </w:p>
        </w:tc>
        <w:tc>
          <w:tcPr>
            <w:tcW w:w="1947" w:type="dxa"/>
            <w:tcBorders>
              <w:top w:val="single" w:sz="6" w:space="0" w:color="000000"/>
              <w:left w:val="single" w:sz="6" w:space="0" w:color="000000"/>
              <w:bottom w:val="single" w:sz="6" w:space="0" w:color="000000"/>
            </w:tcBorders>
            <w:shd w:val="clear" w:color="auto" w:fill="auto"/>
          </w:tcPr>
          <w:p w:rsidR="007F0364" w:rsidRPr="00D44948" w:rsidRDefault="007F0364" w:rsidP="007F0364">
            <w:pPr>
              <w:snapToGrid w:val="0"/>
              <w:rPr>
                <w:sz w:val="18"/>
                <w:szCs w:val="18"/>
              </w:rPr>
            </w:pPr>
          </w:p>
        </w:tc>
        <w:tc>
          <w:tcPr>
            <w:tcW w:w="1901" w:type="dxa"/>
            <w:tcBorders>
              <w:top w:val="single" w:sz="6" w:space="0" w:color="000000"/>
              <w:left w:val="single" w:sz="6" w:space="0" w:color="000000"/>
              <w:bottom w:val="single" w:sz="6" w:space="0" w:color="000000"/>
            </w:tcBorders>
            <w:shd w:val="clear" w:color="auto" w:fill="auto"/>
          </w:tcPr>
          <w:p w:rsidR="007F0364" w:rsidRPr="00D44948" w:rsidRDefault="007F0364" w:rsidP="007F0364">
            <w:pPr>
              <w:snapToGrid w:val="0"/>
              <w:rPr>
                <w:sz w:val="18"/>
                <w:szCs w:val="18"/>
              </w:rPr>
            </w:pPr>
          </w:p>
        </w:tc>
        <w:tc>
          <w:tcPr>
            <w:tcW w:w="2350" w:type="dxa"/>
            <w:tcBorders>
              <w:top w:val="single" w:sz="6" w:space="0" w:color="000000"/>
              <w:left w:val="single" w:sz="6" w:space="0" w:color="000000"/>
              <w:bottom w:val="single" w:sz="6" w:space="0" w:color="000000"/>
              <w:right w:val="single" w:sz="6" w:space="0" w:color="000000"/>
            </w:tcBorders>
            <w:shd w:val="clear" w:color="auto" w:fill="auto"/>
          </w:tcPr>
          <w:p w:rsidR="007F0364" w:rsidRPr="00D44948" w:rsidRDefault="007F0364" w:rsidP="007F0364">
            <w:pPr>
              <w:snapToGrid w:val="0"/>
              <w:rPr>
                <w:sz w:val="18"/>
                <w:szCs w:val="18"/>
              </w:rPr>
            </w:pPr>
          </w:p>
        </w:tc>
      </w:tr>
    </w:tbl>
    <w:p w:rsidR="00C32E8D" w:rsidRDefault="00603ADD" w:rsidP="00603ADD">
      <w:pPr>
        <w:shd w:val="clear" w:color="auto" w:fill="FFFFFF"/>
        <w:autoSpaceDE w:val="0"/>
        <w:jc w:val="left"/>
        <w:rPr>
          <w:sz w:val="18"/>
          <w:szCs w:val="18"/>
        </w:rPr>
      </w:pPr>
      <w:r>
        <w:rPr>
          <w:sz w:val="18"/>
          <w:szCs w:val="18"/>
        </w:rPr>
        <w:t>Руководитель______________________________________________________________________________________________</w:t>
      </w:r>
    </w:p>
    <w:p w:rsidR="00603ADD" w:rsidRDefault="00603ADD" w:rsidP="00603ADD">
      <w:pPr>
        <w:shd w:val="clear" w:color="auto" w:fill="FFFFFF"/>
        <w:autoSpaceDE w:val="0"/>
        <w:jc w:val="left"/>
        <w:rPr>
          <w:sz w:val="18"/>
          <w:szCs w:val="18"/>
        </w:rPr>
      </w:pPr>
      <w:r>
        <w:rPr>
          <w:sz w:val="18"/>
          <w:szCs w:val="18"/>
        </w:rPr>
        <w:t xml:space="preserve">                                    (фамилия, имя, отчество, подпись)                                                                   (наименование ОМС)</w:t>
      </w:r>
    </w:p>
    <w:p w:rsidR="00C32E8D" w:rsidRDefault="00C32E8D" w:rsidP="00603ADD">
      <w:pPr>
        <w:shd w:val="clear" w:color="auto" w:fill="FFFFFF"/>
        <w:autoSpaceDE w:val="0"/>
        <w:ind w:left="0" w:firstLine="0"/>
        <w:rPr>
          <w:sz w:val="18"/>
          <w:szCs w:val="18"/>
        </w:rPr>
      </w:pPr>
    </w:p>
    <w:p w:rsidR="0015305C" w:rsidRDefault="0015305C" w:rsidP="00360E10">
      <w:pPr>
        <w:shd w:val="clear" w:color="auto" w:fill="FFFFFF"/>
        <w:autoSpaceDE w:val="0"/>
        <w:ind w:right="-852"/>
        <w:jc w:val="right"/>
        <w:rPr>
          <w:sz w:val="18"/>
          <w:szCs w:val="18"/>
        </w:rPr>
      </w:pPr>
    </w:p>
    <w:p w:rsidR="00973428" w:rsidRPr="00F27350" w:rsidRDefault="00973428" w:rsidP="00360E10">
      <w:pPr>
        <w:shd w:val="clear" w:color="auto" w:fill="FFFFFF"/>
        <w:autoSpaceDE w:val="0"/>
        <w:ind w:right="-852"/>
        <w:jc w:val="right"/>
        <w:rPr>
          <w:sz w:val="18"/>
          <w:szCs w:val="18"/>
        </w:rPr>
      </w:pPr>
      <w:r w:rsidRPr="00F27350">
        <w:rPr>
          <w:sz w:val="18"/>
          <w:szCs w:val="18"/>
        </w:rPr>
        <w:t>Приложение № 7</w:t>
      </w:r>
    </w:p>
    <w:p w:rsidR="00973428" w:rsidRPr="00F27350" w:rsidRDefault="00973428" w:rsidP="00360E10">
      <w:pPr>
        <w:shd w:val="clear" w:color="auto" w:fill="FFFFFF"/>
        <w:autoSpaceDE w:val="0"/>
        <w:ind w:right="-852"/>
        <w:jc w:val="right"/>
        <w:rPr>
          <w:sz w:val="18"/>
          <w:szCs w:val="18"/>
        </w:rPr>
      </w:pPr>
      <w:r w:rsidRPr="00F27350">
        <w:rPr>
          <w:sz w:val="18"/>
          <w:szCs w:val="18"/>
        </w:rPr>
        <w:t xml:space="preserve">к Положению о внештатных инспекторах </w:t>
      </w:r>
    </w:p>
    <w:p w:rsidR="00973428" w:rsidRPr="00F27350" w:rsidRDefault="00973428" w:rsidP="00360E10">
      <w:pPr>
        <w:shd w:val="clear" w:color="auto" w:fill="FFFFFF"/>
        <w:autoSpaceDE w:val="0"/>
        <w:ind w:right="-852"/>
        <w:jc w:val="right"/>
        <w:rPr>
          <w:sz w:val="18"/>
          <w:szCs w:val="18"/>
        </w:rPr>
      </w:pPr>
      <w:r w:rsidRPr="00F27350">
        <w:rPr>
          <w:sz w:val="18"/>
          <w:szCs w:val="18"/>
        </w:rPr>
        <w:t xml:space="preserve">по пожарной  профилактике на территории </w:t>
      </w:r>
    </w:p>
    <w:p w:rsidR="00973428" w:rsidRPr="00F27350" w:rsidRDefault="00973428" w:rsidP="00360E10">
      <w:pPr>
        <w:shd w:val="clear" w:color="auto" w:fill="FFFFFF"/>
        <w:autoSpaceDE w:val="0"/>
        <w:ind w:right="-852"/>
        <w:jc w:val="right"/>
        <w:rPr>
          <w:sz w:val="18"/>
          <w:szCs w:val="18"/>
        </w:rPr>
      </w:pPr>
      <w:r w:rsidRPr="00F27350">
        <w:rPr>
          <w:sz w:val="18"/>
          <w:szCs w:val="18"/>
        </w:rPr>
        <w:t>Хомутовского муниципального образования</w:t>
      </w:r>
    </w:p>
    <w:p w:rsidR="00973428" w:rsidRPr="00F27350" w:rsidRDefault="00973428" w:rsidP="00F27350">
      <w:pPr>
        <w:pStyle w:val="3"/>
        <w:shd w:val="clear" w:color="auto" w:fill="FFFFFF"/>
        <w:spacing w:before="375"/>
        <w:jc w:val="center"/>
        <w:textAlignment w:val="baseline"/>
        <w:rPr>
          <w:b w:val="0"/>
          <w:color w:val="auto"/>
          <w:spacing w:val="2"/>
          <w:sz w:val="18"/>
          <w:szCs w:val="18"/>
        </w:rPr>
      </w:pPr>
      <w:r w:rsidRPr="00F27350">
        <w:rPr>
          <w:b w:val="0"/>
          <w:bCs w:val="0"/>
          <w:color w:val="auto"/>
          <w:spacing w:val="2"/>
          <w:sz w:val="18"/>
          <w:szCs w:val="18"/>
        </w:rPr>
        <w:t>Лист учета работы внештатного инспектора по пожарной профилактике</w:t>
      </w:r>
    </w:p>
    <w:p w:rsidR="0068572B" w:rsidRPr="00F27350" w:rsidRDefault="00973428" w:rsidP="0068572B">
      <w:pPr>
        <w:pStyle w:val="formattext0"/>
        <w:shd w:val="clear" w:color="auto" w:fill="FFFFFF"/>
        <w:spacing w:before="0" w:after="0" w:afterAutospacing="0" w:line="315" w:lineRule="atLeast"/>
        <w:jc w:val="center"/>
        <w:textAlignment w:val="baseline"/>
        <w:rPr>
          <w:spacing w:val="2"/>
          <w:sz w:val="18"/>
          <w:szCs w:val="18"/>
        </w:rPr>
      </w:pPr>
      <w:r w:rsidRPr="00F27350">
        <w:rPr>
          <w:spacing w:val="2"/>
          <w:sz w:val="18"/>
          <w:szCs w:val="18"/>
        </w:rPr>
        <w:t>____________________________________________________</w:t>
      </w:r>
      <w:r w:rsidR="00F27350">
        <w:rPr>
          <w:spacing w:val="2"/>
          <w:sz w:val="18"/>
          <w:szCs w:val="18"/>
        </w:rPr>
        <w:t>______</w:t>
      </w:r>
      <w:r w:rsidR="00F27350">
        <w:rPr>
          <w:spacing w:val="2"/>
          <w:sz w:val="18"/>
          <w:szCs w:val="18"/>
        </w:rPr>
        <w:br/>
        <w:t>(фамилия, имя, отчество)</w:t>
      </w:r>
    </w:p>
    <w:tbl>
      <w:tblPr>
        <w:tblW w:w="10220" w:type="dxa"/>
        <w:tblCellMar>
          <w:left w:w="0" w:type="dxa"/>
          <w:right w:w="0" w:type="dxa"/>
        </w:tblCellMar>
        <w:tblLook w:val="04A0" w:firstRow="1" w:lastRow="0" w:firstColumn="1" w:lastColumn="0" w:noHBand="0" w:noVBand="1"/>
      </w:tblPr>
      <w:tblGrid>
        <w:gridCol w:w="851"/>
        <w:gridCol w:w="8080"/>
        <w:gridCol w:w="1289"/>
      </w:tblGrid>
      <w:tr w:rsidR="00973428" w:rsidRPr="00F27350" w:rsidTr="0068572B">
        <w:trPr>
          <w:trHeight w:val="23"/>
        </w:trPr>
        <w:tc>
          <w:tcPr>
            <w:tcW w:w="851" w:type="dxa"/>
          </w:tcPr>
          <w:p w:rsidR="00973428" w:rsidRPr="00F27350" w:rsidRDefault="00973428" w:rsidP="00F27350">
            <w:pPr>
              <w:snapToGrid w:val="0"/>
              <w:rPr>
                <w:sz w:val="18"/>
                <w:szCs w:val="18"/>
                <w:lang w:val="en-US" w:eastAsia="zh-CN" w:bidi="hi-IN"/>
              </w:rPr>
            </w:pPr>
          </w:p>
        </w:tc>
        <w:tc>
          <w:tcPr>
            <w:tcW w:w="8080" w:type="dxa"/>
          </w:tcPr>
          <w:p w:rsidR="00973428" w:rsidRPr="00F27350" w:rsidRDefault="00973428" w:rsidP="00F27350">
            <w:pPr>
              <w:snapToGrid w:val="0"/>
              <w:rPr>
                <w:sz w:val="18"/>
                <w:szCs w:val="18"/>
                <w:lang w:val="en-US" w:eastAsia="zh-CN" w:bidi="hi-IN"/>
              </w:rPr>
            </w:pPr>
          </w:p>
        </w:tc>
        <w:tc>
          <w:tcPr>
            <w:tcW w:w="1289" w:type="dxa"/>
          </w:tcPr>
          <w:p w:rsidR="00973428" w:rsidRPr="00F27350" w:rsidRDefault="00973428" w:rsidP="00F27350">
            <w:pPr>
              <w:snapToGrid w:val="0"/>
              <w:rPr>
                <w:sz w:val="18"/>
                <w:szCs w:val="18"/>
                <w:lang w:val="en-US" w:eastAsia="zh-CN" w:bidi="hi-IN"/>
              </w:rPr>
            </w:pPr>
          </w:p>
        </w:tc>
      </w:tr>
      <w:tr w:rsidR="00973428" w:rsidRPr="00F27350" w:rsidTr="0068572B">
        <w:tc>
          <w:tcPr>
            <w:tcW w:w="85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973428" w:rsidRPr="00F27350" w:rsidRDefault="00973428" w:rsidP="0068572B">
            <w:pPr>
              <w:pStyle w:val="formattext0"/>
              <w:spacing w:after="0" w:afterAutospacing="0" w:line="315" w:lineRule="atLeast"/>
              <w:ind w:left="0" w:firstLine="0"/>
              <w:textAlignment w:val="baseline"/>
              <w:rPr>
                <w:sz w:val="18"/>
                <w:szCs w:val="18"/>
                <w:lang w:val="en-US" w:eastAsia="zh-CN" w:bidi="hi-IN"/>
              </w:rPr>
            </w:pPr>
            <w:r w:rsidRPr="00F27350">
              <w:rPr>
                <w:sz w:val="18"/>
                <w:szCs w:val="18"/>
                <w:lang w:val="en-US" w:bidi="hi-IN"/>
              </w:rPr>
              <w:t>N п/п</w:t>
            </w:r>
          </w:p>
        </w:tc>
        <w:tc>
          <w:tcPr>
            <w:tcW w:w="8080" w:type="dxa"/>
            <w:tcBorders>
              <w:top w:val="single" w:sz="6" w:space="0" w:color="000000"/>
              <w:left w:val="single" w:sz="6" w:space="0" w:color="000000"/>
              <w:bottom w:val="single" w:sz="6" w:space="0" w:color="000000"/>
              <w:right w:val="nil"/>
            </w:tcBorders>
            <w:hideMark/>
          </w:tcPr>
          <w:p w:rsidR="00973428" w:rsidRPr="00F27350" w:rsidRDefault="00973428" w:rsidP="00F27350">
            <w:pPr>
              <w:pStyle w:val="formattext0"/>
              <w:spacing w:before="0" w:after="0" w:afterAutospacing="0" w:line="315" w:lineRule="atLeast"/>
              <w:jc w:val="center"/>
              <w:textAlignment w:val="baseline"/>
              <w:rPr>
                <w:sz w:val="18"/>
                <w:szCs w:val="18"/>
                <w:lang w:val="en-US" w:eastAsia="zh-CN" w:bidi="hi-IN"/>
              </w:rPr>
            </w:pPr>
            <w:r w:rsidRPr="00F27350">
              <w:rPr>
                <w:sz w:val="18"/>
                <w:szCs w:val="18"/>
                <w:lang w:val="en-US" w:bidi="hi-IN"/>
              </w:rPr>
              <w:t>Наименование мероприятий</w:t>
            </w:r>
          </w:p>
        </w:tc>
        <w:tc>
          <w:tcPr>
            <w:tcW w:w="1289" w:type="dxa"/>
            <w:tcBorders>
              <w:top w:val="single" w:sz="6" w:space="0" w:color="000000"/>
              <w:left w:val="single" w:sz="6" w:space="0" w:color="000000"/>
              <w:bottom w:val="single" w:sz="6" w:space="0" w:color="000000"/>
              <w:right w:val="single" w:sz="6" w:space="0" w:color="000000"/>
            </w:tcBorders>
            <w:hideMark/>
          </w:tcPr>
          <w:p w:rsidR="00973428" w:rsidRPr="00F27350" w:rsidRDefault="00973428" w:rsidP="0068572B">
            <w:pPr>
              <w:pStyle w:val="formattext0"/>
              <w:spacing w:before="0" w:after="0" w:afterAutospacing="0" w:line="315" w:lineRule="atLeast"/>
              <w:textAlignment w:val="baseline"/>
              <w:rPr>
                <w:sz w:val="18"/>
                <w:szCs w:val="18"/>
                <w:lang w:val="en-US" w:eastAsia="zh-CN" w:bidi="hi-IN"/>
              </w:rPr>
            </w:pPr>
            <w:r w:rsidRPr="00F27350">
              <w:rPr>
                <w:sz w:val="18"/>
                <w:szCs w:val="18"/>
                <w:lang w:val="en-US" w:bidi="hi-IN"/>
              </w:rPr>
              <w:t>Количество</w:t>
            </w:r>
          </w:p>
        </w:tc>
      </w:tr>
      <w:tr w:rsidR="00973428" w:rsidRPr="00F27350" w:rsidTr="0068572B">
        <w:tc>
          <w:tcPr>
            <w:tcW w:w="85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973428" w:rsidRPr="00F27350" w:rsidRDefault="00973428">
            <w:pPr>
              <w:pStyle w:val="formattext0"/>
              <w:spacing w:before="0" w:after="0" w:line="315" w:lineRule="atLeast"/>
              <w:jc w:val="center"/>
              <w:textAlignment w:val="baseline"/>
              <w:rPr>
                <w:sz w:val="18"/>
                <w:szCs w:val="18"/>
                <w:lang w:val="en-US" w:eastAsia="zh-CN" w:bidi="hi-IN"/>
              </w:rPr>
            </w:pPr>
            <w:r w:rsidRPr="00F27350">
              <w:rPr>
                <w:sz w:val="18"/>
                <w:szCs w:val="18"/>
                <w:lang w:val="en-US" w:bidi="hi-IN"/>
              </w:rPr>
              <w:t>1.</w:t>
            </w:r>
          </w:p>
        </w:tc>
        <w:tc>
          <w:tcPr>
            <w:tcW w:w="8080" w:type="dxa"/>
            <w:tcBorders>
              <w:top w:val="single" w:sz="6" w:space="0" w:color="000000"/>
              <w:left w:val="single" w:sz="6" w:space="0" w:color="000000"/>
              <w:bottom w:val="single" w:sz="6" w:space="0" w:color="000000"/>
              <w:right w:val="nil"/>
            </w:tcBorders>
            <w:hideMark/>
          </w:tcPr>
          <w:p w:rsidR="00973428" w:rsidRPr="00F27350" w:rsidRDefault="00973428" w:rsidP="0068572B">
            <w:pPr>
              <w:pStyle w:val="formattext0"/>
              <w:spacing w:line="315" w:lineRule="atLeast"/>
              <w:ind w:left="176" w:firstLine="0"/>
              <w:textAlignment w:val="baseline"/>
              <w:rPr>
                <w:sz w:val="18"/>
                <w:szCs w:val="18"/>
                <w:lang w:eastAsia="zh-CN" w:bidi="hi-IN"/>
              </w:rPr>
            </w:pPr>
            <w:r w:rsidRPr="00F27350">
              <w:rPr>
                <w:sz w:val="18"/>
                <w:szCs w:val="18"/>
                <w:lang w:bidi="hi-IN"/>
              </w:rPr>
              <w:t>Участие в совместных патрулированиях, рейдах пожарно-профилактических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 __________ пожарно-спасательного отряда федеральной противопожарной службы Главного управления МЧС России по Иркутской области и (или) управляющих компаний по эксплуатации жилого фонда</w:t>
            </w:r>
          </w:p>
        </w:tc>
        <w:tc>
          <w:tcPr>
            <w:tcW w:w="1289" w:type="dxa"/>
            <w:tcBorders>
              <w:top w:val="single" w:sz="6" w:space="0" w:color="000000"/>
              <w:left w:val="single" w:sz="6" w:space="0" w:color="000000"/>
              <w:bottom w:val="single" w:sz="6" w:space="0" w:color="000000"/>
              <w:right w:val="single" w:sz="6" w:space="0" w:color="000000"/>
            </w:tcBorders>
          </w:tcPr>
          <w:p w:rsidR="00973428" w:rsidRPr="00F27350" w:rsidRDefault="00973428">
            <w:pPr>
              <w:snapToGrid w:val="0"/>
              <w:rPr>
                <w:sz w:val="18"/>
                <w:szCs w:val="18"/>
                <w:lang w:eastAsia="zh-CN" w:bidi="hi-IN"/>
              </w:rPr>
            </w:pPr>
          </w:p>
        </w:tc>
      </w:tr>
      <w:tr w:rsidR="00973428" w:rsidRPr="00F27350" w:rsidTr="0068572B">
        <w:trPr>
          <w:trHeight w:val="528"/>
        </w:trPr>
        <w:tc>
          <w:tcPr>
            <w:tcW w:w="85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973428" w:rsidRPr="00F27350" w:rsidRDefault="00973428">
            <w:pPr>
              <w:pStyle w:val="formattext0"/>
              <w:spacing w:before="0" w:after="0" w:line="315" w:lineRule="atLeast"/>
              <w:jc w:val="center"/>
              <w:textAlignment w:val="baseline"/>
              <w:rPr>
                <w:sz w:val="18"/>
                <w:szCs w:val="18"/>
                <w:lang w:val="en-US" w:eastAsia="zh-CN" w:bidi="hi-IN"/>
              </w:rPr>
            </w:pPr>
            <w:r w:rsidRPr="00F27350">
              <w:rPr>
                <w:sz w:val="18"/>
                <w:szCs w:val="18"/>
                <w:lang w:val="en-US" w:bidi="hi-IN"/>
              </w:rPr>
              <w:t>2.</w:t>
            </w:r>
          </w:p>
        </w:tc>
        <w:tc>
          <w:tcPr>
            <w:tcW w:w="8080" w:type="dxa"/>
            <w:tcBorders>
              <w:top w:val="single" w:sz="6" w:space="0" w:color="000000"/>
              <w:left w:val="single" w:sz="6" w:space="0" w:color="000000"/>
              <w:bottom w:val="single" w:sz="6" w:space="0" w:color="000000"/>
              <w:right w:val="nil"/>
            </w:tcBorders>
            <w:hideMark/>
          </w:tcPr>
          <w:p w:rsidR="00973428" w:rsidRPr="00F27350" w:rsidRDefault="00973428" w:rsidP="0068572B">
            <w:pPr>
              <w:pStyle w:val="formattext0"/>
              <w:spacing w:before="0" w:after="0" w:line="315" w:lineRule="atLeast"/>
              <w:ind w:left="176" w:firstLine="0"/>
              <w:textAlignment w:val="baseline"/>
              <w:rPr>
                <w:sz w:val="18"/>
                <w:szCs w:val="18"/>
                <w:lang w:val="en-US" w:eastAsia="zh-CN" w:bidi="hi-IN"/>
              </w:rPr>
            </w:pPr>
            <w:r w:rsidRPr="00F27350">
              <w:rPr>
                <w:sz w:val="18"/>
                <w:szCs w:val="18"/>
                <w:lang w:val="en-US" w:bidi="hi-IN"/>
              </w:rPr>
              <w:t>Проведено подворовых, поквартирных обходов</w:t>
            </w:r>
          </w:p>
        </w:tc>
        <w:tc>
          <w:tcPr>
            <w:tcW w:w="1289" w:type="dxa"/>
            <w:tcBorders>
              <w:top w:val="single" w:sz="6" w:space="0" w:color="000000"/>
              <w:left w:val="single" w:sz="6" w:space="0" w:color="000000"/>
              <w:bottom w:val="single" w:sz="6" w:space="0" w:color="000000"/>
              <w:right w:val="single" w:sz="6" w:space="0" w:color="000000"/>
            </w:tcBorders>
          </w:tcPr>
          <w:p w:rsidR="00973428" w:rsidRPr="00F27350" w:rsidRDefault="00973428">
            <w:pPr>
              <w:snapToGrid w:val="0"/>
              <w:rPr>
                <w:sz w:val="18"/>
                <w:szCs w:val="18"/>
                <w:lang w:val="en-US" w:eastAsia="zh-CN" w:bidi="hi-IN"/>
              </w:rPr>
            </w:pPr>
          </w:p>
        </w:tc>
      </w:tr>
      <w:tr w:rsidR="00973428" w:rsidRPr="00F27350" w:rsidTr="0068572B">
        <w:trPr>
          <w:trHeight w:val="528"/>
        </w:trPr>
        <w:tc>
          <w:tcPr>
            <w:tcW w:w="85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973428" w:rsidRPr="00F27350" w:rsidRDefault="00973428">
            <w:pPr>
              <w:pStyle w:val="formattext0"/>
              <w:spacing w:before="0" w:after="0" w:line="315" w:lineRule="atLeast"/>
              <w:jc w:val="center"/>
              <w:textAlignment w:val="baseline"/>
              <w:rPr>
                <w:sz w:val="18"/>
                <w:szCs w:val="18"/>
                <w:lang w:val="en-US" w:eastAsia="zh-CN" w:bidi="hi-IN"/>
              </w:rPr>
            </w:pPr>
            <w:r w:rsidRPr="00F27350">
              <w:rPr>
                <w:sz w:val="18"/>
                <w:szCs w:val="18"/>
                <w:lang w:val="en-US" w:bidi="hi-IN"/>
              </w:rPr>
              <w:t>3.</w:t>
            </w:r>
          </w:p>
        </w:tc>
        <w:tc>
          <w:tcPr>
            <w:tcW w:w="8080" w:type="dxa"/>
            <w:tcBorders>
              <w:top w:val="single" w:sz="6" w:space="0" w:color="000000"/>
              <w:left w:val="single" w:sz="6" w:space="0" w:color="000000"/>
              <w:bottom w:val="single" w:sz="6" w:space="0" w:color="000000"/>
              <w:right w:val="nil"/>
            </w:tcBorders>
            <w:hideMark/>
          </w:tcPr>
          <w:p w:rsidR="00973428" w:rsidRPr="00F27350" w:rsidRDefault="00973428" w:rsidP="0068572B">
            <w:pPr>
              <w:pStyle w:val="formattext0"/>
              <w:spacing w:before="0" w:after="0" w:line="315" w:lineRule="atLeast"/>
              <w:ind w:left="176" w:firstLine="0"/>
              <w:textAlignment w:val="baseline"/>
              <w:rPr>
                <w:sz w:val="18"/>
                <w:szCs w:val="18"/>
                <w:lang w:eastAsia="zh-CN" w:bidi="hi-IN"/>
              </w:rPr>
            </w:pPr>
            <w:r w:rsidRPr="00F27350">
              <w:rPr>
                <w:sz w:val="18"/>
                <w:szCs w:val="18"/>
                <w:lang w:bidi="hi-IN"/>
              </w:rPr>
              <w:t>Проинструктировано граждан в жилом секторе</w:t>
            </w:r>
          </w:p>
        </w:tc>
        <w:tc>
          <w:tcPr>
            <w:tcW w:w="1289" w:type="dxa"/>
            <w:tcBorders>
              <w:top w:val="single" w:sz="6" w:space="0" w:color="000000"/>
              <w:left w:val="single" w:sz="6" w:space="0" w:color="000000"/>
              <w:bottom w:val="single" w:sz="6" w:space="0" w:color="000000"/>
              <w:right w:val="single" w:sz="6" w:space="0" w:color="000000"/>
            </w:tcBorders>
          </w:tcPr>
          <w:p w:rsidR="00973428" w:rsidRPr="00F27350" w:rsidRDefault="00973428">
            <w:pPr>
              <w:snapToGrid w:val="0"/>
              <w:rPr>
                <w:sz w:val="18"/>
                <w:szCs w:val="18"/>
                <w:lang w:eastAsia="zh-CN" w:bidi="hi-IN"/>
              </w:rPr>
            </w:pPr>
          </w:p>
        </w:tc>
      </w:tr>
      <w:tr w:rsidR="00973428" w:rsidRPr="00F27350" w:rsidTr="0068572B">
        <w:trPr>
          <w:trHeight w:val="408"/>
        </w:trPr>
        <w:tc>
          <w:tcPr>
            <w:tcW w:w="85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973428" w:rsidRPr="00F27350" w:rsidRDefault="00973428">
            <w:pPr>
              <w:pStyle w:val="formattext0"/>
              <w:spacing w:before="0" w:after="0" w:line="315" w:lineRule="atLeast"/>
              <w:jc w:val="center"/>
              <w:textAlignment w:val="baseline"/>
              <w:rPr>
                <w:sz w:val="18"/>
                <w:szCs w:val="18"/>
                <w:lang w:val="en-US" w:eastAsia="zh-CN" w:bidi="hi-IN"/>
              </w:rPr>
            </w:pPr>
            <w:r w:rsidRPr="00F27350">
              <w:rPr>
                <w:sz w:val="18"/>
                <w:szCs w:val="18"/>
                <w:lang w:val="en-US" w:bidi="hi-IN"/>
              </w:rPr>
              <w:t>4.</w:t>
            </w:r>
          </w:p>
        </w:tc>
        <w:tc>
          <w:tcPr>
            <w:tcW w:w="8080" w:type="dxa"/>
            <w:tcBorders>
              <w:top w:val="single" w:sz="6" w:space="0" w:color="000000"/>
              <w:left w:val="single" w:sz="6" w:space="0" w:color="000000"/>
              <w:bottom w:val="single" w:sz="6" w:space="0" w:color="000000"/>
              <w:right w:val="nil"/>
            </w:tcBorders>
            <w:hideMark/>
          </w:tcPr>
          <w:p w:rsidR="00973428" w:rsidRPr="00F27350" w:rsidRDefault="00973428" w:rsidP="0068572B">
            <w:pPr>
              <w:pStyle w:val="formattext0"/>
              <w:spacing w:before="0" w:after="0" w:line="315" w:lineRule="atLeast"/>
              <w:ind w:left="176" w:firstLine="0"/>
              <w:textAlignment w:val="baseline"/>
              <w:rPr>
                <w:sz w:val="18"/>
                <w:szCs w:val="18"/>
                <w:lang w:eastAsia="zh-CN" w:bidi="hi-IN"/>
              </w:rPr>
            </w:pPr>
            <w:r w:rsidRPr="00F27350">
              <w:rPr>
                <w:sz w:val="18"/>
                <w:szCs w:val="18"/>
                <w:lang w:bidi="hi-IN"/>
              </w:rPr>
              <w:t>Проведено обследований мест общего пользования на объектах защиты, без взаимодействия с правообладателями объектов защиты</w:t>
            </w:r>
          </w:p>
        </w:tc>
        <w:tc>
          <w:tcPr>
            <w:tcW w:w="1289" w:type="dxa"/>
            <w:tcBorders>
              <w:top w:val="single" w:sz="6" w:space="0" w:color="000000"/>
              <w:left w:val="single" w:sz="6" w:space="0" w:color="000000"/>
              <w:bottom w:val="single" w:sz="6" w:space="0" w:color="000000"/>
              <w:right w:val="single" w:sz="6" w:space="0" w:color="000000"/>
            </w:tcBorders>
          </w:tcPr>
          <w:p w:rsidR="00973428" w:rsidRPr="00F27350" w:rsidRDefault="00973428">
            <w:pPr>
              <w:snapToGrid w:val="0"/>
              <w:rPr>
                <w:sz w:val="18"/>
                <w:szCs w:val="18"/>
                <w:lang w:eastAsia="zh-CN" w:bidi="hi-IN"/>
              </w:rPr>
            </w:pPr>
          </w:p>
        </w:tc>
      </w:tr>
      <w:tr w:rsidR="00973428" w:rsidRPr="00F27350" w:rsidTr="0068572B">
        <w:trPr>
          <w:trHeight w:val="408"/>
        </w:trPr>
        <w:tc>
          <w:tcPr>
            <w:tcW w:w="85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973428" w:rsidRPr="00F27350" w:rsidRDefault="00973428">
            <w:pPr>
              <w:pStyle w:val="formattext0"/>
              <w:spacing w:before="0" w:after="0" w:line="315" w:lineRule="atLeast"/>
              <w:jc w:val="center"/>
              <w:textAlignment w:val="baseline"/>
              <w:rPr>
                <w:sz w:val="18"/>
                <w:szCs w:val="18"/>
                <w:lang w:val="en-US" w:eastAsia="zh-CN" w:bidi="hi-IN"/>
              </w:rPr>
            </w:pPr>
            <w:r w:rsidRPr="00F27350">
              <w:rPr>
                <w:sz w:val="18"/>
                <w:szCs w:val="18"/>
                <w:lang w:val="en-US" w:bidi="hi-IN"/>
              </w:rPr>
              <w:t>5.</w:t>
            </w:r>
          </w:p>
        </w:tc>
        <w:tc>
          <w:tcPr>
            <w:tcW w:w="8080" w:type="dxa"/>
            <w:tcBorders>
              <w:top w:val="single" w:sz="6" w:space="0" w:color="000000"/>
              <w:left w:val="single" w:sz="6" w:space="0" w:color="000000"/>
              <w:bottom w:val="single" w:sz="6" w:space="0" w:color="000000"/>
              <w:right w:val="nil"/>
            </w:tcBorders>
            <w:hideMark/>
          </w:tcPr>
          <w:p w:rsidR="00973428" w:rsidRPr="00F27350" w:rsidRDefault="00973428" w:rsidP="0068572B">
            <w:pPr>
              <w:pStyle w:val="formattext0"/>
              <w:spacing w:before="0" w:after="0" w:line="315" w:lineRule="atLeast"/>
              <w:ind w:left="176" w:firstLine="0"/>
              <w:textAlignment w:val="baseline"/>
              <w:rPr>
                <w:sz w:val="18"/>
                <w:szCs w:val="18"/>
                <w:lang w:eastAsia="zh-CN" w:bidi="hi-IN"/>
              </w:rPr>
            </w:pPr>
            <w:r w:rsidRPr="00F27350">
              <w:rPr>
                <w:sz w:val="18"/>
                <w:szCs w:val="18"/>
                <w:lang w:bidi="hi-IN"/>
              </w:rPr>
              <w:t>Проинструктировано граждан на объектах защиты</w:t>
            </w:r>
          </w:p>
        </w:tc>
        <w:tc>
          <w:tcPr>
            <w:tcW w:w="1289" w:type="dxa"/>
            <w:tcBorders>
              <w:top w:val="single" w:sz="6" w:space="0" w:color="000000"/>
              <w:left w:val="single" w:sz="6" w:space="0" w:color="000000"/>
              <w:bottom w:val="single" w:sz="6" w:space="0" w:color="000000"/>
              <w:right w:val="single" w:sz="6" w:space="0" w:color="000000"/>
            </w:tcBorders>
          </w:tcPr>
          <w:p w:rsidR="00973428" w:rsidRPr="00F27350" w:rsidRDefault="00973428">
            <w:pPr>
              <w:snapToGrid w:val="0"/>
              <w:rPr>
                <w:sz w:val="18"/>
                <w:szCs w:val="18"/>
                <w:lang w:eastAsia="zh-CN" w:bidi="hi-IN"/>
              </w:rPr>
            </w:pPr>
          </w:p>
        </w:tc>
      </w:tr>
      <w:tr w:rsidR="00973428" w:rsidRPr="00F27350" w:rsidTr="0068572B">
        <w:trPr>
          <w:trHeight w:val="460"/>
        </w:trPr>
        <w:tc>
          <w:tcPr>
            <w:tcW w:w="85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973428" w:rsidRPr="00F27350" w:rsidRDefault="00973428">
            <w:pPr>
              <w:pStyle w:val="formattext0"/>
              <w:spacing w:before="0" w:after="0" w:line="315" w:lineRule="atLeast"/>
              <w:jc w:val="center"/>
              <w:textAlignment w:val="baseline"/>
              <w:rPr>
                <w:sz w:val="18"/>
                <w:szCs w:val="18"/>
                <w:lang w:val="en-US" w:eastAsia="zh-CN" w:bidi="hi-IN"/>
              </w:rPr>
            </w:pPr>
            <w:r w:rsidRPr="00F27350">
              <w:rPr>
                <w:sz w:val="18"/>
                <w:szCs w:val="18"/>
                <w:lang w:val="en-US" w:bidi="hi-IN"/>
              </w:rPr>
              <w:t>6.</w:t>
            </w:r>
          </w:p>
        </w:tc>
        <w:tc>
          <w:tcPr>
            <w:tcW w:w="8080" w:type="dxa"/>
            <w:tcBorders>
              <w:top w:val="single" w:sz="6" w:space="0" w:color="000000"/>
              <w:left w:val="single" w:sz="6" w:space="0" w:color="000000"/>
              <w:bottom w:val="single" w:sz="6" w:space="0" w:color="000000"/>
              <w:right w:val="nil"/>
            </w:tcBorders>
            <w:hideMark/>
          </w:tcPr>
          <w:p w:rsidR="00973428" w:rsidRPr="00F27350" w:rsidRDefault="00973428" w:rsidP="0068572B">
            <w:pPr>
              <w:pStyle w:val="formattext0"/>
              <w:spacing w:before="0" w:after="0" w:line="315" w:lineRule="atLeast"/>
              <w:ind w:left="176" w:firstLine="0"/>
              <w:textAlignment w:val="baseline"/>
              <w:rPr>
                <w:sz w:val="18"/>
                <w:szCs w:val="18"/>
                <w:lang w:eastAsia="zh-CN" w:bidi="hi-IN"/>
              </w:rPr>
            </w:pPr>
            <w:r w:rsidRPr="00F27350">
              <w:rPr>
                <w:sz w:val="18"/>
                <w:szCs w:val="18"/>
                <w:lang w:bidi="hi-IN"/>
              </w:rPr>
              <w:t>Выявлено нарушений требований пожарной безопасности</w:t>
            </w:r>
          </w:p>
        </w:tc>
        <w:tc>
          <w:tcPr>
            <w:tcW w:w="1289" w:type="dxa"/>
            <w:tcBorders>
              <w:top w:val="single" w:sz="6" w:space="0" w:color="000000"/>
              <w:left w:val="single" w:sz="6" w:space="0" w:color="000000"/>
              <w:bottom w:val="single" w:sz="6" w:space="0" w:color="000000"/>
              <w:right w:val="single" w:sz="6" w:space="0" w:color="000000"/>
            </w:tcBorders>
          </w:tcPr>
          <w:p w:rsidR="00973428" w:rsidRPr="00F27350" w:rsidRDefault="00973428">
            <w:pPr>
              <w:snapToGrid w:val="0"/>
              <w:rPr>
                <w:sz w:val="18"/>
                <w:szCs w:val="18"/>
                <w:lang w:eastAsia="zh-CN" w:bidi="hi-IN"/>
              </w:rPr>
            </w:pPr>
          </w:p>
        </w:tc>
      </w:tr>
      <w:tr w:rsidR="00973428" w:rsidRPr="00F27350" w:rsidTr="0068572B">
        <w:trPr>
          <w:trHeight w:val="460"/>
        </w:trPr>
        <w:tc>
          <w:tcPr>
            <w:tcW w:w="85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973428" w:rsidRPr="00F27350" w:rsidRDefault="00973428">
            <w:pPr>
              <w:pStyle w:val="formattext0"/>
              <w:spacing w:before="0" w:after="0" w:line="315" w:lineRule="atLeast"/>
              <w:jc w:val="center"/>
              <w:textAlignment w:val="baseline"/>
              <w:rPr>
                <w:sz w:val="18"/>
                <w:szCs w:val="18"/>
                <w:lang w:val="en-US" w:eastAsia="zh-CN" w:bidi="hi-IN"/>
              </w:rPr>
            </w:pPr>
            <w:r w:rsidRPr="00F27350">
              <w:rPr>
                <w:sz w:val="18"/>
                <w:szCs w:val="18"/>
                <w:lang w:val="en-US" w:bidi="hi-IN"/>
              </w:rPr>
              <w:t>7.</w:t>
            </w:r>
          </w:p>
        </w:tc>
        <w:tc>
          <w:tcPr>
            <w:tcW w:w="8080" w:type="dxa"/>
            <w:tcBorders>
              <w:top w:val="single" w:sz="6" w:space="0" w:color="000000"/>
              <w:left w:val="single" w:sz="6" w:space="0" w:color="000000"/>
              <w:bottom w:val="single" w:sz="6" w:space="0" w:color="000000"/>
              <w:right w:val="nil"/>
            </w:tcBorders>
            <w:hideMark/>
          </w:tcPr>
          <w:p w:rsidR="00973428" w:rsidRPr="00F27350" w:rsidRDefault="00973428" w:rsidP="0068572B">
            <w:pPr>
              <w:pStyle w:val="formattext0"/>
              <w:spacing w:before="0" w:after="0" w:line="315" w:lineRule="atLeast"/>
              <w:ind w:left="176" w:firstLine="0"/>
              <w:textAlignment w:val="baseline"/>
              <w:rPr>
                <w:sz w:val="18"/>
                <w:szCs w:val="18"/>
                <w:lang w:eastAsia="zh-CN" w:bidi="hi-IN"/>
              </w:rPr>
            </w:pPr>
            <w:r w:rsidRPr="00F27350">
              <w:rPr>
                <w:sz w:val="18"/>
                <w:szCs w:val="18"/>
                <w:lang w:bidi="hi-IN"/>
              </w:rPr>
              <w:t>Направлено предложений в адрес правообладателей объектов защиты, земельных участков</w:t>
            </w:r>
          </w:p>
        </w:tc>
        <w:tc>
          <w:tcPr>
            <w:tcW w:w="1289" w:type="dxa"/>
            <w:tcBorders>
              <w:top w:val="single" w:sz="6" w:space="0" w:color="000000"/>
              <w:left w:val="single" w:sz="6" w:space="0" w:color="000000"/>
              <w:bottom w:val="single" w:sz="6" w:space="0" w:color="000000"/>
              <w:right w:val="single" w:sz="6" w:space="0" w:color="000000"/>
            </w:tcBorders>
          </w:tcPr>
          <w:p w:rsidR="00973428" w:rsidRPr="00F27350" w:rsidRDefault="00973428">
            <w:pPr>
              <w:snapToGrid w:val="0"/>
              <w:rPr>
                <w:sz w:val="18"/>
                <w:szCs w:val="18"/>
                <w:lang w:eastAsia="zh-CN" w:bidi="hi-IN"/>
              </w:rPr>
            </w:pPr>
          </w:p>
        </w:tc>
      </w:tr>
      <w:tr w:rsidR="00973428" w:rsidRPr="00F27350" w:rsidTr="0068572B">
        <w:trPr>
          <w:trHeight w:val="460"/>
        </w:trPr>
        <w:tc>
          <w:tcPr>
            <w:tcW w:w="85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973428" w:rsidRPr="00F27350" w:rsidRDefault="00973428">
            <w:pPr>
              <w:pStyle w:val="formattext0"/>
              <w:spacing w:before="0" w:after="0" w:line="315" w:lineRule="atLeast"/>
              <w:jc w:val="center"/>
              <w:textAlignment w:val="baseline"/>
              <w:rPr>
                <w:sz w:val="18"/>
                <w:szCs w:val="18"/>
                <w:lang w:val="en-US" w:eastAsia="zh-CN" w:bidi="hi-IN"/>
              </w:rPr>
            </w:pPr>
            <w:r w:rsidRPr="00F27350">
              <w:rPr>
                <w:sz w:val="18"/>
                <w:szCs w:val="18"/>
                <w:lang w:val="en-US" w:bidi="hi-IN"/>
              </w:rPr>
              <w:t>8.</w:t>
            </w:r>
          </w:p>
        </w:tc>
        <w:tc>
          <w:tcPr>
            <w:tcW w:w="8080" w:type="dxa"/>
            <w:tcBorders>
              <w:top w:val="single" w:sz="6" w:space="0" w:color="000000"/>
              <w:left w:val="single" w:sz="6" w:space="0" w:color="000000"/>
              <w:bottom w:val="single" w:sz="6" w:space="0" w:color="000000"/>
              <w:right w:val="nil"/>
            </w:tcBorders>
            <w:hideMark/>
          </w:tcPr>
          <w:p w:rsidR="00973428" w:rsidRPr="00F27350" w:rsidRDefault="00973428" w:rsidP="0068572B">
            <w:pPr>
              <w:pStyle w:val="formattext0"/>
              <w:spacing w:before="0" w:after="0" w:line="315" w:lineRule="atLeast"/>
              <w:ind w:left="176" w:firstLine="0"/>
              <w:textAlignment w:val="baseline"/>
              <w:rPr>
                <w:sz w:val="18"/>
                <w:szCs w:val="18"/>
                <w:lang w:eastAsia="zh-CN" w:bidi="hi-IN"/>
              </w:rPr>
            </w:pPr>
            <w:r w:rsidRPr="00F27350">
              <w:rPr>
                <w:sz w:val="18"/>
                <w:szCs w:val="18"/>
                <w:lang w:bidi="hi-IN"/>
              </w:rPr>
              <w:t>Направлено сообщений о выявленных нарушениях требований пожарной безопасности в адрес соответствующих органов</w:t>
            </w:r>
          </w:p>
        </w:tc>
        <w:tc>
          <w:tcPr>
            <w:tcW w:w="1289" w:type="dxa"/>
            <w:tcBorders>
              <w:top w:val="single" w:sz="6" w:space="0" w:color="000000"/>
              <w:left w:val="single" w:sz="6" w:space="0" w:color="000000"/>
              <w:bottom w:val="single" w:sz="6" w:space="0" w:color="000000"/>
              <w:right w:val="single" w:sz="6" w:space="0" w:color="000000"/>
            </w:tcBorders>
          </w:tcPr>
          <w:p w:rsidR="00973428" w:rsidRPr="00F27350" w:rsidRDefault="00973428">
            <w:pPr>
              <w:snapToGrid w:val="0"/>
              <w:rPr>
                <w:sz w:val="18"/>
                <w:szCs w:val="18"/>
                <w:lang w:eastAsia="zh-CN" w:bidi="hi-IN"/>
              </w:rPr>
            </w:pPr>
          </w:p>
        </w:tc>
      </w:tr>
    </w:tbl>
    <w:p w:rsidR="002614F3" w:rsidRDefault="002614F3" w:rsidP="003035F7">
      <w:pPr>
        <w:ind w:left="0" w:firstLine="0"/>
        <w:rPr>
          <w:sz w:val="18"/>
          <w:szCs w:val="18"/>
        </w:rPr>
      </w:pPr>
    </w:p>
    <w:p w:rsidR="002614F3" w:rsidRPr="00D94D90" w:rsidRDefault="002614F3" w:rsidP="002614F3">
      <w:pPr>
        <w:ind w:firstLine="0"/>
        <w:jc w:val="center"/>
        <w:rPr>
          <w:sz w:val="18"/>
          <w:szCs w:val="18"/>
        </w:rPr>
      </w:pPr>
      <w:r w:rsidRPr="00D94D90">
        <w:rPr>
          <w:sz w:val="18"/>
          <w:szCs w:val="18"/>
        </w:rPr>
        <w:t>РОССИЙСКАЯ ФЕДЕРАЦИЯ</w:t>
      </w:r>
    </w:p>
    <w:p w:rsidR="002614F3" w:rsidRPr="00CD0BAD" w:rsidRDefault="002614F3" w:rsidP="002614F3">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2614F3" w:rsidRPr="00CD0BAD" w:rsidRDefault="002614F3" w:rsidP="002614F3">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2614F3" w:rsidRPr="00D94D90" w:rsidRDefault="002614F3" w:rsidP="002614F3">
      <w:pPr>
        <w:ind w:right="140" w:firstLine="0"/>
        <w:jc w:val="center"/>
        <w:rPr>
          <w:b/>
          <w:sz w:val="18"/>
          <w:szCs w:val="18"/>
        </w:rPr>
      </w:pPr>
      <w:r>
        <w:rPr>
          <w:b/>
          <w:sz w:val="18"/>
          <w:szCs w:val="18"/>
        </w:rPr>
        <w:t>АДМИНИСТРАЦИЯ</w:t>
      </w:r>
    </w:p>
    <w:p w:rsidR="002614F3" w:rsidRDefault="002614F3" w:rsidP="002614F3">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2614F3" w:rsidRPr="00C60994" w:rsidRDefault="003035F7" w:rsidP="002614F3">
      <w:pPr>
        <w:ind w:hanging="5"/>
        <w:rPr>
          <w:sz w:val="18"/>
          <w:szCs w:val="18"/>
          <w:u w:val="single"/>
        </w:rPr>
      </w:pPr>
      <w:r>
        <w:rPr>
          <w:sz w:val="18"/>
          <w:szCs w:val="18"/>
          <w:u w:val="single"/>
        </w:rPr>
        <w:t>1</w:t>
      </w:r>
      <w:r w:rsidR="009B4A85">
        <w:rPr>
          <w:sz w:val="18"/>
          <w:szCs w:val="18"/>
          <w:u w:val="single"/>
        </w:rPr>
        <w:t>2</w:t>
      </w:r>
      <w:r>
        <w:rPr>
          <w:sz w:val="18"/>
          <w:szCs w:val="18"/>
          <w:u w:val="single"/>
        </w:rPr>
        <w:t>.03.2020 №31</w:t>
      </w:r>
      <w:r w:rsidR="002614F3" w:rsidRPr="00C60994">
        <w:rPr>
          <w:sz w:val="18"/>
          <w:szCs w:val="18"/>
          <w:u w:val="single"/>
        </w:rPr>
        <w:t xml:space="preserve"> о/д</w:t>
      </w:r>
    </w:p>
    <w:p w:rsidR="002614F3" w:rsidRDefault="002614F3" w:rsidP="002614F3">
      <w:pPr>
        <w:rPr>
          <w:sz w:val="18"/>
          <w:szCs w:val="18"/>
        </w:rPr>
      </w:pPr>
      <w:r w:rsidRPr="00C60994">
        <w:rPr>
          <w:sz w:val="18"/>
          <w:szCs w:val="18"/>
        </w:rPr>
        <w:t xml:space="preserve">               с.Хомутово</w:t>
      </w:r>
    </w:p>
    <w:p w:rsidR="002614F3" w:rsidRDefault="002614F3" w:rsidP="002614F3">
      <w:pPr>
        <w:autoSpaceDE w:val="0"/>
        <w:autoSpaceDN w:val="0"/>
        <w:adjustRightInd w:val="0"/>
        <w:ind w:right="21"/>
        <w:rPr>
          <w:sz w:val="18"/>
          <w:szCs w:val="18"/>
        </w:rPr>
      </w:pPr>
    </w:p>
    <w:p w:rsidR="002614F3" w:rsidRPr="001F7495" w:rsidRDefault="002614F3" w:rsidP="00360E10">
      <w:pPr>
        <w:autoSpaceDE w:val="0"/>
        <w:autoSpaceDN w:val="0"/>
        <w:adjustRightInd w:val="0"/>
        <w:ind w:left="0" w:right="-994" w:firstLine="0"/>
        <w:rPr>
          <w:sz w:val="18"/>
          <w:szCs w:val="18"/>
        </w:rPr>
      </w:pPr>
      <w:r w:rsidRPr="001F7495">
        <w:rPr>
          <w:sz w:val="18"/>
          <w:szCs w:val="18"/>
        </w:rPr>
        <w:t>О внесении изменений в Постановление администрации Хомутовского муниципального образования от 31.01.2020 № 10 о/д «Об установлении тарифов на платные услуги Муниципального учреждения культуры «Культурно-спортивный комплекс» Хомутовского муниципального образования</w:t>
      </w:r>
    </w:p>
    <w:p w:rsidR="002614F3" w:rsidRPr="001F7495" w:rsidRDefault="002614F3" w:rsidP="00360E10">
      <w:pPr>
        <w:autoSpaceDE w:val="0"/>
        <w:autoSpaceDN w:val="0"/>
        <w:adjustRightInd w:val="0"/>
        <w:ind w:right="-994" w:firstLine="720"/>
        <w:rPr>
          <w:sz w:val="18"/>
          <w:szCs w:val="18"/>
        </w:rPr>
      </w:pPr>
    </w:p>
    <w:p w:rsidR="002614F3" w:rsidRPr="001F7495" w:rsidRDefault="002614F3" w:rsidP="00360E10">
      <w:pPr>
        <w:autoSpaceDE w:val="0"/>
        <w:autoSpaceDN w:val="0"/>
        <w:adjustRightInd w:val="0"/>
        <w:ind w:left="0" w:right="-994" w:firstLine="426"/>
        <w:rPr>
          <w:sz w:val="18"/>
          <w:szCs w:val="18"/>
        </w:rPr>
      </w:pPr>
      <w:r w:rsidRPr="001F7495">
        <w:rPr>
          <w:sz w:val="18"/>
          <w:szCs w:val="18"/>
        </w:rPr>
        <w:t>Руководствуясь ст.ст. 14, 17 Федерального закона от 06.10.2003 № 131-ФЗ «Об общих принципах организации местного самоуправления в Российской Федерации», Решением Думы Хомутовского муниципального образования от 28.02.2011 № 32-136/дсп «Об утверждении порядка принятия решений об установлении цен (тарифов) на товары, услуги (работы) муниципальных унитарных предприятий и муниципальных учреждений Хомутовского муниципального образования», Уставом Хомутовского муниципального образования, администрация Хомутовского мун</w:t>
      </w:r>
      <w:r w:rsidR="003035F7">
        <w:rPr>
          <w:sz w:val="18"/>
          <w:szCs w:val="18"/>
        </w:rPr>
        <w:t>иципального образования</w:t>
      </w:r>
    </w:p>
    <w:p w:rsidR="002614F3" w:rsidRPr="001F7495" w:rsidRDefault="002614F3" w:rsidP="00360E10">
      <w:pPr>
        <w:autoSpaceDE w:val="0"/>
        <w:autoSpaceDN w:val="0"/>
        <w:adjustRightInd w:val="0"/>
        <w:ind w:left="0" w:right="-994" w:firstLine="1701"/>
        <w:rPr>
          <w:sz w:val="18"/>
          <w:szCs w:val="18"/>
        </w:rPr>
      </w:pPr>
      <w:r w:rsidRPr="001F7495">
        <w:rPr>
          <w:sz w:val="18"/>
          <w:szCs w:val="18"/>
        </w:rPr>
        <w:t>ПОСТАНОВЛЯЕТ:</w:t>
      </w:r>
    </w:p>
    <w:p w:rsidR="002614F3" w:rsidRPr="001F7495" w:rsidRDefault="002614F3" w:rsidP="00B4747A">
      <w:pPr>
        <w:numPr>
          <w:ilvl w:val="0"/>
          <w:numId w:val="14"/>
        </w:numPr>
        <w:tabs>
          <w:tab w:val="left" w:pos="567"/>
        </w:tabs>
        <w:autoSpaceDE w:val="0"/>
        <w:autoSpaceDN w:val="0"/>
        <w:adjustRightInd w:val="0"/>
        <w:ind w:left="0" w:right="-994" w:firstLine="426"/>
        <w:rPr>
          <w:sz w:val="18"/>
          <w:szCs w:val="18"/>
        </w:rPr>
      </w:pPr>
      <w:r w:rsidRPr="001F7495">
        <w:rPr>
          <w:sz w:val="18"/>
          <w:szCs w:val="18"/>
        </w:rPr>
        <w:lastRenderedPageBreak/>
        <w:t xml:space="preserve">В Постановление администрации Хомутовского муниципального образования от 31.01.2020 № 10 о/д «Об установлении тарифов на платные услуги Муниципального учреждения культуры «Культурно-спортивный комплекс» Хомутовского муниципального образования Приложение 1 дополнить следующим пунктом: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719"/>
        <w:gridCol w:w="3118"/>
        <w:gridCol w:w="2977"/>
      </w:tblGrid>
      <w:tr w:rsidR="002614F3" w:rsidRPr="001F7495" w:rsidTr="004F770D">
        <w:trPr>
          <w:trHeight w:val="211"/>
        </w:trPr>
        <w:tc>
          <w:tcPr>
            <w:tcW w:w="534" w:type="dxa"/>
            <w:shd w:val="clear" w:color="auto" w:fill="auto"/>
          </w:tcPr>
          <w:p w:rsidR="002614F3" w:rsidRPr="001F7495" w:rsidRDefault="002614F3" w:rsidP="002614F3">
            <w:pPr>
              <w:tabs>
                <w:tab w:val="left" w:pos="993"/>
              </w:tabs>
              <w:autoSpaceDE w:val="0"/>
              <w:autoSpaceDN w:val="0"/>
              <w:adjustRightInd w:val="0"/>
              <w:ind w:left="0" w:right="21" w:firstLine="426"/>
              <w:rPr>
                <w:sz w:val="18"/>
                <w:szCs w:val="18"/>
              </w:rPr>
            </w:pPr>
            <w:r w:rsidRPr="001F7495">
              <w:rPr>
                <w:sz w:val="18"/>
                <w:szCs w:val="18"/>
              </w:rPr>
              <w:t>№ п/п</w:t>
            </w:r>
          </w:p>
        </w:tc>
        <w:tc>
          <w:tcPr>
            <w:tcW w:w="3719" w:type="dxa"/>
            <w:shd w:val="clear" w:color="auto" w:fill="auto"/>
          </w:tcPr>
          <w:p w:rsidR="002614F3" w:rsidRPr="001F7495" w:rsidRDefault="002614F3" w:rsidP="002614F3">
            <w:pPr>
              <w:tabs>
                <w:tab w:val="left" w:pos="993"/>
              </w:tabs>
              <w:autoSpaceDE w:val="0"/>
              <w:autoSpaceDN w:val="0"/>
              <w:adjustRightInd w:val="0"/>
              <w:ind w:left="0" w:right="21" w:firstLine="426"/>
              <w:rPr>
                <w:sz w:val="18"/>
                <w:szCs w:val="18"/>
              </w:rPr>
            </w:pPr>
            <w:r w:rsidRPr="001F7495">
              <w:rPr>
                <w:sz w:val="18"/>
                <w:szCs w:val="18"/>
              </w:rPr>
              <w:t xml:space="preserve">Наименование услуги </w:t>
            </w:r>
          </w:p>
        </w:tc>
        <w:tc>
          <w:tcPr>
            <w:tcW w:w="3118" w:type="dxa"/>
            <w:shd w:val="clear" w:color="auto" w:fill="auto"/>
          </w:tcPr>
          <w:p w:rsidR="002614F3" w:rsidRPr="001F7495" w:rsidRDefault="002614F3" w:rsidP="002614F3">
            <w:pPr>
              <w:tabs>
                <w:tab w:val="left" w:pos="993"/>
              </w:tabs>
              <w:autoSpaceDE w:val="0"/>
              <w:autoSpaceDN w:val="0"/>
              <w:adjustRightInd w:val="0"/>
              <w:ind w:left="0" w:right="21" w:firstLine="426"/>
              <w:rPr>
                <w:sz w:val="18"/>
                <w:szCs w:val="18"/>
              </w:rPr>
            </w:pPr>
            <w:r w:rsidRPr="001F7495">
              <w:rPr>
                <w:sz w:val="18"/>
                <w:szCs w:val="18"/>
              </w:rPr>
              <w:t xml:space="preserve">Единица измерения услуги </w:t>
            </w:r>
          </w:p>
        </w:tc>
        <w:tc>
          <w:tcPr>
            <w:tcW w:w="2977" w:type="dxa"/>
            <w:shd w:val="clear" w:color="auto" w:fill="auto"/>
          </w:tcPr>
          <w:p w:rsidR="002614F3" w:rsidRPr="001F7495" w:rsidRDefault="002614F3" w:rsidP="002614F3">
            <w:pPr>
              <w:tabs>
                <w:tab w:val="left" w:pos="993"/>
              </w:tabs>
              <w:autoSpaceDE w:val="0"/>
              <w:autoSpaceDN w:val="0"/>
              <w:adjustRightInd w:val="0"/>
              <w:ind w:left="0" w:right="21" w:firstLine="426"/>
              <w:rPr>
                <w:sz w:val="18"/>
                <w:szCs w:val="18"/>
              </w:rPr>
            </w:pPr>
            <w:r w:rsidRPr="001F7495">
              <w:rPr>
                <w:b/>
                <w:sz w:val="18"/>
                <w:szCs w:val="18"/>
              </w:rPr>
              <w:t>Дом Культуры с.Хомутово</w:t>
            </w:r>
            <w:r w:rsidRPr="001F7495">
              <w:rPr>
                <w:sz w:val="18"/>
                <w:szCs w:val="18"/>
              </w:rPr>
              <w:t xml:space="preserve"> Стоимость, руб. </w:t>
            </w:r>
          </w:p>
        </w:tc>
      </w:tr>
      <w:tr w:rsidR="002614F3" w:rsidRPr="001F7495" w:rsidTr="004F770D">
        <w:trPr>
          <w:trHeight w:val="211"/>
        </w:trPr>
        <w:tc>
          <w:tcPr>
            <w:tcW w:w="534" w:type="dxa"/>
            <w:shd w:val="clear" w:color="auto" w:fill="auto"/>
          </w:tcPr>
          <w:p w:rsidR="002614F3" w:rsidRPr="001F7495" w:rsidRDefault="002614F3" w:rsidP="002614F3">
            <w:pPr>
              <w:tabs>
                <w:tab w:val="left" w:pos="993"/>
              </w:tabs>
              <w:autoSpaceDE w:val="0"/>
              <w:autoSpaceDN w:val="0"/>
              <w:adjustRightInd w:val="0"/>
              <w:ind w:left="0" w:right="21" w:firstLine="426"/>
              <w:rPr>
                <w:sz w:val="18"/>
                <w:szCs w:val="18"/>
              </w:rPr>
            </w:pPr>
            <w:r w:rsidRPr="001F7495">
              <w:rPr>
                <w:sz w:val="18"/>
                <w:szCs w:val="18"/>
              </w:rPr>
              <w:t>11</w:t>
            </w:r>
          </w:p>
        </w:tc>
        <w:tc>
          <w:tcPr>
            <w:tcW w:w="3719" w:type="dxa"/>
            <w:shd w:val="clear" w:color="auto" w:fill="auto"/>
          </w:tcPr>
          <w:p w:rsidR="002614F3" w:rsidRPr="001F7495" w:rsidRDefault="002614F3" w:rsidP="002614F3">
            <w:pPr>
              <w:tabs>
                <w:tab w:val="left" w:pos="993"/>
              </w:tabs>
              <w:autoSpaceDE w:val="0"/>
              <w:autoSpaceDN w:val="0"/>
              <w:adjustRightInd w:val="0"/>
              <w:ind w:left="0" w:right="21" w:firstLine="426"/>
              <w:rPr>
                <w:sz w:val="18"/>
                <w:szCs w:val="18"/>
              </w:rPr>
            </w:pPr>
            <w:r w:rsidRPr="001F7495">
              <w:rPr>
                <w:sz w:val="18"/>
                <w:szCs w:val="18"/>
              </w:rPr>
              <w:t xml:space="preserve">Организованные показы фильмов и мультфильмов в кинозале от семи человек (Показы допустимы с понедельника по пятницу с 10-00 до 17-00) </w:t>
            </w:r>
          </w:p>
        </w:tc>
        <w:tc>
          <w:tcPr>
            <w:tcW w:w="3118" w:type="dxa"/>
            <w:shd w:val="clear" w:color="auto" w:fill="auto"/>
          </w:tcPr>
          <w:p w:rsidR="002614F3" w:rsidRPr="001F7495" w:rsidRDefault="002614F3" w:rsidP="002614F3">
            <w:pPr>
              <w:tabs>
                <w:tab w:val="left" w:pos="993"/>
              </w:tabs>
              <w:autoSpaceDE w:val="0"/>
              <w:autoSpaceDN w:val="0"/>
              <w:adjustRightInd w:val="0"/>
              <w:ind w:left="0" w:right="21" w:firstLine="426"/>
              <w:rPr>
                <w:sz w:val="18"/>
                <w:szCs w:val="18"/>
              </w:rPr>
            </w:pPr>
            <w:r w:rsidRPr="001F7495">
              <w:rPr>
                <w:sz w:val="18"/>
                <w:szCs w:val="18"/>
              </w:rPr>
              <w:t>1 билет</w:t>
            </w:r>
          </w:p>
        </w:tc>
        <w:tc>
          <w:tcPr>
            <w:tcW w:w="2977" w:type="dxa"/>
            <w:shd w:val="clear" w:color="auto" w:fill="auto"/>
          </w:tcPr>
          <w:p w:rsidR="002614F3" w:rsidRPr="001F7495" w:rsidRDefault="002614F3" w:rsidP="002614F3">
            <w:pPr>
              <w:tabs>
                <w:tab w:val="left" w:pos="993"/>
              </w:tabs>
              <w:autoSpaceDE w:val="0"/>
              <w:autoSpaceDN w:val="0"/>
              <w:adjustRightInd w:val="0"/>
              <w:ind w:left="0" w:right="21" w:firstLine="426"/>
              <w:rPr>
                <w:sz w:val="18"/>
                <w:szCs w:val="18"/>
              </w:rPr>
            </w:pPr>
            <w:r w:rsidRPr="001F7495">
              <w:rPr>
                <w:sz w:val="18"/>
                <w:szCs w:val="18"/>
              </w:rPr>
              <w:t xml:space="preserve">80 </w:t>
            </w:r>
          </w:p>
        </w:tc>
      </w:tr>
    </w:tbl>
    <w:p w:rsidR="002614F3" w:rsidRPr="001F7495" w:rsidRDefault="002614F3" w:rsidP="00B4747A">
      <w:pPr>
        <w:pStyle w:val="af9"/>
        <w:numPr>
          <w:ilvl w:val="0"/>
          <w:numId w:val="14"/>
        </w:numPr>
        <w:tabs>
          <w:tab w:val="left" w:pos="0"/>
          <w:tab w:val="left" w:pos="567"/>
          <w:tab w:val="left" w:pos="9781"/>
        </w:tabs>
        <w:ind w:left="0" w:right="-2" w:firstLine="426"/>
        <w:rPr>
          <w:sz w:val="18"/>
          <w:szCs w:val="18"/>
        </w:rPr>
      </w:pPr>
      <w:r w:rsidRPr="001F7495">
        <w:rPr>
          <w:sz w:val="18"/>
          <w:szCs w:val="18"/>
        </w:rPr>
        <w:t>Опубликовать настоящее постановление в установленном законом порядке.</w:t>
      </w:r>
    </w:p>
    <w:p w:rsidR="002614F3" w:rsidRPr="001F7495" w:rsidRDefault="002614F3" w:rsidP="00B4747A">
      <w:pPr>
        <w:pStyle w:val="af9"/>
        <w:numPr>
          <w:ilvl w:val="0"/>
          <w:numId w:val="14"/>
        </w:numPr>
        <w:tabs>
          <w:tab w:val="left" w:pos="0"/>
          <w:tab w:val="left" w:pos="567"/>
        </w:tabs>
        <w:ind w:left="0" w:firstLine="426"/>
        <w:rPr>
          <w:sz w:val="18"/>
          <w:szCs w:val="18"/>
        </w:rPr>
      </w:pPr>
      <w:r w:rsidRPr="001F7495">
        <w:rPr>
          <w:sz w:val="18"/>
          <w:szCs w:val="18"/>
        </w:rPr>
        <w:t>Контроль за исполнением данного постановления возложить на заместителя Главы администрации М.Ю. Несмеянову.</w:t>
      </w:r>
    </w:p>
    <w:p w:rsidR="002614F3" w:rsidRPr="001F7495" w:rsidRDefault="002614F3" w:rsidP="002614F3">
      <w:pPr>
        <w:pStyle w:val="af9"/>
        <w:tabs>
          <w:tab w:val="left" w:pos="0"/>
          <w:tab w:val="left" w:pos="993"/>
        </w:tabs>
        <w:ind w:left="0" w:firstLine="426"/>
        <w:rPr>
          <w:sz w:val="18"/>
          <w:szCs w:val="18"/>
        </w:rPr>
      </w:pPr>
    </w:p>
    <w:p w:rsidR="005B1B47" w:rsidRDefault="002614F3" w:rsidP="00C90D92">
      <w:pPr>
        <w:ind w:left="0" w:firstLine="426"/>
        <w:jc w:val="right"/>
        <w:rPr>
          <w:i/>
          <w:sz w:val="18"/>
          <w:szCs w:val="18"/>
        </w:rPr>
      </w:pPr>
      <w:r w:rsidRPr="00C90D92">
        <w:rPr>
          <w:i/>
          <w:sz w:val="18"/>
          <w:szCs w:val="18"/>
        </w:rPr>
        <w:t xml:space="preserve">Исполняющий обязанности </w:t>
      </w:r>
      <w:r w:rsidR="00C90D92">
        <w:rPr>
          <w:i/>
          <w:sz w:val="18"/>
          <w:szCs w:val="18"/>
        </w:rPr>
        <w:t xml:space="preserve"> </w:t>
      </w:r>
      <w:r w:rsidRPr="00C90D92">
        <w:rPr>
          <w:i/>
          <w:sz w:val="18"/>
          <w:szCs w:val="18"/>
        </w:rPr>
        <w:t xml:space="preserve">Главы администрации                                     </w:t>
      </w:r>
      <w:r w:rsidR="00C90D92">
        <w:rPr>
          <w:i/>
          <w:sz w:val="18"/>
          <w:szCs w:val="18"/>
        </w:rPr>
        <w:t xml:space="preserve">                Е.Ю. Емельянова</w:t>
      </w:r>
    </w:p>
    <w:p w:rsidR="00C90D92" w:rsidRDefault="00C90D92" w:rsidP="00C90D92">
      <w:pPr>
        <w:pStyle w:val="aff3"/>
        <w:jc w:val="right"/>
        <w:rPr>
          <w:rFonts w:ascii="Times New Roman" w:hAnsi="Times New Roman"/>
          <w:i/>
          <w:sz w:val="18"/>
          <w:szCs w:val="18"/>
        </w:rPr>
      </w:pPr>
    </w:p>
    <w:p w:rsidR="00DE393A" w:rsidRDefault="00DE393A" w:rsidP="00C90D92">
      <w:pPr>
        <w:pStyle w:val="aff3"/>
        <w:jc w:val="right"/>
        <w:rPr>
          <w:rFonts w:ascii="Times New Roman" w:hAnsi="Times New Roman"/>
          <w:i/>
          <w:sz w:val="18"/>
          <w:szCs w:val="18"/>
        </w:rPr>
      </w:pPr>
    </w:p>
    <w:p w:rsidR="00DE393A" w:rsidRDefault="00DE393A" w:rsidP="00C90D92">
      <w:pPr>
        <w:pStyle w:val="aff3"/>
        <w:jc w:val="right"/>
        <w:rPr>
          <w:rFonts w:ascii="Times New Roman" w:hAnsi="Times New Roman"/>
          <w:i/>
          <w:sz w:val="18"/>
          <w:szCs w:val="18"/>
        </w:rPr>
      </w:pPr>
    </w:p>
    <w:p w:rsidR="00F16FE7" w:rsidRPr="00D94D90" w:rsidRDefault="00F16FE7" w:rsidP="00F16FE7">
      <w:pPr>
        <w:ind w:firstLine="0"/>
        <w:jc w:val="center"/>
        <w:rPr>
          <w:sz w:val="18"/>
          <w:szCs w:val="18"/>
        </w:rPr>
      </w:pPr>
      <w:r w:rsidRPr="00D94D90">
        <w:rPr>
          <w:sz w:val="18"/>
          <w:szCs w:val="18"/>
        </w:rPr>
        <w:t>РОССИЙСКАЯ ФЕДЕРАЦИЯ</w:t>
      </w:r>
    </w:p>
    <w:p w:rsidR="00F16FE7" w:rsidRPr="00CD0BAD" w:rsidRDefault="00F16FE7" w:rsidP="00F16FE7">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F16FE7" w:rsidRPr="00CD0BAD" w:rsidRDefault="00F16FE7" w:rsidP="00F16FE7">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F16FE7" w:rsidRPr="00D94D90" w:rsidRDefault="00F16FE7" w:rsidP="00F16FE7">
      <w:pPr>
        <w:ind w:right="140" w:firstLine="0"/>
        <w:jc w:val="center"/>
        <w:rPr>
          <w:b/>
          <w:sz w:val="18"/>
          <w:szCs w:val="18"/>
        </w:rPr>
      </w:pPr>
      <w:r>
        <w:rPr>
          <w:b/>
          <w:sz w:val="18"/>
          <w:szCs w:val="18"/>
        </w:rPr>
        <w:t>АДМИНИСТРАЦИЯ</w:t>
      </w:r>
    </w:p>
    <w:p w:rsidR="00F16FE7" w:rsidRDefault="00F16FE7" w:rsidP="00F16FE7">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F16FE7" w:rsidRPr="00C60994" w:rsidRDefault="00F16FE7" w:rsidP="00F16FE7">
      <w:pPr>
        <w:ind w:hanging="5"/>
        <w:rPr>
          <w:sz w:val="18"/>
          <w:szCs w:val="18"/>
          <w:u w:val="single"/>
        </w:rPr>
      </w:pPr>
      <w:r>
        <w:rPr>
          <w:sz w:val="18"/>
          <w:szCs w:val="18"/>
          <w:u w:val="single"/>
        </w:rPr>
        <w:t>12.03.2020 №32</w:t>
      </w:r>
      <w:r w:rsidRPr="00C60994">
        <w:rPr>
          <w:sz w:val="18"/>
          <w:szCs w:val="18"/>
          <w:u w:val="single"/>
        </w:rPr>
        <w:t xml:space="preserve"> о/д</w:t>
      </w:r>
    </w:p>
    <w:p w:rsidR="00F16FE7" w:rsidRDefault="00F16FE7" w:rsidP="00F16FE7">
      <w:pPr>
        <w:rPr>
          <w:sz w:val="18"/>
          <w:szCs w:val="18"/>
        </w:rPr>
      </w:pPr>
      <w:r w:rsidRPr="00C60994">
        <w:rPr>
          <w:sz w:val="18"/>
          <w:szCs w:val="18"/>
        </w:rPr>
        <w:t xml:space="preserve">               с.Хомутово</w:t>
      </w:r>
    </w:p>
    <w:p w:rsidR="00F16FE7" w:rsidRPr="00FF6F98" w:rsidRDefault="00F16FE7" w:rsidP="00F16FE7">
      <w:pPr>
        <w:ind w:left="0" w:right="-994" w:firstLine="0"/>
        <w:rPr>
          <w:sz w:val="18"/>
          <w:szCs w:val="18"/>
        </w:rPr>
      </w:pPr>
    </w:p>
    <w:p w:rsidR="00F16FE7" w:rsidRPr="00FF6F98" w:rsidRDefault="00F16FE7" w:rsidP="005E4E22">
      <w:pPr>
        <w:ind w:left="0" w:right="-994" w:firstLine="0"/>
        <w:rPr>
          <w:sz w:val="18"/>
          <w:szCs w:val="18"/>
        </w:rPr>
      </w:pPr>
      <w:r w:rsidRPr="00FF6F98">
        <w:rPr>
          <w:sz w:val="18"/>
          <w:szCs w:val="18"/>
        </w:rPr>
        <w:t>О внесении изменений в постановление администрации от 25.02.2020  №21 о/д «Об утверждении муниципальной программы Хомутовского муниципального образования «Развитие дорожного хозяйства и повышение безопасности дорожного движения» на 2020-2024 годы»</w:t>
      </w:r>
    </w:p>
    <w:p w:rsidR="00F16FE7" w:rsidRPr="00FF6F98" w:rsidRDefault="00F16FE7" w:rsidP="00F16FE7">
      <w:pPr>
        <w:ind w:left="567" w:right="-994" w:firstLine="720"/>
        <w:rPr>
          <w:sz w:val="18"/>
          <w:szCs w:val="18"/>
        </w:rPr>
      </w:pPr>
    </w:p>
    <w:p w:rsidR="00F16FE7" w:rsidRPr="00FF6F98" w:rsidRDefault="00F16FE7" w:rsidP="005E4E22">
      <w:pPr>
        <w:ind w:left="0" w:right="-994" w:firstLine="426"/>
        <w:rPr>
          <w:sz w:val="18"/>
          <w:szCs w:val="18"/>
        </w:rPr>
      </w:pPr>
      <w:r w:rsidRPr="00FF6F98">
        <w:rPr>
          <w:sz w:val="18"/>
          <w:szCs w:val="18"/>
        </w:rPr>
        <w:t xml:space="preserve">Руководствуясь ст.179 Бюджетного кодекса Российской Федерации, ст.14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Хомутовского муниципального образования, их формирования и реализации, и Порядка проведения критериев оценки эффективности реализации муниципальных программ Хомутовского муниципального образования, утвержденным Постановлением Главы администрации  от 06.11.2013 №197 о/д, Уставом Хомутовского муниципального образования, Администрация Хомутовского муниципального образования </w:t>
      </w:r>
    </w:p>
    <w:p w:rsidR="00F16FE7" w:rsidRPr="00FF6F98" w:rsidRDefault="00F16FE7" w:rsidP="005E4E22">
      <w:pPr>
        <w:ind w:left="0" w:right="-994" w:firstLine="1701"/>
        <w:rPr>
          <w:sz w:val="18"/>
          <w:szCs w:val="18"/>
        </w:rPr>
      </w:pPr>
      <w:r w:rsidRPr="00FF6F98">
        <w:rPr>
          <w:sz w:val="18"/>
          <w:szCs w:val="18"/>
        </w:rPr>
        <w:t>ПОСТАНОВЛЯЕТ:</w:t>
      </w:r>
    </w:p>
    <w:p w:rsidR="00F16FE7" w:rsidRPr="00FF6F98" w:rsidRDefault="00F16FE7" w:rsidP="00B4747A">
      <w:pPr>
        <w:numPr>
          <w:ilvl w:val="0"/>
          <w:numId w:val="11"/>
        </w:numPr>
        <w:ind w:left="0" w:right="-994" w:firstLine="426"/>
        <w:rPr>
          <w:sz w:val="18"/>
          <w:szCs w:val="18"/>
        </w:rPr>
      </w:pPr>
      <w:r w:rsidRPr="00FF6F98">
        <w:rPr>
          <w:sz w:val="18"/>
          <w:szCs w:val="18"/>
        </w:rPr>
        <w:t>В постановление администрации от 25.02.2020 №21 о/д «Об утверждении муниципальной программы Хомутовского муниципального образования «Развитие дорожного хозяйства и повышение безопасности дорожного движения на 2020-2024 годы»   внести изменения:</w:t>
      </w:r>
    </w:p>
    <w:p w:rsidR="00F16FE7" w:rsidRPr="00FF6F98" w:rsidRDefault="00F16FE7" w:rsidP="005E4E22">
      <w:pPr>
        <w:ind w:left="0" w:right="-994" w:firstLine="426"/>
        <w:rPr>
          <w:sz w:val="18"/>
          <w:szCs w:val="18"/>
        </w:rPr>
      </w:pPr>
      <w:r w:rsidRPr="00FF6F98">
        <w:rPr>
          <w:sz w:val="18"/>
          <w:szCs w:val="18"/>
        </w:rPr>
        <w:t>Приложение № 4 к муниципальной программе Хомутовского муниципального образования «Развитие дорожного хозяйства и по повышение безопасности дорожного движения» на 2020-2024 годы изменить и изложить в новой редакции (Приложение).</w:t>
      </w:r>
    </w:p>
    <w:p w:rsidR="00F16FE7" w:rsidRPr="00FF6F98" w:rsidRDefault="00F16FE7" w:rsidP="00B4747A">
      <w:pPr>
        <w:numPr>
          <w:ilvl w:val="0"/>
          <w:numId w:val="11"/>
        </w:numPr>
        <w:ind w:left="0" w:right="-994" w:firstLine="426"/>
        <w:rPr>
          <w:sz w:val="18"/>
          <w:szCs w:val="18"/>
        </w:rPr>
      </w:pPr>
      <w:r w:rsidRPr="00FF6F98">
        <w:rPr>
          <w:sz w:val="18"/>
          <w:szCs w:val="18"/>
        </w:rPr>
        <w:t>Опубликовать настоящее постановление в установленном законом порядке.</w:t>
      </w:r>
    </w:p>
    <w:p w:rsidR="00F16FE7" w:rsidRPr="00FF6F98" w:rsidRDefault="00F16FE7" w:rsidP="00B4747A">
      <w:pPr>
        <w:numPr>
          <w:ilvl w:val="0"/>
          <w:numId w:val="11"/>
        </w:numPr>
        <w:ind w:left="0" w:right="-994" w:firstLine="426"/>
        <w:rPr>
          <w:sz w:val="18"/>
          <w:szCs w:val="18"/>
        </w:rPr>
      </w:pPr>
      <w:r w:rsidRPr="00FF6F98">
        <w:rPr>
          <w:sz w:val="18"/>
          <w:szCs w:val="18"/>
        </w:rPr>
        <w:t xml:space="preserve">Контроль за исполнением настоящего постановления возложить на заместителя Главы администрации Е.Ю.Емельянову. </w:t>
      </w:r>
    </w:p>
    <w:p w:rsidR="00F16FE7" w:rsidRPr="00FF6F98" w:rsidRDefault="00F16FE7" w:rsidP="005E4E22">
      <w:pPr>
        <w:ind w:left="0" w:right="-994" w:firstLine="426"/>
        <w:rPr>
          <w:sz w:val="18"/>
          <w:szCs w:val="18"/>
        </w:rPr>
      </w:pPr>
    </w:p>
    <w:p w:rsidR="0040257A" w:rsidRDefault="00F16FE7" w:rsidP="00752F3C">
      <w:pPr>
        <w:ind w:left="0" w:right="-994" w:firstLine="426"/>
        <w:jc w:val="right"/>
        <w:rPr>
          <w:sz w:val="18"/>
          <w:szCs w:val="18"/>
        </w:rPr>
      </w:pPr>
      <w:r w:rsidRPr="00752F3C">
        <w:rPr>
          <w:i/>
          <w:sz w:val="18"/>
          <w:szCs w:val="18"/>
        </w:rPr>
        <w:t>Исполняющий обязанности</w:t>
      </w:r>
      <w:r w:rsidR="00752F3C">
        <w:rPr>
          <w:i/>
          <w:sz w:val="18"/>
          <w:szCs w:val="18"/>
        </w:rPr>
        <w:t xml:space="preserve">    </w:t>
      </w:r>
      <w:r w:rsidRPr="00752F3C">
        <w:rPr>
          <w:i/>
          <w:sz w:val="18"/>
          <w:szCs w:val="18"/>
        </w:rPr>
        <w:t>Главы    администрации              Е.Ю.Емельяно</w:t>
      </w:r>
      <w:r w:rsidRPr="00752F3C">
        <w:rPr>
          <w:sz w:val="18"/>
          <w:szCs w:val="18"/>
        </w:rPr>
        <w:t>в</w:t>
      </w:r>
      <w:r w:rsidR="00752F3C" w:rsidRPr="00752F3C">
        <w:rPr>
          <w:sz w:val="18"/>
          <w:szCs w:val="18"/>
        </w:rPr>
        <w:t>а</w:t>
      </w:r>
      <w:r w:rsidRPr="00752F3C">
        <w:rPr>
          <w:sz w:val="18"/>
          <w:szCs w:val="18"/>
        </w:rPr>
        <w:t xml:space="preserve"> </w:t>
      </w:r>
      <w:r w:rsidRPr="00FF6F98">
        <w:rPr>
          <w:sz w:val="18"/>
          <w:szCs w:val="18"/>
        </w:rPr>
        <w:t xml:space="preserve"> </w:t>
      </w:r>
    </w:p>
    <w:tbl>
      <w:tblPr>
        <w:tblpPr w:leftFromText="180" w:rightFromText="180" w:bottomFromText="200" w:vertAnchor="text" w:horzAnchor="margin" w:tblpX="147" w:tblpY="-117"/>
        <w:tblW w:w="10314" w:type="dxa"/>
        <w:tblLook w:val="04A0" w:firstRow="1" w:lastRow="0" w:firstColumn="1" w:lastColumn="0" w:noHBand="0" w:noVBand="1"/>
      </w:tblPr>
      <w:tblGrid>
        <w:gridCol w:w="843"/>
        <w:gridCol w:w="2460"/>
        <w:gridCol w:w="906"/>
        <w:gridCol w:w="1701"/>
        <w:gridCol w:w="1843"/>
        <w:gridCol w:w="2561"/>
      </w:tblGrid>
      <w:tr w:rsidR="0040257A" w:rsidRPr="00F00ECE" w:rsidTr="00121CA5">
        <w:trPr>
          <w:trHeight w:val="157"/>
        </w:trPr>
        <w:tc>
          <w:tcPr>
            <w:tcW w:w="3303" w:type="dxa"/>
            <w:gridSpan w:val="2"/>
            <w:noWrap/>
            <w:vAlign w:val="bottom"/>
            <w:hideMark/>
          </w:tcPr>
          <w:p w:rsidR="0040257A" w:rsidRPr="00F00ECE" w:rsidRDefault="0040257A" w:rsidP="00121CA5">
            <w:pPr>
              <w:jc w:val="right"/>
              <w:rPr>
                <w:sz w:val="18"/>
                <w:szCs w:val="18"/>
              </w:rPr>
            </w:pPr>
          </w:p>
        </w:tc>
        <w:tc>
          <w:tcPr>
            <w:tcW w:w="7011" w:type="dxa"/>
            <w:gridSpan w:val="4"/>
            <w:noWrap/>
            <w:vAlign w:val="bottom"/>
            <w:hideMark/>
          </w:tcPr>
          <w:p w:rsidR="0040257A" w:rsidRPr="00F00ECE" w:rsidRDefault="0040257A" w:rsidP="00671695">
            <w:pPr>
              <w:ind w:left="0" w:firstLine="0"/>
              <w:jc w:val="right"/>
              <w:rPr>
                <w:color w:val="000000"/>
                <w:sz w:val="18"/>
                <w:szCs w:val="18"/>
              </w:rPr>
            </w:pPr>
            <w:r w:rsidRPr="00F00ECE">
              <w:rPr>
                <w:color w:val="000000"/>
                <w:sz w:val="18"/>
                <w:szCs w:val="18"/>
              </w:rPr>
              <w:t>Приложение №4</w:t>
            </w:r>
          </w:p>
        </w:tc>
      </w:tr>
      <w:tr w:rsidR="0040257A" w:rsidRPr="00AD1A4F" w:rsidTr="00121CA5">
        <w:trPr>
          <w:trHeight w:val="276"/>
        </w:trPr>
        <w:tc>
          <w:tcPr>
            <w:tcW w:w="10314" w:type="dxa"/>
            <w:gridSpan w:val="6"/>
            <w:vMerge w:val="restart"/>
            <w:hideMark/>
          </w:tcPr>
          <w:p w:rsidR="0040257A" w:rsidRPr="00AD1A4F" w:rsidRDefault="0040257A" w:rsidP="00121CA5">
            <w:pPr>
              <w:jc w:val="right"/>
              <w:rPr>
                <w:color w:val="000000"/>
                <w:sz w:val="18"/>
                <w:szCs w:val="18"/>
              </w:rPr>
            </w:pPr>
            <w:r w:rsidRPr="00AD1A4F">
              <w:rPr>
                <w:color w:val="000000"/>
                <w:sz w:val="18"/>
                <w:szCs w:val="18"/>
              </w:rPr>
              <w:t xml:space="preserve">к Постановлению администрации Хомутовского </w:t>
            </w:r>
          </w:p>
          <w:p w:rsidR="0040257A" w:rsidRPr="00AD1A4F" w:rsidRDefault="0040257A" w:rsidP="00121CA5">
            <w:pPr>
              <w:jc w:val="right"/>
              <w:rPr>
                <w:color w:val="000000"/>
                <w:sz w:val="18"/>
                <w:szCs w:val="18"/>
              </w:rPr>
            </w:pPr>
            <w:r w:rsidRPr="00AD1A4F">
              <w:rPr>
                <w:color w:val="000000"/>
                <w:sz w:val="18"/>
                <w:szCs w:val="18"/>
              </w:rPr>
              <w:t xml:space="preserve">муниципального образования              </w:t>
            </w:r>
          </w:p>
          <w:p w:rsidR="0040257A" w:rsidRPr="00AD1A4F" w:rsidRDefault="0040257A" w:rsidP="00121CA5">
            <w:pPr>
              <w:jc w:val="right"/>
              <w:rPr>
                <w:color w:val="000000"/>
                <w:sz w:val="18"/>
                <w:szCs w:val="18"/>
              </w:rPr>
            </w:pPr>
            <w:r w:rsidRPr="00AD1A4F">
              <w:rPr>
                <w:color w:val="000000"/>
                <w:sz w:val="18"/>
                <w:szCs w:val="18"/>
              </w:rPr>
              <w:t>от</w:t>
            </w:r>
            <w:r w:rsidR="00AD1A4F" w:rsidRPr="00AD1A4F">
              <w:rPr>
                <w:color w:val="000000"/>
                <w:sz w:val="18"/>
                <w:szCs w:val="18"/>
              </w:rPr>
              <w:t xml:space="preserve"> 12.03.2020</w:t>
            </w:r>
            <w:r w:rsidRPr="00AD1A4F">
              <w:rPr>
                <w:color w:val="000000"/>
                <w:sz w:val="18"/>
                <w:szCs w:val="18"/>
              </w:rPr>
              <w:t xml:space="preserve">  № </w:t>
            </w:r>
            <w:r w:rsidR="00AD1A4F" w:rsidRPr="00AD1A4F">
              <w:rPr>
                <w:color w:val="000000"/>
                <w:sz w:val="18"/>
                <w:szCs w:val="18"/>
              </w:rPr>
              <w:t>32 о/д</w:t>
            </w:r>
          </w:p>
        </w:tc>
      </w:tr>
      <w:tr w:rsidR="0040257A" w:rsidRPr="00AD1A4F" w:rsidTr="00121CA5">
        <w:trPr>
          <w:trHeight w:val="322"/>
        </w:trPr>
        <w:tc>
          <w:tcPr>
            <w:tcW w:w="10314" w:type="dxa"/>
            <w:gridSpan w:val="6"/>
            <w:vMerge/>
            <w:vAlign w:val="center"/>
            <w:hideMark/>
          </w:tcPr>
          <w:p w:rsidR="0040257A" w:rsidRPr="00AD1A4F" w:rsidRDefault="0040257A" w:rsidP="004853A2">
            <w:pPr>
              <w:rPr>
                <w:color w:val="000000"/>
                <w:sz w:val="18"/>
                <w:szCs w:val="18"/>
              </w:rPr>
            </w:pPr>
          </w:p>
        </w:tc>
      </w:tr>
      <w:tr w:rsidR="0040257A" w:rsidRPr="00AD1A4F" w:rsidTr="00121CA5">
        <w:trPr>
          <w:trHeight w:val="322"/>
        </w:trPr>
        <w:tc>
          <w:tcPr>
            <w:tcW w:w="10314" w:type="dxa"/>
            <w:gridSpan w:val="6"/>
            <w:vMerge/>
            <w:vAlign w:val="center"/>
            <w:hideMark/>
          </w:tcPr>
          <w:p w:rsidR="0040257A" w:rsidRPr="00AD1A4F" w:rsidRDefault="0040257A" w:rsidP="004853A2">
            <w:pPr>
              <w:rPr>
                <w:color w:val="000000"/>
                <w:sz w:val="18"/>
                <w:szCs w:val="18"/>
              </w:rPr>
            </w:pPr>
          </w:p>
        </w:tc>
      </w:tr>
      <w:tr w:rsidR="0040257A" w:rsidRPr="00F00ECE" w:rsidTr="004853A2">
        <w:trPr>
          <w:trHeight w:val="330"/>
        </w:trPr>
        <w:tc>
          <w:tcPr>
            <w:tcW w:w="10314" w:type="dxa"/>
            <w:gridSpan w:val="6"/>
            <w:noWrap/>
            <w:vAlign w:val="bottom"/>
            <w:hideMark/>
          </w:tcPr>
          <w:p w:rsidR="0040257A" w:rsidRPr="00F00ECE" w:rsidRDefault="0040257A" w:rsidP="00671695">
            <w:pPr>
              <w:ind w:left="0" w:right="496" w:firstLine="0"/>
              <w:jc w:val="center"/>
              <w:rPr>
                <w:b/>
                <w:bCs/>
                <w:color w:val="000000"/>
                <w:sz w:val="18"/>
                <w:szCs w:val="18"/>
              </w:rPr>
            </w:pPr>
            <w:r w:rsidRPr="00F00ECE">
              <w:rPr>
                <w:b/>
                <w:bCs/>
                <w:color w:val="000000"/>
                <w:sz w:val="18"/>
                <w:szCs w:val="18"/>
              </w:rPr>
              <w:t>Перечень мероприятий на 2020 год</w:t>
            </w:r>
          </w:p>
        </w:tc>
      </w:tr>
      <w:tr w:rsidR="0040257A" w:rsidRPr="00F00ECE" w:rsidTr="004853A2">
        <w:trPr>
          <w:trHeight w:val="375"/>
        </w:trPr>
        <w:tc>
          <w:tcPr>
            <w:tcW w:w="843" w:type="dxa"/>
            <w:vMerge w:val="restart"/>
            <w:tcBorders>
              <w:top w:val="single" w:sz="4" w:space="0" w:color="auto"/>
              <w:left w:val="single" w:sz="4" w:space="0" w:color="auto"/>
              <w:bottom w:val="single" w:sz="4" w:space="0" w:color="auto"/>
              <w:right w:val="single" w:sz="4" w:space="0" w:color="auto"/>
            </w:tcBorders>
            <w:noWrap/>
            <w:vAlign w:val="center"/>
            <w:hideMark/>
          </w:tcPr>
          <w:p w:rsidR="0040257A" w:rsidRPr="00F00ECE" w:rsidRDefault="0040257A" w:rsidP="00121CA5">
            <w:pPr>
              <w:ind w:left="0" w:firstLine="0"/>
              <w:rPr>
                <w:color w:val="000000"/>
                <w:sz w:val="18"/>
                <w:szCs w:val="18"/>
              </w:rPr>
            </w:pPr>
            <w:r w:rsidRPr="00F00ECE">
              <w:rPr>
                <w:color w:val="000000"/>
                <w:sz w:val="18"/>
                <w:szCs w:val="18"/>
              </w:rPr>
              <w:t>№ п/п</w:t>
            </w:r>
          </w:p>
        </w:tc>
        <w:tc>
          <w:tcPr>
            <w:tcW w:w="3366" w:type="dxa"/>
            <w:gridSpan w:val="2"/>
            <w:vMerge w:val="restart"/>
            <w:tcBorders>
              <w:top w:val="single" w:sz="4" w:space="0" w:color="auto"/>
              <w:left w:val="nil"/>
              <w:bottom w:val="single" w:sz="4" w:space="0" w:color="000000"/>
              <w:right w:val="nil"/>
            </w:tcBorders>
            <w:vAlign w:val="center"/>
            <w:hideMark/>
          </w:tcPr>
          <w:p w:rsidR="0040257A" w:rsidRPr="00F00ECE" w:rsidRDefault="0040257A" w:rsidP="00121CA5">
            <w:pPr>
              <w:ind w:left="0" w:firstLine="0"/>
              <w:rPr>
                <w:color w:val="000000"/>
                <w:sz w:val="18"/>
                <w:szCs w:val="18"/>
              </w:rPr>
            </w:pPr>
            <w:r w:rsidRPr="00F00ECE">
              <w:rPr>
                <w:color w:val="000000"/>
                <w:sz w:val="18"/>
                <w:szCs w:val="18"/>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0257A" w:rsidRPr="00F00ECE" w:rsidRDefault="0040257A" w:rsidP="00121CA5">
            <w:pPr>
              <w:ind w:left="357" w:firstLine="0"/>
              <w:rPr>
                <w:color w:val="000000"/>
                <w:sz w:val="18"/>
                <w:szCs w:val="18"/>
              </w:rPr>
            </w:pPr>
            <w:r w:rsidRPr="00F00ECE">
              <w:rPr>
                <w:color w:val="000000"/>
                <w:sz w:val="18"/>
                <w:szCs w:val="18"/>
              </w:rPr>
              <w:t>сумма, руб. всего</w:t>
            </w:r>
          </w:p>
        </w:tc>
        <w:tc>
          <w:tcPr>
            <w:tcW w:w="4404" w:type="dxa"/>
            <w:gridSpan w:val="2"/>
            <w:tcBorders>
              <w:top w:val="single" w:sz="4" w:space="0" w:color="auto"/>
              <w:left w:val="nil"/>
              <w:bottom w:val="single" w:sz="4" w:space="0" w:color="auto"/>
              <w:right w:val="single" w:sz="4" w:space="0" w:color="auto"/>
            </w:tcBorders>
            <w:vAlign w:val="center"/>
            <w:hideMark/>
          </w:tcPr>
          <w:p w:rsidR="0040257A" w:rsidRPr="00F00ECE" w:rsidRDefault="0040257A" w:rsidP="004853A2">
            <w:pPr>
              <w:jc w:val="center"/>
              <w:rPr>
                <w:color w:val="000000"/>
                <w:sz w:val="18"/>
                <w:szCs w:val="18"/>
              </w:rPr>
            </w:pPr>
            <w:r w:rsidRPr="00F00ECE">
              <w:rPr>
                <w:color w:val="000000"/>
                <w:sz w:val="18"/>
                <w:szCs w:val="18"/>
              </w:rPr>
              <w:t>в том числе:</w:t>
            </w:r>
          </w:p>
        </w:tc>
      </w:tr>
      <w:tr w:rsidR="0040257A" w:rsidRPr="00F00ECE" w:rsidTr="00671695">
        <w:trPr>
          <w:trHeight w:val="131"/>
        </w:trPr>
        <w:tc>
          <w:tcPr>
            <w:tcW w:w="843" w:type="dxa"/>
            <w:vMerge/>
            <w:tcBorders>
              <w:top w:val="single" w:sz="4" w:space="0" w:color="auto"/>
              <w:left w:val="single" w:sz="4" w:space="0" w:color="auto"/>
              <w:bottom w:val="single" w:sz="4" w:space="0" w:color="auto"/>
              <w:right w:val="single" w:sz="4" w:space="0" w:color="auto"/>
            </w:tcBorders>
            <w:vAlign w:val="center"/>
            <w:hideMark/>
          </w:tcPr>
          <w:p w:rsidR="0040257A" w:rsidRPr="00F00ECE" w:rsidRDefault="0040257A" w:rsidP="00121CA5">
            <w:pPr>
              <w:ind w:left="0"/>
              <w:rPr>
                <w:color w:val="000000"/>
                <w:sz w:val="18"/>
                <w:szCs w:val="18"/>
              </w:rPr>
            </w:pPr>
          </w:p>
        </w:tc>
        <w:tc>
          <w:tcPr>
            <w:tcW w:w="0" w:type="auto"/>
            <w:gridSpan w:val="2"/>
            <w:vMerge/>
            <w:tcBorders>
              <w:top w:val="single" w:sz="4" w:space="0" w:color="auto"/>
              <w:left w:val="nil"/>
              <w:bottom w:val="single" w:sz="4" w:space="0" w:color="000000"/>
              <w:right w:val="nil"/>
            </w:tcBorders>
            <w:vAlign w:val="center"/>
            <w:hideMark/>
          </w:tcPr>
          <w:p w:rsidR="0040257A" w:rsidRPr="00F00ECE" w:rsidRDefault="0040257A" w:rsidP="004853A2">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57A" w:rsidRPr="00F00ECE" w:rsidRDefault="0040257A" w:rsidP="004853A2">
            <w:pPr>
              <w:rPr>
                <w:color w:val="000000"/>
                <w:sz w:val="18"/>
                <w:szCs w:val="18"/>
              </w:rPr>
            </w:pPr>
          </w:p>
        </w:tc>
        <w:tc>
          <w:tcPr>
            <w:tcW w:w="1843" w:type="dxa"/>
            <w:tcBorders>
              <w:top w:val="nil"/>
              <w:left w:val="nil"/>
              <w:bottom w:val="single" w:sz="4" w:space="0" w:color="auto"/>
              <w:right w:val="single" w:sz="4" w:space="0" w:color="auto"/>
            </w:tcBorders>
            <w:vAlign w:val="center"/>
            <w:hideMark/>
          </w:tcPr>
          <w:p w:rsidR="0040257A" w:rsidRPr="00F00ECE" w:rsidRDefault="0040257A" w:rsidP="00121CA5">
            <w:pPr>
              <w:ind w:left="357" w:firstLine="0"/>
              <w:rPr>
                <w:color w:val="000000"/>
                <w:sz w:val="18"/>
                <w:szCs w:val="18"/>
              </w:rPr>
            </w:pPr>
            <w:r w:rsidRPr="00F00ECE">
              <w:rPr>
                <w:color w:val="000000"/>
                <w:sz w:val="18"/>
                <w:szCs w:val="18"/>
              </w:rPr>
              <w:t>областной бюджет</w:t>
            </w:r>
          </w:p>
        </w:tc>
        <w:tc>
          <w:tcPr>
            <w:tcW w:w="2561" w:type="dxa"/>
            <w:tcBorders>
              <w:top w:val="nil"/>
              <w:left w:val="nil"/>
              <w:bottom w:val="single" w:sz="4" w:space="0" w:color="auto"/>
              <w:right w:val="single" w:sz="4" w:space="0" w:color="auto"/>
            </w:tcBorders>
            <w:vAlign w:val="center"/>
            <w:hideMark/>
          </w:tcPr>
          <w:p w:rsidR="0040257A" w:rsidRPr="00F00ECE" w:rsidRDefault="0040257A" w:rsidP="00121CA5">
            <w:pPr>
              <w:ind w:left="0" w:firstLine="0"/>
              <w:rPr>
                <w:color w:val="000000"/>
                <w:sz w:val="18"/>
                <w:szCs w:val="18"/>
              </w:rPr>
            </w:pPr>
            <w:r w:rsidRPr="00F00ECE">
              <w:rPr>
                <w:color w:val="000000"/>
                <w:sz w:val="18"/>
                <w:szCs w:val="18"/>
              </w:rPr>
              <w:t>местный бюджет</w:t>
            </w:r>
          </w:p>
        </w:tc>
      </w:tr>
      <w:tr w:rsidR="0040257A" w:rsidRPr="00F00ECE" w:rsidTr="00BB1D9C">
        <w:trPr>
          <w:trHeight w:val="137"/>
        </w:trPr>
        <w:tc>
          <w:tcPr>
            <w:tcW w:w="843" w:type="dxa"/>
            <w:tcBorders>
              <w:top w:val="nil"/>
              <w:left w:val="single" w:sz="4" w:space="0" w:color="auto"/>
              <w:bottom w:val="single" w:sz="4" w:space="0" w:color="auto"/>
              <w:right w:val="single" w:sz="4" w:space="0" w:color="auto"/>
            </w:tcBorders>
            <w:noWrap/>
            <w:vAlign w:val="center"/>
            <w:hideMark/>
          </w:tcPr>
          <w:p w:rsidR="0040257A" w:rsidRPr="00F00ECE" w:rsidRDefault="0040257A" w:rsidP="00121CA5">
            <w:pPr>
              <w:ind w:left="0"/>
              <w:jc w:val="center"/>
              <w:rPr>
                <w:b/>
                <w:bCs/>
                <w:color w:val="000000"/>
                <w:sz w:val="18"/>
                <w:szCs w:val="18"/>
              </w:rPr>
            </w:pPr>
            <w:r w:rsidRPr="00F00ECE">
              <w:rPr>
                <w:b/>
                <w:bCs/>
                <w:color w:val="000000"/>
                <w:sz w:val="18"/>
                <w:szCs w:val="18"/>
              </w:rPr>
              <w:t>1.</w:t>
            </w:r>
          </w:p>
        </w:tc>
        <w:tc>
          <w:tcPr>
            <w:tcW w:w="3366" w:type="dxa"/>
            <w:gridSpan w:val="2"/>
            <w:tcBorders>
              <w:top w:val="nil"/>
              <w:left w:val="nil"/>
              <w:bottom w:val="single" w:sz="4" w:space="0" w:color="auto"/>
              <w:right w:val="single" w:sz="4" w:space="0" w:color="auto"/>
            </w:tcBorders>
            <w:vAlign w:val="center"/>
            <w:hideMark/>
          </w:tcPr>
          <w:p w:rsidR="0040257A" w:rsidRPr="00F00ECE" w:rsidRDefault="0040257A" w:rsidP="00121CA5">
            <w:pPr>
              <w:ind w:left="0" w:firstLine="0"/>
              <w:rPr>
                <w:b/>
                <w:bCs/>
                <w:color w:val="000000"/>
                <w:sz w:val="18"/>
                <w:szCs w:val="18"/>
              </w:rPr>
            </w:pPr>
            <w:r w:rsidRPr="00F00ECE">
              <w:rPr>
                <w:b/>
                <w:bCs/>
                <w:color w:val="000000"/>
                <w:sz w:val="18"/>
                <w:szCs w:val="18"/>
              </w:rPr>
              <w:t>Разработка ПСД, в том числе</w:t>
            </w:r>
          </w:p>
        </w:tc>
        <w:tc>
          <w:tcPr>
            <w:tcW w:w="1701" w:type="dxa"/>
            <w:tcBorders>
              <w:top w:val="nil"/>
              <w:left w:val="nil"/>
              <w:bottom w:val="single" w:sz="4" w:space="0" w:color="auto"/>
              <w:right w:val="single" w:sz="4" w:space="0" w:color="auto"/>
            </w:tcBorders>
            <w:vAlign w:val="center"/>
            <w:hideMark/>
          </w:tcPr>
          <w:p w:rsidR="0040257A" w:rsidRPr="00F00ECE" w:rsidRDefault="0040257A" w:rsidP="00FA5053">
            <w:pPr>
              <w:jc w:val="center"/>
              <w:rPr>
                <w:b/>
                <w:bCs/>
                <w:color w:val="000000"/>
                <w:sz w:val="18"/>
                <w:szCs w:val="18"/>
              </w:rPr>
            </w:pPr>
            <w:r w:rsidRPr="00F00ECE">
              <w:rPr>
                <w:b/>
                <w:bCs/>
                <w:color w:val="000000"/>
                <w:sz w:val="18"/>
                <w:szCs w:val="18"/>
              </w:rPr>
              <w:t>2 181 250,52</w:t>
            </w:r>
          </w:p>
        </w:tc>
        <w:tc>
          <w:tcPr>
            <w:tcW w:w="1843" w:type="dxa"/>
            <w:tcBorders>
              <w:top w:val="nil"/>
              <w:left w:val="nil"/>
              <w:bottom w:val="single" w:sz="4" w:space="0" w:color="auto"/>
              <w:right w:val="single" w:sz="4" w:space="0" w:color="auto"/>
            </w:tcBorders>
            <w:vAlign w:val="center"/>
            <w:hideMark/>
          </w:tcPr>
          <w:p w:rsidR="0040257A" w:rsidRPr="00F00ECE" w:rsidRDefault="0040257A" w:rsidP="00FA5053">
            <w:pPr>
              <w:jc w:val="center"/>
              <w:rPr>
                <w:b/>
                <w:bCs/>
                <w:color w:val="000000"/>
                <w:sz w:val="18"/>
                <w:szCs w:val="18"/>
              </w:rPr>
            </w:pPr>
            <w:r w:rsidRPr="00F00ECE">
              <w:rPr>
                <w:b/>
                <w:bCs/>
                <w:color w:val="000000"/>
                <w:sz w:val="18"/>
                <w:szCs w:val="18"/>
              </w:rPr>
              <w:t>0,0</w:t>
            </w:r>
          </w:p>
        </w:tc>
        <w:tc>
          <w:tcPr>
            <w:tcW w:w="2561" w:type="dxa"/>
            <w:tcBorders>
              <w:top w:val="nil"/>
              <w:left w:val="nil"/>
              <w:bottom w:val="single" w:sz="4" w:space="0" w:color="auto"/>
              <w:right w:val="single" w:sz="4" w:space="0" w:color="auto"/>
            </w:tcBorders>
            <w:vAlign w:val="center"/>
            <w:hideMark/>
          </w:tcPr>
          <w:p w:rsidR="0040257A" w:rsidRPr="00F00ECE" w:rsidRDefault="0040257A" w:rsidP="00FA5053">
            <w:pPr>
              <w:jc w:val="center"/>
              <w:rPr>
                <w:b/>
                <w:bCs/>
                <w:color w:val="000000"/>
                <w:sz w:val="18"/>
                <w:szCs w:val="18"/>
              </w:rPr>
            </w:pPr>
            <w:r w:rsidRPr="00F00ECE">
              <w:rPr>
                <w:b/>
                <w:bCs/>
                <w:color w:val="000000"/>
                <w:sz w:val="18"/>
                <w:szCs w:val="18"/>
              </w:rPr>
              <w:t>2 181 250,52</w:t>
            </w:r>
          </w:p>
        </w:tc>
      </w:tr>
      <w:tr w:rsidR="0040257A" w:rsidRPr="00F00ECE" w:rsidTr="00BB1D9C">
        <w:trPr>
          <w:trHeight w:val="339"/>
        </w:trPr>
        <w:tc>
          <w:tcPr>
            <w:tcW w:w="843" w:type="dxa"/>
            <w:tcBorders>
              <w:top w:val="nil"/>
              <w:left w:val="single" w:sz="4" w:space="0" w:color="auto"/>
              <w:bottom w:val="single" w:sz="4" w:space="0" w:color="auto"/>
              <w:right w:val="single" w:sz="4" w:space="0" w:color="auto"/>
            </w:tcBorders>
            <w:noWrap/>
            <w:vAlign w:val="center"/>
            <w:hideMark/>
          </w:tcPr>
          <w:p w:rsidR="0040257A" w:rsidRPr="00F00ECE" w:rsidRDefault="0040257A" w:rsidP="00121CA5">
            <w:pPr>
              <w:ind w:left="0"/>
              <w:jc w:val="center"/>
              <w:rPr>
                <w:bCs/>
                <w:color w:val="000000"/>
                <w:sz w:val="18"/>
                <w:szCs w:val="18"/>
              </w:rPr>
            </w:pPr>
            <w:r w:rsidRPr="00F00ECE">
              <w:rPr>
                <w:bCs/>
                <w:color w:val="000000"/>
                <w:sz w:val="18"/>
                <w:szCs w:val="18"/>
              </w:rPr>
              <w:t>1.1.</w:t>
            </w:r>
          </w:p>
        </w:tc>
        <w:tc>
          <w:tcPr>
            <w:tcW w:w="3366" w:type="dxa"/>
            <w:gridSpan w:val="2"/>
            <w:tcBorders>
              <w:top w:val="nil"/>
              <w:left w:val="nil"/>
              <w:bottom w:val="single" w:sz="4" w:space="0" w:color="auto"/>
              <w:right w:val="single" w:sz="4" w:space="0" w:color="auto"/>
            </w:tcBorders>
            <w:vAlign w:val="center"/>
            <w:hideMark/>
          </w:tcPr>
          <w:p w:rsidR="0040257A" w:rsidRPr="00F00ECE" w:rsidRDefault="0040257A" w:rsidP="002B4ED9">
            <w:pPr>
              <w:ind w:left="8" w:firstLine="0"/>
              <w:rPr>
                <w:bCs/>
                <w:color w:val="000000"/>
                <w:sz w:val="18"/>
                <w:szCs w:val="18"/>
              </w:rPr>
            </w:pPr>
            <w:r w:rsidRPr="00F00ECE">
              <w:rPr>
                <w:bCs/>
                <w:color w:val="000000"/>
                <w:sz w:val="18"/>
                <w:szCs w:val="18"/>
              </w:rPr>
              <w:t>по улицам Каландаришвили, Сиреневая, Братская, Мичурина в с.Хомутово</w:t>
            </w:r>
          </w:p>
        </w:tc>
        <w:tc>
          <w:tcPr>
            <w:tcW w:w="1701" w:type="dxa"/>
            <w:tcBorders>
              <w:top w:val="nil"/>
              <w:left w:val="nil"/>
              <w:bottom w:val="single" w:sz="4" w:space="0" w:color="auto"/>
              <w:right w:val="single" w:sz="4" w:space="0" w:color="auto"/>
            </w:tcBorders>
            <w:vAlign w:val="center"/>
            <w:hideMark/>
          </w:tcPr>
          <w:p w:rsidR="0040257A" w:rsidRPr="00F00ECE" w:rsidRDefault="0040257A" w:rsidP="00FA5053">
            <w:pPr>
              <w:jc w:val="center"/>
              <w:rPr>
                <w:bCs/>
                <w:color w:val="000000"/>
                <w:sz w:val="18"/>
                <w:szCs w:val="18"/>
              </w:rPr>
            </w:pPr>
            <w:r w:rsidRPr="00F00ECE">
              <w:rPr>
                <w:bCs/>
                <w:color w:val="000000"/>
                <w:sz w:val="18"/>
                <w:szCs w:val="18"/>
              </w:rPr>
              <w:t>503 250,52</w:t>
            </w:r>
          </w:p>
        </w:tc>
        <w:tc>
          <w:tcPr>
            <w:tcW w:w="1843" w:type="dxa"/>
            <w:tcBorders>
              <w:top w:val="nil"/>
              <w:left w:val="nil"/>
              <w:bottom w:val="single" w:sz="4" w:space="0" w:color="auto"/>
              <w:right w:val="single" w:sz="4" w:space="0" w:color="auto"/>
            </w:tcBorders>
            <w:vAlign w:val="center"/>
            <w:hideMark/>
          </w:tcPr>
          <w:p w:rsidR="0040257A" w:rsidRPr="00F00ECE" w:rsidRDefault="0040257A" w:rsidP="00FA5053">
            <w:pPr>
              <w:jc w:val="center"/>
              <w:rPr>
                <w:bCs/>
                <w:color w:val="000000"/>
                <w:sz w:val="18"/>
                <w:szCs w:val="18"/>
              </w:rPr>
            </w:pPr>
            <w:r w:rsidRPr="00F00ECE">
              <w:rPr>
                <w:bCs/>
                <w:color w:val="000000"/>
                <w:sz w:val="18"/>
                <w:szCs w:val="18"/>
              </w:rPr>
              <w:t>0,0</w:t>
            </w:r>
          </w:p>
        </w:tc>
        <w:tc>
          <w:tcPr>
            <w:tcW w:w="2561" w:type="dxa"/>
            <w:tcBorders>
              <w:top w:val="nil"/>
              <w:left w:val="nil"/>
              <w:bottom w:val="single" w:sz="4" w:space="0" w:color="auto"/>
              <w:right w:val="single" w:sz="4" w:space="0" w:color="auto"/>
            </w:tcBorders>
            <w:vAlign w:val="center"/>
            <w:hideMark/>
          </w:tcPr>
          <w:p w:rsidR="0040257A" w:rsidRPr="00F00ECE" w:rsidRDefault="0040257A" w:rsidP="00FA5053">
            <w:pPr>
              <w:jc w:val="center"/>
              <w:rPr>
                <w:bCs/>
                <w:color w:val="000000"/>
                <w:sz w:val="18"/>
                <w:szCs w:val="18"/>
              </w:rPr>
            </w:pPr>
            <w:r w:rsidRPr="00F00ECE">
              <w:rPr>
                <w:bCs/>
                <w:color w:val="000000"/>
                <w:sz w:val="18"/>
                <w:szCs w:val="18"/>
              </w:rPr>
              <w:t>503 250,52</w:t>
            </w:r>
          </w:p>
        </w:tc>
      </w:tr>
      <w:tr w:rsidR="0040257A" w:rsidRPr="00F00ECE" w:rsidTr="00671695">
        <w:trPr>
          <w:trHeight w:val="203"/>
        </w:trPr>
        <w:tc>
          <w:tcPr>
            <w:tcW w:w="843" w:type="dxa"/>
            <w:tcBorders>
              <w:top w:val="nil"/>
              <w:left w:val="single" w:sz="4" w:space="0" w:color="auto"/>
              <w:bottom w:val="single" w:sz="4" w:space="0" w:color="auto"/>
              <w:right w:val="single" w:sz="4" w:space="0" w:color="auto"/>
            </w:tcBorders>
            <w:noWrap/>
            <w:vAlign w:val="center"/>
            <w:hideMark/>
          </w:tcPr>
          <w:p w:rsidR="0040257A" w:rsidRPr="00F00ECE" w:rsidRDefault="0040257A" w:rsidP="00121CA5">
            <w:pPr>
              <w:ind w:left="0"/>
              <w:jc w:val="center"/>
              <w:rPr>
                <w:bCs/>
                <w:color w:val="000000"/>
                <w:sz w:val="18"/>
                <w:szCs w:val="18"/>
              </w:rPr>
            </w:pPr>
            <w:r w:rsidRPr="00F00ECE">
              <w:rPr>
                <w:bCs/>
                <w:color w:val="000000"/>
                <w:sz w:val="18"/>
                <w:szCs w:val="18"/>
              </w:rPr>
              <w:t>1.2.</w:t>
            </w:r>
          </w:p>
        </w:tc>
        <w:tc>
          <w:tcPr>
            <w:tcW w:w="3366" w:type="dxa"/>
            <w:gridSpan w:val="2"/>
            <w:tcBorders>
              <w:top w:val="nil"/>
              <w:left w:val="nil"/>
              <w:bottom w:val="single" w:sz="4" w:space="0" w:color="auto"/>
              <w:right w:val="single" w:sz="4" w:space="0" w:color="auto"/>
            </w:tcBorders>
            <w:vAlign w:val="center"/>
            <w:hideMark/>
          </w:tcPr>
          <w:p w:rsidR="0040257A" w:rsidRPr="00F00ECE" w:rsidRDefault="0040257A" w:rsidP="002B4ED9">
            <w:pPr>
              <w:ind w:left="8" w:firstLine="0"/>
              <w:rPr>
                <w:bCs/>
                <w:color w:val="000000"/>
                <w:sz w:val="18"/>
                <w:szCs w:val="18"/>
              </w:rPr>
            </w:pPr>
            <w:r w:rsidRPr="00F00ECE">
              <w:rPr>
                <w:bCs/>
                <w:color w:val="000000"/>
                <w:sz w:val="18"/>
                <w:szCs w:val="18"/>
              </w:rPr>
              <w:t>по улицам Июньская, Июльская, Раздольная, Горная, Луговая в д.Куда</w:t>
            </w:r>
          </w:p>
        </w:tc>
        <w:tc>
          <w:tcPr>
            <w:tcW w:w="1701" w:type="dxa"/>
            <w:tcBorders>
              <w:top w:val="nil"/>
              <w:left w:val="nil"/>
              <w:bottom w:val="single" w:sz="4" w:space="0" w:color="auto"/>
              <w:right w:val="single" w:sz="4" w:space="0" w:color="auto"/>
            </w:tcBorders>
            <w:vAlign w:val="center"/>
            <w:hideMark/>
          </w:tcPr>
          <w:p w:rsidR="0040257A" w:rsidRPr="00F00ECE" w:rsidRDefault="0040257A" w:rsidP="00FA5053">
            <w:pPr>
              <w:jc w:val="center"/>
              <w:rPr>
                <w:bCs/>
                <w:color w:val="000000"/>
                <w:sz w:val="18"/>
                <w:szCs w:val="18"/>
              </w:rPr>
            </w:pPr>
            <w:r w:rsidRPr="00F00ECE">
              <w:rPr>
                <w:bCs/>
                <w:color w:val="000000"/>
                <w:sz w:val="18"/>
                <w:szCs w:val="18"/>
              </w:rPr>
              <w:t>1 600 000,0</w:t>
            </w:r>
          </w:p>
        </w:tc>
        <w:tc>
          <w:tcPr>
            <w:tcW w:w="1843" w:type="dxa"/>
            <w:tcBorders>
              <w:top w:val="nil"/>
              <w:left w:val="nil"/>
              <w:bottom w:val="single" w:sz="4" w:space="0" w:color="auto"/>
              <w:right w:val="single" w:sz="4" w:space="0" w:color="auto"/>
            </w:tcBorders>
            <w:vAlign w:val="center"/>
            <w:hideMark/>
          </w:tcPr>
          <w:p w:rsidR="0040257A" w:rsidRPr="00F00ECE" w:rsidRDefault="0040257A" w:rsidP="00FA5053">
            <w:pPr>
              <w:jc w:val="center"/>
              <w:rPr>
                <w:bCs/>
                <w:color w:val="000000"/>
                <w:sz w:val="18"/>
                <w:szCs w:val="18"/>
              </w:rPr>
            </w:pPr>
            <w:r w:rsidRPr="00F00ECE">
              <w:rPr>
                <w:bCs/>
                <w:color w:val="000000"/>
                <w:sz w:val="18"/>
                <w:szCs w:val="18"/>
              </w:rPr>
              <w:t>0,0</w:t>
            </w:r>
          </w:p>
        </w:tc>
        <w:tc>
          <w:tcPr>
            <w:tcW w:w="2561" w:type="dxa"/>
            <w:tcBorders>
              <w:top w:val="nil"/>
              <w:left w:val="nil"/>
              <w:bottom w:val="single" w:sz="4" w:space="0" w:color="auto"/>
              <w:right w:val="single" w:sz="4" w:space="0" w:color="auto"/>
            </w:tcBorders>
            <w:vAlign w:val="center"/>
            <w:hideMark/>
          </w:tcPr>
          <w:p w:rsidR="0040257A" w:rsidRPr="00F00ECE" w:rsidRDefault="0040257A" w:rsidP="00FA5053">
            <w:pPr>
              <w:jc w:val="center"/>
              <w:rPr>
                <w:bCs/>
                <w:color w:val="000000"/>
                <w:sz w:val="18"/>
                <w:szCs w:val="18"/>
              </w:rPr>
            </w:pPr>
            <w:r w:rsidRPr="00F00ECE">
              <w:rPr>
                <w:bCs/>
                <w:color w:val="000000"/>
                <w:sz w:val="18"/>
                <w:szCs w:val="18"/>
              </w:rPr>
              <w:t>1 600 000,0</w:t>
            </w:r>
          </w:p>
        </w:tc>
      </w:tr>
      <w:tr w:rsidR="0040257A" w:rsidRPr="00F00ECE" w:rsidTr="004853A2">
        <w:trPr>
          <w:trHeight w:val="855"/>
        </w:trPr>
        <w:tc>
          <w:tcPr>
            <w:tcW w:w="843" w:type="dxa"/>
            <w:tcBorders>
              <w:top w:val="nil"/>
              <w:left w:val="single" w:sz="4" w:space="0" w:color="auto"/>
              <w:bottom w:val="single" w:sz="4" w:space="0" w:color="auto"/>
              <w:right w:val="single" w:sz="4" w:space="0" w:color="auto"/>
            </w:tcBorders>
            <w:noWrap/>
            <w:vAlign w:val="center"/>
            <w:hideMark/>
          </w:tcPr>
          <w:p w:rsidR="0040257A" w:rsidRPr="00F00ECE" w:rsidRDefault="0040257A" w:rsidP="00121CA5">
            <w:pPr>
              <w:ind w:left="0"/>
              <w:jc w:val="center"/>
              <w:rPr>
                <w:bCs/>
                <w:color w:val="000000"/>
                <w:sz w:val="18"/>
                <w:szCs w:val="18"/>
              </w:rPr>
            </w:pPr>
            <w:r w:rsidRPr="00F00ECE">
              <w:rPr>
                <w:bCs/>
                <w:color w:val="000000"/>
                <w:sz w:val="18"/>
                <w:szCs w:val="18"/>
              </w:rPr>
              <w:t>1.3.</w:t>
            </w:r>
          </w:p>
        </w:tc>
        <w:tc>
          <w:tcPr>
            <w:tcW w:w="3366" w:type="dxa"/>
            <w:gridSpan w:val="2"/>
            <w:tcBorders>
              <w:top w:val="nil"/>
              <w:left w:val="nil"/>
              <w:bottom w:val="single" w:sz="4" w:space="0" w:color="auto"/>
              <w:right w:val="single" w:sz="4" w:space="0" w:color="auto"/>
            </w:tcBorders>
            <w:vAlign w:val="center"/>
            <w:hideMark/>
          </w:tcPr>
          <w:p w:rsidR="0040257A" w:rsidRPr="00F00ECE" w:rsidRDefault="0040257A" w:rsidP="002B4ED9">
            <w:pPr>
              <w:ind w:left="8" w:firstLine="0"/>
              <w:rPr>
                <w:bCs/>
                <w:color w:val="000000"/>
                <w:sz w:val="18"/>
                <w:szCs w:val="18"/>
              </w:rPr>
            </w:pPr>
            <w:r w:rsidRPr="00F00ECE">
              <w:rPr>
                <w:bCs/>
                <w:color w:val="000000"/>
                <w:sz w:val="18"/>
                <w:szCs w:val="18"/>
              </w:rPr>
              <w:t>Проведение государственной экспертизы достоверности сметной стоимости первого этапа ПСД «Капитальный ремонт автомобильной дороги ул.Сиреневая, Братская, Каландаришвили, Мичурина с.Хомутово»</w:t>
            </w:r>
          </w:p>
        </w:tc>
        <w:tc>
          <w:tcPr>
            <w:tcW w:w="1701" w:type="dxa"/>
            <w:tcBorders>
              <w:top w:val="nil"/>
              <w:left w:val="nil"/>
              <w:bottom w:val="single" w:sz="4" w:space="0" w:color="auto"/>
              <w:right w:val="single" w:sz="4" w:space="0" w:color="auto"/>
            </w:tcBorders>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78 000,0</w:t>
            </w:r>
          </w:p>
        </w:tc>
        <w:tc>
          <w:tcPr>
            <w:tcW w:w="1843" w:type="dxa"/>
            <w:tcBorders>
              <w:top w:val="nil"/>
              <w:left w:val="nil"/>
              <w:bottom w:val="single" w:sz="4" w:space="0" w:color="auto"/>
              <w:right w:val="single" w:sz="4" w:space="0" w:color="auto"/>
            </w:tcBorders>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0,0</w:t>
            </w:r>
          </w:p>
        </w:tc>
        <w:tc>
          <w:tcPr>
            <w:tcW w:w="2561" w:type="dxa"/>
            <w:tcBorders>
              <w:top w:val="nil"/>
              <w:left w:val="nil"/>
              <w:bottom w:val="single" w:sz="4" w:space="0" w:color="auto"/>
              <w:right w:val="single" w:sz="4" w:space="0" w:color="auto"/>
            </w:tcBorders>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78 000,0</w:t>
            </w:r>
          </w:p>
        </w:tc>
      </w:tr>
      <w:tr w:rsidR="0040257A" w:rsidRPr="00F00ECE" w:rsidTr="00FA5053">
        <w:trPr>
          <w:trHeight w:val="227"/>
        </w:trPr>
        <w:tc>
          <w:tcPr>
            <w:tcW w:w="843" w:type="dxa"/>
            <w:tcBorders>
              <w:top w:val="nil"/>
              <w:left w:val="single" w:sz="4" w:space="0" w:color="auto"/>
              <w:bottom w:val="single" w:sz="4" w:space="0" w:color="auto"/>
              <w:right w:val="single" w:sz="4" w:space="0" w:color="auto"/>
            </w:tcBorders>
            <w:noWrap/>
            <w:vAlign w:val="center"/>
            <w:hideMark/>
          </w:tcPr>
          <w:p w:rsidR="0040257A" w:rsidRPr="00F00ECE" w:rsidRDefault="0040257A" w:rsidP="00121CA5">
            <w:pPr>
              <w:ind w:left="0"/>
              <w:jc w:val="center"/>
              <w:rPr>
                <w:b/>
                <w:bCs/>
                <w:color w:val="000000"/>
                <w:sz w:val="18"/>
                <w:szCs w:val="18"/>
              </w:rPr>
            </w:pPr>
            <w:r w:rsidRPr="00F00ECE">
              <w:rPr>
                <w:b/>
                <w:bCs/>
                <w:color w:val="000000"/>
                <w:sz w:val="18"/>
                <w:szCs w:val="18"/>
              </w:rPr>
              <w:t>2.</w:t>
            </w:r>
          </w:p>
        </w:tc>
        <w:tc>
          <w:tcPr>
            <w:tcW w:w="3366" w:type="dxa"/>
            <w:gridSpan w:val="2"/>
            <w:tcBorders>
              <w:top w:val="nil"/>
              <w:left w:val="nil"/>
              <w:bottom w:val="single" w:sz="4" w:space="0" w:color="auto"/>
              <w:right w:val="single" w:sz="4" w:space="0" w:color="auto"/>
            </w:tcBorders>
            <w:vAlign w:val="center"/>
            <w:hideMark/>
          </w:tcPr>
          <w:p w:rsidR="0040257A" w:rsidRPr="00F00ECE" w:rsidRDefault="0040257A" w:rsidP="002B4ED9">
            <w:pPr>
              <w:ind w:left="8" w:firstLine="0"/>
              <w:rPr>
                <w:b/>
                <w:bCs/>
                <w:color w:val="000000"/>
                <w:sz w:val="18"/>
                <w:szCs w:val="18"/>
              </w:rPr>
            </w:pPr>
            <w:r w:rsidRPr="00F00ECE">
              <w:rPr>
                <w:b/>
                <w:bCs/>
                <w:color w:val="000000"/>
                <w:sz w:val="18"/>
                <w:szCs w:val="18"/>
              </w:rPr>
              <w:t>Ремонт автомобильных дорог</w:t>
            </w:r>
          </w:p>
        </w:tc>
        <w:tc>
          <w:tcPr>
            <w:tcW w:w="1701" w:type="dxa"/>
            <w:tcBorders>
              <w:top w:val="nil"/>
              <w:left w:val="nil"/>
              <w:bottom w:val="single" w:sz="4" w:space="0" w:color="auto"/>
              <w:right w:val="single" w:sz="4" w:space="0" w:color="auto"/>
            </w:tcBorders>
            <w:vAlign w:val="center"/>
            <w:hideMark/>
          </w:tcPr>
          <w:p w:rsidR="0040257A" w:rsidRPr="00F00ECE" w:rsidRDefault="0040257A" w:rsidP="00FA5053">
            <w:pPr>
              <w:ind w:left="8"/>
              <w:jc w:val="center"/>
              <w:rPr>
                <w:b/>
                <w:bCs/>
                <w:color w:val="000000"/>
                <w:sz w:val="18"/>
                <w:szCs w:val="18"/>
              </w:rPr>
            </w:pPr>
            <w:r w:rsidRPr="00F00ECE">
              <w:rPr>
                <w:b/>
                <w:bCs/>
                <w:color w:val="000000"/>
                <w:sz w:val="18"/>
                <w:szCs w:val="18"/>
              </w:rPr>
              <w:t>12 458 653,58</w:t>
            </w:r>
          </w:p>
        </w:tc>
        <w:tc>
          <w:tcPr>
            <w:tcW w:w="1843" w:type="dxa"/>
            <w:tcBorders>
              <w:top w:val="nil"/>
              <w:left w:val="nil"/>
              <w:bottom w:val="single" w:sz="4" w:space="0" w:color="auto"/>
              <w:right w:val="single" w:sz="4" w:space="0" w:color="auto"/>
            </w:tcBorders>
            <w:vAlign w:val="center"/>
            <w:hideMark/>
          </w:tcPr>
          <w:p w:rsidR="0040257A" w:rsidRPr="00F00ECE" w:rsidRDefault="0040257A" w:rsidP="00FA5053">
            <w:pPr>
              <w:ind w:left="8"/>
              <w:jc w:val="center"/>
              <w:rPr>
                <w:b/>
                <w:bCs/>
                <w:color w:val="000000"/>
                <w:sz w:val="18"/>
                <w:szCs w:val="18"/>
              </w:rPr>
            </w:pPr>
            <w:r w:rsidRPr="00F00ECE">
              <w:rPr>
                <w:b/>
                <w:bCs/>
                <w:color w:val="000000"/>
                <w:sz w:val="18"/>
                <w:szCs w:val="18"/>
              </w:rPr>
              <w:t>0,0</w:t>
            </w:r>
          </w:p>
        </w:tc>
        <w:tc>
          <w:tcPr>
            <w:tcW w:w="2561" w:type="dxa"/>
            <w:tcBorders>
              <w:top w:val="nil"/>
              <w:left w:val="nil"/>
              <w:bottom w:val="single" w:sz="4" w:space="0" w:color="auto"/>
              <w:right w:val="single" w:sz="4" w:space="0" w:color="auto"/>
            </w:tcBorders>
            <w:vAlign w:val="center"/>
            <w:hideMark/>
          </w:tcPr>
          <w:p w:rsidR="0040257A" w:rsidRPr="00F00ECE" w:rsidRDefault="0040257A" w:rsidP="00FA5053">
            <w:pPr>
              <w:ind w:left="8"/>
              <w:jc w:val="center"/>
              <w:rPr>
                <w:b/>
                <w:bCs/>
                <w:color w:val="000000"/>
                <w:sz w:val="18"/>
                <w:szCs w:val="18"/>
              </w:rPr>
            </w:pPr>
            <w:r w:rsidRPr="00F00ECE">
              <w:rPr>
                <w:b/>
                <w:bCs/>
                <w:color w:val="000000"/>
                <w:sz w:val="18"/>
                <w:szCs w:val="18"/>
              </w:rPr>
              <w:t>12 458 653,58</w:t>
            </w:r>
          </w:p>
        </w:tc>
      </w:tr>
      <w:tr w:rsidR="0040257A" w:rsidRPr="00F00ECE" w:rsidTr="00671695">
        <w:trPr>
          <w:trHeight w:val="489"/>
        </w:trPr>
        <w:tc>
          <w:tcPr>
            <w:tcW w:w="843" w:type="dxa"/>
            <w:tcBorders>
              <w:top w:val="nil"/>
              <w:left w:val="single" w:sz="4" w:space="0" w:color="auto"/>
              <w:bottom w:val="single" w:sz="4" w:space="0" w:color="auto"/>
              <w:right w:val="single" w:sz="4" w:space="0" w:color="auto"/>
            </w:tcBorders>
            <w:noWrap/>
            <w:vAlign w:val="center"/>
          </w:tcPr>
          <w:p w:rsidR="0040257A" w:rsidRPr="00F00ECE" w:rsidRDefault="0040257A" w:rsidP="00121CA5">
            <w:pPr>
              <w:ind w:left="0"/>
              <w:jc w:val="center"/>
              <w:rPr>
                <w:bCs/>
                <w:color w:val="000000"/>
                <w:sz w:val="18"/>
                <w:szCs w:val="18"/>
              </w:rPr>
            </w:pPr>
            <w:r w:rsidRPr="00F00ECE">
              <w:rPr>
                <w:bCs/>
                <w:color w:val="000000"/>
                <w:sz w:val="18"/>
                <w:szCs w:val="18"/>
              </w:rPr>
              <w:t>2.1.</w:t>
            </w:r>
          </w:p>
        </w:tc>
        <w:tc>
          <w:tcPr>
            <w:tcW w:w="3366" w:type="dxa"/>
            <w:gridSpan w:val="2"/>
            <w:tcBorders>
              <w:top w:val="nil"/>
              <w:left w:val="nil"/>
              <w:bottom w:val="single" w:sz="4" w:space="0" w:color="auto"/>
              <w:right w:val="single" w:sz="4" w:space="0" w:color="auto"/>
            </w:tcBorders>
            <w:vAlign w:val="center"/>
          </w:tcPr>
          <w:p w:rsidR="0040257A" w:rsidRPr="00F00ECE" w:rsidRDefault="0040257A" w:rsidP="002B4ED9">
            <w:pPr>
              <w:ind w:left="8" w:firstLine="0"/>
              <w:rPr>
                <w:bCs/>
                <w:color w:val="000000"/>
                <w:sz w:val="18"/>
                <w:szCs w:val="18"/>
              </w:rPr>
            </w:pPr>
            <w:r w:rsidRPr="00F00ECE">
              <w:rPr>
                <w:bCs/>
                <w:color w:val="000000"/>
                <w:sz w:val="18"/>
                <w:szCs w:val="18"/>
              </w:rPr>
              <w:t>Ремонтные работы по прочистке кюветов по ул. Ракитная с.Хомутово, и ул.Подгорная, п.Плишкино</w:t>
            </w:r>
          </w:p>
        </w:tc>
        <w:tc>
          <w:tcPr>
            <w:tcW w:w="1701" w:type="dxa"/>
            <w:tcBorders>
              <w:top w:val="nil"/>
              <w:left w:val="nil"/>
              <w:bottom w:val="single" w:sz="4" w:space="0" w:color="auto"/>
              <w:right w:val="single" w:sz="4" w:space="0" w:color="auto"/>
            </w:tcBorders>
            <w:vAlign w:val="center"/>
          </w:tcPr>
          <w:p w:rsidR="0040257A" w:rsidRPr="00F00ECE" w:rsidRDefault="0040257A" w:rsidP="00FA5053">
            <w:pPr>
              <w:ind w:left="8"/>
              <w:jc w:val="center"/>
              <w:rPr>
                <w:bCs/>
                <w:color w:val="000000"/>
                <w:sz w:val="18"/>
                <w:szCs w:val="18"/>
              </w:rPr>
            </w:pPr>
            <w:r w:rsidRPr="00F00ECE">
              <w:rPr>
                <w:bCs/>
                <w:color w:val="000000"/>
                <w:sz w:val="18"/>
                <w:szCs w:val="18"/>
              </w:rPr>
              <w:t>150 000,0</w:t>
            </w:r>
          </w:p>
        </w:tc>
        <w:tc>
          <w:tcPr>
            <w:tcW w:w="1843" w:type="dxa"/>
            <w:tcBorders>
              <w:top w:val="nil"/>
              <w:left w:val="nil"/>
              <w:bottom w:val="single" w:sz="4" w:space="0" w:color="auto"/>
              <w:right w:val="single" w:sz="4" w:space="0" w:color="auto"/>
            </w:tcBorders>
            <w:vAlign w:val="center"/>
          </w:tcPr>
          <w:p w:rsidR="0040257A" w:rsidRPr="00F00ECE" w:rsidRDefault="0040257A" w:rsidP="00FA5053">
            <w:pPr>
              <w:ind w:left="8"/>
              <w:jc w:val="center"/>
              <w:rPr>
                <w:bCs/>
                <w:color w:val="000000"/>
                <w:sz w:val="18"/>
                <w:szCs w:val="18"/>
              </w:rPr>
            </w:pPr>
            <w:r w:rsidRPr="00F00ECE">
              <w:rPr>
                <w:bCs/>
                <w:color w:val="000000"/>
                <w:sz w:val="18"/>
                <w:szCs w:val="18"/>
              </w:rPr>
              <w:t>0,0</w:t>
            </w:r>
          </w:p>
        </w:tc>
        <w:tc>
          <w:tcPr>
            <w:tcW w:w="2561" w:type="dxa"/>
            <w:tcBorders>
              <w:top w:val="nil"/>
              <w:left w:val="nil"/>
              <w:bottom w:val="single" w:sz="4" w:space="0" w:color="auto"/>
              <w:right w:val="single" w:sz="4" w:space="0" w:color="auto"/>
            </w:tcBorders>
            <w:vAlign w:val="center"/>
          </w:tcPr>
          <w:p w:rsidR="0040257A" w:rsidRPr="00F00ECE" w:rsidRDefault="0040257A" w:rsidP="00FA5053">
            <w:pPr>
              <w:ind w:left="8"/>
              <w:jc w:val="center"/>
              <w:rPr>
                <w:bCs/>
                <w:color w:val="000000"/>
                <w:sz w:val="18"/>
                <w:szCs w:val="18"/>
              </w:rPr>
            </w:pPr>
            <w:r w:rsidRPr="00F00ECE">
              <w:rPr>
                <w:bCs/>
                <w:color w:val="000000"/>
                <w:sz w:val="18"/>
                <w:szCs w:val="18"/>
              </w:rPr>
              <w:t>150 000,0</w:t>
            </w:r>
          </w:p>
        </w:tc>
      </w:tr>
      <w:tr w:rsidR="0040257A" w:rsidRPr="00F00ECE" w:rsidTr="00FA5053">
        <w:trPr>
          <w:trHeight w:val="372"/>
        </w:trPr>
        <w:tc>
          <w:tcPr>
            <w:tcW w:w="843" w:type="dxa"/>
            <w:tcBorders>
              <w:top w:val="nil"/>
              <w:left w:val="single" w:sz="4" w:space="0" w:color="auto"/>
              <w:bottom w:val="single" w:sz="4" w:space="0" w:color="auto"/>
              <w:right w:val="single" w:sz="4" w:space="0" w:color="auto"/>
            </w:tcBorders>
            <w:noWrap/>
            <w:vAlign w:val="center"/>
          </w:tcPr>
          <w:p w:rsidR="0040257A" w:rsidRPr="00F00ECE" w:rsidRDefault="0040257A" w:rsidP="00121CA5">
            <w:pPr>
              <w:ind w:left="0"/>
              <w:jc w:val="center"/>
              <w:rPr>
                <w:bCs/>
                <w:color w:val="000000"/>
                <w:sz w:val="18"/>
                <w:szCs w:val="18"/>
              </w:rPr>
            </w:pPr>
            <w:r w:rsidRPr="00F00ECE">
              <w:rPr>
                <w:bCs/>
                <w:color w:val="000000"/>
                <w:sz w:val="18"/>
                <w:szCs w:val="18"/>
              </w:rPr>
              <w:t>2.2.</w:t>
            </w:r>
          </w:p>
        </w:tc>
        <w:tc>
          <w:tcPr>
            <w:tcW w:w="3366" w:type="dxa"/>
            <w:gridSpan w:val="2"/>
            <w:tcBorders>
              <w:top w:val="nil"/>
              <w:left w:val="nil"/>
              <w:bottom w:val="single" w:sz="4" w:space="0" w:color="auto"/>
              <w:right w:val="single" w:sz="4" w:space="0" w:color="auto"/>
            </w:tcBorders>
            <w:vAlign w:val="center"/>
          </w:tcPr>
          <w:p w:rsidR="0040257A" w:rsidRPr="00F00ECE" w:rsidRDefault="0040257A" w:rsidP="002B4ED9">
            <w:pPr>
              <w:ind w:left="8" w:firstLine="0"/>
              <w:rPr>
                <w:bCs/>
                <w:color w:val="000000"/>
                <w:sz w:val="18"/>
                <w:szCs w:val="18"/>
              </w:rPr>
            </w:pPr>
            <w:r w:rsidRPr="00F00ECE">
              <w:rPr>
                <w:bCs/>
                <w:color w:val="000000"/>
                <w:sz w:val="18"/>
                <w:szCs w:val="18"/>
              </w:rPr>
              <w:t>Приобретение металлических труб, для проведения ремонтных работ по улицам</w:t>
            </w:r>
          </w:p>
        </w:tc>
        <w:tc>
          <w:tcPr>
            <w:tcW w:w="1701" w:type="dxa"/>
            <w:tcBorders>
              <w:top w:val="nil"/>
              <w:left w:val="nil"/>
              <w:bottom w:val="single" w:sz="4" w:space="0" w:color="auto"/>
              <w:right w:val="single" w:sz="4" w:space="0" w:color="auto"/>
            </w:tcBorders>
            <w:vAlign w:val="center"/>
          </w:tcPr>
          <w:p w:rsidR="0040257A" w:rsidRPr="00F00ECE" w:rsidRDefault="0040257A" w:rsidP="00FA5053">
            <w:pPr>
              <w:ind w:left="8"/>
              <w:jc w:val="center"/>
              <w:rPr>
                <w:bCs/>
                <w:color w:val="000000"/>
                <w:sz w:val="18"/>
                <w:szCs w:val="18"/>
              </w:rPr>
            </w:pPr>
            <w:r w:rsidRPr="00F00ECE">
              <w:rPr>
                <w:bCs/>
                <w:color w:val="000000"/>
                <w:sz w:val="18"/>
                <w:szCs w:val="18"/>
              </w:rPr>
              <w:t>2 223 011,33</w:t>
            </w:r>
          </w:p>
        </w:tc>
        <w:tc>
          <w:tcPr>
            <w:tcW w:w="1843" w:type="dxa"/>
            <w:tcBorders>
              <w:top w:val="nil"/>
              <w:left w:val="nil"/>
              <w:bottom w:val="single" w:sz="4" w:space="0" w:color="auto"/>
              <w:right w:val="single" w:sz="4" w:space="0" w:color="auto"/>
            </w:tcBorders>
            <w:vAlign w:val="center"/>
          </w:tcPr>
          <w:p w:rsidR="0040257A" w:rsidRPr="00F00ECE" w:rsidRDefault="0040257A" w:rsidP="00FA5053">
            <w:pPr>
              <w:ind w:left="8"/>
              <w:jc w:val="center"/>
              <w:rPr>
                <w:bCs/>
                <w:color w:val="000000"/>
                <w:sz w:val="18"/>
                <w:szCs w:val="18"/>
              </w:rPr>
            </w:pPr>
            <w:r w:rsidRPr="00F00ECE">
              <w:rPr>
                <w:bCs/>
                <w:color w:val="000000"/>
                <w:sz w:val="18"/>
                <w:szCs w:val="18"/>
              </w:rPr>
              <w:t>0,0</w:t>
            </w:r>
          </w:p>
        </w:tc>
        <w:tc>
          <w:tcPr>
            <w:tcW w:w="2561" w:type="dxa"/>
            <w:tcBorders>
              <w:top w:val="nil"/>
              <w:left w:val="nil"/>
              <w:bottom w:val="single" w:sz="4" w:space="0" w:color="auto"/>
              <w:right w:val="single" w:sz="4" w:space="0" w:color="auto"/>
            </w:tcBorders>
            <w:vAlign w:val="center"/>
          </w:tcPr>
          <w:p w:rsidR="0040257A" w:rsidRPr="00F00ECE" w:rsidRDefault="0040257A" w:rsidP="00FA5053">
            <w:pPr>
              <w:ind w:left="8"/>
              <w:jc w:val="center"/>
              <w:rPr>
                <w:bCs/>
                <w:color w:val="000000"/>
                <w:sz w:val="18"/>
                <w:szCs w:val="18"/>
              </w:rPr>
            </w:pPr>
            <w:r w:rsidRPr="00F00ECE">
              <w:rPr>
                <w:bCs/>
                <w:color w:val="000000"/>
                <w:sz w:val="18"/>
                <w:szCs w:val="18"/>
              </w:rPr>
              <w:t>2 233 011,33</w:t>
            </w:r>
          </w:p>
        </w:tc>
      </w:tr>
      <w:tr w:rsidR="0040257A" w:rsidRPr="00F00ECE" w:rsidTr="00BB1D9C">
        <w:trPr>
          <w:trHeight w:val="81"/>
        </w:trPr>
        <w:tc>
          <w:tcPr>
            <w:tcW w:w="843" w:type="dxa"/>
            <w:tcBorders>
              <w:top w:val="nil"/>
              <w:left w:val="single" w:sz="4" w:space="0" w:color="auto"/>
              <w:bottom w:val="single" w:sz="4" w:space="0" w:color="auto"/>
              <w:right w:val="single" w:sz="4" w:space="0" w:color="auto"/>
            </w:tcBorders>
            <w:noWrap/>
            <w:vAlign w:val="center"/>
          </w:tcPr>
          <w:p w:rsidR="0040257A" w:rsidRPr="00F00ECE" w:rsidRDefault="0040257A" w:rsidP="00121CA5">
            <w:pPr>
              <w:ind w:left="0"/>
              <w:jc w:val="center"/>
              <w:rPr>
                <w:bCs/>
                <w:color w:val="000000"/>
                <w:sz w:val="18"/>
                <w:szCs w:val="18"/>
              </w:rPr>
            </w:pPr>
            <w:r w:rsidRPr="00F00ECE">
              <w:rPr>
                <w:bCs/>
                <w:color w:val="000000"/>
                <w:sz w:val="18"/>
                <w:szCs w:val="18"/>
              </w:rPr>
              <w:t>2.3.</w:t>
            </w:r>
          </w:p>
        </w:tc>
        <w:tc>
          <w:tcPr>
            <w:tcW w:w="3366" w:type="dxa"/>
            <w:gridSpan w:val="2"/>
            <w:tcBorders>
              <w:top w:val="nil"/>
              <w:left w:val="nil"/>
              <w:bottom w:val="single" w:sz="4" w:space="0" w:color="auto"/>
              <w:right w:val="single" w:sz="4" w:space="0" w:color="auto"/>
            </w:tcBorders>
            <w:vAlign w:val="center"/>
          </w:tcPr>
          <w:p w:rsidR="0040257A" w:rsidRPr="00F00ECE" w:rsidRDefault="0040257A" w:rsidP="002B4ED9">
            <w:pPr>
              <w:ind w:left="8" w:firstLine="0"/>
              <w:rPr>
                <w:bCs/>
                <w:color w:val="000000"/>
                <w:sz w:val="18"/>
                <w:szCs w:val="18"/>
              </w:rPr>
            </w:pPr>
            <w:r w:rsidRPr="00F00ECE">
              <w:rPr>
                <w:bCs/>
                <w:color w:val="000000"/>
                <w:sz w:val="18"/>
                <w:szCs w:val="18"/>
              </w:rPr>
              <w:t>Текущий ремонт улиц</w:t>
            </w:r>
          </w:p>
        </w:tc>
        <w:tc>
          <w:tcPr>
            <w:tcW w:w="1701" w:type="dxa"/>
            <w:tcBorders>
              <w:top w:val="nil"/>
              <w:left w:val="nil"/>
              <w:bottom w:val="single" w:sz="4" w:space="0" w:color="auto"/>
              <w:right w:val="single" w:sz="4" w:space="0" w:color="auto"/>
            </w:tcBorders>
            <w:vAlign w:val="center"/>
          </w:tcPr>
          <w:p w:rsidR="0040257A" w:rsidRPr="00F00ECE" w:rsidRDefault="0040257A" w:rsidP="00FA5053">
            <w:pPr>
              <w:ind w:left="8"/>
              <w:jc w:val="center"/>
              <w:rPr>
                <w:bCs/>
                <w:color w:val="000000"/>
                <w:sz w:val="18"/>
                <w:szCs w:val="18"/>
              </w:rPr>
            </w:pPr>
            <w:r w:rsidRPr="00F00ECE">
              <w:rPr>
                <w:bCs/>
                <w:color w:val="000000"/>
                <w:sz w:val="18"/>
                <w:szCs w:val="18"/>
              </w:rPr>
              <w:t>10 085 642,24</w:t>
            </w:r>
          </w:p>
        </w:tc>
        <w:tc>
          <w:tcPr>
            <w:tcW w:w="1843" w:type="dxa"/>
            <w:tcBorders>
              <w:top w:val="nil"/>
              <w:left w:val="nil"/>
              <w:bottom w:val="single" w:sz="4" w:space="0" w:color="auto"/>
              <w:right w:val="single" w:sz="4" w:space="0" w:color="auto"/>
            </w:tcBorders>
            <w:vAlign w:val="center"/>
          </w:tcPr>
          <w:p w:rsidR="0040257A" w:rsidRPr="00F00ECE" w:rsidRDefault="0040257A" w:rsidP="00FA5053">
            <w:pPr>
              <w:ind w:left="8"/>
              <w:jc w:val="center"/>
              <w:rPr>
                <w:bCs/>
                <w:color w:val="000000"/>
                <w:sz w:val="18"/>
                <w:szCs w:val="18"/>
              </w:rPr>
            </w:pPr>
            <w:r w:rsidRPr="00F00ECE">
              <w:rPr>
                <w:bCs/>
                <w:color w:val="000000"/>
                <w:sz w:val="18"/>
                <w:szCs w:val="18"/>
              </w:rPr>
              <w:t>0,0</w:t>
            </w:r>
          </w:p>
        </w:tc>
        <w:tc>
          <w:tcPr>
            <w:tcW w:w="2561" w:type="dxa"/>
            <w:tcBorders>
              <w:top w:val="nil"/>
              <w:left w:val="nil"/>
              <w:bottom w:val="single" w:sz="4" w:space="0" w:color="auto"/>
              <w:right w:val="single" w:sz="4" w:space="0" w:color="auto"/>
            </w:tcBorders>
            <w:vAlign w:val="center"/>
          </w:tcPr>
          <w:p w:rsidR="0040257A" w:rsidRPr="00F00ECE" w:rsidRDefault="0040257A" w:rsidP="00FA5053">
            <w:pPr>
              <w:ind w:left="8"/>
              <w:jc w:val="center"/>
              <w:rPr>
                <w:bCs/>
                <w:color w:val="000000"/>
                <w:sz w:val="18"/>
                <w:szCs w:val="18"/>
              </w:rPr>
            </w:pPr>
            <w:r w:rsidRPr="00F00ECE">
              <w:rPr>
                <w:bCs/>
                <w:color w:val="000000"/>
                <w:sz w:val="18"/>
                <w:szCs w:val="18"/>
              </w:rPr>
              <w:t>10 085 642,24</w:t>
            </w:r>
          </w:p>
        </w:tc>
      </w:tr>
      <w:tr w:rsidR="0040257A" w:rsidRPr="00F00ECE" w:rsidTr="00FA5053">
        <w:trPr>
          <w:trHeight w:val="284"/>
        </w:trPr>
        <w:tc>
          <w:tcPr>
            <w:tcW w:w="843" w:type="dxa"/>
            <w:tcBorders>
              <w:top w:val="nil"/>
              <w:left w:val="single" w:sz="4" w:space="0" w:color="auto"/>
              <w:bottom w:val="single" w:sz="4" w:space="0" w:color="auto"/>
              <w:right w:val="single" w:sz="4" w:space="0" w:color="auto"/>
            </w:tcBorders>
            <w:noWrap/>
            <w:vAlign w:val="center"/>
            <w:hideMark/>
          </w:tcPr>
          <w:p w:rsidR="0040257A" w:rsidRPr="00F00ECE" w:rsidRDefault="0040257A" w:rsidP="00121CA5">
            <w:pPr>
              <w:ind w:left="0"/>
              <w:jc w:val="center"/>
              <w:rPr>
                <w:b/>
                <w:bCs/>
                <w:color w:val="000000"/>
                <w:sz w:val="18"/>
                <w:szCs w:val="18"/>
              </w:rPr>
            </w:pPr>
            <w:r w:rsidRPr="00F00ECE">
              <w:rPr>
                <w:b/>
                <w:bCs/>
                <w:color w:val="000000"/>
                <w:sz w:val="18"/>
                <w:szCs w:val="18"/>
              </w:rPr>
              <w:t>3.</w:t>
            </w:r>
          </w:p>
        </w:tc>
        <w:tc>
          <w:tcPr>
            <w:tcW w:w="3366" w:type="dxa"/>
            <w:gridSpan w:val="2"/>
            <w:tcBorders>
              <w:top w:val="nil"/>
              <w:left w:val="nil"/>
              <w:bottom w:val="single" w:sz="4" w:space="0" w:color="auto"/>
              <w:right w:val="single" w:sz="4" w:space="0" w:color="auto"/>
            </w:tcBorders>
            <w:vAlign w:val="center"/>
            <w:hideMark/>
          </w:tcPr>
          <w:p w:rsidR="0040257A" w:rsidRPr="00F00ECE" w:rsidRDefault="0040257A" w:rsidP="002B4ED9">
            <w:pPr>
              <w:ind w:left="8" w:firstLine="0"/>
              <w:rPr>
                <w:b/>
                <w:bCs/>
                <w:color w:val="000000"/>
                <w:sz w:val="18"/>
                <w:szCs w:val="18"/>
              </w:rPr>
            </w:pPr>
            <w:r w:rsidRPr="00F00ECE">
              <w:rPr>
                <w:b/>
                <w:bCs/>
                <w:color w:val="000000"/>
                <w:sz w:val="18"/>
                <w:szCs w:val="18"/>
              </w:rPr>
              <w:t>Монтаж и ремонт уличного освещения в том числе:</w:t>
            </w:r>
          </w:p>
        </w:tc>
        <w:tc>
          <w:tcPr>
            <w:tcW w:w="170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
                <w:bCs/>
                <w:color w:val="000000"/>
                <w:sz w:val="18"/>
                <w:szCs w:val="18"/>
              </w:rPr>
            </w:pPr>
            <w:r w:rsidRPr="00F00ECE">
              <w:rPr>
                <w:b/>
                <w:bCs/>
                <w:color w:val="000000"/>
                <w:sz w:val="18"/>
                <w:szCs w:val="18"/>
              </w:rPr>
              <w:t>2 460 000,00</w:t>
            </w:r>
          </w:p>
        </w:tc>
        <w:tc>
          <w:tcPr>
            <w:tcW w:w="1843"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
                <w:bCs/>
                <w:color w:val="000000"/>
                <w:sz w:val="18"/>
                <w:szCs w:val="18"/>
              </w:rPr>
            </w:pPr>
            <w:r w:rsidRPr="00F00ECE">
              <w:rPr>
                <w:b/>
                <w:bCs/>
                <w:color w:val="000000"/>
                <w:sz w:val="18"/>
                <w:szCs w:val="18"/>
              </w:rPr>
              <w:t>0,00</w:t>
            </w:r>
          </w:p>
        </w:tc>
        <w:tc>
          <w:tcPr>
            <w:tcW w:w="256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
                <w:bCs/>
                <w:color w:val="000000"/>
                <w:sz w:val="18"/>
                <w:szCs w:val="18"/>
              </w:rPr>
            </w:pPr>
            <w:r w:rsidRPr="00F00ECE">
              <w:rPr>
                <w:b/>
                <w:bCs/>
                <w:color w:val="000000"/>
                <w:sz w:val="18"/>
                <w:szCs w:val="18"/>
              </w:rPr>
              <w:t>2 460 000,00</w:t>
            </w:r>
          </w:p>
        </w:tc>
      </w:tr>
      <w:tr w:rsidR="0040257A" w:rsidRPr="00F00ECE" w:rsidTr="00FA5053">
        <w:trPr>
          <w:trHeight w:val="276"/>
        </w:trPr>
        <w:tc>
          <w:tcPr>
            <w:tcW w:w="843" w:type="dxa"/>
            <w:tcBorders>
              <w:top w:val="nil"/>
              <w:left w:val="single" w:sz="4" w:space="0" w:color="auto"/>
              <w:bottom w:val="single" w:sz="4" w:space="0" w:color="auto"/>
              <w:right w:val="single" w:sz="4" w:space="0" w:color="auto"/>
            </w:tcBorders>
            <w:noWrap/>
            <w:vAlign w:val="center"/>
            <w:hideMark/>
          </w:tcPr>
          <w:p w:rsidR="0040257A" w:rsidRPr="00F00ECE" w:rsidRDefault="0040257A" w:rsidP="00121CA5">
            <w:pPr>
              <w:ind w:left="0"/>
              <w:jc w:val="center"/>
              <w:rPr>
                <w:bCs/>
                <w:color w:val="000000"/>
                <w:sz w:val="18"/>
                <w:szCs w:val="18"/>
              </w:rPr>
            </w:pPr>
            <w:r w:rsidRPr="00F00ECE">
              <w:rPr>
                <w:bCs/>
                <w:color w:val="000000"/>
                <w:sz w:val="18"/>
                <w:szCs w:val="18"/>
              </w:rPr>
              <w:t>3.1.</w:t>
            </w:r>
          </w:p>
        </w:tc>
        <w:tc>
          <w:tcPr>
            <w:tcW w:w="3366" w:type="dxa"/>
            <w:gridSpan w:val="2"/>
            <w:tcBorders>
              <w:top w:val="nil"/>
              <w:left w:val="nil"/>
              <w:bottom w:val="single" w:sz="4" w:space="0" w:color="auto"/>
              <w:right w:val="single" w:sz="4" w:space="0" w:color="auto"/>
            </w:tcBorders>
            <w:vAlign w:val="center"/>
            <w:hideMark/>
          </w:tcPr>
          <w:p w:rsidR="0040257A" w:rsidRPr="00F00ECE" w:rsidRDefault="0040257A" w:rsidP="002B4ED9">
            <w:pPr>
              <w:ind w:left="8" w:firstLine="0"/>
              <w:rPr>
                <w:bCs/>
                <w:color w:val="000000"/>
                <w:sz w:val="18"/>
                <w:szCs w:val="18"/>
              </w:rPr>
            </w:pPr>
            <w:r w:rsidRPr="00F00ECE">
              <w:rPr>
                <w:bCs/>
                <w:color w:val="000000"/>
                <w:sz w:val="18"/>
                <w:szCs w:val="18"/>
              </w:rPr>
              <w:t>Приобретение электроматериалов*</w:t>
            </w:r>
          </w:p>
        </w:tc>
        <w:tc>
          <w:tcPr>
            <w:tcW w:w="170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500 000,0</w:t>
            </w:r>
          </w:p>
        </w:tc>
        <w:tc>
          <w:tcPr>
            <w:tcW w:w="1843"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0,0</w:t>
            </w:r>
          </w:p>
        </w:tc>
        <w:tc>
          <w:tcPr>
            <w:tcW w:w="256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500 000,0</w:t>
            </w:r>
          </w:p>
        </w:tc>
      </w:tr>
      <w:tr w:rsidR="0040257A" w:rsidRPr="00F00ECE" w:rsidTr="00BB1D9C">
        <w:trPr>
          <w:trHeight w:val="423"/>
        </w:trPr>
        <w:tc>
          <w:tcPr>
            <w:tcW w:w="843" w:type="dxa"/>
            <w:tcBorders>
              <w:top w:val="nil"/>
              <w:left w:val="single" w:sz="4" w:space="0" w:color="auto"/>
              <w:bottom w:val="single" w:sz="4" w:space="0" w:color="auto"/>
              <w:right w:val="single" w:sz="4" w:space="0" w:color="auto"/>
            </w:tcBorders>
            <w:noWrap/>
            <w:vAlign w:val="center"/>
            <w:hideMark/>
          </w:tcPr>
          <w:p w:rsidR="0040257A" w:rsidRPr="00F00ECE" w:rsidRDefault="0040257A" w:rsidP="00121CA5">
            <w:pPr>
              <w:ind w:left="0"/>
              <w:jc w:val="center"/>
              <w:rPr>
                <w:bCs/>
                <w:color w:val="000000"/>
                <w:sz w:val="18"/>
                <w:szCs w:val="18"/>
              </w:rPr>
            </w:pPr>
            <w:r w:rsidRPr="00F00ECE">
              <w:rPr>
                <w:bCs/>
                <w:color w:val="000000"/>
                <w:sz w:val="18"/>
                <w:szCs w:val="18"/>
              </w:rPr>
              <w:t>3.2.</w:t>
            </w:r>
          </w:p>
        </w:tc>
        <w:tc>
          <w:tcPr>
            <w:tcW w:w="3366" w:type="dxa"/>
            <w:gridSpan w:val="2"/>
            <w:tcBorders>
              <w:top w:val="nil"/>
              <w:left w:val="nil"/>
              <w:bottom w:val="single" w:sz="4" w:space="0" w:color="auto"/>
              <w:right w:val="single" w:sz="4" w:space="0" w:color="auto"/>
            </w:tcBorders>
            <w:vAlign w:val="center"/>
            <w:hideMark/>
          </w:tcPr>
          <w:p w:rsidR="0040257A" w:rsidRPr="00F00ECE" w:rsidRDefault="0040257A" w:rsidP="002B4ED9">
            <w:pPr>
              <w:ind w:left="8" w:firstLine="0"/>
              <w:rPr>
                <w:bCs/>
                <w:color w:val="000000"/>
                <w:sz w:val="18"/>
                <w:szCs w:val="18"/>
              </w:rPr>
            </w:pPr>
            <w:r w:rsidRPr="00F00ECE">
              <w:rPr>
                <w:bCs/>
                <w:color w:val="000000"/>
                <w:sz w:val="18"/>
                <w:szCs w:val="18"/>
              </w:rPr>
              <w:t>Монтаж уличного освещения, в т.ч. д.Куда, ул.Береговая</w:t>
            </w:r>
          </w:p>
        </w:tc>
        <w:tc>
          <w:tcPr>
            <w:tcW w:w="170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1 960 000,0</w:t>
            </w:r>
          </w:p>
        </w:tc>
        <w:tc>
          <w:tcPr>
            <w:tcW w:w="1843"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0,0</w:t>
            </w:r>
          </w:p>
        </w:tc>
        <w:tc>
          <w:tcPr>
            <w:tcW w:w="256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1 960 000,0</w:t>
            </w:r>
          </w:p>
        </w:tc>
      </w:tr>
      <w:tr w:rsidR="0040257A" w:rsidRPr="00F00ECE" w:rsidTr="00BB1D9C">
        <w:trPr>
          <w:trHeight w:val="414"/>
        </w:trPr>
        <w:tc>
          <w:tcPr>
            <w:tcW w:w="843" w:type="dxa"/>
            <w:tcBorders>
              <w:top w:val="nil"/>
              <w:left w:val="single" w:sz="4" w:space="0" w:color="auto"/>
              <w:bottom w:val="single" w:sz="4" w:space="0" w:color="auto"/>
              <w:right w:val="single" w:sz="4" w:space="0" w:color="auto"/>
            </w:tcBorders>
            <w:noWrap/>
            <w:vAlign w:val="center"/>
            <w:hideMark/>
          </w:tcPr>
          <w:p w:rsidR="0040257A" w:rsidRPr="00F00ECE" w:rsidRDefault="0040257A" w:rsidP="00121CA5">
            <w:pPr>
              <w:ind w:left="0"/>
              <w:jc w:val="center"/>
              <w:rPr>
                <w:b/>
                <w:bCs/>
                <w:color w:val="000000"/>
                <w:sz w:val="18"/>
                <w:szCs w:val="18"/>
              </w:rPr>
            </w:pPr>
            <w:r w:rsidRPr="00F00ECE">
              <w:rPr>
                <w:b/>
                <w:bCs/>
                <w:color w:val="000000"/>
                <w:sz w:val="18"/>
                <w:szCs w:val="18"/>
              </w:rPr>
              <w:t>4.</w:t>
            </w:r>
          </w:p>
        </w:tc>
        <w:tc>
          <w:tcPr>
            <w:tcW w:w="3366" w:type="dxa"/>
            <w:gridSpan w:val="2"/>
            <w:tcBorders>
              <w:top w:val="nil"/>
              <w:left w:val="nil"/>
              <w:bottom w:val="single" w:sz="4" w:space="0" w:color="auto"/>
              <w:right w:val="single" w:sz="4" w:space="0" w:color="auto"/>
            </w:tcBorders>
            <w:vAlign w:val="center"/>
            <w:hideMark/>
          </w:tcPr>
          <w:p w:rsidR="0040257A" w:rsidRPr="00F00ECE" w:rsidRDefault="0040257A" w:rsidP="002B4ED9">
            <w:pPr>
              <w:ind w:left="8" w:firstLine="0"/>
              <w:rPr>
                <w:b/>
                <w:bCs/>
                <w:color w:val="000000"/>
                <w:sz w:val="18"/>
                <w:szCs w:val="18"/>
              </w:rPr>
            </w:pPr>
            <w:r w:rsidRPr="00F00ECE">
              <w:rPr>
                <w:b/>
                <w:bCs/>
                <w:color w:val="000000"/>
                <w:sz w:val="18"/>
                <w:szCs w:val="18"/>
              </w:rPr>
              <w:t>Содержание автомобильных дорог местного значения, в том числе:</w:t>
            </w:r>
          </w:p>
        </w:tc>
        <w:tc>
          <w:tcPr>
            <w:tcW w:w="170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
                <w:bCs/>
                <w:color w:val="000000"/>
                <w:sz w:val="18"/>
                <w:szCs w:val="18"/>
              </w:rPr>
            </w:pPr>
            <w:r w:rsidRPr="00F00ECE">
              <w:rPr>
                <w:b/>
                <w:bCs/>
                <w:color w:val="000000"/>
                <w:sz w:val="18"/>
                <w:szCs w:val="18"/>
              </w:rPr>
              <w:t>1 820 000,00</w:t>
            </w:r>
          </w:p>
        </w:tc>
        <w:tc>
          <w:tcPr>
            <w:tcW w:w="1843"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
                <w:bCs/>
                <w:color w:val="000000"/>
                <w:sz w:val="18"/>
                <w:szCs w:val="18"/>
              </w:rPr>
            </w:pPr>
            <w:r w:rsidRPr="00F00ECE">
              <w:rPr>
                <w:b/>
                <w:bCs/>
                <w:color w:val="000000"/>
                <w:sz w:val="18"/>
                <w:szCs w:val="18"/>
              </w:rPr>
              <w:t>0,00</w:t>
            </w:r>
          </w:p>
        </w:tc>
        <w:tc>
          <w:tcPr>
            <w:tcW w:w="256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
                <w:bCs/>
                <w:color w:val="000000"/>
                <w:sz w:val="18"/>
                <w:szCs w:val="18"/>
              </w:rPr>
            </w:pPr>
            <w:r w:rsidRPr="00F00ECE">
              <w:rPr>
                <w:b/>
                <w:bCs/>
                <w:color w:val="000000"/>
                <w:sz w:val="18"/>
                <w:szCs w:val="18"/>
              </w:rPr>
              <w:t>1 820 000,00</w:t>
            </w:r>
          </w:p>
        </w:tc>
      </w:tr>
      <w:tr w:rsidR="0040257A" w:rsidRPr="00F00ECE" w:rsidTr="00BB1D9C">
        <w:trPr>
          <w:trHeight w:val="123"/>
        </w:trPr>
        <w:tc>
          <w:tcPr>
            <w:tcW w:w="843" w:type="dxa"/>
            <w:tcBorders>
              <w:top w:val="nil"/>
              <w:left w:val="single" w:sz="4" w:space="0" w:color="auto"/>
              <w:bottom w:val="single" w:sz="4" w:space="0" w:color="auto"/>
              <w:right w:val="single" w:sz="4" w:space="0" w:color="auto"/>
            </w:tcBorders>
            <w:noWrap/>
            <w:vAlign w:val="center"/>
            <w:hideMark/>
          </w:tcPr>
          <w:p w:rsidR="0040257A" w:rsidRPr="00F00ECE" w:rsidRDefault="0040257A" w:rsidP="00121CA5">
            <w:pPr>
              <w:ind w:left="0"/>
              <w:jc w:val="center"/>
              <w:rPr>
                <w:bCs/>
                <w:color w:val="000000"/>
                <w:sz w:val="18"/>
                <w:szCs w:val="18"/>
              </w:rPr>
            </w:pPr>
            <w:r w:rsidRPr="00F00ECE">
              <w:rPr>
                <w:bCs/>
                <w:color w:val="000000"/>
                <w:sz w:val="18"/>
                <w:szCs w:val="18"/>
              </w:rPr>
              <w:t>4.1.</w:t>
            </w:r>
          </w:p>
        </w:tc>
        <w:tc>
          <w:tcPr>
            <w:tcW w:w="3366" w:type="dxa"/>
            <w:gridSpan w:val="2"/>
            <w:tcBorders>
              <w:top w:val="nil"/>
              <w:left w:val="nil"/>
              <w:bottom w:val="single" w:sz="4" w:space="0" w:color="auto"/>
              <w:right w:val="single" w:sz="4" w:space="0" w:color="auto"/>
            </w:tcBorders>
            <w:vAlign w:val="center"/>
            <w:hideMark/>
          </w:tcPr>
          <w:p w:rsidR="0040257A" w:rsidRPr="00F00ECE" w:rsidRDefault="0040257A" w:rsidP="002B4ED9">
            <w:pPr>
              <w:ind w:left="8" w:firstLine="0"/>
              <w:rPr>
                <w:bCs/>
                <w:color w:val="000000"/>
                <w:sz w:val="18"/>
                <w:szCs w:val="18"/>
              </w:rPr>
            </w:pPr>
            <w:r w:rsidRPr="00F00ECE">
              <w:rPr>
                <w:bCs/>
                <w:color w:val="000000"/>
                <w:sz w:val="18"/>
                <w:szCs w:val="18"/>
              </w:rPr>
              <w:t>Услуги по противогололедной подсыпке*</w:t>
            </w:r>
          </w:p>
        </w:tc>
        <w:tc>
          <w:tcPr>
            <w:tcW w:w="170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200 000,0</w:t>
            </w:r>
          </w:p>
        </w:tc>
        <w:tc>
          <w:tcPr>
            <w:tcW w:w="1843"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0,0</w:t>
            </w:r>
          </w:p>
        </w:tc>
        <w:tc>
          <w:tcPr>
            <w:tcW w:w="256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200 000,0</w:t>
            </w:r>
          </w:p>
        </w:tc>
      </w:tr>
      <w:tr w:rsidR="0040257A" w:rsidRPr="00F00ECE" w:rsidTr="00BB1D9C">
        <w:trPr>
          <w:trHeight w:val="554"/>
        </w:trPr>
        <w:tc>
          <w:tcPr>
            <w:tcW w:w="843" w:type="dxa"/>
            <w:tcBorders>
              <w:top w:val="nil"/>
              <w:left w:val="single" w:sz="4" w:space="0" w:color="auto"/>
              <w:bottom w:val="single" w:sz="4" w:space="0" w:color="auto"/>
              <w:right w:val="single" w:sz="4" w:space="0" w:color="auto"/>
            </w:tcBorders>
            <w:noWrap/>
            <w:vAlign w:val="center"/>
            <w:hideMark/>
          </w:tcPr>
          <w:p w:rsidR="0040257A" w:rsidRPr="00F00ECE" w:rsidRDefault="0040257A" w:rsidP="00121CA5">
            <w:pPr>
              <w:ind w:left="0"/>
              <w:jc w:val="center"/>
              <w:rPr>
                <w:bCs/>
                <w:color w:val="000000"/>
                <w:sz w:val="18"/>
                <w:szCs w:val="18"/>
              </w:rPr>
            </w:pPr>
            <w:r w:rsidRPr="00F00ECE">
              <w:rPr>
                <w:bCs/>
                <w:color w:val="000000"/>
                <w:sz w:val="18"/>
                <w:szCs w:val="18"/>
              </w:rPr>
              <w:t>4.2.</w:t>
            </w:r>
          </w:p>
        </w:tc>
        <w:tc>
          <w:tcPr>
            <w:tcW w:w="3366" w:type="dxa"/>
            <w:gridSpan w:val="2"/>
            <w:tcBorders>
              <w:top w:val="nil"/>
              <w:left w:val="nil"/>
              <w:bottom w:val="single" w:sz="4" w:space="0" w:color="auto"/>
              <w:right w:val="single" w:sz="4" w:space="0" w:color="auto"/>
            </w:tcBorders>
            <w:vAlign w:val="center"/>
            <w:hideMark/>
          </w:tcPr>
          <w:p w:rsidR="0040257A" w:rsidRPr="00F00ECE" w:rsidRDefault="0040257A" w:rsidP="002B4ED9">
            <w:pPr>
              <w:ind w:left="8" w:firstLine="0"/>
              <w:rPr>
                <w:bCs/>
                <w:color w:val="000000"/>
                <w:sz w:val="18"/>
                <w:szCs w:val="18"/>
              </w:rPr>
            </w:pPr>
            <w:r w:rsidRPr="00F00ECE">
              <w:rPr>
                <w:bCs/>
                <w:color w:val="000000"/>
                <w:sz w:val="18"/>
                <w:szCs w:val="18"/>
              </w:rPr>
              <w:t>Приобретение материалов для противогололедной посыпки автомобильных дорог местного значения*</w:t>
            </w:r>
          </w:p>
        </w:tc>
        <w:tc>
          <w:tcPr>
            <w:tcW w:w="170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200 000,0</w:t>
            </w:r>
          </w:p>
        </w:tc>
        <w:tc>
          <w:tcPr>
            <w:tcW w:w="1843"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0,0</w:t>
            </w:r>
          </w:p>
        </w:tc>
        <w:tc>
          <w:tcPr>
            <w:tcW w:w="256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200 000,0</w:t>
            </w:r>
          </w:p>
        </w:tc>
      </w:tr>
      <w:tr w:rsidR="0040257A" w:rsidRPr="00F00ECE" w:rsidTr="00671695">
        <w:trPr>
          <w:trHeight w:val="221"/>
        </w:trPr>
        <w:tc>
          <w:tcPr>
            <w:tcW w:w="843" w:type="dxa"/>
            <w:tcBorders>
              <w:top w:val="nil"/>
              <w:left w:val="single" w:sz="4" w:space="0" w:color="auto"/>
              <w:bottom w:val="single" w:sz="4" w:space="0" w:color="auto"/>
              <w:right w:val="single" w:sz="4" w:space="0" w:color="auto"/>
            </w:tcBorders>
            <w:noWrap/>
            <w:vAlign w:val="center"/>
            <w:hideMark/>
          </w:tcPr>
          <w:p w:rsidR="0040257A" w:rsidRPr="00F00ECE" w:rsidRDefault="0040257A" w:rsidP="00121CA5">
            <w:pPr>
              <w:ind w:left="0"/>
              <w:jc w:val="center"/>
              <w:rPr>
                <w:bCs/>
                <w:color w:val="000000"/>
                <w:sz w:val="18"/>
                <w:szCs w:val="18"/>
              </w:rPr>
            </w:pPr>
            <w:r w:rsidRPr="00F00ECE">
              <w:rPr>
                <w:bCs/>
                <w:color w:val="000000"/>
                <w:sz w:val="18"/>
                <w:szCs w:val="18"/>
              </w:rPr>
              <w:t>4.3.</w:t>
            </w:r>
          </w:p>
        </w:tc>
        <w:tc>
          <w:tcPr>
            <w:tcW w:w="3366" w:type="dxa"/>
            <w:gridSpan w:val="2"/>
            <w:tcBorders>
              <w:top w:val="nil"/>
              <w:left w:val="nil"/>
              <w:bottom w:val="single" w:sz="4" w:space="0" w:color="auto"/>
              <w:right w:val="single" w:sz="4" w:space="0" w:color="auto"/>
            </w:tcBorders>
            <w:vAlign w:val="center"/>
            <w:hideMark/>
          </w:tcPr>
          <w:p w:rsidR="0040257A" w:rsidRPr="00F00ECE" w:rsidRDefault="0040257A" w:rsidP="002B4ED9">
            <w:pPr>
              <w:ind w:left="8" w:firstLine="0"/>
              <w:rPr>
                <w:bCs/>
                <w:color w:val="000000"/>
                <w:sz w:val="18"/>
                <w:szCs w:val="18"/>
              </w:rPr>
            </w:pPr>
            <w:r w:rsidRPr="00F00ECE">
              <w:rPr>
                <w:bCs/>
                <w:color w:val="000000"/>
                <w:sz w:val="18"/>
                <w:szCs w:val="18"/>
              </w:rPr>
              <w:t>Доставка ПГС и других материалов*</w:t>
            </w:r>
          </w:p>
        </w:tc>
        <w:tc>
          <w:tcPr>
            <w:tcW w:w="170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600 000,0</w:t>
            </w:r>
          </w:p>
        </w:tc>
        <w:tc>
          <w:tcPr>
            <w:tcW w:w="1843"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0,0</w:t>
            </w:r>
          </w:p>
        </w:tc>
        <w:tc>
          <w:tcPr>
            <w:tcW w:w="2561" w:type="dxa"/>
            <w:tcBorders>
              <w:top w:val="nil"/>
              <w:left w:val="nil"/>
              <w:bottom w:val="single" w:sz="4" w:space="0" w:color="auto"/>
              <w:right w:val="single" w:sz="4" w:space="0" w:color="auto"/>
            </w:tcBorders>
            <w:noWrap/>
            <w:vAlign w:val="center"/>
          </w:tcPr>
          <w:p w:rsidR="0040257A" w:rsidRPr="00F00ECE" w:rsidRDefault="0040257A" w:rsidP="00973EC3">
            <w:pPr>
              <w:ind w:left="0" w:firstLine="0"/>
              <w:rPr>
                <w:bCs/>
                <w:color w:val="000000"/>
                <w:sz w:val="18"/>
                <w:szCs w:val="18"/>
              </w:rPr>
            </w:pPr>
          </w:p>
          <w:p w:rsidR="0040257A" w:rsidRPr="00F00ECE" w:rsidRDefault="0040257A" w:rsidP="00FA5053">
            <w:pPr>
              <w:ind w:left="8"/>
              <w:jc w:val="center"/>
              <w:rPr>
                <w:bCs/>
                <w:color w:val="000000"/>
                <w:sz w:val="18"/>
                <w:szCs w:val="18"/>
              </w:rPr>
            </w:pPr>
            <w:r w:rsidRPr="00F00ECE">
              <w:rPr>
                <w:bCs/>
                <w:color w:val="000000"/>
                <w:sz w:val="18"/>
                <w:szCs w:val="18"/>
              </w:rPr>
              <w:t>600 000,0</w:t>
            </w:r>
          </w:p>
        </w:tc>
      </w:tr>
      <w:tr w:rsidR="0040257A" w:rsidRPr="00F00ECE" w:rsidTr="00671695">
        <w:trPr>
          <w:trHeight w:val="227"/>
        </w:trPr>
        <w:tc>
          <w:tcPr>
            <w:tcW w:w="843" w:type="dxa"/>
            <w:tcBorders>
              <w:top w:val="nil"/>
              <w:left w:val="single" w:sz="4" w:space="0" w:color="auto"/>
              <w:bottom w:val="single" w:sz="4" w:space="0" w:color="auto"/>
              <w:right w:val="single" w:sz="4" w:space="0" w:color="auto"/>
            </w:tcBorders>
            <w:noWrap/>
            <w:vAlign w:val="center"/>
            <w:hideMark/>
          </w:tcPr>
          <w:p w:rsidR="0040257A" w:rsidRPr="00F00ECE" w:rsidRDefault="0040257A" w:rsidP="00121CA5">
            <w:pPr>
              <w:ind w:left="0"/>
              <w:jc w:val="center"/>
              <w:rPr>
                <w:bCs/>
                <w:color w:val="000000"/>
                <w:sz w:val="18"/>
                <w:szCs w:val="18"/>
              </w:rPr>
            </w:pPr>
            <w:r w:rsidRPr="00F00ECE">
              <w:rPr>
                <w:bCs/>
                <w:color w:val="000000"/>
                <w:sz w:val="18"/>
                <w:szCs w:val="18"/>
              </w:rPr>
              <w:t>4.4.</w:t>
            </w:r>
          </w:p>
        </w:tc>
        <w:tc>
          <w:tcPr>
            <w:tcW w:w="3366" w:type="dxa"/>
            <w:gridSpan w:val="2"/>
            <w:tcBorders>
              <w:top w:val="nil"/>
              <w:left w:val="nil"/>
              <w:bottom w:val="single" w:sz="4" w:space="0" w:color="auto"/>
              <w:right w:val="single" w:sz="4" w:space="0" w:color="auto"/>
            </w:tcBorders>
            <w:vAlign w:val="center"/>
            <w:hideMark/>
          </w:tcPr>
          <w:p w:rsidR="0040257A" w:rsidRPr="00F00ECE" w:rsidRDefault="0040257A" w:rsidP="002B4ED9">
            <w:pPr>
              <w:ind w:left="8" w:firstLine="0"/>
              <w:rPr>
                <w:bCs/>
                <w:color w:val="000000"/>
                <w:sz w:val="18"/>
                <w:szCs w:val="18"/>
              </w:rPr>
            </w:pPr>
            <w:r w:rsidRPr="00F00ECE">
              <w:rPr>
                <w:bCs/>
                <w:color w:val="000000"/>
                <w:sz w:val="18"/>
                <w:szCs w:val="18"/>
              </w:rPr>
              <w:t>Приобретение и доставка ПГС и других материалов</w:t>
            </w:r>
          </w:p>
        </w:tc>
        <w:tc>
          <w:tcPr>
            <w:tcW w:w="170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600 000,0</w:t>
            </w:r>
          </w:p>
        </w:tc>
        <w:tc>
          <w:tcPr>
            <w:tcW w:w="1843"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0,0</w:t>
            </w:r>
          </w:p>
        </w:tc>
        <w:tc>
          <w:tcPr>
            <w:tcW w:w="256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600 000,0</w:t>
            </w:r>
          </w:p>
        </w:tc>
      </w:tr>
      <w:tr w:rsidR="0040257A" w:rsidRPr="00F00ECE" w:rsidTr="00671695">
        <w:trPr>
          <w:trHeight w:val="374"/>
        </w:trPr>
        <w:tc>
          <w:tcPr>
            <w:tcW w:w="843" w:type="dxa"/>
            <w:tcBorders>
              <w:top w:val="nil"/>
              <w:left w:val="single" w:sz="4" w:space="0" w:color="auto"/>
              <w:bottom w:val="single" w:sz="4" w:space="0" w:color="auto"/>
              <w:right w:val="single" w:sz="4" w:space="0" w:color="auto"/>
            </w:tcBorders>
            <w:noWrap/>
            <w:vAlign w:val="center"/>
            <w:hideMark/>
          </w:tcPr>
          <w:p w:rsidR="0040257A" w:rsidRPr="00F00ECE" w:rsidRDefault="0040257A" w:rsidP="00121CA5">
            <w:pPr>
              <w:ind w:left="0"/>
              <w:jc w:val="center"/>
              <w:rPr>
                <w:bCs/>
                <w:color w:val="000000"/>
                <w:sz w:val="18"/>
                <w:szCs w:val="18"/>
              </w:rPr>
            </w:pPr>
            <w:r w:rsidRPr="00F00ECE">
              <w:rPr>
                <w:bCs/>
                <w:color w:val="000000"/>
                <w:sz w:val="18"/>
                <w:szCs w:val="18"/>
              </w:rPr>
              <w:t>4.5.</w:t>
            </w:r>
          </w:p>
        </w:tc>
        <w:tc>
          <w:tcPr>
            <w:tcW w:w="3366" w:type="dxa"/>
            <w:gridSpan w:val="2"/>
            <w:tcBorders>
              <w:top w:val="nil"/>
              <w:left w:val="nil"/>
              <w:bottom w:val="single" w:sz="4" w:space="0" w:color="auto"/>
              <w:right w:val="single" w:sz="4" w:space="0" w:color="auto"/>
            </w:tcBorders>
            <w:vAlign w:val="center"/>
            <w:hideMark/>
          </w:tcPr>
          <w:p w:rsidR="0040257A" w:rsidRPr="00F00ECE" w:rsidRDefault="0040257A" w:rsidP="002B4ED9">
            <w:pPr>
              <w:ind w:left="8" w:firstLine="0"/>
              <w:rPr>
                <w:bCs/>
                <w:color w:val="000000"/>
                <w:sz w:val="18"/>
                <w:szCs w:val="18"/>
              </w:rPr>
            </w:pPr>
            <w:r w:rsidRPr="00F00ECE">
              <w:rPr>
                <w:bCs/>
                <w:color w:val="000000"/>
                <w:sz w:val="18"/>
                <w:szCs w:val="18"/>
              </w:rPr>
              <w:t>Услуги по определению толщины и физико-механических показателей асфальтобетона</w:t>
            </w:r>
          </w:p>
        </w:tc>
        <w:tc>
          <w:tcPr>
            <w:tcW w:w="170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220 000,0</w:t>
            </w:r>
          </w:p>
        </w:tc>
        <w:tc>
          <w:tcPr>
            <w:tcW w:w="1843"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0,0</w:t>
            </w:r>
          </w:p>
        </w:tc>
        <w:tc>
          <w:tcPr>
            <w:tcW w:w="256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220 000,0</w:t>
            </w:r>
          </w:p>
        </w:tc>
      </w:tr>
      <w:tr w:rsidR="0040257A" w:rsidRPr="00F00ECE" w:rsidTr="00BB1D9C">
        <w:trPr>
          <w:trHeight w:val="205"/>
        </w:trPr>
        <w:tc>
          <w:tcPr>
            <w:tcW w:w="843" w:type="dxa"/>
            <w:tcBorders>
              <w:top w:val="nil"/>
              <w:left w:val="single" w:sz="4" w:space="0" w:color="auto"/>
              <w:bottom w:val="single" w:sz="4" w:space="0" w:color="auto"/>
              <w:right w:val="single" w:sz="4" w:space="0" w:color="auto"/>
            </w:tcBorders>
            <w:noWrap/>
            <w:vAlign w:val="center"/>
            <w:hideMark/>
          </w:tcPr>
          <w:p w:rsidR="0040257A" w:rsidRPr="00F00ECE" w:rsidRDefault="0040257A" w:rsidP="00121CA5">
            <w:pPr>
              <w:ind w:left="0"/>
              <w:jc w:val="center"/>
              <w:rPr>
                <w:b/>
                <w:bCs/>
                <w:color w:val="000000"/>
                <w:sz w:val="18"/>
                <w:szCs w:val="18"/>
              </w:rPr>
            </w:pPr>
            <w:r w:rsidRPr="00F00ECE">
              <w:rPr>
                <w:b/>
                <w:bCs/>
                <w:color w:val="000000"/>
                <w:sz w:val="18"/>
                <w:szCs w:val="18"/>
              </w:rPr>
              <w:t>5.</w:t>
            </w:r>
          </w:p>
        </w:tc>
        <w:tc>
          <w:tcPr>
            <w:tcW w:w="3366" w:type="dxa"/>
            <w:gridSpan w:val="2"/>
            <w:tcBorders>
              <w:top w:val="nil"/>
              <w:left w:val="nil"/>
              <w:bottom w:val="single" w:sz="4" w:space="0" w:color="auto"/>
              <w:right w:val="single" w:sz="4" w:space="0" w:color="auto"/>
            </w:tcBorders>
            <w:vAlign w:val="center"/>
            <w:hideMark/>
          </w:tcPr>
          <w:p w:rsidR="0040257A" w:rsidRPr="00F00ECE" w:rsidRDefault="0040257A" w:rsidP="002B4ED9">
            <w:pPr>
              <w:ind w:left="8" w:firstLine="0"/>
              <w:rPr>
                <w:b/>
                <w:bCs/>
                <w:color w:val="000000"/>
                <w:sz w:val="18"/>
                <w:szCs w:val="18"/>
              </w:rPr>
            </w:pPr>
            <w:r w:rsidRPr="00F00ECE">
              <w:rPr>
                <w:b/>
                <w:bCs/>
                <w:color w:val="000000"/>
                <w:sz w:val="18"/>
                <w:szCs w:val="18"/>
              </w:rPr>
              <w:t>Паспортизация дорог, в том числе:</w:t>
            </w:r>
          </w:p>
        </w:tc>
        <w:tc>
          <w:tcPr>
            <w:tcW w:w="170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
                <w:bCs/>
                <w:color w:val="000000"/>
                <w:sz w:val="18"/>
                <w:szCs w:val="18"/>
              </w:rPr>
            </w:pPr>
            <w:r w:rsidRPr="00F00ECE">
              <w:rPr>
                <w:b/>
                <w:bCs/>
                <w:color w:val="000000"/>
                <w:sz w:val="18"/>
                <w:szCs w:val="18"/>
              </w:rPr>
              <w:t>300 000,00</w:t>
            </w:r>
          </w:p>
        </w:tc>
        <w:tc>
          <w:tcPr>
            <w:tcW w:w="1843"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
                <w:bCs/>
                <w:color w:val="000000"/>
                <w:sz w:val="18"/>
                <w:szCs w:val="18"/>
              </w:rPr>
            </w:pPr>
            <w:r w:rsidRPr="00F00ECE">
              <w:rPr>
                <w:b/>
                <w:bCs/>
                <w:color w:val="000000"/>
                <w:sz w:val="18"/>
                <w:szCs w:val="18"/>
              </w:rPr>
              <w:t>0,00</w:t>
            </w:r>
          </w:p>
        </w:tc>
        <w:tc>
          <w:tcPr>
            <w:tcW w:w="256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
                <w:bCs/>
                <w:color w:val="000000"/>
                <w:sz w:val="18"/>
                <w:szCs w:val="18"/>
              </w:rPr>
            </w:pPr>
            <w:r w:rsidRPr="00F00ECE">
              <w:rPr>
                <w:b/>
                <w:bCs/>
                <w:color w:val="000000"/>
                <w:sz w:val="18"/>
                <w:szCs w:val="18"/>
              </w:rPr>
              <w:t>300 000,00</w:t>
            </w:r>
          </w:p>
        </w:tc>
      </w:tr>
      <w:tr w:rsidR="0040257A" w:rsidRPr="00F00ECE" w:rsidTr="00BB1D9C">
        <w:trPr>
          <w:trHeight w:val="278"/>
        </w:trPr>
        <w:tc>
          <w:tcPr>
            <w:tcW w:w="843" w:type="dxa"/>
            <w:tcBorders>
              <w:top w:val="nil"/>
              <w:left w:val="single" w:sz="4" w:space="0" w:color="auto"/>
              <w:bottom w:val="single" w:sz="4" w:space="0" w:color="auto"/>
              <w:right w:val="single" w:sz="4" w:space="0" w:color="auto"/>
            </w:tcBorders>
            <w:noWrap/>
            <w:vAlign w:val="center"/>
            <w:hideMark/>
          </w:tcPr>
          <w:p w:rsidR="0040257A" w:rsidRPr="00F00ECE" w:rsidRDefault="0040257A" w:rsidP="00121CA5">
            <w:pPr>
              <w:ind w:left="0"/>
              <w:jc w:val="center"/>
              <w:rPr>
                <w:bCs/>
                <w:color w:val="000000"/>
                <w:sz w:val="18"/>
                <w:szCs w:val="18"/>
              </w:rPr>
            </w:pPr>
            <w:r w:rsidRPr="00F00ECE">
              <w:rPr>
                <w:bCs/>
                <w:color w:val="000000"/>
                <w:sz w:val="18"/>
                <w:szCs w:val="18"/>
              </w:rPr>
              <w:t>5.1.</w:t>
            </w:r>
          </w:p>
        </w:tc>
        <w:tc>
          <w:tcPr>
            <w:tcW w:w="3366" w:type="dxa"/>
            <w:gridSpan w:val="2"/>
            <w:tcBorders>
              <w:top w:val="nil"/>
              <w:left w:val="nil"/>
              <w:bottom w:val="single" w:sz="4" w:space="0" w:color="auto"/>
              <w:right w:val="single" w:sz="4" w:space="0" w:color="auto"/>
            </w:tcBorders>
            <w:vAlign w:val="center"/>
            <w:hideMark/>
          </w:tcPr>
          <w:p w:rsidR="0040257A" w:rsidRPr="00F00ECE" w:rsidRDefault="0040257A" w:rsidP="002B4ED9">
            <w:pPr>
              <w:ind w:left="8" w:firstLine="0"/>
              <w:rPr>
                <w:bCs/>
                <w:color w:val="000000"/>
                <w:sz w:val="18"/>
                <w:szCs w:val="18"/>
              </w:rPr>
            </w:pPr>
            <w:r w:rsidRPr="00F00ECE">
              <w:rPr>
                <w:bCs/>
                <w:color w:val="000000"/>
                <w:sz w:val="18"/>
                <w:szCs w:val="18"/>
              </w:rPr>
              <w:t>Подготовка межевых планов в электронном виде</w:t>
            </w:r>
          </w:p>
        </w:tc>
        <w:tc>
          <w:tcPr>
            <w:tcW w:w="170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100 000,0</w:t>
            </w:r>
          </w:p>
        </w:tc>
        <w:tc>
          <w:tcPr>
            <w:tcW w:w="1843"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0,0</w:t>
            </w:r>
          </w:p>
        </w:tc>
        <w:tc>
          <w:tcPr>
            <w:tcW w:w="256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100 000,0</w:t>
            </w:r>
          </w:p>
        </w:tc>
      </w:tr>
      <w:tr w:rsidR="0040257A" w:rsidRPr="00F00ECE" w:rsidTr="00671695">
        <w:trPr>
          <w:trHeight w:val="223"/>
        </w:trPr>
        <w:tc>
          <w:tcPr>
            <w:tcW w:w="843" w:type="dxa"/>
            <w:tcBorders>
              <w:top w:val="nil"/>
              <w:left w:val="single" w:sz="4" w:space="0" w:color="auto"/>
              <w:bottom w:val="single" w:sz="4" w:space="0" w:color="auto"/>
              <w:right w:val="single" w:sz="4" w:space="0" w:color="auto"/>
            </w:tcBorders>
            <w:noWrap/>
            <w:vAlign w:val="center"/>
            <w:hideMark/>
          </w:tcPr>
          <w:p w:rsidR="0040257A" w:rsidRPr="00F00ECE" w:rsidRDefault="0040257A" w:rsidP="00121CA5">
            <w:pPr>
              <w:ind w:left="0"/>
              <w:jc w:val="center"/>
              <w:rPr>
                <w:bCs/>
                <w:color w:val="000000"/>
                <w:sz w:val="18"/>
                <w:szCs w:val="18"/>
              </w:rPr>
            </w:pPr>
            <w:r w:rsidRPr="00F00ECE">
              <w:rPr>
                <w:bCs/>
                <w:color w:val="000000"/>
                <w:sz w:val="18"/>
                <w:szCs w:val="18"/>
              </w:rPr>
              <w:t>5.2</w:t>
            </w:r>
          </w:p>
        </w:tc>
        <w:tc>
          <w:tcPr>
            <w:tcW w:w="3366" w:type="dxa"/>
            <w:gridSpan w:val="2"/>
            <w:tcBorders>
              <w:top w:val="nil"/>
              <w:left w:val="nil"/>
              <w:bottom w:val="single" w:sz="4" w:space="0" w:color="auto"/>
              <w:right w:val="single" w:sz="4" w:space="0" w:color="auto"/>
            </w:tcBorders>
            <w:vAlign w:val="center"/>
            <w:hideMark/>
          </w:tcPr>
          <w:p w:rsidR="0040257A" w:rsidRPr="00F00ECE" w:rsidRDefault="0040257A" w:rsidP="002B4ED9">
            <w:pPr>
              <w:ind w:left="8" w:firstLine="0"/>
              <w:rPr>
                <w:bCs/>
                <w:color w:val="000000"/>
                <w:sz w:val="18"/>
                <w:szCs w:val="18"/>
              </w:rPr>
            </w:pPr>
            <w:r w:rsidRPr="00F00ECE">
              <w:rPr>
                <w:bCs/>
                <w:color w:val="000000"/>
                <w:sz w:val="18"/>
                <w:szCs w:val="18"/>
              </w:rPr>
              <w:t>Подготовка технических планов в электронном виде</w:t>
            </w:r>
          </w:p>
        </w:tc>
        <w:tc>
          <w:tcPr>
            <w:tcW w:w="170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100 000,0</w:t>
            </w:r>
          </w:p>
        </w:tc>
        <w:tc>
          <w:tcPr>
            <w:tcW w:w="1843"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0,0</w:t>
            </w:r>
          </w:p>
        </w:tc>
        <w:tc>
          <w:tcPr>
            <w:tcW w:w="256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100 000,0</w:t>
            </w:r>
          </w:p>
        </w:tc>
      </w:tr>
      <w:tr w:rsidR="0040257A" w:rsidRPr="00F00ECE" w:rsidTr="00BB1D9C">
        <w:trPr>
          <w:trHeight w:val="135"/>
        </w:trPr>
        <w:tc>
          <w:tcPr>
            <w:tcW w:w="843" w:type="dxa"/>
            <w:tcBorders>
              <w:top w:val="nil"/>
              <w:left w:val="single" w:sz="4" w:space="0" w:color="auto"/>
              <w:bottom w:val="single" w:sz="4" w:space="0" w:color="auto"/>
              <w:right w:val="single" w:sz="4" w:space="0" w:color="auto"/>
            </w:tcBorders>
            <w:noWrap/>
            <w:vAlign w:val="center"/>
            <w:hideMark/>
          </w:tcPr>
          <w:p w:rsidR="0040257A" w:rsidRPr="00F00ECE" w:rsidRDefault="0040257A" w:rsidP="00121CA5">
            <w:pPr>
              <w:ind w:left="0"/>
              <w:jc w:val="center"/>
              <w:rPr>
                <w:bCs/>
                <w:color w:val="000000"/>
                <w:sz w:val="18"/>
                <w:szCs w:val="18"/>
              </w:rPr>
            </w:pPr>
            <w:r w:rsidRPr="00F00ECE">
              <w:rPr>
                <w:bCs/>
                <w:color w:val="000000"/>
                <w:sz w:val="18"/>
                <w:szCs w:val="18"/>
              </w:rPr>
              <w:t>5.3</w:t>
            </w:r>
          </w:p>
        </w:tc>
        <w:tc>
          <w:tcPr>
            <w:tcW w:w="3366" w:type="dxa"/>
            <w:gridSpan w:val="2"/>
            <w:tcBorders>
              <w:top w:val="nil"/>
              <w:left w:val="nil"/>
              <w:bottom w:val="single" w:sz="4" w:space="0" w:color="auto"/>
              <w:right w:val="single" w:sz="4" w:space="0" w:color="auto"/>
            </w:tcBorders>
            <w:vAlign w:val="center"/>
            <w:hideMark/>
          </w:tcPr>
          <w:p w:rsidR="0040257A" w:rsidRPr="00F00ECE" w:rsidRDefault="0040257A" w:rsidP="002B4ED9">
            <w:pPr>
              <w:ind w:left="8" w:firstLine="0"/>
              <w:rPr>
                <w:bCs/>
                <w:color w:val="000000"/>
                <w:sz w:val="18"/>
                <w:szCs w:val="18"/>
              </w:rPr>
            </w:pPr>
            <w:r w:rsidRPr="00F00ECE">
              <w:rPr>
                <w:bCs/>
                <w:color w:val="000000"/>
                <w:sz w:val="18"/>
                <w:szCs w:val="18"/>
              </w:rPr>
              <w:t>Проведение кадастровых работ</w:t>
            </w:r>
          </w:p>
        </w:tc>
        <w:tc>
          <w:tcPr>
            <w:tcW w:w="170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100 000,0</w:t>
            </w:r>
          </w:p>
        </w:tc>
        <w:tc>
          <w:tcPr>
            <w:tcW w:w="1843"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0,0</w:t>
            </w:r>
          </w:p>
        </w:tc>
        <w:tc>
          <w:tcPr>
            <w:tcW w:w="256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100 000,0</w:t>
            </w:r>
          </w:p>
        </w:tc>
      </w:tr>
      <w:tr w:rsidR="0040257A" w:rsidRPr="00F00ECE" w:rsidTr="00BB1D9C">
        <w:trPr>
          <w:trHeight w:val="208"/>
        </w:trPr>
        <w:tc>
          <w:tcPr>
            <w:tcW w:w="843" w:type="dxa"/>
            <w:tcBorders>
              <w:top w:val="nil"/>
              <w:left w:val="single" w:sz="4" w:space="0" w:color="auto"/>
              <w:bottom w:val="single" w:sz="4" w:space="0" w:color="auto"/>
              <w:right w:val="single" w:sz="4" w:space="0" w:color="auto"/>
            </w:tcBorders>
            <w:noWrap/>
            <w:vAlign w:val="center"/>
            <w:hideMark/>
          </w:tcPr>
          <w:p w:rsidR="0040257A" w:rsidRPr="00F00ECE" w:rsidRDefault="0040257A" w:rsidP="00121CA5">
            <w:pPr>
              <w:ind w:left="0"/>
              <w:jc w:val="center"/>
              <w:rPr>
                <w:b/>
                <w:bCs/>
                <w:color w:val="000000"/>
                <w:sz w:val="18"/>
                <w:szCs w:val="18"/>
              </w:rPr>
            </w:pPr>
            <w:r w:rsidRPr="00F00ECE">
              <w:rPr>
                <w:b/>
                <w:bCs/>
                <w:color w:val="000000"/>
                <w:sz w:val="18"/>
                <w:szCs w:val="18"/>
              </w:rPr>
              <w:t>6.</w:t>
            </w:r>
          </w:p>
        </w:tc>
        <w:tc>
          <w:tcPr>
            <w:tcW w:w="3366" w:type="dxa"/>
            <w:gridSpan w:val="2"/>
            <w:tcBorders>
              <w:top w:val="nil"/>
              <w:left w:val="nil"/>
              <w:bottom w:val="single" w:sz="4" w:space="0" w:color="auto"/>
              <w:right w:val="single" w:sz="4" w:space="0" w:color="auto"/>
            </w:tcBorders>
            <w:vAlign w:val="center"/>
            <w:hideMark/>
          </w:tcPr>
          <w:p w:rsidR="0040257A" w:rsidRPr="00F00ECE" w:rsidRDefault="0040257A" w:rsidP="002B4ED9">
            <w:pPr>
              <w:ind w:left="8" w:firstLine="0"/>
              <w:rPr>
                <w:b/>
                <w:bCs/>
                <w:color w:val="000000"/>
                <w:sz w:val="18"/>
                <w:szCs w:val="18"/>
              </w:rPr>
            </w:pPr>
            <w:r w:rsidRPr="00F00ECE">
              <w:rPr>
                <w:b/>
                <w:bCs/>
                <w:color w:val="000000"/>
                <w:sz w:val="18"/>
                <w:szCs w:val="18"/>
              </w:rPr>
              <w:t>Обеспечение безопасности дорожного движения, в том числе</w:t>
            </w:r>
          </w:p>
        </w:tc>
        <w:tc>
          <w:tcPr>
            <w:tcW w:w="170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
                <w:bCs/>
                <w:color w:val="000000"/>
                <w:sz w:val="18"/>
                <w:szCs w:val="18"/>
              </w:rPr>
            </w:pPr>
            <w:r w:rsidRPr="00F00ECE">
              <w:rPr>
                <w:b/>
                <w:bCs/>
                <w:color w:val="000000"/>
                <w:sz w:val="18"/>
                <w:szCs w:val="18"/>
              </w:rPr>
              <w:t>726 000,00</w:t>
            </w:r>
          </w:p>
        </w:tc>
        <w:tc>
          <w:tcPr>
            <w:tcW w:w="1843"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
                <w:bCs/>
                <w:color w:val="000000"/>
                <w:sz w:val="18"/>
                <w:szCs w:val="18"/>
              </w:rPr>
            </w:pPr>
            <w:r w:rsidRPr="00F00ECE">
              <w:rPr>
                <w:b/>
                <w:bCs/>
                <w:color w:val="000000"/>
                <w:sz w:val="18"/>
                <w:szCs w:val="18"/>
              </w:rPr>
              <w:t>0,00</w:t>
            </w:r>
          </w:p>
        </w:tc>
        <w:tc>
          <w:tcPr>
            <w:tcW w:w="256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
                <w:bCs/>
                <w:color w:val="000000"/>
                <w:sz w:val="18"/>
                <w:szCs w:val="18"/>
              </w:rPr>
            </w:pPr>
            <w:r w:rsidRPr="00F00ECE">
              <w:rPr>
                <w:b/>
                <w:bCs/>
                <w:color w:val="000000"/>
                <w:sz w:val="18"/>
                <w:szCs w:val="18"/>
              </w:rPr>
              <w:t>726  000,00</w:t>
            </w:r>
          </w:p>
        </w:tc>
      </w:tr>
      <w:tr w:rsidR="0040257A" w:rsidRPr="00F00ECE" w:rsidTr="00BB1D9C">
        <w:trPr>
          <w:trHeight w:val="201"/>
        </w:trPr>
        <w:tc>
          <w:tcPr>
            <w:tcW w:w="843" w:type="dxa"/>
            <w:tcBorders>
              <w:top w:val="nil"/>
              <w:left w:val="single" w:sz="4" w:space="0" w:color="auto"/>
              <w:bottom w:val="single" w:sz="4" w:space="0" w:color="auto"/>
              <w:right w:val="single" w:sz="4" w:space="0" w:color="auto"/>
            </w:tcBorders>
            <w:noWrap/>
            <w:vAlign w:val="center"/>
            <w:hideMark/>
          </w:tcPr>
          <w:p w:rsidR="0040257A" w:rsidRPr="00F00ECE" w:rsidRDefault="0040257A" w:rsidP="00121CA5">
            <w:pPr>
              <w:ind w:left="0"/>
              <w:jc w:val="center"/>
              <w:rPr>
                <w:bCs/>
                <w:color w:val="000000"/>
                <w:sz w:val="18"/>
                <w:szCs w:val="18"/>
              </w:rPr>
            </w:pPr>
            <w:r w:rsidRPr="00F00ECE">
              <w:rPr>
                <w:bCs/>
                <w:color w:val="000000"/>
                <w:sz w:val="18"/>
                <w:szCs w:val="18"/>
              </w:rPr>
              <w:t>6.1.</w:t>
            </w:r>
          </w:p>
        </w:tc>
        <w:tc>
          <w:tcPr>
            <w:tcW w:w="3366" w:type="dxa"/>
            <w:gridSpan w:val="2"/>
            <w:tcBorders>
              <w:top w:val="nil"/>
              <w:left w:val="nil"/>
              <w:bottom w:val="single" w:sz="4" w:space="0" w:color="auto"/>
              <w:right w:val="single" w:sz="4" w:space="0" w:color="auto"/>
            </w:tcBorders>
            <w:vAlign w:val="center"/>
            <w:hideMark/>
          </w:tcPr>
          <w:p w:rsidR="0040257A" w:rsidRPr="00F00ECE" w:rsidRDefault="0040257A" w:rsidP="002B4ED9">
            <w:pPr>
              <w:ind w:left="8" w:firstLine="0"/>
              <w:rPr>
                <w:bCs/>
                <w:color w:val="000000"/>
                <w:sz w:val="18"/>
                <w:szCs w:val="18"/>
              </w:rPr>
            </w:pPr>
            <w:r w:rsidRPr="00F00ECE">
              <w:rPr>
                <w:bCs/>
                <w:color w:val="000000"/>
                <w:sz w:val="18"/>
                <w:szCs w:val="18"/>
              </w:rPr>
              <w:t>Приобретение дорожных знаков*</w:t>
            </w:r>
          </w:p>
        </w:tc>
        <w:tc>
          <w:tcPr>
            <w:tcW w:w="170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400 000,0</w:t>
            </w:r>
          </w:p>
        </w:tc>
        <w:tc>
          <w:tcPr>
            <w:tcW w:w="1843"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0,0</w:t>
            </w:r>
          </w:p>
        </w:tc>
        <w:tc>
          <w:tcPr>
            <w:tcW w:w="256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400 000,0</w:t>
            </w:r>
          </w:p>
        </w:tc>
      </w:tr>
      <w:tr w:rsidR="0040257A" w:rsidRPr="00F00ECE" w:rsidTr="00BB1D9C">
        <w:trPr>
          <w:trHeight w:val="133"/>
        </w:trPr>
        <w:tc>
          <w:tcPr>
            <w:tcW w:w="843" w:type="dxa"/>
            <w:tcBorders>
              <w:top w:val="nil"/>
              <w:left w:val="single" w:sz="4" w:space="0" w:color="auto"/>
              <w:bottom w:val="single" w:sz="4" w:space="0" w:color="auto"/>
              <w:right w:val="single" w:sz="4" w:space="0" w:color="auto"/>
            </w:tcBorders>
            <w:noWrap/>
            <w:vAlign w:val="center"/>
            <w:hideMark/>
          </w:tcPr>
          <w:p w:rsidR="0040257A" w:rsidRPr="00F00ECE" w:rsidRDefault="0040257A" w:rsidP="00121CA5">
            <w:pPr>
              <w:ind w:left="0"/>
              <w:jc w:val="center"/>
              <w:rPr>
                <w:bCs/>
                <w:color w:val="000000"/>
                <w:sz w:val="18"/>
                <w:szCs w:val="18"/>
              </w:rPr>
            </w:pPr>
            <w:r w:rsidRPr="00F00ECE">
              <w:rPr>
                <w:bCs/>
                <w:color w:val="000000"/>
                <w:sz w:val="18"/>
                <w:szCs w:val="18"/>
              </w:rPr>
              <w:t>6.2.</w:t>
            </w:r>
          </w:p>
        </w:tc>
        <w:tc>
          <w:tcPr>
            <w:tcW w:w="3366" w:type="dxa"/>
            <w:gridSpan w:val="2"/>
            <w:tcBorders>
              <w:top w:val="nil"/>
              <w:left w:val="nil"/>
              <w:bottom w:val="single" w:sz="4" w:space="0" w:color="auto"/>
              <w:right w:val="single" w:sz="4" w:space="0" w:color="auto"/>
            </w:tcBorders>
            <w:vAlign w:val="center"/>
            <w:hideMark/>
          </w:tcPr>
          <w:p w:rsidR="0040257A" w:rsidRPr="00F00ECE" w:rsidRDefault="0040257A" w:rsidP="002B4ED9">
            <w:pPr>
              <w:ind w:left="8" w:firstLine="0"/>
              <w:rPr>
                <w:bCs/>
                <w:color w:val="000000"/>
                <w:sz w:val="18"/>
                <w:szCs w:val="18"/>
              </w:rPr>
            </w:pPr>
            <w:r w:rsidRPr="00F00ECE">
              <w:rPr>
                <w:bCs/>
                <w:color w:val="000000"/>
                <w:sz w:val="18"/>
                <w:szCs w:val="18"/>
              </w:rPr>
              <w:t>Установка дорожных знаков*</w:t>
            </w:r>
          </w:p>
        </w:tc>
        <w:tc>
          <w:tcPr>
            <w:tcW w:w="170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150 000,0</w:t>
            </w:r>
          </w:p>
        </w:tc>
        <w:tc>
          <w:tcPr>
            <w:tcW w:w="1843"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0,0</w:t>
            </w:r>
          </w:p>
        </w:tc>
        <w:tc>
          <w:tcPr>
            <w:tcW w:w="256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150 000,0</w:t>
            </w:r>
          </w:p>
        </w:tc>
      </w:tr>
      <w:tr w:rsidR="0040257A" w:rsidRPr="00F00ECE" w:rsidTr="00671695">
        <w:trPr>
          <w:trHeight w:val="286"/>
        </w:trPr>
        <w:tc>
          <w:tcPr>
            <w:tcW w:w="843" w:type="dxa"/>
            <w:tcBorders>
              <w:top w:val="nil"/>
              <w:left w:val="single" w:sz="4" w:space="0" w:color="auto"/>
              <w:bottom w:val="single" w:sz="4" w:space="0" w:color="auto"/>
              <w:right w:val="single" w:sz="4" w:space="0" w:color="auto"/>
            </w:tcBorders>
            <w:noWrap/>
            <w:vAlign w:val="center"/>
            <w:hideMark/>
          </w:tcPr>
          <w:p w:rsidR="0040257A" w:rsidRPr="00F00ECE" w:rsidRDefault="0040257A" w:rsidP="00121CA5">
            <w:pPr>
              <w:ind w:left="0"/>
              <w:jc w:val="center"/>
              <w:rPr>
                <w:bCs/>
                <w:color w:val="000000"/>
                <w:sz w:val="18"/>
                <w:szCs w:val="18"/>
              </w:rPr>
            </w:pPr>
            <w:r w:rsidRPr="00F00ECE">
              <w:rPr>
                <w:bCs/>
                <w:color w:val="000000"/>
                <w:sz w:val="18"/>
                <w:szCs w:val="18"/>
              </w:rPr>
              <w:t>6.3.</w:t>
            </w:r>
          </w:p>
        </w:tc>
        <w:tc>
          <w:tcPr>
            <w:tcW w:w="3366" w:type="dxa"/>
            <w:gridSpan w:val="2"/>
            <w:tcBorders>
              <w:top w:val="nil"/>
              <w:left w:val="nil"/>
              <w:bottom w:val="single" w:sz="4" w:space="0" w:color="auto"/>
              <w:right w:val="single" w:sz="4" w:space="0" w:color="auto"/>
            </w:tcBorders>
            <w:vAlign w:val="center"/>
            <w:hideMark/>
          </w:tcPr>
          <w:p w:rsidR="0040257A" w:rsidRPr="00F00ECE" w:rsidRDefault="0040257A" w:rsidP="002B4ED9">
            <w:pPr>
              <w:ind w:left="8" w:firstLine="0"/>
              <w:rPr>
                <w:bCs/>
                <w:color w:val="000000"/>
                <w:sz w:val="18"/>
                <w:szCs w:val="18"/>
              </w:rPr>
            </w:pPr>
            <w:r w:rsidRPr="00F00ECE">
              <w:rPr>
                <w:bCs/>
                <w:color w:val="000000"/>
                <w:sz w:val="18"/>
                <w:szCs w:val="18"/>
              </w:rPr>
              <w:t>Приобретение и установка остановочных павильонов</w:t>
            </w:r>
          </w:p>
        </w:tc>
        <w:tc>
          <w:tcPr>
            <w:tcW w:w="170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176 000,0</w:t>
            </w:r>
          </w:p>
        </w:tc>
        <w:tc>
          <w:tcPr>
            <w:tcW w:w="1843"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0,0</w:t>
            </w:r>
          </w:p>
        </w:tc>
        <w:tc>
          <w:tcPr>
            <w:tcW w:w="2561" w:type="dxa"/>
            <w:tcBorders>
              <w:top w:val="nil"/>
              <w:left w:val="nil"/>
              <w:bottom w:val="single" w:sz="4" w:space="0" w:color="auto"/>
              <w:right w:val="single" w:sz="4" w:space="0" w:color="auto"/>
            </w:tcBorders>
            <w:noWrap/>
            <w:vAlign w:val="center"/>
            <w:hideMark/>
          </w:tcPr>
          <w:p w:rsidR="0040257A" w:rsidRPr="00F00ECE" w:rsidRDefault="0040257A" w:rsidP="00FA5053">
            <w:pPr>
              <w:ind w:left="8"/>
              <w:jc w:val="center"/>
              <w:rPr>
                <w:bCs/>
                <w:color w:val="000000"/>
                <w:sz w:val="18"/>
                <w:szCs w:val="18"/>
              </w:rPr>
            </w:pPr>
            <w:r w:rsidRPr="00F00ECE">
              <w:rPr>
                <w:bCs/>
                <w:color w:val="000000"/>
                <w:sz w:val="18"/>
                <w:szCs w:val="18"/>
              </w:rPr>
              <w:t>176 000,0</w:t>
            </w:r>
          </w:p>
        </w:tc>
      </w:tr>
      <w:tr w:rsidR="0040257A" w:rsidRPr="00F00ECE" w:rsidTr="00671695">
        <w:trPr>
          <w:trHeight w:val="279"/>
        </w:trPr>
        <w:tc>
          <w:tcPr>
            <w:tcW w:w="843" w:type="dxa"/>
            <w:tcBorders>
              <w:top w:val="nil"/>
              <w:left w:val="single" w:sz="4" w:space="0" w:color="auto"/>
              <w:bottom w:val="single" w:sz="4" w:space="0" w:color="auto"/>
              <w:right w:val="single" w:sz="4" w:space="0" w:color="auto"/>
            </w:tcBorders>
            <w:noWrap/>
            <w:vAlign w:val="center"/>
            <w:hideMark/>
          </w:tcPr>
          <w:p w:rsidR="0040257A" w:rsidRPr="00F00ECE" w:rsidRDefault="0040257A" w:rsidP="00121CA5">
            <w:pPr>
              <w:ind w:left="0"/>
              <w:jc w:val="center"/>
              <w:rPr>
                <w:b/>
                <w:bCs/>
                <w:color w:val="000000"/>
                <w:sz w:val="18"/>
                <w:szCs w:val="18"/>
              </w:rPr>
            </w:pPr>
            <w:r w:rsidRPr="00F00ECE">
              <w:rPr>
                <w:b/>
                <w:bCs/>
                <w:color w:val="000000"/>
                <w:sz w:val="18"/>
                <w:szCs w:val="18"/>
              </w:rPr>
              <w:t>7.</w:t>
            </w:r>
          </w:p>
        </w:tc>
        <w:tc>
          <w:tcPr>
            <w:tcW w:w="3366" w:type="dxa"/>
            <w:gridSpan w:val="2"/>
            <w:tcBorders>
              <w:top w:val="nil"/>
              <w:left w:val="nil"/>
              <w:bottom w:val="single" w:sz="4" w:space="0" w:color="auto"/>
              <w:right w:val="single" w:sz="4" w:space="0" w:color="auto"/>
            </w:tcBorders>
            <w:vAlign w:val="center"/>
            <w:hideMark/>
          </w:tcPr>
          <w:p w:rsidR="0040257A" w:rsidRPr="00F00ECE" w:rsidRDefault="0040257A" w:rsidP="002B4ED9">
            <w:pPr>
              <w:ind w:left="8" w:firstLine="0"/>
              <w:rPr>
                <w:b/>
                <w:bCs/>
                <w:color w:val="000000"/>
                <w:sz w:val="18"/>
                <w:szCs w:val="18"/>
              </w:rPr>
            </w:pPr>
            <w:r w:rsidRPr="00F00ECE">
              <w:rPr>
                <w:b/>
                <w:bCs/>
                <w:color w:val="000000"/>
                <w:sz w:val="18"/>
                <w:szCs w:val="18"/>
              </w:rPr>
              <w:t>Приобретение запасных частей и техническое обслуживание автогрейдера*</w:t>
            </w:r>
          </w:p>
        </w:tc>
        <w:tc>
          <w:tcPr>
            <w:tcW w:w="1701" w:type="dxa"/>
            <w:tcBorders>
              <w:top w:val="nil"/>
              <w:left w:val="nil"/>
              <w:bottom w:val="single" w:sz="4" w:space="0" w:color="auto"/>
              <w:right w:val="single" w:sz="4" w:space="0" w:color="auto"/>
            </w:tcBorders>
            <w:vAlign w:val="center"/>
            <w:hideMark/>
          </w:tcPr>
          <w:p w:rsidR="0040257A" w:rsidRPr="00F00ECE" w:rsidRDefault="0040257A" w:rsidP="00FA5053">
            <w:pPr>
              <w:ind w:left="8"/>
              <w:jc w:val="center"/>
              <w:rPr>
                <w:b/>
                <w:bCs/>
                <w:color w:val="000000"/>
                <w:sz w:val="18"/>
                <w:szCs w:val="18"/>
              </w:rPr>
            </w:pPr>
            <w:r w:rsidRPr="00F00ECE">
              <w:rPr>
                <w:b/>
                <w:bCs/>
                <w:color w:val="000000"/>
                <w:sz w:val="18"/>
                <w:szCs w:val="18"/>
              </w:rPr>
              <w:t>400 000,0</w:t>
            </w:r>
          </w:p>
        </w:tc>
        <w:tc>
          <w:tcPr>
            <w:tcW w:w="1843" w:type="dxa"/>
            <w:tcBorders>
              <w:top w:val="nil"/>
              <w:left w:val="nil"/>
              <w:bottom w:val="single" w:sz="4" w:space="0" w:color="auto"/>
              <w:right w:val="single" w:sz="4" w:space="0" w:color="auto"/>
            </w:tcBorders>
            <w:vAlign w:val="center"/>
            <w:hideMark/>
          </w:tcPr>
          <w:p w:rsidR="0040257A" w:rsidRPr="00F00ECE" w:rsidRDefault="0040257A" w:rsidP="00FA5053">
            <w:pPr>
              <w:ind w:left="8"/>
              <w:jc w:val="center"/>
              <w:rPr>
                <w:b/>
                <w:bCs/>
                <w:color w:val="000000"/>
                <w:sz w:val="18"/>
                <w:szCs w:val="18"/>
              </w:rPr>
            </w:pPr>
            <w:r w:rsidRPr="00F00ECE">
              <w:rPr>
                <w:b/>
                <w:bCs/>
                <w:color w:val="000000"/>
                <w:sz w:val="18"/>
                <w:szCs w:val="18"/>
              </w:rPr>
              <w:t>0,0</w:t>
            </w:r>
          </w:p>
        </w:tc>
        <w:tc>
          <w:tcPr>
            <w:tcW w:w="2561" w:type="dxa"/>
            <w:tcBorders>
              <w:top w:val="nil"/>
              <w:left w:val="nil"/>
              <w:bottom w:val="single" w:sz="4" w:space="0" w:color="auto"/>
              <w:right w:val="single" w:sz="4" w:space="0" w:color="auto"/>
            </w:tcBorders>
            <w:vAlign w:val="center"/>
            <w:hideMark/>
          </w:tcPr>
          <w:p w:rsidR="0040257A" w:rsidRPr="00F00ECE" w:rsidRDefault="0040257A" w:rsidP="00FA5053">
            <w:pPr>
              <w:ind w:left="8"/>
              <w:jc w:val="center"/>
              <w:rPr>
                <w:b/>
                <w:bCs/>
                <w:color w:val="000000"/>
                <w:sz w:val="18"/>
                <w:szCs w:val="18"/>
              </w:rPr>
            </w:pPr>
            <w:r w:rsidRPr="00F00ECE">
              <w:rPr>
                <w:b/>
                <w:bCs/>
                <w:color w:val="000000"/>
                <w:sz w:val="18"/>
                <w:szCs w:val="18"/>
              </w:rPr>
              <w:t>400 000,0</w:t>
            </w:r>
          </w:p>
        </w:tc>
      </w:tr>
      <w:tr w:rsidR="0040257A" w:rsidRPr="00F00ECE" w:rsidTr="00671695">
        <w:trPr>
          <w:trHeight w:val="75"/>
        </w:trPr>
        <w:tc>
          <w:tcPr>
            <w:tcW w:w="843" w:type="dxa"/>
            <w:tcBorders>
              <w:top w:val="nil"/>
              <w:left w:val="single" w:sz="4" w:space="0" w:color="auto"/>
              <w:bottom w:val="single" w:sz="4" w:space="0" w:color="auto"/>
              <w:right w:val="single" w:sz="4" w:space="0" w:color="auto"/>
            </w:tcBorders>
            <w:noWrap/>
            <w:vAlign w:val="center"/>
            <w:hideMark/>
          </w:tcPr>
          <w:p w:rsidR="0040257A" w:rsidRPr="00F00ECE" w:rsidRDefault="0040257A" w:rsidP="00121CA5">
            <w:pPr>
              <w:ind w:left="0"/>
              <w:jc w:val="center"/>
              <w:rPr>
                <w:b/>
                <w:bCs/>
                <w:color w:val="000000"/>
                <w:sz w:val="18"/>
                <w:szCs w:val="18"/>
              </w:rPr>
            </w:pPr>
            <w:r w:rsidRPr="00F00ECE">
              <w:rPr>
                <w:b/>
                <w:bCs/>
                <w:color w:val="000000"/>
                <w:sz w:val="18"/>
                <w:szCs w:val="18"/>
              </w:rPr>
              <w:t> </w:t>
            </w:r>
          </w:p>
        </w:tc>
        <w:tc>
          <w:tcPr>
            <w:tcW w:w="3366" w:type="dxa"/>
            <w:gridSpan w:val="2"/>
            <w:tcBorders>
              <w:top w:val="nil"/>
              <w:left w:val="nil"/>
              <w:bottom w:val="single" w:sz="4" w:space="0" w:color="auto"/>
              <w:right w:val="single" w:sz="4" w:space="0" w:color="auto"/>
            </w:tcBorders>
            <w:vAlign w:val="center"/>
            <w:hideMark/>
          </w:tcPr>
          <w:p w:rsidR="0040257A" w:rsidRPr="00F00ECE" w:rsidRDefault="0040257A" w:rsidP="004853A2">
            <w:pPr>
              <w:rPr>
                <w:b/>
                <w:bCs/>
                <w:color w:val="000000"/>
                <w:sz w:val="18"/>
                <w:szCs w:val="18"/>
              </w:rPr>
            </w:pPr>
            <w:r w:rsidRPr="00F00ECE">
              <w:rPr>
                <w:b/>
                <w:bCs/>
                <w:color w:val="000000"/>
                <w:sz w:val="18"/>
                <w:szCs w:val="18"/>
              </w:rPr>
              <w:t>ВСЕГО</w:t>
            </w:r>
          </w:p>
        </w:tc>
        <w:tc>
          <w:tcPr>
            <w:tcW w:w="1701" w:type="dxa"/>
            <w:tcBorders>
              <w:top w:val="nil"/>
              <w:left w:val="nil"/>
              <w:bottom w:val="single" w:sz="4" w:space="0" w:color="auto"/>
              <w:right w:val="single" w:sz="4" w:space="0" w:color="auto"/>
            </w:tcBorders>
            <w:vAlign w:val="center"/>
            <w:hideMark/>
          </w:tcPr>
          <w:p w:rsidR="0040257A" w:rsidRPr="00F00ECE" w:rsidRDefault="0040257A" w:rsidP="00FA5053">
            <w:pPr>
              <w:jc w:val="center"/>
              <w:rPr>
                <w:b/>
                <w:bCs/>
                <w:color w:val="000000"/>
                <w:sz w:val="18"/>
                <w:szCs w:val="18"/>
              </w:rPr>
            </w:pPr>
            <w:r w:rsidRPr="00F00ECE">
              <w:rPr>
                <w:b/>
                <w:bCs/>
                <w:color w:val="000000"/>
                <w:sz w:val="18"/>
                <w:szCs w:val="18"/>
              </w:rPr>
              <w:t>20 345 904,10</w:t>
            </w:r>
          </w:p>
        </w:tc>
        <w:tc>
          <w:tcPr>
            <w:tcW w:w="1843" w:type="dxa"/>
            <w:tcBorders>
              <w:top w:val="nil"/>
              <w:left w:val="nil"/>
              <w:bottom w:val="single" w:sz="4" w:space="0" w:color="auto"/>
              <w:right w:val="single" w:sz="4" w:space="0" w:color="auto"/>
            </w:tcBorders>
            <w:vAlign w:val="center"/>
            <w:hideMark/>
          </w:tcPr>
          <w:p w:rsidR="0040257A" w:rsidRPr="00F00ECE" w:rsidRDefault="0040257A" w:rsidP="00FA5053">
            <w:pPr>
              <w:jc w:val="center"/>
              <w:rPr>
                <w:b/>
                <w:bCs/>
                <w:color w:val="000000"/>
                <w:sz w:val="18"/>
                <w:szCs w:val="18"/>
              </w:rPr>
            </w:pPr>
            <w:r w:rsidRPr="00F00ECE">
              <w:rPr>
                <w:b/>
                <w:bCs/>
                <w:color w:val="000000"/>
                <w:sz w:val="18"/>
                <w:szCs w:val="18"/>
              </w:rPr>
              <w:t>0,00</w:t>
            </w:r>
          </w:p>
        </w:tc>
        <w:tc>
          <w:tcPr>
            <w:tcW w:w="2561" w:type="dxa"/>
            <w:tcBorders>
              <w:top w:val="nil"/>
              <w:left w:val="nil"/>
              <w:bottom w:val="single" w:sz="4" w:space="0" w:color="auto"/>
              <w:right w:val="single" w:sz="4" w:space="0" w:color="auto"/>
            </w:tcBorders>
            <w:vAlign w:val="center"/>
            <w:hideMark/>
          </w:tcPr>
          <w:p w:rsidR="0040257A" w:rsidRPr="00F00ECE" w:rsidRDefault="0040257A" w:rsidP="00FA5053">
            <w:pPr>
              <w:jc w:val="center"/>
              <w:rPr>
                <w:b/>
                <w:bCs/>
                <w:color w:val="000000"/>
                <w:sz w:val="18"/>
                <w:szCs w:val="18"/>
              </w:rPr>
            </w:pPr>
            <w:r w:rsidRPr="00F00ECE">
              <w:rPr>
                <w:b/>
                <w:bCs/>
                <w:color w:val="000000"/>
                <w:sz w:val="18"/>
                <w:szCs w:val="18"/>
              </w:rPr>
              <w:t>20 345 904,10</w:t>
            </w:r>
          </w:p>
        </w:tc>
      </w:tr>
    </w:tbl>
    <w:p w:rsidR="0040257A" w:rsidRPr="00F00ECE" w:rsidRDefault="0040257A" w:rsidP="00671695">
      <w:pPr>
        <w:ind w:left="0" w:firstLine="0"/>
        <w:rPr>
          <w:color w:val="000000"/>
          <w:sz w:val="18"/>
          <w:szCs w:val="18"/>
        </w:rPr>
      </w:pPr>
      <w:r w:rsidRPr="00F00ECE">
        <w:rPr>
          <w:color w:val="000000"/>
          <w:sz w:val="18"/>
          <w:szCs w:val="18"/>
        </w:rPr>
        <w:t>* финансирование МКУ ХЭС</w:t>
      </w:r>
    </w:p>
    <w:p w:rsidR="00BB54E6" w:rsidRDefault="0040257A" w:rsidP="00AC750B">
      <w:pPr>
        <w:ind w:left="0" w:right="-994" w:firstLine="0"/>
        <w:jc w:val="right"/>
        <w:rPr>
          <w:sz w:val="18"/>
          <w:szCs w:val="18"/>
        </w:rPr>
      </w:pPr>
      <w:r w:rsidRPr="00C04FB8">
        <w:rPr>
          <w:i/>
          <w:color w:val="000000"/>
          <w:sz w:val="18"/>
          <w:szCs w:val="18"/>
        </w:rPr>
        <w:t>Начальник экономического отдела                                                                   Е.Н.Дубровина</w:t>
      </w:r>
      <w:r w:rsidR="00F16FE7" w:rsidRPr="00FF6F98">
        <w:rPr>
          <w:sz w:val="18"/>
          <w:szCs w:val="18"/>
        </w:rPr>
        <w:t xml:space="preserve">    </w:t>
      </w:r>
    </w:p>
    <w:p w:rsidR="001F252B" w:rsidRDefault="001F252B" w:rsidP="00BB54E6">
      <w:pPr>
        <w:ind w:firstLine="0"/>
        <w:jc w:val="center"/>
        <w:rPr>
          <w:sz w:val="18"/>
          <w:szCs w:val="18"/>
        </w:rPr>
      </w:pPr>
    </w:p>
    <w:p w:rsidR="001F252B" w:rsidRPr="00D94D90" w:rsidRDefault="001F252B" w:rsidP="001F252B">
      <w:pPr>
        <w:ind w:firstLine="0"/>
        <w:jc w:val="center"/>
        <w:rPr>
          <w:sz w:val="18"/>
          <w:szCs w:val="18"/>
        </w:rPr>
      </w:pPr>
      <w:r w:rsidRPr="00D94D90">
        <w:rPr>
          <w:sz w:val="18"/>
          <w:szCs w:val="18"/>
        </w:rPr>
        <w:t>РОССИЙСКАЯ ФЕДЕРАЦИЯ</w:t>
      </w:r>
    </w:p>
    <w:p w:rsidR="001F252B" w:rsidRPr="00CD0BAD" w:rsidRDefault="001F252B" w:rsidP="001F252B">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1F252B" w:rsidRPr="00CD0BAD" w:rsidRDefault="001F252B" w:rsidP="001F252B">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1F252B" w:rsidRPr="00D94D90" w:rsidRDefault="001F252B" w:rsidP="001F252B">
      <w:pPr>
        <w:ind w:right="140" w:firstLine="0"/>
        <w:jc w:val="center"/>
        <w:rPr>
          <w:b/>
          <w:sz w:val="18"/>
          <w:szCs w:val="18"/>
        </w:rPr>
      </w:pPr>
      <w:r>
        <w:rPr>
          <w:b/>
          <w:sz w:val="18"/>
          <w:szCs w:val="18"/>
        </w:rPr>
        <w:t>АДМИНИСТРАЦИЯ</w:t>
      </w:r>
    </w:p>
    <w:p w:rsidR="001F252B" w:rsidRDefault="001F252B" w:rsidP="001F252B">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1F252B" w:rsidRDefault="001F252B" w:rsidP="00BB54E6">
      <w:pPr>
        <w:ind w:firstLine="0"/>
        <w:jc w:val="center"/>
        <w:rPr>
          <w:sz w:val="18"/>
          <w:szCs w:val="18"/>
        </w:rPr>
      </w:pPr>
    </w:p>
    <w:p w:rsidR="00716B8C" w:rsidRPr="00C60994" w:rsidRDefault="00716B8C" w:rsidP="00716B8C">
      <w:pPr>
        <w:ind w:hanging="5"/>
        <w:rPr>
          <w:sz w:val="18"/>
          <w:szCs w:val="18"/>
          <w:u w:val="single"/>
        </w:rPr>
      </w:pPr>
      <w:r>
        <w:rPr>
          <w:sz w:val="18"/>
          <w:szCs w:val="18"/>
          <w:u w:val="single"/>
        </w:rPr>
        <w:t>19.03.2020 №35</w:t>
      </w:r>
      <w:r w:rsidRPr="00C60994">
        <w:rPr>
          <w:sz w:val="18"/>
          <w:szCs w:val="18"/>
          <w:u w:val="single"/>
        </w:rPr>
        <w:t xml:space="preserve"> о/д</w:t>
      </w:r>
    </w:p>
    <w:p w:rsidR="00716B8C" w:rsidRDefault="00716B8C" w:rsidP="00716B8C">
      <w:pPr>
        <w:rPr>
          <w:sz w:val="18"/>
          <w:szCs w:val="18"/>
        </w:rPr>
      </w:pPr>
      <w:r w:rsidRPr="00C60994">
        <w:rPr>
          <w:sz w:val="18"/>
          <w:szCs w:val="18"/>
        </w:rPr>
        <w:t xml:space="preserve">               с.Хомутово</w:t>
      </w:r>
    </w:p>
    <w:p w:rsidR="001F252B" w:rsidRPr="00264D6C" w:rsidRDefault="001F252B" w:rsidP="001F252B">
      <w:pPr>
        <w:ind w:right="-994" w:hanging="714"/>
        <w:rPr>
          <w:sz w:val="18"/>
          <w:szCs w:val="18"/>
        </w:rPr>
      </w:pPr>
    </w:p>
    <w:p w:rsidR="001F252B" w:rsidRPr="00716B8C" w:rsidRDefault="001F252B" w:rsidP="00716B8C">
      <w:pPr>
        <w:pStyle w:val="aff3"/>
        <w:ind w:left="0" w:right="-994" w:firstLine="0"/>
        <w:rPr>
          <w:rFonts w:ascii="Times New Roman" w:hAnsi="Times New Roman"/>
          <w:sz w:val="18"/>
          <w:szCs w:val="18"/>
        </w:rPr>
      </w:pPr>
      <w:r w:rsidRPr="001F252B">
        <w:rPr>
          <w:rStyle w:val="affd"/>
          <w:rFonts w:ascii="Times New Roman" w:hAnsi="Times New Roman"/>
          <w:b w:val="0"/>
          <w:sz w:val="18"/>
          <w:szCs w:val="18"/>
        </w:rPr>
        <w:t>О проведении профилактических мероприятий по предотвращению эпидемического распространения</w:t>
      </w:r>
      <w:r w:rsidR="00716B8C">
        <w:rPr>
          <w:rStyle w:val="affd"/>
          <w:rFonts w:ascii="Times New Roman" w:hAnsi="Times New Roman"/>
          <w:b w:val="0"/>
          <w:bCs w:val="0"/>
          <w:sz w:val="18"/>
          <w:szCs w:val="18"/>
        </w:rPr>
        <w:t xml:space="preserve"> </w:t>
      </w:r>
      <w:r w:rsidR="00716B8C">
        <w:rPr>
          <w:rStyle w:val="affd"/>
          <w:rFonts w:ascii="Times New Roman" w:hAnsi="Times New Roman"/>
          <w:b w:val="0"/>
          <w:sz w:val="18"/>
          <w:szCs w:val="18"/>
        </w:rPr>
        <w:t xml:space="preserve">коронавирусной инфекции </w:t>
      </w:r>
      <w:r w:rsidRPr="001F252B">
        <w:rPr>
          <w:rStyle w:val="affd"/>
          <w:rFonts w:ascii="Times New Roman" w:hAnsi="Times New Roman"/>
          <w:b w:val="0"/>
          <w:sz w:val="18"/>
          <w:szCs w:val="18"/>
        </w:rPr>
        <w:t>CОVID-2019 на территории</w:t>
      </w:r>
      <w:r w:rsidR="00716B8C">
        <w:rPr>
          <w:rStyle w:val="affd"/>
          <w:rFonts w:ascii="Times New Roman" w:hAnsi="Times New Roman"/>
          <w:b w:val="0"/>
          <w:bCs w:val="0"/>
          <w:sz w:val="18"/>
          <w:szCs w:val="18"/>
        </w:rPr>
        <w:t xml:space="preserve"> </w:t>
      </w:r>
      <w:r w:rsidRPr="001F252B">
        <w:rPr>
          <w:rStyle w:val="affd"/>
          <w:rFonts w:ascii="Times New Roman" w:hAnsi="Times New Roman"/>
          <w:b w:val="0"/>
          <w:sz w:val="18"/>
          <w:szCs w:val="18"/>
        </w:rPr>
        <w:t xml:space="preserve">Хомутовского муниципального образования. </w:t>
      </w:r>
    </w:p>
    <w:p w:rsidR="001F252B" w:rsidRPr="00264D6C" w:rsidRDefault="001F252B" w:rsidP="001F252B">
      <w:pPr>
        <w:ind w:right="-994" w:hanging="714"/>
        <w:rPr>
          <w:sz w:val="18"/>
          <w:szCs w:val="18"/>
        </w:rPr>
      </w:pPr>
    </w:p>
    <w:p w:rsidR="001F252B" w:rsidRPr="00264D6C" w:rsidRDefault="001F252B" w:rsidP="00635C41">
      <w:pPr>
        <w:ind w:left="0" w:right="-994" w:firstLine="709"/>
        <w:rPr>
          <w:sz w:val="18"/>
          <w:szCs w:val="18"/>
        </w:rPr>
      </w:pPr>
      <w:r w:rsidRPr="00264D6C">
        <w:rPr>
          <w:sz w:val="18"/>
          <w:szCs w:val="18"/>
        </w:rPr>
        <w:t xml:space="preserve">В целях снижения рисков распространения новой короновирусной инфекции </w:t>
      </w:r>
      <w:r w:rsidRPr="00264D6C">
        <w:rPr>
          <w:rStyle w:val="affd"/>
          <w:sz w:val="18"/>
          <w:szCs w:val="18"/>
        </w:rPr>
        <w:t xml:space="preserve">CОVID-2019 </w:t>
      </w:r>
      <w:r w:rsidRPr="00264D6C">
        <w:rPr>
          <w:sz w:val="18"/>
          <w:szCs w:val="18"/>
        </w:rPr>
        <w:t xml:space="preserve">на территории Хомутовского муниципального образования, руководствуясь Постановлением Главного государственного санитарного врача РФ от 13.03.2020 №6 «О дополнительных мерах по снижению рисков  распространения </w:t>
      </w:r>
      <w:r w:rsidRPr="00264D6C">
        <w:rPr>
          <w:rStyle w:val="affd"/>
          <w:sz w:val="18"/>
          <w:szCs w:val="18"/>
        </w:rPr>
        <w:t>CОVID-2019</w:t>
      </w:r>
      <w:r w:rsidRPr="00264D6C">
        <w:rPr>
          <w:sz w:val="18"/>
          <w:szCs w:val="18"/>
        </w:rPr>
        <w:t>», Указом Губернатора Иркутской области от 18.03.2020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(вместе с "Методическими рекомендациями по режиму труда исполнительных органов государственной власти Иркутской области, органов местного самоуправления муниципальных образований Иркутской области, государственных и муниципальных учреждений, осуществляющих деятельность на территории Иркутской области"), руководствуясь Уставом Хомутовского муниципального образования, администрация Хомутовского муниципального образования</w:t>
      </w:r>
    </w:p>
    <w:p w:rsidR="001F252B" w:rsidRPr="00264D6C" w:rsidRDefault="001F252B" w:rsidP="001F252B">
      <w:pPr>
        <w:ind w:right="-994" w:firstLine="987"/>
        <w:rPr>
          <w:sz w:val="18"/>
          <w:szCs w:val="18"/>
        </w:rPr>
      </w:pPr>
      <w:r w:rsidRPr="00264D6C">
        <w:rPr>
          <w:sz w:val="18"/>
          <w:szCs w:val="18"/>
        </w:rPr>
        <w:t>ПОСТАНОВЛЯЕТ:</w:t>
      </w:r>
    </w:p>
    <w:p w:rsidR="001F252B" w:rsidRPr="00264D6C" w:rsidRDefault="001F252B" w:rsidP="00716B8C">
      <w:pPr>
        <w:numPr>
          <w:ilvl w:val="0"/>
          <w:numId w:val="15"/>
        </w:numPr>
        <w:tabs>
          <w:tab w:val="clear" w:pos="510"/>
          <w:tab w:val="num" w:pos="284"/>
          <w:tab w:val="num" w:pos="567"/>
        </w:tabs>
        <w:ind w:left="142" w:right="-994" w:firstLine="284"/>
        <w:rPr>
          <w:sz w:val="18"/>
          <w:szCs w:val="18"/>
        </w:rPr>
      </w:pPr>
      <w:r w:rsidRPr="00264D6C">
        <w:rPr>
          <w:sz w:val="18"/>
          <w:szCs w:val="18"/>
        </w:rPr>
        <w:t xml:space="preserve">Ограничить с 19.03.2020 до 20.04.2020 проведение на территории Хомутовского муниципального образования спортивных, зрелищных,  развлекательных, публичных и других массовых мероприятий, организатором которых являются администрация Хомутовского муниципального образования,  и Муниципальное учреждение культуры «Культурно-спортивный комплекс» Хомутовского муниципального образования. </w:t>
      </w:r>
    </w:p>
    <w:p w:rsidR="001F252B" w:rsidRPr="00264D6C" w:rsidRDefault="001F252B" w:rsidP="00716B8C">
      <w:pPr>
        <w:numPr>
          <w:ilvl w:val="0"/>
          <w:numId w:val="15"/>
        </w:numPr>
        <w:tabs>
          <w:tab w:val="clear" w:pos="510"/>
          <w:tab w:val="num" w:pos="284"/>
          <w:tab w:val="num" w:pos="567"/>
        </w:tabs>
        <w:ind w:left="142" w:right="-994" w:firstLine="284"/>
        <w:rPr>
          <w:sz w:val="18"/>
          <w:szCs w:val="18"/>
        </w:rPr>
      </w:pPr>
      <w:r w:rsidRPr="00264D6C">
        <w:rPr>
          <w:sz w:val="18"/>
          <w:szCs w:val="18"/>
        </w:rPr>
        <w:t>Организационно-контрольному отделу (Поскребышева Н.В.) обеспечить контроль за проведением санитарно-противоэпидемических (профилактических) мероприятий по предотвращению эпидемического распространения коронавирусной инфекции CОVID-2019 в администрации Хомутовского муниципального образования.</w:t>
      </w:r>
    </w:p>
    <w:p w:rsidR="001F252B" w:rsidRPr="00264D6C" w:rsidRDefault="001F252B" w:rsidP="00716B8C">
      <w:pPr>
        <w:numPr>
          <w:ilvl w:val="0"/>
          <w:numId w:val="15"/>
        </w:numPr>
        <w:tabs>
          <w:tab w:val="clear" w:pos="510"/>
          <w:tab w:val="num" w:pos="284"/>
          <w:tab w:val="num" w:pos="567"/>
        </w:tabs>
        <w:ind w:left="142" w:right="-994" w:firstLine="284"/>
        <w:rPr>
          <w:sz w:val="18"/>
          <w:szCs w:val="18"/>
        </w:rPr>
      </w:pPr>
      <w:r w:rsidRPr="00264D6C">
        <w:rPr>
          <w:sz w:val="18"/>
          <w:szCs w:val="18"/>
        </w:rPr>
        <w:t>Муниципальному учреждению культуры «Культурно-спортивный комплекс» Хомутовского муниципального образования (Максимова О.Н.) и Муниципальному казенному учреждению «Хозяйственно-эксплуатационная служба Хомутовского муниципального учреждения» (ШелеповА.Л.) обеспечить контроль за проведением санитарно-противоэпидемических (профилактических) мероприятий по предотвращению эпидемического распространения коронавирусной инфекции CОVID-2019 в подведомственных учреждениях.</w:t>
      </w:r>
    </w:p>
    <w:p w:rsidR="001F252B" w:rsidRPr="00264D6C" w:rsidRDefault="001F252B" w:rsidP="00716B8C">
      <w:pPr>
        <w:numPr>
          <w:ilvl w:val="0"/>
          <w:numId w:val="15"/>
        </w:numPr>
        <w:tabs>
          <w:tab w:val="clear" w:pos="510"/>
          <w:tab w:val="num" w:pos="284"/>
          <w:tab w:val="num" w:pos="567"/>
        </w:tabs>
        <w:ind w:left="142" w:right="-994" w:firstLine="284"/>
        <w:rPr>
          <w:sz w:val="18"/>
          <w:szCs w:val="18"/>
        </w:rPr>
      </w:pPr>
      <w:r w:rsidRPr="00264D6C">
        <w:rPr>
          <w:sz w:val="18"/>
          <w:szCs w:val="18"/>
        </w:rPr>
        <w:t>Опубликовать настоящее постановление в информационно-телекоммуникационной сети «Интернет» на официальном сайте Хомутовского муниципального образования.</w:t>
      </w:r>
    </w:p>
    <w:p w:rsidR="001F252B" w:rsidRPr="00264D6C" w:rsidRDefault="001F252B" w:rsidP="00716B8C">
      <w:pPr>
        <w:numPr>
          <w:ilvl w:val="0"/>
          <w:numId w:val="15"/>
        </w:numPr>
        <w:tabs>
          <w:tab w:val="clear" w:pos="510"/>
          <w:tab w:val="num" w:pos="284"/>
          <w:tab w:val="num" w:pos="567"/>
        </w:tabs>
        <w:ind w:left="142" w:right="-994" w:firstLine="284"/>
        <w:rPr>
          <w:sz w:val="18"/>
          <w:szCs w:val="18"/>
        </w:rPr>
      </w:pPr>
      <w:r w:rsidRPr="00264D6C">
        <w:rPr>
          <w:sz w:val="18"/>
          <w:szCs w:val="18"/>
        </w:rPr>
        <w:t>Контроль за исполнением данного постановления оставляю за собой.</w:t>
      </w:r>
    </w:p>
    <w:p w:rsidR="001F252B" w:rsidRPr="00264D6C" w:rsidRDefault="001F252B" w:rsidP="001F252B">
      <w:pPr>
        <w:ind w:right="-994" w:firstLine="0"/>
        <w:rPr>
          <w:sz w:val="18"/>
          <w:szCs w:val="18"/>
        </w:rPr>
      </w:pPr>
    </w:p>
    <w:p w:rsidR="001F252B" w:rsidRPr="00264D6C" w:rsidRDefault="001F252B" w:rsidP="001F252B">
      <w:pPr>
        <w:ind w:right="-994" w:hanging="714"/>
        <w:rPr>
          <w:sz w:val="18"/>
          <w:szCs w:val="18"/>
        </w:rPr>
      </w:pPr>
    </w:p>
    <w:p w:rsidR="001F252B" w:rsidRPr="001F252B" w:rsidRDefault="001F252B" w:rsidP="001F252B">
      <w:pPr>
        <w:ind w:right="-994" w:hanging="714"/>
        <w:jc w:val="right"/>
        <w:rPr>
          <w:i/>
          <w:sz w:val="18"/>
          <w:szCs w:val="18"/>
        </w:rPr>
      </w:pPr>
      <w:r w:rsidRPr="001F252B">
        <w:rPr>
          <w:i/>
          <w:sz w:val="18"/>
          <w:szCs w:val="18"/>
        </w:rPr>
        <w:t xml:space="preserve">Исполняющий обязанности </w:t>
      </w:r>
      <w:r>
        <w:rPr>
          <w:i/>
          <w:sz w:val="18"/>
          <w:szCs w:val="18"/>
        </w:rPr>
        <w:t xml:space="preserve">  </w:t>
      </w:r>
      <w:r w:rsidRPr="001F252B">
        <w:rPr>
          <w:i/>
          <w:sz w:val="18"/>
          <w:szCs w:val="18"/>
        </w:rPr>
        <w:t xml:space="preserve">Главы администрации </w:t>
      </w:r>
      <w:r>
        <w:rPr>
          <w:i/>
          <w:sz w:val="18"/>
          <w:szCs w:val="18"/>
        </w:rPr>
        <w:t xml:space="preserve">                 </w:t>
      </w:r>
      <w:r w:rsidRPr="001F252B">
        <w:rPr>
          <w:i/>
          <w:sz w:val="18"/>
          <w:szCs w:val="18"/>
        </w:rPr>
        <w:t xml:space="preserve">                  А.В. Иваненко</w:t>
      </w:r>
    </w:p>
    <w:p w:rsidR="001F252B" w:rsidRPr="00264D6C" w:rsidRDefault="001F252B" w:rsidP="001F252B">
      <w:pPr>
        <w:ind w:right="-994" w:hanging="714"/>
        <w:rPr>
          <w:sz w:val="18"/>
          <w:szCs w:val="18"/>
        </w:rPr>
      </w:pPr>
    </w:p>
    <w:p w:rsidR="001F252B" w:rsidRPr="00264D6C" w:rsidRDefault="001F252B" w:rsidP="001F252B">
      <w:pPr>
        <w:rPr>
          <w:sz w:val="18"/>
          <w:szCs w:val="18"/>
        </w:rPr>
      </w:pPr>
    </w:p>
    <w:p w:rsidR="00BB54E6" w:rsidRPr="00D94D90" w:rsidRDefault="00BB54E6" w:rsidP="00BB54E6">
      <w:pPr>
        <w:ind w:firstLine="0"/>
        <w:jc w:val="center"/>
        <w:rPr>
          <w:sz w:val="18"/>
          <w:szCs w:val="18"/>
        </w:rPr>
      </w:pPr>
      <w:r w:rsidRPr="00D94D90">
        <w:rPr>
          <w:sz w:val="18"/>
          <w:szCs w:val="18"/>
        </w:rPr>
        <w:t>РОССИЙСКАЯ ФЕДЕРАЦИЯ</w:t>
      </w:r>
    </w:p>
    <w:p w:rsidR="00BB54E6" w:rsidRPr="00CD0BAD" w:rsidRDefault="00BB54E6" w:rsidP="00BB54E6">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BB54E6" w:rsidRPr="00CD0BAD" w:rsidRDefault="00BB54E6" w:rsidP="00BB54E6">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BB54E6" w:rsidRPr="00D94D90" w:rsidRDefault="00BB54E6" w:rsidP="00BB54E6">
      <w:pPr>
        <w:ind w:right="140" w:firstLine="0"/>
        <w:jc w:val="center"/>
        <w:rPr>
          <w:b/>
          <w:sz w:val="18"/>
          <w:szCs w:val="18"/>
        </w:rPr>
      </w:pPr>
      <w:r>
        <w:rPr>
          <w:b/>
          <w:sz w:val="18"/>
          <w:szCs w:val="18"/>
        </w:rPr>
        <w:t>АДМИНИСТРАЦИЯ</w:t>
      </w:r>
    </w:p>
    <w:p w:rsidR="00BB54E6" w:rsidRDefault="00BB54E6" w:rsidP="00BB54E6">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BB54E6" w:rsidRPr="00C60994" w:rsidRDefault="00D02F87" w:rsidP="00BB54E6">
      <w:pPr>
        <w:ind w:hanging="5"/>
        <w:rPr>
          <w:sz w:val="18"/>
          <w:szCs w:val="18"/>
          <w:u w:val="single"/>
        </w:rPr>
      </w:pPr>
      <w:r>
        <w:rPr>
          <w:sz w:val="18"/>
          <w:szCs w:val="18"/>
          <w:u w:val="single"/>
        </w:rPr>
        <w:t>19.03.2020 №36</w:t>
      </w:r>
      <w:r w:rsidR="00BB54E6" w:rsidRPr="00C60994">
        <w:rPr>
          <w:sz w:val="18"/>
          <w:szCs w:val="18"/>
          <w:u w:val="single"/>
        </w:rPr>
        <w:t xml:space="preserve"> о/д</w:t>
      </w:r>
    </w:p>
    <w:p w:rsidR="00BB54E6" w:rsidRDefault="00BB54E6" w:rsidP="00BB54E6">
      <w:pPr>
        <w:rPr>
          <w:sz w:val="18"/>
          <w:szCs w:val="18"/>
        </w:rPr>
      </w:pPr>
      <w:r w:rsidRPr="00C60994">
        <w:rPr>
          <w:sz w:val="18"/>
          <w:szCs w:val="18"/>
        </w:rPr>
        <w:t xml:space="preserve">               с.Хомутово</w:t>
      </w:r>
    </w:p>
    <w:p w:rsidR="00D02F87" w:rsidRDefault="00D02F87" w:rsidP="001556E0">
      <w:pPr>
        <w:rPr>
          <w:sz w:val="18"/>
          <w:szCs w:val="18"/>
        </w:rPr>
      </w:pPr>
    </w:p>
    <w:p w:rsidR="001556E0" w:rsidRPr="002D5214" w:rsidRDefault="001556E0" w:rsidP="00032509">
      <w:pPr>
        <w:ind w:left="0" w:right="-994" w:firstLine="0"/>
        <w:rPr>
          <w:sz w:val="18"/>
          <w:szCs w:val="18"/>
        </w:rPr>
      </w:pPr>
      <w:r w:rsidRPr="002D5214">
        <w:rPr>
          <w:sz w:val="18"/>
          <w:szCs w:val="18"/>
        </w:rPr>
        <w:t>О внесении и</w:t>
      </w:r>
      <w:r w:rsidR="00D02F87">
        <w:rPr>
          <w:sz w:val="18"/>
          <w:szCs w:val="18"/>
        </w:rPr>
        <w:t xml:space="preserve">зменений в постановление  администрации Хомутовского муниципального образования </w:t>
      </w:r>
      <w:r w:rsidRPr="002D5214">
        <w:rPr>
          <w:sz w:val="18"/>
          <w:szCs w:val="18"/>
        </w:rPr>
        <w:t>от 11.12.2019г. № 257 о/д</w:t>
      </w:r>
    </w:p>
    <w:p w:rsidR="001556E0" w:rsidRPr="002D5214" w:rsidRDefault="001556E0" w:rsidP="001556E0">
      <w:pPr>
        <w:rPr>
          <w:sz w:val="18"/>
          <w:szCs w:val="18"/>
        </w:rPr>
      </w:pPr>
    </w:p>
    <w:p w:rsidR="001556E0" w:rsidRPr="002D5214" w:rsidRDefault="001556E0" w:rsidP="00946A4A">
      <w:pPr>
        <w:ind w:left="0" w:right="-994" w:firstLine="426"/>
        <w:rPr>
          <w:sz w:val="18"/>
          <w:szCs w:val="18"/>
        </w:rPr>
      </w:pPr>
      <w:r w:rsidRPr="002D5214">
        <w:rPr>
          <w:sz w:val="18"/>
          <w:szCs w:val="18"/>
        </w:rPr>
        <w:t>В соответствии со ст.ст.49, 50 Уголовного кодекса Российской Федерации,  ст.ст.25, 39  Уголовно-исполнительного кодекса Российской Федерации, ст.32.13 Кодекса об административных правонарушениях Российской Федерации, руководствуясь ст.14 Федерального закона от 06.10.2003г. №131-ФЗ «Об общих принципах организации местного самоуправления в Российской Федерации» и ст. 51 Устава Хомутовского муниципального образования», в целях создания на территории Хомутовского муниципального образования условий для исполнения наказания в виде обязательных, исправительных работ, администрация Хомутовского  муниципального образования</w:t>
      </w:r>
    </w:p>
    <w:p w:rsidR="001556E0" w:rsidRPr="002D5214" w:rsidRDefault="001556E0" w:rsidP="00032509">
      <w:pPr>
        <w:ind w:right="-994" w:firstLine="987"/>
        <w:rPr>
          <w:sz w:val="18"/>
          <w:szCs w:val="18"/>
        </w:rPr>
      </w:pPr>
      <w:r w:rsidRPr="002D5214">
        <w:rPr>
          <w:sz w:val="18"/>
          <w:szCs w:val="18"/>
        </w:rPr>
        <w:t>ПОСТАНОВЛЯЕТ:</w:t>
      </w:r>
    </w:p>
    <w:p w:rsidR="001556E0" w:rsidRPr="002D5214" w:rsidRDefault="00640C0F" w:rsidP="00032509">
      <w:pPr>
        <w:ind w:left="0" w:right="-994" w:firstLine="426"/>
        <w:rPr>
          <w:sz w:val="18"/>
          <w:szCs w:val="18"/>
        </w:rPr>
      </w:pPr>
      <w:r>
        <w:rPr>
          <w:sz w:val="18"/>
          <w:szCs w:val="18"/>
        </w:rPr>
        <w:t>1.</w:t>
      </w:r>
      <w:r w:rsidR="001556E0" w:rsidRPr="002D5214">
        <w:rPr>
          <w:sz w:val="18"/>
          <w:szCs w:val="18"/>
        </w:rPr>
        <w:t>В Постановление администрации Хомутовского муниципального образования от 11.12.2019г. № 257 о/д «Об определении видов обязательных работ и мест для исполнения наказания осужденными по приговору суда в виде обязательных и исправительных работ на территории Хомутовского муниципального образования на 2020 год» внести следующие изменения:</w:t>
      </w:r>
    </w:p>
    <w:p w:rsidR="001556E0" w:rsidRPr="002D5214" w:rsidRDefault="00640C0F" w:rsidP="00032509">
      <w:pPr>
        <w:ind w:left="0" w:right="-994" w:firstLine="426"/>
        <w:rPr>
          <w:sz w:val="18"/>
          <w:szCs w:val="18"/>
        </w:rPr>
      </w:pPr>
      <w:r>
        <w:rPr>
          <w:sz w:val="18"/>
          <w:szCs w:val="18"/>
        </w:rPr>
        <w:t>1.1.</w:t>
      </w:r>
      <w:r w:rsidR="00032509">
        <w:rPr>
          <w:sz w:val="18"/>
          <w:szCs w:val="18"/>
        </w:rPr>
        <w:t>Приложение № 2 -</w:t>
      </w:r>
      <w:r w:rsidR="001556E0" w:rsidRPr="002D5214">
        <w:rPr>
          <w:sz w:val="18"/>
          <w:szCs w:val="18"/>
        </w:rPr>
        <w:t xml:space="preserve"> перечень предприятий, учреждений, организаций, расположенных на территории Хомутовского муниципального образования, для исполнения наказания лиц, осужденных по приговору суда к обязательным работам, изменить и изложить в новой редакции (Приложение № 1);</w:t>
      </w:r>
    </w:p>
    <w:p w:rsidR="001556E0" w:rsidRPr="002D5214" w:rsidRDefault="00640C0F" w:rsidP="00032509">
      <w:pPr>
        <w:ind w:left="0" w:right="-994" w:firstLine="426"/>
        <w:rPr>
          <w:sz w:val="18"/>
          <w:szCs w:val="18"/>
        </w:rPr>
      </w:pPr>
      <w:r>
        <w:rPr>
          <w:sz w:val="18"/>
          <w:szCs w:val="18"/>
        </w:rPr>
        <w:t>1.2.</w:t>
      </w:r>
      <w:r w:rsidR="001556E0" w:rsidRPr="002D5214">
        <w:rPr>
          <w:sz w:val="18"/>
          <w:szCs w:val="18"/>
        </w:rPr>
        <w:t>Приложение № 3 – перечень предприятий, учреждений, организаций  расположенных на территории Хомутовского муниципального образования, для исполнения наказания лиц, осужденных по приговору суда к исправительным работам, изменить и изложить в новой редакции (Приложение № 2).</w:t>
      </w:r>
    </w:p>
    <w:p w:rsidR="001556E0" w:rsidRPr="002D5214" w:rsidRDefault="00640C0F" w:rsidP="00032509">
      <w:pPr>
        <w:ind w:left="0" w:right="-994" w:firstLine="426"/>
        <w:rPr>
          <w:sz w:val="18"/>
          <w:szCs w:val="18"/>
        </w:rPr>
      </w:pPr>
      <w:r>
        <w:rPr>
          <w:sz w:val="18"/>
          <w:szCs w:val="18"/>
        </w:rPr>
        <w:t>2.</w:t>
      </w:r>
      <w:r w:rsidR="001556E0" w:rsidRPr="002D5214">
        <w:rPr>
          <w:sz w:val="18"/>
          <w:szCs w:val="18"/>
        </w:rPr>
        <w:t xml:space="preserve">Опубликовать настоящее постановление в установленном законом порядке. </w:t>
      </w:r>
    </w:p>
    <w:p w:rsidR="001556E0" w:rsidRPr="002D5214" w:rsidRDefault="00640C0F" w:rsidP="00032509">
      <w:pPr>
        <w:ind w:left="0" w:right="-994" w:firstLine="426"/>
        <w:rPr>
          <w:sz w:val="18"/>
          <w:szCs w:val="18"/>
        </w:rPr>
      </w:pPr>
      <w:r>
        <w:rPr>
          <w:sz w:val="18"/>
          <w:szCs w:val="18"/>
        </w:rPr>
        <w:t>3.</w:t>
      </w:r>
      <w:r w:rsidR="001556E0" w:rsidRPr="002D5214">
        <w:rPr>
          <w:sz w:val="18"/>
          <w:szCs w:val="18"/>
        </w:rPr>
        <w:t>Контроль за исполнением настоящего постановления возложить на заместителя Главы администрации Несмеянову М.Ю.</w:t>
      </w:r>
    </w:p>
    <w:p w:rsidR="001556E0" w:rsidRPr="002D5214" w:rsidRDefault="001556E0" w:rsidP="00AC750B">
      <w:pPr>
        <w:ind w:left="0" w:right="-994" w:firstLine="0"/>
        <w:rPr>
          <w:sz w:val="18"/>
          <w:szCs w:val="18"/>
        </w:rPr>
      </w:pPr>
    </w:p>
    <w:p w:rsidR="001556E0" w:rsidRPr="00032509" w:rsidRDefault="001556E0" w:rsidP="00032509">
      <w:pPr>
        <w:ind w:right="-994"/>
        <w:jc w:val="right"/>
        <w:rPr>
          <w:i/>
          <w:sz w:val="18"/>
          <w:szCs w:val="18"/>
        </w:rPr>
      </w:pPr>
      <w:r w:rsidRPr="00032509">
        <w:rPr>
          <w:i/>
          <w:sz w:val="18"/>
          <w:szCs w:val="18"/>
        </w:rPr>
        <w:t>Исполняющий обязанности</w:t>
      </w:r>
      <w:r w:rsidR="00032509">
        <w:rPr>
          <w:i/>
          <w:sz w:val="18"/>
          <w:szCs w:val="18"/>
        </w:rPr>
        <w:t xml:space="preserve">  </w:t>
      </w:r>
      <w:r w:rsidRPr="00032509">
        <w:rPr>
          <w:i/>
          <w:sz w:val="18"/>
          <w:szCs w:val="18"/>
        </w:rPr>
        <w:t xml:space="preserve">Главы администрации       </w:t>
      </w:r>
      <w:r w:rsidR="00032509">
        <w:rPr>
          <w:i/>
          <w:sz w:val="18"/>
          <w:szCs w:val="18"/>
        </w:rPr>
        <w:t xml:space="preserve">                        </w:t>
      </w:r>
      <w:r w:rsidRPr="00032509">
        <w:rPr>
          <w:i/>
          <w:sz w:val="18"/>
          <w:szCs w:val="18"/>
        </w:rPr>
        <w:t xml:space="preserve">        А.В. Иваненко</w:t>
      </w:r>
    </w:p>
    <w:p w:rsidR="001556E0" w:rsidRPr="00032509" w:rsidRDefault="001556E0" w:rsidP="00032509">
      <w:pPr>
        <w:ind w:right="-994"/>
        <w:jc w:val="right"/>
        <w:rPr>
          <w:i/>
          <w:sz w:val="18"/>
          <w:szCs w:val="18"/>
        </w:rPr>
      </w:pPr>
      <w:r w:rsidRPr="00032509">
        <w:rPr>
          <w:i/>
          <w:sz w:val="18"/>
          <w:szCs w:val="18"/>
        </w:rPr>
        <w:t xml:space="preserve">                                                                                   </w:t>
      </w:r>
    </w:p>
    <w:p w:rsidR="001556E0" w:rsidRPr="002D5214" w:rsidRDefault="001556E0" w:rsidP="00916EF8">
      <w:pPr>
        <w:ind w:left="0" w:right="-994" w:firstLine="0"/>
        <w:rPr>
          <w:sz w:val="18"/>
          <w:szCs w:val="18"/>
        </w:rPr>
      </w:pPr>
    </w:p>
    <w:p w:rsidR="001556E0" w:rsidRPr="002D5214" w:rsidRDefault="001556E0" w:rsidP="00916EF8">
      <w:pPr>
        <w:ind w:right="-994"/>
        <w:jc w:val="right"/>
        <w:rPr>
          <w:sz w:val="18"/>
          <w:szCs w:val="18"/>
        </w:rPr>
      </w:pPr>
      <w:r w:rsidRPr="002D5214">
        <w:rPr>
          <w:sz w:val="18"/>
          <w:szCs w:val="18"/>
        </w:rPr>
        <w:t>Приложение №1</w:t>
      </w:r>
    </w:p>
    <w:p w:rsidR="001556E0" w:rsidRPr="002D5214" w:rsidRDefault="001556E0" w:rsidP="00916EF8">
      <w:pPr>
        <w:ind w:right="-994"/>
        <w:jc w:val="right"/>
        <w:rPr>
          <w:sz w:val="18"/>
          <w:szCs w:val="18"/>
        </w:rPr>
      </w:pPr>
      <w:r w:rsidRPr="002D5214">
        <w:rPr>
          <w:sz w:val="18"/>
          <w:szCs w:val="18"/>
        </w:rPr>
        <w:t>к постановлению администрации</w:t>
      </w:r>
    </w:p>
    <w:p w:rsidR="001556E0" w:rsidRPr="002D5214" w:rsidRDefault="001556E0" w:rsidP="00916EF8">
      <w:pPr>
        <w:ind w:right="-994"/>
        <w:jc w:val="right"/>
        <w:rPr>
          <w:sz w:val="18"/>
          <w:szCs w:val="18"/>
        </w:rPr>
      </w:pPr>
      <w:r w:rsidRPr="002D5214">
        <w:rPr>
          <w:sz w:val="18"/>
          <w:szCs w:val="18"/>
        </w:rPr>
        <w:t xml:space="preserve"> Хомутовского муниципального образования</w:t>
      </w:r>
    </w:p>
    <w:p w:rsidR="001556E0" w:rsidRPr="002D5214" w:rsidRDefault="001556E0" w:rsidP="00916EF8">
      <w:pPr>
        <w:ind w:right="-994"/>
        <w:jc w:val="right"/>
        <w:rPr>
          <w:sz w:val="18"/>
          <w:szCs w:val="18"/>
        </w:rPr>
      </w:pPr>
      <w:r w:rsidRPr="002D5214">
        <w:rPr>
          <w:sz w:val="18"/>
          <w:szCs w:val="18"/>
        </w:rPr>
        <w:t xml:space="preserve">от  </w:t>
      </w:r>
      <w:r w:rsidR="00E02088">
        <w:rPr>
          <w:sz w:val="18"/>
          <w:szCs w:val="18"/>
        </w:rPr>
        <w:t>19.03.2020</w:t>
      </w:r>
      <w:r w:rsidRPr="002D5214">
        <w:rPr>
          <w:sz w:val="18"/>
          <w:szCs w:val="18"/>
        </w:rPr>
        <w:t xml:space="preserve"> №</w:t>
      </w:r>
      <w:r w:rsidR="00E02088">
        <w:rPr>
          <w:sz w:val="18"/>
          <w:szCs w:val="18"/>
        </w:rPr>
        <w:t>36 о/д</w:t>
      </w:r>
    </w:p>
    <w:p w:rsidR="001556E0" w:rsidRPr="002D5214" w:rsidRDefault="001556E0" w:rsidP="00AC750B">
      <w:pPr>
        <w:ind w:left="0" w:right="-994" w:firstLine="0"/>
        <w:rPr>
          <w:sz w:val="18"/>
          <w:szCs w:val="18"/>
        </w:rPr>
      </w:pPr>
    </w:p>
    <w:p w:rsidR="001556E0" w:rsidRPr="002D5214" w:rsidRDefault="001556E0" w:rsidP="00E02088">
      <w:pPr>
        <w:ind w:right="-994"/>
        <w:jc w:val="right"/>
        <w:rPr>
          <w:sz w:val="18"/>
          <w:szCs w:val="18"/>
        </w:rPr>
      </w:pPr>
      <w:r w:rsidRPr="002D5214">
        <w:rPr>
          <w:sz w:val="18"/>
          <w:szCs w:val="18"/>
        </w:rPr>
        <w:t>Утверждено:</w:t>
      </w:r>
    </w:p>
    <w:p w:rsidR="001556E0" w:rsidRPr="002D5214" w:rsidRDefault="001556E0" w:rsidP="00916EF8">
      <w:pPr>
        <w:ind w:right="-994"/>
        <w:jc w:val="right"/>
        <w:rPr>
          <w:sz w:val="18"/>
          <w:szCs w:val="18"/>
        </w:rPr>
      </w:pPr>
      <w:r w:rsidRPr="002D5214">
        <w:rPr>
          <w:sz w:val="18"/>
          <w:szCs w:val="18"/>
        </w:rPr>
        <w:t>Приложение №2</w:t>
      </w:r>
    </w:p>
    <w:p w:rsidR="001556E0" w:rsidRPr="002D5214" w:rsidRDefault="001556E0" w:rsidP="00916EF8">
      <w:pPr>
        <w:ind w:right="-994"/>
        <w:jc w:val="right"/>
        <w:rPr>
          <w:sz w:val="18"/>
          <w:szCs w:val="18"/>
        </w:rPr>
      </w:pPr>
      <w:r w:rsidRPr="002D5214">
        <w:rPr>
          <w:sz w:val="18"/>
          <w:szCs w:val="18"/>
        </w:rPr>
        <w:t xml:space="preserve">к постановлению администрации </w:t>
      </w:r>
    </w:p>
    <w:p w:rsidR="001556E0" w:rsidRPr="002D5214" w:rsidRDefault="001556E0" w:rsidP="00916EF8">
      <w:pPr>
        <w:ind w:right="-994"/>
        <w:jc w:val="right"/>
        <w:rPr>
          <w:sz w:val="18"/>
          <w:szCs w:val="18"/>
        </w:rPr>
      </w:pPr>
      <w:r w:rsidRPr="002D5214">
        <w:rPr>
          <w:sz w:val="18"/>
          <w:szCs w:val="18"/>
        </w:rPr>
        <w:t>Хомутовского муниципального образования</w:t>
      </w:r>
    </w:p>
    <w:p w:rsidR="00E02088" w:rsidRPr="002D5214" w:rsidRDefault="00E02088" w:rsidP="00E02088">
      <w:pPr>
        <w:ind w:right="-994"/>
        <w:jc w:val="right"/>
        <w:rPr>
          <w:sz w:val="18"/>
          <w:szCs w:val="18"/>
        </w:rPr>
      </w:pPr>
      <w:r w:rsidRPr="002D5214">
        <w:rPr>
          <w:sz w:val="18"/>
          <w:szCs w:val="18"/>
        </w:rPr>
        <w:t xml:space="preserve">от  </w:t>
      </w:r>
      <w:r>
        <w:rPr>
          <w:sz w:val="18"/>
          <w:szCs w:val="18"/>
        </w:rPr>
        <w:t>19.03.2020</w:t>
      </w:r>
      <w:r w:rsidRPr="002D5214">
        <w:rPr>
          <w:sz w:val="18"/>
          <w:szCs w:val="18"/>
        </w:rPr>
        <w:t xml:space="preserve"> №</w:t>
      </w:r>
      <w:r>
        <w:rPr>
          <w:sz w:val="18"/>
          <w:szCs w:val="18"/>
        </w:rPr>
        <w:t>36 о/д</w:t>
      </w:r>
    </w:p>
    <w:p w:rsidR="001556E0" w:rsidRPr="002D5214" w:rsidRDefault="001556E0" w:rsidP="00916EF8">
      <w:pPr>
        <w:ind w:right="-994"/>
        <w:jc w:val="right"/>
        <w:rPr>
          <w:sz w:val="18"/>
          <w:szCs w:val="18"/>
        </w:rPr>
      </w:pPr>
    </w:p>
    <w:p w:rsidR="001556E0" w:rsidRPr="002D5214" w:rsidRDefault="001556E0" w:rsidP="00E02088">
      <w:pPr>
        <w:ind w:left="0" w:right="-994" w:firstLine="0"/>
        <w:rPr>
          <w:sz w:val="18"/>
          <w:szCs w:val="18"/>
        </w:rPr>
      </w:pPr>
    </w:p>
    <w:p w:rsidR="001556E0" w:rsidRPr="002D5214" w:rsidRDefault="001556E0" w:rsidP="00916EF8">
      <w:pPr>
        <w:ind w:right="-994"/>
        <w:jc w:val="center"/>
        <w:rPr>
          <w:sz w:val="18"/>
          <w:szCs w:val="18"/>
        </w:rPr>
      </w:pPr>
      <w:r w:rsidRPr="002D5214">
        <w:rPr>
          <w:sz w:val="18"/>
          <w:szCs w:val="18"/>
        </w:rPr>
        <w:t>Перечень</w:t>
      </w:r>
    </w:p>
    <w:p w:rsidR="001556E0" w:rsidRPr="002D5214" w:rsidRDefault="001556E0" w:rsidP="00916EF8">
      <w:pPr>
        <w:ind w:right="-994"/>
        <w:jc w:val="center"/>
        <w:rPr>
          <w:sz w:val="18"/>
          <w:szCs w:val="18"/>
        </w:rPr>
      </w:pPr>
      <w:r w:rsidRPr="002D5214">
        <w:rPr>
          <w:sz w:val="18"/>
          <w:szCs w:val="18"/>
        </w:rPr>
        <w:t xml:space="preserve">предприятий, учреждений, организаций, расположенных на территории Хомутовского муниципального образования, для исполнения наказания лиц, осужденных по приговору суда </w:t>
      </w:r>
    </w:p>
    <w:p w:rsidR="001556E0" w:rsidRPr="002D5214" w:rsidRDefault="001556E0" w:rsidP="00916EF8">
      <w:pPr>
        <w:ind w:right="-994"/>
        <w:jc w:val="center"/>
        <w:rPr>
          <w:sz w:val="18"/>
          <w:szCs w:val="18"/>
        </w:rPr>
      </w:pPr>
      <w:r w:rsidRPr="002D5214">
        <w:rPr>
          <w:sz w:val="18"/>
          <w:szCs w:val="18"/>
        </w:rPr>
        <w:t>к обязательным работам</w:t>
      </w:r>
    </w:p>
    <w:p w:rsidR="001556E0" w:rsidRPr="002D5214" w:rsidRDefault="001556E0" w:rsidP="00916EF8">
      <w:pPr>
        <w:ind w:right="-994"/>
        <w:jc w:val="center"/>
        <w:rPr>
          <w:sz w:val="18"/>
          <w:szCs w:val="18"/>
        </w:rPr>
      </w:pPr>
    </w:p>
    <w:p w:rsidR="001556E0" w:rsidRPr="002D5214" w:rsidRDefault="00AC750B" w:rsidP="00AC750B">
      <w:pPr>
        <w:ind w:left="0" w:right="-994" w:firstLine="0"/>
        <w:rPr>
          <w:sz w:val="18"/>
          <w:szCs w:val="18"/>
        </w:rPr>
      </w:pPr>
      <w:r>
        <w:rPr>
          <w:sz w:val="18"/>
          <w:szCs w:val="18"/>
        </w:rPr>
        <w:t>1.</w:t>
      </w:r>
      <w:r w:rsidR="001556E0" w:rsidRPr="002D5214">
        <w:rPr>
          <w:sz w:val="18"/>
          <w:szCs w:val="18"/>
        </w:rPr>
        <w:t>Муниципальное казенное учреждение  «Хозяйственная эксплуатационная служба Хомутовского МО», д. Куда, ул. Спортивная, 1б.</w:t>
      </w:r>
    </w:p>
    <w:p w:rsidR="001556E0" w:rsidRPr="002D5214" w:rsidRDefault="00AC750B" w:rsidP="00AC750B">
      <w:pPr>
        <w:ind w:left="0" w:right="-994" w:firstLine="0"/>
        <w:rPr>
          <w:sz w:val="18"/>
          <w:szCs w:val="18"/>
        </w:rPr>
      </w:pPr>
      <w:r>
        <w:rPr>
          <w:sz w:val="18"/>
          <w:szCs w:val="18"/>
        </w:rPr>
        <w:t>2.</w:t>
      </w:r>
      <w:r w:rsidR="001556E0" w:rsidRPr="002D5214">
        <w:rPr>
          <w:sz w:val="18"/>
          <w:szCs w:val="18"/>
        </w:rPr>
        <w:t>ООО «Северный поток»</w:t>
      </w:r>
      <w:r>
        <w:rPr>
          <w:sz w:val="18"/>
          <w:szCs w:val="18"/>
        </w:rPr>
        <w:t>, с. Хомутово, ул. Некрасова, 2</w:t>
      </w:r>
    </w:p>
    <w:p w:rsidR="001556E0" w:rsidRPr="002D5214" w:rsidRDefault="001556E0" w:rsidP="00916EF8">
      <w:pPr>
        <w:ind w:left="-94" w:right="-994"/>
        <w:rPr>
          <w:sz w:val="18"/>
          <w:szCs w:val="18"/>
        </w:rPr>
      </w:pPr>
    </w:p>
    <w:p w:rsidR="001556E0" w:rsidRPr="00AC750B" w:rsidRDefault="001556E0" w:rsidP="00AC750B">
      <w:pPr>
        <w:ind w:left="-94" w:right="-994"/>
        <w:jc w:val="right"/>
        <w:rPr>
          <w:i/>
          <w:sz w:val="18"/>
          <w:szCs w:val="18"/>
        </w:rPr>
      </w:pPr>
      <w:r w:rsidRPr="00AC750B">
        <w:rPr>
          <w:i/>
          <w:sz w:val="18"/>
          <w:szCs w:val="18"/>
        </w:rPr>
        <w:t>Начальник социального отдела                                                       Л.Л. Гуневич</w:t>
      </w:r>
    </w:p>
    <w:p w:rsidR="001556E0" w:rsidRPr="00AC750B" w:rsidRDefault="001556E0" w:rsidP="00AC750B">
      <w:pPr>
        <w:ind w:right="-994"/>
        <w:jc w:val="right"/>
        <w:rPr>
          <w:i/>
          <w:sz w:val="18"/>
          <w:szCs w:val="18"/>
        </w:rPr>
      </w:pPr>
    </w:p>
    <w:p w:rsidR="004E1AF2" w:rsidRDefault="004E1AF2" w:rsidP="00A2362D">
      <w:pPr>
        <w:ind w:left="0" w:right="-994" w:firstLine="0"/>
        <w:rPr>
          <w:sz w:val="18"/>
          <w:szCs w:val="18"/>
        </w:rPr>
      </w:pPr>
    </w:p>
    <w:p w:rsidR="004E1AF2" w:rsidRDefault="004E1AF2" w:rsidP="00916EF8">
      <w:pPr>
        <w:ind w:right="-994"/>
        <w:jc w:val="right"/>
        <w:rPr>
          <w:sz w:val="18"/>
          <w:szCs w:val="18"/>
        </w:rPr>
      </w:pPr>
    </w:p>
    <w:p w:rsidR="001556E0" w:rsidRPr="002D5214" w:rsidRDefault="001556E0" w:rsidP="00916EF8">
      <w:pPr>
        <w:ind w:right="-994"/>
        <w:jc w:val="right"/>
        <w:rPr>
          <w:sz w:val="18"/>
          <w:szCs w:val="18"/>
        </w:rPr>
      </w:pPr>
      <w:r w:rsidRPr="002D5214">
        <w:rPr>
          <w:sz w:val="18"/>
          <w:szCs w:val="18"/>
        </w:rPr>
        <w:t>Приложение №2</w:t>
      </w:r>
    </w:p>
    <w:p w:rsidR="001556E0" w:rsidRPr="002D5214" w:rsidRDefault="001556E0" w:rsidP="00916EF8">
      <w:pPr>
        <w:ind w:right="-994"/>
        <w:jc w:val="right"/>
        <w:rPr>
          <w:sz w:val="18"/>
          <w:szCs w:val="18"/>
        </w:rPr>
      </w:pPr>
      <w:r w:rsidRPr="002D5214">
        <w:rPr>
          <w:sz w:val="18"/>
          <w:szCs w:val="18"/>
        </w:rPr>
        <w:t>к постановлению администрации</w:t>
      </w:r>
    </w:p>
    <w:p w:rsidR="001556E0" w:rsidRPr="002D5214" w:rsidRDefault="001556E0" w:rsidP="00916EF8">
      <w:pPr>
        <w:ind w:right="-994"/>
        <w:jc w:val="right"/>
        <w:rPr>
          <w:sz w:val="18"/>
          <w:szCs w:val="18"/>
        </w:rPr>
      </w:pPr>
      <w:r w:rsidRPr="002D5214">
        <w:rPr>
          <w:sz w:val="18"/>
          <w:szCs w:val="18"/>
        </w:rPr>
        <w:t xml:space="preserve"> Хомутовского муниципального образования</w:t>
      </w:r>
    </w:p>
    <w:p w:rsidR="00AC750B" w:rsidRPr="002D5214" w:rsidRDefault="00AC750B" w:rsidP="00AC750B">
      <w:pPr>
        <w:ind w:right="-994"/>
        <w:jc w:val="right"/>
        <w:rPr>
          <w:sz w:val="18"/>
          <w:szCs w:val="18"/>
        </w:rPr>
      </w:pPr>
      <w:r w:rsidRPr="002D5214">
        <w:rPr>
          <w:sz w:val="18"/>
          <w:szCs w:val="18"/>
        </w:rPr>
        <w:t xml:space="preserve">от  </w:t>
      </w:r>
      <w:r>
        <w:rPr>
          <w:sz w:val="18"/>
          <w:szCs w:val="18"/>
        </w:rPr>
        <w:t>19.03.2020</w:t>
      </w:r>
      <w:r w:rsidRPr="002D5214">
        <w:rPr>
          <w:sz w:val="18"/>
          <w:szCs w:val="18"/>
        </w:rPr>
        <w:t xml:space="preserve"> №</w:t>
      </w:r>
      <w:r>
        <w:rPr>
          <w:sz w:val="18"/>
          <w:szCs w:val="18"/>
        </w:rPr>
        <w:t>36 о/д</w:t>
      </w:r>
    </w:p>
    <w:p w:rsidR="001556E0" w:rsidRPr="002D5214" w:rsidRDefault="001556E0" w:rsidP="00AC750B">
      <w:pPr>
        <w:ind w:left="0" w:right="-994" w:firstLine="0"/>
        <w:rPr>
          <w:sz w:val="18"/>
          <w:szCs w:val="18"/>
        </w:rPr>
      </w:pPr>
    </w:p>
    <w:p w:rsidR="001556E0" w:rsidRPr="002D5214" w:rsidRDefault="001556E0" w:rsidP="00AC750B">
      <w:pPr>
        <w:ind w:right="-994"/>
        <w:jc w:val="right"/>
        <w:rPr>
          <w:sz w:val="18"/>
          <w:szCs w:val="18"/>
        </w:rPr>
      </w:pPr>
      <w:r w:rsidRPr="002D5214">
        <w:rPr>
          <w:sz w:val="18"/>
          <w:szCs w:val="18"/>
        </w:rPr>
        <w:t>Утверждено:</w:t>
      </w:r>
    </w:p>
    <w:p w:rsidR="001556E0" w:rsidRPr="002D5214" w:rsidRDefault="001556E0" w:rsidP="00916EF8">
      <w:pPr>
        <w:ind w:right="-994"/>
        <w:jc w:val="right"/>
        <w:rPr>
          <w:sz w:val="18"/>
          <w:szCs w:val="18"/>
        </w:rPr>
      </w:pPr>
      <w:r w:rsidRPr="002D5214">
        <w:rPr>
          <w:sz w:val="18"/>
          <w:szCs w:val="18"/>
        </w:rPr>
        <w:t>Приложение №3</w:t>
      </w:r>
    </w:p>
    <w:p w:rsidR="001556E0" w:rsidRPr="002D5214" w:rsidRDefault="001556E0" w:rsidP="00916EF8">
      <w:pPr>
        <w:ind w:right="-994"/>
        <w:jc w:val="right"/>
        <w:rPr>
          <w:sz w:val="18"/>
          <w:szCs w:val="18"/>
        </w:rPr>
      </w:pPr>
      <w:r w:rsidRPr="002D5214">
        <w:rPr>
          <w:sz w:val="18"/>
          <w:szCs w:val="18"/>
        </w:rPr>
        <w:t xml:space="preserve">к постановлению администрации </w:t>
      </w:r>
    </w:p>
    <w:p w:rsidR="001556E0" w:rsidRPr="002D5214" w:rsidRDefault="001556E0" w:rsidP="00916EF8">
      <w:pPr>
        <w:ind w:right="-994"/>
        <w:jc w:val="right"/>
        <w:rPr>
          <w:sz w:val="18"/>
          <w:szCs w:val="18"/>
        </w:rPr>
      </w:pPr>
      <w:r w:rsidRPr="002D5214">
        <w:rPr>
          <w:sz w:val="18"/>
          <w:szCs w:val="18"/>
        </w:rPr>
        <w:t>Хомутовского муниципального образования</w:t>
      </w:r>
    </w:p>
    <w:p w:rsidR="00AC750B" w:rsidRPr="002D5214" w:rsidRDefault="00AC750B" w:rsidP="00AC750B">
      <w:pPr>
        <w:ind w:right="-994"/>
        <w:jc w:val="right"/>
        <w:rPr>
          <w:sz w:val="18"/>
          <w:szCs w:val="18"/>
        </w:rPr>
      </w:pPr>
      <w:r w:rsidRPr="002D5214">
        <w:rPr>
          <w:sz w:val="18"/>
          <w:szCs w:val="18"/>
        </w:rPr>
        <w:t xml:space="preserve">от  </w:t>
      </w:r>
      <w:r>
        <w:rPr>
          <w:sz w:val="18"/>
          <w:szCs w:val="18"/>
        </w:rPr>
        <w:t>19.03.2020</w:t>
      </w:r>
      <w:r w:rsidRPr="002D5214">
        <w:rPr>
          <w:sz w:val="18"/>
          <w:szCs w:val="18"/>
        </w:rPr>
        <w:t xml:space="preserve"> №</w:t>
      </w:r>
      <w:r>
        <w:rPr>
          <w:sz w:val="18"/>
          <w:szCs w:val="18"/>
        </w:rPr>
        <w:t>36 о/д</w:t>
      </w:r>
    </w:p>
    <w:p w:rsidR="001556E0" w:rsidRPr="002D5214" w:rsidRDefault="001556E0" w:rsidP="004E1AF2">
      <w:pPr>
        <w:ind w:left="0" w:right="-994" w:firstLine="0"/>
        <w:rPr>
          <w:sz w:val="18"/>
          <w:szCs w:val="18"/>
        </w:rPr>
      </w:pPr>
    </w:p>
    <w:tbl>
      <w:tblPr>
        <w:tblW w:w="4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4"/>
      </w:tblGrid>
      <w:tr w:rsidR="004E1AF2" w:rsidRPr="002D5214" w:rsidTr="004E1AF2">
        <w:trPr>
          <w:trHeight w:val="737"/>
        </w:trPr>
        <w:tc>
          <w:tcPr>
            <w:tcW w:w="4534" w:type="dxa"/>
            <w:tcBorders>
              <w:top w:val="nil"/>
              <w:left w:val="nil"/>
              <w:bottom w:val="nil"/>
              <w:right w:val="nil"/>
            </w:tcBorders>
          </w:tcPr>
          <w:p w:rsidR="004E1AF2" w:rsidRPr="002D5214" w:rsidRDefault="004E1AF2" w:rsidP="004E1AF2">
            <w:pPr>
              <w:ind w:left="0" w:right="-994" w:firstLine="0"/>
              <w:rPr>
                <w:sz w:val="18"/>
                <w:szCs w:val="18"/>
              </w:rPr>
            </w:pPr>
          </w:p>
        </w:tc>
      </w:tr>
    </w:tbl>
    <w:p w:rsidR="001556E0" w:rsidRPr="002D5214" w:rsidRDefault="001556E0" w:rsidP="00916EF8">
      <w:pPr>
        <w:ind w:right="-994"/>
        <w:jc w:val="center"/>
        <w:rPr>
          <w:sz w:val="18"/>
          <w:szCs w:val="18"/>
        </w:rPr>
      </w:pPr>
      <w:r w:rsidRPr="002D5214">
        <w:rPr>
          <w:sz w:val="18"/>
          <w:szCs w:val="18"/>
        </w:rPr>
        <w:t>Перечень</w:t>
      </w:r>
    </w:p>
    <w:p w:rsidR="001556E0" w:rsidRPr="002D5214" w:rsidRDefault="001556E0" w:rsidP="00916EF8">
      <w:pPr>
        <w:ind w:right="-994"/>
        <w:jc w:val="center"/>
        <w:rPr>
          <w:sz w:val="18"/>
          <w:szCs w:val="18"/>
        </w:rPr>
      </w:pPr>
      <w:r w:rsidRPr="002D5214">
        <w:rPr>
          <w:sz w:val="18"/>
          <w:szCs w:val="18"/>
        </w:rPr>
        <w:t xml:space="preserve">предприятий, учреждений, организаций, расположенных на территории Хомутовского муниципального образования, для исполнения наказания лиц, осужденных по приговору суда </w:t>
      </w:r>
    </w:p>
    <w:p w:rsidR="001556E0" w:rsidRPr="002D5214" w:rsidRDefault="001556E0" w:rsidP="00916EF8">
      <w:pPr>
        <w:ind w:right="-994"/>
        <w:jc w:val="center"/>
        <w:rPr>
          <w:sz w:val="18"/>
          <w:szCs w:val="18"/>
        </w:rPr>
      </w:pPr>
      <w:r w:rsidRPr="002D5214">
        <w:rPr>
          <w:sz w:val="18"/>
          <w:szCs w:val="18"/>
        </w:rPr>
        <w:t>к исправительным работам</w:t>
      </w:r>
    </w:p>
    <w:p w:rsidR="001556E0" w:rsidRPr="002D5214" w:rsidRDefault="001556E0" w:rsidP="00916EF8">
      <w:pPr>
        <w:ind w:right="-994"/>
        <w:jc w:val="center"/>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4394"/>
        <w:gridCol w:w="2268"/>
      </w:tblGrid>
      <w:tr w:rsidR="001556E0" w:rsidRPr="002D5214" w:rsidTr="00B4747A">
        <w:trPr>
          <w:trHeight w:val="330"/>
        </w:trPr>
        <w:tc>
          <w:tcPr>
            <w:tcW w:w="709" w:type="dxa"/>
            <w:shd w:val="clear" w:color="auto" w:fill="auto"/>
          </w:tcPr>
          <w:p w:rsidR="001556E0" w:rsidRPr="002D5214" w:rsidRDefault="00A2362D" w:rsidP="004E1AF2">
            <w:pPr>
              <w:ind w:left="0" w:right="-994" w:firstLine="0"/>
              <w:rPr>
                <w:sz w:val="18"/>
                <w:szCs w:val="18"/>
              </w:rPr>
            </w:pPr>
            <w:r>
              <w:rPr>
                <w:sz w:val="18"/>
                <w:szCs w:val="18"/>
              </w:rPr>
              <w:t>№</w:t>
            </w:r>
            <w:r w:rsidR="004E1AF2">
              <w:rPr>
                <w:sz w:val="18"/>
                <w:szCs w:val="18"/>
              </w:rPr>
              <w:t xml:space="preserve"> </w:t>
            </w:r>
            <w:r w:rsidR="001556E0" w:rsidRPr="002D5214">
              <w:rPr>
                <w:sz w:val="18"/>
                <w:szCs w:val="18"/>
              </w:rPr>
              <w:t>п/п</w:t>
            </w:r>
          </w:p>
        </w:tc>
        <w:tc>
          <w:tcPr>
            <w:tcW w:w="2835" w:type="dxa"/>
            <w:shd w:val="clear" w:color="auto" w:fill="auto"/>
          </w:tcPr>
          <w:p w:rsidR="001556E0" w:rsidRPr="002D5214" w:rsidRDefault="001556E0" w:rsidP="004E1AF2">
            <w:pPr>
              <w:ind w:left="0" w:right="-994" w:firstLine="0"/>
              <w:rPr>
                <w:sz w:val="18"/>
                <w:szCs w:val="18"/>
              </w:rPr>
            </w:pPr>
            <w:r w:rsidRPr="002D5214">
              <w:rPr>
                <w:sz w:val="18"/>
                <w:szCs w:val="18"/>
              </w:rPr>
              <w:t>Наименование организации</w:t>
            </w:r>
          </w:p>
        </w:tc>
        <w:tc>
          <w:tcPr>
            <w:tcW w:w="4394" w:type="dxa"/>
            <w:shd w:val="clear" w:color="auto" w:fill="auto"/>
          </w:tcPr>
          <w:p w:rsidR="001556E0" w:rsidRPr="002D5214" w:rsidRDefault="001556E0" w:rsidP="004E1AF2">
            <w:pPr>
              <w:ind w:right="-994"/>
              <w:rPr>
                <w:sz w:val="18"/>
                <w:szCs w:val="18"/>
              </w:rPr>
            </w:pPr>
            <w:r w:rsidRPr="002D5214">
              <w:rPr>
                <w:sz w:val="18"/>
                <w:szCs w:val="18"/>
              </w:rPr>
              <w:t>Адрес</w:t>
            </w:r>
          </w:p>
        </w:tc>
        <w:tc>
          <w:tcPr>
            <w:tcW w:w="2268" w:type="dxa"/>
            <w:shd w:val="clear" w:color="auto" w:fill="auto"/>
          </w:tcPr>
          <w:p w:rsidR="00B4747A" w:rsidRDefault="001556E0" w:rsidP="004E1AF2">
            <w:pPr>
              <w:ind w:left="0" w:right="-994" w:firstLine="0"/>
              <w:rPr>
                <w:sz w:val="18"/>
                <w:szCs w:val="18"/>
              </w:rPr>
            </w:pPr>
            <w:r w:rsidRPr="002D5214">
              <w:rPr>
                <w:sz w:val="18"/>
                <w:szCs w:val="18"/>
              </w:rPr>
              <w:t>Количество, рабочих мест,</w:t>
            </w:r>
          </w:p>
          <w:p w:rsidR="001556E0" w:rsidRPr="002D5214" w:rsidRDefault="001556E0" w:rsidP="004E1AF2">
            <w:pPr>
              <w:ind w:left="0" w:right="-994" w:firstLine="0"/>
              <w:rPr>
                <w:sz w:val="18"/>
                <w:szCs w:val="18"/>
              </w:rPr>
            </w:pPr>
            <w:r w:rsidRPr="002D5214">
              <w:rPr>
                <w:sz w:val="18"/>
                <w:szCs w:val="18"/>
              </w:rPr>
              <w:t xml:space="preserve"> единиц</w:t>
            </w:r>
          </w:p>
        </w:tc>
      </w:tr>
      <w:tr w:rsidR="001556E0" w:rsidRPr="002D5214" w:rsidTr="004E1AF2">
        <w:tc>
          <w:tcPr>
            <w:tcW w:w="709" w:type="dxa"/>
            <w:shd w:val="clear" w:color="auto" w:fill="auto"/>
          </w:tcPr>
          <w:p w:rsidR="001556E0" w:rsidRPr="002D5214" w:rsidRDefault="001556E0" w:rsidP="00916EF8">
            <w:pPr>
              <w:ind w:right="-994"/>
              <w:jc w:val="center"/>
              <w:rPr>
                <w:sz w:val="18"/>
                <w:szCs w:val="18"/>
              </w:rPr>
            </w:pPr>
            <w:r w:rsidRPr="002D5214">
              <w:rPr>
                <w:sz w:val="18"/>
                <w:szCs w:val="18"/>
              </w:rPr>
              <w:t>1.</w:t>
            </w:r>
          </w:p>
        </w:tc>
        <w:tc>
          <w:tcPr>
            <w:tcW w:w="2835" w:type="dxa"/>
            <w:shd w:val="clear" w:color="auto" w:fill="auto"/>
          </w:tcPr>
          <w:p w:rsidR="001556E0" w:rsidRPr="002D5214" w:rsidRDefault="001556E0" w:rsidP="004E1AF2">
            <w:pPr>
              <w:ind w:left="0" w:right="-994" w:firstLine="0"/>
              <w:rPr>
                <w:sz w:val="18"/>
                <w:szCs w:val="18"/>
              </w:rPr>
            </w:pPr>
            <w:r w:rsidRPr="002D5214">
              <w:rPr>
                <w:sz w:val="18"/>
                <w:szCs w:val="18"/>
              </w:rPr>
              <w:t>Муниципальное казенное учреждение «Хозяйственная эксплуатационная служба Хомутовского МО»</w:t>
            </w:r>
          </w:p>
        </w:tc>
        <w:tc>
          <w:tcPr>
            <w:tcW w:w="4394" w:type="dxa"/>
            <w:shd w:val="clear" w:color="auto" w:fill="auto"/>
          </w:tcPr>
          <w:p w:rsidR="001556E0" w:rsidRPr="002D5214" w:rsidRDefault="001556E0" w:rsidP="004E1AF2">
            <w:pPr>
              <w:ind w:left="0" w:right="-994" w:firstLine="0"/>
              <w:rPr>
                <w:sz w:val="18"/>
                <w:szCs w:val="18"/>
              </w:rPr>
            </w:pPr>
            <w:r w:rsidRPr="002D5214">
              <w:rPr>
                <w:sz w:val="18"/>
                <w:szCs w:val="18"/>
              </w:rPr>
              <w:t>Фактический адрес:</w:t>
            </w:r>
          </w:p>
          <w:p w:rsidR="001556E0" w:rsidRPr="002D5214" w:rsidRDefault="001556E0" w:rsidP="004E1AF2">
            <w:pPr>
              <w:ind w:left="0" w:right="-994" w:firstLine="0"/>
              <w:rPr>
                <w:sz w:val="18"/>
                <w:szCs w:val="18"/>
              </w:rPr>
            </w:pPr>
            <w:r w:rsidRPr="002D5214">
              <w:rPr>
                <w:sz w:val="18"/>
                <w:szCs w:val="18"/>
              </w:rPr>
              <w:t>д. Куда, ул. Спортивная, 1 б</w:t>
            </w:r>
          </w:p>
        </w:tc>
        <w:tc>
          <w:tcPr>
            <w:tcW w:w="2268" w:type="dxa"/>
            <w:shd w:val="clear" w:color="auto" w:fill="auto"/>
          </w:tcPr>
          <w:p w:rsidR="001556E0" w:rsidRPr="002D5214" w:rsidRDefault="001556E0" w:rsidP="004E1AF2">
            <w:pPr>
              <w:ind w:right="-994"/>
              <w:rPr>
                <w:sz w:val="18"/>
                <w:szCs w:val="18"/>
              </w:rPr>
            </w:pPr>
            <w:r w:rsidRPr="002D5214">
              <w:rPr>
                <w:sz w:val="18"/>
                <w:szCs w:val="18"/>
              </w:rPr>
              <w:t>1</w:t>
            </w:r>
          </w:p>
        </w:tc>
      </w:tr>
      <w:tr w:rsidR="001556E0" w:rsidRPr="002D5214" w:rsidTr="004E1AF2">
        <w:tc>
          <w:tcPr>
            <w:tcW w:w="709" w:type="dxa"/>
            <w:shd w:val="clear" w:color="auto" w:fill="auto"/>
          </w:tcPr>
          <w:p w:rsidR="001556E0" w:rsidRPr="002D5214" w:rsidRDefault="001556E0" w:rsidP="00916EF8">
            <w:pPr>
              <w:ind w:right="-994"/>
              <w:jc w:val="center"/>
              <w:rPr>
                <w:sz w:val="18"/>
                <w:szCs w:val="18"/>
              </w:rPr>
            </w:pPr>
            <w:r w:rsidRPr="002D5214">
              <w:rPr>
                <w:sz w:val="18"/>
                <w:szCs w:val="18"/>
              </w:rPr>
              <w:t>2.</w:t>
            </w:r>
          </w:p>
        </w:tc>
        <w:tc>
          <w:tcPr>
            <w:tcW w:w="2835" w:type="dxa"/>
            <w:shd w:val="clear" w:color="auto" w:fill="auto"/>
          </w:tcPr>
          <w:p w:rsidR="001556E0" w:rsidRPr="002D5214" w:rsidRDefault="001556E0" w:rsidP="004E1AF2">
            <w:pPr>
              <w:ind w:left="0" w:right="-994" w:firstLine="0"/>
              <w:rPr>
                <w:sz w:val="18"/>
                <w:szCs w:val="18"/>
              </w:rPr>
            </w:pPr>
            <w:r w:rsidRPr="002D5214">
              <w:rPr>
                <w:sz w:val="18"/>
                <w:szCs w:val="18"/>
              </w:rPr>
              <w:t>ООО «Северный поток»</w:t>
            </w:r>
          </w:p>
        </w:tc>
        <w:tc>
          <w:tcPr>
            <w:tcW w:w="4394" w:type="dxa"/>
            <w:shd w:val="clear" w:color="auto" w:fill="auto"/>
          </w:tcPr>
          <w:p w:rsidR="001556E0" w:rsidRPr="002D5214" w:rsidRDefault="001556E0" w:rsidP="004E1AF2">
            <w:pPr>
              <w:ind w:left="0" w:right="-994" w:firstLine="0"/>
              <w:rPr>
                <w:sz w:val="18"/>
                <w:szCs w:val="18"/>
              </w:rPr>
            </w:pPr>
            <w:r w:rsidRPr="002D5214">
              <w:rPr>
                <w:sz w:val="18"/>
                <w:szCs w:val="18"/>
              </w:rPr>
              <w:t>Юридический адрес:</w:t>
            </w:r>
          </w:p>
          <w:p w:rsidR="001556E0" w:rsidRPr="002D5214" w:rsidRDefault="001556E0" w:rsidP="004E1AF2">
            <w:pPr>
              <w:ind w:left="0" w:right="-994" w:firstLine="0"/>
              <w:rPr>
                <w:sz w:val="18"/>
                <w:szCs w:val="18"/>
              </w:rPr>
            </w:pPr>
            <w:r w:rsidRPr="002D5214">
              <w:rPr>
                <w:sz w:val="18"/>
                <w:szCs w:val="18"/>
              </w:rPr>
              <w:t>г. Иркутск, ул. Пискунова, 150/10</w:t>
            </w:r>
          </w:p>
          <w:p w:rsidR="001556E0" w:rsidRPr="002D5214" w:rsidRDefault="001556E0" w:rsidP="004E1AF2">
            <w:pPr>
              <w:ind w:left="0" w:right="-994" w:firstLine="0"/>
              <w:rPr>
                <w:sz w:val="18"/>
                <w:szCs w:val="18"/>
              </w:rPr>
            </w:pPr>
            <w:r w:rsidRPr="002D5214">
              <w:rPr>
                <w:sz w:val="18"/>
                <w:szCs w:val="18"/>
              </w:rPr>
              <w:t>Фактический адрес:</w:t>
            </w:r>
          </w:p>
          <w:p w:rsidR="001556E0" w:rsidRPr="002D5214" w:rsidRDefault="001556E0" w:rsidP="004E1AF2">
            <w:pPr>
              <w:ind w:left="0" w:right="-994" w:firstLine="0"/>
              <w:rPr>
                <w:sz w:val="18"/>
                <w:szCs w:val="18"/>
              </w:rPr>
            </w:pPr>
            <w:r w:rsidRPr="002D5214">
              <w:rPr>
                <w:sz w:val="18"/>
                <w:szCs w:val="18"/>
              </w:rPr>
              <w:t>с. Хомутово, ул. Некрасова, 2</w:t>
            </w:r>
          </w:p>
        </w:tc>
        <w:tc>
          <w:tcPr>
            <w:tcW w:w="2268" w:type="dxa"/>
            <w:shd w:val="clear" w:color="auto" w:fill="auto"/>
          </w:tcPr>
          <w:p w:rsidR="001556E0" w:rsidRPr="002D5214" w:rsidRDefault="001556E0" w:rsidP="004E1AF2">
            <w:pPr>
              <w:ind w:right="-994"/>
              <w:rPr>
                <w:sz w:val="18"/>
                <w:szCs w:val="18"/>
              </w:rPr>
            </w:pPr>
            <w:r w:rsidRPr="002D5214">
              <w:rPr>
                <w:sz w:val="18"/>
                <w:szCs w:val="18"/>
              </w:rPr>
              <w:t>1</w:t>
            </w:r>
          </w:p>
        </w:tc>
      </w:tr>
    </w:tbl>
    <w:p w:rsidR="001556E0" w:rsidRPr="002D5214" w:rsidRDefault="001556E0" w:rsidP="004E1AF2">
      <w:pPr>
        <w:ind w:left="0" w:right="-994" w:firstLine="0"/>
        <w:rPr>
          <w:sz w:val="18"/>
          <w:szCs w:val="18"/>
        </w:rPr>
      </w:pPr>
    </w:p>
    <w:p w:rsidR="001556E0" w:rsidRPr="002D5214" w:rsidRDefault="001556E0" w:rsidP="00916EF8">
      <w:pPr>
        <w:ind w:right="-994"/>
        <w:rPr>
          <w:sz w:val="18"/>
          <w:szCs w:val="18"/>
        </w:rPr>
      </w:pPr>
    </w:p>
    <w:p w:rsidR="003528F5" w:rsidRDefault="001556E0" w:rsidP="004E1AF2">
      <w:pPr>
        <w:ind w:right="-994"/>
        <w:jc w:val="right"/>
        <w:rPr>
          <w:i/>
          <w:sz w:val="18"/>
          <w:szCs w:val="18"/>
        </w:rPr>
      </w:pPr>
      <w:r w:rsidRPr="004E1AF2">
        <w:rPr>
          <w:i/>
          <w:sz w:val="18"/>
          <w:szCs w:val="18"/>
        </w:rPr>
        <w:t xml:space="preserve">Начальник социального отдела                                                 </w:t>
      </w:r>
      <w:r w:rsidR="004E1AF2">
        <w:rPr>
          <w:i/>
          <w:sz w:val="18"/>
          <w:szCs w:val="18"/>
        </w:rPr>
        <w:t xml:space="preserve">          Л.Л. Гуневи</w:t>
      </w:r>
      <w:r w:rsidR="00F16FE7" w:rsidRPr="004E1AF2">
        <w:rPr>
          <w:i/>
          <w:sz w:val="18"/>
          <w:szCs w:val="18"/>
        </w:rPr>
        <w:t xml:space="preserve"> </w:t>
      </w:r>
    </w:p>
    <w:p w:rsidR="003528F5" w:rsidRDefault="003528F5" w:rsidP="004E1AF2">
      <w:pPr>
        <w:ind w:right="-994"/>
        <w:jc w:val="right"/>
        <w:rPr>
          <w:i/>
          <w:sz w:val="18"/>
          <w:szCs w:val="18"/>
        </w:rPr>
      </w:pPr>
    </w:p>
    <w:p w:rsidR="00946A4A" w:rsidRDefault="00946A4A" w:rsidP="004E1AF2">
      <w:pPr>
        <w:ind w:right="-994"/>
        <w:jc w:val="right"/>
        <w:rPr>
          <w:i/>
          <w:sz w:val="18"/>
          <w:szCs w:val="18"/>
        </w:rPr>
      </w:pPr>
    </w:p>
    <w:p w:rsidR="00946A4A" w:rsidRDefault="00946A4A" w:rsidP="004E1AF2">
      <w:pPr>
        <w:ind w:right="-994"/>
        <w:jc w:val="right"/>
        <w:rPr>
          <w:i/>
          <w:sz w:val="18"/>
          <w:szCs w:val="18"/>
        </w:rPr>
      </w:pPr>
    </w:p>
    <w:p w:rsidR="00946A4A" w:rsidRDefault="00946A4A" w:rsidP="004E1AF2">
      <w:pPr>
        <w:ind w:right="-994"/>
        <w:jc w:val="right"/>
        <w:rPr>
          <w:i/>
          <w:sz w:val="18"/>
          <w:szCs w:val="18"/>
        </w:rPr>
      </w:pPr>
    </w:p>
    <w:p w:rsidR="00946A4A" w:rsidRDefault="00946A4A" w:rsidP="004E1AF2">
      <w:pPr>
        <w:ind w:right="-994"/>
        <w:jc w:val="right"/>
        <w:rPr>
          <w:i/>
          <w:sz w:val="18"/>
          <w:szCs w:val="18"/>
        </w:rPr>
      </w:pPr>
    </w:p>
    <w:p w:rsidR="00946A4A" w:rsidRDefault="00946A4A" w:rsidP="004E1AF2">
      <w:pPr>
        <w:ind w:right="-994"/>
        <w:jc w:val="right"/>
        <w:rPr>
          <w:i/>
          <w:sz w:val="18"/>
          <w:szCs w:val="18"/>
        </w:rPr>
      </w:pPr>
    </w:p>
    <w:p w:rsidR="00946A4A" w:rsidRDefault="00946A4A" w:rsidP="004E1AF2">
      <w:pPr>
        <w:ind w:right="-994"/>
        <w:jc w:val="right"/>
        <w:rPr>
          <w:i/>
          <w:sz w:val="18"/>
          <w:szCs w:val="18"/>
        </w:rPr>
      </w:pPr>
    </w:p>
    <w:p w:rsidR="00946A4A" w:rsidRDefault="00946A4A" w:rsidP="004E1AF2">
      <w:pPr>
        <w:ind w:right="-994"/>
        <w:jc w:val="right"/>
        <w:rPr>
          <w:i/>
          <w:sz w:val="18"/>
          <w:szCs w:val="18"/>
        </w:rPr>
      </w:pPr>
    </w:p>
    <w:p w:rsidR="00946A4A" w:rsidRDefault="00946A4A" w:rsidP="004E1AF2">
      <w:pPr>
        <w:ind w:right="-994"/>
        <w:jc w:val="right"/>
        <w:rPr>
          <w:i/>
          <w:sz w:val="18"/>
          <w:szCs w:val="18"/>
        </w:rPr>
      </w:pPr>
    </w:p>
    <w:p w:rsidR="00946A4A" w:rsidRDefault="00946A4A" w:rsidP="004E1AF2">
      <w:pPr>
        <w:ind w:right="-994"/>
        <w:jc w:val="right"/>
        <w:rPr>
          <w:i/>
          <w:sz w:val="18"/>
          <w:szCs w:val="18"/>
        </w:rPr>
      </w:pPr>
    </w:p>
    <w:p w:rsidR="00946A4A" w:rsidRDefault="00946A4A" w:rsidP="00E61292">
      <w:pPr>
        <w:rPr>
          <w:sz w:val="18"/>
          <w:szCs w:val="18"/>
        </w:rPr>
      </w:pPr>
    </w:p>
    <w:p w:rsidR="00946A4A" w:rsidRPr="00D94D90" w:rsidRDefault="00946A4A" w:rsidP="00946A4A">
      <w:pPr>
        <w:ind w:firstLine="0"/>
        <w:jc w:val="center"/>
        <w:rPr>
          <w:sz w:val="18"/>
          <w:szCs w:val="18"/>
        </w:rPr>
      </w:pPr>
      <w:r w:rsidRPr="00D94D90">
        <w:rPr>
          <w:sz w:val="18"/>
          <w:szCs w:val="18"/>
        </w:rPr>
        <w:lastRenderedPageBreak/>
        <w:t>РОССИЙСКАЯ ФЕДЕРАЦИЯ</w:t>
      </w:r>
    </w:p>
    <w:p w:rsidR="00946A4A" w:rsidRPr="00CD0BAD" w:rsidRDefault="00946A4A" w:rsidP="00946A4A">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946A4A" w:rsidRPr="00CD0BAD" w:rsidRDefault="00946A4A" w:rsidP="00946A4A">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946A4A" w:rsidRPr="00D94D90" w:rsidRDefault="00946A4A" w:rsidP="00946A4A">
      <w:pPr>
        <w:ind w:right="140" w:firstLine="0"/>
        <w:jc w:val="center"/>
        <w:rPr>
          <w:b/>
          <w:sz w:val="18"/>
          <w:szCs w:val="18"/>
        </w:rPr>
      </w:pPr>
      <w:r>
        <w:rPr>
          <w:b/>
          <w:sz w:val="18"/>
          <w:szCs w:val="18"/>
        </w:rPr>
        <w:t>АДМИНИСТРАЦИЯ</w:t>
      </w:r>
    </w:p>
    <w:p w:rsidR="00946A4A" w:rsidRDefault="00946A4A" w:rsidP="00946A4A">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946A4A" w:rsidRPr="00C60994" w:rsidRDefault="00946A4A" w:rsidP="00946A4A">
      <w:pPr>
        <w:ind w:hanging="5"/>
        <w:rPr>
          <w:sz w:val="18"/>
          <w:szCs w:val="18"/>
          <w:u w:val="single"/>
        </w:rPr>
      </w:pPr>
      <w:r>
        <w:rPr>
          <w:sz w:val="18"/>
          <w:szCs w:val="18"/>
          <w:u w:val="single"/>
        </w:rPr>
        <w:t xml:space="preserve">19.03.2020 №293 </w:t>
      </w:r>
      <w:r w:rsidR="00BD104A">
        <w:rPr>
          <w:sz w:val="18"/>
          <w:szCs w:val="18"/>
          <w:u w:val="single"/>
        </w:rPr>
        <w:t>п/з</w:t>
      </w:r>
    </w:p>
    <w:p w:rsidR="00946A4A" w:rsidRDefault="00946A4A" w:rsidP="00946A4A">
      <w:pPr>
        <w:rPr>
          <w:sz w:val="18"/>
          <w:szCs w:val="18"/>
        </w:rPr>
      </w:pPr>
      <w:r w:rsidRPr="00C60994">
        <w:rPr>
          <w:sz w:val="18"/>
          <w:szCs w:val="18"/>
        </w:rPr>
        <w:t xml:space="preserve">               с.Хомутово</w:t>
      </w:r>
    </w:p>
    <w:p w:rsidR="00E61292" w:rsidRPr="00B6099F" w:rsidRDefault="00E61292" w:rsidP="00E61292">
      <w:pPr>
        <w:rPr>
          <w:sz w:val="18"/>
          <w:szCs w:val="18"/>
        </w:rPr>
      </w:pPr>
    </w:p>
    <w:p w:rsidR="00E61292" w:rsidRPr="00B6099F" w:rsidRDefault="00E61292" w:rsidP="00946A4A">
      <w:pPr>
        <w:pStyle w:val="af7"/>
        <w:tabs>
          <w:tab w:val="left" w:pos="142"/>
        </w:tabs>
        <w:ind w:left="0" w:right="-852" w:firstLine="0"/>
        <w:rPr>
          <w:sz w:val="18"/>
          <w:szCs w:val="18"/>
        </w:rPr>
      </w:pPr>
      <w:r w:rsidRPr="00B6099F">
        <w:rPr>
          <w:sz w:val="18"/>
          <w:szCs w:val="18"/>
        </w:rPr>
        <w:t>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6099F">
        <w:rPr>
          <w:sz w:val="18"/>
          <w:szCs w:val="18"/>
        </w:rPr>
        <w:tab/>
      </w:r>
      <w:r w:rsidRPr="00B6099F">
        <w:rPr>
          <w:sz w:val="18"/>
          <w:szCs w:val="18"/>
        </w:rPr>
        <w:tab/>
      </w:r>
    </w:p>
    <w:p w:rsidR="00E61292" w:rsidRPr="00B6099F" w:rsidRDefault="00E61292" w:rsidP="00946A4A">
      <w:pPr>
        <w:ind w:left="0" w:right="-852" w:firstLine="426"/>
        <w:rPr>
          <w:sz w:val="18"/>
          <w:szCs w:val="18"/>
        </w:rPr>
      </w:pPr>
      <w:r w:rsidRPr="00B6099F">
        <w:rPr>
          <w:sz w:val="18"/>
          <w:szCs w:val="1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 ст. 5.1, 40 Градостроительного кодекса Российской Федерации, ст. 28 Федерального закона от 06.10.2003 № 131-ФЗ «Об общих принципах организации местного самоуправления в Российской Федерации», ст. 19 Устава Хомутовского муниципального образования, постановлением администрации Хомутовского муниципального образования от 31.10.2018 № 150 о/д «О комиссии по подготовке правил землепользования и застройки Хомутовского муниципального образования», Решением Думы Хомутовского муниципального образования от 26.07.2018 № 13-56/д «Об утверждении Положения об отдельных вопросах организации и проведения общественных обсуждений, публичных слушаний в области градостроительной деятельности в Хомутовском муниципальном образовании», администрация Хомутовского муниципального образования</w:t>
      </w:r>
    </w:p>
    <w:p w:rsidR="00E61292" w:rsidRPr="00B6099F" w:rsidRDefault="00E61292" w:rsidP="00946A4A">
      <w:pPr>
        <w:pStyle w:val="af7"/>
        <w:ind w:right="-852" w:firstLine="987"/>
        <w:rPr>
          <w:sz w:val="18"/>
          <w:szCs w:val="18"/>
        </w:rPr>
      </w:pPr>
      <w:r w:rsidRPr="00B6099F">
        <w:rPr>
          <w:sz w:val="18"/>
          <w:szCs w:val="18"/>
        </w:rPr>
        <w:t>ПОСТАНОВЛЯЕТ:</w:t>
      </w:r>
    </w:p>
    <w:p w:rsidR="00E61292" w:rsidRPr="00B6099F" w:rsidRDefault="00CD0BED" w:rsidP="00CD0BED">
      <w:pPr>
        <w:ind w:left="0" w:right="-852" w:firstLine="426"/>
        <w:rPr>
          <w:sz w:val="18"/>
          <w:szCs w:val="18"/>
        </w:rPr>
      </w:pPr>
      <w:r>
        <w:rPr>
          <w:sz w:val="18"/>
          <w:szCs w:val="18"/>
        </w:rPr>
        <w:t>1.</w:t>
      </w:r>
      <w:r w:rsidR="00E61292" w:rsidRPr="00B6099F">
        <w:rPr>
          <w:sz w:val="18"/>
          <w:szCs w:val="18"/>
        </w:rPr>
        <w:t>Назначить проведение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1292" w:rsidRPr="00B6099F" w:rsidRDefault="00E61292" w:rsidP="00CD0BED">
      <w:pPr>
        <w:shd w:val="clear" w:color="auto" w:fill="FFFFFF" w:themeFill="background1"/>
        <w:ind w:left="0" w:right="-852" w:firstLine="426"/>
        <w:rPr>
          <w:sz w:val="18"/>
          <w:szCs w:val="18"/>
        </w:rPr>
      </w:pPr>
      <w:r w:rsidRPr="00B6099F">
        <w:rPr>
          <w:sz w:val="18"/>
          <w:szCs w:val="18"/>
        </w:rPr>
        <w:t>- в отношении земельного участка с кадастровым номером 38:06:100104:3879, площадью 740 кв. м, расположенного по адресу: Иркутская область, Иркутский район в части уменьшения минимального размера фронтальной стороны земельного участка с 12 метров до 6 метров; в части уменьшения отступа от границы от границы земельного участка со стороны соседей до основного строения с 3 метров до 2 метров.</w:t>
      </w:r>
    </w:p>
    <w:p w:rsidR="00E61292" w:rsidRPr="00B6099F" w:rsidRDefault="00CD0BED" w:rsidP="00CD0BED">
      <w:pPr>
        <w:pStyle w:val="af7"/>
        <w:tabs>
          <w:tab w:val="left" w:pos="142"/>
        </w:tabs>
        <w:spacing w:after="0"/>
        <w:ind w:left="0" w:right="-852" w:firstLine="426"/>
        <w:rPr>
          <w:sz w:val="18"/>
          <w:szCs w:val="18"/>
        </w:rPr>
      </w:pPr>
      <w:r>
        <w:rPr>
          <w:sz w:val="18"/>
          <w:szCs w:val="18"/>
        </w:rPr>
        <w:tab/>
      </w:r>
      <w:r>
        <w:rPr>
          <w:sz w:val="18"/>
          <w:szCs w:val="18"/>
        </w:rPr>
        <w:tab/>
        <w:t>2.</w:t>
      </w:r>
      <w:r w:rsidR="00E61292" w:rsidRPr="00B6099F">
        <w:rPr>
          <w:sz w:val="18"/>
          <w:szCs w:val="18"/>
        </w:rPr>
        <w:t>Комиссии по подготовке правил землепользования и застройки Хомутовского муниципального образования:</w:t>
      </w:r>
    </w:p>
    <w:p w:rsidR="00E61292" w:rsidRPr="00B6099F" w:rsidRDefault="0054515E" w:rsidP="00CD0BED">
      <w:pPr>
        <w:pStyle w:val="af7"/>
        <w:tabs>
          <w:tab w:val="left" w:pos="142"/>
        </w:tabs>
        <w:spacing w:after="0"/>
        <w:ind w:left="0" w:right="-852" w:firstLine="426"/>
        <w:rPr>
          <w:sz w:val="18"/>
          <w:szCs w:val="18"/>
        </w:rPr>
      </w:pPr>
      <w:r>
        <w:rPr>
          <w:sz w:val="18"/>
          <w:szCs w:val="18"/>
        </w:rPr>
        <w:tab/>
      </w:r>
      <w:r>
        <w:rPr>
          <w:sz w:val="18"/>
          <w:szCs w:val="18"/>
        </w:rPr>
        <w:tab/>
        <w:t>1)</w:t>
      </w:r>
      <w:r w:rsidR="00E61292" w:rsidRPr="00B6099F">
        <w:rPr>
          <w:sz w:val="18"/>
          <w:szCs w:val="18"/>
        </w:rPr>
        <w:t>в срок не более одного месяца со дня опубликования оповещения о начале публичных слушаний, предусмотренного подпунктом "а" пункта 2 части 2 настоящего постановления до дня опубликования заключения о результатах публичных слушаний, провести публичные слушания по проектам;</w:t>
      </w:r>
    </w:p>
    <w:p w:rsidR="00E61292" w:rsidRPr="00B6099F" w:rsidRDefault="0054515E" w:rsidP="0054515E">
      <w:pPr>
        <w:pStyle w:val="af7"/>
        <w:tabs>
          <w:tab w:val="left" w:pos="142"/>
        </w:tabs>
        <w:spacing w:after="0"/>
        <w:ind w:left="0" w:right="-852" w:firstLine="426"/>
        <w:rPr>
          <w:sz w:val="18"/>
          <w:szCs w:val="18"/>
        </w:rPr>
      </w:pPr>
      <w:r>
        <w:rPr>
          <w:sz w:val="18"/>
          <w:szCs w:val="18"/>
        </w:rPr>
        <w:tab/>
      </w:r>
      <w:r>
        <w:rPr>
          <w:sz w:val="18"/>
          <w:szCs w:val="18"/>
        </w:rPr>
        <w:tab/>
        <w:t>2)</w:t>
      </w:r>
      <w:r w:rsidR="00E61292" w:rsidRPr="00B6099F">
        <w:rPr>
          <w:sz w:val="18"/>
          <w:szCs w:val="18"/>
        </w:rPr>
        <w:t xml:space="preserve">обеспечить опубликование и размещение на </w:t>
      </w:r>
      <w:r w:rsidR="00E61292" w:rsidRPr="00B6099F">
        <w:rPr>
          <w:sz w:val="18"/>
          <w:szCs w:val="18"/>
          <w:lang w:val="en-US"/>
        </w:rPr>
        <w:t>WEB</w:t>
      </w:r>
      <w:r w:rsidR="00E61292" w:rsidRPr="00B6099F">
        <w:rPr>
          <w:sz w:val="18"/>
          <w:szCs w:val="18"/>
        </w:rPr>
        <w:t>-портале органа местного самоуправления Хомутовского муниципального образования в информационно-телекоммуникационной сети "Интернет" (</w:t>
      </w:r>
      <w:hyperlink r:id="rId16" w:history="1">
        <w:r w:rsidR="00E61292" w:rsidRPr="00B6099F">
          <w:rPr>
            <w:rStyle w:val="af"/>
            <w:sz w:val="18"/>
            <w:szCs w:val="18"/>
          </w:rPr>
          <w:t>http://</w:t>
        </w:r>
        <w:r w:rsidR="00E61292" w:rsidRPr="00B6099F">
          <w:rPr>
            <w:rStyle w:val="af"/>
            <w:sz w:val="18"/>
            <w:szCs w:val="18"/>
            <w:lang w:val="en-US"/>
          </w:rPr>
          <w:t>khomutovskoe</w:t>
        </w:r>
        <w:r w:rsidR="00E61292" w:rsidRPr="00B6099F">
          <w:rPr>
            <w:rStyle w:val="af"/>
            <w:sz w:val="18"/>
            <w:szCs w:val="18"/>
          </w:rPr>
          <w:t>-</w:t>
        </w:r>
        <w:r w:rsidR="00E61292" w:rsidRPr="00B6099F">
          <w:rPr>
            <w:rStyle w:val="af"/>
            <w:sz w:val="18"/>
            <w:szCs w:val="18"/>
            <w:lang w:val="en-US"/>
          </w:rPr>
          <w:t>mo</w:t>
        </w:r>
        <w:r w:rsidR="00E61292" w:rsidRPr="00B6099F">
          <w:rPr>
            <w:rStyle w:val="af"/>
            <w:sz w:val="18"/>
            <w:szCs w:val="18"/>
          </w:rPr>
          <w:t>.</w:t>
        </w:r>
        <w:r w:rsidR="00E61292" w:rsidRPr="00B6099F">
          <w:rPr>
            <w:rStyle w:val="af"/>
            <w:sz w:val="18"/>
            <w:szCs w:val="18"/>
            <w:lang w:val="en-US"/>
          </w:rPr>
          <w:t>ru</w:t>
        </w:r>
      </w:hyperlink>
      <w:r w:rsidR="00E61292" w:rsidRPr="00B6099F">
        <w:rPr>
          <w:sz w:val="18"/>
          <w:szCs w:val="18"/>
        </w:rPr>
        <w:t>):</w:t>
      </w:r>
    </w:p>
    <w:p w:rsidR="00E61292" w:rsidRPr="00B6099F" w:rsidRDefault="00E61292" w:rsidP="0054515E">
      <w:pPr>
        <w:pStyle w:val="af7"/>
        <w:tabs>
          <w:tab w:val="left" w:pos="142"/>
        </w:tabs>
        <w:spacing w:after="0"/>
        <w:ind w:left="0" w:right="-852" w:firstLine="0"/>
        <w:rPr>
          <w:sz w:val="18"/>
          <w:szCs w:val="18"/>
        </w:rPr>
      </w:pPr>
      <w:r w:rsidRPr="00B6099F">
        <w:rPr>
          <w:sz w:val="18"/>
          <w:szCs w:val="18"/>
        </w:rPr>
        <w:t>а) оповещения о начале публичных слушаний в форме информационного сообщения, содержащего, в том числе, информацию о месте и дате открытия, времени проведения экспозиции проектов;</w:t>
      </w:r>
    </w:p>
    <w:p w:rsidR="00E61292" w:rsidRPr="00B6099F" w:rsidRDefault="00E61292" w:rsidP="0054515E">
      <w:pPr>
        <w:pStyle w:val="af7"/>
        <w:tabs>
          <w:tab w:val="left" w:pos="0"/>
        </w:tabs>
        <w:spacing w:after="0"/>
        <w:ind w:left="0" w:right="-852" w:firstLine="0"/>
        <w:rPr>
          <w:sz w:val="18"/>
          <w:szCs w:val="18"/>
        </w:rPr>
      </w:pPr>
      <w:r w:rsidRPr="00B6099F">
        <w:rPr>
          <w:sz w:val="18"/>
          <w:szCs w:val="18"/>
        </w:rPr>
        <w:tab/>
      </w:r>
      <w:r w:rsidRPr="00B6099F">
        <w:rPr>
          <w:sz w:val="18"/>
          <w:szCs w:val="18"/>
        </w:rPr>
        <w:tab/>
        <w:t>б)проектов и информационных материалов к ним;</w:t>
      </w:r>
    </w:p>
    <w:p w:rsidR="00E61292" w:rsidRPr="00B6099F" w:rsidRDefault="00E61292" w:rsidP="0054515E">
      <w:pPr>
        <w:pStyle w:val="af7"/>
        <w:tabs>
          <w:tab w:val="left" w:pos="0"/>
        </w:tabs>
        <w:spacing w:after="0"/>
        <w:ind w:left="0" w:right="-852" w:firstLine="0"/>
        <w:rPr>
          <w:noProof/>
          <w:sz w:val="18"/>
          <w:szCs w:val="18"/>
        </w:rPr>
      </w:pPr>
      <w:r w:rsidRPr="00B6099F">
        <w:rPr>
          <w:sz w:val="18"/>
          <w:szCs w:val="18"/>
        </w:rPr>
        <w:tab/>
      </w:r>
      <w:r w:rsidRPr="00B6099F">
        <w:rPr>
          <w:sz w:val="18"/>
          <w:szCs w:val="18"/>
        </w:rPr>
        <w:tab/>
        <w:t xml:space="preserve">в) </w:t>
      </w:r>
      <w:r w:rsidRPr="00B6099F">
        <w:rPr>
          <w:noProof/>
          <w:sz w:val="18"/>
          <w:szCs w:val="18"/>
        </w:rPr>
        <w:t>заключения о результатах публичных слушаний.</w:t>
      </w:r>
    </w:p>
    <w:p w:rsidR="00E61292" w:rsidRPr="00B6099F" w:rsidRDefault="00E61292" w:rsidP="0054515E">
      <w:pPr>
        <w:pStyle w:val="af7"/>
        <w:tabs>
          <w:tab w:val="left" w:pos="142"/>
        </w:tabs>
        <w:spacing w:after="0"/>
        <w:ind w:left="0" w:right="-852" w:firstLine="426"/>
        <w:rPr>
          <w:noProof/>
          <w:sz w:val="18"/>
          <w:szCs w:val="18"/>
        </w:rPr>
      </w:pPr>
      <w:r w:rsidRPr="00B6099F">
        <w:rPr>
          <w:noProof/>
          <w:sz w:val="18"/>
          <w:szCs w:val="18"/>
        </w:rPr>
        <w:tab/>
      </w:r>
      <w:r w:rsidRPr="00B6099F">
        <w:rPr>
          <w:noProof/>
          <w:sz w:val="18"/>
          <w:szCs w:val="18"/>
        </w:rPr>
        <w:tab/>
        <w:t xml:space="preserve">3. Опубликовать настоящее постановление в средствах массовой информации и разместить на </w:t>
      </w:r>
      <w:r w:rsidRPr="00B6099F">
        <w:rPr>
          <w:noProof/>
          <w:sz w:val="18"/>
          <w:szCs w:val="18"/>
          <w:lang w:val="en-US"/>
        </w:rPr>
        <w:t>WEB</w:t>
      </w:r>
      <w:r w:rsidRPr="00B6099F">
        <w:rPr>
          <w:noProof/>
          <w:sz w:val="18"/>
          <w:szCs w:val="18"/>
        </w:rPr>
        <w:t>-портале органов местного самоуправления Хомутовского муниципального образования в информационно-телекоммуникационной сети «Интернет» (</w:t>
      </w:r>
      <w:hyperlink r:id="rId17" w:history="1">
        <w:r w:rsidRPr="00B6099F">
          <w:rPr>
            <w:rStyle w:val="af"/>
            <w:sz w:val="18"/>
            <w:szCs w:val="18"/>
          </w:rPr>
          <w:t>http://</w:t>
        </w:r>
        <w:r w:rsidRPr="00B6099F">
          <w:rPr>
            <w:rStyle w:val="af"/>
            <w:sz w:val="18"/>
            <w:szCs w:val="18"/>
            <w:lang w:val="en-US"/>
          </w:rPr>
          <w:t>khomutovskoe</w:t>
        </w:r>
        <w:r w:rsidRPr="00B6099F">
          <w:rPr>
            <w:rStyle w:val="af"/>
            <w:sz w:val="18"/>
            <w:szCs w:val="18"/>
          </w:rPr>
          <w:t>-</w:t>
        </w:r>
        <w:r w:rsidRPr="00B6099F">
          <w:rPr>
            <w:rStyle w:val="af"/>
            <w:sz w:val="18"/>
            <w:szCs w:val="18"/>
            <w:lang w:val="en-US"/>
          </w:rPr>
          <w:t>mo</w:t>
        </w:r>
        <w:r w:rsidRPr="00B6099F">
          <w:rPr>
            <w:rStyle w:val="af"/>
            <w:sz w:val="18"/>
            <w:szCs w:val="18"/>
          </w:rPr>
          <w:t>.</w:t>
        </w:r>
        <w:r w:rsidRPr="00B6099F">
          <w:rPr>
            <w:rStyle w:val="af"/>
            <w:sz w:val="18"/>
            <w:szCs w:val="18"/>
            <w:lang w:val="en-US"/>
          </w:rPr>
          <w:t>ru</w:t>
        </w:r>
      </w:hyperlink>
      <w:r w:rsidRPr="00B6099F">
        <w:rPr>
          <w:noProof/>
          <w:sz w:val="18"/>
          <w:szCs w:val="18"/>
        </w:rPr>
        <w:t>).</w:t>
      </w:r>
    </w:p>
    <w:p w:rsidR="00E61292" w:rsidRPr="00B6099F" w:rsidRDefault="00E61292" w:rsidP="0054515E">
      <w:pPr>
        <w:pStyle w:val="af7"/>
        <w:tabs>
          <w:tab w:val="left" w:pos="142"/>
        </w:tabs>
        <w:spacing w:after="0"/>
        <w:ind w:left="0" w:right="-852" w:firstLine="426"/>
        <w:rPr>
          <w:sz w:val="18"/>
          <w:szCs w:val="18"/>
        </w:rPr>
      </w:pPr>
      <w:r w:rsidRPr="00B6099F">
        <w:rPr>
          <w:noProof/>
          <w:sz w:val="18"/>
          <w:szCs w:val="18"/>
        </w:rPr>
        <w:tab/>
      </w:r>
      <w:r w:rsidRPr="00B6099F">
        <w:rPr>
          <w:noProof/>
          <w:sz w:val="18"/>
          <w:szCs w:val="18"/>
        </w:rPr>
        <w:tab/>
        <w:t xml:space="preserve">4. </w:t>
      </w:r>
      <w:r w:rsidRPr="00B6099F">
        <w:rPr>
          <w:sz w:val="18"/>
          <w:szCs w:val="18"/>
        </w:rPr>
        <w:t>Контроль за исполнением настоящего постановления возложить на Заместителя Главы администрации Хомутовского муниципального образования Е.Ю.Емельянову.</w:t>
      </w:r>
    </w:p>
    <w:p w:rsidR="00E61292" w:rsidRPr="00B6099F" w:rsidRDefault="00E61292" w:rsidP="00946A4A">
      <w:pPr>
        <w:pStyle w:val="af7"/>
        <w:tabs>
          <w:tab w:val="left" w:pos="142"/>
        </w:tabs>
        <w:ind w:right="-852" w:hanging="714"/>
        <w:rPr>
          <w:sz w:val="18"/>
          <w:szCs w:val="18"/>
        </w:rPr>
      </w:pPr>
    </w:p>
    <w:p w:rsidR="00E61292" w:rsidRPr="00B6099F" w:rsidRDefault="00E61292" w:rsidP="00946A4A">
      <w:pPr>
        <w:ind w:right="-852" w:hanging="714"/>
        <w:rPr>
          <w:sz w:val="18"/>
          <w:szCs w:val="18"/>
        </w:rPr>
      </w:pPr>
    </w:p>
    <w:p w:rsidR="00E61292" w:rsidRPr="007065D3" w:rsidRDefault="00E61292" w:rsidP="0054515E">
      <w:pPr>
        <w:ind w:right="-852" w:hanging="714"/>
        <w:jc w:val="right"/>
        <w:rPr>
          <w:i/>
          <w:sz w:val="18"/>
          <w:szCs w:val="18"/>
        </w:rPr>
      </w:pPr>
      <w:r w:rsidRPr="007065D3">
        <w:rPr>
          <w:i/>
          <w:sz w:val="18"/>
          <w:szCs w:val="18"/>
        </w:rPr>
        <w:t>Исполняющий обязанности</w:t>
      </w:r>
      <w:r w:rsidR="0054515E" w:rsidRPr="007065D3">
        <w:rPr>
          <w:i/>
          <w:sz w:val="18"/>
          <w:szCs w:val="18"/>
        </w:rPr>
        <w:t xml:space="preserve"> </w:t>
      </w:r>
      <w:r w:rsidRPr="007065D3">
        <w:rPr>
          <w:i/>
          <w:sz w:val="18"/>
          <w:szCs w:val="18"/>
        </w:rPr>
        <w:t>Главы администрации                      А.В. Иваненко</w:t>
      </w:r>
    </w:p>
    <w:p w:rsidR="00E61292" w:rsidRPr="007065D3" w:rsidRDefault="00E61292" w:rsidP="0054515E">
      <w:pPr>
        <w:pStyle w:val="aff8"/>
        <w:ind w:right="-852" w:hanging="714"/>
        <w:jc w:val="right"/>
        <w:rPr>
          <w:rFonts w:ascii="Times New Roman" w:hAnsi="Times New Roman" w:cs="Times New Roman"/>
          <w:i/>
          <w:sz w:val="18"/>
          <w:szCs w:val="18"/>
        </w:rPr>
      </w:pPr>
    </w:p>
    <w:p w:rsidR="007065D3" w:rsidRDefault="007065D3" w:rsidP="007065D3">
      <w:pPr>
        <w:rPr>
          <w:sz w:val="18"/>
          <w:szCs w:val="18"/>
        </w:rPr>
      </w:pPr>
      <w:r w:rsidRPr="008F3D0B">
        <w:rPr>
          <w:sz w:val="18"/>
          <w:szCs w:val="18"/>
        </w:rPr>
        <w:t>_</w:t>
      </w:r>
    </w:p>
    <w:p w:rsidR="007065D3" w:rsidRPr="00D94D90" w:rsidRDefault="007065D3" w:rsidP="007065D3">
      <w:pPr>
        <w:ind w:firstLine="0"/>
        <w:jc w:val="center"/>
        <w:rPr>
          <w:sz w:val="18"/>
          <w:szCs w:val="18"/>
        </w:rPr>
      </w:pPr>
      <w:r w:rsidRPr="00D94D90">
        <w:rPr>
          <w:sz w:val="18"/>
          <w:szCs w:val="18"/>
        </w:rPr>
        <w:t>РОССИЙСКАЯ ФЕДЕРАЦИЯ</w:t>
      </w:r>
    </w:p>
    <w:p w:rsidR="007065D3" w:rsidRPr="00CD0BAD" w:rsidRDefault="007065D3" w:rsidP="007065D3">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7065D3" w:rsidRPr="00CD0BAD" w:rsidRDefault="007065D3" w:rsidP="007065D3">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7065D3" w:rsidRPr="00D94D90" w:rsidRDefault="007065D3" w:rsidP="007065D3">
      <w:pPr>
        <w:ind w:right="140" w:firstLine="0"/>
        <w:jc w:val="center"/>
        <w:rPr>
          <w:b/>
          <w:sz w:val="18"/>
          <w:szCs w:val="18"/>
        </w:rPr>
      </w:pPr>
      <w:r>
        <w:rPr>
          <w:b/>
          <w:sz w:val="18"/>
          <w:szCs w:val="18"/>
        </w:rPr>
        <w:t>АДМИНИСТРАЦИЯ</w:t>
      </w:r>
    </w:p>
    <w:p w:rsidR="007065D3" w:rsidRDefault="007065D3" w:rsidP="007065D3">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355668" w:rsidRPr="00C60994" w:rsidRDefault="00355668" w:rsidP="00355668">
      <w:pPr>
        <w:ind w:hanging="5"/>
        <w:rPr>
          <w:sz w:val="18"/>
          <w:szCs w:val="18"/>
          <w:u w:val="single"/>
        </w:rPr>
      </w:pPr>
      <w:r>
        <w:rPr>
          <w:sz w:val="18"/>
          <w:szCs w:val="18"/>
          <w:u w:val="single"/>
        </w:rPr>
        <w:t xml:space="preserve">19.03.2020 №294 </w:t>
      </w:r>
      <w:r w:rsidR="00BD104A">
        <w:rPr>
          <w:sz w:val="18"/>
          <w:szCs w:val="18"/>
          <w:u w:val="single"/>
        </w:rPr>
        <w:t>п/з</w:t>
      </w:r>
    </w:p>
    <w:p w:rsidR="00355668" w:rsidRDefault="00355668" w:rsidP="00355668">
      <w:pPr>
        <w:rPr>
          <w:sz w:val="18"/>
          <w:szCs w:val="18"/>
        </w:rPr>
      </w:pPr>
      <w:r w:rsidRPr="00C60994">
        <w:rPr>
          <w:sz w:val="18"/>
          <w:szCs w:val="18"/>
        </w:rPr>
        <w:t xml:space="preserve">               с.Хомутово</w:t>
      </w:r>
    </w:p>
    <w:p w:rsidR="00355668" w:rsidRDefault="00355668" w:rsidP="00355668">
      <w:pPr>
        <w:rPr>
          <w:sz w:val="18"/>
          <w:szCs w:val="18"/>
        </w:rPr>
      </w:pPr>
    </w:p>
    <w:p w:rsidR="007065D3" w:rsidRPr="008F3D0B" w:rsidRDefault="00355668" w:rsidP="00355668">
      <w:pPr>
        <w:pStyle w:val="af7"/>
        <w:tabs>
          <w:tab w:val="left" w:pos="0"/>
        </w:tabs>
        <w:ind w:right="-852" w:hanging="714"/>
        <w:rPr>
          <w:sz w:val="18"/>
          <w:szCs w:val="18"/>
        </w:rPr>
      </w:pPr>
      <w:r>
        <w:rPr>
          <w:sz w:val="18"/>
          <w:szCs w:val="18"/>
        </w:rPr>
        <w:t xml:space="preserve">О назначении публичных </w:t>
      </w:r>
      <w:r w:rsidR="007065D3" w:rsidRPr="008F3D0B">
        <w:rPr>
          <w:sz w:val="18"/>
          <w:szCs w:val="18"/>
        </w:rPr>
        <w:t>с</w:t>
      </w:r>
      <w:r>
        <w:rPr>
          <w:sz w:val="18"/>
          <w:szCs w:val="18"/>
        </w:rPr>
        <w:t xml:space="preserve">лушаний по проекту решения о предоставлении разрешения на условно разрешенный вид  </w:t>
      </w:r>
      <w:r w:rsidR="007065D3" w:rsidRPr="008F3D0B">
        <w:rPr>
          <w:sz w:val="18"/>
          <w:szCs w:val="18"/>
        </w:rPr>
        <w:t>использования земельных участков</w:t>
      </w:r>
    </w:p>
    <w:p w:rsidR="00355668" w:rsidRPr="008F3D0B" w:rsidRDefault="007065D3" w:rsidP="00355668">
      <w:pPr>
        <w:ind w:left="0" w:right="-852" w:firstLine="426"/>
        <w:rPr>
          <w:sz w:val="18"/>
          <w:szCs w:val="18"/>
        </w:rPr>
      </w:pPr>
      <w:r w:rsidRPr="008F3D0B">
        <w:rPr>
          <w:sz w:val="18"/>
          <w:szCs w:val="1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 ст. 5.1,39 Градостроительного кодекса Российской Федерации, ст. 28 Федерального закона от 06.10.2003 № 131-ФЗ «Об общих принципах организации местного самоуправления в РФ», ст. 19 Устава Хомутовского муниципального образования, постановлением администрации Хомутовского муниципального образования от 31.10.2018 № 150 о/д «О комиссии по подготовке правил землепользования и застройки Хомутовского муниципального образования», Решением Думы Хомутовского муниципального образования от 26.07.2018 № 13-56/д «Об утверждении Положения об отдельных вопросах организации и проведения общественных обсуждений, публичных слушаний в области градостроительной деятельности в Хомутовском муниципальном образовании», администрация Хомутовского муниципального образования</w:t>
      </w:r>
    </w:p>
    <w:p w:rsidR="007065D3" w:rsidRPr="008F3D0B" w:rsidRDefault="007065D3" w:rsidP="00355668">
      <w:pPr>
        <w:pStyle w:val="af7"/>
        <w:ind w:right="-852" w:firstLine="987"/>
        <w:rPr>
          <w:sz w:val="18"/>
          <w:szCs w:val="18"/>
        </w:rPr>
      </w:pPr>
      <w:r w:rsidRPr="008F3D0B">
        <w:rPr>
          <w:sz w:val="18"/>
          <w:szCs w:val="18"/>
        </w:rPr>
        <w:t>ПОСТАНОВЛЯЕТ:</w:t>
      </w:r>
    </w:p>
    <w:p w:rsidR="007065D3" w:rsidRPr="008F3D0B" w:rsidRDefault="00355668" w:rsidP="00355668">
      <w:pPr>
        <w:ind w:left="0" w:right="-852" w:firstLine="426"/>
        <w:rPr>
          <w:sz w:val="18"/>
          <w:szCs w:val="18"/>
        </w:rPr>
      </w:pPr>
      <w:r>
        <w:rPr>
          <w:sz w:val="18"/>
          <w:szCs w:val="18"/>
        </w:rPr>
        <w:t>1.</w:t>
      </w:r>
      <w:r w:rsidR="007065D3" w:rsidRPr="008F3D0B">
        <w:rPr>
          <w:sz w:val="18"/>
          <w:szCs w:val="18"/>
        </w:rPr>
        <w:t xml:space="preserve">Назначить публичные слушания по проекту решения о предоставлении разрешения на условно разрешенный вид использования земельного участка:  "Индивидуальные жилые дома с приусадебными земельными участками" в отношении </w:t>
      </w:r>
      <w:r w:rsidR="007065D3" w:rsidRPr="008F3D0B">
        <w:rPr>
          <w:sz w:val="18"/>
          <w:szCs w:val="18"/>
        </w:rPr>
        <w:lastRenderedPageBreak/>
        <w:t>земельного участка с кадастровым номером 38:06:100801:11745, площадью 1000 кв.м., расположенного по адресу: Иркутская область, Иркутский район, с. Хомутово, ул. Мраморная, 48.</w:t>
      </w:r>
    </w:p>
    <w:p w:rsidR="007065D3" w:rsidRPr="008F3D0B" w:rsidRDefault="007065D3" w:rsidP="00355668">
      <w:pPr>
        <w:ind w:right="-852" w:hanging="714"/>
        <w:rPr>
          <w:sz w:val="18"/>
          <w:szCs w:val="18"/>
        </w:rPr>
      </w:pPr>
      <w:r w:rsidRPr="008F3D0B">
        <w:rPr>
          <w:sz w:val="18"/>
          <w:szCs w:val="18"/>
        </w:rPr>
        <w:t>2. Комиссии по подготовке правил землепользования и застройки Хомутовского муниципального образования:</w:t>
      </w:r>
    </w:p>
    <w:p w:rsidR="007065D3" w:rsidRPr="008F3D0B" w:rsidRDefault="00355668" w:rsidP="00355668">
      <w:pPr>
        <w:pStyle w:val="af7"/>
        <w:tabs>
          <w:tab w:val="left" w:pos="142"/>
        </w:tabs>
        <w:spacing w:after="0"/>
        <w:ind w:left="0" w:right="-852" w:firstLine="426"/>
        <w:rPr>
          <w:sz w:val="18"/>
          <w:szCs w:val="18"/>
        </w:rPr>
      </w:pPr>
      <w:r>
        <w:rPr>
          <w:sz w:val="18"/>
          <w:szCs w:val="18"/>
        </w:rPr>
        <w:tab/>
      </w:r>
      <w:r>
        <w:rPr>
          <w:sz w:val="18"/>
          <w:szCs w:val="18"/>
        </w:rPr>
        <w:tab/>
        <w:t>1)</w:t>
      </w:r>
      <w:r w:rsidR="007065D3" w:rsidRPr="008F3D0B">
        <w:rPr>
          <w:sz w:val="18"/>
          <w:szCs w:val="18"/>
        </w:rPr>
        <w:t>в срок не более одного месяца со дня опубликования оповещения о начале публичных слушаний, предусмотренного подпунктом "а" пункта 2 части 2 настоящего постановления до дня опубликования заключения о результатах публичных слушаний, провести публичные слушания по проектам;</w:t>
      </w:r>
    </w:p>
    <w:p w:rsidR="007065D3" w:rsidRPr="008F3D0B" w:rsidRDefault="00355668" w:rsidP="00355668">
      <w:pPr>
        <w:pStyle w:val="af7"/>
        <w:tabs>
          <w:tab w:val="left" w:pos="142"/>
        </w:tabs>
        <w:spacing w:after="0"/>
        <w:ind w:left="0" w:right="-852" w:firstLine="426"/>
        <w:rPr>
          <w:sz w:val="18"/>
          <w:szCs w:val="18"/>
        </w:rPr>
      </w:pPr>
      <w:r>
        <w:rPr>
          <w:sz w:val="18"/>
          <w:szCs w:val="18"/>
        </w:rPr>
        <w:tab/>
      </w:r>
      <w:r>
        <w:rPr>
          <w:sz w:val="18"/>
          <w:szCs w:val="18"/>
        </w:rPr>
        <w:tab/>
        <w:t>2)</w:t>
      </w:r>
      <w:r w:rsidR="007065D3" w:rsidRPr="008F3D0B">
        <w:rPr>
          <w:sz w:val="18"/>
          <w:szCs w:val="18"/>
        </w:rPr>
        <w:t xml:space="preserve">обеспечить опубликование и размещение на </w:t>
      </w:r>
      <w:r w:rsidR="007065D3" w:rsidRPr="008F3D0B">
        <w:rPr>
          <w:sz w:val="18"/>
          <w:szCs w:val="18"/>
          <w:lang w:val="en-US"/>
        </w:rPr>
        <w:t>WEB</w:t>
      </w:r>
      <w:r w:rsidR="007065D3" w:rsidRPr="008F3D0B">
        <w:rPr>
          <w:sz w:val="18"/>
          <w:szCs w:val="18"/>
        </w:rPr>
        <w:t>-портале органа местного самоуправления Хомутовского муниципального образования в информационно-телекоммуникационной сети "Интернет" (</w:t>
      </w:r>
      <w:hyperlink r:id="rId18" w:history="1">
        <w:r w:rsidR="007065D3" w:rsidRPr="008F3D0B">
          <w:rPr>
            <w:rStyle w:val="af"/>
            <w:sz w:val="18"/>
            <w:szCs w:val="18"/>
          </w:rPr>
          <w:t>http://</w:t>
        </w:r>
        <w:r w:rsidR="007065D3" w:rsidRPr="008F3D0B">
          <w:rPr>
            <w:rStyle w:val="af"/>
            <w:sz w:val="18"/>
            <w:szCs w:val="18"/>
            <w:lang w:val="en-US"/>
          </w:rPr>
          <w:t>khomutovskoe</w:t>
        </w:r>
        <w:r w:rsidR="007065D3" w:rsidRPr="008F3D0B">
          <w:rPr>
            <w:rStyle w:val="af"/>
            <w:sz w:val="18"/>
            <w:szCs w:val="18"/>
          </w:rPr>
          <w:t>-</w:t>
        </w:r>
        <w:r w:rsidR="007065D3" w:rsidRPr="008F3D0B">
          <w:rPr>
            <w:rStyle w:val="af"/>
            <w:sz w:val="18"/>
            <w:szCs w:val="18"/>
            <w:lang w:val="en-US"/>
          </w:rPr>
          <w:t>mo</w:t>
        </w:r>
        <w:r w:rsidR="007065D3" w:rsidRPr="008F3D0B">
          <w:rPr>
            <w:rStyle w:val="af"/>
            <w:sz w:val="18"/>
            <w:szCs w:val="18"/>
          </w:rPr>
          <w:t>.</w:t>
        </w:r>
        <w:r w:rsidR="007065D3" w:rsidRPr="008F3D0B">
          <w:rPr>
            <w:rStyle w:val="af"/>
            <w:sz w:val="18"/>
            <w:szCs w:val="18"/>
            <w:lang w:val="en-US"/>
          </w:rPr>
          <w:t>ru</w:t>
        </w:r>
      </w:hyperlink>
      <w:r w:rsidR="007065D3" w:rsidRPr="008F3D0B">
        <w:rPr>
          <w:sz w:val="18"/>
          <w:szCs w:val="18"/>
        </w:rPr>
        <w:t>):</w:t>
      </w:r>
    </w:p>
    <w:p w:rsidR="007065D3" w:rsidRPr="008F3D0B" w:rsidRDefault="00355668" w:rsidP="00355668">
      <w:pPr>
        <w:pStyle w:val="af7"/>
        <w:tabs>
          <w:tab w:val="left" w:pos="142"/>
        </w:tabs>
        <w:spacing w:after="0"/>
        <w:ind w:left="0" w:right="-852" w:firstLine="426"/>
        <w:rPr>
          <w:sz w:val="18"/>
          <w:szCs w:val="18"/>
        </w:rPr>
      </w:pPr>
      <w:r>
        <w:rPr>
          <w:sz w:val="18"/>
          <w:szCs w:val="18"/>
        </w:rPr>
        <w:t>а)</w:t>
      </w:r>
      <w:r w:rsidR="007065D3" w:rsidRPr="008F3D0B">
        <w:rPr>
          <w:sz w:val="18"/>
          <w:szCs w:val="18"/>
        </w:rPr>
        <w:t>оповещения о начале публичных слушаний в форме информационного сообщения, содержащего, в том числе, информацию о месте и дате открытия, времени проведения экспозиции проектов;</w:t>
      </w:r>
    </w:p>
    <w:p w:rsidR="007065D3" w:rsidRPr="008F3D0B" w:rsidRDefault="007065D3" w:rsidP="00355668">
      <w:pPr>
        <w:pStyle w:val="af7"/>
        <w:tabs>
          <w:tab w:val="left" w:pos="142"/>
        </w:tabs>
        <w:spacing w:after="0"/>
        <w:ind w:left="0" w:right="-852" w:firstLine="426"/>
        <w:rPr>
          <w:sz w:val="18"/>
          <w:szCs w:val="18"/>
        </w:rPr>
      </w:pPr>
      <w:r w:rsidRPr="008F3D0B">
        <w:rPr>
          <w:sz w:val="18"/>
          <w:szCs w:val="18"/>
        </w:rPr>
        <w:tab/>
      </w:r>
      <w:r w:rsidRPr="008F3D0B">
        <w:rPr>
          <w:sz w:val="18"/>
          <w:szCs w:val="18"/>
        </w:rPr>
        <w:tab/>
        <w:t>б)проектов и информационных материалов к ним;</w:t>
      </w:r>
    </w:p>
    <w:p w:rsidR="007065D3" w:rsidRPr="008F3D0B" w:rsidRDefault="007065D3" w:rsidP="00355668">
      <w:pPr>
        <w:pStyle w:val="af7"/>
        <w:tabs>
          <w:tab w:val="left" w:pos="142"/>
        </w:tabs>
        <w:spacing w:after="0"/>
        <w:ind w:left="0" w:right="-852" w:firstLine="426"/>
        <w:rPr>
          <w:noProof/>
          <w:sz w:val="18"/>
          <w:szCs w:val="18"/>
        </w:rPr>
      </w:pPr>
      <w:r w:rsidRPr="008F3D0B">
        <w:rPr>
          <w:sz w:val="18"/>
          <w:szCs w:val="18"/>
        </w:rPr>
        <w:tab/>
      </w:r>
      <w:r w:rsidRPr="008F3D0B">
        <w:rPr>
          <w:sz w:val="18"/>
          <w:szCs w:val="18"/>
        </w:rPr>
        <w:tab/>
        <w:t xml:space="preserve">в) </w:t>
      </w:r>
      <w:r w:rsidRPr="008F3D0B">
        <w:rPr>
          <w:noProof/>
          <w:sz w:val="18"/>
          <w:szCs w:val="18"/>
        </w:rPr>
        <w:t>заключения о результатах публичных слушаний.</w:t>
      </w:r>
    </w:p>
    <w:p w:rsidR="007065D3" w:rsidRPr="008F3D0B" w:rsidRDefault="00355668" w:rsidP="00355668">
      <w:pPr>
        <w:pStyle w:val="af7"/>
        <w:tabs>
          <w:tab w:val="left" w:pos="142"/>
        </w:tabs>
        <w:spacing w:after="0"/>
        <w:ind w:left="0" w:right="-852" w:firstLine="426"/>
        <w:rPr>
          <w:noProof/>
          <w:sz w:val="18"/>
          <w:szCs w:val="18"/>
        </w:rPr>
      </w:pPr>
      <w:r>
        <w:rPr>
          <w:noProof/>
          <w:sz w:val="18"/>
          <w:szCs w:val="18"/>
        </w:rPr>
        <w:tab/>
      </w:r>
      <w:r>
        <w:rPr>
          <w:noProof/>
          <w:sz w:val="18"/>
          <w:szCs w:val="18"/>
        </w:rPr>
        <w:tab/>
        <w:t>3.</w:t>
      </w:r>
      <w:r w:rsidR="007065D3" w:rsidRPr="008F3D0B">
        <w:rPr>
          <w:noProof/>
          <w:sz w:val="18"/>
          <w:szCs w:val="18"/>
        </w:rPr>
        <w:t xml:space="preserve">Опубликовать настоящее постановление в средствах массовой информации и разместить на </w:t>
      </w:r>
      <w:r w:rsidR="007065D3" w:rsidRPr="008F3D0B">
        <w:rPr>
          <w:noProof/>
          <w:sz w:val="18"/>
          <w:szCs w:val="18"/>
          <w:lang w:val="en-US"/>
        </w:rPr>
        <w:t>WEB</w:t>
      </w:r>
      <w:r w:rsidR="007065D3" w:rsidRPr="008F3D0B">
        <w:rPr>
          <w:noProof/>
          <w:sz w:val="18"/>
          <w:szCs w:val="18"/>
        </w:rPr>
        <w:t>-портале органов местного самоуправления Хомутовского муниципального образования в информационно-телекоммуникационной сети «Интернет» (</w:t>
      </w:r>
      <w:hyperlink r:id="rId19" w:history="1">
        <w:r w:rsidR="007065D3" w:rsidRPr="008F3D0B">
          <w:rPr>
            <w:rStyle w:val="af"/>
            <w:sz w:val="18"/>
            <w:szCs w:val="18"/>
          </w:rPr>
          <w:t>http://</w:t>
        </w:r>
        <w:r w:rsidR="007065D3" w:rsidRPr="008F3D0B">
          <w:rPr>
            <w:rStyle w:val="af"/>
            <w:sz w:val="18"/>
            <w:szCs w:val="18"/>
            <w:lang w:val="en-US"/>
          </w:rPr>
          <w:t>khomutovskoe</w:t>
        </w:r>
        <w:r w:rsidR="007065D3" w:rsidRPr="008F3D0B">
          <w:rPr>
            <w:rStyle w:val="af"/>
            <w:sz w:val="18"/>
            <w:szCs w:val="18"/>
          </w:rPr>
          <w:t>-</w:t>
        </w:r>
        <w:r w:rsidR="007065D3" w:rsidRPr="008F3D0B">
          <w:rPr>
            <w:rStyle w:val="af"/>
            <w:sz w:val="18"/>
            <w:szCs w:val="18"/>
            <w:lang w:val="en-US"/>
          </w:rPr>
          <w:t>mo</w:t>
        </w:r>
        <w:r w:rsidR="007065D3" w:rsidRPr="008F3D0B">
          <w:rPr>
            <w:rStyle w:val="af"/>
            <w:sz w:val="18"/>
            <w:szCs w:val="18"/>
          </w:rPr>
          <w:t>.</w:t>
        </w:r>
        <w:r w:rsidR="007065D3" w:rsidRPr="008F3D0B">
          <w:rPr>
            <w:rStyle w:val="af"/>
            <w:sz w:val="18"/>
            <w:szCs w:val="18"/>
            <w:lang w:val="en-US"/>
          </w:rPr>
          <w:t>ru</w:t>
        </w:r>
      </w:hyperlink>
      <w:r w:rsidR="007065D3" w:rsidRPr="008F3D0B">
        <w:rPr>
          <w:noProof/>
          <w:sz w:val="18"/>
          <w:szCs w:val="18"/>
        </w:rPr>
        <w:t>).</w:t>
      </w:r>
    </w:p>
    <w:p w:rsidR="007065D3" w:rsidRDefault="007065D3" w:rsidP="00355668">
      <w:pPr>
        <w:pStyle w:val="af7"/>
        <w:tabs>
          <w:tab w:val="left" w:pos="142"/>
        </w:tabs>
        <w:spacing w:after="0"/>
        <w:ind w:left="0" w:right="-852" w:firstLine="426"/>
        <w:rPr>
          <w:sz w:val="18"/>
          <w:szCs w:val="18"/>
        </w:rPr>
      </w:pPr>
      <w:r w:rsidRPr="008F3D0B">
        <w:rPr>
          <w:noProof/>
          <w:sz w:val="18"/>
          <w:szCs w:val="18"/>
        </w:rPr>
        <w:tab/>
      </w:r>
      <w:r w:rsidRPr="008F3D0B">
        <w:rPr>
          <w:noProof/>
          <w:sz w:val="18"/>
          <w:szCs w:val="18"/>
        </w:rPr>
        <w:tab/>
        <w:t xml:space="preserve">4. </w:t>
      </w:r>
      <w:r w:rsidRPr="008F3D0B">
        <w:rPr>
          <w:sz w:val="18"/>
          <w:szCs w:val="18"/>
        </w:rPr>
        <w:t>Контроль за исполнением настоящего постановления возложить на Заместителя Главы администрации Хомутовского муниципального образования Е.Ю. Емельянову.</w:t>
      </w:r>
    </w:p>
    <w:p w:rsidR="003B76DF" w:rsidRPr="008F3D0B" w:rsidRDefault="003B76DF" w:rsidP="003B76DF">
      <w:pPr>
        <w:pStyle w:val="af7"/>
        <w:tabs>
          <w:tab w:val="left" w:pos="142"/>
        </w:tabs>
        <w:ind w:right="-852" w:hanging="714"/>
        <w:rPr>
          <w:sz w:val="18"/>
          <w:szCs w:val="18"/>
        </w:rPr>
      </w:pPr>
    </w:p>
    <w:p w:rsidR="003B76DF" w:rsidRPr="00355668" w:rsidRDefault="003B76DF" w:rsidP="003B76DF">
      <w:pPr>
        <w:pStyle w:val="af7"/>
        <w:tabs>
          <w:tab w:val="left" w:pos="142"/>
        </w:tabs>
        <w:ind w:right="-852" w:hanging="714"/>
        <w:jc w:val="right"/>
        <w:rPr>
          <w:i/>
          <w:sz w:val="18"/>
          <w:szCs w:val="18"/>
        </w:rPr>
      </w:pPr>
      <w:r w:rsidRPr="00355668">
        <w:rPr>
          <w:i/>
          <w:sz w:val="18"/>
          <w:szCs w:val="18"/>
        </w:rPr>
        <w:t>Исполняющий обязанности Главы администрации                                А.В. Иваненко</w:t>
      </w:r>
    </w:p>
    <w:p w:rsidR="003B76DF" w:rsidRPr="003B76DF" w:rsidRDefault="003B76DF" w:rsidP="00355668">
      <w:pPr>
        <w:pStyle w:val="af7"/>
        <w:tabs>
          <w:tab w:val="left" w:pos="142"/>
        </w:tabs>
        <w:spacing w:after="0"/>
        <w:ind w:left="0" w:right="-852" w:firstLine="426"/>
        <w:rPr>
          <w:b/>
          <w:sz w:val="18"/>
          <w:szCs w:val="18"/>
        </w:rPr>
      </w:pPr>
    </w:p>
    <w:p w:rsidR="007065D3" w:rsidRPr="008F3D0B" w:rsidRDefault="007065D3" w:rsidP="00355668">
      <w:pPr>
        <w:pStyle w:val="af7"/>
        <w:tabs>
          <w:tab w:val="left" w:pos="142"/>
        </w:tabs>
        <w:spacing w:after="0"/>
        <w:ind w:left="0" w:right="-852" w:firstLine="426"/>
        <w:rPr>
          <w:sz w:val="18"/>
          <w:szCs w:val="18"/>
        </w:rPr>
      </w:pPr>
    </w:p>
    <w:p w:rsidR="00B40976" w:rsidRDefault="00B40976" w:rsidP="00B40976">
      <w:pPr>
        <w:rPr>
          <w:sz w:val="18"/>
          <w:szCs w:val="18"/>
        </w:rPr>
      </w:pPr>
    </w:p>
    <w:p w:rsidR="00B40976" w:rsidRPr="00D94D90" w:rsidRDefault="00B40976" w:rsidP="00B40976">
      <w:pPr>
        <w:ind w:firstLine="0"/>
        <w:jc w:val="center"/>
        <w:rPr>
          <w:sz w:val="18"/>
          <w:szCs w:val="18"/>
        </w:rPr>
      </w:pPr>
      <w:r w:rsidRPr="00D94D90">
        <w:rPr>
          <w:sz w:val="18"/>
          <w:szCs w:val="18"/>
        </w:rPr>
        <w:t>РОССИЙСКАЯ ФЕДЕРАЦИЯ</w:t>
      </w:r>
    </w:p>
    <w:p w:rsidR="00B40976" w:rsidRPr="00CD0BAD" w:rsidRDefault="00B40976" w:rsidP="00B40976">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B40976" w:rsidRPr="00CD0BAD" w:rsidRDefault="00B40976" w:rsidP="00B40976">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B40976" w:rsidRPr="00D94D90" w:rsidRDefault="00B40976" w:rsidP="00B40976">
      <w:pPr>
        <w:ind w:right="140" w:firstLine="0"/>
        <w:jc w:val="center"/>
        <w:rPr>
          <w:b/>
          <w:sz w:val="18"/>
          <w:szCs w:val="18"/>
        </w:rPr>
      </w:pPr>
      <w:r>
        <w:rPr>
          <w:b/>
          <w:sz w:val="18"/>
          <w:szCs w:val="18"/>
        </w:rPr>
        <w:t>АДМИНИСТРАЦИЯ</w:t>
      </w:r>
    </w:p>
    <w:p w:rsidR="00B40976" w:rsidRDefault="00B40976" w:rsidP="00B40976">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B40976" w:rsidRPr="00C60994" w:rsidRDefault="00B40976" w:rsidP="00B40976">
      <w:pPr>
        <w:ind w:hanging="5"/>
        <w:rPr>
          <w:sz w:val="18"/>
          <w:szCs w:val="18"/>
          <w:u w:val="single"/>
        </w:rPr>
      </w:pPr>
      <w:r>
        <w:rPr>
          <w:sz w:val="18"/>
          <w:szCs w:val="18"/>
          <w:u w:val="single"/>
        </w:rPr>
        <w:t xml:space="preserve">19.03.2020 №295 </w:t>
      </w:r>
      <w:r w:rsidR="00BD104A">
        <w:rPr>
          <w:sz w:val="18"/>
          <w:szCs w:val="18"/>
          <w:u w:val="single"/>
        </w:rPr>
        <w:t>п/з</w:t>
      </w:r>
    </w:p>
    <w:p w:rsidR="00B40976" w:rsidRDefault="00B40976" w:rsidP="00B40976">
      <w:pPr>
        <w:rPr>
          <w:sz w:val="18"/>
          <w:szCs w:val="18"/>
        </w:rPr>
      </w:pPr>
      <w:r w:rsidRPr="00C60994">
        <w:rPr>
          <w:sz w:val="18"/>
          <w:szCs w:val="18"/>
        </w:rPr>
        <w:t xml:space="preserve">               с.Хомутово</w:t>
      </w:r>
    </w:p>
    <w:p w:rsidR="00355668" w:rsidRPr="00BC6012" w:rsidRDefault="00355668" w:rsidP="00355668">
      <w:pPr>
        <w:pStyle w:val="af7"/>
        <w:tabs>
          <w:tab w:val="left" w:pos="142"/>
        </w:tabs>
        <w:rPr>
          <w:sz w:val="18"/>
          <w:szCs w:val="18"/>
        </w:rPr>
      </w:pPr>
    </w:p>
    <w:p w:rsidR="00B40976" w:rsidRPr="00BC6012" w:rsidRDefault="00B40976" w:rsidP="00B40976">
      <w:pPr>
        <w:pStyle w:val="af7"/>
        <w:tabs>
          <w:tab w:val="left" w:pos="0"/>
        </w:tabs>
        <w:spacing w:after="0"/>
        <w:ind w:left="0" w:right="-852" w:firstLine="426"/>
        <w:rPr>
          <w:sz w:val="18"/>
          <w:szCs w:val="18"/>
        </w:rPr>
      </w:pPr>
      <w:r w:rsidRPr="00BC6012">
        <w:rPr>
          <w:sz w:val="18"/>
          <w:szCs w:val="18"/>
        </w:rPr>
        <w:t xml:space="preserve">О назначении публичных </w:t>
      </w:r>
      <w:r>
        <w:rPr>
          <w:sz w:val="18"/>
          <w:szCs w:val="18"/>
        </w:rPr>
        <w:t xml:space="preserve"> </w:t>
      </w:r>
      <w:r w:rsidRPr="00BC6012">
        <w:rPr>
          <w:sz w:val="18"/>
          <w:szCs w:val="18"/>
        </w:rPr>
        <w:t>слушаний по проекту решения</w:t>
      </w:r>
      <w:r>
        <w:rPr>
          <w:sz w:val="18"/>
          <w:szCs w:val="18"/>
        </w:rPr>
        <w:t xml:space="preserve"> </w:t>
      </w:r>
      <w:r w:rsidRPr="00BC6012">
        <w:rPr>
          <w:sz w:val="18"/>
          <w:szCs w:val="18"/>
        </w:rPr>
        <w:t>о предоставлении разрешения</w:t>
      </w:r>
      <w:r>
        <w:rPr>
          <w:sz w:val="18"/>
          <w:szCs w:val="18"/>
        </w:rPr>
        <w:t xml:space="preserve"> </w:t>
      </w:r>
      <w:r w:rsidRPr="00BC6012">
        <w:rPr>
          <w:sz w:val="18"/>
          <w:szCs w:val="18"/>
        </w:rPr>
        <w:t xml:space="preserve">на условно разрешенный вид </w:t>
      </w:r>
      <w:r>
        <w:rPr>
          <w:sz w:val="18"/>
          <w:szCs w:val="18"/>
        </w:rPr>
        <w:t xml:space="preserve"> </w:t>
      </w:r>
      <w:r w:rsidRPr="00BC6012">
        <w:rPr>
          <w:sz w:val="18"/>
          <w:szCs w:val="18"/>
        </w:rPr>
        <w:t>использования земельного участка</w:t>
      </w:r>
    </w:p>
    <w:p w:rsidR="00B40976" w:rsidRDefault="00B40976" w:rsidP="00B40976">
      <w:pPr>
        <w:ind w:left="0" w:right="-852" w:firstLine="426"/>
        <w:rPr>
          <w:sz w:val="18"/>
          <w:szCs w:val="18"/>
        </w:rPr>
      </w:pPr>
    </w:p>
    <w:p w:rsidR="00355668" w:rsidRPr="00BC6012" w:rsidRDefault="00355668" w:rsidP="00B40976">
      <w:pPr>
        <w:ind w:left="0" w:right="-852" w:firstLine="426"/>
        <w:rPr>
          <w:sz w:val="18"/>
          <w:szCs w:val="18"/>
        </w:rPr>
      </w:pPr>
      <w:r w:rsidRPr="00BC6012">
        <w:rPr>
          <w:sz w:val="18"/>
          <w:szCs w:val="1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 ст. 5.1,39 Градостроительного кодекса Российской Федерации, ст. 28 Федерального закона от 06.10.2003 № 131-ФЗ «Об общих принципах организации местного самоуправления в РФ», ст. 19 Устава Хомутовского муниципального образования, постановлением администрации Хомутовского муниципального образования от 31.10.2018 № 150 о/д «О комиссии по подготовке правил землепользования и застройки Хомутовского муниципального образования», Решением Думы Хомутовского муниципального образования от 26.07.2018 № 13-56/д «Об утверждении Положения об отдельных вопросах организации и проведения общественных обсуждений, публичных слушаний в области градостроительной деятельности в Хомутовском муниципальном образовании», администрация Хомутовского муниципального образования</w:t>
      </w:r>
    </w:p>
    <w:p w:rsidR="00355668" w:rsidRPr="00BC6012" w:rsidRDefault="00355668" w:rsidP="00B40976">
      <w:pPr>
        <w:pStyle w:val="af7"/>
        <w:ind w:left="0" w:right="-852" w:firstLine="1701"/>
        <w:rPr>
          <w:sz w:val="18"/>
          <w:szCs w:val="18"/>
        </w:rPr>
      </w:pPr>
      <w:r w:rsidRPr="00BC6012">
        <w:rPr>
          <w:sz w:val="18"/>
          <w:szCs w:val="18"/>
        </w:rPr>
        <w:t>ПОСТАНОВЛЯЕТ:</w:t>
      </w:r>
    </w:p>
    <w:p w:rsidR="00355668" w:rsidRPr="00BC6012" w:rsidRDefault="003B76DF" w:rsidP="00B40976">
      <w:pPr>
        <w:ind w:left="0" w:right="-852" w:firstLine="426"/>
        <w:rPr>
          <w:sz w:val="18"/>
          <w:szCs w:val="18"/>
        </w:rPr>
      </w:pPr>
      <w:r>
        <w:rPr>
          <w:sz w:val="18"/>
          <w:szCs w:val="18"/>
        </w:rPr>
        <w:t>1.</w:t>
      </w:r>
      <w:r w:rsidR="00355668" w:rsidRPr="00BC6012">
        <w:rPr>
          <w:sz w:val="18"/>
          <w:szCs w:val="18"/>
        </w:rPr>
        <w:t>Назначить публичные слушания по проекту решения о предоставлении разрешения на условно разрешенный вид использования земельного участка:  "Ремонт автомобилей" в отношении земельного участка ЗУ2, площадью 715 кв.м., образованного в результате раздела земельного участка с кадастровым номером 38:06:100105:394, расположенного по адресу: Российская Федерация, Ирку</w:t>
      </w:r>
      <w:r w:rsidR="00B40976">
        <w:rPr>
          <w:sz w:val="18"/>
          <w:szCs w:val="18"/>
        </w:rPr>
        <w:t>тская область, Иркутский район.</w:t>
      </w:r>
    </w:p>
    <w:p w:rsidR="00355668" w:rsidRPr="00BC6012" w:rsidRDefault="003B76DF" w:rsidP="00B40976">
      <w:pPr>
        <w:ind w:left="0" w:right="-852" w:firstLine="426"/>
        <w:rPr>
          <w:sz w:val="18"/>
          <w:szCs w:val="18"/>
        </w:rPr>
      </w:pPr>
      <w:r>
        <w:rPr>
          <w:sz w:val="18"/>
          <w:szCs w:val="18"/>
        </w:rPr>
        <w:t>2.</w:t>
      </w:r>
      <w:r w:rsidR="00355668" w:rsidRPr="00BC6012">
        <w:rPr>
          <w:sz w:val="18"/>
          <w:szCs w:val="18"/>
        </w:rPr>
        <w:t>Комиссии по подготовке правил землепользования и застройки Хомутовского муниципального образования:</w:t>
      </w:r>
    </w:p>
    <w:p w:rsidR="00355668" w:rsidRPr="00BC6012" w:rsidRDefault="003B76DF" w:rsidP="00B40976">
      <w:pPr>
        <w:pStyle w:val="af7"/>
        <w:tabs>
          <w:tab w:val="left" w:pos="142"/>
        </w:tabs>
        <w:spacing w:after="0"/>
        <w:ind w:left="0" w:right="-852" w:firstLine="426"/>
        <w:rPr>
          <w:sz w:val="18"/>
          <w:szCs w:val="18"/>
        </w:rPr>
      </w:pPr>
      <w:r>
        <w:rPr>
          <w:sz w:val="18"/>
          <w:szCs w:val="18"/>
        </w:rPr>
        <w:tab/>
      </w:r>
      <w:r>
        <w:rPr>
          <w:sz w:val="18"/>
          <w:szCs w:val="18"/>
        </w:rPr>
        <w:tab/>
        <w:t>1)</w:t>
      </w:r>
      <w:r w:rsidR="00355668" w:rsidRPr="00BC6012">
        <w:rPr>
          <w:sz w:val="18"/>
          <w:szCs w:val="18"/>
        </w:rPr>
        <w:t>в срок не более одного месяца со дня опубликования оповещения о начале публичных слушаний, предусмотренного подпунктом "а" пункта 2 части 2 настоящего постановления до дня опубликования заключения о результатах публичных слушаний, провести публичные слушания по проектам;</w:t>
      </w:r>
    </w:p>
    <w:p w:rsidR="00355668" w:rsidRPr="00BC6012" w:rsidRDefault="003B76DF" w:rsidP="00B40976">
      <w:pPr>
        <w:pStyle w:val="af7"/>
        <w:tabs>
          <w:tab w:val="left" w:pos="142"/>
        </w:tabs>
        <w:spacing w:after="0"/>
        <w:ind w:left="0" w:right="-852" w:firstLine="426"/>
        <w:rPr>
          <w:sz w:val="18"/>
          <w:szCs w:val="18"/>
        </w:rPr>
      </w:pPr>
      <w:r>
        <w:rPr>
          <w:sz w:val="18"/>
          <w:szCs w:val="18"/>
        </w:rPr>
        <w:tab/>
      </w:r>
      <w:r>
        <w:rPr>
          <w:sz w:val="18"/>
          <w:szCs w:val="18"/>
        </w:rPr>
        <w:tab/>
        <w:t>2)</w:t>
      </w:r>
      <w:r w:rsidR="00355668" w:rsidRPr="00BC6012">
        <w:rPr>
          <w:sz w:val="18"/>
          <w:szCs w:val="18"/>
        </w:rPr>
        <w:t xml:space="preserve">обеспечить опубликование и размещение на </w:t>
      </w:r>
      <w:r w:rsidR="00355668" w:rsidRPr="00BC6012">
        <w:rPr>
          <w:sz w:val="18"/>
          <w:szCs w:val="18"/>
          <w:lang w:val="en-US"/>
        </w:rPr>
        <w:t>WEB</w:t>
      </w:r>
      <w:r w:rsidR="00355668" w:rsidRPr="00BC6012">
        <w:rPr>
          <w:sz w:val="18"/>
          <w:szCs w:val="18"/>
        </w:rPr>
        <w:t>-портале органа местного самоуправления Хомутовского муниципального образования в информационно-телекоммуникационной сети "Интернет" (</w:t>
      </w:r>
      <w:hyperlink r:id="rId20" w:history="1">
        <w:r w:rsidR="00355668" w:rsidRPr="00BC6012">
          <w:rPr>
            <w:rStyle w:val="af"/>
            <w:sz w:val="18"/>
            <w:szCs w:val="18"/>
          </w:rPr>
          <w:t>http://</w:t>
        </w:r>
        <w:r w:rsidR="00355668" w:rsidRPr="00BC6012">
          <w:rPr>
            <w:rStyle w:val="af"/>
            <w:sz w:val="18"/>
            <w:szCs w:val="18"/>
            <w:lang w:val="en-US"/>
          </w:rPr>
          <w:t>khomutovskoe</w:t>
        </w:r>
        <w:r w:rsidR="00355668" w:rsidRPr="00BC6012">
          <w:rPr>
            <w:rStyle w:val="af"/>
            <w:sz w:val="18"/>
            <w:szCs w:val="18"/>
          </w:rPr>
          <w:t>-</w:t>
        </w:r>
        <w:r w:rsidR="00355668" w:rsidRPr="00BC6012">
          <w:rPr>
            <w:rStyle w:val="af"/>
            <w:sz w:val="18"/>
            <w:szCs w:val="18"/>
            <w:lang w:val="en-US"/>
          </w:rPr>
          <w:t>mo</w:t>
        </w:r>
        <w:r w:rsidR="00355668" w:rsidRPr="00BC6012">
          <w:rPr>
            <w:rStyle w:val="af"/>
            <w:sz w:val="18"/>
            <w:szCs w:val="18"/>
          </w:rPr>
          <w:t>.</w:t>
        </w:r>
        <w:r w:rsidR="00355668" w:rsidRPr="00BC6012">
          <w:rPr>
            <w:rStyle w:val="af"/>
            <w:sz w:val="18"/>
            <w:szCs w:val="18"/>
            <w:lang w:val="en-US"/>
          </w:rPr>
          <w:t>ru</w:t>
        </w:r>
      </w:hyperlink>
      <w:r w:rsidR="00355668" w:rsidRPr="00BC6012">
        <w:rPr>
          <w:sz w:val="18"/>
          <w:szCs w:val="18"/>
        </w:rPr>
        <w:t>):</w:t>
      </w:r>
    </w:p>
    <w:p w:rsidR="00355668" w:rsidRPr="00BC6012" w:rsidRDefault="003B76DF" w:rsidP="00B40976">
      <w:pPr>
        <w:pStyle w:val="af7"/>
        <w:tabs>
          <w:tab w:val="left" w:pos="142"/>
        </w:tabs>
        <w:spacing w:after="0"/>
        <w:ind w:left="0" w:right="-852" w:firstLine="426"/>
        <w:rPr>
          <w:sz w:val="18"/>
          <w:szCs w:val="18"/>
        </w:rPr>
      </w:pPr>
      <w:r>
        <w:rPr>
          <w:sz w:val="18"/>
          <w:szCs w:val="18"/>
        </w:rPr>
        <w:t>а)</w:t>
      </w:r>
      <w:r w:rsidR="00355668" w:rsidRPr="00BC6012">
        <w:rPr>
          <w:sz w:val="18"/>
          <w:szCs w:val="18"/>
        </w:rPr>
        <w:t>оповещения о начале публичных слушаний в форме информационного сообщения, содержащего, в том числе, информацию о месте и дате открытия, времени проведения экспозиции проектов;</w:t>
      </w:r>
    </w:p>
    <w:p w:rsidR="00355668" w:rsidRPr="00BC6012" w:rsidRDefault="00355668" w:rsidP="00B40976">
      <w:pPr>
        <w:pStyle w:val="af7"/>
        <w:tabs>
          <w:tab w:val="left" w:pos="142"/>
        </w:tabs>
        <w:spacing w:after="0"/>
        <w:ind w:left="0" w:right="-852" w:firstLine="426"/>
        <w:rPr>
          <w:sz w:val="18"/>
          <w:szCs w:val="18"/>
        </w:rPr>
      </w:pPr>
      <w:r w:rsidRPr="00BC6012">
        <w:rPr>
          <w:sz w:val="18"/>
          <w:szCs w:val="18"/>
        </w:rPr>
        <w:tab/>
      </w:r>
      <w:r w:rsidRPr="00BC6012">
        <w:rPr>
          <w:sz w:val="18"/>
          <w:szCs w:val="18"/>
        </w:rPr>
        <w:tab/>
        <w:t>б)проектов и информационных материалов к ним;</w:t>
      </w:r>
    </w:p>
    <w:p w:rsidR="00355668" w:rsidRPr="00BC6012" w:rsidRDefault="003B76DF" w:rsidP="00B40976">
      <w:pPr>
        <w:pStyle w:val="af7"/>
        <w:tabs>
          <w:tab w:val="left" w:pos="142"/>
        </w:tabs>
        <w:spacing w:after="0"/>
        <w:ind w:left="0" w:right="-852" w:firstLine="426"/>
        <w:rPr>
          <w:noProof/>
          <w:sz w:val="18"/>
          <w:szCs w:val="18"/>
        </w:rPr>
      </w:pPr>
      <w:r>
        <w:rPr>
          <w:sz w:val="18"/>
          <w:szCs w:val="18"/>
        </w:rPr>
        <w:tab/>
      </w:r>
      <w:r>
        <w:rPr>
          <w:sz w:val="18"/>
          <w:szCs w:val="18"/>
        </w:rPr>
        <w:tab/>
        <w:t>в)</w:t>
      </w:r>
      <w:r w:rsidR="00355668" w:rsidRPr="00BC6012">
        <w:rPr>
          <w:noProof/>
          <w:sz w:val="18"/>
          <w:szCs w:val="18"/>
        </w:rPr>
        <w:t>заключения о результатах публичных слушаний.</w:t>
      </w:r>
    </w:p>
    <w:p w:rsidR="00355668" w:rsidRPr="00BC6012" w:rsidRDefault="003B76DF" w:rsidP="00B40976">
      <w:pPr>
        <w:pStyle w:val="af7"/>
        <w:tabs>
          <w:tab w:val="left" w:pos="142"/>
        </w:tabs>
        <w:spacing w:after="0"/>
        <w:ind w:left="0" w:right="-852" w:firstLine="426"/>
        <w:rPr>
          <w:noProof/>
          <w:sz w:val="18"/>
          <w:szCs w:val="18"/>
        </w:rPr>
      </w:pPr>
      <w:r>
        <w:rPr>
          <w:noProof/>
          <w:sz w:val="18"/>
          <w:szCs w:val="18"/>
        </w:rPr>
        <w:tab/>
      </w:r>
      <w:r>
        <w:rPr>
          <w:noProof/>
          <w:sz w:val="18"/>
          <w:szCs w:val="18"/>
        </w:rPr>
        <w:tab/>
        <w:t>3.</w:t>
      </w:r>
      <w:r w:rsidR="00355668" w:rsidRPr="00BC6012">
        <w:rPr>
          <w:noProof/>
          <w:sz w:val="18"/>
          <w:szCs w:val="18"/>
        </w:rPr>
        <w:t xml:space="preserve">Опубликовать настоящее постановление в средствах массовой информации и разместить на </w:t>
      </w:r>
      <w:r w:rsidR="00355668" w:rsidRPr="00BC6012">
        <w:rPr>
          <w:noProof/>
          <w:sz w:val="18"/>
          <w:szCs w:val="18"/>
          <w:lang w:val="en-US"/>
        </w:rPr>
        <w:t>WEB</w:t>
      </w:r>
      <w:r w:rsidR="00355668" w:rsidRPr="00BC6012">
        <w:rPr>
          <w:noProof/>
          <w:sz w:val="18"/>
          <w:szCs w:val="18"/>
        </w:rPr>
        <w:t>-портале органов местного самоуправления Хомутовского муниципального образования в информационно-телекоммуникационной сети «Интернет» (</w:t>
      </w:r>
      <w:hyperlink r:id="rId21" w:history="1">
        <w:r w:rsidR="00355668" w:rsidRPr="00BC6012">
          <w:rPr>
            <w:rStyle w:val="af"/>
            <w:sz w:val="18"/>
            <w:szCs w:val="18"/>
          </w:rPr>
          <w:t>http://</w:t>
        </w:r>
        <w:r w:rsidR="00355668" w:rsidRPr="00BC6012">
          <w:rPr>
            <w:rStyle w:val="af"/>
            <w:sz w:val="18"/>
            <w:szCs w:val="18"/>
            <w:lang w:val="en-US"/>
          </w:rPr>
          <w:t>khomutovskoe</w:t>
        </w:r>
        <w:r w:rsidR="00355668" w:rsidRPr="00BC6012">
          <w:rPr>
            <w:rStyle w:val="af"/>
            <w:sz w:val="18"/>
            <w:szCs w:val="18"/>
          </w:rPr>
          <w:t>-</w:t>
        </w:r>
        <w:r w:rsidR="00355668" w:rsidRPr="00BC6012">
          <w:rPr>
            <w:rStyle w:val="af"/>
            <w:sz w:val="18"/>
            <w:szCs w:val="18"/>
            <w:lang w:val="en-US"/>
          </w:rPr>
          <w:t>mo</w:t>
        </w:r>
        <w:r w:rsidR="00355668" w:rsidRPr="00BC6012">
          <w:rPr>
            <w:rStyle w:val="af"/>
            <w:sz w:val="18"/>
            <w:szCs w:val="18"/>
          </w:rPr>
          <w:t>.</w:t>
        </w:r>
        <w:r w:rsidR="00355668" w:rsidRPr="00BC6012">
          <w:rPr>
            <w:rStyle w:val="af"/>
            <w:sz w:val="18"/>
            <w:szCs w:val="18"/>
            <w:lang w:val="en-US"/>
          </w:rPr>
          <w:t>ru</w:t>
        </w:r>
      </w:hyperlink>
      <w:r w:rsidR="00355668" w:rsidRPr="00BC6012">
        <w:rPr>
          <w:noProof/>
          <w:sz w:val="18"/>
          <w:szCs w:val="18"/>
        </w:rPr>
        <w:t>).</w:t>
      </w:r>
    </w:p>
    <w:p w:rsidR="00355668" w:rsidRPr="00BC6012" w:rsidRDefault="003B76DF" w:rsidP="00B40976">
      <w:pPr>
        <w:pStyle w:val="af7"/>
        <w:tabs>
          <w:tab w:val="left" w:pos="142"/>
        </w:tabs>
        <w:spacing w:after="0"/>
        <w:ind w:left="0" w:right="-852" w:firstLine="426"/>
        <w:rPr>
          <w:sz w:val="18"/>
          <w:szCs w:val="18"/>
        </w:rPr>
      </w:pPr>
      <w:r>
        <w:rPr>
          <w:noProof/>
          <w:sz w:val="18"/>
          <w:szCs w:val="18"/>
        </w:rPr>
        <w:tab/>
      </w:r>
      <w:r>
        <w:rPr>
          <w:noProof/>
          <w:sz w:val="18"/>
          <w:szCs w:val="18"/>
        </w:rPr>
        <w:tab/>
        <w:t>4.</w:t>
      </w:r>
      <w:r w:rsidR="00355668" w:rsidRPr="00BC6012">
        <w:rPr>
          <w:sz w:val="18"/>
          <w:szCs w:val="18"/>
        </w:rPr>
        <w:t>Контроль за исполнением настоящего постановления возложить на Заместителя Главы администрации Хомутовского муниципального образования Е.Ю. Емельянову.</w:t>
      </w:r>
    </w:p>
    <w:p w:rsidR="00355668" w:rsidRPr="00BC6012" w:rsidRDefault="00355668" w:rsidP="00B40976">
      <w:pPr>
        <w:pStyle w:val="af7"/>
        <w:tabs>
          <w:tab w:val="left" w:pos="142"/>
        </w:tabs>
        <w:spacing w:after="0"/>
        <w:ind w:left="0" w:right="-852" w:firstLine="426"/>
        <w:rPr>
          <w:sz w:val="18"/>
          <w:szCs w:val="18"/>
        </w:rPr>
      </w:pPr>
    </w:p>
    <w:p w:rsidR="00355668" w:rsidRPr="00BC6012" w:rsidRDefault="00355668" w:rsidP="00B40976">
      <w:pPr>
        <w:pStyle w:val="af7"/>
        <w:tabs>
          <w:tab w:val="left" w:pos="142"/>
        </w:tabs>
        <w:spacing w:after="0"/>
        <w:ind w:left="0" w:right="-852" w:firstLine="426"/>
        <w:rPr>
          <w:sz w:val="18"/>
          <w:szCs w:val="18"/>
        </w:rPr>
      </w:pPr>
    </w:p>
    <w:p w:rsidR="00355668" w:rsidRPr="003B76DF" w:rsidRDefault="00B40976" w:rsidP="003B76DF">
      <w:pPr>
        <w:pStyle w:val="af7"/>
        <w:tabs>
          <w:tab w:val="left" w:pos="142"/>
        </w:tabs>
        <w:spacing w:after="0"/>
        <w:ind w:left="0" w:right="-852" w:firstLine="426"/>
        <w:jc w:val="right"/>
        <w:rPr>
          <w:i/>
          <w:sz w:val="18"/>
          <w:szCs w:val="18"/>
        </w:rPr>
      </w:pPr>
      <w:r w:rsidRPr="003B76DF">
        <w:rPr>
          <w:i/>
          <w:sz w:val="18"/>
          <w:szCs w:val="18"/>
        </w:rPr>
        <w:t xml:space="preserve">Исполняющий обязанности </w:t>
      </w:r>
      <w:r w:rsidR="00355668" w:rsidRPr="003B76DF">
        <w:rPr>
          <w:i/>
          <w:sz w:val="18"/>
          <w:szCs w:val="18"/>
        </w:rPr>
        <w:t>Главы администрации                  А.В. Иваненко</w:t>
      </w:r>
    </w:p>
    <w:p w:rsidR="00355668" w:rsidRPr="00BC6012" w:rsidRDefault="00355668" w:rsidP="00B40976">
      <w:pPr>
        <w:pStyle w:val="aff8"/>
        <w:ind w:left="0" w:right="-852" w:firstLine="426"/>
        <w:rPr>
          <w:rFonts w:ascii="Times New Roman" w:hAnsi="Times New Roman" w:cs="Times New Roman"/>
          <w:sz w:val="18"/>
          <w:szCs w:val="18"/>
        </w:rPr>
      </w:pPr>
    </w:p>
    <w:p w:rsidR="003528F5" w:rsidRDefault="003528F5" w:rsidP="003B76DF">
      <w:pPr>
        <w:ind w:left="0" w:right="-994" w:firstLine="0"/>
        <w:rPr>
          <w:i/>
          <w:sz w:val="18"/>
          <w:szCs w:val="18"/>
        </w:rPr>
      </w:pPr>
    </w:p>
    <w:p w:rsidR="00F16FE7" w:rsidRPr="004E1AF2" w:rsidRDefault="00F16FE7" w:rsidP="003528F5">
      <w:pPr>
        <w:ind w:right="-994"/>
        <w:jc w:val="left"/>
        <w:rPr>
          <w:i/>
          <w:sz w:val="18"/>
          <w:szCs w:val="18"/>
        </w:rPr>
        <w:sectPr w:rsidR="00F16FE7" w:rsidRPr="004E1AF2" w:rsidSect="00F16FE7">
          <w:pgSz w:w="11906" w:h="16838"/>
          <w:pgMar w:top="1134" w:right="1701" w:bottom="426" w:left="851" w:header="709" w:footer="709" w:gutter="0"/>
          <w:cols w:space="708"/>
          <w:docGrid w:linePitch="360"/>
        </w:sectPr>
      </w:pPr>
      <w:r w:rsidRPr="004E1AF2">
        <w:rPr>
          <w:i/>
          <w:sz w:val="18"/>
          <w:szCs w:val="18"/>
        </w:rPr>
        <w:t xml:space="preserve">                </w:t>
      </w:r>
    </w:p>
    <w:p w:rsidR="00C90D92" w:rsidRPr="00EF10E1" w:rsidRDefault="00C90D92" w:rsidP="00C90D92">
      <w:pPr>
        <w:jc w:val="right"/>
        <w:rPr>
          <w:i/>
          <w:sz w:val="18"/>
          <w:szCs w:val="18"/>
        </w:rPr>
      </w:pPr>
      <w:r w:rsidRPr="00EF10E1">
        <w:rPr>
          <w:i/>
          <w:noProof/>
          <w:sz w:val="18"/>
          <w:szCs w:val="18"/>
        </w:rPr>
        <w:lastRenderedPageBreak/>
        <mc:AlternateContent>
          <mc:Choice Requires="wps">
            <w:drawing>
              <wp:anchor distT="0" distB="0" distL="114300" distR="114300" simplePos="0" relativeHeight="251662848" behindDoc="0" locked="0" layoutInCell="1" allowOverlap="1" wp14:anchorId="13CE6E58" wp14:editId="716BEEB9">
                <wp:simplePos x="0" y="0"/>
                <wp:positionH relativeFrom="column">
                  <wp:posOffset>-345440</wp:posOffset>
                </wp:positionH>
                <wp:positionV relativeFrom="paragraph">
                  <wp:posOffset>49530</wp:posOffset>
                </wp:positionV>
                <wp:extent cx="7068820" cy="635"/>
                <wp:effectExtent l="0" t="19050" r="17780" b="374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82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7.2pt;margin-top:3.9pt;width:556.6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" strokeweight="2.25pt"/>
            </w:pict>
          </mc:Fallback>
        </mc:AlternateContent>
      </w:r>
    </w:p>
    <w:p w:rsidR="00C90D92" w:rsidRPr="00EF10E1" w:rsidRDefault="00C90D92" w:rsidP="00C90D92">
      <w:pPr>
        <w:tabs>
          <w:tab w:val="left" w:pos="1045"/>
        </w:tabs>
        <w:ind w:left="0" w:firstLine="0"/>
        <w:jc w:val="right"/>
        <w:rPr>
          <w:i/>
          <w:sz w:val="18"/>
          <w:szCs w:val="18"/>
        </w:rPr>
      </w:pPr>
      <w:r w:rsidRPr="00EF10E1">
        <w:rPr>
          <w:i/>
          <w:sz w:val="18"/>
          <w:szCs w:val="18"/>
        </w:rPr>
        <w:t xml:space="preserve">автор: </w:t>
      </w:r>
      <w:r w:rsidR="006833B3">
        <w:rPr>
          <w:i/>
          <w:sz w:val="18"/>
          <w:szCs w:val="18"/>
        </w:rPr>
        <w:t>Поскребышева Н.В.</w:t>
      </w:r>
      <w:r w:rsidRPr="00EF10E1">
        <w:rPr>
          <w:i/>
          <w:sz w:val="18"/>
          <w:szCs w:val="18"/>
        </w:rPr>
        <w:t xml:space="preserve">  тел.696-164</w:t>
      </w:r>
    </w:p>
    <w:p w:rsidR="00D90187" w:rsidRDefault="00D90187" w:rsidP="00C90D92">
      <w:pPr>
        <w:tabs>
          <w:tab w:val="left" w:pos="1045"/>
        </w:tabs>
        <w:ind w:left="0" w:firstLine="0"/>
        <w:rPr>
          <w:i/>
          <w:sz w:val="18"/>
          <w:szCs w:val="18"/>
        </w:rPr>
      </w:pPr>
    </w:p>
    <w:p w:rsidR="00C90D92" w:rsidRDefault="00C90D92" w:rsidP="00C90D92">
      <w:pPr>
        <w:tabs>
          <w:tab w:val="left" w:pos="1045"/>
        </w:tabs>
        <w:ind w:left="0" w:firstLine="0"/>
        <w:rPr>
          <w:i/>
          <w:sz w:val="18"/>
          <w:szCs w:val="18"/>
        </w:rPr>
      </w:pPr>
      <w:r w:rsidRPr="000C5B17">
        <w:rPr>
          <w:i/>
          <w:sz w:val="18"/>
          <w:szCs w:val="18"/>
        </w:rPr>
        <w:t>Пишите, звоните, обращайтесь в администрацию Хомутовского муниципального обра</w:t>
      </w:r>
      <w:r w:rsidRPr="000C5B17">
        <w:rPr>
          <w:i/>
          <w:sz w:val="18"/>
          <w:szCs w:val="18"/>
        </w:rPr>
        <w:softHyphen/>
        <w:t>зования по адресу: 664540</w:t>
      </w:r>
      <w:r>
        <w:rPr>
          <w:i/>
          <w:sz w:val="18"/>
          <w:szCs w:val="18"/>
        </w:rPr>
        <w:t xml:space="preserve">, </w:t>
      </w:r>
      <w:r w:rsidRPr="000C5B17">
        <w:rPr>
          <w:i/>
          <w:sz w:val="18"/>
          <w:szCs w:val="18"/>
        </w:rPr>
        <w:t xml:space="preserve"> Иркутс</w:t>
      </w:r>
      <w:r>
        <w:rPr>
          <w:i/>
          <w:sz w:val="18"/>
          <w:szCs w:val="18"/>
        </w:rPr>
        <w:t>кая</w:t>
      </w:r>
    </w:p>
    <w:p w:rsidR="00C90D92" w:rsidRDefault="00C90D92" w:rsidP="00C90D92">
      <w:pPr>
        <w:tabs>
          <w:tab w:val="left" w:pos="1045"/>
        </w:tabs>
        <w:ind w:left="0" w:firstLine="0"/>
        <w:rPr>
          <w:i/>
          <w:sz w:val="18"/>
          <w:szCs w:val="18"/>
        </w:rPr>
      </w:pPr>
      <w:r>
        <w:rPr>
          <w:i/>
          <w:sz w:val="18"/>
          <w:szCs w:val="18"/>
        </w:rPr>
        <w:t>область, Иркутский район, с</w:t>
      </w:r>
      <w:r w:rsidRPr="000C5B17">
        <w:rPr>
          <w:i/>
          <w:sz w:val="18"/>
          <w:szCs w:val="18"/>
        </w:rPr>
        <w:t>.</w:t>
      </w:r>
      <w:r>
        <w:rPr>
          <w:i/>
          <w:sz w:val="18"/>
          <w:szCs w:val="18"/>
        </w:rPr>
        <w:t xml:space="preserve"> Хомутово, ул. </w:t>
      </w:r>
      <w:r w:rsidRPr="000C5B17">
        <w:rPr>
          <w:i/>
          <w:sz w:val="18"/>
          <w:szCs w:val="18"/>
        </w:rPr>
        <w:t xml:space="preserve">Кирова, 7 а.  </w:t>
      </w:r>
      <w:r w:rsidRPr="000C5B17">
        <w:rPr>
          <w:sz w:val="18"/>
          <w:szCs w:val="18"/>
        </w:rPr>
        <w:t>Телефоны администрации: 696 -501;  696 -502</w:t>
      </w:r>
      <w:r>
        <w:rPr>
          <w:sz w:val="18"/>
          <w:szCs w:val="18"/>
        </w:rPr>
        <w:t>.</w:t>
      </w:r>
    </w:p>
    <w:p w:rsidR="00C90D92" w:rsidRDefault="00C90D92" w:rsidP="00C90D92">
      <w:pPr>
        <w:tabs>
          <w:tab w:val="left" w:pos="1045"/>
        </w:tabs>
        <w:ind w:left="0" w:firstLine="0"/>
        <w:rPr>
          <w:sz w:val="18"/>
          <w:szCs w:val="18"/>
        </w:rPr>
      </w:pPr>
      <w:r w:rsidRPr="000C5B17">
        <w:rPr>
          <w:sz w:val="18"/>
          <w:szCs w:val="18"/>
        </w:rPr>
        <w:t xml:space="preserve">Отпечатано </w:t>
      </w:r>
      <w:r>
        <w:rPr>
          <w:sz w:val="18"/>
          <w:szCs w:val="18"/>
        </w:rPr>
        <w:t>20</w:t>
      </w:r>
      <w:r w:rsidRPr="000C5B17">
        <w:rPr>
          <w:sz w:val="18"/>
          <w:szCs w:val="18"/>
        </w:rPr>
        <w:t>.</w:t>
      </w:r>
      <w:r>
        <w:rPr>
          <w:sz w:val="18"/>
          <w:szCs w:val="18"/>
        </w:rPr>
        <w:t>03.2020</w:t>
      </w:r>
      <w:r w:rsidRPr="000C5B17">
        <w:rPr>
          <w:sz w:val="18"/>
          <w:szCs w:val="18"/>
        </w:rPr>
        <w:t xml:space="preserve"> г. МУК «Культурно-спортивный комплекс» Хомутовского муниц</w:t>
      </w:r>
      <w:r>
        <w:rPr>
          <w:sz w:val="18"/>
          <w:szCs w:val="18"/>
        </w:rPr>
        <w:t>ипального образования, сельская</w:t>
      </w:r>
    </w:p>
    <w:p w:rsidR="00C90D92" w:rsidRDefault="00C90D92" w:rsidP="00C90D92">
      <w:pPr>
        <w:tabs>
          <w:tab w:val="left" w:pos="1045"/>
        </w:tabs>
        <w:ind w:left="0" w:firstLine="0"/>
        <w:rPr>
          <w:i/>
          <w:sz w:val="18"/>
          <w:szCs w:val="18"/>
        </w:rPr>
      </w:pPr>
      <w:r w:rsidRPr="000C5B17">
        <w:rPr>
          <w:sz w:val="18"/>
          <w:szCs w:val="18"/>
        </w:rPr>
        <w:t>библиотека – информационный центр, с. Хомутово ул. Колхозная 2 .</w:t>
      </w:r>
    </w:p>
    <w:p w:rsidR="00C90D92" w:rsidRDefault="00C90D92" w:rsidP="00C90D92">
      <w:pPr>
        <w:tabs>
          <w:tab w:val="left" w:pos="1045"/>
        </w:tabs>
        <w:ind w:left="0" w:firstLine="0"/>
        <w:rPr>
          <w:sz w:val="18"/>
          <w:szCs w:val="18"/>
        </w:rPr>
      </w:pPr>
      <w:r w:rsidRPr="000C5B17">
        <w:rPr>
          <w:sz w:val="18"/>
          <w:szCs w:val="18"/>
        </w:rPr>
        <w:t>Тираж 25 экз. Распространяется бесплатно.</w:t>
      </w:r>
    </w:p>
    <w:p w:rsidR="00BC3FEA" w:rsidRDefault="00BC3FEA" w:rsidP="00C90D92">
      <w:pPr>
        <w:tabs>
          <w:tab w:val="left" w:pos="1045"/>
        </w:tabs>
        <w:ind w:left="0" w:firstLine="0"/>
        <w:rPr>
          <w:sz w:val="18"/>
          <w:szCs w:val="18"/>
        </w:rPr>
      </w:pPr>
    </w:p>
    <w:p w:rsidR="00BC3FEA" w:rsidRDefault="00BC3FEA" w:rsidP="00C90D92">
      <w:pPr>
        <w:tabs>
          <w:tab w:val="left" w:pos="1045"/>
        </w:tabs>
        <w:ind w:left="0" w:firstLine="0"/>
        <w:rPr>
          <w:sz w:val="18"/>
          <w:szCs w:val="18"/>
        </w:rPr>
      </w:pPr>
    </w:p>
    <w:sectPr w:rsidR="00BC3FEA" w:rsidSect="008A2CDC">
      <w:headerReference w:type="default" r:id="rId22"/>
      <w:footerReference w:type="default" r:id="rId23"/>
      <w:pgSz w:w="11907" w:h="16840" w:code="9"/>
      <w:pgMar w:top="567" w:right="567" w:bottom="567" w:left="85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892" w:rsidRDefault="00323892" w:rsidP="00BD744E">
      <w:r>
        <w:separator/>
      </w:r>
    </w:p>
  </w:endnote>
  <w:endnote w:type="continuationSeparator" w:id="0">
    <w:p w:rsidR="00323892" w:rsidRDefault="00323892"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92" w:rsidRDefault="00323892">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92" w:rsidRDefault="00323892">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92" w:rsidRDefault="00323892">
    <w:pPr>
      <w:pStyle w:val="a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39385"/>
      <w:docPartObj>
        <w:docPartGallery w:val="Page Numbers (Bottom of Page)"/>
        <w:docPartUnique/>
      </w:docPartObj>
    </w:sdtPr>
    <w:sdtEndPr/>
    <w:sdtContent>
      <w:p w:rsidR="00323892" w:rsidRDefault="00323892">
        <w:pPr>
          <w:pStyle w:val="afd"/>
          <w:jc w:val="right"/>
        </w:pPr>
        <w:r>
          <w:fldChar w:fldCharType="begin"/>
        </w:r>
        <w:r>
          <w:instrText>PAGE   \* MERGEFORMAT</w:instrText>
        </w:r>
        <w:r>
          <w:fldChar w:fldCharType="separate"/>
        </w:r>
        <w:r w:rsidR="00C1089D">
          <w:rPr>
            <w:noProof/>
          </w:rPr>
          <w:t>18</w:t>
        </w:r>
        <w:r>
          <w:fldChar w:fldCharType="end"/>
        </w:r>
      </w:p>
    </w:sdtContent>
  </w:sdt>
  <w:p w:rsidR="00323892" w:rsidRPr="00935C27" w:rsidRDefault="00323892" w:rsidP="00935C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892" w:rsidRDefault="00323892" w:rsidP="00BD744E">
      <w:r>
        <w:separator/>
      </w:r>
    </w:p>
  </w:footnote>
  <w:footnote w:type="continuationSeparator" w:id="0">
    <w:p w:rsidR="00323892" w:rsidRDefault="00323892"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92" w:rsidRDefault="00323892">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92" w:rsidRDefault="00323892">
    <w:pPr>
      <w:pStyle w:val="a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92" w:rsidRDefault="00323892">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92" w:rsidRDefault="00323892">
    <w:pPr>
      <w:pStyle w:val="afb"/>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92" w:rsidRDefault="00323892" w:rsidP="00935C27">
    <w:pPr>
      <w:pStyle w:val="afb"/>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8E3793"/>
    <w:multiLevelType w:val="hybridMultilevel"/>
    <w:tmpl w:val="DD2EED7A"/>
    <w:lvl w:ilvl="0" w:tplc="CCF209AC">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9A6267"/>
    <w:multiLevelType w:val="hybridMultilevel"/>
    <w:tmpl w:val="915E50FA"/>
    <w:lvl w:ilvl="0" w:tplc="E71EFCFC">
      <w:start w:val="1"/>
      <w:numFmt w:val="decimal"/>
      <w:lvlText w:val="%1."/>
      <w:lvlJc w:val="left"/>
      <w:pPr>
        <w:ind w:left="1305" w:hanging="540"/>
      </w:pPr>
      <w:rPr>
        <w:rFonts w:ascii="Times New Roman" w:eastAsiaTheme="minorEastAsia" w:hAnsi="Times New Roman" w:cs="Times New Roman"/>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nsid w:val="10967788"/>
    <w:multiLevelType w:val="multilevel"/>
    <w:tmpl w:val="0ECE395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270346E2"/>
    <w:multiLevelType w:val="multilevel"/>
    <w:tmpl w:val="35BA98A0"/>
    <w:lvl w:ilvl="0">
      <w:start w:val="1"/>
      <w:numFmt w:val="decimal"/>
      <w:lvlText w:val="%1."/>
      <w:lvlJc w:val="left"/>
      <w:pPr>
        <w:tabs>
          <w:tab w:val="num" w:pos="720"/>
        </w:tabs>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4">
    <w:nsid w:val="32755ED1"/>
    <w:multiLevelType w:val="hybridMultilevel"/>
    <w:tmpl w:val="47D04868"/>
    <w:lvl w:ilvl="0" w:tplc="C2A836F8">
      <w:start w:val="1"/>
      <w:numFmt w:val="decimal"/>
      <w:lvlText w:val="%1."/>
      <w:lvlJc w:val="left"/>
      <w:pPr>
        <w:tabs>
          <w:tab w:val="num" w:pos="510"/>
        </w:tabs>
        <w:ind w:left="510" w:hanging="51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
    <w:nsid w:val="38944347"/>
    <w:multiLevelType w:val="hybridMultilevel"/>
    <w:tmpl w:val="3ADC544C"/>
    <w:lvl w:ilvl="0" w:tplc="69602082">
      <w:start w:val="1"/>
      <w:numFmt w:val="decimal"/>
      <w:lvlText w:val="%1."/>
      <w:lvlJc w:val="left"/>
      <w:pPr>
        <w:tabs>
          <w:tab w:val="num" w:pos="1422"/>
        </w:tabs>
        <w:ind w:left="1422" w:hanging="855"/>
      </w:pPr>
      <w:rPr>
        <w:rFonts w:hint="default"/>
      </w:rPr>
    </w:lvl>
    <w:lvl w:ilvl="1" w:tplc="4F607ED2">
      <w:start w:val="2"/>
      <w:numFmt w:val="decimal"/>
      <w:lvlText w:val="%2)"/>
      <w:lvlJc w:val="left"/>
      <w:pPr>
        <w:tabs>
          <w:tab w:val="num" w:pos="1637"/>
        </w:tabs>
        <w:ind w:left="163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18">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4796CE6"/>
    <w:multiLevelType w:val="hybridMultilevel"/>
    <w:tmpl w:val="9DAE919C"/>
    <w:lvl w:ilvl="0" w:tplc="FE768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1">
    <w:nsid w:val="79674912"/>
    <w:multiLevelType w:val="multilevel"/>
    <w:tmpl w:val="0D388158"/>
    <w:lvl w:ilvl="0">
      <w:start w:val="1"/>
      <w:numFmt w:val="decimal"/>
      <w:lvlText w:val="%1."/>
      <w:lvlJc w:val="left"/>
      <w:pPr>
        <w:ind w:left="1211" w:hanging="360"/>
      </w:pPr>
    </w:lvl>
    <w:lvl w:ilvl="1">
      <w:start w:val="1"/>
      <w:numFmt w:val="decimal"/>
      <w:isLgl/>
      <w:lvlText w:val="%1.%2"/>
      <w:lvlJc w:val="left"/>
      <w:pPr>
        <w:ind w:left="1721" w:hanging="51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371" w:hanging="1080"/>
      </w:pPr>
    </w:lvl>
    <w:lvl w:ilvl="5">
      <w:start w:val="1"/>
      <w:numFmt w:val="decimal"/>
      <w:isLgl/>
      <w:lvlText w:val="%1.%2.%3.%4.%5.%6"/>
      <w:lvlJc w:val="left"/>
      <w:pPr>
        <w:ind w:left="4091" w:hanging="1440"/>
      </w:pPr>
    </w:lvl>
    <w:lvl w:ilvl="6">
      <w:start w:val="1"/>
      <w:numFmt w:val="decimal"/>
      <w:isLgl/>
      <w:lvlText w:val="%1.%2.%3.%4.%5.%6.%7"/>
      <w:lvlJc w:val="left"/>
      <w:pPr>
        <w:ind w:left="4451" w:hanging="1440"/>
      </w:pPr>
    </w:lvl>
    <w:lvl w:ilvl="7">
      <w:start w:val="1"/>
      <w:numFmt w:val="decimal"/>
      <w:isLgl/>
      <w:lvlText w:val="%1.%2.%3.%4.%5.%6.%7.%8"/>
      <w:lvlJc w:val="left"/>
      <w:pPr>
        <w:ind w:left="5171" w:hanging="1800"/>
      </w:pPr>
    </w:lvl>
    <w:lvl w:ilvl="8">
      <w:start w:val="1"/>
      <w:numFmt w:val="decimal"/>
      <w:isLgl/>
      <w:lvlText w:val="%1.%2.%3.%4.%5.%6.%7.%8.%9"/>
      <w:lvlJc w:val="left"/>
      <w:pPr>
        <w:ind w:left="5531" w:hanging="180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2"/>
  </w:num>
  <w:num w:numId="5">
    <w:abstractNumId w:val="11"/>
  </w:num>
  <w:num w:numId="6">
    <w:abstractNumId w:val="13"/>
  </w:num>
  <w:num w:numId="7">
    <w:abstractNumId w:val="6"/>
  </w:num>
  <w:num w:numId="8">
    <w:abstractNumId w:val="16"/>
  </w:num>
  <w:num w:numId="9">
    <w:abstractNumId w:val="20"/>
  </w:num>
  <w:num w:numId="10">
    <w:abstractNumId w:val="17"/>
  </w:num>
  <w:num w:numId="11">
    <w:abstractNumId w:val="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0"/>
  <w:drawingGridHorizontalSpacing w:val="120"/>
  <w:drawingGridVerticalSpacing w:val="381"/>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1AB"/>
    <w:rsid w:val="00002ADB"/>
    <w:rsid w:val="00002BD9"/>
    <w:rsid w:val="000031FB"/>
    <w:rsid w:val="0000543C"/>
    <w:rsid w:val="000070CD"/>
    <w:rsid w:val="000075A7"/>
    <w:rsid w:val="000100A2"/>
    <w:rsid w:val="00010C9B"/>
    <w:rsid w:val="0001142F"/>
    <w:rsid w:val="00012532"/>
    <w:rsid w:val="00013F3E"/>
    <w:rsid w:val="00015A2C"/>
    <w:rsid w:val="000165EC"/>
    <w:rsid w:val="00016B05"/>
    <w:rsid w:val="00016FD2"/>
    <w:rsid w:val="00020041"/>
    <w:rsid w:val="000222BA"/>
    <w:rsid w:val="0002368D"/>
    <w:rsid w:val="00023E2D"/>
    <w:rsid w:val="00024EE2"/>
    <w:rsid w:val="00027800"/>
    <w:rsid w:val="00027992"/>
    <w:rsid w:val="00027FC6"/>
    <w:rsid w:val="00030830"/>
    <w:rsid w:val="000316E2"/>
    <w:rsid w:val="00032509"/>
    <w:rsid w:val="000349F0"/>
    <w:rsid w:val="0003583A"/>
    <w:rsid w:val="00035F15"/>
    <w:rsid w:val="000366C9"/>
    <w:rsid w:val="00036BAF"/>
    <w:rsid w:val="00040D8F"/>
    <w:rsid w:val="000416F7"/>
    <w:rsid w:val="000418E7"/>
    <w:rsid w:val="00042AA9"/>
    <w:rsid w:val="000430C7"/>
    <w:rsid w:val="00043524"/>
    <w:rsid w:val="0004575F"/>
    <w:rsid w:val="00046476"/>
    <w:rsid w:val="000467C7"/>
    <w:rsid w:val="00046B75"/>
    <w:rsid w:val="00047544"/>
    <w:rsid w:val="000477E1"/>
    <w:rsid w:val="000509AE"/>
    <w:rsid w:val="00050ED6"/>
    <w:rsid w:val="000515C7"/>
    <w:rsid w:val="00051B06"/>
    <w:rsid w:val="0005435F"/>
    <w:rsid w:val="000543F8"/>
    <w:rsid w:val="000546F2"/>
    <w:rsid w:val="00054D4B"/>
    <w:rsid w:val="0005581B"/>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4382"/>
    <w:rsid w:val="00074A7B"/>
    <w:rsid w:val="00074C57"/>
    <w:rsid w:val="00075B84"/>
    <w:rsid w:val="00077345"/>
    <w:rsid w:val="00077EFF"/>
    <w:rsid w:val="0008022C"/>
    <w:rsid w:val="00080C8C"/>
    <w:rsid w:val="0008183D"/>
    <w:rsid w:val="00081BFB"/>
    <w:rsid w:val="00085292"/>
    <w:rsid w:val="00087F94"/>
    <w:rsid w:val="00090C70"/>
    <w:rsid w:val="00093D7E"/>
    <w:rsid w:val="00094583"/>
    <w:rsid w:val="00095E83"/>
    <w:rsid w:val="00096327"/>
    <w:rsid w:val="000966B8"/>
    <w:rsid w:val="000A0590"/>
    <w:rsid w:val="000A0890"/>
    <w:rsid w:val="000A0A3C"/>
    <w:rsid w:val="000A148A"/>
    <w:rsid w:val="000A1611"/>
    <w:rsid w:val="000A18EF"/>
    <w:rsid w:val="000A1D79"/>
    <w:rsid w:val="000A38E8"/>
    <w:rsid w:val="000A5037"/>
    <w:rsid w:val="000A70F2"/>
    <w:rsid w:val="000A7E85"/>
    <w:rsid w:val="000B04FC"/>
    <w:rsid w:val="000B0501"/>
    <w:rsid w:val="000B0B04"/>
    <w:rsid w:val="000B0FC1"/>
    <w:rsid w:val="000B10D6"/>
    <w:rsid w:val="000B11DB"/>
    <w:rsid w:val="000B121F"/>
    <w:rsid w:val="000B2270"/>
    <w:rsid w:val="000B2A11"/>
    <w:rsid w:val="000B3678"/>
    <w:rsid w:val="000B3AC5"/>
    <w:rsid w:val="000B3ADC"/>
    <w:rsid w:val="000B3DAA"/>
    <w:rsid w:val="000B3DB1"/>
    <w:rsid w:val="000B7E3F"/>
    <w:rsid w:val="000C07DA"/>
    <w:rsid w:val="000C1D3E"/>
    <w:rsid w:val="000C2439"/>
    <w:rsid w:val="000C35F9"/>
    <w:rsid w:val="000C48DB"/>
    <w:rsid w:val="000C4D39"/>
    <w:rsid w:val="000C50F9"/>
    <w:rsid w:val="000C5B17"/>
    <w:rsid w:val="000C737C"/>
    <w:rsid w:val="000D2463"/>
    <w:rsid w:val="000D24FB"/>
    <w:rsid w:val="000D374B"/>
    <w:rsid w:val="000D40F6"/>
    <w:rsid w:val="000D486C"/>
    <w:rsid w:val="000D4DC2"/>
    <w:rsid w:val="000D4FC2"/>
    <w:rsid w:val="000D6E0F"/>
    <w:rsid w:val="000E1236"/>
    <w:rsid w:val="000E3456"/>
    <w:rsid w:val="000E359B"/>
    <w:rsid w:val="000E63A3"/>
    <w:rsid w:val="000E7020"/>
    <w:rsid w:val="000F029E"/>
    <w:rsid w:val="000F0BDB"/>
    <w:rsid w:val="000F0E67"/>
    <w:rsid w:val="000F17CE"/>
    <w:rsid w:val="000F1BC9"/>
    <w:rsid w:val="000F3252"/>
    <w:rsid w:val="000F3B04"/>
    <w:rsid w:val="000F3CC2"/>
    <w:rsid w:val="000F4275"/>
    <w:rsid w:val="000F5265"/>
    <w:rsid w:val="000F5595"/>
    <w:rsid w:val="000F5F1D"/>
    <w:rsid w:val="000F658D"/>
    <w:rsid w:val="000F71DC"/>
    <w:rsid w:val="000F7E75"/>
    <w:rsid w:val="00100E69"/>
    <w:rsid w:val="00101391"/>
    <w:rsid w:val="00103DB2"/>
    <w:rsid w:val="00107E9A"/>
    <w:rsid w:val="00110306"/>
    <w:rsid w:val="00111264"/>
    <w:rsid w:val="00114060"/>
    <w:rsid w:val="0011412A"/>
    <w:rsid w:val="00114865"/>
    <w:rsid w:val="001149CB"/>
    <w:rsid w:val="00116C8F"/>
    <w:rsid w:val="001177B1"/>
    <w:rsid w:val="001202B2"/>
    <w:rsid w:val="00121CA5"/>
    <w:rsid w:val="00121FE0"/>
    <w:rsid w:val="00122A43"/>
    <w:rsid w:val="00122AAC"/>
    <w:rsid w:val="0012438F"/>
    <w:rsid w:val="0012467A"/>
    <w:rsid w:val="00126C60"/>
    <w:rsid w:val="0012705B"/>
    <w:rsid w:val="00127181"/>
    <w:rsid w:val="00127E11"/>
    <w:rsid w:val="00130AAB"/>
    <w:rsid w:val="00130E18"/>
    <w:rsid w:val="001356CC"/>
    <w:rsid w:val="00135F8C"/>
    <w:rsid w:val="0013741E"/>
    <w:rsid w:val="001408DB"/>
    <w:rsid w:val="0014245D"/>
    <w:rsid w:val="00142A81"/>
    <w:rsid w:val="00143C43"/>
    <w:rsid w:val="00144459"/>
    <w:rsid w:val="0014719B"/>
    <w:rsid w:val="001477B8"/>
    <w:rsid w:val="001478C2"/>
    <w:rsid w:val="001512CF"/>
    <w:rsid w:val="00151F36"/>
    <w:rsid w:val="00152144"/>
    <w:rsid w:val="00152E70"/>
    <w:rsid w:val="0015305C"/>
    <w:rsid w:val="00153174"/>
    <w:rsid w:val="00155346"/>
    <w:rsid w:val="001556E0"/>
    <w:rsid w:val="00156ABB"/>
    <w:rsid w:val="001574E8"/>
    <w:rsid w:val="00157879"/>
    <w:rsid w:val="00157FD3"/>
    <w:rsid w:val="00160B56"/>
    <w:rsid w:val="00160CF6"/>
    <w:rsid w:val="001616F4"/>
    <w:rsid w:val="00162325"/>
    <w:rsid w:val="001635F4"/>
    <w:rsid w:val="00163898"/>
    <w:rsid w:val="001640DD"/>
    <w:rsid w:val="001641BE"/>
    <w:rsid w:val="00164204"/>
    <w:rsid w:val="00165FF2"/>
    <w:rsid w:val="001667A5"/>
    <w:rsid w:val="00166954"/>
    <w:rsid w:val="0016751F"/>
    <w:rsid w:val="001676D1"/>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4B0F"/>
    <w:rsid w:val="00184CB7"/>
    <w:rsid w:val="001868AC"/>
    <w:rsid w:val="00187BF6"/>
    <w:rsid w:val="00187EA6"/>
    <w:rsid w:val="00191529"/>
    <w:rsid w:val="00191968"/>
    <w:rsid w:val="001932BE"/>
    <w:rsid w:val="00194594"/>
    <w:rsid w:val="00194774"/>
    <w:rsid w:val="001947E3"/>
    <w:rsid w:val="00195819"/>
    <w:rsid w:val="00195F04"/>
    <w:rsid w:val="0019609C"/>
    <w:rsid w:val="00197C05"/>
    <w:rsid w:val="00197ED0"/>
    <w:rsid w:val="001A0F95"/>
    <w:rsid w:val="001A1CC4"/>
    <w:rsid w:val="001A1F2D"/>
    <w:rsid w:val="001A258B"/>
    <w:rsid w:val="001A2FDB"/>
    <w:rsid w:val="001A3372"/>
    <w:rsid w:val="001B05BB"/>
    <w:rsid w:val="001B15A3"/>
    <w:rsid w:val="001B16B2"/>
    <w:rsid w:val="001B1D93"/>
    <w:rsid w:val="001B3A69"/>
    <w:rsid w:val="001B6C54"/>
    <w:rsid w:val="001B6EC6"/>
    <w:rsid w:val="001B7544"/>
    <w:rsid w:val="001B7666"/>
    <w:rsid w:val="001C0B7E"/>
    <w:rsid w:val="001C0DBF"/>
    <w:rsid w:val="001C2ECD"/>
    <w:rsid w:val="001C4D90"/>
    <w:rsid w:val="001C6EC0"/>
    <w:rsid w:val="001C75AE"/>
    <w:rsid w:val="001D18AB"/>
    <w:rsid w:val="001D1B63"/>
    <w:rsid w:val="001D2CA9"/>
    <w:rsid w:val="001D5B04"/>
    <w:rsid w:val="001D5CE7"/>
    <w:rsid w:val="001D5DD2"/>
    <w:rsid w:val="001D6C7A"/>
    <w:rsid w:val="001D70D3"/>
    <w:rsid w:val="001E037A"/>
    <w:rsid w:val="001E04FA"/>
    <w:rsid w:val="001E161C"/>
    <w:rsid w:val="001E2320"/>
    <w:rsid w:val="001E2B13"/>
    <w:rsid w:val="001E690A"/>
    <w:rsid w:val="001F14BA"/>
    <w:rsid w:val="001F1979"/>
    <w:rsid w:val="001F1FC4"/>
    <w:rsid w:val="001F20D9"/>
    <w:rsid w:val="001F252B"/>
    <w:rsid w:val="001F39EA"/>
    <w:rsid w:val="001F4719"/>
    <w:rsid w:val="001F5C13"/>
    <w:rsid w:val="001F6362"/>
    <w:rsid w:val="001F673F"/>
    <w:rsid w:val="0020033A"/>
    <w:rsid w:val="00201E82"/>
    <w:rsid w:val="00202F0E"/>
    <w:rsid w:val="0020301B"/>
    <w:rsid w:val="00203E63"/>
    <w:rsid w:val="0020440C"/>
    <w:rsid w:val="002045F4"/>
    <w:rsid w:val="002046CD"/>
    <w:rsid w:val="002055FB"/>
    <w:rsid w:val="00207BCA"/>
    <w:rsid w:val="0021159D"/>
    <w:rsid w:val="002119AC"/>
    <w:rsid w:val="002123B3"/>
    <w:rsid w:val="00212C34"/>
    <w:rsid w:val="00214983"/>
    <w:rsid w:val="0021632B"/>
    <w:rsid w:val="00217609"/>
    <w:rsid w:val="0021795E"/>
    <w:rsid w:val="00217DF3"/>
    <w:rsid w:val="0022182E"/>
    <w:rsid w:val="002219EB"/>
    <w:rsid w:val="00222526"/>
    <w:rsid w:val="00222EE7"/>
    <w:rsid w:val="00223D1A"/>
    <w:rsid w:val="00224476"/>
    <w:rsid w:val="00224E36"/>
    <w:rsid w:val="00224EB9"/>
    <w:rsid w:val="00232782"/>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37C5"/>
    <w:rsid w:val="002451F4"/>
    <w:rsid w:val="00246EDB"/>
    <w:rsid w:val="002470C6"/>
    <w:rsid w:val="00250176"/>
    <w:rsid w:val="00252DE1"/>
    <w:rsid w:val="00254657"/>
    <w:rsid w:val="00254C23"/>
    <w:rsid w:val="00254D78"/>
    <w:rsid w:val="002550AF"/>
    <w:rsid w:val="0025548F"/>
    <w:rsid w:val="00256699"/>
    <w:rsid w:val="00256BDA"/>
    <w:rsid w:val="002604FE"/>
    <w:rsid w:val="00261041"/>
    <w:rsid w:val="002614F3"/>
    <w:rsid w:val="00263F7A"/>
    <w:rsid w:val="00264648"/>
    <w:rsid w:val="00264B05"/>
    <w:rsid w:val="00264C4F"/>
    <w:rsid w:val="00265265"/>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BE6"/>
    <w:rsid w:val="00280FF2"/>
    <w:rsid w:val="00281EE1"/>
    <w:rsid w:val="00283322"/>
    <w:rsid w:val="00285E11"/>
    <w:rsid w:val="00286020"/>
    <w:rsid w:val="00286C62"/>
    <w:rsid w:val="00287D44"/>
    <w:rsid w:val="00290042"/>
    <w:rsid w:val="00290BCF"/>
    <w:rsid w:val="002928FE"/>
    <w:rsid w:val="00295546"/>
    <w:rsid w:val="00297040"/>
    <w:rsid w:val="0029776E"/>
    <w:rsid w:val="002A02A1"/>
    <w:rsid w:val="002A05F1"/>
    <w:rsid w:val="002A0A45"/>
    <w:rsid w:val="002A0B71"/>
    <w:rsid w:val="002A1BD3"/>
    <w:rsid w:val="002A245F"/>
    <w:rsid w:val="002A2483"/>
    <w:rsid w:val="002A3C91"/>
    <w:rsid w:val="002A43C8"/>
    <w:rsid w:val="002A4E1B"/>
    <w:rsid w:val="002A5135"/>
    <w:rsid w:val="002A5302"/>
    <w:rsid w:val="002A68E0"/>
    <w:rsid w:val="002B0C30"/>
    <w:rsid w:val="002B1707"/>
    <w:rsid w:val="002B1E47"/>
    <w:rsid w:val="002B2EF7"/>
    <w:rsid w:val="002B4D7D"/>
    <w:rsid w:val="002B4ED9"/>
    <w:rsid w:val="002B50BF"/>
    <w:rsid w:val="002B51D4"/>
    <w:rsid w:val="002B5D9B"/>
    <w:rsid w:val="002B6557"/>
    <w:rsid w:val="002B69B9"/>
    <w:rsid w:val="002B6B9A"/>
    <w:rsid w:val="002B6D43"/>
    <w:rsid w:val="002B72D2"/>
    <w:rsid w:val="002B7D52"/>
    <w:rsid w:val="002C0D25"/>
    <w:rsid w:val="002C1AC0"/>
    <w:rsid w:val="002C2810"/>
    <w:rsid w:val="002C3A38"/>
    <w:rsid w:val="002C4408"/>
    <w:rsid w:val="002C5D76"/>
    <w:rsid w:val="002C5E1B"/>
    <w:rsid w:val="002C6883"/>
    <w:rsid w:val="002C7742"/>
    <w:rsid w:val="002D1D30"/>
    <w:rsid w:val="002D217D"/>
    <w:rsid w:val="002D590F"/>
    <w:rsid w:val="002D69E4"/>
    <w:rsid w:val="002D7FEB"/>
    <w:rsid w:val="002E133F"/>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5D20"/>
    <w:rsid w:val="002F6E7E"/>
    <w:rsid w:val="002F7989"/>
    <w:rsid w:val="00300096"/>
    <w:rsid w:val="00300606"/>
    <w:rsid w:val="00300F7D"/>
    <w:rsid w:val="00301879"/>
    <w:rsid w:val="00301A67"/>
    <w:rsid w:val="0030212A"/>
    <w:rsid w:val="00302951"/>
    <w:rsid w:val="0030353E"/>
    <w:rsid w:val="003035F7"/>
    <w:rsid w:val="003041D2"/>
    <w:rsid w:val="003041D6"/>
    <w:rsid w:val="00305525"/>
    <w:rsid w:val="00305C45"/>
    <w:rsid w:val="00305E0B"/>
    <w:rsid w:val="00310A2D"/>
    <w:rsid w:val="00310D26"/>
    <w:rsid w:val="00310D7A"/>
    <w:rsid w:val="00311B6C"/>
    <w:rsid w:val="003126D3"/>
    <w:rsid w:val="00312AA2"/>
    <w:rsid w:val="00312FC2"/>
    <w:rsid w:val="00314057"/>
    <w:rsid w:val="00315040"/>
    <w:rsid w:val="003151C7"/>
    <w:rsid w:val="00316147"/>
    <w:rsid w:val="0031681E"/>
    <w:rsid w:val="00317A2E"/>
    <w:rsid w:val="003215EF"/>
    <w:rsid w:val="003229A0"/>
    <w:rsid w:val="00323892"/>
    <w:rsid w:val="00324530"/>
    <w:rsid w:val="0032487C"/>
    <w:rsid w:val="00324D29"/>
    <w:rsid w:val="003252DB"/>
    <w:rsid w:val="00326909"/>
    <w:rsid w:val="003279CD"/>
    <w:rsid w:val="00330CB9"/>
    <w:rsid w:val="00330E81"/>
    <w:rsid w:val="00331BB2"/>
    <w:rsid w:val="003323D2"/>
    <w:rsid w:val="00332517"/>
    <w:rsid w:val="00334BDF"/>
    <w:rsid w:val="00334EA9"/>
    <w:rsid w:val="003362C5"/>
    <w:rsid w:val="00336A87"/>
    <w:rsid w:val="00336B97"/>
    <w:rsid w:val="00336CEB"/>
    <w:rsid w:val="003370F8"/>
    <w:rsid w:val="00337F63"/>
    <w:rsid w:val="00337FA2"/>
    <w:rsid w:val="003405DE"/>
    <w:rsid w:val="003415D3"/>
    <w:rsid w:val="00341A7B"/>
    <w:rsid w:val="00345334"/>
    <w:rsid w:val="00345979"/>
    <w:rsid w:val="003463CF"/>
    <w:rsid w:val="00347418"/>
    <w:rsid w:val="00350250"/>
    <w:rsid w:val="00350E95"/>
    <w:rsid w:val="0035114C"/>
    <w:rsid w:val="003511D1"/>
    <w:rsid w:val="00352476"/>
    <w:rsid w:val="003528F5"/>
    <w:rsid w:val="00353C37"/>
    <w:rsid w:val="00355668"/>
    <w:rsid w:val="00356A3D"/>
    <w:rsid w:val="00357598"/>
    <w:rsid w:val="0036015F"/>
    <w:rsid w:val="003609BB"/>
    <w:rsid w:val="00360E10"/>
    <w:rsid w:val="00360F4B"/>
    <w:rsid w:val="00361287"/>
    <w:rsid w:val="0036454D"/>
    <w:rsid w:val="0036541C"/>
    <w:rsid w:val="00366963"/>
    <w:rsid w:val="003671DB"/>
    <w:rsid w:val="00367946"/>
    <w:rsid w:val="0036797A"/>
    <w:rsid w:val="003712CF"/>
    <w:rsid w:val="003719AD"/>
    <w:rsid w:val="00376554"/>
    <w:rsid w:val="0037793D"/>
    <w:rsid w:val="00377CA8"/>
    <w:rsid w:val="00381AA5"/>
    <w:rsid w:val="00381E9C"/>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4933"/>
    <w:rsid w:val="003B4F56"/>
    <w:rsid w:val="003B62A9"/>
    <w:rsid w:val="003B66A6"/>
    <w:rsid w:val="003B76DF"/>
    <w:rsid w:val="003B7A32"/>
    <w:rsid w:val="003C0A96"/>
    <w:rsid w:val="003C33FE"/>
    <w:rsid w:val="003C4AF0"/>
    <w:rsid w:val="003C580A"/>
    <w:rsid w:val="003C7751"/>
    <w:rsid w:val="003D158C"/>
    <w:rsid w:val="003D15D4"/>
    <w:rsid w:val="003D2C68"/>
    <w:rsid w:val="003D3340"/>
    <w:rsid w:val="003D3952"/>
    <w:rsid w:val="003D3F56"/>
    <w:rsid w:val="003D41EB"/>
    <w:rsid w:val="003D458C"/>
    <w:rsid w:val="003D68AD"/>
    <w:rsid w:val="003D68B8"/>
    <w:rsid w:val="003D6B02"/>
    <w:rsid w:val="003D7746"/>
    <w:rsid w:val="003D79A8"/>
    <w:rsid w:val="003E005A"/>
    <w:rsid w:val="003E07F6"/>
    <w:rsid w:val="003E1465"/>
    <w:rsid w:val="003E2EA9"/>
    <w:rsid w:val="003E3C3F"/>
    <w:rsid w:val="003E5684"/>
    <w:rsid w:val="003E7492"/>
    <w:rsid w:val="003E760C"/>
    <w:rsid w:val="003E7AE2"/>
    <w:rsid w:val="003E7F55"/>
    <w:rsid w:val="003F0061"/>
    <w:rsid w:val="003F0E24"/>
    <w:rsid w:val="003F1BD4"/>
    <w:rsid w:val="003F31EC"/>
    <w:rsid w:val="003F46F3"/>
    <w:rsid w:val="003F4862"/>
    <w:rsid w:val="003F548A"/>
    <w:rsid w:val="003F5826"/>
    <w:rsid w:val="003F58DE"/>
    <w:rsid w:val="003F5B56"/>
    <w:rsid w:val="003F6047"/>
    <w:rsid w:val="003F67DD"/>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B40"/>
    <w:rsid w:val="00412832"/>
    <w:rsid w:val="00413D1D"/>
    <w:rsid w:val="00413E5C"/>
    <w:rsid w:val="00414931"/>
    <w:rsid w:val="0041594E"/>
    <w:rsid w:val="004162BC"/>
    <w:rsid w:val="004165E7"/>
    <w:rsid w:val="00417249"/>
    <w:rsid w:val="00417DBF"/>
    <w:rsid w:val="00421752"/>
    <w:rsid w:val="00421B58"/>
    <w:rsid w:val="00421D26"/>
    <w:rsid w:val="00423AE2"/>
    <w:rsid w:val="00424D75"/>
    <w:rsid w:val="00424F23"/>
    <w:rsid w:val="004252FD"/>
    <w:rsid w:val="00426CC3"/>
    <w:rsid w:val="0042715F"/>
    <w:rsid w:val="00427D94"/>
    <w:rsid w:val="00427E50"/>
    <w:rsid w:val="00427E7B"/>
    <w:rsid w:val="004336CC"/>
    <w:rsid w:val="0043421B"/>
    <w:rsid w:val="00434CAE"/>
    <w:rsid w:val="00434D45"/>
    <w:rsid w:val="00436F79"/>
    <w:rsid w:val="00436FAD"/>
    <w:rsid w:val="004377FE"/>
    <w:rsid w:val="004401CB"/>
    <w:rsid w:val="004409B0"/>
    <w:rsid w:val="004429BB"/>
    <w:rsid w:val="00442D1D"/>
    <w:rsid w:val="004442C3"/>
    <w:rsid w:val="004447D1"/>
    <w:rsid w:val="00444B25"/>
    <w:rsid w:val="00445D4C"/>
    <w:rsid w:val="00445F96"/>
    <w:rsid w:val="004464C0"/>
    <w:rsid w:val="00446889"/>
    <w:rsid w:val="00447EC8"/>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23F1"/>
    <w:rsid w:val="004646DE"/>
    <w:rsid w:val="0046513F"/>
    <w:rsid w:val="004659C1"/>
    <w:rsid w:val="00467771"/>
    <w:rsid w:val="00471374"/>
    <w:rsid w:val="00471B35"/>
    <w:rsid w:val="0047286F"/>
    <w:rsid w:val="00473486"/>
    <w:rsid w:val="00473C10"/>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27DD"/>
    <w:rsid w:val="004929C4"/>
    <w:rsid w:val="00492BEC"/>
    <w:rsid w:val="00493B55"/>
    <w:rsid w:val="004941BB"/>
    <w:rsid w:val="00495FE5"/>
    <w:rsid w:val="00496FFB"/>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897"/>
    <w:rsid w:val="004C086A"/>
    <w:rsid w:val="004C1AAF"/>
    <w:rsid w:val="004C3B75"/>
    <w:rsid w:val="004C4A35"/>
    <w:rsid w:val="004C5A6E"/>
    <w:rsid w:val="004C61DA"/>
    <w:rsid w:val="004C6D82"/>
    <w:rsid w:val="004C7040"/>
    <w:rsid w:val="004C7625"/>
    <w:rsid w:val="004C7714"/>
    <w:rsid w:val="004C792C"/>
    <w:rsid w:val="004C7950"/>
    <w:rsid w:val="004D1EE7"/>
    <w:rsid w:val="004D2F7B"/>
    <w:rsid w:val="004D41AB"/>
    <w:rsid w:val="004D4B02"/>
    <w:rsid w:val="004D59AE"/>
    <w:rsid w:val="004D7C7C"/>
    <w:rsid w:val="004E0613"/>
    <w:rsid w:val="004E0769"/>
    <w:rsid w:val="004E07C3"/>
    <w:rsid w:val="004E111D"/>
    <w:rsid w:val="004E1AF2"/>
    <w:rsid w:val="004E2728"/>
    <w:rsid w:val="004E2FB3"/>
    <w:rsid w:val="004E3B4A"/>
    <w:rsid w:val="004E4948"/>
    <w:rsid w:val="004E51B9"/>
    <w:rsid w:val="004E699C"/>
    <w:rsid w:val="004E6D6B"/>
    <w:rsid w:val="004F15E0"/>
    <w:rsid w:val="004F498F"/>
    <w:rsid w:val="004F4E5D"/>
    <w:rsid w:val="004F517C"/>
    <w:rsid w:val="004F770D"/>
    <w:rsid w:val="004F7C07"/>
    <w:rsid w:val="004F7FA1"/>
    <w:rsid w:val="0050321E"/>
    <w:rsid w:val="00504B48"/>
    <w:rsid w:val="00506CAD"/>
    <w:rsid w:val="00507DFA"/>
    <w:rsid w:val="005116B2"/>
    <w:rsid w:val="00513BE2"/>
    <w:rsid w:val="00513F75"/>
    <w:rsid w:val="00514962"/>
    <w:rsid w:val="00515F71"/>
    <w:rsid w:val="005164DC"/>
    <w:rsid w:val="00516BD3"/>
    <w:rsid w:val="00520402"/>
    <w:rsid w:val="005238F1"/>
    <w:rsid w:val="005279DC"/>
    <w:rsid w:val="00527DA2"/>
    <w:rsid w:val="00530295"/>
    <w:rsid w:val="00530819"/>
    <w:rsid w:val="00533415"/>
    <w:rsid w:val="00535231"/>
    <w:rsid w:val="00535248"/>
    <w:rsid w:val="005367B7"/>
    <w:rsid w:val="005376D5"/>
    <w:rsid w:val="00541F23"/>
    <w:rsid w:val="005421B9"/>
    <w:rsid w:val="00542CDC"/>
    <w:rsid w:val="0054515E"/>
    <w:rsid w:val="00545513"/>
    <w:rsid w:val="0054562A"/>
    <w:rsid w:val="0054611E"/>
    <w:rsid w:val="0054631D"/>
    <w:rsid w:val="005465E9"/>
    <w:rsid w:val="00546DFB"/>
    <w:rsid w:val="0055100D"/>
    <w:rsid w:val="005517E8"/>
    <w:rsid w:val="00551EB1"/>
    <w:rsid w:val="00552258"/>
    <w:rsid w:val="00552579"/>
    <w:rsid w:val="00552BDB"/>
    <w:rsid w:val="00553BAC"/>
    <w:rsid w:val="00553C5D"/>
    <w:rsid w:val="00553E0C"/>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6997"/>
    <w:rsid w:val="00576DBA"/>
    <w:rsid w:val="00577FB8"/>
    <w:rsid w:val="005806F2"/>
    <w:rsid w:val="005819A5"/>
    <w:rsid w:val="00581D11"/>
    <w:rsid w:val="00582130"/>
    <w:rsid w:val="00586383"/>
    <w:rsid w:val="00586CF4"/>
    <w:rsid w:val="00586EEB"/>
    <w:rsid w:val="0058712B"/>
    <w:rsid w:val="00587646"/>
    <w:rsid w:val="00590DFD"/>
    <w:rsid w:val="005917D0"/>
    <w:rsid w:val="00591D1C"/>
    <w:rsid w:val="005937E7"/>
    <w:rsid w:val="0059390A"/>
    <w:rsid w:val="005941B5"/>
    <w:rsid w:val="0059467A"/>
    <w:rsid w:val="005948E9"/>
    <w:rsid w:val="00597188"/>
    <w:rsid w:val="005975C6"/>
    <w:rsid w:val="005A1E0E"/>
    <w:rsid w:val="005A3312"/>
    <w:rsid w:val="005A341F"/>
    <w:rsid w:val="005A476A"/>
    <w:rsid w:val="005A61FB"/>
    <w:rsid w:val="005A622E"/>
    <w:rsid w:val="005A67C4"/>
    <w:rsid w:val="005A75DF"/>
    <w:rsid w:val="005A77D8"/>
    <w:rsid w:val="005B02D2"/>
    <w:rsid w:val="005B043A"/>
    <w:rsid w:val="005B0CA1"/>
    <w:rsid w:val="005B1B47"/>
    <w:rsid w:val="005B1C13"/>
    <w:rsid w:val="005B2AB5"/>
    <w:rsid w:val="005B2E00"/>
    <w:rsid w:val="005B46AD"/>
    <w:rsid w:val="005B48C9"/>
    <w:rsid w:val="005B5293"/>
    <w:rsid w:val="005B6E45"/>
    <w:rsid w:val="005C0CC2"/>
    <w:rsid w:val="005C28F7"/>
    <w:rsid w:val="005C32C0"/>
    <w:rsid w:val="005C343A"/>
    <w:rsid w:val="005C4688"/>
    <w:rsid w:val="005C4725"/>
    <w:rsid w:val="005C4FA7"/>
    <w:rsid w:val="005C7076"/>
    <w:rsid w:val="005C7245"/>
    <w:rsid w:val="005C77CE"/>
    <w:rsid w:val="005D0D12"/>
    <w:rsid w:val="005D1895"/>
    <w:rsid w:val="005D1E71"/>
    <w:rsid w:val="005D1FE1"/>
    <w:rsid w:val="005D2798"/>
    <w:rsid w:val="005D37CF"/>
    <w:rsid w:val="005D52E0"/>
    <w:rsid w:val="005D5F87"/>
    <w:rsid w:val="005D6C51"/>
    <w:rsid w:val="005D72B6"/>
    <w:rsid w:val="005D7857"/>
    <w:rsid w:val="005E1753"/>
    <w:rsid w:val="005E3A33"/>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AE9"/>
    <w:rsid w:val="00601FD5"/>
    <w:rsid w:val="00602222"/>
    <w:rsid w:val="0060268C"/>
    <w:rsid w:val="00602887"/>
    <w:rsid w:val="006031D0"/>
    <w:rsid w:val="00603ADD"/>
    <w:rsid w:val="00605643"/>
    <w:rsid w:val="00605AC0"/>
    <w:rsid w:val="00606062"/>
    <w:rsid w:val="0060667F"/>
    <w:rsid w:val="006069A6"/>
    <w:rsid w:val="00606C40"/>
    <w:rsid w:val="0060700E"/>
    <w:rsid w:val="00607672"/>
    <w:rsid w:val="00607C6E"/>
    <w:rsid w:val="00610294"/>
    <w:rsid w:val="00612090"/>
    <w:rsid w:val="00612848"/>
    <w:rsid w:val="0061348D"/>
    <w:rsid w:val="00613A7D"/>
    <w:rsid w:val="00615345"/>
    <w:rsid w:val="00615775"/>
    <w:rsid w:val="00617D21"/>
    <w:rsid w:val="00620154"/>
    <w:rsid w:val="006210E0"/>
    <w:rsid w:val="0062222C"/>
    <w:rsid w:val="006223FE"/>
    <w:rsid w:val="006231CA"/>
    <w:rsid w:val="0062521C"/>
    <w:rsid w:val="00626E15"/>
    <w:rsid w:val="0062780D"/>
    <w:rsid w:val="006279FD"/>
    <w:rsid w:val="00627C8E"/>
    <w:rsid w:val="0063076D"/>
    <w:rsid w:val="00631A30"/>
    <w:rsid w:val="00631E4E"/>
    <w:rsid w:val="00632443"/>
    <w:rsid w:val="00632CB2"/>
    <w:rsid w:val="00633801"/>
    <w:rsid w:val="006345AB"/>
    <w:rsid w:val="00635C41"/>
    <w:rsid w:val="00640262"/>
    <w:rsid w:val="006403D3"/>
    <w:rsid w:val="0064069B"/>
    <w:rsid w:val="00640C0F"/>
    <w:rsid w:val="0064195C"/>
    <w:rsid w:val="006426E4"/>
    <w:rsid w:val="00642B0D"/>
    <w:rsid w:val="00646CE6"/>
    <w:rsid w:val="00650082"/>
    <w:rsid w:val="0065031B"/>
    <w:rsid w:val="00650690"/>
    <w:rsid w:val="0065074B"/>
    <w:rsid w:val="006517BA"/>
    <w:rsid w:val="00651ECA"/>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6376"/>
    <w:rsid w:val="00667628"/>
    <w:rsid w:val="00667D50"/>
    <w:rsid w:val="00667F96"/>
    <w:rsid w:val="00671695"/>
    <w:rsid w:val="00671EE2"/>
    <w:rsid w:val="0067242D"/>
    <w:rsid w:val="00672581"/>
    <w:rsid w:val="00673C00"/>
    <w:rsid w:val="00674153"/>
    <w:rsid w:val="006773B3"/>
    <w:rsid w:val="00677F1A"/>
    <w:rsid w:val="006814A9"/>
    <w:rsid w:val="00681B5A"/>
    <w:rsid w:val="00681D5E"/>
    <w:rsid w:val="00682AAB"/>
    <w:rsid w:val="00682ABC"/>
    <w:rsid w:val="0068329C"/>
    <w:rsid w:val="006833B3"/>
    <w:rsid w:val="006834E2"/>
    <w:rsid w:val="00683C22"/>
    <w:rsid w:val="00683E68"/>
    <w:rsid w:val="00684F6E"/>
    <w:rsid w:val="0068572B"/>
    <w:rsid w:val="006863F0"/>
    <w:rsid w:val="00686D18"/>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B17D3"/>
    <w:rsid w:val="006B2324"/>
    <w:rsid w:val="006B30CB"/>
    <w:rsid w:val="006B431E"/>
    <w:rsid w:val="006B4A8B"/>
    <w:rsid w:val="006B56B4"/>
    <w:rsid w:val="006B6CBC"/>
    <w:rsid w:val="006C011F"/>
    <w:rsid w:val="006C0718"/>
    <w:rsid w:val="006C2664"/>
    <w:rsid w:val="006C2E2D"/>
    <w:rsid w:val="006C3122"/>
    <w:rsid w:val="006C348F"/>
    <w:rsid w:val="006C37D2"/>
    <w:rsid w:val="006C393D"/>
    <w:rsid w:val="006C56EF"/>
    <w:rsid w:val="006C5E63"/>
    <w:rsid w:val="006C63E8"/>
    <w:rsid w:val="006C719A"/>
    <w:rsid w:val="006C7A0A"/>
    <w:rsid w:val="006C7EFE"/>
    <w:rsid w:val="006D1A35"/>
    <w:rsid w:val="006D1B3D"/>
    <w:rsid w:val="006D2B97"/>
    <w:rsid w:val="006D2FBC"/>
    <w:rsid w:val="006D3710"/>
    <w:rsid w:val="006D3A74"/>
    <w:rsid w:val="006D3BAC"/>
    <w:rsid w:val="006D4E5C"/>
    <w:rsid w:val="006D5056"/>
    <w:rsid w:val="006D5FBC"/>
    <w:rsid w:val="006E219C"/>
    <w:rsid w:val="006E2356"/>
    <w:rsid w:val="006E247E"/>
    <w:rsid w:val="006F027D"/>
    <w:rsid w:val="006F0798"/>
    <w:rsid w:val="006F0FF9"/>
    <w:rsid w:val="006F1204"/>
    <w:rsid w:val="006F1A03"/>
    <w:rsid w:val="006F2093"/>
    <w:rsid w:val="006F36F1"/>
    <w:rsid w:val="006F43AC"/>
    <w:rsid w:val="006F5A5E"/>
    <w:rsid w:val="006F67C5"/>
    <w:rsid w:val="006F7166"/>
    <w:rsid w:val="006F7ED6"/>
    <w:rsid w:val="007012B6"/>
    <w:rsid w:val="007013EB"/>
    <w:rsid w:val="00701AD4"/>
    <w:rsid w:val="00703121"/>
    <w:rsid w:val="00703CE6"/>
    <w:rsid w:val="00703D17"/>
    <w:rsid w:val="00704855"/>
    <w:rsid w:val="00705219"/>
    <w:rsid w:val="007054AB"/>
    <w:rsid w:val="007065D3"/>
    <w:rsid w:val="007065F2"/>
    <w:rsid w:val="0070742F"/>
    <w:rsid w:val="007075FA"/>
    <w:rsid w:val="00707B0D"/>
    <w:rsid w:val="00711005"/>
    <w:rsid w:val="00711796"/>
    <w:rsid w:val="00711C4E"/>
    <w:rsid w:val="00712360"/>
    <w:rsid w:val="0071253A"/>
    <w:rsid w:val="007137B8"/>
    <w:rsid w:val="00713B80"/>
    <w:rsid w:val="007140D1"/>
    <w:rsid w:val="00715403"/>
    <w:rsid w:val="0071593D"/>
    <w:rsid w:val="00715963"/>
    <w:rsid w:val="00715B3E"/>
    <w:rsid w:val="00716B8C"/>
    <w:rsid w:val="00717158"/>
    <w:rsid w:val="00717537"/>
    <w:rsid w:val="00717552"/>
    <w:rsid w:val="007218C9"/>
    <w:rsid w:val="00721F56"/>
    <w:rsid w:val="00721F65"/>
    <w:rsid w:val="00722486"/>
    <w:rsid w:val="00723415"/>
    <w:rsid w:val="00723DE5"/>
    <w:rsid w:val="007251DC"/>
    <w:rsid w:val="007262B7"/>
    <w:rsid w:val="00727275"/>
    <w:rsid w:val="00727C0C"/>
    <w:rsid w:val="0073039E"/>
    <w:rsid w:val="007303B4"/>
    <w:rsid w:val="007315F9"/>
    <w:rsid w:val="00734516"/>
    <w:rsid w:val="007350F2"/>
    <w:rsid w:val="007357D7"/>
    <w:rsid w:val="00736032"/>
    <w:rsid w:val="00736F6D"/>
    <w:rsid w:val="00737694"/>
    <w:rsid w:val="00737D1F"/>
    <w:rsid w:val="00740A17"/>
    <w:rsid w:val="007440AB"/>
    <w:rsid w:val="007464BA"/>
    <w:rsid w:val="0074706C"/>
    <w:rsid w:val="00747535"/>
    <w:rsid w:val="0074763B"/>
    <w:rsid w:val="0075139A"/>
    <w:rsid w:val="00751CA7"/>
    <w:rsid w:val="00752B5A"/>
    <w:rsid w:val="00752F3C"/>
    <w:rsid w:val="0075322D"/>
    <w:rsid w:val="00753F66"/>
    <w:rsid w:val="00753FAA"/>
    <w:rsid w:val="007547A0"/>
    <w:rsid w:val="00756588"/>
    <w:rsid w:val="00756FFB"/>
    <w:rsid w:val="00757961"/>
    <w:rsid w:val="0076046A"/>
    <w:rsid w:val="00762C42"/>
    <w:rsid w:val="00763672"/>
    <w:rsid w:val="00765638"/>
    <w:rsid w:val="00767CA3"/>
    <w:rsid w:val="0077074C"/>
    <w:rsid w:val="00771A02"/>
    <w:rsid w:val="00771F5B"/>
    <w:rsid w:val="00772D81"/>
    <w:rsid w:val="00775369"/>
    <w:rsid w:val="00780199"/>
    <w:rsid w:val="00780D06"/>
    <w:rsid w:val="0078174A"/>
    <w:rsid w:val="007818EB"/>
    <w:rsid w:val="00781B02"/>
    <w:rsid w:val="00782731"/>
    <w:rsid w:val="0078338B"/>
    <w:rsid w:val="00784326"/>
    <w:rsid w:val="00786C7D"/>
    <w:rsid w:val="00786FFA"/>
    <w:rsid w:val="007870D3"/>
    <w:rsid w:val="00787FD5"/>
    <w:rsid w:val="0079212C"/>
    <w:rsid w:val="00792E9C"/>
    <w:rsid w:val="00793564"/>
    <w:rsid w:val="007953F5"/>
    <w:rsid w:val="00795A56"/>
    <w:rsid w:val="0079632F"/>
    <w:rsid w:val="007A0338"/>
    <w:rsid w:val="007A04CB"/>
    <w:rsid w:val="007A09DC"/>
    <w:rsid w:val="007A1674"/>
    <w:rsid w:val="007A1F3B"/>
    <w:rsid w:val="007A2442"/>
    <w:rsid w:val="007A3716"/>
    <w:rsid w:val="007A6C57"/>
    <w:rsid w:val="007A7113"/>
    <w:rsid w:val="007A7D08"/>
    <w:rsid w:val="007A7ED6"/>
    <w:rsid w:val="007A7F99"/>
    <w:rsid w:val="007B03D9"/>
    <w:rsid w:val="007B16DC"/>
    <w:rsid w:val="007B1A72"/>
    <w:rsid w:val="007B34F6"/>
    <w:rsid w:val="007B3B0E"/>
    <w:rsid w:val="007B3C7C"/>
    <w:rsid w:val="007B3F28"/>
    <w:rsid w:val="007B47E8"/>
    <w:rsid w:val="007B5CEA"/>
    <w:rsid w:val="007B60ED"/>
    <w:rsid w:val="007B7AEE"/>
    <w:rsid w:val="007B7DA7"/>
    <w:rsid w:val="007B7DE1"/>
    <w:rsid w:val="007C0CE4"/>
    <w:rsid w:val="007C0EC8"/>
    <w:rsid w:val="007C3BA5"/>
    <w:rsid w:val="007C41D7"/>
    <w:rsid w:val="007C672A"/>
    <w:rsid w:val="007C6902"/>
    <w:rsid w:val="007D218D"/>
    <w:rsid w:val="007D2CDD"/>
    <w:rsid w:val="007D325A"/>
    <w:rsid w:val="007D35EE"/>
    <w:rsid w:val="007D53A1"/>
    <w:rsid w:val="007D59D5"/>
    <w:rsid w:val="007D5BC5"/>
    <w:rsid w:val="007D698C"/>
    <w:rsid w:val="007D7FC0"/>
    <w:rsid w:val="007E09BE"/>
    <w:rsid w:val="007E1294"/>
    <w:rsid w:val="007E3620"/>
    <w:rsid w:val="007E405E"/>
    <w:rsid w:val="007E560B"/>
    <w:rsid w:val="007E6912"/>
    <w:rsid w:val="007E6BB3"/>
    <w:rsid w:val="007E73EE"/>
    <w:rsid w:val="007E748E"/>
    <w:rsid w:val="007E7EF7"/>
    <w:rsid w:val="007F0219"/>
    <w:rsid w:val="007F0364"/>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6583"/>
    <w:rsid w:val="00807471"/>
    <w:rsid w:val="008105EC"/>
    <w:rsid w:val="0081196C"/>
    <w:rsid w:val="00812C3A"/>
    <w:rsid w:val="008133EB"/>
    <w:rsid w:val="0081681D"/>
    <w:rsid w:val="00816A38"/>
    <w:rsid w:val="00817901"/>
    <w:rsid w:val="0082019B"/>
    <w:rsid w:val="00820A2B"/>
    <w:rsid w:val="0082152E"/>
    <w:rsid w:val="00821869"/>
    <w:rsid w:val="00823048"/>
    <w:rsid w:val="0082538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961"/>
    <w:rsid w:val="008404A9"/>
    <w:rsid w:val="00840863"/>
    <w:rsid w:val="008411B8"/>
    <w:rsid w:val="008422DB"/>
    <w:rsid w:val="00843625"/>
    <w:rsid w:val="00843B03"/>
    <w:rsid w:val="00843B64"/>
    <w:rsid w:val="00843D89"/>
    <w:rsid w:val="00843DA1"/>
    <w:rsid w:val="00844CC8"/>
    <w:rsid w:val="0084508A"/>
    <w:rsid w:val="0084653C"/>
    <w:rsid w:val="00846DD5"/>
    <w:rsid w:val="00846E73"/>
    <w:rsid w:val="008518AB"/>
    <w:rsid w:val="00851CAA"/>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AC8"/>
    <w:rsid w:val="00880982"/>
    <w:rsid w:val="008811FC"/>
    <w:rsid w:val="00881462"/>
    <w:rsid w:val="00882E25"/>
    <w:rsid w:val="00883637"/>
    <w:rsid w:val="008846ED"/>
    <w:rsid w:val="00884722"/>
    <w:rsid w:val="0088597D"/>
    <w:rsid w:val="0088639C"/>
    <w:rsid w:val="00886542"/>
    <w:rsid w:val="0088693A"/>
    <w:rsid w:val="0089008B"/>
    <w:rsid w:val="008931F2"/>
    <w:rsid w:val="0089567B"/>
    <w:rsid w:val="00896703"/>
    <w:rsid w:val="00897083"/>
    <w:rsid w:val="008A01DE"/>
    <w:rsid w:val="008A1E48"/>
    <w:rsid w:val="008A2CDC"/>
    <w:rsid w:val="008A521F"/>
    <w:rsid w:val="008A6C02"/>
    <w:rsid w:val="008A792E"/>
    <w:rsid w:val="008A7B82"/>
    <w:rsid w:val="008B0590"/>
    <w:rsid w:val="008B433D"/>
    <w:rsid w:val="008B5484"/>
    <w:rsid w:val="008B7634"/>
    <w:rsid w:val="008B7F50"/>
    <w:rsid w:val="008C0662"/>
    <w:rsid w:val="008C211B"/>
    <w:rsid w:val="008C319E"/>
    <w:rsid w:val="008C3D24"/>
    <w:rsid w:val="008C51F0"/>
    <w:rsid w:val="008C55C3"/>
    <w:rsid w:val="008C79DB"/>
    <w:rsid w:val="008C7E40"/>
    <w:rsid w:val="008D1105"/>
    <w:rsid w:val="008D163D"/>
    <w:rsid w:val="008D3685"/>
    <w:rsid w:val="008D422C"/>
    <w:rsid w:val="008D4965"/>
    <w:rsid w:val="008D7656"/>
    <w:rsid w:val="008D76CC"/>
    <w:rsid w:val="008E0E3C"/>
    <w:rsid w:val="008E1381"/>
    <w:rsid w:val="008E164F"/>
    <w:rsid w:val="008E3EAD"/>
    <w:rsid w:val="008E3FE0"/>
    <w:rsid w:val="008E4741"/>
    <w:rsid w:val="008E5380"/>
    <w:rsid w:val="008E5ECF"/>
    <w:rsid w:val="008E6285"/>
    <w:rsid w:val="008E6642"/>
    <w:rsid w:val="008E7E88"/>
    <w:rsid w:val="008F1585"/>
    <w:rsid w:val="008F2550"/>
    <w:rsid w:val="008F3CAA"/>
    <w:rsid w:val="008F4626"/>
    <w:rsid w:val="008F4A3A"/>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6EF8"/>
    <w:rsid w:val="00917EF8"/>
    <w:rsid w:val="009209EB"/>
    <w:rsid w:val="00920B5E"/>
    <w:rsid w:val="00921C79"/>
    <w:rsid w:val="009227AB"/>
    <w:rsid w:val="009237CB"/>
    <w:rsid w:val="00924730"/>
    <w:rsid w:val="00925089"/>
    <w:rsid w:val="009261A6"/>
    <w:rsid w:val="009266AA"/>
    <w:rsid w:val="009309EC"/>
    <w:rsid w:val="009311F7"/>
    <w:rsid w:val="0093346F"/>
    <w:rsid w:val="00934EBB"/>
    <w:rsid w:val="009351BA"/>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6A4A"/>
    <w:rsid w:val="009476E5"/>
    <w:rsid w:val="00947758"/>
    <w:rsid w:val="00950029"/>
    <w:rsid w:val="0095181D"/>
    <w:rsid w:val="009541B9"/>
    <w:rsid w:val="0095518C"/>
    <w:rsid w:val="009560A5"/>
    <w:rsid w:val="00957314"/>
    <w:rsid w:val="009612D4"/>
    <w:rsid w:val="00962356"/>
    <w:rsid w:val="00963C75"/>
    <w:rsid w:val="00963E35"/>
    <w:rsid w:val="00964432"/>
    <w:rsid w:val="009667B9"/>
    <w:rsid w:val="00966CF6"/>
    <w:rsid w:val="009705CB"/>
    <w:rsid w:val="00970BF4"/>
    <w:rsid w:val="0097231C"/>
    <w:rsid w:val="0097334D"/>
    <w:rsid w:val="00973428"/>
    <w:rsid w:val="00973839"/>
    <w:rsid w:val="00973EC3"/>
    <w:rsid w:val="00977882"/>
    <w:rsid w:val="009817A2"/>
    <w:rsid w:val="00981BF3"/>
    <w:rsid w:val="00981ECB"/>
    <w:rsid w:val="00981F07"/>
    <w:rsid w:val="0098409D"/>
    <w:rsid w:val="00984A05"/>
    <w:rsid w:val="009859AF"/>
    <w:rsid w:val="0098659F"/>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B52"/>
    <w:rsid w:val="009A5957"/>
    <w:rsid w:val="009A6A9B"/>
    <w:rsid w:val="009A7D24"/>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993"/>
    <w:rsid w:val="009D2E2B"/>
    <w:rsid w:val="009D3E38"/>
    <w:rsid w:val="009D3F6D"/>
    <w:rsid w:val="009D4342"/>
    <w:rsid w:val="009D61C2"/>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D67"/>
    <w:rsid w:val="009F4DA8"/>
    <w:rsid w:val="009F7B34"/>
    <w:rsid w:val="00A058D9"/>
    <w:rsid w:val="00A06257"/>
    <w:rsid w:val="00A06350"/>
    <w:rsid w:val="00A06639"/>
    <w:rsid w:val="00A10056"/>
    <w:rsid w:val="00A11E26"/>
    <w:rsid w:val="00A12B70"/>
    <w:rsid w:val="00A12BA7"/>
    <w:rsid w:val="00A13421"/>
    <w:rsid w:val="00A13E25"/>
    <w:rsid w:val="00A15195"/>
    <w:rsid w:val="00A166CC"/>
    <w:rsid w:val="00A16E53"/>
    <w:rsid w:val="00A2012F"/>
    <w:rsid w:val="00A20EDA"/>
    <w:rsid w:val="00A22ACE"/>
    <w:rsid w:val="00A22FF0"/>
    <w:rsid w:val="00A2362D"/>
    <w:rsid w:val="00A23D9B"/>
    <w:rsid w:val="00A23DF8"/>
    <w:rsid w:val="00A2450C"/>
    <w:rsid w:val="00A24F4D"/>
    <w:rsid w:val="00A25475"/>
    <w:rsid w:val="00A26B3A"/>
    <w:rsid w:val="00A270BA"/>
    <w:rsid w:val="00A30B81"/>
    <w:rsid w:val="00A33D90"/>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5087D"/>
    <w:rsid w:val="00A51EDC"/>
    <w:rsid w:val="00A52B7C"/>
    <w:rsid w:val="00A53AB2"/>
    <w:rsid w:val="00A54729"/>
    <w:rsid w:val="00A57172"/>
    <w:rsid w:val="00A57E2C"/>
    <w:rsid w:val="00A57EC4"/>
    <w:rsid w:val="00A57FC2"/>
    <w:rsid w:val="00A60341"/>
    <w:rsid w:val="00A60898"/>
    <w:rsid w:val="00A60F92"/>
    <w:rsid w:val="00A620D2"/>
    <w:rsid w:val="00A62159"/>
    <w:rsid w:val="00A62360"/>
    <w:rsid w:val="00A627EF"/>
    <w:rsid w:val="00A64868"/>
    <w:rsid w:val="00A64DED"/>
    <w:rsid w:val="00A65FBA"/>
    <w:rsid w:val="00A6653F"/>
    <w:rsid w:val="00A665AD"/>
    <w:rsid w:val="00A7089E"/>
    <w:rsid w:val="00A731A6"/>
    <w:rsid w:val="00A73287"/>
    <w:rsid w:val="00A734B0"/>
    <w:rsid w:val="00A745FE"/>
    <w:rsid w:val="00A74988"/>
    <w:rsid w:val="00A755D7"/>
    <w:rsid w:val="00A75999"/>
    <w:rsid w:val="00A77796"/>
    <w:rsid w:val="00A80970"/>
    <w:rsid w:val="00A82860"/>
    <w:rsid w:val="00A82D70"/>
    <w:rsid w:val="00A8391F"/>
    <w:rsid w:val="00A84EE1"/>
    <w:rsid w:val="00A8573F"/>
    <w:rsid w:val="00A85E62"/>
    <w:rsid w:val="00A8612E"/>
    <w:rsid w:val="00A87FCA"/>
    <w:rsid w:val="00A91003"/>
    <w:rsid w:val="00A926BA"/>
    <w:rsid w:val="00A926EC"/>
    <w:rsid w:val="00A92B0A"/>
    <w:rsid w:val="00A9369F"/>
    <w:rsid w:val="00A937CA"/>
    <w:rsid w:val="00A94972"/>
    <w:rsid w:val="00A94A0A"/>
    <w:rsid w:val="00A95187"/>
    <w:rsid w:val="00A954CE"/>
    <w:rsid w:val="00A960B7"/>
    <w:rsid w:val="00A96423"/>
    <w:rsid w:val="00AA0E28"/>
    <w:rsid w:val="00AA2876"/>
    <w:rsid w:val="00AA49E2"/>
    <w:rsid w:val="00AA5597"/>
    <w:rsid w:val="00AA691A"/>
    <w:rsid w:val="00AA769D"/>
    <w:rsid w:val="00AB096B"/>
    <w:rsid w:val="00AB123C"/>
    <w:rsid w:val="00AB1980"/>
    <w:rsid w:val="00AB227F"/>
    <w:rsid w:val="00AB257E"/>
    <w:rsid w:val="00AB2823"/>
    <w:rsid w:val="00AB427E"/>
    <w:rsid w:val="00AB43A0"/>
    <w:rsid w:val="00AB4DFB"/>
    <w:rsid w:val="00AB5B64"/>
    <w:rsid w:val="00AB6244"/>
    <w:rsid w:val="00AB6359"/>
    <w:rsid w:val="00AB69CE"/>
    <w:rsid w:val="00AC0511"/>
    <w:rsid w:val="00AC0946"/>
    <w:rsid w:val="00AC0B68"/>
    <w:rsid w:val="00AC2A80"/>
    <w:rsid w:val="00AC55B6"/>
    <w:rsid w:val="00AC5D24"/>
    <w:rsid w:val="00AC5E08"/>
    <w:rsid w:val="00AC750B"/>
    <w:rsid w:val="00AC76A2"/>
    <w:rsid w:val="00AD064D"/>
    <w:rsid w:val="00AD0D3D"/>
    <w:rsid w:val="00AD1A4F"/>
    <w:rsid w:val="00AD1D72"/>
    <w:rsid w:val="00AD240E"/>
    <w:rsid w:val="00AD44BC"/>
    <w:rsid w:val="00AD5A3E"/>
    <w:rsid w:val="00AD5A43"/>
    <w:rsid w:val="00AD5C0D"/>
    <w:rsid w:val="00AD5F1A"/>
    <w:rsid w:val="00AE0F31"/>
    <w:rsid w:val="00AE3446"/>
    <w:rsid w:val="00AE3FA3"/>
    <w:rsid w:val="00AE40B5"/>
    <w:rsid w:val="00AE563B"/>
    <w:rsid w:val="00AE7BC5"/>
    <w:rsid w:val="00AE7E83"/>
    <w:rsid w:val="00AF02AD"/>
    <w:rsid w:val="00AF12EC"/>
    <w:rsid w:val="00AF36C9"/>
    <w:rsid w:val="00AF5C62"/>
    <w:rsid w:val="00AF6243"/>
    <w:rsid w:val="00B00E30"/>
    <w:rsid w:val="00B0113C"/>
    <w:rsid w:val="00B01DDC"/>
    <w:rsid w:val="00B02770"/>
    <w:rsid w:val="00B04196"/>
    <w:rsid w:val="00B043AE"/>
    <w:rsid w:val="00B045C6"/>
    <w:rsid w:val="00B04EA0"/>
    <w:rsid w:val="00B05C96"/>
    <w:rsid w:val="00B06382"/>
    <w:rsid w:val="00B0721F"/>
    <w:rsid w:val="00B078E6"/>
    <w:rsid w:val="00B07B04"/>
    <w:rsid w:val="00B107E5"/>
    <w:rsid w:val="00B11C59"/>
    <w:rsid w:val="00B13660"/>
    <w:rsid w:val="00B151F9"/>
    <w:rsid w:val="00B159F9"/>
    <w:rsid w:val="00B15A2B"/>
    <w:rsid w:val="00B161B6"/>
    <w:rsid w:val="00B16AAF"/>
    <w:rsid w:val="00B204CB"/>
    <w:rsid w:val="00B2199C"/>
    <w:rsid w:val="00B21BD3"/>
    <w:rsid w:val="00B21CE4"/>
    <w:rsid w:val="00B226E1"/>
    <w:rsid w:val="00B22A79"/>
    <w:rsid w:val="00B30A76"/>
    <w:rsid w:val="00B31C70"/>
    <w:rsid w:val="00B33227"/>
    <w:rsid w:val="00B3331A"/>
    <w:rsid w:val="00B3337A"/>
    <w:rsid w:val="00B3478A"/>
    <w:rsid w:val="00B35D11"/>
    <w:rsid w:val="00B36041"/>
    <w:rsid w:val="00B377ED"/>
    <w:rsid w:val="00B37FC3"/>
    <w:rsid w:val="00B40252"/>
    <w:rsid w:val="00B40976"/>
    <w:rsid w:val="00B4181E"/>
    <w:rsid w:val="00B41EBF"/>
    <w:rsid w:val="00B41F91"/>
    <w:rsid w:val="00B41FAA"/>
    <w:rsid w:val="00B4210F"/>
    <w:rsid w:val="00B426B2"/>
    <w:rsid w:val="00B43B2E"/>
    <w:rsid w:val="00B440A2"/>
    <w:rsid w:val="00B446E3"/>
    <w:rsid w:val="00B456D2"/>
    <w:rsid w:val="00B46F43"/>
    <w:rsid w:val="00B4747A"/>
    <w:rsid w:val="00B47EA8"/>
    <w:rsid w:val="00B50BE7"/>
    <w:rsid w:val="00B5136C"/>
    <w:rsid w:val="00B514E4"/>
    <w:rsid w:val="00B52F22"/>
    <w:rsid w:val="00B53166"/>
    <w:rsid w:val="00B539EA"/>
    <w:rsid w:val="00B547EB"/>
    <w:rsid w:val="00B564EF"/>
    <w:rsid w:val="00B570E2"/>
    <w:rsid w:val="00B576AF"/>
    <w:rsid w:val="00B6025D"/>
    <w:rsid w:val="00B60B53"/>
    <w:rsid w:val="00B613C4"/>
    <w:rsid w:val="00B613F0"/>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7568"/>
    <w:rsid w:val="00B77748"/>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EC"/>
    <w:rsid w:val="00BA041A"/>
    <w:rsid w:val="00BA2045"/>
    <w:rsid w:val="00BA25FB"/>
    <w:rsid w:val="00BA3809"/>
    <w:rsid w:val="00BA42F1"/>
    <w:rsid w:val="00BA7615"/>
    <w:rsid w:val="00BA764E"/>
    <w:rsid w:val="00BB01FE"/>
    <w:rsid w:val="00BB06C1"/>
    <w:rsid w:val="00BB0D8D"/>
    <w:rsid w:val="00BB1D9C"/>
    <w:rsid w:val="00BB1E6D"/>
    <w:rsid w:val="00BB297A"/>
    <w:rsid w:val="00BB3798"/>
    <w:rsid w:val="00BB54E6"/>
    <w:rsid w:val="00BB5A35"/>
    <w:rsid w:val="00BB644C"/>
    <w:rsid w:val="00BB6712"/>
    <w:rsid w:val="00BC1442"/>
    <w:rsid w:val="00BC17B1"/>
    <w:rsid w:val="00BC201F"/>
    <w:rsid w:val="00BC232E"/>
    <w:rsid w:val="00BC291F"/>
    <w:rsid w:val="00BC3FEA"/>
    <w:rsid w:val="00BC4EC1"/>
    <w:rsid w:val="00BC6CE0"/>
    <w:rsid w:val="00BD0830"/>
    <w:rsid w:val="00BD104A"/>
    <w:rsid w:val="00BD16AD"/>
    <w:rsid w:val="00BD27B1"/>
    <w:rsid w:val="00BD2F04"/>
    <w:rsid w:val="00BD3025"/>
    <w:rsid w:val="00BD744E"/>
    <w:rsid w:val="00BE046A"/>
    <w:rsid w:val="00BE195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428D"/>
    <w:rsid w:val="00C047A5"/>
    <w:rsid w:val="00C04FB8"/>
    <w:rsid w:val="00C05B34"/>
    <w:rsid w:val="00C070BC"/>
    <w:rsid w:val="00C07BD6"/>
    <w:rsid w:val="00C07CF6"/>
    <w:rsid w:val="00C106AD"/>
    <w:rsid w:val="00C1089D"/>
    <w:rsid w:val="00C1104D"/>
    <w:rsid w:val="00C11793"/>
    <w:rsid w:val="00C11C9F"/>
    <w:rsid w:val="00C11E98"/>
    <w:rsid w:val="00C11ECD"/>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30618"/>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E81"/>
    <w:rsid w:val="00C4007D"/>
    <w:rsid w:val="00C40833"/>
    <w:rsid w:val="00C410BA"/>
    <w:rsid w:val="00C42C56"/>
    <w:rsid w:val="00C42D87"/>
    <w:rsid w:val="00C42FA6"/>
    <w:rsid w:val="00C432B5"/>
    <w:rsid w:val="00C43D28"/>
    <w:rsid w:val="00C43FF1"/>
    <w:rsid w:val="00C47504"/>
    <w:rsid w:val="00C47CC7"/>
    <w:rsid w:val="00C50314"/>
    <w:rsid w:val="00C506A1"/>
    <w:rsid w:val="00C50AEF"/>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921"/>
    <w:rsid w:val="00C65EC3"/>
    <w:rsid w:val="00C66720"/>
    <w:rsid w:val="00C67DD5"/>
    <w:rsid w:val="00C707DB"/>
    <w:rsid w:val="00C715F3"/>
    <w:rsid w:val="00C7200B"/>
    <w:rsid w:val="00C72754"/>
    <w:rsid w:val="00C7332C"/>
    <w:rsid w:val="00C73E37"/>
    <w:rsid w:val="00C7595F"/>
    <w:rsid w:val="00C75A4E"/>
    <w:rsid w:val="00C75F2A"/>
    <w:rsid w:val="00C76110"/>
    <w:rsid w:val="00C809D0"/>
    <w:rsid w:val="00C80E89"/>
    <w:rsid w:val="00C82FAE"/>
    <w:rsid w:val="00C82FDA"/>
    <w:rsid w:val="00C86226"/>
    <w:rsid w:val="00C864A3"/>
    <w:rsid w:val="00C87303"/>
    <w:rsid w:val="00C90D92"/>
    <w:rsid w:val="00C91036"/>
    <w:rsid w:val="00C911BD"/>
    <w:rsid w:val="00C93666"/>
    <w:rsid w:val="00C937B9"/>
    <w:rsid w:val="00C93E0D"/>
    <w:rsid w:val="00C9468C"/>
    <w:rsid w:val="00C95ED2"/>
    <w:rsid w:val="00C97A74"/>
    <w:rsid w:val="00CA27B4"/>
    <w:rsid w:val="00CA2AA2"/>
    <w:rsid w:val="00CA2F96"/>
    <w:rsid w:val="00CA319D"/>
    <w:rsid w:val="00CA5E09"/>
    <w:rsid w:val="00CA5F0C"/>
    <w:rsid w:val="00CA6B2C"/>
    <w:rsid w:val="00CB05A0"/>
    <w:rsid w:val="00CB1F4D"/>
    <w:rsid w:val="00CB2B97"/>
    <w:rsid w:val="00CB2F7C"/>
    <w:rsid w:val="00CB3A23"/>
    <w:rsid w:val="00CB4CB3"/>
    <w:rsid w:val="00CB6782"/>
    <w:rsid w:val="00CB6E20"/>
    <w:rsid w:val="00CB7335"/>
    <w:rsid w:val="00CB795F"/>
    <w:rsid w:val="00CC1410"/>
    <w:rsid w:val="00CC2E6E"/>
    <w:rsid w:val="00CC3166"/>
    <w:rsid w:val="00CC379D"/>
    <w:rsid w:val="00CC3E39"/>
    <w:rsid w:val="00CC45B2"/>
    <w:rsid w:val="00CC5005"/>
    <w:rsid w:val="00CC638B"/>
    <w:rsid w:val="00CC6A25"/>
    <w:rsid w:val="00CC6BDE"/>
    <w:rsid w:val="00CC7595"/>
    <w:rsid w:val="00CC7728"/>
    <w:rsid w:val="00CD0664"/>
    <w:rsid w:val="00CD0BAD"/>
    <w:rsid w:val="00CD0BED"/>
    <w:rsid w:val="00CD0D8D"/>
    <w:rsid w:val="00CD0E82"/>
    <w:rsid w:val="00CD0FCE"/>
    <w:rsid w:val="00CD27B0"/>
    <w:rsid w:val="00CD2B80"/>
    <w:rsid w:val="00CD322B"/>
    <w:rsid w:val="00CD357E"/>
    <w:rsid w:val="00CD35FF"/>
    <w:rsid w:val="00CD3A71"/>
    <w:rsid w:val="00CD3E87"/>
    <w:rsid w:val="00CD62CD"/>
    <w:rsid w:val="00CD7919"/>
    <w:rsid w:val="00CE0DB5"/>
    <w:rsid w:val="00CE17B7"/>
    <w:rsid w:val="00CE211D"/>
    <w:rsid w:val="00CE2B6B"/>
    <w:rsid w:val="00CE330A"/>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416C"/>
    <w:rsid w:val="00CF5532"/>
    <w:rsid w:val="00CF5D44"/>
    <w:rsid w:val="00CF6B34"/>
    <w:rsid w:val="00CF6F24"/>
    <w:rsid w:val="00CF7060"/>
    <w:rsid w:val="00CF75DC"/>
    <w:rsid w:val="00D02561"/>
    <w:rsid w:val="00D02702"/>
    <w:rsid w:val="00D027EC"/>
    <w:rsid w:val="00D02F87"/>
    <w:rsid w:val="00D04722"/>
    <w:rsid w:val="00D04A5D"/>
    <w:rsid w:val="00D055D9"/>
    <w:rsid w:val="00D062CD"/>
    <w:rsid w:val="00D07C17"/>
    <w:rsid w:val="00D11304"/>
    <w:rsid w:val="00D11F71"/>
    <w:rsid w:val="00D132D8"/>
    <w:rsid w:val="00D13ACD"/>
    <w:rsid w:val="00D13D27"/>
    <w:rsid w:val="00D14196"/>
    <w:rsid w:val="00D14532"/>
    <w:rsid w:val="00D16B07"/>
    <w:rsid w:val="00D21BC6"/>
    <w:rsid w:val="00D273EF"/>
    <w:rsid w:val="00D30204"/>
    <w:rsid w:val="00D30263"/>
    <w:rsid w:val="00D30D60"/>
    <w:rsid w:val="00D31202"/>
    <w:rsid w:val="00D32379"/>
    <w:rsid w:val="00D33219"/>
    <w:rsid w:val="00D33CD2"/>
    <w:rsid w:val="00D33D74"/>
    <w:rsid w:val="00D35011"/>
    <w:rsid w:val="00D35B65"/>
    <w:rsid w:val="00D35C37"/>
    <w:rsid w:val="00D37D6A"/>
    <w:rsid w:val="00D40F9F"/>
    <w:rsid w:val="00D42B43"/>
    <w:rsid w:val="00D42BB5"/>
    <w:rsid w:val="00D43224"/>
    <w:rsid w:val="00D43229"/>
    <w:rsid w:val="00D440BB"/>
    <w:rsid w:val="00D45EEC"/>
    <w:rsid w:val="00D460E7"/>
    <w:rsid w:val="00D462BC"/>
    <w:rsid w:val="00D4632F"/>
    <w:rsid w:val="00D46AFF"/>
    <w:rsid w:val="00D51677"/>
    <w:rsid w:val="00D5191E"/>
    <w:rsid w:val="00D5366E"/>
    <w:rsid w:val="00D55F2D"/>
    <w:rsid w:val="00D60725"/>
    <w:rsid w:val="00D6248D"/>
    <w:rsid w:val="00D63CFA"/>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F3B"/>
    <w:rsid w:val="00D90187"/>
    <w:rsid w:val="00D9056B"/>
    <w:rsid w:val="00D907C2"/>
    <w:rsid w:val="00D90D98"/>
    <w:rsid w:val="00D91271"/>
    <w:rsid w:val="00D91656"/>
    <w:rsid w:val="00D91760"/>
    <w:rsid w:val="00D92EDA"/>
    <w:rsid w:val="00D949EE"/>
    <w:rsid w:val="00D95598"/>
    <w:rsid w:val="00D95EF3"/>
    <w:rsid w:val="00D96C49"/>
    <w:rsid w:val="00D97BA4"/>
    <w:rsid w:val="00DA00F6"/>
    <w:rsid w:val="00DA242A"/>
    <w:rsid w:val="00DA2BAC"/>
    <w:rsid w:val="00DA4608"/>
    <w:rsid w:val="00DA4747"/>
    <w:rsid w:val="00DA599D"/>
    <w:rsid w:val="00DA5BA7"/>
    <w:rsid w:val="00DA5F82"/>
    <w:rsid w:val="00DB0CAB"/>
    <w:rsid w:val="00DB147C"/>
    <w:rsid w:val="00DB2EB0"/>
    <w:rsid w:val="00DB4B32"/>
    <w:rsid w:val="00DB5DF4"/>
    <w:rsid w:val="00DC07FB"/>
    <w:rsid w:val="00DC2DF0"/>
    <w:rsid w:val="00DC359B"/>
    <w:rsid w:val="00DC4053"/>
    <w:rsid w:val="00DC49E4"/>
    <w:rsid w:val="00DC7A2C"/>
    <w:rsid w:val="00DC7F97"/>
    <w:rsid w:val="00DD02A8"/>
    <w:rsid w:val="00DD0BFB"/>
    <w:rsid w:val="00DD2DCE"/>
    <w:rsid w:val="00DD2F68"/>
    <w:rsid w:val="00DD464B"/>
    <w:rsid w:val="00DD6CA7"/>
    <w:rsid w:val="00DE1C34"/>
    <w:rsid w:val="00DE1F1B"/>
    <w:rsid w:val="00DE393A"/>
    <w:rsid w:val="00DE4059"/>
    <w:rsid w:val="00DE47B5"/>
    <w:rsid w:val="00DE4997"/>
    <w:rsid w:val="00DE6CAE"/>
    <w:rsid w:val="00DF094C"/>
    <w:rsid w:val="00DF21EC"/>
    <w:rsid w:val="00DF2F8B"/>
    <w:rsid w:val="00DF3635"/>
    <w:rsid w:val="00DF39FB"/>
    <w:rsid w:val="00DF4086"/>
    <w:rsid w:val="00DF49D6"/>
    <w:rsid w:val="00DF4E41"/>
    <w:rsid w:val="00DF60EC"/>
    <w:rsid w:val="00DF6346"/>
    <w:rsid w:val="00DF6E23"/>
    <w:rsid w:val="00E0089B"/>
    <w:rsid w:val="00E01881"/>
    <w:rsid w:val="00E02088"/>
    <w:rsid w:val="00E02FD3"/>
    <w:rsid w:val="00E0301F"/>
    <w:rsid w:val="00E03741"/>
    <w:rsid w:val="00E03F27"/>
    <w:rsid w:val="00E043DB"/>
    <w:rsid w:val="00E04F24"/>
    <w:rsid w:val="00E0771F"/>
    <w:rsid w:val="00E078C2"/>
    <w:rsid w:val="00E07BF2"/>
    <w:rsid w:val="00E07D05"/>
    <w:rsid w:val="00E10338"/>
    <w:rsid w:val="00E10576"/>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6AD0"/>
    <w:rsid w:val="00E37528"/>
    <w:rsid w:val="00E40008"/>
    <w:rsid w:val="00E404FE"/>
    <w:rsid w:val="00E41C60"/>
    <w:rsid w:val="00E43977"/>
    <w:rsid w:val="00E446EC"/>
    <w:rsid w:val="00E451E4"/>
    <w:rsid w:val="00E45206"/>
    <w:rsid w:val="00E45D9F"/>
    <w:rsid w:val="00E5083E"/>
    <w:rsid w:val="00E51143"/>
    <w:rsid w:val="00E51DF6"/>
    <w:rsid w:val="00E53052"/>
    <w:rsid w:val="00E5707E"/>
    <w:rsid w:val="00E57FA2"/>
    <w:rsid w:val="00E6015B"/>
    <w:rsid w:val="00E60459"/>
    <w:rsid w:val="00E6092D"/>
    <w:rsid w:val="00E60E62"/>
    <w:rsid w:val="00E61292"/>
    <w:rsid w:val="00E61C87"/>
    <w:rsid w:val="00E61D51"/>
    <w:rsid w:val="00E62284"/>
    <w:rsid w:val="00E645A7"/>
    <w:rsid w:val="00E649EA"/>
    <w:rsid w:val="00E650E9"/>
    <w:rsid w:val="00E66385"/>
    <w:rsid w:val="00E66F26"/>
    <w:rsid w:val="00E7049B"/>
    <w:rsid w:val="00E708FA"/>
    <w:rsid w:val="00E71328"/>
    <w:rsid w:val="00E71400"/>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9F"/>
    <w:rsid w:val="00E91431"/>
    <w:rsid w:val="00E92D64"/>
    <w:rsid w:val="00E92FB0"/>
    <w:rsid w:val="00E932FE"/>
    <w:rsid w:val="00E953E8"/>
    <w:rsid w:val="00E9796B"/>
    <w:rsid w:val="00EA08B5"/>
    <w:rsid w:val="00EA0EB3"/>
    <w:rsid w:val="00EA31F4"/>
    <w:rsid w:val="00EA3601"/>
    <w:rsid w:val="00EA3B55"/>
    <w:rsid w:val="00EA5F23"/>
    <w:rsid w:val="00EA7353"/>
    <w:rsid w:val="00EA77DE"/>
    <w:rsid w:val="00EB1D67"/>
    <w:rsid w:val="00EB2595"/>
    <w:rsid w:val="00EB3E30"/>
    <w:rsid w:val="00EB5525"/>
    <w:rsid w:val="00EB734B"/>
    <w:rsid w:val="00EC0582"/>
    <w:rsid w:val="00EC0EA2"/>
    <w:rsid w:val="00EC137A"/>
    <w:rsid w:val="00EC7980"/>
    <w:rsid w:val="00ED26C3"/>
    <w:rsid w:val="00ED43C6"/>
    <w:rsid w:val="00ED7D30"/>
    <w:rsid w:val="00EE0888"/>
    <w:rsid w:val="00EE0C40"/>
    <w:rsid w:val="00EE1B9D"/>
    <w:rsid w:val="00EE1DDD"/>
    <w:rsid w:val="00EE2F7D"/>
    <w:rsid w:val="00EF0181"/>
    <w:rsid w:val="00EF0253"/>
    <w:rsid w:val="00EF0259"/>
    <w:rsid w:val="00EF06A3"/>
    <w:rsid w:val="00EF10E1"/>
    <w:rsid w:val="00EF6392"/>
    <w:rsid w:val="00EF676B"/>
    <w:rsid w:val="00EF6BAC"/>
    <w:rsid w:val="00F01663"/>
    <w:rsid w:val="00F050F5"/>
    <w:rsid w:val="00F05551"/>
    <w:rsid w:val="00F06135"/>
    <w:rsid w:val="00F07EE0"/>
    <w:rsid w:val="00F10325"/>
    <w:rsid w:val="00F120DE"/>
    <w:rsid w:val="00F1233D"/>
    <w:rsid w:val="00F15A43"/>
    <w:rsid w:val="00F16B1D"/>
    <w:rsid w:val="00F16FE7"/>
    <w:rsid w:val="00F17084"/>
    <w:rsid w:val="00F17383"/>
    <w:rsid w:val="00F20FD4"/>
    <w:rsid w:val="00F21214"/>
    <w:rsid w:val="00F21E56"/>
    <w:rsid w:val="00F22072"/>
    <w:rsid w:val="00F224F0"/>
    <w:rsid w:val="00F24768"/>
    <w:rsid w:val="00F24DD8"/>
    <w:rsid w:val="00F24E53"/>
    <w:rsid w:val="00F27350"/>
    <w:rsid w:val="00F27408"/>
    <w:rsid w:val="00F30A9C"/>
    <w:rsid w:val="00F33AA4"/>
    <w:rsid w:val="00F3422D"/>
    <w:rsid w:val="00F3561F"/>
    <w:rsid w:val="00F361BA"/>
    <w:rsid w:val="00F361BB"/>
    <w:rsid w:val="00F36BD5"/>
    <w:rsid w:val="00F37A6F"/>
    <w:rsid w:val="00F402C5"/>
    <w:rsid w:val="00F4051E"/>
    <w:rsid w:val="00F40545"/>
    <w:rsid w:val="00F40ECC"/>
    <w:rsid w:val="00F4179F"/>
    <w:rsid w:val="00F424AE"/>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5658"/>
    <w:rsid w:val="00F664E6"/>
    <w:rsid w:val="00F674BB"/>
    <w:rsid w:val="00F703FC"/>
    <w:rsid w:val="00F706C7"/>
    <w:rsid w:val="00F72EB6"/>
    <w:rsid w:val="00F73F82"/>
    <w:rsid w:val="00F75EBE"/>
    <w:rsid w:val="00F76E98"/>
    <w:rsid w:val="00F80092"/>
    <w:rsid w:val="00F809C6"/>
    <w:rsid w:val="00F80E46"/>
    <w:rsid w:val="00F8187C"/>
    <w:rsid w:val="00F81BE5"/>
    <w:rsid w:val="00F81FF0"/>
    <w:rsid w:val="00F82A4C"/>
    <w:rsid w:val="00F82BE2"/>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6AF"/>
    <w:rsid w:val="00FA57BE"/>
    <w:rsid w:val="00FA6659"/>
    <w:rsid w:val="00FA71AC"/>
    <w:rsid w:val="00FA74F8"/>
    <w:rsid w:val="00FA79B7"/>
    <w:rsid w:val="00FA7BA4"/>
    <w:rsid w:val="00FB13E8"/>
    <w:rsid w:val="00FB293D"/>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3290"/>
    <w:rsid w:val="00FD3773"/>
    <w:rsid w:val="00FD4201"/>
    <w:rsid w:val="00FD522F"/>
    <w:rsid w:val="00FD5CDC"/>
    <w:rsid w:val="00FD6EB2"/>
    <w:rsid w:val="00FD7283"/>
    <w:rsid w:val="00FE0989"/>
    <w:rsid w:val="00FE0B5F"/>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2C09"/>
    <w:rsid w:val="00FF322B"/>
    <w:rsid w:val="00FF453F"/>
    <w:rsid w:val="00FF5196"/>
    <w:rsid w:val="00FF6EE7"/>
    <w:rsid w:val="00FF73CF"/>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khomutovskoe-mo.ru" TargetMode="External"/><Relationship Id="rId3" Type="http://schemas.openxmlformats.org/officeDocument/2006/relationships/styles" Target="styles.xml"/><Relationship Id="rId21" Type="http://schemas.openxmlformats.org/officeDocument/2006/relationships/hyperlink" Target="http://khomutovskoe-mo.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khomutovskoe-m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homutovskoe-mo.ru" TargetMode="External"/><Relationship Id="rId20" Type="http://schemas.openxmlformats.org/officeDocument/2006/relationships/hyperlink" Target="http://khomutovskoe-m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khomutovskoe-mo.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8E53-6E70-48C0-B4C1-CE2E835D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2916</TotalTime>
  <Pages>18</Pages>
  <Words>8308</Words>
  <Characters>47357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111</cp:revision>
  <cp:lastPrinted>2019-12-26T07:15:00Z</cp:lastPrinted>
  <dcterms:created xsi:type="dcterms:W3CDTF">2019-04-09T06:05:00Z</dcterms:created>
  <dcterms:modified xsi:type="dcterms:W3CDTF">2020-04-13T02:39:00Z</dcterms:modified>
</cp:coreProperties>
</file>