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921A25"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7405"/>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8406D8" w:rsidP="006E2880">
            <w:pPr>
              <w:tabs>
                <w:tab w:val="left" w:pos="4384"/>
              </w:tabs>
              <w:ind w:left="0" w:firstLine="0"/>
              <w:rPr>
                <w:i/>
              </w:rPr>
            </w:pPr>
            <w:r>
              <w:rPr>
                <w:i/>
              </w:rPr>
              <w:t xml:space="preserve">    АПРЕЛЬ</w:t>
            </w:r>
          </w:p>
          <w:p w:rsidR="008674D0" w:rsidRPr="00EC137A" w:rsidRDefault="00386AB5" w:rsidP="00743977">
            <w:pPr>
              <w:tabs>
                <w:tab w:val="left" w:pos="4384"/>
              </w:tabs>
              <w:jc w:val="left"/>
              <w:rPr>
                <w:i/>
              </w:rPr>
            </w:pPr>
            <w:r>
              <w:rPr>
                <w:i/>
              </w:rPr>
              <w:t>202</w:t>
            </w:r>
            <w:r w:rsidR="00B571C6">
              <w:rPr>
                <w:i/>
              </w:rPr>
              <w:t>1</w:t>
            </w:r>
            <w:r w:rsidR="008674D0" w:rsidRPr="00EC137A">
              <w:rPr>
                <w:i/>
              </w:rPr>
              <w:t>г.</w:t>
            </w:r>
          </w:p>
          <w:p w:rsidR="008674D0" w:rsidRPr="00EC137A" w:rsidRDefault="001A1F2D" w:rsidP="001B2307">
            <w:pPr>
              <w:tabs>
                <w:tab w:val="left" w:pos="4384"/>
              </w:tabs>
              <w:jc w:val="left"/>
              <w:rPr>
                <w:b/>
                <w:i/>
              </w:rPr>
            </w:pPr>
            <w:r w:rsidRPr="00EC137A">
              <w:rPr>
                <w:b/>
                <w:i/>
              </w:rPr>
              <w:t>№</w:t>
            </w:r>
            <w:r w:rsidR="006C719A">
              <w:rPr>
                <w:b/>
                <w:i/>
              </w:rPr>
              <w:t xml:space="preserve"> </w:t>
            </w:r>
            <w:r w:rsidR="001C7429">
              <w:rPr>
                <w:b/>
                <w:i/>
              </w:rPr>
              <w:t>9</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Хомутовского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r w:rsidRPr="00EC137A">
        <w:rPr>
          <w:i/>
        </w:rPr>
        <w:t>Цена: бесплатно</w:t>
      </w:r>
    </w:p>
    <w:p w:rsidR="00035516" w:rsidRPr="001C574D" w:rsidRDefault="0022182E" w:rsidP="001C574D">
      <w:pPr>
        <w:tabs>
          <w:tab w:val="left" w:pos="4384"/>
        </w:tabs>
        <w:ind w:left="0" w:firstLine="567"/>
        <w:rPr>
          <w:i/>
          <w:sz w:val="18"/>
          <w:szCs w:val="18"/>
        </w:rPr>
      </w:pPr>
      <w:r w:rsidRPr="00EC137A">
        <w:rPr>
          <w:i/>
          <w:noProof/>
        </w:rPr>
        <mc:AlternateContent>
          <mc:Choice Requires="wps">
            <w:drawing>
              <wp:anchor distT="0" distB="0" distL="114300" distR="114300" simplePos="0" relativeHeight="251657728" behindDoc="0" locked="0" layoutInCell="1" allowOverlap="1" wp14:anchorId="63563D8C" wp14:editId="7E840D94">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3285D"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035516" w:rsidRDefault="00035516" w:rsidP="005D38E9">
      <w:pPr>
        <w:ind w:firstLine="0"/>
        <w:jc w:val="center"/>
        <w:rPr>
          <w:sz w:val="18"/>
          <w:szCs w:val="18"/>
        </w:rPr>
      </w:pPr>
    </w:p>
    <w:p w:rsidR="00111E21" w:rsidRDefault="00111E21" w:rsidP="00111E21">
      <w:pPr>
        <w:ind w:firstLine="0"/>
        <w:jc w:val="center"/>
        <w:rPr>
          <w:b/>
          <w:sz w:val="18"/>
          <w:szCs w:val="18"/>
        </w:rPr>
      </w:pPr>
    </w:p>
    <w:p w:rsidR="0068357D" w:rsidRDefault="0068357D" w:rsidP="0068357D">
      <w:pPr>
        <w:ind w:firstLine="0"/>
        <w:jc w:val="center"/>
        <w:rPr>
          <w:sz w:val="18"/>
          <w:szCs w:val="18"/>
        </w:rPr>
      </w:pPr>
      <w:r>
        <w:rPr>
          <w:sz w:val="18"/>
          <w:szCs w:val="18"/>
        </w:rPr>
        <w:t>РОССИЙСКАЯ ФЕДЕРАЦИЯ</w:t>
      </w:r>
    </w:p>
    <w:p w:rsidR="0068357D" w:rsidRDefault="0068357D" w:rsidP="0068357D">
      <w:pPr>
        <w:keepNext/>
        <w:ind w:firstLine="0"/>
        <w:jc w:val="center"/>
        <w:outlineLvl w:val="0"/>
        <w:rPr>
          <w:sz w:val="18"/>
          <w:szCs w:val="18"/>
          <w:lang w:eastAsia="x-none"/>
        </w:rPr>
      </w:pPr>
      <w:r>
        <w:rPr>
          <w:sz w:val="18"/>
          <w:szCs w:val="18"/>
          <w:lang w:val="x-none" w:eastAsia="x-none"/>
        </w:rPr>
        <w:t>ИРКУТСКАЯ ОБЛАСТЬ  ИРКУТСКИЙ РАЙОН</w:t>
      </w:r>
    </w:p>
    <w:p w:rsidR="0068357D" w:rsidRDefault="0068357D" w:rsidP="0068357D">
      <w:pPr>
        <w:ind w:right="140" w:firstLine="0"/>
        <w:jc w:val="center"/>
        <w:rPr>
          <w:sz w:val="18"/>
          <w:szCs w:val="18"/>
        </w:rPr>
      </w:pPr>
      <w:r>
        <w:rPr>
          <w:sz w:val="18"/>
          <w:szCs w:val="18"/>
        </w:rPr>
        <w:t>ХОМУТОВСКОЕ МУНИЦИПАЛЬНОЕ ОБРАЗОВАНИЕ</w:t>
      </w:r>
    </w:p>
    <w:p w:rsidR="0068357D" w:rsidRDefault="0068357D" w:rsidP="0068357D">
      <w:pPr>
        <w:ind w:right="140" w:firstLine="0"/>
        <w:jc w:val="center"/>
        <w:rPr>
          <w:b/>
          <w:sz w:val="18"/>
          <w:szCs w:val="18"/>
        </w:rPr>
      </w:pPr>
      <w:r>
        <w:rPr>
          <w:b/>
          <w:sz w:val="18"/>
          <w:szCs w:val="18"/>
        </w:rPr>
        <w:t>АДМИНИСТРАЦИЯ</w:t>
      </w:r>
    </w:p>
    <w:p w:rsidR="0068357D" w:rsidRPr="001C574D" w:rsidRDefault="0068357D" w:rsidP="0068357D">
      <w:pPr>
        <w:keepNext/>
        <w:ind w:left="567" w:hanging="5"/>
        <w:jc w:val="center"/>
        <w:outlineLvl w:val="1"/>
        <w:rPr>
          <w:b/>
          <w:bCs/>
          <w:sz w:val="18"/>
          <w:szCs w:val="18"/>
          <w:lang w:eastAsia="x-none"/>
        </w:rPr>
      </w:pPr>
      <w:r>
        <w:rPr>
          <w:b/>
          <w:bCs/>
          <w:sz w:val="18"/>
          <w:szCs w:val="18"/>
          <w:lang w:eastAsia="x-none"/>
        </w:rPr>
        <w:t>ПОСТАНОВЛЕНИЕ</w:t>
      </w:r>
    </w:p>
    <w:p w:rsidR="0068357D" w:rsidRDefault="0068357D" w:rsidP="0068357D">
      <w:pPr>
        <w:keepNext/>
        <w:ind w:left="567" w:hanging="5"/>
        <w:jc w:val="center"/>
        <w:outlineLvl w:val="1"/>
        <w:rPr>
          <w:b/>
          <w:bCs/>
          <w:sz w:val="18"/>
          <w:szCs w:val="18"/>
          <w:lang w:eastAsia="x-none"/>
        </w:rPr>
      </w:pPr>
    </w:p>
    <w:p w:rsidR="0068357D" w:rsidRPr="00684DA0" w:rsidRDefault="006A4549" w:rsidP="0068357D">
      <w:pPr>
        <w:ind w:left="0" w:firstLine="567"/>
        <w:rPr>
          <w:sz w:val="18"/>
          <w:szCs w:val="18"/>
          <w:u w:val="single"/>
        </w:rPr>
      </w:pPr>
      <w:r>
        <w:rPr>
          <w:sz w:val="18"/>
          <w:szCs w:val="18"/>
          <w:u w:val="single"/>
        </w:rPr>
        <w:t>02.04</w:t>
      </w:r>
      <w:r w:rsidR="0068357D">
        <w:rPr>
          <w:sz w:val="18"/>
          <w:szCs w:val="18"/>
          <w:u w:val="single"/>
        </w:rPr>
        <w:t xml:space="preserve">.2021 № </w:t>
      </w:r>
      <w:r>
        <w:rPr>
          <w:sz w:val="18"/>
          <w:szCs w:val="18"/>
          <w:u w:val="single"/>
        </w:rPr>
        <w:t>55</w:t>
      </w:r>
      <w:r w:rsidR="0068357D" w:rsidRPr="00684DA0">
        <w:rPr>
          <w:sz w:val="18"/>
          <w:szCs w:val="18"/>
          <w:u w:val="single"/>
        </w:rPr>
        <w:t xml:space="preserve"> о/д</w:t>
      </w:r>
    </w:p>
    <w:p w:rsidR="0068357D" w:rsidRDefault="0068357D" w:rsidP="0068357D">
      <w:pPr>
        <w:ind w:left="0" w:firstLine="567"/>
        <w:rPr>
          <w:sz w:val="18"/>
          <w:szCs w:val="18"/>
        </w:rPr>
      </w:pPr>
      <w:r>
        <w:rPr>
          <w:sz w:val="18"/>
          <w:szCs w:val="18"/>
        </w:rPr>
        <w:t xml:space="preserve">     </w:t>
      </w:r>
      <w:r w:rsidRPr="00684DA0">
        <w:rPr>
          <w:sz w:val="18"/>
          <w:szCs w:val="18"/>
        </w:rPr>
        <w:t xml:space="preserve">  с.</w:t>
      </w:r>
      <w:r w:rsidR="00533F89">
        <w:rPr>
          <w:sz w:val="18"/>
          <w:szCs w:val="18"/>
        </w:rPr>
        <w:t xml:space="preserve"> </w:t>
      </w:r>
      <w:r w:rsidRPr="00684DA0">
        <w:rPr>
          <w:sz w:val="18"/>
          <w:szCs w:val="18"/>
        </w:rPr>
        <w:t>Хомутово</w:t>
      </w:r>
    </w:p>
    <w:p w:rsidR="00CE2F39" w:rsidRDefault="00CE2F39" w:rsidP="0068357D">
      <w:pPr>
        <w:ind w:left="0" w:firstLine="567"/>
        <w:rPr>
          <w:sz w:val="18"/>
          <w:szCs w:val="18"/>
        </w:rPr>
      </w:pPr>
    </w:p>
    <w:p w:rsidR="001C7429" w:rsidRPr="001C7429" w:rsidRDefault="001C7429" w:rsidP="001C7429">
      <w:pPr>
        <w:ind w:left="0" w:firstLine="567"/>
        <w:rPr>
          <w:sz w:val="18"/>
          <w:szCs w:val="18"/>
        </w:rPr>
      </w:pPr>
      <w:r w:rsidRPr="001C7429">
        <w:rPr>
          <w:sz w:val="18"/>
          <w:szCs w:val="18"/>
        </w:rPr>
        <w:t>«О введении временного ограничения движения грузовых автомобилей по автомобильным дорогам местного значения в границах Хомутовского муниципального образования»</w:t>
      </w:r>
    </w:p>
    <w:p w:rsidR="001C7429" w:rsidRPr="001C7429" w:rsidRDefault="001C7429" w:rsidP="001C7429">
      <w:pPr>
        <w:ind w:left="0" w:firstLine="567"/>
        <w:rPr>
          <w:sz w:val="18"/>
          <w:szCs w:val="18"/>
        </w:rPr>
      </w:pPr>
    </w:p>
    <w:p w:rsidR="001C7429" w:rsidRPr="001C7429" w:rsidRDefault="001C7429" w:rsidP="001C7429">
      <w:pPr>
        <w:ind w:left="0" w:firstLine="567"/>
        <w:rPr>
          <w:sz w:val="18"/>
          <w:szCs w:val="18"/>
        </w:rPr>
      </w:pPr>
      <w:proofErr w:type="gramStart"/>
      <w:r w:rsidRPr="001C7429">
        <w:rPr>
          <w:sz w:val="18"/>
          <w:szCs w:val="18"/>
        </w:rPr>
        <w:t>В соответствии со ст. 14 Федерального закона от 06.10.2003 №131- ФЗ «Об общих принципах организации местного самоуправления в Российской Федерации»,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Иркутской области от 3 ноября 2016 года № 96-ОЗ «О закреплении за сельскими поселениями</w:t>
      </w:r>
      <w:proofErr w:type="gramEnd"/>
      <w:r w:rsidRPr="001C7429">
        <w:rPr>
          <w:sz w:val="18"/>
          <w:szCs w:val="18"/>
        </w:rPr>
        <w:t xml:space="preserve"> </w:t>
      </w:r>
      <w:proofErr w:type="gramStart"/>
      <w:r w:rsidRPr="001C7429">
        <w:rPr>
          <w:sz w:val="18"/>
          <w:szCs w:val="18"/>
        </w:rPr>
        <w:t>Иркутской области вопросов местного значения», Постановлением Правительства Иркутской области от 11.05.2012 N 233-пп (ред. от 30.12.2019) "О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Иркутской области", Постановлением администрации Иркутского районного муниципального образования от 31.03.2021 №163 «О введении режима функционирования «Чрезвычайная ситуация» на территории Иркутского районного муниципального образования», руководствуясь ст</w:t>
      </w:r>
      <w:proofErr w:type="gramEnd"/>
      <w:r w:rsidRPr="001C7429">
        <w:rPr>
          <w:sz w:val="18"/>
          <w:szCs w:val="18"/>
        </w:rPr>
        <w:t xml:space="preserve">.6 Устава Хомутовского муниципального образования, в целях обеспечения безопасности дорожного движения на территории Хомутовского муниципального образования, Администрация Хомутовского муниципального образования, </w:t>
      </w:r>
    </w:p>
    <w:p w:rsidR="001C7429" w:rsidRPr="001C7429" w:rsidRDefault="001C7429" w:rsidP="001C7429">
      <w:pPr>
        <w:ind w:left="0" w:firstLine="567"/>
        <w:rPr>
          <w:sz w:val="18"/>
          <w:szCs w:val="18"/>
        </w:rPr>
      </w:pPr>
    </w:p>
    <w:p w:rsidR="001C7429" w:rsidRDefault="001C7429" w:rsidP="001C7429">
      <w:pPr>
        <w:ind w:left="0" w:firstLine="567"/>
        <w:rPr>
          <w:sz w:val="18"/>
          <w:szCs w:val="18"/>
        </w:rPr>
      </w:pPr>
      <w:r w:rsidRPr="001C7429">
        <w:rPr>
          <w:sz w:val="18"/>
          <w:szCs w:val="18"/>
        </w:rPr>
        <w:t>ПОСТАНОВЛЯЕТ:</w:t>
      </w:r>
    </w:p>
    <w:p w:rsidR="006A4549" w:rsidRPr="001C7429" w:rsidRDefault="006A4549" w:rsidP="001C7429">
      <w:pPr>
        <w:ind w:left="0" w:firstLine="567"/>
        <w:rPr>
          <w:sz w:val="18"/>
          <w:szCs w:val="18"/>
        </w:rPr>
      </w:pPr>
    </w:p>
    <w:p w:rsidR="001C7429" w:rsidRPr="001C7429" w:rsidRDefault="001C7429" w:rsidP="001C7429">
      <w:pPr>
        <w:ind w:left="0" w:firstLine="567"/>
        <w:rPr>
          <w:sz w:val="18"/>
          <w:szCs w:val="18"/>
        </w:rPr>
      </w:pPr>
      <w:r w:rsidRPr="001C7429">
        <w:rPr>
          <w:sz w:val="18"/>
          <w:szCs w:val="18"/>
        </w:rPr>
        <w:t xml:space="preserve">Временно ограничить движение грузовых автомобилей и составов транспортных средств с разрешенной максимальной массой более 5 тонн, а также тракторов и самоходных машин  по следующим автомобильным дорогам местного значения Хомутовского муниципального образования: ул. Просторная, </w:t>
      </w:r>
      <w:proofErr w:type="spellStart"/>
      <w:r w:rsidRPr="001C7429">
        <w:rPr>
          <w:sz w:val="18"/>
          <w:szCs w:val="18"/>
        </w:rPr>
        <w:t>ул</w:t>
      </w:r>
      <w:proofErr w:type="gramStart"/>
      <w:r w:rsidRPr="001C7429">
        <w:rPr>
          <w:sz w:val="18"/>
          <w:szCs w:val="18"/>
        </w:rPr>
        <w:t>.И</w:t>
      </w:r>
      <w:proofErr w:type="gramEnd"/>
      <w:r w:rsidRPr="001C7429">
        <w:rPr>
          <w:sz w:val="18"/>
          <w:szCs w:val="18"/>
        </w:rPr>
        <w:t>зумрудная</w:t>
      </w:r>
      <w:proofErr w:type="spellEnd"/>
      <w:r w:rsidRPr="001C7429">
        <w:rPr>
          <w:sz w:val="18"/>
          <w:szCs w:val="18"/>
        </w:rPr>
        <w:t xml:space="preserve">, </w:t>
      </w:r>
      <w:proofErr w:type="spellStart"/>
      <w:r w:rsidRPr="001C7429">
        <w:rPr>
          <w:sz w:val="18"/>
          <w:szCs w:val="18"/>
        </w:rPr>
        <w:t>пер.Дружный</w:t>
      </w:r>
      <w:proofErr w:type="spellEnd"/>
      <w:r w:rsidRPr="001C7429">
        <w:rPr>
          <w:sz w:val="18"/>
          <w:szCs w:val="18"/>
        </w:rPr>
        <w:t xml:space="preserve">, </w:t>
      </w:r>
      <w:proofErr w:type="spellStart"/>
      <w:r w:rsidRPr="001C7429">
        <w:rPr>
          <w:sz w:val="18"/>
          <w:szCs w:val="18"/>
        </w:rPr>
        <w:t>пер.Кленовый</w:t>
      </w:r>
      <w:proofErr w:type="spellEnd"/>
      <w:r w:rsidRPr="001C7429">
        <w:rPr>
          <w:sz w:val="18"/>
          <w:szCs w:val="18"/>
        </w:rPr>
        <w:t xml:space="preserve">, </w:t>
      </w:r>
      <w:proofErr w:type="spellStart"/>
      <w:r w:rsidRPr="001C7429">
        <w:rPr>
          <w:sz w:val="18"/>
          <w:szCs w:val="18"/>
        </w:rPr>
        <w:t>пер.Степной</w:t>
      </w:r>
      <w:proofErr w:type="spellEnd"/>
      <w:r w:rsidRPr="001C7429">
        <w:rPr>
          <w:sz w:val="18"/>
          <w:szCs w:val="18"/>
        </w:rPr>
        <w:t xml:space="preserve">, </w:t>
      </w:r>
      <w:proofErr w:type="spellStart"/>
      <w:r w:rsidRPr="001C7429">
        <w:rPr>
          <w:sz w:val="18"/>
          <w:szCs w:val="18"/>
        </w:rPr>
        <w:t>пер.Славный</w:t>
      </w:r>
      <w:proofErr w:type="spellEnd"/>
      <w:r w:rsidRPr="001C7429">
        <w:rPr>
          <w:sz w:val="18"/>
          <w:szCs w:val="18"/>
        </w:rPr>
        <w:t xml:space="preserve">, </w:t>
      </w:r>
      <w:proofErr w:type="spellStart"/>
      <w:r w:rsidRPr="001C7429">
        <w:rPr>
          <w:sz w:val="18"/>
          <w:szCs w:val="18"/>
        </w:rPr>
        <w:t>ул.Ракитная</w:t>
      </w:r>
      <w:proofErr w:type="spellEnd"/>
      <w:r w:rsidRPr="001C7429">
        <w:rPr>
          <w:sz w:val="18"/>
          <w:szCs w:val="18"/>
        </w:rPr>
        <w:t xml:space="preserve">, </w:t>
      </w:r>
      <w:proofErr w:type="spellStart"/>
      <w:r w:rsidRPr="001C7429">
        <w:rPr>
          <w:sz w:val="18"/>
          <w:szCs w:val="18"/>
        </w:rPr>
        <w:t>ул.Терновая</w:t>
      </w:r>
      <w:proofErr w:type="spellEnd"/>
      <w:r w:rsidRPr="001C7429">
        <w:rPr>
          <w:sz w:val="18"/>
          <w:szCs w:val="18"/>
        </w:rPr>
        <w:t xml:space="preserve">, </w:t>
      </w:r>
      <w:proofErr w:type="spellStart"/>
      <w:r w:rsidRPr="001C7429">
        <w:rPr>
          <w:sz w:val="18"/>
          <w:szCs w:val="18"/>
        </w:rPr>
        <w:t>ул.Крестьянская</w:t>
      </w:r>
      <w:proofErr w:type="spellEnd"/>
      <w:r w:rsidRPr="001C7429">
        <w:rPr>
          <w:sz w:val="18"/>
          <w:szCs w:val="18"/>
        </w:rPr>
        <w:t xml:space="preserve">, </w:t>
      </w:r>
      <w:proofErr w:type="spellStart"/>
      <w:r w:rsidRPr="001C7429">
        <w:rPr>
          <w:sz w:val="18"/>
          <w:szCs w:val="18"/>
        </w:rPr>
        <w:t>пер.Рябиновый</w:t>
      </w:r>
      <w:proofErr w:type="spellEnd"/>
      <w:r w:rsidRPr="001C7429">
        <w:rPr>
          <w:sz w:val="18"/>
          <w:szCs w:val="18"/>
        </w:rPr>
        <w:t xml:space="preserve">, </w:t>
      </w:r>
      <w:proofErr w:type="spellStart"/>
      <w:r w:rsidRPr="001C7429">
        <w:rPr>
          <w:sz w:val="18"/>
          <w:szCs w:val="18"/>
        </w:rPr>
        <w:t>ул.Якутская</w:t>
      </w:r>
      <w:proofErr w:type="spellEnd"/>
      <w:r w:rsidRPr="001C7429">
        <w:rPr>
          <w:sz w:val="18"/>
          <w:szCs w:val="18"/>
        </w:rPr>
        <w:t xml:space="preserve">, </w:t>
      </w:r>
      <w:proofErr w:type="spellStart"/>
      <w:r w:rsidRPr="001C7429">
        <w:rPr>
          <w:sz w:val="18"/>
          <w:szCs w:val="18"/>
        </w:rPr>
        <w:t>пер.Ивовый</w:t>
      </w:r>
      <w:proofErr w:type="spellEnd"/>
      <w:r w:rsidRPr="001C7429">
        <w:rPr>
          <w:sz w:val="18"/>
          <w:szCs w:val="18"/>
        </w:rPr>
        <w:t xml:space="preserve">, </w:t>
      </w:r>
      <w:proofErr w:type="spellStart"/>
      <w:r w:rsidRPr="001C7429">
        <w:rPr>
          <w:sz w:val="18"/>
          <w:szCs w:val="18"/>
        </w:rPr>
        <w:t>пер.Вербный</w:t>
      </w:r>
      <w:proofErr w:type="spellEnd"/>
      <w:r w:rsidRPr="001C7429">
        <w:rPr>
          <w:sz w:val="18"/>
          <w:szCs w:val="18"/>
        </w:rPr>
        <w:t xml:space="preserve">, </w:t>
      </w:r>
      <w:proofErr w:type="spellStart"/>
      <w:r w:rsidRPr="001C7429">
        <w:rPr>
          <w:sz w:val="18"/>
          <w:szCs w:val="18"/>
        </w:rPr>
        <w:t>пер.Черемуховый</w:t>
      </w:r>
      <w:proofErr w:type="spellEnd"/>
      <w:r w:rsidRPr="001C7429">
        <w:rPr>
          <w:sz w:val="18"/>
          <w:szCs w:val="18"/>
        </w:rPr>
        <w:t xml:space="preserve">, </w:t>
      </w:r>
      <w:proofErr w:type="spellStart"/>
      <w:r w:rsidRPr="001C7429">
        <w:rPr>
          <w:sz w:val="18"/>
          <w:szCs w:val="18"/>
        </w:rPr>
        <w:t>ул.Садовая</w:t>
      </w:r>
      <w:proofErr w:type="spellEnd"/>
      <w:r w:rsidRPr="001C7429">
        <w:rPr>
          <w:sz w:val="18"/>
          <w:szCs w:val="18"/>
        </w:rPr>
        <w:t xml:space="preserve">, </w:t>
      </w:r>
      <w:proofErr w:type="spellStart"/>
      <w:r w:rsidRPr="001C7429">
        <w:rPr>
          <w:sz w:val="18"/>
          <w:szCs w:val="18"/>
        </w:rPr>
        <w:t>ул</w:t>
      </w:r>
      <w:proofErr w:type="gramStart"/>
      <w:r w:rsidRPr="001C7429">
        <w:rPr>
          <w:sz w:val="18"/>
          <w:szCs w:val="18"/>
        </w:rPr>
        <w:t>.Д</w:t>
      </w:r>
      <w:proofErr w:type="gramEnd"/>
      <w:r w:rsidRPr="001C7429">
        <w:rPr>
          <w:sz w:val="18"/>
          <w:szCs w:val="18"/>
        </w:rPr>
        <w:t>оготарева</w:t>
      </w:r>
      <w:proofErr w:type="spellEnd"/>
      <w:r w:rsidRPr="001C7429">
        <w:rPr>
          <w:sz w:val="18"/>
          <w:szCs w:val="18"/>
        </w:rPr>
        <w:t xml:space="preserve">, </w:t>
      </w:r>
      <w:proofErr w:type="spellStart"/>
      <w:r w:rsidRPr="001C7429">
        <w:rPr>
          <w:sz w:val="18"/>
          <w:szCs w:val="18"/>
        </w:rPr>
        <w:t>ул.Пихтовая</w:t>
      </w:r>
      <w:proofErr w:type="spellEnd"/>
      <w:r w:rsidRPr="001C7429">
        <w:rPr>
          <w:sz w:val="18"/>
          <w:szCs w:val="18"/>
        </w:rPr>
        <w:t xml:space="preserve">, </w:t>
      </w:r>
      <w:proofErr w:type="spellStart"/>
      <w:r w:rsidRPr="001C7429">
        <w:rPr>
          <w:sz w:val="18"/>
          <w:szCs w:val="18"/>
        </w:rPr>
        <w:t>ул.Осиновая</w:t>
      </w:r>
      <w:proofErr w:type="spellEnd"/>
      <w:r w:rsidRPr="001C7429">
        <w:rPr>
          <w:sz w:val="18"/>
          <w:szCs w:val="18"/>
        </w:rPr>
        <w:t xml:space="preserve">, </w:t>
      </w:r>
      <w:proofErr w:type="spellStart"/>
      <w:r w:rsidRPr="001C7429">
        <w:rPr>
          <w:sz w:val="18"/>
          <w:szCs w:val="18"/>
        </w:rPr>
        <w:t>ул.Сельская</w:t>
      </w:r>
      <w:proofErr w:type="spellEnd"/>
      <w:r w:rsidRPr="001C7429">
        <w:rPr>
          <w:sz w:val="18"/>
          <w:szCs w:val="18"/>
        </w:rPr>
        <w:t xml:space="preserve">, </w:t>
      </w:r>
      <w:proofErr w:type="spellStart"/>
      <w:r w:rsidRPr="001C7429">
        <w:rPr>
          <w:sz w:val="18"/>
          <w:szCs w:val="18"/>
        </w:rPr>
        <w:t>пер.Западный</w:t>
      </w:r>
      <w:proofErr w:type="spellEnd"/>
      <w:r w:rsidRPr="001C7429">
        <w:rPr>
          <w:sz w:val="18"/>
          <w:szCs w:val="18"/>
        </w:rPr>
        <w:t xml:space="preserve">, </w:t>
      </w:r>
      <w:proofErr w:type="spellStart"/>
      <w:r w:rsidRPr="001C7429">
        <w:rPr>
          <w:sz w:val="18"/>
          <w:szCs w:val="18"/>
        </w:rPr>
        <w:t>пер.Брестский</w:t>
      </w:r>
      <w:proofErr w:type="spellEnd"/>
      <w:r w:rsidRPr="001C7429">
        <w:rPr>
          <w:sz w:val="18"/>
          <w:szCs w:val="18"/>
        </w:rPr>
        <w:t xml:space="preserve">, </w:t>
      </w:r>
      <w:proofErr w:type="spellStart"/>
      <w:r w:rsidRPr="001C7429">
        <w:rPr>
          <w:sz w:val="18"/>
          <w:szCs w:val="18"/>
        </w:rPr>
        <w:t>пер.Сельский</w:t>
      </w:r>
      <w:proofErr w:type="spellEnd"/>
      <w:r w:rsidRPr="001C7429">
        <w:rPr>
          <w:sz w:val="18"/>
          <w:szCs w:val="18"/>
        </w:rPr>
        <w:t xml:space="preserve">, </w:t>
      </w:r>
      <w:proofErr w:type="spellStart"/>
      <w:r w:rsidRPr="001C7429">
        <w:rPr>
          <w:sz w:val="18"/>
          <w:szCs w:val="18"/>
        </w:rPr>
        <w:t>ул.Еловая</w:t>
      </w:r>
      <w:proofErr w:type="spellEnd"/>
      <w:r w:rsidRPr="001C7429">
        <w:rPr>
          <w:sz w:val="18"/>
          <w:szCs w:val="18"/>
        </w:rPr>
        <w:t xml:space="preserve">, </w:t>
      </w:r>
      <w:proofErr w:type="spellStart"/>
      <w:r w:rsidRPr="001C7429">
        <w:rPr>
          <w:sz w:val="18"/>
          <w:szCs w:val="18"/>
        </w:rPr>
        <w:t>ул.Станкевича</w:t>
      </w:r>
      <w:proofErr w:type="spellEnd"/>
      <w:r w:rsidRPr="001C7429">
        <w:rPr>
          <w:sz w:val="18"/>
          <w:szCs w:val="18"/>
        </w:rPr>
        <w:t xml:space="preserve">, </w:t>
      </w:r>
      <w:proofErr w:type="spellStart"/>
      <w:r w:rsidRPr="001C7429">
        <w:rPr>
          <w:sz w:val="18"/>
          <w:szCs w:val="18"/>
        </w:rPr>
        <w:t>ул.Тверская</w:t>
      </w:r>
      <w:proofErr w:type="spellEnd"/>
      <w:r w:rsidRPr="001C7429">
        <w:rPr>
          <w:sz w:val="18"/>
          <w:szCs w:val="18"/>
        </w:rPr>
        <w:t xml:space="preserve">, </w:t>
      </w:r>
      <w:proofErr w:type="spellStart"/>
      <w:r w:rsidRPr="001C7429">
        <w:rPr>
          <w:sz w:val="18"/>
          <w:szCs w:val="18"/>
        </w:rPr>
        <w:t>ул.Киевская</w:t>
      </w:r>
      <w:proofErr w:type="spellEnd"/>
      <w:r w:rsidRPr="001C7429">
        <w:rPr>
          <w:sz w:val="18"/>
          <w:szCs w:val="18"/>
        </w:rPr>
        <w:t>;</w:t>
      </w:r>
    </w:p>
    <w:p w:rsidR="001C7429" w:rsidRPr="001C7429" w:rsidRDefault="001C7429" w:rsidP="001C7429">
      <w:pPr>
        <w:ind w:left="0" w:firstLine="567"/>
        <w:rPr>
          <w:sz w:val="18"/>
          <w:szCs w:val="18"/>
        </w:rPr>
      </w:pPr>
      <w:r w:rsidRPr="001C7429">
        <w:rPr>
          <w:sz w:val="18"/>
          <w:szCs w:val="18"/>
        </w:rPr>
        <w:t>Директору МКУ «ХЭС» Хомутовского МО установить дорожный знак 3.4 «Движение грузовых автомобилей запрещено 5 тонн» на указанных улицах;</w:t>
      </w:r>
    </w:p>
    <w:p w:rsidR="001C7429" w:rsidRPr="001C7429" w:rsidRDefault="001C7429" w:rsidP="001C7429">
      <w:pPr>
        <w:ind w:left="0" w:firstLine="567"/>
        <w:rPr>
          <w:sz w:val="18"/>
          <w:szCs w:val="18"/>
        </w:rPr>
      </w:pPr>
      <w:r w:rsidRPr="001C7429">
        <w:rPr>
          <w:sz w:val="18"/>
          <w:szCs w:val="18"/>
        </w:rPr>
        <w:t>3. Опубликовать данное Постановление в установленном законом порядке;</w:t>
      </w:r>
    </w:p>
    <w:p w:rsidR="001C7429" w:rsidRPr="001C7429" w:rsidRDefault="001C7429" w:rsidP="001C7429">
      <w:pPr>
        <w:ind w:left="0" w:firstLine="567"/>
        <w:rPr>
          <w:sz w:val="18"/>
          <w:szCs w:val="18"/>
        </w:rPr>
      </w:pPr>
      <w:r w:rsidRPr="001C7429">
        <w:rPr>
          <w:sz w:val="18"/>
          <w:szCs w:val="18"/>
        </w:rPr>
        <w:t xml:space="preserve">4. </w:t>
      </w:r>
      <w:proofErr w:type="gramStart"/>
      <w:r w:rsidRPr="001C7429">
        <w:rPr>
          <w:sz w:val="18"/>
          <w:szCs w:val="18"/>
        </w:rPr>
        <w:t>Контроль за</w:t>
      </w:r>
      <w:proofErr w:type="gramEnd"/>
      <w:r w:rsidRPr="001C7429">
        <w:rPr>
          <w:sz w:val="18"/>
          <w:szCs w:val="18"/>
        </w:rPr>
        <w:t xml:space="preserve"> исполнением настоящего Постановления возложить на заместителя Главы администрации.</w:t>
      </w:r>
    </w:p>
    <w:p w:rsidR="001C7429" w:rsidRPr="001C7429" w:rsidRDefault="001C7429" w:rsidP="001C7429">
      <w:pPr>
        <w:ind w:left="0" w:firstLine="567"/>
        <w:rPr>
          <w:sz w:val="18"/>
          <w:szCs w:val="18"/>
        </w:rPr>
      </w:pPr>
    </w:p>
    <w:p w:rsidR="001C7429" w:rsidRPr="006A4549" w:rsidRDefault="001C7429" w:rsidP="006A4549">
      <w:pPr>
        <w:ind w:left="0" w:firstLine="567"/>
        <w:jc w:val="right"/>
        <w:rPr>
          <w:i/>
          <w:sz w:val="18"/>
          <w:szCs w:val="18"/>
        </w:rPr>
      </w:pPr>
    </w:p>
    <w:p w:rsidR="001C7429" w:rsidRPr="006A4549" w:rsidRDefault="001C7429" w:rsidP="006A4549">
      <w:pPr>
        <w:ind w:left="0" w:firstLine="567"/>
        <w:jc w:val="right"/>
        <w:rPr>
          <w:i/>
          <w:sz w:val="18"/>
          <w:szCs w:val="18"/>
        </w:rPr>
      </w:pPr>
      <w:r w:rsidRPr="006A4549">
        <w:rPr>
          <w:i/>
          <w:sz w:val="18"/>
          <w:szCs w:val="18"/>
        </w:rPr>
        <w:t xml:space="preserve">Глава администрации              </w:t>
      </w:r>
      <w:r w:rsidR="008406D8">
        <w:rPr>
          <w:i/>
          <w:sz w:val="18"/>
          <w:szCs w:val="18"/>
        </w:rPr>
        <w:t xml:space="preserve">                   </w:t>
      </w:r>
      <w:r w:rsidRPr="006A4549">
        <w:rPr>
          <w:i/>
          <w:sz w:val="18"/>
          <w:szCs w:val="18"/>
        </w:rPr>
        <w:t xml:space="preserve">                В.М. </w:t>
      </w:r>
      <w:proofErr w:type="spellStart"/>
      <w:r w:rsidRPr="006A4549">
        <w:rPr>
          <w:i/>
          <w:sz w:val="18"/>
          <w:szCs w:val="18"/>
        </w:rPr>
        <w:t>Колмаченко</w:t>
      </w:r>
      <w:proofErr w:type="spellEnd"/>
    </w:p>
    <w:p w:rsidR="00F21D93" w:rsidRDefault="00F21D93" w:rsidP="000A0D85">
      <w:pPr>
        <w:ind w:left="0"/>
        <w:jc w:val="right"/>
        <w:rPr>
          <w:sz w:val="18"/>
          <w:szCs w:val="18"/>
        </w:rPr>
      </w:pPr>
    </w:p>
    <w:p w:rsidR="00F21D93" w:rsidRDefault="00F21D93" w:rsidP="000A0D85">
      <w:pPr>
        <w:ind w:left="0"/>
        <w:jc w:val="right"/>
        <w:rPr>
          <w:sz w:val="18"/>
          <w:szCs w:val="18"/>
        </w:rPr>
      </w:pPr>
    </w:p>
    <w:p w:rsidR="00D83365" w:rsidRDefault="00D83365" w:rsidP="00417FE3">
      <w:pPr>
        <w:ind w:left="0" w:firstLine="0"/>
        <w:rPr>
          <w:sz w:val="18"/>
          <w:szCs w:val="18"/>
        </w:rPr>
      </w:pPr>
    </w:p>
    <w:p w:rsidR="00417FE3" w:rsidRDefault="00417FE3" w:rsidP="00417FE3">
      <w:pPr>
        <w:ind w:left="0" w:firstLine="0"/>
        <w:rPr>
          <w:b/>
          <w:sz w:val="18"/>
          <w:szCs w:val="18"/>
        </w:rPr>
      </w:pPr>
    </w:p>
    <w:p w:rsidR="00D83365" w:rsidRDefault="00D83365" w:rsidP="00D83365">
      <w:pPr>
        <w:ind w:firstLine="0"/>
        <w:jc w:val="center"/>
        <w:rPr>
          <w:sz w:val="18"/>
          <w:szCs w:val="18"/>
        </w:rPr>
      </w:pPr>
      <w:r>
        <w:rPr>
          <w:sz w:val="18"/>
          <w:szCs w:val="18"/>
        </w:rPr>
        <w:t>РОССИЙСКАЯ ФЕДЕРАЦИЯ</w:t>
      </w:r>
    </w:p>
    <w:p w:rsidR="00D83365" w:rsidRDefault="00D83365" w:rsidP="00D83365">
      <w:pPr>
        <w:keepNext/>
        <w:ind w:firstLine="0"/>
        <w:jc w:val="center"/>
        <w:outlineLvl w:val="0"/>
        <w:rPr>
          <w:sz w:val="18"/>
          <w:szCs w:val="18"/>
          <w:lang w:eastAsia="x-none"/>
        </w:rPr>
      </w:pPr>
      <w:r>
        <w:rPr>
          <w:sz w:val="18"/>
          <w:szCs w:val="18"/>
          <w:lang w:val="x-none" w:eastAsia="x-none"/>
        </w:rPr>
        <w:t>ИРКУТСКАЯ ОБЛАСТЬ  ИРКУТСКИЙ РАЙОН</w:t>
      </w:r>
    </w:p>
    <w:p w:rsidR="00D83365" w:rsidRDefault="00D83365" w:rsidP="00D83365">
      <w:pPr>
        <w:ind w:right="140" w:firstLine="0"/>
        <w:jc w:val="center"/>
        <w:rPr>
          <w:sz w:val="18"/>
          <w:szCs w:val="18"/>
        </w:rPr>
      </w:pPr>
      <w:r>
        <w:rPr>
          <w:sz w:val="18"/>
          <w:szCs w:val="18"/>
        </w:rPr>
        <w:t>ХОМУТОВСКОЕ МУНИЦИПАЛЬНОЕ ОБРАЗОВАНИЕ</w:t>
      </w:r>
    </w:p>
    <w:p w:rsidR="00D83365" w:rsidRDefault="00D83365" w:rsidP="00D83365">
      <w:pPr>
        <w:ind w:right="140" w:firstLine="0"/>
        <w:jc w:val="center"/>
        <w:rPr>
          <w:b/>
          <w:sz w:val="18"/>
          <w:szCs w:val="18"/>
        </w:rPr>
      </w:pPr>
      <w:r>
        <w:rPr>
          <w:b/>
          <w:sz w:val="18"/>
          <w:szCs w:val="18"/>
        </w:rPr>
        <w:t>АДМИНИСТРАЦИЯ</w:t>
      </w:r>
    </w:p>
    <w:p w:rsidR="00D83365" w:rsidRPr="001C574D" w:rsidRDefault="00D83365" w:rsidP="00D83365">
      <w:pPr>
        <w:keepNext/>
        <w:ind w:left="567" w:hanging="5"/>
        <w:jc w:val="center"/>
        <w:outlineLvl w:val="1"/>
        <w:rPr>
          <w:b/>
          <w:bCs/>
          <w:sz w:val="18"/>
          <w:szCs w:val="18"/>
          <w:lang w:eastAsia="x-none"/>
        </w:rPr>
      </w:pPr>
      <w:r>
        <w:rPr>
          <w:b/>
          <w:bCs/>
          <w:sz w:val="18"/>
          <w:szCs w:val="18"/>
          <w:lang w:eastAsia="x-none"/>
        </w:rPr>
        <w:t>ПОСТАНОВЛЕНИЕ</w:t>
      </w:r>
    </w:p>
    <w:p w:rsidR="00D83365" w:rsidRDefault="00D83365" w:rsidP="00D83365">
      <w:pPr>
        <w:keepNext/>
        <w:ind w:left="567" w:hanging="5"/>
        <w:jc w:val="center"/>
        <w:outlineLvl w:val="1"/>
        <w:rPr>
          <w:b/>
          <w:bCs/>
          <w:sz w:val="18"/>
          <w:szCs w:val="18"/>
          <w:lang w:eastAsia="x-none"/>
        </w:rPr>
      </w:pPr>
    </w:p>
    <w:p w:rsidR="00D83365" w:rsidRPr="00684DA0" w:rsidRDefault="00293156" w:rsidP="00D83365">
      <w:pPr>
        <w:ind w:left="0" w:firstLine="567"/>
        <w:rPr>
          <w:sz w:val="18"/>
          <w:szCs w:val="18"/>
          <w:u w:val="single"/>
        </w:rPr>
      </w:pPr>
      <w:r>
        <w:rPr>
          <w:sz w:val="18"/>
          <w:szCs w:val="18"/>
          <w:u w:val="single"/>
        </w:rPr>
        <w:t>02.04.2021 № 56</w:t>
      </w:r>
      <w:r w:rsidR="00D83365" w:rsidRPr="00684DA0">
        <w:rPr>
          <w:sz w:val="18"/>
          <w:szCs w:val="18"/>
          <w:u w:val="single"/>
        </w:rPr>
        <w:t xml:space="preserve"> о/д</w:t>
      </w:r>
    </w:p>
    <w:p w:rsidR="00D83365" w:rsidRDefault="00D83365" w:rsidP="00D83365">
      <w:pPr>
        <w:ind w:left="0" w:firstLine="567"/>
        <w:rPr>
          <w:sz w:val="18"/>
          <w:szCs w:val="18"/>
        </w:rPr>
      </w:pPr>
      <w:r>
        <w:rPr>
          <w:sz w:val="18"/>
          <w:szCs w:val="18"/>
        </w:rPr>
        <w:t xml:space="preserve">     </w:t>
      </w:r>
      <w:r w:rsidRPr="00684DA0">
        <w:rPr>
          <w:sz w:val="18"/>
          <w:szCs w:val="18"/>
        </w:rPr>
        <w:t xml:space="preserve">  с.</w:t>
      </w:r>
      <w:r>
        <w:rPr>
          <w:sz w:val="18"/>
          <w:szCs w:val="18"/>
        </w:rPr>
        <w:t xml:space="preserve"> </w:t>
      </w:r>
      <w:r w:rsidRPr="00684DA0">
        <w:rPr>
          <w:sz w:val="18"/>
          <w:szCs w:val="18"/>
        </w:rPr>
        <w:t>Хомутово</w:t>
      </w:r>
    </w:p>
    <w:p w:rsidR="00DF33B8" w:rsidRDefault="00DF33B8" w:rsidP="00D83365">
      <w:pPr>
        <w:ind w:left="0" w:firstLine="567"/>
        <w:rPr>
          <w:sz w:val="18"/>
          <w:szCs w:val="18"/>
        </w:rPr>
      </w:pPr>
    </w:p>
    <w:p w:rsidR="00DF33B8" w:rsidRDefault="00DF33B8" w:rsidP="00D83365">
      <w:pPr>
        <w:ind w:left="0" w:firstLine="567"/>
        <w:rPr>
          <w:sz w:val="18"/>
          <w:szCs w:val="18"/>
        </w:rPr>
      </w:pPr>
      <w:r>
        <w:rPr>
          <w:sz w:val="18"/>
          <w:szCs w:val="18"/>
        </w:rPr>
        <w:t>«</w:t>
      </w:r>
      <w:r w:rsidRPr="00DF33B8">
        <w:rPr>
          <w:sz w:val="18"/>
          <w:szCs w:val="18"/>
        </w:rPr>
        <w:t>О внесении изменений в Постановление администрации Хомутовского муниципального образования от 26.11.2019 № 249 о/д</w:t>
      </w:r>
      <w:r>
        <w:rPr>
          <w:sz w:val="18"/>
          <w:szCs w:val="18"/>
        </w:rPr>
        <w:t>»</w:t>
      </w:r>
    </w:p>
    <w:p w:rsidR="00D83365" w:rsidRPr="00D83365" w:rsidRDefault="00D83365" w:rsidP="00DF33B8">
      <w:pPr>
        <w:pStyle w:val="ab"/>
        <w:framePr w:w="0" w:hRule="auto" w:hSpace="0" w:wrap="auto" w:vAnchor="margin" w:hAnchor="text" w:xAlign="left" w:yAlign="inline"/>
        <w:tabs>
          <w:tab w:val="left" w:pos="4536"/>
        </w:tabs>
        <w:ind w:left="0" w:right="-2" w:firstLine="0"/>
        <w:rPr>
          <w:color w:val="000000"/>
          <w:sz w:val="18"/>
          <w:szCs w:val="18"/>
        </w:rPr>
      </w:pPr>
    </w:p>
    <w:p w:rsidR="00D83365" w:rsidRPr="00D83365" w:rsidRDefault="00D83365" w:rsidP="00DF33B8">
      <w:pPr>
        <w:pStyle w:val="ab"/>
        <w:framePr w:w="0" w:hRule="auto" w:hSpace="0" w:wrap="auto" w:vAnchor="margin" w:hAnchor="text" w:xAlign="left" w:yAlign="inline"/>
        <w:tabs>
          <w:tab w:val="left" w:pos="4536"/>
          <w:tab w:val="left" w:pos="9639"/>
        </w:tabs>
        <w:ind w:left="0" w:firstLine="567"/>
        <w:rPr>
          <w:color w:val="000000"/>
          <w:sz w:val="18"/>
          <w:szCs w:val="18"/>
        </w:rPr>
      </w:pPr>
      <w:proofErr w:type="gramStart"/>
      <w:r w:rsidRPr="00D83365">
        <w:rPr>
          <w:color w:val="000000"/>
          <w:sz w:val="18"/>
          <w:szCs w:val="18"/>
        </w:rPr>
        <w:t xml:space="preserve">Руководствуясь ст. 14, 17 Федерального закона </w:t>
      </w:r>
      <w:r w:rsidRPr="00D83365">
        <w:rPr>
          <w:sz w:val="18"/>
          <w:szCs w:val="18"/>
        </w:rPr>
        <w:t xml:space="preserve">от 06.10.2003 № 131-ФЗ </w:t>
      </w:r>
      <w:r w:rsidRPr="00D83365">
        <w:rPr>
          <w:color w:val="000000"/>
          <w:sz w:val="18"/>
          <w:szCs w:val="18"/>
        </w:rPr>
        <w:t>«Об общих принципах организации местного самоуправления в Российской Федерации», Решением Думы Хомутовского муниципального образования от 28.02.2011 №32-136/</w:t>
      </w:r>
      <w:proofErr w:type="spellStart"/>
      <w:r w:rsidRPr="00D83365">
        <w:rPr>
          <w:color w:val="000000"/>
          <w:sz w:val="18"/>
          <w:szCs w:val="18"/>
        </w:rPr>
        <w:t>дсп</w:t>
      </w:r>
      <w:proofErr w:type="spellEnd"/>
      <w:r w:rsidRPr="00D83365">
        <w:rPr>
          <w:color w:val="000000"/>
          <w:sz w:val="18"/>
          <w:szCs w:val="18"/>
        </w:rPr>
        <w:t xml:space="preserve"> «Об утверждении порядка принятия решений об установлении цен (тарифов) на товары, услуги (работы) муниципальных унитарных предприятий и муниципальных учреждений Хомутовского муниципального образования», Уставом Хомутовского муниципального образования, администрация Хомутовского муниципального образования</w:t>
      </w:r>
      <w:proofErr w:type="gramEnd"/>
    </w:p>
    <w:p w:rsidR="00D83365" w:rsidRPr="00D83365" w:rsidRDefault="00D83365" w:rsidP="00D83365">
      <w:pPr>
        <w:pStyle w:val="ab"/>
        <w:framePr w:w="0" w:hRule="auto" w:hSpace="0" w:wrap="auto" w:vAnchor="margin" w:hAnchor="text" w:xAlign="left" w:yAlign="inline"/>
        <w:tabs>
          <w:tab w:val="left" w:pos="4536"/>
          <w:tab w:val="left" w:pos="9639"/>
        </w:tabs>
        <w:ind w:firstLine="567"/>
        <w:rPr>
          <w:color w:val="000000"/>
          <w:sz w:val="18"/>
          <w:szCs w:val="18"/>
        </w:rPr>
      </w:pPr>
    </w:p>
    <w:p w:rsidR="00D83365" w:rsidRDefault="00D83365" w:rsidP="00D83365">
      <w:pPr>
        <w:pStyle w:val="ab"/>
        <w:framePr w:w="0" w:hRule="auto" w:hSpace="0" w:wrap="auto" w:vAnchor="margin" w:hAnchor="text" w:xAlign="left" w:yAlign="inline"/>
        <w:tabs>
          <w:tab w:val="left" w:pos="4536"/>
          <w:tab w:val="left" w:pos="9639"/>
        </w:tabs>
        <w:ind w:firstLine="567"/>
        <w:rPr>
          <w:color w:val="000000"/>
          <w:sz w:val="18"/>
          <w:szCs w:val="18"/>
        </w:rPr>
      </w:pPr>
      <w:r w:rsidRPr="00D83365">
        <w:rPr>
          <w:color w:val="000000"/>
          <w:sz w:val="18"/>
          <w:szCs w:val="18"/>
        </w:rPr>
        <w:lastRenderedPageBreak/>
        <w:t>ПОСТАНОВЛЯЕТ:</w:t>
      </w:r>
    </w:p>
    <w:p w:rsidR="00DF33B8" w:rsidRPr="00D83365" w:rsidRDefault="00DF33B8" w:rsidP="00D83365">
      <w:pPr>
        <w:pStyle w:val="ab"/>
        <w:framePr w:w="0" w:hRule="auto" w:hSpace="0" w:wrap="auto" w:vAnchor="margin" w:hAnchor="text" w:xAlign="left" w:yAlign="inline"/>
        <w:tabs>
          <w:tab w:val="left" w:pos="4536"/>
          <w:tab w:val="left" w:pos="9639"/>
        </w:tabs>
        <w:ind w:firstLine="567"/>
        <w:rPr>
          <w:color w:val="000000"/>
          <w:sz w:val="18"/>
          <w:szCs w:val="18"/>
        </w:rPr>
      </w:pPr>
    </w:p>
    <w:p w:rsidR="00D83365" w:rsidRPr="00D83365" w:rsidRDefault="00D83365" w:rsidP="00D83365">
      <w:pPr>
        <w:pStyle w:val="aff9"/>
        <w:numPr>
          <w:ilvl w:val="0"/>
          <w:numId w:val="11"/>
        </w:numPr>
        <w:tabs>
          <w:tab w:val="clear" w:pos="720"/>
          <w:tab w:val="num" w:pos="993"/>
        </w:tabs>
        <w:spacing w:after="0" w:line="240" w:lineRule="auto"/>
        <w:ind w:left="0" w:firstLine="567"/>
        <w:rPr>
          <w:color w:val="000000"/>
          <w:sz w:val="18"/>
          <w:szCs w:val="18"/>
        </w:rPr>
      </w:pPr>
      <w:r w:rsidRPr="00D83365">
        <w:rPr>
          <w:color w:val="000000"/>
          <w:sz w:val="18"/>
          <w:szCs w:val="18"/>
        </w:rPr>
        <w:t>В Постановление администрации Хомутовского муниципального образования от 26.11.2019 № 249 о/д «Об установлении тарифов на платные услуги Муниципального казенного учреждения «Хозяйственно – эксплуатационная служба Хомутовского муниципального образования» внести изменения:</w:t>
      </w:r>
    </w:p>
    <w:p w:rsidR="00D83365" w:rsidRPr="00D83365" w:rsidRDefault="00D83365" w:rsidP="00D83365">
      <w:pPr>
        <w:pStyle w:val="aff9"/>
        <w:numPr>
          <w:ilvl w:val="1"/>
          <w:numId w:val="27"/>
        </w:numPr>
        <w:spacing w:after="0" w:line="240" w:lineRule="auto"/>
        <w:ind w:left="0" w:firstLine="567"/>
        <w:rPr>
          <w:color w:val="000000"/>
          <w:sz w:val="18"/>
          <w:szCs w:val="18"/>
        </w:rPr>
      </w:pPr>
      <w:r w:rsidRPr="00D83365">
        <w:rPr>
          <w:color w:val="000000"/>
          <w:sz w:val="18"/>
          <w:szCs w:val="18"/>
        </w:rPr>
        <w:t>в пункте 4 Приложения к Постановлению слова «стоимость тарифа на оказание услуг автогрейдером составляет 2800 руб.» заменить словами  «стоимость тарифа на оказание услуг автогрейдером составляет 3600 руб.».</w:t>
      </w:r>
    </w:p>
    <w:p w:rsidR="00D83365" w:rsidRPr="00D83365" w:rsidRDefault="00D83365" w:rsidP="00D83365">
      <w:pPr>
        <w:pStyle w:val="aff9"/>
        <w:numPr>
          <w:ilvl w:val="0"/>
          <w:numId w:val="11"/>
        </w:numPr>
        <w:tabs>
          <w:tab w:val="clear" w:pos="720"/>
          <w:tab w:val="num" w:pos="993"/>
        </w:tabs>
        <w:spacing w:after="0" w:line="240" w:lineRule="auto"/>
        <w:ind w:left="0" w:firstLine="567"/>
        <w:rPr>
          <w:color w:val="000000"/>
          <w:sz w:val="18"/>
          <w:szCs w:val="18"/>
        </w:rPr>
      </w:pPr>
      <w:bookmarkStart w:id="0" w:name="sub_12000"/>
      <w:bookmarkEnd w:id="0"/>
      <w:r w:rsidRPr="00D83365">
        <w:rPr>
          <w:color w:val="000000"/>
          <w:sz w:val="18"/>
          <w:szCs w:val="18"/>
        </w:rPr>
        <w:t>Опубликовать настоящее постановление в установленном законом порядке.</w:t>
      </w:r>
    </w:p>
    <w:p w:rsidR="00D83365" w:rsidRPr="00D83365" w:rsidRDefault="00D83365" w:rsidP="00D83365">
      <w:pPr>
        <w:pStyle w:val="aff9"/>
        <w:numPr>
          <w:ilvl w:val="0"/>
          <w:numId w:val="11"/>
        </w:numPr>
        <w:tabs>
          <w:tab w:val="clear" w:pos="720"/>
          <w:tab w:val="num" w:pos="993"/>
          <w:tab w:val="left" w:pos="4536"/>
          <w:tab w:val="left" w:pos="9639"/>
        </w:tabs>
        <w:spacing w:after="0" w:line="240" w:lineRule="auto"/>
        <w:ind w:left="0" w:firstLine="567"/>
        <w:rPr>
          <w:color w:val="000000"/>
          <w:sz w:val="18"/>
          <w:szCs w:val="18"/>
        </w:rPr>
      </w:pPr>
      <w:proofErr w:type="gramStart"/>
      <w:r w:rsidRPr="00D83365">
        <w:rPr>
          <w:color w:val="000000"/>
          <w:sz w:val="18"/>
          <w:szCs w:val="18"/>
        </w:rPr>
        <w:t>Контроль за</w:t>
      </w:r>
      <w:proofErr w:type="gramEnd"/>
      <w:r w:rsidRPr="00D83365">
        <w:rPr>
          <w:color w:val="000000"/>
          <w:sz w:val="18"/>
          <w:szCs w:val="18"/>
        </w:rPr>
        <w:t xml:space="preserve"> исполнением настоящего постановления возложить на заместителя Главы администрации.</w:t>
      </w:r>
    </w:p>
    <w:p w:rsidR="00D83365" w:rsidRDefault="00D83365" w:rsidP="00D83365">
      <w:pPr>
        <w:pStyle w:val="ab"/>
        <w:framePr w:w="0" w:hRule="auto" w:hSpace="0" w:wrap="auto" w:vAnchor="margin" w:hAnchor="text" w:xAlign="left" w:yAlign="inline"/>
        <w:tabs>
          <w:tab w:val="left" w:pos="4536"/>
          <w:tab w:val="left" w:pos="9639"/>
        </w:tabs>
        <w:ind w:firstLine="567"/>
        <w:rPr>
          <w:color w:val="000000"/>
          <w:sz w:val="18"/>
          <w:szCs w:val="18"/>
        </w:rPr>
      </w:pPr>
    </w:p>
    <w:p w:rsidR="00100461" w:rsidRPr="00D83365" w:rsidRDefault="00100461" w:rsidP="00D83365">
      <w:pPr>
        <w:pStyle w:val="ab"/>
        <w:framePr w:w="0" w:hRule="auto" w:hSpace="0" w:wrap="auto" w:vAnchor="margin" w:hAnchor="text" w:xAlign="left" w:yAlign="inline"/>
        <w:tabs>
          <w:tab w:val="left" w:pos="4536"/>
          <w:tab w:val="left" w:pos="9639"/>
        </w:tabs>
        <w:ind w:firstLine="567"/>
        <w:rPr>
          <w:color w:val="000000"/>
          <w:sz w:val="18"/>
          <w:szCs w:val="18"/>
        </w:rPr>
      </w:pPr>
    </w:p>
    <w:p w:rsidR="00D83365" w:rsidRPr="00DF33B8" w:rsidRDefault="00D83365" w:rsidP="00DF33B8">
      <w:pPr>
        <w:ind w:left="0"/>
        <w:jc w:val="right"/>
        <w:rPr>
          <w:i/>
          <w:sz w:val="18"/>
          <w:szCs w:val="18"/>
        </w:rPr>
      </w:pPr>
      <w:r w:rsidRPr="00DF33B8">
        <w:rPr>
          <w:i/>
          <w:color w:val="000000"/>
          <w:sz w:val="18"/>
          <w:szCs w:val="18"/>
        </w:rPr>
        <w:t xml:space="preserve">Глава                               </w:t>
      </w:r>
      <w:r w:rsidR="008406D8">
        <w:rPr>
          <w:i/>
          <w:color w:val="000000"/>
          <w:sz w:val="18"/>
          <w:szCs w:val="18"/>
        </w:rPr>
        <w:t xml:space="preserve">         </w:t>
      </w:r>
      <w:r w:rsidRPr="00DF33B8">
        <w:rPr>
          <w:i/>
          <w:color w:val="000000"/>
          <w:sz w:val="18"/>
          <w:szCs w:val="18"/>
        </w:rPr>
        <w:t xml:space="preserve">                   В.М. </w:t>
      </w:r>
      <w:proofErr w:type="spellStart"/>
      <w:r w:rsidRPr="00DF33B8">
        <w:rPr>
          <w:i/>
          <w:color w:val="000000"/>
          <w:sz w:val="18"/>
          <w:szCs w:val="18"/>
        </w:rPr>
        <w:t>Колмаченко</w:t>
      </w:r>
      <w:proofErr w:type="spellEnd"/>
    </w:p>
    <w:p w:rsidR="00F21D93" w:rsidRDefault="00F21D93" w:rsidP="00D83365">
      <w:pPr>
        <w:ind w:left="0"/>
        <w:rPr>
          <w:sz w:val="18"/>
          <w:szCs w:val="18"/>
        </w:rPr>
      </w:pPr>
    </w:p>
    <w:p w:rsidR="00417FE3" w:rsidRDefault="00417FE3" w:rsidP="00D83365">
      <w:pPr>
        <w:ind w:left="0"/>
        <w:rPr>
          <w:sz w:val="18"/>
          <w:szCs w:val="18"/>
        </w:rPr>
      </w:pPr>
    </w:p>
    <w:p w:rsidR="00B052D3" w:rsidRDefault="00B052D3" w:rsidP="00B052D3">
      <w:pPr>
        <w:ind w:firstLine="0"/>
        <w:jc w:val="center"/>
        <w:rPr>
          <w:b/>
          <w:sz w:val="18"/>
          <w:szCs w:val="18"/>
        </w:rPr>
      </w:pPr>
    </w:p>
    <w:p w:rsidR="00B052D3" w:rsidRDefault="00B052D3" w:rsidP="00B052D3">
      <w:pPr>
        <w:ind w:firstLine="0"/>
        <w:jc w:val="center"/>
        <w:rPr>
          <w:sz w:val="18"/>
          <w:szCs w:val="18"/>
        </w:rPr>
      </w:pPr>
      <w:r>
        <w:rPr>
          <w:sz w:val="18"/>
          <w:szCs w:val="18"/>
        </w:rPr>
        <w:t>РОССИЙСКАЯ ФЕДЕРАЦИЯ</w:t>
      </w:r>
    </w:p>
    <w:p w:rsidR="00B052D3" w:rsidRDefault="00B052D3" w:rsidP="00B052D3">
      <w:pPr>
        <w:keepNext/>
        <w:ind w:firstLine="0"/>
        <w:jc w:val="center"/>
        <w:outlineLvl w:val="0"/>
        <w:rPr>
          <w:sz w:val="18"/>
          <w:szCs w:val="18"/>
          <w:lang w:eastAsia="x-none"/>
        </w:rPr>
      </w:pPr>
      <w:r>
        <w:rPr>
          <w:sz w:val="18"/>
          <w:szCs w:val="18"/>
          <w:lang w:val="x-none" w:eastAsia="x-none"/>
        </w:rPr>
        <w:t>ИРКУТСКАЯ ОБЛАСТЬ  ИРКУТСКИЙ РАЙОН</w:t>
      </w:r>
    </w:p>
    <w:p w:rsidR="00B052D3" w:rsidRDefault="00B052D3" w:rsidP="00B052D3">
      <w:pPr>
        <w:ind w:right="140" w:firstLine="0"/>
        <w:jc w:val="center"/>
        <w:rPr>
          <w:sz w:val="18"/>
          <w:szCs w:val="18"/>
        </w:rPr>
      </w:pPr>
      <w:r>
        <w:rPr>
          <w:sz w:val="18"/>
          <w:szCs w:val="18"/>
        </w:rPr>
        <w:t>ХОМУТОВСКОЕ МУНИЦИПАЛЬНОЕ ОБРАЗОВАНИЕ</w:t>
      </w:r>
    </w:p>
    <w:p w:rsidR="00B052D3" w:rsidRDefault="00B052D3" w:rsidP="00B052D3">
      <w:pPr>
        <w:ind w:right="140" w:firstLine="0"/>
        <w:jc w:val="center"/>
        <w:rPr>
          <w:b/>
          <w:sz w:val="18"/>
          <w:szCs w:val="18"/>
        </w:rPr>
      </w:pPr>
      <w:r>
        <w:rPr>
          <w:b/>
          <w:sz w:val="18"/>
          <w:szCs w:val="18"/>
        </w:rPr>
        <w:t>АДМИНИСТРАЦИЯ</w:t>
      </w:r>
    </w:p>
    <w:p w:rsidR="00B052D3" w:rsidRPr="001C574D" w:rsidRDefault="00B052D3" w:rsidP="00B052D3">
      <w:pPr>
        <w:keepNext/>
        <w:ind w:left="567" w:hanging="5"/>
        <w:jc w:val="center"/>
        <w:outlineLvl w:val="1"/>
        <w:rPr>
          <w:b/>
          <w:bCs/>
          <w:sz w:val="18"/>
          <w:szCs w:val="18"/>
          <w:lang w:eastAsia="x-none"/>
        </w:rPr>
      </w:pPr>
      <w:r>
        <w:rPr>
          <w:b/>
          <w:bCs/>
          <w:sz w:val="18"/>
          <w:szCs w:val="18"/>
          <w:lang w:eastAsia="x-none"/>
        </w:rPr>
        <w:t>ПОСТАНОВЛЕНИЕ</w:t>
      </w:r>
    </w:p>
    <w:p w:rsidR="00B052D3" w:rsidRDefault="00B052D3" w:rsidP="00B052D3">
      <w:pPr>
        <w:keepNext/>
        <w:ind w:left="567" w:hanging="5"/>
        <w:jc w:val="center"/>
        <w:outlineLvl w:val="1"/>
        <w:rPr>
          <w:b/>
          <w:bCs/>
          <w:sz w:val="18"/>
          <w:szCs w:val="18"/>
          <w:lang w:eastAsia="x-none"/>
        </w:rPr>
      </w:pPr>
    </w:p>
    <w:p w:rsidR="00B052D3" w:rsidRPr="00684DA0" w:rsidRDefault="00B052D3" w:rsidP="00B052D3">
      <w:pPr>
        <w:ind w:left="0" w:firstLine="567"/>
        <w:rPr>
          <w:sz w:val="18"/>
          <w:szCs w:val="18"/>
          <w:u w:val="single"/>
        </w:rPr>
      </w:pPr>
      <w:r>
        <w:rPr>
          <w:sz w:val="18"/>
          <w:szCs w:val="18"/>
          <w:u w:val="single"/>
        </w:rPr>
        <w:t>08.04.2021 № 60</w:t>
      </w:r>
      <w:r w:rsidRPr="00684DA0">
        <w:rPr>
          <w:sz w:val="18"/>
          <w:szCs w:val="18"/>
          <w:u w:val="single"/>
        </w:rPr>
        <w:t xml:space="preserve"> о/д</w:t>
      </w:r>
    </w:p>
    <w:p w:rsidR="00B052D3" w:rsidRDefault="00B052D3" w:rsidP="00B052D3">
      <w:pPr>
        <w:ind w:left="0" w:firstLine="567"/>
        <w:rPr>
          <w:sz w:val="18"/>
          <w:szCs w:val="18"/>
        </w:rPr>
      </w:pPr>
      <w:r>
        <w:rPr>
          <w:sz w:val="18"/>
          <w:szCs w:val="18"/>
        </w:rPr>
        <w:t xml:space="preserve">     </w:t>
      </w:r>
      <w:r w:rsidRPr="00684DA0">
        <w:rPr>
          <w:sz w:val="18"/>
          <w:szCs w:val="18"/>
        </w:rPr>
        <w:t xml:space="preserve">  с.</w:t>
      </w:r>
      <w:r>
        <w:rPr>
          <w:sz w:val="18"/>
          <w:szCs w:val="18"/>
        </w:rPr>
        <w:t xml:space="preserve"> </w:t>
      </w:r>
      <w:r w:rsidRPr="00684DA0">
        <w:rPr>
          <w:sz w:val="18"/>
          <w:szCs w:val="18"/>
        </w:rPr>
        <w:t>Хомутово</w:t>
      </w:r>
    </w:p>
    <w:p w:rsidR="00B052D3" w:rsidRDefault="00B052D3" w:rsidP="00B052D3">
      <w:pPr>
        <w:ind w:left="0" w:firstLine="0"/>
        <w:rPr>
          <w:sz w:val="18"/>
          <w:szCs w:val="18"/>
        </w:rPr>
      </w:pPr>
    </w:p>
    <w:p w:rsidR="008163AA" w:rsidRPr="008163AA" w:rsidRDefault="008163AA" w:rsidP="008163AA">
      <w:pPr>
        <w:ind w:left="0" w:firstLine="567"/>
        <w:rPr>
          <w:sz w:val="18"/>
          <w:szCs w:val="18"/>
        </w:rPr>
      </w:pPr>
      <w:r w:rsidRPr="008163AA">
        <w:rPr>
          <w:sz w:val="18"/>
          <w:szCs w:val="18"/>
        </w:rPr>
        <w:t xml:space="preserve">О проведении на территории </w:t>
      </w:r>
      <w:proofErr w:type="spellStart"/>
      <w:r w:rsidRPr="008163AA">
        <w:rPr>
          <w:sz w:val="18"/>
          <w:szCs w:val="18"/>
        </w:rPr>
        <w:t>Хомутовского</w:t>
      </w:r>
      <w:proofErr w:type="spellEnd"/>
      <w:r w:rsidRPr="008163AA">
        <w:rPr>
          <w:sz w:val="18"/>
          <w:szCs w:val="18"/>
        </w:rPr>
        <w:t xml:space="preserve"> муниципального образования </w:t>
      </w:r>
      <w:bookmarkStart w:id="1" w:name="_Hlk68623911"/>
      <w:r w:rsidRPr="008163AA">
        <w:rPr>
          <w:sz w:val="18"/>
          <w:szCs w:val="18"/>
        </w:rPr>
        <w:t>субботника по</w:t>
      </w:r>
      <w:r>
        <w:rPr>
          <w:sz w:val="18"/>
          <w:szCs w:val="18"/>
        </w:rPr>
        <w:t xml:space="preserve"> </w:t>
      </w:r>
      <w:r w:rsidRPr="008163AA">
        <w:rPr>
          <w:sz w:val="18"/>
          <w:szCs w:val="18"/>
        </w:rPr>
        <w:t xml:space="preserve">санитарной очистке территории подверженной ЧС </w:t>
      </w:r>
      <w:proofErr w:type="spellStart"/>
      <w:r w:rsidRPr="008163AA">
        <w:rPr>
          <w:sz w:val="18"/>
          <w:szCs w:val="18"/>
        </w:rPr>
        <w:t>Хомутовского</w:t>
      </w:r>
      <w:proofErr w:type="spellEnd"/>
      <w:r w:rsidRPr="008163AA">
        <w:rPr>
          <w:sz w:val="18"/>
          <w:szCs w:val="18"/>
        </w:rPr>
        <w:t xml:space="preserve"> муниципального образования</w:t>
      </w:r>
      <w:bookmarkEnd w:id="1"/>
    </w:p>
    <w:p w:rsidR="008163AA" w:rsidRPr="008163AA" w:rsidRDefault="008163AA" w:rsidP="008163AA">
      <w:pPr>
        <w:ind w:left="0" w:firstLine="567"/>
        <w:rPr>
          <w:sz w:val="18"/>
          <w:szCs w:val="18"/>
        </w:rPr>
      </w:pPr>
    </w:p>
    <w:p w:rsidR="008163AA" w:rsidRPr="008163AA" w:rsidRDefault="008163AA" w:rsidP="008163AA">
      <w:pPr>
        <w:pStyle w:val="14"/>
        <w:spacing w:before="0"/>
        <w:ind w:left="0" w:firstLine="567"/>
        <w:rPr>
          <w:color w:val="000000"/>
          <w:sz w:val="18"/>
          <w:szCs w:val="18"/>
        </w:rPr>
      </w:pPr>
      <w:proofErr w:type="gramStart"/>
      <w:r w:rsidRPr="008163AA">
        <w:rPr>
          <w:color w:val="000000"/>
          <w:sz w:val="18"/>
          <w:szCs w:val="18"/>
        </w:rPr>
        <w:t>В соответствии со ст. 14 Федерального Закона от 06.10.2003 №131-ФЗ «Об общих принципах организации местного самоуправления в Российской Федерации»,</w:t>
      </w:r>
      <w:r w:rsidRPr="008163AA">
        <w:rPr>
          <w:sz w:val="18"/>
          <w:szCs w:val="18"/>
        </w:rPr>
        <w:t xml:space="preserve"> Федеральным законом от 24.06.1998 №89-ФЗ «Об отходах производства и потребления», ст. 2 Закона Иркутской области от 03.11.2016 № 96-ОЗ «О закреплении за сельскими поселениями Иркутской области вопросов местного значения», </w:t>
      </w:r>
      <w:r w:rsidRPr="008163AA">
        <w:rPr>
          <w:color w:val="000000"/>
          <w:sz w:val="18"/>
          <w:szCs w:val="18"/>
        </w:rPr>
        <w:t xml:space="preserve">руководствуясь ст. 6 Устава </w:t>
      </w:r>
      <w:proofErr w:type="spellStart"/>
      <w:r w:rsidRPr="008163AA">
        <w:rPr>
          <w:color w:val="000000"/>
          <w:sz w:val="18"/>
          <w:szCs w:val="18"/>
        </w:rPr>
        <w:t>Хомутовского</w:t>
      </w:r>
      <w:proofErr w:type="spellEnd"/>
      <w:r w:rsidRPr="008163AA">
        <w:rPr>
          <w:color w:val="000000"/>
          <w:sz w:val="18"/>
          <w:szCs w:val="18"/>
        </w:rPr>
        <w:t xml:space="preserve"> муниципального образования, в целях принятия мер по предупреждению</w:t>
      </w:r>
      <w:proofErr w:type="gramEnd"/>
      <w:r w:rsidRPr="008163AA">
        <w:rPr>
          <w:color w:val="000000"/>
          <w:sz w:val="18"/>
          <w:szCs w:val="18"/>
        </w:rPr>
        <w:t xml:space="preserve"> инфекционных заболеваний и создания благоприятной окружающей среды для проживания, улучшения санитарно-гигиенического состояния территории подверженной ЧС </w:t>
      </w:r>
      <w:proofErr w:type="spellStart"/>
      <w:r w:rsidRPr="008163AA">
        <w:rPr>
          <w:color w:val="000000"/>
          <w:sz w:val="18"/>
          <w:szCs w:val="18"/>
        </w:rPr>
        <w:t>Хомутовского</w:t>
      </w:r>
      <w:proofErr w:type="spellEnd"/>
      <w:r w:rsidRPr="008163AA">
        <w:rPr>
          <w:color w:val="000000"/>
          <w:sz w:val="18"/>
          <w:szCs w:val="18"/>
        </w:rPr>
        <w:t xml:space="preserve"> муниципального образования, администрация </w:t>
      </w:r>
      <w:proofErr w:type="spellStart"/>
      <w:r w:rsidRPr="008163AA">
        <w:rPr>
          <w:color w:val="000000"/>
          <w:sz w:val="18"/>
          <w:szCs w:val="18"/>
        </w:rPr>
        <w:t>Хомутовского</w:t>
      </w:r>
      <w:proofErr w:type="spellEnd"/>
      <w:r w:rsidRPr="008163AA">
        <w:rPr>
          <w:color w:val="000000"/>
          <w:sz w:val="18"/>
          <w:szCs w:val="18"/>
        </w:rPr>
        <w:t xml:space="preserve"> муниципального образования, </w:t>
      </w:r>
    </w:p>
    <w:p w:rsidR="008163AA" w:rsidRPr="008163AA" w:rsidRDefault="008163AA" w:rsidP="008163AA"/>
    <w:p w:rsidR="008163AA" w:rsidRDefault="008163AA" w:rsidP="008163AA">
      <w:pPr>
        <w:ind w:left="0" w:firstLine="567"/>
        <w:rPr>
          <w:sz w:val="18"/>
          <w:szCs w:val="18"/>
        </w:rPr>
      </w:pPr>
      <w:r w:rsidRPr="008163AA">
        <w:rPr>
          <w:sz w:val="18"/>
          <w:szCs w:val="18"/>
        </w:rPr>
        <w:t>ПОСТАНОВЛЯЕТ:</w:t>
      </w:r>
    </w:p>
    <w:p w:rsidR="008163AA" w:rsidRPr="008163AA" w:rsidRDefault="008163AA" w:rsidP="008163AA">
      <w:pPr>
        <w:ind w:left="0" w:firstLine="567"/>
        <w:rPr>
          <w:sz w:val="18"/>
          <w:szCs w:val="18"/>
        </w:rPr>
      </w:pPr>
    </w:p>
    <w:p w:rsidR="008163AA" w:rsidRPr="008163AA" w:rsidRDefault="008163AA" w:rsidP="008163AA">
      <w:pPr>
        <w:ind w:left="0" w:firstLine="567"/>
        <w:rPr>
          <w:sz w:val="18"/>
          <w:szCs w:val="18"/>
        </w:rPr>
      </w:pPr>
      <w:r w:rsidRPr="008163AA">
        <w:rPr>
          <w:sz w:val="18"/>
          <w:szCs w:val="18"/>
        </w:rPr>
        <w:t xml:space="preserve">1. Провести на территории </w:t>
      </w:r>
      <w:proofErr w:type="spellStart"/>
      <w:r w:rsidRPr="008163AA">
        <w:rPr>
          <w:sz w:val="18"/>
          <w:szCs w:val="18"/>
        </w:rPr>
        <w:t>Хомутовского</w:t>
      </w:r>
      <w:proofErr w:type="spellEnd"/>
      <w:r w:rsidRPr="008163AA">
        <w:rPr>
          <w:sz w:val="18"/>
          <w:szCs w:val="18"/>
        </w:rPr>
        <w:t xml:space="preserve"> муниципального образования субботник по санитарной очистке </w:t>
      </w:r>
      <w:bookmarkStart w:id="2" w:name="_Hlk68761779"/>
      <w:r w:rsidRPr="008163AA">
        <w:rPr>
          <w:sz w:val="18"/>
          <w:szCs w:val="18"/>
        </w:rPr>
        <w:t xml:space="preserve">территории подверженной ЧС </w:t>
      </w:r>
      <w:proofErr w:type="spellStart"/>
      <w:r w:rsidRPr="008163AA">
        <w:rPr>
          <w:sz w:val="18"/>
          <w:szCs w:val="18"/>
        </w:rPr>
        <w:t>Хомутовского</w:t>
      </w:r>
      <w:proofErr w:type="spellEnd"/>
      <w:r w:rsidRPr="008163AA">
        <w:rPr>
          <w:sz w:val="18"/>
          <w:szCs w:val="18"/>
        </w:rPr>
        <w:t xml:space="preserve"> муниципального образования</w:t>
      </w:r>
      <w:bookmarkEnd w:id="2"/>
      <w:r w:rsidRPr="008163AA">
        <w:rPr>
          <w:sz w:val="18"/>
          <w:szCs w:val="18"/>
        </w:rPr>
        <w:t xml:space="preserve"> (далее субботник) 10 апреля 2021 года.</w:t>
      </w:r>
    </w:p>
    <w:p w:rsidR="008163AA" w:rsidRPr="008163AA" w:rsidRDefault="008163AA" w:rsidP="008163AA">
      <w:pPr>
        <w:pStyle w:val="af9"/>
        <w:ind w:left="0" w:firstLine="567"/>
        <w:rPr>
          <w:sz w:val="18"/>
          <w:szCs w:val="18"/>
        </w:rPr>
      </w:pPr>
      <w:r w:rsidRPr="008163AA">
        <w:rPr>
          <w:sz w:val="18"/>
          <w:szCs w:val="18"/>
        </w:rPr>
        <w:t xml:space="preserve">2. Начальнику отдела муниципального контроля, </w:t>
      </w:r>
      <w:bookmarkStart w:id="3" w:name="_Hlk68627497"/>
      <w:r w:rsidRPr="008163AA">
        <w:rPr>
          <w:sz w:val="18"/>
          <w:szCs w:val="18"/>
        </w:rPr>
        <w:t xml:space="preserve">дорожной деятельности </w:t>
      </w:r>
      <w:bookmarkEnd w:id="3"/>
      <w:r w:rsidRPr="008163AA">
        <w:rPr>
          <w:sz w:val="18"/>
          <w:szCs w:val="18"/>
        </w:rPr>
        <w:t>и благоустройства территории:</w:t>
      </w:r>
    </w:p>
    <w:p w:rsidR="008163AA" w:rsidRPr="008163AA" w:rsidRDefault="008163AA" w:rsidP="008163AA">
      <w:pPr>
        <w:pStyle w:val="af9"/>
        <w:ind w:left="0" w:firstLine="567"/>
        <w:rPr>
          <w:sz w:val="18"/>
          <w:szCs w:val="18"/>
        </w:rPr>
      </w:pPr>
      <w:r w:rsidRPr="008163AA">
        <w:rPr>
          <w:sz w:val="18"/>
          <w:szCs w:val="18"/>
        </w:rPr>
        <w:t>2.1. ознакомить участников  субботника с данным постановлением до 8 апреля 2021 года;</w:t>
      </w:r>
    </w:p>
    <w:p w:rsidR="008163AA" w:rsidRPr="008163AA" w:rsidRDefault="008163AA" w:rsidP="008163AA">
      <w:pPr>
        <w:pStyle w:val="af9"/>
        <w:ind w:left="0" w:firstLine="567"/>
        <w:rPr>
          <w:sz w:val="18"/>
          <w:szCs w:val="18"/>
        </w:rPr>
      </w:pPr>
      <w:r w:rsidRPr="008163AA">
        <w:rPr>
          <w:sz w:val="18"/>
          <w:szCs w:val="18"/>
        </w:rPr>
        <w:t>2.2. распределить участников субботника по территории;</w:t>
      </w:r>
    </w:p>
    <w:p w:rsidR="008163AA" w:rsidRPr="008163AA" w:rsidRDefault="008163AA" w:rsidP="008163AA">
      <w:pPr>
        <w:pStyle w:val="af9"/>
        <w:ind w:left="0" w:firstLine="567"/>
        <w:rPr>
          <w:sz w:val="18"/>
          <w:szCs w:val="18"/>
        </w:rPr>
      </w:pPr>
      <w:r w:rsidRPr="008163AA">
        <w:rPr>
          <w:sz w:val="18"/>
          <w:szCs w:val="18"/>
        </w:rPr>
        <w:t xml:space="preserve">2.3. обеспечить участников </w:t>
      </w:r>
      <w:proofErr w:type="spellStart"/>
      <w:r w:rsidRPr="008163AA">
        <w:rPr>
          <w:sz w:val="18"/>
          <w:szCs w:val="18"/>
        </w:rPr>
        <w:t>суботника</w:t>
      </w:r>
      <w:proofErr w:type="spellEnd"/>
      <w:r w:rsidRPr="008163AA">
        <w:rPr>
          <w:sz w:val="18"/>
          <w:szCs w:val="18"/>
        </w:rPr>
        <w:t xml:space="preserve"> мешками и перчатками. </w:t>
      </w:r>
    </w:p>
    <w:p w:rsidR="008163AA" w:rsidRPr="008163AA" w:rsidRDefault="008163AA" w:rsidP="008163AA">
      <w:pPr>
        <w:pStyle w:val="af9"/>
        <w:ind w:left="0" w:firstLine="567"/>
        <w:rPr>
          <w:sz w:val="18"/>
          <w:szCs w:val="18"/>
        </w:rPr>
      </w:pPr>
      <w:r w:rsidRPr="008163AA">
        <w:rPr>
          <w:sz w:val="18"/>
          <w:szCs w:val="18"/>
        </w:rPr>
        <w:t xml:space="preserve">3. Директору </w:t>
      </w:r>
      <w:bookmarkStart w:id="4" w:name="_Hlk68625621"/>
      <w:r w:rsidRPr="008163AA">
        <w:rPr>
          <w:sz w:val="18"/>
          <w:szCs w:val="18"/>
        </w:rPr>
        <w:t xml:space="preserve">МКУ ХЭС </w:t>
      </w:r>
      <w:proofErr w:type="spellStart"/>
      <w:r w:rsidRPr="008163AA">
        <w:rPr>
          <w:sz w:val="18"/>
          <w:szCs w:val="18"/>
        </w:rPr>
        <w:t>Хомутовского</w:t>
      </w:r>
      <w:proofErr w:type="spellEnd"/>
      <w:r w:rsidRPr="008163AA">
        <w:rPr>
          <w:sz w:val="18"/>
          <w:szCs w:val="18"/>
        </w:rPr>
        <w:t xml:space="preserve"> МО</w:t>
      </w:r>
      <w:bookmarkEnd w:id="4"/>
      <w:r w:rsidRPr="008163AA">
        <w:rPr>
          <w:sz w:val="18"/>
          <w:szCs w:val="18"/>
        </w:rPr>
        <w:t>:</w:t>
      </w:r>
    </w:p>
    <w:p w:rsidR="008163AA" w:rsidRPr="008163AA" w:rsidRDefault="008163AA" w:rsidP="008163AA">
      <w:pPr>
        <w:pStyle w:val="af9"/>
        <w:ind w:left="0" w:firstLine="567"/>
        <w:rPr>
          <w:sz w:val="18"/>
          <w:szCs w:val="18"/>
        </w:rPr>
      </w:pPr>
      <w:r w:rsidRPr="008163AA">
        <w:rPr>
          <w:sz w:val="18"/>
          <w:szCs w:val="18"/>
        </w:rPr>
        <w:t xml:space="preserve">3.1 обеспечить участие сотрудников МКУ ХЭС </w:t>
      </w:r>
      <w:proofErr w:type="spellStart"/>
      <w:r w:rsidRPr="008163AA">
        <w:rPr>
          <w:sz w:val="18"/>
          <w:szCs w:val="18"/>
        </w:rPr>
        <w:t>Хомутовского</w:t>
      </w:r>
      <w:proofErr w:type="spellEnd"/>
      <w:r w:rsidRPr="008163AA">
        <w:rPr>
          <w:sz w:val="18"/>
          <w:szCs w:val="18"/>
        </w:rPr>
        <w:t xml:space="preserve"> МО в субботнике;</w:t>
      </w:r>
    </w:p>
    <w:p w:rsidR="008163AA" w:rsidRPr="008163AA" w:rsidRDefault="008163AA" w:rsidP="008163AA">
      <w:pPr>
        <w:pStyle w:val="af9"/>
        <w:ind w:left="0" w:firstLine="567"/>
        <w:rPr>
          <w:sz w:val="18"/>
          <w:szCs w:val="18"/>
        </w:rPr>
      </w:pPr>
      <w:r w:rsidRPr="008163AA">
        <w:rPr>
          <w:sz w:val="18"/>
          <w:szCs w:val="18"/>
        </w:rPr>
        <w:t xml:space="preserve">3.2 </w:t>
      </w:r>
      <w:proofErr w:type="spellStart"/>
      <w:r w:rsidRPr="008163AA">
        <w:rPr>
          <w:sz w:val="18"/>
          <w:szCs w:val="18"/>
        </w:rPr>
        <w:t>обепечить</w:t>
      </w:r>
      <w:proofErr w:type="spellEnd"/>
      <w:r w:rsidRPr="008163AA">
        <w:rPr>
          <w:sz w:val="18"/>
          <w:szCs w:val="18"/>
        </w:rPr>
        <w:t xml:space="preserve"> вывоз мусора.</w:t>
      </w:r>
    </w:p>
    <w:p w:rsidR="008163AA" w:rsidRPr="008163AA" w:rsidRDefault="008163AA" w:rsidP="008163AA">
      <w:pPr>
        <w:pStyle w:val="af9"/>
        <w:ind w:left="0" w:firstLine="567"/>
        <w:rPr>
          <w:sz w:val="18"/>
          <w:szCs w:val="18"/>
        </w:rPr>
      </w:pPr>
      <w:r w:rsidRPr="008163AA">
        <w:rPr>
          <w:sz w:val="18"/>
          <w:szCs w:val="18"/>
        </w:rPr>
        <w:t xml:space="preserve">4. Директору </w:t>
      </w:r>
      <w:bookmarkStart w:id="5" w:name="_Hlk68626050"/>
      <w:r w:rsidRPr="008163AA">
        <w:rPr>
          <w:sz w:val="18"/>
          <w:szCs w:val="18"/>
        </w:rPr>
        <w:t xml:space="preserve">МУК КСК </w:t>
      </w:r>
      <w:proofErr w:type="spellStart"/>
      <w:r w:rsidRPr="008163AA">
        <w:rPr>
          <w:sz w:val="18"/>
          <w:szCs w:val="18"/>
        </w:rPr>
        <w:t>Хомутовского</w:t>
      </w:r>
      <w:proofErr w:type="spellEnd"/>
      <w:r w:rsidRPr="008163AA">
        <w:rPr>
          <w:sz w:val="18"/>
          <w:szCs w:val="18"/>
        </w:rPr>
        <w:t xml:space="preserve"> МО</w:t>
      </w:r>
      <w:bookmarkEnd w:id="5"/>
      <w:r w:rsidRPr="008163AA">
        <w:rPr>
          <w:sz w:val="18"/>
          <w:szCs w:val="18"/>
        </w:rPr>
        <w:t xml:space="preserve"> обеспечить участие сотрудников МУК КСК </w:t>
      </w:r>
      <w:proofErr w:type="spellStart"/>
      <w:r w:rsidRPr="008163AA">
        <w:rPr>
          <w:sz w:val="18"/>
          <w:szCs w:val="18"/>
        </w:rPr>
        <w:t>Хомутовского</w:t>
      </w:r>
      <w:proofErr w:type="spellEnd"/>
      <w:r w:rsidRPr="008163AA">
        <w:rPr>
          <w:sz w:val="18"/>
          <w:szCs w:val="18"/>
        </w:rPr>
        <w:t xml:space="preserve"> МО в субботнике.</w:t>
      </w:r>
    </w:p>
    <w:p w:rsidR="008163AA" w:rsidRPr="008163AA" w:rsidRDefault="008163AA" w:rsidP="008163AA">
      <w:pPr>
        <w:ind w:left="0" w:firstLine="567"/>
        <w:rPr>
          <w:sz w:val="18"/>
          <w:szCs w:val="18"/>
        </w:rPr>
      </w:pPr>
      <w:r w:rsidRPr="008163AA">
        <w:rPr>
          <w:sz w:val="18"/>
          <w:szCs w:val="18"/>
        </w:rPr>
        <w:t>5. Социальному отделу администрации провести работу по привлечению волонтеров.</w:t>
      </w:r>
    </w:p>
    <w:p w:rsidR="008163AA" w:rsidRPr="008163AA" w:rsidRDefault="008163AA" w:rsidP="008163AA">
      <w:pPr>
        <w:ind w:left="0" w:firstLine="567"/>
        <w:rPr>
          <w:sz w:val="18"/>
          <w:szCs w:val="18"/>
        </w:rPr>
      </w:pPr>
      <w:r w:rsidRPr="008163AA">
        <w:rPr>
          <w:sz w:val="18"/>
          <w:szCs w:val="18"/>
        </w:rPr>
        <w:t>6. Заместителю Главы администрации обеспечить привлечение спецтехник</w:t>
      </w:r>
      <w:proofErr w:type="gramStart"/>
      <w:r w:rsidRPr="008163AA">
        <w:rPr>
          <w:sz w:val="18"/>
          <w:szCs w:val="18"/>
        </w:rPr>
        <w:t>и ООО</w:t>
      </w:r>
      <w:proofErr w:type="gramEnd"/>
      <w:r w:rsidRPr="008163AA">
        <w:rPr>
          <w:sz w:val="18"/>
          <w:szCs w:val="18"/>
        </w:rPr>
        <w:t xml:space="preserve"> «РТ-НЭО Иркутск».</w:t>
      </w:r>
    </w:p>
    <w:p w:rsidR="008163AA" w:rsidRPr="008163AA" w:rsidRDefault="008163AA" w:rsidP="008163AA">
      <w:pPr>
        <w:ind w:left="0" w:firstLine="567"/>
        <w:rPr>
          <w:sz w:val="18"/>
          <w:szCs w:val="18"/>
        </w:rPr>
      </w:pPr>
      <w:r w:rsidRPr="008163AA">
        <w:rPr>
          <w:sz w:val="18"/>
          <w:szCs w:val="18"/>
        </w:rPr>
        <w:t>7. Опубликовать настоящее постановление в установленном законом порядке.</w:t>
      </w:r>
    </w:p>
    <w:p w:rsidR="008163AA" w:rsidRPr="008163AA" w:rsidRDefault="008163AA" w:rsidP="008163AA">
      <w:pPr>
        <w:ind w:left="0" w:firstLine="567"/>
        <w:rPr>
          <w:sz w:val="18"/>
          <w:szCs w:val="18"/>
        </w:rPr>
      </w:pPr>
      <w:r w:rsidRPr="008163AA">
        <w:rPr>
          <w:sz w:val="18"/>
          <w:szCs w:val="18"/>
        </w:rPr>
        <w:t xml:space="preserve">8. </w:t>
      </w:r>
      <w:proofErr w:type="gramStart"/>
      <w:r w:rsidRPr="008163AA">
        <w:rPr>
          <w:sz w:val="18"/>
          <w:szCs w:val="18"/>
        </w:rPr>
        <w:t>Контроль за</w:t>
      </w:r>
      <w:proofErr w:type="gramEnd"/>
      <w:r w:rsidRPr="008163AA">
        <w:rPr>
          <w:sz w:val="18"/>
          <w:szCs w:val="18"/>
        </w:rPr>
        <w:t xml:space="preserve"> исполнением настоящего постановления возложить на заместителя Главы администрации.</w:t>
      </w:r>
    </w:p>
    <w:p w:rsidR="008163AA" w:rsidRPr="008163AA" w:rsidRDefault="008163AA" w:rsidP="008163AA">
      <w:pPr>
        <w:ind w:left="0" w:firstLine="0"/>
        <w:rPr>
          <w:sz w:val="18"/>
          <w:szCs w:val="18"/>
        </w:rPr>
      </w:pPr>
    </w:p>
    <w:p w:rsidR="008163AA" w:rsidRPr="008163AA" w:rsidRDefault="008163AA" w:rsidP="008163AA">
      <w:pPr>
        <w:ind w:left="0" w:firstLine="567"/>
        <w:rPr>
          <w:sz w:val="18"/>
          <w:szCs w:val="18"/>
        </w:rPr>
      </w:pPr>
    </w:p>
    <w:p w:rsidR="008163AA" w:rsidRPr="00B052D3" w:rsidRDefault="008163AA" w:rsidP="00B052D3">
      <w:pPr>
        <w:ind w:left="0" w:firstLine="567"/>
        <w:jc w:val="right"/>
        <w:rPr>
          <w:i/>
          <w:sz w:val="18"/>
          <w:szCs w:val="18"/>
        </w:rPr>
      </w:pPr>
      <w:r w:rsidRPr="00B052D3">
        <w:rPr>
          <w:i/>
          <w:sz w:val="18"/>
          <w:szCs w:val="18"/>
        </w:rPr>
        <w:t>Глава администрации</w:t>
      </w:r>
      <w:r w:rsidRPr="00B052D3">
        <w:rPr>
          <w:i/>
          <w:sz w:val="18"/>
          <w:szCs w:val="18"/>
        </w:rPr>
        <w:tab/>
      </w:r>
      <w:r w:rsidRPr="00B052D3">
        <w:rPr>
          <w:i/>
          <w:sz w:val="18"/>
          <w:szCs w:val="18"/>
        </w:rPr>
        <w:tab/>
      </w:r>
      <w:r w:rsidRPr="00B052D3">
        <w:rPr>
          <w:i/>
          <w:sz w:val="18"/>
          <w:szCs w:val="18"/>
        </w:rPr>
        <w:tab/>
      </w:r>
      <w:r w:rsidRPr="00B052D3">
        <w:rPr>
          <w:i/>
          <w:sz w:val="18"/>
          <w:szCs w:val="18"/>
        </w:rPr>
        <w:tab/>
      </w:r>
      <w:r w:rsidRPr="00B052D3">
        <w:rPr>
          <w:i/>
          <w:sz w:val="18"/>
          <w:szCs w:val="18"/>
        </w:rPr>
        <w:tab/>
      </w:r>
      <w:r w:rsidRPr="00B052D3">
        <w:rPr>
          <w:i/>
          <w:sz w:val="18"/>
          <w:szCs w:val="18"/>
        </w:rPr>
        <w:tab/>
      </w:r>
      <w:r w:rsidRPr="00B052D3">
        <w:rPr>
          <w:i/>
          <w:sz w:val="18"/>
          <w:szCs w:val="18"/>
        </w:rPr>
        <w:tab/>
        <w:t xml:space="preserve">  </w:t>
      </w:r>
      <w:r w:rsidR="00B052D3">
        <w:rPr>
          <w:i/>
          <w:sz w:val="18"/>
          <w:szCs w:val="18"/>
        </w:rPr>
        <w:t xml:space="preserve">                                           </w:t>
      </w:r>
      <w:r w:rsidRPr="00B052D3">
        <w:rPr>
          <w:i/>
          <w:sz w:val="18"/>
          <w:szCs w:val="18"/>
        </w:rPr>
        <w:t xml:space="preserve">  В.М. </w:t>
      </w:r>
      <w:proofErr w:type="spellStart"/>
      <w:r w:rsidRPr="00B052D3">
        <w:rPr>
          <w:i/>
          <w:sz w:val="18"/>
          <w:szCs w:val="18"/>
        </w:rPr>
        <w:t>Колмаченко</w:t>
      </w:r>
      <w:proofErr w:type="spellEnd"/>
    </w:p>
    <w:p w:rsidR="008163AA" w:rsidRDefault="00B052D3" w:rsidP="00B052D3">
      <w:pPr>
        <w:ind w:left="0"/>
        <w:jc w:val="right"/>
        <w:rPr>
          <w:sz w:val="18"/>
          <w:szCs w:val="18"/>
        </w:rPr>
      </w:pPr>
      <w:r>
        <w:rPr>
          <w:sz w:val="18"/>
          <w:szCs w:val="18"/>
        </w:rPr>
        <w:t xml:space="preserve"> </w:t>
      </w:r>
    </w:p>
    <w:p w:rsidR="008163AA" w:rsidRDefault="008163AA" w:rsidP="00D83365">
      <w:pPr>
        <w:ind w:left="0"/>
        <w:rPr>
          <w:sz w:val="18"/>
          <w:szCs w:val="18"/>
        </w:rPr>
      </w:pPr>
    </w:p>
    <w:p w:rsidR="00417FE3" w:rsidRDefault="00417FE3" w:rsidP="00D83365">
      <w:pPr>
        <w:ind w:left="0"/>
        <w:rPr>
          <w:sz w:val="18"/>
          <w:szCs w:val="18"/>
        </w:rPr>
      </w:pPr>
    </w:p>
    <w:p w:rsidR="001A37D1" w:rsidRDefault="001A37D1" w:rsidP="00D83365">
      <w:pPr>
        <w:ind w:left="0"/>
        <w:rPr>
          <w:sz w:val="18"/>
          <w:szCs w:val="18"/>
        </w:rPr>
      </w:pPr>
    </w:p>
    <w:p w:rsidR="00AE42CA" w:rsidRDefault="00AE42CA" w:rsidP="00AE42CA">
      <w:pPr>
        <w:ind w:firstLine="0"/>
        <w:jc w:val="center"/>
        <w:rPr>
          <w:sz w:val="18"/>
          <w:szCs w:val="18"/>
        </w:rPr>
      </w:pPr>
      <w:r>
        <w:rPr>
          <w:sz w:val="18"/>
          <w:szCs w:val="18"/>
        </w:rPr>
        <w:t>РОССИЙСКАЯ ФЕДЕРАЦИЯ</w:t>
      </w:r>
    </w:p>
    <w:p w:rsidR="00AE42CA" w:rsidRDefault="00AE42CA" w:rsidP="00AE42CA">
      <w:pPr>
        <w:keepNext/>
        <w:ind w:firstLine="0"/>
        <w:jc w:val="center"/>
        <w:outlineLvl w:val="0"/>
        <w:rPr>
          <w:sz w:val="18"/>
          <w:szCs w:val="18"/>
          <w:lang w:eastAsia="x-none"/>
        </w:rPr>
      </w:pPr>
      <w:r>
        <w:rPr>
          <w:sz w:val="18"/>
          <w:szCs w:val="18"/>
          <w:lang w:val="x-none" w:eastAsia="x-none"/>
        </w:rPr>
        <w:t>ИРКУТСКАЯ ОБЛАСТЬ  ИРКУТСКИЙ РАЙОН</w:t>
      </w:r>
    </w:p>
    <w:p w:rsidR="00AE42CA" w:rsidRDefault="00AE42CA" w:rsidP="00AE42CA">
      <w:pPr>
        <w:ind w:right="140" w:firstLine="0"/>
        <w:jc w:val="center"/>
        <w:rPr>
          <w:sz w:val="18"/>
          <w:szCs w:val="18"/>
        </w:rPr>
      </w:pPr>
      <w:r>
        <w:rPr>
          <w:sz w:val="18"/>
          <w:szCs w:val="18"/>
        </w:rPr>
        <w:t>ХОМУТОВСКОЕ МУНИЦИПАЛЬНОЕ ОБРАЗОВАНИЕ</w:t>
      </w:r>
    </w:p>
    <w:p w:rsidR="00AE42CA" w:rsidRDefault="00AE42CA" w:rsidP="00AE42CA">
      <w:pPr>
        <w:ind w:right="140" w:firstLine="0"/>
        <w:jc w:val="center"/>
        <w:rPr>
          <w:b/>
          <w:sz w:val="18"/>
          <w:szCs w:val="18"/>
        </w:rPr>
      </w:pPr>
      <w:r>
        <w:rPr>
          <w:b/>
          <w:sz w:val="18"/>
          <w:szCs w:val="18"/>
        </w:rPr>
        <w:t>АДМИНИСТРАЦИЯ</w:t>
      </w:r>
    </w:p>
    <w:p w:rsidR="00AE42CA" w:rsidRPr="001C574D" w:rsidRDefault="00327324" w:rsidP="00AE42CA">
      <w:pPr>
        <w:keepNext/>
        <w:ind w:left="567" w:hanging="5"/>
        <w:jc w:val="center"/>
        <w:outlineLvl w:val="1"/>
        <w:rPr>
          <w:b/>
          <w:bCs/>
          <w:sz w:val="18"/>
          <w:szCs w:val="18"/>
          <w:lang w:eastAsia="x-none"/>
        </w:rPr>
      </w:pPr>
      <w:r>
        <w:rPr>
          <w:b/>
          <w:bCs/>
          <w:sz w:val="18"/>
          <w:szCs w:val="18"/>
          <w:lang w:eastAsia="x-none"/>
        </w:rPr>
        <w:t>РАСПОРЯЖЕНИЕ</w:t>
      </w:r>
    </w:p>
    <w:p w:rsidR="00AE42CA" w:rsidRDefault="00AE42CA" w:rsidP="00AE42CA">
      <w:pPr>
        <w:keepNext/>
        <w:ind w:left="567" w:hanging="5"/>
        <w:jc w:val="center"/>
        <w:outlineLvl w:val="1"/>
        <w:rPr>
          <w:b/>
          <w:bCs/>
          <w:sz w:val="18"/>
          <w:szCs w:val="18"/>
          <w:lang w:eastAsia="x-none"/>
        </w:rPr>
      </w:pPr>
    </w:p>
    <w:p w:rsidR="00AE42CA" w:rsidRPr="00684DA0" w:rsidRDefault="00327324" w:rsidP="00AE42CA">
      <w:pPr>
        <w:ind w:left="0" w:firstLine="567"/>
        <w:rPr>
          <w:sz w:val="18"/>
          <w:szCs w:val="18"/>
          <w:u w:val="single"/>
        </w:rPr>
      </w:pPr>
      <w:r>
        <w:rPr>
          <w:sz w:val="18"/>
          <w:szCs w:val="18"/>
          <w:u w:val="single"/>
        </w:rPr>
        <w:t>08</w:t>
      </w:r>
      <w:r w:rsidR="00FF27E1">
        <w:rPr>
          <w:sz w:val="18"/>
          <w:szCs w:val="18"/>
          <w:u w:val="single"/>
        </w:rPr>
        <w:t>.04.2021 № 130</w:t>
      </w:r>
      <w:r w:rsidR="00AE42CA" w:rsidRPr="00684DA0">
        <w:rPr>
          <w:sz w:val="18"/>
          <w:szCs w:val="18"/>
          <w:u w:val="single"/>
        </w:rPr>
        <w:t xml:space="preserve"> о/д</w:t>
      </w:r>
    </w:p>
    <w:p w:rsidR="00AE42CA" w:rsidRDefault="00AE42CA" w:rsidP="00AE42CA">
      <w:pPr>
        <w:ind w:left="0" w:firstLine="567"/>
        <w:rPr>
          <w:sz w:val="18"/>
          <w:szCs w:val="18"/>
        </w:rPr>
      </w:pPr>
      <w:r>
        <w:rPr>
          <w:sz w:val="18"/>
          <w:szCs w:val="18"/>
        </w:rPr>
        <w:t xml:space="preserve">     </w:t>
      </w:r>
      <w:r w:rsidRPr="00684DA0">
        <w:rPr>
          <w:sz w:val="18"/>
          <w:szCs w:val="18"/>
        </w:rPr>
        <w:t xml:space="preserve">  с.</w:t>
      </w:r>
      <w:r>
        <w:rPr>
          <w:sz w:val="18"/>
          <w:szCs w:val="18"/>
        </w:rPr>
        <w:t xml:space="preserve"> </w:t>
      </w:r>
      <w:r w:rsidRPr="00684DA0">
        <w:rPr>
          <w:sz w:val="18"/>
          <w:szCs w:val="18"/>
        </w:rPr>
        <w:t>Хомутово</w:t>
      </w:r>
    </w:p>
    <w:p w:rsidR="00F21D93" w:rsidRPr="00AE42CA" w:rsidRDefault="00F21D93" w:rsidP="00AE42CA">
      <w:pPr>
        <w:ind w:left="0"/>
        <w:rPr>
          <w:sz w:val="18"/>
          <w:szCs w:val="18"/>
        </w:rPr>
      </w:pPr>
    </w:p>
    <w:p w:rsidR="00AE42CA" w:rsidRPr="00AE42CA" w:rsidRDefault="00FF27E1" w:rsidP="001A37D1">
      <w:pPr>
        <w:shd w:val="clear" w:color="auto" w:fill="FFFFFF"/>
        <w:ind w:left="0" w:firstLine="567"/>
        <w:rPr>
          <w:color w:val="000000"/>
          <w:sz w:val="18"/>
          <w:szCs w:val="18"/>
        </w:rPr>
      </w:pPr>
      <w:r>
        <w:rPr>
          <w:color w:val="000000"/>
          <w:sz w:val="18"/>
          <w:szCs w:val="18"/>
        </w:rPr>
        <w:t>О регистрации Устава</w:t>
      </w:r>
      <w:r w:rsidR="00AE42CA" w:rsidRPr="00AE42CA">
        <w:rPr>
          <w:color w:val="000000"/>
          <w:sz w:val="18"/>
          <w:szCs w:val="18"/>
        </w:rPr>
        <w:t xml:space="preserve"> </w:t>
      </w:r>
      <w:r>
        <w:rPr>
          <w:color w:val="000000"/>
          <w:sz w:val="18"/>
          <w:szCs w:val="18"/>
        </w:rPr>
        <w:t xml:space="preserve">территориального общественного </w:t>
      </w:r>
      <w:r w:rsidR="00AD081F">
        <w:rPr>
          <w:color w:val="000000"/>
          <w:sz w:val="18"/>
          <w:szCs w:val="18"/>
        </w:rPr>
        <w:t>самоуправления «Подкова»</w:t>
      </w:r>
    </w:p>
    <w:p w:rsidR="00AE42CA" w:rsidRPr="00AE42CA" w:rsidRDefault="00AE42CA" w:rsidP="001A37D1">
      <w:pPr>
        <w:shd w:val="clear" w:color="auto" w:fill="FFFFFF"/>
        <w:spacing w:before="100" w:beforeAutospacing="1" w:after="100" w:afterAutospacing="1"/>
        <w:ind w:left="0" w:firstLine="567"/>
        <w:rPr>
          <w:color w:val="000000"/>
          <w:sz w:val="18"/>
          <w:szCs w:val="18"/>
        </w:rPr>
      </w:pPr>
      <w:proofErr w:type="gramStart"/>
      <w:r w:rsidRPr="00AE42CA">
        <w:rPr>
          <w:color w:val="000000"/>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Положением «О территориальном общественном самоуправлении в </w:t>
      </w:r>
      <w:proofErr w:type="spellStart"/>
      <w:r w:rsidRPr="00AE42CA">
        <w:rPr>
          <w:color w:val="000000"/>
          <w:sz w:val="18"/>
          <w:szCs w:val="18"/>
        </w:rPr>
        <w:t>Хомутовском</w:t>
      </w:r>
      <w:proofErr w:type="spellEnd"/>
      <w:r w:rsidRPr="00AE42CA">
        <w:rPr>
          <w:color w:val="000000"/>
          <w:sz w:val="18"/>
          <w:szCs w:val="18"/>
        </w:rPr>
        <w:t xml:space="preserve"> муниципальном образовании», утвержденным решением Думы Хомутовского муниципального образования от 28.02.2014 № 20-98/</w:t>
      </w:r>
      <w:proofErr w:type="spellStart"/>
      <w:r w:rsidRPr="00AE42CA">
        <w:rPr>
          <w:color w:val="000000"/>
          <w:sz w:val="18"/>
          <w:szCs w:val="18"/>
        </w:rPr>
        <w:t>дсп</w:t>
      </w:r>
      <w:proofErr w:type="spellEnd"/>
      <w:r w:rsidRPr="00AE42CA">
        <w:rPr>
          <w:color w:val="000000"/>
          <w:sz w:val="18"/>
          <w:szCs w:val="18"/>
        </w:rPr>
        <w:t xml:space="preserve">, руководствуясь Уставом </w:t>
      </w:r>
      <w:proofErr w:type="spellStart"/>
      <w:r w:rsidRPr="00AE42CA">
        <w:rPr>
          <w:color w:val="000000"/>
          <w:sz w:val="18"/>
          <w:szCs w:val="18"/>
        </w:rPr>
        <w:t>Хомутовского</w:t>
      </w:r>
      <w:proofErr w:type="spellEnd"/>
      <w:r w:rsidRPr="00AE42CA">
        <w:rPr>
          <w:color w:val="000000"/>
          <w:sz w:val="18"/>
          <w:szCs w:val="18"/>
        </w:rPr>
        <w:t xml:space="preserve"> муниципального образования, на основании заключения юридического отдела администрации на заявление председателя  Совета территориального общественного самоуправления «Подкова»:</w:t>
      </w:r>
      <w:proofErr w:type="gramEnd"/>
    </w:p>
    <w:p w:rsidR="00AE42CA" w:rsidRPr="00AE42CA" w:rsidRDefault="00AE42CA" w:rsidP="001A37D1">
      <w:pPr>
        <w:shd w:val="clear" w:color="auto" w:fill="FFFFFF"/>
        <w:ind w:left="0" w:firstLine="567"/>
        <w:rPr>
          <w:color w:val="000000"/>
          <w:sz w:val="18"/>
          <w:szCs w:val="18"/>
        </w:rPr>
      </w:pPr>
      <w:r w:rsidRPr="00AE42CA">
        <w:rPr>
          <w:color w:val="000000"/>
          <w:sz w:val="18"/>
          <w:szCs w:val="18"/>
        </w:rPr>
        <w:lastRenderedPageBreak/>
        <w:t>1.Зарегистрировать при</w:t>
      </w:r>
      <w:bookmarkStart w:id="6" w:name="_GoBack"/>
      <w:bookmarkEnd w:id="6"/>
      <w:r w:rsidRPr="00AE42CA">
        <w:rPr>
          <w:color w:val="000000"/>
          <w:sz w:val="18"/>
          <w:szCs w:val="18"/>
        </w:rPr>
        <w:t>лагаемый Устав территориального общественного самоуправления «Подкова».</w:t>
      </w:r>
    </w:p>
    <w:p w:rsidR="00AE42CA" w:rsidRPr="00AE42CA" w:rsidRDefault="00AE42CA" w:rsidP="001A37D1">
      <w:pPr>
        <w:shd w:val="clear" w:color="auto" w:fill="FFFFFF"/>
        <w:ind w:left="0" w:firstLine="567"/>
        <w:rPr>
          <w:color w:val="000000"/>
          <w:sz w:val="18"/>
          <w:szCs w:val="18"/>
        </w:rPr>
      </w:pPr>
      <w:r w:rsidRPr="00AE42CA">
        <w:rPr>
          <w:color w:val="000000"/>
          <w:sz w:val="18"/>
          <w:szCs w:val="18"/>
        </w:rPr>
        <w:t xml:space="preserve">2. </w:t>
      </w:r>
      <w:bookmarkStart w:id="7" w:name="sub_4"/>
      <w:r w:rsidRPr="00AE42CA">
        <w:rPr>
          <w:color w:val="000000"/>
          <w:sz w:val="18"/>
          <w:szCs w:val="18"/>
        </w:rPr>
        <w:t>Внести сведения о регистрации Устава территориального общественного самоуправления «Подкова» в реестр уставов территориальных общественных самоуправлений Хомутовского муниципального образования под № 28.</w:t>
      </w:r>
    </w:p>
    <w:p w:rsidR="00AE42CA" w:rsidRPr="00AE42CA" w:rsidRDefault="00AE42CA" w:rsidP="001A37D1">
      <w:pPr>
        <w:shd w:val="clear" w:color="auto" w:fill="FFFFFF"/>
        <w:ind w:left="0" w:firstLine="567"/>
        <w:rPr>
          <w:color w:val="000000"/>
          <w:sz w:val="18"/>
          <w:szCs w:val="18"/>
        </w:rPr>
      </w:pPr>
      <w:r w:rsidRPr="00AE42CA">
        <w:rPr>
          <w:color w:val="000000"/>
          <w:sz w:val="18"/>
          <w:szCs w:val="18"/>
        </w:rPr>
        <w:t>3. Опубликовать настоящее распоряжение в установленном законом порядке.</w:t>
      </w:r>
    </w:p>
    <w:p w:rsidR="00AE42CA" w:rsidRPr="00AE42CA" w:rsidRDefault="00AE42CA" w:rsidP="001A37D1">
      <w:pPr>
        <w:shd w:val="clear" w:color="auto" w:fill="FFFFFF"/>
        <w:ind w:left="0" w:firstLine="567"/>
        <w:rPr>
          <w:color w:val="000000"/>
          <w:sz w:val="18"/>
          <w:szCs w:val="18"/>
        </w:rPr>
      </w:pPr>
      <w:r w:rsidRPr="00AE42CA">
        <w:rPr>
          <w:color w:val="000000"/>
          <w:sz w:val="18"/>
          <w:szCs w:val="18"/>
        </w:rPr>
        <w:t xml:space="preserve">4. </w:t>
      </w:r>
      <w:proofErr w:type="gramStart"/>
      <w:r w:rsidRPr="00AE42CA">
        <w:rPr>
          <w:color w:val="000000"/>
          <w:sz w:val="18"/>
          <w:szCs w:val="18"/>
        </w:rPr>
        <w:t>Контроль за</w:t>
      </w:r>
      <w:proofErr w:type="gramEnd"/>
      <w:r w:rsidRPr="00AE42CA">
        <w:rPr>
          <w:color w:val="000000"/>
          <w:sz w:val="18"/>
          <w:szCs w:val="18"/>
        </w:rPr>
        <w:t xml:space="preserve"> исполнением данного распоряжения возложить на </w:t>
      </w:r>
      <w:bookmarkEnd w:id="7"/>
      <w:r w:rsidRPr="00AE42CA">
        <w:rPr>
          <w:color w:val="000000"/>
          <w:sz w:val="18"/>
          <w:szCs w:val="18"/>
        </w:rPr>
        <w:t>Первого заместителя Главы администрации А. В. Иваненко.</w:t>
      </w:r>
    </w:p>
    <w:p w:rsidR="00AE42CA" w:rsidRPr="00AE42CA" w:rsidRDefault="00AE42CA" w:rsidP="001A37D1">
      <w:pPr>
        <w:shd w:val="clear" w:color="auto" w:fill="FFFFFF"/>
        <w:ind w:left="0" w:firstLine="567"/>
        <w:rPr>
          <w:color w:val="000000"/>
          <w:sz w:val="18"/>
          <w:szCs w:val="18"/>
        </w:rPr>
      </w:pPr>
    </w:p>
    <w:p w:rsidR="00AE42CA" w:rsidRPr="00AE42CA" w:rsidRDefault="00AE42CA" w:rsidP="001A37D1">
      <w:pPr>
        <w:shd w:val="clear" w:color="auto" w:fill="FFFFFF"/>
        <w:ind w:left="0" w:firstLine="567"/>
        <w:rPr>
          <w:color w:val="000000"/>
          <w:sz w:val="18"/>
          <w:szCs w:val="18"/>
        </w:rPr>
      </w:pPr>
    </w:p>
    <w:p w:rsidR="00AE42CA" w:rsidRPr="001A37D1" w:rsidRDefault="00AE42CA" w:rsidP="001A37D1">
      <w:pPr>
        <w:shd w:val="clear" w:color="auto" w:fill="FFFFFF"/>
        <w:ind w:left="0" w:firstLine="567"/>
        <w:jc w:val="right"/>
        <w:rPr>
          <w:i/>
          <w:color w:val="000000"/>
          <w:sz w:val="18"/>
          <w:szCs w:val="18"/>
        </w:rPr>
      </w:pPr>
      <w:r w:rsidRPr="001A37D1">
        <w:rPr>
          <w:i/>
          <w:color w:val="000000"/>
          <w:sz w:val="18"/>
          <w:szCs w:val="18"/>
        </w:rPr>
        <w:t xml:space="preserve">Глава         </w:t>
      </w:r>
      <w:r w:rsidR="001A37D1">
        <w:rPr>
          <w:i/>
          <w:color w:val="000000"/>
          <w:sz w:val="18"/>
          <w:szCs w:val="18"/>
        </w:rPr>
        <w:t xml:space="preserve">                            </w:t>
      </w:r>
      <w:r w:rsidRPr="001A37D1">
        <w:rPr>
          <w:i/>
          <w:color w:val="000000"/>
          <w:sz w:val="18"/>
          <w:szCs w:val="18"/>
        </w:rPr>
        <w:t xml:space="preserve">                         В.М. </w:t>
      </w:r>
      <w:proofErr w:type="spellStart"/>
      <w:r w:rsidRPr="001A37D1">
        <w:rPr>
          <w:i/>
          <w:color w:val="000000"/>
          <w:sz w:val="18"/>
          <w:szCs w:val="18"/>
        </w:rPr>
        <w:t>Колмаченко</w:t>
      </w:r>
      <w:proofErr w:type="spellEnd"/>
    </w:p>
    <w:p w:rsidR="00F21D93" w:rsidRDefault="00F21D93" w:rsidP="000A0D85">
      <w:pPr>
        <w:ind w:left="0"/>
        <w:jc w:val="right"/>
        <w:rPr>
          <w:sz w:val="18"/>
          <w:szCs w:val="18"/>
        </w:rPr>
      </w:pPr>
    </w:p>
    <w:p w:rsidR="00F21D93" w:rsidRDefault="00F21D93" w:rsidP="000A0D85">
      <w:pPr>
        <w:ind w:left="0"/>
        <w:jc w:val="right"/>
        <w:rPr>
          <w:sz w:val="18"/>
          <w:szCs w:val="18"/>
        </w:rPr>
      </w:pPr>
    </w:p>
    <w:p w:rsidR="00F21D93" w:rsidRDefault="00F21D93" w:rsidP="000A0D85">
      <w:pPr>
        <w:ind w:left="0"/>
        <w:jc w:val="right"/>
        <w:rPr>
          <w:sz w:val="18"/>
          <w:szCs w:val="18"/>
        </w:rPr>
      </w:pPr>
    </w:p>
    <w:p w:rsidR="00417FE3" w:rsidRDefault="00417FE3" w:rsidP="000A0D85">
      <w:pPr>
        <w:ind w:left="0"/>
        <w:jc w:val="right"/>
        <w:rPr>
          <w:sz w:val="18"/>
          <w:szCs w:val="18"/>
        </w:rPr>
      </w:pPr>
    </w:p>
    <w:p w:rsidR="00F21D93" w:rsidRDefault="00F21D93" w:rsidP="000A0D85">
      <w:pPr>
        <w:ind w:left="0"/>
        <w:jc w:val="right"/>
        <w:rPr>
          <w:sz w:val="18"/>
          <w:szCs w:val="18"/>
        </w:rPr>
      </w:pPr>
    </w:p>
    <w:p w:rsidR="00220DDA" w:rsidRPr="00220DDA" w:rsidRDefault="00220DDA" w:rsidP="00CD5C30">
      <w:pPr>
        <w:pStyle w:val="paragraph"/>
        <w:spacing w:before="0" w:beforeAutospacing="0" w:after="0" w:afterAutospacing="0"/>
        <w:ind w:firstLine="567"/>
        <w:jc w:val="center"/>
        <w:textAlignment w:val="baseline"/>
        <w:rPr>
          <w:sz w:val="18"/>
          <w:szCs w:val="18"/>
        </w:rPr>
      </w:pPr>
      <w:r w:rsidRPr="00220DDA">
        <w:rPr>
          <w:rStyle w:val="normaltextrun"/>
          <w:b/>
          <w:bCs/>
          <w:sz w:val="18"/>
          <w:szCs w:val="18"/>
        </w:rPr>
        <w:t xml:space="preserve">Объявление в печатное издание </w:t>
      </w:r>
      <w:proofErr w:type="spellStart"/>
      <w:r w:rsidRPr="00220DDA">
        <w:rPr>
          <w:rStyle w:val="normaltextrun"/>
          <w:b/>
          <w:bCs/>
          <w:sz w:val="18"/>
          <w:szCs w:val="18"/>
        </w:rPr>
        <w:t>Хомутовского</w:t>
      </w:r>
      <w:proofErr w:type="spellEnd"/>
      <w:r w:rsidRPr="00220DDA">
        <w:rPr>
          <w:rStyle w:val="normaltextrun"/>
          <w:b/>
          <w:bCs/>
          <w:sz w:val="18"/>
          <w:szCs w:val="18"/>
        </w:rPr>
        <w:t xml:space="preserve"> </w:t>
      </w:r>
      <w:proofErr w:type="gramStart"/>
      <w:r w:rsidRPr="00220DDA">
        <w:rPr>
          <w:rStyle w:val="normaltextrun"/>
          <w:b/>
          <w:bCs/>
          <w:sz w:val="18"/>
          <w:szCs w:val="18"/>
        </w:rPr>
        <w:t>муниципального</w:t>
      </w:r>
      <w:proofErr w:type="gramEnd"/>
    </w:p>
    <w:p w:rsidR="00220DDA" w:rsidRPr="00220DDA" w:rsidRDefault="00220DDA" w:rsidP="00CD5C30">
      <w:pPr>
        <w:pStyle w:val="paragraph"/>
        <w:spacing w:before="0" w:beforeAutospacing="0" w:after="0" w:afterAutospacing="0"/>
        <w:ind w:firstLine="567"/>
        <w:jc w:val="center"/>
        <w:textAlignment w:val="baseline"/>
        <w:rPr>
          <w:sz w:val="18"/>
          <w:szCs w:val="18"/>
        </w:rPr>
      </w:pPr>
      <w:r w:rsidRPr="00220DDA">
        <w:rPr>
          <w:rStyle w:val="normaltextrun"/>
          <w:b/>
          <w:bCs/>
          <w:sz w:val="18"/>
          <w:szCs w:val="18"/>
        </w:rPr>
        <w:t>образование «Вестник» от 09 апреля 2021г.</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Организатор торгов:</w:t>
      </w:r>
      <w:r w:rsidRPr="00220DDA">
        <w:rPr>
          <w:rStyle w:val="normaltextrun"/>
          <w:sz w:val="18"/>
          <w:szCs w:val="18"/>
        </w:rPr>
        <w:t> областное государственное казенное учреждение «Фонд имущества Иркутской области» на основании распоряжения Правительства Иркутской области от 08.02.2021 № 69-рп «О проведен</w:t>
      </w:r>
      <w:proofErr w:type="gramStart"/>
      <w:r w:rsidRPr="00220DDA">
        <w:rPr>
          <w:rStyle w:val="normaltextrun"/>
          <w:sz w:val="18"/>
          <w:szCs w:val="18"/>
        </w:rPr>
        <w:t>ии ау</w:t>
      </w:r>
      <w:proofErr w:type="gramEnd"/>
      <w:r w:rsidRPr="00220DDA">
        <w:rPr>
          <w:rStyle w:val="normaltextrun"/>
          <w:sz w:val="18"/>
          <w:szCs w:val="18"/>
        </w:rPr>
        <w:t>кционов на право заключения договоров аренды земельных участков», письма министерства имущественных отношений Иркутской области от 30.03.2021 №02-51-3524/21 проводит аукцион на право заключения договора аренды земельного участка.</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Аукцион является открытым по составу участников и открытый по форме подачи предложений о размере ежегодной арендной платы.</w:t>
      </w:r>
      <w:r w:rsidRPr="00220DDA">
        <w:rPr>
          <w:rStyle w:val="eop"/>
          <w:sz w:val="18"/>
          <w:szCs w:val="18"/>
        </w:rPr>
        <w:t> </w:t>
      </w:r>
    </w:p>
    <w:p w:rsidR="00220DDA" w:rsidRPr="00220DDA" w:rsidRDefault="00220DDA" w:rsidP="00947175">
      <w:pPr>
        <w:pStyle w:val="paragraph"/>
        <w:spacing w:before="0" w:beforeAutospacing="0" w:after="0" w:afterAutospacing="0"/>
        <w:ind w:firstLine="567"/>
        <w:jc w:val="both"/>
        <w:textAlignment w:val="baseline"/>
        <w:rPr>
          <w:sz w:val="18"/>
          <w:szCs w:val="18"/>
        </w:rPr>
      </w:pPr>
      <w:r w:rsidRPr="00220DDA">
        <w:rPr>
          <w:rStyle w:val="normaltextrun"/>
          <w:sz w:val="18"/>
          <w:szCs w:val="18"/>
        </w:rPr>
        <w:t>Аукцион и подведение его итогов состоится </w:t>
      </w:r>
      <w:r w:rsidRPr="00220DDA">
        <w:rPr>
          <w:rStyle w:val="normaltextrun"/>
          <w:b/>
          <w:bCs/>
          <w:sz w:val="18"/>
          <w:szCs w:val="18"/>
        </w:rPr>
        <w:t>11 мая 2021 г. в 11 час. 00 мин.</w:t>
      </w:r>
      <w:r w:rsidRPr="00220DDA">
        <w:rPr>
          <w:rStyle w:val="normaltextrun"/>
          <w:sz w:val="18"/>
          <w:szCs w:val="18"/>
        </w:rPr>
        <w:t xml:space="preserve"> (время местное) по адресу: г. Иркутск, ул. </w:t>
      </w:r>
      <w:proofErr w:type="gramStart"/>
      <w:r w:rsidRPr="00220DDA">
        <w:rPr>
          <w:rStyle w:val="normaltextrun"/>
          <w:sz w:val="18"/>
          <w:szCs w:val="18"/>
        </w:rPr>
        <w:t>Партизанская</w:t>
      </w:r>
      <w:proofErr w:type="gramEnd"/>
      <w:r w:rsidRPr="00220DDA">
        <w:rPr>
          <w:rStyle w:val="normaltextrun"/>
          <w:sz w:val="18"/>
          <w:szCs w:val="18"/>
        </w:rPr>
        <w:t>, 1, 3-й этаж, аукционный зал. </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Заявки принимаются ежедневно с </w:t>
      </w:r>
      <w:r w:rsidRPr="00220DDA">
        <w:rPr>
          <w:rStyle w:val="normaltextrun"/>
          <w:b/>
          <w:bCs/>
          <w:sz w:val="18"/>
          <w:szCs w:val="18"/>
        </w:rPr>
        <w:t>09 апреля 2021 г. по 04 мая 2021 г.</w:t>
      </w:r>
      <w:r w:rsidRPr="00220DDA">
        <w:rPr>
          <w:rStyle w:val="normaltextrun"/>
          <w:sz w:val="18"/>
          <w:szCs w:val="18"/>
        </w:rPr>
        <w:t xml:space="preserve"> с 09-00 до 17-00 часов (обед с 13-00 до 14-00) по адресу: г. Иркутск, ул. </w:t>
      </w:r>
      <w:proofErr w:type="gramStart"/>
      <w:r w:rsidRPr="00220DDA">
        <w:rPr>
          <w:rStyle w:val="normaltextrun"/>
          <w:sz w:val="18"/>
          <w:szCs w:val="18"/>
        </w:rPr>
        <w:t>Партизанская</w:t>
      </w:r>
      <w:proofErr w:type="gramEnd"/>
      <w:r w:rsidRPr="00220DDA">
        <w:rPr>
          <w:rStyle w:val="normaltextrun"/>
          <w:sz w:val="18"/>
          <w:szCs w:val="18"/>
        </w:rPr>
        <w:t>, 1, 3-й этаж, офис 49.</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proofErr w:type="gramStart"/>
      <w:r w:rsidRPr="00220DDA">
        <w:rPr>
          <w:rStyle w:val="normaltextrun"/>
          <w:sz w:val="18"/>
          <w:szCs w:val="18"/>
        </w:rPr>
        <w:t>Дата определения участников аукциона </w:t>
      </w:r>
      <w:r w:rsidRPr="00220DDA">
        <w:rPr>
          <w:rStyle w:val="contextualspellingandgrammarerror"/>
          <w:b/>
          <w:bCs/>
          <w:sz w:val="18"/>
          <w:szCs w:val="18"/>
        </w:rPr>
        <w:t>-  07</w:t>
      </w:r>
      <w:r w:rsidRPr="00220DDA">
        <w:rPr>
          <w:rStyle w:val="normaltextrun"/>
          <w:b/>
          <w:bCs/>
          <w:sz w:val="18"/>
          <w:szCs w:val="18"/>
        </w:rPr>
        <w:t> мая 2021 г. в 14 час. 30 мин</w:t>
      </w:r>
      <w:r w:rsidRPr="00220DDA">
        <w:rPr>
          <w:rStyle w:val="normaltextrun"/>
          <w:sz w:val="18"/>
          <w:szCs w:val="18"/>
        </w:rPr>
        <w:t>. (время местное) по адресу: г. Иркутск, ул. Партизанская, 1, 3-й этаж, офис 49.</w:t>
      </w:r>
      <w:r w:rsidRPr="00220DDA">
        <w:rPr>
          <w:rStyle w:val="eop"/>
          <w:sz w:val="18"/>
          <w:szCs w:val="18"/>
        </w:rPr>
        <w:t> </w:t>
      </w:r>
      <w:proofErr w:type="gramEnd"/>
    </w:p>
    <w:p w:rsidR="00220DDA" w:rsidRPr="00220DDA" w:rsidRDefault="00947175" w:rsidP="00947175">
      <w:pPr>
        <w:pStyle w:val="paragraph"/>
        <w:spacing w:before="0" w:beforeAutospacing="0" w:after="0" w:afterAutospacing="0"/>
        <w:ind w:firstLine="567"/>
        <w:jc w:val="both"/>
        <w:textAlignment w:val="baseline"/>
        <w:rPr>
          <w:sz w:val="18"/>
          <w:szCs w:val="18"/>
        </w:rPr>
      </w:pPr>
      <w:r>
        <w:rPr>
          <w:rStyle w:val="normaltextrun"/>
          <w:sz w:val="18"/>
          <w:szCs w:val="18"/>
        </w:rPr>
        <w:t> </w:t>
      </w:r>
      <w:r w:rsidR="00220DDA" w:rsidRPr="00220DDA">
        <w:rPr>
          <w:rStyle w:val="normaltextrun"/>
          <w:sz w:val="18"/>
          <w:szCs w:val="18"/>
        </w:rPr>
        <w:t>Справки по телефону: (83952) 297-138, 207-518, в Интернете по адресу:  </w:t>
      </w:r>
      <w:hyperlink r:id="rId9" w:tgtFrame="_blank" w:history="1">
        <w:r w:rsidR="00220DDA" w:rsidRPr="00220DDA">
          <w:rPr>
            <w:rStyle w:val="normaltextrun"/>
            <w:color w:val="0000FF"/>
            <w:sz w:val="18"/>
            <w:szCs w:val="18"/>
            <w:u w:val="single"/>
          </w:rPr>
          <w:t>www.irkfi.ru</w:t>
        </w:r>
      </w:hyperlink>
      <w:r w:rsidR="00220DDA" w:rsidRPr="00220DDA">
        <w:rPr>
          <w:rStyle w:val="normaltextrun"/>
          <w:sz w:val="18"/>
          <w:szCs w:val="18"/>
        </w:rPr>
        <w:t>, </w:t>
      </w:r>
      <w:hyperlink r:id="rId10" w:tgtFrame="_blank" w:history="1">
        <w:r w:rsidR="00220DDA" w:rsidRPr="00220DDA">
          <w:rPr>
            <w:rStyle w:val="normaltextrun"/>
            <w:color w:val="0000FF"/>
            <w:sz w:val="18"/>
            <w:szCs w:val="18"/>
            <w:u w:val="single"/>
          </w:rPr>
          <w:t>www.mio.irkobl.ru</w:t>
        </w:r>
      </w:hyperlink>
      <w:r w:rsidR="00220DDA" w:rsidRPr="00220DDA">
        <w:rPr>
          <w:rStyle w:val="normaltextrun"/>
          <w:sz w:val="18"/>
          <w:szCs w:val="18"/>
        </w:rPr>
        <w:t>, </w:t>
      </w:r>
      <w:hyperlink r:id="rId11" w:tgtFrame="_blank" w:history="1">
        <w:r w:rsidR="00220DDA" w:rsidRPr="00220DDA">
          <w:rPr>
            <w:rStyle w:val="normaltextrun"/>
            <w:color w:val="0000FF"/>
            <w:sz w:val="18"/>
            <w:szCs w:val="18"/>
            <w:u w:val="single"/>
          </w:rPr>
          <w:t>www.torgi.gov.ru</w:t>
        </w:r>
      </w:hyperlink>
      <w:r w:rsidR="00220DDA" w:rsidRPr="00220DDA">
        <w:rPr>
          <w:rStyle w:val="normaltextrun"/>
          <w:sz w:val="18"/>
          <w:szCs w:val="18"/>
        </w:rPr>
        <w:t>.</w:t>
      </w:r>
      <w:r w:rsidR="00220DDA"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proofErr w:type="gramStart"/>
      <w:r w:rsidRPr="00220DDA">
        <w:rPr>
          <w:rStyle w:val="normaltextrun"/>
          <w:b/>
          <w:bCs/>
          <w:sz w:val="18"/>
          <w:szCs w:val="18"/>
        </w:rPr>
        <w:t>Характеристика земельного участка: </w:t>
      </w:r>
      <w:r w:rsidRPr="00220DDA">
        <w:rPr>
          <w:rStyle w:val="normaltextrun"/>
          <w:sz w:val="18"/>
          <w:szCs w:val="18"/>
        </w:rPr>
        <w:t>земельный участок из земель населенных пунктов площадью 1480 </w:t>
      </w:r>
      <w:proofErr w:type="spellStart"/>
      <w:r w:rsidRPr="00220DDA">
        <w:rPr>
          <w:rStyle w:val="spellingerror"/>
          <w:sz w:val="18"/>
          <w:szCs w:val="18"/>
        </w:rPr>
        <w:t>кв.м</w:t>
      </w:r>
      <w:proofErr w:type="spellEnd"/>
      <w:r w:rsidRPr="00220DDA">
        <w:rPr>
          <w:rStyle w:val="normaltextrun"/>
          <w:sz w:val="18"/>
          <w:szCs w:val="18"/>
        </w:rPr>
        <w:t>., (кадастровый номер 38:06:000000:9267, адрес:</w:t>
      </w:r>
      <w:proofErr w:type="gramEnd"/>
      <w:r w:rsidRPr="00220DDA">
        <w:rPr>
          <w:rStyle w:val="normaltextrun"/>
          <w:sz w:val="18"/>
          <w:szCs w:val="18"/>
        </w:rPr>
        <w:t xml:space="preserve"> </w:t>
      </w:r>
      <w:proofErr w:type="gramStart"/>
      <w:r w:rsidRPr="00220DDA">
        <w:rPr>
          <w:rStyle w:val="normaltextrun"/>
          <w:sz w:val="18"/>
          <w:szCs w:val="18"/>
        </w:rPr>
        <w:t xml:space="preserve">Российская Федерация, Иркутская область, Иркутский муниципальный район, </w:t>
      </w:r>
      <w:proofErr w:type="spellStart"/>
      <w:r w:rsidRPr="00220DDA">
        <w:rPr>
          <w:rStyle w:val="normaltextrun"/>
          <w:sz w:val="18"/>
          <w:szCs w:val="18"/>
        </w:rPr>
        <w:t>Хомутовское</w:t>
      </w:r>
      <w:proofErr w:type="spellEnd"/>
      <w:r w:rsidRPr="00220DDA">
        <w:rPr>
          <w:rStyle w:val="normaltextrun"/>
          <w:sz w:val="18"/>
          <w:szCs w:val="18"/>
        </w:rPr>
        <w:t xml:space="preserve"> сельское поселение, с. Хомутово, ул. Степная).</w:t>
      </w:r>
      <w:r w:rsidRPr="00220DDA">
        <w:rPr>
          <w:rStyle w:val="eop"/>
          <w:sz w:val="18"/>
          <w:szCs w:val="18"/>
        </w:rPr>
        <w:t> </w:t>
      </w:r>
      <w:proofErr w:type="gramEnd"/>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xml:space="preserve">Земельному участку присвоен адрес: с. Хомутово, ул. </w:t>
      </w:r>
      <w:proofErr w:type="gramStart"/>
      <w:r w:rsidRPr="00220DDA">
        <w:rPr>
          <w:rStyle w:val="normaltextrun"/>
          <w:sz w:val="18"/>
          <w:szCs w:val="18"/>
        </w:rPr>
        <w:t>Степная</w:t>
      </w:r>
      <w:proofErr w:type="gramEnd"/>
      <w:r w:rsidRPr="00220DDA">
        <w:rPr>
          <w:rStyle w:val="normaltextrun"/>
          <w:sz w:val="18"/>
          <w:szCs w:val="18"/>
        </w:rPr>
        <w:t>, 55.</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Право на земельный участок:</w:t>
      </w:r>
      <w:r w:rsidRPr="00220DDA">
        <w:rPr>
          <w:rStyle w:val="normaltextrun"/>
          <w:sz w:val="18"/>
          <w:szCs w:val="18"/>
        </w:rPr>
        <w:t> государственная собственность (право собственности не разграничено).</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Основной вид разрешенного использования земельного участка:</w:t>
      </w:r>
      <w:r w:rsidRPr="00220DDA">
        <w:rPr>
          <w:rStyle w:val="normaltextrun"/>
          <w:sz w:val="18"/>
          <w:szCs w:val="18"/>
        </w:rPr>
        <w:t> для индивидуального жилищного строительства</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Категория земель:</w:t>
      </w:r>
      <w:r w:rsidRPr="00220DDA">
        <w:rPr>
          <w:rStyle w:val="normaltextrun"/>
          <w:sz w:val="18"/>
          <w:szCs w:val="18"/>
        </w:rPr>
        <w:t> земли населенных пунктов.</w:t>
      </w:r>
      <w:r w:rsidRPr="00220DDA">
        <w:rPr>
          <w:rStyle w:val="tabchar"/>
          <w:sz w:val="18"/>
          <w:szCs w:val="18"/>
        </w:rPr>
        <w:t xml:space="preserve"> </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Максимально и минимально допустимые параметры разрешенного строительства</w:t>
      </w:r>
      <w:r w:rsidRPr="00220DDA">
        <w:rPr>
          <w:rStyle w:val="contextualspellingandgrammarerror"/>
          <w:b/>
          <w:bCs/>
          <w:sz w:val="18"/>
          <w:szCs w:val="18"/>
        </w:rPr>
        <w:t>:</w:t>
      </w:r>
      <w:r w:rsidRPr="00220DDA">
        <w:rPr>
          <w:rStyle w:val="contextualspellingandgrammarerror"/>
          <w:sz w:val="18"/>
          <w:szCs w:val="18"/>
        </w:rPr>
        <w:t> В соответствии с</w:t>
      </w:r>
      <w:r w:rsidRPr="00220DDA">
        <w:rPr>
          <w:rStyle w:val="normaltextrun"/>
          <w:sz w:val="18"/>
          <w:szCs w:val="18"/>
        </w:rPr>
        <w:t xml:space="preserve"> правилами землепользования и застройки                            </w:t>
      </w:r>
      <w:proofErr w:type="spellStart"/>
      <w:r w:rsidRPr="00220DDA">
        <w:rPr>
          <w:rStyle w:val="normaltextrun"/>
          <w:sz w:val="18"/>
          <w:szCs w:val="18"/>
        </w:rPr>
        <w:t>Хомутовского</w:t>
      </w:r>
      <w:proofErr w:type="spellEnd"/>
      <w:r w:rsidRPr="00220DDA">
        <w:rPr>
          <w:rStyle w:val="normaltextrun"/>
          <w:sz w:val="18"/>
          <w:szCs w:val="18"/>
        </w:rPr>
        <w:t xml:space="preserve"> муниципального образования земельный участок, расположен в зоне застройки индивидуальными жилыми домами.</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Технические условия подключения объекта капитального строительства к сетям, срок действия технических условий, плата за подключение:</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письмо филиала ОАО «ИЭСК» «Восточные электрические </w:t>
      </w:r>
      <w:r w:rsidRPr="00220DDA">
        <w:rPr>
          <w:rStyle w:val="contextualspellingandgrammarerror"/>
          <w:sz w:val="18"/>
          <w:szCs w:val="18"/>
        </w:rPr>
        <w:t>сети»   </w:t>
      </w:r>
      <w:r w:rsidRPr="00220DDA">
        <w:rPr>
          <w:rStyle w:val="normaltextrun"/>
          <w:sz w:val="18"/>
          <w:szCs w:val="18"/>
        </w:rPr>
        <w:t>                            </w:t>
      </w:r>
      <w:r w:rsidRPr="00220DDA">
        <w:rPr>
          <w:rStyle w:val="contextualspellingandgrammarerror"/>
          <w:sz w:val="18"/>
          <w:szCs w:val="18"/>
        </w:rPr>
        <w:t>   «</w:t>
      </w:r>
      <w:r w:rsidRPr="00220DDA">
        <w:rPr>
          <w:rStyle w:val="normaltextrun"/>
          <w:sz w:val="18"/>
          <w:szCs w:val="18"/>
        </w:rPr>
        <w:t>О технологическом присоединении» от 17.08.2020 №3312;</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письм</w:t>
      </w:r>
      <w:proofErr w:type="gramStart"/>
      <w:r w:rsidRPr="00220DDA">
        <w:rPr>
          <w:rStyle w:val="normaltextrun"/>
          <w:sz w:val="18"/>
          <w:szCs w:val="18"/>
        </w:rPr>
        <w:t>о ООО</w:t>
      </w:r>
      <w:proofErr w:type="gramEnd"/>
      <w:r w:rsidRPr="00220DDA">
        <w:rPr>
          <w:rStyle w:val="normaltextrun"/>
          <w:sz w:val="18"/>
          <w:szCs w:val="18"/>
        </w:rPr>
        <w:t xml:space="preserve"> «</w:t>
      </w:r>
      <w:proofErr w:type="spellStart"/>
      <w:r w:rsidRPr="00220DDA">
        <w:rPr>
          <w:rStyle w:val="spellingerror"/>
          <w:sz w:val="18"/>
          <w:szCs w:val="18"/>
        </w:rPr>
        <w:t>Южнобайкальское</w:t>
      </w:r>
      <w:proofErr w:type="spellEnd"/>
      <w:r w:rsidRPr="00220DDA">
        <w:rPr>
          <w:rStyle w:val="normaltextrun"/>
          <w:sz w:val="18"/>
          <w:szCs w:val="18"/>
        </w:rPr>
        <w:t>» от 12.08.2020 №226.</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Сети централизованного водоснабжения и водоотведения отсутствуют.</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Дополнительная информация:</w:t>
      </w:r>
      <w:r w:rsidRPr="00220DDA">
        <w:rPr>
          <w:rStyle w:val="normaltextrun"/>
          <w:sz w:val="18"/>
          <w:szCs w:val="18"/>
        </w:rPr>
        <w:t> Земельный участок частично расположен в охранной зоне объектов электросетевого хозяйства. </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Срок действия договора аренды:</w:t>
      </w:r>
      <w:r w:rsidRPr="00220DDA">
        <w:rPr>
          <w:rStyle w:val="normaltextrun"/>
          <w:sz w:val="18"/>
          <w:szCs w:val="18"/>
        </w:rPr>
        <w:t> 20 лет.</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Начальный размер годовой арендной платы:</w:t>
      </w:r>
      <w:r w:rsidRPr="00220DDA">
        <w:rPr>
          <w:rStyle w:val="normaltextrun"/>
          <w:sz w:val="18"/>
          <w:szCs w:val="18"/>
        </w:rPr>
        <w:t> 58 000 (Пятьдесят восемь тысяч) рублей.</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Шаг аукциона: 3% от начального размера годовой арендной платы в сумме</w:t>
      </w:r>
      <w:r w:rsidRPr="00220DDA">
        <w:rPr>
          <w:rStyle w:val="normaltextrun"/>
          <w:sz w:val="18"/>
          <w:szCs w:val="18"/>
        </w:rPr>
        <w:t> 1 740 (Одна тысяча семьсот сорок) рублей.</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Размер задатка:</w:t>
      </w:r>
      <w:r w:rsidRPr="00220DDA">
        <w:rPr>
          <w:rStyle w:val="normaltextrun"/>
          <w:sz w:val="18"/>
          <w:szCs w:val="18"/>
        </w:rPr>
        <w:t> 100 % начального размера годовой арендной платы в сумме                 58 000 (Пятьдесят восемь тысяч) рублей.</w:t>
      </w:r>
      <w:r w:rsidRPr="00220DDA">
        <w:rPr>
          <w:rStyle w:val="eop"/>
          <w:sz w:val="18"/>
          <w:szCs w:val="18"/>
        </w:rPr>
        <w:t> </w:t>
      </w:r>
    </w:p>
    <w:p w:rsidR="00220DDA" w:rsidRDefault="00220DDA" w:rsidP="00CD5C30">
      <w:pPr>
        <w:pStyle w:val="paragraph"/>
        <w:spacing w:before="0" w:beforeAutospacing="0" w:after="0" w:afterAutospacing="0"/>
        <w:ind w:firstLine="567"/>
        <w:jc w:val="both"/>
        <w:textAlignment w:val="baseline"/>
        <w:rPr>
          <w:rStyle w:val="eop"/>
          <w:sz w:val="18"/>
          <w:szCs w:val="18"/>
        </w:rPr>
      </w:pPr>
      <w:r w:rsidRPr="00220DDA">
        <w:rPr>
          <w:rStyle w:val="eop"/>
          <w:sz w:val="18"/>
          <w:szCs w:val="18"/>
        </w:rPr>
        <w:t> </w:t>
      </w:r>
    </w:p>
    <w:p w:rsidR="00CD5C30" w:rsidRPr="00220DDA" w:rsidRDefault="00CD5C30" w:rsidP="00CD5C30">
      <w:pPr>
        <w:pStyle w:val="paragraph"/>
        <w:spacing w:before="0" w:beforeAutospacing="0" w:after="0" w:afterAutospacing="0"/>
        <w:ind w:firstLine="567"/>
        <w:jc w:val="both"/>
        <w:textAlignment w:val="baseline"/>
        <w:rPr>
          <w:sz w:val="18"/>
          <w:szCs w:val="18"/>
        </w:rPr>
      </w:pP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Для участия в торгах претендент представляет организатору торгов (лично или через своего представителя) в установленный в извещении о проведен</w:t>
      </w:r>
      <w:proofErr w:type="gramStart"/>
      <w:r w:rsidRPr="00220DDA">
        <w:rPr>
          <w:rStyle w:val="normaltextrun"/>
          <w:sz w:val="18"/>
          <w:szCs w:val="18"/>
        </w:rPr>
        <w:t>ии ау</w:t>
      </w:r>
      <w:proofErr w:type="gramEnd"/>
      <w:r w:rsidRPr="00220DDA">
        <w:rPr>
          <w:rStyle w:val="normaltextrun"/>
          <w:sz w:val="18"/>
          <w:szCs w:val="18"/>
        </w:rPr>
        <w:t>кциона срок следующие документы:</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1) заявка на участие в аукционе по установленной в извещении о проведен</w:t>
      </w:r>
      <w:proofErr w:type="gramStart"/>
      <w:r w:rsidRPr="00220DDA">
        <w:rPr>
          <w:rStyle w:val="normaltextrun"/>
          <w:sz w:val="18"/>
          <w:szCs w:val="18"/>
        </w:rPr>
        <w:t>ии ау</w:t>
      </w:r>
      <w:proofErr w:type="gramEnd"/>
      <w:r w:rsidRPr="00220DDA">
        <w:rPr>
          <w:rStyle w:val="normaltextrun"/>
          <w:sz w:val="18"/>
          <w:szCs w:val="18"/>
        </w:rPr>
        <w:t>кциона форме с указанием банковских реквизитов счета для возврата задатка;</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2) копии документов, удостоверяющих личность заявителя (для граждан);</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4) документы, подтверждающие внесение задатка.</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Представление документов, подтверждающих внесение задатка, признается заключением соглашения о задатке.</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Заявка установленного образца, опись представленных документов составляются в 2 экземплярах, один из которых остается у организатора торгов, другой - Заявителя.</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Один претендент имеет право подать только одну заявку на участие в торгах.</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xml:space="preserve">Задаток вносится в размере 100% начальной стоимости размера аренды: на расчетный счет ОГКУ «Фонд имущества Иркутской области», Получатель: ИНН 3808022890, КПП 380801001, УФК по Иркутской области (ОГКУ «Фонд имущества </w:t>
      </w:r>
      <w:r w:rsidRPr="00220DDA">
        <w:rPr>
          <w:rStyle w:val="normaltextrun"/>
          <w:sz w:val="18"/>
          <w:szCs w:val="18"/>
        </w:rPr>
        <w:lastRenderedPageBreak/>
        <w:t xml:space="preserve">Иркутской области», лицевой счет №05342024640), </w:t>
      </w:r>
      <w:proofErr w:type="gramStart"/>
      <w:r w:rsidRPr="00220DDA">
        <w:rPr>
          <w:rStyle w:val="normaltextrun"/>
          <w:sz w:val="18"/>
          <w:szCs w:val="18"/>
        </w:rPr>
        <w:t>р</w:t>
      </w:r>
      <w:proofErr w:type="gramEnd"/>
      <w:r w:rsidRPr="00220DDA">
        <w:rPr>
          <w:rStyle w:val="normaltextrun"/>
          <w:sz w:val="18"/>
          <w:szCs w:val="18"/>
        </w:rPr>
        <w:t>/</w:t>
      </w:r>
      <w:proofErr w:type="spellStart"/>
      <w:r w:rsidRPr="00220DDA">
        <w:rPr>
          <w:rStyle w:val="spellingerror"/>
          <w:sz w:val="18"/>
          <w:szCs w:val="18"/>
        </w:rPr>
        <w:t>сч</w:t>
      </w:r>
      <w:proofErr w:type="spellEnd"/>
      <w:r w:rsidRPr="00220DDA">
        <w:rPr>
          <w:rStyle w:val="normaltextrun"/>
          <w:sz w:val="18"/>
          <w:szCs w:val="18"/>
        </w:rPr>
        <w:t>. №03222643250000003400, ОКТМО 25701000, Банк получателя: Отделение Иркутск Банка России//УФК по Иркутской области г. Иркутск БИК 012520101, </w:t>
      </w:r>
      <w:proofErr w:type="spellStart"/>
      <w:proofErr w:type="gramStart"/>
      <w:r w:rsidRPr="00220DDA">
        <w:rPr>
          <w:rStyle w:val="normaltextrun"/>
          <w:sz w:val="18"/>
          <w:szCs w:val="18"/>
        </w:rPr>
        <w:t>кор</w:t>
      </w:r>
      <w:proofErr w:type="spellEnd"/>
      <w:r w:rsidRPr="00220DDA">
        <w:rPr>
          <w:rStyle w:val="normaltextrun"/>
          <w:sz w:val="18"/>
          <w:szCs w:val="18"/>
        </w:rPr>
        <w:t>. счет</w:t>
      </w:r>
      <w:proofErr w:type="gramEnd"/>
      <w:r w:rsidRPr="00220DDA">
        <w:rPr>
          <w:rStyle w:val="normaltextrun"/>
          <w:sz w:val="18"/>
          <w:szCs w:val="18"/>
        </w:rPr>
        <w:t>: 40102810145370000026 код платежа 813 1 1105013 05 0016 120, назначение платежа: задаток за участие в аукционе наименование, адрес объекта. </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Договор о задатке заключается в порядке, предусмотренном статьей 428 ГК РФ.</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Задаток должен поступить на счет Продавца не позднее момента рассмотрения заявок. Документом, подтверждающим поступление задатка на счет организатора торгов, является выписка со счета организатора торгов. Претендент не допускается к участию в аукционе в случае:</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1) непредставление необходимых для участия в аукционе документов или представление недостоверных сведений;</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xml:space="preserve">2) </w:t>
      </w:r>
      <w:proofErr w:type="spellStart"/>
      <w:r w:rsidRPr="00220DDA">
        <w:rPr>
          <w:rStyle w:val="normaltextrun"/>
          <w:sz w:val="18"/>
          <w:szCs w:val="18"/>
        </w:rPr>
        <w:t>непоступление</w:t>
      </w:r>
      <w:proofErr w:type="spellEnd"/>
      <w:r w:rsidRPr="00220DDA">
        <w:rPr>
          <w:rStyle w:val="normaltextrun"/>
          <w:sz w:val="18"/>
          <w:szCs w:val="18"/>
        </w:rPr>
        <w:t xml:space="preserve"> задатка на дату рассмотрения заявок на участие в аукционе;</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Задатки лицам, участвовавшим в аукционе, но не победившим в нем, возвращаются в течение 3 банковских дней со дня подписания протокола о результатах аукциона. </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Решение о признании претендентов участниками аукциона принимается в соответствии протоколом приема заявок – </w:t>
      </w:r>
      <w:r w:rsidRPr="00220DDA">
        <w:rPr>
          <w:rStyle w:val="normaltextrun"/>
          <w:b/>
          <w:bCs/>
          <w:sz w:val="18"/>
          <w:szCs w:val="18"/>
        </w:rPr>
        <w:t>07 мая 2021 г. в 14 час. 30 мин.</w:t>
      </w:r>
      <w:r w:rsidRPr="00220DDA">
        <w:rPr>
          <w:rStyle w:val="normaltextrun"/>
          <w:sz w:val="18"/>
          <w:szCs w:val="18"/>
        </w:rPr>
        <w:t xml:space="preserve"> (время местное) по адресу: г. Иркутск, ул. </w:t>
      </w:r>
      <w:proofErr w:type="gramStart"/>
      <w:r w:rsidRPr="00220DDA">
        <w:rPr>
          <w:rStyle w:val="normaltextrun"/>
          <w:sz w:val="18"/>
          <w:szCs w:val="18"/>
        </w:rPr>
        <w:t>Партизанская</w:t>
      </w:r>
      <w:proofErr w:type="gramEnd"/>
      <w:r w:rsidRPr="00220DDA">
        <w:rPr>
          <w:rStyle w:val="normaltextrun"/>
          <w:sz w:val="18"/>
          <w:szCs w:val="18"/>
        </w:rPr>
        <w:t>, 1, 3-й этаж, офис 49.</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Аукцион проводится при наличии не менее двух участников. Выигравшим торги на аукционе признается лицо, предложившее наиболее высокую цену.</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proofErr w:type="gramStart"/>
      <w:r w:rsidRPr="00220DDA">
        <w:rPr>
          <w:rStyle w:val="normaltextrun"/>
          <w:sz w:val="18"/>
          <w:szCs w:val="18"/>
        </w:rPr>
        <w:t>Победитель аукциона обязан заключить договор аренды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торгов РФ протокола о результатах аукциона, осуществить государственную регистрацию договора аренды земельного участка в порядке, установленном законодательством Российской Федерации.</w:t>
      </w:r>
      <w:r w:rsidRPr="00220DDA">
        <w:rPr>
          <w:rStyle w:val="eop"/>
          <w:sz w:val="18"/>
          <w:szCs w:val="18"/>
        </w:rPr>
        <w:t> </w:t>
      </w:r>
      <w:proofErr w:type="gramEnd"/>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 внесенный Победителем аукциона задаток ему не возвращается.   </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Отказ в проведен</w:t>
      </w:r>
      <w:proofErr w:type="gramStart"/>
      <w:r w:rsidRPr="00220DDA">
        <w:rPr>
          <w:rStyle w:val="normaltextrun"/>
          <w:sz w:val="18"/>
          <w:szCs w:val="18"/>
        </w:rPr>
        <w:t>ии ау</w:t>
      </w:r>
      <w:proofErr w:type="gramEnd"/>
      <w:r w:rsidRPr="00220DDA">
        <w:rPr>
          <w:rStyle w:val="normaltextrun"/>
          <w:sz w:val="18"/>
          <w:szCs w:val="18"/>
        </w:rPr>
        <w:t>кциона: организатор аукциона вправе отказаться от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xml:space="preserve">Информация о результатах аукциона публикуется в печатном издании «Вестник» </w:t>
      </w:r>
      <w:proofErr w:type="spellStart"/>
      <w:r w:rsidRPr="00220DDA">
        <w:rPr>
          <w:rStyle w:val="normaltextrun"/>
          <w:sz w:val="18"/>
          <w:szCs w:val="18"/>
        </w:rPr>
        <w:t>Хомутовского</w:t>
      </w:r>
      <w:proofErr w:type="spellEnd"/>
      <w:r w:rsidRPr="00220DDA">
        <w:rPr>
          <w:rStyle w:val="normaltextrun"/>
          <w:sz w:val="18"/>
          <w:szCs w:val="18"/>
        </w:rPr>
        <w:t xml:space="preserve"> муниципального образования и размещается на официальном сайте в сети</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w:t>
      </w:r>
      <w:r w:rsidRPr="00220DDA">
        <w:rPr>
          <w:rStyle w:val="contextualspellingandgrammarerror"/>
          <w:sz w:val="18"/>
          <w:szCs w:val="18"/>
        </w:rPr>
        <w:t>Интернет»  www.mio.irkobl.ru</w:t>
      </w:r>
      <w:r w:rsidRPr="00220DDA">
        <w:rPr>
          <w:rStyle w:val="normaltextrun"/>
          <w:sz w:val="18"/>
          <w:szCs w:val="18"/>
        </w:rPr>
        <w:t>, </w:t>
      </w:r>
      <w:hyperlink r:id="rId12" w:tgtFrame="_blank" w:history="1">
        <w:r w:rsidRPr="00220DDA">
          <w:rPr>
            <w:rStyle w:val="normaltextrun"/>
            <w:color w:val="0000FF"/>
            <w:sz w:val="18"/>
            <w:szCs w:val="18"/>
            <w:u w:val="single"/>
          </w:rPr>
          <w:t>www.torgi.gov.ru</w:t>
        </w:r>
      </w:hyperlink>
      <w:r w:rsidRPr="00220DDA">
        <w:rPr>
          <w:rStyle w:val="normaltextrun"/>
          <w:sz w:val="18"/>
          <w:szCs w:val="18"/>
        </w:rPr>
        <w:t>, www.irkfi.ru в месячный срок со дня заключения договора аренды земельного участка.</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xml:space="preserve">Подробнее ознакомиться с объектом продажи, условиями проведения аукциона, подачи Заявки на участие в аукционе, заключения договора о задатке и договора аренды земельного участка можно по адресу г. Иркутск, ул. </w:t>
      </w:r>
      <w:proofErr w:type="gramStart"/>
      <w:r w:rsidRPr="00220DDA">
        <w:rPr>
          <w:rStyle w:val="normaltextrun"/>
          <w:sz w:val="18"/>
          <w:szCs w:val="18"/>
        </w:rPr>
        <w:t>Партизанская</w:t>
      </w:r>
      <w:proofErr w:type="gramEnd"/>
      <w:r w:rsidRPr="00220DDA">
        <w:rPr>
          <w:rStyle w:val="normaltextrun"/>
          <w:sz w:val="18"/>
          <w:szCs w:val="18"/>
        </w:rPr>
        <w:t>,1, оф. 49, в рабочие дни с 10.00 до 17.00. Телефон для справок: 297-138, 207-518, в Интернете по адресу: www.torgi.gov.ru, </w:t>
      </w:r>
      <w:proofErr w:type="spellStart"/>
      <w:r w:rsidRPr="00220DDA">
        <w:rPr>
          <w:rStyle w:val="spellingerror"/>
          <w:sz w:val="18"/>
          <w:szCs w:val="18"/>
        </w:rPr>
        <w:t>www</w:t>
      </w:r>
      <w:proofErr w:type="spellEnd"/>
      <w:r w:rsidRPr="00220DDA">
        <w:rPr>
          <w:rStyle w:val="normaltextrun"/>
          <w:sz w:val="18"/>
          <w:szCs w:val="18"/>
        </w:rPr>
        <w:t>. </w:t>
      </w:r>
      <w:proofErr w:type="spellStart"/>
      <w:r w:rsidRPr="00220DDA">
        <w:rPr>
          <w:rStyle w:val="spellingerror"/>
          <w:sz w:val="18"/>
          <w:szCs w:val="18"/>
        </w:rPr>
        <w:t>mio.irkobl</w:t>
      </w:r>
      <w:proofErr w:type="spellEnd"/>
      <w:r w:rsidRPr="00220DDA">
        <w:rPr>
          <w:rStyle w:val="normaltextrun"/>
          <w:sz w:val="18"/>
          <w:szCs w:val="18"/>
        </w:rPr>
        <w:t>. </w:t>
      </w:r>
      <w:r w:rsidRPr="00220DDA">
        <w:rPr>
          <w:rStyle w:val="normaltextrun"/>
          <w:sz w:val="18"/>
          <w:szCs w:val="18"/>
          <w:lang w:val="en-US"/>
        </w:rPr>
        <w:t>r</w:t>
      </w:r>
      <w:r w:rsidRPr="00220DDA">
        <w:rPr>
          <w:rStyle w:val="normaltextrun"/>
          <w:sz w:val="18"/>
          <w:szCs w:val="18"/>
        </w:rPr>
        <w:t>u;  </w:t>
      </w:r>
      <w:proofErr w:type="spellStart"/>
      <w:r w:rsidRPr="00220DDA">
        <w:rPr>
          <w:rStyle w:val="spellingerror"/>
          <w:sz w:val="18"/>
          <w:szCs w:val="18"/>
        </w:rPr>
        <w:t>www</w:t>
      </w:r>
      <w:proofErr w:type="spellEnd"/>
      <w:r w:rsidRPr="00220DDA">
        <w:rPr>
          <w:rStyle w:val="normaltextrun"/>
          <w:sz w:val="18"/>
          <w:szCs w:val="18"/>
        </w:rPr>
        <w:t>. irkfi.ru.</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Осмотр земельного участка на местности осуществляется в период приема заявок ежедневно в рабочие дни, совместно с представителем организатора торгов Коваленко Валерием Ивановичем (запись по телефону 29-54-06).</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A812D1" w:rsidRDefault="00220DDA" w:rsidP="00A812D1">
      <w:pPr>
        <w:pStyle w:val="paragraph"/>
        <w:spacing w:before="0" w:beforeAutospacing="0" w:after="0" w:afterAutospacing="0"/>
        <w:ind w:firstLine="567"/>
        <w:jc w:val="right"/>
        <w:textAlignment w:val="baseline"/>
        <w:rPr>
          <w:i/>
          <w:sz w:val="18"/>
          <w:szCs w:val="18"/>
        </w:rPr>
      </w:pPr>
      <w:r w:rsidRPr="00A812D1">
        <w:rPr>
          <w:rStyle w:val="normaltextrun"/>
          <w:i/>
          <w:sz w:val="18"/>
          <w:szCs w:val="18"/>
        </w:rPr>
        <w:t>Директор</w:t>
      </w:r>
      <w:r w:rsidRPr="00A812D1">
        <w:rPr>
          <w:rStyle w:val="tabchar"/>
          <w:i/>
          <w:sz w:val="18"/>
          <w:szCs w:val="18"/>
        </w:rPr>
        <w:t xml:space="preserve"> </w:t>
      </w:r>
      <w:r w:rsidRPr="00A812D1">
        <w:rPr>
          <w:rStyle w:val="normaltextrun"/>
          <w:i/>
          <w:sz w:val="18"/>
          <w:szCs w:val="18"/>
        </w:rPr>
        <w:t>                                  </w:t>
      </w:r>
      <w:r w:rsidRPr="00A812D1">
        <w:rPr>
          <w:rStyle w:val="tabchar"/>
          <w:i/>
          <w:sz w:val="18"/>
          <w:szCs w:val="18"/>
        </w:rPr>
        <w:t xml:space="preserve"> </w:t>
      </w:r>
      <w:r w:rsidRPr="00A812D1">
        <w:rPr>
          <w:rStyle w:val="normaltextrun"/>
          <w:i/>
          <w:sz w:val="18"/>
          <w:szCs w:val="18"/>
        </w:rPr>
        <w:t xml:space="preserve">           А.Б. </w:t>
      </w:r>
      <w:proofErr w:type="spellStart"/>
      <w:r w:rsidRPr="00A812D1">
        <w:rPr>
          <w:rStyle w:val="normaltextrun"/>
          <w:i/>
          <w:sz w:val="18"/>
          <w:szCs w:val="18"/>
        </w:rPr>
        <w:t>Чен</w:t>
      </w:r>
      <w:proofErr w:type="spellEnd"/>
      <w:r w:rsidRPr="00A812D1">
        <w:rPr>
          <w:rStyle w:val="normaltextrun"/>
          <w:i/>
          <w:sz w:val="18"/>
          <w:szCs w:val="18"/>
        </w:rPr>
        <w:t>-Юн-Тай</w:t>
      </w:r>
      <w:r w:rsidRPr="00A812D1">
        <w:rPr>
          <w:rStyle w:val="eop"/>
          <w:i/>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A812D1">
      <w:pPr>
        <w:pStyle w:val="paragraph"/>
        <w:spacing w:before="0" w:beforeAutospacing="0" w:after="0" w:afterAutospacing="0"/>
        <w:ind w:firstLine="567"/>
        <w:jc w:val="both"/>
        <w:textAlignment w:val="baseline"/>
        <w:rPr>
          <w:sz w:val="18"/>
          <w:szCs w:val="18"/>
        </w:rPr>
      </w:pP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A812D1">
      <w:pPr>
        <w:pStyle w:val="paragraph"/>
        <w:spacing w:before="0" w:beforeAutospacing="0" w:after="0" w:afterAutospacing="0"/>
        <w:ind w:firstLine="567"/>
        <w:jc w:val="center"/>
        <w:textAlignment w:val="baseline"/>
        <w:rPr>
          <w:sz w:val="18"/>
          <w:szCs w:val="18"/>
        </w:rPr>
      </w:pPr>
      <w:r w:rsidRPr="00220DDA">
        <w:rPr>
          <w:rStyle w:val="normaltextrun"/>
          <w:b/>
          <w:bCs/>
          <w:sz w:val="18"/>
          <w:szCs w:val="18"/>
        </w:rPr>
        <w:t>ЗАЯВКА</w:t>
      </w:r>
    </w:p>
    <w:p w:rsidR="00220DDA" w:rsidRPr="00220DDA" w:rsidRDefault="00220DDA" w:rsidP="00A812D1">
      <w:pPr>
        <w:pStyle w:val="paragraph"/>
        <w:spacing w:before="0" w:beforeAutospacing="0" w:after="0" w:afterAutospacing="0"/>
        <w:ind w:firstLine="567"/>
        <w:jc w:val="center"/>
        <w:textAlignment w:val="baseline"/>
        <w:rPr>
          <w:sz w:val="18"/>
          <w:szCs w:val="18"/>
        </w:rPr>
      </w:pPr>
    </w:p>
    <w:p w:rsidR="00220DDA" w:rsidRPr="00220DDA" w:rsidRDefault="00220DDA" w:rsidP="00A812D1">
      <w:pPr>
        <w:pStyle w:val="paragraph"/>
        <w:spacing w:before="0" w:beforeAutospacing="0" w:after="0" w:afterAutospacing="0"/>
        <w:ind w:firstLine="567"/>
        <w:jc w:val="center"/>
        <w:textAlignment w:val="baseline"/>
        <w:rPr>
          <w:sz w:val="18"/>
          <w:szCs w:val="18"/>
        </w:rPr>
      </w:pPr>
      <w:r w:rsidRPr="00220DDA">
        <w:rPr>
          <w:rStyle w:val="normaltextrun"/>
          <w:sz w:val="18"/>
          <w:szCs w:val="18"/>
        </w:rPr>
        <w:t>на участие в аукционе по продаже права на заключение</w:t>
      </w:r>
    </w:p>
    <w:p w:rsidR="00220DDA" w:rsidRPr="00220DDA" w:rsidRDefault="00220DDA" w:rsidP="00A812D1">
      <w:pPr>
        <w:pStyle w:val="paragraph"/>
        <w:spacing w:before="0" w:beforeAutospacing="0" w:after="0" w:afterAutospacing="0"/>
        <w:ind w:firstLine="567"/>
        <w:jc w:val="center"/>
        <w:textAlignment w:val="baseline"/>
        <w:rPr>
          <w:sz w:val="18"/>
          <w:szCs w:val="18"/>
        </w:rPr>
      </w:pPr>
      <w:r w:rsidRPr="00220DDA">
        <w:rPr>
          <w:rStyle w:val="normaltextrun"/>
          <w:sz w:val="18"/>
          <w:szCs w:val="18"/>
        </w:rPr>
        <w:t>договора аренды   земельного участка</w:t>
      </w:r>
    </w:p>
    <w:p w:rsidR="00220DDA" w:rsidRPr="00220DDA" w:rsidRDefault="00220DDA" w:rsidP="00A812D1">
      <w:pPr>
        <w:pStyle w:val="paragraph"/>
        <w:spacing w:before="0" w:beforeAutospacing="0" w:after="0" w:afterAutospacing="0"/>
        <w:ind w:firstLine="567"/>
        <w:jc w:val="center"/>
        <w:textAlignment w:val="baseline"/>
        <w:rPr>
          <w:sz w:val="18"/>
          <w:szCs w:val="18"/>
        </w:rPr>
      </w:pP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1. Изучив информационное сообщение №______________________ о проведении земельного аукциона   по продаже права на заключение договора аренды земельного участка</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(заполняется юридическим лицом)</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ЗАЯВИТЕЛЬ________________________________________________________________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w:t>
      </w:r>
      <w:r w:rsidRPr="00220DDA">
        <w:rPr>
          <w:rStyle w:val="normaltextrun"/>
          <w:i/>
          <w:iCs/>
          <w:sz w:val="18"/>
          <w:szCs w:val="18"/>
        </w:rPr>
        <w:t>наименование организации заявителя, ИНН, ОГРН)</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в лице ____________________________________________________________________,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i/>
          <w:iCs/>
          <w:sz w:val="18"/>
          <w:szCs w:val="18"/>
        </w:rPr>
        <w:t>(наименование должности руководителя и его Ф.И.О.)</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proofErr w:type="gramStart"/>
      <w:r w:rsidRPr="00220DDA">
        <w:rPr>
          <w:rStyle w:val="normaltextrun"/>
          <w:sz w:val="18"/>
          <w:szCs w:val="18"/>
        </w:rPr>
        <w:t>действующего</w:t>
      </w:r>
      <w:proofErr w:type="gramEnd"/>
      <w:r w:rsidRPr="00220DDA">
        <w:rPr>
          <w:rStyle w:val="normaltextrun"/>
          <w:sz w:val="18"/>
          <w:szCs w:val="18"/>
        </w:rPr>
        <w:t xml:space="preserve"> на основании__________________________________________________ ____________________________________________________________________________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Юридический и фактический адреса:____________________________________________ ____________________________________________________________________________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телефоны _____________, факс ________________ адрес электронной почты: 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(заполняется физическим лицом)</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ЗАЯВИТЕЛЬ ____________________________________________________________________________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w:t>
      </w:r>
      <w:r w:rsidRPr="00220DDA">
        <w:rPr>
          <w:rStyle w:val="normaltextrun"/>
          <w:i/>
          <w:iCs/>
          <w:sz w:val="18"/>
          <w:szCs w:val="18"/>
        </w:rPr>
        <w:t>Ф.И.О. заявителя)</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Документ, удостоверяющий личность __________________________________________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xml:space="preserve">Серия____________ №_____________________ </w:t>
      </w:r>
      <w:proofErr w:type="gramStart"/>
      <w:r w:rsidRPr="00220DDA">
        <w:rPr>
          <w:rStyle w:val="normaltextrun"/>
          <w:sz w:val="18"/>
          <w:szCs w:val="18"/>
        </w:rPr>
        <w:t>выдан</w:t>
      </w:r>
      <w:proofErr w:type="gramEnd"/>
      <w:r w:rsidRPr="00220DDA">
        <w:rPr>
          <w:rStyle w:val="normaltextrun"/>
          <w:sz w:val="18"/>
          <w:szCs w:val="18"/>
        </w:rPr>
        <w:t xml:space="preserve"> «______» ____________________ ___________________________________________________________________________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xml:space="preserve">(кем </w:t>
      </w:r>
      <w:proofErr w:type="gramStart"/>
      <w:r w:rsidRPr="00220DDA">
        <w:rPr>
          <w:rStyle w:val="normaltextrun"/>
          <w:sz w:val="18"/>
          <w:szCs w:val="18"/>
        </w:rPr>
        <w:t>выдан</w:t>
      </w:r>
      <w:proofErr w:type="gramEnd"/>
      <w:r w:rsidRPr="00220DDA">
        <w:rPr>
          <w:rStyle w:val="normaltextrun"/>
          <w:sz w:val="18"/>
          <w:szCs w:val="18"/>
        </w:rPr>
        <w:t>)</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Место регистрации (адрес</w:t>
      </w:r>
      <w:r w:rsidRPr="00220DDA">
        <w:rPr>
          <w:rStyle w:val="contextualspellingandgrammarerror"/>
          <w:sz w:val="18"/>
          <w:szCs w:val="18"/>
        </w:rPr>
        <w:t>):_</w:t>
      </w:r>
      <w:r w:rsidRPr="00220DDA">
        <w:rPr>
          <w:rStyle w:val="normaltextrun"/>
          <w:sz w:val="18"/>
          <w:szCs w:val="18"/>
        </w:rPr>
        <w:t>___________________________________________________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ИНН ____________________ телефон _________ адрес электронной почты: 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lastRenderedPageBreak/>
        <w:t>согласен приобрести на правах аренды земельный участок лот №__ кадастровый номер: ______________________________________площадь________________ расположенный: ___________________________________________________________________________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2. Заявитель подтверждает, что на дату подписания настоящей заявки он ознакомлен с характеристиками земельного участка, указанными в извещении о проведении земельного аукциона, размещённого на официальных сайтах торгов.</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3. Заявитель подтверждает, что он располагает данными об Организаторе аукциона, предмете аукциона, начальной цене предмета аукциона, «шаге аукциона», дате,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земельного участка и его условиях.</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4. В случае признания победителем аукциона Заявитель принимает на себя обязательство заключить договор с Министерством имущественных отношений Иркутской области не ранее 10 дней и не позднее 30 дней с момента подписания протокола аукциона. </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5. Заявитель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аренды, Заявитель включается в реестр недобросовестных участников аукциона и сумма внесенного Заявителем задатка не возвращается.</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6. Заявитель подтверждает, что ознакомлен с положениями Федерального закона от 27 июля 2006 г. № 152-ФЗ «О персональных данных», о правах и обязанности в области защиты персональных данных и согласен на обработку своих персональных данных и персональных данных доверителя (в случае передоверия).</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7. Платежные реквизиты Заявителя, по которым перечисляется сумма возвращаемого задатка: (ОГКУ «Фонд имущества Иркутской области» не несет ответственности за неверно указанные Заявителем реквизиты): __________________________________________________________________________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________________________________________________________________________________________________________________________________________________________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____________________________________________________________________________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на участие в аукционе.</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i/>
          <w:iCs/>
          <w:sz w:val="18"/>
          <w:szCs w:val="18"/>
          <w:u w:val="single"/>
        </w:rPr>
        <w:t>Перечень предоставляемых документов:</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1) заявка на участие в аукционе по установленной в извещении о проведен</w:t>
      </w:r>
      <w:proofErr w:type="gramStart"/>
      <w:r w:rsidRPr="00220DDA">
        <w:rPr>
          <w:rStyle w:val="normaltextrun"/>
          <w:sz w:val="18"/>
          <w:szCs w:val="18"/>
        </w:rPr>
        <w:t>ии ау</w:t>
      </w:r>
      <w:proofErr w:type="gramEnd"/>
      <w:r w:rsidRPr="00220DDA">
        <w:rPr>
          <w:rStyle w:val="normaltextrun"/>
          <w:sz w:val="18"/>
          <w:szCs w:val="18"/>
        </w:rPr>
        <w:t>кциона форме с указанием банковских реквизитов счета для возврата задатка;</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2) копии документов, удостоверяющих личность заявителя (для граждан);</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4) документы, подтверждающие внесение задатка;</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5) опись представленных документов.</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Подпись Заявителя</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(полномочного представителя </w:t>
      </w:r>
      <w:r w:rsidRPr="00220DDA">
        <w:rPr>
          <w:rStyle w:val="contextualspellingandgrammarerror"/>
          <w:sz w:val="18"/>
          <w:szCs w:val="18"/>
        </w:rPr>
        <w:t>Заявителя)   </w:t>
      </w:r>
      <w:r w:rsidRPr="00220DDA">
        <w:rPr>
          <w:rStyle w:val="normaltextrun"/>
          <w:sz w:val="18"/>
          <w:szCs w:val="18"/>
        </w:rPr>
        <w:t>      _________________ /________________/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«___» _____________ 202_г.</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М.П. (в случае наличия)</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Заявка принята Организатором аукциона:</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Час</w:t>
      </w:r>
      <w:proofErr w:type="gramStart"/>
      <w:r w:rsidRPr="00220DDA">
        <w:rPr>
          <w:rStyle w:val="normaltextrun"/>
          <w:sz w:val="18"/>
          <w:szCs w:val="18"/>
        </w:rPr>
        <w:t>.</w:t>
      </w:r>
      <w:proofErr w:type="gramEnd"/>
      <w:r w:rsidRPr="00220DDA">
        <w:rPr>
          <w:rStyle w:val="normaltextrun"/>
          <w:sz w:val="18"/>
          <w:szCs w:val="18"/>
        </w:rPr>
        <w:t xml:space="preserve"> ___ </w:t>
      </w:r>
      <w:proofErr w:type="gramStart"/>
      <w:r w:rsidRPr="00220DDA">
        <w:rPr>
          <w:rStyle w:val="normaltextrun"/>
          <w:sz w:val="18"/>
          <w:szCs w:val="18"/>
        </w:rPr>
        <w:t>м</w:t>
      </w:r>
      <w:proofErr w:type="gramEnd"/>
      <w:r w:rsidRPr="00220DDA">
        <w:rPr>
          <w:rStyle w:val="normaltextrun"/>
          <w:sz w:val="18"/>
          <w:szCs w:val="18"/>
        </w:rPr>
        <w:t>ин. _____ </w:t>
      </w:r>
      <w:r w:rsidRPr="00220DDA">
        <w:rPr>
          <w:rStyle w:val="contextualspellingandgrammarerror"/>
          <w:sz w:val="18"/>
          <w:szCs w:val="18"/>
        </w:rPr>
        <w:t>   «</w:t>
      </w:r>
      <w:r w:rsidRPr="00220DDA">
        <w:rPr>
          <w:rStyle w:val="normaltextrun"/>
          <w:sz w:val="18"/>
          <w:szCs w:val="18"/>
        </w:rPr>
        <w:t>____</w:t>
      </w:r>
      <w:r w:rsidRPr="00220DDA">
        <w:rPr>
          <w:rStyle w:val="contextualspellingandgrammarerror"/>
          <w:sz w:val="18"/>
          <w:szCs w:val="18"/>
        </w:rPr>
        <w:t>_»_</w:t>
      </w:r>
      <w:r w:rsidRPr="00220DDA">
        <w:rPr>
          <w:rStyle w:val="normaltextrun"/>
          <w:sz w:val="18"/>
          <w:szCs w:val="18"/>
        </w:rPr>
        <w:t>_________________202_ г. </w:t>
      </w:r>
      <w:r w:rsidRPr="00220DDA">
        <w:rPr>
          <w:rStyle w:val="contextualspellingandgrammarerror"/>
          <w:sz w:val="18"/>
          <w:szCs w:val="18"/>
        </w:rPr>
        <w:t>за  №</w:t>
      </w:r>
      <w:r w:rsidRPr="00220DDA">
        <w:rPr>
          <w:rStyle w:val="normaltextrun"/>
          <w:sz w:val="18"/>
          <w:szCs w:val="18"/>
        </w:rPr>
        <w:t>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Подпись уполномоченного лица Организатора аукциона</w:t>
      </w:r>
      <w:proofErr w:type="gramStart"/>
      <w:r w:rsidRPr="00220DDA">
        <w:rPr>
          <w:rStyle w:val="normaltextrun"/>
          <w:sz w:val="18"/>
          <w:szCs w:val="18"/>
        </w:rPr>
        <w:t xml:space="preserve"> ________</w:t>
      </w:r>
      <w:r w:rsidRPr="00220DDA">
        <w:rPr>
          <w:rStyle w:val="contextualspellingandgrammarerror"/>
          <w:sz w:val="18"/>
          <w:szCs w:val="18"/>
        </w:rPr>
        <w:t>_(</w:t>
      </w:r>
      <w:r w:rsidRPr="00220DDA">
        <w:rPr>
          <w:rStyle w:val="normaltextrun"/>
          <w:sz w:val="18"/>
          <w:szCs w:val="18"/>
        </w:rPr>
        <w:t>_______________)</w:t>
      </w:r>
      <w:r w:rsidRPr="00220DDA">
        <w:rPr>
          <w:rStyle w:val="eop"/>
          <w:sz w:val="18"/>
          <w:szCs w:val="18"/>
        </w:rPr>
        <w:t> </w:t>
      </w:r>
      <w:proofErr w:type="gramEnd"/>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Заявка должна быть заполнена по всем пунктам.</w:t>
      </w:r>
      <w:r w:rsidRPr="00220DDA">
        <w:rPr>
          <w:rStyle w:val="eop"/>
          <w:sz w:val="18"/>
          <w:szCs w:val="18"/>
        </w:rPr>
        <w:t> </w:t>
      </w:r>
    </w:p>
    <w:p w:rsidR="00F21D93" w:rsidRDefault="00F21D93" w:rsidP="000A0D85">
      <w:pPr>
        <w:ind w:left="0"/>
        <w:jc w:val="right"/>
        <w:rPr>
          <w:sz w:val="18"/>
          <w:szCs w:val="18"/>
        </w:rPr>
      </w:pPr>
    </w:p>
    <w:sectPr w:rsidR="00F21D93" w:rsidSect="003057FA">
      <w:pgSz w:w="11906" w:h="16838"/>
      <w:pgMar w:top="568" w:right="849" w:bottom="284" w:left="136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F3" w:rsidRDefault="00E958F3" w:rsidP="00BD744E">
      <w:r>
        <w:separator/>
      </w:r>
    </w:p>
  </w:endnote>
  <w:endnote w:type="continuationSeparator" w:id="0">
    <w:p w:rsidR="00E958F3" w:rsidRDefault="00E958F3"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F3" w:rsidRDefault="00E958F3" w:rsidP="00BD744E">
      <w:r>
        <w:separator/>
      </w:r>
    </w:p>
  </w:footnote>
  <w:footnote w:type="continuationSeparator" w:id="0">
    <w:p w:rsidR="00E958F3" w:rsidRDefault="00E958F3"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C20D55"/>
    <w:multiLevelType w:val="hybridMultilevel"/>
    <w:tmpl w:val="732CCE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D540ED2"/>
    <w:multiLevelType w:val="multilevel"/>
    <w:tmpl w:val="A39AD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D8E3793"/>
    <w:multiLevelType w:val="hybridMultilevel"/>
    <w:tmpl w:val="DD2EED7A"/>
    <w:lvl w:ilvl="0" w:tplc="CCF209AC">
      <w:start w:val="1"/>
      <w:numFmt w:val="decimal"/>
      <w:lvlText w:val="%1)"/>
      <w:lvlJc w:val="left"/>
      <w:pPr>
        <w:tabs>
          <w:tab w:val="num" w:pos="1422"/>
        </w:tabs>
        <w:ind w:left="1422" w:hanging="85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E6320EC"/>
    <w:multiLevelType w:val="multilevel"/>
    <w:tmpl w:val="8430917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0E9A6267"/>
    <w:multiLevelType w:val="hybridMultilevel"/>
    <w:tmpl w:val="915E50FA"/>
    <w:lvl w:ilvl="0" w:tplc="E71EFCFC">
      <w:start w:val="1"/>
      <w:numFmt w:val="decimal"/>
      <w:lvlText w:val="%1."/>
      <w:lvlJc w:val="left"/>
      <w:pPr>
        <w:ind w:left="1305" w:hanging="540"/>
      </w:pPr>
      <w:rPr>
        <w:rFonts w:ascii="Times New Roman" w:eastAsia="Times New Roman" w:hAnsi="Times New Roman" w:cs="Times New Roman"/>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2">
    <w:nsid w:val="127A18D9"/>
    <w:multiLevelType w:val="hybridMultilevel"/>
    <w:tmpl w:val="602C1646"/>
    <w:lvl w:ilvl="0" w:tplc="850CB078">
      <w:start w:val="1"/>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3">
    <w:nsid w:val="1D3525A3"/>
    <w:multiLevelType w:val="hybridMultilevel"/>
    <w:tmpl w:val="93721232"/>
    <w:lvl w:ilvl="0" w:tplc="68D665C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F397D94"/>
    <w:multiLevelType w:val="hybridMultilevel"/>
    <w:tmpl w:val="3D9C05B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nsid w:val="28197A71"/>
    <w:multiLevelType w:val="hybridMultilevel"/>
    <w:tmpl w:val="5E12342E"/>
    <w:lvl w:ilvl="0" w:tplc="D43A3720">
      <w:start w:val="1"/>
      <w:numFmt w:val="decimal"/>
      <w:lvlText w:val="%1."/>
      <w:lvlJc w:val="left"/>
      <w:pPr>
        <w:ind w:left="1069"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9611D77"/>
    <w:multiLevelType w:val="hybridMultilevel"/>
    <w:tmpl w:val="B69CFD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29EF6802"/>
    <w:multiLevelType w:val="multilevel"/>
    <w:tmpl w:val="B5E6E792"/>
    <w:lvl w:ilvl="0">
      <w:start w:val="1"/>
      <w:numFmt w:val="decimal"/>
      <w:lvlText w:val="%1."/>
      <w:lvlJc w:val="left"/>
      <w:pPr>
        <w:ind w:left="435" w:hanging="435"/>
      </w:pPr>
    </w:lvl>
    <w:lvl w:ilvl="1">
      <w:start w:val="1"/>
      <w:numFmt w:val="decimal"/>
      <w:lvlText w:val="%1.%2."/>
      <w:lvlJc w:val="left"/>
      <w:pPr>
        <w:ind w:left="2150" w:hanging="720"/>
      </w:pPr>
    </w:lvl>
    <w:lvl w:ilvl="2">
      <w:start w:val="1"/>
      <w:numFmt w:val="decimal"/>
      <w:lvlText w:val="%1.%2.%3."/>
      <w:lvlJc w:val="left"/>
      <w:pPr>
        <w:ind w:left="3580" w:hanging="720"/>
      </w:pPr>
    </w:lvl>
    <w:lvl w:ilvl="3">
      <w:start w:val="1"/>
      <w:numFmt w:val="decimal"/>
      <w:lvlText w:val="%1.%2.%3.%4."/>
      <w:lvlJc w:val="left"/>
      <w:pPr>
        <w:ind w:left="5370" w:hanging="1080"/>
      </w:pPr>
    </w:lvl>
    <w:lvl w:ilvl="4">
      <w:start w:val="1"/>
      <w:numFmt w:val="decimal"/>
      <w:lvlText w:val="%1.%2.%3.%4.%5."/>
      <w:lvlJc w:val="left"/>
      <w:pPr>
        <w:ind w:left="6800" w:hanging="1080"/>
      </w:pPr>
    </w:lvl>
    <w:lvl w:ilvl="5">
      <w:start w:val="1"/>
      <w:numFmt w:val="decimal"/>
      <w:lvlText w:val="%1.%2.%3.%4.%5.%6."/>
      <w:lvlJc w:val="left"/>
      <w:pPr>
        <w:ind w:left="8590" w:hanging="1440"/>
      </w:pPr>
    </w:lvl>
    <w:lvl w:ilvl="6">
      <w:start w:val="1"/>
      <w:numFmt w:val="decimal"/>
      <w:lvlText w:val="%1.%2.%3.%4.%5.%6.%7."/>
      <w:lvlJc w:val="left"/>
      <w:pPr>
        <w:ind w:left="10380" w:hanging="1800"/>
      </w:pPr>
    </w:lvl>
    <w:lvl w:ilvl="7">
      <w:start w:val="1"/>
      <w:numFmt w:val="decimal"/>
      <w:lvlText w:val="%1.%2.%3.%4.%5.%6.%7.%8."/>
      <w:lvlJc w:val="left"/>
      <w:pPr>
        <w:ind w:left="11810" w:hanging="1800"/>
      </w:pPr>
    </w:lvl>
    <w:lvl w:ilvl="8">
      <w:start w:val="1"/>
      <w:numFmt w:val="decimal"/>
      <w:lvlText w:val="%1.%2.%3.%4.%5.%6.%7.%8.%9."/>
      <w:lvlJc w:val="left"/>
      <w:pPr>
        <w:ind w:left="13600" w:hanging="2160"/>
      </w:pPr>
    </w:lvl>
  </w:abstractNum>
  <w:abstractNum w:abstractNumId="20">
    <w:nsid w:val="2A0D6510"/>
    <w:multiLevelType w:val="multilevel"/>
    <w:tmpl w:val="B15245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2A996448"/>
    <w:multiLevelType w:val="hybridMultilevel"/>
    <w:tmpl w:val="83362DDE"/>
    <w:lvl w:ilvl="0" w:tplc="3EFCB9F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3">
    <w:nsid w:val="2DBE0486"/>
    <w:multiLevelType w:val="multilevel"/>
    <w:tmpl w:val="9D64B5FE"/>
    <w:lvl w:ilvl="0">
      <w:start w:val="1"/>
      <w:numFmt w:val="decimal"/>
      <w:lvlText w:val="%1."/>
      <w:lvlJc w:val="left"/>
      <w:pPr>
        <w:ind w:left="218" w:hanging="360"/>
      </w:pPr>
    </w:lvl>
    <w:lvl w:ilvl="1">
      <w:start w:val="2"/>
      <w:numFmt w:val="decimal"/>
      <w:isLgl/>
      <w:lvlText w:val="%1.%2."/>
      <w:lvlJc w:val="left"/>
      <w:pPr>
        <w:ind w:left="720" w:hanging="720"/>
      </w:pPr>
    </w:lvl>
    <w:lvl w:ilvl="2">
      <w:start w:val="1"/>
      <w:numFmt w:val="decimal"/>
      <w:isLgl/>
      <w:lvlText w:val="%1.%2.%3."/>
      <w:lvlJc w:val="left"/>
      <w:pPr>
        <w:ind w:left="862" w:hanging="720"/>
      </w:pPr>
    </w:lvl>
    <w:lvl w:ilvl="3">
      <w:start w:val="1"/>
      <w:numFmt w:val="decimal"/>
      <w:isLgl/>
      <w:lvlText w:val="%1.%2.%3.%4."/>
      <w:lvlJc w:val="left"/>
      <w:pPr>
        <w:ind w:left="1364" w:hanging="1080"/>
      </w:pPr>
    </w:lvl>
    <w:lvl w:ilvl="4">
      <w:start w:val="1"/>
      <w:numFmt w:val="decimal"/>
      <w:isLgl/>
      <w:lvlText w:val="%1.%2.%3.%4.%5."/>
      <w:lvlJc w:val="left"/>
      <w:pPr>
        <w:ind w:left="1506" w:hanging="1080"/>
      </w:pPr>
    </w:lvl>
    <w:lvl w:ilvl="5">
      <w:start w:val="1"/>
      <w:numFmt w:val="decimal"/>
      <w:isLgl/>
      <w:lvlText w:val="%1.%2.%3.%4.%5.%6."/>
      <w:lvlJc w:val="left"/>
      <w:pPr>
        <w:ind w:left="2008" w:hanging="1440"/>
      </w:pPr>
    </w:lvl>
    <w:lvl w:ilvl="6">
      <w:start w:val="1"/>
      <w:numFmt w:val="decimal"/>
      <w:isLgl/>
      <w:lvlText w:val="%1.%2.%3.%4.%5.%6.%7."/>
      <w:lvlJc w:val="left"/>
      <w:pPr>
        <w:ind w:left="2510" w:hanging="1800"/>
      </w:pPr>
    </w:lvl>
    <w:lvl w:ilvl="7">
      <w:start w:val="1"/>
      <w:numFmt w:val="decimal"/>
      <w:isLgl/>
      <w:lvlText w:val="%1.%2.%3.%4.%5.%6.%7.%8."/>
      <w:lvlJc w:val="left"/>
      <w:pPr>
        <w:ind w:left="2652" w:hanging="1800"/>
      </w:pPr>
    </w:lvl>
    <w:lvl w:ilvl="8">
      <w:start w:val="1"/>
      <w:numFmt w:val="decimal"/>
      <w:isLgl/>
      <w:lvlText w:val="%1.%2.%3.%4.%5.%6.%7.%8.%9."/>
      <w:lvlJc w:val="left"/>
      <w:pPr>
        <w:ind w:left="3154" w:hanging="2160"/>
      </w:pPr>
    </w:lvl>
  </w:abstractNum>
  <w:abstractNum w:abstractNumId="24">
    <w:nsid w:val="35A705EF"/>
    <w:multiLevelType w:val="hybridMultilevel"/>
    <w:tmpl w:val="49467D88"/>
    <w:lvl w:ilvl="0" w:tplc="86DE5B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8944347"/>
    <w:multiLevelType w:val="hybridMultilevel"/>
    <w:tmpl w:val="3ADC544C"/>
    <w:lvl w:ilvl="0" w:tplc="69602082">
      <w:start w:val="1"/>
      <w:numFmt w:val="decimal"/>
      <w:lvlText w:val="%1."/>
      <w:lvlJc w:val="left"/>
      <w:pPr>
        <w:tabs>
          <w:tab w:val="num" w:pos="1422"/>
        </w:tabs>
        <w:ind w:left="1422" w:hanging="855"/>
      </w:pPr>
    </w:lvl>
    <w:lvl w:ilvl="1" w:tplc="4F607ED2">
      <w:start w:val="2"/>
      <w:numFmt w:val="decimal"/>
      <w:lvlText w:val="%2)"/>
      <w:lvlJc w:val="left"/>
      <w:pPr>
        <w:tabs>
          <w:tab w:val="num" w:pos="1637"/>
        </w:tabs>
        <w:ind w:left="163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6">
    <w:nsid w:val="39B46039"/>
    <w:multiLevelType w:val="multilevel"/>
    <w:tmpl w:val="159EC5B4"/>
    <w:lvl w:ilvl="0">
      <w:start w:val="1"/>
      <w:numFmt w:val="decimal"/>
      <w:lvlText w:val="%1."/>
      <w:lvlJc w:val="left"/>
      <w:pPr>
        <w:ind w:left="1924" w:hanging="1215"/>
      </w:pPr>
      <w:rPr>
        <w:rFonts w:cs="Times New Roman"/>
      </w:rPr>
    </w:lvl>
    <w:lvl w:ilvl="1">
      <w:start w:val="1"/>
      <w:numFmt w:val="decimal"/>
      <w:isLgl/>
      <w:lvlText w:val="%1.%2."/>
      <w:lvlJc w:val="left"/>
      <w:pPr>
        <w:ind w:left="1909" w:hanging="1200"/>
      </w:pPr>
      <w:rPr>
        <w:rFonts w:cs="Times New Roman"/>
      </w:rPr>
    </w:lvl>
    <w:lvl w:ilvl="2">
      <w:start w:val="1"/>
      <w:numFmt w:val="decimal"/>
      <w:isLgl/>
      <w:lvlText w:val="%1.%2.%3."/>
      <w:lvlJc w:val="left"/>
      <w:pPr>
        <w:ind w:left="1909" w:hanging="1200"/>
      </w:pPr>
      <w:rPr>
        <w:rFonts w:cs="Times New Roman"/>
      </w:rPr>
    </w:lvl>
    <w:lvl w:ilvl="3">
      <w:start w:val="1"/>
      <w:numFmt w:val="decimal"/>
      <w:isLgl/>
      <w:lvlText w:val="%1.%2.%3.%4."/>
      <w:lvlJc w:val="left"/>
      <w:pPr>
        <w:ind w:left="1909" w:hanging="1200"/>
      </w:pPr>
      <w:rPr>
        <w:rFonts w:cs="Times New Roman"/>
      </w:rPr>
    </w:lvl>
    <w:lvl w:ilvl="4">
      <w:start w:val="1"/>
      <w:numFmt w:val="decimal"/>
      <w:isLgl/>
      <w:lvlText w:val="%1.%2.%3.%4.%5."/>
      <w:lvlJc w:val="left"/>
      <w:pPr>
        <w:ind w:left="1909" w:hanging="120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7">
    <w:nsid w:val="3F8E5BB1"/>
    <w:multiLevelType w:val="hybridMultilevel"/>
    <w:tmpl w:val="045A3656"/>
    <w:lvl w:ilvl="0" w:tplc="FE8E40D2">
      <w:start w:val="1"/>
      <w:numFmt w:val="decimal"/>
      <w:lvlText w:val="%1."/>
      <w:lvlJc w:val="left"/>
      <w:pPr>
        <w:tabs>
          <w:tab w:val="num" w:pos="720"/>
        </w:tabs>
        <w:ind w:left="720" w:hanging="360"/>
      </w:pPr>
    </w:lvl>
    <w:lvl w:ilvl="1" w:tplc="49B86452">
      <w:numFmt w:val="none"/>
      <w:lvlText w:val=""/>
      <w:lvlJc w:val="left"/>
      <w:pPr>
        <w:tabs>
          <w:tab w:val="num" w:pos="360"/>
        </w:tabs>
        <w:ind w:left="0" w:firstLine="0"/>
      </w:pPr>
    </w:lvl>
    <w:lvl w:ilvl="2" w:tplc="0B74A972">
      <w:numFmt w:val="none"/>
      <w:lvlText w:val=""/>
      <w:lvlJc w:val="left"/>
      <w:pPr>
        <w:tabs>
          <w:tab w:val="num" w:pos="360"/>
        </w:tabs>
        <w:ind w:left="0" w:firstLine="0"/>
      </w:pPr>
    </w:lvl>
    <w:lvl w:ilvl="3" w:tplc="0AA016A2">
      <w:numFmt w:val="none"/>
      <w:lvlText w:val=""/>
      <w:lvlJc w:val="left"/>
      <w:pPr>
        <w:tabs>
          <w:tab w:val="num" w:pos="360"/>
        </w:tabs>
        <w:ind w:left="0" w:firstLine="0"/>
      </w:pPr>
    </w:lvl>
    <w:lvl w:ilvl="4" w:tplc="9D040AEC">
      <w:numFmt w:val="none"/>
      <w:lvlText w:val=""/>
      <w:lvlJc w:val="left"/>
      <w:pPr>
        <w:tabs>
          <w:tab w:val="num" w:pos="360"/>
        </w:tabs>
        <w:ind w:left="0" w:firstLine="0"/>
      </w:pPr>
    </w:lvl>
    <w:lvl w:ilvl="5" w:tplc="7A209D5A">
      <w:numFmt w:val="none"/>
      <w:lvlText w:val=""/>
      <w:lvlJc w:val="left"/>
      <w:pPr>
        <w:tabs>
          <w:tab w:val="num" w:pos="360"/>
        </w:tabs>
        <w:ind w:left="0" w:firstLine="0"/>
      </w:pPr>
    </w:lvl>
    <w:lvl w:ilvl="6" w:tplc="314A3224">
      <w:numFmt w:val="none"/>
      <w:lvlText w:val=""/>
      <w:lvlJc w:val="left"/>
      <w:pPr>
        <w:tabs>
          <w:tab w:val="num" w:pos="360"/>
        </w:tabs>
        <w:ind w:left="0" w:firstLine="0"/>
      </w:pPr>
    </w:lvl>
    <w:lvl w:ilvl="7" w:tplc="17B618B6">
      <w:numFmt w:val="none"/>
      <w:lvlText w:val=""/>
      <w:lvlJc w:val="left"/>
      <w:pPr>
        <w:tabs>
          <w:tab w:val="num" w:pos="360"/>
        </w:tabs>
        <w:ind w:left="0" w:firstLine="0"/>
      </w:pPr>
    </w:lvl>
    <w:lvl w:ilvl="8" w:tplc="6BD67118">
      <w:numFmt w:val="none"/>
      <w:lvlText w:val=""/>
      <w:lvlJc w:val="left"/>
      <w:pPr>
        <w:tabs>
          <w:tab w:val="num" w:pos="360"/>
        </w:tabs>
        <w:ind w:left="0" w:firstLine="0"/>
      </w:pPr>
    </w:lvl>
  </w:abstractNum>
  <w:abstractNum w:abstractNumId="28">
    <w:nsid w:val="415933A2"/>
    <w:multiLevelType w:val="multilevel"/>
    <w:tmpl w:val="1A36FF66"/>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31">
    <w:nsid w:val="48AE0D7E"/>
    <w:multiLevelType w:val="multilevel"/>
    <w:tmpl w:val="AA5277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4BB51BBB"/>
    <w:multiLevelType w:val="multilevel"/>
    <w:tmpl w:val="8A8ECD44"/>
    <w:lvl w:ilvl="0">
      <w:start w:val="1"/>
      <w:numFmt w:val="decimal"/>
      <w:lvlText w:val="%1."/>
      <w:lvlJc w:val="left"/>
      <w:pPr>
        <w:ind w:left="915" w:hanging="555"/>
      </w:pPr>
    </w:lvl>
    <w:lvl w:ilvl="1">
      <w:start w:val="1"/>
      <w:numFmt w:val="decimal"/>
      <w:isLgl/>
      <w:lvlText w:val="%2."/>
      <w:lvlJc w:val="left"/>
      <w:pPr>
        <w:ind w:left="1430" w:hanging="720"/>
      </w:pPr>
      <w:rPr>
        <w:rFonts w:ascii="Times New Roman" w:eastAsia="Times New Roman" w:hAnsi="Times New Roman" w:cs="Times New Roman"/>
      </w:rPr>
    </w:lvl>
    <w:lvl w:ilvl="2">
      <w:start w:val="1"/>
      <w:numFmt w:val="decimal"/>
      <w:isLgl/>
      <w:lvlText w:val="%1.%2.%3."/>
      <w:lvlJc w:val="left"/>
      <w:pPr>
        <w:ind w:left="2190" w:hanging="720"/>
      </w:pPr>
    </w:lvl>
    <w:lvl w:ilvl="3">
      <w:start w:val="1"/>
      <w:numFmt w:val="decimal"/>
      <w:isLgl/>
      <w:lvlText w:val="%1.%2.%3.%4."/>
      <w:lvlJc w:val="left"/>
      <w:pPr>
        <w:ind w:left="3105" w:hanging="1080"/>
      </w:pPr>
    </w:lvl>
    <w:lvl w:ilvl="4">
      <w:start w:val="1"/>
      <w:numFmt w:val="decimal"/>
      <w:isLgl/>
      <w:lvlText w:val="%1.%2.%3.%4.%5."/>
      <w:lvlJc w:val="left"/>
      <w:pPr>
        <w:ind w:left="3660" w:hanging="1080"/>
      </w:pPr>
    </w:lvl>
    <w:lvl w:ilvl="5">
      <w:start w:val="1"/>
      <w:numFmt w:val="decimal"/>
      <w:isLgl/>
      <w:lvlText w:val="%1.%2.%3.%4.%5.%6."/>
      <w:lvlJc w:val="left"/>
      <w:pPr>
        <w:ind w:left="4575" w:hanging="1440"/>
      </w:pPr>
    </w:lvl>
    <w:lvl w:ilvl="6">
      <w:start w:val="1"/>
      <w:numFmt w:val="decimal"/>
      <w:isLgl/>
      <w:lvlText w:val="%1.%2.%3.%4.%5.%6.%7."/>
      <w:lvlJc w:val="left"/>
      <w:pPr>
        <w:ind w:left="5490" w:hanging="1800"/>
      </w:pPr>
    </w:lvl>
    <w:lvl w:ilvl="7">
      <w:start w:val="1"/>
      <w:numFmt w:val="decimal"/>
      <w:isLgl/>
      <w:lvlText w:val="%1.%2.%3.%4.%5.%6.%7.%8."/>
      <w:lvlJc w:val="left"/>
      <w:pPr>
        <w:ind w:left="6045" w:hanging="1800"/>
      </w:pPr>
    </w:lvl>
    <w:lvl w:ilvl="8">
      <w:start w:val="1"/>
      <w:numFmt w:val="decimal"/>
      <w:isLgl/>
      <w:lvlText w:val="%1.%2.%3.%4.%5.%6.%7.%8.%9."/>
      <w:lvlJc w:val="left"/>
      <w:pPr>
        <w:ind w:left="6960" w:hanging="2160"/>
      </w:pPr>
    </w:lvl>
  </w:abstractNum>
  <w:abstractNum w:abstractNumId="33">
    <w:nsid w:val="4E6D69FF"/>
    <w:multiLevelType w:val="multilevel"/>
    <w:tmpl w:val="59FEFC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4F8E448D"/>
    <w:multiLevelType w:val="hybridMultilevel"/>
    <w:tmpl w:val="AF9A597C"/>
    <w:lvl w:ilvl="0" w:tplc="213E906A">
      <w:start w:val="4"/>
      <w:numFmt w:val="decimal"/>
      <w:lvlText w:val="%1."/>
      <w:lvlJc w:val="left"/>
      <w:pPr>
        <w:ind w:left="7023" w:hanging="360"/>
      </w:pPr>
    </w:lvl>
    <w:lvl w:ilvl="1" w:tplc="04190019">
      <w:start w:val="1"/>
      <w:numFmt w:val="lowerLetter"/>
      <w:lvlText w:val="%2."/>
      <w:lvlJc w:val="left"/>
      <w:pPr>
        <w:ind w:left="7743" w:hanging="360"/>
      </w:pPr>
    </w:lvl>
    <w:lvl w:ilvl="2" w:tplc="0419001B">
      <w:start w:val="1"/>
      <w:numFmt w:val="lowerRoman"/>
      <w:lvlText w:val="%3."/>
      <w:lvlJc w:val="right"/>
      <w:pPr>
        <w:ind w:left="8463" w:hanging="180"/>
      </w:pPr>
    </w:lvl>
    <w:lvl w:ilvl="3" w:tplc="0419000F">
      <w:start w:val="1"/>
      <w:numFmt w:val="decimal"/>
      <w:lvlText w:val="%4."/>
      <w:lvlJc w:val="left"/>
      <w:pPr>
        <w:ind w:left="9183" w:hanging="360"/>
      </w:pPr>
    </w:lvl>
    <w:lvl w:ilvl="4" w:tplc="04190019">
      <w:start w:val="1"/>
      <w:numFmt w:val="lowerLetter"/>
      <w:lvlText w:val="%5."/>
      <w:lvlJc w:val="left"/>
      <w:pPr>
        <w:ind w:left="9903" w:hanging="360"/>
      </w:pPr>
    </w:lvl>
    <w:lvl w:ilvl="5" w:tplc="0419001B">
      <w:start w:val="1"/>
      <w:numFmt w:val="lowerRoman"/>
      <w:lvlText w:val="%6."/>
      <w:lvlJc w:val="right"/>
      <w:pPr>
        <w:ind w:left="10623" w:hanging="180"/>
      </w:pPr>
    </w:lvl>
    <w:lvl w:ilvl="6" w:tplc="0419000F">
      <w:start w:val="1"/>
      <w:numFmt w:val="decimal"/>
      <w:lvlText w:val="%7."/>
      <w:lvlJc w:val="left"/>
      <w:pPr>
        <w:ind w:left="11343" w:hanging="360"/>
      </w:pPr>
    </w:lvl>
    <w:lvl w:ilvl="7" w:tplc="04190019">
      <w:start w:val="1"/>
      <w:numFmt w:val="lowerLetter"/>
      <w:lvlText w:val="%8."/>
      <w:lvlJc w:val="left"/>
      <w:pPr>
        <w:ind w:left="12063" w:hanging="360"/>
      </w:pPr>
    </w:lvl>
    <w:lvl w:ilvl="8" w:tplc="0419001B">
      <w:start w:val="1"/>
      <w:numFmt w:val="lowerRoman"/>
      <w:lvlText w:val="%9."/>
      <w:lvlJc w:val="right"/>
      <w:pPr>
        <w:ind w:left="12783" w:hanging="180"/>
      </w:pPr>
    </w:lvl>
  </w:abstractNum>
  <w:abstractNum w:abstractNumId="35">
    <w:nsid w:val="51BE25CC"/>
    <w:multiLevelType w:val="hybridMultilevel"/>
    <w:tmpl w:val="94620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4796CE6"/>
    <w:multiLevelType w:val="hybridMultilevel"/>
    <w:tmpl w:val="9DAE919C"/>
    <w:lvl w:ilvl="0" w:tplc="FE7687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9">
    <w:nsid w:val="55B37673"/>
    <w:multiLevelType w:val="hybridMultilevel"/>
    <w:tmpl w:val="CE94B8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40">
    <w:nsid w:val="55C82E10"/>
    <w:multiLevelType w:val="hybridMultilevel"/>
    <w:tmpl w:val="580AD8BA"/>
    <w:lvl w:ilvl="0" w:tplc="B6EAAEC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nsid w:val="5A205475"/>
    <w:multiLevelType w:val="hybridMultilevel"/>
    <w:tmpl w:val="9BC2C6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D7A4ED4"/>
    <w:multiLevelType w:val="hybridMultilevel"/>
    <w:tmpl w:val="AA60AE0E"/>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43">
    <w:nsid w:val="5E203DBA"/>
    <w:multiLevelType w:val="multilevel"/>
    <w:tmpl w:val="FF4A7CC0"/>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4">
    <w:nsid w:val="5E3D1B24"/>
    <w:multiLevelType w:val="hybridMultilevel"/>
    <w:tmpl w:val="D58CDA88"/>
    <w:lvl w:ilvl="0" w:tplc="DAE052DA">
      <w:start w:val="1"/>
      <w:numFmt w:val="decimal"/>
      <w:lvlText w:val="%1."/>
      <w:lvlJc w:val="left"/>
      <w:pPr>
        <w:ind w:left="928" w:hanging="360"/>
      </w:pPr>
      <w:rPr>
        <w:b/>
      </w:r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45">
    <w:nsid w:val="60B264EE"/>
    <w:multiLevelType w:val="hybridMultilevel"/>
    <w:tmpl w:val="3AF2E152"/>
    <w:lvl w:ilvl="0" w:tplc="605047A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6">
    <w:nsid w:val="710770B4"/>
    <w:multiLevelType w:val="multilevel"/>
    <w:tmpl w:val="FDDC9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1C7314A"/>
    <w:multiLevelType w:val="hybridMultilevel"/>
    <w:tmpl w:val="4D12234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75B37DD"/>
    <w:multiLevelType w:val="hybridMultilevel"/>
    <w:tmpl w:val="CB400DDA"/>
    <w:lvl w:ilvl="0" w:tplc="17F6C248">
      <w:start w:val="1"/>
      <w:numFmt w:val="decimal"/>
      <w:lvlText w:val="%1."/>
      <w:lvlJc w:val="left"/>
      <w:pPr>
        <w:ind w:left="1770" w:hanging="105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7"/>
  </w:num>
  <w:num w:numId="5">
    <w:abstractNumId w:val="16"/>
  </w:num>
  <w:num w:numId="6">
    <w:abstractNumId w:val="22"/>
  </w:num>
  <w:num w:numId="7">
    <w:abstractNumId w:val="6"/>
  </w:num>
  <w:num w:numId="8">
    <w:abstractNumId w:val="29"/>
  </w:num>
  <w:num w:numId="9">
    <w:abstractNumId w:val="38"/>
  </w:num>
  <w:num w:numId="10">
    <w:abstractNumId w:val="30"/>
  </w:num>
  <w:num w:numId="11">
    <w:abstractNumId w:val="8"/>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4"/>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0"/>
  </w:num>
  <w:num w:numId="38">
    <w:abstractNumId w:val="33"/>
  </w:num>
  <w:num w:numId="39">
    <w:abstractNumId w:val="10"/>
  </w:num>
  <w:num w:numId="40">
    <w:abstractNumId w:val="47"/>
  </w:num>
  <w:num w:numId="41">
    <w:abstractNumId w:val="42"/>
  </w:num>
  <w:num w:numId="42">
    <w:abstractNumId w:val="7"/>
  </w:num>
  <w:num w:numId="43">
    <w:abstractNumId w:val="35"/>
  </w:num>
  <w:num w:numId="44">
    <w:abstractNumId w:val="27"/>
    <w:lvlOverride w:ilvl="0">
      <w:startOverride w:val="1"/>
    </w:lvlOverride>
    <w:lvlOverride w:ilvl="1"/>
    <w:lvlOverride w:ilvl="2"/>
    <w:lvlOverride w:ilvl="3"/>
    <w:lvlOverride w:ilvl="4"/>
    <w:lvlOverride w:ilvl="5"/>
    <w:lvlOverride w:ilvl="6"/>
    <w:lvlOverride w:ilvl="7"/>
    <w:lvlOverride w:ilvl="8"/>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0"/>
  <w:drawingGridHorizontalSpacing w:val="120"/>
  <w:drawingGridVerticalSpacing w:val="381"/>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543C"/>
    <w:rsid w:val="000070CD"/>
    <w:rsid w:val="000075A7"/>
    <w:rsid w:val="000100A2"/>
    <w:rsid w:val="00010C9B"/>
    <w:rsid w:val="0001142F"/>
    <w:rsid w:val="00012532"/>
    <w:rsid w:val="000128B2"/>
    <w:rsid w:val="000138C4"/>
    <w:rsid w:val="00013F3E"/>
    <w:rsid w:val="0001442E"/>
    <w:rsid w:val="00015A2C"/>
    <w:rsid w:val="000165EC"/>
    <w:rsid w:val="00016B05"/>
    <w:rsid w:val="00016FD2"/>
    <w:rsid w:val="00020041"/>
    <w:rsid w:val="000222BA"/>
    <w:rsid w:val="0002368D"/>
    <w:rsid w:val="00023E2D"/>
    <w:rsid w:val="00024EE2"/>
    <w:rsid w:val="00027800"/>
    <w:rsid w:val="000278EC"/>
    <w:rsid w:val="00027992"/>
    <w:rsid w:val="00027FC6"/>
    <w:rsid w:val="00030830"/>
    <w:rsid w:val="000316E2"/>
    <w:rsid w:val="00031CA5"/>
    <w:rsid w:val="00033B0C"/>
    <w:rsid w:val="000349F0"/>
    <w:rsid w:val="00035516"/>
    <w:rsid w:val="000357CA"/>
    <w:rsid w:val="0003583A"/>
    <w:rsid w:val="00035F15"/>
    <w:rsid w:val="000366C9"/>
    <w:rsid w:val="00036BAF"/>
    <w:rsid w:val="00040D8F"/>
    <w:rsid w:val="000416F7"/>
    <w:rsid w:val="000418E7"/>
    <w:rsid w:val="00042AA9"/>
    <w:rsid w:val="000430C7"/>
    <w:rsid w:val="00043524"/>
    <w:rsid w:val="000444A1"/>
    <w:rsid w:val="0004575F"/>
    <w:rsid w:val="00046476"/>
    <w:rsid w:val="000467C7"/>
    <w:rsid w:val="00046B10"/>
    <w:rsid w:val="00046B75"/>
    <w:rsid w:val="00047544"/>
    <w:rsid w:val="000477E1"/>
    <w:rsid w:val="000509AE"/>
    <w:rsid w:val="00050B8C"/>
    <w:rsid w:val="00050ED6"/>
    <w:rsid w:val="000515C7"/>
    <w:rsid w:val="00051B06"/>
    <w:rsid w:val="0005435F"/>
    <w:rsid w:val="000543F8"/>
    <w:rsid w:val="000546F2"/>
    <w:rsid w:val="00054D4B"/>
    <w:rsid w:val="0005581B"/>
    <w:rsid w:val="000563CA"/>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34D5"/>
    <w:rsid w:val="00085292"/>
    <w:rsid w:val="00087F94"/>
    <w:rsid w:val="00090C70"/>
    <w:rsid w:val="0009165A"/>
    <w:rsid w:val="00093730"/>
    <w:rsid w:val="00093D7E"/>
    <w:rsid w:val="00094583"/>
    <w:rsid w:val="00095E83"/>
    <w:rsid w:val="00096327"/>
    <w:rsid w:val="000966B8"/>
    <w:rsid w:val="000A0590"/>
    <w:rsid w:val="000A0890"/>
    <w:rsid w:val="000A0A3C"/>
    <w:rsid w:val="000A0D85"/>
    <w:rsid w:val="000A148A"/>
    <w:rsid w:val="000A1611"/>
    <w:rsid w:val="000A18EF"/>
    <w:rsid w:val="000A1D79"/>
    <w:rsid w:val="000A2FAE"/>
    <w:rsid w:val="000A36CF"/>
    <w:rsid w:val="000A38E8"/>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6C08"/>
    <w:rsid w:val="000C737C"/>
    <w:rsid w:val="000D0E99"/>
    <w:rsid w:val="000D2463"/>
    <w:rsid w:val="000D24FB"/>
    <w:rsid w:val="000D374B"/>
    <w:rsid w:val="000D40F6"/>
    <w:rsid w:val="000D486C"/>
    <w:rsid w:val="000D4DC2"/>
    <w:rsid w:val="000D4FC2"/>
    <w:rsid w:val="000D5DF5"/>
    <w:rsid w:val="000D6E0F"/>
    <w:rsid w:val="000D7BB2"/>
    <w:rsid w:val="000E0143"/>
    <w:rsid w:val="000E1236"/>
    <w:rsid w:val="000E1A1B"/>
    <w:rsid w:val="000E2EBB"/>
    <w:rsid w:val="000E3456"/>
    <w:rsid w:val="000E359B"/>
    <w:rsid w:val="000E5131"/>
    <w:rsid w:val="000E63A3"/>
    <w:rsid w:val="000E7020"/>
    <w:rsid w:val="000E79A5"/>
    <w:rsid w:val="000F029E"/>
    <w:rsid w:val="000F0BDB"/>
    <w:rsid w:val="000F0E67"/>
    <w:rsid w:val="000F17CE"/>
    <w:rsid w:val="000F1BC9"/>
    <w:rsid w:val="000F1C94"/>
    <w:rsid w:val="000F3252"/>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461"/>
    <w:rsid w:val="00100E69"/>
    <w:rsid w:val="00101391"/>
    <w:rsid w:val="0010141D"/>
    <w:rsid w:val="00103DB2"/>
    <w:rsid w:val="00107E9A"/>
    <w:rsid w:val="00110306"/>
    <w:rsid w:val="00111264"/>
    <w:rsid w:val="00111E21"/>
    <w:rsid w:val="00114060"/>
    <w:rsid w:val="0011412A"/>
    <w:rsid w:val="00114865"/>
    <w:rsid w:val="001149CB"/>
    <w:rsid w:val="00116C8F"/>
    <w:rsid w:val="001177B1"/>
    <w:rsid w:val="00117F1E"/>
    <w:rsid w:val="001202B2"/>
    <w:rsid w:val="0012136E"/>
    <w:rsid w:val="00121CA5"/>
    <w:rsid w:val="00121FE0"/>
    <w:rsid w:val="00122A43"/>
    <w:rsid w:val="00122AAC"/>
    <w:rsid w:val="00122DA8"/>
    <w:rsid w:val="00123145"/>
    <w:rsid w:val="0012438F"/>
    <w:rsid w:val="0012467A"/>
    <w:rsid w:val="001255B9"/>
    <w:rsid w:val="00125727"/>
    <w:rsid w:val="00126C60"/>
    <w:rsid w:val="0012705B"/>
    <w:rsid w:val="00127181"/>
    <w:rsid w:val="00127E11"/>
    <w:rsid w:val="00130AAB"/>
    <w:rsid w:val="00130E18"/>
    <w:rsid w:val="00131AF5"/>
    <w:rsid w:val="00131C0E"/>
    <w:rsid w:val="001322D0"/>
    <w:rsid w:val="001356CC"/>
    <w:rsid w:val="00135F8C"/>
    <w:rsid w:val="0013649B"/>
    <w:rsid w:val="0013741E"/>
    <w:rsid w:val="001408DB"/>
    <w:rsid w:val="0014245D"/>
    <w:rsid w:val="00142A81"/>
    <w:rsid w:val="0014357A"/>
    <w:rsid w:val="00143C43"/>
    <w:rsid w:val="00144459"/>
    <w:rsid w:val="00145860"/>
    <w:rsid w:val="0014719B"/>
    <w:rsid w:val="001477B8"/>
    <w:rsid w:val="001478C2"/>
    <w:rsid w:val="001512CF"/>
    <w:rsid w:val="00151F36"/>
    <w:rsid w:val="00152144"/>
    <w:rsid w:val="00152E70"/>
    <w:rsid w:val="0015305C"/>
    <w:rsid w:val="00153174"/>
    <w:rsid w:val="00153624"/>
    <w:rsid w:val="00155346"/>
    <w:rsid w:val="00155A9B"/>
    <w:rsid w:val="00156ABB"/>
    <w:rsid w:val="001574E8"/>
    <w:rsid w:val="00157879"/>
    <w:rsid w:val="00157FD3"/>
    <w:rsid w:val="00160B56"/>
    <w:rsid w:val="00160CF6"/>
    <w:rsid w:val="001615B8"/>
    <w:rsid w:val="001616F4"/>
    <w:rsid w:val="00162325"/>
    <w:rsid w:val="001635F4"/>
    <w:rsid w:val="00163898"/>
    <w:rsid w:val="001640DD"/>
    <w:rsid w:val="001641BE"/>
    <w:rsid w:val="00164204"/>
    <w:rsid w:val="001652D6"/>
    <w:rsid w:val="00165FF2"/>
    <w:rsid w:val="001667A5"/>
    <w:rsid w:val="00166954"/>
    <w:rsid w:val="00166DA3"/>
    <w:rsid w:val="0016751F"/>
    <w:rsid w:val="001676D1"/>
    <w:rsid w:val="001677F6"/>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3E24"/>
    <w:rsid w:val="00184B0F"/>
    <w:rsid w:val="00184CB7"/>
    <w:rsid w:val="00185C4B"/>
    <w:rsid w:val="001868AC"/>
    <w:rsid w:val="00187BF6"/>
    <w:rsid w:val="00187EA6"/>
    <w:rsid w:val="00191529"/>
    <w:rsid w:val="00191968"/>
    <w:rsid w:val="00192DB9"/>
    <w:rsid w:val="001932BE"/>
    <w:rsid w:val="00193FB4"/>
    <w:rsid w:val="00194594"/>
    <w:rsid w:val="00194774"/>
    <w:rsid w:val="001947E3"/>
    <w:rsid w:val="00195819"/>
    <w:rsid w:val="00195F04"/>
    <w:rsid w:val="0019609C"/>
    <w:rsid w:val="00197C05"/>
    <w:rsid w:val="00197ED0"/>
    <w:rsid w:val="001A0CFF"/>
    <w:rsid w:val="001A0F95"/>
    <w:rsid w:val="001A0FAA"/>
    <w:rsid w:val="001A129A"/>
    <w:rsid w:val="001A1CC4"/>
    <w:rsid w:val="001A1F2D"/>
    <w:rsid w:val="001A258B"/>
    <w:rsid w:val="001A2FDB"/>
    <w:rsid w:val="001A3372"/>
    <w:rsid w:val="001A37D1"/>
    <w:rsid w:val="001B05BB"/>
    <w:rsid w:val="001B0AAA"/>
    <w:rsid w:val="001B15A3"/>
    <w:rsid w:val="001B16B2"/>
    <w:rsid w:val="001B1D93"/>
    <w:rsid w:val="001B20BC"/>
    <w:rsid w:val="001B2307"/>
    <w:rsid w:val="001B3A69"/>
    <w:rsid w:val="001B6B67"/>
    <w:rsid w:val="001B6C54"/>
    <w:rsid w:val="001B6EC6"/>
    <w:rsid w:val="001B7544"/>
    <w:rsid w:val="001B7666"/>
    <w:rsid w:val="001B7A34"/>
    <w:rsid w:val="001C0B7E"/>
    <w:rsid w:val="001C0DBF"/>
    <w:rsid w:val="001C278C"/>
    <w:rsid w:val="001C2ECD"/>
    <w:rsid w:val="001C4D90"/>
    <w:rsid w:val="001C574D"/>
    <w:rsid w:val="001C6EC0"/>
    <w:rsid w:val="001C7429"/>
    <w:rsid w:val="001C75AE"/>
    <w:rsid w:val="001D18AB"/>
    <w:rsid w:val="001D1B63"/>
    <w:rsid w:val="001D2CA9"/>
    <w:rsid w:val="001D5B04"/>
    <w:rsid w:val="001D5CE7"/>
    <w:rsid w:val="001D5DD2"/>
    <w:rsid w:val="001D6078"/>
    <w:rsid w:val="001D6C7A"/>
    <w:rsid w:val="001D70D3"/>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73F"/>
    <w:rsid w:val="001F695A"/>
    <w:rsid w:val="0020033A"/>
    <w:rsid w:val="00200610"/>
    <w:rsid w:val="002009EF"/>
    <w:rsid w:val="00201E82"/>
    <w:rsid w:val="00202BCA"/>
    <w:rsid w:val="00202F0E"/>
    <w:rsid w:val="0020301B"/>
    <w:rsid w:val="00203E63"/>
    <w:rsid w:val="0020440C"/>
    <w:rsid w:val="002045F4"/>
    <w:rsid w:val="002046CD"/>
    <w:rsid w:val="002055FB"/>
    <w:rsid w:val="00207BCA"/>
    <w:rsid w:val="0021159D"/>
    <w:rsid w:val="002119AC"/>
    <w:rsid w:val="002123B3"/>
    <w:rsid w:val="00212C34"/>
    <w:rsid w:val="00213BFB"/>
    <w:rsid w:val="00214983"/>
    <w:rsid w:val="0021624E"/>
    <w:rsid w:val="0021632B"/>
    <w:rsid w:val="00217609"/>
    <w:rsid w:val="0021795E"/>
    <w:rsid w:val="00217DF3"/>
    <w:rsid w:val="00220DDA"/>
    <w:rsid w:val="0022182E"/>
    <w:rsid w:val="002219EB"/>
    <w:rsid w:val="00221AD4"/>
    <w:rsid w:val="00222526"/>
    <w:rsid w:val="00222EE7"/>
    <w:rsid w:val="00223A49"/>
    <w:rsid w:val="00223D1A"/>
    <w:rsid w:val="00224476"/>
    <w:rsid w:val="00224E36"/>
    <w:rsid w:val="00224EB9"/>
    <w:rsid w:val="00230F2C"/>
    <w:rsid w:val="00232068"/>
    <w:rsid w:val="00232782"/>
    <w:rsid w:val="002335CD"/>
    <w:rsid w:val="00233CAD"/>
    <w:rsid w:val="00233EC8"/>
    <w:rsid w:val="00234517"/>
    <w:rsid w:val="00234EE6"/>
    <w:rsid w:val="00234EF4"/>
    <w:rsid w:val="0023532E"/>
    <w:rsid w:val="00235920"/>
    <w:rsid w:val="002359E4"/>
    <w:rsid w:val="002364A5"/>
    <w:rsid w:val="002365BF"/>
    <w:rsid w:val="00236DA6"/>
    <w:rsid w:val="00237423"/>
    <w:rsid w:val="002378DA"/>
    <w:rsid w:val="00237BC0"/>
    <w:rsid w:val="00240436"/>
    <w:rsid w:val="002404D8"/>
    <w:rsid w:val="00241DFD"/>
    <w:rsid w:val="0024296B"/>
    <w:rsid w:val="002437C5"/>
    <w:rsid w:val="002451F4"/>
    <w:rsid w:val="00246EDB"/>
    <w:rsid w:val="002470C6"/>
    <w:rsid w:val="00250176"/>
    <w:rsid w:val="002509FD"/>
    <w:rsid w:val="00252DE1"/>
    <w:rsid w:val="002536F1"/>
    <w:rsid w:val="00254657"/>
    <w:rsid w:val="00254C23"/>
    <w:rsid w:val="00254D78"/>
    <w:rsid w:val="002550AF"/>
    <w:rsid w:val="0025548F"/>
    <w:rsid w:val="00255B78"/>
    <w:rsid w:val="00256699"/>
    <w:rsid w:val="00256BDA"/>
    <w:rsid w:val="002575C7"/>
    <w:rsid w:val="002579FB"/>
    <w:rsid w:val="00257D22"/>
    <w:rsid w:val="002604FE"/>
    <w:rsid w:val="00260746"/>
    <w:rsid w:val="0026080B"/>
    <w:rsid w:val="00261041"/>
    <w:rsid w:val="002614F3"/>
    <w:rsid w:val="0026377D"/>
    <w:rsid w:val="00263F7A"/>
    <w:rsid w:val="00264648"/>
    <w:rsid w:val="00264B05"/>
    <w:rsid w:val="00264C4F"/>
    <w:rsid w:val="002650D3"/>
    <w:rsid w:val="00265265"/>
    <w:rsid w:val="0026527F"/>
    <w:rsid w:val="00265C71"/>
    <w:rsid w:val="00266844"/>
    <w:rsid w:val="002669CC"/>
    <w:rsid w:val="00267591"/>
    <w:rsid w:val="00270300"/>
    <w:rsid w:val="00271E99"/>
    <w:rsid w:val="00272228"/>
    <w:rsid w:val="002725BF"/>
    <w:rsid w:val="00272CBC"/>
    <w:rsid w:val="00272D15"/>
    <w:rsid w:val="00274B87"/>
    <w:rsid w:val="00274E04"/>
    <w:rsid w:val="0027575C"/>
    <w:rsid w:val="00276CE0"/>
    <w:rsid w:val="0027732B"/>
    <w:rsid w:val="00277598"/>
    <w:rsid w:val="00277B18"/>
    <w:rsid w:val="0028044D"/>
    <w:rsid w:val="00280BE6"/>
    <w:rsid w:val="00280FF2"/>
    <w:rsid w:val="00281E60"/>
    <w:rsid w:val="00281EE1"/>
    <w:rsid w:val="00283322"/>
    <w:rsid w:val="00285E11"/>
    <w:rsid w:val="00286020"/>
    <w:rsid w:val="00286C62"/>
    <w:rsid w:val="00287D44"/>
    <w:rsid w:val="00290042"/>
    <w:rsid w:val="00290BCF"/>
    <w:rsid w:val="002928FE"/>
    <w:rsid w:val="00293156"/>
    <w:rsid w:val="00293291"/>
    <w:rsid w:val="00294F81"/>
    <w:rsid w:val="00295546"/>
    <w:rsid w:val="00297040"/>
    <w:rsid w:val="0029776E"/>
    <w:rsid w:val="002A02A1"/>
    <w:rsid w:val="002A05F1"/>
    <w:rsid w:val="002A0A45"/>
    <w:rsid w:val="002A0B71"/>
    <w:rsid w:val="002A1BD3"/>
    <w:rsid w:val="002A245F"/>
    <w:rsid w:val="002A2483"/>
    <w:rsid w:val="002A3578"/>
    <w:rsid w:val="002A3C91"/>
    <w:rsid w:val="002A43C8"/>
    <w:rsid w:val="002A4E1B"/>
    <w:rsid w:val="002A5135"/>
    <w:rsid w:val="002A5302"/>
    <w:rsid w:val="002A5E6C"/>
    <w:rsid w:val="002A68E0"/>
    <w:rsid w:val="002A7A95"/>
    <w:rsid w:val="002B0C30"/>
    <w:rsid w:val="002B1707"/>
    <w:rsid w:val="002B1E47"/>
    <w:rsid w:val="002B2EF7"/>
    <w:rsid w:val="002B4D7D"/>
    <w:rsid w:val="002B4ED9"/>
    <w:rsid w:val="002B50BF"/>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408"/>
    <w:rsid w:val="002C5BF6"/>
    <w:rsid w:val="002C5D76"/>
    <w:rsid w:val="002C5E1B"/>
    <w:rsid w:val="002C682C"/>
    <w:rsid w:val="002C7742"/>
    <w:rsid w:val="002D1D30"/>
    <w:rsid w:val="002D217D"/>
    <w:rsid w:val="002D590F"/>
    <w:rsid w:val="002D6308"/>
    <w:rsid w:val="002D69E4"/>
    <w:rsid w:val="002D7FEB"/>
    <w:rsid w:val="002E0FB2"/>
    <w:rsid w:val="002E133F"/>
    <w:rsid w:val="002E1B18"/>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46DD"/>
    <w:rsid w:val="002F4C49"/>
    <w:rsid w:val="002F5D20"/>
    <w:rsid w:val="002F6E7E"/>
    <w:rsid w:val="002F7989"/>
    <w:rsid w:val="00300096"/>
    <w:rsid w:val="00300606"/>
    <w:rsid w:val="00300F7D"/>
    <w:rsid w:val="00301879"/>
    <w:rsid w:val="00301A67"/>
    <w:rsid w:val="0030212A"/>
    <w:rsid w:val="00302951"/>
    <w:rsid w:val="003033FA"/>
    <w:rsid w:val="00303419"/>
    <w:rsid w:val="0030353E"/>
    <w:rsid w:val="003035F7"/>
    <w:rsid w:val="003041D2"/>
    <w:rsid w:val="003041D6"/>
    <w:rsid w:val="00305525"/>
    <w:rsid w:val="003057FA"/>
    <w:rsid w:val="00305C45"/>
    <w:rsid w:val="00305E0B"/>
    <w:rsid w:val="00310A2D"/>
    <w:rsid w:val="00310D26"/>
    <w:rsid w:val="00310D7A"/>
    <w:rsid w:val="00311B6C"/>
    <w:rsid w:val="003126D3"/>
    <w:rsid w:val="00312AA2"/>
    <w:rsid w:val="00312C11"/>
    <w:rsid w:val="00312FC2"/>
    <w:rsid w:val="00314057"/>
    <w:rsid w:val="00315040"/>
    <w:rsid w:val="003151C7"/>
    <w:rsid w:val="00315C72"/>
    <w:rsid w:val="00316147"/>
    <w:rsid w:val="0031681E"/>
    <w:rsid w:val="00317A2E"/>
    <w:rsid w:val="003215EF"/>
    <w:rsid w:val="00321DC3"/>
    <w:rsid w:val="003229A0"/>
    <w:rsid w:val="0032441A"/>
    <w:rsid w:val="00324530"/>
    <w:rsid w:val="0032487C"/>
    <w:rsid w:val="00324D29"/>
    <w:rsid w:val="003252DB"/>
    <w:rsid w:val="00326909"/>
    <w:rsid w:val="00327324"/>
    <w:rsid w:val="003279CD"/>
    <w:rsid w:val="00330975"/>
    <w:rsid w:val="00330CB9"/>
    <w:rsid w:val="00330E81"/>
    <w:rsid w:val="00331BB2"/>
    <w:rsid w:val="0033212C"/>
    <w:rsid w:val="003323D2"/>
    <w:rsid w:val="00332517"/>
    <w:rsid w:val="00334167"/>
    <w:rsid w:val="00334BDF"/>
    <w:rsid w:val="00334EA9"/>
    <w:rsid w:val="003362C5"/>
    <w:rsid w:val="00336A87"/>
    <w:rsid w:val="00336B97"/>
    <w:rsid w:val="00336CEB"/>
    <w:rsid w:val="003370F8"/>
    <w:rsid w:val="00337B2C"/>
    <w:rsid w:val="00337F63"/>
    <w:rsid w:val="00337FA2"/>
    <w:rsid w:val="003405DE"/>
    <w:rsid w:val="003415D3"/>
    <w:rsid w:val="00341A7B"/>
    <w:rsid w:val="0034324A"/>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01D"/>
    <w:rsid w:val="003574D1"/>
    <w:rsid w:val="00357598"/>
    <w:rsid w:val="0036015F"/>
    <w:rsid w:val="003609BB"/>
    <w:rsid w:val="00360E10"/>
    <w:rsid w:val="00360F4B"/>
    <w:rsid w:val="00361287"/>
    <w:rsid w:val="003618B7"/>
    <w:rsid w:val="00363324"/>
    <w:rsid w:val="0036454D"/>
    <w:rsid w:val="0036541C"/>
    <w:rsid w:val="00366963"/>
    <w:rsid w:val="003671DB"/>
    <w:rsid w:val="00367946"/>
    <w:rsid w:val="0036797A"/>
    <w:rsid w:val="00370CA4"/>
    <w:rsid w:val="003712CF"/>
    <w:rsid w:val="003719AD"/>
    <w:rsid w:val="003759E2"/>
    <w:rsid w:val="00376554"/>
    <w:rsid w:val="00377658"/>
    <w:rsid w:val="0037793D"/>
    <w:rsid w:val="00377CA8"/>
    <w:rsid w:val="00377EC8"/>
    <w:rsid w:val="003819F2"/>
    <w:rsid w:val="00381AA5"/>
    <w:rsid w:val="00381E9C"/>
    <w:rsid w:val="003837B3"/>
    <w:rsid w:val="00384671"/>
    <w:rsid w:val="003847FA"/>
    <w:rsid w:val="00384908"/>
    <w:rsid w:val="0038490D"/>
    <w:rsid w:val="00385069"/>
    <w:rsid w:val="00385611"/>
    <w:rsid w:val="00385F1A"/>
    <w:rsid w:val="0038654D"/>
    <w:rsid w:val="003866EC"/>
    <w:rsid w:val="00386AB5"/>
    <w:rsid w:val="00386D47"/>
    <w:rsid w:val="003873F9"/>
    <w:rsid w:val="00387549"/>
    <w:rsid w:val="003876D2"/>
    <w:rsid w:val="00387753"/>
    <w:rsid w:val="00387765"/>
    <w:rsid w:val="00387A67"/>
    <w:rsid w:val="00387CD6"/>
    <w:rsid w:val="00387CFA"/>
    <w:rsid w:val="003906E8"/>
    <w:rsid w:val="00390A47"/>
    <w:rsid w:val="00390E73"/>
    <w:rsid w:val="00391257"/>
    <w:rsid w:val="00391368"/>
    <w:rsid w:val="00391984"/>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0D2"/>
    <w:rsid w:val="003B0C0C"/>
    <w:rsid w:val="003B4933"/>
    <w:rsid w:val="003B4F56"/>
    <w:rsid w:val="003B62A9"/>
    <w:rsid w:val="003B66A6"/>
    <w:rsid w:val="003B7A32"/>
    <w:rsid w:val="003C0A96"/>
    <w:rsid w:val="003C0B7A"/>
    <w:rsid w:val="003C33FE"/>
    <w:rsid w:val="003C4AF0"/>
    <w:rsid w:val="003C580A"/>
    <w:rsid w:val="003C6529"/>
    <w:rsid w:val="003C7454"/>
    <w:rsid w:val="003C7751"/>
    <w:rsid w:val="003D158C"/>
    <w:rsid w:val="003D15D4"/>
    <w:rsid w:val="003D2C68"/>
    <w:rsid w:val="003D3340"/>
    <w:rsid w:val="003D3952"/>
    <w:rsid w:val="003D3F56"/>
    <w:rsid w:val="003D41EB"/>
    <w:rsid w:val="003D458C"/>
    <w:rsid w:val="003D68AD"/>
    <w:rsid w:val="003D68B8"/>
    <w:rsid w:val="003D6B02"/>
    <w:rsid w:val="003D7746"/>
    <w:rsid w:val="003D79A8"/>
    <w:rsid w:val="003E005A"/>
    <w:rsid w:val="003E07F6"/>
    <w:rsid w:val="003E1465"/>
    <w:rsid w:val="003E1B1A"/>
    <w:rsid w:val="003E2EA9"/>
    <w:rsid w:val="003E3642"/>
    <w:rsid w:val="003E3C3F"/>
    <w:rsid w:val="003E4116"/>
    <w:rsid w:val="003E5684"/>
    <w:rsid w:val="003E7492"/>
    <w:rsid w:val="003E760C"/>
    <w:rsid w:val="003E763C"/>
    <w:rsid w:val="003E7AE2"/>
    <w:rsid w:val="003E7F55"/>
    <w:rsid w:val="003F0061"/>
    <w:rsid w:val="003F02C7"/>
    <w:rsid w:val="003F0E24"/>
    <w:rsid w:val="003F1BD4"/>
    <w:rsid w:val="003F31EC"/>
    <w:rsid w:val="003F46F3"/>
    <w:rsid w:val="003F4862"/>
    <w:rsid w:val="003F5193"/>
    <w:rsid w:val="003F51FC"/>
    <w:rsid w:val="003F548A"/>
    <w:rsid w:val="003F5826"/>
    <w:rsid w:val="003F58DE"/>
    <w:rsid w:val="003F5B56"/>
    <w:rsid w:val="003F6047"/>
    <w:rsid w:val="003F6386"/>
    <w:rsid w:val="003F67DD"/>
    <w:rsid w:val="003F694A"/>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60F1"/>
    <w:rsid w:val="004162BC"/>
    <w:rsid w:val="004165E7"/>
    <w:rsid w:val="0041704C"/>
    <w:rsid w:val="00417249"/>
    <w:rsid w:val="00417DBF"/>
    <w:rsid w:val="00417FE3"/>
    <w:rsid w:val="00421752"/>
    <w:rsid w:val="00421B58"/>
    <w:rsid w:val="00421D26"/>
    <w:rsid w:val="004225D5"/>
    <w:rsid w:val="00423AE2"/>
    <w:rsid w:val="00424D75"/>
    <w:rsid w:val="00424F23"/>
    <w:rsid w:val="004252FD"/>
    <w:rsid w:val="00425B47"/>
    <w:rsid w:val="00426CC3"/>
    <w:rsid w:val="0042715F"/>
    <w:rsid w:val="00427D94"/>
    <w:rsid w:val="00427E50"/>
    <w:rsid w:val="00427E7B"/>
    <w:rsid w:val="00430442"/>
    <w:rsid w:val="004336CC"/>
    <w:rsid w:val="0043421B"/>
    <w:rsid w:val="00434CAE"/>
    <w:rsid w:val="00434D45"/>
    <w:rsid w:val="00435BEF"/>
    <w:rsid w:val="00436F79"/>
    <w:rsid w:val="00436FAD"/>
    <w:rsid w:val="004377FE"/>
    <w:rsid w:val="004401CB"/>
    <w:rsid w:val="004409B0"/>
    <w:rsid w:val="00440EC1"/>
    <w:rsid w:val="004422A9"/>
    <w:rsid w:val="004429BB"/>
    <w:rsid w:val="00442AC8"/>
    <w:rsid w:val="00442D1D"/>
    <w:rsid w:val="00443055"/>
    <w:rsid w:val="00443E1B"/>
    <w:rsid w:val="004442C3"/>
    <w:rsid w:val="004447D1"/>
    <w:rsid w:val="00444B25"/>
    <w:rsid w:val="004453A5"/>
    <w:rsid w:val="00445D4C"/>
    <w:rsid w:val="00445F96"/>
    <w:rsid w:val="004464C0"/>
    <w:rsid w:val="00446683"/>
    <w:rsid w:val="00446889"/>
    <w:rsid w:val="00447EC8"/>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1EDD"/>
    <w:rsid w:val="004623F1"/>
    <w:rsid w:val="004646DE"/>
    <w:rsid w:val="0046513F"/>
    <w:rsid w:val="004659C1"/>
    <w:rsid w:val="00467771"/>
    <w:rsid w:val="00471374"/>
    <w:rsid w:val="00471B35"/>
    <w:rsid w:val="0047218B"/>
    <w:rsid w:val="0047286F"/>
    <w:rsid w:val="00473486"/>
    <w:rsid w:val="00473C10"/>
    <w:rsid w:val="00474621"/>
    <w:rsid w:val="004757BF"/>
    <w:rsid w:val="00475A40"/>
    <w:rsid w:val="0047693E"/>
    <w:rsid w:val="00477101"/>
    <w:rsid w:val="00477717"/>
    <w:rsid w:val="00480CFB"/>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1541"/>
    <w:rsid w:val="004927DD"/>
    <w:rsid w:val="004929C4"/>
    <w:rsid w:val="00492BEC"/>
    <w:rsid w:val="00493B55"/>
    <w:rsid w:val="004941BB"/>
    <w:rsid w:val="0049471F"/>
    <w:rsid w:val="00495801"/>
    <w:rsid w:val="00495FE5"/>
    <w:rsid w:val="00496FFB"/>
    <w:rsid w:val="00497941"/>
    <w:rsid w:val="004A02E2"/>
    <w:rsid w:val="004A09CE"/>
    <w:rsid w:val="004A2670"/>
    <w:rsid w:val="004A2DCB"/>
    <w:rsid w:val="004A2DE0"/>
    <w:rsid w:val="004A2DE2"/>
    <w:rsid w:val="004A3D06"/>
    <w:rsid w:val="004A52C2"/>
    <w:rsid w:val="004A73DF"/>
    <w:rsid w:val="004B2A91"/>
    <w:rsid w:val="004B2B5B"/>
    <w:rsid w:val="004B40C2"/>
    <w:rsid w:val="004B4BE0"/>
    <w:rsid w:val="004B4FB9"/>
    <w:rsid w:val="004B7897"/>
    <w:rsid w:val="004C069E"/>
    <w:rsid w:val="004C086A"/>
    <w:rsid w:val="004C1AAF"/>
    <w:rsid w:val="004C3B75"/>
    <w:rsid w:val="004C46B6"/>
    <w:rsid w:val="004C4A35"/>
    <w:rsid w:val="004C5A6E"/>
    <w:rsid w:val="004C61DA"/>
    <w:rsid w:val="004C6D82"/>
    <w:rsid w:val="004C7040"/>
    <w:rsid w:val="004C7625"/>
    <w:rsid w:val="004C7714"/>
    <w:rsid w:val="004C792C"/>
    <w:rsid w:val="004C7950"/>
    <w:rsid w:val="004D1252"/>
    <w:rsid w:val="004D1EE7"/>
    <w:rsid w:val="004D24FE"/>
    <w:rsid w:val="004D2F7B"/>
    <w:rsid w:val="004D41AB"/>
    <w:rsid w:val="004D4B02"/>
    <w:rsid w:val="004D59AE"/>
    <w:rsid w:val="004D7C7C"/>
    <w:rsid w:val="004E0613"/>
    <w:rsid w:val="004E0769"/>
    <w:rsid w:val="004E07C3"/>
    <w:rsid w:val="004E0DFD"/>
    <w:rsid w:val="004E111D"/>
    <w:rsid w:val="004E2728"/>
    <w:rsid w:val="004E2FB3"/>
    <w:rsid w:val="004E3B4A"/>
    <w:rsid w:val="004E44C4"/>
    <w:rsid w:val="004E4948"/>
    <w:rsid w:val="004E51B9"/>
    <w:rsid w:val="004E699C"/>
    <w:rsid w:val="004E6D6B"/>
    <w:rsid w:val="004F15E0"/>
    <w:rsid w:val="004F3388"/>
    <w:rsid w:val="004F498F"/>
    <w:rsid w:val="004F4E5D"/>
    <w:rsid w:val="004F517C"/>
    <w:rsid w:val="004F6B8C"/>
    <w:rsid w:val="004F770D"/>
    <w:rsid w:val="004F7C07"/>
    <w:rsid w:val="004F7FA1"/>
    <w:rsid w:val="0050321E"/>
    <w:rsid w:val="00504B48"/>
    <w:rsid w:val="00506CAD"/>
    <w:rsid w:val="00507DFA"/>
    <w:rsid w:val="005116B2"/>
    <w:rsid w:val="00513BE2"/>
    <w:rsid w:val="00513F75"/>
    <w:rsid w:val="00514962"/>
    <w:rsid w:val="00515F71"/>
    <w:rsid w:val="005164DC"/>
    <w:rsid w:val="00516BD3"/>
    <w:rsid w:val="00516E2C"/>
    <w:rsid w:val="00520402"/>
    <w:rsid w:val="005215BB"/>
    <w:rsid w:val="00521C34"/>
    <w:rsid w:val="005238F1"/>
    <w:rsid w:val="00523DD0"/>
    <w:rsid w:val="00523F80"/>
    <w:rsid w:val="005279DC"/>
    <w:rsid w:val="00527DA2"/>
    <w:rsid w:val="00530295"/>
    <w:rsid w:val="00530819"/>
    <w:rsid w:val="0053168F"/>
    <w:rsid w:val="00533415"/>
    <w:rsid w:val="00533F89"/>
    <w:rsid w:val="00534494"/>
    <w:rsid w:val="00534716"/>
    <w:rsid w:val="00535231"/>
    <w:rsid w:val="00535248"/>
    <w:rsid w:val="005367B7"/>
    <w:rsid w:val="005376D5"/>
    <w:rsid w:val="00541F23"/>
    <w:rsid w:val="005421B9"/>
    <w:rsid w:val="00542CDC"/>
    <w:rsid w:val="00545513"/>
    <w:rsid w:val="0054562A"/>
    <w:rsid w:val="0054611E"/>
    <w:rsid w:val="0054631D"/>
    <w:rsid w:val="005465E9"/>
    <w:rsid w:val="00546DFB"/>
    <w:rsid w:val="0054721D"/>
    <w:rsid w:val="00550A16"/>
    <w:rsid w:val="0055100D"/>
    <w:rsid w:val="005517E8"/>
    <w:rsid w:val="00551EB1"/>
    <w:rsid w:val="00552258"/>
    <w:rsid w:val="00552579"/>
    <w:rsid w:val="00552BDB"/>
    <w:rsid w:val="00552C22"/>
    <w:rsid w:val="00553BAC"/>
    <w:rsid w:val="00553C5D"/>
    <w:rsid w:val="00553E0C"/>
    <w:rsid w:val="00553F41"/>
    <w:rsid w:val="0055680E"/>
    <w:rsid w:val="00556CB3"/>
    <w:rsid w:val="005570C7"/>
    <w:rsid w:val="00557489"/>
    <w:rsid w:val="005607CF"/>
    <w:rsid w:val="00560DF5"/>
    <w:rsid w:val="00560FDB"/>
    <w:rsid w:val="0056106A"/>
    <w:rsid w:val="00561F34"/>
    <w:rsid w:val="00562BC3"/>
    <w:rsid w:val="00563613"/>
    <w:rsid w:val="00563667"/>
    <w:rsid w:val="005655AE"/>
    <w:rsid w:val="00565C51"/>
    <w:rsid w:val="005669D8"/>
    <w:rsid w:val="00570112"/>
    <w:rsid w:val="0057103C"/>
    <w:rsid w:val="005711F8"/>
    <w:rsid w:val="00571387"/>
    <w:rsid w:val="00571536"/>
    <w:rsid w:val="0057191D"/>
    <w:rsid w:val="005728E0"/>
    <w:rsid w:val="00572D96"/>
    <w:rsid w:val="00573E71"/>
    <w:rsid w:val="00574414"/>
    <w:rsid w:val="005745C6"/>
    <w:rsid w:val="00574B1C"/>
    <w:rsid w:val="00576997"/>
    <w:rsid w:val="00576DBA"/>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6681"/>
    <w:rsid w:val="00597188"/>
    <w:rsid w:val="005975C6"/>
    <w:rsid w:val="005A040F"/>
    <w:rsid w:val="005A1E0E"/>
    <w:rsid w:val="005A3312"/>
    <w:rsid w:val="005A341F"/>
    <w:rsid w:val="005A450D"/>
    <w:rsid w:val="005A476A"/>
    <w:rsid w:val="005A61FB"/>
    <w:rsid w:val="005A622E"/>
    <w:rsid w:val="005A67C4"/>
    <w:rsid w:val="005A75DF"/>
    <w:rsid w:val="005A77D8"/>
    <w:rsid w:val="005B02D2"/>
    <w:rsid w:val="005B043A"/>
    <w:rsid w:val="005B0CA1"/>
    <w:rsid w:val="005B1ADB"/>
    <w:rsid w:val="005B1B47"/>
    <w:rsid w:val="005B1C13"/>
    <w:rsid w:val="005B24A5"/>
    <w:rsid w:val="005B2AB5"/>
    <w:rsid w:val="005B2E00"/>
    <w:rsid w:val="005B46AD"/>
    <w:rsid w:val="005B48C9"/>
    <w:rsid w:val="005B51C6"/>
    <w:rsid w:val="005B5293"/>
    <w:rsid w:val="005B5633"/>
    <w:rsid w:val="005B6E45"/>
    <w:rsid w:val="005C0CC2"/>
    <w:rsid w:val="005C1AE1"/>
    <w:rsid w:val="005C22A3"/>
    <w:rsid w:val="005C278F"/>
    <w:rsid w:val="005C28F7"/>
    <w:rsid w:val="005C32C0"/>
    <w:rsid w:val="005C343A"/>
    <w:rsid w:val="005C4688"/>
    <w:rsid w:val="005C4725"/>
    <w:rsid w:val="005C4FA7"/>
    <w:rsid w:val="005C640E"/>
    <w:rsid w:val="005C7076"/>
    <w:rsid w:val="005C7245"/>
    <w:rsid w:val="005C77CE"/>
    <w:rsid w:val="005D057F"/>
    <w:rsid w:val="005D0D12"/>
    <w:rsid w:val="005D1895"/>
    <w:rsid w:val="005D1E71"/>
    <w:rsid w:val="005D1FE1"/>
    <w:rsid w:val="005D2798"/>
    <w:rsid w:val="005D37CF"/>
    <w:rsid w:val="005D38E9"/>
    <w:rsid w:val="005D52E0"/>
    <w:rsid w:val="005D5F87"/>
    <w:rsid w:val="005D6C51"/>
    <w:rsid w:val="005D72B6"/>
    <w:rsid w:val="005D7857"/>
    <w:rsid w:val="005E1753"/>
    <w:rsid w:val="005E1DA5"/>
    <w:rsid w:val="005E3A33"/>
    <w:rsid w:val="005E3C71"/>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7FC"/>
    <w:rsid w:val="005F69A2"/>
    <w:rsid w:val="005F7697"/>
    <w:rsid w:val="00600126"/>
    <w:rsid w:val="00600191"/>
    <w:rsid w:val="006001E8"/>
    <w:rsid w:val="006009B1"/>
    <w:rsid w:val="00600A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ACA"/>
    <w:rsid w:val="00607C6E"/>
    <w:rsid w:val="00610294"/>
    <w:rsid w:val="0061062C"/>
    <w:rsid w:val="006109F5"/>
    <w:rsid w:val="00611E43"/>
    <w:rsid w:val="00612090"/>
    <w:rsid w:val="00612848"/>
    <w:rsid w:val="00612AD5"/>
    <w:rsid w:val="0061348D"/>
    <w:rsid w:val="00613A7D"/>
    <w:rsid w:val="00615345"/>
    <w:rsid w:val="00615775"/>
    <w:rsid w:val="00617D21"/>
    <w:rsid w:val="00620154"/>
    <w:rsid w:val="006210E0"/>
    <w:rsid w:val="0062222C"/>
    <w:rsid w:val="006223FE"/>
    <w:rsid w:val="00622B03"/>
    <w:rsid w:val="006231CA"/>
    <w:rsid w:val="00624365"/>
    <w:rsid w:val="0062521C"/>
    <w:rsid w:val="00626E15"/>
    <w:rsid w:val="0062780D"/>
    <w:rsid w:val="006279FD"/>
    <w:rsid w:val="00627C8E"/>
    <w:rsid w:val="0063076D"/>
    <w:rsid w:val="00631A30"/>
    <w:rsid w:val="00631E4E"/>
    <w:rsid w:val="00632443"/>
    <w:rsid w:val="00632CB2"/>
    <w:rsid w:val="00633801"/>
    <w:rsid w:val="006345AB"/>
    <w:rsid w:val="0063650E"/>
    <w:rsid w:val="00637FB8"/>
    <w:rsid w:val="00640262"/>
    <w:rsid w:val="006403D3"/>
    <w:rsid w:val="0064069B"/>
    <w:rsid w:val="0064111A"/>
    <w:rsid w:val="0064195C"/>
    <w:rsid w:val="00641FBD"/>
    <w:rsid w:val="006426E4"/>
    <w:rsid w:val="00642B0D"/>
    <w:rsid w:val="00642F03"/>
    <w:rsid w:val="00643E52"/>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5F92"/>
    <w:rsid w:val="00666376"/>
    <w:rsid w:val="00667628"/>
    <w:rsid w:val="00667D50"/>
    <w:rsid w:val="00667F96"/>
    <w:rsid w:val="00670F03"/>
    <w:rsid w:val="00671695"/>
    <w:rsid w:val="00671EE2"/>
    <w:rsid w:val="0067242D"/>
    <w:rsid w:val="00672581"/>
    <w:rsid w:val="00673C00"/>
    <w:rsid w:val="00674153"/>
    <w:rsid w:val="00674B40"/>
    <w:rsid w:val="00676282"/>
    <w:rsid w:val="006773B3"/>
    <w:rsid w:val="00677F1A"/>
    <w:rsid w:val="00680D4E"/>
    <w:rsid w:val="006814A9"/>
    <w:rsid w:val="00681B5A"/>
    <w:rsid w:val="00681D5E"/>
    <w:rsid w:val="00682AAB"/>
    <w:rsid w:val="00682ABC"/>
    <w:rsid w:val="006830C4"/>
    <w:rsid w:val="0068329C"/>
    <w:rsid w:val="006834E2"/>
    <w:rsid w:val="0068357D"/>
    <w:rsid w:val="00683C22"/>
    <w:rsid w:val="00683E68"/>
    <w:rsid w:val="00684B97"/>
    <w:rsid w:val="00684DA0"/>
    <w:rsid w:val="00684F6E"/>
    <w:rsid w:val="0068572B"/>
    <w:rsid w:val="006863F0"/>
    <w:rsid w:val="00686B77"/>
    <w:rsid w:val="00686D18"/>
    <w:rsid w:val="00687788"/>
    <w:rsid w:val="00690ADB"/>
    <w:rsid w:val="0069190C"/>
    <w:rsid w:val="00694C9E"/>
    <w:rsid w:val="00694FFB"/>
    <w:rsid w:val="006950EE"/>
    <w:rsid w:val="00695FF9"/>
    <w:rsid w:val="00696969"/>
    <w:rsid w:val="006969CF"/>
    <w:rsid w:val="006A0907"/>
    <w:rsid w:val="006A0C98"/>
    <w:rsid w:val="006A1BB9"/>
    <w:rsid w:val="006A2F78"/>
    <w:rsid w:val="006A3569"/>
    <w:rsid w:val="006A4549"/>
    <w:rsid w:val="006A6050"/>
    <w:rsid w:val="006A60CA"/>
    <w:rsid w:val="006A7377"/>
    <w:rsid w:val="006A7E2A"/>
    <w:rsid w:val="006B17D3"/>
    <w:rsid w:val="006B1B3F"/>
    <w:rsid w:val="006B2324"/>
    <w:rsid w:val="006B30CB"/>
    <w:rsid w:val="006B4306"/>
    <w:rsid w:val="006B431E"/>
    <w:rsid w:val="006B4A8B"/>
    <w:rsid w:val="006B56B4"/>
    <w:rsid w:val="006B6CBC"/>
    <w:rsid w:val="006C011F"/>
    <w:rsid w:val="006C0718"/>
    <w:rsid w:val="006C24E0"/>
    <w:rsid w:val="006C2664"/>
    <w:rsid w:val="006C2E2D"/>
    <w:rsid w:val="006C3122"/>
    <w:rsid w:val="006C32B2"/>
    <w:rsid w:val="006C348F"/>
    <w:rsid w:val="006C37D2"/>
    <w:rsid w:val="006C393D"/>
    <w:rsid w:val="006C3DEF"/>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E02A6"/>
    <w:rsid w:val="006E219C"/>
    <w:rsid w:val="006E2356"/>
    <w:rsid w:val="006E247E"/>
    <w:rsid w:val="006E2880"/>
    <w:rsid w:val="006E6C7E"/>
    <w:rsid w:val="006F027D"/>
    <w:rsid w:val="006F0798"/>
    <w:rsid w:val="006F0FF9"/>
    <w:rsid w:val="006F1204"/>
    <w:rsid w:val="006F1A03"/>
    <w:rsid w:val="006F2093"/>
    <w:rsid w:val="006F2334"/>
    <w:rsid w:val="006F36F1"/>
    <w:rsid w:val="006F43AC"/>
    <w:rsid w:val="006F451E"/>
    <w:rsid w:val="006F5A5E"/>
    <w:rsid w:val="006F5FAA"/>
    <w:rsid w:val="006F65A9"/>
    <w:rsid w:val="006F67C5"/>
    <w:rsid w:val="006F7166"/>
    <w:rsid w:val="006F7ED6"/>
    <w:rsid w:val="007012B6"/>
    <w:rsid w:val="007013EB"/>
    <w:rsid w:val="00701AD4"/>
    <w:rsid w:val="00703121"/>
    <w:rsid w:val="00703CE6"/>
    <w:rsid w:val="00703D17"/>
    <w:rsid w:val="00704855"/>
    <w:rsid w:val="00705219"/>
    <w:rsid w:val="007052BC"/>
    <w:rsid w:val="007054AB"/>
    <w:rsid w:val="007065F2"/>
    <w:rsid w:val="0070742F"/>
    <w:rsid w:val="007075FA"/>
    <w:rsid w:val="00707670"/>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077"/>
    <w:rsid w:val="00722486"/>
    <w:rsid w:val="00723415"/>
    <w:rsid w:val="00723DE5"/>
    <w:rsid w:val="0072414D"/>
    <w:rsid w:val="007251DC"/>
    <w:rsid w:val="007262B7"/>
    <w:rsid w:val="00726F03"/>
    <w:rsid w:val="00727275"/>
    <w:rsid w:val="00727C0C"/>
    <w:rsid w:val="0073039E"/>
    <w:rsid w:val="007303B4"/>
    <w:rsid w:val="007315F9"/>
    <w:rsid w:val="007319B5"/>
    <w:rsid w:val="00734516"/>
    <w:rsid w:val="00734BAE"/>
    <w:rsid w:val="007350F2"/>
    <w:rsid w:val="007357D7"/>
    <w:rsid w:val="00736032"/>
    <w:rsid w:val="00736F6D"/>
    <w:rsid w:val="00737694"/>
    <w:rsid w:val="00737C95"/>
    <w:rsid w:val="00737D1F"/>
    <w:rsid w:val="00740A17"/>
    <w:rsid w:val="00743662"/>
    <w:rsid w:val="00743977"/>
    <w:rsid w:val="007440AB"/>
    <w:rsid w:val="00745237"/>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C42"/>
    <w:rsid w:val="00763672"/>
    <w:rsid w:val="00765638"/>
    <w:rsid w:val="00766E27"/>
    <w:rsid w:val="00767348"/>
    <w:rsid w:val="00767779"/>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212C"/>
    <w:rsid w:val="00792E9C"/>
    <w:rsid w:val="00793564"/>
    <w:rsid w:val="00794DB3"/>
    <w:rsid w:val="007953F5"/>
    <w:rsid w:val="00795A56"/>
    <w:rsid w:val="0079632F"/>
    <w:rsid w:val="00797200"/>
    <w:rsid w:val="007A0338"/>
    <w:rsid w:val="007A04CB"/>
    <w:rsid w:val="007A09DC"/>
    <w:rsid w:val="007A1674"/>
    <w:rsid w:val="007A19D8"/>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6165"/>
    <w:rsid w:val="007B7AEE"/>
    <w:rsid w:val="007B7DA7"/>
    <w:rsid w:val="007B7DE1"/>
    <w:rsid w:val="007C0CE4"/>
    <w:rsid w:val="007C0EC8"/>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7FC0"/>
    <w:rsid w:val="007E0347"/>
    <w:rsid w:val="007E09BE"/>
    <w:rsid w:val="007E0EAA"/>
    <w:rsid w:val="007E1294"/>
    <w:rsid w:val="007E3620"/>
    <w:rsid w:val="007E405E"/>
    <w:rsid w:val="007E4857"/>
    <w:rsid w:val="007E560B"/>
    <w:rsid w:val="007E6912"/>
    <w:rsid w:val="007E6BB3"/>
    <w:rsid w:val="007E73EE"/>
    <w:rsid w:val="007E748E"/>
    <w:rsid w:val="007E7EF7"/>
    <w:rsid w:val="007F0219"/>
    <w:rsid w:val="007F02D0"/>
    <w:rsid w:val="007F0364"/>
    <w:rsid w:val="007F038F"/>
    <w:rsid w:val="007F105F"/>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22B"/>
    <w:rsid w:val="0080136A"/>
    <w:rsid w:val="008014C1"/>
    <w:rsid w:val="008026C8"/>
    <w:rsid w:val="008032EF"/>
    <w:rsid w:val="0080455E"/>
    <w:rsid w:val="00805031"/>
    <w:rsid w:val="00805E23"/>
    <w:rsid w:val="00806583"/>
    <w:rsid w:val="00807254"/>
    <w:rsid w:val="00807471"/>
    <w:rsid w:val="008105EC"/>
    <w:rsid w:val="0081196C"/>
    <w:rsid w:val="00812C3A"/>
    <w:rsid w:val="008133EB"/>
    <w:rsid w:val="008163AA"/>
    <w:rsid w:val="0081681D"/>
    <w:rsid w:val="00816A38"/>
    <w:rsid w:val="00817901"/>
    <w:rsid w:val="00817F5A"/>
    <w:rsid w:val="0082019B"/>
    <w:rsid w:val="00820A2B"/>
    <w:rsid w:val="0082152E"/>
    <w:rsid w:val="00821869"/>
    <w:rsid w:val="00823048"/>
    <w:rsid w:val="008233B1"/>
    <w:rsid w:val="00825389"/>
    <w:rsid w:val="0082550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6D8"/>
    <w:rsid w:val="00840863"/>
    <w:rsid w:val="008411B8"/>
    <w:rsid w:val="008422DB"/>
    <w:rsid w:val="008424A0"/>
    <w:rsid w:val="00843625"/>
    <w:rsid w:val="00843B03"/>
    <w:rsid w:val="00843B64"/>
    <w:rsid w:val="00843D89"/>
    <w:rsid w:val="00843DA1"/>
    <w:rsid w:val="00844CC8"/>
    <w:rsid w:val="0084508A"/>
    <w:rsid w:val="0084603F"/>
    <w:rsid w:val="0084653C"/>
    <w:rsid w:val="00846DD5"/>
    <w:rsid w:val="00846E73"/>
    <w:rsid w:val="00851532"/>
    <w:rsid w:val="008518AB"/>
    <w:rsid w:val="00851CAA"/>
    <w:rsid w:val="00853416"/>
    <w:rsid w:val="008542F4"/>
    <w:rsid w:val="00855694"/>
    <w:rsid w:val="008561A5"/>
    <w:rsid w:val="008578A1"/>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8AC"/>
    <w:rsid w:val="00877AC8"/>
    <w:rsid w:val="00880982"/>
    <w:rsid w:val="008811FC"/>
    <w:rsid w:val="00881462"/>
    <w:rsid w:val="00882311"/>
    <w:rsid w:val="00882E25"/>
    <w:rsid w:val="00883637"/>
    <w:rsid w:val="00884580"/>
    <w:rsid w:val="008846ED"/>
    <w:rsid w:val="00884722"/>
    <w:rsid w:val="008848B0"/>
    <w:rsid w:val="00885208"/>
    <w:rsid w:val="0088597D"/>
    <w:rsid w:val="0088639C"/>
    <w:rsid w:val="00886542"/>
    <w:rsid w:val="0088693A"/>
    <w:rsid w:val="0089008B"/>
    <w:rsid w:val="0089106A"/>
    <w:rsid w:val="008920E9"/>
    <w:rsid w:val="008931F2"/>
    <w:rsid w:val="00893651"/>
    <w:rsid w:val="00893A80"/>
    <w:rsid w:val="0089447E"/>
    <w:rsid w:val="0089567B"/>
    <w:rsid w:val="00896703"/>
    <w:rsid w:val="00897083"/>
    <w:rsid w:val="00897349"/>
    <w:rsid w:val="008A01DE"/>
    <w:rsid w:val="008A1E48"/>
    <w:rsid w:val="008A2CDC"/>
    <w:rsid w:val="008A3236"/>
    <w:rsid w:val="008A521F"/>
    <w:rsid w:val="008A6C02"/>
    <w:rsid w:val="008A792E"/>
    <w:rsid w:val="008A7B82"/>
    <w:rsid w:val="008B0590"/>
    <w:rsid w:val="008B2B31"/>
    <w:rsid w:val="008B433D"/>
    <w:rsid w:val="008B5484"/>
    <w:rsid w:val="008B7634"/>
    <w:rsid w:val="008B7DB0"/>
    <w:rsid w:val="008B7F50"/>
    <w:rsid w:val="008C0662"/>
    <w:rsid w:val="008C211B"/>
    <w:rsid w:val="008C319E"/>
    <w:rsid w:val="008C3D24"/>
    <w:rsid w:val="008C51F0"/>
    <w:rsid w:val="008C55C3"/>
    <w:rsid w:val="008C670D"/>
    <w:rsid w:val="008C759B"/>
    <w:rsid w:val="008C79DB"/>
    <w:rsid w:val="008C7E40"/>
    <w:rsid w:val="008D084B"/>
    <w:rsid w:val="008D1105"/>
    <w:rsid w:val="008D163D"/>
    <w:rsid w:val="008D17A0"/>
    <w:rsid w:val="008D2EBC"/>
    <w:rsid w:val="008D3685"/>
    <w:rsid w:val="008D422C"/>
    <w:rsid w:val="008D4814"/>
    <w:rsid w:val="008D4965"/>
    <w:rsid w:val="008D7656"/>
    <w:rsid w:val="008D76CC"/>
    <w:rsid w:val="008D77DC"/>
    <w:rsid w:val="008E0E3C"/>
    <w:rsid w:val="008E1381"/>
    <w:rsid w:val="008E164F"/>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30C"/>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A25"/>
    <w:rsid w:val="00921C79"/>
    <w:rsid w:val="009227AB"/>
    <w:rsid w:val="009237CB"/>
    <w:rsid w:val="00924730"/>
    <w:rsid w:val="00925089"/>
    <w:rsid w:val="009261A6"/>
    <w:rsid w:val="009266AA"/>
    <w:rsid w:val="009309EC"/>
    <w:rsid w:val="009311F7"/>
    <w:rsid w:val="0093346F"/>
    <w:rsid w:val="00934EBB"/>
    <w:rsid w:val="009351BA"/>
    <w:rsid w:val="0093590A"/>
    <w:rsid w:val="009359D7"/>
    <w:rsid w:val="00935BDC"/>
    <w:rsid w:val="00935C27"/>
    <w:rsid w:val="00935F02"/>
    <w:rsid w:val="00936383"/>
    <w:rsid w:val="00936AD7"/>
    <w:rsid w:val="00937BDB"/>
    <w:rsid w:val="00937D5F"/>
    <w:rsid w:val="00937D99"/>
    <w:rsid w:val="00940682"/>
    <w:rsid w:val="00940972"/>
    <w:rsid w:val="0094161E"/>
    <w:rsid w:val="00943569"/>
    <w:rsid w:val="00943736"/>
    <w:rsid w:val="00943A77"/>
    <w:rsid w:val="0094482F"/>
    <w:rsid w:val="00945F14"/>
    <w:rsid w:val="00947175"/>
    <w:rsid w:val="009476E5"/>
    <w:rsid w:val="00947758"/>
    <w:rsid w:val="00950029"/>
    <w:rsid w:val="00951541"/>
    <w:rsid w:val="0095181D"/>
    <w:rsid w:val="009541B9"/>
    <w:rsid w:val="0095518C"/>
    <w:rsid w:val="00955C67"/>
    <w:rsid w:val="00955F0A"/>
    <w:rsid w:val="009560A5"/>
    <w:rsid w:val="00957314"/>
    <w:rsid w:val="00957D45"/>
    <w:rsid w:val="009612D4"/>
    <w:rsid w:val="00961CB8"/>
    <w:rsid w:val="00963C75"/>
    <w:rsid w:val="00963E35"/>
    <w:rsid w:val="00964432"/>
    <w:rsid w:val="009667B9"/>
    <w:rsid w:val="00966CF6"/>
    <w:rsid w:val="009705CB"/>
    <w:rsid w:val="00970BF4"/>
    <w:rsid w:val="00971898"/>
    <w:rsid w:val="0097231C"/>
    <w:rsid w:val="0097334D"/>
    <w:rsid w:val="00973428"/>
    <w:rsid w:val="00973839"/>
    <w:rsid w:val="00973EC3"/>
    <w:rsid w:val="0097452B"/>
    <w:rsid w:val="009745BC"/>
    <w:rsid w:val="00975DA1"/>
    <w:rsid w:val="00977882"/>
    <w:rsid w:val="0098014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C27"/>
    <w:rsid w:val="0099319F"/>
    <w:rsid w:val="00993228"/>
    <w:rsid w:val="009935D1"/>
    <w:rsid w:val="00994F80"/>
    <w:rsid w:val="00995130"/>
    <w:rsid w:val="00995887"/>
    <w:rsid w:val="00996EBB"/>
    <w:rsid w:val="00997136"/>
    <w:rsid w:val="00997496"/>
    <w:rsid w:val="009A15A5"/>
    <w:rsid w:val="009A2CD5"/>
    <w:rsid w:val="009A30F7"/>
    <w:rsid w:val="009A364A"/>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5AF"/>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C7772"/>
    <w:rsid w:val="009D07EB"/>
    <w:rsid w:val="009D08C6"/>
    <w:rsid w:val="009D1993"/>
    <w:rsid w:val="009D2E2B"/>
    <w:rsid w:val="009D3C21"/>
    <w:rsid w:val="009D3E38"/>
    <w:rsid w:val="009D3F6D"/>
    <w:rsid w:val="009D4342"/>
    <w:rsid w:val="009D5F38"/>
    <w:rsid w:val="009D61C2"/>
    <w:rsid w:val="009D63D7"/>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AD7"/>
    <w:rsid w:val="009F3D67"/>
    <w:rsid w:val="009F41F2"/>
    <w:rsid w:val="009F4DA8"/>
    <w:rsid w:val="009F7B34"/>
    <w:rsid w:val="00A00599"/>
    <w:rsid w:val="00A058D9"/>
    <w:rsid w:val="00A0605D"/>
    <w:rsid w:val="00A06257"/>
    <w:rsid w:val="00A06350"/>
    <w:rsid w:val="00A06639"/>
    <w:rsid w:val="00A10056"/>
    <w:rsid w:val="00A11E26"/>
    <w:rsid w:val="00A12B70"/>
    <w:rsid w:val="00A12BA7"/>
    <w:rsid w:val="00A12E83"/>
    <w:rsid w:val="00A13421"/>
    <w:rsid w:val="00A13E25"/>
    <w:rsid w:val="00A15195"/>
    <w:rsid w:val="00A151DC"/>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1FE2"/>
    <w:rsid w:val="00A33D90"/>
    <w:rsid w:val="00A3458E"/>
    <w:rsid w:val="00A34611"/>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47251"/>
    <w:rsid w:val="00A5087D"/>
    <w:rsid w:val="00A51500"/>
    <w:rsid w:val="00A51853"/>
    <w:rsid w:val="00A51E8E"/>
    <w:rsid w:val="00A51EDC"/>
    <w:rsid w:val="00A52B7C"/>
    <w:rsid w:val="00A53AB2"/>
    <w:rsid w:val="00A53E3A"/>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E22"/>
    <w:rsid w:val="00A65FBA"/>
    <w:rsid w:val="00A6653F"/>
    <w:rsid w:val="00A665AD"/>
    <w:rsid w:val="00A7008D"/>
    <w:rsid w:val="00A7089E"/>
    <w:rsid w:val="00A731A6"/>
    <w:rsid w:val="00A73287"/>
    <w:rsid w:val="00A734B0"/>
    <w:rsid w:val="00A73FF0"/>
    <w:rsid w:val="00A745FE"/>
    <w:rsid w:val="00A74988"/>
    <w:rsid w:val="00A755D7"/>
    <w:rsid w:val="00A75999"/>
    <w:rsid w:val="00A77796"/>
    <w:rsid w:val="00A80970"/>
    <w:rsid w:val="00A812D1"/>
    <w:rsid w:val="00A81B55"/>
    <w:rsid w:val="00A82860"/>
    <w:rsid w:val="00A82D70"/>
    <w:rsid w:val="00A8391F"/>
    <w:rsid w:val="00A84EE1"/>
    <w:rsid w:val="00A8573F"/>
    <w:rsid w:val="00A85D44"/>
    <w:rsid w:val="00A85E62"/>
    <w:rsid w:val="00A8612E"/>
    <w:rsid w:val="00A87B2F"/>
    <w:rsid w:val="00A87FCA"/>
    <w:rsid w:val="00A91003"/>
    <w:rsid w:val="00A915FE"/>
    <w:rsid w:val="00A926BA"/>
    <w:rsid w:val="00A926EC"/>
    <w:rsid w:val="00A92B0A"/>
    <w:rsid w:val="00A92D83"/>
    <w:rsid w:val="00A9369F"/>
    <w:rsid w:val="00A937CA"/>
    <w:rsid w:val="00A93B21"/>
    <w:rsid w:val="00A94972"/>
    <w:rsid w:val="00A94A0A"/>
    <w:rsid w:val="00A95187"/>
    <w:rsid w:val="00A954CE"/>
    <w:rsid w:val="00A95705"/>
    <w:rsid w:val="00A960B7"/>
    <w:rsid w:val="00A96423"/>
    <w:rsid w:val="00AA0E28"/>
    <w:rsid w:val="00AA2876"/>
    <w:rsid w:val="00AA3B83"/>
    <w:rsid w:val="00AA49E2"/>
    <w:rsid w:val="00AA52AB"/>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C0511"/>
    <w:rsid w:val="00AC0946"/>
    <w:rsid w:val="00AC0B68"/>
    <w:rsid w:val="00AC0FB3"/>
    <w:rsid w:val="00AC1B80"/>
    <w:rsid w:val="00AC2A80"/>
    <w:rsid w:val="00AC55B6"/>
    <w:rsid w:val="00AC56AF"/>
    <w:rsid w:val="00AC5D24"/>
    <w:rsid w:val="00AC5E08"/>
    <w:rsid w:val="00AC76A2"/>
    <w:rsid w:val="00AC7D32"/>
    <w:rsid w:val="00AD064D"/>
    <w:rsid w:val="00AD081F"/>
    <w:rsid w:val="00AD0D3D"/>
    <w:rsid w:val="00AD1A4F"/>
    <w:rsid w:val="00AD1D72"/>
    <w:rsid w:val="00AD240E"/>
    <w:rsid w:val="00AD44BC"/>
    <w:rsid w:val="00AD5A3E"/>
    <w:rsid w:val="00AD5A43"/>
    <w:rsid w:val="00AD5C0D"/>
    <w:rsid w:val="00AD5F1A"/>
    <w:rsid w:val="00AE0F31"/>
    <w:rsid w:val="00AE2D96"/>
    <w:rsid w:val="00AE3446"/>
    <w:rsid w:val="00AE3FA3"/>
    <w:rsid w:val="00AE40B5"/>
    <w:rsid w:val="00AE42CA"/>
    <w:rsid w:val="00AE4DD3"/>
    <w:rsid w:val="00AE563B"/>
    <w:rsid w:val="00AE7BC5"/>
    <w:rsid w:val="00AE7E83"/>
    <w:rsid w:val="00AF02AD"/>
    <w:rsid w:val="00AF05A4"/>
    <w:rsid w:val="00AF12EC"/>
    <w:rsid w:val="00AF2727"/>
    <w:rsid w:val="00AF36C9"/>
    <w:rsid w:val="00AF44D7"/>
    <w:rsid w:val="00AF5C62"/>
    <w:rsid w:val="00AF6243"/>
    <w:rsid w:val="00B00E30"/>
    <w:rsid w:val="00B0113C"/>
    <w:rsid w:val="00B01DDC"/>
    <w:rsid w:val="00B02770"/>
    <w:rsid w:val="00B043AE"/>
    <w:rsid w:val="00B045C6"/>
    <w:rsid w:val="00B04EA0"/>
    <w:rsid w:val="00B052D3"/>
    <w:rsid w:val="00B05668"/>
    <w:rsid w:val="00B05C96"/>
    <w:rsid w:val="00B06382"/>
    <w:rsid w:val="00B0721F"/>
    <w:rsid w:val="00B078E6"/>
    <w:rsid w:val="00B07B04"/>
    <w:rsid w:val="00B10229"/>
    <w:rsid w:val="00B107E5"/>
    <w:rsid w:val="00B10EEA"/>
    <w:rsid w:val="00B11C59"/>
    <w:rsid w:val="00B12410"/>
    <w:rsid w:val="00B13660"/>
    <w:rsid w:val="00B151F9"/>
    <w:rsid w:val="00B155B8"/>
    <w:rsid w:val="00B159F9"/>
    <w:rsid w:val="00B15A2B"/>
    <w:rsid w:val="00B161B6"/>
    <w:rsid w:val="00B16AAF"/>
    <w:rsid w:val="00B17687"/>
    <w:rsid w:val="00B204CB"/>
    <w:rsid w:val="00B2199C"/>
    <w:rsid w:val="00B21BD3"/>
    <w:rsid w:val="00B21CE4"/>
    <w:rsid w:val="00B226E1"/>
    <w:rsid w:val="00B22A79"/>
    <w:rsid w:val="00B22A99"/>
    <w:rsid w:val="00B23223"/>
    <w:rsid w:val="00B27762"/>
    <w:rsid w:val="00B2794E"/>
    <w:rsid w:val="00B30A76"/>
    <w:rsid w:val="00B31C70"/>
    <w:rsid w:val="00B323DB"/>
    <w:rsid w:val="00B33156"/>
    <w:rsid w:val="00B33227"/>
    <w:rsid w:val="00B3331A"/>
    <w:rsid w:val="00B3337A"/>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1C0"/>
    <w:rsid w:val="00B547EB"/>
    <w:rsid w:val="00B5637E"/>
    <w:rsid w:val="00B564EF"/>
    <w:rsid w:val="00B570E2"/>
    <w:rsid w:val="00B571C6"/>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58F9"/>
    <w:rsid w:val="00B75FB5"/>
    <w:rsid w:val="00B767F8"/>
    <w:rsid w:val="00B77568"/>
    <w:rsid w:val="00B77748"/>
    <w:rsid w:val="00B77E31"/>
    <w:rsid w:val="00B77F02"/>
    <w:rsid w:val="00B80174"/>
    <w:rsid w:val="00B80C92"/>
    <w:rsid w:val="00B80EB4"/>
    <w:rsid w:val="00B815E1"/>
    <w:rsid w:val="00B83307"/>
    <w:rsid w:val="00B83C9E"/>
    <w:rsid w:val="00B83EAB"/>
    <w:rsid w:val="00B8493C"/>
    <w:rsid w:val="00B84D34"/>
    <w:rsid w:val="00B85143"/>
    <w:rsid w:val="00B85504"/>
    <w:rsid w:val="00B86731"/>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C3"/>
    <w:rsid w:val="00B969EC"/>
    <w:rsid w:val="00BA041A"/>
    <w:rsid w:val="00BA1A8D"/>
    <w:rsid w:val="00BA2045"/>
    <w:rsid w:val="00BA23B7"/>
    <w:rsid w:val="00BA25FB"/>
    <w:rsid w:val="00BA3809"/>
    <w:rsid w:val="00BA42F1"/>
    <w:rsid w:val="00BA7615"/>
    <w:rsid w:val="00BA764E"/>
    <w:rsid w:val="00BB01EE"/>
    <w:rsid w:val="00BB01FE"/>
    <w:rsid w:val="00BB06C1"/>
    <w:rsid w:val="00BB0D8D"/>
    <w:rsid w:val="00BB19C1"/>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22C"/>
    <w:rsid w:val="00BC4EC1"/>
    <w:rsid w:val="00BC6CE0"/>
    <w:rsid w:val="00BC71CA"/>
    <w:rsid w:val="00BD0830"/>
    <w:rsid w:val="00BD16AD"/>
    <w:rsid w:val="00BD2639"/>
    <w:rsid w:val="00BD27B1"/>
    <w:rsid w:val="00BD2F04"/>
    <w:rsid w:val="00BD3025"/>
    <w:rsid w:val="00BD744E"/>
    <w:rsid w:val="00BE046A"/>
    <w:rsid w:val="00BE1459"/>
    <w:rsid w:val="00BE155F"/>
    <w:rsid w:val="00BE195E"/>
    <w:rsid w:val="00BE3F7E"/>
    <w:rsid w:val="00BE599D"/>
    <w:rsid w:val="00BE6351"/>
    <w:rsid w:val="00BE6806"/>
    <w:rsid w:val="00BF01CD"/>
    <w:rsid w:val="00BF3157"/>
    <w:rsid w:val="00BF3982"/>
    <w:rsid w:val="00BF3B4A"/>
    <w:rsid w:val="00BF4370"/>
    <w:rsid w:val="00BF4AB1"/>
    <w:rsid w:val="00BF56DC"/>
    <w:rsid w:val="00BF59B8"/>
    <w:rsid w:val="00BF6A3A"/>
    <w:rsid w:val="00BF6B11"/>
    <w:rsid w:val="00BF6BE8"/>
    <w:rsid w:val="00BF7D5E"/>
    <w:rsid w:val="00C00474"/>
    <w:rsid w:val="00C00869"/>
    <w:rsid w:val="00C00925"/>
    <w:rsid w:val="00C017CB"/>
    <w:rsid w:val="00C01EA2"/>
    <w:rsid w:val="00C02859"/>
    <w:rsid w:val="00C036FF"/>
    <w:rsid w:val="00C03712"/>
    <w:rsid w:val="00C03770"/>
    <w:rsid w:val="00C0428D"/>
    <w:rsid w:val="00C047A5"/>
    <w:rsid w:val="00C04C87"/>
    <w:rsid w:val="00C04FB8"/>
    <w:rsid w:val="00C05B34"/>
    <w:rsid w:val="00C070BC"/>
    <w:rsid w:val="00C0789E"/>
    <w:rsid w:val="00C07BD6"/>
    <w:rsid w:val="00C07CF6"/>
    <w:rsid w:val="00C106AD"/>
    <w:rsid w:val="00C1104D"/>
    <w:rsid w:val="00C11793"/>
    <w:rsid w:val="00C11C9F"/>
    <w:rsid w:val="00C11E98"/>
    <w:rsid w:val="00C11ECD"/>
    <w:rsid w:val="00C120E1"/>
    <w:rsid w:val="00C124F5"/>
    <w:rsid w:val="00C12AB3"/>
    <w:rsid w:val="00C149A8"/>
    <w:rsid w:val="00C14C42"/>
    <w:rsid w:val="00C156D0"/>
    <w:rsid w:val="00C16D0F"/>
    <w:rsid w:val="00C17436"/>
    <w:rsid w:val="00C1791E"/>
    <w:rsid w:val="00C20792"/>
    <w:rsid w:val="00C20843"/>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790"/>
    <w:rsid w:val="00C37E81"/>
    <w:rsid w:val="00C4007D"/>
    <w:rsid w:val="00C40833"/>
    <w:rsid w:val="00C410BA"/>
    <w:rsid w:val="00C411D4"/>
    <w:rsid w:val="00C41AFD"/>
    <w:rsid w:val="00C41F85"/>
    <w:rsid w:val="00C4299F"/>
    <w:rsid w:val="00C42C56"/>
    <w:rsid w:val="00C42D87"/>
    <w:rsid w:val="00C42FA6"/>
    <w:rsid w:val="00C432B5"/>
    <w:rsid w:val="00C43D28"/>
    <w:rsid w:val="00C43FF1"/>
    <w:rsid w:val="00C456D0"/>
    <w:rsid w:val="00C47504"/>
    <w:rsid w:val="00C47CC7"/>
    <w:rsid w:val="00C50314"/>
    <w:rsid w:val="00C506A1"/>
    <w:rsid w:val="00C50868"/>
    <w:rsid w:val="00C50AEF"/>
    <w:rsid w:val="00C51F06"/>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105"/>
    <w:rsid w:val="00C66720"/>
    <w:rsid w:val="00C67108"/>
    <w:rsid w:val="00C67DD5"/>
    <w:rsid w:val="00C707DB"/>
    <w:rsid w:val="00C70BB2"/>
    <w:rsid w:val="00C715F3"/>
    <w:rsid w:val="00C7200B"/>
    <w:rsid w:val="00C72754"/>
    <w:rsid w:val="00C7332C"/>
    <w:rsid w:val="00C73E37"/>
    <w:rsid w:val="00C73E5C"/>
    <w:rsid w:val="00C7595F"/>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3666"/>
    <w:rsid w:val="00C937B9"/>
    <w:rsid w:val="00C93A07"/>
    <w:rsid w:val="00C93E0D"/>
    <w:rsid w:val="00C93FE0"/>
    <w:rsid w:val="00C9468C"/>
    <w:rsid w:val="00C95ED2"/>
    <w:rsid w:val="00C96309"/>
    <w:rsid w:val="00C978F9"/>
    <w:rsid w:val="00C97A74"/>
    <w:rsid w:val="00C97E48"/>
    <w:rsid w:val="00CA2330"/>
    <w:rsid w:val="00CA27B4"/>
    <w:rsid w:val="00CA2AA2"/>
    <w:rsid w:val="00CA2F96"/>
    <w:rsid w:val="00CA319D"/>
    <w:rsid w:val="00CA5E09"/>
    <w:rsid w:val="00CA5F0C"/>
    <w:rsid w:val="00CA6B2C"/>
    <w:rsid w:val="00CB05A0"/>
    <w:rsid w:val="00CB1F4D"/>
    <w:rsid w:val="00CB2263"/>
    <w:rsid w:val="00CB2B97"/>
    <w:rsid w:val="00CB2F7C"/>
    <w:rsid w:val="00CB3A23"/>
    <w:rsid w:val="00CB4CB3"/>
    <w:rsid w:val="00CB6782"/>
    <w:rsid w:val="00CB6E20"/>
    <w:rsid w:val="00CB7335"/>
    <w:rsid w:val="00CB795F"/>
    <w:rsid w:val="00CC1410"/>
    <w:rsid w:val="00CC1EFF"/>
    <w:rsid w:val="00CC2E6E"/>
    <w:rsid w:val="00CC3166"/>
    <w:rsid w:val="00CC379D"/>
    <w:rsid w:val="00CC3E39"/>
    <w:rsid w:val="00CC4206"/>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5C30"/>
    <w:rsid w:val="00CD62CD"/>
    <w:rsid w:val="00CD7919"/>
    <w:rsid w:val="00CE0DB5"/>
    <w:rsid w:val="00CE17B7"/>
    <w:rsid w:val="00CE211D"/>
    <w:rsid w:val="00CE2B6B"/>
    <w:rsid w:val="00CE2F39"/>
    <w:rsid w:val="00CE330A"/>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3C33"/>
    <w:rsid w:val="00CF416C"/>
    <w:rsid w:val="00CF49B9"/>
    <w:rsid w:val="00CF5532"/>
    <w:rsid w:val="00CF5D44"/>
    <w:rsid w:val="00CF6B34"/>
    <w:rsid w:val="00CF6F24"/>
    <w:rsid w:val="00CF7060"/>
    <w:rsid w:val="00CF75DC"/>
    <w:rsid w:val="00D0093C"/>
    <w:rsid w:val="00D00A74"/>
    <w:rsid w:val="00D02561"/>
    <w:rsid w:val="00D02702"/>
    <w:rsid w:val="00D027EC"/>
    <w:rsid w:val="00D04722"/>
    <w:rsid w:val="00D04A5D"/>
    <w:rsid w:val="00D055D9"/>
    <w:rsid w:val="00D062CD"/>
    <w:rsid w:val="00D07C17"/>
    <w:rsid w:val="00D11304"/>
    <w:rsid w:val="00D11F71"/>
    <w:rsid w:val="00D12712"/>
    <w:rsid w:val="00D132D8"/>
    <w:rsid w:val="00D13ACD"/>
    <w:rsid w:val="00D13D27"/>
    <w:rsid w:val="00D14196"/>
    <w:rsid w:val="00D14532"/>
    <w:rsid w:val="00D16B07"/>
    <w:rsid w:val="00D16ECB"/>
    <w:rsid w:val="00D21BC6"/>
    <w:rsid w:val="00D2288F"/>
    <w:rsid w:val="00D25DCB"/>
    <w:rsid w:val="00D273EF"/>
    <w:rsid w:val="00D30204"/>
    <w:rsid w:val="00D30263"/>
    <w:rsid w:val="00D30D60"/>
    <w:rsid w:val="00D30ED3"/>
    <w:rsid w:val="00D31202"/>
    <w:rsid w:val="00D32379"/>
    <w:rsid w:val="00D33219"/>
    <w:rsid w:val="00D3389F"/>
    <w:rsid w:val="00D338C3"/>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3CC9"/>
    <w:rsid w:val="00D440BB"/>
    <w:rsid w:val="00D45EEC"/>
    <w:rsid w:val="00D460E7"/>
    <w:rsid w:val="00D462BC"/>
    <w:rsid w:val="00D4632F"/>
    <w:rsid w:val="00D46AFF"/>
    <w:rsid w:val="00D50342"/>
    <w:rsid w:val="00D509B2"/>
    <w:rsid w:val="00D50E07"/>
    <w:rsid w:val="00D51677"/>
    <w:rsid w:val="00D5191E"/>
    <w:rsid w:val="00D5366E"/>
    <w:rsid w:val="00D53766"/>
    <w:rsid w:val="00D53EAE"/>
    <w:rsid w:val="00D553CB"/>
    <w:rsid w:val="00D555A5"/>
    <w:rsid w:val="00D55F2D"/>
    <w:rsid w:val="00D60725"/>
    <w:rsid w:val="00D6248D"/>
    <w:rsid w:val="00D63CFA"/>
    <w:rsid w:val="00D65A54"/>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3365"/>
    <w:rsid w:val="00D84015"/>
    <w:rsid w:val="00D85B02"/>
    <w:rsid w:val="00D85BFD"/>
    <w:rsid w:val="00D86595"/>
    <w:rsid w:val="00D87AAA"/>
    <w:rsid w:val="00D87F3B"/>
    <w:rsid w:val="00D9056B"/>
    <w:rsid w:val="00D907C2"/>
    <w:rsid w:val="00D90A9C"/>
    <w:rsid w:val="00D90D98"/>
    <w:rsid w:val="00D91271"/>
    <w:rsid w:val="00D91656"/>
    <w:rsid w:val="00D91760"/>
    <w:rsid w:val="00D92EDA"/>
    <w:rsid w:val="00D93D7E"/>
    <w:rsid w:val="00D949EE"/>
    <w:rsid w:val="00D95598"/>
    <w:rsid w:val="00D9590E"/>
    <w:rsid w:val="00D95EF3"/>
    <w:rsid w:val="00D96C49"/>
    <w:rsid w:val="00D97BA4"/>
    <w:rsid w:val="00DA00F6"/>
    <w:rsid w:val="00DA1D1F"/>
    <w:rsid w:val="00DA242A"/>
    <w:rsid w:val="00DA2BAC"/>
    <w:rsid w:val="00DA3402"/>
    <w:rsid w:val="00DA4608"/>
    <w:rsid w:val="00DA4747"/>
    <w:rsid w:val="00DA599D"/>
    <w:rsid w:val="00DA5BA7"/>
    <w:rsid w:val="00DA5EE6"/>
    <w:rsid w:val="00DA5F82"/>
    <w:rsid w:val="00DB0CAB"/>
    <w:rsid w:val="00DB10E7"/>
    <w:rsid w:val="00DB147C"/>
    <w:rsid w:val="00DB2EB0"/>
    <w:rsid w:val="00DB4B32"/>
    <w:rsid w:val="00DB5DF4"/>
    <w:rsid w:val="00DC07FB"/>
    <w:rsid w:val="00DC1802"/>
    <w:rsid w:val="00DC2DF0"/>
    <w:rsid w:val="00DC359B"/>
    <w:rsid w:val="00DC4053"/>
    <w:rsid w:val="00DC49E4"/>
    <w:rsid w:val="00DC66D9"/>
    <w:rsid w:val="00DC7A2C"/>
    <w:rsid w:val="00DC7F97"/>
    <w:rsid w:val="00DD02A8"/>
    <w:rsid w:val="00DD0BFB"/>
    <w:rsid w:val="00DD2DCE"/>
    <w:rsid w:val="00DD2F68"/>
    <w:rsid w:val="00DD464B"/>
    <w:rsid w:val="00DD6CA7"/>
    <w:rsid w:val="00DE0D3C"/>
    <w:rsid w:val="00DE1297"/>
    <w:rsid w:val="00DE1C34"/>
    <w:rsid w:val="00DE1F1B"/>
    <w:rsid w:val="00DE393A"/>
    <w:rsid w:val="00DE4059"/>
    <w:rsid w:val="00DE47B5"/>
    <w:rsid w:val="00DE4997"/>
    <w:rsid w:val="00DE6CAE"/>
    <w:rsid w:val="00DF094C"/>
    <w:rsid w:val="00DF21EC"/>
    <w:rsid w:val="00DF2F8B"/>
    <w:rsid w:val="00DF33B8"/>
    <w:rsid w:val="00DF3635"/>
    <w:rsid w:val="00DF39FB"/>
    <w:rsid w:val="00DF4086"/>
    <w:rsid w:val="00DF49D6"/>
    <w:rsid w:val="00DF4E41"/>
    <w:rsid w:val="00DF60EC"/>
    <w:rsid w:val="00DF6346"/>
    <w:rsid w:val="00DF6E23"/>
    <w:rsid w:val="00DF73D7"/>
    <w:rsid w:val="00E0018E"/>
    <w:rsid w:val="00E0089B"/>
    <w:rsid w:val="00E01881"/>
    <w:rsid w:val="00E0281B"/>
    <w:rsid w:val="00E02FD3"/>
    <w:rsid w:val="00E0301F"/>
    <w:rsid w:val="00E03741"/>
    <w:rsid w:val="00E03F27"/>
    <w:rsid w:val="00E043DB"/>
    <w:rsid w:val="00E04F24"/>
    <w:rsid w:val="00E0732B"/>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5D06"/>
    <w:rsid w:val="00E36AD0"/>
    <w:rsid w:val="00E3746D"/>
    <w:rsid w:val="00E37528"/>
    <w:rsid w:val="00E37F1F"/>
    <w:rsid w:val="00E40008"/>
    <w:rsid w:val="00E404FE"/>
    <w:rsid w:val="00E41C60"/>
    <w:rsid w:val="00E43977"/>
    <w:rsid w:val="00E446EC"/>
    <w:rsid w:val="00E451E4"/>
    <w:rsid w:val="00E45206"/>
    <w:rsid w:val="00E45D9F"/>
    <w:rsid w:val="00E5083E"/>
    <w:rsid w:val="00E51143"/>
    <w:rsid w:val="00E51C2F"/>
    <w:rsid w:val="00E51DF6"/>
    <w:rsid w:val="00E53052"/>
    <w:rsid w:val="00E54BD7"/>
    <w:rsid w:val="00E5707E"/>
    <w:rsid w:val="00E57FA2"/>
    <w:rsid w:val="00E6015B"/>
    <w:rsid w:val="00E60459"/>
    <w:rsid w:val="00E606E9"/>
    <w:rsid w:val="00E6071F"/>
    <w:rsid w:val="00E6092D"/>
    <w:rsid w:val="00E60E62"/>
    <w:rsid w:val="00E61C87"/>
    <w:rsid w:val="00E61D51"/>
    <w:rsid w:val="00E62284"/>
    <w:rsid w:val="00E63B6C"/>
    <w:rsid w:val="00E645A7"/>
    <w:rsid w:val="00E649EA"/>
    <w:rsid w:val="00E650E9"/>
    <w:rsid w:val="00E657E1"/>
    <w:rsid w:val="00E66385"/>
    <w:rsid w:val="00E66EAB"/>
    <w:rsid w:val="00E66F26"/>
    <w:rsid w:val="00E67876"/>
    <w:rsid w:val="00E7049B"/>
    <w:rsid w:val="00E708FA"/>
    <w:rsid w:val="00E70F44"/>
    <w:rsid w:val="00E71328"/>
    <w:rsid w:val="00E71400"/>
    <w:rsid w:val="00E71A7A"/>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707"/>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4DAB"/>
    <w:rsid w:val="00E953E8"/>
    <w:rsid w:val="00E958BF"/>
    <w:rsid w:val="00E958F3"/>
    <w:rsid w:val="00E96F44"/>
    <w:rsid w:val="00E9796B"/>
    <w:rsid w:val="00EA08B5"/>
    <w:rsid w:val="00EA0EB3"/>
    <w:rsid w:val="00EA15E9"/>
    <w:rsid w:val="00EA31F4"/>
    <w:rsid w:val="00EA3601"/>
    <w:rsid w:val="00EA3956"/>
    <w:rsid w:val="00EA3B55"/>
    <w:rsid w:val="00EA5F23"/>
    <w:rsid w:val="00EA7353"/>
    <w:rsid w:val="00EA77DE"/>
    <w:rsid w:val="00EB03DC"/>
    <w:rsid w:val="00EB1D67"/>
    <w:rsid w:val="00EB2595"/>
    <w:rsid w:val="00EB3E30"/>
    <w:rsid w:val="00EB5525"/>
    <w:rsid w:val="00EB734B"/>
    <w:rsid w:val="00EC0582"/>
    <w:rsid w:val="00EC0819"/>
    <w:rsid w:val="00EC0E56"/>
    <w:rsid w:val="00EC0EA2"/>
    <w:rsid w:val="00EC137A"/>
    <w:rsid w:val="00EC3186"/>
    <w:rsid w:val="00EC6445"/>
    <w:rsid w:val="00EC7980"/>
    <w:rsid w:val="00ED1B36"/>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10E1"/>
    <w:rsid w:val="00EF5228"/>
    <w:rsid w:val="00EF6392"/>
    <w:rsid w:val="00EF676B"/>
    <w:rsid w:val="00EF6BAC"/>
    <w:rsid w:val="00F01663"/>
    <w:rsid w:val="00F050F5"/>
    <w:rsid w:val="00F0516B"/>
    <w:rsid w:val="00F05551"/>
    <w:rsid w:val="00F06135"/>
    <w:rsid w:val="00F06234"/>
    <w:rsid w:val="00F07EE0"/>
    <w:rsid w:val="00F10325"/>
    <w:rsid w:val="00F10DC0"/>
    <w:rsid w:val="00F11982"/>
    <w:rsid w:val="00F120DE"/>
    <w:rsid w:val="00F1233D"/>
    <w:rsid w:val="00F146DF"/>
    <w:rsid w:val="00F15A43"/>
    <w:rsid w:val="00F16610"/>
    <w:rsid w:val="00F16B1D"/>
    <w:rsid w:val="00F16FE7"/>
    <w:rsid w:val="00F17084"/>
    <w:rsid w:val="00F17383"/>
    <w:rsid w:val="00F20FD4"/>
    <w:rsid w:val="00F21214"/>
    <w:rsid w:val="00F21D93"/>
    <w:rsid w:val="00F21E56"/>
    <w:rsid w:val="00F22072"/>
    <w:rsid w:val="00F224F0"/>
    <w:rsid w:val="00F24768"/>
    <w:rsid w:val="00F24DD8"/>
    <w:rsid w:val="00F24E53"/>
    <w:rsid w:val="00F25765"/>
    <w:rsid w:val="00F25C82"/>
    <w:rsid w:val="00F26CD7"/>
    <w:rsid w:val="00F27350"/>
    <w:rsid w:val="00F27408"/>
    <w:rsid w:val="00F30A9C"/>
    <w:rsid w:val="00F33AA4"/>
    <w:rsid w:val="00F3422D"/>
    <w:rsid w:val="00F3561F"/>
    <w:rsid w:val="00F356BB"/>
    <w:rsid w:val="00F361BA"/>
    <w:rsid w:val="00F361BB"/>
    <w:rsid w:val="00F36BD5"/>
    <w:rsid w:val="00F36E00"/>
    <w:rsid w:val="00F37A6F"/>
    <w:rsid w:val="00F40103"/>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703FC"/>
    <w:rsid w:val="00F706C7"/>
    <w:rsid w:val="00F72EB6"/>
    <w:rsid w:val="00F73699"/>
    <w:rsid w:val="00F73F82"/>
    <w:rsid w:val="00F741ED"/>
    <w:rsid w:val="00F74FE4"/>
    <w:rsid w:val="00F75EBE"/>
    <w:rsid w:val="00F76E98"/>
    <w:rsid w:val="00F80092"/>
    <w:rsid w:val="00F809C6"/>
    <w:rsid w:val="00F80C78"/>
    <w:rsid w:val="00F80E46"/>
    <w:rsid w:val="00F8187C"/>
    <w:rsid w:val="00F81BE5"/>
    <w:rsid w:val="00F81FF0"/>
    <w:rsid w:val="00F82A4C"/>
    <w:rsid w:val="00F82BE2"/>
    <w:rsid w:val="00F830F9"/>
    <w:rsid w:val="00F84AAB"/>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25C"/>
    <w:rsid w:val="00FA5489"/>
    <w:rsid w:val="00FA56AF"/>
    <w:rsid w:val="00FA57BE"/>
    <w:rsid w:val="00FA5D1F"/>
    <w:rsid w:val="00FA6659"/>
    <w:rsid w:val="00FA71AC"/>
    <w:rsid w:val="00FA74F8"/>
    <w:rsid w:val="00FA79B7"/>
    <w:rsid w:val="00FA7BA4"/>
    <w:rsid w:val="00FB13E8"/>
    <w:rsid w:val="00FB168D"/>
    <w:rsid w:val="00FB293D"/>
    <w:rsid w:val="00FB2DB2"/>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4201"/>
    <w:rsid w:val="00FD4B40"/>
    <w:rsid w:val="00FD522F"/>
    <w:rsid w:val="00FD5CDC"/>
    <w:rsid w:val="00FD6402"/>
    <w:rsid w:val="00FD6EB2"/>
    <w:rsid w:val="00FD7283"/>
    <w:rsid w:val="00FE0520"/>
    <w:rsid w:val="00FE0989"/>
    <w:rsid w:val="00FE0B5F"/>
    <w:rsid w:val="00FE1466"/>
    <w:rsid w:val="00FE1A74"/>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7E1"/>
    <w:rsid w:val="00FF2C09"/>
    <w:rsid w:val="00FF322B"/>
    <w:rsid w:val="00FF453F"/>
    <w:rsid w:val="00FF4A88"/>
    <w:rsid w:val="00FF5196"/>
    <w:rsid w:val="00FF6257"/>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AF2727"/>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uiPriority w:val="99"/>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uiPriority w:val="99"/>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uiPriority w:val="99"/>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99"/>
    <w:rsid w:val="00235920"/>
    <w:pPr>
      <w:spacing w:after="120"/>
    </w:pPr>
  </w:style>
  <w:style w:type="character" w:customStyle="1" w:styleId="af8">
    <w:name w:val="Основной текст Знак"/>
    <w:aliases w:val="Знак1 Знак Знак"/>
    <w:link w:val="af7"/>
    <w:uiPriority w:val="99"/>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uiPriority w:val="99"/>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uiPriority w:val="99"/>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uiPriority w:val="99"/>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uiPriority w:val="99"/>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uiPriority w:val="99"/>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uiPriority w:val="99"/>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uiPriority w:val="99"/>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uiPriority w:val="99"/>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uiPriority w:val="99"/>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uiPriority w:val="99"/>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uiPriority w:val="99"/>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uiPriority w:val="99"/>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uiPriority w:val="99"/>
    <w:rsid w:val="00122A43"/>
    <w:pPr>
      <w:spacing w:before="100" w:beforeAutospacing="1" w:after="100" w:afterAutospacing="1"/>
      <w:ind w:left="0" w:firstLine="0"/>
      <w:jc w:val="left"/>
    </w:pPr>
    <w:rPr>
      <w:sz w:val="28"/>
      <w:szCs w:val="28"/>
    </w:rPr>
  </w:style>
  <w:style w:type="paragraph" w:customStyle="1" w:styleId="xl127">
    <w:name w:val="xl127"/>
    <w:basedOn w:val="a6"/>
    <w:uiPriority w:val="99"/>
    <w:rsid w:val="00122A43"/>
    <w:pPr>
      <w:spacing w:before="100" w:beforeAutospacing="1" w:after="100" w:afterAutospacing="1"/>
      <w:ind w:left="0" w:firstLine="0"/>
      <w:jc w:val="right"/>
    </w:pPr>
    <w:rPr>
      <w:sz w:val="28"/>
      <w:szCs w:val="28"/>
    </w:rPr>
  </w:style>
  <w:style w:type="paragraph" w:customStyle="1" w:styleId="xl128">
    <w:name w:val="xl128"/>
    <w:basedOn w:val="a6"/>
    <w:uiPriority w:val="99"/>
    <w:rsid w:val="00122A43"/>
    <w:pPr>
      <w:spacing w:before="100" w:beforeAutospacing="1" w:after="100" w:afterAutospacing="1"/>
      <w:ind w:left="0" w:firstLine="0"/>
      <w:jc w:val="center"/>
    </w:pPr>
    <w:rPr>
      <w:sz w:val="28"/>
      <w:szCs w:val="28"/>
    </w:rPr>
  </w:style>
  <w:style w:type="paragraph" w:customStyle="1" w:styleId="xl129">
    <w:name w:val="xl129"/>
    <w:basedOn w:val="a6"/>
    <w:uiPriority w:val="99"/>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AF2727"/>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uiPriority w:val="99"/>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uiPriority w:val="99"/>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uiPriority w:val="99"/>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99"/>
    <w:rsid w:val="00235920"/>
    <w:pPr>
      <w:spacing w:after="120"/>
    </w:pPr>
  </w:style>
  <w:style w:type="character" w:customStyle="1" w:styleId="af8">
    <w:name w:val="Основной текст Знак"/>
    <w:aliases w:val="Знак1 Знак Знак"/>
    <w:link w:val="af7"/>
    <w:uiPriority w:val="99"/>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uiPriority w:val="99"/>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uiPriority w:val="99"/>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uiPriority w:val="99"/>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uiPriority w:val="99"/>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uiPriority w:val="99"/>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uiPriority w:val="99"/>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uiPriority w:val="99"/>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uiPriority w:val="99"/>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uiPriority w:val="99"/>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uiPriority w:val="99"/>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uiPriority w:val="99"/>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uiPriority w:val="99"/>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uiPriority w:val="99"/>
    <w:rsid w:val="00122A43"/>
    <w:pPr>
      <w:spacing w:before="100" w:beforeAutospacing="1" w:after="100" w:afterAutospacing="1"/>
      <w:ind w:left="0" w:firstLine="0"/>
      <w:jc w:val="left"/>
    </w:pPr>
    <w:rPr>
      <w:sz w:val="28"/>
      <w:szCs w:val="28"/>
    </w:rPr>
  </w:style>
  <w:style w:type="paragraph" w:customStyle="1" w:styleId="xl127">
    <w:name w:val="xl127"/>
    <w:basedOn w:val="a6"/>
    <w:uiPriority w:val="99"/>
    <w:rsid w:val="00122A43"/>
    <w:pPr>
      <w:spacing w:before="100" w:beforeAutospacing="1" w:after="100" w:afterAutospacing="1"/>
      <w:ind w:left="0" w:firstLine="0"/>
      <w:jc w:val="right"/>
    </w:pPr>
    <w:rPr>
      <w:sz w:val="28"/>
      <w:szCs w:val="28"/>
    </w:rPr>
  </w:style>
  <w:style w:type="paragraph" w:customStyle="1" w:styleId="xl128">
    <w:name w:val="xl128"/>
    <w:basedOn w:val="a6"/>
    <w:uiPriority w:val="99"/>
    <w:rsid w:val="00122A43"/>
    <w:pPr>
      <w:spacing w:before="100" w:beforeAutospacing="1" w:after="100" w:afterAutospacing="1"/>
      <w:ind w:left="0" w:firstLine="0"/>
      <w:jc w:val="center"/>
    </w:pPr>
    <w:rPr>
      <w:sz w:val="28"/>
      <w:szCs w:val="28"/>
    </w:rPr>
  </w:style>
  <w:style w:type="paragraph" w:customStyle="1" w:styleId="xl129">
    <w:name w:val="xl129"/>
    <w:basedOn w:val="a6"/>
    <w:uiPriority w:val="99"/>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2018116968">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62684950">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sChild>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1839034442">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672486598">
                  <w:marLeft w:val="0"/>
                  <w:marRight w:val="0"/>
                  <w:marTop w:val="0"/>
                  <w:marBottom w:val="0"/>
                  <w:divBdr>
                    <w:top w:val="none" w:sz="0" w:space="0" w:color="auto"/>
                    <w:left w:val="none" w:sz="0" w:space="0" w:color="auto"/>
                    <w:bottom w:val="none" w:sz="0" w:space="0" w:color="auto"/>
                    <w:right w:val="none" w:sz="0" w:space="0" w:color="auto"/>
                  </w:divBdr>
                  <w:divsChild>
                    <w:div w:id="1144811946">
                      <w:marLeft w:val="0"/>
                      <w:marRight w:val="0"/>
                      <w:marTop w:val="0"/>
                      <w:marBottom w:val="0"/>
                      <w:divBdr>
                        <w:top w:val="none" w:sz="0" w:space="0" w:color="auto"/>
                        <w:left w:val="none" w:sz="0" w:space="0" w:color="auto"/>
                        <w:bottom w:val="none" w:sz="0" w:space="0" w:color="auto"/>
                        <w:right w:val="none" w:sz="0" w:space="0" w:color="auto"/>
                      </w:divBdr>
                    </w:div>
                    <w:div w:id="602878387">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4466">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2078044930">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1392533648">
          <w:marLeft w:val="0"/>
          <w:marRight w:val="0"/>
          <w:marTop w:val="0"/>
          <w:marBottom w:val="0"/>
          <w:divBdr>
            <w:top w:val="none" w:sz="0" w:space="0" w:color="auto"/>
            <w:left w:val="none" w:sz="0" w:space="0" w:color="auto"/>
            <w:bottom w:val="none" w:sz="0" w:space="0" w:color="auto"/>
            <w:right w:val="none" w:sz="0" w:space="0" w:color="auto"/>
          </w:divBdr>
        </w:div>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51914">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780179973">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1033755">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307436583">
                  <w:marLeft w:val="0"/>
                  <w:marRight w:val="0"/>
                  <w:marTop w:val="0"/>
                  <w:marBottom w:val="0"/>
                  <w:divBdr>
                    <w:top w:val="none" w:sz="0" w:space="0" w:color="auto"/>
                    <w:left w:val="none" w:sz="0" w:space="0" w:color="auto"/>
                    <w:bottom w:val="none" w:sz="0" w:space="0" w:color="auto"/>
                    <w:right w:val="none" w:sz="0" w:space="0" w:color="auto"/>
                  </w:divBdr>
                  <w:divsChild>
                    <w:div w:id="2032099150">
                      <w:marLeft w:val="0"/>
                      <w:marRight w:val="0"/>
                      <w:marTop w:val="0"/>
                      <w:marBottom w:val="0"/>
                      <w:divBdr>
                        <w:top w:val="none" w:sz="0" w:space="0" w:color="auto"/>
                        <w:left w:val="none" w:sz="0" w:space="0" w:color="auto"/>
                        <w:bottom w:val="none" w:sz="0" w:space="0" w:color="auto"/>
                        <w:right w:val="none" w:sz="0" w:space="0" w:color="auto"/>
                      </w:divBdr>
                    </w:div>
                    <w:div w:id="1559776819">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6719">
          <w:marLeft w:val="0"/>
          <w:marRight w:val="0"/>
          <w:marTop w:val="0"/>
          <w:marBottom w:val="0"/>
          <w:divBdr>
            <w:top w:val="none" w:sz="0" w:space="0" w:color="auto"/>
            <w:left w:val="none" w:sz="0" w:space="0" w:color="auto"/>
            <w:bottom w:val="none" w:sz="0" w:space="0" w:color="auto"/>
            <w:right w:val="none" w:sz="0" w:space="0" w:color="auto"/>
          </w:divBdr>
        </w:div>
        <w:div w:id="75252115">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886070768">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 w:id="37777880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706976185">
                      <w:marLeft w:val="0"/>
                      <w:marRight w:val="0"/>
                      <w:marTop w:val="0"/>
                      <w:marBottom w:val="0"/>
                      <w:divBdr>
                        <w:top w:val="none" w:sz="0" w:space="0" w:color="auto"/>
                        <w:left w:val="none" w:sz="0" w:space="0" w:color="auto"/>
                        <w:bottom w:val="none" w:sz="0" w:space="0" w:color="auto"/>
                        <w:right w:val="none" w:sz="0" w:space="0" w:color="auto"/>
                      </w:divBdr>
                    </w:div>
                    <w:div w:id="1379623786">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7803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94114216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7437441">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sChild>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148546620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21563210">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056813135">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2442951">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sChild>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1703433071">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38212930">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917011485">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6949878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mio.irkobl.ru/" TargetMode="External"/><Relationship Id="rId4" Type="http://schemas.microsoft.com/office/2007/relationships/stylesWithEffects" Target="stylesWithEffects.xml"/><Relationship Id="rId9" Type="http://schemas.openxmlformats.org/officeDocument/2006/relationships/hyperlink" Target="http://www.irkf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0810F-229C-41B5-B3F2-BF3CE0EA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3197</Words>
  <Characters>18224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4</cp:revision>
  <cp:lastPrinted>2019-12-26T07:15:00Z</cp:lastPrinted>
  <dcterms:created xsi:type="dcterms:W3CDTF">2021-04-09T02:23:00Z</dcterms:created>
  <dcterms:modified xsi:type="dcterms:W3CDTF">2021-04-09T02:54:00Z</dcterms:modified>
</cp:coreProperties>
</file>