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920" w:rsidRPr="00EC137A" w:rsidRDefault="005657DE" w:rsidP="000802D7">
      <w:pPr>
        <w:pStyle w:val="headertex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0.6pt;margin-top:7.15pt;width:546pt;height:30.4pt;z-index:251660800">
            <v:shadow on="t" color="#868686" opacity=".5" offset="6pt,-6pt"/>
            <v:textpath style="font-family:&quot;Bookman Old Style&quot;;font-weight:bold;v-text-kern:t" trim="t" fitpath="t" string="ВЕСТНИК ХОМУТОВСКОГО ПОСЕЛЕНИЯ"/>
          </v:shape>
        </w:pict>
      </w:r>
    </w:p>
    <w:p w:rsidR="00235920" w:rsidRPr="00EC137A" w:rsidRDefault="00235920" w:rsidP="00C36466">
      <w:pPr>
        <w:ind w:left="0" w:firstLine="567"/>
        <w:jc w:val="left"/>
      </w:pPr>
    </w:p>
    <w:p w:rsidR="00235920" w:rsidRPr="00EC137A" w:rsidRDefault="00235920" w:rsidP="00C36466">
      <w:pPr>
        <w:ind w:left="0" w:firstLine="567"/>
        <w:jc w:val="left"/>
      </w:pP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8"/>
        <w:gridCol w:w="7617"/>
      </w:tblGrid>
      <w:tr w:rsidR="008674D0" w:rsidRPr="00EC137A" w:rsidTr="008674D0">
        <w:trPr>
          <w:trHeight w:val="852"/>
        </w:trPr>
        <w:tc>
          <w:tcPr>
            <w:tcW w:w="2558" w:type="dxa"/>
            <w:tcBorders>
              <w:top w:val="nil"/>
              <w:left w:val="nil"/>
              <w:bottom w:val="nil"/>
              <w:right w:val="nil"/>
            </w:tcBorders>
          </w:tcPr>
          <w:p w:rsidR="00935C27" w:rsidRDefault="00935C27" w:rsidP="00C36466">
            <w:pPr>
              <w:tabs>
                <w:tab w:val="left" w:pos="4384"/>
              </w:tabs>
              <w:ind w:left="0" w:firstLine="567"/>
              <w:jc w:val="left"/>
              <w:rPr>
                <w:i/>
              </w:rPr>
            </w:pPr>
          </w:p>
          <w:p w:rsidR="00787FD5" w:rsidRPr="003A2849" w:rsidRDefault="006E2880" w:rsidP="006E2880">
            <w:pPr>
              <w:tabs>
                <w:tab w:val="left" w:pos="4384"/>
              </w:tabs>
              <w:ind w:left="0" w:firstLine="0"/>
              <w:rPr>
                <w:i/>
              </w:rPr>
            </w:pPr>
            <w:r>
              <w:rPr>
                <w:i/>
              </w:rPr>
              <w:t xml:space="preserve">   </w:t>
            </w:r>
            <w:r w:rsidR="000F782A">
              <w:rPr>
                <w:i/>
              </w:rPr>
              <w:t>ФЕВРАЛЬ</w:t>
            </w:r>
          </w:p>
          <w:p w:rsidR="008674D0" w:rsidRPr="00EC137A" w:rsidRDefault="00386AB5" w:rsidP="00743977">
            <w:pPr>
              <w:tabs>
                <w:tab w:val="left" w:pos="4384"/>
              </w:tabs>
              <w:jc w:val="left"/>
              <w:rPr>
                <w:i/>
              </w:rPr>
            </w:pPr>
            <w:r>
              <w:rPr>
                <w:i/>
              </w:rPr>
              <w:t>202</w:t>
            </w:r>
            <w:r w:rsidR="00B571C6">
              <w:rPr>
                <w:i/>
              </w:rPr>
              <w:t>1</w:t>
            </w:r>
            <w:r w:rsidR="008674D0" w:rsidRPr="00EC137A">
              <w:rPr>
                <w:i/>
              </w:rPr>
              <w:t>г.</w:t>
            </w:r>
          </w:p>
          <w:p w:rsidR="008674D0" w:rsidRPr="00EC137A" w:rsidRDefault="001A1F2D" w:rsidP="0010015B">
            <w:pPr>
              <w:tabs>
                <w:tab w:val="left" w:pos="4384"/>
              </w:tabs>
              <w:jc w:val="left"/>
              <w:rPr>
                <w:b/>
                <w:i/>
              </w:rPr>
            </w:pPr>
            <w:r w:rsidRPr="00EC137A">
              <w:rPr>
                <w:b/>
                <w:i/>
              </w:rPr>
              <w:t>№</w:t>
            </w:r>
            <w:r w:rsidR="006C719A">
              <w:rPr>
                <w:b/>
                <w:i/>
              </w:rPr>
              <w:t xml:space="preserve"> </w:t>
            </w:r>
            <w:r w:rsidR="0010015B">
              <w:rPr>
                <w:b/>
                <w:i/>
              </w:rPr>
              <w:t>4</w:t>
            </w:r>
          </w:p>
        </w:tc>
        <w:tc>
          <w:tcPr>
            <w:tcW w:w="7617" w:type="dxa"/>
            <w:tcBorders>
              <w:top w:val="nil"/>
              <w:left w:val="nil"/>
              <w:bottom w:val="nil"/>
              <w:right w:val="nil"/>
            </w:tcBorders>
          </w:tcPr>
          <w:p w:rsidR="008674D0" w:rsidRPr="00EC137A" w:rsidRDefault="008674D0" w:rsidP="00C36466">
            <w:pPr>
              <w:tabs>
                <w:tab w:val="left" w:pos="4384"/>
              </w:tabs>
              <w:ind w:left="0" w:firstLine="567"/>
              <w:jc w:val="left"/>
            </w:pPr>
          </w:p>
          <w:p w:rsidR="008674D0" w:rsidRPr="00EC137A" w:rsidRDefault="008674D0" w:rsidP="00C36466">
            <w:pPr>
              <w:tabs>
                <w:tab w:val="left" w:pos="4384"/>
              </w:tabs>
              <w:ind w:left="0" w:firstLine="567"/>
              <w:jc w:val="left"/>
              <w:rPr>
                <w:b/>
                <w:i/>
              </w:rPr>
            </w:pPr>
            <w:r w:rsidRPr="00EC137A">
              <w:rPr>
                <w:b/>
                <w:i/>
              </w:rPr>
              <w:t xml:space="preserve">Учредитель газеты – администрация </w:t>
            </w:r>
            <w:proofErr w:type="spellStart"/>
            <w:r w:rsidRPr="00EC137A">
              <w:rPr>
                <w:b/>
                <w:i/>
              </w:rPr>
              <w:t>Хомутовского</w:t>
            </w:r>
            <w:proofErr w:type="spellEnd"/>
            <w:r w:rsidRPr="00EC137A">
              <w:rPr>
                <w:b/>
                <w:i/>
              </w:rPr>
              <w:t xml:space="preserve"> </w:t>
            </w:r>
          </w:p>
          <w:p w:rsidR="008674D0" w:rsidRPr="00EC137A" w:rsidRDefault="008674D0" w:rsidP="00E727D2">
            <w:pPr>
              <w:tabs>
                <w:tab w:val="left" w:pos="4384"/>
              </w:tabs>
              <w:ind w:left="0" w:firstLine="567"/>
              <w:jc w:val="left"/>
              <w:rPr>
                <w:b/>
                <w:i/>
              </w:rPr>
            </w:pPr>
            <w:r w:rsidRPr="00EC137A">
              <w:rPr>
                <w:b/>
                <w:i/>
              </w:rPr>
              <w:t>муниципального образования</w:t>
            </w:r>
          </w:p>
        </w:tc>
      </w:tr>
    </w:tbl>
    <w:p w:rsidR="00235920" w:rsidRPr="00EC137A" w:rsidRDefault="00235920" w:rsidP="00160B56">
      <w:pPr>
        <w:tabs>
          <w:tab w:val="left" w:pos="4384"/>
        </w:tabs>
        <w:ind w:left="0" w:firstLine="0"/>
        <w:jc w:val="left"/>
        <w:rPr>
          <w:i/>
        </w:rPr>
      </w:pPr>
      <w:r w:rsidRPr="00EC137A">
        <w:rPr>
          <w:i/>
        </w:rPr>
        <w:t>Цена: бесплатно</w:t>
      </w:r>
    </w:p>
    <w:p w:rsidR="00035516" w:rsidRPr="001C574D" w:rsidRDefault="0022182E" w:rsidP="001C574D">
      <w:pPr>
        <w:tabs>
          <w:tab w:val="left" w:pos="4384"/>
        </w:tabs>
        <w:ind w:left="0" w:firstLine="567"/>
        <w:rPr>
          <w:i/>
          <w:sz w:val="18"/>
          <w:szCs w:val="18"/>
        </w:rPr>
      </w:pPr>
      <w:r w:rsidRPr="00EC137A">
        <w:rPr>
          <w:i/>
          <w:noProof/>
        </w:rPr>
        <mc:AlternateContent>
          <mc:Choice Requires="wps">
            <w:drawing>
              <wp:anchor distT="0" distB="0" distL="114300" distR="114300" simplePos="0" relativeHeight="251657728" behindDoc="0" locked="0" layoutInCell="1" allowOverlap="1" wp14:anchorId="63563D8C" wp14:editId="7E840D94">
                <wp:simplePos x="0" y="0"/>
                <wp:positionH relativeFrom="column">
                  <wp:posOffset>-324859</wp:posOffset>
                </wp:positionH>
                <wp:positionV relativeFrom="paragraph">
                  <wp:posOffset>23196</wp:posOffset>
                </wp:positionV>
                <wp:extent cx="7016564" cy="19050"/>
                <wp:effectExtent l="19050" t="19050" r="1333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6564" cy="190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090DCB"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pt,1.85pt" to="526.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1cWHgIAADc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" strokeweight="3pt"/>
            </w:pict>
          </mc:Fallback>
        </mc:AlternateContent>
      </w:r>
    </w:p>
    <w:p w:rsidR="00DC463F" w:rsidRDefault="00DC463F" w:rsidP="00DC463F">
      <w:pPr>
        <w:rPr>
          <w:sz w:val="28"/>
          <w:szCs w:val="28"/>
        </w:rPr>
      </w:pPr>
    </w:p>
    <w:p w:rsidR="00DC463F" w:rsidRDefault="00DC463F" w:rsidP="00DC463F">
      <w:pPr>
        <w:ind w:firstLine="0"/>
        <w:jc w:val="center"/>
        <w:rPr>
          <w:sz w:val="18"/>
          <w:szCs w:val="18"/>
        </w:rPr>
      </w:pPr>
    </w:p>
    <w:p w:rsidR="00DC463F" w:rsidRDefault="00DC463F" w:rsidP="00DC463F">
      <w:pPr>
        <w:ind w:firstLine="0"/>
        <w:jc w:val="center"/>
        <w:rPr>
          <w:sz w:val="18"/>
          <w:szCs w:val="18"/>
        </w:rPr>
      </w:pPr>
      <w:r>
        <w:rPr>
          <w:sz w:val="18"/>
          <w:szCs w:val="18"/>
        </w:rPr>
        <w:t>РОССИЙСКАЯ ФЕДЕРАЦИЯ</w:t>
      </w:r>
    </w:p>
    <w:p w:rsidR="00DC463F" w:rsidRDefault="00DC463F" w:rsidP="00DC463F">
      <w:pPr>
        <w:keepNext/>
        <w:ind w:firstLine="0"/>
        <w:jc w:val="center"/>
        <w:outlineLvl w:val="0"/>
        <w:rPr>
          <w:sz w:val="18"/>
          <w:szCs w:val="18"/>
          <w:lang w:eastAsia="x-none"/>
        </w:rPr>
      </w:pPr>
      <w:r>
        <w:rPr>
          <w:sz w:val="18"/>
          <w:szCs w:val="18"/>
          <w:lang w:val="x-none" w:eastAsia="x-none"/>
        </w:rPr>
        <w:t>ИРКУТСКАЯ ОБЛАСТЬ  ИРКУТСКИЙ РАЙОН</w:t>
      </w:r>
    </w:p>
    <w:p w:rsidR="00DC463F" w:rsidRDefault="00DC463F" w:rsidP="00DC463F">
      <w:pPr>
        <w:ind w:right="140" w:firstLine="0"/>
        <w:jc w:val="center"/>
        <w:rPr>
          <w:sz w:val="18"/>
          <w:szCs w:val="18"/>
        </w:rPr>
      </w:pPr>
      <w:r>
        <w:rPr>
          <w:sz w:val="18"/>
          <w:szCs w:val="18"/>
        </w:rPr>
        <w:t>ХОМУТОВСКОЕ МУНИЦИПАЛЬНОЕ ОБРАЗОВАНИЕ</w:t>
      </w:r>
    </w:p>
    <w:p w:rsidR="00DC463F" w:rsidRDefault="00DC463F" w:rsidP="00DC463F">
      <w:pPr>
        <w:ind w:right="140" w:firstLine="0"/>
        <w:jc w:val="center"/>
        <w:rPr>
          <w:b/>
          <w:sz w:val="18"/>
          <w:szCs w:val="18"/>
        </w:rPr>
      </w:pPr>
      <w:r>
        <w:rPr>
          <w:b/>
          <w:sz w:val="18"/>
          <w:szCs w:val="18"/>
        </w:rPr>
        <w:t>АДМИНИСТРАЦИЯ</w:t>
      </w:r>
    </w:p>
    <w:p w:rsidR="00DC463F" w:rsidRPr="001C574D" w:rsidRDefault="00DC463F" w:rsidP="00DC463F">
      <w:pPr>
        <w:keepNext/>
        <w:ind w:left="567" w:hanging="5"/>
        <w:jc w:val="center"/>
        <w:outlineLvl w:val="1"/>
        <w:rPr>
          <w:b/>
          <w:bCs/>
          <w:sz w:val="18"/>
          <w:szCs w:val="18"/>
          <w:lang w:eastAsia="x-none"/>
        </w:rPr>
      </w:pPr>
      <w:r>
        <w:rPr>
          <w:b/>
          <w:bCs/>
          <w:sz w:val="18"/>
          <w:szCs w:val="18"/>
          <w:lang w:eastAsia="x-none"/>
        </w:rPr>
        <w:t>ПОСТАНОВЛЕНИЕ</w:t>
      </w:r>
    </w:p>
    <w:p w:rsidR="00DC463F" w:rsidRDefault="00DC463F" w:rsidP="00DC463F">
      <w:pPr>
        <w:keepNext/>
        <w:ind w:left="567" w:hanging="5"/>
        <w:jc w:val="center"/>
        <w:outlineLvl w:val="1"/>
        <w:rPr>
          <w:b/>
          <w:bCs/>
          <w:sz w:val="18"/>
          <w:szCs w:val="18"/>
          <w:lang w:eastAsia="x-none"/>
        </w:rPr>
      </w:pPr>
    </w:p>
    <w:p w:rsidR="00DC463F" w:rsidRDefault="00DC463F" w:rsidP="00DC463F">
      <w:pPr>
        <w:keepNext/>
        <w:ind w:left="567" w:hanging="5"/>
        <w:jc w:val="center"/>
        <w:outlineLvl w:val="1"/>
        <w:rPr>
          <w:b/>
          <w:bCs/>
          <w:sz w:val="18"/>
          <w:szCs w:val="18"/>
          <w:lang w:eastAsia="x-none"/>
        </w:rPr>
      </w:pPr>
    </w:p>
    <w:p w:rsidR="00DC463F" w:rsidRPr="00684DA0" w:rsidRDefault="00DC463F" w:rsidP="00DC463F">
      <w:pPr>
        <w:ind w:left="0" w:firstLine="567"/>
        <w:rPr>
          <w:sz w:val="18"/>
          <w:szCs w:val="18"/>
          <w:u w:val="single"/>
        </w:rPr>
      </w:pPr>
      <w:r>
        <w:rPr>
          <w:sz w:val="18"/>
          <w:szCs w:val="18"/>
          <w:u w:val="single"/>
        </w:rPr>
        <w:t>16.02.2021 № 29</w:t>
      </w:r>
      <w:r w:rsidRPr="00684DA0">
        <w:rPr>
          <w:sz w:val="18"/>
          <w:szCs w:val="18"/>
          <w:u w:val="single"/>
        </w:rPr>
        <w:t xml:space="preserve"> о/д</w:t>
      </w:r>
    </w:p>
    <w:p w:rsidR="00DC463F" w:rsidRPr="00AC56AF" w:rsidRDefault="00DC463F" w:rsidP="00DC463F">
      <w:pPr>
        <w:ind w:left="0" w:firstLine="567"/>
        <w:rPr>
          <w:sz w:val="18"/>
          <w:szCs w:val="18"/>
        </w:rPr>
      </w:pPr>
      <w:r>
        <w:rPr>
          <w:sz w:val="18"/>
          <w:szCs w:val="18"/>
        </w:rPr>
        <w:t xml:space="preserve">      </w:t>
      </w:r>
      <w:proofErr w:type="spellStart"/>
      <w:r w:rsidRPr="00684DA0">
        <w:rPr>
          <w:sz w:val="18"/>
          <w:szCs w:val="18"/>
        </w:rPr>
        <w:t>с</w:t>
      </w:r>
      <w:proofErr w:type="gramStart"/>
      <w:r w:rsidRPr="00684DA0">
        <w:rPr>
          <w:sz w:val="18"/>
          <w:szCs w:val="18"/>
        </w:rPr>
        <w:t>.Х</w:t>
      </w:r>
      <w:proofErr w:type="gramEnd"/>
      <w:r w:rsidRPr="00684DA0">
        <w:rPr>
          <w:sz w:val="18"/>
          <w:szCs w:val="18"/>
        </w:rPr>
        <w:t>омутово</w:t>
      </w:r>
      <w:proofErr w:type="spellEnd"/>
    </w:p>
    <w:p w:rsidR="00DC463F" w:rsidRDefault="00DC463F" w:rsidP="00BE29C3">
      <w:pPr>
        <w:ind w:left="0" w:firstLine="0"/>
        <w:rPr>
          <w:sz w:val="28"/>
          <w:szCs w:val="28"/>
        </w:rPr>
      </w:pPr>
    </w:p>
    <w:p w:rsidR="00DC463F" w:rsidRPr="00DC463F" w:rsidRDefault="00DC463F" w:rsidP="00BE29C3">
      <w:pPr>
        <w:ind w:left="0" w:firstLine="567"/>
        <w:rPr>
          <w:sz w:val="18"/>
          <w:szCs w:val="18"/>
        </w:rPr>
      </w:pPr>
      <w:r w:rsidRPr="00DC463F">
        <w:rPr>
          <w:sz w:val="18"/>
          <w:szCs w:val="18"/>
        </w:rPr>
        <w:t xml:space="preserve">О порядке проведения рейтингового голосования по выбору общественных территорий, подлежащих благоустройству в первоочередном порядке с применением целевой модели по вовлечению граждан, принимающих участие в решении вопросов развития городской среды на территории </w:t>
      </w:r>
      <w:proofErr w:type="spellStart"/>
      <w:r w:rsidRPr="00DC463F">
        <w:rPr>
          <w:sz w:val="18"/>
          <w:szCs w:val="18"/>
        </w:rPr>
        <w:t>Хомутовского</w:t>
      </w:r>
      <w:proofErr w:type="spellEnd"/>
      <w:r w:rsidRPr="00DC463F">
        <w:rPr>
          <w:sz w:val="18"/>
          <w:szCs w:val="18"/>
        </w:rPr>
        <w:t xml:space="preserve"> муниципального образования  в 2022 году</w:t>
      </w:r>
    </w:p>
    <w:p w:rsidR="005657DE" w:rsidRDefault="005657DE" w:rsidP="00BE29C3">
      <w:pPr>
        <w:ind w:left="0" w:firstLine="567"/>
        <w:rPr>
          <w:sz w:val="18"/>
          <w:szCs w:val="18"/>
        </w:rPr>
      </w:pPr>
    </w:p>
    <w:p w:rsidR="005657DE" w:rsidRPr="00DC463F" w:rsidRDefault="005657DE" w:rsidP="00BE29C3">
      <w:pPr>
        <w:ind w:left="0" w:firstLine="567"/>
        <w:rPr>
          <w:sz w:val="18"/>
          <w:szCs w:val="18"/>
        </w:rPr>
      </w:pPr>
      <w:bookmarkStart w:id="0" w:name="_GoBack"/>
      <w:bookmarkEnd w:id="0"/>
    </w:p>
    <w:p w:rsidR="00DC463F" w:rsidRPr="00DC463F" w:rsidRDefault="00DC463F" w:rsidP="00BE29C3">
      <w:pPr>
        <w:autoSpaceDE w:val="0"/>
        <w:autoSpaceDN w:val="0"/>
        <w:adjustRightInd w:val="0"/>
        <w:ind w:left="0" w:firstLine="567"/>
        <w:rPr>
          <w:sz w:val="18"/>
          <w:szCs w:val="18"/>
        </w:rPr>
      </w:pPr>
      <w:r w:rsidRPr="00DC463F">
        <w:rPr>
          <w:sz w:val="18"/>
          <w:szCs w:val="18"/>
        </w:rPr>
        <w:t xml:space="preserve">В целях вовлечения граждан в процесс реализации муниципальной </w:t>
      </w:r>
      <w:hyperlink r:id="rId9" w:history="1">
        <w:r w:rsidRPr="00DC463F">
          <w:rPr>
            <w:sz w:val="18"/>
            <w:szCs w:val="18"/>
          </w:rPr>
          <w:t>программы</w:t>
        </w:r>
      </w:hyperlink>
      <w:r w:rsidRPr="00DC463F">
        <w:rPr>
          <w:sz w:val="18"/>
          <w:szCs w:val="18"/>
        </w:rPr>
        <w:t xml:space="preserve"> «Формирование современной городской среды на территории </w:t>
      </w:r>
      <w:proofErr w:type="spellStart"/>
      <w:r w:rsidRPr="00DC463F">
        <w:rPr>
          <w:sz w:val="18"/>
          <w:szCs w:val="18"/>
        </w:rPr>
        <w:t>Хомутовского</w:t>
      </w:r>
      <w:proofErr w:type="spellEnd"/>
      <w:r w:rsidRPr="00DC463F">
        <w:rPr>
          <w:sz w:val="18"/>
          <w:szCs w:val="18"/>
        </w:rPr>
        <w:t xml:space="preserve"> муниципального образования на 2018-2024 годы», утвержденной постановлением администрации </w:t>
      </w:r>
      <w:proofErr w:type="spellStart"/>
      <w:r w:rsidRPr="00DC463F">
        <w:rPr>
          <w:sz w:val="18"/>
          <w:szCs w:val="18"/>
        </w:rPr>
        <w:t>Хомутовского</w:t>
      </w:r>
      <w:proofErr w:type="spellEnd"/>
      <w:r w:rsidRPr="00DC463F">
        <w:rPr>
          <w:sz w:val="18"/>
          <w:szCs w:val="18"/>
        </w:rPr>
        <w:t xml:space="preserve"> муниципального образования от 14.07.2019 № 210,  в соответствии с Федеральным </w:t>
      </w:r>
      <w:hyperlink r:id="rId10" w:history="1">
        <w:r w:rsidRPr="00DC463F">
          <w:rPr>
            <w:sz w:val="18"/>
            <w:szCs w:val="18"/>
          </w:rPr>
          <w:t>законом</w:t>
        </w:r>
      </w:hyperlink>
      <w:r w:rsidRPr="00DC463F">
        <w:rPr>
          <w:sz w:val="18"/>
          <w:szCs w:val="18"/>
        </w:rPr>
        <w:t xml:space="preserve"> от 06.10.2003 № 131-ФЗ «Об общих принципах организации местного самоуправления в Российской Федерации», Постановлением </w:t>
      </w:r>
      <w:proofErr w:type="gramStart"/>
      <w:r w:rsidRPr="00DC463F">
        <w:rPr>
          <w:sz w:val="18"/>
          <w:szCs w:val="18"/>
        </w:rPr>
        <w:t xml:space="preserve">Правительства Иркутской области  от 15.02.2021 №78-пп «О внесении изменений в Порядок  проведения рейтингового голосования по выбору общественных территорий, подлежащих благоустройству в первоочередном порядке, с применением целевой модели по вовлечению граждан, принимающих участие в решении вопросов развития городской среды на территории муниципальных образований Иркутской области», Уставом </w:t>
      </w:r>
      <w:proofErr w:type="spellStart"/>
      <w:r w:rsidRPr="00DC463F">
        <w:rPr>
          <w:sz w:val="18"/>
          <w:szCs w:val="18"/>
        </w:rPr>
        <w:t>Хомутовского</w:t>
      </w:r>
      <w:proofErr w:type="spellEnd"/>
      <w:r w:rsidRPr="00DC463F">
        <w:rPr>
          <w:sz w:val="18"/>
          <w:szCs w:val="18"/>
        </w:rPr>
        <w:t xml:space="preserve"> муниципального образования, администрация </w:t>
      </w:r>
      <w:proofErr w:type="spellStart"/>
      <w:r w:rsidRPr="00DC463F">
        <w:rPr>
          <w:sz w:val="18"/>
          <w:szCs w:val="18"/>
        </w:rPr>
        <w:t>Хомутовского</w:t>
      </w:r>
      <w:proofErr w:type="spellEnd"/>
      <w:r w:rsidRPr="00DC463F">
        <w:rPr>
          <w:sz w:val="18"/>
          <w:szCs w:val="18"/>
        </w:rPr>
        <w:t xml:space="preserve"> муниципального образования,</w:t>
      </w:r>
      <w:proofErr w:type="gramEnd"/>
    </w:p>
    <w:p w:rsidR="00DC463F" w:rsidRPr="00DC463F" w:rsidRDefault="00DC463F" w:rsidP="00BE29C3">
      <w:pPr>
        <w:autoSpaceDE w:val="0"/>
        <w:autoSpaceDN w:val="0"/>
        <w:adjustRightInd w:val="0"/>
        <w:ind w:left="0" w:firstLine="567"/>
        <w:rPr>
          <w:sz w:val="18"/>
          <w:szCs w:val="18"/>
        </w:rPr>
      </w:pPr>
      <w:r w:rsidRPr="00DC463F">
        <w:rPr>
          <w:sz w:val="18"/>
          <w:szCs w:val="18"/>
        </w:rPr>
        <w:t xml:space="preserve">           </w:t>
      </w:r>
    </w:p>
    <w:p w:rsidR="00DC463F" w:rsidRDefault="00DC463F" w:rsidP="00BE29C3">
      <w:pPr>
        <w:autoSpaceDE w:val="0"/>
        <w:autoSpaceDN w:val="0"/>
        <w:adjustRightInd w:val="0"/>
        <w:ind w:left="0" w:firstLine="1701"/>
        <w:rPr>
          <w:sz w:val="18"/>
          <w:szCs w:val="18"/>
        </w:rPr>
      </w:pPr>
      <w:r w:rsidRPr="00DC463F">
        <w:rPr>
          <w:sz w:val="18"/>
          <w:szCs w:val="18"/>
        </w:rPr>
        <w:t xml:space="preserve"> ПОСТАНОВЛЯЕТ:</w:t>
      </w:r>
    </w:p>
    <w:p w:rsidR="00BE29C3" w:rsidRPr="00DC463F" w:rsidRDefault="00BE29C3" w:rsidP="00BE29C3">
      <w:pPr>
        <w:autoSpaceDE w:val="0"/>
        <w:autoSpaceDN w:val="0"/>
        <w:adjustRightInd w:val="0"/>
        <w:ind w:left="0" w:firstLine="1701"/>
        <w:rPr>
          <w:sz w:val="18"/>
          <w:szCs w:val="18"/>
        </w:rPr>
      </w:pPr>
    </w:p>
    <w:p w:rsidR="00DC463F" w:rsidRPr="00DC463F" w:rsidRDefault="00DC463F" w:rsidP="00BE29C3">
      <w:pPr>
        <w:autoSpaceDE w:val="0"/>
        <w:autoSpaceDN w:val="0"/>
        <w:adjustRightInd w:val="0"/>
        <w:ind w:left="0" w:firstLine="567"/>
        <w:rPr>
          <w:sz w:val="18"/>
          <w:szCs w:val="18"/>
        </w:rPr>
      </w:pPr>
      <w:r w:rsidRPr="00DC463F">
        <w:rPr>
          <w:sz w:val="18"/>
          <w:szCs w:val="18"/>
        </w:rPr>
        <w:t xml:space="preserve">  1. Утвердить Порядок проведения рейтингового голосования по выбору общественных территорий, подлежащих благоустройству в первоочередном порядке, с применением целевой модели по вовлечению граждан, принимающих участие в решении вопросов развития городской среды на территории </w:t>
      </w:r>
      <w:proofErr w:type="spellStart"/>
      <w:r w:rsidRPr="00DC463F">
        <w:rPr>
          <w:sz w:val="18"/>
          <w:szCs w:val="18"/>
        </w:rPr>
        <w:t>Хомутовского</w:t>
      </w:r>
      <w:proofErr w:type="spellEnd"/>
      <w:r w:rsidRPr="00DC463F">
        <w:rPr>
          <w:sz w:val="18"/>
          <w:szCs w:val="18"/>
        </w:rPr>
        <w:t xml:space="preserve"> муниципального  образования в 2022 году (Приложение №1).</w:t>
      </w:r>
    </w:p>
    <w:p w:rsidR="00DC463F" w:rsidRPr="00DC463F" w:rsidRDefault="00DC463F" w:rsidP="00BE29C3">
      <w:pPr>
        <w:autoSpaceDE w:val="0"/>
        <w:autoSpaceDN w:val="0"/>
        <w:adjustRightInd w:val="0"/>
        <w:ind w:left="0" w:firstLine="567"/>
        <w:rPr>
          <w:sz w:val="18"/>
          <w:szCs w:val="18"/>
        </w:rPr>
      </w:pPr>
      <w:r w:rsidRPr="00DC463F">
        <w:rPr>
          <w:sz w:val="18"/>
          <w:szCs w:val="18"/>
        </w:rPr>
        <w:t xml:space="preserve"> 2. Постановление администрации от 13.02.2020 №17 о/д «О порядке организации и проведения открытого голосования по общественным территориям </w:t>
      </w:r>
      <w:proofErr w:type="spellStart"/>
      <w:r w:rsidRPr="00DC463F">
        <w:rPr>
          <w:sz w:val="18"/>
          <w:szCs w:val="18"/>
        </w:rPr>
        <w:t>Хомутовского</w:t>
      </w:r>
      <w:proofErr w:type="spellEnd"/>
      <w:r w:rsidRPr="00DC463F">
        <w:rPr>
          <w:sz w:val="18"/>
          <w:szCs w:val="18"/>
        </w:rPr>
        <w:t xml:space="preserve"> муниципального образования, подлежащим в первоочередном порядке благоустройству в 2021 году» признать утратившим силу.</w:t>
      </w:r>
    </w:p>
    <w:p w:rsidR="00DC463F" w:rsidRPr="00DC463F" w:rsidRDefault="00DC463F" w:rsidP="00BE29C3">
      <w:pPr>
        <w:ind w:left="0" w:firstLine="567"/>
        <w:rPr>
          <w:sz w:val="18"/>
          <w:szCs w:val="18"/>
        </w:rPr>
      </w:pPr>
      <w:r w:rsidRPr="00DC463F">
        <w:rPr>
          <w:sz w:val="18"/>
          <w:szCs w:val="18"/>
        </w:rPr>
        <w:t xml:space="preserve"> 3.    Утвердить:</w:t>
      </w:r>
    </w:p>
    <w:p w:rsidR="00DC463F" w:rsidRPr="00DC463F" w:rsidRDefault="00DC463F" w:rsidP="00BE29C3">
      <w:pPr>
        <w:ind w:left="0" w:firstLine="567"/>
        <w:rPr>
          <w:sz w:val="18"/>
          <w:szCs w:val="18"/>
        </w:rPr>
      </w:pPr>
      <w:r w:rsidRPr="00DC463F">
        <w:rPr>
          <w:sz w:val="18"/>
          <w:szCs w:val="18"/>
        </w:rPr>
        <w:t xml:space="preserve"> 3.1. Перечень общественных территорий, предлагаемых для голосования по отбору общественных территорий, подлежащих в первоочередном порядке благоустройству в 2022 году (Приложению № 2).</w:t>
      </w:r>
    </w:p>
    <w:p w:rsidR="00DC463F" w:rsidRPr="00DC463F" w:rsidRDefault="00DC463F" w:rsidP="00BE29C3">
      <w:pPr>
        <w:ind w:left="0" w:firstLine="567"/>
        <w:rPr>
          <w:sz w:val="18"/>
          <w:szCs w:val="18"/>
        </w:rPr>
      </w:pPr>
      <w:r w:rsidRPr="00DC463F">
        <w:rPr>
          <w:sz w:val="18"/>
          <w:szCs w:val="18"/>
        </w:rPr>
        <w:t xml:space="preserve"> 3.2. Форму итогового протокола общественной муниципальной комиссии об итогах рейтингового голосования по общественным территориям </w:t>
      </w:r>
      <w:proofErr w:type="spellStart"/>
      <w:r w:rsidRPr="00DC463F">
        <w:rPr>
          <w:sz w:val="18"/>
          <w:szCs w:val="18"/>
        </w:rPr>
        <w:t>Хомутовского</w:t>
      </w:r>
      <w:proofErr w:type="spellEnd"/>
      <w:r w:rsidRPr="00DC463F">
        <w:rPr>
          <w:sz w:val="18"/>
          <w:szCs w:val="18"/>
        </w:rPr>
        <w:t xml:space="preserve"> муниципального образования (Приложению № 3).</w:t>
      </w:r>
    </w:p>
    <w:p w:rsidR="00DC463F" w:rsidRPr="00DC463F" w:rsidRDefault="00C67031" w:rsidP="00C67031">
      <w:pPr>
        <w:rPr>
          <w:sz w:val="18"/>
          <w:szCs w:val="18"/>
        </w:rPr>
      </w:pPr>
      <w:r>
        <w:rPr>
          <w:sz w:val="18"/>
          <w:szCs w:val="18"/>
        </w:rPr>
        <w:t xml:space="preserve">   </w:t>
      </w:r>
      <w:r w:rsidR="00DC463F" w:rsidRPr="00DC463F">
        <w:rPr>
          <w:sz w:val="18"/>
          <w:szCs w:val="18"/>
        </w:rPr>
        <w:t xml:space="preserve">  4.   Опубликовать настоящее постановление в установленном законном порядке.</w:t>
      </w:r>
    </w:p>
    <w:p w:rsidR="00DC463F" w:rsidRPr="00DC463F" w:rsidRDefault="00DC463F" w:rsidP="00BE29C3">
      <w:pPr>
        <w:pStyle w:val="ConsPlusTitle"/>
        <w:tabs>
          <w:tab w:val="num" w:pos="0"/>
        </w:tabs>
        <w:ind w:left="0" w:firstLine="567"/>
        <w:outlineLvl w:val="0"/>
        <w:rPr>
          <w:rFonts w:ascii="Times New Roman" w:hAnsi="Times New Roman" w:cs="Times New Roman"/>
          <w:b w:val="0"/>
          <w:sz w:val="18"/>
          <w:szCs w:val="18"/>
        </w:rPr>
      </w:pPr>
      <w:r w:rsidRPr="00DC463F">
        <w:rPr>
          <w:rFonts w:ascii="Times New Roman" w:hAnsi="Times New Roman" w:cs="Times New Roman"/>
          <w:b w:val="0"/>
          <w:sz w:val="18"/>
          <w:szCs w:val="18"/>
        </w:rPr>
        <w:t xml:space="preserve">5. Контроль исполнения настоящего постановления возложить на Первого заместителя Главы администрации </w:t>
      </w:r>
      <w:proofErr w:type="spellStart"/>
      <w:r w:rsidRPr="00DC463F">
        <w:rPr>
          <w:rFonts w:ascii="Times New Roman" w:hAnsi="Times New Roman" w:cs="Times New Roman"/>
          <w:b w:val="0"/>
          <w:sz w:val="18"/>
          <w:szCs w:val="18"/>
        </w:rPr>
        <w:t>А.В.Иваненко</w:t>
      </w:r>
      <w:proofErr w:type="spellEnd"/>
      <w:r w:rsidRPr="00DC463F">
        <w:rPr>
          <w:rFonts w:ascii="Times New Roman" w:hAnsi="Times New Roman" w:cs="Times New Roman"/>
          <w:b w:val="0"/>
          <w:sz w:val="18"/>
          <w:szCs w:val="18"/>
        </w:rPr>
        <w:t>.</w:t>
      </w:r>
    </w:p>
    <w:p w:rsidR="00DC463F" w:rsidRPr="00DC463F" w:rsidRDefault="00DC463F" w:rsidP="00BE29C3">
      <w:pPr>
        <w:ind w:left="0" w:firstLine="567"/>
        <w:rPr>
          <w:color w:val="FF0000"/>
          <w:sz w:val="18"/>
          <w:szCs w:val="18"/>
        </w:rPr>
      </w:pPr>
    </w:p>
    <w:p w:rsidR="00DC463F" w:rsidRPr="0019467E" w:rsidRDefault="00DC463F" w:rsidP="0019467E">
      <w:pPr>
        <w:ind w:left="0" w:firstLine="567"/>
        <w:jc w:val="right"/>
        <w:rPr>
          <w:i/>
          <w:sz w:val="18"/>
          <w:szCs w:val="18"/>
        </w:rPr>
      </w:pPr>
      <w:r w:rsidRPr="0019467E">
        <w:rPr>
          <w:i/>
          <w:sz w:val="18"/>
          <w:szCs w:val="18"/>
        </w:rPr>
        <w:t xml:space="preserve">Глава администрации                                 </w:t>
      </w:r>
      <w:proofErr w:type="spellStart"/>
      <w:r w:rsidRPr="0019467E">
        <w:rPr>
          <w:i/>
          <w:sz w:val="18"/>
          <w:szCs w:val="18"/>
        </w:rPr>
        <w:t>В.М.Колмаченко</w:t>
      </w:r>
      <w:proofErr w:type="spellEnd"/>
    </w:p>
    <w:p w:rsidR="00DC463F" w:rsidRPr="0019467E" w:rsidRDefault="00DC463F" w:rsidP="0019467E">
      <w:pPr>
        <w:tabs>
          <w:tab w:val="left" w:pos="567"/>
        </w:tabs>
        <w:ind w:left="0" w:firstLine="567"/>
        <w:jc w:val="right"/>
        <w:rPr>
          <w:i/>
          <w:sz w:val="18"/>
          <w:szCs w:val="18"/>
        </w:rPr>
      </w:pPr>
    </w:p>
    <w:p w:rsidR="00DC463F" w:rsidRPr="00DC463F" w:rsidRDefault="00DC463F" w:rsidP="00BE29C3">
      <w:pPr>
        <w:tabs>
          <w:tab w:val="left" w:pos="567"/>
        </w:tabs>
        <w:ind w:left="0" w:firstLine="567"/>
        <w:rPr>
          <w:sz w:val="18"/>
          <w:szCs w:val="18"/>
        </w:rPr>
      </w:pPr>
      <w:r w:rsidRPr="00DC463F">
        <w:rPr>
          <w:sz w:val="18"/>
          <w:szCs w:val="18"/>
        </w:rPr>
        <w:t xml:space="preserve">                                                                                  </w:t>
      </w:r>
    </w:p>
    <w:p w:rsidR="00DC463F" w:rsidRPr="00DC463F" w:rsidRDefault="00DC463F" w:rsidP="00BE29C3">
      <w:pPr>
        <w:ind w:left="0" w:firstLine="567"/>
        <w:rPr>
          <w:sz w:val="18"/>
          <w:szCs w:val="18"/>
        </w:rPr>
      </w:pPr>
      <w:r w:rsidRPr="00DC463F">
        <w:rPr>
          <w:sz w:val="18"/>
          <w:szCs w:val="18"/>
        </w:rPr>
        <w:t xml:space="preserve">                                                                                      .</w:t>
      </w:r>
    </w:p>
    <w:p w:rsidR="00DC463F" w:rsidRPr="00DC463F" w:rsidRDefault="00DC463F" w:rsidP="00BE29C3">
      <w:pPr>
        <w:ind w:left="0" w:firstLine="567"/>
        <w:rPr>
          <w:sz w:val="18"/>
          <w:szCs w:val="18"/>
        </w:rPr>
      </w:pPr>
    </w:p>
    <w:p w:rsidR="00DC463F" w:rsidRPr="00DC463F" w:rsidRDefault="00DC463F" w:rsidP="00BE29C3">
      <w:pPr>
        <w:ind w:left="0" w:firstLine="567"/>
        <w:rPr>
          <w:sz w:val="18"/>
          <w:szCs w:val="18"/>
        </w:rPr>
      </w:pPr>
    </w:p>
    <w:p w:rsidR="00DC463F" w:rsidRPr="00DC463F" w:rsidRDefault="00DC463F" w:rsidP="00BE29C3">
      <w:pPr>
        <w:ind w:left="0" w:firstLine="567"/>
        <w:rPr>
          <w:sz w:val="18"/>
          <w:szCs w:val="18"/>
        </w:rPr>
      </w:pPr>
    </w:p>
    <w:p w:rsidR="00DC463F" w:rsidRPr="00DC463F" w:rsidRDefault="00DC463F" w:rsidP="00BE29C3">
      <w:pPr>
        <w:ind w:left="0" w:firstLine="567"/>
        <w:rPr>
          <w:sz w:val="18"/>
          <w:szCs w:val="18"/>
        </w:rPr>
      </w:pPr>
    </w:p>
    <w:p w:rsidR="00DC463F" w:rsidRPr="00DC463F" w:rsidRDefault="00DC463F" w:rsidP="00BE29C3">
      <w:pPr>
        <w:ind w:left="0" w:firstLine="567"/>
        <w:rPr>
          <w:sz w:val="18"/>
          <w:szCs w:val="18"/>
        </w:rPr>
      </w:pPr>
    </w:p>
    <w:p w:rsidR="00DC463F" w:rsidRPr="00DC463F" w:rsidRDefault="00DC463F" w:rsidP="00BE29C3">
      <w:pPr>
        <w:ind w:left="0" w:firstLine="567"/>
        <w:rPr>
          <w:sz w:val="18"/>
          <w:szCs w:val="18"/>
        </w:rPr>
      </w:pPr>
    </w:p>
    <w:p w:rsidR="00DC463F" w:rsidRPr="00DC463F" w:rsidRDefault="00DC463F" w:rsidP="00BE29C3">
      <w:pPr>
        <w:ind w:left="0" w:firstLine="567"/>
        <w:rPr>
          <w:sz w:val="18"/>
          <w:szCs w:val="18"/>
        </w:rPr>
      </w:pPr>
    </w:p>
    <w:p w:rsidR="00DC463F" w:rsidRPr="00DC463F" w:rsidRDefault="00DC463F" w:rsidP="00BE29C3">
      <w:pPr>
        <w:ind w:left="0" w:firstLine="567"/>
        <w:rPr>
          <w:sz w:val="18"/>
          <w:szCs w:val="18"/>
        </w:rPr>
      </w:pPr>
    </w:p>
    <w:p w:rsidR="00DC463F" w:rsidRPr="00DC463F" w:rsidRDefault="00DC463F" w:rsidP="00BE29C3">
      <w:pPr>
        <w:ind w:left="0" w:firstLine="567"/>
        <w:rPr>
          <w:sz w:val="18"/>
          <w:szCs w:val="18"/>
        </w:rPr>
      </w:pPr>
    </w:p>
    <w:p w:rsidR="00DC463F" w:rsidRPr="00DC463F" w:rsidRDefault="00DC463F" w:rsidP="00BE29C3">
      <w:pPr>
        <w:ind w:left="0" w:firstLine="567"/>
        <w:rPr>
          <w:sz w:val="18"/>
          <w:szCs w:val="18"/>
        </w:rPr>
      </w:pPr>
    </w:p>
    <w:p w:rsidR="00DC463F" w:rsidRPr="00DC463F" w:rsidRDefault="00DC463F" w:rsidP="00BE29C3">
      <w:pPr>
        <w:ind w:left="0" w:firstLine="567"/>
        <w:rPr>
          <w:sz w:val="18"/>
          <w:szCs w:val="18"/>
        </w:rPr>
      </w:pPr>
    </w:p>
    <w:p w:rsidR="00DC463F" w:rsidRPr="00DC463F" w:rsidRDefault="00DC463F" w:rsidP="00BE29C3">
      <w:pPr>
        <w:ind w:left="0" w:firstLine="567"/>
        <w:rPr>
          <w:sz w:val="18"/>
          <w:szCs w:val="18"/>
        </w:rPr>
      </w:pPr>
    </w:p>
    <w:p w:rsidR="00DC463F" w:rsidRPr="00DC463F" w:rsidRDefault="00DC463F" w:rsidP="00BE29C3">
      <w:pPr>
        <w:ind w:left="0" w:firstLine="567"/>
        <w:rPr>
          <w:sz w:val="18"/>
          <w:szCs w:val="18"/>
        </w:rPr>
      </w:pPr>
    </w:p>
    <w:p w:rsidR="00DC463F" w:rsidRPr="00DC463F" w:rsidRDefault="00DC463F" w:rsidP="00BE29C3">
      <w:pPr>
        <w:ind w:left="0" w:firstLine="567"/>
        <w:rPr>
          <w:sz w:val="18"/>
          <w:szCs w:val="18"/>
        </w:rPr>
      </w:pPr>
    </w:p>
    <w:p w:rsidR="00DC463F" w:rsidRPr="00DC463F" w:rsidRDefault="00DC463F" w:rsidP="00BE29C3">
      <w:pPr>
        <w:ind w:left="0" w:firstLine="567"/>
        <w:rPr>
          <w:sz w:val="18"/>
          <w:szCs w:val="18"/>
        </w:rPr>
      </w:pPr>
    </w:p>
    <w:p w:rsidR="00DC463F" w:rsidRPr="00DC463F" w:rsidRDefault="00DC463F" w:rsidP="00BE29C3">
      <w:pPr>
        <w:ind w:left="0" w:firstLine="567"/>
        <w:jc w:val="center"/>
        <w:rPr>
          <w:sz w:val="18"/>
          <w:szCs w:val="18"/>
        </w:rPr>
      </w:pPr>
      <w:r w:rsidRPr="00DC463F">
        <w:rPr>
          <w:sz w:val="18"/>
          <w:szCs w:val="18"/>
        </w:rPr>
        <w:t xml:space="preserve">                                                                                         </w:t>
      </w:r>
    </w:p>
    <w:p w:rsidR="00DC463F" w:rsidRPr="00DC463F" w:rsidRDefault="00DC463F" w:rsidP="00BE29C3">
      <w:pPr>
        <w:framePr w:hSpace="180" w:wrap="around" w:vAnchor="text" w:hAnchor="margin" w:y="-46"/>
        <w:ind w:left="0" w:firstLine="567"/>
        <w:jc w:val="right"/>
        <w:rPr>
          <w:sz w:val="18"/>
          <w:szCs w:val="18"/>
        </w:rPr>
      </w:pPr>
      <w:r w:rsidRPr="00DC463F">
        <w:rPr>
          <w:sz w:val="18"/>
          <w:szCs w:val="18"/>
        </w:rPr>
        <w:t>Приложение № 1</w:t>
      </w:r>
    </w:p>
    <w:p w:rsidR="00DC463F" w:rsidRPr="00DC463F" w:rsidRDefault="00DC463F" w:rsidP="00BE29C3">
      <w:pPr>
        <w:framePr w:hSpace="180" w:wrap="around" w:vAnchor="text" w:hAnchor="margin" w:y="-46"/>
        <w:ind w:left="0" w:firstLine="567"/>
        <w:jc w:val="right"/>
        <w:rPr>
          <w:sz w:val="18"/>
          <w:szCs w:val="18"/>
        </w:rPr>
      </w:pPr>
      <w:r w:rsidRPr="00DC463F">
        <w:rPr>
          <w:sz w:val="18"/>
          <w:szCs w:val="18"/>
        </w:rPr>
        <w:t>Утверждено</w:t>
      </w:r>
    </w:p>
    <w:p w:rsidR="00DC463F" w:rsidRPr="00DC463F" w:rsidRDefault="00DC463F" w:rsidP="00BE29C3">
      <w:pPr>
        <w:framePr w:hSpace="180" w:wrap="around" w:vAnchor="text" w:hAnchor="margin" w:y="-46"/>
        <w:ind w:left="0" w:firstLine="567"/>
        <w:jc w:val="right"/>
        <w:rPr>
          <w:sz w:val="18"/>
          <w:szCs w:val="18"/>
        </w:rPr>
      </w:pPr>
      <w:r w:rsidRPr="00DC463F">
        <w:rPr>
          <w:sz w:val="18"/>
          <w:szCs w:val="18"/>
        </w:rPr>
        <w:t xml:space="preserve"> Постановлением администрации  </w:t>
      </w:r>
      <w:proofErr w:type="spellStart"/>
      <w:r w:rsidRPr="00DC463F">
        <w:rPr>
          <w:sz w:val="18"/>
          <w:szCs w:val="18"/>
        </w:rPr>
        <w:t>Хомутовского</w:t>
      </w:r>
      <w:proofErr w:type="spellEnd"/>
      <w:r w:rsidRPr="00DC463F">
        <w:rPr>
          <w:sz w:val="18"/>
          <w:szCs w:val="18"/>
        </w:rPr>
        <w:t xml:space="preserve"> </w:t>
      </w:r>
    </w:p>
    <w:p w:rsidR="00DC463F" w:rsidRPr="00DC463F" w:rsidRDefault="00DC463F" w:rsidP="00BE29C3">
      <w:pPr>
        <w:framePr w:hSpace="180" w:wrap="around" w:vAnchor="text" w:hAnchor="margin" w:y="-46"/>
        <w:ind w:left="0" w:firstLine="567"/>
        <w:jc w:val="right"/>
        <w:rPr>
          <w:sz w:val="18"/>
          <w:szCs w:val="18"/>
        </w:rPr>
      </w:pPr>
      <w:r w:rsidRPr="00DC463F">
        <w:rPr>
          <w:sz w:val="18"/>
          <w:szCs w:val="18"/>
        </w:rPr>
        <w:t>муниципального образования</w:t>
      </w:r>
    </w:p>
    <w:p w:rsidR="00DC463F" w:rsidRPr="00DC463F" w:rsidRDefault="00DC463F" w:rsidP="00BE29C3">
      <w:pPr>
        <w:ind w:left="0" w:firstLine="567"/>
        <w:jc w:val="right"/>
        <w:rPr>
          <w:b/>
          <w:sz w:val="18"/>
          <w:szCs w:val="18"/>
        </w:rPr>
      </w:pPr>
      <w:r w:rsidRPr="00DC463F">
        <w:rPr>
          <w:sz w:val="18"/>
          <w:szCs w:val="18"/>
        </w:rPr>
        <w:t>от____</w:t>
      </w:r>
      <w:r w:rsidR="00C67031">
        <w:rPr>
          <w:sz w:val="18"/>
          <w:szCs w:val="18"/>
        </w:rPr>
        <w:t>16.02.2021</w:t>
      </w:r>
      <w:r w:rsidRPr="00DC463F">
        <w:rPr>
          <w:sz w:val="18"/>
          <w:szCs w:val="18"/>
        </w:rPr>
        <w:t>_____№_____</w:t>
      </w:r>
      <w:r w:rsidR="00C67031">
        <w:rPr>
          <w:sz w:val="18"/>
          <w:szCs w:val="18"/>
        </w:rPr>
        <w:t>29 о/д</w:t>
      </w:r>
      <w:r w:rsidR="00C67031" w:rsidRPr="00DC463F">
        <w:rPr>
          <w:sz w:val="18"/>
          <w:szCs w:val="18"/>
        </w:rPr>
        <w:t xml:space="preserve"> </w:t>
      </w:r>
      <w:r w:rsidRPr="00DC463F">
        <w:rPr>
          <w:sz w:val="18"/>
          <w:szCs w:val="18"/>
        </w:rPr>
        <w:t>____</w:t>
      </w:r>
    </w:p>
    <w:p w:rsidR="00DC463F" w:rsidRPr="00DC463F" w:rsidRDefault="00DC463F" w:rsidP="00BE29C3">
      <w:pPr>
        <w:ind w:left="0" w:firstLine="567"/>
        <w:jc w:val="center"/>
        <w:rPr>
          <w:b/>
          <w:sz w:val="18"/>
          <w:szCs w:val="18"/>
        </w:rPr>
      </w:pPr>
    </w:p>
    <w:p w:rsidR="00DC463F" w:rsidRPr="00DC463F" w:rsidRDefault="00DC463F" w:rsidP="00BE29C3">
      <w:pPr>
        <w:ind w:left="0" w:firstLine="567"/>
        <w:contextualSpacing/>
        <w:jc w:val="center"/>
        <w:rPr>
          <w:b/>
          <w:sz w:val="18"/>
          <w:szCs w:val="18"/>
        </w:rPr>
      </w:pPr>
      <w:r w:rsidRPr="00DC463F">
        <w:rPr>
          <w:b/>
          <w:sz w:val="18"/>
          <w:szCs w:val="18"/>
        </w:rPr>
        <w:t>Порядок</w:t>
      </w:r>
    </w:p>
    <w:p w:rsidR="00DC463F" w:rsidRPr="00DC463F" w:rsidRDefault="00DC463F" w:rsidP="00BE29C3">
      <w:pPr>
        <w:ind w:left="0" w:firstLine="567"/>
        <w:contextualSpacing/>
        <w:rPr>
          <w:b/>
          <w:sz w:val="18"/>
          <w:szCs w:val="18"/>
        </w:rPr>
      </w:pPr>
      <w:r w:rsidRPr="00DC463F">
        <w:rPr>
          <w:b/>
          <w:sz w:val="18"/>
          <w:szCs w:val="18"/>
        </w:rPr>
        <w:t xml:space="preserve">проведения рейтингового голосования по выбору общественных территорий, подлежащих благоустройству в первоочередном порядке с применением целевой модели по вовлечению граждан, принимающих участие в решении вопросов развития городской среды на территории </w:t>
      </w:r>
      <w:proofErr w:type="spellStart"/>
      <w:r w:rsidRPr="00DC463F">
        <w:rPr>
          <w:b/>
          <w:sz w:val="18"/>
          <w:szCs w:val="18"/>
        </w:rPr>
        <w:t>Хомутовского</w:t>
      </w:r>
      <w:proofErr w:type="spellEnd"/>
      <w:r w:rsidRPr="00DC463F">
        <w:rPr>
          <w:b/>
          <w:sz w:val="18"/>
          <w:szCs w:val="18"/>
        </w:rPr>
        <w:t xml:space="preserve"> муниципального образования в 2022 году</w:t>
      </w:r>
    </w:p>
    <w:p w:rsidR="00DC463F" w:rsidRPr="00DC463F" w:rsidRDefault="00DC463F" w:rsidP="00BE29C3">
      <w:pPr>
        <w:ind w:left="0" w:firstLine="567"/>
        <w:rPr>
          <w:sz w:val="18"/>
          <w:szCs w:val="18"/>
        </w:rPr>
      </w:pPr>
    </w:p>
    <w:p w:rsidR="00DC463F" w:rsidRPr="00DC463F" w:rsidRDefault="00DC463F" w:rsidP="00BE29C3">
      <w:pPr>
        <w:ind w:left="0" w:firstLine="567"/>
        <w:jc w:val="center"/>
        <w:rPr>
          <w:sz w:val="18"/>
          <w:szCs w:val="18"/>
        </w:rPr>
      </w:pPr>
      <w:r w:rsidRPr="00DC463F">
        <w:rPr>
          <w:sz w:val="18"/>
          <w:szCs w:val="18"/>
        </w:rPr>
        <w:t>Глава 1. Общие положения</w:t>
      </w:r>
    </w:p>
    <w:p w:rsidR="00DC463F" w:rsidRPr="00DC463F" w:rsidRDefault="00DC463F" w:rsidP="00BE29C3">
      <w:pPr>
        <w:ind w:left="0" w:firstLine="567"/>
        <w:rPr>
          <w:sz w:val="18"/>
          <w:szCs w:val="18"/>
        </w:rPr>
      </w:pPr>
    </w:p>
    <w:p w:rsidR="00DC463F" w:rsidRPr="00DC463F" w:rsidRDefault="00DC463F" w:rsidP="00BE29C3">
      <w:pPr>
        <w:pStyle w:val="ConsPlusNormal"/>
        <w:widowControl/>
        <w:numPr>
          <w:ilvl w:val="0"/>
          <w:numId w:val="19"/>
        </w:numPr>
        <w:ind w:left="0" w:firstLine="567"/>
        <w:rPr>
          <w:rStyle w:val="normaltextrun"/>
          <w:rFonts w:ascii="Times New Roman" w:hAnsi="Times New Roman" w:cs="Times New Roman"/>
          <w:sz w:val="18"/>
          <w:szCs w:val="18"/>
          <w:lang w:eastAsia="en-US"/>
        </w:rPr>
      </w:pPr>
      <w:r w:rsidRPr="00DC463F">
        <w:rPr>
          <w:rStyle w:val="normaltextrun"/>
          <w:rFonts w:ascii="Times New Roman" w:hAnsi="Times New Roman" w:cs="Times New Roman"/>
          <w:color w:val="000000"/>
          <w:sz w:val="18"/>
          <w:szCs w:val="18"/>
          <w:shd w:val="clear" w:color="auto" w:fill="FFFFFF"/>
        </w:rPr>
        <w:t xml:space="preserve">Настоящий Порядок регулирует вопросы проведения рейтингового голосования по выбору общественных территорий, подлежащих благоустройству в первоочередном порядке с применением целевой модели по вовлечению граждан, принимающих участие в решении вопросов развития городской среды на территории </w:t>
      </w:r>
      <w:proofErr w:type="spellStart"/>
      <w:r w:rsidRPr="00DC463F">
        <w:rPr>
          <w:rStyle w:val="normaltextrun"/>
          <w:rFonts w:ascii="Times New Roman" w:hAnsi="Times New Roman" w:cs="Times New Roman"/>
          <w:color w:val="000000"/>
          <w:sz w:val="18"/>
          <w:szCs w:val="18"/>
          <w:shd w:val="clear" w:color="auto" w:fill="FFFFFF"/>
        </w:rPr>
        <w:t>Хомутовского</w:t>
      </w:r>
      <w:proofErr w:type="spellEnd"/>
      <w:r w:rsidRPr="00DC463F">
        <w:rPr>
          <w:rStyle w:val="normaltextrun"/>
          <w:rFonts w:ascii="Times New Roman" w:hAnsi="Times New Roman" w:cs="Times New Roman"/>
          <w:color w:val="000000"/>
          <w:sz w:val="18"/>
          <w:szCs w:val="18"/>
          <w:shd w:val="clear" w:color="auto" w:fill="FFFFFF"/>
        </w:rPr>
        <w:t xml:space="preserve"> муниципального образования Иркутской области (далее соответственно – голосование, общественная территория, муниципального образование).</w:t>
      </w:r>
    </w:p>
    <w:p w:rsidR="00DC463F" w:rsidRPr="00DC463F" w:rsidRDefault="00DC463F" w:rsidP="00BE29C3">
      <w:pPr>
        <w:pStyle w:val="ConsPlusNormal"/>
        <w:widowControl/>
        <w:numPr>
          <w:ilvl w:val="0"/>
          <w:numId w:val="19"/>
        </w:numPr>
        <w:ind w:left="0" w:firstLine="567"/>
        <w:rPr>
          <w:rStyle w:val="eop"/>
          <w:rFonts w:ascii="Times New Roman" w:hAnsi="Times New Roman" w:cs="Times New Roman"/>
          <w:sz w:val="18"/>
          <w:szCs w:val="18"/>
          <w:lang w:eastAsia="en-US"/>
        </w:rPr>
      </w:pPr>
      <w:r w:rsidRPr="00DC463F">
        <w:rPr>
          <w:rStyle w:val="normaltextrun"/>
          <w:rFonts w:ascii="Times New Roman" w:hAnsi="Times New Roman" w:cs="Times New Roman"/>
          <w:color w:val="000000"/>
          <w:sz w:val="18"/>
          <w:szCs w:val="18"/>
          <w:shd w:val="clear" w:color="auto" w:fill="FFFFFF"/>
        </w:rPr>
        <w:t>Голосование проводится в форме удаленного (дистанционного) голосования с использованием специального сервиса в информационно-телекоммуникационной сети «Интернет».</w:t>
      </w:r>
    </w:p>
    <w:p w:rsidR="00DC463F" w:rsidRPr="00DC463F" w:rsidRDefault="00DC463F" w:rsidP="00BE29C3">
      <w:pPr>
        <w:pStyle w:val="ConsPlusNormal"/>
        <w:ind w:left="0" w:firstLine="567"/>
        <w:rPr>
          <w:rFonts w:ascii="Times New Roman" w:hAnsi="Times New Roman" w:cs="Times New Roman"/>
          <w:sz w:val="18"/>
          <w:szCs w:val="18"/>
          <w:lang w:eastAsia="en-US"/>
        </w:rPr>
      </w:pPr>
      <w:r w:rsidRPr="00DC463F">
        <w:rPr>
          <w:rFonts w:ascii="Times New Roman" w:hAnsi="Times New Roman" w:cs="Times New Roman"/>
          <w:sz w:val="18"/>
          <w:szCs w:val="18"/>
          <w:lang w:eastAsia="en-US"/>
        </w:rPr>
        <w:t xml:space="preserve">3. Решение о назначении голосования принимается Администрацией  </w:t>
      </w:r>
      <w:proofErr w:type="spellStart"/>
      <w:r w:rsidRPr="00DC463F">
        <w:rPr>
          <w:rFonts w:ascii="Times New Roman" w:hAnsi="Times New Roman" w:cs="Times New Roman"/>
          <w:sz w:val="18"/>
          <w:szCs w:val="18"/>
          <w:lang w:eastAsia="en-US"/>
        </w:rPr>
        <w:t>Хомутовского</w:t>
      </w:r>
      <w:proofErr w:type="spellEnd"/>
      <w:r w:rsidRPr="00DC463F">
        <w:rPr>
          <w:rFonts w:ascii="Times New Roman" w:hAnsi="Times New Roman" w:cs="Times New Roman"/>
          <w:sz w:val="18"/>
          <w:szCs w:val="18"/>
          <w:lang w:eastAsia="en-US"/>
        </w:rPr>
        <w:t xml:space="preserve"> муниципального образования и оформляется распоряжением</w:t>
      </w:r>
      <w:r w:rsidRPr="00DC463F">
        <w:rPr>
          <w:rFonts w:ascii="Times New Roman" w:hAnsi="Times New Roman" w:cs="Times New Roman"/>
          <w:sz w:val="18"/>
          <w:szCs w:val="18"/>
        </w:rPr>
        <w:t>.</w:t>
      </w:r>
    </w:p>
    <w:p w:rsidR="00DC463F" w:rsidRPr="00DC463F" w:rsidRDefault="00DC463F" w:rsidP="00BE29C3">
      <w:pPr>
        <w:pStyle w:val="ConsPlusNormal"/>
        <w:ind w:left="0" w:firstLine="567"/>
        <w:rPr>
          <w:rStyle w:val="normaltextrun"/>
          <w:rFonts w:ascii="Times New Roman" w:hAnsi="Times New Roman" w:cs="Times New Roman"/>
          <w:sz w:val="18"/>
          <w:szCs w:val="18"/>
          <w:lang w:eastAsia="en-US"/>
        </w:rPr>
      </w:pPr>
      <w:r w:rsidRPr="00DC463F">
        <w:rPr>
          <w:rFonts w:ascii="Times New Roman" w:hAnsi="Times New Roman" w:cs="Times New Roman"/>
          <w:sz w:val="18"/>
          <w:szCs w:val="18"/>
        </w:rPr>
        <w:t xml:space="preserve">Порядок создания общественной муниципальной комиссии устанавливается постановлением Администрации </w:t>
      </w:r>
      <w:proofErr w:type="spellStart"/>
      <w:r w:rsidRPr="00DC463F">
        <w:rPr>
          <w:rFonts w:ascii="Times New Roman" w:hAnsi="Times New Roman" w:cs="Times New Roman"/>
          <w:sz w:val="18"/>
          <w:szCs w:val="18"/>
        </w:rPr>
        <w:t>Хомутовского</w:t>
      </w:r>
      <w:proofErr w:type="spellEnd"/>
      <w:r w:rsidRPr="00DC463F">
        <w:rPr>
          <w:rFonts w:ascii="Times New Roman" w:hAnsi="Times New Roman" w:cs="Times New Roman"/>
          <w:sz w:val="18"/>
          <w:szCs w:val="18"/>
        </w:rPr>
        <w:t xml:space="preserve"> муниципального образования.</w:t>
      </w:r>
    </w:p>
    <w:p w:rsidR="00DC463F" w:rsidRPr="00DC463F" w:rsidRDefault="00DC463F" w:rsidP="00BE29C3">
      <w:pPr>
        <w:pStyle w:val="ConsPlusNormal"/>
        <w:ind w:left="0" w:firstLine="567"/>
        <w:rPr>
          <w:rFonts w:ascii="Times New Roman" w:hAnsi="Times New Roman" w:cs="Times New Roman"/>
          <w:sz w:val="18"/>
          <w:szCs w:val="18"/>
          <w:lang w:eastAsia="en-US"/>
        </w:rPr>
      </w:pPr>
      <w:r w:rsidRPr="00DC463F">
        <w:rPr>
          <w:rFonts w:ascii="Times New Roman" w:hAnsi="Times New Roman" w:cs="Times New Roman"/>
          <w:sz w:val="18"/>
          <w:szCs w:val="18"/>
          <w:lang w:eastAsia="en-US"/>
        </w:rPr>
        <w:t xml:space="preserve">4. Распоряжение администрации о назначении голосования включает в себя: </w:t>
      </w:r>
    </w:p>
    <w:p w:rsidR="00DC463F" w:rsidRPr="00DC463F" w:rsidRDefault="00DC463F" w:rsidP="00BE29C3">
      <w:pPr>
        <w:pStyle w:val="ConsPlusNormal"/>
        <w:widowControl/>
        <w:numPr>
          <w:ilvl w:val="0"/>
          <w:numId w:val="20"/>
        </w:numPr>
        <w:ind w:left="0" w:firstLine="567"/>
        <w:rPr>
          <w:rFonts w:ascii="Times New Roman" w:hAnsi="Times New Roman" w:cs="Times New Roman"/>
          <w:sz w:val="18"/>
          <w:szCs w:val="18"/>
          <w:lang w:eastAsia="en-US"/>
        </w:rPr>
      </w:pPr>
      <w:r w:rsidRPr="00DC463F">
        <w:rPr>
          <w:rFonts w:ascii="Times New Roman" w:hAnsi="Times New Roman" w:cs="Times New Roman"/>
          <w:sz w:val="18"/>
          <w:szCs w:val="18"/>
          <w:lang w:eastAsia="en-US"/>
        </w:rPr>
        <w:t>период проведения голосования (дата начала и дата окончания голосования);</w:t>
      </w:r>
    </w:p>
    <w:p w:rsidR="00DC463F" w:rsidRPr="00DC463F" w:rsidRDefault="00DC463F" w:rsidP="00BE29C3">
      <w:pPr>
        <w:pStyle w:val="ConsPlusNormal"/>
        <w:widowControl/>
        <w:numPr>
          <w:ilvl w:val="0"/>
          <w:numId w:val="20"/>
        </w:numPr>
        <w:ind w:left="0" w:firstLine="567"/>
        <w:rPr>
          <w:rFonts w:ascii="Times New Roman" w:hAnsi="Times New Roman" w:cs="Times New Roman"/>
          <w:sz w:val="18"/>
          <w:szCs w:val="18"/>
          <w:lang w:eastAsia="en-US"/>
        </w:rPr>
      </w:pPr>
      <w:r w:rsidRPr="00DC463F">
        <w:rPr>
          <w:rFonts w:ascii="Times New Roman" w:hAnsi="Times New Roman" w:cs="Times New Roman"/>
          <w:sz w:val="18"/>
          <w:szCs w:val="18"/>
          <w:lang w:eastAsia="en-US"/>
        </w:rPr>
        <w:t>место проведения голосования (адрес специального сервиса в информационно-телекоммуникационной сети «Интернет»);</w:t>
      </w:r>
    </w:p>
    <w:p w:rsidR="00DC463F" w:rsidRPr="00DC463F" w:rsidRDefault="00DC463F" w:rsidP="00BE29C3">
      <w:pPr>
        <w:pStyle w:val="ConsPlusNormal"/>
        <w:widowControl/>
        <w:numPr>
          <w:ilvl w:val="0"/>
          <w:numId w:val="20"/>
        </w:numPr>
        <w:ind w:left="0" w:firstLine="567"/>
        <w:rPr>
          <w:rFonts w:ascii="Times New Roman" w:hAnsi="Times New Roman" w:cs="Times New Roman"/>
          <w:sz w:val="18"/>
          <w:szCs w:val="18"/>
          <w:lang w:eastAsia="en-US"/>
        </w:rPr>
      </w:pPr>
      <w:r w:rsidRPr="00DC463F">
        <w:rPr>
          <w:rFonts w:ascii="Times New Roman" w:hAnsi="Times New Roman" w:cs="Times New Roman"/>
          <w:sz w:val="18"/>
          <w:szCs w:val="18"/>
          <w:lang w:eastAsia="en-US"/>
        </w:rPr>
        <w:t>перечень общественных территорий, представленных на голосование;</w:t>
      </w:r>
    </w:p>
    <w:p w:rsidR="00DC463F" w:rsidRPr="00DC463F" w:rsidRDefault="00DC463F" w:rsidP="00BE29C3">
      <w:pPr>
        <w:pStyle w:val="paragraph"/>
        <w:numPr>
          <w:ilvl w:val="0"/>
          <w:numId w:val="20"/>
        </w:numPr>
        <w:spacing w:before="0" w:beforeAutospacing="0" w:after="0" w:afterAutospacing="0"/>
        <w:ind w:left="0" w:firstLine="567"/>
        <w:jc w:val="both"/>
        <w:textAlignment w:val="baseline"/>
        <w:rPr>
          <w:color w:val="000000"/>
          <w:sz w:val="18"/>
          <w:szCs w:val="18"/>
        </w:rPr>
      </w:pPr>
      <w:r w:rsidRPr="00DC463F">
        <w:rPr>
          <w:sz w:val="18"/>
          <w:szCs w:val="18"/>
          <w:lang w:eastAsia="en-US"/>
        </w:rPr>
        <w:t>порядок определения победителя по итогам голосования.</w:t>
      </w:r>
    </w:p>
    <w:p w:rsidR="00DC463F" w:rsidRPr="00DC463F" w:rsidRDefault="00DC463F" w:rsidP="00BE29C3">
      <w:pPr>
        <w:pStyle w:val="paragraph"/>
        <w:spacing w:before="0" w:beforeAutospacing="0" w:after="0" w:afterAutospacing="0"/>
        <w:ind w:firstLine="567"/>
        <w:jc w:val="both"/>
        <w:textAlignment w:val="baseline"/>
        <w:rPr>
          <w:rStyle w:val="normaltextrun"/>
          <w:color w:val="000000"/>
          <w:sz w:val="18"/>
          <w:szCs w:val="18"/>
        </w:rPr>
      </w:pPr>
      <w:r w:rsidRPr="00DC463F">
        <w:rPr>
          <w:rStyle w:val="normaltextrun"/>
          <w:color w:val="000000"/>
          <w:sz w:val="18"/>
          <w:szCs w:val="18"/>
          <w:shd w:val="clear" w:color="auto" w:fill="FFFFFF"/>
        </w:rPr>
        <w:t>5. Решение о назначении голосования подлежит опубликованию в установленном законом порядке и размещению на официальном сайте муниципального образования в информационно-телекоммуникационной сети «Интернет» не менее чем за пять дней до начала периода его проведения.</w:t>
      </w:r>
    </w:p>
    <w:p w:rsidR="00DC463F" w:rsidRPr="00DC463F" w:rsidRDefault="00DC463F" w:rsidP="00BE29C3">
      <w:pPr>
        <w:pStyle w:val="paragraph"/>
        <w:spacing w:before="0" w:beforeAutospacing="0" w:after="0" w:afterAutospacing="0"/>
        <w:ind w:firstLine="567"/>
        <w:jc w:val="both"/>
        <w:textAlignment w:val="baseline"/>
        <w:rPr>
          <w:color w:val="000000"/>
          <w:sz w:val="18"/>
          <w:szCs w:val="18"/>
        </w:rPr>
      </w:pPr>
      <w:r w:rsidRPr="00DC463F">
        <w:rPr>
          <w:rStyle w:val="normaltextrun"/>
          <w:color w:val="000000"/>
          <w:sz w:val="18"/>
          <w:szCs w:val="18"/>
          <w:shd w:val="clear" w:color="auto" w:fill="FFFFFF"/>
        </w:rPr>
        <w:t>6. Проведение голосования организует и обеспечивает  общественная муниципальная комиссия, которая:</w:t>
      </w:r>
    </w:p>
    <w:p w:rsidR="00DC463F" w:rsidRPr="00DC463F" w:rsidRDefault="00DC463F" w:rsidP="00BE29C3">
      <w:pPr>
        <w:pStyle w:val="paragraph"/>
        <w:numPr>
          <w:ilvl w:val="0"/>
          <w:numId w:val="22"/>
        </w:numPr>
        <w:spacing w:before="0" w:beforeAutospacing="0" w:after="0" w:afterAutospacing="0"/>
        <w:ind w:left="0" w:firstLine="567"/>
        <w:jc w:val="both"/>
        <w:textAlignment w:val="baseline"/>
        <w:rPr>
          <w:color w:val="000000"/>
          <w:sz w:val="18"/>
          <w:szCs w:val="18"/>
        </w:rPr>
      </w:pPr>
      <w:r w:rsidRPr="00DC463F">
        <w:rPr>
          <w:sz w:val="18"/>
          <w:szCs w:val="18"/>
          <w:lang w:eastAsia="en-US"/>
        </w:rPr>
        <w:t>определяет перечень общественных территорий, предлагаемых для голосования;</w:t>
      </w:r>
    </w:p>
    <w:p w:rsidR="00DC463F" w:rsidRPr="00DC463F" w:rsidRDefault="00DC463F" w:rsidP="00BE29C3">
      <w:pPr>
        <w:pStyle w:val="paragraph"/>
        <w:numPr>
          <w:ilvl w:val="0"/>
          <w:numId w:val="22"/>
        </w:numPr>
        <w:spacing w:before="0" w:beforeAutospacing="0" w:after="0" w:afterAutospacing="0"/>
        <w:ind w:left="0" w:firstLine="567"/>
        <w:jc w:val="both"/>
        <w:textAlignment w:val="baseline"/>
        <w:rPr>
          <w:color w:val="000000"/>
          <w:sz w:val="18"/>
          <w:szCs w:val="18"/>
        </w:rPr>
      </w:pPr>
      <w:r w:rsidRPr="00DC463F">
        <w:rPr>
          <w:sz w:val="18"/>
          <w:szCs w:val="18"/>
          <w:lang w:eastAsia="en-US"/>
        </w:rPr>
        <w:t>ведет разъяснительную и информационную работу по вопросам голосования;</w:t>
      </w:r>
    </w:p>
    <w:p w:rsidR="00DC463F" w:rsidRPr="00DC463F" w:rsidRDefault="00DC463F" w:rsidP="00BE29C3">
      <w:pPr>
        <w:pStyle w:val="paragraph"/>
        <w:numPr>
          <w:ilvl w:val="0"/>
          <w:numId w:val="22"/>
        </w:numPr>
        <w:spacing w:before="0" w:beforeAutospacing="0" w:after="0" w:afterAutospacing="0"/>
        <w:ind w:left="0" w:firstLine="567"/>
        <w:jc w:val="both"/>
        <w:textAlignment w:val="baseline"/>
        <w:rPr>
          <w:color w:val="000000"/>
          <w:sz w:val="18"/>
          <w:szCs w:val="18"/>
        </w:rPr>
      </w:pPr>
      <w:r w:rsidRPr="00DC463F">
        <w:rPr>
          <w:sz w:val="18"/>
          <w:szCs w:val="18"/>
          <w:lang w:eastAsia="en-US"/>
        </w:rPr>
        <w:t xml:space="preserve">осуществляет </w:t>
      </w:r>
      <w:proofErr w:type="gramStart"/>
      <w:r w:rsidRPr="00DC463F">
        <w:rPr>
          <w:sz w:val="18"/>
          <w:szCs w:val="18"/>
          <w:lang w:eastAsia="en-US"/>
        </w:rPr>
        <w:t>контроль за</w:t>
      </w:r>
      <w:proofErr w:type="gramEnd"/>
      <w:r w:rsidRPr="00DC463F">
        <w:rPr>
          <w:sz w:val="18"/>
          <w:szCs w:val="18"/>
          <w:lang w:eastAsia="en-US"/>
        </w:rPr>
        <w:t xml:space="preserve"> работой специального сервиса в информационно-телекоммуникационной сети «Интернет»;</w:t>
      </w:r>
    </w:p>
    <w:p w:rsidR="00DC463F" w:rsidRPr="00DC463F" w:rsidRDefault="00DC463F" w:rsidP="00BE29C3">
      <w:pPr>
        <w:pStyle w:val="paragraph"/>
        <w:numPr>
          <w:ilvl w:val="0"/>
          <w:numId w:val="22"/>
        </w:numPr>
        <w:spacing w:before="0" w:beforeAutospacing="0" w:after="0" w:afterAutospacing="0"/>
        <w:ind w:left="0" w:firstLine="567"/>
        <w:jc w:val="both"/>
        <w:textAlignment w:val="baseline"/>
        <w:rPr>
          <w:color w:val="000000"/>
          <w:sz w:val="18"/>
          <w:szCs w:val="18"/>
        </w:rPr>
      </w:pPr>
      <w:r w:rsidRPr="00DC463F">
        <w:rPr>
          <w:color w:val="000000"/>
          <w:sz w:val="18"/>
          <w:szCs w:val="18"/>
        </w:rPr>
        <w:t>проводит подсчет голосов, определяет результаты голосования;</w:t>
      </w:r>
    </w:p>
    <w:p w:rsidR="00DC463F" w:rsidRPr="00DC463F" w:rsidRDefault="00DC463F" w:rsidP="00BE29C3">
      <w:pPr>
        <w:pStyle w:val="paragraph"/>
        <w:numPr>
          <w:ilvl w:val="0"/>
          <w:numId w:val="22"/>
        </w:numPr>
        <w:spacing w:before="0" w:beforeAutospacing="0" w:after="0" w:afterAutospacing="0"/>
        <w:ind w:left="0" w:firstLine="567"/>
        <w:jc w:val="both"/>
        <w:textAlignment w:val="baseline"/>
        <w:rPr>
          <w:color w:val="000000"/>
          <w:sz w:val="18"/>
          <w:szCs w:val="18"/>
        </w:rPr>
      </w:pPr>
      <w:r w:rsidRPr="00DC463F">
        <w:rPr>
          <w:color w:val="000000"/>
          <w:sz w:val="18"/>
          <w:szCs w:val="18"/>
        </w:rPr>
        <w:t>обеспечивает хранение документации, связанной с проведением голосования;</w:t>
      </w:r>
    </w:p>
    <w:p w:rsidR="00DC463F" w:rsidRPr="00DC463F" w:rsidRDefault="00DC463F" w:rsidP="00BE29C3">
      <w:pPr>
        <w:pStyle w:val="paragraph"/>
        <w:numPr>
          <w:ilvl w:val="0"/>
          <w:numId w:val="22"/>
        </w:numPr>
        <w:spacing w:before="0" w:beforeAutospacing="0" w:after="0" w:afterAutospacing="0"/>
        <w:ind w:left="0" w:firstLine="567"/>
        <w:jc w:val="both"/>
        <w:textAlignment w:val="baseline"/>
        <w:rPr>
          <w:color w:val="000000"/>
          <w:sz w:val="18"/>
          <w:szCs w:val="18"/>
        </w:rPr>
      </w:pPr>
      <w:r w:rsidRPr="00DC463F">
        <w:rPr>
          <w:color w:val="000000"/>
          <w:sz w:val="18"/>
          <w:szCs w:val="18"/>
        </w:rPr>
        <w:t xml:space="preserve">осуществляет </w:t>
      </w:r>
      <w:proofErr w:type="gramStart"/>
      <w:r w:rsidRPr="00DC463F">
        <w:rPr>
          <w:color w:val="000000"/>
          <w:sz w:val="18"/>
          <w:szCs w:val="18"/>
        </w:rPr>
        <w:t>контроль за</w:t>
      </w:r>
      <w:proofErr w:type="gramEnd"/>
      <w:r w:rsidRPr="00DC463F">
        <w:rPr>
          <w:color w:val="000000"/>
          <w:sz w:val="18"/>
          <w:szCs w:val="18"/>
        </w:rPr>
        <w:t xml:space="preserve"> соблюдением порядка проведения голосования;</w:t>
      </w:r>
    </w:p>
    <w:p w:rsidR="00DC463F" w:rsidRPr="00DC463F" w:rsidRDefault="00DC463F" w:rsidP="00BE29C3">
      <w:pPr>
        <w:pStyle w:val="paragraph"/>
        <w:numPr>
          <w:ilvl w:val="0"/>
          <w:numId w:val="22"/>
        </w:numPr>
        <w:spacing w:before="0" w:beforeAutospacing="0" w:after="0" w:afterAutospacing="0"/>
        <w:ind w:left="0" w:firstLine="567"/>
        <w:jc w:val="both"/>
        <w:textAlignment w:val="baseline"/>
        <w:rPr>
          <w:color w:val="000000"/>
          <w:sz w:val="18"/>
          <w:szCs w:val="18"/>
        </w:rPr>
      </w:pPr>
      <w:r w:rsidRPr="00DC463F">
        <w:rPr>
          <w:color w:val="000000"/>
          <w:sz w:val="18"/>
          <w:szCs w:val="18"/>
        </w:rPr>
        <w:t>рассматривает жалобы (обращения) граждан по вопросам, связанным с проведением голосования.</w:t>
      </w:r>
    </w:p>
    <w:p w:rsidR="00DC463F" w:rsidRPr="00DC463F" w:rsidRDefault="00DC463F" w:rsidP="00BE29C3">
      <w:pPr>
        <w:pStyle w:val="ConsPlusNormal"/>
        <w:ind w:left="0" w:firstLine="567"/>
        <w:rPr>
          <w:rFonts w:ascii="Times New Roman" w:hAnsi="Times New Roman" w:cs="Times New Roman"/>
          <w:sz w:val="18"/>
          <w:szCs w:val="18"/>
          <w:lang w:eastAsia="en-US"/>
        </w:rPr>
      </w:pPr>
      <w:r w:rsidRPr="00DC463F">
        <w:rPr>
          <w:rFonts w:ascii="Times New Roman" w:hAnsi="Times New Roman" w:cs="Times New Roman"/>
          <w:sz w:val="18"/>
          <w:szCs w:val="18"/>
          <w:lang w:eastAsia="en-US"/>
        </w:rPr>
        <w:t>7. Правом участия в голосовании обладают граждане Российской Федерации, достигшие 14-летного возраста и имеющие место жительства на территории муниципального образования (далее – участник голосования). Каждый участник голосования голосует лично. Каждый участник голосования имеет один голос. Голосование за других участников голосования не допускается.</w:t>
      </w:r>
    </w:p>
    <w:p w:rsidR="00DC463F" w:rsidRPr="00DC463F" w:rsidRDefault="00DC463F" w:rsidP="00BE29C3">
      <w:pPr>
        <w:pStyle w:val="ConsPlusNormal"/>
        <w:ind w:left="0" w:firstLine="567"/>
        <w:rPr>
          <w:rFonts w:ascii="Times New Roman" w:hAnsi="Times New Roman" w:cs="Times New Roman"/>
          <w:sz w:val="18"/>
          <w:szCs w:val="18"/>
          <w:lang w:eastAsia="en-US"/>
        </w:rPr>
      </w:pPr>
      <w:r w:rsidRPr="00DC463F">
        <w:rPr>
          <w:rFonts w:ascii="Times New Roman" w:hAnsi="Times New Roman" w:cs="Times New Roman"/>
          <w:sz w:val="18"/>
          <w:szCs w:val="18"/>
          <w:lang w:eastAsia="en-US"/>
        </w:rPr>
        <w:t xml:space="preserve">8. Граждане и организации вправе проводить агитацию в поддержку отбора конкретной общественной территории в порядке, установленном распоряжением администрации. </w:t>
      </w:r>
    </w:p>
    <w:p w:rsidR="00DC463F" w:rsidRPr="00DC463F" w:rsidRDefault="00DC463F" w:rsidP="00BE29C3">
      <w:pPr>
        <w:pStyle w:val="ConsPlusNormal"/>
        <w:ind w:left="0" w:firstLine="567"/>
        <w:rPr>
          <w:rFonts w:ascii="Times New Roman" w:hAnsi="Times New Roman" w:cs="Times New Roman"/>
          <w:sz w:val="18"/>
          <w:szCs w:val="18"/>
          <w:lang w:eastAsia="en-US"/>
        </w:rPr>
      </w:pPr>
      <w:r w:rsidRPr="00DC463F">
        <w:rPr>
          <w:rFonts w:ascii="Times New Roman" w:hAnsi="Times New Roman" w:cs="Times New Roman"/>
          <w:sz w:val="18"/>
          <w:szCs w:val="18"/>
          <w:lang w:eastAsia="en-US"/>
        </w:rPr>
        <w:t xml:space="preserve">Агитационный период начинается со дня опубликования в соответствии с пунктом 5 настоящего  Порядка. </w:t>
      </w:r>
    </w:p>
    <w:p w:rsidR="00DC463F" w:rsidRPr="00DC463F" w:rsidRDefault="00DC463F" w:rsidP="00BE29C3">
      <w:pPr>
        <w:pStyle w:val="ConsPlusNormal"/>
        <w:ind w:left="0" w:firstLine="567"/>
        <w:rPr>
          <w:rFonts w:ascii="Times New Roman" w:hAnsi="Times New Roman" w:cs="Times New Roman"/>
          <w:sz w:val="18"/>
          <w:szCs w:val="18"/>
          <w:lang w:eastAsia="en-US"/>
        </w:rPr>
      </w:pPr>
    </w:p>
    <w:p w:rsidR="00DC463F" w:rsidRPr="00DC463F" w:rsidRDefault="00DC463F" w:rsidP="00BE29C3">
      <w:pPr>
        <w:pStyle w:val="ConsPlusNormal"/>
        <w:ind w:left="0" w:firstLine="567"/>
        <w:jc w:val="center"/>
        <w:rPr>
          <w:rFonts w:ascii="Times New Roman" w:hAnsi="Times New Roman" w:cs="Times New Roman"/>
          <w:sz w:val="18"/>
          <w:szCs w:val="18"/>
          <w:lang w:eastAsia="en-US"/>
        </w:rPr>
      </w:pPr>
      <w:r w:rsidRPr="00DC463F">
        <w:rPr>
          <w:rFonts w:ascii="Times New Roman" w:hAnsi="Times New Roman" w:cs="Times New Roman"/>
          <w:sz w:val="18"/>
          <w:szCs w:val="18"/>
          <w:lang w:eastAsia="en-US"/>
        </w:rPr>
        <w:t>Глава 2. Голосование</w:t>
      </w:r>
    </w:p>
    <w:p w:rsidR="00DC463F" w:rsidRPr="00DC463F" w:rsidRDefault="00DC463F" w:rsidP="00BE29C3">
      <w:pPr>
        <w:pStyle w:val="ConsPlusNormal"/>
        <w:ind w:left="0" w:firstLine="567"/>
        <w:rPr>
          <w:rFonts w:ascii="Times New Roman" w:hAnsi="Times New Roman" w:cs="Times New Roman"/>
          <w:sz w:val="18"/>
          <w:szCs w:val="18"/>
          <w:lang w:eastAsia="en-US"/>
        </w:rPr>
      </w:pPr>
    </w:p>
    <w:p w:rsidR="00DC463F" w:rsidRPr="00DC463F" w:rsidRDefault="00DC463F" w:rsidP="00BE29C3">
      <w:pPr>
        <w:pStyle w:val="ConsPlusNormal"/>
        <w:ind w:left="0" w:firstLine="567"/>
        <w:rPr>
          <w:rFonts w:ascii="Times New Roman" w:hAnsi="Times New Roman" w:cs="Times New Roman"/>
          <w:sz w:val="18"/>
          <w:szCs w:val="18"/>
          <w:lang w:eastAsia="en-US"/>
        </w:rPr>
      </w:pPr>
      <w:r w:rsidRPr="00DC463F">
        <w:rPr>
          <w:rFonts w:ascii="Times New Roman" w:hAnsi="Times New Roman" w:cs="Times New Roman"/>
          <w:sz w:val="18"/>
          <w:szCs w:val="18"/>
          <w:lang w:eastAsia="en-US"/>
        </w:rPr>
        <w:t>9. Регистрация участника голосования осуществляется одним из способов:</w:t>
      </w:r>
    </w:p>
    <w:p w:rsidR="00DC463F" w:rsidRPr="00DC463F" w:rsidRDefault="00DC463F" w:rsidP="00BE29C3">
      <w:pPr>
        <w:pStyle w:val="ConsPlusNormal"/>
        <w:widowControl/>
        <w:numPr>
          <w:ilvl w:val="0"/>
          <w:numId w:val="23"/>
        </w:numPr>
        <w:ind w:left="0" w:firstLine="567"/>
        <w:rPr>
          <w:rFonts w:ascii="Times New Roman" w:hAnsi="Times New Roman" w:cs="Times New Roman"/>
          <w:sz w:val="18"/>
          <w:szCs w:val="18"/>
          <w:lang w:eastAsia="en-US"/>
        </w:rPr>
      </w:pPr>
      <w:r w:rsidRPr="00DC463F">
        <w:rPr>
          <w:rFonts w:ascii="Times New Roman" w:hAnsi="Times New Roman" w:cs="Times New Roman"/>
          <w:sz w:val="18"/>
          <w:szCs w:val="18"/>
          <w:lang w:eastAsia="en-US"/>
        </w:rPr>
        <w:t>через учетную запись в Единой системе идентификац</w:t>
      </w:r>
      <w:proofErr w:type="gramStart"/>
      <w:r w:rsidRPr="00DC463F">
        <w:rPr>
          <w:rFonts w:ascii="Times New Roman" w:hAnsi="Times New Roman" w:cs="Times New Roman"/>
          <w:sz w:val="18"/>
          <w:szCs w:val="18"/>
          <w:lang w:eastAsia="en-US"/>
        </w:rPr>
        <w:t>ии и ау</w:t>
      </w:r>
      <w:proofErr w:type="gramEnd"/>
      <w:r w:rsidRPr="00DC463F">
        <w:rPr>
          <w:rFonts w:ascii="Times New Roman" w:hAnsi="Times New Roman" w:cs="Times New Roman"/>
          <w:sz w:val="18"/>
          <w:szCs w:val="18"/>
          <w:lang w:eastAsia="en-US"/>
        </w:rPr>
        <w:t>тентификации (ЕСИА);</w:t>
      </w:r>
    </w:p>
    <w:p w:rsidR="00DC463F" w:rsidRPr="00DC463F" w:rsidRDefault="00DC463F" w:rsidP="00BE29C3">
      <w:pPr>
        <w:pStyle w:val="ConsPlusNormal"/>
        <w:widowControl/>
        <w:numPr>
          <w:ilvl w:val="0"/>
          <w:numId w:val="23"/>
        </w:numPr>
        <w:ind w:left="0" w:firstLine="567"/>
        <w:rPr>
          <w:rFonts w:ascii="Times New Roman" w:hAnsi="Times New Roman" w:cs="Times New Roman"/>
          <w:sz w:val="18"/>
          <w:szCs w:val="18"/>
          <w:lang w:eastAsia="en-US"/>
        </w:rPr>
      </w:pPr>
      <w:r w:rsidRPr="00DC463F">
        <w:rPr>
          <w:rFonts w:ascii="Times New Roman" w:hAnsi="Times New Roman" w:cs="Times New Roman"/>
          <w:sz w:val="18"/>
          <w:szCs w:val="18"/>
          <w:lang w:eastAsia="en-US"/>
        </w:rPr>
        <w:t>по номеру телефона.</w:t>
      </w:r>
    </w:p>
    <w:p w:rsidR="00DC463F" w:rsidRPr="00DC463F" w:rsidRDefault="00DC463F" w:rsidP="00BE29C3">
      <w:pPr>
        <w:pStyle w:val="ConsPlusNormal"/>
        <w:ind w:left="0" w:firstLine="567"/>
        <w:rPr>
          <w:rFonts w:ascii="Times New Roman" w:hAnsi="Times New Roman" w:cs="Times New Roman"/>
          <w:sz w:val="18"/>
          <w:szCs w:val="18"/>
          <w:lang w:eastAsia="en-US"/>
        </w:rPr>
      </w:pPr>
      <w:r w:rsidRPr="00DC463F">
        <w:rPr>
          <w:rFonts w:ascii="Times New Roman" w:hAnsi="Times New Roman" w:cs="Times New Roman"/>
          <w:sz w:val="18"/>
          <w:szCs w:val="18"/>
          <w:lang w:eastAsia="en-US"/>
        </w:rPr>
        <w:t>10. Для обеспечения проведения голосования администрация  муниципального образования размещают на специальном сервисе в информационно-телекоммуникационной сети «Интернет» перечень общественных территорий.</w:t>
      </w:r>
    </w:p>
    <w:p w:rsidR="00DC463F" w:rsidRPr="00DC463F" w:rsidRDefault="00DC463F" w:rsidP="00BE29C3">
      <w:pPr>
        <w:pStyle w:val="ConsPlusNormal"/>
        <w:ind w:left="0" w:firstLine="567"/>
        <w:rPr>
          <w:rFonts w:ascii="Times New Roman" w:hAnsi="Times New Roman" w:cs="Times New Roman"/>
          <w:sz w:val="18"/>
          <w:szCs w:val="18"/>
          <w:lang w:eastAsia="en-US"/>
        </w:rPr>
      </w:pPr>
      <w:r w:rsidRPr="00DC463F">
        <w:rPr>
          <w:rFonts w:ascii="Times New Roman" w:hAnsi="Times New Roman" w:cs="Times New Roman"/>
          <w:sz w:val="18"/>
          <w:szCs w:val="18"/>
          <w:lang w:eastAsia="en-US"/>
        </w:rPr>
        <w:t>11. Участникам голосования предоставляется доступ к перечню общественных территорий с возможностью выбрать не более одной общественной территории.</w:t>
      </w:r>
    </w:p>
    <w:p w:rsidR="00DC463F" w:rsidRPr="00DC463F" w:rsidRDefault="00DC463F" w:rsidP="00BE29C3">
      <w:pPr>
        <w:pStyle w:val="ConsPlusNormal"/>
        <w:ind w:left="0" w:firstLine="567"/>
        <w:rPr>
          <w:rFonts w:ascii="Times New Roman" w:hAnsi="Times New Roman" w:cs="Times New Roman"/>
          <w:sz w:val="18"/>
          <w:szCs w:val="18"/>
          <w:lang w:eastAsia="en-US"/>
        </w:rPr>
      </w:pPr>
      <w:r w:rsidRPr="00DC463F">
        <w:rPr>
          <w:rFonts w:ascii="Times New Roman" w:hAnsi="Times New Roman" w:cs="Times New Roman"/>
          <w:sz w:val="18"/>
          <w:szCs w:val="18"/>
          <w:lang w:eastAsia="en-US"/>
        </w:rPr>
        <w:t xml:space="preserve">12. Результаты голосования направляются в общественную муниципальную комиссию, </w:t>
      </w:r>
      <w:proofErr w:type="gramStart"/>
      <w:r w:rsidRPr="00DC463F">
        <w:rPr>
          <w:rFonts w:ascii="Times New Roman" w:hAnsi="Times New Roman" w:cs="Times New Roman"/>
          <w:sz w:val="18"/>
          <w:szCs w:val="18"/>
          <w:lang w:eastAsia="en-US"/>
        </w:rPr>
        <w:t>ответственным</w:t>
      </w:r>
      <w:proofErr w:type="gramEnd"/>
      <w:r w:rsidRPr="00DC463F">
        <w:rPr>
          <w:rFonts w:ascii="Times New Roman" w:hAnsi="Times New Roman" w:cs="Times New Roman"/>
          <w:sz w:val="18"/>
          <w:szCs w:val="18"/>
          <w:lang w:eastAsia="en-US"/>
        </w:rPr>
        <w:t xml:space="preserve"> за размещения голосования на платформе.</w:t>
      </w:r>
    </w:p>
    <w:p w:rsidR="00DC463F" w:rsidRPr="00DC463F" w:rsidRDefault="00DC463F" w:rsidP="00BE29C3">
      <w:pPr>
        <w:pStyle w:val="ConsPlusNormal"/>
        <w:ind w:left="0" w:firstLine="567"/>
        <w:rPr>
          <w:rFonts w:ascii="Times New Roman" w:hAnsi="Times New Roman" w:cs="Times New Roman"/>
          <w:sz w:val="18"/>
          <w:szCs w:val="18"/>
          <w:lang w:eastAsia="en-US"/>
        </w:rPr>
      </w:pPr>
    </w:p>
    <w:p w:rsidR="00DC463F" w:rsidRPr="00DC463F" w:rsidRDefault="00DC463F" w:rsidP="00BE29C3">
      <w:pPr>
        <w:pStyle w:val="ConsPlusNormal"/>
        <w:ind w:left="0" w:firstLine="567"/>
        <w:jc w:val="center"/>
        <w:rPr>
          <w:rFonts w:ascii="Times New Roman" w:hAnsi="Times New Roman" w:cs="Times New Roman"/>
          <w:sz w:val="18"/>
          <w:szCs w:val="18"/>
          <w:lang w:eastAsia="en-US"/>
        </w:rPr>
      </w:pPr>
      <w:r w:rsidRPr="00DC463F">
        <w:rPr>
          <w:rFonts w:ascii="Times New Roman" w:hAnsi="Times New Roman" w:cs="Times New Roman"/>
          <w:sz w:val="18"/>
          <w:szCs w:val="18"/>
          <w:lang w:eastAsia="en-US"/>
        </w:rPr>
        <w:t>Глава 3. Подведение итогов голосования</w:t>
      </w:r>
    </w:p>
    <w:p w:rsidR="00DC463F" w:rsidRPr="00DC463F" w:rsidRDefault="00DC463F" w:rsidP="00BE29C3">
      <w:pPr>
        <w:pStyle w:val="ConsPlusNormal"/>
        <w:ind w:left="0" w:firstLine="567"/>
        <w:rPr>
          <w:rFonts w:ascii="Times New Roman" w:hAnsi="Times New Roman" w:cs="Times New Roman"/>
          <w:sz w:val="18"/>
          <w:szCs w:val="18"/>
          <w:lang w:eastAsia="en-US"/>
        </w:rPr>
      </w:pPr>
    </w:p>
    <w:p w:rsidR="00DC463F" w:rsidRPr="00DC463F" w:rsidRDefault="00DC463F" w:rsidP="00BE29C3">
      <w:pPr>
        <w:pStyle w:val="ConsPlusNormal"/>
        <w:ind w:left="0" w:firstLine="567"/>
        <w:rPr>
          <w:rFonts w:ascii="Times New Roman" w:hAnsi="Times New Roman" w:cs="Times New Roman"/>
          <w:sz w:val="18"/>
          <w:szCs w:val="18"/>
          <w:lang w:eastAsia="en-US"/>
        </w:rPr>
      </w:pPr>
      <w:r w:rsidRPr="00DC463F">
        <w:rPr>
          <w:rFonts w:ascii="Times New Roman" w:hAnsi="Times New Roman" w:cs="Times New Roman"/>
          <w:sz w:val="18"/>
          <w:szCs w:val="18"/>
          <w:lang w:eastAsia="en-US"/>
        </w:rPr>
        <w:t>13. Подведение итогов голосования по муниципальному образованию производится общественной муниципальной комиссией.</w:t>
      </w:r>
    </w:p>
    <w:p w:rsidR="00DC463F" w:rsidRPr="00DC463F" w:rsidRDefault="00DC463F" w:rsidP="00BE29C3">
      <w:pPr>
        <w:pStyle w:val="ConsPlusNormal"/>
        <w:ind w:left="0" w:firstLine="567"/>
        <w:rPr>
          <w:rFonts w:ascii="Times New Roman" w:hAnsi="Times New Roman" w:cs="Times New Roman"/>
          <w:sz w:val="18"/>
          <w:szCs w:val="18"/>
          <w:lang w:eastAsia="en-US"/>
        </w:rPr>
      </w:pPr>
      <w:r w:rsidRPr="00DC463F">
        <w:rPr>
          <w:rFonts w:ascii="Times New Roman" w:hAnsi="Times New Roman" w:cs="Times New Roman"/>
          <w:sz w:val="18"/>
          <w:szCs w:val="18"/>
          <w:lang w:eastAsia="en-US"/>
        </w:rPr>
        <w:t>Подведение итогов голосования общественная муниципальная комиссия производит не позднее чем в течение одного дня со дня голосования.</w:t>
      </w:r>
    </w:p>
    <w:p w:rsidR="00DC463F" w:rsidRPr="00DC463F" w:rsidRDefault="00DC463F" w:rsidP="00BE29C3">
      <w:pPr>
        <w:pStyle w:val="paragraph"/>
        <w:spacing w:before="0" w:beforeAutospacing="0" w:after="0" w:afterAutospacing="0"/>
        <w:ind w:firstLine="567"/>
        <w:jc w:val="both"/>
        <w:textAlignment w:val="baseline"/>
        <w:rPr>
          <w:rStyle w:val="normaltextrun"/>
          <w:color w:val="000000"/>
          <w:sz w:val="18"/>
          <w:szCs w:val="18"/>
          <w:shd w:val="clear" w:color="auto" w:fill="FFFFFF"/>
        </w:rPr>
      </w:pPr>
      <w:r w:rsidRPr="00DC463F">
        <w:rPr>
          <w:rStyle w:val="normaltextrun"/>
          <w:color w:val="000000"/>
          <w:sz w:val="18"/>
          <w:szCs w:val="18"/>
          <w:shd w:val="clear" w:color="auto" w:fill="FFFFFF"/>
        </w:rPr>
        <w:t>14. Сведения об итогах голосования подлежат официальному опубликованию (обнародованию) на официальном сайте муниципального образования  в информационно-телекоммуникационной сети «Интернет».</w:t>
      </w:r>
    </w:p>
    <w:p w:rsidR="00DC463F" w:rsidRPr="00DC463F" w:rsidRDefault="00DC463F" w:rsidP="00BE29C3">
      <w:pPr>
        <w:pStyle w:val="paragraph"/>
        <w:spacing w:before="0" w:beforeAutospacing="0" w:after="0" w:afterAutospacing="0"/>
        <w:ind w:firstLine="567"/>
        <w:jc w:val="both"/>
        <w:textAlignment w:val="baseline"/>
        <w:rPr>
          <w:rStyle w:val="normaltextrun"/>
          <w:color w:val="000000"/>
          <w:sz w:val="18"/>
          <w:szCs w:val="18"/>
          <w:shd w:val="clear" w:color="auto" w:fill="FFFFFF"/>
        </w:rPr>
      </w:pPr>
      <w:r w:rsidRPr="00DC463F">
        <w:rPr>
          <w:rStyle w:val="normaltextrun"/>
          <w:color w:val="000000"/>
          <w:sz w:val="18"/>
          <w:szCs w:val="18"/>
          <w:shd w:val="clear" w:color="auto" w:fill="FFFFFF"/>
        </w:rPr>
        <w:t>15. Документация, связанная с проведением  голосования, в течение одного года хранится в экономическом отделе администрации муниципального образования, а затем уничтожается.</w:t>
      </w:r>
    </w:p>
    <w:p w:rsidR="00DC463F" w:rsidRPr="00DC463F" w:rsidRDefault="00DC463F" w:rsidP="00BE29C3">
      <w:pPr>
        <w:pStyle w:val="paragraph"/>
        <w:spacing w:before="0" w:beforeAutospacing="0" w:after="0" w:afterAutospacing="0"/>
        <w:ind w:firstLine="567"/>
        <w:jc w:val="both"/>
        <w:textAlignment w:val="baseline"/>
        <w:rPr>
          <w:rStyle w:val="normaltextrun"/>
          <w:color w:val="000000"/>
          <w:sz w:val="18"/>
          <w:szCs w:val="18"/>
          <w:shd w:val="clear" w:color="auto" w:fill="FFFFFF"/>
        </w:rPr>
      </w:pPr>
      <w:r w:rsidRPr="00DC463F">
        <w:rPr>
          <w:rStyle w:val="normaltextrun"/>
          <w:color w:val="000000"/>
          <w:sz w:val="18"/>
          <w:szCs w:val="18"/>
          <w:shd w:val="clear" w:color="auto" w:fill="FFFFFF"/>
        </w:rPr>
        <w:t xml:space="preserve">16. Заинтересованные лица вправе подать в общественную муниципальную комиссию жалобы (обращения) по вопросам, связанным с проведением голосования. Общественная муниципальная комиссия регистрирует поступившие жалобы (обращения) и рассматривает  их на своих заседаниях в течение рабочих 10 дней с момента поступления в период подготовки к проведению </w:t>
      </w:r>
      <w:r w:rsidRPr="00DC463F">
        <w:rPr>
          <w:rStyle w:val="normaltextrun"/>
          <w:color w:val="000000"/>
          <w:sz w:val="18"/>
          <w:szCs w:val="18"/>
          <w:shd w:val="clear" w:color="auto" w:fill="FFFFFF"/>
        </w:rPr>
        <w:lastRenderedPageBreak/>
        <w:t>голосования, а в период проведения голосования – непосредственно в день обращения. В случае</w:t>
      </w:r>
      <w:proofErr w:type="gramStart"/>
      <w:r w:rsidRPr="00DC463F">
        <w:rPr>
          <w:rStyle w:val="normaltextrun"/>
          <w:color w:val="000000"/>
          <w:sz w:val="18"/>
          <w:szCs w:val="18"/>
          <w:shd w:val="clear" w:color="auto" w:fill="FFFFFF"/>
        </w:rPr>
        <w:t>,</w:t>
      </w:r>
      <w:proofErr w:type="gramEnd"/>
      <w:r w:rsidRPr="00DC463F">
        <w:rPr>
          <w:rStyle w:val="normaltextrun"/>
          <w:color w:val="000000"/>
          <w:sz w:val="18"/>
          <w:szCs w:val="18"/>
          <w:shd w:val="clear" w:color="auto" w:fill="FFFFFF"/>
        </w:rPr>
        <w:t xml:space="preserve"> если жалоба поступила после проведения голосования, она подлежит рассмотрению в течение 10 рабочих дней с момента поступления.</w:t>
      </w:r>
    </w:p>
    <w:p w:rsidR="00DC463F" w:rsidRPr="00DC463F" w:rsidRDefault="00DC463F" w:rsidP="00BE29C3">
      <w:pPr>
        <w:pStyle w:val="paragraph"/>
        <w:spacing w:before="0" w:beforeAutospacing="0" w:after="0" w:afterAutospacing="0"/>
        <w:ind w:firstLine="567"/>
        <w:jc w:val="both"/>
        <w:textAlignment w:val="baseline"/>
        <w:rPr>
          <w:rStyle w:val="normaltextrun"/>
          <w:color w:val="000000"/>
          <w:sz w:val="18"/>
          <w:szCs w:val="18"/>
          <w:shd w:val="clear" w:color="auto" w:fill="FFFFFF"/>
        </w:rPr>
      </w:pPr>
      <w:r w:rsidRPr="00DC463F">
        <w:rPr>
          <w:rStyle w:val="normaltextrun"/>
          <w:color w:val="000000"/>
          <w:sz w:val="18"/>
          <w:szCs w:val="18"/>
          <w:shd w:val="clear" w:color="auto" w:fill="FFFFFF"/>
        </w:rPr>
        <w:t>По итогам рассмотрения жалобы (обращения) заинтересованному лицу направляется ответ в письменной форме за подписью председателя общественной муниципальной комиссии.</w:t>
      </w:r>
    </w:p>
    <w:p w:rsidR="00DC463F" w:rsidRPr="00DC463F" w:rsidRDefault="00DC463F" w:rsidP="00BE29C3">
      <w:pPr>
        <w:pStyle w:val="paragraph"/>
        <w:spacing w:before="0" w:beforeAutospacing="0" w:after="0" w:afterAutospacing="0"/>
        <w:ind w:firstLine="567"/>
        <w:jc w:val="both"/>
        <w:textAlignment w:val="baseline"/>
        <w:rPr>
          <w:rStyle w:val="normaltextrun"/>
          <w:color w:val="000000"/>
          <w:sz w:val="18"/>
          <w:szCs w:val="18"/>
          <w:shd w:val="clear" w:color="auto" w:fill="FFFFFF"/>
        </w:rPr>
      </w:pPr>
    </w:p>
    <w:p w:rsidR="00DC463F" w:rsidRPr="003E115C" w:rsidRDefault="00DC463F" w:rsidP="003E115C">
      <w:pPr>
        <w:pStyle w:val="paragraph"/>
        <w:spacing w:before="0" w:beforeAutospacing="0" w:after="0" w:afterAutospacing="0"/>
        <w:ind w:firstLine="567"/>
        <w:jc w:val="right"/>
        <w:textAlignment w:val="baseline"/>
        <w:rPr>
          <w:i/>
          <w:color w:val="000000"/>
          <w:sz w:val="18"/>
          <w:szCs w:val="18"/>
        </w:rPr>
      </w:pPr>
      <w:r w:rsidRPr="003E115C">
        <w:rPr>
          <w:rStyle w:val="normaltextrun"/>
          <w:i/>
          <w:color w:val="000000"/>
          <w:sz w:val="18"/>
          <w:szCs w:val="18"/>
          <w:shd w:val="clear" w:color="auto" w:fill="FFFFFF"/>
        </w:rPr>
        <w:t xml:space="preserve">Начальник экономического отдела                                             </w:t>
      </w:r>
      <w:proofErr w:type="spellStart"/>
      <w:r w:rsidRPr="003E115C">
        <w:rPr>
          <w:rStyle w:val="normaltextrun"/>
          <w:i/>
          <w:color w:val="000000"/>
          <w:sz w:val="18"/>
          <w:szCs w:val="18"/>
          <w:shd w:val="clear" w:color="auto" w:fill="FFFFFF"/>
        </w:rPr>
        <w:t>Е.Н.Дубровина</w:t>
      </w:r>
      <w:proofErr w:type="spellEnd"/>
    </w:p>
    <w:p w:rsidR="00DC463F" w:rsidRPr="00DC463F" w:rsidRDefault="00DC463F" w:rsidP="00BE29C3">
      <w:pPr>
        <w:ind w:left="0" w:firstLine="567"/>
        <w:rPr>
          <w:sz w:val="18"/>
          <w:szCs w:val="18"/>
        </w:rPr>
      </w:pPr>
    </w:p>
    <w:p w:rsidR="00DC463F" w:rsidRPr="00DC463F" w:rsidRDefault="00DC463F" w:rsidP="00BE29C3">
      <w:pPr>
        <w:ind w:left="0" w:firstLine="567"/>
        <w:rPr>
          <w:sz w:val="18"/>
          <w:szCs w:val="18"/>
        </w:rPr>
      </w:pPr>
    </w:p>
    <w:p w:rsidR="00DC463F" w:rsidRPr="00DC463F" w:rsidRDefault="00DC463F" w:rsidP="00BE29C3">
      <w:pPr>
        <w:ind w:left="0" w:firstLine="567"/>
        <w:rPr>
          <w:sz w:val="18"/>
          <w:szCs w:val="18"/>
        </w:rPr>
      </w:pPr>
    </w:p>
    <w:p w:rsidR="00DC463F" w:rsidRPr="00DC463F" w:rsidRDefault="00DC463F" w:rsidP="00BE29C3">
      <w:pPr>
        <w:ind w:left="0" w:firstLine="567"/>
        <w:rPr>
          <w:sz w:val="18"/>
          <w:szCs w:val="18"/>
        </w:rPr>
      </w:pPr>
    </w:p>
    <w:p w:rsidR="00DC463F" w:rsidRPr="00DC463F" w:rsidRDefault="00DC463F" w:rsidP="00BE29C3">
      <w:pPr>
        <w:ind w:left="0" w:firstLine="567"/>
        <w:rPr>
          <w:sz w:val="18"/>
          <w:szCs w:val="18"/>
        </w:rPr>
      </w:pPr>
    </w:p>
    <w:p w:rsidR="00DC463F" w:rsidRPr="00DC463F" w:rsidRDefault="00DC463F" w:rsidP="00BE29C3">
      <w:pPr>
        <w:ind w:left="0" w:firstLine="567"/>
        <w:rPr>
          <w:sz w:val="18"/>
          <w:szCs w:val="18"/>
        </w:rPr>
      </w:pPr>
    </w:p>
    <w:p w:rsidR="00DC463F" w:rsidRPr="00DC463F" w:rsidRDefault="00DC463F" w:rsidP="00BE29C3">
      <w:pPr>
        <w:ind w:left="0" w:firstLine="567"/>
        <w:rPr>
          <w:sz w:val="18"/>
          <w:szCs w:val="18"/>
        </w:rPr>
      </w:pPr>
    </w:p>
    <w:tbl>
      <w:tblPr>
        <w:tblpPr w:leftFromText="180" w:rightFromText="180" w:vertAnchor="text" w:horzAnchor="margin" w:tblpY="-46"/>
        <w:tblW w:w="10090" w:type="dxa"/>
        <w:tblLook w:val="04A0" w:firstRow="1" w:lastRow="0" w:firstColumn="1" w:lastColumn="0" w:noHBand="0" w:noVBand="1"/>
      </w:tblPr>
      <w:tblGrid>
        <w:gridCol w:w="5731"/>
        <w:gridCol w:w="4359"/>
      </w:tblGrid>
      <w:tr w:rsidR="00DC463F" w:rsidRPr="00DC463F" w:rsidTr="00DC463F">
        <w:trPr>
          <w:trHeight w:val="1542"/>
        </w:trPr>
        <w:tc>
          <w:tcPr>
            <w:tcW w:w="5731" w:type="dxa"/>
          </w:tcPr>
          <w:p w:rsidR="00DC463F" w:rsidRPr="00DC463F" w:rsidRDefault="00DC463F" w:rsidP="00BE29C3">
            <w:pPr>
              <w:pStyle w:val="ConsPlusNormal"/>
              <w:ind w:left="0" w:firstLine="567"/>
              <w:rPr>
                <w:rFonts w:ascii="Times New Roman" w:hAnsi="Times New Roman" w:cs="Times New Roman"/>
                <w:sz w:val="18"/>
                <w:szCs w:val="18"/>
                <w:lang w:eastAsia="en-US"/>
              </w:rPr>
            </w:pPr>
            <w:r w:rsidRPr="00DC463F">
              <w:rPr>
                <w:rFonts w:ascii="Times New Roman" w:hAnsi="Times New Roman" w:cs="Times New Roman"/>
                <w:sz w:val="18"/>
                <w:szCs w:val="18"/>
                <w:lang w:eastAsia="en-US"/>
              </w:rPr>
              <w:br w:type="page"/>
            </w:r>
          </w:p>
        </w:tc>
        <w:tc>
          <w:tcPr>
            <w:tcW w:w="4359" w:type="dxa"/>
          </w:tcPr>
          <w:p w:rsidR="00DC463F" w:rsidRPr="00DC463F" w:rsidRDefault="00DC463F" w:rsidP="00BE29C3">
            <w:pPr>
              <w:ind w:left="0" w:firstLine="567"/>
              <w:jc w:val="right"/>
              <w:rPr>
                <w:sz w:val="18"/>
                <w:szCs w:val="18"/>
              </w:rPr>
            </w:pPr>
            <w:r w:rsidRPr="00DC463F">
              <w:rPr>
                <w:sz w:val="18"/>
                <w:szCs w:val="18"/>
              </w:rPr>
              <w:t>Приложение № 2</w:t>
            </w:r>
          </w:p>
          <w:p w:rsidR="00DC463F" w:rsidRPr="00DC463F" w:rsidRDefault="00DC463F" w:rsidP="00BE29C3">
            <w:pPr>
              <w:ind w:left="0" w:firstLine="567"/>
              <w:jc w:val="right"/>
              <w:rPr>
                <w:sz w:val="18"/>
                <w:szCs w:val="18"/>
              </w:rPr>
            </w:pPr>
            <w:r w:rsidRPr="00DC463F">
              <w:rPr>
                <w:sz w:val="18"/>
                <w:szCs w:val="18"/>
              </w:rPr>
              <w:t>Утверждено</w:t>
            </w:r>
          </w:p>
          <w:p w:rsidR="00DC463F" w:rsidRPr="00DC463F" w:rsidRDefault="00DC463F" w:rsidP="00BE29C3">
            <w:pPr>
              <w:ind w:left="0" w:firstLine="567"/>
              <w:jc w:val="right"/>
              <w:rPr>
                <w:sz w:val="18"/>
                <w:szCs w:val="18"/>
              </w:rPr>
            </w:pPr>
            <w:r w:rsidRPr="00DC463F">
              <w:rPr>
                <w:sz w:val="18"/>
                <w:szCs w:val="18"/>
              </w:rPr>
              <w:t xml:space="preserve"> Постановлением администрации  </w:t>
            </w:r>
            <w:proofErr w:type="spellStart"/>
            <w:r w:rsidRPr="00DC463F">
              <w:rPr>
                <w:sz w:val="18"/>
                <w:szCs w:val="18"/>
              </w:rPr>
              <w:t>Хомутовского</w:t>
            </w:r>
            <w:proofErr w:type="spellEnd"/>
            <w:r w:rsidRPr="00DC463F">
              <w:rPr>
                <w:sz w:val="18"/>
                <w:szCs w:val="18"/>
              </w:rPr>
              <w:t xml:space="preserve"> муниципального образования  </w:t>
            </w:r>
          </w:p>
          <w:p w:rsidR="00DC463F" w:rsidRPr="00DC463F" w:rsidRDefault="00DC463F" w:rsidP="003E115C">
            <w:pPr>
              <w:ind w:left="0" w:firstLine="567"/>
              <w:rPr>
                <w:sz w:val="18"/>
                <w:szCs w:val="18"/>
              </w:rPr>
            </w:pPr>
            <w:r w:rsidRPr="00DC463F">
              <w:rPr>
                <w:sz w:val="18"/>
                <w:szCs w:val="18"/>
              </w:rPr>
              <w:t xml:space="preserve">                           ______</w:t>
            </w:r>
            <w:r w:rsidR="003E115C">
              <w:rPr>
                <w:sz w:val="18"/>
                <w:szCs w:val="18"/>
              </w:rPr>
              <w:t>16.02.2021</w:t>
            </w:r>
            <w:r w:rsidRPr="00DC463F">
              <w:rPr>
                <w:sz w:val="18"/>
                <w:szCs w:val="18"/>
              </w:rPr>
              <w:t>_____№_______</w:t>
            </w:r>
            <w:r w:rsidR="003E115C">
              <w:rPr>
                <w:sz w:val="18"/>
                <w:szCs w:val="18"/>
              </w:rPr>
              <w:t>29 о/д</w:t>
            </w:r>
            <w:r w:rsidR="003E115C">
              <w:rPr>
                <w:sz w:val="18"/>
                <w:szCs w:val="18"/>
              </w:rPr>
              <w:softHyphen/>
            </w:r>
            <w:r w:rsidR="003E115C">
              <w:rPr>
                <w:sz w:val="18"/>
                <w:szCs w:val="18"/>
              </w:rPr>
              <w:softHyphen/>
              <w:t>________</w:t>
            </w:r>
          </w:p>
        </w:tc>
      </w:tr>
    </w:tbl>
    <w:p w:rsidR="00DC463F" w:rsidRPr="00DC463F" w:rsidRDefault="00DC463F" w:rsidP="00BE29C3">
      <w:pPr>
        <w:ind w:left="0" w:firstLine="567"/>
        <w:rPr>
          <w:b/>
          <w:sz w:val="18"/>
          <w:szCs w:val="18"/>
        </w:rPr>
      </w:pPr>
    </w:p>
    <w:p w:rsidR="00DC463F" w:rsidRPr="00DC463F" w:rsidRDefault="00DC463F" w:rsidP="00BE29C3">
      <w:pPr>
        <w:ind w:left="0" w:firstLine="567"/>
        <w:jc w:val="center"/>
        <w:rPr>
          <w:sz w:val="18"/>
          <w:szCs w:val="18"/>
        </w:rPr>
      </w:pPr>
      <w:r w:rsidRPr="00DC463F">
        <w:rPr>
          <w:sz w:val="18"/>
          <w:szCs w:val="18"/>
        </w:rPr>
        <w:t>Перечень общественных территорий, предлагаемых для голосования по отбору общественных территорий, подлежащих в первоочередном порядке благоустройству в 2022 году</w:t>
      </w:r>
    </w:p>
    <w:p w:rsidR="00DC463F" w:rsidRPr="00DC463F" w:rsidRDefault="00DC463F" w:rsidP="00BE29C3">
      <w:pPr>
        <w:ind w:left="0" w:firstLine="567"/>
        <w:rPr>
          <w:sz w:val="18"/>
          <w:szCs w:val="18"/>
        </w:rPr>
      </w:pPr>
      <w:r w:rsidRPr="00DC463F">
        <w:rPr>
          <w:sz w:val="18"/>
          <w:szCs w:val="18"/>
        </w:rPr>
        <w:t>1.с</w:t>
      </w:r>
      <w:proofErr w:type="gramStart"/>
      <w:r w:rsidRPr="00DC463F">
        <w:rPr>
          <w:sz w:val="18"/>
          <w:szCs w:val="18"/>
        </w:rPr>
        <w:t>.Х</w:t>
      </w:r>
      <w:proofErr w:type="gramEnd"/>
      <w:r w:rsidRPr="00DC463F">
        <w:rPr>
          <w:sz w:val="18"/>
          <w:szCs w:val="18"/>
        </w:rPr>
        <w:t xml:space="preserve">омутово, </w:t>
      </w:r>
      <w:proofErr w:type="spellStart"/>
      <w:r w:rsidRPr="00DC463F">
        <w:rPr>
          <w:sz w:val="18"/>
          <w:szCs w:val="18"/>
        </w:rPr>
        <w:t>ул.Доготарева</w:t>
      </w:r>
      <w:proofErr w:type="spellEnd"/>
    </w:p>
    <w:p w:rsidR="00DC463F" w:rsidRPr="00DC463F" w:rsidRDefault="00DC463F" w:rsidP="00BE29C3">
      <w:pPr>
        <w:ind w:left="0" w:firstLine="567"/>
        <w:rPr>
          <w:sz w:val="18"/>
          <w:szCs w:val="18"/>
        </w:rPr>
      </w:pPr>
      <w:r w:rsidRPr="00DC463F">
        <w:rPr>
          <w:sz w:val="18"/>
          <w:szCs w:val="18"/>
        </w:rPr>
        <w:t xml:space="preserve">2. с. Хомутово, </w:t>
      </w:r>
      <w:proofErr w:type="spellStart"/>
      <w:r w:rsidRPr="00DC463F">
        <w:rPr>
          <w:sz w:val="18"/>
          <w:szCs w:val="18"/>
        </w:rPr>
        <w:t>ул</w:t>
      </w:r>
      <w:proofErr w:type="gramStart"/>
      <w:r w:rsidRPr="00DC463F">
        <w:rPr>
          <w:sz w:val="18"/>
          <w:szCs w:val="18"/>
        </w:rPr>
        <w:t>.Л</w:t>
      </w:r>
      <w:proofErr w:type="gramEnd"/>
      <w:r w:rsidRPr="00DC463F">
        <w:rPr>
          <w:sz w:val="18"/>
          <w:szCs w:val="18"/>
        </w:rPr>
        <w:t>уговая</w:t>
      </w:r>
      <w:proofErr w:type="spellEnd"/>
      <w:r w:rsidRPr="00DC463F">
        <w:rPr>
          <w:sz w:val="18"/>
          <w:szCs w:val="18"/>
        </w:rPr>
        <w:t xml:space="preserve">, </w:t>
      </w:r>
      <w:proofErr w:type="spellStart"/>
      <w:r w:rsidRPr="00DC463F">
        <w:rPr>
          <w:sz w:val="18"/>
          <w:szCs w:val="18"/>
        </w:rPr>
        <w:t>ул.Еловая</w:t>
      </w:r>
      <w:proofErr w:type="spellEnd"/>
    </w:p>
    <w:p w:rsidR="00DC463F" w:rsidRPr="00DC463F" w:rsidRDefault="00DC463F" w:rsidP="00BE29C3">
      <w:pPr>
        <w:ind w:left="0" w:firstLine="567"/>
        <w:rPr>
          <w:sz w:val="18"/>
          <w:szCs w:val="18"/>
        </w:rPr>
      </w:pPr>
      <w:r w:rsidRPr="00DC463F">
        <w:rPr>
          <w:sz w:val="18"/>
          <w:szCs w:val="18"/>
        </w:rPr>
        <w:t xml:space="preserve">3. </w:t>
      </w:r>
      <w:proofErr w:type="spellStart"/>
      <w:r w:rsidRPr="00DC463F">
        <w:rPr>
          <w:sz w:val="18"/>
          <w:szCs w:val="18"/>
        </w:rPr>
        <w:t>с</w:t>
      </w:r>
      <w:proofErr w:type="gramStart"/>
      <w:r w:rsidRPr="00DC463F">
        <w:rPr>
          <w:sz w:val="18"/>
          <w:szCs w:val="18"/>
        </w:rPr>
        <w:t>.Х</w:t>
      </w:r>
      <w:proofErr w:type="gramEnd"/>
      <w:r w:rsidRPr="00DC463F">
        <w:rPr>
          <w:sz w:val="18"/>
          <w:szCs w:val="18"/>
        </w:rPr>
        <w:t>омутово</w:t>
      </w:r>
      <w:proofErr w:type="spellEnd"/>
      <w:r w:rsidRPr="00DC463F">
        <w:rPr>
          <w:sz w:val="18"/>
          <w:szCs w:val="18"/>
        </w:rPr>
        <w:t xml:space="preserve">, </w:t>
      </w:r>
      <w:proofErr w:type="spellStart"/>
      <w:r w:rsidRPr="00DC463F">
        <w:rPr>
          <w:sz w:val="18"/>
          <w:szCs w:val="18"/>
        </w:rPr>
        <w:t>ул.Брусничная</w:t>
      </w:r>
      <w:proofErr w:type="spellEnd"/>
      <w:r w:rsidRPr="00DC463F">
        <w:rPr>
          <w:sz w:val="18"/>
          <w:szCs w:val="18"/>
        </w:rPr>
        <w:t xml:space="preserve">, </w:t>
      </w:r>
      <w:proofErr w:type="spellStart"/>
      <w:r w:rsidRPr="00DC463F">
        <w:rPr>
          <w:sz w:val="18"/>
          <w:szCs w:val="18"/>
        </w:rPr>
        <w:t>ул.Украинская</w:t>
      </w:r>
      <w:proofErr w:type="spellEnd"/>
    </w:p>
    <w:p w:rsidR="00DC463F" w:rsidRPr="00DC463F" w:rsidRDefault="00DC463F" w:rsidP="00BE29C3">
      <w:pPr>
        <w:ind w:left="0" w:firstLine="567"/>
        <w:rPr>
          <w:sz w:val="18"/>
          <w:szCs w:val="18"/>
        </w:rPr>
      </w:pPr>
      <w:r w:rsidRPr="00DC463F">
        <w:rPr>
          <w:sz w:val="18"/>
          <w:szCs w:val="18"/>
        </w:rPr>
        <w:t xml:space="preserve">4. Кладбище </w:t>
      </w:r>
      <w:proofErr w:type="spellStart"/>
      <w:r w:rsidRPr="00DC463F">
        <w:rPr>
          <w:sz w:val="18"/>
          <w:szCs w:val="18"/>
        </w:rPr>
        <w:t>п</w:t>
      </w:r>
      <w:proofErr w:type="gramStart"/>
      <w:r w:rsidRPr="00DC463F">
        <w:rPr>
          <w:sz w:val="18"/>
          <w:szCs w:val="18"/>
        </w:rPr>
        <w:t>.П</w:t>
      </w:r>
      <w:proofErr w:type="gramEnd"/>
      <w:r w:rsidRPr="00DC463F">
        <w:rPr>
          <w:sz w:val="18"/>
          <w:szCs w:val="18"/>
        </w:rPr>
        <w:t>лишкино</w:t>
      </w:r>
      <w:proofErr w:type="spellEnd"/>
    </w:p>
    <w:p w:rsidR="00DC463F" w:rsidRPr="00DC463F" w:rsidRDefault="00DC463F" w:rsidP="00BE29C3">
      <w:pPr>
        <w:ind w:left="0" w:firstLine="567"/>
        <w:jc w:val="center"/>
        <w:rPr>
          <w:b/>
          <w:sz w:val="18"/>
          <w:szCs w:val="18"/>
        </w:rPr>
      </w:pPr>
    </w:p>
    <w:p w:rsidR="00DC463F" w:rsidRPr="00DC463F" w:rsidRDefault="00DC463F" w:rsidP="00BE29C3">
      <w:pPr>
        <w:ind w:left="0" w:firstLine="567"/>
        <w:jc w:val="right"/>
        <w:rPr>
          <w:sz w:val="18"/>
          <w:szCs w:val="18"/>
        </w:rPr>
      </w:pPr>
    </w:p>
    <w:p w:rsidR="00DC463F" w:rsidRPr="00DC463F" w:rsidRDefault="00DC463F" w:rsidP="00BE29C3">
      <w:pPr>
        <w:ind w:left="0" w:firstLine="567"/>
        <w:jc w:val="right"/>
        <w:rPr>
          <w:sz w:val="18"/>
          <w:szCs w:val="18"/>
        </w:rPr>
      </w:pPr>
    </w:p>
    <w:p w:rsidR="00DC463F" w:rsidRPr="00DC463F" w:rsidRDefault="00DC463F" w:rsidP="00BE29C3">
      <w:pPr>
        <w:ind w:left="0" w:firstLine="567"/>
        <w:jc w:val="right"/>
        <w:rPr>
          <w:sz w:val="18"/>
          <w:szCs w:val="18"/>
        </w:rPr>
      </w:pPr>
    </w:p>
    <w:p w:rsidR="00DC463F" w:rsidRPr="00DC463F" w:rsidRDefault="00DC463F" w:rsidP="00BE29C3">
      <w:pPr>
        <w:ind w:left="0" w:firstLine="567"/>
        <w:jc w:val="right"/>
        <w:rPr>
          <w:sz w:val="18"/>
          <w:szCs w:val="18"/>
        </w:rPr>
      </w:pPr>
    </w:p>
    <w:p w:rsidR="00DC463F" w:rsidRPr="00DC463F" w:rsidRDefault="00DC463F" w:rsidP="00BE29C3">
      <w:pPr>
        <w:ind w:left="0" w:firstLine="567"/>
        <w:jc w:val="right"/>
        <w:rPr>
          <w:sz w:val="18"/>
          <w:szCs w:val="18"/>
        </w:rPr>
      </w:pPr>
    </w:p>
    <w:p w:rsidR="00DC463F" w:rsidRPr="00DC463F" w:rsidRDefault="00DC463F" w:rsidP="00BE29C3">
      <w:pPr>
        <w:ind w:left="0" w:firstLine="567"/>
        <w:jc w:val="right"/>
        <w:rPr>
          <w:sz w:val="18"/>
          <w:szCs w:val="18"/>
        </w:rPr>
      </w:pPr>
    </w:p>
    <w:p w:rsidR="00DC463F" w:rsidRPr="00DC463F" w:rsidRDefault="00DC463F" w:rsidP="00BE29C3">
      <w:pPr>
        <w:ind w:left="0" w:firstLine="567"/>
        <w:jc w:val="right"/>
        <w:rPr>
          <w:sz w:val="18"/>
          <w:szCs w:val="18"/>
        </w:rPr>
      </w:pPr>
      <w:r w:rsidRPr="00DC463F">
        <w:rPr>
          <w:sz w:val="18"/>
          <w:szCs w:val="18"/>
        </w:rPr>
        <w:t>Приложение №3</w:t>
      </w:r>
    </w:p>
    <w:p w:rsidR="00DC463F" w:rsidRPr="00DC463F" w:rsidRDefault="00DC463F" w:rsidP="00BE29C3">
      <w:pPr>
        <w:ind w:left="0" w:firstLine="567"/>
        <w:jc w:val="right"/>
        <w:rPr>
          <w:sz w:val="18"/>
          <w:szCs w:val="18"/>
        </w:rPr>
      </w:pPr>
      <w:r w:rsidRPr="00DC463F">
        <w:rPr>
          <w:sz w:val="18"/>
          <w:szCs w:val="18"/>
        </w:rPr>
        <w:t xml:space="preserve">к постановлению администрации </w:t>
      </w:r>
      <w:proofErr w:type="spellStart"/>
      <w:r w:rsidRPr="00DC463F">
        <w:rPr>
          <w:sz w:val="18"/>
          <w:szCs w:val="18"/>
        </w:rPr>
        <w:t>Хомутовского</w:t>
      </w:r>
      <w:proofErr w:type="spellEnd"/>
    </w:p>
    <w:p w:rsidR="00DC463F" w:rsidRPr="00DC463F" w:rsidRDefault="00DC463F" w:rsidP="00BE29C3">
      <w:pPr>
        <w:ind w:left="0" w:firstLine="567"/>
        <w:jc w:val="right"/>
        <w:rPr>
          <w:sz w:val="18"/>
          <w:szCs w:val="18"/>
        </w:rPr>
      </w:pPr>
      <w:r w:rsidRPr="00DC463F">
        <w:rPr>
          <w:sz w:val="18"/>
          <w:szCs w:val="18"/>
        </w:rPr>
        <w:t>муниципального образования</w:t>
      </w:r>
    </w:p>
    <w:p w:rsidR="00DC463F" w:rsidRPr="00DC463F" w:rsidRDefault="00DC463F" w:rsidP="00BE29C3">
      <w:pPr>
        <w:ind w:left="0" w:firstLine="567"/>
        <w:jc w:val="right"/>
        <w:rPr>
          <w:sz w:val="18"/>
          <w:szCs w:val="18"/>
        </w:rPr>
      </w:pPr>
      <w:r w:rsidRPr="00DC463F">
        <w:rPr>
          <w:sz w:val="18"/>
          <w:szCs w:val="18"/>
        </w:rPr>
        <w:t>____</w:t>
      </w:r>
      <w:r w:rsidR="003E115C">
        <w:rPr>
          <w:sz w:val="18"/>
          <w:szCs w:val="18"/>
        </w:rPr>
        <w:t>16.02.2021</w:t>
      </w:r>
      <w:r w:rsidRPr="00DC463F">
        <w:rPr>
          <w:sz w:val="18"/>
          <w:szCs w:val="18"/>
        </w:rPr>
        <w:t>_____________№____</w:t>
      </w:r>
      <w:r w:rsidR="003E115C">
        <w:rPr>
          <w:sz w:val="18"/>
          <w:szCs w:val="18"/>
        </w:rPr>
        <w:t>29 о/д</w:t>
      </w:r>
      <w:r w:rsidRPr="00DC463F">
        <w:rPr>
          <w:sz w:val="18"/>
          <w:szCs w:val="18"/>
        </w:rPr>
        <w:t>______</w:t>
      </w:r>
    </w:p>
    <w:p w:rsidR="00DC463F" w:rsidRPr="00DC463F" w:rsidRDefault="00DC463F" w:rsidP="00BE29C3">
      <w:pPr>
        <w:spacing w:line="20" w:lineRule="atLeast"/>
        <w:ind w:left="0" w:firstLine="567"/>
        <w:rPr>
          <w:sz w:val="18"/>
          <w:szCs w:val="18"/>
        </w:rPr>
      </w:pPr>
    </w:p>
    <w:p w:rsidR="00DC463F" w:rsidRPr="00DC463F" w:rsidRDefault="00DC463F" w:rsidP="00BE29C3">
      <w:pPr>
        <w:spacing w:line="20" w:lineRule="atLeast"/>
        <w:ind w:left="0" w:firstLine="567"/>
        <w:jc w:val="center"/>
        <w:rPr>
          <w:sz w:val="18"/>
          <w:szCs w:val="18"/>
        </w:rPr>
      </w:pPr>
      <w:r w:rsidRPr="00DC463F">
        <w:rPr>
          <w:sz w:val="18"/>
          <w:szCs w:val="18"/>
        </w:rPr>
        <w:t>Форма</w:t>
      </w:r>
    </w:p>
    <w:p w:rsidR="00DC463F" w:rsidRPr="00DC463F" w:rsidRDefault="00DC463F" w:rsidP="00BE29C3">
      <w:pPr>
        <w:ind w:left="0" w:firstLine="567"/>
        <w:rPr>
          <w:sz w:val="18"/>
          <w:szCs w:val="18"/>
        </w:rPr>
      </w:pPr>
      <w:r w:rsidRPr="00DC463F">
        <w:rPr>
          <w:sz w:val="18"/>
          <w:szCs w:val="18"/>
        </w:rPr>
        <w:t>протокола Общественной муниципальной комиссии об итогах  рейтингового голосования по выбору общественных территорий, подлежащих благоустройству в первоочередном порядке</w:t>
      </w:r>
      <w:proofErr w:type="gramStart"/>
      <w:r w:rsidRPr="00DC463F">
        <w:rPr>
          <w:sz w:val="18"/>
          <w:szCs w:val="18"/>
        </w:rPr>
        <w:t>.</w:t>
      </w:r>
      <w:proofErr w:type="gramEnd"/>
      <w:r w:rsidRPr="00DC463F">
        <w:rPr>
          <w:sz w:val="18"/>
          <w:szCs w:val="18"/>
        </w:rPr>
        <w:t xml:space="preserve"> </w:t>
      </w:r>
      <w:proofErr w:type="gramStart"/>
      <w:r w:rsidRPr="00DC463F">
        <w:rPr>
          <w:sz w:val="18"/>
          <w:szCs w:val="18"/>
        </w:rPr>
        <w:t>с</w:t>
      </w:r>
      <w:proofErr w:type="gramEnd"/>
      <w:r w:rsidRPr="00DC463F">
        <w:rPr>
          <w:sz w:val="18"/>
          <w:szCs w:val="18"/>
        </w:rPr>
        <w:t xml:space="preserve"> применением целевой модели по вовлечению граждан, принимающих участие в решении вопросов развития городской среды на территории </w:t>
      </w:r>
      <w:proofErr w:type="spellStart"/>
      <w:r w:rsidRPr="00DC463F">
        <w:rPr>
          <w:sz w:val="18"/>
          <w:szCs w:val="18"/>
        </w:rPr>
        <w:t>Хомутовского</w:t>
      </w:r>
      <w:proofErr w:type="spellEnd"/>
      <w:r w:rsidRPr="00DC463F">
        <w:rPr>
          <w:sz w:val="18"/>
          <w:szCs w:val="18"/>
        </w:rPr>
        <w:t xml:space="preserve"> муниципального образования  в 2022 году</w:t>
      </w:r>
    </w:p>
    <w:p w:rsidR="00DC463F" w:rsidRPr="00DC463F" w:rsidRDefault="00DC463F" w:rsidP="00BE29C3">
      <w:pPr>
        <w:pStyle w:val="aff9"/>
        <w:spacing w:after="0" w:line="20" w:lineRule="atLeast"/>
        <w:ind w:left="0" w:firstLine="567"/>
        <w:jc w:val="center"/>
        <w:rPr>
          <w:sz w:val="18"/>
          <w:szCs w:val="18"/>
        </w:rPr>
      </w:pPr>
    </w:p>
    <w:p w:rsidR="00DC463F" w:rsidRPr="00DC463F" w:rsidRDefault="00DC463F" w:rsidP="00BE29C3">
      <w:pPr>
        <w:pStyle w:val="aff9"/>
        <w:spacing w:after="0" w:line="20" w:lineRule="atLeast"/>
        <w:ind w:left="0" w:firstLine="567"/>
        <w:jc w:val="center"/>
        <w:rPr>
          <w:color w:val="000000"/>
          <w:sz w:val="18"/>
          <w:szCs w:val="18"/>
          <w:shd w:val="clear" w:color="auto" w:fill="FFFFFF"/>
        </w:rPr>
      </w:pPr>
      <w:r w:rsidRPr="00DC463F">
        <w:rPr>
          <w:color w:val="000000"/>
          <w:sz w:val="18"/>
          <w:szCs w:val="18"/>
          <w:shd w:val="clear" w:color="auto" w:fill="FFFFFF"/>
        </w:rPr>
        <w:t>Экземпляр №______</w:t>
      </w:r>
    </w:p>
    <w:p w:rsidR="00DC463F" w:rsidRPr="00DC463F" w:rsidRDefault="00DC463F" w:rsidP="00BE29C3">
      <w:pPr>
        <w:pStyle w:val="aff9"/>
        <w:spacing w:after="0" w:line="20" w:lineRule="atLeast"/>
        <w:ind w:left="0" w:firstLine="567"/>
        <w:jc w:val="center"/>
        <w:rPr>
          <w:sz w:val="18"/>
          <w:szCs w:val="18"/>
        </w:rPr>
      </w:pPr>
    </w:p>
    <w:p w:rsidR="00DC463F" w:rsidRPr="00DC463F" w:rsidRDefault="00DC463F" w:rsidP="00BE29C3">
      <w:pPr>
        <w:ind w:left="0" w:firstLine="567"/>
        <w:jc w:val="center"/>
        <w:rPr>
          <w:sz w:val="18"/>
          <w:szCs w:val="18"/>
        </w:rPr>
      </w:pPr>
      <w:r w:rsidRPr="00DC463F">
        <w:rPr>
          <w:sz w:val="18"/>
          <w:szCs w:val="18"/>
        </w:rPr>
        <w:t xml:space="preserve">Рейтингового голосования по выбору общественных территорий, подлежащих благоустройству в первоочередном порядке с применением целевой модели по вовлечению граждан, принимающих участие в решении вопросов развития городской среды на территории </w:t>
      </w:r>
      <w:proofErr w:type="spellStart"/>
      <w:r w:rsidRPr="00DC463F">
        <w:rPr>
          <w:sz w:val="18"/>
          <w:szCs w:val="18"/>
        </w:rPr>
        <w:t>Хомутовского</w:t>
      </w:r>
      <w:proofErr w:type="spellEnd"/>
      <w:r w:rsidRPr="00DC463F">
        <w:rPr>
          <w:sz w:val="18"/>
          <w:szCs w:val="18"/>
        </w:rPr>
        <w:t xml:space="preserve"> муниципального образования  в 2022 году</w:t>
      </w:r>
      <w:r w:rsidRPr="00DC463F">
        <w:rPr>
          <w:rFonts w:ascii="Segoe UI" w:hAnsi="Segoe UI" w:cs="Segoe UI"/>
          <w:sz w:val="18"/>
          <w:szCs w:val="18"/>
        </w:rPr>
        <w:t xml:space="preserve">                  </w:t>
      </w:r>
    </w:p>
    <w:p w:rsidR="00DC463F" w:rsidRPr="00DC463F" w:rsidRDefault="00DC463F" w:rsidP="00BE29C3">
      <w:pPr>
        <w:ind w:left="0" w:firstLine="567"/>
        <w:jc w:val="right"/>
        <w:textAlignment w:val="baseline"/>
        <w:rPr>
          <w:color w:val="000000"/>
          <w:sz w:val="18"/>
          <w:szCs w:val="18"/>
        </w:rPr>
      </w:pPr>
      <w:r w:rsidRPr="00DC463F">
        <w:rPr>
          <w:sz w:val="18"/>
          <w:szCs w:val="18"/>
        </w:rPr>
        <w:t>« ___ »____________ 2021 года</w:t>
      </w:r>
      <w:r w:rsidRPr="00DC463F">
        <w:rPr>
          <w:color w:val="000000"/>
          <w:sz w:val="18"/>
          <w:szCs w:val="18"/>
        </w:rPr>
        <w:t> </w:t>
      </w:r>
    </w:p>
    <w:p w:rsidR="00DC463F" w:rsidRPr="00DC463F" w:rsidRDefault="00DC463F" w:rsidP="00BE29C3">
      <w:pPr>
        <w:ind w:left="0" w:firstLine="567"/>
        <w:jc w:val="center"/>
        <w:textAlignment w:val="baseline"/>
        <w:rPr>
          <w:sz w:val="18"/>
          <w:szCs w:val="18"/>
        </w:rPr>
      </w:pPr>
      <w:r w:rsidRPr="00DC463F">
        <w:rPr>
          <w:sz w:val="18"/>
          <w:szCs w:val="18"/>
        </w:rPr>
        <w:t xml:space="preserve">ПРОТОКОЛ </w:t>
      </w:r>
    </w:p>
    <w:p w:rsidR="00DC463F" w:rsidRPr="00DC463F" w:rsidRDefault="00DC463F" w:rsidP="00BE29C3">
      <w:pPr>
        <w:ind w:left="0" w:firstLine="567"/>
        <w:jc w:val="center"/>
        <w:textAlignment w:val="baseline"/>
        <w:rPr>
          <w:sz w:val="18"/>
          <w:szCs w:val="18"/>
        </w:rPr>
      </w:pPr>
      <w:r w:rsidRPr="00DC463F">
        <w:rPr>
          <w:sz w:val="18"/>
          <w:szCs w:val="18"/>
        </w:rPr>
        <w:t>Общественной муниципальной  комиссии об итогах голосования</w:t>
      </w:r>
    </w:p>
    <w:p w:rsidR="00DC463F" w:rsidRPr="00DC463F" w:rsidRDefault="00DC463F" w:rsidP="00BE29C3">
      <w:pPr>
        <w:ind w:left="0" w:firstLine="567"/>
        <w:textAlignment w:val="baseline"/>
        <w:rPr>
          <w:color w:val="000000"/>
          <w:sz w:val="18"/>
          <w:szCs w:val="18"/>
        </w:rPr>
      </w:pPr>
    </w:p>
    <w:p w:rsidR="00DC463F" w:rsidRPr="00DC463F" w:rsidRDefault="00DC463F" w:rsidP="00BE29C3">
      <w:pPr>
        <w:pStyle w:val="af9"/>
        <w:numPr>
          <w:ilvl w:val="0"/>
          <w:numId w:val="21"/>
        </w:numPr>
        <w:ind w:left="0" w:firstLine="567"/>
        <w:textAlignment w:val="baseline"/>
        <w:rPr>
          <w:color w:val="000000"/>
          <w:sz w:val="18"/>
          <w:szCs w:val="18"/>
        </w:rPr>
      </w:pPr>
      <w:r w:rsidRPr="00DC463F">
        <w:rPr>
          <w:color w:val="000000"/>
          <w:sz w:val="18"/>
          <w:szCs w:val="18"/>
          <w:shd w:val="clear" w:color="auto" w:fill="FFFFFF"/>
        </w:rPr>
        <w:t>Число граждан, принявших участие в голосовании</w:t>
      </w:r>
      <w:r w:rsidRPr="00DC463F">
        <w:rPr>
          <w:sz w:val="18"/>
          <w:szCs w:val="18"/>
        </w:rPr>
        <w:t xml:space="preserve">               цифрами/прописью</w:t>
      </w:r>
    </w:p>
    <w:p w:rsidR="00DC463F" w:rsidRPr="00DC463F" w:rsidRDefault="00DC463F" w:rsidP="00BE29C3">
      <w:pPr>
        <w:pStyle w:val="af9"/>
        <w:numPr>
          <w:ilvl w:val="0"/>
          <w:numId w:val="21"/>
        </w:numPr>
        <w:ind w:left="0" w:firstLine="567"/>
        <w:textAlignment w:val="baseline"/>
        <w:rPr>
          <w:color w:val="000000"/>
          <w:sz w:val="18"/>
          <w:szCs w:val="18"/>
          <w:u w:val="single"/>
        </w:rPr>
      </w:pPr>
      <w:r w:rsidRPr="00DC463F">
        <w:rPr>
          <w:color w:val="000000"/>
          <w:sz w:val="18"/>
          <w:szCs w:val="18"/>
          <w:shd w:val="clear" w:color="auto" w:fill="FFFFFF"/>
        </w:rPr>
        <w:t>Наименование общественных территорий</w:t>
      </w:r>
      <w:r w:rsidRPr="00DC463F">
        <w:rPr>
          <w:color w:val="000000"/>
          <w:sz w:val="18"/>
          <w:szCs w:val="18"/>
        </w:rPr>
        <w:t xml:space="preserve">                               </w:t>
      </w:r>
      <w:r w:rsidRPr="00DC463F">
        <w:rPr>
          <w:color w:val="000000"/>
          <w:sz w:val="18"/>
          <w:szCs w:val="18"/>
          <w:u w:val="single"/>
        </w:rPr>
        <w:t xml:space="preserve"> /количество голосов/</w:t>
      </w:r>
    </w:p>
    <w:p w:rsidR="00DC463F" w:rsidRPr="00DC463F" w:rsidRDefault="00DC463F" w:rsidP="00BE29C3">
      <w:pPr>
        <w:pStyle w:val="af9"/>
        <w:ind w:left="0" w:firstLine="567"/>
        <w:textAlignment w:val="baseline"/>
        <w:rPr>
          <w:color w:val="000000"/>
          <w:sz w:val="18"/>
          <w:szCs w:val="18"/>
        </w:rPr>
      </w:pPr>
      <w:r w:rsidRPr="00DC463F">
        <w:rPr>
          <w:sz w:val="18"/>
          <w:szCs w:val="18"/>
        </w:rPr>
        <w:t xml:space="preserve">                                                                                                                 цифрами/прописью</w:t>
      </w:r>
      <w:r w:rsidRPr="00DC463F">
        <w:rPr>
          <w:color w:val="000000"/>
          <w:sz w:val="18"/>
          <w:szCs w:val="18"/>
        </w:rPr>
        <w:t xml:space="preserve"> </w:t>
      </w:r>
    </w:p>
    <w:p w:rsidR="00DC463F" w:rsidRPr="00DC463F" w:rsidRDefault="00DC463F" w:rsidP="00BE29C3">
      <w:pPr>
        <w:pStyle w:val="af9"/>
        <w:ind w:left="0" w:firstLine="567"/>
        <w:textAlignment w:val="baseline"/>
        <w:rPr>
          <w:color w:val="000000"/>
          <w:sz w:val="18"/>
          <w:szCs w:val="18"/>
        </w:rPr>
      </w:pPr>
      <w:r w:rsidRPr="00DC463F">
        <w:rPr>
          <w:color w:val="000000"/>
          <w:sz w:val="18"/>
          <w:szCs w:val="18"/>
        </w:rPr>
        <w:t xml:space="preserve">                                                                              </w:t>
      </w:r>
    </w:p>
    <w:p w:rsidR="00DC463F" w:rsidRPr="00DC463F" w:rsidRDefault="00DC463F" w:rsidP="00BE29C3">
      <w:pPr>
        <w:ind w:left="0" w:firstLine="567"/>
        <w:textAlignment w:val="baseline"/>
        <w:rPr>
          <w:color w:val="000000"/>
          <w:sz w:val="18"/>
          <w:szCs w:val="18"/>
        </w:rPr>
      </w:pPr>
      <w:r w:rsidRPr="00DC463F">
        <w:rPr>
          <w:sz w:val="18"/>
          <w:szCs w:val="18"/>
        </w:rPr>
        <w:t>Председатель </w:t>
      </w:r>
      <w:proofErr w:type="gramStart"/>
      <w:r w:rsidRPr="00DC463F">
        <w:rPr>
          <w:sz w:val="18"/>
          <w:szCs w:val="18"/>
        </w:rPr>
        <w:t>муниципальной</w:t>
      </w:r>
      <w:proofErr w:type="gramEnd"/>
      <w:r w:rsidRPr="00DC463F">
        <w:rPr>
          <w:sz w:val="18"/>
          <w:szCs w:val="18"/>
        </w:rPr>
        <w:t> </w:t>
      </w:r>
      <w:r w:rsidRPr="00DC463F">
        <w:rPr>
          <w:color w:val="000000"/>
          <w:sz w:val="18"/>
          <w:szCs w:val="18"/>
        </w:rPr>
        <w:t> </w:t>
      </w:r>
    </w:p>
    <w:p w:rsidR="00DC463F" w:rsidRPr="00DC463F" w:rsidRDefault="00DC463F" w:rsidP="00BE29C3">
      <w:pPr>
        <w:tabs>
          <w:tab w:val="left" w:pos="6045"/>
        </w:tabs>
        <w:ind w:left="0" w:firstLine="567"/>
        <w:textAlignment w:val="baseline"/>
        <w:rPr>
          <w:color w:val="000000"/>
          <w:sz w:val="18"/>
          <w:szCs w:val="18"/>
        </w:rPr>
      </w:pPr>
      <w:r w:rsidRPr="00DC463F">
        <w:rPr>
          <w:sz w:val="18"/>
          <w:szCs w:val="18"/>
        </w:rPr>
        <w:t>общественной комиссии</w:t>
      </w:r>
      <w:r w:rsidRPr="00DC463F">
        <w:rPr>
          <w:color w:val="000000"/>
          <w:sz w:val="18"/>
          <w:szCs w:val="18"/>
        </w:rPr>
        <w:t> </w:t>
      </w:r>
      <w:r w:rsidRPr="00DC463F">
        <w:rPr>
          <w:color w:val="000000"/>
          <w:sz w:val="18"/>
          <w:szCs w:val="18"/>
        </w:rPr>
        <w:tab/>
        <w:t>_______________________</w:t>
      </w:r>
    </w:p>
    <w:p w:rsidR="00DC463F" w:rsidRPr="00DC463F" w:rsidRDefault="00DC463F" w:rsidP="00BE29C3">
      <w:pPr>
        <w:ind w:left="0" w:firstLine="567"/>
        <w:jc w:val="center"/>
        <w:textAlignment w:val="baseline"/>
        <w:rPr>
          <w:color w:val="000000"/>
          <w:sz w:val="18"/>
          <w:szCs w:val="18"/>
        </w:rPr>
      </w:pPr>
      <w:r w:rsidRPr="00DC463F">
        <w:rPr>
          <w:sz w:val="18"/>
          <w:szCs w:val="18"/>
        </w:rPr>
        <w:t>(ФИО) (подпись)</w:t>
      </w:r>
    </w:p>
    <w:p w:rsidR="00DC463F" w:rsidRPr="00DC463F" w:rsidRDefault="00DC463F" w:rsidP="00BE29C3">
      <w:pPr>
        <w:ind w:left="0" w:firstLine="567"/>
        <w:textAlignment w:val="baseline"/>
        <w:rPr>
          <w:color w:val="000000"/>
          <w:sz w:val="18"/>
          <w:szCs w:val="18"/>
        </w:rPr>
      </w:pPr>
      <w:r w:rsidRPr="00DC463F">
        <w:rPr>
          <w:sz w:val="18"/>
          <w:szCs w:val="18"/>
        </w:rPr>
        <w:t>Секретарь </w:t>
      </w:r>
      <w:proofErr w:type="gramStart"/>
      <w:r w:rsidRPr="00DC463F">
        <w:rPr>
          <w:sz w:val="18"/>
          <w:szCs w:val="18"/>
        </w:rPr>
        <w:t>муниципальной</w:t>
      </w:r>
      <w:proofErr w:type="gramEnd"/>
      <w:r w:rsidRPr="00DC463F">
        <w:rPr>
          <w:sz w:val="18"/>
          <w:szCs w:val="18"/>
        </w:rPr>
        <w:t> </w:t>
      </w:r>
      <w:r w:rsidRPr="00DC463F">
        <w:rPr>
          <w:color w:val="000000"/>
          <w:sz w:val="18"/>
          <w:szCs w:val="18"/>
        </w:rPr>
        <w:t> </w:t>
      </w:r>
    </w:p>
    <w:p w:rsidR="00DC463F" w:rsidRPr="00DC463F" w:rsidRDefault="00DC463F" w:rsidP="00BE29C3">
      <w:pPr>
        <w:tabs>
          <w:tab w:val="left" w:pos="5940"/>
        </w:tabs>
        <w:ind w:left="0" w:firstLine="567"/>
        <w:textAlignment w:val="baseline"/>
        <w:rPr>
          <w:color w:val="000000"/>
          <w:sz w:val="18"/>
          <w:szCs w:val="18"/>
        </w:rPr>
      </w:pPr>
      <w:r w:rsidRPr="00DC463F">
        <w:rPr>
          <w:sz w:val="18"/>
          <w:szCs w:val="18"/>
        </w:rPr>
        <w:t>общественной комиссии </w:t>
      </w:r>
      <w:r w:rsidRPr="00DC463F">
        <w:rPr>
          <w:color w:val="000000"/>
          <w:sz w:val="18"/>
          <w:szCs w:val="18"/>
        </w:rPr>
        <w:t> </w:t>
      </w:r>
      <w:r w:rsidRPr="00DC463F">
        <w:rPr>
          <w:color w:val="000000"/>
          <w:sz w:val="18"/>
          <w:szCs w:val="18"/>
        </w:rPr>
        <w:tab/>
        <w:t>_________________________</w:t>
      </w:r>
    </w:p>
    <w:p w:rsidR="00DC463F" w:rsidRPr="00DC463F" w:rsidRDefault="00DC463F" w:rsidP="00BE29C3">
      <w:pPr>
        <w:ind w:left="0" w:firstLine="567"/>
        <w:jc w:val="center"/>
        <w:textAlignment w:val="baseline"/>
        <w:rPr>
          <w:color w:val="000000"/>
          <w:sz w:val="18"/>
          <w:szCs w:val="18"/>
        </w:rPr>
      </w:pPr>
      <w:r w:rsidRPr="00DC463F">
        <w:rPr>
          <w:sz w:val="18"/>
          <w:szCs w:val="18"/>
        </w:rPr>
        <w:t>(ФИО) (подпись)</w:t>
      </w:r>
    </w:p>
    <w:p w:rsidR="00DC463F" w:rsidRPr="00DC463F" w:rsidRDefault="00DC463F" w:rsidP="00BE29C3">
      <w:pPr>
        <w:ind w:left="0" w:firstLine="567"/>
        <w:textAlignment w:val="baseline"/>
        <w:rPr>
          <w:color w:val="000000"/>
          <w:sz w:val="18"/>
          <w:szCs w:val="18"/>
        </w:rPr>
      </w:pPr>
      <w:r w:rsidRPr="00DC463F">
        <w:rPr>
          <w:color w:val="000000"/>
          <w:sz w:val="18"/>
          <w:szCs w:val="18"/>
        </w:rPr>
        <w:t xml:space="preserve">      Ч</w:t>
      </w:r>
      <w:r w:rsidRPr="00DC463F">
        <w:rPr>
          <w:sz w:val="18"/>
          <w:szCs w:val="18"/>
        </w:rPr>
        <w:t>лены </w:t>
      </w:r>
      <w:proofErr w:type="gramStart"/>
      <w:r w:rsidRPr="00DC463F">
        <w:rPr>
          <w:sz w:val="18"/>
          <w:szCs w:val="18"/>
        </w:rPr>
        <w:t>муниципальной</w:t>
      </w:r>
      <w:proofErr w:type="gramEnd"/>
      <w:r w:rsidRPr="00DC463F">
        <w:rPr>
          <w:sz w:val="18"/>
          <w:szCs w:val="18"/>
        </w:rPr>
        <w:t> </w:t>
      </w:r>
      <w:r w:rsidRPr="00DC463F">
        <w:rPr>
          <w:color w:val="000000"/>
          <w:sz w:val="18"/>
          <w:szCs w:val="18"/>
        </w:rPr>
        <w:t> </w:t>
      </w:r>
    </w:p>
    <w:p w:rsidR="00DC463F" w:rsidRPr="00DC463F" w:rsidRDefault="00DC463F" w:rsidP="00BE29C3">
      <w:pPr>
        <w:ind w:left="0" w:firstLine="567"/>
        <w:textAlignment w:val="baseline"/>
        <w:rPr>
          <w:color w:val="000000"/>
          <w:sz w:val="18"/>
          <w:szCs w:val="18"/>
        </w:rPr>
      </w:pPr>
      <w:r w:rsidRPr="00DC463F">
        <w:rPr>
          <w:sz w:val="18"/>
          <w:szCs w:val="18"/>
        </w:rPr>
        <w:t>общественной комиссии:</w:t>
      </w:r>
      <w:r w:rsidRPr="00DC463F">
        <w:rPr>
          <w:color w:val="000000"/>
          <w:sz w:val="18"/>
          <w:szCs w:val="18"/>
        </w:rPr>
        <w:t>                                         ____________________________</w:t>
      </w:r>
    </w:p>
    <w:p w:rsidR="00DC463F" w:rsidRPr="00DC463F" w:rsidRDefault="00DC463F" w:rsidP="00BE29C3">
      <w:pPr>
        <w:ind w:left="0" w:firstLine="567"/>
        <w:jc w:val="center"/>
        <w:textAlignment w:val="baseline"/>
        <w:rPr>
          <w:color w:val="000000"/>
          <w:sz w:val="18"/>
          <w:szCs w:val="18"/>
        </w:rPr>
      </w:pPr>
      <w:r w:rsidRPr="00DC463F">
        <w:rPr>
          <w:sz w:val="18"/>
          <w:szCs w:val="18"/>
        </w:rPr>
        <w:t>(ФИО) (подпись)</w:t>
      </w:r>
      <w:r w:rsidRPr="00DC463F">
        <w:rPr>
          <w:color w:val="000000"/>
          <w:sz w:val="18"/>
          <w:szCs w:val="18"/>
        </w:rPr>
        <w:t> </w:t>
      </w:r>
    </w:p>
    <w:p w:rsidR="00DC463F" w:rsidRPr="00DC463F" w:rsidRDefault="00DC463F" w:rsidP="00BE29C3">
      <w:pPr>
        <w:tabs>
          <w:tab w:val="left" w:pos="5940"/>
        </w:tabs>
        <w:ind w:left="0" w:firstLine="567"/>
        <w:jc w:val="right"/>
        <w:textAlignment w:val="baseline"/>
        <w:rPr>
          <w:color w:val="000000"/>
          <w:sz w:val="18"/>
          <w:szCs w:val="18"/>
        </w:rPr>
      </w:pPr>
      <w:r w:rsidRPr="00DC463F">
        <w:rPr>
          <w:color w:val="000000"/>
          <w:sz w:val="18"/>
          <w:szCs w:val="18"/>
        </w:rPr>
        <w:t>____________________________</w:t>
      </w:r>
    </w:p>
    <w:p w:rsidR="00DC463F" w:rsidRPr="00DC463F" w:rsidRDefault="00DC463F" w:rsidP="00BE29C3">
      <w:pPr>
        <w:ind w:left="0" w:firstLine="567"/>
        <w:jc w:val="center"/>
        <w:textAlignment w:val="baseline"/>
        <w:rPr>
          <w:color w:val="000000"/>
          <w:sz w:val="18"/>
          <w:szCs w:val="18"/>
        </w:rPr>
      </w:pPr>
      <w:r w:rsidRPr="00DC463F">
        <w:rPr>
          <w:sz w:val="18"/>
          <w:szCs w:val="18"/>
        </w:rPr>
        <w:t>(ФИО) (подпись)</w:t>
      </w:r>
      <w:r w:rsidRPr="00DC463F">
        <w:rPr>
          <w:color w:val="000000"/>
          <w:sz w:val="18"/>
          <w:szCs w:val="18"/>
        </w:rPr>
        <w:t> </w:t>
      </w:r>
    </w:p>
    <w:p w:rsidR="00DC463F" w:rsidRPr="00DC463F" w:rsidRDefault="00DC463F" w:rsidP="00BE29C3">
      <w:pPr>
        <w:ind w:left="0" w:firstLine="567"/>
        <w:textAlignment w:val="baseline"/>
        <w:rPr>
          <w:sz w:val="18"/>
          <w:szCs w:val="18"/>
        </w:rPr>
      </w:pPr>
      <w:r w:rsidRPr="00DC463F">
        <w:rPr>
          <w:sz w:val="18"/>
          <w:szCs w:val="18"/>
        </w:rPr>
        <w:t xml:space="preserve">      Протокол подписан     «дата»</w:t>
      </w:r>
    </w:p>
    <w:p w:rsidR="00035516" w:rsidRPr="00DC463F" w:rsidRDefault="00035516" w:rsidP="00BE29C3">
      <w:pPr>
        <w:ind w:left="0" w:firstLine="567"/>
        <w:jc w:val="center"/>
        <w:rPr>
          <w:sz w:val="18"/>
          <w:szCs w:val="18"/>
        </w:rPr>
      </w:pPr>
    </w:p>
    <w:p w:rsidR="00DC463F" w:rsidRPr="00DC463F" w:rsidRDefault="00DC463F" w:rsidP="00BE29C3">
      <w:pPr>
        <w:ind w:left="0" w:firstLine="567"/>
        <w:jc w:val="center"/>
        <w:rPr>
          <w:sz w:val="18"/>
          <w:szCs w:val="18"/>
        </w:rPr>
      </w:pPr>
    </w:p>
    <w:p w:rsidR="00111E21" w:rsidRPr="00DC463F" w:rsidRDefault="00111E21" w:rsidP="00BE29C3">
      <w:pPr>
        <w:ind w:left="0" w:firstLine="567"/>
        <w:jc w:val="center"/>
        <w:rPr>
          <w:b/>
          <w:sz w:val="18"/>
          <w:szCs w:val="18"/>
        </w:rPr>
      </w:pPr>
    </w:p>
    <w:p w:rsidR="00DC463F" w:rsidRPr="00DC463F" w:rsidRDefault="00DC463F" w:rsidP="00BE29C3">
      <w:pPr>
        <w:ind w:left="0" w:firstLine="567"/>
        <w:jc w:val="center"/>
        <w:rPr>
          <w:sz w:val="18"/>
          <w:szCs w:val="18"/>
        </w:rPr>
      </w:pPr>
    </w:p>
    <w:p w:rsidR="00DC463F" w:rsidRDefault="00DC463F" w:rsidP="00462A09">
      <w:pPr>
        <w:ind w:firstLine="0"/>
        <w:jc w:val="center"/>
        <w:rPr>
          <w:sz w:val="18"/>
          <w:szCs w:val="18"/>
        </w:rPr>
      </w:pPr>
    </w:p>
    <w:p w:rsidR="00DC463F" w:rsidRDefault="00DC463F" w:rsidP="00462A09">
      <w:pPr>
        <w:ind w:firstLine="0"/>
        <w:jc w:val="center"/>
        <w:rPr>
          <w:sz w:val="18"/>
          <w:szCs w:val="18"/>
        </w:rPr>
      </w:pPr>
    </w:p>
    <w:p w:rsidR="00DC463F" w:rsidRDefault="00DC463F" w:rsidP="00462A09">
      <w:pPr>
        <w:ind w:firstLine="0"/>
        <w:jc w:val="center"/>
        <w:rPr>
          <w:sz w:val="18"/>
          <w:szCs w:val="18"/>
        </w:rPr>
      </w:pPr>
    </w:p>
    <w:p w:rsidR="00462A09" w:rsidRDefault="00462A09" w:rsidP="00462A09">
      <w:pPr>
        <w:ind w:firstLine="0"/>
        <w:jc w:val="center"/>
        <w:rPr>
          <w:sz w:val="18"/>
          <w:szCs w:val="18"/>
        </w:rPr>
      </w:pPr>
      <w:r>
        <w:rPr>
          <w:sz w:val="18"/>
          <w:szCs w:val="18"/>
        </w:rPr>
        <w:t>РОССИЙСКАЯ ФЕДЕРАЦИЯ</w:t>
      </w:r>
    </w:p>
    <w:p w:rsidR="00462A09" w:rsidRDefault="00462A09" w:rsidP="00462A09">
      <w:pPr>
        <w:keepNext/>
        <w:ind w:firstLine="0"/>
        <w:jc w:val="center"/>
        <w:outlineLvl w:val="0"/>
        <w:rPr>
          <w:sz w:val="18"/>
          <w:szCs w:val="18"/>
          <w:lang w:eastAsia="x-none"/>
        </w:rPr>
      </w:pPr>
      <w:r>
        <w:rPr>
          <w:sz w:val="18"/>
          <w:szCs w:val="18"/>
          <w:lang w:val="x-none" w:eastAsia="x-none"/>
        </w:rPr>
        <w:t>ИРКУТСКАЯ ОБЛАСТЬ  ИРКУТСКИЙ РАЙОН</w:t>
      </w:r>
    </w:p>
    <w:p w:rsidR="00462A09" w:rsidRDefault="00462A09" w:rsidP="00462A09">
      <w:pPr>
        <w:ind w:right="140" w:firstLine="0"/>
        <w:jc w:val="center"/>
        <w:rPr>
          <w:sz w:val="18"/>
          <w:szCs w:val="18"/>
        </w:rPr>
      </w:pPr>
      <w:r>
        <w:rPr>
          <w:sz w:val="18"/>
          <w:szCs w:val="18"/>
        </w:rPr>
        <w:t>ХОМУТОВСКОЕ МУНИЦИПАЛЬНОЕ ОБРАЗОВАНИЕ</w:t>
      </w:r>
    </w:p>
    <w:p w:rsidR="00462A09" w:rsidRDefault="00462A09" w:rsidP="00462A09">
      <w:pPr>
        <w:ind w:right="140" w:firstLine="0"/>
        <w:jc w:val="center"/>
        <w:rPr>
          <w:b/>
          <w:sz w:val="18"/>
          <w:szCs w:val="18"/>
        </w:rPr>
      </w:pPr>
      <w:r>
        <w:rPr>
          <w:b/>
          <w:sz w:val="18"/>
          <w:szCs w:val="18"/>
        </w:rPr>
        <w:t>АДМИНИСТРАЦИЯ</w:t>
      </w:r>
    </w:p>
    <w:p w:rsidR="00462A09" w:rsidRPr="001C574D" w:rsidRDefault="00462A09" w:rsidP="00462A09">
      <w:pPr>
        <w:keepNext/>
        <w:ind w:left="567" w:hanging="5"/>
        <w:jc w:val="center"/>
        <w:outlineLvl w:val="1"/>
        <w:rPr>
          <w:b/>
          <w:bCs/>
          <w:sz w:val="18"/>
          <w:szCs w:val="18"/>
          <w:lang w:eastAsia="x-none"/>
        </w:rPr>
      </w:pPr>
      <w:r>
        <w:rPr>
          <w:b/>
          <w:bCs/>
          <w:sz w:val="18"/>
          <w:szCs w:val="18"/>
          <w:lang w:eastAsia="x-none"/>
        </w:rPr>
        <w:t>ПОСТАНОВЛЕНИЕ</w:t>
      </w:r>
    </w:p>
    <w:p w:rsidR="00462A09" w:rsidRDefault="00462A09" w:rsidP="00462A09">
      <w:pPr>
        <w:keepNext/>
        <w:ind w:left="567" w:hanging="5"/>
        <w:jc w:val="center"/>
        <w:outlineLvl w:val="1"/>
        <w:rPr>
          <w:b/>
          <w:bCs/>
          <w:sz w:val="18"/>
          <w:szCs w:val="18"/>
          <w:lang w:eastAsia="x-none"/>
        </w:rPr>
      </w:pPr>
    </w:p>
    <w:p w:rsidR="00462A09" w:rsidRDefault="00462A09" w:rsidP="00462A09">
      <w:pPr>
        <w:keepNext/>
        <w:ind w:left="567" w:hanging="5"/>
        <w:jc w:val="center"/>
        <w:outlineLvl w:val="1"/>
        <w:rPr>
          <w:b/>
          <w:bCs/>
          <w:sz w:val="18"/>
          <w:szCs w:val="18"/>
          <w:lang w:eastAsia="x-none"/>
        </w:rPr>
      </w:pPr>
    </w:p>
    <w:p w:rsidR="00462A09" w:rsidRPr="00684DA0" w:rsidRDefault="00462A09" w:rsidP="00462A09">
      <w:pPr>
        <w:ind w:left="0" w:firstLine="567"/>
        <w:rPr>
          <w:sz w:val="18"/>
          <w:szCs w:val="18"/>
          <w:u w:val="single"/>
        </w:rPr>
      </w:pPr>
      <w:r>
        <w:rPr>
          <w:sz w:val="18"/>
          <w:szCs w:val="18"/>
          <w:u w:val="single"/>
        </w:rPr>
        <w:t>16.02.2021 № 30</w:t>
      </w:r>
      <w:r w:rsidRPr="00684DA0">
        <w:rPr>
          <w:sz w:val="18"/>
          <w:szCs w:val="18"/>
          <w:u w:val="single"/>
        </w:rPr>
        <w:t xml:space="preserve"> о/д</w:t>
      </w:r>
    </w:p>
    <w:p w:rsidR="00462A09" w:rsidRPr="00AC56AF" w:rsidRDefault="00462A09" w:rsidP="00462A09">
      <w:pPr>
        <w:ind w:left="0" w:firstLine="567"/>
        <w:rPr>
          <w:sz w:val="18"/>
          <w:szCs w:val="18"/>
        </w:rPr>
      </w:pPr>
      <w:r>
        <w:rPr>
          <w:sz w:val="18"/>
          <w:szCs w:val="18"/>
        </w:rPr>
        <w:t xml:space="preserve">      </w:t>
      </w:r>
      <w:proofErr w:type="spellStart"/>
      <w:r w:rsidRPr="00684DA0">
        <w:rPr>
          <w:sz w:val="18"/>
          <w:szCs w:val="18"/>
        </w:rPr>
        <w:t>с</w:t>
      </w:r>
      <w:proofErr w:type="gramStart"/>
      <w:r w:rsidRPr="00684DA0">
        <w:rPr>
          <w:sz w:val="18"/>
          <w:szCs w:val="18"/>
        </w:rPr>
        <w:t>.Х</w:t>
      </w:r>
      <w:proofErr w:type="gramEnd"/>
      <w:r w:rsidRPr="00684DA0">
        <w:rPr>
          <w:sz w:val="18"/>
          <w:szCs w:val="18"/>
        </w:rPr>
        <w:t>омутово</w:t>
      </w:r>
      <w:proofErr w:type="spellEnd"/>
    </w:p>
    <w:p w:rsidR="00462A09" w:rsidRDefault="00462A09" w:rsidP="0068357D">
      <w:pPr>
        <w:ind w:firstLine="0"/>
        <w:jc w:val="center"/>
        <w:rPr>
          <w:sz w:val="18"/>
          <w:szCs w:val="18"/>
        </w:rPr>
      </w:pPr>
    </w:p>
    <w:p w:rsidR="00462A09" w:rsidRPr="00462A09" w:rsidRDefault="00462A09" w:rsidP="00462A09">
      <w:pPr>
        <w:ind w:left="567" w:firstLine="567"/>
        <w:jc w:val="center"/>
        <w:rPr>
          <w:sz w:val="18"/>
          <w:szCs w:val="18"/>
        </w:rPr>
      </w:pPr>
    </w:p>
    <w:p w:rsidR="00462A09" w:rsidRPr="00462A09" w:rsidRDefault="00462A09" w:rsidP="00462A09">
      <w:pPr>
        <w:pStyle w:val="14"/>
        <w:spacing w:before="0"/>
        <w:ind w:left="0" w:right="-1" w:firstLine="567"/>
        <w:rPr>
          <w:b/>
          <w:color w:val="000000" w:themeColor="text1"/>
          <w:sz w:val="18"/>
          <w:szCs w:val="18"/>
        </w:rPr>
      </w:pPr>
      <w:r w:rsidRPr="00462A09">
        <w:rPr>
          <w:sz w:val="18"/>
          <w:szCs w:val="18"/>
        </w:rPr>
        <w:t xml:space="preserve">Об определении перечня должностных лиц администрации </w:t>
      </w:r>
      <w:proofErr w:type="spellStart"/>
      <w:r w:rsidRPr="00462A09">
        <w:rPr>
          <w:sz w:val="18"/>
          <w:szCs w:val="18"/>
        </w:rPr>
        <w:t>Хомутовского</w:t>
      </w:r>
      <w:proofErr w:type="spellEnd"/>
      <w:r w:rsidRPr="00462A09">
        <w:rPr>
          <w:sz w:val="18"/>
          <w:szCs w:val="18"/>
        </w:rPr>
        <w:t xml:space="preserve"> муниципального образования, уполномоченных составлять протоколы об административных правонарушениях, предусмотренных Законом Иркутской об</w:t>
      </w:r>
      <w:r w:rsidRPr="00462A09">
        <w:rPr>
          <w:color w:val="000000" w:themeColor="text1"/>
          <w:sz w:val="18"/>
          <w:szCs w:val="18"/>
        </w:rPr>
        <w:t>ласти от 30.12.2014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
    <w:p w:rsidR="00462A09" w:rsidRPr="00462A09" w:rsidRDefault="00462A09" w:rsidP="00462A09">
      <w:pPr>
        <w:ind w:left="0" w:firstLine="567"/>
        <w:rPr>
          <w:sz w:val="18"/>
          <w:szCs w:val="18"/>
        </w:rPr>
      </w:pPr>
    </w:p>
    <w:p w:rsidR="00462A09" w:rsidRPr="00462A09" w:rsidRDefault="00462A09" w:rsidP="00462A09">
      <w:pPr>
        <w:ind w:left="0" w:firstLine="567"/>
        <w:rPr>
          <w:sz w:val="18"/>
          <w:szCs w:val="18"/>
        </w:rPr>
      </w:pPr>
      <w:proofErr w:type="gramStart"/>
      <w:r w:rsidRPr="00462A09">
        <w:rPr>
          <w:color w:val="000000" w:themeColor="text1"/>
          <w:sz w:val="18"/>
          <w:szCs w:val="18"/>
        </w:rPr>
        <w:t xml:space="preserve">В соответствии с </w:t>
      </w:r>
      <w:r w:rsidRPr="00462A09">
        <w:rPr>
          <w:sz w:val="18"/>
          <w:szCs w:val="18"/>
        </w:rPr>
        <w:t xml:space="preserve">Федеральным Законом от 06.10.2003 № 131-ФЗ «Об общих принципах организации местного самоуправления в Российской Федерации», Законом </w:t>
      </w:r>
      <w:r w:rsidRPr="00462A09">
        <w:rPr>
          <w:color w:val="000000" w:themeColor="text1"/>
          <w:sz w:val="18"/>
          <w:szCs w:val="18"/>
        </w:rPr>
        <w:t>Иркутской области от 04.04.2014 № 37-ОЗ «О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Pr="00462A09">
        <w:rPr>
          <w:sz w:val="18"/>
          <w:szCs w:val="18"/>
        </w:rPr>
        <w:t xml:space="preserve"> Законом Иркутской области от 30.12.2014 № 173-ОЗ «Об</w:t>
      </w:r>
      <w:proofErr w:type="gramEnd"/>
      <w:r w:rsidRPr="00462A09">
        <w:rPr>
          <w:sz w:val="18"/>
          <w:szCs w:val="18"/>
        </w:rPr>
        <w:t xml:space="preserve"> </w:t>
      </w:r>
      <w:proofErr w:type="gramStart"/>
      <w:r w:rsidRPr="00462A09">
        <w:rPr>
          <w:sz w:val="18"/>
          <w:szCs w:val="18"/>
        </w:rPr>
        <w:t>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r w:rsidRPr="00462A09">
        <w:rPr>
          <w:color w:val="000000" w:themeColor="text1"/>
          <w:sz w:val="18"/>
          <w:szCs w:val="18"/>
        </w:rPr>
        <w:t xml:space="preserve"> руководствуясь </w:t>
      </w:r>
      <w:hyperlink r:id="rId11" w:history="1">
        <w:r w:rsidRPr="00462A09">
          <w:rPr>
            <w:rStyle w:val="aff7"/>
            <w:color w:val="000000" w:themeColor="text1"/>
            <w:sz w:val="18"/>
            <w:szCs w:val="18"/>
          </w:rPr>
          <w:t>Уставом</w:t>
        </w:r>
      </w:hyperlink>
      <w:r w:rsidRPr="00462A09">
        <w:rPr>
          <w:color w:val="000000" w:themeColor="text1"/>
          <w:sz w:val="18"/>
          <w:szCs w:val="18"/>
        </w:rPr>
        <w:t xml:space="preserve"> </w:t>
      </w:r>
      <w:proofErr w:type="spellStart"/>
      <w:r w:rsidRPr="00462A09">
        <w:rPr>
          <w:color w:val="000000" w:themeColor="text1"/>
          <w:sz w:val="18"/>
          <w:szCs w:val="18"/>
        </w:rPr>
        <w:t>Хомутовского</w:t>
      </w:r>
      <w:proofErr w:type="spellEnd"/>
      <w:r w:rsidRPr="00462A09">
        <w:rPr>
          <w:color w:val="000000" w:themeColor="text1"/>
          <w:sz w:val="18"/>
          <w:szCs w:val="18"/>
        </w:rPr>
        <w:t xml:space="preserve"> муниципального образования, Положением о муниципальном земельном контроле на  территории </w:t>
      </w:r>
      <w:proofErr w:type="spellStart"/>
      <w:r w:rsidRPr="00462A09">
        <w:rPr>
          <w:color w:val="000000" w:themeColor="text1"/>
          <w:sz w:val="18"/>
          <w:szCs w:val="18"/>
        </w:rPr>
        <w:t>Хомутовского</w:t>
      </w:r>
      <w:proofErr w:type="spellEnd"/>
      <w:r w:rsidRPr="00462A09">
        <w:rPr>
          <w:color w:val="000000" w:themeColor="text1"/>
          <w:sz w:val="18"/>
          <w:szCs w:val="18"/>
        </w:rPr>
        <w:t xml:space="preserve"> муниципального образования,  принятого решением Думы </w:t>
      </w:r>
      <w:proofErr w:type="spellStart"/>
      <w:r w:rsidRPr="00462A09">
        <w:rPr>
          <w:color w:val="000000" w:themeColor="text1"/>
          <w:sz w:val="18"/>
          <w:szCs w:val="18"/>
        </w:rPr>
        <w:t>Хомутовского</w:t>
      </w:r>
      <w:proofErr w:type="spellEnd"/>
      <w:r w:rsidRPr="00462A09">
        <w:rPr>
          <w:color w:val="000000" w:themeColor="text1"/>
          <w:sz w:val="18"/>
          <w:szCs w:val="18"/>
        </w:rPr>
        <w:t xml:space="preserve"> муниципального образования от 25.08.2016 № 56-232/д, Администрация </w:t>
      </w:r>
      <w:proofErr w:type="spellStart"/>
      <w:r w:rsidRPr="00462A09">
        <w:rPr>
          <w:color w:val="000000" w:themeColor="text1"/>
          <w:sz w:val="18"/>
          <w:szCs w:val="18"/>
        </w:rPr>
        <w:t>Хомутовского</w:t>
      </w:r>
      <w:proofErr w:type="spellEnd"/>
      <w:r w:rsidRPr="00462A09">
        <w:rPr>
          <w:color w:val="000000" w:themeColor="text1"/>
          <w:sz w:val="18"/>
          <w:szCs w:val="18"/>
        </w:rPr>
        <w:t xml:space="preserve"> муниципального образования,</w:t>
      </w:r>
      <w:proofErr w:type="gramEnd"/>
    </w:p>
    <w:p w:rsidR="00462A09" w:rsidRPr="00462A09" w:rsidRDefault="00462A09" w:rsidP="00462A09">
      <w:pPr>
        <w:ind w:left="0" w:firstLine="567"/>
        <w:rPr>
          <w:sz w:val="18"/>
          <w:szCs w:val="18"/>
        </w:rPr>
      </w:pPr>
    </w:p>
    <w:p w:rsidR="00462A09" w:rsidRDefault="00462A09" w:rsidP="00462A09">
      <w:pPr>
        <w:ind w:left="0" w:firstLine="1701"/>
        <w:rPr>
          <w:sz w:val="18"/>
          <w:szCs w:val="18"/>
        </w:rPr>
      </w:pPr>
      <w:r w:rsidRPr="00462A09">
        <w:rPr>
          <w:sz w:val="18"/>
          <w:szCs w:val="18"/>
        </w:rPr>
        <w:t>ПОСТАНОВЛЯЕТ:</w:t>
      </w:r>
    </w:p>
    <w:p w:rsidR="00462A09" w:rsidRPr="00462A09" w:rsidRDefault="00462A09" w:rsidP="00462A09">
      <w:pPr>
        <w:ind w:left="0" w:firstLine="567"/>
        <w:rPr>
          <w:sz w:val="18"/>
          <w:szCs w:val="18"/>
        </w:rPr>
      </w:pPr>
    </w:p>
    <w:p w:rsidR="00462A09" w:rsidRPr="00462A09" w:rsidRDefault="00462A09" w:rsidP="00462A09">
      <w:pPr>
        <w:pStyle w:val="af9"/>
        <w:numPr>
          <w:ilvl w:val="0"/>
          <w:numId w:val="17"/>
        </w:numPr>
        <w:tabs>
          <w:tab w:val="left" w:pos="851"/>
          <w:tab w:val="left" w:pos="1134"/>
        </w:tabs>
        <w:ind w:left="0" w:firstLine="567"/>
        <w:rPr>
          <w:sz w:val="18"/>
          <w:szCs w:val="18"/>
        </w:rPr>
      </w:pPr>
      <w:r w:rsidRPr="00462A09">
        <w:rPr>
          <w:sz w:val="18"/>
          <w:szCs w:val="18"/>
        </w:rPr>
        <w:t xml:space="preserve">Определить перечень должностных лиц администрации </w:t>
      </w:r>
      <w:proofErr w:type="spellStart"/>
      <w:r w:rsidRPr="00462A09">
        <w:rPr>
          <w:sz w:val="18"/>
          <w:szCs w:val="18"/>
        </w:rPr>
        <w:t>Хомутовского</w:t>
      </w:r>
      <w:proofErr w:type="spellEnd"/>
      <w:r w:rsidRPr="00462A09">
        <w:rPr>
          <w:sz w:val="18"/>
          <w:szCs w:val="18"/>
        </w:rPr>
        <w:t xml:space="preserve"> муниципального образования, уполномоченных составлять протоколы об административных правонарушениях, предусмотренных Законом Иркутской области от 30.12.2014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следующих должностных лиц </w:t>
      </w:r>
      <w:proofErr w:type="spellStart"/>
      <w:r w:rsidRPr="00462A09">
        <w:rPr>
          <w:sz w:val="18"/>
          <w:szCs w:val="18"/>
        </w:rPr>
        <w:t>Хомутовского</w:t>
      </w:r>
      <w:proofErr w:type="spellEnd"/>
      <w:r w:rsidRPr="00462A09">
        <w:rPr>
          <w:sz w:val="18"/>
          <w:szCs w:val="18"/>
        </w:rPr>
        <w:t xml:space="preserve"> муниципального образования:</w:t>
      </w:r>
    </w:p>
    <w:p w:rsidR="00462A09" w:rsidRPr="00462A09" w:rsidRDefault="00462A09" w:rsidP="00462A09">
      <w:pPr>
        <w:pStyle w:val="af9"/>
        <w:numPr>
          <w:ilvl w:val="0"/>
          <w:numId w:val="18"/>
        </w:numPr>
        <w:tabs>
          <w:tab w:val="left" w:pos="851"/>
          <w:tab w:val="left" w:pos="993"/>
        </w:tabs>
        <w:ind w:left="0" w:firstLine="567"/>
        <w:rPr>
          <w:sz w:val="18"/>
          <w:szCs w:val="18"/>
        </w:rPr>
      </w:pPr>
      <w:r w:rsidRPr="00462A09">
        <w:rPr>
          <w:sz w:val="18"/>
          <w:szCs w:val="18"/>
        </w:rPr>
        <w:t>Емельянова Романа Валерьевича – начальника отдела муниципального контроля, дорожной деятельности  и благоустройства;</w:t>
      </w:r>
    </w:p>
    <w:p w:rsidR="00462A09" w:rsidRPr="00462A09" w:rsidRDefault="00462A09" w:rsidP="00462A09">
      <w:pPr>
        <w:pStyle w:val="af9"/>
        <w:numPr>
          <w:ilvl w:val="0"/>
          <w:numId w:val="18"/>
        </w:numPr>
        <w:tabs>
          <w:tab w:val="left" w:pos="851"/>
          <w:tab w:val="left" w:pos="993"/>
        </w:tabs>
        <w:ind w:left="0" w:firstLine="567"/>
        <w:rPr>
          <w:sz w:val="18"/>
          <w:szCs w:val="18"/>
        </w:rPr>
      </w:pPr>
      <w:r w:rsidRPr="00462A09">
        <w:rPr>
          <w:sz w:val="18"/>
          <w:szCs w:val="18"/>
        </w:rPr>
        <w:t>Серебренникову Елену Михайловну – консультанта отдела муниципального контроля, дорожной деятельности и благоустройства;</w:t>
      </w:r>
    </w:p>
    <w:p w:rsidR="00462A09" w:rsidRPr="00462A09" w:rsidRDefault="00462A09" w:rsidP="00462A09">
      <w:pPr>
        <w:pStyle w:val="af9"/>
        <w:numPr>
          <w:ilvl w:val="0"/>
          <w:numId w:val="18"/>
        </w:numPr>
        <w:tabs>
          <w:tab w:val="left" w:pos="851"/>
          <w:tab w:val="left" w:pos="993"/>
        </w:tabs>
        <w:ind w:left="0" w:firstLine="567"/>
        <w:rPr>
          <w:sz w:val="18"/>
          <w:szCs w:val="18"/>
        </w:rPr>
      </w:pPr>
      <w:proofErr w:type="spellStart"/>
      <w:r w:rsidRPr="00462A09">
        <w:rPr>
          <w:sz w:val="18"/>
          <w:szCs w:val="18"/>
        </w:rPr>
        <w:t>Метлеву</w:t>
      </w:r>
      <w:proofErr w:type="spellEnd"/>
      <w:r w:rsidRPr="00462A09">
        <w:rPr>
          <w:sz w:val="18"/>
          <w:szCs w:val="18"/>
        </w:rPr>
        <w:t xml:space="preserve"> Ирину Николаевну – главного специалиста отдела муниципального контроля, дорожной деятельности и благоустройства;</w:t>
      </w:r>
    </w:p>
    <w:p w:rsidR="00462A09" w:rsidRPr="00462A09" w:rsidRDefault="00462A09" w:rsidP="00462A09">
      <w:pPr>
        <w:pStyle w:val="af9"/>
        <w:numPr>
          <w:ilvl w:val="0"/>
          <w:numId w:val="18"/>
        </w:numPr>
        <w:tabs>
          <w:tab w:val="left" w:pos="851"/>
          <w:tab w:val="left" w:pos="993"/>
        </w:tabs>
        <w:ind w:left="0" w:firstLine="567"/>
        <w:rPr>
          <w:sz w:val="18"/>
          <w:szCs w:val="18"/>
        </w:rPr>
      </w:pPr>
      <w:proofErr w:type="spellStart"/>
      <w:r w:rsidRPr="00462A09">
        <w:rPr>
          <w:sz w:val="18"/>
          <w:szCs w:val="18"/>
        </w:rPr>
        <w:t>Склянову</w:t>
      </w:r>
      <w:proofErr w:type="spellEnd"/>
      <w:r w:rsidRPr="00462A09">
        <w:rPr>
          <w:sz w:val="18"/>
          <w:szCs w:val="18"/>
        </w:rPr>
        <w:t xml:space="preserve"> Татьяну Николаевну – главного специалиста отдела муниципального контроля, дорожной деятельности и благоустройства;</w:t>
      </w:r>
    </w:p>
    <w:p w:rsidR="00462A09" w:rsidRPr="00462A09" w:rsidRDefault="00462A09" w:rsidP="00462A09">
      <w:pPr>
        <w:pStyle w:val="af9"/>
        <w:numPr>
          <w:ilvl w:val="0"/>
          <w:numId w:val="18"/>
        </w:numPr>
        <w:tabs>
          <w:tab w:val="left" w:pos="851"/>
          <w:tab w:val="left" w:pos="993"/>
        </w:tabs>
        <w:ind w:left="0" w:firstLine="567"/>
        <w:rPr>
          <w:sz w:val="18"/>
          <w:szCs w:val="18"/>
        </w:rPr>
      </w:pPr>
      <w:r w:rsidRPr="00462A09">
        <w:rPr>
          <w:sz w:val="18"/>
          <w:szCs w:val="18"/>
        </w:rPr>
        <w:t>Палий Елену Александровну – ведущего специалиста отдела муниципального контроля и благоустройства территории;</w:t>
      </w:r>
    </w:p>
    <w:p w:rsidR="00462A09" w:rsidRPr="00462A09" w:rsidRDefault="00462A09" w:rsidP="00462A09">
      <w:pPr>
        <w:pStyle w:val="af9"/>
        <w:numPr>
          <w:ilvl w:val="0"/>
          <w:numId w:val="18"/>
        </w:numPr>
        <w:tabs>
          <w:tab w:val="left" w:pos="851"/>
          <w:tab w:val="left" w:pos="993"/>
        </w:tabs>
        <w:ind w:left="0" w:firstLine="567"/>
        <w:rPr>
          <w:sz w:val="18"/>
          <w:szCs w:val="18"/>
        </w:rPr>
      </w:pPr>
      <w:r w:rsidRPr="00462A09">
        <w:rPr>
          <w:sz w:val="18"/>
          <w:szCs w:val="18"/>
        </w:rPr>
        <w:t>Горбунову Елену Геннадьевну – консультанта экономического отдела.</w:t>
      </w:r>
    </w:p>
    <w:p w:rsidR="00462A09" w:rsidRPr="00462A09" w:rsidRDefault="00462A09" w:rsidP="00462A09">
      <w:pPr>
        <w:pStyle w:val="af9"/>
        <w:numPr>
          <w:ilvl w:val="0"/>
          <w:numId w:val="17"/>
        </w:numPr>
        <w:tabs>
          <w:tab w:val="left" w:pos="1134"/>
        </w:tabs>
        <w:ind w:left="0" w:firstLine="567"/>
        <w:rPr>
          <w:sz w:val="18"/>
          <w:szCs w:val="18"/>
        </w:rPr>
      </w:pPr>
      <w:r w:rsidRPr="00462A09">
        <w:rPr>
          <w:sz w:val="18"/>
          <w:szCs w:val="18"/>
        </w:rPr>
        <w:t>Признать утратившим силу Постановление от 27.02.2020 г № 22 о/д</w:t>
      </w:r>
      <w:r>
        <w:rPr>
          <w:sz w:val="18"/>
          <w:szCs w:val="18"/>
        </w:rPr>
        <w:t xml:space="preserve">   </w:t>
      </w:r>
      <w:r w:rsidRPr="00462A09">
        <w:rPr>
          <w:sz w:val="18"/>
          <w:szCs w:val="18"/>
        </w:rPr>
        <w:t xml:space="preserve">  «Об определении перечня должностных лиц администрации </w:t>
      </w:r>
      <w:proofErr w:type="spellStart"/>
      <w:r w:rsidRPr="00462A09">
        <w:rPr>
          <w:sz w:val="18"/>
          <w:szCs w:val="18"/>
        </w:rPr>
        <w:t>Хомутовского</w:t>
      </w:r>
      <w:proofErr w:type="spellEnd"/>
      <w:r w:rsidRPr="00462A09">
        <w:rPr>
          <w:sz w:val="18"/>
          <w:szCs w:val="18"/>
        </w:rPr>
        <w:t xml:space="preserve"> муниципального образования, уполномоченных составлять протоколы об административных правонарушениях, предусмотренных законом Иркутской области от 30.12.2014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
    <w:p w:rsidR="00462A09" w:rsidRPr="00462A09" w:rsidRDefault="00462A09" w:rsidP="00462A09">
      <w:pPr>
        <w:pStyle w:val="af9"/>
        <w:numPr>
          <w:ilvl w:val="0"/>
          <w:numId w:val="17"/>
        </w:numPr>
        <w:tabs>
          <w:tab w:val="left" w:pos="1134"/>
        </w:tabs>
        <w:ind w:left="0" w:firstLine="567"/>
        <w:rPr>
          <w:sz w:val="18"/>
          <w:szCs w:val="18"/>
        </w:rPr>
      </w:pPr>
      <w:r w:rsidRPr="00462A09">
        <w:rPr>
          <w:sz w:val="18"/>
          <w:szCs w:val="18"/>
        </w:rPr>
        <w:t>Опубликовать настоящее постановление в установленном законом порядке.</w:t>
      </w:r>
    </w:p>
    <w:p w:rsidR="00462A09" w:rsidRPr="00462A09" w:rsidRDefault="00462A09" w:rsidP="00462A09">
      <w:pPr>
        <w:pStyle w:val="af9"/>
        <w:numPr>
          <w:ilvl w:val="0"/>
          <w:numId w:val="17"/>
        </w:numPr>
        <w:tabs>
          <w:tab w:val="left" w:pos="1134"/>
        </w:tabs>
        <w:ind w:left="0" w:firstLine="567"/>
        <w:rPr>
          <w:sz w:val="18"/>
          <w:szCs w:val="18"/>
        </w:rPr>
      </w:pPr>
      <w:proofErr w:type="gramStart"/>
      <w:r w:rsidRPr="00462A09">
        <w:rPr>
          <w:sz w:val="18"/>
          <w:szCs w:val="18"/>
        </w:rPr>
        <w:t>Контроль за</w:t>
      </w:r>
      <w:proofErr w:type="gramEnd"/>
      <w:r w:rsidRPr="00462A09">
        <w:rPr>
          <w:sz w:val="18"/>
          <w:szCs w:val="18"/>
        </w:rPr>
        <w:t xml:space="preserve"> исполнением данного постановления возложить на курирующего заместителя Главы администрации </w:t>
      </w:r>
      <w:proofErr w:type="spellStart"/>
      <w:r w:rsidRPr="00462A09">
        <w:rPr>
          <w:sz w:val="18"/>
          <w:szCs w:val="18"/>
        </w:rPr>
        <w:t>Хомутовского</w:t>
      </w:r>
      <w:proofErr w:type="spellEnd"/>
      <w:r w:rsidRPr="00462A09">
        <w:rPr>
          <w:sz w:val="18"/>
          <w:szCs w:val="18"/>
        </w:rPr>
        <w:t xml:space="preserve"> муниципального образования.</w:t>
      </w:r>
    </w:p>
    <w:p w:rsidR="00462A09" w:rsidRPr="00462A09" w:rsidRDefault="00462A09" w:rsidP="00462A09">
      <w:pPr>
        <w:ind w:left="0" w:firstLine="567"/>
        <w:rPr>
          <w:sz w:val="18"/>
          <w:szCs w:val="18"/>
        </w:rPr>
      </w:pPr>
    </w:p>
    <w:p w:rsidR="00462A09" w:rsidRPr="00462A09" w:rsidRDefault="00462A09" w:rsidP="00462A09">
      <w:pPr>
        <w:ind w:left="0" w:firstLine="567"/>
        <w:rPr>
          <w:sz w:val="18"/>
          <w:szCs w:val="18"/>
        </w:rPr>
      </w:pPr>
    </w:p>
    <w:p w:rsidR="00462A09" w:rsidRPr="00462A09" w:rsidRDefault="00462A09" w:rsidP="00462A09">
      <w:pPr>
        <w:ind w:left="0" w:firstLine="567"/>
        <w:jc w:val="right"/>
        <w:rPr>
          <w:i/>
          <w:sz w:val="18"/>
          <w:szCs w:val="18"/>
        </w:rPr>
      </w:pPr>
      <w:r w:rsidRPr="00462A09">
        <w:rPr>
          <w:i/>
          <w:sz w:val="18"/>
          <w:szCs w:val="18"/>
        </w:rPr>
        <w:t>Глава администрации</w:t>
      </w:r>
      <w:r>
        <w:rPr>
          <w:i/>
          <w:sz w:val="18"/>
          <w:szCs w:val="18"/>
        </w:rPr>
        <w:t xml:space="preserve">                           </w:t>
      </w:r>
      <w:r w:rsidRPr="00462A09">
        <w:rPr>
          <w:i/>
          <w:sz w:val="18"/>
          <w:szCs w:val="18"/>
        </w:rPr>
        <w:t xml:space="preserve">                     В.М. </w:t>
      </w:r>
      <w:proofErr w:type="spellStart"/>
      <w:r w:rsidRPr="00462A09">
        <w:rPr>
          <w:i/>
          <w:sz w:val="18"/>
          <w:szCs w:val="18"/>
        </w:rPr>
        <w:t>Колмаченко</w:t>
      </w:r>
      <w:proofErr w:type="spellEnd"/>
    </w:p>
    <w:p w:rsidR="00462A09" w:rsidRDefault="00462A09" w:rsidP="00462A09">
      <w:pPr>
        <w:rPr>
          <w:sz w:val="27"/>
          <w:szCs w:val="27"/>
        </w:rPr>
      </w:pPr>
    </w:p>
    <w:p w:rsidR="00462A09" w:rsidRDefault="00462A09" w:rsidP="00462A09">
      <w:pPr>
        <w:rPr>
          <w:sz w:val="27"/>
          <w:szCs w:val="27"/>
        </w:rPr>
      </w:pPr>
    </w:p>
    <w:p w:rsidR="00462A09" w:rsidRDefault="00462A09" w:rsidP="00462A09">
      <w:pPr>
        <w:rPr>
          <w:sz w:val="27"/>
          <w:szCs w:val="27"/>
        </w:rPr>
      </w:pPr>
    </w:p>
    <w:p w:rsidR="00462A09" w:rsidRDefault="00462A09" w:rsidP="00462A09">
      <w:pPr>
        <w:ind w:firstLine="0"/>
        <w:jc w:val="center"/>
        <w:rPr>
          <w:sz w:val="18"/>
          <w:szCs w:val="18"/>
        </w:rPr>
      </w:pPr>
    </w:p>
    <w:p w:rsidR="00462A09" w:rsidRDefault="00462A09" w:rsidP="00462A09">
      <w:pPr>
        <w:ind w:firstLine="0"/>
        <w:jc w:val="center"/>
        <w:rPr>
          <w:sz w:val="18"/>
          <w:szCs w:val="18"/>
        </w:rPr>
      </w:pPr>
    </w:p>
    <w:p w:rsidR="00462A09" w:rsidRDefault="00462A09" w:rsidP="00462A09">
      <w:pPr>
        <w:ind w:firstLine="0"/>
        <w:jc w:val="center"/>
        <w:rPr>
          <w:sz w:val="18"/>
          <w:szCs w:val="18"/>
        </w:rPr>
      </w:pPr>
    </w:p>
    <w:p w:rsidR="003E115C" w:rsidRDefault="003E115C" w:rsidP="00462A09">
      <w:pPr>
        <w:ind w:firstLine="0"/>
        <w:jc w:val="center"/>
        <w:rPr>
          <w:sz w:val="18"/>
          <w:szCs w:val="18"/>
        </w:rPr>
      </w:pPr>
    </w:p>
    <w:p w:rsidR="003E115C" w:rsidRDefault="003E115C" w:rsidP="00462A09">
      <w:pPr>
        <w:ind w:firstLine="0"/>
        <w:jc w:val="center"/>
        <w:rPr>
          <w:sz w:val="18"/>
          <w:szCs w:val="18"/>
        </w:rPr>
      </w:pPr>
    </w:p>
    <w:p w:rsidR="003E115C" w:rsidRDefault="003E115C" w:rsidP="00462A09">
      <w:pPr>
        <w:ind w:firstLine="0"/>
        <w:jc w:val="center"/>
        <w:rPr>
          <w:sz w:val="18"/>
          <w:szCs w:val="18"/>
        </w:rPr>
      </w:pPr>
    </w:p>
    <w:p w:rsidR="003E115C" w:rsidRDefault="003E115C" w:rsidP="00462A09">
      <w:pPr>
        <w:ind w:firstLine="0"/>
        <w:jc w:val="center"/>
        <w:rPr>
          <w:sz w:val="18"/>
          <w:szCs w:val="18"/>
        </w:rPr>
      </w:pPr>
    </w:p>
    <w:p w:rsidR="003E115C" w:rsidRDefault="003E115C" w:rsidP="00462A09">
      <w:pPr>
        <w:ind w:firstLine="0"/>
        <w:jc w:val="center"/>
        <w:rPr>
          <w:sz w:val="18"/>
          <w:szCs w:val="18"/>
        </w:rPr>
      </w:pPr>
    </w:p>
    <w:p w:rsidR="003E115C" w:rsidRDefault="003E115C" w:rsidP="00462A09">
      <w:pPr>
        <w:ind w:firstLine="0"/>
        <w:jc w:val="center"/>
        <w:rPr>
          <w:sz w:val="18"/>
          <w:szCs w:val="18"/>
        </w:rPr>
      </w:pPr>
    </w:p>
    <w:p w:rsidR="003E115C" w:rsidRDefault="003E115C" w:rsidP="00462A09">
      <w:pPr>
        <w:ind w:firstLine="0"/>
        <w:jc w:val="center"/>
        <w:rPr>
          <w:sz w:val="18"/>
          <w:szCs w:val="18"/>
        </w:rPr>
      </w:pPr>
    </w:p>
    <w:p w:rsidR="003E115C" w:rsidRDefault="003E115C" w:rsidP="00462A09">
      <w:pPr>
        <w:ind w:firstLine="0"/>
        <w:jc w:val="center"/>
        <w:rPr>
          <w:sz w:val="18"/>
          <w:szCs w:val="18"/>
        </w:rPr>
      </w:pPr>
    </w:p>
    <w:p w:rsidR="003E115C" w:rsidRDefault="003E115C" w:rsidP="00462A09">
      <w:pPr>
        <w:ind w:firstLine="0"/>
        <w:jc w:val="center"/>
        <w:rPr>
          <w:sz w:val="18"/>
          <w:szCs w:val="18"/>
        </w:rPr>
      </w:pPr>
    </w:p>
    <w:p w:rsidR="003E115C" w:rsidRDefault="003E115C" w:rsidP="00462A09">
      <w:pPr>
        <w:ind w:firstLine="0"/>
        <w:jc w:val="center"/>
        <w:rPr>
          <w:sz w:val="18"/>
          <w:szCs w:val="18"/>
        </w:rPr>
      </w:pPr>
    </w:p>
    <w:p w:rsidR="003E115C" w:rsidRDefault="003E115C" w:rsidP="00462A09">
      <w:pPr>
        <w:ind w:firstLine="0"/>
        <w:jc w:val="center"/>
        <w:rPr>
          <w:sz w:val="18"/>
          <w:szCs w:val="18"/>
        </w:rPr>
      </w:pPr>
    </w:p>
    <w:p w:rsidR="003E115C" w:rsidRDefault="003E115C" w:rsidP="00462A09">
      <w:pPr>
        <w:ind w:firstLine="0"/>
        <w:jc w:val="center"/>
        <w:rPr>
          <w:sz w:val="18"/>
          <w:szCs w:val="18"/>
        </w:rPr>
      </w:pPr>
    </w:p>
    <w:p w:rsidR="003E115C" w:rsidRDefault="003E115C" w:rsidP="00462A09">
      <w:pPr>
        <w:ind w:firstLine="0"/>
        <w:jc w:val="center"/>
        <w:rPr>
          <w:sz w:val="18"/>
          <w:szCs w:val="18"/>
        </w:rPr>
      </w:pPr>
    </w:p>
    <w:p w:rsidR="003E115C" w:rsidRDefault="003E115C" w:rsidP="00462A09">
      <w:pPr>
        <w:ind w:firstLine="0"/>
        <w:jc w:val="center"/>
        <w:rPr>
          <w:sz w:val="18"/>
          <w:szCs w:val="18"/>
        </w:rPr>
      </w:pPr>
    </w:p>
    <w:p w:rsidR="003E115C" w:rsidRDefault="003E115C" w:rsidP="00462A09">
      <w:pPr>
        <w:ind w:firstLine="0"/>
        <w:jc w:val="center"/>
        <w:rPr>
          <w:sz w:val="18"/>
          <w:szCs w:val="18"/>
        </w:rPr>
      </w:pPr>
    </w:p>
    <w:p w:rsidR="00462A09" w:rsidRDefault="00462A09" w:rsidP="00462A09">
      <w:pPr>
        <w:ind w:firstLine="0"/>
        <w:jc w:val="center"/>
        <w:rPr>
          <w:sz w:val="18"/>
          <w:szCs w:val="18"/>
        </w:rPr>
      </w:pPr>
      <w:r>
        <w:rPr>
          <w:sz w:val="18"/>
          <w:szCs w:val="18"/>
        </w:rPr>
        <w:t>РОССИЙСКАЯ ФЕДЕРАЦИЯ</w:t>
      </w:r>
    </w:p>
    <w:p w:rsidR="00462A09" w:rsidRDefault="00462A09" w:rsidP="00462A09">
      <w:pPr>
        <w:keepNext/>
        <w:ind w:firstLine="0"/>
        <w:jc w:val="center"/>
        <w:outlineLvl w:val="0"/>
        <w:rPr>
          <w:sz w:val="18"/>
          <w:szCs w:val="18"/>
          <w:lang w:eastAsia="x-none"/>
        </w:rPr>
      </w:pPr>
      <w:r>
        <w:rPr>
          <w:sz w:val="18"/>
          <w:szCs w:val="18"/>
          <w:lang w:val="x-none" w:eastAsia="x-none"/>
        </w:rPr>
        <w:t>ИРКУТСКАЯ ОБЛАСТЬ  ИРКУТСКИЙ РАЙОН</w:t>
      </w:r>
    </w:p>
    <w:p w:rsidR="00462A09" w:rsidRDefault="00462A09" w:rsidP="00462A09">
      <w:pPr>
        <w:ind w:right="140" w:firstLine="0"/>
        <w:jc w:val="center"/>
        <w:rPr>
          <w:sz w:val="18"/>
          <w:szCs w:val="18"/>
        </w:rPr>
      </w:pPr>
      <w:r>
        <w:rPr>
          <w:sz w:val="18"/>
          <w:szCs w:val="18"/>
        </w:rPr>
        <w:t>ХОМУТОВСКОЕ МУНИЦИПАЛЬНОЕ ОБРАЗОВАНИЕ</w:t>
      </w:r>
    </w:p>
    <w:p w:rsidR="00462A09" w:rsidRDefault="00462A09" w:rsidP="00462A09">
      <w:pPr>
        <w:ind w:right="140" w:firstLine="0"/>
        <w:jc w:val="center"/>
        <w:rPr>
          <w:b/>
          <w:sz w:val="18"/>
          <w:szCs w:val="18"/>
        </w:rPr>
      </w:pPr>
      <w:r>
        <w:rPr>
          <w:b/>
          <w:sz w:val="18"/>
          <w:szCs w:val="18"/>
        </w:rPr>
        <w:t>АДМИНИСТРАЦИЯ</w:t>
      </w:r>
    </w:p>
    <w:p w:rsidR="00462A09" w:rsidRPr="001C574D" w:rsidRDefault="00462A09" w:rsidP="00462A09">
      <w:pPr>
        <w:keepNext/>
        <w:ind w:left="567" w:hanging="5"/>
        <w:jc w:val="center"/>
        <w:outlineLvl w:val="1"/>
        <w:rPr>
          <w:b/>
          <w:bCs/>
          <w:sz w:val="18"/>
          <w:szCs w:val="18"/>
          <w:lang w:eastAsia="x-none"/>
        </w:rPr>
      </w:pPr>
      <w:r>
        <w:rPr>
          <w:b/>
          <w:bCs/>
          <w:sz w:val="18"/>
          <w:szCs w:val="18"/>
          <w:lang w:eastAsia="x-none"/>
        </w:rPr>
        <w:t>ПОСТАНОВЛЕНИЕ</w:t>
      </w:r>
    </w:p>
    <w:p w:rsidR="00462A09" w:rsidRDefault="00462A09" w:rsidP="00462A09">
      <w:pPr>
        <w:keepNext/>
        <w:ind w:left="567" w:hanging="5"/>
        <w:jc w:val="center"/>
        <w:outlineLvl w:val="1"/>
        <w:rPr>
          <w:b/>
          <w:bCs/>
          <w:sz w:val="18"/>
          <w:szCs w:val="18"/>
          <w:lang w:eastAsia="x-none"/>
        </w:rPr>
      </w:pPr>
    </w:p>
    <w:p w:rsidR="00462A09" w:rsidRDefault="00462A09" w:rsidP="00462A09">
      <w:pPr>
        <w:keepNext/>
        <w:ind w:left="567" w:hanging="5"/>
        <w:jc w:val="center"/>
        <w:outlineLvl w:val="1"/>
        <w:rPr>
          <w:b/>
          <w:bCs/>
          <w:sz w:val="18"/>
          <w:szCs w:val="18"/>
          <w:lang w:eastAsia="x-none"/>
        </w:rPr>
      </w:pPr>
    </w:p>
    <w:p w:rsidR="00462A09" w:rsidRPr="00684DA0" w:rsidRDefault="00462A09" w:rsidP="00462A09">
      <w:pPr>
        <w:ind w:left="0" w:firstLine="567"/>
        <w:rPr>
          <w:sz w:val="18"/>
          <w:szCs w:val="18"/>
          <w:u w:val="single"/>
        </w:rPr>
      </w:pPr>
      <w:r>
        <w:rPr>
          <w:sz w:val="18"/>
          <w:szCs w:val="18"/>
          <w:u w:val="single"/>
        </w:rPr>
        <w:t>16.02.2021 № 31</w:t>
      </w:r>
      <w:r w:rsidRPr="00684DA0">
        <w:rPr>
          <w:sz w:val="18"/>
          <w:szCs w:val="18"/>
          <w:u w:val="single"/>
        </w:rPr>
        <w:t xml:space="preserve"> о/д</w:t>
      </w:r>
    </w:p>
    <w:p w:rsidR="00462A09" w:rsidRPr="00AC56AF" w:rsidRDefault="00462A09" w:rsidP="00462A09">
      <w:pPr>
        <w:ind w:left="0" w:firstLine="567"/>
        <w:rPr>
          <w:sz w:val="18"/>
          <w:szCs w:val="18"/>
        </w:rPr>
      </w:pPr>
      <w:r>
        <w:rPr>
          <w:sz w:val="18"/>
          <w:szCs w:val="18"/>
        </w:rPr>
        <w:t xml:space="preserve">      </w:t>
      </w:r>
      <w:proofErr w:type="spellStart"/>
      <w:r w:rsidRPr="00684DA0">
        <w:rPr>
          <w:sz w:val="18"/>
          <w:szCs w:val="18"/>
        </w:rPr>
        <w:t>с</w:t>
      </w:r>
      <w:proofErr w:type="gramStart"/>
      <w:r w:rsidRPr="00684DA0">
        <w:rPr>
          <w:sz w:val="18"/>
          <w:szCs w:val="18"/>
        </w:rPr>
        <w:t>.Х</w:t>
      </w:r>
      <w:proofErr w:type="gramEnd"/>
      <w:r w:rsidRPr="00684DA0">
        <w:rPr>
          <w:sz w:val="18"/>
          <w:szCs w:val="18"/>
        </w:rPr>
        <w:t>омутово</w:t>
      </w:r>
      <w:proofErr w:type="spellEnd"/>
    </w:p>
    <w:p w:rsidR="00462A09" w:rsidRDefault="00462A09" w:rsidP="00462A09">
      <w:pPr>
        <w:rPr>
          <w:sz w:val="28"/>
          <w:szCs w:val="28"/>
        </w:rPr>
      </w:pPr>
    </w:p>
    <w:p w:rsidR="00462A09" w:rsidRPr="00462A09" w:rsidRDefault="00462A09" w:rsidP="00462A09">
      <w:pPr>
        <w:pStyle w:val="14"/>
        <w:spacing w:before="0"/>
        <w:ind w:left="0" w:firstLine="567"/>
        <w:rPr>
          <w:b/>
          <w:sz w:val="18"/>
          <w:szCs w:val="18"/>
        </w:rPr>
      </w:pPr>
      <w:r w:rsidRPr="00462A09">
        <w:rPr>
          <w:sz w:val="18"/>
          <w:szCs w:val="18"/>
        </w:rPr>
        <w:t xml:space="preserve">Об определении перечня должностных лиц администрации </w:t>
      </w:r>
      <w:proofErr w:type="spellStart"/>
      <w:r w:rsidRPr="00462A09">
        <w:rPr>
          <w:sz w:val="18"/>
          <w:szCs w:val="18"/>
        </w:rPr>
        <w:t>Хомутовского</w:t>
      </w:r>
      <w:proofErr w:type="spellEnd"/>
      <w:r w:rsidRPr="00462A09">
        <w:rPr>
          <w:sz w:val="18"/>
          <w:szCs w:val="18"/>
        </w:rPr>
        <w:t xml:space="preserve"> муниципального образования, уполномоченных составлять протоколы об административных правонарушениях, предусмотренных Законом Иркутской области от 12.11.2007 № 107-оз «Об административной ответственности за отдельные правонарушения в сфере охраны общественного порядка в Иркутской области»</w:t>
      </w:r>
    </w:p>
    <w:p w:rsidR="00462A09" w:rsidRPr="00462A09" w:rsidRDefault="00462A09" w:rsidP="00462A09">
      <w:pPr>
        <w:ind w:left="0" w:firstLine="567"/>
        <w:rPr>
          <w:sz w:val="18"/>
          <w:szCs w:val="18"/>
        </w:rPr>
      </w:pPr>
    </w:p>
    <w:p w:rsidR="00462A09" w:rsidRPr="00462A09" w:rsidRDefault="00462A09" w:rsidP="00462A09">
      <w:pPr>
        <w:ind w:left="0" w:firstLine="567"/>
        <w:rPr>
          <w:color w:val="000000" w:themeColor="text1"/>
          <w:sz w:val="18"/>
          <w:szCs w:val="18"/>
        </w:rPr>
      </w:pPr>
      <w:proofErr w:type="gramStart"/>
      <w:r w:rsidRPr="00462A09">
        <w:rPr>
          <w:color w:val="000000" w:themeColor="text1"/>
          <w:sz w:val="18"/>
          <w:szCs w:val="1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462A09">
        <w:rPr>
          <w:sz w:val="18"/>
          <w:szCs w:val="18"/>
        </w:rPr>
        <w:t xml:space="preserve">Законом </w:t>
      </w:r>
      <w:r w:rsidRPr="00462A09">
        <w:rPr>
          <w:color w:val="000000" w:themeColor="text1"/>
          <w:sz w:val="18"/>
          <w:szCs w:val="18"/>
        </w:rPr>
        <w:t>Иркутской области от 04.04.2014 № 37-ОЗ «О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Pr="00462A09">
        <w:rPr>
          <w:sz w:val="18"/>
          <w:szCs w:val="18"/>
        </w:rPr>
        <w:t xml:space="preserve"> Законом Иркутской области от 12.11.2007 № 107-оз «Об</w:t>
      </w:r>
      <w:proofErr w:type="gramEnd"/>
      <w:r w:rsidRPr="00462A09">
        <w:rPr>
          <w:sz w:val="18"/>
          <w:szCs w:val="18"/>
        </w:rPr>
        <w:t xml:space="preserve"> административной ответственности за отдельные правонарушения в сфере охраны общественного порядка в Иркутской области»,</w:t>
      </w:r>
      <w:r w:rsidRPr="00462A09">
        <w:rPr>
          <w:color w:val="000000" w:themeColor="text1"/>
          <w:sz w:val="18"/>
          <w:szCs w:val="18"/>
        </w:rPr>
        <w:t xml:space="preserve"> руководствуясь </w:t>
      </w:r>
      <w:hyperlink r:id="rId12" w:history="1">
        <w:r w:rsidRPr="00462A09">
          <w:rPr>
            <w:rStyle w:val="aff7"/>
            <w:b w:val="0"/>
            <w:color w:val="000000" w:themeColor="text1"/>
            <w:sz w:val="18"/>
            <w:szCs w:val="18"/>
          </w:rPr>
          <w:t>Уставом</w:t>
        </w:r>
      </w:hyperlink>
      <w:r w:rsidRPr="00462A09">
        <w:rPr>
          <w:color w:val="000000" w:themeColor="text1"/>
          <w:sz w:val="18"/>
          <w:szCs w:val="18"/>
        </w:rPr>
        <w:t xml:space="preserve"> </w:t>
      </w:r>
      <w:proofErr w:type="spellStart"/>
      <w:r w:rsidRPr="00462A09">
        <w:rPr>
          <w:color w:val="000000" w:themeColor="text1"/>
          <w:sz w:val="18"/>
          <w:szCs w:val="18"/>
        </w:rPr>
        <w:t>Хомутовского</w:t>
      </w:r>
      <w:proofErr w:type="spellEnd"/>
      <w:r w:rsidRPr="00462A09">
        <w:rPr>
          <w:color w:val="000000" w:themeColor="text1"/>
          <w:sz w:val="18"/>
          <w:szCs w:val="18"/>
        </w:rPr>
        <w:t xml:space="preserve"> муниципального образования, Положением о муниципальном земельном контроле на  территории </w:t>
      </w:r>
      <w:proofErr w:type="spellStart"/>
      <w:r w:rsidRPr="00462A09">
        <w:rPr>
          <w:color w:val="000000" w:themeColor="text1"/>
          <w:sz w:val="18"/>
          <w:szCs w:val="18"/>
        </w:rPr>
        <w:t>Хомутовского</w:t>
      </w:r>
      <w:proofErr w:type="spellEnd"/>
      <w:r w:rsidRPr="00462A09">
        <w:rPr>
          <w:color w:val="000000" w:themeColor="text1"/>
          <w:sz w:val="18"/>
          <w:szCs w:val="18"/>
        </w:rPr>
        <w:t xml:space="preserve"> муниципального образования,  принятого решением Думы </w:t>
      </w:r>
      <w:proofErr w:type="spellStart"/>
      <w:r w:rsidRPr="00462A09">
        <w:rPr>
          <w:color w:val="000000" w:themeColor="text1"/>
          <w:sz w:val="18"/>
          <w:szCs w:val="18"/>
        </w:rPr>
        <w:t>Хомутовского</w:t>
      </w:r>
      <w:proofErr w:type="spellEnd"/>
      <w:r w:rsidRPr="00462A09">
        <w:rPr>
          <w:color w:val="000000" w:themeColor="text1"/>
          <w:sz w:val="18"/>
          <w:szCs w:val="18"/>
        </w:rPr>
        <w:t xml:space="preserve"> муниципального образования от 25.08.2016 № 56-232/д, Администрация  </w:t>
      </w:r>
      <w:proofErr w:type="spellStart"/>
      <w:r w:rsidRPr="00462A09">
        <w:rPr>
          <w:color w:val="000000" w:themeColor="text1"/>
          <w:sz w:val="18"/>
          <w:szCs w:val="18"/>
        </w:rPr>
        <w:t>Хомутовского</w:t>
      </w:r>
      <w:proofErr w:type="spellEnd"/>
      <w:r w:rsidRPr="00462A09">
        <w:rPr>
          <w:color w:val="000000" w:themeColor="text1"/>
          <w:sz w:val="18"/>
          <w:szCs w:val="18"/>
        </w:rPr>
        <w:t xml:space="preserve"> муниципального образования,</w:t>
      </w:r>
    </w:p>
    <w:p w:rsidR="00462A09" w:rsidRPr="00462A09" w:rsidRDefault="00462A09" w:rsidP="00462A09">
      <w:pPr>
        <w:ind w:left="0" w:firstLine="567"/>
        <w:rPr>
          <w:color w:val="000000" w:themeColor="text1"/>
          <w:sz w:val="18"/>
          <w:szCs w:val="18"/>
        </w:rPr>
      </w:pPr>
    </w:p>
    <w:p w:rsidR="00462A09" w:rsidRPr="00462A09" w:rsidRDefault="00462A09" w:rsidP="00462A09">
      <w:pPr>
        <w:ind w:left="0" w:firstLine="567"/>
        <w:rPr>
          <w:color w:val="000000" w:themeColor="text1"/>
          <w:sz w:val="18"/>
          <w:szCs w:val="18"/>
        </w:rPr>
      </w:pPr>
    </w:p>
    <w:p w:rsidR="00462A09" w:rsidRPr="00462A09" w:rsidRDefault="00462A09" w:rsidP="003E115C">
      <w:pPr>
        <w:ind w:left="0" w:right="282" w:firstLine="1701"/>
        <w:rPr>
          <w:sz w:val="18"/>
          <w:szCs w:val="18"/>
        </w:rPr>
      </w:pPr>
      <w:r w:rsidRPr="00462A09">
        <w:rPr>
          <w:sz w:val="18"/>
          <w:szCs w:val="18"/>
        </w:rPr>
        <w:t>ПОСТАНОВЛЯЕТ:</w:t>
      </w:r>
    </w:p>
    <w:p w:rsidR="00462A09" w:rsidRPr="00462A09" w:rsidRDefault="00462A09" w:rsidP="00462A09">
      <w:pPr>
        <w:ind w:left="0" w:right="282" w:firstLine="567"/>
        <w:rPr>
          <w:sz w:val="18"/>
          <w:szCs w:val="18"/>
        </w:rPr>
      </w:pPr>
    </w:p>
    <w:p w:rsidR="00462A09" w:rsidRPr="00462A09" w:rsidRDefault="00462A09" w:rsidP="00462A09">
      <w:pPr>
        <w:ind w:left="0" w:right="-1" w:firstLine="567"/>
        <w:rPr>
          <w:sz w:val="18"/>
          <w:szCs w:val="18"/>
        </w:rPr>
      </w:pPr>
      <w:r w:rsidRPr="00462A09">
        <w:rPr>
          <w:sz w:val="18"/>
          <w:szCs w:val="18"/>
        </w:rPr>
        <w:t xml:space="preserve">1. Определить перечень должностных лиц администрации </w:t>
      </w:r>
      <w:proofErr w:type="spellStart"/>
      <w:r w:rsidRPr="00462A09">
        <w:rPr>
          <w:sz w:val="18"/>
          <w:szCs w:val="18"/>
        </w:rPr>
        <w:t>Хомутовского</w:t>
      </w:r>
      <w:proofErr w:type="spellEnd"/>
      <w:r w:rsidRPr="00462A09">
        <w:rPr>
          <w:sz w:val="18"/>
          <w:szCs w:val="18"/>
        </w:rPr>
        <w:t xml:space="preserve"> муниципального образования, уполномоченных составлять протоколы об административных правонарушениях предусмотренных </w:t>
      </w:r>
      <w:hyperlink r:id="rId13" w:history="1">
        <w:r w:rsidRPr="00462A09">
          <w:rPr>
            <w:rStyle w:val="aff7"/>
            <w:b w:val="0"/>
            <w:sz w:val="18"/>
            <w:szCs w:val="18"/>
          </w:rPr>
          <w:t>Законом</w:t>
        </w:r>
      </w:hyperlink>
      <w:r w:rsidRPr="00462A09">
        <w:rPr>
          <w:b/>
          <w:sz w:val="18"/>
          <w:szCs w:val="18"/>
        </w:rPr>
        <w:t xml:space="preserve"> </w:t>
      </w:r>
      <w:r w:rsidRPr="00462A09">
        <w:rPr>
          <w:sz w:val="18"/>
          <w:szCs w:val="18"/>
        </w:rPr>
        <w:t xml:space="preserve">Иркутской области от 12.11.2007 № 107-оз «Об административной ответственности за отдельные правонарушения в сфере охраны общественного порядка в Иркутской области» следующих должностных лиц </w:t>
      </w:r>
      <w:proofErr w:type="spellStart"/>
      <w:r w:rsidRPr="00462A09">
        <w:rPr>
          <w:sz w:val="18"/>
          <w:szCs w:val="18"/>
        </w:rPr>
        <w:t>Хомутовского</w:t>
      </w:r>
      <w:proofErr w:type="spellEnd"/>
      <w:r w:rsidRPr="00462A09">
        <w:rPr>
          <w:sz w:val="18"/>
          <w:szCs w:val="18"/>
        </w:rPr>
        <w:t xml:space="preserve"> муниципального образования:</w:t>
      </w:r>
    </w:p>
    <w:p w:rsidR="00462A09" w:rsidRPr="00462A09" w:rsidRDefault="00462A09" w:rsidP="00462A09">
      <w:pPr>
        <w:pStyle w:val="af9"/>
        <w:numPr>
          <w:ilvl w:val="0"/>
          <w:numId w:val="18"/>
        </w:numPr>
        <w:tabs>
          <w:tab w:val="left" w:pos="851"/>
          <w:tab w:val="left" w:pos="993"/>
        </w:tabs>
        <w:ind w:left="0" w:firstLine="567"/>
        <w:rPr>
          <w:sz w:val="18"/>
          <w:szCs w:val="18"/>
        </w:rPr>
      </w:pPr>
      <w:r w:rsidRPr="00462A09">
        <w:rPr>
          <w:sz w:val="18"/>
          <w:szCs w:val="18"/>
        </w:rPr>
        <w:t>Емельянова Романа Валерьевича – начальника отдела муниципального контроля, дорожной деятельности  и благоустройства;</w:t>
      </w:r>
    </w:p>
    <w:p w:rsidR="00462A09" w:rsidRPr="00462A09" w:rsidRDefault="00462A09" w:rsidP="00462A09">
      <w:pPr>
        <w:pStyle w:val="af9"/>
        <w:numPr>
          <w:ilvl w:val="0"/>
          <w:numId w:val="18"/>
        </w:numPr>
        <w:tabs>
          <w:tab w:val="left" w:pos="851"/>
          <w:tab w:val="left" w:pos="993"/>
        </w:tabs>
        <w:ind w:left="0" w:firstLine="567"/>
        <w:rPr>
          <w:sz w:val="18"/>
          <w:szCs w:val="18"/>
        </w:rPr>
      </w:pPr>
      <w:r w:rsidRPr="00462A09">
        <w:rPr>
          <w:sz w:val="18"/>
          <w:szCs w:val="18"/>
        </w:rPr>
        <w:t>Серебренникову Елену Михайловну – консультанта отдела муниципального контроля, дорожной деятельности и благоустройства;</w:t>
      </w:r>
    </w:p>
    <w:p w:rsidR="00462A09" w:rsidRPr="00462A09" w:rsidRDefault="00462A09" w:rsidP="00462A09">
      <w:pPr>
        <w:pStyle w:val="af9"/>
        <w:numPr>
          <w:ilvl w:val="0"/>
          <w:numId w:val="18"/>
        </w:numPr>
        <w:tabs>
          <w:tab w:val="left" w:pos="851"/>
          <w:tab w:val="left" w:pos="993"/>
        </w:tabs>
        <w:ind w:left="0" w:firstLine="567"/>
        <w:rPr>
          <w:sz w:val="18"/>
          <w:szCs w:val="18"/>
        </w:rPr>
      </w:pPr>
      <w:proofErr w:type="spellStart"/>
      <w:r w:rsidRPr="00462A09">
        <w:rPr>
          <w:sz w:val="18"/>
          <w:szCs w:val="18"/>
        </w:rPr>
        <w:t>Метлеву</w:t>
      </w:r>
      <w:proofErr w:type="spellEnd"/>
      <w:r w:rsidRPr="00462A09">
        <w:rPr>
          <w:sz w:val="18"/>
          <w:szCs w:val="18"/>
        </w:rPr>
        <w:t xml:space="preserve"> Ирину Николаевну  – главного специалиста отдела муниципального контроля, дорожной деятельности и благоустройства;</w:t>
      </w:r>
    </w:p>
    <w:p w:rsidR="00462A09" w:rsidRPr="00462A09" w:rsidRDefault="00462A09" w:rsidP="00462A09">
      <w:pPr>
        <w:pStyle w:val="af9"/>
        <w:numPr>
          <w:ilvl w:val="0"/>
          <w:numId w:val="18"/>
        </w:numPr>
        <w:tabs>
          <w:tab w:val="left" w:pos="851"/>
          <w:tab w:val="left" w:pos="993"/>
        </w:tabs>
        <w:ind w:left="0" w:firstLine="567"/>
        <w:rPr>
          <w:sz w:val="18"/>
          <w:szCs w:val="18"/>
        </w:rPr>
      </w:pPr>
      <w:proofErr w:type="spellStart"/>
      <w:r w:rsidRPr="00462A09">
        <w:rPr>
          <w:sz w:val="18"/>
          <w:szCs w:val="18"/>
        </w:rPr>
        <w:t>Склянову</w:t>
      </w:r>
      <w:proofErr w:type="spellEnd"/>
      <w:r w:rsidRPr="00462A09">
        <w:rPr>
          <w:sz w:val="18"/>
          <w:szCs w:val="18"/>
        </w:rPr>
        <w:t xml:space="preserve"> Татьяну Николаевну – главного специалиста  отдела муниципального контроля, дорожной деятельности и благоустройства;</w:t>
      </w:r>
    </w:p>
    <w:p w:rsidR="00462A09" w:rsidRPr="00462A09" w:rsidRDefault="00462A09" w:rsidP="00462A09">
      <w:pPr>
        <w:pStyle w:val="af9"/>
        <w:numPr>
          <w:ilvl w:val="0"/>
          <w:numId w:val="18"/>
        </w:numPr>
        <w:tabs>
          <w:tab w:val="left" w:pos="851"/>
          <w:tab w:val="left" w:pos="993"/>
        </w:tabs>
        <w:ind w:left="0" w:firstLine="567"/>
        <w:rPr>
          <w:sz w:val="18"/>
          <w:szCs w:val="18"/>
        </w:rPr>
      </w:pPr>
      <w:r w:rsidRPr="00462A09">
        <w:rPr>
          <w:sz w:val="18"/>
          <w:szCs w:val="18"/>
        </w:rPr>
        <w:t>Палий Елену Александровну – ведущего специалиста  отдела муниципального контроля и благоустройства территории;</w:t>
      </w:r>
    </w:p>
    <w:p w:rsidR="00462A09" w:rsidRPr="00462A09" w:rsidRDefault="00462A09" w:rsidP="00462A09">
      <w:pPr>
        <w:pStyle w:val="af9"/>
        <w:numPr>
          <w:ilvl w:val="0"/>
          <w:numId w:val="18"/>
        </w:numPr>
        <w:tabs>
          <w:tab w:val="left" w:pos="851"/>
          <w:tab w:val="left" w:pos="993"/>
        </w:tabs>
        <w:ind w:left="0" w:firstLine="567"/>
        <w:rPr>
          <w:sz w:val="18"/>
          <w:szCs w:val="18"/>
        </w:rPr>
      </w:pPr>
      <w:proofErr w:type="spellStart"/>
      <w:r w:rsidRPr="00462A09">
        <w:rPr>
          <w:sz w:val="18"/>
          <w:szCs w:val="18"/>
        </w:rPr>
        <w:t>Чувашову</w:t>
      </w:r>
      <w:proofErr w:type="spellEnd"/>
      <w:r w:rsidRPr="00462A09">
        <w:rPr>
          <w:sz w:val="18"/>
          <w:szCs w:val="18"/>
        </w:rPr>
        <w:t xml:space="preserve"> Наталью Юрьевну – ведущего инспектора администрации.</w:t>
      </w:r>
    </w:p>
    <w:p w:rsidR="00462A09" w:rsidRPr="00462A09" w:rsidRDefault="00462A09" w:rsidP="00462A09">
      <w:pPr>
        <w:ind w:left="0" w:right="-1" w:firstLine="567"/>
        <w:rPr>
          <w:sz w:val="18"/>
          <w:szCs w:val="18"/>
        </w:rPr>
      </w:pPr>
      <w:r w:rsidRPr="00462A09">
        <w:rPr>
          <w:sz w:val="18"/>
          <w:szCs w:val="18"/>
        </w:rPr>
        <w:t xml:space="preserve">2. Признать утратившим силу Постановление администрации от 27.02.2020 № 23 о/д "Об определении перечня должностных лиц администрации </w:t>
      </w:r>
      <w:proofErr w:type="spellStart"/>
      <w:r w:rsidRPr="00462A09">
        <w:rPr>
          <w:sz w:val="18"/>
          <w:szCs w:val="18"/>
        </w:rPr>
        <w:t>Хомутовского</w:t>
      </w:r>
      <w:proofErr w:type="spellEnd"/>
      <w:r w:rsidRPr="00462A09">
        <w:rPr>
          <w:sz w:val="18"/>
          <w:szCs w:val="18"/>
        </w:rPr>
        <w:t xml:space="preserve"> муниципального образования, уполномоченных составлять протоколы об административных правонарушениях, предусмотренных законом Иркутской области от 12.11.2007 № 107-оз «Об административной ответственности за отдельные правонарушения в сфере охраны общественного порядка в Иркутской области».</w:t>
      </w:r>
    </w:p>
    <w:p w:rsidR="00462A09" w:rsidRPr="00462A09" w:rsidRDefault="00462A09" w:rsidP="00462A09">
      <w:pPr>
        <w:tabs>
          <w:tab w:val="left" w:pos="9638"/>
        </w:tabs>
        <w:ind w:left="0" w:right="-1" w:firstLine="567"/>
        <w:rPr>
          <w:sz w:val="18"/>
          <w:szCs w:val="18"/>
        </w:rPr>
      </w:pPr>
      <w:r w:rsidRPr="00462A09">
        <w:rPr>
          <w:sz w:val="18"/>
          <w:szCs w:val="18"/>
        </w:rPr>
        <w:t>3. Опубликовать настоящее постановление в установленном законом порядке.</w:t>
      </w:r>
    </w:p>
    <w:p w:rsidR="00462A09" w:rsidRPr="00462A09" w:rsidRDefault="00462A09" w:rsidP="00462A09">
      <w:pPr>
        <w:tabs>
          <w:tab w:val="left" w:pos="9638"/>
        </w:tabs>
        <w:ind w:left="0" w:right="-1" w:firstLine="567"/>
        <w:rPr>
          <w:sz w:val="18"/>
          <w:szCs w:val="18"/>
        </w:rPr>
      </w:pPr>
      <w:r w:rsidRPr="00462A09">
        <w:rPr>
          <w:sz w:val="18"/>
          <w:szCs w:val="18"/>
        </w:rPr>
        <w:t xml:space="preserve">4. </w:t>
      </w:r>
      <w:proofErr w:type="gramStart"/>
      <w:r w:rsidRPr="00462A09">
        <w:rPr>
          <w:sz w:val="18"/>
          <w:szCs w:val="18"/>
        </w:rPr>
        <w:t>Контроль за</w:t>
      </w:r>
      <w:proofErr w:type="gramEnd"/>
      <w:r w:rsidRPr="00462A09">
        <w:rPr>
          <w:sz w:val="18"/>
          <w:szCs w:val="18"/>
        </w:rPr>
        <w:t xml:space="preserve"> исполнением данного постановления возложить на  курирующего заместителя Главы администрации </w:t>
      </w:r>
      <w:proofErr w:type="spellStart"/>
      <w:r w:rsidRPr="00462A09">
        <w:rPr>
          <w:sz w:val="18"/>
          <w:szCs w:val="18"/>
        </w:rPr>
        <w:t>Хомутовского</w:t>
      </w:r>
      <w:proofErr w:type="spellEnd"/>
      <w:r w:rsidRPr="00462A09">
        <w:rPr>
          <w:sz w:val="18"/>
          <w:szCs w:val="18"/>
        </w:rPr>
        <w:t xml:space="preserve"> муниципального образования.</w:t>
      </w:r>
    </w:p>
    <w:tbl>
      <w:tblPr>
        <w:tblW w:w="11067" w:type="dxa"/>
        <w:tblInd w:w="108" w:type="dxa"/>
        <w:tblLook w:val="04A0" w:firstRow="1" w:lastRow="0" w:firstColumn="1" w:lastColumn="0" w:noHBand="0" w:noVBand="1"/>
      </w:tblPr>
      <w:tblGrid>
        <w:gridCol w:w="7229"/>
        <w:gridCol w:w="3838"/>
      </w:tblGrid>
      <w:tr w:rsidR="00462A09" w:rsidRPr="00462A09" w:rsidTr="00462A09">
        <w:trPr>
          <w:trHeight w:val="419"/>
        </w:trPr>
        <w:tc>
          <w:tcPr>
            <w:tcW w:w="7229" w:type="dxa"/>
            <w:vAlign w:val="bottom"/>
            <w:hideMark/>
          </w:tcPr>
          <w:p w:rsidR="00462A09" w:rsidRPr="00462A09" w:rsidRDefault="00462A09" w:rsidP="00462A09">
            <w:pPr>
              <w:ind w:left="0" w:firstLine="567"/>
              <w:jc w:val="right"/>
              <w:rPr>
                <w:i/>
                <w:sz w:val="18"/>
                <w:szCs w:val="18"/>
              </w:rPr>
            </w:pPr>
          </w:p>
          <w:p w:rsidR="00462A09" w:rsidRPr="00462A09" w:rsidRDefault="00462A09" w:rsidP="00462A09">
            <w:pPr>
              <w:pStyle w:val="afff4"/>
              <w:ind w:left="0" w:firstLine="567"/>
              <w:jc w:val="right"/>
              <w:rPr>
                <w:rFonts w:ascii="Times New Roman" w:hAnsi="Times New Roman" w:cs="Times New Roman"/>
                <w:i/>
                <w:sz w:val="18"/>
                <w:szCs w:val="18"/>
              </w:rPr>
            </w:pPr>
            <w:r>
              <w:rPr>
                <w:rFonts w:ascii="Times New Roman" w:hAnsi="Times New Roman" w:cs="Times New Roman"/>
                <w:i/>
                <w:sz w:val="18"/>
                <w:szCs w:val="18"/>
              </w:rPr>
              <w:t xml:space="preserve">            </w:t>
            </w:r>
            <w:r w:rsidRPr="00462A09">
              <w:rPr>
                <w:rFonts w:ascii="Times New Roman" w:hAnsi="Times New Roman" w:cs="Times New Roman"/>
                <w:i/>
                <w:sz w:val="18"/>
                <w:szCs w:val="18"/>
              </w:rPr>
              <w:t>Глава администрации</w:t>
            </w:r>
          </w:p>
        </w:tc>
        <w:tc>
          <w:tcPr>
            <w:tcW w:w="3838" w:type="dxa"/>
            <w:vAlign w:val="bottom"/>
            <w:hideMark/>
          </w:tcPr>
          <w:p w:rsidR="00462A09" w:rsidRPr="00462A09" w:rsidRDefault="00462A09" w:rsidP="00462A09">
            <w:pPr>
              <w:pStyle w:val="afff3"/>
              <w:ind w:left="0" w:firstLine="567"/>
              <w:jc w:val="right"/>
              <w:rPr>
                <w:rFonts w:ascii="Times New Roman" w:hAnsi="Times New Roman" w:cs="Times New Roman"/>
                <w:i/>
                <w:sz w:val="18"/>
                <w:szCs w:val="18"/>
              </w:rPr>
            </w:pPr>
            <w:r w:rsidRPr="00462A09">
              <w:rPr>
                <w:rFonts w:ascii="Times New Roman" w:hAnsi="Times New Roman" w:cs="Times New Roman"/>
                <w:i/>
                <w:sz w:val="18"/>
                <w:szCs w:val="18"/>
              </w:rPr>
              <w:t xml:space="preserve">       </w:t>
            </w:r>
          </w:p>
          <w:p w:rsidR="00462A09" w:rsidRPr="00462A09" w:rsidRDefault="00462A09" w:rsidP="00462A09">
            <w:pPr>
              <w:pStyle w:val="afff3"/>
              <w:ind w:left="0" w:firstLine="567"/>
              <w:jc w:val="right"/>
              <w:rPr>
                <w:rFonts w:ascii="Times New Roman" w:hAnsi="Times New Roman" w:cs="Times New Roman"/>
                <w:i/>
                <w:sz w:val="18"/>
                <w:szCs w:val="18"/>
              </w:rPr>
            </w:pPr>
            <w:r w:rsidRPr="00462A09">
              <w:rPr>
                <w:rFonts w:ascii="Times New Roman" w:hAnsi="Times New Roman" w:cs="Times New Roman"/>
                <w:i/>
                <w:sz w:val="18"/>
                <w:szCs w:val="18"/>
              </w:rPr>
              <w:t xml:space="preserve">           </w:t>
            </w:r>
          </w:p>
          <w:p w:rsidR="00462A09" w:rsidRPr="00462A09" w:rsidRDefault="00462A09" w:rsidP="00462A09">
            <w:pPr>
              <w:pStyle w:val="afff3"/>
              <w:rPr>
                <w:rFonts w:ascii="Times New Roman" w:hAnsi="Times New Roman" w:cs="Times New Roman"/>
                <w:i/>
                <w:sz w:val="18"/>
                <w:szCs w:val="18"/>
              </w:rPr>
            </w:pPr>
            <w:r w:rsidRPr="00462A09">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462A09">
              <w:rPr>
                <w:rFonts w:ascii="Times New Roman" w:hAnsi="Times New Roman" w:cs="Times New Roman"/>
                <w:i/>
                <w:sz w:val="18"/>
                <w:szCs w:val="18"/>
              </w:rPr>
              <w:t xml:space="preserve">В.М. </w:t>
            </w:r>
            <w:proofErr w:type="spellStart"/>
            <w:r w:rsidRPr="00462A09">
              <w:rPr>
                <w:rFonts w:ascii="Times New Roman" w:hAnsi="Times New Roman" w:cs="Times New Roman"/>
                <w:i/>
                <w:sz w:val="18"/>
                <w:szCs w:val="18"/>
              </w:rPr>
              <w:t>Колмаченко</w:t>
            </w:r>
            <w:proofErr w:type="spellEnd"/>
          </w:p>
        </w:tc>
      </w:tr>
    </w:tbl>
    <w:p w:rsidR="00462A09" w:rsidRDefault="00462A09" w:rsidP="0068357D">
      <w:pPr>
        <w:ind w:firstLine="0"/>
        <w:jc w:val="center"/>
        <w:rPr>
          <w:sz w:val="18"/>
          <w:szCs w:val="18"/>
        </w:rPr>
      </w:pPr>
    </w:p>
    <w:p w:rsidR="00462A09" w:rsidRDefault="00462A09" w:rsidP="0068357D">
      <w:pPr>
        <w:ind w:firstLine="0"/>
        <w:jc w:val="center"/>
        <w:rPr>
          <w:sz w:val="18"/>
          <w:szCs w:val="18"/>
        </w:rPr>
      </w:pPr>
    </w:p>
    <w:p w:rsidR="00462A09" w:rsidRDefault="00462A09" w:rsidP="0068357D">
      <w:pPr>
        <w:ind w:firstLine="0"/>
        <w:jc w:val="center"/>
        <w:rPr>
          <w:sz w:val="18"/>
          <w:szCs w:val="18"/>
        </w:rPr>
      </w:pPr>
    </w:p>
    <w:p w:rsidR="00462A09" w:rsidRDefault="00462A09" w:rsidP="0068357D">
      <w:pPr>
        <w:ind w:firstLine="0"/>
        <w:jc w:val="center"/>
        <w:rPr>
          <w:sz w:val="18"/>
          <w:szCs w:val="18"/>
        </w:rPr>
      </w:pPr>
    </w:p>
    <w:p w:rsidR="00462A09" w:rsidRDefault="00462A09" w:rsidP="0068357D">
      <w:pPr>
        <w:ind w:firstLine="0"/>
        <w:jc w:val="center"/>
        <w:rPr>
          <w:sz w:val="18"/>
          <w:szCs w:val="18"/>
        </w:rPr>
      </w:pPr>
    </w:p>
    <w:p w:rsidR="00462A09" w:rsidRDefault="00462A09" w:rsidP="0068357D">
      <w:pPr>
        <w:ind w:firstLine="0"/>
        <w:jc w:val="center"/>
        <w:rPr>
          <w:sz w:val="18"/>
          <w:szCs w:val="18"/>
        </w:rPr>
      </w:pPr>
    </w:p>
    <w:p w:rsidR="00462A09" w:rsidRDefault="00462A09" w:rsidP="0068357D">
      <w:pPr>
        <w:ind w:firstLine="0"/>
        <w:jc w:val="center"/>
        <w:rPr>
          <w:sz w:val="18"/>
          <w:szCs w:val="18"/>
        </w:rPr>
      </w:pPr>
    </w:p>
    <w:p w:rsidR="00462A09" w:rsidRDefault="00462A09" w:rsidP="0068357D">
      <w:pPr>
        <w:ind w:firstLine="0"/>
        <w:jc w:val="center"/>
        <w:rPr>
          <w:sz w:val="18"/>
          <w:szCs w:val="18"/>
        </w:rPr>
      </w:pPr>
    </w:p>
    <w:p w:rsidR="00462A09" w:rsidRDefault="00462A09" w:rsidP="0068357D">
      <w:pPr>
        <w:ind w:firstLine="0"/>
        <w:jc w:val="center"/>
        <w:rPr>
          <w:sz w:val="18"/>
          <w:szCs w:val="18"/>
        </w:rPr>
      </w:pPr>
    </w:p>
    <w:p w:rsidR="00462A09" w:rsidRDefault="00462A09" w:rsidP="0068357D">
      <w:pPr>
        <w:ind w:firstLine="0"/>
        <w:jc w:val="center"/>
        <w:rPr>
          <w:sz w:val="18"/>
          <w:szCs w:val="18"/>
        </w:rPr>
      </w:pPr>
    </w:p>
    <w:p w:rsidR="00462A09" w:rsidRDefault="00462A09" w:rsidP="0068357D">
      <w:pPr>
        <w:ind w:firstLine="0"/>
        <w:jc w:val="center"/>
        <w:rPr>
          <w:sz w:val="18"/>
          <w:szCs w:val="18"/>
        </w:rPr>
      </w:pPr>
    </w:p>
    <w:p w:rsidR="00462A09" w:rsidRDefault="00462A09" w:rsidP="0068357D">
      <w:pPr>
        <w:ind w:firstLine="0"/>
        <w:jc w:val="center"/>
        <w:rPr>
          <w:sz w:val="18"/>
          <w:szCs w:val="18"/>
        </w:rPr>
      </w:pPr>
    </w:p>
    <w:p w:rsidR="00462A09" w:rsidRDefault="00462A09" w:rsidP="0068357D">
      <w:pPr>
        <w:ind w:firstLine="0"/>
        <w:jc w:val="center"/>
        <w:rPr>
          <w:sz w:val="18"/>
          <w:szCs w:val="18"/>
        </w:rPr>
      </w:pPr>
    </w:p>
    <w:p w:rsidR="00462A09" w:rsidRDefault="00462A09" w:rsidP="0068357D">
      <w:pPr>
        <w:ind w:firstLine="0"/>
        <w:jc w:val="center"/>
        <w:rPr>
          <w:sz w:val="18"/>
          <w:szCs w:val="18"/>
        </w:rPr>
      </w:pPr>
    </w:p>
    <w:p w:rsidR="00462A09" w:rsidRDefault="00462A09" w:rsidP="0068357D">
      <w:pPr>
        <w:ind w:firstLine="0"/>
        <w:jc w:val="center"/>
        <w:rPr>
          <w:sz w:val="18"/>
          <w:szCs w:val="18"/>
        </w:rPr>
      </w:pPr>
    </w:p>
    <w:p w:rsidR="00462A09" w:rsidRDefault="00462A09" w:rsidP="0068357D">
      <w:pPr>
        <w:ind w:firstLine="0"/>
        <w:jc w:val="center"/>
        <w:rPr>
          <w:sz w:val="18"/>
          <w:szCs w:val="18"/>
        </w:rPr>
      </w:pPr>
    </w:p>
    <w:p w:rsidR="00462A09" w:rsidRDefault="00462A09" w:rsidP="0068357D">
      <w:pPr>
        <w:ind w:firstLine="0"/>
        <w:jc w:val="center"/>
        <w:rPr>
          <w:sz w:val="18"/>
          <w:szCs w:val="18"/>
        </w:rPr>
      </w:pPr>
    </w:p>
    <w:p w:rsidR="00462A09" w:rsidRDefault="00462A09" w:rsidP="0068357D">
      <w:pPr>
        <w:ind w:firstLine="0"/>
        <w:jc w:val="center"/>
        <w:rPr>
          <w:sz w:val="18"/>
          <w:szCs w:val="18"/>
        </w:rPr>
      </w:pPr>
    </w:p>
    <w:p w:rsidR="00462A09" w:rsidRDefault="00462A09" w:rsidP="0068357D">
      <w:pPr>
        <w:ind w:firstLine="0"/>
        <w:jc w:val="center"/>
        <w:rPr>
          <w:sz w:val="18"/>
          <w:szCs w:val="18"/>
        </w:rPr>
      </w:pPr>
    </w:p>
    <w:p w:rsidR="00462A09" w:rsidRDefault="00462A09" w:rsidP="0068357D">
      <w:pPr>
        <w:ind w:firstLine="0"/>
        <w:jc w:val="center"/>
        <w:rPr>
          <w:sz w:val="18"/>
          <w:szCs w:val="18"/>
        </w:rPr>
      </w:pPr>
    </w:p>
    <w:p w:rsidR="00462A09" w:rsidRDefault="00462A09" w:rsidP="0068357D">
      <w:pPr>
        <w:ind w:firstLine="0"/>
        <w:jc w:val="center"/>
        <w:rPr>
          <w:sz w:val="18"/>
          <w:szCs w:val="18"/>
        </w:rPr>
      </w:pPr>
    </w:p>
    <w:p w:rsidR="0068357D" w:rsidRDefault="0068357D" w:rsidP="0068357D">
      <w:pPr>
        <w:ind w:firstLine="0"/>
        <w:jc w:val="center"/>
        <w:rPr>
          <w:sz w:val="18"/>
          <w:szCs w:val="18"/>
        </w:rPr>
      </w:pPr>
      <w:r>
        <w:rPr>
          <w:sz w:val="18"/>
          <w:szCs w:val="18"/>
        </w:rPr>
        <w:t>РОССИЙСКАЯ ФЕДЕРАЦИЯ</w:t>
      </w:r>
    </w:p>
    <w:p w:rsidR="0068357D" w:rsidRDefault="0068357D" w:rsidP="0068357D">
      <w:pPr>
        <w:keepNext/>
        <w:ind w:firstLine="0"/>
        <w:jc w:val="center"/>
        <w:outlineLvl w:val="0"/>
        <w:rPr>
          <w:sz w:val="18"/>
          <w:szCs w:val="18"/>
          <w:lang w:eastAsia="x-none"/>
        </w:rPr>
      </w:pPr>
      <w:r>
        <w:rPr>
          <w:sz w:val="18"/>
          <w:szCs w:val="18"/>
          <w:lang w:val="x-none" w:eastAsia="x-none"/>
        </w:rPr>
        <w:t>ИРКУТСКАЯ ОБЛАСТЬ  ИРКУТСКИЙ РАЙОН</w:t>
      </w:r>
    </w:p>
    <w:p w:rsidR="0068357D" w:rsidRDefault="0068357D" w:rsidP="0068357D">
      <w:pPr>
        <w:ind w:right="140" w:firstLine="0"/>
        <w:jc w:val="center"/>
        <w:rPr>
          <w:sz w:val="18"/>
          <w:szCs w:val="18"/>
        </w:rPr>
      </w:pPr>
      <w:r>
        <w:rPr>
          <w:sz w:val="18"/>
          <w:szCs w:val="18"/>
        </w:rPr>
        <w:t>ХОМУТОВСКОЕ МУНИЦИПАЛЬНОЕ ОБРАЗОВАНИЕ</w:t>
      </w:r>
    </w:p>
    <w:p w:rsidR="0068357D" w:rsidRDefault="0068357D" w:rsidP="0068357D">
      <w:pPr>
        <w:ind w:right="140" w:firstLine="0"/>
        <w:jc w:val="center"/>
        <w:rPr>
          <w:b/>
          <w:sz w:val="18"/>
          <w:szCs w:val="18"/>
        </w:rPr>
      </w:pPr>
      <w:r>
        <w:rPr>
          <w:b/>
          <w:sz w:val="18"/>
          <w:szCs w:val="18"/>
        </w:rPr>
        <w:t>АДМИНИСТРАЦИЯ</w:t>
      </w:r>
    </w:p>
    <w:p w:rsidR="0068357D" w:rsidRPr="001C574D" w:rsidRDefault="0068357D" w:rsidP="0068357D">
      <w:pPr>
        <w:keepNext/>
        <w:ind w:left="567" w:hanging="5"/>
        <w:jc w:val="center"/>
        <w:outlineLvl w:val="1"/>
        <w:rPr>
          <w:b/>
          <w:bCs/>
          <w:sz w:val="18"/>
          <w:szCs w:val="18"/>
          <w:lang w:eastAsia="x-none"/>
        </w:rPr>
      </w:pPr>
      <w:r>
        <w:rPr>
          <w:b/>
          <w:bCs/>
          <w:sz w:val="18"/>
          <w:szCs w:val="18"/>
          <w:lang w:eastAsia="x-none"/>
        </w:rPr>
        <w:t>ПОСТАНОВЛЕНИЕ</w:t>
      </w:r>
    </w:p>
    <w:p w:rsidR="0068357D" w:rsidRDefault="0068357D" w:rsidP="0068357D">
      <w:pPr>
        <w:keepNext/>
        <w:ind w:left="567" w:hanging="5"/>
        <w:jc w:val="center"/>
        <w:outlineLvl w:val="1"/>
        <w:rPr>
          <w:b/>
          <w:bCs/>
          <w:sz w:val="18"/>
          <w:szCs w:val="18"/>
          <w:lang w:eastAsia="x-none"/>
        </w:rPr>
      </w:pPr>
    </w:p>
    <w:p w:rsidR="0068357D" w:rsidRPr="00684DA0" w:rsidRDefault="005F67FC" w:rsidP="0068357D">
      <w:pPr>
        <w:ind w:left="0" w:firstLine="567"/>
        <w:rPr>
          <w:sz w:val="18"/>
          <w:szCs w:val="18"/>
          <w:u w:val="single"/>
        </w:rPr>
      </w:pPr>
      <w:r>
        <w:rPr>
          <w:sz w:val="18"/>
          <w:szCs w:val="18"/>
          <w:u w:val="single"/>
        </w:rPr>
        <w:t>16</w:t>
      </w:r>
      <w:r w:rsidR="0068357D">
        <w:rPr>
          <w:sz w:val="18"/>
          <w:szCs w:val="18"/>
          <w:u w:val="single"/>
        </w:rPr>
        <w:t>.0</w:t>
      </w:r>
      <w:r w:rsidR="000F782A">
        <w:rPr>
          <w:sz w:val="18"/>
          <w:szCs w:val="18"/>
          <w:u w:val="single"/>
        </w:rPr>
        <w:t>2</w:t>
      </w:r>
      <w:r w:rsidR="0068357D">
        <w:rPr>
          <w:sz w:val="18"/>
          <w:szCs w:val="18"/>
          <w:u w:val="single"/>
        </w:rPr>
        <w:t xml:space="preserve">.2021 № </w:t>
      </w:r>
      <w:r w:rsidR="008424A0">
        <w:rPr>
          <w:sz w:val="18"/>
          <w:szCs w:val="18"/>
          <w:u w:val="single"/>
        </w:rPr>
        <w:t>32</w:t>
      </w:r>
      <w:r w:rsidR="0068357D" w:rsidRPr="00684DA0">
        <w:rPr>
          <w:sz w:val="18"/>
          <w:szCs w:val="18"/>
          <w:u w:val="single"/>
        </w:rPr>
        <w:t xml:space="preserve"> о/д</w:t>
      </w:r>
    </w:p>
    <w:p w:rsidR="0068357D" w:rsidRPr="00F42C22" w:rsidRDefault="0068357D" w:rsidP="0068357D">
      <w:pPr>
        <w:ind w:left="0" w:firstLine="567"/>
        <w:rPr>
          <w:sz w:val="18"/>
          <w:szCs w:val="18"/>
        </w:rPr>
      </w:pPr>
      <w:r>
        <w:rPr>
          <w:sz w:val="18"/>
          <w:szCs w:val="18"/>
        </w:rPr>
        <w:t xml:space="preserve">     </w:t>
      </w:r>
      <w:r w:rsidRPr="00684DA0">
        <w:rPr>
          <w:sz w:val="18"/>
          <w:szCs w:val="18"/>
        </w:rPr>
        <w:t xml:space="preserve">  </w:t>
      </w:r>
      <w:proofErr w:type="spellStart"/>
      <w:r w:rsidRPr="00684DA0">
        <w:rPr>
          <w:sz w:val="18"/>
          <w:szCs w:val="18"/>
        </w:rPr>
        <w:t>с</w:t>
      </w:r>
      <w:proofErr w:type="gramStart"/>
      <w:r w:rsidRPr="00684DA0">
        <w:rPr>
          <w:sz w:val="18"/>
          <w:szCs w:val="18"/>
        </w:rPr>
        <w:t>.Х</w:t>
      </w:r>
      <w:proofErr w:type="gramEnd"/>
      <w:r w:rsidRPr="00684DA0">
        <w:rPr>
          <w:sz w:val="18"/>
          <w:szCs w:val="18"/>
        </w:rPr>
        <w:t>омутово</w:t>
      </w:r>
      <w:proofErr w:type="spellEnd"/>
    </w:p>
    <w:p w:rsidR="0068357D" w:rsidRDefault="00A31FE2" w:rsidP="00111E21">
      <w:pPr>
        <w:ind w:firstLine="0"/>
        <w:jc w:val="center"/>
        <w:rPr>
          <w:b/>
          <w:sz w:val="18"/>
          <w:szCs w:val="18"/>
        </w:rPr>
      </w:pPr>
      <w:r>
        <w:rPr>
          <w:b/>
          <w:sz w:val="18"/>
          <w:szCs w:val="18"/>
        </w:rPr>
        <w:t xml:space="preserve"> </w:t>
      </w:r>
    </w:p>
    <w:p w:rsidR="00A47251" w:rsidRPr="00A47251" w:rsidRDefault="00A47251" w:rsidP="001652D6">
      <w:pPr>
        <w:ind w:left="0" w:firstLine="567"/>
        <w:rPr>
          <w:sz w:val="18"/>
          <w:szCs w:val="18"/>
        </w:rPr>
      </w:pPr>
      <w:r w:rsidRPr="00A47251">
        <w:rPr>
          <w:sz w:val="18"/>
          <w:szCs w:val="18"/>
        </w:rPr>
        <w:t xml:space="preserve">Об утверждении муниципальной программы </w:t>
      </w:r>
      <w:proofErr w:type="spellStart"/>
      <w:r w:rsidRPr="00A47251">
        <w:rPr>
          <w:sz w:val="18"/>
          <w:szCs w:val="18"/>
        </w:rPr>
        <w:t>Хомутовского</w:t>
      </w:r>
      <w:proofErr w:type="spellEnd"/>
      <w:r w:rsidRPr="00A47251">
        <w:rPr>
          <w:sz w:val="18"/>
          <w:szCs w:val="18"/>
        </w:rPr>
        <w:t xml:space="preserve"> муниципального образования «Развитие дорожного хозяйства и повышение безопасности дорожного движения» на 2021-2024 годы»</w:t>
      </w:r>
    </w:p>
    <w:p w:rsidR="00A47251" w:rsidRPr="00A47251" w:rsidRDefault="00A47251" w:rsidP="001652D6">
      <w:pPr>
        <w:ind w:left="0" w:firstLine="567"/>
        <w:rPr>
          <w:sz w:val="18"/>
          <w:szCs w:val="18"/>
        </w:rPr>
      </w:pPr>
    </w:p>
    <w:p w:rsidR="00A47251" w:rsidRPr="00A47251" w:rsidRDefault="00A47251" w:rsidP="001652D6">
      <w:pPr>
        <w:ind w:left="0" w:firstLine="567"/>
        <w:rPr>
          <w:sz w:val="18"/>
          <w:szCs w:val="18"/>
        </w:rPr>
      </w:pPr>
      <w:proofErr w:type="gramStart"/>
      <w:r w:rsidRPr="00A47251">
        <w:rPr>
          <w:sz w:val="18"/>
          <w:szCs w:val="18"/>
        </w:rPr>
        <w:t xml:space="preserve">Руководствуясь ст.179 Бюджетного кодекса Российской Федерации, ст.14 Федерального закона от 06.10.2003 № 131-ФЗ «Об общих принципах организации местного самоуправления в Российской Федерации», Законом  Иркутской области от 03.11.2016 № 96-ОЗ «О закреплении за сельскими поселениями  Иркутской области вопросов местного значения», Порядком принятия решений о разработке муниципальных Программ </w:t>
      </w:r>
      <w:proofErr w:type="spellStart"/>
      <w:r w:rsidRPr="00A47251">
        <w:rPr>
          <w:sz w:val="18"/>
          <w:szCs w:val="18"/>
        </w:rPr>
        <w:t>Хомутовского</w:t>
      </w:r>
      <w:proofErr w:type="spellEnd"/>
      <w:r w:rsidRPr="00A47251">
        <w:rPr>
          <w:sz w:val="18"/>
          <w:szCs w:val="18"/>
        </w:rPr>
        <w:t xml:space="preserve"> муниципального образования, их формирования и реализации, и Порядка проведения критериев оценки эффективности реализации</w:t>
      </w:r>
      <w:proofErr w:type="gramEnd"/>
      <w:r w:rsidRPr="00A47251">
        <w:rPr>
          <w:sz w:val="18"/>
          <w:szCs w:val="18"/>
        </w:rPr>
        <w:t xml:space="preserve"> муниципальных программ </w:t>
      </w:r>
      <w:proofErr w:type="spellStart"/>
      <w:r w:rsidRPr="00A47251">
        <w:rPr>
          <w:sz w:val="18"/>
          <w:szCs w:val="18"/>
        </w:rPr>
        <w:t>Хомутовского</w:t>
      </w:r>
      <w:proofErr w:type="spellEnd"/>
      <w:r w:rsidRPr="00A47251">
        <w:rPr>
          <w:sz w:val="18"/>
          <w:szCs w:val="18"/>
        </w:rPr>
        <w:t xml:space="preserve"> муниципального образования, утвержденным Постановлением Главы администрации  от 06.11.2013 № 197о/д, Уставом </w:t>
      </w:r>
      <w:proofErr w:type="spellStart"/>
      <w:r w:rsidRPr="00A47251">
        <w:rPr>
          <w:sz w:val="18"/>
          <w:szCs w:val="18"/>
        </w:rPr>
        <w:t>Хомутовского</w:t>
      </w:r>
      <w:proofErr w:type="spellEnd"/>
      <w:r w:rsidRPr="00A47251">
        <w:rPr>
          <w:sz w:val="18"/>
          <w:szCs w:val="18"/>
        </w:rPr>
        <w:t xml:space="preserve"> муниципального образования, Администрация </w:t>
      </w:r>
      <w:proofErr w:type="spellStart"/>
      <w:r w:rsidRPr="00A47251">
        <w:rPr>
          <w:sz w:val="18"/>
          <w:szCs w:val="18"/>
        </w:rPr>
        <w:t>Хомутовского</w:t>
      </w:r>
      <w:proofErr w:type="spellEnd"/>
      <w:r w:rsidRPr="00A47251">
        <w:rPr>
          <w:sz w:val="18"/>
          <w:szCs w:val="18"/>
        </w:rPr>
        <w:t xml:space="preserve"> муниципального образования </w:t>
      </w:r>
    </w:p>
    <w:p w:rsidR="00A47251" w:rsidRPr="00A47251" w:rsidRDefault="00A47251" w:rsidP="001652D6">
      <w:pPr>
        <w:ind w:left="0" w:firstLine="567"/>
        <w:rPr>
          <w:sz w:val="18"/>
          <w:szCs w:val="18"/>
        </w:rPr>
      </w:pPr>
    </w:p>
    <w:p w:rsidR="00A47251" w:rsidRPr="00A47251" w:rsidRDefault="00A47251" w:rsidP="001652D6">
      <w:pPr>
        <w:ind w:left="0" w:firstLine="1701"/>
        <w:rPr>
          <w:sz w:val="18"/>
          <w:szCs w:val="18"/>
        </w:rPr>
      </w:pPr>
      <w:r w:rsidRPr="00A47251">
        <w:rPr>
          <w:sz w:val="18"/>
          <w:szCs w:val="18"/>
        </w:rPr>
        <w:t>ПОСТАНОВЛЯЕТ:</w:t>
      </w:r>
    </w:p>
    <w:p w:rsidR="00A47251" w:rsidRPr="00A47251" w:rsidRDefault="00A47251" w:rsidP="001652D6">
      <w:pPr>
        <w:ind w:left="0" w:firstLine="567"/>
        <w:rPr>
          <w:sz w:val="18"/>
          <w:szCs w:val="18"/>
        </w:rPr>
      </w:pPr>
    </w:p>
    <w:p w:rsidR="00A47251" w:rsidRPr="00A47251" w:rsidRDefault="00A47251" w:rsidP="001652D6">
      <w:pPr>
        <w:numPr>
          <w:ilvl w:val="0"/>
          <w:numId w:val="13"/>
        </w:numPr>
        <w:ind w:left="0" w:firstLine="567"/>
        <w:rPr>
          <w:sz w:val="18"/>
          <w:szCs w:val="18"/>
        </w:rPr>
      </w:pPr>
      <w:r w:rsidRPr="00A47251">
        <w:rPr>
          <w:sz w:val="18"/>
          <w:szCs w:val="18"/>
        </w:rPr>
        <w:t xml:space="preserve">Утвердить прилагаемую муниципальную программу </w:t>
      </w:r>
      <w:proofErr w:type="spellStart"/>
      <w:r w:rsidRPr="00A47251">
        <w:rPr>
          <w:sz w:val="18"/>
          <w:szCs w:val="18"/>
        </w:rPr>
        <w:t>Хомутовского</w:t>
      </w:r>
      <w:proofErr w:type="spellEnd"/>
      <w:r w:rsidRPr="00A47251">
        <w:rPr>
          <w:sz w:val="18"/>
          <w:szCs w:val="18"/>
        </w:rPr>
        <w:t xml:space="preserve"> муниципального образования «Развитие дорожного хозяйства и повышение безопасности дорожного движения» на 2021-2024 годы (Приложение). </w:t>
      </w:r>
    </w:p>
    <w:p w:rsidR="00A47251" w:rsidRPr="00A47251" w:rsidRDefault="00A47251" w:rsidP="001652D6">
      <w:pPr>
        <w:numPr>
          <w:ilvl w:val="0"/>
          <w:numId w:val="13"/>
        </w:numPr>
        <w:ind w:left="0" w:firstLine="567"/>
        <w:rPr>
          <w:sz w:val="18"/>
          <w:szCs w:val="18"/>
        </w:rPr>
      </w:pPr>
      <w:r w:rsidRPr="00A47251">
        <w:rPr>
          <w:sz w:val="18"/>
          <w:szCs w:val="18"/>
        </w:rPr>
        <w:t xml:space="preserve">Постановление администрации </w:t>
      </w:r>
      <w:proofErr w:type="spellStart"/>
      <w:r w:rsidRPr="00A47251">
        <w:rPr>
          <w:sz w:val="18"/>
          <w:szCs w:val="18"/>
        </w:rPr>
        <w:t>Хомутовского</w:t>
      </w:r>
      <w:proofErr w:type="spellEnd"/>
      <w:r w:rsidRPr="00A47251">
        <w:rPr>
          <w:sz w:val="18"/>
          <w:szCs w:val="18"/>
        </w:rPr>
        <w:t xml:space="preserve"> муниципального образования от 25.02.2020 № 21 о/д «Об утверждении муниципальной программы </w:t>
      </w:r>
      <w:proofErr w:type="spellStart"/>
      <w:r w:rsidRPr="00A47251">
        <w:rPr>
          <w:sz w:val="18"/>
          <w:szCs w:val="18"/>
        </w:rPr>
        <w:t>Хомутовского</w:t>
      </w:r>
      <w:proofErr w:type="spellEnd"/>
      <w:r w:rsidRPr="00A47251">
        <w:rPr>
          <w:sz w:val="18"/>
          <w:szCs w:val="18"/>
        </w:rPr>
        <w:t xml:space="preserve"> муниципального образования «Развитие дорожного хозяйства и повышение безопасности дорожного движения» на 2020-2024 годы» считать утратившим силу.</w:t>
      </w:r>
      <w:r w:rsidRPr="00A47251">
        <w:rPr>
          <w:sz w:val="18"/>
          <w:szCs w:val="18"/>
        </w:rPr>
        <w:tab/>
      </w:r>
    </w:p>
    <w:p w:rsidR="00A47251" w:rsidRPr="00A47251" w:rsidRDefault="00A47251" w:rsidP="001652D6">
      <w:pPr>
        <w:numPr>
          <w:ilvl w:val="0"/>
          <w:numId w:val="13"/>
        </w:numPr>
        <w:ind w:left="0" w:firstLine="567"/>
        <w:rPr>
          <w:sz w:val="18"/>
          <w:szCs w:val="18"/>
        </w:rPr>
      </w:pPr>
      <w:r w:rsidRPr="00A47251">
        <w:rPr>
          <w:sz w:val="18"/>
          <w:szCs w:val="18"/>
        </w:rPr>
        <w:t xml:space="preserve">Настоящее постановление распространяется на правоотношения, возникшие с 01.01.2021 года. </w:t>
      </w:r>
    </w:p>
    <w:p w:rsidR="00A47251" w:rsidRPr="00A47251" w:rsidRDefault="00A47251" w:rsidP="001652D6">
      <w:pPr>
        <w:numPr>
          <w:ilvl w:val="0"/>
          <w:numId w:val="13"/>
        </w:numPr>
        <w:ind w:left="0" w:firstLine="567"/>
        <w:rPr>
          <w:sz w:val="18"/>
          <w:szCs w:val="18"/>
        </w:rPr>
      </w:pPr>
      <w:r w:rsidRPr="00A47251">
        <w:rPr>
          <w:sz w:val="18"/>
          <w:szCs w:val="18"/>
        </w:rPr>
        <w:t>Опубликовать настоящее постановление в установленном законом порядке.</w:t>
      </w:r>
    </w:p>
    <w:p w:rsidR="00A47251" w:rsidRPr="00A47251" w:rsidRDefault="00A47251" w:rsidP="001652D6">
      <w:pPr>
        <w:numPr>
          <w:ilvl w:val="0"/>
          <w:numId w:val="13"/>
        </w:numPr>
        <w:ind w:left="0" w:firstLine="567"/>
        <w:rPr>
          <w:sz w:val="18"/>
          <w:szCs w:val="18"/>
        </w:rPr>
      </w:pPr>
      <w:proofErr w:type="gramStart"/>
      <w:r w:rsidRPr="00A47251">
        <w:rPr>
          <w:sz w:val="18"/>
          <w:szCs w:val="18"/>
        </w:rPr>
        <w:t>Контроль за</w:t>
      </w:r>
      <w:proofErr w:type="gramEnd"/>
      <w:r w:rsidRPr="00A47251">
        <w:rPr>
          <w:sz w:val="18"/>
          <w:szCs w:val="18"/>
        </w:rPr>
        <w:t xml:space="preserve"> исполнением настоящего постановления возложить на заместителя Главы администрации Е.Ю. Емельянову.</w:t>
      </w:r>
    </w:p>
    <w:p w:rsidR="00A47251" w:rsidRPr="00A47251" w:rsidRDefault="00A47251" w:rsidP="001652D6">
      <w:pPr>
        <w:ind w:left="0" w:firstLine="567"/>
        <w:rPr>
          <w:sz w:val="18"/>
          <w:szCs w:val="18"/>
        </w:rPr>
      </w:pPr>
    </w:p>
    <w:p w:rsidR="00A47251" w:rsidRPr="00A47251" w:rsidRDefault="00A47251" w:rsidP="001652D6">
      <w:pPr>
        <w:ind w:left="0" w:firstLine="567"/>
        <w:jc w:val="left"/>
        <w:rPr>
          <w:sz w:val="18"/>
          <w:szCs w:val="18"/>
        </w:rPr>
      </w:pPr>
    </w:p>
    <w:p w:rsidR="00A47251" w:rsidRPr="002650D3" w:rsidRDefault="00A47251" w:rsidP="001652D6">
      <w:pPr>
        <w:ind w:left="0" w:firstLine="567"/>
        <w:jc w:val="right"/>
        <w:rPr>
          <w:i/>
          <w:sz w:val="18"/>
          <w:szCs w:val="18"/>
        </w:rPr>
      </w:pPr>
      <w:r w:rsidRPr="002650D3">
        <w:rPr>
          <w:i/>
          <w:sz w:val="18"/>
          <w:szCs w:val="18"/>
        </w:rPr>
        <w:t xml:space="preserve">Глава администрации                                                                      </w:t>
      </w:r>
      <w:proofErr w:type="spellStart"/>
      <w:r w:rsidRPr="002650D3">
        <w:rPr>
          <w:i/>
          <w:sz w:val="18"/>
          <w:szCs w:val="18"/>
        </w:rPr>
        <w:t>В.М.Колмаченко</w:t>
      </w:r>
      <w:proofErr w:type="spellEnd"/>
      <w:r w:rsidRPr="002650D3">
        <w:rPr>
          <w:i/>
          <w:sz w:val="18"/>
          <w:szCs w:val="18"/>
        </w:rPr>
        <w:t xml:space="preserve">                                                                                         </w:t>
      </w:r>
    </w:p>
    <w:p w:rsidR="00A47251" w:rsidRPr="00A47251" w:rsidRDefault="00A47251" w:rsidP="001652D6">
      <w:pPr>
        <w:ind w:left="0" w:firstLine="567"/>
        <w:jc w:val="left"/>
        <w:rPr>
          <w:sz w:val="18"/>
          <w:szCs w:val="18"/>
        </w:rPr>
      </w:pPr>
    </w:p>
    <w:p w:rsidR="00A47251" w:rsidRPr="00A47251" w:rsidRDefault="00A47251" w:rsidP="001652D6">
      <w:pPr>
        <w:ind w:left="0" w:firstLine="567"/>
        <w:jc w:val="left"/>
        <w:rPr>
          <w:sz w:val="18"/>
          <w:szCs w:val="18"/>
        </w:rPr>
      </w:pPr>
    </w:p>
    <w:p w:rsidR="00A47251" w:rsidRPr="00A47251" w:rsidRDefault="00A47251" w:rsidP="001652D6">
      <w:pPr>
        <w:ind w:left="0" w:firstLine="567"/>
        <w:jc w:val="left"/>
        <w:rPr>
          <w:sz w:val="18"/>
          <w:szCs w:val="18"/>
        </w:rPr>
      </w:pPr>
    </w:p>
    <w:p w:rsidR="00A47251" w:rsidRPr="00A47251" w:rsidRDefault="00A47251" w:rsidP="001652D6">
      <w:pPr>
        <w:ind w:left="0" w:firstLine="567"/>
        <w:jc w:val="left"/>
        <w:rPr>
          <w:sz w:val="18"/>
          <w:szCs w:val="18"/>
        </w:rPr>
      </w:pPr>
    </w:p>
    <w:p w:rsidR="00A47251" w:rsidRPr="00A47251" w:rsidRDefault="00A47251" w:rsidP="001652D6">
      <w:pPr>
        <w:ind w:left="0" w:firstLine="567"/>
        <w:jc w:val="left"/>
        <w:rPr>
          <w:sz w:val="18"/>
          <w:szCs w:val="18"/>
        </w:rPr>
      </w:pPr>
    </w:p>
    <w:p w:rsidR="00A47251" w:rsidRPr="00A47251" w:rsidRDefault="00A47251" w:rsidP="001652D6">
      <w:pPr>
        <w:ind w:left="0" w:firstLine="567"/>
        <w:jc w:val="left"/>
        <w:rPr>
          <w:sz w:val="18"/>
          <w:szCs w:val="18"/>
        </w:rPr>
      </w:pPr>
    </w:p>
    <w:p w:rsidR="00A47251" w:rsidRPr="00A47251" w:rsidRDefault="00A47251" w:rsidP="001652D6">
      <w:pPr>
        <w:ind w:left="0" w:firstLine="567"/>
        <w:jc w:val="left"/>
        <w:rPr>
          <w:sz w:val="18"/>
          <w:szCs w:val="18"/>
        </w:rPr>
      </w:pPr>
    </w:p>
    <w:p w:rsidR="00A47251" w:rsidRPr="00A47251" w:rsidRDefault="00A47251" w:rsidP="001652D6">
      <w:pPr>
        <w:ind w:left="0" w:firstLine="567"/>
        <w:jc w:val="left"/>
        <w:rPr>
          <w:sz w:val="18"/>
          <w:szCs w:val="18"/>
        </w:rPr>
      </w:pPr>
    </w:p>
    <w:p w:rsidR="00A47251" w:rsidRPr="00A47251" w:rsidRDefault="00A47251" w:rsidP="00A47251">
      <w:pPr>
        <w:ind w:left="0" w:right="-852" w:firstLine="567"/>
        <w:jc w:val="left"/>
        <w:rPr>
          <w:sz w:val="18"/>
          <w:szCs w:val="18"/>
        </w:rPr>
      </w:pPr>
    </w:p>
    <w:p w:rsidR="00A47251" w:rsidRPr="00A47251" w:rsidRDefault="00A47251" w:rsidP="00A47251">
      <w:pPr>
        <w:ind w:left="0" w:right="-852" w:firstLine="567"/>
        <w:jc w:val="left"/>
        <w:rPr>
          <w:sz w:val="18"/>
          <w:szCs w:val="18"/>
        </w:rPr>
      </w:pPr>
    </w:p>
    <w:p w:rsidR="00A47251" w:rsidRPr="00A47251" w:rsidRDefault="00A47251" w:rsidP="00A47251">
      <w:pPr>
        <w:ind w:left="0" w:right="-852" w:firstLine="567"/>
        <w:jc w:val="left"/>
        <w:rPr>
          <w:sz w:val="18"/>
          <w:szCs w:val="18"/>
        </w:rPr>
      </w:pPr>
    </w:p>
    <w:p w:rsidR="00A47251" w:rsidRPr="00A47251" w:rsidRDefault="00A47251" w:rsidP="00A47251">
      <w:pPr>
        <w:ind w:left="0" w:right="-852" w:firstLine="567"/>
        <w:jc w:val="left"/>
        <w:rPr>
          <w:sz w:val="18"/>
          <w:szCs w:val="18"/>
        </w:rPr>
      </w:pPr>
    </w:p>
    <w:p w:rsidR="00A47251" w:rsidRPr="00A47251" w:rsidRDefault="00A47251" w:rsidP="00A47251">
      <w:pPr>
        <w:ind w:left="0" w:right="-852" w:firstLine="567"/>
        <w:jc w:val="left"/>
        <w:rPr>
          <w:sz w:val="18"/>
          <w:szCs w:val="18"/>
        </w:rPr>
      </w:pPr>
    </w:p>
    <w:p w:rsidR="00A47251" w:rsidRPr="00A47251" w:rsidRDefault="00A47251" w:rsidP="00A47251">
      <w:pPr>
        <w:ind w:left="0" w:right="-852" w:firstLine="567"/>
        <w:jc w:val="left"/>
        <w:rPr>
          <w:sz w:val="18"/>
          <w:szCs w:val="18"/>
        </w:rPr>
      </w:pPr>
    </w:p>
    <w:p w:rsidR="00A47251" w:rsidRPr="00A47251" w:rsidRDefault="00A47251" w:rsidP="00A47251">
      <w:pPr>
        <w:ind w:left="0" w:right="-852" w:firstLine="567"/>
        <w:jc w:val="left"/>
        <w:rPr>
          <w:sz w:val="18"/>
          <w:szCs w:val="18"/>
        </w:rPr>
      </w:pPr>
    </w:p>
    <w:p w:rsidR="00A47251" w:rsidRPr="00A47251" w:rsidRDefault="00A47251" w:rsidP="00A47251">
      <w:pPr>
        <w:ind w:left="0" w:right="-852" w:firstLine="567"/>
        <w:jc w:val="left"/>
        <w:rPr>
          <w:sz w:val="18"/>
          <w:szCs w:val="18"/>
        </w:rPr>
      </w:pPr>
    </w:p>
    <w:p w:rsidR="00A47251" w:rsidRPr="00A47251" w:rsidRDefault="00A47251" w:rsidP="00A47251">
      <w:pPr>
        <w:ind w:left="0" w:right="-852" w:firstLine="567"/>
        <w:jc w:val="left"/>
        <w:rPr>
          <w:sz w:val="18"/>
          <w:szCs w:val="18"/>
        </w:rPr>
      </w:pPr>
    </w:p>
    <w:p w:rsidR="00A47251" w:rsidRDefault="00A47251" w:rsidP="00A47251">
      <w:pPr>
        <w:ind w:left="0" w:right="-852" w:firstLine="567"/>
        <w:jc w:val="left"/>
        <w:rPr>
          <w:sz w:val="18"/>
          <w:szCs w:val="18"/>
        </w:rPr>
      </w:pPr>
    </w:p>
    <w:p w:rsidR="00462A09" w:rsidRDefault="00462A09" w:rsidP="00A47251">
      <w:pPr>
        <w:ind w:left="0" w:right="-852" w:firstLine="567"/>
        <w:jc w:val="left"/>
        <w:rPr>
          <w:sz w:val="18"/>
          <w:szCs w:val="18"/>
        </w:rPr>
      </w:pPr>
    </w:p>
    <w:p w:rsidR="00462A09" w:rsidRDefault="00462A09" w:rsidP="00A47251">
      <w:pPr>
        <w:ind w:left="0" w:right="-852" w:firstLine="567"/>
        <w:jc w:val="left"/>
        <w:rPr>
          <w:sz w:val="18"/>
          <w:szCs w:val="18"/>
        </w:rPr>
      </w:pPr>
    </w:p>
    <w:p w:rsidR="00462A09" w:rsidRDefault="00462A09" w:rsidP="00A47251">
      <w:pPr>
        <w:ind w:left="0" w:right="-852" w:firstLine="567"/>
        <w:jc w:val="left"/>
        <w:rPr>
          <w:sz w:val="18"/>
          <w:szCs w:val="18"/>
        </w:rPr>
      </w:pPr>
    </w:p>
    <w:p w:rsidR="00462A09" w:rsidRDefault="00462A09" w:rsidP="00A47251">
      <w:pPr>
        <w:ind w:left="0" w:right="-852" w:firstLine="567"/>
        <w:jc w:val="left"/>
        <w:rPr>
          <w:sz w:val="18"/>
          <w:szCs w:val="18"/>
        </w:rPr>
      </w:pPr>
    </w:p>
    <w:p w:rsidR="00462A09" w:rsidRDefault="00462A09" w:rsidP="00A47251">
      <w:pPr>
        <w:ind w:left="0" w:right="-852" w:firstLine="567"/>
        <w:jc w:val="left"/>
        <w:rPr>
          <w:sz w:val="18"/>
          <w:szCs w:val="18"/>
        </w:rPr>
      </w:pPr>
    </w:p>
    <w:p w:rsidR="00462A09" w:rsidRDefault="00462A09" w:rsidP="00A47251">
      <w:pPr>
        <w:ind w:left="0" w:right="-852" w:firstLine="567"/>
        <w:jc w:val="left"/>
        <w:rPr>
          <w:sz w:val="18"/>
          <w:szCs w:val="18"/>
        </w:rPr>
      </w:pPr>
    </w:p>
    <w:p w:rsidR="00462A09" w:rsidRDefault="00462A09" w:rsidP="00A47251">
      <w:pPr>
        <w:ind w:left="0" w:right="-852" w:firstLine="567"/>
        <w:jc w:val="left"/>
        <w:rPr>
          <w:sz w:val="18"/>
          <w:szCs w:val="18"/>
        </w:rPr>
      </w:pPr>
    </w:p>
    <w:p w:rsidR="00462A09" w:rsidRDefault="00462A09" w:rsidP="00A47251">
      <w:pPr>
        <w:ind w:left="0" w:right="-852" w:firstLine="567"/>
        <w:jc w:val="left"/>
        <w:rPr>
          <w:sz w:val="18"/>
          <w:szCs w:val="18"/>
        </w:rPr>
      </w:pPr>
    </w:p>
    <w:p w:rsidR="00462A09" w:rsidRDefault="00462A09" w:rsidP="00A47251">
      <w:pPr>
        <w:ind w:left="0" w:right="-852" w:firstLine="567"/>
        <w:jc w:val="left"/>
        <w:rPr>
          <w:sz w:val="18"/>
          <w:szCs w:val="18"/>
        </w:rPr>
      </w:pPr>
    </w:p>
    <w:p w:rsidR="00462A09" w:rsidRDefault="00462A09" w:rsidP="00A47251">
      <w:pPr>
        <w:ind w:left="0" w:right="-852" w:firstLine="567"/>
        <w:jc w:val="left"/>
        <w:rPr>
          <w:sz w:val="18"/>
          <w:szCs w:val="18"/>
        </w:rPr>
      </w:pPr>
    </w:p>
    <w:p w:rsidR="00462A09" w:rsidRDefault="00462A09" w:rsidP="00A47251">
      <w:pPr>
        <w:ind w:left="0" w:right="-852" w:firstLine="567"/>
        <w:jc w:val="left"/>
        <w:rPr>
          <w:sz w:val="18"/>
          <w:szCs w:val="18"/>
        </w:rPr>
      </w:pPr>
    </w:p>
    <w:p w:rsidR="00462A09" w:rsidRDefault="00462A09" w:rsidP="00A47251">
      <w:pPr>
        <w:ind w:left="0" w:right="-852" w:firstLine="567"/>
        <w:jc w:val="left"/>
        <w:rPr>
          <w:sz w:val="18"/>
          <w:szCs w:val="18"/>
        </w:rPr>
      </w:pPr>
    </w:p>
    <w:p w:rsidR="00462A09" w:rsidRDefault="00462A09" w:rsidP="00A47251">
      <w:pPr>
        <w:ind w:left="0" w:right="-852" w:firstLine="567"/>
        <w:jc w:val="left"/>
        <w:rPr>
          <w:sz w:val="18"/>
          <w:szCs w:val="18"/>
        </w:rPr>
      </w:pPr>
    </w:p>
    <w:p w:rsidR="00462A09" w:rsidRPr="00A47251" w:rsidRDefault="00462A09" w:rsidP="00A47251">
      <w:pPr>
        <w:ind w:left="0" w:right="-852" w:firstLine="567"/>
        <w:jc w:val="left"/>
        <w:rPr>
          <w:sz w:val="18"/>
          <w:szCs w:val="18"/>
        </w:rPr>
      </w:pPr>
    </w:p>
    <w:p w:rsidR="00A47251" w:rsidRPr="00A47251" w:rsidRDefault="00A47251" w:rsidP="00A47251">
      <w:pPr>
        <w:ind w:left="0" w:right="-852" w:firstLine="567"/>
        <w:jc w:val="left"/>
        <w:rPr>
          <w:sz w:val="18"/>
          <w:szCs w:val="18"/>
        </w:rPr>
      </w:pPr>
    </w:p>
    <w:p w:rsidR="00A47251" w:rsidRPr="00A47251" w:rsidRDefault="00A47251" w:rsidP="00A47251">
      <w:pPr>
        <w:ind w:left="0" w:right="-852" w:firstLine="567"/>
        <w:jc w:val="left"/>
        <w:rPr>
          <w:sz w:val="18"/>
          <w:szCs w:val="18"/>
        </w:rPr>
      </w:pPr>
    </w:p>
    <w:p w:rsidR="00A47251" w:rsidRPr="00A47251" w:rsidRDefault="00A47251" w:rsidP="00A47251">
      <w:pPr>
        <w:ind w:left="0" w:right="-852" w:firstLine="567"/>
        <w:jc w:val="left"/>
        <w:rPr>
          <w:sz w:val="18"/>
          <w:szCs w:val="18"/>
        </w:rPr>
      </w:pPr>
    </w:p>
    <w:p w:rsidR="00A47251" w:rsidRPr="00A47251" w:rsidRDefault="00A47251" w:rsidP="00A47251">
      <w:pPr>
        <w:ind w:left="0" w:right="-852" w:firstLine="567"/>
        <w:jc w:val="left"/>
        <w:rPr>
          <w:sz w:val="18"/>
          <w:szCs w:val="18"/>
        </w:rPr>
      </w:pPr>
    </w:p>
    <w:p w:rsidR="00A47251" w:rsidRPr="00A47251" w:rsidRDefault="00A47251" w:rsidP="00A47251">
      <w:pPr>
        <w:ind w:left="0" w:right="-852" w:firstLine="567"/>
        <w:jc w:val="left"/>
        <w:rPr>
          <w:sz w:val="18"/>
          <w:szCs w:val="18"/>
        </w:rPr>
      </w:pPr>
    </w:p>
    <w:p w:rsidR="00A47251" w:rsidRDefault="00A47251" w:rsidP="00A47251">
      <w:pPr>
        <w:ind w:left="0" w:right="-852" w:firstLine="567"/>
        <w:jc w:val="left"/>
        <w:rPr>
          <w:sz w:val="18"/>
          <w:szCs w:val="18"/>
        </w:rPr>
      </w:pPr>
    </w:p>
    <w:p w:rsidR="001652D6" w:rsidRPr="00A47251" w:rsidRDefault="001652D6" w:rsidP="00A47251">
      <w:pPr>
        <w:ind w:left="0" w:right="-852" w:firstLine="567"/>
        <w:jc w:val="left"/>
        <w:rPr>
          <w:sz w:val="18"/>
          <w:szCs w:val="18"/>
        </w:rPr>
      </w:pPr>
    </w:p>
    <w:p w:rsidR="00A47251" w:rsidRPr="00A47251" w:rsidRDefault="00A47251" w:rsidP="00A47251">
      <w:pPr>
        <w:ind w:left="0" w:right="-852" w:firstLine="567"/>
        <w:jc w:val="left"/>
        <w:rPr>
          <w:sz w:val="18"/>
          <w:szCs w:val="18"/>
        </w:rPr>
      </w:pPr>
    </w:p>
    <w:p w:rsidR="00A47251" w:rsidRPr="00A47251" w:rsidRDefault="00A47251" w:rsidP="00A47251">
      <w:pPr>
        <w:autoSpaceDE w:val="0"/>
        <w:autoSpaceDN w:val="0"/>
        <w:adjustRightInd w:val="0"/>
        <w:ind w:left="0" w:right="-852" w:firstLine="567"/>
        <w:jc w:val="right"/>
        <w:rPr>
          <w:sz w:val="18"/>
          <w:szCs w:val="18"/>
        </w:rPr>
      </w:pPr>
      <w:r w:rsidRPr="00A47251">
        <w:rPr>
          <w:sz w:val="18"/>
          <w:szCs w:val="18"/>
        </w:rPr>
        <w:lastRenderedPageBreak/>
        <w:t xml:space="preserve">                                                                                                                                                              </w:t>
      </w:r>
    </w:p>
    <w:p w:rsidR="003F02C7" w:rsidRDefault="003F02C7" w:rsidP="001652D6">
      <w:pPr>
        <w:tabs>
          <w:tab w:val="left" w:pos="10206"/>
        </w:tabs>
        <w:autoSpaceDE w:val="0"/>
        <w:autoSpaceDN w:val="0"/>
        <w:adjustRightInd w:val="0"/>
        <w:ind w:left="0" w:firstLine="567"/>
        <w:jc w:val="right"/>
        <w:rPr>
          <w:sz w:val="18"/>
          <w:szCs w:val="18"/>
        </w:rPr>
      </w:pPr>
    </w:p>
    <w:p w:rsidR="003F02C7" w:rsidRDefault="003F02C7" w:rsidP="001652D6">
      <w:pPr>
        <w:tabs>
          <w:tab w:val="left" w:pos="10206"/>
        </w:tabs>
        <w:autoSpaceDE w:val="0"/>
        <w:autoSpaceDN w:val="0"/>
        <w:adjustRightInd w:val="0"/>
        <w:ind w:left="0" w:firstLine="567"/>
        <w:jc w:val="right"/>
        <w:rPr>
          <w:sz w:val="18"/>
          <w:szCs w:val="18"/>
        </w:rPr>
      </w:pPr>
    </w:p>
    <w:p w:rsidR="00A47251" w:rsidRPr="00A47251" w:rsidRDefault="00A47251" w:rsidP="001652D6">
      <w:pPr>
        <w:tabs>
          <w:tab w:val="left" w:pos="10206"/>
        </w:tabs>
        <w:autoSpaceDE w:val="0"/>
        <w:autoSpaceDN w:val="0"/>
        <w:adjustRightInd w:val="0"/>
        <w:ind w:left="0" w:firstLine="567"/>
        <w:jc w:val="right"/>
        <w:rPr>
          <w:sz w:val="18"/>
          <w:szCs w:val="18"/>
        </w:rPr>
      </w:pPr>
      <w:r w:rsidRPr="00A47251">
        <w:rPr>
          <w:sz w:val="18"/>
          <w:szCs w:val="18"/>
        </w:rPr>
        <w:t>Утверждено</w:t>
      </w:r>
    </w:p>
    <w:p w:rsidR="00A47251" w:rsidRPr="00A47251" w:rsidRDefault="00A47251" w:rsidP="001652D6">
      <w:pPr>
        <w:tabs>
          <w:tab w:val="left" w:pos="10206"/>
        </w:tabs>
        <w:autoSpaceDE w:val="0"/>
        <w:autoSpaceDN w:val="0"/>
        <w:adjustRightInd w:val="0"/>
        <w:ind w:left="0" w:firstLine="567"/>
        <w:jc w:val="right"/>
        <w:rPr>
          <w:sz w:val="18"/>
          <w:szCs w:val="18"/>
        </w:rPr>
      </w:pPr>
      <w:r w:rsidRPr="00A47251">
        <w:rPr>
          <w:sz w:val="18"/>
          <w:szCs w:val="18"/>
        </w:rPr>
        <w:t xml:space="preserve"> постановлением администрации</w:t>
      </w:r>
    </w:p>
    <w:p w:rsidR="00A47251" w:rsidRPr="00A47251" w:rsidRDefault="00A47251" w:rsidP="001652D6">
      <w:pPr>
        <w:tabs>
          <w:tab w:val="left" w:pos="10206"/>
        </w:tabs>
        <w:autoSpaceDE w:val="0"/>
        <w:autoSpaceDN w:val="0"/>
        <w:adjustRightInd w:val="0"/>
        <w:ind w:left="0" w:firstLine="567"/>
        <w:jc w:val="right"/>
        <w:rPr>
          <w:sz w:val="18"/>
          <w:szCs w:val="18"/>
        </w:rPr>
      </w:pPr>
      <w:r w:rsidRPr="00A47251">
        <w:rPr>
          <w:sz w:val="18"/>
          <w:szCs w:val="18"/>
        </w:rPr>
        <w:t>от _</w:t>
      </w:r>
      <w:r w:rsidR="002650D3">
        <w:rPr>
          <w:sz w:val="18"/>
          <w:szCs w:val="18"/>
        </w:rPr>
        <w:t>16.02.2021</w:t>
      </w:r>
      <w:r w:rsidRPr="00A47251">
        <w:rPr>
          <w:sz w:val="18"/>
          <w:szCs w:val="18"/>
        </w:rPr>
        <w:t>__  № ___</w:t>
      </w:r>
      <w:r w:rsidR="002650D3">
        <w:rPr>
          <w:sz w:val="18"/>
          <w:szCs w:val="18"/>
        </w:rPr>
        <w:t>32 о/д</w:t>
      </w:r>
      <w:r w:rsidRPr="00A47251">
        <w:rPr>
          <w:sz w:val="18"/>
          <w:szCs w:val="18"/>
        </w:rPr>
        <w:t>_____</w:t>
      </w:r>
    </w:p>
    <w:p w:rsidR="00A47251" w:rsidRPr="00A47251" w:rsidRDefault="00A47251" w:rsidP="001652D6">
      <w:pPr>
        <w:tabs>
          <w:tab w:val="left" w:pos="10206"/>
        </w:tabs>
        <w:ind w:left="0" w:firstLine="567"/>
        <w:jc w:val="right"/>
        <w:rPr>
          <w:sz w:val="18"/>
          <w:szCs w:val="18"/>
        </w:rPr>
      </w:pPr>
    </w:p>
    <w:p w:rsidR="00A47251" w:rsidRPr="00A47251" w:rsidRDefault="00A47251" w:rsidP="001652D6">
      <w:pPr>
        <w:tabs>
          <w:tab w:val="left" w:pos="10206"/>
        </w:tabs>
        <w:ind w:left="0" w:firstLine="567"/>
        <w:jc w:val="center"/>
        <w:rPr>
          <w:sz w:val="18"/>
          <w:szCs w:val="18"/>
        </w:rPr>
      </w:pPr>
    </w:p>
    <w:p w:rsidR="00A47251" w:rsidRPr="00A47251" w:rsidRDefault="00A47251" w:rsidP="001652D6">
      <w:pPr>
        <w:tabs>
          <w:tab w:val="left" w:pos="10206"/>
        </w:tabs>
        <w:ind w:left="0" w:firstLine="567"/>
        <w:jc w:val="center"/>
        <w:rPr>
          <w:sz w:val="18"/>
          <w:szCs w:val="18"/>
        </w:rPr>
      </w:pPr>
    </w:p>
    <w:p w:rsidR="00A47251" w:rsidRDefault="00A47251" w:rsidP="001652D6">
      <w:pPr>
        <w:tabs>
          <w:tab w:val="left" w:pos="10206"/>
        </w:tabs>
        <w:ind w:left="0" w:firstLine="567"/>
        <w:jc w:val="center"/>
        <w:rPr>
          <w:sz w:val="18"/>
          <w:szCs w:val="18"/>
        </w:rPr>
      </w:pPr>
    </w:p>
    <w:p w:rsidR="00031CA5" w:rsidRDefault="00031CA5" w:rsidP="00A47251">
      <w:pPr>
        <w:ind w:left="0" w:right="-852" w:firstLine="567"/>
        <w:jc w:val="center"/>
        <w:rPr>
          <w:sz w:val="18"/>
          <w:szCs w:val="18"/>
        </w:rPr>
      </w:pPr>
    </w:p>
    <w:p w:rsidR="00031CA5" w:rsidRDefault="00031CA5" w:rsidP="00A47251">
      <w:pPr>
        <w:ind w:left="0" w:right="-852" w:firstLine="567"/>
        <w:jc w:val="center"/>
        <w:rPr>
          <w:sz w:val="18"/>
          <w:szCs w:val="18"/>
        </w:rPr>
      </w:pPr>
    </w:p>
    <w:p w:rsidR="00031CA5" w:rsidRDefault="00031CA5" w:rsidP="00A47251">
      <w:pPr>
        <w:ind w:left="0" w:right="-852" w:firstLine="567"/>
        <w:jc w:val="center"/>
        <w:rPr>
          <w:sz w:val="18"/>
          <w:szCs w:val="18"/>
        </w:rPr>
      </w:pPr>
    </w:p>
    <w:p w:rsidR="00031CA5" w:rsidRDefault="00031CA5" w:rsidP="00A47251">
      <w:pPr>
        <w:ind w:left="0" w:right="-852" w:firstLine="567"/>
        <w:jc w:val="center"/>
        <w:rPr>
          <w:sz w:val="18"/>
          <w:szCs w:val="18"/>
        </w:rPr>
      </w:pPr>
    </w:p>
    <w:p w:rsidR="00031CA5" w:rsidRDefault="00031CA5" w:rsidP="00A47251">
      <w:pPr>
        <w:ind w:left="0" w:right="-852" w:firstLine="567"/>
        <w:jc w:val="center"/>
        <w:rPr>
          <w:sz w:val="18"/>
          <w:szCs w:val="18"/>
        </w:rPr>
      </w:pPr>
    </w:p>
    <w:p w:rsidR="00031CA5" w:rsidRDefault="00031CA5" w:rsidP="00A47251">
      <w:pPr>
        <w:ind w:left="0" w:right="-852" w:firstLine="567"/>
        <w:jc w:val="center"/>
        <w:rPr>
          <w:sz w:val="18"/>
          <w:szCs w:val="18"/>
        </w:rPr>
      </w:pPr>
    </w:p>
    <w:p w:rsidR="00031CA5" w:rsidRDefault="00031CA5" w:rsidP="00A47251">
      <w:pPr>
        <w:ind w:left="0" w:right="-852" w:firstLine="567"/>
        <w:jc w:val="center"/>
        <w:rPr>
          <w:sz w:val="18"/>
          <w:szCs w:val="18"/>
        </w:rPr>
      </w:pPr>
    </w:p>
    <w:p w:rsidR="00031CA5" w:rsidRDefault="00031CA5" w:rsidP="00A47251">
      <w:pPr>
        <w:ind w:left="0" w:right="-852" w:firstLine="567"/>
        <w:jc w:val="center"/>
        <w:rPr>
          <w:sz w:val="18"/>
          <w:szCs w:val="18"/>
        </w:rPr>
      </w:pPr>
    </w:p>
    <w:p w:rsidR="00031CA5" w:rsidRDefault="00031CA5" w:rsidP="00A47251">
      <w:pPr>
        <w:ind w:left="0" w:right="-852" w:firstLine="567"/>
        <w:jc w:val="center"/>
        <w:rPr>
          <w:sz w:val="18"/>
          <w:szCs w:val="18"/>
        </w:rPr>
      </w:pPr>
    </w:p>
    <w:p w:rsidR="00031CA5" w:rsidRDefault="00031CA5" w:rsidP="00A47251">
      <w:pPr>
        <w:ind w:left="0" w:right="-852" w:firstLine="567"/>
        <w:jc w:val="center"/>
        <w:rPr>
          <w:sz w:val="18"/>
          <w:szCs w:val="18"/>
        </w:rPr>
      </w:pPr>
    </w:p>
    <w:p w:rsidR="00031CA5" w:rsidRDefault="00031CA5" w:rsidP="00A47251">
      <w:pPr>
        <w:ind w:left="0" w:right="-852" w:firstLine="567"/>
        <w:jc w:val="center"/>
        <w:rPr>
          <w:sz w:val="18"/>
          <w:szCs w:val="18"/>
        </w:rPr>
      </w:pPr>
    </w:p>
    <w:p w:rsidR="00031CA5" w:rsidRDefault="00031CA5" w:rsidP="00A47251">
      <w:pPr>
        <w:ind w:left="0" w:right="-852" w:firstLine="567"/>
        <w:jc w:val="center"/>
        <w:rPr>
          <w:sz w:val="18"/>
          <w:szCs w:val="18"/>
        </w:rPr>
      </w:pPr>
    </w:p>
    <w:p w:rsidR="00031CA5" w:rsidRDefault="00031CA5" w:rsidP="00A47251">
      <w:pPr>
        <w:ind w:left="0" w:right="-852" w:firstLine="567"/>
        <w:jc w:val="center"/>
        <w:rPr>
          <w:sz w:val="18"/>
          <w:szCs w:val="18"/>
        </w:rPr>
      </w:pPr>
    </w:p>
    <w:p w:rsidR="00031CA5" w:rsidRDefault="00031CA5" w:rsidP="00A47251">
      <w:pPr>
        <w:ind w:left="0" w:right="-852" w:firstLine="567"/>
        <w:jc w:val="center"/>
        <w:rPr>
          <w:sz w:val="18"/>
          <w:szCs w:val="18"/>
        </w:rPr>
      </w:pPr>
    </w:p>
    <w:p w:rsidR="00031CA5" w:rsidRDefault="00031CA5" w:rsidP="00A47251">
      <w:pPr>
        <w:ind w:left="0" w:right="-852" w:firstLine="567"/>
        <w:jc w:val="center"/>
        <w:rPr>
          <w:sz w:val="18"/>
          <w:szCs w:val="18"/>
        </w:rPr>
      </w:pPr>
    </w:p>
    <w:p w:rsidR="00031CA5" w:rsidRDefault="00031CA5" w:rsidP="00A47251">
      <w:pPr>
        <w:ind w:left="0" w:right="-852" w:firstLine="567"/>
        <w:jc w:val="center"/>
        <w:rPr>
          <w:sz w:val="18"/>
          <w:szCs w:val="18"/>
        </w:rPr>
      </w:pPr>
    </w:p>
    <w:p w:rsidR="00031CA5" w:rsidRPr="00A47251" w:rsidRDefault="00031CA5" w:rsidP="00A47251">
      <w:pPr>
        <w:ind w:left="0" w:right="-852" w:firstLine="567"/>
        <w:jc w:val="center"/>
        <w:rPr>
          <w:sz w:val="18"/>
          <w:szCs w:val="18"/>
        </w:rPr>
      </w:pPr>
    </w:p>
    <w:p w:rsidR="00A47251" w:rsidRPr="00A47251" w:rsidRDefault="00A47251" w:rsidP="00A47251">
      <w:pPr>
        <w:ind w:left="0" w:right="-852" w:firstLine="567"/>
        <w:jc w:val="center"/>
        <w:rPr>
          <w:sz w:val="18"/>
          <w:szCs w:val="18"/>
        </w:rPr>
      </w:pPr>
    </w:p>
    <w:p w:rsidR="00A47251" w:rsidRPr="00A47251" w:rsidRDefault="00A47251" w:rsidP="00031CA5">
      <w:pPr>
        <w:ind w:left="0" w:right="-852" w:firstLine="567"/>
        <w:jc w:val="center"/>
        <w:rPr>
          <w:sz w:val="18"/>
          <w:szCs w:val="18"/>
        </w:rPr>
      </w:pPr>
    </w:p>
    <w:p w:rsidR="00A47251" w:rsidRPr="00A47251" w:rsidRDefault="00A47251" w:rsidP="001652D6">
      <w:pPr>
        <w:ind w:left="0" w:firstLine="567"/>
        <w:jc w:val="center"/>
        <w:rPr>
          <w:b/>
          <w:sz w:val="18"/>
          <w:szCs w:val="18"/>
        </w:rPr>
      </w:pPr>
      <w:r w:rsidRPr="00A47251">
        <w:rPr>
          <w:b/>
          <w:sz w:val="18"/>
          <w:szCs w:val="18"/>
        </w:rPr>
        <w:t>МУНИЦИПАЛЬНАЯ ПРОГРАММА ХОМУТОВСКОГО МУНИЦИПАЛЬНОГО ОБРАЗОВАНИЯ «РАЗВИТИЕ ДОРОЖНОГО ХОЗЯЙСТВА И ПОВЫШЕНИЕ         БЕЗОПАСНОСТИ ДОРОЖНОГО ДВИЖЕНИЯ» НА 2021 – 2024 ГОДЫ</w:t>
      </w:r>
    </w:p>
    <w:p w:rsidR="00A47251" w:rsidRPr="00A47251" w:rsidRDefault="00A47251" w:rsidP="001652D6">
      <w:pPr>
        <w:ind w:left="0" w:firstLine="567"/>
        <w:jc w:val="center"/>
        <w:rPr>
          <w:b/>
          <w:sz w:val="18"/>
          <w:szCs w:val="18"/>
        </w:rPr>
      </w:pPr>
    </w:p>
    <w:p w:rsidR="00A47251" w:rsidRPr="00A47251" w:rsidRDefault="00A47251" w:rsidP="00A47251">
      <w:pPr>
        <w:ind w:left="0" w:right="-852" w:firstLine="567"/>
        <w:jc w:val="left"/>
        <w:rPr>
          <w:b/>
          <w:sz w:val="18"/>
          <w:szCs w:val="18"/>
        </w:rPr>
      </w:pPr>
    </w:p>
    <w:p w:rsidR="00A47251" w:rsidRPr="00A47251" w:rsidRDefault="00A47251" w:rsidP="00A47251">
      <w:pPr>
        <w:ind w:left="0" w:right="-852" w:firstLine="567"/>
        <w:jc w:val="left"/>
        <w:rPr>
          <w:b/>
          <w:sz w:val="18"/>
          <w:szCs w:val="18"/>
        </w:rPr>
      </w:pPr>
    </w:p>
    <w:p w:rsidR="00A47251" w:rsidRPr="00A47251" w:rsidRDefault="00A47251" w:rsidP="00A47251">
      <w:pPr>
        <w:ind w:left="0" w:right="-852" w:firstLine="567"/>
        <w:jc w:val="left"/>
        <w:rPr>
          <w:b/>
          <w:sz w:val="18"/>
          <w:szCs w:val="18"/>
        </w:rPr>
      </w:pPr>
    </w:p>
    <w:p w:rsidR="00A47251" w:rsidRPr="00A47251" w:rsidRDefault="00A47251" w:rsidP="00A47251">
      <w:pPr>
        <w:ind w:left="0" w:right="-852" w:firstLine="567"/>
        <w:jc w:val="left"/>
        <w:rPr>
          <w:b/>
          <w:sz w:val="18"/>
          <w:szCs w:val="18"/>
        </w:rPr>
      </w:pPr>
    </w:p>
    <w:p w:rsidR="00A47251" w:rsidRPr="00A47251" w:rsidRDefault="00A47251" w:rsidP="00A47251">
      <w:pPr>
        <w:ind w:left="0" w:right="-852" w:firstLine="567"/>
        <w:jc w:val="left"/>
        <w:rPr>
          <w:b/>
          <w:sz w:val="18"/>
          <w:szCs w:val="18"/>
        </w:rPr>
      </w:pPr>
    </w:p>
    <w:p w:rsidR="00A47251" w:rsidRPr="00A47251" w:rsidRDefault="00A47251" w:rsidP="00A47251">
      <w:pPr>
        <w:ind w:left="0" w:right="-852" w:firstLine="567"/>
        <w:jc w:val="left"/>
        <w:rPr>
          <w:b/>
          <w:sz w:val="18"/>
          <w:szCs w:val="18"/>
        </w:rPr>
      </w:pPr>
    </w:p>
    <w:p w:rsidR="00A47251" w:rsidRDefault="00A47251" w:rsidP="00A47251">
      <w:pPr>
        <w:ind w:left="0" w:right="-852" w:firstLine="567"/>
        <w:jc w:val="left"/>
        <w:rPr>
          <w:b/>
          <w:sz w:val="18"/>
          <w:szCs w:val="18"/>
        </w:rPr>
      </w:pPr>
    </w:p>
    <w:p w:rsidR="00031CA5" w:rsidRDefault="00031CA5" w:rsidP="00A47251">
      <w:pPr>
        <w:ind w:left="0" w:right="-852" w:firstLine="567"/>
        <w:jc w:val="left"/>
        <w:rPr>
          <w:b/>
          <w:sz w:val="18"/>
          <w:szCs w:val="18"/>
        </w:rPr>
      </w:pPr>
    </w:p>
    <w:p w:rsidR="00031CA5" w:rsidRDefault="00031CA5" w:rsidP="00A47251">
      <w:pPr>
        <w:ind w:left="0" w:right="-852" w:firstLine="567"/>
        <w:jc w:val="left"/>
        <w:rPr>
          <w:b/>
          <w:sz w:val="18"/>
          <w:szCs w:val="18"/>
        </w:rPr>
      </w:pPr>
    </w:p>
    <w:p w:rsidR="00031CA5" w:rsidRDefault="00031CA5" w:rsidP="00A47251">
      <w:pPr>
        <w:ind w:left="0" w:right="-852" w:firstLine="567"/>
        <w:jc w:val="left"/>
        <w:rPr>
          <w:b/>
          <w:sz w:val="18"/>
          <w:szCs w:val="18"/>
        </w:rPr>
      </w:pPr>
    </w:p>
    <w:p w:rsidR="00031CA5" w:rsidRDefault="00031CA5" w:rsidP="00A47251">
      <w:pPr>
        <w:ind w:left="0" w:right="-852" w:firstLine="567"/>
        <w:jc w:val="left"/>
        <w:rPr>
          <w:b/>
          <w:sz w:val="18"/>
          <w:szCs w:val="18"/>
        </w:rPr>
      </w:pPr>
    </w:p>
    <w:p w:rsidR="00031CA5" w:rsidRDefault="00031CA5" w:rsidP="00A47251">
      <w:pPr>
        <w:ind w:left="0" w:right="-852" w:firstLine="567"/>
        <w:jc w:val="left"/>
        <w:rPr>
          <w:b/>
          <w:sz w:val="18"/>
          <w:szCs w:val="18"/>
        </w:rPr>
      </w:pPr>
    </w:p>
    <w:p w:rsidR="00031CA5" w:rsidRDefault="00031CA5" w:rsidP="00A47251">
      <w:pPr>
        <w:ind w:left="0" w:right="-852" w:firstLine="567"/>
        <w:jc w:val="left"/>
        <w:rPr>
          <w:b/>
          <w:sz w:val="18"/>
          <w:szCs w:val="18"/>
        </w:rPr>
      </w:pPr>
    </w:p>
    <w:p w:rsidR="00031CA5" w:rsidRDefault="00031CA5" w:rsidP="00A47251">
      <w:pPr>
        <w:ind w:left="0" w:right="-852" w:firstLine="567"/>
        <w:jc w:val="left"/>
        <w:rPr>
          <w:b/>
          <w:sz w:val="18"/>
          <w:szCs w:val="18"/>
        </w:rPr>
      </w:pPr>
    </w:p>
    <w:p w:rsidR="00031CA5" w:rsidRDefault="00031CA5" w:rsidP="00A47251">
      <w:pPr>
        <w:ind w:left="0" w:right="-852" w:firstLine="567"/>
        <w:jc w:val="left"/>
        <w:rPr>
          <w:b/>
          <w:sz w:val="18"/>
          <w:szCs w:val="18"/>
        </w:rPr>
      </w:pPr>
    </w:p>
    <w:p w:rsidR="00031CA5" w:rsidRDefault="00031CA5" w:rsidP="00A47251">
      <w:pPr>
        <w:ind w:left="0" w:right="-852" w:firstLine="567"/>
        <w:jc w:val="left"/>
        <w:rPr>
          <w:b/>
          <w:sz w:val="18"/>
          <w:szCs w:val="18"/>
        </w:rPr>
      </w:pPr>
    </w:p>
    <w:p w:rsidR="00031CA5" w:rsidRDefault="00031CA5" w:rsidP="00A47251">
      <w:pPr>
        <w:ind w:left="0" w:right="-852" w:firstLine="567"/>
        <w:jc w:val="left"/>
        <w:rPr>
          <w:b/>
          <w:sz w:val="18"/>
          <w:szCs w:val="18"/>
        </w:rPr>
      </w:pPr>
    </w:p>
    <w:p w:rsidR="00031CA5" w:rsidRDefault="00031CA5" w:rsidP="00A47251">
      <w:pPr>
        <w:ind w:left="0" w:right="-852" w:firstLine="567"/>
        <w:jc w:val="left"/>
        <w:rPr>
          <w:b/>
          <w:sz w:val="18"/>
          <w:szCs w:val="18"/>
        </w:rPr>
      </w:pPr>
    </w:p>
    <w:p w:rsidR="00031CA5" w:rsidRDefault="00031CA5" w:rsidP="00A47251">
      <w:pPr>
        <w:ind w:left="0" w:right="-852" w:firstLine="567"/>
        <w:jc w:val="left"/>
        <w:rPr>
          <w:b/>
          <w:sz w:val="18"/>
          <w:szCs w:val="18"/>
        </w:rPr>
      </w:pPr>
    </w:p>
    <w:p w:rsidR="00031CA5" w:rsidRDefault="00031CA5" w:rsidP="00A47251">
      <w:pPr>
        <w:ind w:left="0" w:right="-852" w:firstLine="567"/>
        <w:jc w:val="left"/>
        <w:rPr>
          <w:b/>
          <w:sz w:val="18"/>
          <w:szCs w:val="18"/>
        </w:rPr>
      </w:pPr>
    </w:p>
    <w:p w:rsidR="00031CA5" w:rsidRDefault="00031CA5" w:rsidP="00A47251">
      <w:pPr>
        <w:ind w:left="0" w:right="-852" w:firstLine="567"/>
        <w:jc w:val="left"/>
        <w:rPr>
          <w:b/>
          <w:sz w:val="18"/>
          <w:szCs w:val="18"/>
        </w:rPr>
      </w:pPr>
    </w:p>
    <w:p w:rsidR="00031CA5" w:rsidRDefault="00031CA5" w:rsidP="00A47251">
      <w:pPr>
        <w:ind w:left="0" w:right="-852" w:firstLine="567"/>
        <w:jc w:val="left"/>
        <w:rPr>
          <w:b/>
          <w:sz w:val="18"/>
          <w:szCs w:val="18"/>
        </w:rPr>
      </w:pPr>
    </w:p>
    <w:p w:rsidR="00031CA5" w:rsidRDefault="00031CA5" w:rsidP="00A47251">
      <w:pPr>
        <w:ind w:left="0" w:right="-852" w:firstLine="567"/>
        <w:jc w:val="left"/>
        <w:rPr>
          <w:b/>
          <w:sz w:val="18"/>
          <w:szCs w:val="18"/>
        </w:rPr>
      </w:pPr>
    </w:p>
    <w:p w:rsidR="00031CA5" w:rsidRDefault="00031CA5" w:rsidP="00A47251">
      <w:pPr>
        <w:ind w:left="0" w:right="-852" w:firstLine="567"/>
        <w:jc w:val="left"/>
        <w:rPr>
          <w:b/>
          <w:sz w:val="18"/>
          <w:szCs w:val="18"/>
        </w:rPr>
      </w:pPr>
    </w:p>
    <w:p w:rsidR="00031CA5" w:rsidRDefault="00031CA5" w:rsidP="00A47251">
      <w:pPr>
        <w:ind w:left="0" w:right="-852" w:firstLine="567"/>
        <w:jc w:val="left"/>
        <w:rPr>
          <w:b/>
          <w:sz w:val="18"/>
          <w:szCs w:val="18"/>
        </w:rPr>
      </w:pPr>
    </w:p>
    <w:p w:rsidR="00031CA5" w:rsidRDefault="00031CA5" w:rsidP="00A47251">
      <w:pPr>
        <w:ind w:left="0" w:right="-852" w:firstLine="567"/>
        <w:jc w:val="left"/>
        <w:rPr>
          <w:b/>
          <w:sz w:val="18"/>
          <w:szCs w:val="18"/>
        </w:rPr>
      </w:pPr>
    </w:p>
    <w:p w:rsidR="00031CA5" w:rsidRDefault="00031CA5" w:rsidP="00A47251">
      <w:pPr>
        <w:ind w:left="0" w:right="-852" w:firstLine="567"/>
        <w:jc w:val="left"/>
        <w:rPr>
          <w:b/>
          <w:sz w:val="18"/>
          <w:szCs w:val="18"/>
        </w:rPr>
      </w:pPr>
    </w:p>
    <w:p w:rsidR="00031CA5" w:rsidRDefault="00031CA5" w:rsidP="00A47251">
      <w:pPr>
        <w:ind w:left="0" w:right="-852" w:firstLine="567"/>
        <w:jc w:val="left"/>
        <w:rPr>
          <w:b/>
          <w:sz w:val="18"/>
          <w:szCs w:val="18"/>
        </w:rPr>
      </w:pPr>
    </w:p>
    <w:p w:rsidR="00031CA5" w:rsidRDefault="00031CA5" w:rsidP="00A47251">
      <w:pPr>
        <w:ind w:left="0" w:right="-852" w:firstLine="567"/>
        <w:jc w:val="left"/>
        <w:rPr>
          <w:b/>
          <w:sz w:val="18"/>
          <w:szCs w:val="18"/>
        </w:rPr>
      </w:pPr>
    </w:p>
    <w:p w:rsidR="00031CA5" w:rsidRDefault="00031CA5" w:rsidP="00A47251">
      <w:pPr>
        <w:ind w:left="0" w:right="-852" w:firstLine="567"/>
        <w:jc w:val="left"/>
        <w:rPr>
          <w:b/>
          <w:sz w:val="18"/>
          <w:szCs w:val="18"/>
        </w:rPr>
      </w:pPr>
    </w:p>
    <w:p w:rsidR="00031CA5" w:rsidRDefault="00031CA5" w:rsidP="00A47251">
      <w:pPr>
        <w:ind w:left="0" w:right="-852" w:firstLine="567"/>
        <w:jc w:val="left"/>
        <w:rPr>
          <w:b/>
          <w:sz w:val="18"/>
          <w:szCs w:val="18"/>
        </w:rPr>
      </w:pPr>
    </w:p>
    <w:p w:rsidR="00031CA5" w:rsidRDefault="00031CA5" w:rsidP="00A47251">
      <w:pPr>
        <w:ind w:left="0" w:right="-852" w:firstLine="567"/>
        <w:jc w:val="left"/>
        <w:rPr>
          <w:b/>
          <w:sz w:val="18"/>
          <w:szCs w:val="18"/>
        </w:rPr>
      </w:pPr>
    </w:p>
    <w:p w:rsidR="00031CA5" w:rsidRDefault="00031CA5" w:rsidP="00A47251">
      <w:pPr>
        <w:ind w:left="0" w:right="-852" w:firstLine="567"/>
        <w:jc w:val="left"/>
        <w:rPr>
          <w:b/>
          <w:sz w:val="18"/>
          <w:szCs w:val="18"/>
        </w:rPr>
      </w:pPr>
    </w:p>
    <w:p w:rsidR="00031CA5" w:rsidRPr="00A47251" w:rsidRDefault="00031CA5" w:rsidP="00A47251">
      <w:pPr>
        <w:ind w:left="0" w:right="-852" w:firstLine="567"/>
        <w:jc w:val="left"/>
        <w:rPr>
          <w:b/>
          <w:sz w:val="18"/>
          <w:szCs w:val="18"/>
        </w:rPr>
      </w:pPr>
    </w:p>
    <w:p w:rsidR="00A47251" w:rsidRPr="00A47251" w:rsidRDefault="00A47251" w:rsidP="00A47251">
      <w:pPr>
        <w:ind w:left="0" w:right="-852" w:firstLine="567"/>
        <w:jc w:val="left"/>
        <w:rPr>
          <w:b/>
          <w:sz w:val="18"/>
          <w:szCs w:val="18"/>
        </w:rPr>
      </w:pPr>
    </w:p>
    <w:p w:rsidR="00A47251" w:rsidRDefault="00A47251" w:rsidP="00A47251">
      <w:pPr>
        <w:ind w:left="0" w:right="-852" w:firstLine="567"/>
        <w:jc w:val="left"/>
        <w:rPr>
          <w:b/>
          <w:sz w:val="18"/>
          <w:szCs w:val="18"/>
        </w:rPr>
      </w:pPr>
    </w:p>
    <w:p w:rsidR="00031CA5" w:rsidRPr="00A47251" w:rsidRDefault="00031CA5" w:rsidP="00462A09">
      <w:pPr>
        <w:ind w:left="0" w:right="-852" w:firstLine="567"/>
        <w:jc w:val="center"/>
        <w:rPr>
          <w:b/>
          <w:sz w:val="18"/>
          <w:szCs w:val="18"/>
        </w:rPr>
      </w:pPr>
    </w:p>
    <w:p w:rsidR="00A47251" w:rsidRDefault="00A47251" w:rsidP="00462A09">
      <w:pPr>
        <w:ind w:left="0" w:right="-852" w:firstLine="567"/>
        <w:jc w:val="center"/>
        <w:rPr>
          <w:b/>
          <w:sz w:val="18"/>
          <w:szCs w:val="18"/>
        </w:rPr>
      </w:pPr>
      <w:r w:rsidRPr="00A47251">
        <w:rPr>
          <w:b/>
          <w:sz w:val="18"/>
          <w:szCs w:val="18"/>
        </w:rPr>
        <w:t>Хомутово 2021 год</w:t>
      </w:r>
    </w:p>
    <w:p w:rsidR="00031CA5" w:rsidRDefault="00031CA5" w:rsidP="00A47251">
      <w:pPr>
        <w:ind w:left="0" w:right="-852" w:firstLine="567"/>
        <w:jc w:val="center"/>
        <w:rPr>
          <w:b/>
          <w:sz w:val="18"/>
          <w:szCs w:val="18"/>
        </w:rPr>
      </w:pPr>
    </w:p>
    <w:p w:rsidR="00A47251" w:rsidRPr="0035701D" w:rsidRDefault="00A47251" w:rsidP="00A47251">
      <w:pPr>
        <w:ind w:left="0" w:firstLine="0"/>
        <w:jc w:val="right"/>
        <w:rPr>
          <w:b/>
          <w:color w:val="000000"/>
        </w:rPr>
      </w:pPr>
    </w:p>
    <w:p w:rsidR="003E115C" w:rsidRDefault="003E115C" w:rsidP="003E115C">
      <w:pPr>
        <w:ind w:left="567" w:firstLine="0"/>
        <w:rPr>
          <w:b/>
          <w:sz w:val="18"/>
          <w:szCs w:val="18"/>
        </w:rPr>
      </w:pPr>
    </w:p>
    <w:p w:rsidR="003F02C7" w:rsidRPr="0035701D" w:rsidRDefault="003F02C7" w:rsidP="003F02C7">
      <w:pPr>
        <w:numPr>
          <w:ilvl w:val="0"/>
          <w:numId w:val="14"/>
        </w:numPr>
        <w:ind w:left="0" w:firstLine="567"/>
        <w:rPr>
          <w:b/>
          <w:sz w:val="18"/>
          <w:szCs w:val="18"/>
        </w:rPr>
      </w:pPr>
      <w:r w:rsidRPr="0035701D">
        <w:rPr>
          <w:b/>
          <w:sz w:val="18"/>
          <w:szCs w:val="18"/>
        </w:rPr>
        <w:lastRenderedPageBreak/>
        <w:t>ПАСПОРТ МУНИЦИПАЛЬНОЙ ПРОГРАММЫ ХОМУТОВСКОГО МУНИЦИПАЛЬНОГО ОБРАЗОВАНИЯ «РАЗВИТИЕ ДОРОЖНОГО ХОЗЯЙСТВА И ПОВЫШЕНИЕ БЕЗОПАСНОСТИ ДОРОЖНОГО ДВИЖЕНИЯ» НА 2021–2024 ГОДЫ (ДАЛЕЕ – МУНИЦИПАЛЬНАЯ ПРОГРАММА)</w:t>
      </w:r>
    </w:p>
    <w:tbl>
      <w:tblPr>
        <w:tblpPr w:leftFromText="180" w:rightFromText="180" w:bottomFromText="200" w:vertAnchor="text" w:horzAnchor="margin" w:tblpX="183" w:tblpY="226"/>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28"/>
        <w:gridCol w:w="5778"/>
      </w:tblGrid>
      <w:tr w:rsidR="003F02C7" w:rsidRPr="003F02C7" w:rsidTr="0035701D">
        <w:tc>
          <w:tcPr>
            <w:tcW w:w="4428" w:type="dxa"/>
            <w:tcBorders>
              <w:top w:val="single" w:sz="4" w:space="0" w:color="000000"/>
              <w:left w:val="single" w:sz="4" w:space="0" w:color="000000"/>
              <w:bottom w:val="single" w:sz="4" w:space="0" w:color="000000"/>
              <w:right w:val="single" w:sz="4" w:space="0" w:color="000000"/>
            </w:tcBorders>
            <w:hideMark/>
          </w:tcPr>
          <w:p w:rsidR="003F02C7" w:rsidRPr="003F02C7" w:rsidRDefault="003F02C7" w:rsidP="0035701D">
            <w:pPr>
              <w:ind w:left="0" w:firstLine="567"/>
              <w:rPr>
                <w:sz w:val="18"/>
                <w:szCs w:val="18"/>
              </w:rPr>
            </w:pPr>
            <w:r w:rsidRPr="003F02C7">
              <w:rPr>
                <w:sz w:val="18"/>
                <w:szCs w:val="18"/>
              </w:rPr>
              <w:t xml:space="preserve"> Наименование </w:t>
            </w:r>
          </w:p>
          <w:p w:rsidR="003F02C7" w:rsidRPr="003F02C7" w:rsidRDefault="003F02C7" w:rsidP="0035701D">
            <w:pPr>
              <w:ind w:left="0" w:firstLine="567"/>
              <w:rPr>
                <w:sz w:val="18"/>
                <w:szCs w:val="18"/>
              </w:rPr>
            </w:pPr>
            <w:r w:rsidRPr="003F02C7">
              <w:rPr>
                <w:sz w:val="18"/>
                <w:szCs w:val="18"/>
              </w:rPr>
              <w:t xml:space="preserve"> муниципальной программы</w:t>
            </w:r>
          </w:p>
        </w:tc>
        <w:tc>
          <w:tcPr>
            <w:tcW w:w="5778" w:type="dxa"/>
            <w:tcBorders>
              <w:top w:val="single" w:sz="4" w:space="0" w:color="000000"/>
              <w:left w:val="single" w:sz="4" w:space="0" w:color="000000"/>
              <w:bottom w:val="single" w:sz="4" w:space="0" w:color="000000"/>
              <w:right w:val="single" w:sz="4" w:space="0" w:color="000000"/>
            </w:tcBorders>
            <w:hideMark/>
          </w:tcPr>
          <w:p w:rsidR="003F02C7" w:rsidRPr="003F02C7" w:rsidRDefault="003F02C7" w:rsidP="0035701D">
            <w:pPr>
              <w:ind w:left="0" w:firstLine="567"/>
              <w:rPr>
                <w:sz w:val="18"/>
                <w:szCs w:val="18"/>
              </w:rPr>
            </w:pPr>
            <w:r w:rsidRPr="003F02C7">
              <w:rPr>
                <w:sz w:val="18"/>
                <w:szCs w:val="18"/>
              </w:rPr>
              <w:t xml:space="preserve">«Развитие дорожного хозяйства и повышение </w:t>
            </w:r>
          </w:p>
          <w:p w:rsidR="003F02C7" w:rsidRPr="003F02C7" w:rsidRDefault="003F02C7" w:rsidP="0035701D">
            <w:pPr>
              <w:ind w:left="0" w:firstLine="567"/>
              <w:rPr>
                <w:sz w:val="18"/>
                <w:szCs w:val="18"/>
              </w:rPr>
            </w:pPr>
            <w:r w:rsidRPr="003F02C7">
              <w:rPr>
                <w:sz w:val="18"/>
                <w:szCs w:val="18"/>
              </w:rPr>
              <w:t xml:space="preserve">безопасности дорожного движения» на 2021 – </w:t>
            </w:r>
          </w:p>
          <w:p w:rsidR="003F02C7" w:rsidRPr="003F02C7" w:rsidRDefault="003F02C7" w:rsidP="0035701D">
            <w:pPr>
              <w:ind w:left="0" w:firstLine="567"/>
              <w:rPr>
                <w:sz w:val="18"/>
                <w:szCs w:val="18"/>
              </w:rPr>
            </w:pPr>
            <w:r w:rsidRPr="003F02C7">
              <w:rPr>
                <w:sz w:val="18"/>
                <w:szCs w:val="18"/>
              </w:rPr>
              <w:t>2024 годы</w:t>
            </w:r>
          </w:p>
        </w:tc>
      </w:tr>
      <w:tr w:rsidR="003F02C7" w:rsidRPr="003F02C7" w:rsidTr="0035701D">
        <w:tc>
          <w:tcPr>
            <w:tcW w:w="4428" w:type="dxa"/>
            <w:tcBorders>
              <w:top w:val="single" w:sz="4" w:space="0" w:color="000000"/>
              <w:left w:val="single" w:sz="4" w:space="0" w:color="000000"/>
              <w:bottom w:val="single" w:sz="4" w:space="0" w:color="000000"/>
              <w:right w:val="single" w:sz="4" w:space="0" w:color="000000"/>
            </w:tcBorders>
            <w:hideMark/>
          </w:tcPr>
          <w:p w:rsidR="003F02C7" w:rsidRPr="003F02C7" w:rsidRDefault="003F02C7" w:rsidP="0035701D">
            <w:pPr>
              <w:ind w:left="0" w:firstLine="567"/>
              <w:rPr>
                <w:sz w:val="18"/>
                <w:szCs w:val="18"/>
              </w:rPr>
            </w:pPr>
            <w:r w:rsidRPr="003F02C7">
              <w:rPr>
                <w:sz w:val="18"/>
                <w:szCs w:val="18"/>
              </w:rPr>
              <w:t xml:space="preserve">Ответственный </w:t>
            </w:r>
          </w:p>
          <w:p w:rsidR="003F02C7" w:rsidRPr="003F02C7" w:rsidRDefault="003F02C7" w:rsidP="0035701D">
            <w:pPr>
              <w:ind w:left="0" w:firstLine="567"/>
              <w:rPr>
                <w:sz w:val="18"/>
                <w:szCs w:val="18"/>
              </w:rPr>
            </w:pPr>
            <w:r w:rsidRPr="003F02C7">
              <w:rPr>
                <w:sz w:val="18"/>
                <w:szCs w:val="18"/>
              </w:rPr>
              <w:t>исполнитель муниципальной  программы</w:t>
            </w:r>
          </w:p>
        </w:tc>
        <w:tc>
          <w:tcPr>
            <w:tcW w:w="5778" w:type="dxa"/>
            <w:tcBorders>
              <w:top w:val="single" w:sz="4" w:space="0" w:color="000000"/>
              <w:left w:val="single" w:sz="4" w:space="0" w:color="000000"/>
              <w:bottom w:val="single" w:sz="4" w:space="0" w:color="000000"/>
              <w:right w:val="single" w:sz="4" w:space="0" w:color="000000"/>
            </w:tcBorders>
          </w:tcPr>
          <w:p w:rsidR="003F02C7" w:rsidRPr="003F02C7" w:rsidRDefault="003F02C7" w:rsidP="0035701D">
            <w:pPr>
              <w:ind w:left="0" w:firstLine="567"/>
              <w:rPr>
                <w:sz w:val="18"/>
                <w:szCs w:val="18"/>
              </w:rPr>
            </w:pPr>
            <w:r w:rsidRPr="003F02C7">
              <w:rPr>
                <w:sz w:val="18"/>
                <w:szCs w:val="18"/>
              </w:rPr>
              <w:t>Консультант по вопросам жизнеобеспечения территории, МКУ ХЭС</w:t>
            </w:r>
          </w:p>
          <w:p w:rsidR="003F02C7" w:rsidRPr="003F02C7" w:rsidRDefault="003F02C7" w:rsidP="0035701D">
            <w:pPr>
              <w:ind w:left="0" w:firstLine="567"/>
              <w:rPr>
                <w:sz w:val="18"/>
                <w:szCs w:val="18"/>
              </w:rPr>
            </w:pPr>
          </w:p>
        </w:tc>
      </w:tr>
      <w:tr w:rsidR="003F02C7" w:rsidRPr="003F02C7" w:rsidTr="0035701D">
        <w:tc>
          <w:tcPr>
            <w:tcW w:w="4428" w:type="dxa"/>
            <w:tcBorders>
              <w:top w:val="single" w:sz="4" w:space="0" w:color="000000"/>
              <w:left w:val="single" w:sz="4" w:space="0" w:color="000000"/>
              <w:bottom w:val="single" w:sz="4" w:space="0" w:color="000000"/>
              <w:right w:val="single" w:sz="4" w:space="0" w:color="000000"/>
            </w:tcBorders>
            <w:hideMark/>
          </w:tcPr>
          <w:p w:rsidR="003F02C7" w:rsidRPr="003F02C7" w:rsidRDefault="003F02C7" w:rsidP="0035701D">
            <w:pPr>
              <w:ind w:left="0" w:firstLine="567"/>
              <w:rPr>
                <w:sz w:val="18"/>
                <w:szCs w:val="18"/>
              </w:rPr>
            </w:pPr>
            <w:r w:rsidRPr="003F02C7">
              <w:rPr>
                <w:sz w:val="18"/>
                <w:szCs w:val="18"/>
              </w:rPr>
              <w:t>Соисполнители муниципальной программы</w:t>
            </w:r>
          </w:p>
        </w:tc>
        <w:tc>
          <w:tcPr>
            <w:tcW w:w="5778" w:type="dxa"/>
            <w:tcBorders>
              <w:top w:val="single" w:sz="4" w:space="0" w:color="000000"/>
              <w:left w:val="single" w:sz="4" w:space="0" w:color="000000"/>
              <w:bottom w:val="single" w:sz="4" w:space="0" w:color="000000"/>
              <w:right w:val="single" w:sz="4" w:space="0" w:color="000000"/>
            </w:tcBorders>
            <w:hideMark/>
          </w:tcPr>
          <w:p w:rsidR="003F02C7" w:rsidRPr="003F02C7" w:rsidRDefault="003F02C7" w:rsidP="0035701D">
            <w:pPr>
              <w:ind w:left="0" w:firstLine="567"/>
              <w:rPr>
                <w:sz w:val="18"/>
                <w:szCs w:val="18"/>
              </w:rPr>
            </w:pPr>
            <w:r w:rsidRPr="003F02C7">
              <w:rPr>
                <w:sz w:val="18"/>
                <w:szCs w:val="18"/>
              </w:rPr>
              <w:t>Экономический отдел администрации</w:t>
            </w:r>
          </w:p>
          <w:p w:rsidR="003F02C7" w:rsidRPr="003F02C7" w:rsidRDefault="003F02C7" w:rsidP="0035701D">
            <w:pPr>
              <w:ind w:left="0" w:firstLine="567"/>
              <w:rPr>
                <w:sz w:val="18"/>
                <w:szCs w:val="18"/>
              </w:rPr>
            </w:pPr>
            <w:proofErr w:type="spellStart"/>
            <w:r w:rsidRPr="003F02C7">
              <w:rPr>
                <w:sz w:val="18"/>
                <w:szCs w:val="18"/>
              </w:rPr>
              <w:t>Хомутовского</w:t>
            </w:r>
            <w:proofErr w:type="spellEnd"/>
            <w:r w:rsidRPr="003F02C7">
              <w:rPr>
                <w:sz w:val="18"/>
                <w:szCs w:val="18"/>
              </w:rPr>
              <w:t xml:space="preserve"> муниципального образования</w:t>
            </w:r>
          </w:p>
        </w:tc>
      </w:tr>
      <w:tr w:rsidR="003F02C7" w:rsidRPr="003F02C7" w:rsidTr="0035701D">
        <w:tc>
          <w:tcPr>
            <w:tcW w:w="4428" w:type="dxa"/>
            <w:tcBorders>
              <w:top w:val="single" w:sz="4" w:space="0" w:color="000000"/>
              <w:left w:val="single" w:sz="4" w:space="0" w:color="000000"/>
              <w:bottom w:val="single" w:sz="4" w:space="0" w:color="000000"/>
              <w:right w:val="single" w:sz="4" w:space="0" w:color="000000"/>
            </w:tcBorders>
            <w:hideMark/>
          </w:tcPr>
          <w:p w:rsidR="003F02C7" w:rsidRPr="003F02C7" w:rsidRDefault="003F02C7" w:rsidP="0035701D">
            <w:pPr>
              <w:ind w:left="0" w:firstLine="567"/>
              <w:rPr>
                <w:sz w:val="18"/>
                <w:szCs w:val="18"/>
              </w:rPr>
            </w:pPr>
            <w:r w:rsidRPr="003F02C7">
              <w:rPr>
                <w:sz w:val="18"/>
                <w:szCs w:val="18"/>
              </w:rPr>
              <w:t xml:space="preserve"> Цель </w:t>
            </w:r>
            <w:proofErr w:type="gramStart"/>
            <w:r w:rsidRPr="003F02C7">
              <w:rPr>
                <w:sz w:val="18"/>
                <w:szCs w:val="18"/>
              </w:rPr>
              <w:t>муниципальной</w:t>
            </w:r>
            <w:proofErr w:type="gramEnd"/>
          </w:p>
          <w:p w:rsidR="003F02C7" w:rsidRPr="003F02C7" w:rsidRDefault="003F02C7" w:rsidP="0035701D">
            <w:pPr>
              <w:ind w:left="0" w:firstLine="567"/>
              <w:rPr>
                <w:sz w:val="18"/>
                <w:szCs w:val="18"/>
              </w:rPr>
            </w:pPr>
            <w:r w:rsidRPr="003F02C7">
              <w:rPr>
                <w:sz w:val="18"/>
                <w:szCs w:val="18"/>
              </w:rPr>
              <w:t xml:space="preserve"> программы</w:t>
            </w:r>
          </w:p>
        </w:tc>
        <w:tc>
          <w:tcPr>
            <w:tcW w:w="5778" w:type="dxa"/>
            <w:tcBorders>
              <w:top w:val="single" w:sz="4" w:space="0" w:color="000000"/>
              <w:left w:val="single" w:sz="4" w:space="0" w:color="000000"/>
              <w:bottom w:val="single" w:sz="4" w:space="0" w:color="000000"/>
              <w:right w:val="single" w:sz="4" w:space="0" w:color="000000"/>
            </w:tcBorders>
            <w:hideMark/>
          </w:tcPr>
          <w:p w:rsidR="003F02C7" w:rsidRPr="003F02C7" w:rsidRDefault="003F02C7" w:rsidP="0035701D">
            <w:pPr>
              <w:ind w:left="0" w:firstLine="567"/>
              <w:rPr>
                <w:sz w:val="18"/>
                <w:szCs w:val="18"/>
              </w:rPr>
            </w:pPr>
            <w:r w:rsidRPr="003F02C7">
              <w:rPr>
                <w:sz w:val="18"/>
                <w:szCs w:val="18"/>
              </w:rPr>
              <w:t xml:space="preserve">Обеспечение </w:t>
            </w:r>
            <w:proofErr w:type="gramStart"/>
            <w:r w:rsidRPr="003F02C7">
              <w:rPr>
                <w:sz w:val="18"/>
                <w:szCs w:val="18"/>
              </w:rPr>
              <w:t>бесперебойного</w:t>
            </w:r>
            <w:proofErr w:type="gramEnd"/>
            <w:r w:rsidRPr="003F02C7">
              <w:rPr>
                <w:sz w:val="18"/>
                <w:szCs w:val="18"/>
              </w:rPr>
              <w:t xml:space="preserve"> и </w:t>
            </w:r>
          </w:p>
          <w:p w:rsidR="003F02C7" w:rsidRPr="003F02C7" w:rsidRDefault="003F02C7" w:rsidP="0035701D">
            <w:pPr>
              <w:ind w:left="0" w:firstLine="567"/>
              <w:rPr>
                <w:sz w:val="18"/>
                <w:szCs w:val="18"/>
              </w:rPr>
            </w:pPr>
            <w:r w:rsidRPr="003F02C7">
              <w:rPr>
                <w:sz w:val="18"/>
                <w:szCs w:val="18"/>
              </w:rPr>
              <w:t>безопасного функционирования дорожного</w:t>
            </w:r>
          </w:p>
          <w:p w:rsidR="003F02C7" w:rsidRPr="003F02C7" w:rsidRDefault="003F02C7" w:rsidP="0035701D">
            <w:pPr>
              <w:ind w:left="0" w:firstLine="567"/>
              <w:rPr>
                <w:sz w:val="18"/>
                <w:szCs w:val="18"/>
              </w:rPr>
            </w:pPr>
            <w:r w:rsidRPr="003F02C7">
              <w:rPr>
                <w:sz w:val="18"/>
                <w:szCs w:val="18"/>
              </w:rPr>
              <w:t>хозяйства на дорогах ХМО.</w:t>
            </w:r>
          </w:p>
        </w:tc>
      </w:tr>
      <w:tr w:rsidR="003F02C7" w:rsidRPr="003F02C7" w:rsidTr="0035701D">
        <w:tc>
          <w:tcPr>
            <w:tcW w:w="4428" w:type="dxa"/>
            <w:tcBorders>
              <w:top w:val="single" w:sz="4" w:space="0" w:color="000000"/>
              <w:left w:val="single" w:sz="4" w:space="0" w:color="000000"/>
              <w:bottom w:val="single" w:sz="4" w:space="0" w:color="000000"/>
              <w:right w:val="single" w:sz="4" w:space="0" w:color="000000"/>
            </w:tcBorders>
            <w:hideMark/>
          </w:tcPr>
          <w:p w:rsidR="003F02C7" w:rsidRPr="003F02C7" w:rsidRDefault="003F02C7" w:rsidP="0035701D">
            <w:pPr>
              <w:ind w:left="0" w:firstLine="567"/>
              <w:rPr>
                <w:sz w:val="18"/>
                <w:szCs w:val="18"/>
              </w:rPr>
            </w:pPr>
            <w:r w:rsidRPr="003F02C7">
              <w:rPr>
                <w:sz w:val="18"/>
                <w:szCs w:val="18"/>
              </w:rPr>
              <w:t xml:space="preserve">Задачи муниципальной </w:t>
            </w:r>
          </w:p>
          <w:p w:rsidR="003F02C7" w:rsidRPr="003F02C7" w:rsidRDefault="003F02C7" w:rsidP="0035701D">
            <w:pPr>
              <w:ind w:left="0" w:firstLine="567"/>
              <w:rPr>
                <w:sz w:val="18"/>
                <w:szCs w:val="18"/>
              </w:rPr>
            </w:pPr>
            <w:r w:rsidRPr="003F02C7">
              <w:rPr>
                <w:sz w:val="18"/>
                <w:szCs w:val="18"/>
              </w:rPr>
              <w:t xml:space="preserve"> программы</w:t>
            </w:r>
          </w:p>
        </w:tc>
        <w:tc>
          <w:tcPr>
            <w:tcW w:w="5778" w:type="dxa"/>
            <w:tcBorders>
              <w:top w:val="single" w:sz="4" w:space="0" w:color="000000"/>
              <w:left w:val="single" w:sz="4" w:space="0" w:color="000000"/>
              <w:bottom w:val="single" w:sz="4" w:space="0" w:color="000000"/>
              <w:right w:val="single" w:sz="4" w:space="0" w:color="000000"/>
            </w:tcBorders>
            <w:hideMark/>
          </w:tcPr>
          <w:p w:rsidR="003F02C7" w:rsidRPr="003F02C7" w:rsidRDefault="003F02C7" w:rsidP="0035701D">
            <w:pPr>
              <w:ind w:left="0" w:firstLine="567"/>
              <w:rPr>
                <w:sz w:val="18"/>
                <w:szCs w:val="18"/>
              </w:rPr>
            </w:pPr>
            <w:r w:rsidRPr="003F02C7">
              <w:rPr>
                <w:sz w:val="18"/>
                <w:szCs w:val="18"/>
              </w:rPr>
              <w:t>1.Сохранение и развитие автомобильных дорог</w:t>
            </w:r>
          </w:p>
          <w:p w:rsidR="003F02C7" w:rsidRPr="003F02C7" w:rsidRDefault="003F02C7" w:rsidP="0035701D">
            <w:pPr>
              <w:ind w:left="0" w:firstLine="567"/>
              <w:rPr>
                <w:sz w:val="18"/>
                <w:szCs w:val="18"/>
              </w:rPr>
            </w:pPr>
            <w:r w:rsidRPr="003F02C7">
              <w:rPr>
                <w:sz w:val="18"/>
                <w:szCs w:val="18"/>
              </w:rPr>
              <w:t xml:space="preserve">общего пользования местного значения </w:t>
            </w:r>
            <w:proofErr w:type="gramStart"/>
            <w:r w:rsidRPr="003F02C7">
              <w:rPr>
                <w:sz w:val="18"/>
                <w:szCs w:val="18"/>
              </w:rPr>
              <w:t>в</w:t>
            </w:r>
            <w:proofErr w:type="gramEnd"/>
            <w:r w:rsidRPr="003F02C7">
              <w:rPr>
                <w:sz w:val="18"/>
                <w:szCs w:val="18"/>
              </w:rPr>
              <w:t xml:space="preserve"> </w:t>
            </w:r>
          </w:p>
          <w:p w:rsidR="003F02C7" w:rsidRPr="003F02C7" w:rsidRDefault="003F02C7" w:rsidP="0035701D">
            <w:pPr>
              <w:ind w:left="0" w:firstLine="567"/>
              <w:rPr>
                <w:sz w:val="18"/>
                <w:szCs w:val="18"/>
              </w:rPr>
            </w:pPr>
            <w:proofErr w:type="spellStart"/>
            <w:r w:rsidRPr="003F02C7">
              <w:rPr>
                <w:sz w:val="18"/>
                <w:szCs w:val="18"/>
              </w:rPr>
              <w:t>Хомутовском</w:t>
            </w:r>
            <w:proofErr w:type="spellEnd"/>
            <w:r w:rsidRPr="003F02C7">
              <w:rPr>
                <w:sz w:val="18"/>
                <w:szCs w:val="18"/>
              </w:rPr>
              <w:t xml:space="preserve"> муниципальном </w:t>
            </w:r>
            <w:proofErr w:type="gramStart"/>
            <w:r w:rsidRPr="003F02C7">
              <w:rPr>
                <w:sz w:val="18"/>
                <w:szCs w:val="18"/>
              </w:rPr>
              <w:t>образовании</w:t>
            </w:r>
            <w:proofErr w:type="gramEnd"/>
            <w:r w:rsidRPr="003F02C7">
              <w:rPr>
                <w:sz w:val="18"/>
                <w:szCs w:val="18"/>
              </w:rPr>
              <w:t xml:space="preserve">, </w:t>
            </w:r>
          </w:p>
          <w:p w:rsidR="003F02C7" w:rsidRPr="003F02C7" w:rsidRDefault="003F02C7" w:rsidP="0035701D">
            <w:pPr>
              <w:ind w:left="0" w:firstLine="567"/>
              <w:rPr>
                <w:sz w:val="18"/>
                <w:szCs w:val="18"/>
              </w:rPr>
            </w:pPr>
            <w:r w:rsidRPr="003F02C7">
              <w:rPr>
                <w:sz w:val="18"/>
                <w:szCs w:val="18"/>
              </w:rPr>
              <w:t>развитие дорожной инфраструктуры.</w:t>
            </w:r>
          </w:p>
          <w:p w:rsidR="003F02C7" w:rsidRPr="003F02C7" w:rsidRDefault="003F02C7" w:rsidP="0035701D">
            <w:pPr>
              <w:ind w:left="0" w:firstLine="567"/>
              <w:rPr>
                <w:sz w:val="18"/>
                <w:szCs w:val="18"/>
              </w:rPr>
            </w:pPr>
            <w:r w:rsidRPr="003F02C7">
              <w:rPr>
                <w:sz w:val="18"/>
                <w:szCs w:val="18"/>
              </w:rPr>
              <w:t xml:space="preserve">2.Сокращение </w:t>
            </w:r>
            <w:proofErr w:type="gramStart"/>
            <w:r w:rsidRPr="003F02C7">
              <w:rPr>
                <w:sz w:val="18"/>
                <w:szCs w:val="18"/>
              </w:rPr>
              <w:t>дорожно-транспортных</w:t>
            </w:r>
            <w:proofErr w:type="gramEnd"/>
            <w:r w:rsidRPr="003F02C7">
              <w:rPr>
                <w:sz w:val="18"/>
                <w:szCs w:val="18"/>
              </w:rPr>
              <w:t xml:space="preserve"> </w:t>
            </w:r>
          </w:p>
          <w:p w:rsidR="003F02C7" w:rsidRPr="003F02C7" w:rsidRDefault="003F02C7" w:rsidP="0035701D">
            <w:pPr>
              <w:ind w:left="0" w:firstLine="567"/>
              <w:rPr>
                <w:sz w:val="18"/>
                <w:szCs w:val="18"/>
              </w:rPr>
            </w:pPr>
            <w:r w:rsidRPr="003F02C7">
              <w:rPr>
                <w:sz w:val="18"/>
                <w:szCs w:val="18"/>
              </w:rPr>
              <w:t xml:space="preserve">происшествий (далее ДТП) </w:t>
            </w:r>
            <w:proofErr w:type="gramStart"/>
            <w:r w:rsidRPr="003F02C7">
              <w:rPr>
                <w:sz w:val="18"/>
                <w:szCs w:val="18"/>
              </w:rPr>
              <w:t>на</w:t>
            </w:r>
            <w:proofErr w:type="gramEnd"/>
            <w:r w:rsidRPr="003F02C7">
              <w:rPr>
                <w:sz w:val="18"/>
                <w:szCs w:val="18"/>
              </w:rPr>
              <w:t xml:space="preserve"> автомобильных </w:t>
            </w:r>
          </w:p>
          <w:p w:rsidR="003F02C7" w:rsidRPr="003F02C7" w:rsidRDefault="003F02C7" w:rsidP="0035701D">
            <w:pPr>
              <w:ind w:left="0" w:firstLine="567"/>
              <w:rPr>
                <w:sz w:val="18"/>
                <w:szCs w:val="18"/>
              </w:rPr>
            </w:pPr>
            <w:proofErr w:type="gramStart"/>
            <w:r w:rsidRPr="003F02C7">
              <w:rPr>
                <w:sz w:val="18"/>
                <w:szCs w:val="18"/>
              </w:rPr>
              <w:t>дорогах</w:t>
            </w:r>
            <w:proofErr w:type="gramEnd"/>
            <w:r w:rsidRPr="003F02C7">
              <w:rPr>
                <w:sz w:val="18"/>
                <w:szCs w:val="18"/>
              </w:rPr>
              <w:t xml:space="preserve"> общего пользования местного </w:t>
            </w:r>
          </w:p>
          <w:p w:rsidR="003F02C7" w:rsidRPr="003F02C7" w:rsidRDefault="003F02C7" w:rsidP="0035701D">
            <w:pPr>
              <w:ind w:left="0" w:firstLine="567"/>
              <w:rPr>
                <w:sz w:val="18"/>
                <w:szCs w:val="18"/>
              </w:rPr>
            </w:pPr>
            <w:proofErr w:type="gramStart"/>
            <w:r w:rsidRPr="003F02C7">
              <w:rPr>
                <w:sz w:val="18"/>
                <w:szCs w:val="18"/>
              </w:rPr>
              <w:t xml:space="preserve">значения, находящихся в границах </w:t>
            </w:r>
            <w:proofErr w:type="spellStart"/>
            <w:r w:rsidRPr="003F02C7">
              <w:rPr>
                <w:sz w:val="18"/>
                <w:szCs w:val="18"/>
              </w:rPr>
              <w:t>Хомутовского</w:t>
            </w:r>
            <w:proofErr w:type="spellEnd"/>
            <w:proofErr w:type="gramEnd"/>
          </w:p>
          <w:p w:rsidR="003F02C7" w:rsidRPr="003F02C7" w:rsidRDefault="003F02C7" w:rsidP="0035701D">
            <w:pPr>
              <w:ind w:left="0" w:firstLine="567"/>
              <w:rPr>
                <w:sz w:val="18"/>
                <w:szCs w:val="18"/>
              </w:rPr>
            </w:pPr>
            <w:r w:rsidRPr="003F02C7">
              <w:rPr>
                <w:sz w:val="18"/>
                <w:szCs w:val="18"/>
              </w:rPr>
              <w:t>муниципального образования.</w:t>
            </w:r>
          </w:p>
        </w:tc>
      </w:tr>
      <w:tr w:rsidR="003F02C7" w:rsidRPr="003F02C7" w:rsidTr="0035701D">
        <w:tc>
          <w:tcPr>
            <w:tcW w:w="4428" w:type="dxa"/>
            <w:tcBorders>
              <w:top w:val="single" w:sz="4" w:space="0" w:color="000000"/>
              <w:left w:val="single" w:sz="4" w:space="0" w:color="000000"/>
              <w:bottom w:val="single" w:sz="4" w:space="0" w:color="000000"/>
              <w:right w:val="single" w:sz="4" w:space="0" w:color="000000"/>
            </w:tcBorders>
            <w:hideMark/>
          </w:tcPr>
          <w:p w:rsidR="003F02C7" w:rsidRPr="003F02C7" w:rsidRDefault="003F02C7" w:rsidP="0035701D">
            <w:pPr>
              <w:ind w:left="0" w:firstLine="567"/>
              <w:rPr>
                <w:sz w:val="18"/>
                <w:szCs w:val="18"/>
              </w:rPr>
            </w:pPr>
            <w:r w:rsidRPr="003F02C7">
              <w:rPr>
                <w:sz w:val="18"/>
                <w:szCs w:val="18"/>
              </w:rPr>
              <w:t xml:space="preserve"> Сроки реализации </w:t>
            </w:r>
          </w:p>
          <w:p w:rsidR="003F02C7" w:rsidRPr="003F02C7" w:rsidRDefault="003F02C7" w:rsidP="0035701D">
            <w:pPr>
              <w:ind w:left="0" w:firstLine="567"/>
              <w:rPr>
                <w:sz w:val="18"/>
                <w:szCs w:val="18"/>
              </w:rPr>
            </w:pPr>
            <w:r w:rsidRPr="003F02C7">
              <w:rPr>
                <w:sz w:val="18"/>
                <w:szCs w:val="18"/>
              </w:rPr>
              <w:t>муниципальной программы</w:t>
            </w:r>
          </w:p>
        </w:tc>
        <w:tc>
          <w:tcPr>
            <w:tcW w:w="5778" w:type="dxa"/>
            <w:tcBorders>
              <w:top w:val="single" w:sz="4" w:space="0" w:color="000000"/>
              <w:left w:val="single" w:sz="4" w:space="0" w:color="000000"/>
              <w:bottom w:val="single" w:sz="4" w:space="0" w:color="000000"/>
              <w:right w:val="single" w:sz="4" w:space="0" w:color="000000"/>
            </w:tcBorders>
          </w:tcPr>
          <w:p w:rsidR="003F02C7" w:rsidRPr="003F02C7" w:rsidRDefault="003F02C7" w:rsidP="0035701D">
            <w:pPr>
              <w:ind w:left="0" w:firstLine="567"/>
              <w:rPr>
                <w:sz w:val="18"/>
                <w:szCs w:val="18"/>
              </w:rPr>
            </w:pPr>
            <w:r w:rsidRPr="003F02C7">
              <w:rPr>
                <w:sz w:val="18"/>
                <w:szCs w:val="18"/>
              </w:rPr>
              <w:t>2021 – 2024 годы.</w:t>
            </w:r>
          </w:p>
          <w:p w:rsidR="003F02C7" w:rsidRPr="003F02C7" w:rsidRDefault="003F02C7" w:rsidP="0035701D">
            <w:pPr>
              <w:ind w:left="0" w:firstLine="567"/>
              <w:rPr>
                <w:sz w:val="18"/>
                <w:szCs w:val="18"/>
              </w:rPr>
            </w:pPr>
          </w:p>
        </w:tc>
      </w:tr>
      <w:tr w:rsidR="003F02C7" w:rsidRPr="003F02C7" w:rsidTr="0035701D">
        <w:tc>
          <w:tcPr>
            <w:tcW w:w="4428" w:type="dxa"/>
            <w:tcBorders>
              <w:top w:val="single" w:sz="4" w:space="0" w:color="000000"/>
              <w:left w:val="single" w:sz="4" w:space="0" w:color="000000"/>
              <w:bottom w:val="single" w:sz="4" w:space="0" w:color="000000"/>
              <w:right w:val="single" w:sz="4" w:space="0" w:color="000000"/>
            </w:tcBorders>
            <w:hideMark/>
          </w:tcPr>
          <w:p w:rsidR="003F02C7" w:rsidRPr="003F02C7" w:rsidRDefault="003F02C7" w:rsidP="0035701D">
            <w:pPr>
              <w:ind w:left="0" w:firstLine="567"/>
              <w:rPr>
                <w:sz w:val="18"/>
                <w:szCs w:val="18"/>
              </w:rPr>
            </w:pPr>
            <w:r w:rsidRPr="003F02C7">
              <w:rPr>
                <w:sz w:val="18"/>
                <w:szCs w:val="18"/>
              </w:rPr>
              <w:t xml:space="preserve"> Целевые показатели </w:t>
            </w:r>
          </w:p>
          <w:p w:rsidR="003F02C7" w:rsidRPr="003F02C7" w:rsidRDefault="003F02C7" w:rsidP="0035701D">
            <w:pPr>
              <w:ind w:left="0" w:firstLine="567"/>
              <w:rPr>
                <w:sz w:val="18"/>
                <w:szCs w:val="18"/>
              </w:rPr>
            </w:pPr>
            <w:r w:rsidRPr="003F02C7">
              <w:rPr>
                <w:sz w:val="18"/>
                <w:szCs w:val="18"/>
              </w:rPr>
              <w:t>муниципальной  программы</w:t>
            </w:r>
          </w:p>
        </w:tc>
        <w:tc>
          <w:tcPr>
            <w:tcW w:w="5778" w:type="dxa"/>
            <w:tcBorders>
              <w:top w:val="single" w:sz="4" w:space="0" w:color="000000"/>
              <w:left w:val="single" w:sz="4" w:space="0" w:color="000000"/>
              <w:bottom w:val="single" w:sz="4" w:space="0" w:color="000000"/>
              <w:right w:val="single" w:sz="4" w:space="0" w:color="000000"/>
            </w:tcBorders>
            <w:hideMark/>
          </w:tcPr>
          <w:p w:rsidR="003F02C7" w:rsidRPr="003F02C7" w:rsidRDefault="003F02C7" w:rsidP="0035701D">
            <w:pPr>
              <w:ind w:left="0" w:firstLine="567"/>
              <w:rPr>
                <w:sz w:val="18"/>
                <w:szCs w:val="18"/>
              </w:rPr>
            </w:pPr>
            <w:r w:rsidRPr="003F02C7">
              <w:rPr>
                <w:sz w:val="18"/>
                <w:szCs w:val="18"/>
              </w:rPr>
              <w:t xml:space="preserve">1.Протяженность автомобильных дорог </w:t>
            </w:r>
          </w:p>
          <w:p w:rsidR="003F02C7" w:rsidRPr="003F02C7" w:rsidRDefault="003F02C7" w:rsidP="0035701D">
            <w:pPr>
              <w:ind w:left="0" w:firstLine="567"/>
              <w:rPr>
                <w:sz w:val="18"/>
                <w:szCs w:val="18"/>
              </w:rPr>
            </w:pPr>
            <w:r w:rsidRPr="003F02C7">
              <w:rPr>
                <w:sz w:val="18"/>
                <w:szCs w:val="18"/>
              </w:rPr>
              <w:t xml:space="preserve">общего пользования местного значения, </w:t>
            </w:r>
          </w:p>
          <w:p w:rsidR="003F02C7" w:rsidRPr="003F02C7" w:rsidRDefault="003F02C7" w:rsidP="0035701D">
            <w:pPr>
              <w:ind w:left="0" w:firstLine="567"/>
              <w:rPr>
                <w:sz w:val="18"/>
                <w:szCs w:val="18"/>
              </w:rPr>
            </w:pPr>
            <w:r w:rsidRPr="003F02C7">
              <w:rPr>
                <w:sz w:val="18"/>
                <w:szCs w:val="18"/>
              </w:rPr>
              <w:t xml:space="preserve">находящихся в границах </w:t>
            </w:r>
            <w:proofErr w:type="spellStart"/>
            <w:r w:rsidRPr="003F02C7">
              <w:rPr>
                <w:sz w:val="18"/>
                <w:szCs w:val="18"/>
              </w:rPr>
              <w:t>Хомутовского</w:t>
            </w:r>
            <w:proofErr w:type="spellEnd"/>
            <w:r w:rsidRPr="003F02C7">
              <w:rPr>
                <w:sz w:val="18"/>
                <w:szCs w:val="18"/>
              </w:rPr>
              <w:t xml:space="preserve"> МО, </w:t>
            </w:r>
          </w:p>
          <w:p w:rsidR="003F02C7" w:rsidRPr="003F02C7" w:rsidRDefault="003F02C7" w:rsidP="0035701D">
            <w:pPr>
              <w:ind w:left="0" w:firstLine="567"/>
              <w:rPr>
                <w:sz w:val="18"/>
                <w:szCs w:val="18"/>
              </w:rPr>
            </w:pPr>
            <w:r w:rsidRPr="003F02C7">
              <w:rPr>
                <w:sz w:val="18"/>
                <w:szCs w:val="18"/>
              </w:rPr>
              <w:t xml:space="preserve"> с усовершенствованным покрытием (</w:t>
            </w:r>
            <w:proofErr w:type="spellStart"/>
            <w:proofErr w:type="gramStart"/>
            <w:r w:rsidRPr="003F02C7">
              <w:rPr>
                <w:sz w:val="18"/>
                <w:szCs w:val="18"/>
              </w:rPr>
              <w:t>асфальто</w:t>
            </w:r>
            <w:proofErr w:type="spellEnd"/>
            <w:r w:rsidRPr="003F02C7">
              <w:rPr>
                <w:sz w:val="18"/>
                <w:szCs w:val="18"/>
              </w:rPr>
              <w:t>-бетон</w:t>
            </w:r>
            <w:proofErr w:type="gramEnd"/>
            <w:r w:rsidRPr="003F02C7">
              <w:rPr>
                <w:sz w:val="18"/>
                <w:szCs w:val="18"/>
              </w:rPr>
              <w:t xml:space="preserve">, </w:t>
            </w:r>
            <w:proofErr w:type="spellStart"/>
            <w:r w:rsidRPr="003F02C7">
              <w:rPr>
                <w:sz w:val="18"/>
                <w:szCs w:val="18"/>
              </w:rPr>
              <w:t>цементо</w:t>
            </w:r>
            <w:proofErr w:type="spellEnd"/>
            <w:r w:rsidRPr="003F02C7">
              <w:rPr>
                <w:sz w:val="18"/>
                <w:szCs w:val="18"/>
              </w:rPr>
              <w:t>-бетон).</w:t>
            </w:r>
          </w:p>
          <w:p w:rsidR="003F02C7" w:rsidRPr="003F02C7" w:rsidRDefault="003F02C7" w:rsidP="0035701D">
            <w:pPr>
              <w:ind w:left="0" w:firstLine="567"/>
              <w:rPr>
                <w:sz w:val="18"/>
                <w:szCs w:val="18"/>
              </w:rPr>
            </w:pPr>
            <w:r w:rsidRPr="003F02C7">
              <w:rPr>
                <w:sz w:val="18"/>
                <w:szCs w:val="18"/>
              </w:rPr>
              <w:t xml:space="preserve">2.Протяженность автомобильных дорог общего пользования местного значения, находящихся в границах </w:t>
            </w:r>
            <w:proofErr w:type="spellStart"/>
            <w:r w:rsidRPr="003F02C7">
              <w:rPr>
                <w:sz w:val="18"/>
                <w:szCs w:val="18"/>
              </w:rPr>
              <w:t>Хомутовского</w:t>
            </w:r>
            <w:proofErr w:type="spellEnd"/>
            <w:r w:rsidRPr="003F02C7">
              <w:rPr>
                <w:sz w:val="18"/>
                <w:szCs w:val="18"/>
              </w:rPr>
              <w:t xml:space="preserve"> МО, с переходным покрытием (</w:t>
            </w:r>
            <w:proofErr w:type="spellStart"/>
            <w:r w:rsidRPr="003F02C7">
              <w:rPr>
                <w:sz w:val="18"/>
                <w:szCs w:val="18"/>
              </w:rPr>
              <w:t>пгс</w:t>
            </w:r>
            <w:proofErr w:type="spellEnd"/>
            <w:r w:rsidRPr="003F02C7">
              <w:rPr>
                <w:sz w:val="18"/>
                <w:szCs w:val="18"/>
              </w:rPr>
              <w:t>, щебень).</w:t>
            </w:r>
          </w:p>
          <w:p w:rsidR="003F02C7" w:rsidRPr="003F02C7" w:rsidRDefault="003F02C7" w:rsidP="0035701D">
            <w:pPr>
              <w:ind w:left="0" w:firstLine="567"/>
              <w:rPr>
                <w:sz w:val="18"/>
                <w:szCs w:val="18"/>
              </w:rPr>
            </w:pPr>
            <w:r w:rsidRPr="003F02C7">
              <w:rPr>
                <w:sz w:val="18"/>
                <w:szCs w:val="18"/>
              </w:rPr>
              <w:t>3. Устранение социального риска (количество улиц, оборудованных остановочными павильонами, дорожной разметкой, дорожными знаками)</w:t>
            </w:r>
          </w:p>
          <w:p w:rsidR="003F02C7" w:rsidRPr="003F02C7" w:rsidRDefault="003F02C7" w:rsidP="0035701D">
            <w:pPr>
              <w:ind w:left="0" w:firstLine="567"/>
              <w:rPr>
                <w:sz w:val="18"/>
                <w:szCs w:val="18"/>
              </w:rPr>
            </w:pPr>
            <w:r w:rsidRPr="003F02C7">
              <w:rPr>
                <w:sz w:val="18"/>
                <w:szCs w:val="18"/>
              </w:rPr>
              <w:t>4.Уменьшение транспортного риска (доля автомобильных дорог общего пользования местного значения, оборудованных наружным освещением).</w:t>
            </w:r>
          </w:p>
        </w:tc>
      </w:tr>
      <w:tr w:rsidR="003F02C7" w:rsidRPr="003F02C7" w:rsidTr="0035701D">
        <w:tc>
          <w:tcPr>
            <w:tcW w:w="4428" w:type="dxa"/>
            <w:tcBorders>
              <w:top w:val="single" w:sz="4" w:space="0" w:color="000000"/>
              <w:left w:val="single" w:sz="4" w:space="0" w:color="000000"/>
              <w:bottom w:val="single" w:sz="4" w:space="0" w:color="000000"/>
              <w:right w:val="single" w:sz="4" w:space="0" w:color="000000"/>
            </w:tcBorders>
            <w:hideMark/>
          </w:tcPr>
          <w:p w:rsidR="003F02C7" w:rsidRPr="003F02C7" w:rsidRDefault="003F02C7" w:rsidP="0035701D">
            <w:pPr>
              <w:ind w:left="0" w:firstLine="567"/>
              <w:rPr>
                <w:sz w:val="18"/>
                <w:szCs w:val="18"/>
              </w:rPr>
            </w:pPr>
            <w:r w:rsidRPr="003F02C7">
              <w:rPr>
                <w:sz w:val="18"/>
                <w:szCs w:val="18"/>
              </w:rPr>
              <w:t xml:space="preserve">Объемы и источники </w:t>
            </w:r>
          </w:p>
          <w:p w:rsidR="003F02C7" w:rsidRPr="003F02C7" w:rsidRDefault="003F02C7" w:rsidP="0035701D">
            <w:pPr>
              <w:ind w:left="0" w:firstLine="567"/>
              <w:rPr>
                <w:sz w:val="18"/>
                <w:szCs w:val="18"/>
              </w:rPr>
            </w:pPr>
            <w:r w:rsidRPr="003F02C7">
              <w:rPr>
                <w:sz w:val="18"/>
                <w:szCs w:val="18"/>
              </w:rPr>
              <w:t xml:space="preserve">Финансирования </w:t>
            </w:r>
          </w:p>
          <w:p w:rsidR="003F02C7" w:rsidRPr="003F02C7" w:rsidRDefault="003F02C7" w:rsidP="0035701D">
            <w:pPr>
              <w:ind w:left="0" w:firstLine="567"/>
              <w:rPr>
                <w:sz w:val="18"/>
                <w:szCs w:val="18"/>
              </w:rPr>
            </w:pPr>
            <w:r w:rsidRPr="003F02C7">
              <w:rPr>
                <w:sz w:val="18"/>
                <w:szCs w:val="18"/>
              </w:rPr>
              <w:t>муниципальной  программы</w:t>
            </w:r>
          </w:p>
        </w:tc>
        <w:tc>
          <w:tcPr>
            <w:tcW w:w="5778" w:type="dxa"/>
            <w:tcBorders>
              <w:top w:val="single" w:sz="4" w:space="0" w:color="000000"/>
              <w:left w:val="single" w:sz="4" w:space="0" w:color="000000"/>
              <w:bottom w:val="single" w:sz="4" w:space="0" w:color="000000"/>
              <w:right w:val="single" w:sz="4" w:space="0" w:color="000000"/>
            </w:tcBorders>
            <w:hideMark/>
          </w:tcPr>
          <w:p w:rsidR="003F02C7" w:rsidRPr="003F02C7" w:rsidRDefault="003F02C7" w:rsidP="0035701D">
            <w:pPr>
              <w:ind w:left="0" w:firstLine="567"/>
              <w:rPr>
                <w:sz w:val="18"/>
                <w:szCs w:val="18"/>
              </w:rPr>
            </w:pPr>
            <w:r w:rsidRPr="003F02C7">
              <w:rPr>
                <w:sz w:val="18"/>
                <w:szCs w:val="18"/>
              </w:rPr>
              <w:t xml:space="preserve">Финансирование муниципальной программы предусматривается за счет средств бюджета </w:t>
            </w:r>
            <w:proofErr w:type="spellStart"/>
            <w:r w:rsidRPr="003F02C7">
              <w:rPr>
                <w:sz w:val="18"/>
                <w:szCs w:val="18"/>
              </w:rPr>
              <w:t>Хомутовского</w:t>
            </w:r>
            <w:proofErr w:type="spellEnd"/>
            <w:r w:rsidRPr="003F02C7">
              <w:rPr>
                <w:sz w:val="18"/>
                <w:szCs w:val="18"/>
              </w:rPr>
              <w:t xml:space="preserve"> муниципального образования, и областного бюджета. </w:t>
            </w:r>
          </w:p>
          <w:p w:rsidR="003F02C7" w:rsidRPr="003F02C7" w:rsidRDefault="003F02C7" w:rsidP="0035701D">
            <w:pPr>
              <w:ind w:left="0" w:firstLine="567"/>
              <w:rPr>
                <w:sz w:val="18"/>
                <w:szCs w:val="18"/>
              </w:rPr>
            </w:pPr>
            <w:r w:rsidRPr="003F02C7">
              <w:rPr>
                <w:sz w:val="18"/>
                <w:szCs w:val="18"/>
              </w:rPr>
              <w:t xml:space="preserve">Общий объем финансирования из местного </w:t>
            </w:r>
          </w:p>
          <w:p w:rsidR="003F02C7" w:rsidRPr="003F02C7" w:rsidRDefault="003F02C7" w:rsidP="0035701D">
            <w:pPr>
              <w:ind w:left="0" w:firstLine="567"/>
              <w:rPr>
                <w:sz w:val="18"/>
                <w:szCs w:val="18"/>
              </w:rPr>
            </w:pPr>
            <w:r w:rsidRPr="003F02C7">
              <w:rPr>
                <w:sz w:val="18"/>
                <w:szCs w:val="18"/>
              </w:rPr>
              <w:t>бюджета– 75 998,83 тыс. руб.</w:t>
            </w:r>
          </w:p>
          <w:p w:rsidR="003F02C7" w:rsidRPr="003F02C7" w:rsidRDefault="003F02C7" w:rsidP="0035701D">
            <w:pPr>
              <w:ind w:left="0" w:firstLine="567"/>
              <w:rPr>
                <w:sz w:val="18"/>
                <w:szCs w:val="18"/>
              </w:rPr>
            </w:pPr>
            <w:r w:rsidRPr="003F02C7">
              <w:rPr>
                <w:sz w:val="18"/>
                <w:szCs w:val="18"/>
              </w:rPr>
              <w:t xml:space="preserve">руб., в том числе по годам реализации </w:t>
            </w:r>
          </w:p>
          <w:p w:rsidR="003F02C7" w:rsidRPr="003F02C7" w:rsidRDefault="003F02C7" w:rsidP="0035701D">
            <w:pPr>
              <w:ind w:left="0" w:firstLine="567"/>
              <w:rPr>
                <w:sz w:val="18"/>
                <w:szCs w:val="18"/>
              </w:rPr>
            </w:pPr>
            <w:r w:rsidRPr="003F02C7">
              <w:rPr>
                <w:sz w:val="18"/>
                <w:szCs w:val="18"/>
              </w:rPr>
              <w:t>муниципальной программы:</w:t>
            </w:r>
          </w:p>
          <w:p w:rsidR="003F02C7" w:rsidRPr="003F02C7" w:rsidRDefault="003F02C7" w:rsidP="0035701D">
            <w:pPr>
              <w:ind w:left="0" w:firstLine="567"/>
              <w:rPr>
                <w:sz w:val="18"/>
                <w:szCs w:val="18"/>
              </w:rPr>
            </w:pPr>
            <w:r w:rsidRPr="003F02C7">
              <w:rPr>
                <w:sz w:val="18"/>
                <w:szCs w:val="18"/>
              </w:rPr>
              <w:t>2021 год –   19 617,73 тыс. рублей</w:t>
            </w:r>
          </w:p>
          <w:p w:rsidR="003F02C7" w:rsidRPr="003F02C7" w:rsidRDefault="003F02C7" w:rsidP="0035701D">
            <w:pPr>
              <w:ind w:left="0" w:firstLine="567"/>
              <w:rPr>
                <w:sz w:val="18"/>
                <w:szCs w:val="18"/>
              </w:rPr>
            </w:pPr>
            <w:r w:rsidRPr="003F02C7">
              <w:rPr>
                <w:sz w:val="18"/>
                <w:szCs w:val="18"/>
              </w:rPr>
              <w:t>2022 год –   18 793,70 тыс. рублей</w:t>
            </w:r>
          </w:p>
          <w:p w:rsidR="003F02C7" w:rsidRPr="003F02C7" w:rsidRDefault="003F02C7" w:rsidP="0035701D">
            <w:pPr>
              <w:ind w:left="0" w:firstLine="567"/>
              <w:rPr>
                <w:sz w:val="18"/>
                <w:szCs w:val="18"/>
              </w:rPr>
            </w:pPr>
            <w:r w:rsidRPr="003F02C7">
              <w:rPr>
                <w:sz w:val="18"/>
                <w:szCs w:val="18"/>
              </w:rPr>
              <w:t>2023 год –   18 793,70 тыс. рублей</w:t>
            </w:r>
          </w:p>
          <w:p w:rsidR="003F02C7" w:rsidRPr="003F02C7" w:rsidRDefault="003F02C7" w:rsidP="0035701D">
            <w:pPr>
              <w:ind w:left="0" w:firstLine="567"/>
              <w:rPr>
                <w:sz w:val="18"/>
                <w:szCs w:val="18"/>
              </w:rPr>
            </w:pPr>
            <w:r w:rsidRPr="003F02C7">
              <w:rPr>
                <w:sz w:val="18"/>
                <w:szCs w:val="18"/>
              </w:rPr>
              <w:t>2024 год–    18 793,70 тыс. рублей</w:t>
            </w:r>
          </w:p>
          <w:p w:rsidR="003F02C7" w:rsidRPr="003F02C7" w:rsidRDefault="003F02C7" w:rsidP="0035701D">
            <w:pPr>
              <w:ind w:left="0" w:firstLine="567"/>
              <w:rPr>
                <w:sz w:val="18"/>
                <w:szCs w:val="18"/>
              </w:rPr>
            </w:pPr>
            <w:r w:rsidRPr="003F02C7">
              <w:rPr>
                <w:sz w:val="18"/>
                <w:szCs w:val="18"/>
              </w:rPr>
              <w:t xml:space="preserve">Объем расходов на выполнение </w:t>
            </w:r>
          </w:p>
          <w:p w:rsidR="003F02C7" w:rsidRPr="003F02C7" w:rsidRDefault="003F02C7" w:rsidP="0035701D">
            <w:pPr>
              <w:ind w:left="0" w:firstLine="567"/>
              <w:rPr>
                <w:sz w:val="18"/>
                <w:szCs w:val="18"/>
              </w:rPr>
            </w:pPr>
            <w:r w:rsidRPr="003F02C7">
              <w:rPr>
                <w:sz w:val="18"/>
                <w:szCs w:val="18"/>
              </w:rPr>
              <w:t>мероприятий Программы ежегодно уточняются.</w:t>
            </w:r>
          </w:p>
        </w:tc>
      </w:tr>
      <w:tr w:rsidR="003F02C7" w:rsidRPr="003F02C7" w:rsidTr="0035701D">
        <w:tc>
          <w:tcPr>
            <w:tcW w:w="4428" w:type="dxa"/>
            <w:tcBorders>
              <w:top w:val="single" w:sz="4" w:space="0" w:color="000000"/>
              <w:left w:val="single" w:sz="4" w:space="0" w:color="000000"/>
              <w:bottom w:val="single" w:sz="4" w:space="0" w:color="000000"/>
              <w:right w:val="single" w:sz="4" w:space="0" w:color="000000"/>
            </w:tcBorders>
            <w:hideMark/>
          </w:tcPr>
          <w:p w:rsidR="003F02C7" w:rsidRPr="003F02C7" w:rsidRDefault="003F02C7" w:rsidP="0035701D">
            <w:pPr>
              <w:ind w:left="0" w:firstLine="567"/>
              <w:rPr>
                <w:sz w:val="18"/>
                <w:szCs w:val="18"/>
              </w:rPr>
            </w:pPr>
            <w:r w:rsidRPr="003F02C7">
              <w:rPr>
                <w:sz w:val="18"/>
                <w:szCs w:val="18"/>
              </w:rPr>
              <w:t xml:space="preserve">Ожидаемые конечные </w:t>
            </w:r>
          </w:p>
          <w:p w:rsidR="003F02C7" w:rsidRPr="003F02C7" w:rsidRDefault="003F02C7" w:rsidP="0035701D">
            <w:pPr>
              <w:ind w:left="0" w:firstLine="567"/>
              <w:rPr>
                <w:sz w:val="18"/>
                <w:szCs w:val="18"/>
              </w:rPr>
            </w:pPr>
            <w:r w:rsidRPr="003F02C7">
              <w:rPr>
                <w:sz w:val="18"/>
                <w:szCs w:val="18"/>
              </w:rPr>
              <w:t xml:space="preserve">результаты реализации </w:t>
            </w:r>
          </w:p>
          <w:p w:rsidR="003F02C7" w:rsidRPr="003F02C7" w:rsidRDefault="003F02C7" w:rsidP="0035701D">
            <w:pPr>
              <w:ind w:left="0" w:firstLine="567"/>
              <w:rPr>
                <w:sz w:val="18"/>
                <w:szCs w:val="18"/>
              </w:rPr>
            </w:pPr>
            <w:r w:rsidRPr="003F02C7">
              <w:rPr>
                <w:sz w:val="18"/>
                <w:szCs w:val="18"/>
              </w:rPr>
              <w:t>муниципальной  программы</w:t>
            </w:r>
          </w:p>
        </w:tc>
        <w:tc>
          <w:tcPr>
            <w:tcW w:w="5778" w:type="dxa"/>
            <w:tcBorders>
              <w:top w:val="single" w:sz="4" w:space="0" w:color="000000"/>
              <w:left w:val="single" w:sz="4" w:space="0" w:color="000000"/>
              <w:bottom w:val="single" w:sz="4" w:space="0" w:color="000000"/>
              <w:right w:val="single" w:sz="4" w:space="0" w:color="000000"/>
            </w:tcBorders>
            <w:hideMark/>
          </w:tcPr>
          <w:p w:rsidR="003F02C7" w:rsidRPr="003F02C7" w:rsidRDefault="003F02C7" w:rsidP="0035701D">
            <w:pPr>
              <w:ind w:left="0" w:firstLine="567"/>
              <w:rPr>
                <w:sz w:val="18"/>
                <w:szCs w:val="18"/>
              </w:rPr>
            </w:pPr>
            <w:r w:rsidRPr="003F02C7">
              <w:rPr>
                <w:sz w:val="18"/>
                <w:szCs w:val="18"/>
              </w:rPr>
              <w:t xml:space="preserve">1.Увеличение протяженности автомобильных дорог общего пользования местного значения, находящихся в границах </w:t>
            </w:r>
            <w:proofErr w:type="spellStart"/>
            <w:r w:rsidRPr="003F02C7">
              <w:rPr>
                <w:sz w:val="18"/>
                <w:szCs w:val="18"/>
              </w:rPr>
              <w:t>Хомутовского</w:t>
            </w:r>
            <w:proofErr w:type="spellEnd"/>
            <w:r w:rsidRPr="003F02C7">
              <w:rPr>
                <w:sz w:val="18"/>
                <w:szCs w:val="18"/>
              </w:rPr>
              <w:t xml:space="preserve"> МО, в </w:t>
            </w:r>
            <w:proofErr w:type="spellStart"/>
            <w:proofErr w:type="gramStart"/>
            <w:r w:rsidRPr="003F02C7">
              <w:rPr>
                <w:sz w:val="18"/>
                <w:szCs w:val="18"/>
              </w:rPr>
              <w:t>асфальто</w:t>
            </w:r>
            <w:proofErr w:type="spellEnd"/>
            <w:r w:rsidRPr="003F02C7">
              <w:rPr>
                <w:sz w:val="18"/>
                <w:szCs w:val="18"/>
              </w:rPr>
              <w:t>-бетонном</w:t>
            </w:r>
            <w:proofErr w:type="gramEnd"/>
            <w:r w:rsidRPr="003F02C7">
              <w:rPr>
                <w:sz w:val="18"/>
                <w:szCs w:val="18"/>
              </w:rPr>
              <w:t xml:space="preserve"> покрытии до 40 %. </w:t>
            </w:r>
          </w:p>
          <w:p w:rsidR="003F02C7" w:rsidRPr="003F02C7" w:rsidRDefault="003F02C7" w:rsidP="0035701D">
            <w:pPr>
              <w:ind w:left="0" w:firstLine="567"/>
              <w:rPr>
                <w:sz w:val="18"/>
                <w:szCs w:val="18"/>
              </w:rPr>
            </w:pPr>
            <w:r w:rsidRPr="003F02C7">
              <w:rPr>
                <w:sz w:val="18"/>
                <w:szCs w:val="18"/>
              </w:rPr>
              <w:t xml:space="preserve">2.Увеличение протяженности автомобильных дорог общего пользования местного значения, находящихся в границах </w:t>
            </w:r>
            <w:proofErr w:type="spellStart"/>
            <w:r w:rsidRPr="003F02C7">
              <w:rPr>
                <w:sz w:val="18"/>
                <w:szCs w:val="18"/>
              </w:rPr>
              <w:t>Хомутовского</w:t>
            </w:r>
            <w:proofErr w:type="spellEnd"/>
            <w:r w:rsidRPr="003F02C7">
              <w:rPr>
                <w:sz w:val="18"/>
                <w:szCs w:val="18"/>
              </w:rPr>
              <w:t xml:space="preserve"> МО оборудованных освещением до 45 %.</w:t>
            </w:r>
          </w:p>
          <w:p w:rsidR="003F02C7" w:rsidRPr="003F02C7" w:rsidRDefault="003F02C7" w:rsidP="0035701D">
            <w:pPr>
              <w:ind w:left="0" w:firstLine="567"/>
              <w:rPr>
                <w:sz w:val="18"/>
                <w:szCs w:val="18"/>
              </w:rPr>
            </w:pPr>
            <w:r w:rsidRPr="003F02C7">
              <w:rPr>
                <w:sz w:val="18"/>
                <w:szCs w:val="18"/>
              </w:rPr>
              <w:t xml:space="preserve">3.Увеличение количества автомобильных дорог общего пользования местного значения, находящихся в границах </w:t>
            </w:r>
            <w:proofErr w:type="spellStart"/>
            <w:r w:rsidRPr="003F02C7">
              <w:rPr>
                <w:sz w:val="18"/>
                <w:szCs w:val="18"/>
              </w:rPr>
              <w:t>Хомутовского</w:t>
            </w:r>
            <w:proofErr w:type="spellEnd"/>
            <w:r w:rsidRPr="003F02C7">
              <w:rPr>
                <w:sz w:val="18"/>
                <w:szCs w:val="18"/>
              </w:rPr>
              <w:t xml:space="preserve"> МО, оборудованных остановочными павильонами, дорожной разметкой и дорожными знаками до 46 %.</w:t>
            </w:r>
          </w:p>
        </w:tc>
      </w:tr>
      <w:tr w:rsidR="003F02C7" w:rsidRPr="003F02C7" w:rsidTr="0035701D">
        <w:tc>
          <w:tcPr>
            <w:tcW w:w="4428" w:type="dxa"/>
            <w:tcBorders>
              <w:top w:val="single" w:sz="4" w:space="0" w:color="000000"/>
              <w:left w:val="single" w:sz="4" w:space="0" w:color="000000"/>
              <w:bottom w:val="single" w:sz="4" w:space="0" w:color="000000"/>
              <w:right w:val="single" w:sz="4" w:space="0" w:color="000000"/>
            </w:tcBorders>
            <w:hideMark/>
          </w:tcPr>
          <w:p w:rsidR="003F02C7" w:rsidRPr="003F02C7" w:rsidRDefault="003F02C7" w:rsidP="0035701D">
            <w:pPr>
              <w:ind w:left="0" w:firstLine="567"/>
              <w:rPr>
                <w:sz w:val="18"/>
                <w:szCs w:val="18"/>
              </w:rPr>
            </w:pPr>
            <w:r w:rsidRPr="003F02C7">
              <w:rPr>
                <w:sz w:val="18"/>
                <w:szCs w:val="18"/>
              </w:rPr>
              <w:t>Система управления и контроля муниципальной Программы</w:t>
            </w:r>
          </w:p>
        </w:tc>
        <w:tc>
          <w:tcPr>
            <w:tcW w:w="5778" w:type="dxa"/>
            <w:tcBorders>
              <w:top w:val="single" w:sz="4" w:space="0" w:color="000000"/>
              <w:left w:val="single" w:sz="4" w:space="0" w:color="000000"/>
              <w:bottom w:val="single" w:sz="4" w:space="0" w:color="000000"/>
              <w:right w:val="single" w:sz="4" w:space="0" w:color="000000"/>
            </w:tcBorders>
            <w:hideMark/>
          </w:tcPr>
          <w:p w:rsidR="003F02C7" w:rsidRPr="003F02C7" w:rsidRDefault="003F02C7" w:rsidP="0035701D">
            <w:pPr>
              <w:ind w:left="0" w:firstLine="567"/>
              <w:rPr>
                <w:sz w:val="18"/>
                <w:szCs w:val="18"/>
              </w:rPr>
            </w:pPr>
            <w:r w:rsidRPr="003F02C7">
              <w:rPr>
                <w:sz w:val="18"/>
                <w:szCs w:val="18"/>
              </w:rPr>
              <w:t>Реализация мероприятий Программы осуществляется на основе муниципальных контрактов (договоров), заключаемых в установленном порядке. Контроль выполнения Программы осуществляет заместитель Главы администрации.</w:t>
            </w:r>
          </w:p>
        </w:tc>
      </w:tr>
    </w:tbl>
    <w:p w:rsidR="003F02C7" w:rsidRPr="0035701D" w:rsidRDefault="003F02C7" w:rsidP="003F02C7">
      <w:pPr>
        <w:numPr>
          <w:ilvl w:val="0"/>
          <w:numId w:val="14"/>
        </w:numPr>
        <w:ind w:left="0" w:firstLine="567"/>
        <w:rPr>
          <w:b/>
          <w:sz w:val="18"/>
          <w:szCs w:val="18"/>
        </w:rPr>
      </w:pPr>
      <w:r w:rsidRPr="0035701D">
        <w:rPr>
          <w:b/>
          <w:sz w:val="18"/>
          <w:szCs w:val="18"/>
        </w:rPr>
        <w:t xml:space="preserve">  ХАРАКТЕРИСТИКА ТЕКУЩЕГО СОСТОЯНИЯ СФЕРЫ РЕАЛИЗАЦИИ МУНИЦИПАЛЬНОЙ  ПРОГРАММЫ</w:t>
      </w:r>
    </w:p>
    <w:p w:rsidR="0035701D" w:rsidRDefault="0035701D" w:rsidP="0035701D">
      <w:pPr>
        <w:ind w:left="567" w:firstLine="0"/>
        <w:rPr>
          <w:sz w:val="18"/>
          <w:szCs w:val="18"/>
        </w:rPr>
      </w:pPr>
    </w:p>
    <w:p w:rsidR="0035701D" w:rsidRPr="003F02C7" w:rsidRDefault="0035701D" w:rsidP="0035701D">
      <w:pPr>
        <w:ind w:left="567" w:firstLine="0"/>
        <w:rPr>
          <w:sz w:val="18"/>
          <w:szCs w:val="18"/>
        </w:rPr>
      </w:pPr>
    </w:p>
    <w:p w:rsidR="003F02C7" w:rsidRPr="003F02C7" w:rsidRDefault="003F02C7" w:rsidP="003F02C7">
      <w:pPr>
        <w:ind w:left="0" w:firstLine="567"/>
        <w:rPr>
          <w:sz w:val="18"/>
          <w:szCs w:val="18"/>
        </w:rPr>
      </w:pPr>
    </w:p>
    <w:p w:rsidR="003F02C7" w:rsidRPr="003F02C7" w:rsidRDefault="003F02C7" w:rsidP="003F02C7">
      <w:pPr>
        <w:ind w:left="0" w:firstLine="567"/>
        <w:rPr>
          <w:sz w:val="18"/>
          <w:szCs w:val="18"/>
        </w:rPr>
      </w:pPr>
      <w:r w:rsidRPr="003F02C7">
        <w:rPr>
          <w:sz w:val="18"/>
          <w:szCs w:val="18"/>
        </w:rPr>
        <w:t xml:space="preserve">       Дорожное хозяйство является одной из отраслей экономики, развитие которой напрямую зависит от общего состояния экономики страны, и в тоже время дорожное хозяйство как один из элементов инфраструктуры экономики оказывает влияние на ее развитие.</w:t>
      </w:r>
    </w:p>
    <w:p w:rsidR="003F02C7" w:rsidRPr="003F02C7" w:rsidRDefault="003F02C7" w:rsidP="003F02C7">
      <w:pPr>
        <w:ind w:left="0" w:firstLine="567"/>
        <w:rPr>
          <w:sz w:val="18"/>
          <w:szCs w:val="18"/>
        </w:rPr>
      </w:pPr>
      <w:r w:rsidRPr="003F02C7">
        <w:rPr>
          <w:sz w:val="18"/>
          <w:szCs w:val="18"/>
        </w:rPr>
        <w:lastRenderedPageBreak/>
        <w:t xml:space="preserve">     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 За последнее десятилетие в поселении наблюдается ежегодное увеличение количества и протяженности дорог, что в свою очередь требует дополнительных расходов на их содержание. В составе </w:t>
      </w:r>
      <w:proofErr w:type="spellStart"/>
      <w:r w:rsidRPr="003F02C7">
        <w:rPr>
          <w:sz w:val="18"/>
          <w:szCs w:val="18"/>
        </w:rPr>
        <w:t>Хомутовского</w:t>
      </w:r>
      <w:proofErr w:type="spellEnd"/>
      <w:r w:rsidRPr="003F02C7">
        <w:rPr>
          <w:sz w:val="18"/>
          <w:szCs w:val="18"/>
        </w:rPr>
        <w:t xml:space="preserve"> муниципального образования 6 населенных пунктов. Все населенные пункты связаны между собой автомобильными дорогами общего пользования местного и регионального значения, общая протяженность которых  на 30.11.2020 года составляет 280, 845км., всего улиц и переулков – 501шт. </w:t>
      </w:r>
    </w:p>
    <w:p w:rsidR="0035701D" w:rsidRDefault="003F02C7" w:rsidP="003F02C7">
      <w:pPr>
        <w:ind w:left="0" w:firstLine="567"/>
        <w:rPr>
          <w:sz w:val="18"/>
          <w:szCs w:val="18"/>
        </w:rPr>
      </w:pPr>
      <w:r w:rsidRPr="003F02C7">
        <w:rPr>
          <w:sz w:val="18"/>
          <w:szCs w:val="18"/>
        </w:rPr>
        <w:t xml:space="preserve">                                                                                                                                                             </w:t>
      </w:r>
    </w:p>
    <w:p w:rsidR="0035701D" w:rsidRDefault="0035701D" w:rsidP="003F02C7">
      <w:pPr>
        <w:ind w:left="0" w:firstLine="567"/>
        <w:rPr>
          <w:sz w:val="18"/>
          <w:szCs w:val="18"/>
        </w:rPr>
      </w:pPr>
    </w:p>
    <w:p w:rsidR="0035701D" w:rsidRDefault="003F02C7" w:rsidP="003F02C7">
      <w:pPr>
        <w:ind w:left="0" w:firstLine="567"/>
        <w:rPr>
          <w:sz w:val="18"/>
          <w:szCs w:val="18"/>
        </w:rPr>
      </w:pPr>
      <w:r w:rsidRPr="003F02C7">
        <w:rPr>
          <w:sz w:val="18"/>
          <w:szCs w:val="18"/>
        </w:rPr>
        <w:t xml:space="preserve">     </w:t>
      </w:r>
    </w:p>
    <w:p w:rsidR="003F02C7" w:rsidRPr="003F02C7" w:rsidRDefault="003F02C7" w:rsidP="0035701D">
      <w:pPr>
        <w:ind w:left="0" w:firstLine="567"/>
        <w:jc w:val="right"/>
        <w:rPr>
          <w:sz w:val="18"/>
          <w:szCs w:val="18"/>
        </w:rPr>
      </w:pPr>
      <w:r w:rsidRPr="003F02C7">
        <w:rPr>
          <w:sz w:val="18"/>
          <w:szCs w:val="18"/>
        </w:rPr>
        <w:t xml:space="preserve"> </w:t>
      </w:r>
    </w:p>
    <w:p w:rsidR="003F02C7" w:rsidRDefault="003F02C7" w:rsidP="0035701D">
      <w:pPr>
        <w:ind w:left="0" w:firstLine="567"/>
        <w:jc w:val="center"/>
        <w:rPr>
          <w:sz w:val="18"/>
          <w:szCs w:val="18"/>
        </w:rPr>
      </w:pPr>
      <w:r w:rsidRPr="003F02C7">
        <w:rPr>
          <w:sz w:val="18"/>
          <w:szCs w:val="18"/>
        </w:rPr>
        <w:t xml:space="preserve">Протяженность автомобильных дорог и улично-дорожной сети местного значения в </w:t>
      </w:r>
      <w:proofErr w:type="spellStart"/>
      <w:r w:rsidRPr="003F02C7">
        <w:rPr>
          <w:sz w:val="18"/>
          <w:szCs w:val="18"/>
        </w:rPr>
        <w:t>Хомутовском</w:t>
      </w:r>
      <w:proofErr w:type="spellEnd"/>
      <w:r w:rsidRPr="003F02C7">
        <w:rPr>
          <w:sz w:val="18"/>
          <w:szCs w:val="18"/>
        </w:rPr>
        <w:t xml:space="preserve"> муниципальном образовании.</w:t>
      </w:r>
    </w:p>
    <w:p w:rsidR="0035701D" w:rsidRDefault="0035701D" w:rsidP="0035701D">
      <w:pPr>
        <w:ind w:left="0" w:firstLine="567"/>
        <w:jc w:val="right"/>
        <w:rPr>
          <w:sz w:val="18"/>
          <w:szCs w:val="18"/>
        </w:rPr>
      </w:pPr>
    </w:p>
    <w:p w:rsidR="0035701D" w:rsidRPr="003F02C7" w:rsidRDefault="0035701D" w:rsidP="0035701D">
      <w:pPr>
        <w:ind w:left="0" w:firstLine="567"/>
        <w:jc w:val="right"/>
        <w:rPr>
          <w:sz w:val="18"/>
          <w:szCs w:val="18"/>
        </w:rPr>
      </w:pPr>
      <w:r w:rsidRPr="0035701D">
        <w:rPr>
          <w:sz w:val="18"/>
          <w:szCs w:val="18"/>
        </w:rPr>
        <w:t>Таблица № 1.</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4"/>
        <w:gridCol w:w="4450"/>
        <w:gridCol w:w="4298"/>
      </w:tblGrid>
      <w:tr w:rsidR="003F02C7" w:rsidRPr="003F02C7" w:rsidTr="0035701D">
        <w:trPr>
          <w:trHeight w:val="264"/>
        </w:trPr>
        <w:tc>
          <w:tcPr>
            <w:tcW w:w="803" w:type="pct"/>
            <w:vMerge w:val="restart"/>
            <w:tcBorders>
              <w:top w:val="single" w:sz="4" w:space="0" w:color="000000"/>
              <w:left w:val="single" w:sz="4" w:space="0" w:color="000000"/>
              <w:bottom w:val="single" w:sz="4" w:space="0" w:color="000000"/>
              <w:right w:val="single" w:sz="4" w:space="0" w:color="000000"/>
            </w:tcBorders>
          </w:tcPr>
          <w:p w:rsidR="003F02C7" w:rsidRPr="003F02C7" w:rsidRDefault="003F02C7" w:rsidP="003F02C7">
            <w:pPr>
              <w:ind w:left="0" w:firstLine="567"/>
              <w:rPr>
                <w:sz w:val="18"/>
                <w:szCs w:val="18"/>
              </w:rPr>
            </w:pPr>
            <w:r w:rsidRPr="003F02C7">
              <w:rPr>
                <w:sz w:val="18"/>
                <w:szCs w:val="18"/>
              </w:rPr>
              <w:t>Н/</w:t>
            </w:r>
            <w:proofErr w:type="gramStart"/>
            <w:r w:rsidRPr="003F02C7">
              <w:rPr>
                <w:sz w:val="18"/>
                <w:szCs w:val="18"/>
              </w:rPr>
              <w:t>П</w:t>
            </w:r>
            <w:proofErr w:type="gramEnd"/>
          </w:p>
          <w:p w:rsidR="003F02C7" w:rsidRPr="003F02C7" w:rsidRDefault="003F02C7" w:rsidP="003F02C7">
            <w:pPr>
              <w:ind w:left="0" w:firstLine="567"/>
              <w:rPr>
                <w:sz w:val="18"/>
                <w:szCs w:val="18"/>
              </w:rPr>
            </w:pPr>
          </w:p>
        </w:tc>
        <w:tc>
          <w:tcPr>
            <w:tcW w:w="2135" w:type="pct"/>
            <w:vMerge w:val="restart"/>
            <w:tcBorders>
              <w:top w:val="single" w:sz="4" w:space="0" w:color="000000"/>
              <w:left w:val="single" w:sz="4" w:space="0" w:color="000000"/>
              <w:bottom w:val="single" w:sz="4" w:space="0" w:color="000000"/>
              <w:right w:val="single" w:sz="4" w:space="0" w:color="auto"/>
            </w:tcBorders>
            <w:hideMark/>
          </w:tcPr>
          <w:p w:rsidR="003F02C7" w:rsidRPr="003F02C7" w:rsidRDefault="003F02C7" w:rsidP="003F02C7">
            <w:pPr>
              <w:ind w:left="0" w:firstLine="567"/>
              <w:rPr>
                <w:sz w:val="18"/>
                <w:szCs w:val="18"/>
              </w:rPr>
            </w:pPr>
            <w:r w:rsidRPr="003F02C7">
              <w:rPr>
                <w:sz w:val="18"/>
                <w:szCs w:val="18"/>
              </w:rPr>
              <w:t>Наименование поселения</w:t>
            </w:r>
          </w:p>
        </w:tc>
        <w:tc>
          <w:tcPr>
            <w:tcW w:w="2063" w:type="pct"/>
            <w:vMerge w:val="restart"/>
            <w:tcBorders>
              <w:top w:val="single" w:sz="4" w:space="0" w:color="000000"/>
              <w:left w:val="single" w:sz="4" w:space="0" w:color="auto"/>
              <w:bottom w:val="single" w:sz="4" w:space="0" w:color="000000"/>
              <w:right w:val="single" w:sz="4" w:space="0" w:color="000000"/>
            </w:tcBorders>
            <w:hideMark/>
          </w:tcPr>
          <w:p w:rsidR="003F02C7" w:rsidRPr="003F02C7" w:rsidRDefault="003F02C7" w:rsidP="003F02C7">
            <w:pPr>
              <w:ind w:left="0" w:firstLine="567"/>
              <w:rPr>
                <w:sz w:val="18"/>
                <w:szCs w:val="18"/>
              </w:rPr>
            </w:pPr>
            <w:r w:rsidRPr="003F02C7">
              <w:rPr>
                <w:sz w:val="18"/>
                <w:szCs w:val="18"/>
              </w:rPr>
              <w:t>Общая протяженность</w:t>
            </w:r>
          </w:p>
          <w:p w:rsidR="003F02C7" w:rsidRPr="003F02C7" w:rsidRDefault="003F02C7" w:rsidP="003F02C7">
            <w:pPr>
              <w:ind w:left="0" w:firstLine="567"/>
              <w:rPr>
                <w:sz w:val="18"/>
                <w:szCs w:val="18"/>
              </w:rPr>
            </w:pPr>
            <w:r w:rsidRPr="003F02C7">
              <w:rPr>
                <w:sz w:val="18"/>
                <w:szCs w:val="18"/>
              </w:rPr>
              <w:t>дорог и улично-</w:t>
            </w:r>
          </w:p>
          <w:p w:rsidR="003F02C7" w:rsidRPr="003F02C7" w:rsidRDefault="003F02C7" w:rsidP="003F02C7">
            <w:pPr>
              <w:ind w:left="0" w:firstLine="567"/>
              <w:rPr>
                <w:sz w:val="18"/>
                <w:szCs w:val="18"/>
              </w:rPr>
            </w:pPr>
            <w:r w:rsidRPr="003F02C7">
              <w:rPr>
                <w:sz w:val="18"/>
                <w:szCs w:val="18"/>
              </w:rPr>
              <w:t xml:space="preserve">дорожной сети, </w:t>
            </w:r>
            <w:proofErr w:type="gramStart"/>
            <w:r w:rsidRPr="003F02C7">
              <w:rPr>
                <w:sz w:val="18"/>
                <w:szCs w:val="18"/>
              </w:rPr>
              <w:t>км</w:t>
            </w:r>
            <w:proofErr w:type="gramEnd"/>
          </w:p>
        </w:tc>
      </w:tr>
      <w:tr w:rsidR="003F02C7" w:rsidRPr="003F02C7" w:rsidTr="0035701D">
        <w:trPr>
          <w:trHeight w:val="653"/>
        </w:trPr>
        <w:tc>
          <w:tcPr>
            <w:tcW w:w="803" w:type="pct"/>
            <w:vMerge/>
            <w:tcBorders>
              <w:top w:val="single" w:sz="4" w:space="0" w:color="000000"/>
              <w:left w:val="single" w:sz="4" w:space="0" w:color="000000"/>
              <w:bottom w:val="single" w:sz="4" w:space="0" w:color="000000"/>
              <w:right w:val="single" w:sz="4" w:space="0" w:color="000000"/>
            </w:tcBorders>
            <w:vAlign w:val="center"/>
            <w:hideMark/>
          </w:tcPr>
          <w:p w:rsidR="003F02C7" w:rsidRPr="003F02C7" w:rsidRDefault="003F02C7" w:rsidP="003F02C7">
            <w:pPr>
              <w:ind w:left="0" w:firstLine="567"/>
              <w:rPr>
                <w:sz w:val="18"/>
                <w:szCs w:val="18"/>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3F02C7" w:rsidRPr="003F02C7" w:rsidRDefault="003F02C7" w:rsidP="003F02C7">
            <w:pPr>
              <w:ind w:left="0" w:firstLine="567"/>
              <w:rPr>
                <w:sz w:val="18"/>
                <w:szCs w:val="18"/>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3F02C7" w:rsidRPr="003F02C7" w:rsidRDefault="003F02C7" w:rsidP="003F02C7">
            <w:pPr>
              <w:ind w:left="0" w:firstLine="567"/>
              <w:rPr>
                <w:sz w:val="18"/>
                <w:szCs w:val="18"/>
              </w:rPr>
            </w:pPr>
          </w:p>
        </w:tc>
      </w:tr>
      <w:tr w:rsidR="003F02C7" w:rsidRPr="003F02C7" w:rsidTr="0035701D">
        <w:trPr>
          <w:trHeight w:val="357"/>
        </w:trPr>
        <w:tc>
          <w:tcPr>
            <w:tcW w:w="803" w:type="pct"/>
            <w:tcBorders>
              <w:top w:val="single" w:sz="4" w:space="0" w:color="000000"/>
              <w:left w:val="single" w:sz="4" w:space="0" w:color="000000"/>
              <w:bottom w:val="single" w:sz="4" w:space="0" w:color="000000"/>
              <w:right w:val="single" w:sz="4" w:space="0" w:color="000000"/>
            </w:tcBorders>
            <w:hideMark/>
          </w:tcPr>
          <w:p w:rsidR="003F02C7" w:rsidRPr="003F02C7" w:rsidRDefault="003F02C7" w:rsidP="003F02C7">
            <w:pPr>
              <w:ind w:left="0" w:firstLine="567"/>
              <w:rPr>
                <w:sz w:val="18"/>
                <w:szCs w:val="18"/>
              </w:rPr>
            </w:pPr>
            <w:r w:rsidRPr="003F02C7">
              <w:rPr>
                <w:sz w:val="18"/>
                <w:szCs w:val="18"/>
              </w:rPr>
              <w:t>1.</w:t>
            </w:r>
          </w:p>
        </w:tc>
        <w:tc>
          <w:tcPr>
            <w:tcW w:w="2135" w:type="pct"/>
            <w:tcBorders>
              <w:top w:val="single" w:sz="4" w:space="0" w:color="000000"/>
              <w:left w:val="single" w:sz="4" w:space="0" w:color="000000"/>
              <w:bottom w:val="single" w:sz="4" w:space="0" w:color="000000"/>
              <w:right w:val="single" w:sz="4" w:space="0" w:color="auto"/>
            </w:tcBorders>
            <w:hideMark/>
          </w:tcPr>
          <w:p w:rsidR="003F02C7" w:rsidRPr="003F02C7" w:rsidRDefault="003F02C7" w:rsidP="003F02C7">
            <w:pPr>
              <w:ind w:left="0" w:firstLine="567"/>
              <w:rPr>
                <w:sz w:val="18"/>
                <w:szCs w:val="18"/>
              </w:rPr>
            </w:pPr>
            <w:r w:rsidRPr="003F02C7">
              <w:rPr>
                <w:sz w:val="18"/>
                <w:szCs w:val="18"/>
              </w:rPr>
              <w:t>с. Хомутово</w:t>
            </w:r>
          </w:p>
        </w:tc>
        <w:tc>
          <w:tcPr>
            <w:tcW w:w="2063" w:type="pct"/>
            <w:tcBorders>
              <w:top w:val="single" w:sz="4" w:space="0" w:color="000000"/>
              <w:left w:val="single" w:sz="4" w:space="0" w:color="auto"/>
              <w:bottom w:val="single" w:sz="4" w:space="0" w:color="000000"/>
              <w:right w:val="single" w:sz="4" w:space="0" w:color="000000"/>
            </w:tcBorders>
            <w:hideMark/>
          </w:tcPr>
          <w:p w:rsidR="003F02C7" w:rsidRPr="003F02C7" w:rsidRDefault="003F02C7" w:rsidP="003F02C7">
            <w:pPr>
              <w:ind w:left="0" w:firstLine="567"/>
              <w:rPr>
                <w:sz w:val="18"/>
                <w:szCs w:val="18"/>
              </w:rPr>
            </w:pPr>
            <w:r w:rsidRPr="003F02C7">
              <w:rPr>
                <w:sz w:val="18"/>
                <w:szCs w:val="18"/>
              </w:rPr>
              <w:t>159,761</w:t>
            </w:r>
          </w:p>
        </w:tc>
      </w:tr>
      <w:tr w:rsidR="003F02C7" w:rsidRPr="003F02C7" w:rsidTr="0035701D">
        <w:trPr>
          <w:trHeight w:val="335"/>
        </w:trPr>
        <w:tc>
          <w:tcPr>
            <w:tcW w:w="803" w:type="pct"/>
            <w:tcBorders>
              <w:top w:val="single" w:sz="4" w:space="0" w:color="000000"/>
              <w:left w:val="single" w:sz="4" w:space="0" w:color="000000"/>
              <w:bottom w:val="single" w:sz="4" w:space="0" w:color="000000"/>
              <w:right w:val="single" w:sz="4" w:space="0" w:color="000000"/>
            </w:tcBorders>
            <w:hideMark/>
          </w:tcPr>
          <w:p w:rsidR="003F02C7" w:rsidRPr="003F02C7" w:rsidRDefault="003F02C7" w:rsidP="003F02C7">
            <w:pPr>
              <w:ind w:left="0" w:firstLine="567"/>
              <w:rPr>
                <w:sz w:val="18"/>
                <w:szCs w:val="18"/>
              </w:rPr>
            </w:pPr>
            <w:r w:rsidRPr="003F02C7">
              <w:rPr>
                <w:sz w:val="18"/>
                <w:szCs w:val="18"/>
              </w:rPr>
              <w:t>2.</w:t>
            </w:r>
          </w:p>
        </w:tc>
        <w:tc>
          <w:tcPr>
            <w:tcW w:w="2135" w:type="pct"/>
            <w:tcBorders>
              <w:top w:val="single" w:sz="4" w:space="0" w:color="000000"/>
              <w:left w:val="single" w:sz="4" w:space="0" w:color="000000"/>
              <w:bottom w:val="single" w:sz="4" w:space="0" w:color="000000"/>
              <w:right w:val="single" w:sz="4" w:space="0" w:color="auto"/>
            </w:tcBorders>
            <w:hideMark/>
          </w:tcPr>
          <w:p w:rsidR="003F02C7" w:rsidRPr="003F02C7" w:rsidRDefault="003F02C7" w:rsidP="003F02C7">
            <w:pPr>
              <w:ind w:left="0" w:firstLine="567"/>
              <w:rPr>
                <w:sz w:val="18"/>
                <w:szCs w:val="18"/>
              </w:rPr>
            </w:pPr>
            <w:r w:rsidRPr="003F02C7">
              <w:rPr>
                <w:sz w:val="18"/>
                <w:szCs w:val="18"/>
              </w:rPr>
              <w:t>д. Куда</w:t>
            </w:r>
          </w:p>
        </w:tc>
        <w:tc>
          <w:tcPr>
            <w:tcW w:w="2063" w:type="pct"/>
            <w:tcBorders>
              <w:top w:val="single" w:sz="4" w:space="0" w:color="000000"/>
              <w:left w:val="single" w:sz="4" w:space="0" w:color="auto"/>
              <w:bottom w:val="single" w:sz="4" w:space="0" w:color="000000"/>
              <w:right w:val="single" w:sz="4" w:space="0" w:color="000000"/>
            </w:tcBorders>
            <w:hideMark/>
          </w:tcPr>
          <w:p w:rsidR="003F02C7" w:rsidRPr="003F02C7" w:rsidRDefault="003F02C7" w:rsidP="003F02C7">
            <w:pPr>
              <w:ind w:left="0" w:firstLine="567"/>
              <w:rPr>
                <w:sz w:val="18"/>
                <w:szCs w:val="18"/>
              </w:rPr>
            </w:pPr>
            <w:r w:rsidRPr="003F02C7">
              <w:rPr>
                <w:sz w:val="18"/>
                <w:szCs w:val="18"/>
              </w:rPr>
              <w:t>58, 225</w:t>
            </w:r>
          </w:p>
        </w:tc>
      </w:tr>
      <w:tr w:rsidR="003F02C7" w:rsidRPr="003F02C7" w:rsidTr="0035701D">
        <w:trPr>
          <w:trHeight w:val="287"/>
        </w:trPr>
        <w:tc>
          <w:tcPr>
            <w:tcW w:w="803" w:type="pct"/>
            <w:tcBorders>
              <w:top w:val="single" w:sz="4" w:space="0" w:color="000000"/>
              <w:left w:val="single" w:sz="4" w:space="0" w:color="000000"/>
              <w:bottom w:val="single" w:sz="4" w:space="0" w:color="000000"/>
              <w:right w:val="single" w:sz="4" w:space="0" w:color="000000"/>
            </w:tcBorders>
            <w:hideMark/>
          </w:tcPr>
          <w:p w:rsidR="003F02C7" w:rsidRPr="003F02C7" w:rsidRDefault="003F02C7" w:rsidP="003F02C7">
            <w:pPr>
              <w:ind w:left="0" w:firstLine="567"/>
              <w:rPr>
                <w:sz w:val="18"/>
                <w:szCs w:val="18"/>
              </w:rPr>
            </w:pPr>
            <w:r w:rsidRPr="003F02C7">
              <w:rPr>
                <w:sz w:val="18"/>
                <w:szCs w:val="18"/>
              </w:rPr>
              <w:t>3.</w:t>
            </w:r>
          </w:p>
        </w:tc>
        <w:tc>
          <w:tcPr>
            <w:tcW w:w="2135" w:type="pct"/>
            <w:tcBorders>
              <w:top w:val="single" w:sz="4" w:space="0" w:color="000000"/>
              <w:left w:val="single" w:sz="4" w:space="0" w:color="000000"/>
              <w:bottom w:val="single" w:sz="4" w:space="0" w:color="000000"/>
              <w:right w:val="single" w:sz="4" w:space="0" w:color="auto"/>
            </w:tcBorders>
            <w:hideMark/>
          </w:tcPr>
          <w:p w:rsidR="003F02C7" w:rsidRPr="003F02C7" w:rsidRDefault="003F02C7" w:rsidP="003F02C7">
            <w:pPr>
              <w:ind w:left="0" w:firstLine="567"/>
              <w:rPr>
                <w:sz w:val="18"/>
                <w:szCs w:val="18"/>
              </w:rPr>
            </w:pPr>
            <w:r w:rsidRPr="003F02C7">
              <w:rPr>
                <w:sz w:val="18"/>
                <w:szCs w:val="18"/>
              </w:rPr>
              <w:t>д. Позднякова</w:t>
            </w:r>
          </w:p>
        </w:tc>
        <w:tc>
          <w:tcPr>
            <w:tcW w:w="2063" w:type="pct"/>
            <w:tcBorders>
              <w:top w:val="single" w:sz="4" w:space="0" w:color="000000"/>
              <w:left w:val="single" w:sz="4" w:space="0" w:color="auto"/>
              <w:bottom w:val="single" w:sz="4" w:space="0" w:color="000000"/>
              <w:right w:val="single" w:sz="4" w:space="0" w:color="000000"/>
            </w:tcBorders>
            <w:hideMark/>
          </w:tcPr>
          <w:p w:rsidR="003F02C7" w:rsidRPr="003F02C7" w:rsidRDefault="003F02C7" w:rsidP="003F02C7">
            <w:pPr>
              <w:ind w:left="0" w:firstLine="567"/>
              <w:rPr>
                <w:sz w:val="18"/>
                <w:szCs w:val="18"/>
              </w:rPr>
            </w:pPr>
            <w:r w:rsidRPr="003F02C7">
              <w:rPr>
                <w:sz w:val="18"/>
                <w:szCs w:val="18"/>
              </w:rPr>
              <w:t xml:space="preserve"> 6,958</w:t>
            </w:r>
          </w:p>
        </w:tc>
      </w:tr>
      <w:tr w:rsidR="003F02C7" w:rsidRPr="003F02C7" w:rsidTr="0035701D">
        <w:trPr>
          <w:trHeight w:val="287"/>
        </w:trPr>
        <w:tc>
          <w:tcPr>
            <w:tcW w:w="803" w:type="pct"/>
            <w:tcBorders>
              <w:top w:val="single" w:sz="4" w:space="0" w:color="000000"/>
              <w:left w:val="single" w:sz="4" w:space="0" w:color="000000"/>
              <w:bottom w:val="single" w:sz="4" w:space="0" w:color="000000"/>
              <w:right w:val="single" w:sz="4" w:space="0" w:color="000000"/>
            </w:tcBorders>
            <w:hideMark/>
          </w:tcPr>
          <w:p w:rsidR="003F02C7" w:rsidRPr="003F02C7" w:rsidRDefault="003F02C7" w:rsidP="003F02C7">
            <w:pPr>
              <w:ind w:left="0" w:firstLine="567"/>
              <w:rPr>
                <w:sz w:val="18"/>
                <w:szCs w:val="18"/>
              </w:rPr>
            </w:pPr>
            <w:r w:rsidRPr="003F02C7">
              <w:rPr>
                <w:sz w:val="18"/>
                <w:szCs w:val="18"/>
              </w:rPr>
              <w:t>4</w:t>
            </w:r>
          </w:p>
        </w:tc>
        <w:tc>
          <w:tcPr>
            <w:tcW w:w="2135" w:type="pct"/>
            <w:tcBorders>
              <w:top w:val="single" w:sz="4" w:space="0" w:color="000000"/>
              <w:left w:val="single" w:sz="4" w:space="0" w:color="000000"/>
              <w:bottom w:val="single" w:sz="4" w:space="0" w:color="000000"/>
              <w:right w:val="single" w:sz="4" w:space="0" w:color="auto"/>
            </w:tcBorders>
            <w:hideMark/>
          </w:tcPr>
          <w:p w:rsidR="003F02C7" w:rsidRPr="003F02C7" w:rsidRDefault="003F02C7" w:rsidP="003F02C7">
            <w:pPr>
              <w:ind w:left="0" w:firstLine="567"/>
              <w:rPr>
                <w:sz w:val="18"/>
                <w:szCs w:val="18"/>
              </w:rPr>
            </w:pPr>
            <w:proofErr w:type="spellStart"/>
            <w:r w:rsidRPr="003F02C7">
              <w:rPr>
                <w:sz w:val="18"/>
                <w:szCs w:val="18"/>
              </w:rPr>
              <w:t>д</w:t>
            </w:r>
            <w:proofErr w:type="gramStart"/>
            <w:r w:rsidRPr="003F02C7">
              <w:rPr>
                <w:sz w:val="18"/>
                <w:szCs w:val="18"/>
              </w:rPr>
              <w:t>.Т</w:t>
            </w:r>
            <w:proofErr w:type="gramEnd"/>
            <w:r w:rsidRPr="003F02C7">
              <w:rPr>
                <w:sz w:val="18"/>
                <w:szCs w:val="18"/>
              </w:rPr>
              <w:t>алька</w:t>
            </w:r>
            <w:proofErr w:type="spellEnd"/>
          </w:p>
        </w:tc>
        <w:tc>
          <w:tcPr>
            <w:tcW w:w="2063" w:type="pct"/>
            <w:tcBorders>
              <w:top w:val="single" w:sz="4" w:space="0" w:color="000000"/>
              <w:left w:val="single" w:sz="4" w:space="0" w:color="auto"/>
              <w:bottom w:val="single" w:sz="4" w:space="0" w:color="000000"/>
              <w:right w:val="single" w:sz="4" w:space="0" w:color="000000"/>
            </w:tcBorders>
            <w:hideMark/>
          </w:tcPr>
          <w:p w:rsidR="003F02C7" w:rsidRPr="003F02C7" w:rsidRDefault="003F02C7" w:rsidP="003F02C7">
            <w:pPr>
              <w:ind w:left="0" w:firstLine="567"/>
              <w:rPr>
                <w:sz w:val="18"/>
                <w:szCs w:val="18"/>
              </w:rPr>
            </w:pPr>
            <w:r w:rsidRPr="003F02C7">
              <w:rPr>
                <w:sz w:val="18"/>
                <w:szCs w:val="18"/>
              </w:rPr>
              <w:t xml:space="preserve"> 14,841</w:t>
            </w:r>
          </w:p>
        </w:tc>
      </w:tr>
      <w:tr w:rsidR="003F02C7" w:rsidRPr="003F02C7" w:rsidTr="0035701D">
        <w:trPr>
          <w:trHeight w:val="287"/>
        </w:trPr>
        <w:tc>
          <w:tcPr>
            <w:tcW w:w="803" w:type="pct"/>
            <w:tcBorders>
              <w:top w:val="single" w:sz="4" w:space="0" w:color="000000"/>
              <w:left w:val="single" w:sz="4" w:space="0" w:color="000000"/>
              <w:bottom w:val="single" w:sz="4" w:space="0" w:color="000000"/>
              <w:right w:val="single" w:sz="4" w:space="0" w:color="000000"/>
            </w:tcBorders>
            <w:hideMark/>
          </w:tcPr>
          <w:p w:rsidR="003F02C7" w:rsidRPr="003F02C7" w:rsidRDefault="003F02C7" w:rsidP="003F02C7">
            <w:pPr>
              <w:ind w:left="0" w:firstLine="567"/>
              <w:rPr>
                <w:sz w:val="18"/>
                <w:szCs w:val="18"/>
              </w:rPr>
            </w:pPr>
            <w:r w:rsidRPr="003F02C7">
              <w:rPr>
                <w:sz w:val="18"/>
                <w:szCs w:val="18"/>
              </w:rPr>
              <w:t>5.</w:t>
            </w:r>
          </w:p>
        </w:tc>
        <w:tc>
          <w:tcPr>
            <w:tcW w:w="2135" w:type="pct"/>
            <w:tcBorders>
              <w:top w:val="single" w:sz="4" w:space="0" w:color="000000"/>
              <w:left w:val="single" w:sz="4" w:space="0" w:color="000000"/>
              <w:bottom w:val="single" w:sz="4" w:space="0" w:color="000000"/>
              <w:right w:val="single" w:sz="4" w:space="0" w:color="auto"/>
            </w:tcBorders>
            <w:hideMark/>
          </w:tcPr>
          <w:p w:rsidR="003F02C7" w:rsidRPr="003F02C7" w:rsidRDefault="003F02C7" w:rsidP="003F02C7">
            <w:pPr>
              <w:ind w:left="0" w:firstLine="567"/>
              <w:rPr>
                <w:sz w:val="18"/>
                <w:szCs w:val="18"/>
              </w:rPr>
            </w:pPr>
            <w:proofErr w:type="spellStart"/>
            <w:r w:rsidRPr="003F02C7">
              <w:rPr>
                <w:sz w:val="18"/>
                <w:szCs w:val="18"/>
              </w:rPr>
              <w:t>п</w:t>
            </w:r>
            <w:proofErr w:type="gramStart"/>
            <w:r w:rsidRPr="003F02C7">
              <w:rPr>
                <w:sz w:val="18"/>
                <w:szCs w:val="18"/>
              </w:rPr>
              <w:t>.Г</w:t>
            </w:r>
            <w:proofErr w:type="gramEnd"/>
            <w:r w:rsidRPr="003F02C7">
              <w:rPr>
                <w:sz w:val="18"/>
                <w:szCs w:val="18"/>
              </w:rPr>
              <w:t>орный</w:t>
            </w:r>
            <w:proofErr w:type="spellEnd"/>
          </w:p>
        </w:tc>
        <w:tc>
          <w:tcPr>
            <w:tcW w:w="2063" w:type="pct"/>
            <w:tcBorders>
              <w:top w:val="single" w:sz="4" w:space="0" w:color="000000"/>
              <w:left w:val="single" w:sz="4" w:space="0" w:color="auto"/>
              <w:bottom w:val="single" w:sz="4" w:space="0" w:color="000000"/>
              <w:right w:val="single" w:sz="4" w:space="0" w:color="000000"/>
            </w:tcBorders>
            <w:hideMark/>
          </w:tcPr>
          <w:p w:rsidR="003F02C7" w:rsidRPr="003F02C7" w:rsidRDefault="003F02C7" w:rsidP="003F02C7">
            <w:pPr>
              <w:ind w:left="0" w:firstLine="567"/>
              <w:rPr>
                <w:sz w:val="18"/>
                <w:szCs w:val="18"/>
              </w:rPr>
            </w:pPr>
            <w:r w:rsidRPr="003F02C7">
              <w:rPr>
                <w:sz w:val="18"/>
                <w:szCs w:val="18"/>
              </w:rPr>
              <w:t xml:space="preserve"> 8,988</w:t>
            </w:r>
          </w:p>
        </w:tc>
      </w:tr>
      <w:tr w:rsidR="003F02C7" w:rsidRPr="003F02C7" w:rsidTr="0035701D">
        <w:trPr>
          <w:trHeight w:val="287"/>
        </w:trPr>
        <w:tc>
          <w:tcPr>
            <w:tcW w:w="803" w:type="pct"/>
            <w:tcBorders>
              <w:top w:val="single" w:sz="4" w:space="0" w:color="000000"/>
              <w:left w:val="single" w:sz="4" w:space="0" w:color="000000"/>
              <w:bottom w:val="single" w:sz="4" w:space="0" w:color="000000"/>
              <w:right w:val="single" w:sz="4" w:space="0" w:color="000000"/>
            </w:tcBorders>
            <w:hideMark/>
          </w:tcPr>
          <w:p w:rsidR="003F02C7" w:rsidRPr="003F02C7" w:rsidRDefault="003F02C7" w:rsidP="003F02C7">
            <w:pPr>
              <w:ind w:left="0" w:firstLine="567"/>
              <w:rPr>
                <w:sz w:val="18"/>
                <w:szCs w:val="18"/>
              </w:rPr>
            </w:pPr>
            <w:r w:rsidRPr="003F02C7">
              <w:rPr>
                <w:sz w:val="18"/>
                <w:szCs w:val="18"/>
              </w:rPr>
              <w:t>6.</w:t>
            </w:r>
          </w:p>
        </w:tc>
        <w:tc>
          <w:tcPr>
            <w:tcW w:w="2135" w:type="pct"/>
            <w:tcBorders>
              <w:top w:val="single" w:sz="4" w:space="0" w:color="000000"/>
              <w:left w:val="single" w:sz="4" w:space="0" w:color="000000"/>
              <w:bottom w:val="single" w:sz="4" w:space="0" w:color="000000"/>
              <w:right w:val="single" w:sz="4" w:space="0" w:color="auto"/>
            </w:tcBorders>
            <w:hideMark/>
          </w:tcPr>
          <w:p w:rsidR="003F02C7" w:rsidRPr="003F02C7" w:rsidRDefault="003F02C7" w:rsidP="003F02C7">
            <w:pPr>
              <w:ind w:left="0" w:firstLine="567"/>
              <w:rPr>
                <w:sz w:val="18"/>
                <w:szCs w:val="18"/>
              </w:rPr>
            </w:pPr>
            <w:proofErr w:type="spellStart"/>
            <w:r w:rsidRPr="003F02C7">
              <w:rPr>
                <w:sz w:val="18"/>
                <w:szCs w:val="18"/>
              </w:rPr>
              <w:t>п</w:t>
            </w:r>
            <w:proofErr w:type="gramStart"/>
            <w:r w:rsidRPr="003F02C7">
              <w:rPr>
                <w:sz w:val="18"/>
                <w:szCs w:val="18"/>
              </w:rPr>
              <w:t>.П</w:t>
            </w:r>
            <w:proofErr w:type="gramEnd"/>
            <w:r w:rsidRPr="003F02C7">
              <w:rPr>
                <w:sz w:val="18"/>
                <w:szCs w:val="18"/>
              </w:rPr>
              <w:t>лишкино</w:t>
            </w:r>
            <w:proofErr w:type="spellEnd"/>
          </w:p>
        </w:tc>
        <w:tc>
          <w:tcPr>
            <w:tcW w:w="2063" w:type="pct"/>
            <w:tcBorders>
              <w:top w:val="single" w:sz="4" w:space="0" w:color="000000"/>
              <w:left w:val="single" w:sz="4" w:space="0" w:color="auto"/>
              <w:bottom w:val="single" w:sz="4" w:space="0" w:color="000000"/>
              <w:right w:val="single" w:sz="4" w:space="0" w:color="000000"/>
            </w:tcBorders>
            <w:hideMark/>
          </w:tcPr>
          <w:p w:rsidR="003F02C7" w:rsidRPr="003F02C7" w:rsidRDefault="003F02C7" w:rsidP="003F02C7">
            <w:pPr>
              <w:ind w:left="0" w:firstLine="567"/>
              <w:rPr>
                <w:sz w:val="18"/>
                <w:szCs w:val="18"/>
              </w:rPr>
            </w:pPr>
            <w:r w:rsidRPr="003F02C7">
              <w:rPr>
                <w:sz w:val="18"/>
                <w:szCs w:val="18"/>
              </w:rPr>
              <w:t>28,511</w:t>
            </w:r>
          </w:p>
        </w:tc>
      </w:tr>
      <w:tr w:rsidR="003F02C7" w:rsidRPr="003F02C7" w:rsidTr="0035701D">
        <w:trPr>
          <w:trHeight w:val="300"/>
        </w:trPr>
        <w:tc>
          <w:tcPr>
            <w:tcW w:w="803" w:type="pct"/>
            <w:tcBorders>
              <w:top w:val="single" w:sz="4" w:space="0" w:color="000000"/>
              <w:left w:val="single" w:sz="4" w:space="0" w:color="000000"/>
              <w:bottom w:val="single" w:sz="4" w:space="0" w:color="000000"/>
              <w:right w:val="single" w:sz="4" w:space="0" w:color="000000"/>
            </w:tcBorders>
            <w:hideMark/>
          </w:tcPr>
          <w:p w:rsidR="003F02C7" w:rsidRPr="003F02C7" w:rsidRDefault="003F02C7" w:rsidP="003F02C7">
            <w:pPr>
              <w:ind w:left="0" w:firstLine="567"/>
              <w:rPr>
                <w:sz w:val="18"/>
                <w:szCs w:val="18"/>
              </w:rPr>
            </w:pPr>
            <w:r w:rsidRPr="003F02C7">
              <w:rPr>
                <w:sz w:val="18"/>
                <w:szCs w:val="18"/>
              </w:rPr>
              <w:t>7.</w:t>
            </w:r>
          </w:p>
        </w:tc>
        <w:tc>
          <w:tcPr>
            <w:tcW w:w="2135" w:type="pct"/>
            <w:tcBorders>
              <w:top w:val="single" w:sz="4" w:space="0" w:color="000000"/>
              <w:left w:val="single" w:sz="4" w:space="0" w:color="000000"/>
              <w:bottom w:val="single" w:sz="4" w:space="0" w:color="000000"/>
              <w:right w:val="single" w:sz="4" w:space="0" w:color="auto"/>
            </w:tcBorders>
            <w:hideMark/>
          </w:tcPr>
          <w:p w:rsidR="003F02C7" w:rsidRPr="003F02C7" w:rsidRDefault="003F02C7" w:rsidP="003F02C7">
            <w:pPr>
              <w:ind w:left="0" w:firstLine="567"/>
              <w:rPr>
                <w:sz w:val="18"/>
                <w:szCs w:val="18"/>
              </w:rPr>
            </w:pPr>
            <w:r w:rsidRPr="003F02C7">
              <w:rPr>
                <w:sz w:val="18"/>
                <w:szCs w:val="18"/>
              </w:rPr>
              <w:t>Итого:</w:t>
            </w:r>
          </w:p>
        </w:tc>
        <w:tc>
          <w:tcPr>
            <w:tcW w:w="2063" w:type="pct"/>
            <w:tcBorders>
              <w:top w:val="single" w:sz="4" w:space="0" w:color="000000"/>
              <w:left w:val="single" w:sz="4" w:space="0" w:color="auto"/>
              <w:bottom w:val="single" w:sz="4" w:space="0" w:color="000000"/>
              <w:right w:val="single" w:sz="4" w:space="0" w:color="000000"/>
            </w:tcBorders>
            <w:hideMark/>
          </w:tcPr>
          <w:p w:rsidR="003F02C7" w:rsidRPr="003F02C7" w:rsidRDefault="003F02C7" w:rsidP="003F02C7">
            <w:pPr>
              <w:ind w:left="0" w:firstLine="567"/>
              <w:rPr>
                <w:sz w:val="18"/>
                <w:szCs w:val="18"/>
              </w:rPr>
            </w:pPr>
            <w:r w:rsidRPr="003F02C7">
              <w:rPr>
                <w:sz w:val="18"/>
                <w:szCs w:val="18"/>
              </w:rPr>
              <w:t>280,845</w:t>
            </w:r>
          </w:p>
        </w:tc>
      </w:tr>
    </w:tbl>
    <w:p w:rsidR="003F02C7" w:rsidRPr="003F02C7" w:rsidRDefault="003F02C7" w:rsidP="000E79A5">
      <w:pPr>
        <w:tabs>
          <w:tab w:val="left" w:pos="567"/>
        </w:tabs>
        <w:ind w:left="0" w:firstLine="567"/>
        <w:rPr>
          <w:sz w:val="18"/>
          <w:szCs w:val="18"/>
        </w:rPr>
      </w:pPr>
      <w:r w:rsidRPr="003F02C7">
        <w:rPr>
          <w:sz w:val="18"/>
          <w:szCs w:val="18"/>
        </w:rPr>
        <w:t xml:space="preserve">         Дорожная инфраструктура в поселении представлена следующими объектами:</w:t>
      </w:r>
    </w:p>
    <w:p w:rsidR="003F02C7" w:rsidRPr="003F02C7" w:rsidRDefault="003F02C7" w:rsidP="000E79A5">
      <w:pPr>
        <w:tabs>
          <w:tab w:val="left" w:pos="567"/>
        </w:tabs>
        <w:ind w:left="0" w:firstLine="567"/>
        <w:rPr>
          <w:sz w:val="18"/>
          <w:szCs w:val="18"/>
        </w:rPr>
      </w:pPr>
      <w:r w:rsidRPr="003F02C7">
        <w:rPr>
          <w:sz w:val="18"/>
          <w:szCs w:val="18"/>
        </w:rPr>
        <w:t xml:space="preserve">-        мостовой переход через </w:t>
      </w:r>
      <w:proofErr w:type="spellStart"/>
      <w:r w:rsidRPr="003F02C7">
        <w:rPr>
          <w:sz w:val="18"/>
          <w:szCs w:val="18"/>
        </w:rPr>
        <w:t>р</w:t>
      </w:r>
      <w:proofErr w:type="gramStart"/>
      <w:r w:rsidRPr="003F02C7">
        <w:rPr>
          <w:sz w:val="18"/>
          <w:szCs w:val="18"/>
        </w:rPr>
        <w:t>.К</w:t>
      </w:r>
      <w:proofErr w:type="gramEnd"/>
      <w:r w:rsidRPr="003F02C7">
        <w:rPr>
          <w:sz w:val="18"/>
          <w:szCs w:val="18"/>
        </w:rPr>
        <w:t>уда</w:t>
      </w:r>
      <w:proofErr w:type="spellEnd"/>
      <w:r w:rsidRPr="003F02C7">
        <w:rPr>
          <w:sz w:val="18"/>
          <w:szCs w:val="18"/>
        </w:rPr>
        <w:t xml:space="preserve"> по дороге на кладбище;</w:t>
      </w:r>
    </w:p>
    <w:p w:rsidR="003F02C7" w:rsidRPr="003F02C7" w:rsidRDefault="003F02C7" w:rsidP="000E79A5">
      <w:pPr>
        <w:tabs>
          <w:tab w:val="left" w:pos="567"/>
        </w:tabs>
        <w:ind w:left="0" w:firstLine="567"/>
        <w:rPr>
          <w:sz w:val="18"/>
          <w:szCs w:val="18"/>
        </w:rPr>
      </w:pPr>
      <w:r w:rsidRPr="003F02C7">
        <w:rPr>
          <w:sz w:val="18"/>
          <w:szCs w:val="18"/>
        </w:rPr>
        <w:t>-        дорожные знаки;</w:t>
      </w:r>
    </w:p>
    <w:p w:rsidR="003F02C7" w:rsidRPr="003F02C7" w:rsidRDefault="003F02C7" w:rsidP="000E79A5">
      <w:pPr>
        <w:tabs>
          <w:tab w:val="left" w:pos="567"/>
        </w:tabs>
        <w:ind w:left="0" w:firstLine="567"/>
        <w:rPr>
          <w:sz w:val="18"/>
          <w:szCs w:val="18"/>
        </w:rPr>
      </w:pPr>
      <w:r w:rsidRPr="003F02C7">
        <w:rPr>
          <w:sz w:val="18"/>
          <w:szCs w:val="18"/>
        </w:rPr>
        <w:t>-  уличное освещение на дорогах местного значения, остановочными павильонами.</w:t>
      </w:r>
    </w:p>
    <w:p w:rsidR="003F02C7" w:rsidRPr="003F02C7" w:rsidRDefault="003F02C7" w:rsidP="000E79A5">
      <w:pPr>
        <w:tabs>
          <w:tab w:val="left" w:pos="567"/>
        </w:tabs>
        <w:ind w:left="0" w:firstLine="567"/>
        <w:rPr>
          <w:sz w:val="18"/>
          <w:szCs w:val="18"/>
        </w:rPr>
      </w:pPr>
      <w:r w:rsidRPr="003F02C7">
        <w:rPr>
          <w:sz w:val="18"/>
          <w:szCs w:val="18"/>
        </w:rPr>
        <w:t xml:space="preserve">        Основной проблемой дорожного хозяйства </w:t>
      </w:r>
      <w:proofErr w:type="spellStart"/>
      <w:r w:rsidRPr="003F02C7">
        <w:rPr>
          <w:sz w:val="18"/>
          <w:szCs w:val="18"/>
        </w:rPr>
        <w:t>Хомутовского</w:t>
      </w:r>
      <w:proofErr w:type="spellEnd"/>
      <w:r w:rsidRPr="003F02C7">
        <w:rPr>
          <w:sz w:val="18"/>
          <w:szCs w:val="18"/>
        </w:rPr>
        <w:t xml:space="preserve"> муниципального образования является высокая доля автомобильных дорог общего пользования местного значения не соответствующих нормативным требованиям по транспортно-эксплуатационным показателям. Из-за ограниченных финансовых возможностей местного бюджета деятельность в сфере дорожного хозяйства направлена главным образом на обеспечение элементарных условий безопасности дорожного движения и бесперебойного проезда транспортных средств. Однако этих работ недостаточно для того чтобы в полной мере   привести в соответствие с нормативными требованиями всю улично-дорожную сеть поселения.</w:t>
      </w:r>
    </w:p>
    <w:p w:rsidR="003F02C7" w:rsidRPr="003F02C7" w:rsidRDefault="003F02C7" w:rsidP="000E79A5">
      <w:pPr>
        <w:tabs>
          <w:tab w:val="left" w:pos="567"/>
        </w:tabs>
        <w:ind w:left="0" w:firstLine="567"/>
        <w:rPr>
          <w:sz w:val="18"/>
          <w:szCs w:val="18"/>
        </w:rPr>
      </w:pPr>
      <w:r w:rsidRPr="003F02C7">
        <w:rPr>
          <w:sz w:val="18"/>
          <w:szCs w:val="18"/>
        </w:rPr>
        <w:t xml:space="preserve">       Основными проблемами в сфере дорожного хозяйства </w:t>
      </w:r>
      <w:proofErr w:type="spellStart"/>
      <w:r w:rsidRPr="003F02C7">
        <w:rPr>
          <w:sz w:val="18"/>
          <w:szCs w:val="18"/>
        </w:rPr>
        <w:t>Хомутовского</w:t>
      </w:r>
      <w:proofErr w:type="spellEnd"/>
      <w:r w:rsidRPr="003F02C7">
        <w:rPr>
          <w:sz w:val="18"/>
          <w:szCs w:val="18"/>
        </w:rPr>
        <w:t xml:space="preserve"> муниципального образования являются:</w:t>
      </w:r>
    </w:p>
    <w:p w:rsidR="003F02C7" w:rsidRPr="003F02C7" w:rsidRDefault="003F02C7" w:rsidP="000E79A5">
      <w:pPr>
        <w:tabs>
          <w:tab w:val="left" w:pos="567"/>
        </w:tabs>
        <w:ind w:left="0" w:firstLine="567"/>
        <w:rPr>
          <w:sz w:val="18"/>
          <w:szCs w:val="18"/>
        </w:rPr>
      </w:pPr>
      <w:r w:rsidRPr="003F02C7">
        <w:rPr>
          <w:sz w:val="18"/>
          <w:szCs w:val="18"/>
        </w:rPr>
        <w:t>-   значительный износ дорожной сети и дорожной инфраструктуры, отсутствие твердого покрытия на значительной части дорог, несоответствие дорог современным нагрузкам по прочности и по ровности дорожного покрытия;</w:t>
      </w:r>
    </w:p>
    <w:p w:rsidR="003F02C7" w:rsidRPr="003F02C7" w:rsidRDefault="003F02C7" w:rsidP="000E79A5">
      <w:pPr>
        <w:tabs>
          <w:tab w:val="left" w:pos="567"/>
        </w:tabs>
        <w:ind w:left="0" w:firstLine="567"/>
        <w:rPr>
          <w:sz w:val="18"/>
          <w:szCs w:val="18"/>
        </w:rPr>
      </w:pPr>
      <w:r w:rsidRPr="003F02C7">
        <w:rPr>
          <w:sz w:val="18"/>
          <w:szCs w:val="18"/>
        </w:rPr>
        <w:t>-   значительный разброс населенных пунктов по территории поселения;</w:t>
      </w:r>
    </w:p>
    <w:p w:rsidR="003F02C7" w:rsidRPr="003F02C7" w:rsidRDefault="003F02C7" w:rsidP="000E79A5">
      <w:pPr>
        <w:tabs>
          <w:tab w:val="left" w:pos="567"/>
        </w:tabs>
        <w:ind w:left="0" w:firstLine="567"/>
        <w:rPr>
          <w:sz w:val="18"/>
          <w:szCs w:val="18"/>
        </w:rPr>
      </w:pPr>
      <w:r w:rsidRPr="003F02C7">
        <w:rPr>
          <w:sz w:val="18"/>
          <w:szCs w:val="18"/>
        </w:rPr>
        <w:t>- недостаток финансовых средств в местном бюджете на выполнение полномочий по осуществлению дорожной деятельности;</w:t>
      </w:r>
    </w:p>
    <w:p w:rsidR="003F02C7" w:rsidRPr="003F02C7" w:rsidRDefault="003F02C7" w:rsidP="000E79A5">
      <w:pPr>
        <w:tabs>
          <w:tab w:val="left" w:pos="567"/>
        </w:tabs>
        <w:ind w:left="0" w:firstLine="567"/>
        <w:rPr>
          <w:sz w:val="18"/>
          <w:szCs w:val="18"/>
        </w:rPr>
      </w:pPr>
      <w:r w:rsidRPr="003F02C7">
        <w:rPr>
          <w:sz w:val="18"/>
          <w:szCs w:val="18"/>
        </w:rPr>
        <w:t xml:space="preserve"> </w:t>
      </w:r>
      <w:proofErr w:type="gramStart"/>
      <w:r w:rsidRPr="003F02C7">
        <w:rPr>
          <w:sz w:val="18"/>
          <w:szCs w:val="18"/>
        </w:rPr>
        <w:t>- недостаточное количество о в муниципальном образовании специализированной техники;</w:t>
      </w:r>
      <w:proofErr w:type="gramEnd"/>
    </w:p>
    <w:p w:rsidR="003F02C7" w:rsidRPr="003F02C7" w:rsidRDefault="003F02C7" w:rsidP="000E79A5">
      <w:pPr>
        <w:tabs>
          <w:tab w:val="left" w:pos="567"/>
        </w:tabs>
        <w:ind w:left="0" w:firstLine="567"/>
        <w:rPr>
          <w:sz w:val="18"/>
          <w:szCs w:val="18"/>
        </w:rPr>
      </w:pPr>
      <w:r w:rsidRPr="003F02C7">
        <w:rPr>
          <w:sz w:val="18"/>
          <w:szCs w:val="18"/>
        </w:rPr>
        <w:t xml:space="preserve">  -    недостаточное освещение улично-дорожной сети.</w:t>
      </w:r>
    </w:p>
    <w:p w:rsidR="003F02C7" w:rsidRPr="003F02C7" w:rsidRDefault="003F02C7" w:rsidP="000E79A5">
      <w:pPr>
        <w:tabs>
          <w:tab w:val="left" w:pos="567"/>
        </w:tabs>
        <w:ind w:left="0" w:firstLine="567"/>
        <w:rPr>
          <w:sz w:val="18"/>
          <w:szCs w:val="18"/>
        </w:rPr>
      </w:pPr>
      <w:r w:rsidRPr="003F02C7">
        <w:rPr>
          <w:sz w:val="18"/>
          <w:szCs w:val="18"/>
        </w:rPr>
        <w:t xml:space="preserve">      Возникновению и усугублению указанных проблем способствовало недостаточное финансовое обеспечение дорожной деятельности в отношении автомобильных дорог общего местного значения </w:t>
      </w:r>
      <w:proofErr w:type="spellStart"/>
      <w:r w:rsidRPr="003F02C7">
        <w:rPr>
          <w:sz w:val="18"/>
          <w:szCs w:val="18"/>
        </w:rPr>
        <w:t>Хомутовского</w:t>
      </w:r>
      <w:proofErr w:type="spellEnd"/>
      <w:r w:rsidRPr="003F02C7">
        <w:rPr>
          <w:sz w:val="18"/>
          <w:szCs w:val="18"/>
        </w:rPr>
        <w:t xml:space="preserve"> муниципального образования на протяжении ряда лет.</w:t>
      </w:r>
    </w:p>
    <w:p w:rsidR="003F02C7" w:rsidRPr="003F02C7" w:rsidRDefault="003F02C7" w:rsidP="000E79A5">
      <w:pPr>
        <w:tabs>
          <w:tab w:val="left" w:pos="567"/>
        </w:tabs>
        <w:ind w:left="0" w:firstLine="567"/>
        <w:rPr>
          <w:sz w:val="18"/>
          <w:szCs w:val="18"/>
        </w:rPr>
      </w:pPr>
      <w:r w:rsidRPr="003F02C7">
        <w:rPr>
          <w:sz w:val="18"/>
          <w:szCs w:val="18"/>
        </w:rPr>
        <w:t xml:space="preserve">      Для решения указанных проблем необходимо следующее:</w:t>
      </w:r>
    </w:p>
    <w:p w:rsidR="003F02C7" w:rsidRPr="003F02C7" w:rsidRDefault="003F02C7" w:rsidP="000E79A5">
      <w:pPr>
        <w:tabs>
          <w:tab w:val="left" w:pos="567"/>
        </w:tabs>
        <w:ind w:left="0" w:firstLine="567"/>
        <w:rPr>
          <w:sz w:val="18"/>
          <w:szCs w:val="18"/>
        </w:rPr>
      </w:pPr>
      <w:r w:rsidRPr="003F02C7">
        <w:rPr>
          <w:sz w:val="18"/>
          <w:szCs w:val="18"/>
        </w:rPr>
        <w:t xml:space="preserve">- проведение ремонта и реконструкция автомобильных дорог общего местного значения </w:t>
      </w:r>
      <w:proofErr w:type="spellStart"/>
      <w:r w:rsidRPr="003F02C7">
        <w:rPr>
          <w:sz w:val="18"/>
          <w:szCs w:val="18"/>
        </w:rPr>
        <w:t>Хомутовского</w:t>
      </w:r>
      <w:proofErr w:type="spellEnd"/>
      <w:r w:rsidRPr="003F02C7">
        <w:rPr>
          <w:sz w:val="18"/>
          <w:szCs w:val="18"/>
        </w:rPr>
        <w:t xml:space="preserve"> муниципального образования;</w:t>
      </w:r>
    </w:p>
    <w:p w:rsidR="003F02C7" w:rsidRPr="003F02C7" w:rsidRDefault="003F02C7" w:rsidP="000E79A5">
      <w:pPr>
        <w:tabs>
          <w:tab w:val="left" w:pos="567"/>
        </w:tabs>
        <w:ind w:left="0" w:firstLine="567"/>
        <w:rPr>
          <w:sz w:val="18"/>
          <w:szCs w:val="18"/>
        </w:rPr>
      </w:pPr>
      <w:r w:rsidRPr="003F02C7">
        <w:rPr>
          <w:sz w:val="18"/>
          <w:szCs w:val="18"/>
        </w:rPr>
        <w:t xml:space="preserve">- организация круглогодичного содержания автомобильных дорог общего пользования местного значения </w:t>
      </w:r>
      <w:proofErr w:type="spellStart"/>
      <w:r w:rsidRPr="003F02C7">
        <w:rPr>
          <w:sz w:val="18"/>
          <w:szCs w:val="18"/>
        </w:rPr>
        <w:t>Хомутовского</w:t>
      </w:r>
      <w:proofErr w:type="spellEnd"/>
      <w:r w:rsidRPr="003F02C7">
        <w:rPr>
          <w:sz w:val="18"/>
          <w:szCs w:val="18"/>
        </w:rPr>
        <w:t xml:space="preserve"> муниципального образования в соответствии с нормативными требованиями;</w:t>
      </w:r>
    </w:p>
    <w:p w:rsidR="003F02C7" w:rsidRPr="003F02C7" w:rsidRDefault="003F02C7" w:rsidP="000E79A5">
      <w:pPr>
        <w:tabs>
          <w:tab w:val="left" w:pos="567"/>
        </w:tabs>
        <w:ind w:left="0" w:firstLine="567"/>
        <w:rPr>
          <w:sz w:val="18"/>
          <w:szCs w:val="18"/>
        </w:rPr>
      </w:pPr>
      <w:r w:rsidRPr="003F02C7">
        <w:rPr>
          <w:sz w:val="18"/>
          <w:szCs w:val="18"/>
        </w:rPr>
        <w:t>-   разработка проектно-сметной документации с целью проведения капитального ремонта и вхождения в областную программу «Развитие дорожного хозяйства Иркутской области» на 2019-2024 годы.</w:t>
      </w:r>
    </w:p>
    <w:p w:rsidR="003F02C7" w:rsidRPr="003F02C7" w:rsidRDefault="003F02C7" w:rsidP="000E79A5">
      <w:pPr>
        <w:tabs>
          <w:tab w:val="left" w:pos="567"/>
        </w:tabs>
        <w:ind w:left="0" w:firstLine="567"/>
        <w:rPr>
          <w:sz w:val="18"/>
          <w:szCs w:val="18"/>
        </w:rPr>
      </w:pPr>
      <w:r w:rsidRPr="003F02C7">
        <w:rPr>
          <w:sz w:val="18"/>
          <w:szCs w:val="18"/>
        </w:rPr>
        <w:t xml:space="preserve">       Долгосрочное планирование дорожно-хозяйственной деятельности,       основанное на формировании муниципальной программы ремонта и содержание автомобильных дорог общего пользования местного значения </w:t>
      </w:r>
      <w:proofErr w:type="spellStart"/>
      <w:r w:rsidRPr="003F02C7">
        <w:rPr>
          <w:sz w:val="18"/>
          <w:szCs w:val="18"/>
        </w:rPr>
        <w:t>Хомутовского</w:t>
      </w:r>
      <w:proofErr w:type="spellEnd"/>
      <w:r w:rsidRPr="003F02C7">
        <w:rPr>
          <w:sz w:val="18"/>
          <w:szCs w:val="18"/>
        </w:rPr>
        <w:t xml:space="preserve"> муниципального образования, позволит применить принципы бюджетного планирования, ориентированного на результат, с наибольшей эффективностью использования финансовых ресурсов при четко определенных приоритетах развития отрасли.</w:t>
      </w:r>
    </w:p>
    <w:p w:rsidR="003F02C7" w:rsidRPr="003F02C7" w:rsidRDefault="003F02C7" w:rsidP="000E79A5">
      <w:pPr>
        <w:tabs>
          <w:tab w:val="left" w:pos="567"/>
        </w:tabs>
        <w:ind w:left="0" w:firstLine="567"/>
        <w:rPr>
          <w:sz w:val="18"/>
          <w:szCs w:val="18"/>
        </w:rPr>
      </w:pPr>
      <w:r w:rsidRPr="003F02C7">
        <w:rPr>
          <w:sz w:val="18"/>
          <w:szCs w:val="18"/>
        </w:rPr>
        <w:t xml:space="preserve">         Реализация мероприятий по ремонту и содержанию сети автомобильных</w:t>
      </w:r>
    </w:p>
    <w:p w:rsidR="003F02C7" w:rsidRPr="003F02C7" w:rsidRDefault="003F02C7" w:rsidP="000E79A5">
      <w:pPr>
        <w:tabs>
          <w:tab w:val="left" w:pos="567"/>
        </w:tabs>
        <w:ind w:left="0" w:firstLine="567"/>
        <w:rPr>
          <w:sz w:val="18"/>
          <w:szCs w:val="18"/>
        </w:rPr>
      </w:pPr>
      <w:r w:rsidRPr="003F02C7">
        <w:rPr>
          <w:sz w:val="18"/>
          <w:szCs w:val="18"/>
        </w:rPr>
        <w:t xml:space="preserve">дорог общего пользования местного значения </w:t>
      </w:r>
      <w:proofErr w:type="spellStart"/>
      <w:r w:rsidRPr="003F02C7">
        <w:rPr>
          <w:sz w:val="18"/>
          <w:szCs w:val="18"/>
        </w:rPr>
        <w:t>Хомутовского</w:t>
      </w:r>
      <w:proofErr w:type="spellEnd"/>
      <w:r w:rsidRPr="003F02C7">
        <w:rPr>
          <w:sz w:val="18"/>
          <w:szCs w:val="18"/>
        </w:rPr>
        <w:t xml:space="preserve"> муниципального образования позволит достигнуть более сбалансированного социально-экономического развития поселения, а также будет способствовать экономическому росту </w:t>
      </w:r>
      <w:proofErr w:type="spellStart"/>
      <w:r w:rsidRPr="003F02C7">
        <w:rPr>
          <w:sz w:val="18"/>
          <w:szCs w:val="18"/>
        </w:rPr>
        <w:t>Хомутовского</w:t>
      </w:r>
      <w:proofErr w:type="spellEnd"/>
      <w:r w:rsidRPr="003F02C7">
        <w:rPr>
          <w:sz w:val="18"/>
          <w:szCs w:val="18"/>
        </w:rPr>
        <w:t xml:space="preserve"> муниципального образования.</w:t>
      </w:r>
    </w:p>
    <w:p w:rsidR="003F02C7" w:rsidRPr="003F02C7" w:rsidRDefault="003F02C7" w:rsidP="000E79A5">
      <w:pPr>
        <w:tabs>
          <w:tab w:val="left" w:pos="567"/>
        </w:tabs>
        <w:ind w:left="0" w:firstLine="567"/>
        <w:rPr>
          <w:sz w:val="18"/>
          <w:szCs w:val="18"/>
        </w:rPr>
      </w:pPr>
      <w:r w:rsidRPr="003F02C7">
        <w:rPr>
          <w:sz w:val="18"/>
          <w:szCs w:val="18"/>
        </w:rPr>
        <w:t xml:space="preserve">         Реализация мероприятий по безопасности дорожного движения позволит сконцентрировать ресурсы из областного и местных бюджетов на реализацию мероприятий, в сфере обеспечения безопасности дорожного движения, в целом снизить аварийность на дорогах </w:t>
      </w:r>
      <w:proofErr w:type="spellStart"/>
      <w:r w:rsidRPr="003F02C7">
        <w:rPr>
          <w:sz w:val="18"/>
          <w:szCs w:val="18"/>
        </w:rPr>
        <w:t>Хомутовского</w:t>
      </w:r>
      <w:proofErr w:type="spellEnd"/>
      <w:r w:rsidRPr="003F02C7">
        <w:rPr>
          <w:sz w:val="18"/>
          <w:szCs w:val="18"/>
        </w:rPr>
        <w:t xml:space="preserve"> муниципального образования сохранить жизнь и здоровье граждан.</w:t>
      </w:r>
    </w:p>
    <w:p w:rsidR="003F02C7" w:rsidRPr="003F02C7" w:rsidRDefault="003F02C7" w:rsidP="000E79A5">
      <w:pPr>
        <w:tabs>
          <w:tab w:val="left" w:pos="567"/>
        </w:tabs>
        <w:ind w:left="0" w:firstLine="567"/>
        <w:rPr>
          <w:sz w:val="18"/>
          <w:szCs w:val="18"/>
        </w:rPr>
      </w:pPr>
      <w:r w:rsidRPr="003F02C7">
        <w:rPr>
          <w:sz w:val="18"/>
          <w:szCs w:val="18"/>
        </w:rPr>
        <w:t xml:space="preserve">        Ежегодный прирост населения более чем на 7%  соответственно приводит к увеличению парка транспортных средств и интенсивности движения автотранспорта, что  при ограниченных финансовых возможностях  местного бюджета приводит к накоплению объемов отложенного ремонта и содержанию автомобильных дорог. При этом имеется тенденция к увеличению объемов перевозки грузов автомобильным транспортом за счет изменения структуры спроса на перевозки, в которой возрастает роль большегрузных перевозок потребительских товаров, </w:t>
      </w:r>
      <w:proofErr w:type="spellStart"/>
      <w:r w:rsidRPr="003F02C7">
        <w:rPr>
          <w:sz w:val="18"/>
          <w:szCs w:val="18"/>
        </w:rPr>
        <w:t>лесопродукции</w:t>
      </w:r>
      <w:proofErr w:type="spellEnd"/>
      <w:r w:rsidRPr="003F02C7">
        <w:rPr>
          <w:sz w:val="18"/>
          <w:szCs w:val="18"/>
        </w:rPr>
        <w:t>, инертных материалов (</w:t>
      </w:r>
      <w:proofErr w:type="spellStart"/>
      <w:r w:rsidRPr="003F02C7">
        <w:rPr>
          <w:sz w:val="18"/>
          <w:szCs w:val="18"/>
        </w:rPr>
        <w:t>пгс</w:t>
      </w:r>
      <w:proofErr w:type="spellEnd"/>
      <w:r w:rsidRPr="003F02C7">
        <w:rPr>
          <w:sz w:val="18"/>
          <w:szCs w:val="18"/>
        </w:rPr>
        <w:t>, глина, песок, грунт).</w:t>
      </w:r>
    </w:p>
    <w:p w:rsidR="003F02C7" w:rsidRPr="003F02C7" w:rsidRDefault="003F02C7" w:rsidP="003F02C7">
      <w:pPr>
        <w:ind w:left="0" w:firstLine="567"/>
        <w:rPr>
          <w:sz w:val="18"/>
          <w:szCs w:val="18"/>
        </w:rPr>
      </w:pPr>
      <w:r w:rsidRPr="003F02C7">
        <w:rPr>
          <w:sz w:val="18"/>
          <w:szCs w:val="18"/>
        </w:rPr>
        <w:t xml:space="preserve">       Из-за ограниченных финансовых возможностей местного бюджета деятельность в сфере дорожного хозяйства направлена главным образом на обеспечение элементарных условий безопасности дорожного движения и бесперебойного проезда </w:t>
      </w:r>
      <w:r w:rsidRPr="003F02C7">
        <w:rPr>
          <w:sz w:val="18"/>
          <w:szCs w:val="18"/>
        </w:rPr>
        <w:lastRenderedPageBreak/>
        <w:t>транспортных средств. Однако этих работ недостаточно для приведения в соответствие с нормативными требованиями всей улично-дорожной сети поселения.</w:t>
      </w:r>
    </w:p>
    <w:p w:rsidR="003F02C7" w:rsidRPr="000E79A5" w:rsidRDefault="003F02C7" w:rsidP="003F02C7">
      <w:pPr>
        <w:ind w:left="0" w:firstLine="567"/>
        <w:rPr>
          <w:b/>
          <w:sz w:val="18"/>
          <w:szCs w:val="18"/>
        </w:rPr>
      </w:pPr>
    </w:p>
    <w:p w:rsidR="003F02C7" w:rsidRPr="000E79A5" w:rsidRDefault="003F02C7" w:rsidP="003F02C7">
      <w:pPr>
        <w:ind w:left="0" w:firstLine="567"/>
        <w:rPr>
          <w:b/>
          <w:sz w:val="18"/>
          <w:szCs w:val="18"/>
        </w:rPr>
      </w:pPr>
      <w:r w:rsidRPr="000E79A5">
        <w:rPr>
          <w:b/>
          <w:sz w:val="18"/>
          <w:szCs w:val="18"/>
        </w:rPr>
        <w:t>3. СОДЕРЖАНИЕ ПРОБЛЕМЫ И ОБОСНОВАНИЕ НЕОБХОДИМОСТИ ЕЕ РЕШЕНИЯ.</w:t>
      </w:r>
    </w:p>
    <w:p w:rsidR="003F02C7" w:rsidRPr="003F02C7" w:rsidRDefault="003F02C7" w:rsidP="003F02C7">
      <w:pPr>
        <w:ind w:left="0" w:firstLine="567"/>
        <w:rPr>
          <w:sz w:val="18"/>
          <w:szCs w:val="18"/>
        </w:rPr>
      </w:pPr>
      <w:r w:rsidRPr="003F02C7">
        <w:rPr>
          <w:sz w:val="18"/>
          <w:szCs w:val="18"/>
        </w:rPr>
        <w:t xml:space="preserve">      Вопрос ремонта муниципальных автомобильных дорог общего пользования местного значения в связи со стремительным увеличением застройки и соответственно с увеличением протяженности дорог является одной из основных проблем </w:t>
      </w:r>
      <w:proofErr w:type="spellStart"/>
      <w:r w:rsidRPr="003F02C7">
        <w:rPr>
          <w:sz w:val="18"/>
          <w:szCs w:val="18"/>
        </w:rPr>
        <w:t>Хомутовского</w:t>
      </w:r>
      <w:proofErr w:type="spellEnd"/>
      <w:r w:rsidRPr="003F02C7">
        <w:rPr>
          <w:sz w:val="18"/>
          <w:szCs w:val="18"/>
        </w:rPr>
        <w:t xml:space="preserve"> МО на протяжении последних лет. Основная причина стремительный рост числа машин и нехватка денежных средств на проведение ремонтных работ.</w:t>
      </w:r>
    </w:p>
    <w:p w:rsidR="003F02C7" w:rsidRPr="003F02C7" w:rsidRDefault="003F02C7" w:rsidP="003F02C7">
      <w:pPr>
        <w:ind w:left="0" w:firstLine="567"/>
        <w:rPr>
          <w:sz w:val="18"/>
          <w:szCs w:val="18"/>
        </w:rPr>
      </w:pPr>
      <w:r w:rsidRPr="003F02C7">
        <w:rPr>
          <w:sz w:val="18"/>
          <w:szCs w:val="18"/>
        </w:rPr>
        <w:t>На сегодняшний день, значительная часть автомобильных дорог отстает от требований, предъявляемых возросшей интенсивностью движения и составом транспортного потока. По-прежнему остаются актуальными следующие проблемы:</w:t>
      </w:r>
    </w:p>
    <w:p w:rsidR="003F02C7" w:rsidRPr="003F02C7" w:rsidRDefault="003F02C7" w:rsidP="003F02C7">
      <w:pPr>
        <w:ind w:left="0" w:firstLine="567"/>
        <w:rPr>
          <w:sz w:val="18"/>
          <w:szCs w:val="18"/>
        </w:rPr>
      </w:pPr>
      <w:r w:rsidRPr="003F02C7">
        <w:rPr>
          <w:sz w:val="18"/>
          <w:szCs w:val="18"/>
        </w:rPr>
        <w:t>- ухудшение транспортно-эксплуатационного состояния автомобильных дорог вследствие несоблюдения межремонтных сроков;</w:t>
      </w:r>
    </w:p>
    <w:p w:rsidR="003F02C7" w:rsidRPr="003F02C7" w:rsidRDefault="003F02C7" w:rsidP="003F02C7">
      <w:pPr>
        <w:ind w:left="0" w:firstLine="567"/>
        <w:rPr>
          <w:sz w:val="18"/>
          <w:szCs w:val="18"/>
        </w:rPr>
      </w:pPr>
      <w:r w:rsidRPr="003F02C7">
        <w:rPr>
          <w:sz w:val="18"/>
          <w:szCs w:val="18"/>
        </w:rPr>
        <w:t xml:space="preserve"> - недостаточное финансовое  обеспечение расходов на содержание, ремонт и капитальный ремонт автомобильных дорог;</w:t>
      </w:r>
    </w:p>
    <w:p w:rsidR="003F02C7" w:rsidRPr="003F02C7" w:rsidRDefault="003F02C7" w:rsidP="003F02C7">
      <w:pPr>
        <w:ind w:left="0" w:firstLine="567"/>
        <w:rPr>
          <w:sz w:val="18"/>
          <w:szCs w:val="18"/>
        </w:rPr>
      </w:pPr>
      <w:r w:rsidRPr="003F02C7">
        <w:rPr>
          <w:sz w:val="18"/>
          <w:szCs w:val="18"/>
        </w:rPr>
        <w:t>-  отсутствие капитальных ремонтов.</w:t>
      </w:r>
    </w:p>
    <w:p w:rsidR="003F02C7" w:rsidRPr="003F02C7" w:rsidRDefault="003F02C7" w:rsidP="003F02C7">
      <w:pPr>
        <w:ind w:left="0" w:firstLine="567"/>
        <w:rPr>
          <w:sz w:val="18"/>
          <w:szCs w:val="18"/>
        </w:rPr>
      </w:pPr>
      <w:r w:rsidRPr="003F02C7">
        <w:rPr>
          <w:sz w:val="18"/>
          <w:szCs w:val="18"/>
        </w:rPr>
        <w:t>Безопасность дорожного движения является одной из важных социально-экономических и демографических задач Российской Федерации. В ряде стратегических и программных документах вопросы обеспечения безопасности дорожного движения определены в качестве приоритетов социально-экономического развития Российской Федерации.</w:t>
      </w:r>
    </w:p>
    <w:p w:rsidR="003F02C7" w:rsidRPr="003F02C7" w:rsidRDefault="003F02C7" w:rsidP="003F02C7">
      <w:pPr>
        <w:numPr>
          <w:ilvl w:val="0"/>
          <w:numId w:val="15"/>
        </w:numPr>
        <w:ind w:left="0" w:firstLine="567"/>
        <w:rPr>
          <w:sz w:val="18"/>
          <w:szCs w:val="18"/>
        </w:rPr>
      </w:pPr>
      <w:r w:rsidRPr="003F02C7">
        <w:rPr>
          <w:sz w:val="18"/>
          <w:szCs w:val="18"/>
        </w:rPr>
        <w:t xml:space="preserve"> ЦЕЛИ  И ЗАДАЧИ МУНИЦИПАЛЬНОЙ ПРОГРАММЫ.</w:t>
      </w:r>
    </w:p>
    <w:p w:rsidR="003F02C7" w:rsidRPr="003F02C7" w:rsidRDefault="003F02C7" w:rsidP="003F02C7">
      <w:pPr>
        <w:ind w:left="0" w:firstLine="567"/>
        <w:rPr>
          <w:sz w:val="18"/>
          <w:szCs w:val="18"/>
        </w:rPr>
      </w:pPr>
      <w:r w:rsidRPr="003F02C7">
        <w:rPr>
          <w:sz w:val="18"/>
          <w:szCs w:val="18"/>
        </w:rPr>
        <w:t xml:space="preserve">   Основной целью Программы является обеспечение бесперебойного и безопасного    функционирования дорожного хозяйства.</w:t>
      </w:r>
    </w:p>
    <w:p w:rsidR="003F02C7" w:rsidRPr="003F02C7" w:rsidRDefault="003F02C7" w:rsidP="003F02C7">
      <w:pPr>
        <w:ind w:left="0" w:firstLine="567"/>
        <w:rPr>
          <w:sz w:val="18"/>
          <w:szCs w:val="18"/>
        </w:rPr>
      </w:pPr>
      <w:r w:rsidRPr="003F02C7">
        <w:rPr>
          <w:sz w:val="18"/>
          <w:szCs w:val="18"/>
        </w:rPr>
        <w:t>Для достижения указанной цели необходимо решение следующих задач:</w:t>
      </w:r>
    </w:p>
    <w:p w:rsidR="003F02C7" w:rsidRPr="003F02C7" w:rsidRDefault="003F02C7" w:rsidP="003F02C7">
      <w:pPr>
        <w:numPr>
          <w:ilvl w:val="0"/>
          <w:numId w:val="16"/>
        </w:numPr>
        <w:ind w:left="0" w:firstLine="567"/>
        <w:rPr>
          <w:sz w:val="18"/>
          <w:szCs w:val="18"/>
        </w:rPr>
      </w:pPr>
      <w:r w:rsidRPr="003F02C7">
        <w:rPr>
          <w:sz w:val="18"/>
          <w:szCs w:val="18"/>
        </w:rPr>
        <w:t>Сохранение и развитие автомобильных дорог общего пользования местного значения, развитие дорожной инфраструктуры.</w:t>
      </w:r>
    </w:p>
    <w:p w:rsidR="003F02C7" w:rsidRPr="003F02C7" w:rsidRDefault="003F02C7" w:rsidP="003F02C7">
      <w:pPr>
        <w:numPr>
          <w:ilvl w:val="0"/>
          <w:numId w:val="16"/>
        </w:numPr>
        <w:ind w:left="0" w:firstLine="567"/>
        <w:rPr>
          <w:sz w:val="18"/>
          <w:szCs w:val="18"/>
        </w:rPr>
      </w:pPr>
      <w:r w:rsidRPr="003F02C7">
        <w:rPr>
          <w:sz w:val="18"/>
          <w:szCs w:val="18"/>
        </w:rPr>
        <w:t xml:space="preserve">Сокращение ДТП на автомобильных дорогах общего пользования местного значения, находящихся в границах </w:t>
      </w:r>
      <w:proofErr w:type="spellStart"/>
      <w:r w:rsidRPr="003F02C7">
        <w:rPr>
          <w:sz w:val="18"/>
          <w:szCs w:val="18"/>
        </w:rPr>
        <w:t>Хомутовского</w:t>
      </w:r>
      <w:proofErr w:type="spellEnd"/>
      <w:r w:rsidRPr="003F02C7">
        <w:rPr>
          <w:sz w:val="18"/>
          <w:szCs w:val="18"/>
        </w:rPr>
        <w:t xml:space="preserve"> МО.</w:t>
      </w:r>
    </w:p>
    <w:p w:rsidR="003F02C7" w:rsidRPr="003F02C7" w:rsidRDefault="003F02C7" w:rsidP="003F02C7">
      <w:pPr>
        <w:ind w:left="0" w:firstLine="567"/>
        <w:rPr>
          <w:sz w:val="18"/>
          <w:szCs w:val="18"/>
        </w:rPr>
      </w:pPr>
      <w:r w:rsidRPr="003F02C7">
        <w:rPr>
          <w:sz w:val="18"/>
          <w:szCs w:val="18"/>
        </w:rPr>
        <w:t xml:space="preserve">Выполнение задач обеспечит социально-экономические потребности населения и позволит существенно повысить уровень безопасности дорожного движения, снизить показатели аварийности </w:t>
      </w:r>
      <w:proofErr w:type="gramStart"/>
      <w:r w:rsidRPr="003F02C7">
        <w:rPr>
          <w:sz w:val="18"/>
          <w:szCs w:val="18"/>
        </w:rPr>
        <w:t>и</w:t>
      </w:r>
      <w:proofErr w:type="gramEnd"/>
      <w:r w:rsidRPr="003F02C7">
        <w:rPr>
          <w:sz w:val="18"/>
          <w:szCs w:val="18"/>
        </w:rPr>
        <w:t xml:space="preserve"> следовательно, уменьшить социальную остроту проблемы.</w:t>
      </w:r>
    </w:p>
    <w:p w:rsidR="003F02C7" w:rsidRPr="003F02C7" w:rsidRDefault="003F02C7" w:rsidP="003F02C7">
      <w:pPr>
        <w:ind w:left="0" w:firstLine="567"/>
        <w:rPr>
          <w:sz w:val="18"/>
          <w:szCs w:val="18"/>
        </w:rPr>
      </w:pPr>
      <w:r w:rsidRPr="003F02C7">
        <w:rPr>
          <w:sz w:val="18"/>
          <w:szCs w:val="18"/>
        </w:rPr>
        <w:t xml:space="preserve">         Реализацию Программы предполагается осуществлять в течение 5–</w:t>
      </w:r>
      <w:proofErr w:type="spellStart"/>
      <w:r w:rsidRPr="003F02C7">
        <w:rPr>
          <w:sz w:val="18"/>
          <w:szCs w:val="18"/>
        </w:rPr>
        <w:t>ти</w:t>
      </w:r>
      <w:proofErr w:type="spellEnd"/>
      <w:r w:rsidRPr="003F02C7">
        <w:rPr>
          <w:sz w:val="18"/>
          <w:szCs w:val="18"/>
        </w:rPr>
        <w:t xml:space="preserve"> лет с 2020 по 2024 годы.</w:t>
      </w:r>
    </w:p>
    <w:p w:rsidR="003F02C7" w:rsidRPr="003F02C7" w:rsidRDefault="003F02C7" w:rsidP="003F02C7">
      <w:pPr>
        <w:ind w:left="0" w:firstLine="567"/>
        <w:rPr>
          <w:sz w:val="18"/>
          <w:szCs w:val="18"/>
        </w:rPr>
      </w:pPr>
    </w:p>
    <w:p w:rsidR="003F02C7" w:rsidRPr="000E79A5" w:rsidRDefault="003F02C7" w:rsidP="003F02C7">
      <w:pPr>
        <w:ind w:left="0" w:firstLine="567"/>
        <w:rPr>
          <w:b/>
          <w:sz w:val="18"/>
          <w:szCs w:val="18"/>
        </w:rPr>
      </w:pPr>
      <w:r w:rsidRPr="000E79A5">
        <w:rPr>
          <w:b/>
          <w:sz w:val="18"/>
          <w:szCs w:val="18"/>
        </w:rPr>
        <w:t xml:space="preserve">  5. СРОКИ РЕАЛИЗАЦИИ И РЕСУРСНОЕ ОБЕСПЕЧЕНИЕ МУНИЦИПАЛЬНОЙ ПРОГРАММЫ.</w:t>
      </w:r>
    </w:p>
    <w:p w:rsidR="003F02C7" w:rsidRPr="003F02C7" w:rsidRDefault="003F02C7" w:rsidP="003F02C7">
      <w:pPr>
        <w:ind w:left="0" w:firstLine="567"/>
        <w:rPr>
          <w:sz w:val="18"/>
          <w:szCs w:val="18"/>
        </w:rPr>
      </w:pPr>
    </w:p>
    <w:p w:rsidR="003F02C7" w:rsidRPr="003F02C7" w:rsidRDefault="003F02C7" w:rsidP="003F02C7">
      <w:pPr>
        <w:ind w:left="0" w:firstLine="567"/>
        <w:rPr>
          <w:sz w:val="18"/>
          <w:szCs w:val="18"/>
        </w:rPr>
      </w:pPr>
      <w:r w:rsidRPr="003F02C7">
        <w:rPr>
          <w:sz w:val="18"/>
          <w:szCs w:val="18"/>
        </w:rPr>
        <w:t xml:space="preserve">       Финансирование муниципальной программы осуществляется за счет средств местного бюджета и иных источников и программ.</w:t>
      </w:r>
    </w:p>
    <w:p w:rsidR="003F02C7" w:rsidRPr="003F02C7" w:rsidRDefault="003F02C7" w:rsidP="003F02C7">
      <w:pPr>
        <w:ind w:left="0" w:firstLine="567"/>
        <w:rPr>
          <w:sz w:val="18"/>
          <w:szCs w:val="18"/>
        </w:rPr>
      </w:pPr>
      <w:r w:rsidRPr="003F02C7">
        <w:rPr>
          <w:sz w:val="18"/>
          <w:szCs w:val="18"/>
        </w:rPr>
        <w:t xml:space="preserve">Сроки реализации и ресурсное обеспечение муниципальной программы изложены в таблице 2.                                                                                                              </w:t>
      </w:r>
    </w:p>
    <w:p w:rsidR="003F02C7" w:rsidRPr="003F02C7" w:rsidRDefault="003F02C7" w:rsidP="003F02C7">
      <w:pPr>
        <w:ind w:left="0" w:firstLine="567"/>
        <w:rPr>
          <w:sz w:val="18"/>
          <w:szCs w:val="18"/>
        </w:rPr>
      </w:pPr>
      <w:r w:rsidRPr="003F02C7">
        <w:rPr>
          <w:sz w:val="18"/>
          <w:szCs w:val="18"/>
        </w:rPr>
        <w:t>Таблица №2</w:t>
      </w:r>
    </w:p>
    <w:tbl>
      <w:tblPr>
        <w:tblStyle w:val="aa"/>
        <w:tblW w:w="10206" w:type="dxa"/>
        <w:tblInd w:w="108" w:type="dxa"/>
        <w:tblLook w:val="04A0" w:firstRow="1" w:lastRow="0" w:firstColumn="1" w:lastColumn="0" w:noHBand="0" w:noVBand="1"/>
      </w:tblPr>
      <w:tblGrid>
        <w:gridCol w:w="3261"/>
        <w:gridCol w:w="1275"/>
        <w:gridCol w:w="1276"/>
        <w:gridCol w:w="1418"/>
        <w:gridCol w:w="1559"/>
        <w:gridCol w:w="1417"/>
      </w:tblGrid>
      <w:tr w:rsidR="003F02C7" w:rsidRPr="003F02C7" w:rsidTr="000E79A5">
        <w:trPr>
          <w:trHeight w:val="197"/>
        </w:trPr>
        <w:tc>
          <w:tcPr>
            <w:tcW w:w="3261" w:type="dxa"/>
            <w:tcBorders>
              <w:top w:val="single" w:sz="4" w:space="0" w:color="000000"/>
              <w:left w:val="single" w:sz="4" w:space="0" w:color="000000"/>
              <w:bottom w:val="single" w:sz="4" w:space="0" w:color="000000"/>
              <w:right w:val="single" w:sz="4" w:space="0" w:color="000000"/>
            </w:tcBorders>
            <w:hideMark/>
          </w:tcPr>
          <w:p w:rsidR="003F02C7" w:rsidRPr="003F02C7" w:rsidRDefault="003F02C7" w:rsidP="003F02C7">
            <w:pPr>
              <w:ind w:left="0" w:firstLine="567"/>
              <w:rPr>
                <w:sz w:val="18"/>
                <w:szCs w:val="18"/>
              </w:rPr>
            </w:pPr>
            <w:r w:rsidRPr="003F02C7">
              <w:rPr>
                <w:sz w:val="18"/>
                <w:szCs w:val="18"/>
              </w:rPr>
              <w:t>Сроки реализации</w:t>
            </w:r>
          </w:p>
        </w:tc>
        <w:tc>
          <w:tcPr>
            <w:tcW w:w="1275" w:type="dxa"/>
            <w:tcBorders>
              <w:top w:val="single" w:sz="4" w:space="0" w:color="000000"/>
              <w:left w:val="single" w:sz="4" w:space="0" w:color="000000"/>
              <w:bottom w:val="single" w:sz="4" w:space="0" w:color="000000"/>
              <w:right w:val="single" w:sz="4" w:space="0" w:color="000000"/>
            </w:tcBorders>
            <w:hideMark/>
          </w:tcPr>
          <w:p w:rsidR="003F02C7" w:rsidRPr="003F02C7" w:rsidRDefault="003F02C7" w:rsidP="003F02C7">
            <w:pPr>
              <w:ind w:left="0" w:firstLine="567"/>
              <w:rPr>
                <w:sz w:val="18"/>
                <w:szCs w:val="18"/>
              </w:rPr>
            </w:pPr>
            <w:r w:rsidRPr="003F02C7">
              <w:rPr>
                <w:sz w:val="18"/>
                <w:szCs w:val="18"/>
              </w:rPr>
              <w:t xml:space="preserve">Всего </w:t>
            </w:r>
          </w:p>
        </w:tc>
        <w:tc>
          <w:tcPr>
            <w:tcW w:w="1276" w:type="dxa"/>
            <w:tcBorders>
              <w:top w:val="single" w:sz="4" w:space="0" w:color="000000"/>
              <w:left w:val="single" w:sz="4" w:space="0" w:color="000000"/>
              <w:bottom w:val="single" w:sz="4" w:space="0" w:color="000000"/>
              <w:right w:val="single" w:sz="4" w:space="0" w:color="auto"/>
            </w:tcBorders>
            <w:hideMark/>
          </w:tcPr>
          <w:p w:rsidR="003F02C7" w:rsidRPr="003F02C7" w:rsidRDefault="003F02C7" w:rsidP="003F02C7">
            <w:pPr>
              <w:ind w:left="0" w:firstLine="567"/>
              <w:rPr>
                <w:sz w:val="18"/>
                <w:szCs w:val="18"/>
              </w:rPr>
            </w:pPr>
            <w:r w:rsidRPr="003F02C7">
              <w:rPr>
                <w:sz w:val="18"/>
                <w:szCs w:val="18"/>
              </w:rPr>
              <w:t>2021 год</w:t>
            </w:r>
          </w:p>
        </w:tc>
        <w:tc>
          <w:tcPr>
            <w:tcW w:w="1418" w:type="dxa"/>
            <w:tcBorders>
              <w:top w:val="single" w:sz="4" w:space="0" w:color="000000"/>
              <w:left w:val="single" w:sz="4" w:space="0" w:color="auto"/>
              <w:bottom w:val="single" w:sz="4" w:space="0" w:color="000000"/>
              <w:right w:val="single" w:sz="4" w:space="0" w:color="auto"/>
            </w:tcBorders>
            <w:hideMark/>
          </w:tcPr>
          <w:p w:rsidR="003F02C7" w:rsidRPr="003F02C7" w:rsidRDefault="003F02C7" w:rsidP="003F02C7">
            <w:pPr>
              <w:ind w:left="0" w:firstLine="567"/>
              <w:rPr>
                <w:sz w:val="18"/>
                <w:szCs w:val="18"/>
              </w:rPr>
            </w:pPr>
            <w:r w:rsidRPr="003F02C7">
              <w:rPr>
                <w:sz w:val="18"/>
                <w:szCs w:val="18"/>
              </w:rPr>
              <w:t>2022 год</w:t>
            </w:r>
          </w:p>
        </w:tc>
        <w:tc>
          <w:tcPr>
            <w:tcW w:w="1559" w:type="dxa"/>
            <w:tcBorders>
              <w:top w:val="single" w:sz="4" w:space="0" w:color="000000"/>
              <w:left w:val="single" w:sz="4" w:space="0" w:color="auto"/>
              <w:bottom w:val="single" w:sz="4" w:space="0" w:color="000000"/>
              <w:right w:val="single" w:sz="4" w:space="0" w:color="auto"/>
            </w:tcBorders>
            <w:hideMark/>
          </w:tcPr>
          <w:p w:rsidR="003F02C7" w:rsidRPr="003F02C7" w:rsidRDefault="003F02C7" w:rsidP="003F02C7">
            <w:pPr>
              <w:ind w:left="0" w:firstLine="567"/>
              <w:rPr>
                <w:sz w:val="18"/>
                <w:szCs w:val="18"/>
              </w:rPr>
            </w:pPr>
            <w:r w:rsidRPr="003F02C7">
              <w:rPr>
                <w:sz w:val="18"/>
                <w:szCs w:val="18"/>
              </w:rPr>
              <w:t>2023 год</w:t>
            </w:r>
          </w:p>
        </w:tc>
        <w:tc>
          <w:tcPr>
            <w:tcW w:w="1417" w:type="dxa"/>
            <w:tcBorders>
              <w:top w:val="single" w:sz="4" w:space="0" w:color="000000"/>
              <w:left w:val="single" w:sz="4" w:space="0" w:color="auto"/>
              <w:bottom w:val="single" w:sz="4" w:space="0" w:color="000000"/>
              <w:right w:val="single" w:sz="4" w:space="0" w:color="000000"/>
            </w:tcBorders>
            <w:hideMark/>
          </w:tcPr>
          <w:p w:rsidR="003F02C7" w:rsidRPr="003F02C7" w:rsidRDefault="003F02C7" w:rsidP="003F02C7">
            <w:pPr>
              <w:ind w:left="0" w:firstLine="567"/>
              <w:rPr>
                <w:sz w:val="18"/>
                <w:szCs w:val="18"/>
              </w:rPr>
            </w:pPr>
            <w:r w:rsidRPr="003F02C7">
              <w:rPr>
                <w:sz w:val="18"/>
                <w:szCs w:val="18"/>
              </w:rPr>
              <w:t>2024 год</w:t>
            </w:r>
          </w:p>
        </w:tc>
      </w:tr>
      <w:tr w:rsidR="003F02C7" w:rsidRPr="003F02C7" w:rsidTr="000E79A5">
        <w:trPr>
          <w:trHeight w:val="353"/>
        </w:trPr>
        <w:tc>
          <w:tcPr>
            <w:tcW w:w="3261" w:type="dxa"/>
            <w:tcBorders>
              <w:top w:val="single" w:sz="4" w:space="0" w:color="000000"/>
              <w:left w:val="single" w:sz="4" w:space="0" w:color="000000"/>
              <w:bottom w:val="single" w:sz="4" w:space="0" w:color="000000"/>
              <w:right w:val="single" w:sz="4" w:space="0" w:color="000000"/>
            </w:tcBorders>
            <w:hideMark/>
          </w:tcPr>
          <w:p w:rsidR="003F02C7" w:rsidRPr="003F02C7" w:rsidRDefault="003F02C7" w:rsidP="003F02C7">
            <w:pPr>
              <w:ind w:left="0" w:firstLine="567"/>
              <w:rPr>
                <w:sz w:val="18"/>
                <w:szCs w:val="18"/>
              </w:rPr>
            </w:pPr>
            <w:r w:rsidRPr="003F02C7">
              <w:rPr>
                <w:sz w:val="18"/>
                <w:szCs w:val="18"/>
              </w:rPr>
              <w:t xml:space="preserve">Общий объем финансирования, </w:t>
            </w:r>
          </w:p>
          <w:p w:rsidR="003F02C7" w:rsidRPr="003F02C7" w:rsidRDefault="003F02C7" w:rsidP="003F02C7">
            <w:pPr>
              <w:ind w:left="0" w:firstLine="567"/>
              <w:rPr>
                <w:sz w:val="18"/>
                <w:szCs w:val="18"/>
              </w:rPr>
            </w:pPr>
            <w:r w:rsidRPr="003F02C7">
              <w:rPr>
                <w:sz w:val="18"/>
                <w:szCs w:val="18"/>
              </w:rPr>
              <w:t xml:space="preserve">в </w:t>
            </w:r>
            <w:proofErr w:type="spellStart"/>
            <w:r w:rsidRPr="003F02C7">
              <w:rPr>
                <w:sz w:val="18"/>
                <w:szCs w:val="18"/>
              </w:rPr>
              <w:t>т.ч</w:t>
            </w:r>
            <w:proofErr w:type="spellEnd"/>
            <w:r w:rsidRPr="003F02C7">
              <w:rPr>
                <w:sz w:val="18"/>
                <w:szCs w:val="18"/>
              </w:rPr>
              <w:t>.</w:t>
            </w:r>
          </w:p>
        </w:tc>
        <w:tc>
          <w:tcPr>
            <w:tcW w:w="1275" w:type="dxa"/>
            <w:tcBorders>
              <w:top w:val="single" w:sz="4" w:space="0" w:color="000000"/>
              <w:left w:val="single" w:sz="4" w:space="0" w:color="000000"/>
              <w:bottom w:val="single" w:sz="4" w:space="0" w:color="000000"/>
              <w:right w:val="single" w:sz="4" w:space="0" w:color="000000"/>
            </w:tcBorders>
            <w:hideMark/>
          </w:tcPr>
          <w:p w:rsidR="003F02C7" w:rsidRPr="003F02C7" w:rsidRDefault="003F02C7" w:rsidP="003F02C7">
            <w:pPr>
              <w:ind w:left="0" w:firstLine="567"/>
              <w:rPr>
                <w:sz w:val="18"/>
                <w:szCs w:val="18"/>
              </w:rPr>
            </w:pPr>
            <w:r w:rsidRPr="003F02C7">
              <w:rPr>
                <w:sz w:val="18"/>
                <w:szCs w:val="18"/>
              </w:rPr>
              <w:t>75 998 830,0</w:t>
            </w:r>
          </w:p>
        </w:tc>
        <w:tc>
          <w:tcPr>
            <w:tcW w:w="1276" w:type="dxa"/>
            <w:tcBorders>
              <w:top w:val="single" w:sz="4" w:space="0" w:color="000000"/>
              <w:left w:val="single" w:sz="4" w:space="0" w:color="000000"/>
              <w:bottom w:val="single" w:sz="4" w:space="0" w:color="000000"/>
              <w:right w:val="single" w:sz="4" w:space="0" w:color="auto"/>
            </w:tcBorders>
            <w:hideMark/>
          </w:tcPr>
          <w:p w:rsidR="003F02C7" w:rsidRPr="003F02C7" w:rsidRDefault="003F02C7" w:rsidP="003F02C7">
            <w:pPr>
              <w:ind w:left="0" w:firstLine="567"/>
              <w:rPr>
                <w:sz w:val="18"/>
                <w:szCs w:val="18"/>
              </w:rPr>
            </w:pPr>
            <w:r w:rsidRPr="003F02C7">
              <w:rPr>
                <w:sz w:val="18"/>
                <w:szCs w:val="18"/>
              </w:rPr>
              <w:t>19 617 730,00</w:t>
            </w:r>
          </w:p>
        </w:tc>
        <w:tc>
          <w:tcPr>
            <w:tcW w:w="1418" w:type="dxa"/>
            <w:tcBorders>
              <w:top w:val="single" w:sz="4" w:space="0" w:color="000000"/>
              <w:left w:val="single" w:sz="4" w:space="0" w:color="auto"/>
              <w:bottom w:val="single" w:sz="4" w:space="0" w:color="000000"/>
              <w:right w:val="single" w:sz="4" w:space="0" w:color="auto"/>
            </w:tcBorders>
            <w:hideMark/>
          </w:tcPr>
          <w:p w:rsidR="003F02C7" w:rsidRPr="003F02C7" w:rsidRDefault="003F02C7" w:rsidP="003F02C7">
            <w:pPr>
              <w:ind w:left="0" w:firstLine="567"/>
              <w:rPr>
                <w:sz w:val="18"/>
                <w:szCs w:val="18"/>
              </w:rPr>
            </w:pPr>
            <w:r w:rsidRPr="003F02C7">
              <w:rPr>
                <w:sz w:val="18"/>
                <w:szCs w:val="18"/>
              </w:rPr>
              <w:t>18 793 700,00</w:t>
            </w:r>
          </w:p>
        </w:tc>
        <w:tc>
          <w:tcPr>
            <w:tcW w:w="1559" w:type="dxa"/>
            <w:tcBorders>
              <w:top w:val="single" w:sz="4" w:space="0" w:color="000000"/>
              <w:left w:val="single" w:sz="4" w:space="0" w:color="auto"/>
              <w:bottom w:val="single" w:sz="4" w:space="0" w:color="000000"/>
              <w:right w:val="single" w:sz="4" w:space="0" w:color="auto"/>
            </w:tcBorders>
            <w:hideMark/>
          </w:tcPr>
          <w:p w:rsidR="003F02C7" w:rsidRPr="003F02C7" w:rsidRDefault="003F02C7" w:rsidP="003F02C7">
            <w:pPr>
              <w:ind w:left="0" w:firstLine="567"/>
              <w:rPr>
                <w:sz w:val="18"/>
                <w:szCs w:val="18"/>
              </w:rPr>
            </w:pPr>
            <w:r w:rsidRPr="003F02C7">
              <w:rPr>
                <w:sz w:val="18"/>
                <w:szCs w:val="18"/>
              </w:rPr>
              <w:t>18 793 700,00</w:t>
            </w:r>
          </w:p>
        </w:tc>
        <w:tc>
          <w:tcPr>
            <w:tcW w:w="1417" w:type="dxa"/>
            <w:tcBorders>
              <w:top w:val="single" w:sz="4" w:space="0" w:color="000000"/>
              <w:left w:val="single" w:sz="4" w:space="0" w:color="auto"/>
              <w:bottom w:val="single" w:sz="4" w:space="0" w:color="000000"/>
              <w:right w:val="single" w:sz="4" w:space="0" w:color="000000"/>
            </w:tcBorders>
            <w:hideMark/>
          </w:tcPr>
          <w:p w:rsidR="003F02C7" w:rsidRPr="003F02C7" w:rsidRDefault="003F02C7" w:rsidP="003F02C7">
            <w:pPr>
              <w:ind w:left="0" w:firstLine="567"/>
              <w:rPr>
                <w:sz w:val="18"/>
                <w:szCs w:val="18"/>
              </w:rPr>
            </w:pPr>
            <w:r w:rsidRPr="003F02C7">
              <w:rPr>
                <w:sz w:val="18"/>
                <w:szCs w:val="18"/>
              </w:rPr>
              <w:t>18 793 700,00</w:t>
            </w:r>
          </w:p>
        </w:tc>
      </w:tr>
      <w:tr w:rsidR="003F02C7" w:rsidRPr="003F02C7" w:rsidTr="000E79A5">
        <w:tc>
          <w:tcPr>
            <w:tcW w:w="3261" w:type="dxa"/>
            <w:tcBorders>
              <w:top w:val="single" w:sz="4" w:space="0" w:color="000000"/>
              <w:left w:val="single" w:sz="4" w:space="0" w:color="000000"/>
              <w:bottom w:val="single" w:sz="4" w:space="0" w:color="000000"/>
              <w:right w:val="single" w:sz="4" w:space="0" w:color="000000"/>
            </w:tcBorders>
            <w:hideMark/>
          </w:tcPr>
          <w:p w:rsidR="003F02C7" w:rsidRPr="003F02C7" w:rsidRDefault="003F02C7" w:rsidP="003F02C7">
            <w:pPr>
              <w:ind w:left="0" w:firstLine="567"/>
              <w:rPr>
                <w:sz w:val="18"/>
                <w:szCs w:val="18"/>
              </w:rPr>
            </w:pPr>
            <w:r w:rsidRPr="003F02C7">
              <w:rPr>
                <w:sz w:val="18"/>
                <w:szCs w:val="18"/>
              </w:rPr>
              <w:t>Федеральный бюджет</w:t>
            </w:r>
          </w:p>
        </w:tc>
        <w:tc>
          <w:tcPr>
            <w:tcW w:w="1275" w:type="dxa"/>
            <w:tcBorders>
              <w:top w:val="single" w:sz="4" w:space="0" w:color="000000"/>
              <w:left w:val="single" w:sz="4" w:space="0" w:color="000000"/>
              <w:bottom w:val="single" w:sz="4" w:space="0" w:color="000000"/>
              <w:right w:val="single" w:sz="4" w:space="0" w:color="000000"/>
            </w:tcBorders>
            <w:hideMark/>
          </w:tcPr>
          <w:p w:rsidR="003F02C7" w:rsidRPr="003F02C7" w:rsidRDefault="003F02C7" w:rsidP="003F02C7">
            <w:pPr>
              <w:ind w:left="0" w:firstLine="567"/>
              <w:rPr>
                <w:sz w:val="18"/>
                <w:szCs w:val="18"/>
              </w:rPr>
            </w:pPr>
            <w:r w:rsidRPr="003F02C7">
              <w:rPr>
                <w:sz w:val="18"/>
                <w:szCs w:val="18"/>
              </w:rPr>
              <w:t>0,0</w:t>
            </w:r>
          </w:p>
        </w:tc>
        <w:tc>
          <w:tcPr>
            <w:tcW w:w="1276" w:type="dxa"/>
            <w:tcBorders>
              <w:top w:val="single" w:sz="4" w:space="0" w:color="000000"/>
              <w:left w:val="single" w:sz="4" w:space="0" w:color="000000"/>
              <w:bottom w:val="single" w:sz="4" w:space="0" w:color="000000"/>
              <w:right w:val="single" w:sz="4" w:space="0" w:color="auto"/>
            </w:tcBorders>
            <w:hideMark/>
          </w:tcPr>
          <w:p w:rsidR="003F02C7" w:rsidRPr="003F02C7" w:rsidRDefault="003F02C7" w:rsidP="003F02C7">
            <w:pPr>
              <w:ind w:left="0" w:firstLine="567"/>
              <w:rPr>
                <w:sz w:val="18"/>
                <w:szCs w:val="18"/>
              </w:rPr>
            </w:pPr>
            <w:r w:rsidRPr="003F02C7">
              <w:rPr>
                <w:sz w:val="18"/>
                <w:szCs w:val="18"/>
              </w:rPr>
              <w:t>0,0</w:t>
            </w:r>
          </w:p>
        </w:tc>
        <w:tc>
          <w:tcPr>
            <w:tcW w:w="1418" w:type="dxa"/>
            <w:tcBorders>
              <w:top w:val="single" w:sz="4" w:space="0" w:color="000000"/>
              <w:left w:val="single" w:sz="4" w:space="0" w:color="auto"/>
              <w:bottom w:val="single" w:sz="4" w:space="0" w:color="000000"/>
              <w:right w:val="single" w:sz="4" w:space="0" w:color="auto"/>
            </w:tcBorders>
            <w:hideMark/>
          </w:tcPr>
          <w:p w:rsidR="003F02C7" w:rsidRPr="003F02C7" w:rsidRDefault="003F02C7" w:rsidP="003F02C7">
            <w:pPr>
              <w:ind w:left="0" w:firstLine="567"/>
              <w:rPr>
                <w:sz w:val="18"/>
                <w:szCs w:val="18"/>
              </w:rPr>
            </w:pPr>
            <w:r w:rsidRPr="003F02C7">
              <w:rPr>
                <w:sz w:val="18"/>
                <w:szCs w:val="18"/>
              </w:rPr>
              <w:t>0,0</w:t>
            </w:r>
          </w:p>
        </w:tc>
        <w:tc>
          <w:tcPr>
            <w:tcW w:w="1559" w:type="dxa"/>
            <w:tcBorders>
              <w:top w:val="single" w:sz="4" w:space="0" w:color="000000"/>
              <w:left w:val="single" w:sz="4" w:space="0" w:color="auto"/>
              <w:bottom w:val="single" w:sz="4" w:space="0" w:color="000000"/>
              <w:right w:val="single" w:sz="4" w:space="0" w:color="auto"/>
            </w:tcBorders>
            <w:hideMark/>
          </w:tcPr>
          <w:p w:rsidR="003F02C7" w:rsidRPr="003F02C7" w:rsidRDefault="003F02C7" w:rsidP="003F02C7">
            <w:pPr>
              <w:ind w:left="0" w:firstLine="567"/>
              <w:rPr>
                <w:sz w:val="18"/>
                <w:szCs w:val="18"/>
              </w:rPr>
            </w:pPr>
            <w:r w:rsidRPr="003F02C7">
              <w:rPr>
                <w:sz w:val="18"/>
                <w:szCs w:val="18"/>
              </w:rPr>
              <w:t>0,0</w:t>
            </w:r>
          </w:p>
        </w:tc>
        <w:tc>
          <w:tcPr>
            <w:tcW w:w="1417" w:type="dxa"/>
            <w:tcBorders>
              <w:top w:val="single" w:sz="4" w:space="0" w:color="000000"/>
              <w:left w:val="single" w:sz="4" w:space="0" w:color="auto"/>
              <w:bottom w:val="single" w:sz="4" w:space="0" w:color="000000"/>
              <w:right w:val="single" w:sz="4" w:space="0" w:color="000000"/>
            </w:tcBorders>
            <w:hideMark/>
          </w:tcPr>
          <w:p w:rsidR="003F02C7" w:rsidRPr="003F02C7" w:rsidRDefault="003F02C7" w:rsidP="003F02C7">
            <w:pPr>
              <w:ind w:left="0" w:firstLine="567"/>
              <w:rPr>
                <w:sz w:val="18"/>
                <w:szCs w:val="18"/>
              </w:rPr>
            </w:pPr>
            <w:r w:rsidRPr="003F02C7">
              <w:rPr>
                <w:sz w:val="18"/>
                <w:szCs w:val="18"/>
              </w:rPr>
              <w:t>0,0</w:t>
            </w:r>
          </w:p>
        </w:tc>
      </w:tr>
      <w:tr w:rsidR="003F02C7" w:rsidRPr="003F02C7" w:rsidTr="000E79A5">
        <w:tc>
          <w:tcPr>
            <w:tcW w:w="3261" w:type="dxa"/>
            <w:tcBorders>
              <w:top w:val="single" w:sz="4" w:space="0" w:color="000000"/>
              <w:left w:val="single" w:sz="4" w:space="0" w:color="000000"/>
              <w:bottom w:val="single" w:sz="4" w:space="0" w:color="000000"/>
              <w:right w:val="single" w:sz="4" w:space="0" w:color="000000"/>
            </w:tcBorders>
            <w:hideMark/>
          </w:tcPr>
          <w:p w:rsidR="003F02C7" w:rsidRPr="003F02C7" w:rsidRDefault="003F02C7" w:rsidP="003F02C7">
            <w:pPr>
              <w:ind w:left="0" w:firstLine="567"/>
              <w:rPr>
                <w:sz w:val="18"/>
                <w:szCs w:val="18"/>
              </w:rPr>
            </w:pPr>
            <w:r w:rsidRPr="003F02C7">
              <w:rPr>
                <w:sz w:val="18"/>
                <w:szCs w:val="18"/>
              </w:rPr>
              <w:t>Областной бюджет</w:t>
            </w:r>
          </w:p>
        </w:tc>
        <w:tc>
          <w:tcPr>
            <w:tcW w:w="1275" w:type="dxa"/>
            <w:tcBorders>
              <w:top w:val="single" w:sz="4" w:space="0" w:color="000000"/>
              <w:left w:val="single" w:sz="4" w:space="0" w:color="000000"/>
              <w:bottom w:val="single" w:sz="4" w:space="0" w:color="000000"/>
              <w:right w:val="single" w:sz="4" w:space="0" w:color="000000"/>
            </w:tcBorders>
            <w:hideMark/>
          </w:tcPr>
          <w:p w:rsidR="003F02C7" w:rsidRPr="003F02C7" w:rsidRDefault="003F02C7" w:rsidP="003F02C7">
            <w:pPr>
              <w:ind w:left="0" w:firstLine="567"/>
              <w:rPr>
                <w:sz w:val="18"/>
                <w:szCs w:val="18"/>
              </w:rPr>
            </w:pPr>
            <w:r w:rsidRPr="003F02C7">
              <w:rPr>
                <w:sz w:val="18"/>
                <w:szCs w:val="18"/>
              </w:rPr>
              <w:t>0,0</w:t>
            </w:r>
          </w:p>
        </w:tc>
        <w:tc>
          <w:tcPr>
            <w:tcW w:w="1276" w:type="dxa"/>
            <w:tcBorders>
              <w:top w:val="single" w:sz="4" w:space="0" w:color="000000"/>
              <w:left w:val="single" w:sz="4" w:space="0" w:color="000000"/>
              <w:bottom w:val="single" w:sz="4" w:space="0" w:color="000000"/>
              <w:right w:val="single" w:sz="4" w:space="0" w:color="auto"/>
            </w:tcBorders>
            <w:hideMark/>
          </w:tcPr>
          <w:p w:rsidR="003F02C7" w:rsidRPr="003F02C7" w:rsidRDefault="003F02C7" w:rsidP="003F02C7">
            <w:pPr>
              <w:ind w:left="0" w:firstLine="567"/>
              <w:rPr>
                <w:sz w:val="18"/>
                <w:szCs w:val="18"/>
              </w:rPr>
            </w:pPr>
            <w:r w:rsidRPr="003F02C7">
              <w:rPr>
                <w:sz w:val="18"/>
                <w:szCs w:val="18"/>
              </w:rPr>
              <w:t>0,0</w:t>
            </w:r>
          </w:p>
        </w:tc>
        <w:tc>
          <w:tcPr>
            <w:tcW w:w="1418" w:type="dxa"/>
            <w:tcBorders>
              <w:top w:val="single" w:sz="4" w:space="0" w:color="000000"/>
              <w:left w:val="single" w:sz="4" w:space="0" w:color="auto"/>
              <w:bottom w:val="single" w:sz="4" w:space="0" w:color="000000"/>
              <w:right w:val="single" w:sz="4" w:space="0" w:color="auto"/>
            </w:tcBorders>
            <w:hideMark/>
          </w:tcPr>
          <w:p w:rsidR="003F02C7" w:rsidRPr="003F02C7" w:rsidRDefault="003F02C7" w:rsidP="003F02C7">
            <w:pPr>
              <w:ind w:left="0" w:firstLine="567"/>
              <w:rPr>
                <w:sz w:val="18"/>
                <w:szCs w:val="18"/>
              </w:rPr>
            </w:pPr>
            <w:r w:rsidRPr="003F02C7">
              <w:rPr>
                <w:sz w:val="18"/>
                <w:szCs w:val="18"/>
              </w:rPr>
              <w:t>0,0</w:t>
            </w:r>
          </w:p>
        </w:tc>
        <w:tc>
          <w:tcPr>
            <w:tcW w:w="1559" w:type="dxa"/>
            <w:tcBorders>
              <w:top w:val="single" w:sz="4" w:space="0" w:color="000000"/>
              <w:left w:val="single" w:sz="4" w:space="0" w:color="auto"/>
              <w:bottom w:val="single" w:sz="4" w:space="0" w:color="000000"/>
              <w:right w:val="single" w:sz="4" w:space="0" w:color="auto"/>
            </w:tcBorders>
            <w:hideMark/>
          </w:tcPr>
          <w:p w:rsidR="003F02C7" w:rsidRPr="003F02C7" w:rsidRDefault="003F02C7" w:rsidP="003F02C7">
            <w:pPr>
              <w:ind w:left="0" w:firstLine="567"/>
              <w:rPr>
                <w:sz w:val="18"/>
                <w:szCs w:val="18"/>
              </w:rPr>
            </w:pPr>
            <w:r w:rsidRPr="003F02C7">
              <w:rPr>
                <w:sz w:val="18"/>
                <w:szCs w:val="18"/>
              </w:rPr>
              <w:t>0,0</w:t>
            </w:r>
          </w:p>
        </w:tc>
        <w:tc>
          <w:tcPr>
            <w:tcW w:w="1417" w:type="dxa"/>
            <w:tcBorders>
              <w:top w:val="single" w:sz="4" w:space="0" w:color="000000"/>
              <w:left w:val="single" w:sz="4" w:space="0" w:color="auto"/>
              <w:bottom w:val="single" w:sz="4" w:space="0" w:color="000000"/>
              <w:right w:val="single" w:sz="4" w:space="0" w:color="000000"/>
            </w:tcBorders>
            <w:hideMark/>
          </w:tcPr>
          <w:p w:rsidR="003F02C7" w:rsidRPr="003F02C7" w:rsidRDefault="003F02C7" w:rsidP="003F02C7">
            <w:pPr>
              <w:ind w:left="0" w:firstLine="567"/>
              <w:rPr>
                <w:sz w:val="18"/>
                <w:szCs w:val="18"/>
              </w:rPr>
            </w:pPr>
            <w:r w:rsidRPr="003F02C7">
              <w:rPr>
                <w:sz w:val="18"/>
                <w:szCs w:val="18"/>
              </w:rPr>
              <w:t>0,0</w:t>
            </w:r>
          </w:p>
        </w:tc>
      </w:tr>
      <w:tr w:rsidR="003F02C7" w:rsidRPr="003F02C7" w:rsidTr="000E79A5">
        <w:tc>
          <w:tcPr>
            <w:tcW w:w="3261" w:type="dxa"/>
            <w:tcBorders>
              <w:top w:val="single" w:sz="4" w:space="0" w:color="000000"/>
              <w:left w:val="single" w:sz="4" w:space="0" w:color="000000"/>
              <w:bottom w:val="single" w:sz="4" w:space="0" w:color="000000"/>
              <w:right w:val="single" w:sz="4" w:space="0" w:color="000000"/>
            </w:tcBorders>
            <w:hideMark/>
          </w:tcPr>
          <w:p w:rsidR="003F02C7" w:rsidRPr="003F02C7" w:rsidRDefault="003F02C7" w:rsidP="003F02C7">
            <w:pPr>
              <w:ind w:left="0" w:firstLine="567"/>
              <w:rPr>
                <w:sz w:val="18"/>
                <w:szCs w:val="18"/>
              </w:rPr>
            </w:pPr>
            <w:r w:rsidRPr="003F02C7">
              <w:rPr>
                <w:sz w:val="18"/>
                <w:szCs w:val="18"/>
              </w:rPr>
              <w:t>Местный бюджет</w:t>
            </w:r>
          </w:p>
        </w:tc>
        <w:tc>
          <w:tcPr>
            <w:tcW w:w="1275" w:type="dxa"/>
            <w:tcBorders>
              <w:top w:val="single" w:sz="4" w:space="0" w:color="000000"/>
              <w:left w:val="single" w:sz="4" w:space="0" w:color="000000"/>
              <w:bottom w:val="single" w:sz="4" w:space="0" w:color="000000"/>
              <w:right w:val="single" w:sz="4" w:space="0" w:color="000000"/>
            </w:tcBorders>
            <w:hideMark/>
          </w:tcPr>
          <w:p w:rsidR="003F02C7" w:rsidRPr="003F02C7" w:rsidRDefault="003F02C7" w:rsidP="003F02C7">
            <w:pPr>
              <w:ind w:left="0" w:firstLine="567"/>
              <w:rPr>
                <w:sz w:val="18"/>
                <w:szCs w:val="18"/>
              </w:rPr>
            </w:pPr>
            <w:r w:rsidRPr="003F02C7">
              <w:rPr>
                <w:sz w:val="18"/>
                <w:szCs w:val="18"/>
              </w:rPr>
              <w:t>75 998 830,0</w:t>
            </w:r>
          </w:p>
        </w:tc>
        <w:tc>
          <w:tcPr>
            <w:tcW w:w="1276" w:type="dxa"/>
            <w:tcBorders>
              <w:top w:val="single" w:sz="4" w:space="0" w:color="000000"/>
              <w:left w:val="single" w:sz="4" w:space="0" w:color="000000"/>
              <w:bottom w:val="single" w:sz="4" w:space="0" w:color="000000"/>
              <w:right w:val="single" w:sz="4" w:space="0" w:color="auto"/>
            </w:tcBorders>
            <w:hideMark/>
          </w:tcPr>
          <w:p w:rsidR="003F02C7" w:rsidRPr="003F02C7" w:rsidRDefault="003F02C7" w:rsidP="003F02C7">
            <w:pPr>
              <w:ind w:left="0" w:firstLine="567"/>
              <w:rPr>
                <w:sz w:val="18"/>
                <w:szCs w:val="18"/>
              </w:rPr>
            </w:pPr>
            <w:r w:rsidRPr="003F02C7">
              <w:rPr>
                <w:sz w:val="18"/>
                <w:szCs w:val="18"/>
              </w:rPr>
              <w:t>19 617 730,00</w:t>
            </w:r>
          </w:p>
        </w:tc>
        <w:tc>
          <w:tcPr>
            <w:tcW w:w="1418" w:type="dxa"/>
            <w:tcBorders>
              <w:top w:val="single" w:sz="4" w:space="0" w:color="000000"/>
              <w:left w:val="single" w:sz="4" w:space="0" w:color="auto"/>
              <w:bottom w:val="single" w:sz="4" w:space="0" w:color="000000"/>
              <w:right w:val="single" w:sz="4" w:space="0" w:color="auto"/>
            </w:tcBorders>
            <w:hideMark/>
          </w:tcPr>
          <w:p w:rsidR="003F02C7" w:rsidRPr="003F02C7" w:rsidRDefault="003F02C7" w:rsidP="003F02C7">
            <w:pPr>
              <w:ind w:left="0" w:firstLine="567"/>
              <w:rPr>
                <w:sz w:val="18"/>
                <w:szCs w:val="18"/>
              </w:rPr>
            </w:pPr>
            <w:r w:rsidRPr="003F02C7">
              <w:rPr>
                <w:sz w:val="18"/>
                <w:szCs w:val="18"/>
              </w:rPr>
              <w:t>18 793 700,00</w:t>
            </w:r>
          </w:p>
        </w:tc>
        <w:tc>
          <w:tcPr>
            <w:tcW w:w="1559" w:type="dxa"/>
            <w:tcBorders>
              <w:top w:val="single" w:sz="4" w:space="0" w:color="000000"/>
              <w:left w:val="single" w:sz="4" w:space="0" w:color="auto"/>
              <w:bottom w:val="single" w:sz="4" w:space="0" w:color="000000"/>
              <w:right w:val="single" w:sz="4" w:space="0" w:color="auto"/>
            </w:tcBorders>
            <w:hideMark/>
          </w:tcPr>
          <w:p w:rsidR="003F02C7" w:rsidRPr="003F02C7" w:rsidRDefault="003F02C7" w:rsidP="003F02C7">
            <w:pPr>
              <w:ind w:left="0" w:firstLine="567"/>
              <w:rPr>
                <w:sz w:val="18"/>
                <w:szCs w:val="18"/>
              </w:rPr>
            </w:pPr>
            <w:r w:rsidRPr="003F02C7">
              <w:rPr>
                <w:sz w:val="18"/>
                <w:szCs w:val="18"/>
              </w:rPr>
              <w:t>18 793 700,00</w:t>
            </w:r>
          </w:p>
        </w:tc>
        <w:tc>
          <w:tcPr>
            <w:tcW w:w="1417" w:type="dxa"/>
            <w:tcBorders>
              <w:top w:val="single" w:sz="4" w:space="0" w:color="000000"/>
              <w:left w:val="single" w:sz="4" w:space="0" w:color="auto"/>
              <w:bottom w:val="single" w:sz="4" w:space="0" w:color="000000"/>
              <w:right w:val="single" w:sz="4" w:space="0" w:color="000000"/>
            </w:tcBorders>
            <w:hideMark/>
          </w:tcPr>
          <w:p w:rsidR="003F02C7" w:rsidRPr="003F02C7" w:rsidRDefault="003F02C7" w:rsidP="003F02C7">
            <w:pPr>
              <w:ind w:left="0" w:firstLine="567"/>
              <w:rPr>
                <w:sz w:val="18"/>
                <w:szCs w:val="18"/>
              </w:rPr>
            </w:pPr>
            <w:r w:rsidRPr="003F02C7">
              <w:rPr>
                <w:sz w:val="18"/>
                <w:szCs w:val="18"/>
              </w:rPr>
              <w:t>18 793 700,00</w:t>
            </w:r>
          </w:p>
        </w:tc>
      </w:tr>
      <w:tr w:rsidR="003F02C7" w:rsidRPr="003F02C7" w:rsidTr="000E79A5">
        <w:tc>
          <w:tcPr>
            <w:tcW w:w="3261" w:type="dxa"/>
            <w:tcBorders>
              <w:top w:val="single" w:sz="4" w:space="0" w:color="000000"/>
              <w:left w:val="single" w:sz="4" w:space="0" w:color="000000"/>
              <w:bottom w:val="single" w:sz="4" w:space="0" w:color="000000"/>
              <w:right w:val="single" w:sz="4" w:space="0" w:color="000000"/>
            </w:tcBorders>
            <w:hideMark/>
          </w:tcPr>
          <w:p w:rsidR="003F02C7" w:rsidRPr="003F02C7" w:rsidRDefault="003F02C7" w:rsidP="003F02C7">
            <w:pPr>
              <w:ind w:left="0" w:firstLine="567"/>
              <w:rPr>
                <w:sz w:val="18"/>
                <w:szCs w:val="18"/>
              </w:rPr>
            </w:pPr>
            <w:r w:rsidRPr="003F02C7">
              <w:rPr>
                <w:sz w:val="18"/>
                <w:szCs w:val="18"/>
              </w:rPr>
              <w:t>Внебюджетные источники</w:t>
            </w:r>
          </w:p>
        </w:tc>
        <w:tc>
          <w:tcPr>
            <w:tcW w:w="1275" w:type="dxa"/>
            <w:tcBorders>
              <w:top w:val="single" w:sz="4" w:space="0" w:color="000000"/>
              <w:left w:val="single" w:sz="4" w:space="0" w:color="000000"/>
              <w:bottom w:val="single" w:sz="4" w:space="0" w:color="000000"/>
              <w:right w:val="single" w:sz="4" w:space="0" w:color="000000"/>
            </w:tcBorders>
            <w:hideMark/>
          </w:tcPr>
          <w:p w:rsidR="003F02C7" w:rsidRPr="003F02C7" w:rsidRDefault="003F02C7" w:rsidP="003F02C7">
            <w:pPr>
              <w:ind w:left="0" w:firstLine="567"/>
              <w:rPr>
                <w:sz w:val="18"/>
                <w:szCs w:val="18"/>
              </w:rPr>
            </w:pPr>
            <w:r w:rsidRPr="003F02C7">
              <w:rPr>
                <w:sz w:val="18"/>
                <w:szCs w:val="18"/>
              </w:rPr>
              <w:t>0,0</w:t>
            </w:r>
          </w:p>
        </w:tc>
        <w:tc>
          <w:tcPr>
            <w:tcW w:w="1276" w:type="dxa"/>
            <w:tcBorders>
              <w:top w:val="single" w:sz="4" w:space="0" w:color="000000"/>
              <w:left w:val="single" w:sz="4" w:space="0" w:color="000000"/>
              <w:bottom w:val="single" w:sz="4" w:space="0" w:color="000000"/>
              <w:right w:val="single" w:sz="4" w:space="0" w:color="auto"/>
            </w:tcBorders>
            <w:hideMark/>
          </w:tcPr>
          <w:p w:rsidR="003F02C7" w:rsidRPr="003F02C7" w:rsidRDefault="003F02C7" w:rsidP="003F02C7">
            <w:pPr>
              <w:ind w:left="0" w:firstLine="567"/>
              <w:rPr>
                <w:sz w:val="18"/>
                <w:szCs w:val="18"/>
              </w:rPr>
            </w:pPr>
            <w:r w:rsidRPr="003F02C7">
              <w:rPr>
                <w:sz w:val="18"/>
                <w:szCs w:val="18"/>
              </w:rPr>
              <w:t>0,0</w:t>
            </w:r>
          </w:p>
        </w:tc>
        <w:tc>
          <w:tcPr>
            <w:tcW w:w="1418" w:type="dxa"/>
            <w:tcBorders>
              <w:top w:val="single" w:sz="4" w:space="0" w:color="000000"/>
              <w:left w:val="single" w:sz="4" w:space="0" w:color="auto"/>
              <w:bottom w:val="single" w:sz="4" w:space="0" w:color="000000"/>
              <w:right w:val="single" w:sz="4" w:space="0" w:color="auto"/>
            </w:tcBorders>
            <w:hideMark/>
          </w:tcPr>
          <w:p w:rsidR="003F02C7" w:rsidRPr="003F02C7" w:rsidRDefault="003F02C7" w:rsidP="003F02C7">
            <w:pPr>
              <w:ind w:left="0" w:firstLine="567"/>
              <w:rPr>
                <w:sz w:val="18"/>
                <w:szCs w:val="18"/>
              </w:rPr>
            </w:pPr>
            <w:r w:rsidRPr="003F02C7">
              <w:rPr>
                <w:sz w:val="18"/>
                <w:szCs w:val="18"/>
              </w:rPr>
              <w:t>0,0</w:t>
            </w:r>
          </w:p>
        </w:tc>
        <w:tc>
          <w:tcPr>
            <w:tcW w:w="1559" w:type="dxa"/>
            <w:tcBorders>
              <w:top w:val="single" w:sz="4" w:space="0" w:color="000000"/>
              <w:left w:val="single" w:sz="4" w:space="0" w:color="auto"/>
              <w:bottom w:val="single" w:sz="4" w:space="0" w:color="000000"/>
              <w:right w:val="single" w:sz="4" w:space="0" w:color="auto"/>
            </w:tcBorders>
            <w:hideMark/>
          </w:tcPr>
          <w:p w:rsidR="003F02C7" w:rsidRPr="003F02C7" w:rsidRDefault="003F02C7" w:rsidP="003F02C7">
            <w:pPr>
              <w:ind w:left="0" w:firstLine="567"/>
              <w:rPr>
                <w:sz w:val="18"/>
                <w:szCs w:val="18"/>
              </w:rPr>
            </w:pPr>
            <w:r w:rsidRPr="003F02C7">
              <w:rPr>
                <w:sz w:val="18"/>
                <w:szCs w:val="18"/>
              </w:rPr>
              <w:t>0,0</w:t>
            </w:r>
          </w:p>
        </w:tc>
        <w:tc>
          <w:tcPr>
            <w:tcW w:w="1417" w:type="dxa"/>
            <w:tcBorders>
              <w:top w:val="single" w:sz="4" w:space="0" w:color="000000"/>
              <w:left w:val="single" w:sz="4" w:space="0" w:color="auto"/>
              <w:bottom w:val="single" w:sz="4" w:space="0" w:color="000000"/>
              <w:right w:val="single" w:sz="4" w:space="0" w:color="000000"/>
            </w:tcBorders>
            <w:hideMark/>
          </w:tcPr>
          <w:p w:rsidR="003F02C7" w:rsidRPr="003F02C7" w:rsidRDefault="003F02C7" w:rsidP="003F02C7">
            <w:pPr>
              <w:ind w:left="0" w:firstLine="567"/>
              <w:rPr>
                <w:sz w:val="18"/>
                <w:szCs w:val="18"/>
              </w:rPr>
            </w:pPr>
            <w:r w:rsidRPr="003F02C7">
              <w:rPr>
                <w:sz w:val="18"/>
                <w:szCs w:val="18"/>
              </w:rPr>
              <w:t>0,0</w:t>
            </w:r>
          </w:p>
        </w:tc>
      </w:tr>
    </w:tbl>
    <w:p w:rsidR="003F02C7" w:rsidRPr="003F02C7" w:rsidRDefault="003F02C7" w:rsidP="003F02C7">
      <w:pPr>
        <w:ind w:left="0" w:firstLine="567"/>
        <w:rPr>
          <w:sz w:val="18"/>
          <w:szCs w:val="18"/>
        </w:rPr>
      </w:pPr>
    </w:p>
    <w:p w:rsidR="003F02C7" w:rsidRPr="000E79A5" w:rsidRDefault="003F02C7" w:rsidP="003F02C7">
      <w:pPr>
        <w:ind w:left="0" w:firstLine="567"/>
        <w:rPr>
          <w:b/>
          <w:sz w:val="18"/>
          <w:szCs w:val="18"/>
        </w:rPr>
      </w:pPr>
      <w:r w:rsidRPr="000E79A5">
        <w:rPr>
          <w:b/>
          <w:sz w:val="18"/>
          <w:szCs w:val="18"/>
        </w:rPr>
        <w:t>6. МЕРОПРИЯТИЯ МУНИЦИПАЛЬНОЙ ПРОГРАММЫ И РЕСУРСНОЕ ОБЕСПЕЧЕНИЕ МУНИЦИПАЛЬНОЙ ПРОГРАММЫ.</w:t>
      </w:r>
    </w:p>
    <w:p w:rsidR="003F02C7" w:rsidRPr="003F02C7" w:rsidRDefault="003F02C7" w:rsidP="003F02C7">
      <w:pPr>
        <w:ind w:left="0" w:firstLine="567"/>
        <w:rPr>
          <w:sz w:val="18"/>
          <w:szCs w:val="18"/>
        </w:rPr>
      </w:pPr>
      <w:r w:rsidRPr="003F02C7">
        <w:rPr>
          <w:sz w:val="18"/>
          <w:szCs w:val="18"/>
        </w:rPr>
        <w:t>Мероприятия муниципальной программы указаны в Приложениях №4, №5, №6.</w:t>
      </w:r>
    </w:p>
    <w:p w:rsidR="003F02C7" w:rsidRPr="003F02C7" w:rsidRDefault="003F02C7" w:rsidP="003F02C7">
      <w:pPr>
        <w:ind w:left="0" w:firstLine="567"/>
        <w:rPr>
          <w:sz w:val="18"/>
          <w:szCs w:val="18"/>
        </w:rPr>
      </w:pPr>
    </w:p>
    <w:p w:rsidR="003F02C7" w:rsidRPr="003F02C7" w:rsidRDefault="003F02C7" w:rsidP="003F02C7">
      <w:pPr>
        <w:numPr>
          <w:ilvl w:val="0"/>
          <w:numId w:val="13"/>
        </w:numPr>
        <w:ind w:left="0" w:firstLine="567"/>
        <w:rPr>
          <w:sz w:val="18"/>
          <w:szCs w:val="18"/>
        </w:rPr>
      </w:pPr>
      <w:r w:rsidRPr="003F02C7">
        <w:rPr>
          <w:sz w:val="18"/>
          <w:szCs w:val="18"/>
        </w:rPr>
        <w:t>1. ЦЕЛЕВЫЕ ПОКАЗАТЕЛИ МУНИЦИПАЛЬНОЙ ПРОГРАММЫ.</w:t>
      </w:r>
    </w:p>
    <w:p w:rsidR="003F02C7" w:rsidRPr="003F02C7" w:rsidRDefault="003F02C7" w:rsidP="003F02C7">
      <w:pPr>
        <w:ind w:left="0" w:firstLine="567"/>
        <w:rPr>
          <w:sz w:val="18"/>
          <w:szCs w:val="18"/>
        </w:rPr>
      </w:pPr>
      <w:r w:rsidRPr="003F02C7">
        <w:rPr>
          <w:sz w:val="18"/>
          <w:szCs w:val="18"/>
        </w:rPr>
        <w:t xml:space="preserve"> Планируемые целевые показатели результативности муниципальной                    Программы изложены в таблице 4                                 </w:t>
      </w:r>
    </w:p>
    <w:p w:rsidR="003F02C7" w:rsidRPr="003F02C7" w:rsidRDefault="003F02C7" w:rsidP="003F02C7">
      <w:pPr>
        <w:ind w:left="0" w:firstLine="567"/>
        <w:rPr>
          <w:sz w:val="18"/>
          <w:szCs w:val="18"/>
        </w:rPr>
      </w:pPr>
      <w:r w:rsidRPr="003F02C7">
        <w:rPr>
          <w:sz w:val="18"/>
          <w:szCs w:val="18"/>
        </w:rPr>
        <w:t>Планируемые целевые показатели муниципальной Программы</w:t>
      </w:r>
    </w:p>
    <w:p w:rsidR="003F02C7" w:rsidRPr="003F02C7" w:rsidRDefault="003F02C7" w:rsidP="003F02C7">
      <w:pPr>
        <w:ind w:left="0" w:firstLine="567"/>
        <w:rPr>
          <w:sz w:val="18"/>
          <w:szCs w:val="18"/>
        </w:rPr>
      </w:pPr>
      <w:r w:rsidRPr="003F02C7">
        <w:rPr>
          <w:sz w:val="18"/>
          <w:szCs w:val="18"/>
        </w:rPr>
        <w:t>Таблица №4.</w:t>
      </w:r>
    </w:p>
    <w:tbl>
      <w:tblPr>
        <w:tblStyle w:val="aa"/>
        <w:tblpPr w:leftFromText="180" w:rightFromText="180" w:vertAnchor="text" w:horzAnchor="margin" w:tblpX="148" w:tblpY="184"/>
        <w:tblW w:w="10241" w:type="dxa"/>
        <w:tblLayout w:type="fixed"/>
        <w:tblLook w:val="04A0" w:firstRow="1" w:lastRow="0" w:firstColumn="1" w:lastColumn="0" w:noHBand="0" w:noVBand="1"/>
      </w:tblPr>
      <w:tblGrid>
        <w:gridCol w:w="493"/>
        <w:gridCol w:w="5385"/>
        <w:gridCol w:w="394"/>
        <w:gridCol w:w="808"/>
        <w:gridCol w:w="850"/>
        <w:gridCol w:w="993"/>
        <w:gridCol w:w="1318"/>
      </w:tblGrid>
      <w:tr w:rsidR="003F02C7" w:rsidRPr="003F02C7" w:rsidTr="0072414D">
        <w:trPr>
          <w:trHeight w:val="327"/>
        </w:trPr>
        <w:tc>
          <w:tcPr>
            <w:tcW w:w="493" w:type="dxa"/>
            <w:vMerge w:val="restart"/>
            <w:tcBorders>
              <w:top w:val="single" w:sz="4" w:space="0" w:color="000000"/>
              <w:left w:val="single" w:sz="4" w:space="0" w:color="000000"/>
              <w:bottom w:val="single" w:sz="4" w:space="0" w:color="000000"/>
              <w:right w:val="single" w:sz="4" w:space="0" w:color="000000"/>
            </w:tcBorders>
            <w:hideMark/>
          </w:tcPr>
          <w:p w:rsidR="003F02C7" w:rsidRPr="003F02C7" w:rsidRDefault="003F02C7" w:rsidP="0072414D">
            <w:pPr>
              <w:ind w:left="0" w:firstLine="567"/>
              <w:rPr>
                <w:sz w:val="18"/>
                <w:szCs w:val="18"/>
              </w:rPr>
            </w:pPr>
            <w:r w:rsidRPr="003F02C7">
              <w:rPr>
                <w:sz w:val="18"/>
                <w:szCs w:val="18"/>
              </w:rPr>
              <w:t>№</w:t>
            </w:r>
          </w:p>
          <w:p w:rsidR="003F02C7" w:rsidRPr="003F02C7" w:rsidRDefault="003F02C7" w:rsidP="0072414D">
            <w:pPr>
              <w:ind w:left="0" w:firstLine="567"/>
              <w:rPr>
                <w:sz w:val="18"/>
                <w:szCs w:val="18"/>
              </w:rPr>
            </w:pPr>
            <w:proofErr w:type="gramStart"/>
            <w:r w:rsidRPr="003F02C7">
              <w:rPr>
                <w:sz w:val="18"/>
                <w:szCs w:val="18"/>
              </w:rPr>
              <w:t>п</w:t>
            </w:r>
            <w:proofErr w:type="gramEnd"/>
            <w:r w:rsidRPr="003F02C7">
              <w:rPr>
                <w:sz w:val="18"/>
                <w:szCs w:val="18"/>
              </w:rPr>
              <w:t>/</w:t>
            </w:r>
          </w:p>
          <w:p w:rsidR="003F02C7" w:rsidRPr="003F02C7" w:rsidRDefault="003F02C7" w:rsidP="0072414D">
            <w:pPr>
              <w:ind w:left="0" w:firstLine="567"/>
              <w:rPr>
                <w:sz w:val="18"/>
                <w:szCs w:val="18"/>
              </w:rPr>
            </w:pPr>
            <w:proofErr w:type="gramStart"/>
            <w:r w:rsidRPr="003F02C7">
              <w:rPr>
                <w:sz w:val="18"/>
                <w:szCs w:val="18"/>
              </w:rPr>
              <w:t>п</w:t>
            </w:r>
            <w:proofErr w:type="gramEnd"/>
          </w:p>
        </w:tc>
        <w:tc>
          <w:tcPr>
            <w:tcW w:w="5385" w:type="dxa"/>
            <w:vMerge w:val="restart"/>
            <w:tcBorders>
              <w:top w:val="single" w:sz="4" w:space="0" w:color="000000"/>
              <w:left w:val="single" w:sz="4" w:space="0" w:color="000000"/>
              <w:bottom w:val="single" w:sz="4" w:space="0" w:color="000000"/>
              <w:right w:val="single" w:sz="4" w:space="0" w:color="000000"/>
            </w:tcBorders>
            <w:hideMark/>
          </w:tcPr>
          <w:p w:rsidR="003F02C7" w:rsidRPr="003F02C7" w:rsidRDefault="003F02C7" w:rsidP="0072414D">
            <w:pPr>
              <w:ind w:left="0" w:firstLine="567"/>
              <w:rPr>
                <w:sz w:val="18"/>
                <w:szCs w:val="18"/>
              </w:rPr>
            </w:pPr>
            <w:r w:rsidRPr="003F02C7">
              <w:rPr>
                <w:sz w:val="18"/>
                <w:szCs w:val="18"/>
              </w:rPr>
              <w:t>Наименование целевого показателя</w:t>
            </w:r>
          </w:p>
        </w:tc>
        <w:tc>
          <w:tcPr>
            <w:tcW w:w="394" w:type="dxa"/>
            <w:vMerge w:val="restart"/>
            <w:tcBorders>
              <w:top w:val="single" w:sz="4" w:space="0" w:color="000000"/>
              <w:left w:val="single" w:sz="4" w:space="0" w:color="000000"/>
              <w:bottom w:val="single" w:sz="4" w:space="0" w:color="000000"/>
              <w:right w:val="single" w:sz="4" w:space="0" w:color="000000"/>
            </w:tcBorders>
            <w:hideMark/>
          </w:tcPr>
          <w:p w:rsidR="003F02C7" w:rsidRPr="003F02C7" w:rsidRDefault="003F02C7" w:rsidP="0072414D">
            <w:pPr>
              <w:ind w:left="0" w:firstLine="567"/>
              <w:rPr>
                <w:sz w:val="18"/>
                <w:szCs w:val="18"/>
              </w:rPr>
            </w:pPr>
            <w:r w:rsidRPr="003F02C7">
              <w:rPr>
                <w:sz w:val="18"/>
                <w:szCs w:val="18"/>
              </w:rPr>
              <w:t>Ед.</w:t>
            </w:r>
          </w:p>
          <w:p w:rsidR="003F02C7" w:rsidRPr="003F02C7" w:rsidRDefault="003F02C7" w:rsidP="0072414D">
            <w:pPr>
              <w:ind w:left="0" w:firstLine="567"/>
              <w:rPr>
                <w:sz w:val="18"/>
                <w:szCs w:val="18"/>
              </w:rPr>
            </w:pPr>
            <w:r w:rsidRPr="003F02C7">
              <w:rPr>
                <w:sz w:val="18"/>
                <w:szCs w:val="18"/>
              </w:rPr>
              <w:t>изм.</w:t>
            </w:r>
          </w:p>
        </w:tc>
        <w:tc>
          <w:tcPr>
            <w:tcW w:w="3969" w:type="dxa"/>
            <w:gridSpan w:val="4"/>
            <w:tcBorders>
              <w:top w:val="single" w:sz="4" w:space="0" w:color="auto"/>
              <w:left w:val="single" w:sz="4" w:space="0" w:color="000000"/>
              <w:bottom w:val="single" w:sz="4" w:space="0" w:color="auto"/>
              <w:right w:val="single" w:sz="4" w:space="0" w:color="auto"/>
            </w:tcBorders>
            <w:hideMark/>
          </w:tcPr>
          <w:p w:rsidR="003F02C7" w:rsidRPr="003F02C7" w:rsidRDefault="003F02C7" w:rsidP="0072414D">
            <w:pPr>
              <w:ind w:left="0" w:firstLine="567"/>
              <w:rPr>
                <w:sz w:val="18"/>
                <w:szCs w:val="18"/>
              </w:rPr>
            </w:pPr>
            <w:r w:rsidRPr="003F02C7">
              <w:rPr>
                <w:sz w:val="18"/>
                <w:szCs w:val="18"/>
              </w:rPr>
              <w:t>Значение целевого показателя</w:t>
            </w:r>
          </w:p>
        </w:tc>
      </w:tr>
      <w:tr w:rsidR="003F02C7" w:rsidRPr="003F02C7" w:rsidTr="0072414D">
        <w:trPr>
          <w:trHeight w:val="318"/>
        </w:trPr>
        <w:tc>
          <w:tcPr>
            <w:tcW w:w="493" w:type="dxa"/>
            <w:vMerge/>
            <w:tcBorders>
              <w:top w:val="single" w:sz="4" w:space="0" w:color="000000"/>
              <w:left w:val="single" w:sz="4" w:space="0" w:color="000000"/>
              <w:bottom w:val="single" w:sz="4" w:space="0" w:color="000000"/>
              <w:right w:val="single" w:sz="4" w:space="0" w:color="000000"/>
            </w:tcBorders>
            <w:vAlign w:val="center"/>
            <w:hideMark/>
          </w:tcPr>
          <w:p w:rsidR="003F02C7" w:rsidRPr="003F02C7" w:rsidRDefault="003F02C7" w:rsidP="0072414D">
            <w:pPr>
              <w:ind w:left="0" w:firstLine="567"/>
              <w:rPr>
                <w:sz w:val="18"/>
                <w:szCs w:val="18"/>
              </w:rPr>
            </w:pPr>
          </w:p>
        </w:tc>
        <w:tc>
          <w:tcPr>
            <w:tcW w:w="5385" w:type="dxa"/>
            <w:vMerge/>
            <w:tcBorders>
              <w:top w:val="single" w:sz="4" w:space="0" w:color="000000"/>
              <w:left w:val="single" w:sz="4" w:space="0" w:color="000000"/>
              <w:bottom w:val="single" w:sz="4" w:space="0" w:color="000000"/>
              <w:right w:val="single" w:sz="4" w:space="0" w:color="000000"/>
            </w:tcBorders>
            <w:vAlign w:val="center"/>
            <w:hideMark/>
          </w:tcPr>
          <w:p w:rsidR="003F02C7" w:rsidRPr="003F02C7" w:rsidRDefault="003F02C7" w:rsidP="0072414D">
            <w:pPr>
              <w:ind w:left="0" w:firstLine="567"/>
              <w:rPr>
                <w:sz w:val="18"/>
                <w:szCs w:val="18"/>
              </w:rPr>
            </w:pPr>
          </w:p>
        </w:tc>
        <w:tc>
          <w:tcPr>
            <w:tcW w:w="394" w:type="dxa"/>
            <w:vMerge/>
            <w:tcBorders>
              <w:top w:val="single" w:sz="4" w:space="0" w:color="000000"/>
              <w:left w:val="single" w:sz="4" w:space="0" w:color="000000"/>
              <w:bottom w:val="single" w:sz="4" w:space="0" w:color="000000"/>
              <w:right w:val="single" w:sz="4" w:space="0" w:color="000000"/>
            </w:tcBorders>
            <w:vAlign w:val="center"/>
            <w:hideMark/>
          </w:tcPr>
          <w:p w:rsidR="003F02C7" w:rsidRPr="003F02C7" w:rsidRDefault="003F02C7" w:rsidP="0072414D">
            <w:pPr>
              <w:ind w:left="0" w:firstLine="567"/>
              <w:rPr>
                <w:sz w:val="18"/>
                <w:szCs w:val="18"/>
              </w:rPr>
            </w:pPr>
          </w:p>
        </w:tc>
        <w:tc>
          <w:tcPr>
            <w:tcW w:w="808" w:type="dxa"/>
            <w:vMerge w:val="restart"/>
            <w:tcBorders>
              <w:top w:val="single" w:sz="4" w:space="0" w:color="auto"/>
              <w:left w:val="single" w:sz="4" w:space="0" w:color="000000"/>
              <w:bottom w:val="single" w:sz="4" w:space="0" w:color="000000"/>
              <w:right w:val="single" w:sz="4" w:space="0" w:color="auto"/>
            </w:tcBorders>
          </w:tcPr>
          <w:p w:rsidR="003F02C7" w:rsidRPr="003F02C7" w:rsidRDefault="003F02C7" w:rsidP="0072414D">
            <w:pPr>
              <w:ind w:left="0" w:firstLine="567"/>
              <w:rPr>
                <w:sz w:val="18"/>
                <w:szCs w:val="18"/>
              </w:rPr>
            </w:pPr>
          </w:p>
          <w:p w:rsidR="003F02C7" w:rsidRPr="003F02C7" w:rsidRDefault="003F02C7" w:rsidP="0072414D">
            <w:pPr>
              <w:ind w:left="0" w:firstLine="567"/>
              <w:rPr>
                <w:sz w:val="18"/>
                <w:szCs w:val="18"/>
              </w:rPr>
            </w:pPr>
            <w:r w:rsidRPr="003F02C7">
              <w:rPr>
                <w:sz w:val="18"/>
                <w:szCs w:val="18"/>
              </w:rPr>
              <w:t xml:space="preserve">  2021</w:t>
            </w:r>
          </w:p>
        </w:tc>
        <w:tc>
          <w:tcPr>
            <w:tcW w:w="3161" w:type="dxa"/>
            <w:gridSpan w:val="3"/>
            <w:tcBorders>
              <w:top w:val="single" w:sz="4" w:space="0" w:color="auto"/>
              <w:left w:val="single" w:sz="4" w:space="0" w:color="000000"/>
              <w:bottom w:val="single" w:sz="4" w:space="0" w:color="auto"/>
              <w:right w:val="single" w:sz="4" w:space="0" w:color="auto"/>
            </w:tcBorders>
            <w:hideMark/>
          </w:tcPr>
          <w:p w:rsidR="003F02C7" w:rsidRPr="003F02C7" w:rsidRDefault="003F02C7" w:rsidP="0072414D">
            <w:pPr>
              <w:ind w:left="0" w:firstLine="567"/>
              <w:rPr>
                <w:sz w:val="18"/>
                <w:szCs w:val="18"/>
              </w:rPr>
            </w:pPr>
            <w:r w:rsidRPr="003F02C7">
              <w:rPr>
                <w:sz w:val="18"/>
                <w:szCs w:val="18"/>
              </w:rPr>
              <w:t>Плановый период</w:t>
            </w:r>
          </w:p>
        </w:tc>
      </w:tr>
      <w:tr w:rsidR="003F02C7" w:rsidRPr="003F02C7" w:rsidTr="0072414D">
        <w:trPr>
          <w:trHeight w:val="495"/>
        </w:trPr>
        <w:tc>
          <w:tcPr>
            <w:tcW w:w="493" w:type="dxa"/>
            <w:vMerge/>
            <w:tcBorders>
              <w:top w:val="single" w:sz="4" w:space="0" w:color="000000"/>
              <w:left w:val="single" w:sz="4" w:space="0" w:color="000000"/>
              <w:bottom w:val="single" w:sz="4" w:space="0" w:color="000000"/>
              <w:right w:val="single" w:sz="4" w:space="0" w:color="000000"/>
            </w:tcBorders>
            <w:vAlign w:val="center"/>
            <w:hideMark/>
          </w:tcPr>
          <w:p w:rsidR="003F02C7" w:rsidRPr="003F02C7" w:rsidRDefault="003F02C7" w:rsidP="0072414D">
            <w:pPr>
              <w:ind w:left="0" w:firstLine="567"/>
              <w:rPr>
                <w:sz w:val="18"/>
                <w:szCs w:val="18"/>
              </w:rPr>
            </w:pPr>
          </w:p>
        </w:tc>
        <w:tc>
          <w:tcPr>
            <w:tcW w:w="5385" w:type="dxa"/>
            <w:vMerge/>
            <w:tcBorders>
              <w:top w:val="single" w:sz="4" w:space="0" w:color="000000"/>
              <w:left w:val="single" w:sz="4" w:space="0" w:color="000000"/>
              <w:bottom w:val="single" w:sz="4" w:space="0" w:color="000000"/>
              <w:right w:val="single" w:sz="4" w:space="0" w:color="000000"/>
            </w:tcBorders>
            <w:vAlign w:val="center"/>
            <w:hideMark/>
          </w:tcPr>
          <w:p w:rsidR="003F02C7" w:rsidRPr="003F02C7" w:rsidRDefault="003F02C7" w:rsidP="0072414D">
            <w:pPr>
              <w:ind w:left="0" w:firstLine="567"/>
              <w:rPr>
                <w:sz w:val="18"/>
                <w:szCs w:val="18"/>
              </w:rPr>
            </w:pPr>
          </w:p>
        </w:tc>
        <w:tc>
          <w:tcPr>
            <w:tcW w:w="394" w:type="dxa"/>
            <w:vMerge/>
            <w:tcBorders>
              <w:top w:val="single" w:sz="4" w:space="0" w:color="000000"/>
              <w:left w:val="single" w:sz="4" w:space="0" w:color="000000"/>
              <w:bottom w:val="single" w:sz="4" w:space="0" w:color="000000"/>
              <w:right w:val="single" w:sz="4" w:space="0" w:color="000000"/>
            </w:tcBorders>
            <w:vAlign w:val="center"/>
            <w:hideMark/>
          </w:tcPr>
          <w:p w:rsidR="003F02C7" w:rsidRPr="003F02C7" w:rsidRDefault="003F02C7" w:rsidP="0072414D">
            <w:pPr>
              <w:ind w:left="0" w:firstLine="567"/>
              <w:rPr>
                <w:sz w:val="18"/>
                <w:szCs w:val="18"/>
              </w:rPr>
            </w:pPr>
          </w:p>
        </w:tc>
        <w:tc>
          <w:tcPr>
            <w:tcW w:w="808" w:type="dxa"/>
            <w:vMerge/>
            <w:tcBorders>
              <w:top w:val="single" w:sz="4" w:space="0" w:color="auto"/>
              <w:left w:val="single" w:sz="4" w:space="0" w:color="000000"/>
              <w:bottom w:val="single" w:sz="4" w:space="0" w:color="000000"/>
              <w:right w:val="single" w:sz="4" w:space="0" w:color="auto"/>
            </w:tcBorders>
            <w:vAlign w:val="center"/>
            <w:hideMark/>
          </w:tcPr>
          <w:p w:rsidR="003F02C7" w:rsidRPr="003F02C7" w:rsidRDefault="003F02C7" w:rsidP="0072414D">
            <w:pPr>
              <w:ind w:left="0" w:firstLine="567"/>
              <w:rPr>
                <w:sz w:val="18"/>
                <w:szCs w:val="18"/>
              </w:rPr>
            </w:pPr>
          </w:p>
        </w:tc>
        <w:tc>
          <w:tcPr>
            <w:tcW w:w="850" w:type="dxa"/>
            <w:tcBorders>
              <w:top w:val="single" w:sz="4" w:space="0" w:color="auto"/>
              <w:left w:val="single" w:sz="4" w:space="0" w:color="auto"/>
              <w:bottom w:val="single" w:sz="4" w:space="0" w:color="000000"/>
              <w:right w:val="single" w:sz="4" w:space="0" w:color="000000"/>
            </w:tcBorders>
            <w:hideMark/>
          </w:tcPr>
          <w:p w:rsidR="003F02C7" w:rsidRPr="003F02C7" w:rsidRDefault="003F02C7" w:rsidP="0072414D">
            <w:pPr>
              <w:ind w:left="0" w:firstLine="567"/>
              <w:rPr>
                <w:sz w:val="18"/>
                <w:szCs w:val="18"/>
              </w:rPr>
            </w:pPr>
            <w:r w:rsidRPr="003F02C7">
              <w:rPr>
                <w:sz w:val="18"/>
                <w:szCs w:val="18"/>
              </w:rPr>
              <w:t xml:space="preserve">   2022</w:t>
            </w:r>
          </w:p>
          <w:p w:rsidR="003F02C7" w:rsidRPr="003F02C7" w:rsidRDefault="003F02C7" w:rsidP="0072414D">
            <w:pPr>
              <w:ind w:left="0" w:firstLine="567"/>
              <w:rPr>
                <w:sz w:val="18"/>
                <w:szCs w:val="18"/>
              </w:rPr>
            </w:pPr>
            <w:r w:rsidRPr="003F02C7">
              <w:rPr>
                <w:sz w:val="18"/>
                <w:szCs w:val="18"/>
              </w:rPr>
              <w:t xml:space="preserve">  прогноз</w:t>
            </w:r>
          </w:p>
        </w:tc>
        <w:tc>
          <w:tcPr>
            <w:tcW w:w="993" w:type="dxa"/>
            <w:tcBorders>
              <w:top w:val="single" w:sz="4" w:space="0" w:color="auto"/>
              <w:left w:val="single" w:sz="4" w:space="0" w:color="000000"/>
              <w:bottom w:val="single" w:sz="4" w:space="0" w:color="000000"/>
              <w:right w:val="single" w:sz="4" w:space="0" w:color="000000"/>
            </w:tcBorders>
            <w:hideMark/>
          </w:tcPr>
          <w:p w:rsidR="003F02C7" w:rsidRPr="003F02C7" w:rsidRDefault="003F02C7" w:rsidP="0072414D">
            <w:pPr>
              <w:ind w:left="0" w:firstLine="567"/>
              <w:rPr>
                <w:sz w:val="18"/>
                <w:szCs w:val="18"/>
              </w:rPr>
            </w:pPr>
            <w:r w:rsidRPr="003F02C7">
              <w:rPr>
                <w:sz w:val="18"/>
                <w:szCs w:val="18"/>
              </w:rPr>
              <w:t xml:space="preserve">   2023</w:t>
            </w:r>
          </w:p>
          <w:p w:rsidR="003F02C7" w:rsidRPr="003F02C7" w:rsidRDefault="003F02C7" w:rsidP="0072414D">
            <w:pPr>
              <w:ind w:left="0" w:firstLine="567"/>
              <w:rPr>
                <w:sz w:val="18"/>
                <w:szCs w:val="18"/>
              </w:rPr>
            </w:pPr>
            <w:r w:rsidRPr="003F02C7">
              <w:rPr>
                <w:sz w:val="18"/>
                <w:szCs w:val="18"/>
              </w:rPr>
              <w:t xml:space="preserve">   прогноз</w:t>
            </w:r>
          </w:p>
        </w:tc>
        <w:tc>
          <w:tcPr>
            <w:tcW w:w="1318" w:type="dxa"/>
            <w:tcBorders>
              <w:top w:val="single" w:sz="4" w:space="0" w:color="auto"/>
              <w:left w:val="single" w:sz="4" w:space="0" w:color="000000"/>
              <w:bottom w:val="single" w:sz="4" w:space="0" w:color="000000"/>
              <w:right w:val="single" w:sz="4" w:space="0" w:color="auto"/>
            </w:tcBorders>
            <w:hideMark/>
          </w:tcPr>
          <w:p w:rsidR="003F02C7" w:rsidRPr="003F02C7" w:rsidRDefault="003F02C7" w:rsidP="0072414D">
            <w:pPr>
              <w:ind w:left="0" w:firstLine="567"/>
              <w:rPr>
                <w:sz w:val="18"/>
                <w:szCs w:val="18"/>
              </w:rPr>
            </w:pPr>
            <w:r w:rsidRPr="003F02C7">
              <w:rPr>
                <w:sz w:val="18"/>
                <w:szCs w:val="18"/>
              </w:rPr>
              <w:t xml:space="preserve">   2024</w:t>
            </w:r>
          </w:p>
          <w:p w:rsidR="003F02C7" w:rsidRPr="003F02C7" w:rsidRDefault="003F02C7" w:rsidP="0072414D">
            <w:pPr>
              <w:ind w:left="0" w:firstLine="567"/>
              <w:rPr>
                <w:sz w:val="18"/>
                <w:szCs w:val="18"/>
              </w:rPr>
            </w:pPr>
            <w:r w:rsidRPr="003F02C7">
              <w:rPr>
                <w:sz w:val="18"/>
                <w:szCs w:val="18"/>
              </w:rPr>
              <w:t xml:space="preserve"> прогноз</w:t>
            </w:r>
          </w:p>
        </w:tc>
      </w:tr>
      <w:tr w:rsidR="003F02C7" w:rsidRPr="003F02C7" w:rsidTr="0072414D">
        <w:tc>
          <w:tcPr>
            <w:tcW w:w="493" w:type="dxa"/>
            <w:tcBorders>
              <w:top w:val="single" w:sz="4" w:space="0" w:color="000000"/>
              <w:left w:val="single" w:sz="4" w:space="0" w:color="000000"/>
              <w:bottom w:val="single" w:sz="4" w:space="0" w:color="000000"/>
              <w:right w:val="single" w:sz="4" w:space="0" w:color="000000"/>
            </w:tcBorders>
            <w:hideMark/>
          </w:tcPr>
          <w:p w:rsidR="003F02C7" w:rsidRPr="003F02C7" w:rsidRDefault="003F02C7" w:rsidP="0072414D">
            <w:pPr>
              <w:ind w:left="0" w:firstLine="567"/>
              <w:rPr>
                <w:sz w:val="18"/>
                <w:szCs w:val="18"/>
              </w:rPr>
            </w:pPr>
            <w:r w:rsidRPr="003F02C7">
              <w:rPr>
                <w:sz w:val="18"/>
                <w:szCs w:val="18"/>
              </w:rPr>
              <w:t>1.</w:t>
            </w:r>
          </w:p>
        </w:tc>
        <w:tc>
          <w:tcPr>
            <w:tcW w:w="5385" w:type="dxa"/>
            <w:tcBorders>
              <w:top w:val="single" w:sz="4" w:space="0" w:color="000000"/>
              <w:left w:val="single" w:sz="4" w:space="0" w:color="000000"/>
              <w:bottom w:val="single" w:sz="4" w:space="0" w:color="000000"/>
              <w:right w:val="single" w:sz="4" w:space="0" w:color="000000"/>
            </w:tcBorders>
            <w:hideMark/>
          </w:tcPr>
          <w:p w:rsidR="003F02C7" w:rsidRPr="003F02C7" w:rsidRDefault="003F02C7" w:rsidP="0072414D">
            <w:pPr>
              <w:ind w:left="0" w:firstLine="567"/>
              <w:rPr>
                <w:sz w:val="18"/>
                <w:szCs w:val="18"/>
              </w:rPr>
            </w:pPr>
            <w:r w:rsidRPr="003F02C7">
              <w:rPr>
                <w:sz w:val="18"/>
                <w:szCs w:val="18"/>
              </w:rPr>
              <w:t xml:space="preserve">Протяженность автомобильных дорог общего пользования </w:t>
            </w:r>
          </w:p>
          <w:p w:rsidR="003F02C7" w:rsidRPr="003F02C7" w:rsidRDefault="003F02C7" w:rsidP="0072414D">
            <w:pPr>
              <w:ind w:left="0" w:firstLine="567"/>
              <w:rPr>
                <w:sz w:val="18"/>
                <w:szCs w:val="18"/>
              </w:rPr>
            </w:pPr>
            <w:r w:rsidRPr="003F02C7">
              <w:rPr>
                <w:sz w:val="18"/>
                <w:szCs w:val="18"/>
              </w:rPr>
              <w:t xml:space="preserve">местного значения, находящихся в границах </w:t>
            </w:r>
            <w:proofErr w:type="spellStart"/>
            <w:r w:rsidRPr="003F02C7">
              <w:rPr>
                <w:sz w:val="18"/>
                <w:szCs w:val="18"/>
              </w:rPr>
              <w:t>Хомутовского</w:t>
            </w:r>
            <w:proofErr w:type="spellEnd"/>
            <w:r w:rsidRPr="003F02C7">
              <w:rPr>
                <w:sz w:val="18"/>
                <w:szCs w:val="18"/>
              </w:rPr>
              <w:t xml:space="preserve"> МО,  </w:t>
            </w:r>
            <w:proofErr w:type="gramStart"/>
            <w:r w:rsidRPr="003F02C7">
              <w:rPr>
                <w:sz w:val="18"/>
                <w:szCs w:val="18"/>
              </w:rPr>
              <w:t>с</w:t>
            </w:r>
            <w:proofErr w:type="gramEnd"/>
            <w:r w:rsidRPr="003F02C7">
              <w:rPr>
                <w:sz w:val="18"/>
                <w:szCs w:val="18"/>
              </w:rPr>
              <w:t xml:space="preserve"> </w:t>
            </w:r>
          </w:p>
          <w:p w:rsidR="003F02C7" w:rsidRPr="003F02C7" w:rsidRDefault="003F02C7" w:rsidP="0072414D">
            <w:pPr>
              <w:ind w:left="0" w:firstLine="567"/>
              <w:rPr>
                <w:sz w:val="18"/>
                <w:szCs w:val="18"/>
              </w:rPr>
            </w:pPr>
            <w:r w:rsidRPr="003F02C7">
              <w:rPr>
                <w:sz w:val="18"/>
                <w:szCs w:val="18"/>
              </w:rPr>
              <w:t xml:space="preserve">усовершенствованным  покрытием (асфальтобетон, </w:t>
            </w:r>
            <w:proofErr w:type="spellStart"/>
            <w:r w:rsidRPr="003F02C7">
              <w:rPr>
                <w:sz w:val="18"/>
                <w:szCs w:val="18"/>
              </w:rPr>
              <w:t>цементобетон</w:t>
            </w:r>
            <w:proofErr w:type="spellEnd"/>
            <w:r w:rsidRPr="003F02C7">
              <w:rPr>
                <w:sz w:val="18"/>
                <w:szCs w:val="18"/>
              </w:rPr>
              <w:t>).</w:t>
            </w:r>
          </w:p>
        </w:tc>
        <w:tc>
          <w:tcPr>
            <w:tcW w:w="394" w:type="dxa"/>
            <w:tcBorders>
              <w:top w:val="single" w:sz="4" w:space="0" w:color="000000"/>
              <w:left w:val="single" w:sz="4" w:space="0" w:color="000000"/>
              <w:bottom w:val="single" w:sz="4" w:space="0" w:color="000000"/>
              <w:right w:val="single" w:sz="4" w:space="0" w:color="000000"/>
            </w:tcBorders>
          </w:tcPr>
          <w:p w:rsidR="003F02C7" w:rsidRPr="003F02C7" w:rsidRDefault="003F02C7" w:rsidP="0072414D">
            <w:pPr>
              <w:ind w:left="0" w:firstLine="567"/>
              <w:rPr>
                <w:sz w:val="18"/>
                <w:szCs w:val="18"/>
              </w:rPr>
            </w:pPr>
          </w:p>
          <w:p w:rsidR="003F02C7" w:rsidRPr="003F02C7" w:rsidRDefault="003F02C7" w:rsidP="0072414D">
            <w:pPr>
              <w:ind w:left="0" w:firstLine="567"/>
              <w:rPr>
                <w:sz w:val="18"/>
                <w:szCs w:val="18"/>
              </w:rPr>
            </w:pPr>
          </w:p>
          <w:p w:rsidR="003F02C7" w:rsidRPr="003F02C7" w:rsidRDefault="003F02C7" w:rsidP="0072414D">
            <w:pPr>
              <w:ind w:left="0" w:firstLine="567"/>
              <w:rPr>
                <w:sz w:val="18"/>
                <w:szCs w:val="18"/>
              </w:rPr>
            </w:pPr>
            <w:r w:rsidRPr="003F02C7">
              <w:rPr>
                <w:sz w:val="18"/>
                <w:szCs w:val="18"/>
              </w:rPr>
              <w:t>км</w:t>
            </w:r>
          </w:p>
          <w:p w:rsidR="003F02C7" w:rsidRPr="003F02C7" w:rsidRDefault="003F02C7" w:rsidP="0072414D">
            <w:pPr>
              <w:ind w:left="0" w:firstLine="567"/>
              <w:rPr>
                <w:sz w:val="18"/>
                <w:szCs w:val="18"/>
              </w:rPr>
            </w:pPr>
            <w:r w:rsidRPr="003F02C7">
              <w:rPr>
                <w:sz w:val="18"/>
                <w:szCs w:val="18"/>
              </w:rPr>
              <w:t xml:space="preserve">       </w:t>
            </w:r>
          </w:p>
        </w:tc>
        <w:tc>
          <w:tcPr>
            <w:tcW w:w="808" w:type="dxa"/>
            <w:tcBorders>
              <w:top w:val="single" w:sz="4" w:space="0" w:color="000000"/>
              <w:left w:val="single" w:sz="4" w:space="0" w:color="000000"/>
              <w:bottom w:val="single" w:sz="4" w:space="0" w:color="000000"/>
              <w:right w:val="single" w:sz="4" w:space="0" w:color="000000"/>
            </w:tcBorders>
          </w:tcPr>
          <w:p w:rsidR="003F02C7" w:rsidRPr="003F02C7" w:rsidRDefault="003F02C7" w:rsidP="0072414D">
            <w:pPr>
              <w:ind w:left="0" w:firstLine="0"/>
              <w:jc w:val="center"/>
              <w:rPr>
                <w:sz w:val="18"/>
                <w:szCs w:val="18"/>
              </w:rPr>
            </w:pPr>
          </w:p>
          <w:p w:rsidR="003F02C7" w:rsidRPr="003F02C7" w:rsidRDefault="003F02C7" w:rsidP="0072414D">
            <w:pPr>
              <w:ind w:left="0" w:firstLine="0"/>
              <w:jc w:val="center"/>
              <w:rPr>
                <w:sz w:val="18"/>
                <w:szCs w:val="18"/>
              </w:rPr>
            </w:pPr>
          </w:p>
          <w:p w:rsidR="003F02C7" w:rsidRPr="003F02C7" w:rsidRDefault="003F02C7" w:rsidP="0072414D">
            <w:pPr>
              <w:ind w:left="0" w:firstLine="0"/>
              <w:jc w:val="center"/>
              <w:rPr>
                <w:sz w:val="18"/>
                <w:szCs w:val="18"/>
              </w:rPr>
            </w:pPr>
            <w:r w:rsidRPr="003F02C7">
              <w:rPr>
                <w:sz w:val="18"/>
                <w:szCs w:val="18"/>
              </w:rPr>
              <w:t>33,021</w:t>
            </w:r>
          </w:p>
        </w:tc>
        <w:tc>
          <w:tcPr>
            <w:tcW w:w="850" w:type="dxa"/>
            <w:tcBorders>
              <w:top w:val="single" w:sz="4" w:space="0" w:color="000000"/>
              <w:left w:val="single" w:sz="4" w:space="0" w:color="000000"/>
              <w:bottom w:val="single" w:sz="4" w:space="0" w:color="000000"/>
              <w:right w:val="single" w:sz="4" w:space="0" w:color="000000"/>
            </w:tcBorders>
          </w:tcPr>
          <w:p w:rsidR="003F02C7" w:rsidRPr="003F02C7" w:rsidRDefault="003F02C7" w:rsidP="0072414D">
            <w:pPr>
              <w:ind w:left="0" w:firstLine="0"/>
              <w:rPr>
                <w:sz w:val="18"/>
                <w:szCs w:val="18"/>
              </w:rPr>
            </w:pPr>
          </w:p>
          <w:p w:rsidR="003F02C7" w:rsidRPr="003F02C7" w:rsidRDefault="003F02C7" w:rsidP="0072414D">
            <w:pPr>
              <w:ind w:left="0" w:firstLine="0"/>
              <w:rPr>
                <w:sz w:val="18"/>
                <w:szCs w:val="18"/>
              </w:rPr>
            </w:pPr>
          </w:p>
          <w:p w:rsidR="003F02C7" w:rsidRPr="003F02C7" w:rsidRDefault="003F02C7" w:rsidP="0072414D">
            <w:pPr>
              <w:ind w:left="0" w:firstLine="0"/>
              <w:rPr>
                <w:sz w:val="18"/>
                <w:szCs w:val="18"/>
              </w:rPr>
            </w:pPr>
            <w:r w:rsidRPr="003F02C7">
              <w:rPr>
                <w:sz w:val="18"/>
                <w:szCs w:val="18"/>
              </w:rPr>
              <w:t>34,531</w:t>
            </w:r>
          </w:p>
        </w:tc>
        <w:tc>
          <w:tcPr>
            <w:tcW w:w="993" w:type="dxa"/>
            <w:tcBorders>
              <w:top w:val="single" w:sz="4" w:space="0" w:color="000000"/>
              <w:left w:val="single" w:sz="4" w:space="0" w:color="000000"/>
              <w:bottom w:val="single" w:sz="4" w:space="0" w:color="000000"/>
              <w:right w:val="single" w:sz="4" w:space="0" w:color="000000"/>
            </w:tcBorders>
          </w:tcPr>
          <w:p w:rsidR="003F02C7" w:rsidRPr="003F02C7" w:rsidRDefault="003F02C7" w:rsidP="0072414D">
            <w:pPr>
              <w:ind w:left="0" w:firstLine="0"/>
              <w:rPr>
                <w:sz w:val="18"/>
                <w:szCs w:val="18"/>
              </w:rPr>
            </w:pPr>
          </w:p>
          <w:p w:rsidR="003F02C7" w:rsidRPr="003F02C7" w:rsidRDefault="003F02C7" w:rsidP="0072414D">
            <w:pPr>
              <w:ind w:left="0" w:firstLine="0"/>
              <w:rPr>
                <w:sz w:val="18"/>
                <w:szCs w:val="18"/>
              </w:rPr>
            </w:pPr>
          </w:p>
          <w:p w:rsidR="003F02C7" w:rsidRPr="003F02C7" w:rsidRDefault="003F02C7" w:rsidP="0072414D">
            <w:pPr>
              <w:ind w:left="0" w:firstLine="0"/>
              <w:rPr>
                <w:sz w:val="18"/>
                <w:szCs w:val="18"/>
              </w:rPr>
            </w:pPr>
            <w:r w:rsidRPr="003F02C7">
              <w:rPr>
                <w:sz w:val="18"/>
                <w:szCs w:val="18"/>
              </w:rPr>
              <w:t>37,931</w:t>
            </w:r>
          </w:p>
        </w:tc>
        <w:tc>
          <w:tcPr>
            <w:tcW w:w="1318" w:type="dxa"/>
            <w:tcBorders>
              <w:top w:val="single" w:sz="4" w:space="0" w:color="000000"/>
              <w:left w:val="single" w:sz="4" w:space="0" w:color="000000"/>
              <w:bottom w:val="single" w:sz="4" w:space="0" w:color="000000"/>
              <w:right w:val="single" w:sz="4" w:space="0" w:color="000000"/>
            </w:tcBorders>
          </w:tcPr>
          <w:p w:rsidR="003F02C7" w:rsidRPr="003F02C7" w:rsidRDefault="003F02C7" w:rsidP="0072414D">
            <w:pPr>
              <w:ind w:left="0" w:firstLine="0"/>
              <w:rPr>
                <w:sz w:val="18"/>
                <w:szCs w:val="18"/>
              </w:rPr>
            </w:pPr>
          </w:p>
          <w:p w:rsidR="003F02C7" w:rsidRPr="003F02C7" w:rsidRDefault="003F02C7" w:rsidP="0072414D">
            <w:pPr>
              <w:ind w:left="0" w:firstLine="0"/>
              <w:rPr>
                <w:sz w:val="18"/>
                <w:szCs w:val="18"/>
              </w:rPr>
            </w:pPr>
          </w:p>
          <w:p w:rsidR="003F02C7" w:rsidRPr="003F02C7" w:rsidRDefault="003F02C7" w:rsidP="0072414D">
            <w:pPr>
              <w:ind w:left="0" w:firstLine="0"/>
              <w:rPr>
                <w:sz w:val="18"/>
                <w:szCs w:val="18"/>
              </w:rPr>
            </w:pPr>
            <w:r w:rsidRPr="003F02C7">
              <w:rPr>
                <w:sz w:val="18"/>
                <w:szCs w:val="18"/>
              </w:rPr>
              <w:t>41,86</w:t>
            </w:r>
          </w:p>
        </w:tc>
      </w:tr>
      <w:tr w:rsidR="003F02C7" w:rsidRPr="003F02C7" w:rsidTr="0072414D">
        <w:tc>
          <w:tcPr>
            <w:tcW w:w="493" w:type="dxa"/>
            <w:tcBorders>
              <w:top w:val="single" w:sz="4" w:space="0" w:color="000000"/>
              <w:left w:val="single" w:sz="4" w:space="0" w:color="000000"/>
              <w:bottom w:val="single" w:sz="4" w:space="0" w:color="000000"/>
              <w:right w:val="single" w:sz="4" w:space="0" w:color="000000"/>
            </w:tcBorders>
            <w:hideMark/>
          </w:tcPr>
          <w:p w:rsidR="003F02C7" w:rsidRPr="003F02C7" w:rsidRDefault="003F02C7" w:rsidP="0072414D">
            <w:pPr>
              <w:ind w:left="0" w:firstLine="567"/>
              <w:rPr>
                <w:sz w:val="18"/>
                <w:szCs w:val="18"/>
              </w:rPr>
            </w:pPr>
            <w:r w:rsidRPr="003F02C7">
              <w:rPr>
                <w:sz w:val="18"/>
                <w:szCs w:val="18"/>
              </w:rPr>
              <w:t>2.</w:t>
            </w:r>
          </w:p>
        </w:tc>
        <w:tc>
          <w:tcPr>
            <w:tcW w:w="5385" w:type="dxa"/>
            <w:tcBorders>
              <w:top w:val="single" w:sz="4" w:space="0" w:color="000000"/>
              <w:left w:val="single" w:sz="4" w:space="0" w:color="000000"/>
              <w:bottom w:val="single" w:sz="4" w:space="0" w:color="000000"/>
              <w:right w:val="single" w:sz="4" w:space="0" w:color="000000"/>
            </w:tcBorders>
            <w:hideMark/>
          </w:tcPr>
          <w:p w:rsidR="003F02C7" w:rsidRPr="003F02C7" w:rsidRDefault="003F02C7" w:rsidP="0072414D">
            <w:pPr>
              <w:ind w:left="0" w:firstLine="567"/>
              <w:rPr>
                <w:sz w:val="18"/>
                <w:szCs w:val="18"/>
              </w:rPr>
            </w:pPr>
            <w:r w:rsidRPr="003F02C7">
              <w:rPr>
                <w:sz w:val="18"/>
                <w:szCs w:val="18"/>
              </w:rPr>
              <w:t>Протяженность автомобильных дорог общего пользования</w:t>
            </w:r>
          </w:p>
          <w:p w:rsidR="003F02C7" w:rsidRPr="003F02C7" w:rsidRDefault="003F02C7" w:rsidP="0072414D">
            <w:pPr>
              <w:ind w:left="0" w:firstLine="567"/>
              <w:rPr>
                <w:sz w:val="18"/>
                <w:szCs w:val="18"/>
              </w:rPr>
            </w:pPr>
            <w:r w:rsidRPr="003F02C7">
              <w:rPr>
                <w:sz w:val="18"/>
                <w:szCs w:val="18"/>
              </w:rPr>
              <w:t xml:space="preserve">местного значения, находящихся в границах </w:t>
            </w:r>
            <w:proofErr w:type="spellStart"/>
            <w:r w:rsidRPr="003F02C7">
              <w:rPr>
                <w:sz w:val="18"/>
                <w:szCs w:val="18"/>
              </w:rPr>
              <w:t>Хомутовского</w:t>
            </w:r>
            <w:proofErr w:type="spellEnd"/>
            <w:r w:rsidRPr="003F02C7">
              <w:rPr>
                <w:sz w:val="18"/>
                <w:szCs w:val="18"/>
              </w:rPr>
              <w:t xml:space="preserve"> МО, с переходным покрытием (</w:t>
            </w:r>
            <w:proofErr w:type="spellStart"/>
            <w:r w:rsidRPr="003F02C7">
              <w:rPr>
                <w:sz w:val="18"/>
                <w:szCs w:val="18"/>
              </w:rPr>
              <w:t>пгс</w:t>
            </w:r>
            <w:proofErr w:type="spellEnd"/>
            <w:r w:rsidRPr="003F02C7">
              <w:rPr>
                <w:sz w:val="18"/>
                <w:szCs w:val="18"/>
              </w:rPr>
              <w:t>, щебень).</w:t>
            </w:r>
          </w:p>
        </w:tc>
        <w:tc>
          <w:tcPr>
            <w:tcW w:w="394" w:type="dxa"/>
            <w:tcBorders>
              <w:top w:val="single" w:sz="4" w:space="0" w:color="000000"/>
              <w:left w:val="single" w:sz="4" w:space="0" w:color="000000"/>
              <w:bottom w:val="single" w:sz="4" w:space="0" w:color="000000"/>
              <w:right w:val="single" w:sz="4" w:space="0" w:color="000000"/>
            </w:tcBorders>
          </w:tcPr>
          <w:p w:rsidR="003F02C7" w:rsidRPr="003F02C7" w:rsidRDefault="003F02C7" w:rsidP="0072414D">
            <w:pPr>
              <w:ind w:left="0" w:firstLine="567"/>
              <w:rPr>
                <w:sz w:val="18"/>
                <w:szCs w:val="18"/>
              </w:rPr>
            </w:pPr>
          </w:p>
          <w:p w:rsidR="003F02C7" w:rsidRPr="003F02C7" w:rsidRDefault="003F02C7" w:rsidP="0072414D">
            <w:pPr>
              <w:ind w:left="0" w:firstLine="567"/>
              <w:rPr>
                <w:sz w:val="18"/>
                <w:szCs w:val="18"/>
              </w:rPr>
            </w:pPr>
            <w:r w:rsidRPr="003F02C7">
              <w:rPr>
                <w:sz w:val="18"/>
                <w:szCs w:val="18"/>
              </w:rPr>
              <w:t>км</w:t>
            </w:r>
          </w:p>
          <w:p w:rsidR="003F02C7" w:rsidRPr="003F02C7" w:rsidRDefault="003F02C7" w:rsidP="0072414D">
            <w:pPr>
              <w:ind w:left="0" w:firstLine="567"/>
              <w:rPr>
                <w:sz w:val="18"/>
                <w:szCs w:val="18"/>
              </w:rPr>
            </w:pPr>
            <w:r w:rsidRPr="003F02C7">
              <w:rPr>
                <w:sz w:val="18"/>
                <w:szCs w:val="18"/>
              </w:rPr>
              <w:t xml:space="preserve">        </w:t>
            </w:r>
          </w:p>
        </w:tc>
        <w:tc>
          <w:tcPr>
            <w:tcW w:w="808" w:type="dxa"/>
            <w:tcBorders>
              <w:top w:val="single" w:sz="4" w:space="0" w:color="000000"/>
              <w:left w:val="single" w:sz="4" w:space="0" w:color="000000"/>
              <w:bottom w:val="single" w:sz="4" w:space="0" w:color="000000"/>
              <w:right w:val="single" w:sz="4" w:space="0" w:color="000000"/>
            </w:tcBorders>
          </w:tcPr>
          <w:p w:rsidR="003F02C7" w:rsidRPr="003F02C7" w:rsidRDefault="003F02C7" w:rsidP="0072414D">
            <w:pPr>
              <w:ind w:left="0" w:firstLine="0"/>
              <w:jc w:val="center"/>
              <w:rPr>
                <w:sz w:val="18"/>
                <w:szCs w:val="18"/>
              </w:rPr>
            </w:pPr>
          </w:p>
          <w:p w:rsidR="003F02C7" w:rsidRPr="003F02C7" w:rsidRDefault="003F02C7" w:rsidP="0072414D">
            <w:pPr>
              <w:ind w:left="0" w:firstLine="0"/>
              <w:jc w:val="center"/>
              <w:rPr>
                <w:sz w:val="18"/>
                <w:szCs w:val="18"/>
              </w:rPr>
            </w:pPr>
            <w:r w:rsidRPr="003F02C7">
              <w:rPr>
                <w:sz w:val="18"/>
                <w:szCs w:val="18"/>
              </w:rPr>
              <w:t>123,49</w:t>
            </w:r>
          </w:p>
        </w:tc>
        <w:tc>
          <w:tcPr>
            <w:tcW w:w="850" w:type="dxa"/>
            <w:tcBorders>
              <w:top w:val="single" w:sz="4" w:space="0" w:color="000000"/>
              <w:left w:val="single" w:sz="4" w:space="0" w:color="000000"/>
              <w:bottom w:val="single" w:sz="4" w:space="0" w:color="000000"/>
              <w:right w:val="single" w:sz="4" w:space="0" w:color="000000"/>
            </w:tcBorders>
          </w:tcPr>
          <w:p w:rsidR="003F02C7" w:rsidRPr="003F02C7" w:rsidRDefault="003F02C7" w:rsidP="0072414D">
            <w:pPr>
              <w:ind w:left="0" w:firstLine="0"/>
              <w:rPr>
                <w:sz w:val="18"/>
                <w:szCs w:val="18"/>
              </w:rPr>
            </w:pPr>
          </w:p>
          <w:p w:rsidR="003F02C7" w:rsidRPr="003F02C7" w:rsidRDefault="003F02C7" w:rsidP="0072414D">
            <w:pPr>
              <w:ind w:left="0" w:firstLine="0"/>
              <w:rPr>
                <w:sz w:val="18"/>
                <w:szCs w:val="18"/>
              </w:rPr>
            </w:pPr>
            <w:r w:rsidRPr="003F02C7">
              <w:rPr>
                <w:sz w:val="18"/>
                <w:szCs w:val="18"/>
              </w:rPr>
              <w:t>132,77</w:t>
            </w:r>
          </w:p>
        </w:tc>
        <w:tc>
          <w:tcPr>
            <w:tcW w:w="993" w:type="dxa"/>
            <w:tcBorders>
              <w:top w:val="single" w:sz="4" w:space="0" w:color="000000"/>
              <w:left w:val="single" w:sz="4" w:space="0" w:color="000000"/>
              <w:bottom w:val="single" w:sz="4" w:space="0" w:color="000000"/>
              <w:right w:val="single" w:sz="4" w:space="0" w:color="000000"/>
            </w:tcBorders>
          </w:tcPr>
          <w:p w:rsidR="003F02C7" w:rsidRPr="003F02C7" w:rsidRDefault="003F02C7" w:rsidP="0072414D">
            <w:pPr>
              <w:ind w:left="0" w:firstLine="0"/>
              <w:rPr>
                <w:sz w:val="18"/>
                <w:szCs w:val="18"/>
              </w:rPr>
            </w:pPr>
          </w:p>
          <w:p w:rsidR="003F02C7" w:rsidRPr="003F02C7" w:rsidRDefault="003F02C7" w:rsidP="0072414D">
            <w:pPr>
              <w:ind w:left="0" w:firstLine="0"/>
              <w:rPr>
                <w:sz w:val="18"/>
                <w:szCs w:val="18"/>
              </w:rPr>
            </w:pPr>
            <w:r w:rsidRPr="003F02C7">
              <w:rPr>
                <w:sz w:val="18"/>
                <w:szCs w:val="18"/>
              </w:rPr>
              <w:t>132,77</w:t>
            </w:r>
          </w:p>
        </w:tc>
        <w:tc>
          <w:tcPr>
            <w:tcW w:w="1318" w:type="dxa"/>
            <w:tcBorders>
              <w:top w:val="single" w:sz="4" w:space="0" w:color="000000"/>
              <w:left w:val="single" w:sz="4" w:space="0" w:color="000000"/>
              <w:bottom w:val="single" w:sz="4" w:space="0" w:color="000000"/>
              <w:right w:val="single" w:sz="4" w:space="0" w:color="000000"/>
            </w:tcBorders>
          </w:tcPr>
          <w:p w:rsidR="003F02C7" w:rsidRPr="003F02C7" w:rsidRDefault="003F02C7" w:rsidP="0072414D">
            <w:pPr>
              <w:ind w:left="0" w:firstLine="0"/>
              <w:rPr>
                <w:sz w:val="18"/>
                <w:szCs w:val="18"/>
              </w:rPr>
            </w:pPr>
          </w:p>
          <w:p w:rsidR="003F02C7" w:rsidRPr="003F02C7" w:rsidRDefault="003F02C7" w:rsidP="0072414D">
            <w:pPr>
              <w:ind w:left="0" w:firstLine="0"/>
              <w:rPr>
                <w:sz w:val="18"/>
                <w:szCs w:val="18"/>
              </w:rPr>
            </w:pPr>
            <w:r w:rsidRPr="003F02C7">
              <w:rPr>
                <w:sz w:val="18"/>
                <w:szCs w:val="18"/>
              </w:rPr>
              <w:t>133,21</w:t>
            </w:r>
          </w:p>
        </w:tc>
      </w:tr>
      <w:tr w:rsidR="003F02C7" w:rsidRPr="003F02C7" w:rsidTr="0072414D">
        <w:tc>
          <w:tcPr>
            <w:tcW w:w="493" w:type="dxa"/>
            <w:tcBorders>
              <w:top w:val="single" w:sz="4" w:space="0" w:color="000000"/>
              <w:left w:val="single" w:sz="4" w:space="0" w:color="000000"/>
              <w:bottom w:val="single" w:sz="4" w:space="0" w:color="000000"/>
              <w:right w:val="single" w:sz="4" w:space="0" w:color="000000"/>
            </w:tcBorders>
            <w:hideMark/>
          </w:tcPr>
          <w:p w:rsidR="003F02C7" w:rsidRPr="003F02C7" w:rsidRDefault="003F02C7" w:rsidP="0072414D">
            <w:pPr>
              <w:ind w:left="0" w:firstLine="567"/>
              <w:rPr>
                <w:sz w:val="18"/>
                <w:szCs w:val="18"/>
              </w:rPr>
            </w:pPr>
            <w:r w:rsidRPr="003F02C7">
              <w:rPr>
                <w:sz w:val="18"/>
                <w:szCs w:val="18"/>
              </w:rPr>
              <w:t>3.</w:t>
            </w:r>
          </w:p>
        </w:tc>
        <w:tc>
          <w:tcPr>
            <w:tcW w:w="5385" w:type="dxa"/>
            <w:tcBorders>
              <w:top w:val="single" w:sz="4" w:space="0" w:color="000000"/>
              <w:left w:val="single" w:sz="4" w:space="0" w:color="000000"/>
              <w:bottom w:val="single" w:sz="4" w:space="0" w:color="000000"/>
              <w:right w:val="single" w:sz="4" w:space="0" w:color="000000"/>
            </w:tcBorders>
            <w:hideMark/>
          </w:tcPr>
          <w:p w:rsidR="003F02C7" w:rsidRPr="003F02C7" w:rsidRDefault="003F02C7" w:rsidP="0072414D">
            <w:pPr>
              <w:ind w:left="0" w:firstLine="567"/>
              <w:rPr>
                <w:sz w:val="18"/>
                <w:szCs w:val="18"/>
              </w:rPr>
            </w:pPr>
            <w:proofErr w:type="gramStart"/>
            <w:r w:rsidRPr="003F02C7">
              <w:rPr>
                <w:sz w:val="18"/>
                <w:szCs w:val="18"/>
              </w:rPr>
              <w:t xml:space="preserve">Устранение социального риска (количество улиц,  оборудованных </w:t>
            </w:r>
            <w:proofErr w:type="gramEnd"/>
          </w:p>
          <w:p w:rsidR="003F02C7" w:rsidRPr="003F02C7" w:rsidRDefault="003F02C7" w:rsidP="0072414D">
            <w:pPr>
              <w:ind w:left="0" w:firstLine="567"/>
              <w:rPr>
                <w:sz w:val="18"/>
                <w:szCs w:val="18"/>
              </w:rPr>
            </w:pPr>
            <w:r w:rsidRPr="003F02C7">
              <w:rPr>
                <w:sz w:val="18"/>
                <w:szCs w:val="18"/>
              </w:rPr>
              <w:t>остановочными павильонами, дорожной разметкой, дорожными</w:t>
            </w:r>
          </w:p>
          <w:p w:rsidR="003F02C7" w:rsidRPr="003F02C7" w:rsidRDefault="003F02C7" w:rsidP="0072414D">
            <w:pPr>
              <w:ind w:left="0" w:firstLine="567"/>
              <w:rPr>
                <w:sz w:val="18"/>
                <w:szCs w:val="18"/>
              </w:rPr>
            </w:pPr>
            <w:r w:rsidRPr="003F02C7">
              <w:rPr>
                <w:sz w:val="18"/>
                <w:szCs w:val="18"/>
              </w:rPr>
              <w:t>знаками)</w:t>
            </w:r>
          </w:p>
        </w:tc>
        <w:tc>
          <w:tcPr>
            <w:tcW w:w="394" w:type="dxa"/>
            <w:tcBorders>
              <w:top w:val="single" w:sz="4" w:space="0" w:color="000000"/>
              <w:left w:val="single" w:sz="4" w:space="0" w:color="000000"/>
              <w:bottom w:val="single" w:sz="4" w:space="0" w:color="000000"/>
              <w:right w:val="single" w:sz="4" w:space="0" w:color="000000"/>
            </w:tcBorders>
          </w:tcPr>
          <w:p w:rsidR="003F02C7" w:rsidRPr="003F02C7" w:rsidRDefault="003F02C7" w:rsidP="0072414D">
            <w:pPr>
              <w:ind w:left="0" w:firstLine="567"/>
              <w:rPr>
                <w:sz w:val="18"/>
                <w:szCs w:val="18"/>
              </w:rPr>
            </w:pPr>
          </w:p>
          <w:p w:rsidR="003F02C7" w:rsidRPr="003F02C7" w:rsidRDefault="003F02C7" w:rsidP="0072414D">
            <w:pPr>
              <w:ind w:left="0" w:firstLine="567"/>
              <w:rPr>
                <w:sz w:val="18"/>
                <w:szCs w:val="18"/>
              </w:rPr>
            </w:pPr>
            <w:proofErr w:type="spellStart"/>
            <w:proofErr w:type="gramStart"/>
            <w:r w:rsidRPr="003F02C7">
              <w:rPr>
                <w:sz w:val="18"/>
                <w:szCs w:val="18"/>
              </w:rPr>
              <w:t>шт</w:t>
            </w:r>
            <w:proofErr w:type="spellEnd"/>
            <w:proofErr w:type="gramEnd"/>
          </w:p>
          <w:p w:rsidR="003F02C7" w:rsidRPr="003F02C7" w:rsidRDefault="003F02C7" w:rsidP="0072414D">
            <w:pPr>
              <w:ind w:left="0" w:firstLine="567"/>
              <w:rPr>
                <w:sz w:val="18"/>
                <w:szCs w:val="18"/>
              </w:rPr>
            </w:pPr>
            <w:r w:rsidRPr="003F02C7">
              <w:rPr>
                <w:sz w:val="18"/>
                <w:szCs w:val="18"/>
              </w:rPr>
              <w:t xml:space="preserve">       </w:t>
            </w:r>
          </w:p>
        </w:tc>
        <w:tc>
          <w:tcPr>
            <w:tcW w:w="808" w:type="dxa"/>
            <w:tcBorders>
              <w:top w:val="single" w:sz="4" w:space="0" w:color="000000"/>
              <w:left w:val="single" w:sz="4" w:space="0" w:color="000000"/>
              <w:bottom w:val="single" w:sz="4" w:space="0" w:color="000000"/>
              <w:right w:val="single" w:sz="4" w:space="0" w:color="000000"/>
            </w:tcBorders>
          </w:tcPr>
          <w:p w:rsidR="003F02C7" w:rsidRPr="003F02C7" w:rsidRDefault="003F02C7" w:rsidP="0072414D">
            <w:pPr>
              <w:ind w:left="0" w:firstLine="107"/>
              <w:rPr>
                <w:sz w:val="18"/>
                <w:szCs w:val="18"/>
              </w:rPr>
            </w:pPr>
          </w:p>
          <w:p w:rsidR="003F02C7" w:rsidRPr="003F02C7" w:rsidRDefault="003F02C7" w:rsidP="0072414D">
            <w:pPr>
              <w:ind w:left="0" w:firstLine="107"/>
              <w:rPr>
                <w:sz w:val="18"/>
                <w:szCs w:val="18"/>
              </w:rPr>
            </w:pPr>
            <w:r w:rsidRPr="003F02C7">
              <w:rPr>
                <w:sz w:val="18"/>
                <w:szCs w:val="18"/>
              </w:rPr>
              <w:t>4</w:t>
            </w:r>
          </w:p>
        </w:tc>
        <w:tc>
          <w:tcPr>
            <w:tcW w:w="850" w:type="dxa"/>
            <w:tcBorders>
              <w:top w:val="single" w:sz="4" w:space="0" w:color="000000"/>
              <w:left w:val="single" w:sz="4" w:space="0" w:color="000000"/>
              <w:bottom w:val="single" w:sz="4" w:space="0" w:color="000000"/>
              <w:right w:val="single" w:sz="4" w:space="0" w:color="000000"/>
            </w:tcBorders>
          </w:tcPr>
          <w:p w:rsidR="003F02C7" w:rsidRPr="003F02C7" w:rsidRDefault="003F02C7" w:rsidP="0072414D">
            <w:pPr>
              <w:ind w:left="0" w:firstLine="107"/>
              <w:rPr>
                <w:sz w:val="18"/>
                <w:szCs w:val="18"/>
              </w:rPr>
            </w:pPr>
          </w:p>
          <w:p w:rsidR="003F02C7" w:rsidRPr="003F02C7" w:rsidRDefault="003F02C7" w:rsidP="0072414D">
            <w:pPr>
              <w:ind w:left="0" w:firstLine="107"/>
              <w:rPr>
                <w:sz w:val="18"/>
                <w:szCs w:val="18"/>
              </w:rPr>
            </w:pPr>
            <w:r w:rsidRPr="003F02C7">
              <w:rPr>
                <w:sz w:val="18"/>
                <w:szCs w:val="18"/>
              </w:rPr>
              <w:t>4</w:t>
            </w:r>
          </w:p>
        </w:tc>
        <w:tc>
          <w:tcPr>
            <w:tcW w:w="993" w:type="dxa"/>
            <w:tcBorders>
              <w:top w:val="single" w:sz="4" w:space="0" w:color="000000"/>
              <w:left w:val="single" w:sz="4" w:space="0" w:color="000000"/>
              <w:bottom w:val="single" w:sz="4" w:space="0" w:color="000000"/>
              <w:right w:val="single" w:sz="4" w:space="0" w:color="000000"/>
            </w:tcBorders>
          </w:tcPr>
          <w:p w:rsidR="003F02C7" w:rsidRPr="003F02C7" w:rsidRDefault="003F02C7" w:rsidP="0072414D">
            <w:pPr>
              <w:ind w:left="0" w:firstLine="107"/>
              <w:rPr>
                <w:sz w:val="18"/>
                <w:szCs w:val="18"/>
              </w:rPr>
            </w:pPr>
          </w:p>
          <w:p w:rsidR="003F02C7" w:rsidRPr="003F02C7" w:rsidRDefault="003F02C7" w:rsidP="0072414D">
            <w:pPr>
              <w:ind w:left="0" w:firstLine="107"/>
              <w:rPr>
                <w:sz w:val="18"/>
                <w:szCs w:val="18"/>
              </w:rPr>
            </w:pPr>
            <w:r w:rsidRPr="003F02C7">
              <w:rPr>
                <w:sz w:val="18"/>
                <w:szCs w:val="18"/>
              </w:rPr>
              <w:t>5</w:t>
            </w:r>
          </w:p>
        </w:tc>
        <w:tc>
          <w:tcPr>
            <w:tcW w:w="1318" w:type="dxa"/>
            <w:tcBorders>
              <w:top w:val="single" w:sz="4" w:space="0" w:color="000000"/>
              <w:left w:val="single" w:sz="4" w:space="0" w:color="000000"/>
              <w:bottom w:val="single" w:sz="4" w:space="0" w:color="000000"/>
              <w:right w:val="single" w:sz="4" w:space="0" w:color="000000"/>
            </w:tcBorders>
          </w:tcPr>
          <w:p w:rsidR="003F02C7" w:rsidRPr="003F02C7" w:rsidRDefault="003F02C7" w:rsidP="0072414D">
            <w:pPr>
              <w:ind w:left="0" w:firstLine="107"/>
              <w:rPr>
                <w:sz w:val="18"/>
                <w:szCs w:val="18"/>
              </w:rPr>
            </w:pPr>
          </w:p>
          <w:p w:rsidR="003F02C7" w:rsidRPr="003F02C7" w:rsidRDefault="003F02C7" w:rsidP="0072414D">
            <w:pPr>
              <w:ind w:left="0" w:firstLine="107"/>
              <w:rPr>
                <w:sz w:val="18"/>
                <w:szCs w:val="18"/>
              </w:rPr>
            </w:pPr>
            <w:r w:rsidRPr="003F02C7">
              <w:rPr>
                <w:sz w:val="18"/>
                <w:szCs w:val="18"/>
              </w:rPr>
              <w:t>5</w:t>
            </w:r>
          </w:p>
        </w:tc>
      </w:tr>
      <w:tr w:rsidR="003F02C7" w:rsidRPr="003F02C7" w:rsidTr="0072414D">
        <w:tc>
          <w:tcPr>
            <w:tcW w:w="493" w:type="dxa"/>
            <w:tcBorders>
              <w:top w:val="single" w:sz="4" w:space="0" w:color="000000"/>
              <w:left w:val="single" w:sz="4" w:space="0" w:color="000000"/>
              <w:bottom w:val="single" w:sz="4" w:space="0" w:color="000000"/>
              <w:right w:val="single" w:sz="4" w:space="0" w:color="000000"/>
            </w:tcBorders>
            <w:hideMark/>
          </w:tcPr>
          <w:p w:rsidR="003F02C7" w:rsidRPr="003F02C7" w:rsidRDefault="003F02C7" w:rsidP="0072414D">
            <w:pPr>
              <w:ind w:left="0" w:firstLine="567"/>
              <w:rPr>
                <w:sz w:val="18"/>
                <w:szCs w:val="18"/>
              </w:rPr>
            </w:pPr>
            <w:r w:rsidRPr="003F02C7">
              <w:rPr>
                <w:sz w:val="18"/>
                <w:szCs w:val="18"/>
              </w:rPr>
              <w:lastRenderedPageBreak/>
              <w:t>4.</w:t>
            </w:r>
          </w:p>
        </w:tc>
        <w:tc>
          <w:tcPr>
            <w:tcW w:w="5385" w:type="dxa"/>
            <w:tcBorders>
              <w:top w:val="single" w:sz="4" w:space="0" w:color="000000"/>
              <w:left w:val="single" w:sz="4" w:space="0" w:color="000000"/>
              <w:bottom w:val="single" w:sz="4" w:space="0" w:color="000000"/>
              <w:right w:val="single" w:sz="4" w:space="0" w:color="000000"/>
            </w:tcBorders>
            <w:hideMark/>
          </w:tcPr>
          <w:p w:rsidR="003F02C7" w:rsidRPr="003F02C7" w:rsidRDefault="003F02C7" w:rsidP="0072414D">
            <w:pPr>
              <w:ind w:left="0" w:firstLine="567"/>
              <w:rPr>
                <w:sz w:val="18"/>
                <w:szCs w:val="18"/>
              </w:rPr>
            </w:pPr>
            <w:proofErr w:type="gramStart"/>
            <w:r w:rsidRPr="003F02C7">
              <w:rPr>
                <w:sz w:val="18"/>
                <w:szCs w:val="18"/>
              </w:rPr>
              <w:t xml:space="preserve">Уменьшение транспортного риска (количество автомобильных дорог общего </w:t>
            </w:r>
            <w:proofErr w:type="gramEnd"/>
          </w:p>
          <w:p w:rsidR="003F02C7" w:rsidRPr="003F02C7" w:rsidRDefault="003F02C7" w:rsidP="0072414D">
            <w:pPr>
              <w:ind w:left="0" w:firstLine="567"/>
              <w:rPr>
                <w:sz w:val="18"/>
                <w:szCs w:val="18"/>
              </w:rPr>
            </w:pPr>
            <w:r w:rsidRPr="003F02C7">
              <w:rPr>
                <w:sz w:val="18"/>
                <w:szCs w:val="18"/>
              </w:rPr>
              <w:t xml:space="preserve">пользования местного значения, </w:t>
            </w:r>
            <w:proofErr w:type="gramStart"/>
            <w:r w:rsidRPr="003F02C7">
              <w:rPr>
                <w:sz w:val="18"/>
                <w:szCs w:val="18"/>
              </w:rPr>
              <w:t>оборудованных</w:t>
            </w:r>
            <w:proofErr w:type="gramEnd"/>
            <w:r w:rsidRPr="003F02C7">
              <w:rPr>
                <w:sz w:val="18"/>
                <w:szCs w:val="18"/>
              </w:rPr>
              <w:t xml:space="preserve"> наружным</w:t>
            </w:r>
          </w:p>
          <w:p w:rsidR="003F02C7" w:rsidRPr="003F02C7" w:rsidRDefault="003F02C7" w:rsidP="0072414D">
            <w:pPr>
              <w:ind w:left="0" w:firstLine="567"/>
              <w:rPr>
                <w:sz w:val="18"/>
                <w:szCs w:val="18"/>
              </w:rPr>
            </w:pPr>
            <w:r w:rsidRPr="003F02C7">
              <w:rPr>
                <w:sz w:val="18"/>
                <w:szCs w:val="18"/>
              </w:rPr>
              <w:t>освещением)</w:t>
            </w:r>
          </w:p>
        </w:tc>
        <w:tc>
          <w:tcPr>
            <w:tcW w:w="394" w:type="dxa"/>
            <w:tcBorders>
              <w:top w:val="single" w:sz="4" w:space="0" w:color="000000"/>
              <w:left w:val="single" w:sz="4" w:space="0" w:color="000000"/>
              <w:bottom w:val="single" w:sz="4" w:space="0" w:color="000000"/>
              <w:right w:val="single" w:sz="4" w:space="0" w:color="000000"/>
            </w:tcBorders>
          </w:tcPr>
          <w:p w:rsidR="003F02C7" w:rsidRPr="003F02C7" w:rsidRDefault="003F02C7" w:rsidP="0072414D">
            <w:pPr>
              <w:ind w:left="0" w:firstLine="567"/>
              <w:rPr>
                <w:sz w:val="18"/>
                <w:szCs w:val="18"/>
              </w:rPr>
            </w:pPr>
          </w:p>
          <w:p w:rsidR="003F02C7" w:rsidRPr="003F02C7" w:rsidRDefault="003F02C7" w:rsidP="0072414D">
            <w:pPr>
              <w:ind w:left="0" w:firstLine="567"/>
              <w:rPr>
                <w:sz w:val="18"/>
                <w:szCs w:val="18"/>
              </w:rPr>
            </w:pPr>
            <w:proofErr w:type="spellStart"/>
            <w:proofErr w:type="gramStart"/>
            <w:r w:rsidRPr="003F02C7">
              <w:rPr>
                <w:sz w:val="18"/>
                <w:szCs w:val="18"/>
              </w:rPr>
              <w:t>шт</w:t>
            </w:r>
            <w:proofErr w:type="spellEnd"/>
            <w:proofErr w:type="gramEnd"/>
            <w:r w:rsidRPr="003F02C7">
              <w:rPr>
                <w:sz w:val="18"/>
                <w:szCs w:val="18"/>
              </w:rPr>
              <w:t xml:space="preserve"> </w:t>
            </w:r>
          </w:p>
        </w:tc>
        <w:tc>
          <w:tcPr>
            <w:tcW w:w="808" w:type="dxa"/>
            <w:tcBorders>
              <w:top w:val="single" w:sz="4" w:space="0" w:color="000000"/>
              <w:left w:val="single" w:sz="4" w:space="0" w:color="000000"/>
              <w:bottom w:val="single" w:sz="4" w:space="0" w:color="000000"/>
              <w:right w:val="single" w:sz="4" w:space="0" w:color="000000"/>
            </w:tcBorders>
          </w:tcPr>
          <w:p w:rsidR="003F02C7" w:rsidRPr="003F02C7" w:rsidRDefault="003F02C7" w:rsidP="0072414D">
            <w:pPr>
              <w:ind w:left="0" w:firstLine="107"/>
              <w:rPr>
                <w:sz w:val="18"/>
                <w:szCs w:val="18"/>
              </w:rPr>
            </w:pPr>
          </w:p>
          <w:p w:rsidR="003F02C7" w:rsidRPr="003F02C7" w:rsidRDefault="003F02C7" w:rsidP="0072414D">
            <w:pPr>
              <w:ind w:left="0" w:firstLine="107"/>
              <w:rPr>
                <w:sz w:val="18"/>
                <w:szCs w:val="18"/>
              </w:rPr>
            </w:pPr>
            <w:r w:rsidRPr="003F02C7">
              <w:rPr>
                <w:sz w:val="18"/>
                <w:szCs w:val="18"/>
              </w:rPr>
              <w:t>5</w:t>
            </w:r>
          </w:p>
        </w:tc>
        <w:tc>
          <w:tcPr>
            <w:tcW w:w="850" w:type="dxa"/>
            <w:tcBorders>
              <w:top w:val="single" w:sz="4" w:space="0" w:color="000000"/>
              <w:left w:val="single" w:sz="4" w:space="0" w:color="000000"/>
              <w:bottom w:val="single" w:sz="4" w:space="0" w:color="000000"/>
              <w:right w:val="single" w:sz="4" w:space="0" w:color="000000"/>
            </w:tcBorders>
          </w:tcPr>
          <w:p w:rsidR="003F02C7" w:rsidRPr="003F02C7" w:rsidRDefault="003F02C7" w:rsidP="0072414D">
            <w:pPr>
              <w:ind w:left="0" w:firstLine="107"/>
              <w:rPr>
                <w:sz w:val="18"/>
                <w:szCs w:val="18"/>
              </w:rPr>
            </w:pPr>
          </w:p>
          <w:p w:rsidR="003F02C7" w:rsidRPr="003F02C7" w:rsidRDefault="003F02C7" w:rsidP="0072414D">
            <w:pPr>
              <w:ind w:left="0" w:firstLine="107"/>
              <w:rPr>
                <w:sz w:val="18"/>
                <w:szCs w:val="18"/>
              </w:rPr>
            </w:pPr>
            <w:r w:rsidRPr="003F02C7">
              <w:rPr>
                <w:sz w:val="18"/>
                <w:szCs w:val="18"/>
              </w:rPr>
              <w:t>4</w:t>
            </w:r>
          </w:p>
        </w:tc>
        <w:tc>
          <w:tcPr>
            <w:tcW w:w="993" w:type="dxa"/>
            <w:tcBorders>
              <w:top w:val="single" w:sz="4" w:space="0" w:color="000000"/>
              <w:left w:val="single" w:sz="4" w:space="0" w:color="000000"/>
              <w:bottom w:val="single" w:sz="4" w:space="0" w:color="000000"/>
              <w:right w:val="single" w:sz="4" w:space="0" w:color="000000"/>
            </w:tcBorders>
          </w:tcPr>
          <w:p w:rsidR="003F02C7" w:rsidRPr="003F02C7" w:rsidRDefault="003F02C7" w:rsidP="0072414D">
            <w:pPr>
              <w:ind w:left="0" w:firstLine="107"/>
              <w:rPr>
                <w:sz w:val="18"/>
                <w:szCs w:val="18"/>
              </w:rPr>
            </w:pPr>
          </w:p>
          <w:p w:rsidR="003F02C7" w:rsidRPr="003F02C7" w:rsidRDefault="003F02C7" w:rsidP="0072414D">
            <w:pPr>
              <w:ind w:left="0" w:firstLine="107"/>
              <w:rPr>
                <w:sz w:val="18"/>
                <w:szCs w:val="18"/>
              </w:rPr>
            </w:pPr>
            <w:r w:rsidRPr="003F02C7">
              <w:rPr>
                <w:sz w:val="18"/>
                <w:szCs w:val="18"/>
              </w:rPr>
              <w:t>4</w:t>
            </w:r>
          </w:p>
        </w:tc>
        <w:tc>
          <w:tcPr>
            <w:tcW w:w="1318" w:type="dxa"/>
            <w:tcBorders>
              <w:top w:val="single" w:sz="4" w:space="0" w:color="000000"/>
              <w:left w:val="single" w:sz="4" w:space="0" w:color="000000"/>
              <w:bottom w:val="single" w:sz="4" w:space="0" w:color="000000"/>
              <w:right w:val="single" w:sz="4" w:space="0" w:color="000000"/>
            </w:tcBorders>
          </w:tcPr>
          <w:p w:rsidR="003F02C7" w:rsidRPr="003F02C7" w:rsidRDefault="003F02C7" w:rsidP="0072414D">
            <w:pPr>
              <w:ind w:left="0" w:firstLine="107"/>
              <w:rPr>
                <w:sz w:val="18"/>
                <w:szCs w:val="18"/>
              </w:rPr>
            </w:pPr>
          </w:p>
          <w:p w:rsidR="003F02C7" w:rsidRPr="003F02C7" w:rsidRDefault="003F02C7" w:rsidP="0072414D">
            <w:pPr>
              <w:ind w:left="0" w:firstLine="107"/>
              <w:rPr>
                <w:sz w:val="18"/>
                <w:szCs w:val="18"/>
              </w:rPr>
            </w:pPr>
            <w:r w:rsidRPr="003F02C7">
              <w:rPr>
                <w:sz w:val="18"/>
                <w:szCs w:val="18"/>
              </w:rPr>
              <w:t>5</w:t>
            </w:r>
          </w:p>
        </w:tc>
      </w:tr>
    </w:tbl>
    <w:p w:rsidR="003F02C7" w:rsidRPr="003F02C7" w:rsidRDefault="003F02C7" w:rsidP="003F02C7">
      <w:pPr>
        <w:ind w:left="0" w:firstLine="567"/>
        <w:rPr>
          <w:sz w:val="18"/>
          <w:szCs w:val="18"/>
        </w:rPr>
      </w:pPr>
      <w:r w:rsidRPr="003F02C7">
        <w:rPr>
          <w:sz w:val="18"/>
          <w:szCs w:val="18"/>
        </w:rPr>
        <w:t xml:space="preserve">                                                                               </w:t>
      </w:r>
    </w:p>
    <w:p w:rsidR="003F02C7" w:rsidRPr="0072414D" w:rsidRDefault="003F02C7" w:rsidP="003F02C7">
      <w:pPr>
        <w:ind w:left="0" w:firstLine="567"/>
        <w:rPr>
          <w:b/>
          <w:sz w:val="18"/>
          <w:szCs w:val="18"/>
        </w:rPr>
      </w:pPr>
      <w:r w:rsidRPr="0072414D">
        <w:rPr>
          <w:b/>
          <w:sz w:val="18"/>
          <w:szCs w:val="18"/>
        </w:rPr>
        <w:t>8.   МЕХАНИЗМ РЕАЛИЗАЦИИ МУНИЦИПАЛЬНОЙ ПРОГРАММЫ.</w:t>
      </w:r>
    </w:p>
    <w:p w:rsidR="003F02C7" w:rsidRPr="003F02C7" w:rsidRDefault="003F02C7" w:rsidP="003F02C7">
      <w:pPr>
        <w:ind w:left="0" w:firstLine="567"/>
        <w:rPr>
          <w:sz w:val="18"/>
          <w:szCs w:val="18"/>
        </w:rPr>
      </w:pPr>
      <w:r w:rsidRPr="003F02C7">
        <w:rPr>
          <w:sz w:val="18"/>
          <w:szCs w:val="18"/>
        </w:rPr>
        <w:t xml:space="preserve">     Текущее управление реализацией Программы осуществляет консультант по вопросам жизнеобеспечения территории и МКУ «Хозяйственно-эксплуатационная служба» – ответственный исполнитель Программы.</w:t>
      </w:r>
    </w:p>
    <w:p w:rsidR="003F02C7" w:rsidRPr="003F02C7" w:rsidRDefault="003F02C7" w:rsidP="003F02C7">
      <w:pPr>
        <w:ind w:left="0" w:firstLine="567"/>
        <w:rPr>
          <w:sz w:val="18"/>
          <w:szCs w:val="18"/>
        </w:rPr>
      </w:pPr>
      <w:r w:rsidRPr="003F02C7">
        <w:rPr>
          <w:sz w:val="18"/>
          <w:szCs w:val="18"/>
        </w:rPr>
        <w:t xml:space="preserve">      Контроль выполнения Программы осуществляет  заместитель Главы администрации </w:t>
      </w:r>
      <w:proofErr w:type="spellStart"/>
      <w:r w:rsidRPr="003F02C7">
        <w:rPr>
          <w:sz w:val="18"/>
          <w:szCs w:val="18"/>
        </w:rPr>
        <w:t>Хомутовского</w:t>
      </w:r>
      <w:proofErr w:type="spellEnd"/>
      <w:r w:rsidRPr="003F02C7">
        <w:rPr>
          <w:sz w:val="18"/>
          <w:szCs w:val="18"/>
        </w:rPr>
        <w:t xml:space="preserve"> муниципального образования.</w:t>
      </w:r>
    </w:p>
    <w:p w:rsidR="003F02C7" w:rsidRPr="003F02C7" w:rsidRDefault="003F02C7" w:rsidP="003F02C7">
      <w:pPr>
        <w:ind w:left="0" w:firstLine="567"/>
        <w:rPr>
          <w:sz w:val="18"/>
          <w:szCs w:val="18"/>
        </w:rPr>
      </w:pPr>
      <w:r w:rsidRPr="003F02C7">
        <w:rPr>
          <w:sz w:val="18"/>
          <w:szCs w:val="18"/>
        </w:rPr>
        <w:t xml:space="preserve">     Ответственный исполнитель Программы:</w:t>
      </w:r>
    </w:p>
    <w:p w:rsidR="003F02C7" w:rsidRPr="003F02C7" w:rsidRDefault="003F02C7" w:rsidP="003F02C7">
      <w:pPr>
        <w:ind w:left="0" w:firstLine="567"/>
        <w:rPr>
          <w:sz w:val="18"/>
          <w:szCs w:val="18"/>
        </w:rPr>
      </w:pPr>
      <w:r w:rsidRPr="003F02C7">
        <w:rPr>
          <w:sz w:val="18"/>
          <w:szCs w:val="18"/>
        </w:rPr>
        <w:t xml:space="preserve">     - организует реализацию мероприятий Программы, координирует и контролирует действия участников Программы;</w:t>
      </w:r>
    </w:p>
    <w:p w:rsidR="003F02C7" w:rsidRPr="003F02C7" w:rsidRDefault="003F02C7" w:rsidP="003F02C7">
      <w:pPr>
        <w:ind w:left="0" w:firstLine="567"/>
        <w:rPr>
          <w:sz w:val="18"/>
          <w:szCs w:val="18"/>
        </w:rPr>
      </w:pPr>
      <w:r w:rsidRPr="003F02C7">
        <w:rPr>
          <w:sz w:val="18"/>
          <w:szCs w:val="18"/>
        </w:rPr>
        <w:t xml:space="preserve">     - запрашивает у участников Программы информацию о ходе реализации Программы;</w:t>
      </w:r>
    </w:p>
    <w:p w:rsidR="003F02C7" w:rsidRPr="003F02C7" w:rsidRDefault="003F02C7" w:rsidP="003F02C7">
      <w:pPr>
        <w:ind w:left="0" w:firstLine="567"/>
        <w:rPr>
          <w:sz w:val="18"/>
          <w:szCs w:val="18"/>
        </w:rPr>
      </w:pPr>
      <w:r w:rsidRPr="003F02C7">
        <w:rPr>
          <w:sz w:val="18"/>
          <w:szCs w:val="18"/>
        </w:rPr>
        <w:t xml:space="preserve">     - принимает (в случае необходимости) решение о внесении изменений в Программу;</w:t>
      </w:r>
    </w:p>
    <w:p w:rsidR="003F02C7" w:rsidRPr="003F02C7" w:rsidRDefault="003F02C7" w:rsidP="003F02C7">
      <w:pPr>
        <w:ind w:left="0" w:firstLine="567"/>
        <w:rPr>
          <w:sz w:val="18"/>
          <w:szCs w:val="18"/>
        </w:rPr>
      </w:pPr>
      <w:r w:rsidRPr="003F02C7">
        <w:rPr>
          <w:sz w:val="18"/>
          <w:szCs w:val="18"/>
        </w:rPr>
        <w:t xml:space="preserve">     - осуществляет текущий контроль, мониторинг и оценку эффективности реализации Программы;</w:t>
      </w:r>
    </w:p>
    <w:p w:rsidR="003F02C7" w:rsidRPr="003F02C7" w:rsidRDefault="003F02C7" w:rsidP="003F02C7">
      <w:pPr>
        <w:ind w:left="0" w:firstLine="567"/>
        <w:rPr>
          <w:sz w:val="18"/>
          <w:szCs w:val="18"/>
        </w:rPr>
      </w:pPr>
      <w:r w:rsidRPr="003F02C7">
        <w:rPr>
          <w:sz w:val="18"/>
          <w:szCs w:val="18"/>
        </w:rPr>
        <w:t xml:space="preserve">    -  несет ответственность за достижение целевых показателей Программы, а также за достижение ожидаемых конечных результатов ее реализации.</w:t>
      </w:r>
    </w:p>
    <w:p w:rsidR="003F02C7" w:rsidRPr="003F02C7" w:rsidRDefault="003F02C7" w:rsidP="003F02C7">
      <w:pPr>
        <w:ind w:left="0" w:firstLine="567"/>
        <w:rPr>
          <w:sz w:val="18"/>
          <w:szCs w:val="18"/>
        </w:rPr>
      </w:pPr>
      <w:r w:rsidRPr="003F02C7">
        <w:rPr>
          <w:sz w:val="18"/>
          <w:szCs w:val="18"/>
        </w:rPr>
        <w:t>Реализация мероприятий Программы осуществляется на основе муниципальных контрактов и муниципального задания, заключаемых в установленном порядке.</w:t>
      </w:r>
    </w:p>
    <w:p w:rsidR="003F02C7" w:rsidRPr="0072414D" w:rsidRDefault="003F02C7" w:rsidP="003F02C7">
      <w:pPr>
        <w:ind w:left="0" w:firstLine="567"/>
        <w:rPr>
          <w:b/>
          <w:sz w:val="18"/>
          <w:szCs w:val="18"/>
        </w:rPr>
      </w:pPr>
    </w:p>
    <w:p w:rsidR="003F02C7" w:rsidRPr="0072414D" w:rsidRDefault="003F02C7" w:rsidP="003F02C7">
      <w:pPr>
        <w:ind w:left="0" w:firstLine="567"/>
        <w:rPr>
          <w:b/>
          <w:sz w:val="18"/>
          <w:szCs w:val="18"/>
        </w:rPr>
      </w:pPr>
      <w:r w:rsidRPr="0072414D">
        <w:rPr>
          <w:b/>
          <w:sz w:val="18"/>
          <w:szCs w:val="18"/>
        </w:rPr>
        <w:t>9.  ОЦЕНКА ЭФФЕКТИВНОСТИ РЕАЛИЗАЦИИ МУНИЦИПАЛЬНОЙ ПРОГРАММЫ.</w:t>
      </w:r>
    </w:p>
    <w:p w:rsidR="003F02C7" w:rsidRPr="003F02C7" w:rsidRDefault="003F02C7" w:rsidP="003F02C7">
      <w:pPr>
        <w:ind w:left="0" w:firstLine="567"/>
        <w:rPr>
          <w:sz w:val="18"/>
          <w:szCs w:val="18"/>
        </w:rPr>
      </w:pPr>
      <w:r w:rsidRPr="003F02C7">
        <w:rPr>
          <w:sz w:val="18"/>
          <w:szCs w:val="18"/>
        </w:rPr>
        <w:t xml:space="preserve">     Оценка эффективности реализации Программы осуществляется по формам, представленным в приложениях №1, №2, №3 к Программе «Развитие дорожного хозяйства и повышение безопасности дорожного движения» на 2020-2024 годы.</w:t>
      </w:r>
    </w:p>
    <w:p w:rsidR="003F02C7" w:rsidRPr="003F02C7" w:rsidRDefault="003F02C7" w:rsidP="003F02C7">
      <w:pPr>
        <w:ind w:left="0" w:firstLine="567"/>
        <w:rPr>
          <w:sz w:val="18"/>
          <w:szCs w:val="18"/>
        </w:rPr>
      </w:pPr>
    </w:p>
    <w:p w:rsidR="003F02C7" w:rsidRPr="003F02C7" w:rsidRDefault="003F02C7" w:rsidP="003F02C7">
      <w:pPr>
        <w:ind w:left="0" w:firstLine="567"/>
        <w:rPr>
          <w:sz w:val="18"/>
          <w:szCs w:val="18"/>
        </w:rPr>
      </w:pPr>
    </w:p>
    <w:p w:rsidR="003F02C7" w:rsidRPr="003F02C7" w:rsidRDefault="003F02C7" w:rsidP="003F02C7">
      <w:pPr>
        <w:ind w:left="0" w:firstLine="567"/>
        <w:jc w:val="right"/>
        <w:rPr>
          <w:i/>
          <w:sz w:val="18"/>
          <w:szCs w:val="18"/>
        </w:rPr>
      </w:pPr>
      <w:r w:rsidRPr="003F02C7">
        <w:rPr>
          <w:i/>
          <w:sz w:val="18"/>
          <w:szCs w:val="18"/>
        </w:rPr>
        <w:t>Начальник экономического отдела                                              Е.Н. Дубровина</w:t>
      </w:r>
    </w:p>
    <w:p w:rsidR="0068357D" w:rsidRDefault="0068357D" w:rsidP="003F02C7">
      <w:pPr>
        <w:ind w:left="0" w:firstLine="567"/>
        <w:jc w:val="right"/>
        <w:rPr>
          <w:b/>
          <w:i/>
          <w:sz w:val="18"/>
          <w:szCs w:val="18"/>
        </w:rPr>
      </w:pPr>
    </w:p>
    <w:p w:rsidR="00690ADB" w:rsidRDefault="00690ADB" w:rsidP="00690ADB">
      <w:pPr>
        <w:spacing w:after="200" w:line="276" w:lineRule="auto"/>
        <w:ind w:left="0" w:firstLine="0"/>
        <w:contextualSpacing/>
        <w:jc w:val="right"/>
        <w:rPr>
          <w:b/>
          <w:i/>
          <w:sz w:val="18"/>
          <w:szCs w:val="18"/>
        </w:rPr>
      </w:pPr>
    </w:p>
    <w:p w:rsidR="003E115C" w:rsidRDefault="003E115C" w:rsidP="00690ADB">
      <w:pPr>
        <w:spacing w:after="200" w:line="276" w:lineRule="auto"/>
        <w:ind w:left="0" w:firstLine="0"/>
        <w:contextualSpacing/>
        <w:jc w:val="right"/>
        <w:rPr>
          <w:b/>
          <w:i/>
          <w:sz w:val="18"/>
          <w:szCs w:val="18"/>
        </w:rPr>
      </w:pPr>
    </w:p>
    <w:p w:rsidR="003E115C" w:rsidRDefault="003E115C" w:rsidP="00690ADB">
      <w:pPr>
        <w:spacing w:after="200" w:line="276" w:lineRule="auto"/>
        <w:ind w:left="0" w:firstLine="0"/>
        <w:contextualSpacing/>
        <w:jc w:val="right"/>
        <w:rPr>
          <w:b/>
          <w:i/>
          <w:sz w:val="18"/>
          <w:szCs w:val="18"/>
        </w:rPr>
      </w:pPr>
    </w:p>
    <w:p w:rsidR="00690ADB" w:rsidRDefault="00690ADB" w:rsidP="00690ADB">
      <w:pPr>
        <w:spacing w:after="200" w:line="276" w:lineRule="auto"/>
        <w:ind w:left="0" w:firstLine="0"/>
        <w:contextualSpacing/>
        <w:jc w:val="right"/>
        <w:rPr>
          <w:sz w:val="20"/>
          <w:szCs w:val="20"/>
        </w:rPr>
      </w:pPr>
    </w:p>
    <w:p w:rsidR="00690ADB" w:rsidRPr="00690ADB" w:rsidRDefault="00690ADB" w:rsidP="00690ADB">
      <w:pPr>
        <w:spacing w:after="200" w:line="276" w:lineRule="auto"/>
        <w:ind w:left="0" w:firstLine="0"/>
        <w:contextualSpacing/>
        <w:jc w:val="right"/>
        <w:rPr>
          <w:sz w:val="20"/>
          <w:szCs w:val="20"/>
        </w:rPr>
      </w:pPr>
      <w:r w:rsidRPr="00690ADB">
        <w:rPr>
          <w:sz w:val="20"/>
          <w:szCs w:val="20"/>
        </w:rPr>
        <w:t>Приложение № 1</w:t>
      </w:r>
    </w:p>
    <w:p w:rsidR="00690ADB" w:rsidRPr="00690ADB" w:rsidRDefault="00690ADB" w:rsidP="00690ADB">
      <w:pPr>
        <w:spacing w:after="200" w:line="276" w:lineRule="auto"/>
        <w:ind w:left="0" w:firstLine="0"/>
        <w:contextualSpacing/>
        <w:jc w:val="right"/>
        <w:rPr>
          <w:sz w:val="20"/>
          <w:szCs w:val="20"/>
        </w:rPr>
      </w:pPr>
      <w:r w:rsidRPr="00690ADB">
        <w:rPr>
          <w:sz w:val="20"/>
          <w:szCs w:val="20"/>
        </w:rPr>
        <w:t xml:space="preserve"> к Программе «Развитие дорожного хозяйства и </w:t>
      </w:r>
    </w:p>
    <w:p w:rsidR="00690ADB" w:rsidRPr="00690ADB" w:rsidRDefault="00690ADB" w:rsidP="00690ADB">
      <w:pPr>
        <w:spacing w:after="200" w:line="276" w:lineRule="auto"/>
        <w:ind w:left="0" w:firstLine="0"/>
        <w:contextualSpacing/>
        <w:jc w:val="right"/>
        <w:rPr>
          <w:sz w:val="20"/>
          <w:szCs w:val="20"/>
        </w:rPr>
      </w:pPr>
      <w:r w:rsidRPr="00690ADB">
        <w:rPr>
          <w:sz w:val="20"/>
          <w:szCs w:val="20"/>
        </w:rPr>
        <w:t xml:space="preserve">  повышение безопасности дорожного движения»</w:t>
      </w:r>
    </w:p>
    <w:p w:rsidR="00690ADB" w:rsidRPr="00690ADB" w:rsidRDefault="00690ADB" w:rsidP="00690ADB">
      <w:pPr>
        <w:spacing w:after="200" w:line="276" w:lineRule="auto"/>
        <w:ind w:left="0" w:firstLine="0"/>
        <w:contextualSpacing/>
        <w:jc w:val="right"/>
        <w:rPr>
          <w:sz w:val="20"/>
          <w:szCs w:val="20"/>
        </w:rPr>
      </w:pPr>
      <w:r w:rsidRPr="00690ADB">
        <w:rPr>
          <w:sz w:val="20"/>
          <w:szCs w:val="20"/>
        </w:rPr>
        <w:t>на 2020-2024 гг.</w:t>
      </w:r>
    </w:p>
    <w:p w:rsidR="00690ADB" w:rsidRPr="00690ADB" w:rsidRDefault="00690ADB" w:rsidP="00690ADB">
      <w:pPr>
        <w:spacing w:after="200" w:line="276" w:lineRule="auto"/>
        <w:ind w:left="0" w:right="-569" w:firstLine="0"/>
        <w:contextualSpacing/>
        <w:jc w:val="left"/>
        <w:rPr>
          <w:sz w:val="28"/>
          <w:szCs w:val="28"/>
        </w:rPr>
      </w:pPr>
    </w:p>
    <w:p w:rsidR="00690ADB" w:rsidRPr="00690ADB" w:rsidRDefault="00690ADB" w:rsidP="00690ADB">
      <w:pPr>
        <w:spacing w:after="200" w:line="276" w:lineRule="auto"/>
        <w:ind w:left="0" w:firstLine="0"/>
        <w:contextualSpacing/>
        <w:jc w:val="center"/>
        <w:rPr>
          <w:sz w:val="20"/>
          <w:szCs w:val="20"/>
        </w:rPr>
      </w:pPr>
      <w:r w:rsidRPr="00690ADB">
        <w:rPr>
          <w:sz w:val="20"/>
          <w:szCs w:val="20"/>
        </w:rPr>
        <w:t xml:space="preserve">         Отчет об исполнении целевых показателей муниципальной программы</w:t>
      </w:r>
    </w:p>
    <w:p w:rsidR="00690ADB" w:rsidRPr="00690ADB" w:rsidRDefault="00690ADB" w:rsidP="00690ADB">
      <w:pPr>
        <w:spacing w:after="200" w:line="276" w:lineRule="auto"/>
        <w:ind w:left="0" w:firstLine="0"/>
        <w:contextualSpacing/>
        <w:jc w:val="center"/>
        <w:rPr>
          <w:sz w:val="20"/>
          <w:szCs w:val="20"/>
        </w:rPr>
      </w:pPr>
      <w:r w:rsidRPr="00690ADB">
        <w:rPr>
          <w:sz w:val="20"/>
          <w:szCs w:val="20"/>
        </w:rPr>
        <w:t xml:space="preserve">          «Развитие дорожного хозяйства и повышение безопасности дорожного  </w:t>
      </w:r>
    </w:p>
    <w:p w:rsidR="00690ADB" w:rsidRPr="00690ADB" w:rsidRDefault="00690ADB" w:rsidP="00690ADB">
      <w:pPr>
        <w:spacing w:after="200" w:line="276" w:lineRule="auto"/>
        <w:ind w:left="0" w:firstLine="0"/>
        <w:contextualSpacing/>
        <w:jc w:val="center"/>
        <w:rPr>
          <w:sz w:val="20"/>
          <w:szCs w:val="20"/>
        </w:rPr>
      </w:pPr>
      <w:r w:rsidRPr="00690ADB">
        <w:rPr>
          <w:sz w:val="20"/>
          <w:szCs w:val="20"/>
        </w:rPr>
        <w:t xml:space="preserve">  движения» на 2021-2024 годы </w:t>
      </w:r>
    </w:p>
    <w:p w:rsidR="00690ADB" w:rsidRPr="00690ADB" w:rsidRDefault="00690ADB" w:rsidP="00690ADB">
      <w:pPr>
        <w:spacing w:after="200" w:line="276" w:lineRule="auto"/>
        <w:ind w:left="0" w:firstLine="0"/>
        <w:contextualSpacing/>
        <w:jc w:val="center"/>
        <w:rPr>
          <w:sz w:val="20"/>
          <w:szCs w:val="20"/>
        </w:rPr>
      </w:pPr>
      <w:r w:rsidRPr="00690ADB">
        <w:rPr>
          <w:sz w:val="20"/>
          <w:szCs w:val="20"/>
        </w:rPr>
        <w:t xml:space="preserve">                  по состоянию </w:t>
      </w:r>
      <w:proofErr w:type="gramStart"/>
      <w:r w:rsidRPr="00690ADB">
        <w:rPr>
          <w:sz w:val="20"/>
          <w:szCs w:val="20"/>
        </w:rPr>
        <w:t>на</w:t>
      </w:r>
      <w:proofErr w:type="gramEnd"/>
      <w:r w:rsidRPr="00690ADB">
        <w:rPr>
          <w:sz w:val="20"/>
          <w:szCs w:val="20"/>
        </w:rPr>
        <w:t xml:space="preserve"> ___________________________</w:t>
      </w:r>
    </w:p>
    <w:p w:rsidR="00690ADB" w:rsidRPr="00690ADB" w:rsidRDefault="00690ADB" w:rsidP="00690ADB">
      <w:pPr>
        <w:spacing w:after="200" w:line="276" w:lineRule="auto"/>
        <w:ind w:left="0" w:right="-569" w:firstLine="0"/>
        <w:contextualSpacing/>
        <w:jc w:val="left"/>
        <w:rPr>
          <w:sz w:val="20"/>
          <w:szCs w:val="20"/>
        </w:rPr>
      </w:pPr>
      <w:r w:rsidRPr="00690ADB">
        <w:rPr>
          <w:sz w:val="28"/>
          <w:szCs w:val="28"/>
        </w:rPr>
        <w:t xml:space="preserve">                                                             </w:t>
      </w:r>
      <w:r w:rsidRPr="00690ADB">
        <w:rPr>
          <w:sz w:val="20"/>
          <w:szCs w:val="20"/>
        </w:rPr>
        <w:t>(отчетный период)</w:t>
      </w:r>
    </w:p>
    <w:tbl>
      <w:tblPr>
        <w:tblStyle w:val="841"/>
        <w:tblW w:w="10314" w:type="dxa"/>
        <w:tblLayout w:type="fixed"/>
        <w:tblLook w:val="04A0" w:firstRow="1" w:lastRow="0" w:firstColumn="1" w:lastColumn="0" w:noHBand="0" w:noVBand="1"/>
      </w:tblPr>
      <w:tblGrid>
        <w:gridCol w:w="575"/>
        <w:gridCol w:w="3647"/>
        <w:gridCol w:w="709"/>
        <w:gridCol w:w="992"/>
        <w:gridCol w:w="851"/>
        <w:gridCol w:w="708"/>
        <w:gridCol w:w="851"/>
        <w:gridCol w:w="1981"/>
      </w:tblGrid>
      <w:tr w:rsidR="00690ADB" w:rsidRPr="00690ADB" w:rsidTr="00690ADB">
        <w:trPr>
          <w:trHeight w:val="374"/>
        </w:trPr>
        <w:tc>
          <w:tcPr>
            <w:tcW w:w="575" w:type="dxa"/>
            <w:vMerge w:val="restart"/>
            <w:tcBorders>
              <w:top w:val="single" w:sz="4" w:space="0" w:color="000000"/>
              <w:left w:val="single" w:sz="4" w:space="0" w:color="000000"/>
              <w:bottom w:val="single" w:sz="4" w:space="0" w:color="000000"/>
              <w:right w:val="single" w:sz="4" w:space="0" w:color="000000"/>
            </w:tcBorders>
            <w:hideMark/>
          </w:tcPr>
          <w:p w:rsidR="00690ADB" w:rsidRPr="00690ADB" w:rsidRDefault="00690ADB" w:rsidP="00690ADB">
            <w:pPr>
              <w:ind w:right="-569"/>
              <w:contextualSpacing/>
              <w:rPr>
                <w:sz w:val="20"/>
                <w:szCs w:val="20"/>
              </w:rPr>
            </w:pPr>
            <w:r w:rsidRPr="00690ADB">
              <w:rPr>
                <w:sz w:val="20"/>
                <w:szCs w:val="20"/>
              </w:rPr>
              <w:t>№</w:t>
            </w:r>
          </w:p>
          <w:p w:rsidR="00690ADB" w:rsidRPr="00690ADB" w:rsidRDefault="00690ADB" w:rsidP="00690ADB">
            <w:pPr>
              <w:ind w:right="-569"/>
              <w:contextualSpacing/>
              <w:rPr>
                <w:sz w:val="20"/>
                <w:szCs w:val="20"/>
              </w:rPr>
            </w:pPr>
            <w:proofErr w:type="gramStart"/>
            <w:r w:rsidRPr="00690ADB">
              <w:rPr>
                <w:sz w:val="20"/>
                <w:szCs w:val="20"/>
              </w:rPr>
              <w:t>п</w:t>
            </w:r>
            <w:proofErr w:type="gramEnd"/>
            <w:r w:rsidRPr="00690ADB">
              <w:rPr>
                <w:sz w:val="20"/>
                <w:szCs w:val="20"/>
              </w:rPr>
              <w:t>/п</w:t>
            </w:r>
          </w:p>
        </w:tc>
        <w:tc>
          <w:tcPr>
            <w:tcW w:w="3647" w:type="dxa"/>
            <w:vMerge w:val="restart"/>
            <w:tcBorders>
              <w:top w:val="single" w:sz="4" w:space="0" w:color="000000"/>
              <w:left w:val="single" w:sz="4" w:space="0" w:color="000000"/>
              <w:bottom w:val="single" w:sz="4" w:space="0" w:color="000000"/>
              <w:right w:val="single" w:sz="4" w:space="0" w:color="000000"/>
            </w:tcBorders>
            <w:hideMark/>
          </w:tcPr>
          <w:p w:rsidR="00690ADB" w:rsidRPr="00690ADB" w:rsidRDefault="00690ADB" w:rsidP="00690ADB">
            <w:pPr>
              <w:ind w:right="-569"/>
              <w:contextualSpacing/>
              <w:rPr>
                <w:sz w:val="20"/>
                <w:szCs w:val="20"/>
              </w:rPr>
            </w:pPr>
            <w:r w:rsidRPr="00690ADB">
              <w:rPr>
                <w:sz w:val="20"/>
                <w:szCs w:val="20"/>
              </w:rPr>
              <w:t>Наименование целевого показателя</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690ADB" w:rsidRPr="00690ADB" w:rsidRDefault="00690ADB" w:rsidP="00690ADB">
            <w:pPr>
              <w:ind w:left="-108" w:right="-569"/>
              <w:contextualSpacing/>
              <w:rPr>
                <w:sz w:val="20"/>
                <w:szCs w:val="20"/>
              </w:rPr>
            </w:pPr>
            <w:proofErr w:type="spellStart"/>
            <w:r w:rsidRPr="00690ADB">
              <w:rPr>
                <w:sz w:val="20"/>
                <w:szCs w:val="20"/>
              </w:rPr>
              <w:t>Ед</w:t>
            </w:r>
            <w:proofErr w:type="gramStart"/>
            <w:r w:rsidRPr="00690ADB">
              <w:rPr>
                <w:sz w:val="20"/>
                <w:szCs w:val="20"/>
              </w:rPr>
              <w:t>.и</w:t>
            </w:r>
            <w:proofErr w:type="gramEnd"/>
            <w:r w:rsidRPr="00690ADB">
              <w:rPr>
                <w:sz w:val="20"/>
                <w:szCs w:val="20"/>
              </w:rPr>
              <w:t>зм</w:t>
            </w:r>
            <w:proofErr w:type="spellEnd"/>
            <w:r w:rsidRPr="00690ADB">
              <w:rPr>
                <w:sz w:val="20"/>
                <w:szCs w:val="20"/>
              </w:rPr>
              <w:t>.</w:t>
            </w:r>
          </w:p>
        </w:tc>
        <w:tc>
          <w:tcPr>
            <w:tcW w:w="1843" w:type="dxa"/>
            <w:gridSpan w:val="2"/>
            <w:tcBorders>
              <w:top w:val="single" w:sz="4" w:space="0" w:color="000000"/>
              <w:left w:val="single" w:sz="4" w:space="0" w:color="000000"/>
              <w:bottom w:val="single" w:sz="4" w:space="0" w:color="auto"/>
              <w:right w:val="single" w:sz="4" w:space="0" w:color="000000"/>
            </w:tcBorders>
            <w:hideMark/>
          </w:tcPr>
          <w:p w:rsidR="00690ADB" w:rsidRPr="00690ADB" w:rsidRDefault="00690ADB" w:rsidP="00690ADB">
            <w:pPr>
              <w:ind w:right="-569"/>
              <w:contextualSpacing/>
              <w:rPr>
                <w:sz w:val="20"/>
                <w:szCs w:val="20"/>
              </w:rPr>
            </w:pPr>
            <w:r w:rsidRPr="00690ADB">
              <w:rPr>
                <w:sz w:val="20"/>
                <w:szCs w:val="20"/>
              </w:rPr>
              <w:t>Значение целевого показателя</w:t>
            </w:r>
          </w:p>
        </w:tc>
        <w:tc>
          <w:tcPr>
            <w:tcW w:w="1559" w:type="dxa"/>
            <w:gridSpan w:val="2"/>
            <w:tcBorders>
              <w:top w:val="single" w:sz="4" w:space="0" w:color="000000"/>
              <w:left w:val="single" w:sz="4" w:space="0" w:color="000000"/>
              <w:bottom w:val="single" w:sz="4" w:space="0" w:color="auto"/>
              <w:right w:val="single" w:sz="4" w:space="0" w:color="000000"/>
            </w:tcBorders>
            <w:hideMark/>
          </w:tcPr>
          <w:p w:rsidR="00690ADB" w:rsidRPr="00690ADB" w:rsidRDefault="00690ADB" w:rsidP="00690ADB">
            <w:pPr>
              <w:ind w:right="-569"/>
              <w:contextualSpacing/>
              <w:rPr>
                <w:sz w:val="20"/>
                <w:szCs w:val="20"/>
              </w:rPr>
            </w:pPr>
            <w:r w:rsidRPr="00690ADB">
              <w:rPr>
                <w:sz w:val="20"/>
                <w:szCs w:val="20"/>
              </w:rPr>
              <w:t>Отклонение</w:t>
            </w:r>
          </w:p>
        </w:tc>
        <w:tc>
          <w:tcPr>
            <w:tcW w:w="1981" w:type="dxa"/>
            <w:vMerge w:val="restart"/>
            <w:tcBorders>
              <w:top w:val="single" w:sz="4" w:space="0" w:color="000000"/>
              <w:left w:val="single" w:sz="4" w:space="0" w:color="000000"/>
              <w:bottom w:val="single" w:sz="4" w:space="0" w:color="000000"/>
              <w:right w:val="single" w:sz="4" w:space="0" w:color="000000"/>
            </w:tcBorders>
            <w:hideMark/>
          </w:tcPr>
          <w:p w:rsidR="00690ADB" w:rsidRPr="00690ADB" w:rsidRDefault="00690ADB" w:rsidP="00690ADB">
            <w:pPr>
              <w:ind w:right="-569"/>
              <w:contextualSpacing/>
              <w:rPr>
                <w:sz w:val="20"/>
                <w:szCs w:val="20"/>
              </w:rPr>
            </w:pPr>
            <w:r w:rsidRPr="00690ADB">
              <w:rPr>
                <w:sz w:val="20"/>
                <w:szCs w:val="20"/>
              </w:rPr>
              <w:t xml:space="preserve">Пояснения по </w:t>
            </w:r>
            <w:proofErr w:type="gramStart"/>
            <w:r w:rsidRPr="00690ADB">
              <w:rPr>
                <w:sz w:val="20"/>
                <w:szCs w:val="20"/>
              </w:rPr>
              <w:t>достигнутым</w:t>
            </w:r>
            <w:proofErr w:type="gramEnd"/>
          </w:p>
          <w:p w:rsidR="00690ADB" w:rsidRPr="00690ADB" w:rsidRDefault="00690ADB" w:rsidP="00690ADB">
            <w:pPr>
              <w:ind w:right="-569"/>
              <w:contextualSpacing/>
              <w:rPr>
                <w:sz w:val="20"/>
                <w:szCs w:val="20"/>
              </w:rPr>
            </w:pPr>
            <w:r w:rsidRPr="00690ADB">
              <w:rPr>
                <w:sz w:val="20"/>
                <w:szCs w:val="20"/>
              </w:rPr>
              <w:t>значениям</w:t>
            </w:r>
          </w:p>
        </w:tc>
      </w:tr>
      <w:tr w:rsidR="00690ADB" w:rsidRPr="00690ADB" w:rsidTr="00690ADB">
        <w:trPr>
          <w:trHeight w:val="580"/>
        </w:trPr>
        <w:tc>
          <w:tcPr>
            <w:tcW w:w="575" w:type="dxa"/>
            <w:vMerge/>
            <w:tcBorders>
              <w:top w:val="single" w:sz="4" w:space="0" w:color="000000"/>
              <w:left w:val="single" w:sz="4" w:space="0" w:color="000000"/>
              <w:bottom w:val="single" w:sz="4" w:space="0" w:color="000000"/>
              <w:right w:val="single" w:sz="4" w:space="0" w:color="000000"/>
            </w:tcBorders>
            <w:vAlign w:val="center"/>
            <w:hideMark/>
          </w:tcPr>
          <w:p w:rsidR="00690ADB" w:rsidRPr="00690ADB" w:rsidRDefault="00690ADB" w:rsidP="00690ADB">
            <w:pPr>
              <w:rPr>
                <w:sz w:val="20"/>
                <w:szCs w:val="20"/>
              </w:rPr>
            </w:pPr>
          </w:p>
        </w:tc>
        <w:tc>
          <w:tcPr>
            <w:tcW w:w="3647" w:type="dxa"/>
            <w:vMerge/>
            <w:tcBorders>
              <w:top w:val="single" w:sz="4" w:space="0" w:color="000000"/>
              <w:left w:val="single" w:sz="4" w:space="0" w:color="000000"/>
              <w:bottom w:val="single" w:sz="4" w:space="0" w:color="000000"/>
              <w:right w:val="single" w:sz="4" w:space="0" w:color="000000"/>
            </w:tcBorders>
            <w:vAlign w:val="center"/>
            <w:hideMark/>
          </w:tcPr>
          <w:p w:rsidR="00690ADB" w:rsidRPr="00690ADB" w:rsidRDefault="00690ADB" w:rsidP="00690ADB">
            <w:pPr>
              <w:rPr>
                <w:sz w:val="20"/>
                <w:szCs w:val="20"/>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690ADB" w:rsidRPr="00690ADB" w:rsidRDefault="00690ADB" w:rsidP="00690ADB">
            <w:pPr>
              <w:rPr>
                <w:sz w:val="20"/>
                <w:szCs w:val="20"/>
              </w:rPr>
            </w:pPr>
          </w:p>
        </w:tc>
        <w:tc>
          <w:tcPr>
            <w:tcW w:w="992" w:type="dxa"/>
            <w:tcBorders>
              <w:top w:val="single" w:sz="4" w:space="0" w:color="auto"/>
              <w:left w:val="single" w:sz="4" w:space="0" w:color="000000"/>
              <w:bottom w:val="single" w:sz="4" w:space="0" w:color="000000"/>
              <w:right w:val="single" w:sz="4" w:space="0" w:color="000000"/>
            </w:tcBorders>
            <w:hideMark/>
          </w:tcPr>
          <w:p w:rsidR="00690ADB" w:rsidRPr="00690ADB" w:rsidRDefault="00690ADB" w:rsidP="00690ADB">
            <w:pPr>
              <w:ind w:right="-569"/>
              <w:contextualSpacing/>
              <w:rPr>
                <w:sz w:val="20"/>
                <w:szCs w:val="20"/>
              </w:rPr>
            </w:pPr>
            <w:r w:rsidRPr="00690ADB">
              <w:rPr>
                <w:sz w:val="20"/>
                <w:szCs w:val="20"/>
              </w:rPr>
              <w:t xml:space="preserve">план </w:t>
            </w:r>
            <w:proofErr w:type="gramStart"/>
            <w:r w:rsidRPr="00690ADB">
              <w:rPr>
                <w:sz w:val="20"/>
                <w:szCs w:val="20"/>
              </w:rPr>
              <w:t>на</w:t>
            </w:r>
            <w:proofErr w:type="gramEnd"/>
            <w:r w:rsidRPr="00690ADB">
              <w:rPr>
                <w:sz w:val="20"/>
                <w:szCs w:val="20"/>
              </w:rPr>
              <w:t xml:space="preserve"> </w:t>
            </w:r>
          </w:p>
          <w:p w:rsidR="00690ADB" w:rsidRPr="00690ADB" w:rsidRDefault="00690ADB" w:rsidP="00690ADB">
            <w:pPr>
              <w:ind w:right="-569"/>
              <w:contextualSpacing/>
              <w:rPr>
                <w:sz w:val="20"/>
                <w:szCs w:val="20"/>
              </w:rPr>
            </w:pPr>
            <w:r w:rsidRPr="00690ADB">
              <w:rPr>
                <w:sz w:val="20"/>
                <w:szCs w:val="20"/>
              </w:rPr>
              <w:t>2021 г.</w:t>
            </w:r>
          </w:p>
        </w:tc>
        <w:tc>
          <w:tcPr>
            <w:tcW w:w="851" w:type="dxa"/>
            <w:tcBorders>
              <w:top w:val="single" w:sz="4" w:space="0" w:color="auto"/>
              <w:left w:val="single" w:sz="4" w:space="0" w:color="000000"/>
              <w:bottom w:val="single" w:sz="4" w:space="0" w:color="000000"/>
              <w:right w:val="single" w:sz="4" w:space="0" w:color="000000"/>
            </w:tcBorders>
            <w:hideMark/>
          </w:tcPr>
          <w:p w:rsidR="00690ADB" w:rsidRPr="00690ADB" w:rsidRDefault="00690ADB" w:rsidP="00690ADB">
            <w:pPr>
              <w:ind w:right="-569"/>
              <w:contextualSpacing/>
              <w:rPr>
                <w:sz w:val="20"/>
                <w:szCs w:val="20"/>
              </w:rPr>
            </w:pPr>
            <w:r w:rsidRPr="00690ADB">
              <w:rPr>
                <w:sz w:val="20"/>
                <w:szCs w:val="20"/>
              </w:rPr>
              <w:t>факт</w:t>
            </w:r>
          </w:p>
        </w:tc>
        <w:tc>
          <w:tcPr>
            <w:tcW w:w="708" w:type="dxa"/>
            <w:tcBorders>
              <w:top w:val="single" w:sz="4" w:space="0" w:color="auto"/>
              <w:left w:val="single" w:sz="4" w:space="0" w:color="000000"/>
              <w:bottom w:val="single" w:sz="4" w:space="0" w:color="000000"/>
              <w:right w:val="single" w:sz="4" w:space="0" w:color="000000"/>
            </w:tcBorders>
            <w:hideMark/>
          </w:tcPr>
          <w:p w:rsidR="00690ADB" w:rsidRPr="00690ADB" w:rsidRDefault="00690ADB" w:rsidP="00690ADB">
            <w:pPr>
              <w:ind w:right="-569"/>
              <w:contextualSpacing/>
              <w:rPr>
                <w:sz w:val="20"/>
                <w:szCs w:val="20"/>
              </w:rPr>
            </w:pPr>
            <w:r w:rsidRPr="00690ADB">
              <w:rPr>
                <w:sz w:val="20"/>
                <w:szCs w:val="20"/>
              </w:rPr>
              <w:t>-/+</w:t>
            </w:r>
          </w:p>
        </w:tc>
        <w:tc>
          <w:tcPr>
            <w:tcW w:w="851" w:type="dxa"/>
            <w:tcBorders>
              <w:top w:val="single" w:sz="4" w:space="0" w:color="auto"/>
              <w:left w:val="single" w:sz="4" w:space="0" w:color="000000"/>
              <w:bottom w:val="single" w:sz="4" w:space="0" w:color="000000"/>
              <w:right w:val="single" w:sz="4" w:space="0" w:color="000000"/>
            </w:tcBorders>
            <w:hideMark/>
          </w:tcPr>
          <w:p w:rsidR="00690ADB" w:rsidRPr="00690ADB" w:rsidRDefault="00690ADB" w:rsidP="00690ADB">
            <w:pPr>
              <w:ind w:right="-569"/>
              <w:contextualSpacing/>
              <w:rPr>
                <w:sz w:val="20"/>
                <w:szCs w:val="20"/>
              </w:rPr>
            </w:pPr>
            <w:r w:rsidRPr="00690ADB">
              <w:rPr>
                <w:sz w:val="20"/>
                <w:szCs w:val="20"/>
              </w:rPr>
              <w:t>%</w:t>
            </w:r>
          </w:p>
        </w:tc>
        <w:tc>
          <w:tcPr>
            <w:tcW w:w="1981" w:type="dxa"/>
            <w:vMerge/>
            <w:tcBorders>
              <w:top w:val="single" w:sz="4" w:space="0" w:color="000000"/>
              <w:left w:val="single" w:sz="4" w:space="0" w:color="000000"/>
              <w:bottom w:val="single" w:sz="4" w:space="0" w:color="000000"/>
              <w:right w:val="single" w:sz="4" w:space="0" w:color="000000"/>
            </w:tcBorders>
            <w:vAlign w:val="center"/>
            <w:hideMark/>
          </w:tcPr>
          <w:p w:rsidR="00690ADB" w:rsidRPr="00690ADB" w:rsidRDefault="00690ADB" w:rsidP="00690ADB">
            <w:pPr>
              <w:rPr>
                <w:sz w:val="20"/>
                <w:szCs w:val="20"/>
              </w:rPr>
            </w:pPr>
          </w:p>
        </w:tc>
      </w:tr>
      <w:tr w:rsidR="00690ADB" w:rsidRPr="00690ADB" w:rsidTr="00690ADB">
        <w:tc>
          <w:tcPr>
            <w:tcW w:w="575" w:type="dxa"/>
            <w:tcBorders>
              <w:top w:val="single" w:sz="4" w:space="0" w:color="000000"/>
              <w:left w:val="single" w:sz="4" w:space="0" w:color="000000"/>
              <w:bottom w:val="single" w:sz="4" w:space="0" w:color="000000"/>
              <w:right w:val="single" w:sz="4" w:space="0" w:color="000000"/>
            </w:tcBorders>
            <w:hideMark/>
          </w:tcPr>
          <w:p w:rsidR="00690ADB" w:rsidRPr="00690ADB" w:rsidRDefault="00690ADB" w:rsidP="00690ADB">
            <w:pPr>
              <w:ind w:right="-569"/>
              <w:contextualSpacing/>
              <w:rPr>
                <w:sz w:val="20"/>
                <w:szCs w:val="20"/>
              </w:rPr>
            </w:pPr>
            <w:r w:rsidRPr="00690ADB">
              <w:rPr>
                <w:sz w:val="20"/>
                <w:szCs w:val="20"/>
              </w:rPr>
              <w:t>1.</w:t>
            </w:r>
          </w:p>
        </w:tc>
        <w:tc>
          <w:tcPr>
            <w:tcW w:w="3647" w:type="dxa"/>
            <w:tcBorders>
              <w:top w:val="single" w:sz="4" w:space="0" w:color="000000"/>
              <w:left w:val="single" w:sz="4" w:space="0" w:color="000000"/>
              <w:bottom w:val="single" w:sz="4" w:space="0" w:color="000000"/>
              <w:right w:val="single" w:sz="4" w:space="0" w:color="000000"/>
            </w:tcBorders>
            <w:hideMark/>
          </w:tcPr>
          <w:p w:rsidR="00690ADB" w:rsidRPr="00690ADB" w:rsidRDefault="00690ADB" w:rsidP="00690ADB">
            <w:pPr>
              <w:ind w:right="-569"/>
              <w:contextualSpacing/>
              <w:rPr>
                <w:sz w:val="20"/>
                <w:szCs w:val="20"/>
              </w:rPr>
            </w:pPr>
            <w:r w:rsidRPr="00690ADB">
              <w:rPr>
                <w:sz w:val="20"/>
                <w:szCs w:val="20"/>
              </w:rPr>
              <w:t xml:space="preserve">Протяженность </w:t>
            </w:r>
            <w:proofErr w:type="gramStart"/>
            <w:r w:rsidRPr="00690ADB">
              <w:rPr>
                <w:sz w:val="20"/>
                <w:szCs w:val="20"/>
              </w:rPr>
              <w:t>автомобильных</w:t>
            </w:r>
            <w:proofErr w:type="gramEnd"/>
            <w:r w:rsidRPr="00690ADB">
              <w:rPr>
                <w:sz w:val="20"/>
                <w:szCs w:val="20"/>
              </w:rPr>
              <w:t xml:space="preserve"> </w:t>
            </w:r>
          </w:p>
          <w:p w:rsidR="00690ADB" w:rsidRPr="00690ADB" w:rsidRDefault="00690ADB" w:rsidP="00690ADB">
            <w:pPr>
              <w:ind w:right="-569"/>
              <w:contextualSpacing/>
              <w:rPr>
                <w:sz w:val="20"/>
                <w:szCs w:val="20"/>
              </w:rPr>
            </w:pPr>
            <w:r w:rsidRPr="00690ADB">
              <w:rPr>
                <w:sz w:val="20"/>
                <w:szCs w:val="20"/>
              </w:rPr>
              <w:t xml:space="preserve">дорог общего пользования местного </w:t>
            </w:r>
          </w:p>
          <w:p w:rsidR="00690ADB" w:rsidRPr="00690ADB" w:rsidRDefault="00690ADB" w:rsidP="00690ADB">
            <w:pPr>
              <w:ind w:right="-569"/>
              <w:contextualSpacing/>
              <w:rPr>
                <w:sz w:val="20"/>
                <w:szCs w:val="20"/>
              </w:rPr>
            </w:pPr>
            <w:r w:rsidRPr="00690ADB">
              <w:rPr>
                <w:sz w:val="20"/>
                <w:szCs w:val="20"/>
              </w:rPr>
              <w:t xml:space="preserve">значения, находящихся в границах </w:t>
            </w:r>
            <w:proofErr w:type="spellStart"/>
            <w:r w:rsidRPr="00690ADB">
              <w:rPr>
                <w:sz w:val="20"/>
                <w:szCs w:val="20"/>
              </w:rPr>
              <w:t>Хомутовского</w:t>
            </w:r>
            <w:proofErr w:type="spellEnd"/>
            <w:r w:rsidRPr="00690ADB">
              <w:rPr>
                <w:sz w:val="20"/>
                <w:szCs w:val="20"/>
              </w:rPr>
              <w:t xml:space="preserve"> МО, </w:t>
            </w:r>
            <w:proofErr w:type="gramStart"/>
            <w:r w:rsidRPr="00690ADB">
              <w:rPr>
                <w:sz w:val="20"/>
                <w:szCs w:val="20"/>
              </w:rPr>
              <w:t>с</w:t>
            </w:r>
            <w:proofErr w:type="gramEnd"/>
            <w:r w:rsidRPr="00690ADB">
              <w:rPr>
                <w:sz w:val="20"/>
                <w:szCs w:val="20"/>
              </w:rPr>
              <w:t xml:space="preserve"> твердым </w:t>
            </w:r>
          </w:p>
          <w:p w:rsidR="00690ADB" w:rsidRPr="00690ADB" w:rsidRDefault="00690ADB" w:rsidP="00690ADB">
            <w:pPr>
              <w:ind w:right="-569"/>
              <w:contextualSpacing/>
              <w:rPr>
                <w:sz w:val="20"/>
                <w:szCs w:val="20"/>
              </w:rPr>
            </w:pPr>
            <w:r w:rsidRPr="00690ADB">
              <w:rPr>
                <w:sz w:val="20"/>
                <w:szCs w:val="20"/>
              </w:rPr>
              <w:t xml:space="preserve">покрытием </w:t>
            </w:r>
            <w:proofErr w:type="gramStart"/>
            <w:r w:rsidRPr="00690ADB">
              <w:rPr>
                <w:sz w:val="20"/>
                <w:szCs w:val="20"/>
              </w:rPr>
              <w:t xml:space="preserve">( </w:t>
            </w:r>
            <w:proofErr w:type="spellStart"/>
            <w:proofErr w:type="gramEnd"/>
            <w:r w:rsidRPr="00690ADB">
              <w:rPr>
                <w:sz w:val="20"/>
                <w:szCs w:val="20"/>
              </w:rPr>
              <w:t>асфальто</w:t>
            </w:r>
            <w:proofErr w:type="spellEnd"/>
            <w:r w:rsidRPr="00690ADB">
              <w:rPr>
                <w:sz w:val="20"/>
                <w:szCs w:val="20"/>
              </w:rPr>
              <w:t xml:space="preserve">-бетон) </w:t>
            </w:r>
          </w:p>
        </w:tc>
        <w:tc>
          <w:tcPr>
            <w:tcW w:w="709" w:type="dxa"/>
            <w:tcBorders>
              <w:top w:val="single" w:sz="4" w:space="0" w:color="000000"/>
              <w:left w:val="single" w:sz="4" w:space="0" w:color="000000"/>
              <w:bottom w:val="single" w:sz="4" w:space="0" w:color="000000"/>
              <w:right w:val="single" w:sz="4" w:space="0" w:color="000000"/>
            </w:tcBorders>
          </w:tcPr>
          <w:p w:rsidR="00690ADB" w:rsidRPr="00690ADB" w:rsidRDefault="00690ADB" w:rsidP="00690ADB">
            <w:pPr>
              <w:ind w:right="-569"/>
              <w:contextualSpacing/>
              <w:rPr>
                <w:sz w:val="20"/>
                <w:szCs w:val="20"/>
              </w:rPr>
            </w:pPr>
          </w:p>
          <w:p w:rsidR="00690ADB" w:rsidRPr="00690ADB" w:rsidRDefault="00690ADB" w:rsidP="00690ADB">
            <w:pPr>
              <w:ind w:right="-569"/>
              <w:contextualSpacing/>
              <w:rPr>
                <w:sz w:val="20"/>
                <w:szCs w:val="20"/>
              </w:rPr>
            </w:pPr>
          </w:p>
          <w:p w:rsidR="00690ADB" w:rsidRPr="00690ADB" w:rsidRDefault="00690ADB" w:rsidP="00690ADB">
            <w:pPr>
              <w:ind w:right="-569"/>
              <w:contextualSpacing/>
              <w:rPr>
                <w:sz w:val="20"/>
                <w:szCs w:val="20"/>
              </w:rPr>
            </w:pPr>
            <w:r w:rsidRPr="00690ADB">
              <w:rPr>
                <w:sz w:val="20"/>
                <w:szCs w:val="20"/>
              </w:rPr>
              <w:t>км</w:t>
            </w:r>
          </w:p>
          <w:p w:rsidR="00690ADB" w:rsidRPr="00690ADB" w:rsidRDefault="00690ADB" w:rsidP="00690ADB">
            <w:pPr>
              <w:ind w:right="-569"/>
              <w:contextualSpacing/>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690ADB" w:rsidRPr="00690ADB" w:rsidRDefault="00690ADB" w:rsidP="00690ADB">
            <w:pPr>
              <w:ind w:right="-569"/>
              <w:contextualSpacing/>
            </w:pPr>
          </w:p>
        </w:tc>
        <w:tc>
          <w:tcPr>
            <w:tcW w:w="851" w:type="dxa"/>
            <w:tcBorders>
              <w:top w:val="single" w:sz="4" w:space="0" w:color="000000"/>
              <w:left w:val="single" w:sz="4" w:space="0" w:color="000000"/>
              <w:bottom w:val="single" w:sz="4" w:space="0" w:color="000000"/>
              <w:right w:val="single" w:sz="4" w:space="0" w:color="000000"/>
            </w:tcBorders>
          </w:tcPr>
          <w:p w:rsidR="00690ADB" w:rsidRPr="00690ADB" w:rsidRDefault="00690ADB" w:rsidP="00690ADB">
            <w:pPr>
              <w:ind w:right="-569"/>
              <w:contextualSpacing/>
            </w:pPr>
          </w:p>
        </w:tc>
        <w:tc>
          <w:tcPr>
            <w:tcW w:w="708" w:type="dxa"/>
            <w:tcBorders>
              <w:top w:val="single" w:sz="4" w:space="0" w:color="000000"/>
              <w:left w:val="single" w:sz="4" w:space="0" w:color="000000"/>
              <w:bottom w:val="single" w:sz="4" w:space="0" w:color="000000"/>
              <w:right w:val="single" w:sz="4" w:space="0" w:color="000000"/>
            </w:tcBorders>
          </w:tcPr>
          <w:p w:rsidR="00690ADB" w:rsidRPr="00690ADB" w:rsidRDefault="00690ADB" w:rsidP="00690ADB">
            <w:pPr>
              <w:ind w:right="-569"/>
              <w:contextualSpacing/>
            </w:pPr>
          </w:p>
        </w:tc>
        <w:tc>
          <w:tcPr>
            <w:tcW w:w="851" w:type="dxa"/>
            <w:tcBorders>
              <w:top w:val="single" w:sz="4" w:space="0" w:color="000000"/>
              <w:left w:val="single" w:sz="4" w:space="0" w:color="000000"/>
              <w:bottom w:val="single" w:sz="4" w:space="0" w:color="000000"/>
              <w:right w:val="single" w:sz="4" w:space="0" w:color="000000"/>
            </w:tcBorders>
          </w:tcPr>
          <w:p w:rsidR="00690ADB" w:rsidRPr="00690ADB" w:rsidRDefault="00690ADB" w:rsidP="00690ADB">
            <w:pPr>
              <w:ind w:right="-569"/>
              <w:contextualSpacing/>
            </w:pPr>
          </w:p>
        </w:tc>
        <w:tc>
          <w:tcPr>
            <w:tcW w:w="1981" w:type="dxa"/>
            <w:tcBorders>
              <w:top w:val="single" w:sz="4" w:space="0" w:color="000000"/>
              <w:left w:val="single" w:sz="4" w:space="0" w:color="000000"/>
              <w:bottom w:val="single" w:sz="4" w:space="0" w:color="000000"/>
              <w:right w:val="single" w:sz="4" w:space="0" w:color="000000"/>
            </w:tcBorders>
          </w:tcPr>
          <w:p w:rsidR="00690ADB" w:rsidRPr="00690ADB" w:rsidRDefault="00690ADB" w:rsidP="00690ADB">
            <w:pPr>
              <w:ind w:right="-569"/>
              <w:contextualSpacing/>
            </w:pPr>
          </w:p>
        </w:tc>
      </w:tr>
      <w:tr w:rsidR="00690ADB" w:rsidRPr="00690ADB" w:rsidTr="00690ADB">
        <w:tc>
          <w:tcPr>
            <w:tcW w:w="575" w:type="dxa"/>
            <w:tcBorders>
              <w:top w:val="single" w:sz="4" w:space="0" w:color="000000"/>
              <w:left w:val="single" w:sz="4" w:space="0" w:color="000000"/>
              <w:bottom w:val="single" w:sz="4" w:space="0" w:color="000000"/>
              <w:right w:val="single" w:sz="4" w:space="0" w:color="000000"/>
            </w:tcBorders>
            <w:hideMark/>
          </w:tcPr>
          <w:p w:rsidR="00690ADB" w:rsidRPr="00690ADB" w:rsidRDefault="00690ADB" w:rsidP="00690ADB">
            <w:pPr>
              <w:ind w:right="-569"/>
              <w:contextualSpacing/>
              <w:rPr>
                <w:sz w:val="20"/>
                <w:szCs w:val="20"/>
              </w:rPr>
            </w:pPr>
            <w:r w:rsidRPr="00690ADB">
              <w:rPr>
                <w:sz w:val="20"/>
                <w:szCs w:val="20"/>
              </w:rPr>
              <w:t>2.</w:t>
            </w:r>
          </w:p>
        </w:tc>
        <w:tc>
          <w:tcPr>
            <w:tcW w:w="3647" w:type="dxa"/>
            <w:tcBorders>
              <w:top w:val="single" w:sz="4" w:space="0" w:color="000000"/>
              <w:left w:val="single" w:sz="4" w:space="0" w:color="000000"/>
              <w:bottom w:val="single" w:sz="4" w:space="0" w:color="000000"/>
              <w:right w:val="single" w:sz="4" w:space="0" w:color="000000"/>
            </w:tcBorders>
            <w:hideMark/>
          </w:tcPr>
          <w:p w:rsidR="00690ADB" w:rsidRPr="00690ADB" w:rsidRDefault="00690ADB" w:rsidP="00690ADB">
            <w:pPr>
              <w:ind w:left="-7" w:right="-569" w:firstLine="7"/>
              <w:contextualSpacing/>
              <w:rPr>
                <w:sz w:val="20"/>
                <w:szCs w:val="20"/>
              </w:rPr>
            </w:pPr>
            <w:r w:rsidRPr="00690ADB">
              <w:rPr>
                <w:sz w:val="20"/>
                <w:szCs w:val="20"/>
              </w:rPr>
              <w:t xml:space="preserve">Протяженность </w:t>
            </w:r>
            <w:proofErr w:type="gramStart"/>
            <w:r w:rsidRPr="00690ADB">
              <w:rPr>
                <w:sz w:val="20"/>
                <w:szCs w:val="20"/>
              </w:rPr>
              <w:t>автомобильных</w:t>
            </w:r>
            <w:proofErr w:type="gramEnd"/>
          </w:p>
          <w:p w:rsidR="00690ADB" w:rsidRPr="00690ADB" w:rsidRDefault="00690ADB" w:rsidP="00690ADB">
            <w:pPr>
              <w:ind w:right="-569"/>
              <w:contextualSpacing/>
              <w:rPr>
                <w:sz w:val="20"/>
                <w:szCs w:val="20"/>
              </w:rPr>
            </w:pPr>
            <w:r w:rsidRPr="00690ADB">
              <w:rPr>
                <w:sz w:val="20"/>
                <w:szCs w:val="20"/>
              </w:rPr>
              <w:t xml:space="preserve">дорог общего пользования </w:t>
            </w:r>
          </w:p>
          <w:p w:rsidR="00690ADB" w:rsidRPr="00690ADB" w:rsidRDefault="00690ADB" w:rsidP="00690ADB">
            <w:pPr>
              <w:ind w:right="-569"/>
              <w:contextualSpacing/>
              <w:rPr>
                <w:sz w:val="20"/>
                <w:szCs w:val="20"/>
              </w:rPr>
            </w:pPr>
            <w:r w:rsidRPr="00690ADB">
              <w:rPr>
                <w:sz w:val="20"/>
                <w:szCs w:val="20"/>
              </w:rPr>
              <w:t xml:space="preserve">местного значения, </w:t>
            </w:r>
            <w:proofErr w:type="gramStart"/>
            <w:r w:rsidRPr="00690ADB">
              <w:rPr>
                <w:sz w:val="20"/>
                <w:szCs w:val="20"/>
              </w:rPr>
              <w:t>находящихся</w:t>
            </w:r>
            <w:proofErr w:type="gramEnd"/>
            <w:r w:rsidRPr="00690ADB">
              <w:rPr>
                <w:sz w:val="20"/>
                <w:szCs w:val="20"/>
              </w:rPr>
              <w:t xml:space="preserve"> в </w:t>
            </w:r>
          </w:p>
          <w:p w:rsidR="00690ADB" w:rsidRPr="00690ADB" w:rsidRDefault="00690ADB" w:rsidP="00690ADB">
            <w:pPr>
              <w:ind w:right="-569"/>
              <w:contextualSpacing/>
              <w:rPr>
                <w:sz w:val="20"/>
                <w:szCs w:val="20"/>
              </w:rPr>
            </w:pPr>
            <w:proofErr w:type="gramStart"/>
            <w:r w:rsidRPr="00690ADB">
              <w:rPr>
                <w:sz w:val="20"/>
                <w:szCs w:val="20"/>
              </w:rPr>
              <w:t>границах</w:t>
            </w:r>
            <w:proofErr w:type="gramEnd"/>
            <w:r w:rsidRPr="00690ADB">
              <w:rPr>
                <w:sz w:val="20"/>
                <w:szCs w:val="20"/>
              </w:rPr>
              <w:t xml:space="preserve">  </w:t>
            </w:r>
            <w:proofErr w:type="spellStart"/>
            <w:r w:rsidRPr="00690ADB">
              <w:rPr>
                <w:sz w:val="20"/>
                <w:szCs w:val="20"/>
              </w:rPr>
              <w:t>Хомутовского</w:t>
            </w:r>
            <w:proofErr w:type="spellEnd"/>
            <w:r w:rsidRPr="00690ADB">
              <w:rPr>
                <w:sz w:val="20"/>
                <w:szCs w:val="20"/>
              </w:rPr>
              <w:t xml:space="preserve"> МО, с твердым покрытием (</w:t>
            </w:r>
            <w:proofErr w:type="spellStart"/>
            <w:r w:rsidRPr="00690ADB">
              <w:rPr>
                <w:sz w:val="20"/>
                <w:szCs w:val="20"/>
              </w:rPr>
              <w:t>пгс</w:t>
            </w:r>
            <w:proofErr w:type="spellEnd"/>
            <w:r w:rsidRPr="00690ADB">
              <w:rPr>
                <w:sz w:val="20"/>
                <w:szCs w:val="20"/>
              </w:rPr>
              <w:t>, щебень)</w:t>
            </w:r>
          </w:p>
        </w:tc>
        <w:tc>
          <w:tcPr>
            <w:tcW w:w="709" w:type="dxa"/>
            <w:tcBorders>
              <w:top w:val="single" w:sz="4" w:space="0" w:color="000000"/>
              <w:left w:val="single" w:sz="4" w:space="0" w:color="000000"/>
              <w:bottom w:val="single" w:sz="4" w:space="0" w:color="000000"/>
              <w:right w:val="single" w:sz="4" w:space="0" w:color="000000"/>
            </w:tcBorders>
          </w:tcPr>
          <w:p w:rsidR="00690ADB" w:rsidRPr="00690ADB" w:rsidRDefault="00690ADB" w:rsidP="00690ADB">
            <w:pPr>
              <w:ind w:right="-569"/>
              <w:contextualSpacing/>
              <w:rPr>
                <w:sz w:val="20"/>
                <w:szCs w:val="20"/>
              </w:rPr>
            </w:pPr>
          </w:p>
          <w:p w:rsidR="00690ADB" w:rsidRPr="00690ADB" w:rsidRDefault="00690ADB" w:rsidP="00690ADB">
            <w:pPr>
              <w:ind w:right="-569"/>
              <w:contextualSpacing/>
              <w:rPr>
                <w:sz w:val="20"/>
                <w:szCs w:val="20"/>
              </w:rPr>
            </w:pPr>
            <w:r w:rsidRPr="00690ADB">
              <w:rPr>
                <w:sz w:val="20"/>
                <w:szCs w:val="20"/>
              </w:rPr>
              <w:t>км</w:t>
            </w:r>
          </w:p>
        </w:tc>
        <w:tc>
          <w:tcPr>
            <w:tcW w:w="992" w:type="dxa"/>
            <w:tcBorders>
              <w:top w:val="single" w:sz="4" w:space="0" w:color="000000"/>
              <w:left w:val="single" w:sz="4" w:space="0" w:color="000000"/>
              <w:bottom w:val="single" w:sz="4" w:space="0" w:color="000000"/>
              <w:right w:val="single" w:sz="4" w:space="0" w:color="000000"/>
            </w:tcBorders>
          </w:tcPr>
          <w:p w:rsidR="00690ADB" w:rsidRPr="00690ADB" w:rsidRDefault="00690ADB" w:rsidP="00690ADB">
            <w:pPr>
              <w:ind w:right="-569"/>
              <w:contextualSpacing/>
            </w:pPr>
          </w:p>
        </w:tc>
        <w:tc>
          <w:tcPr>
            <w:tcW w:w="851" w:type="dxa"/>
            <w:tcBorders>
              <w:top w:val="single" w:sz="4" w:space="0" w:color="000000"/>
              <w:left w:val="single" w:sz="4" w:space="0" w:color="000000"/>
              <w:bottom w:val="single" w:sz="4" w:space="0" w:color="000000"/>
              <w:right w:val="single" w:sz="4" w:space="0" w:color="000000"/>
            </w:tcBorders>
          </w:tcPr>
          <w:p w:rsidR="00690ADB" w:rsidRPr="00690ADB" w:rsidRDefault="00690ADB" w:rsidP="00690ADB">
            <w:pPr>
              <w:ind w:right="-569"/>
              <w:contextualSpacing/>
            </w:pPr>
          </w:p>
        </w:tc>
        <w:tc>
          <w:tcPr>
            <w:tcW w:w="708" w:type="dxa"/>
            <w:tcBorders>
              <w:top w:val="single" w:sz="4" w:space="0" w:color="000000"/>
              <w:left w:val="single" w:sz="4" w:space="0" w:color="000000"/>
              <w:bottom w:val="single" w:sz="4" w:space="0" w:color="000000"/>
              <w:right w:val="single" w:sz="4" w:space="0" w:color="000000"/>
            </w:tcBorders>
          </w:tcPr>
          <w:p w:rsidR="00690ADB" w:rsidRPr="00690ADB" w:rsidRDefault="00690ADB" w:rsidP="00690ADB">
            <w:pPr>
              <w:ind w:right="-569"/>
              <w:contextualSpacing/>
            </w:pPr>
          </w:p>
        </w:tc>
        <w:tc>
          <w:tcPr>
            <w:tcW w:w="851" w:type="dxa"/>
            <w:tcBorders>
              <w:top w:val="single" w:sz="4" w:space="0" w:color="000000"/>
              <w:left w:val="single" w:sz="4" w:space="0" w:color="000000"/>
              <w:bottom w:val="single" w:sz="4" w:space="0" w:color="000000"/>
              <w:right w:val="single" w:sz="4" w:space="0" w:color="000000"/>
            </w:tcBorders>
          </w:tcPr>
          <w:p w:rsidR="00690ADB" w:rsidRPr="00690ADB" w:rsidRDefault="00690ADB" w:rsidP="00690ADB">
            <w:pPr>
              <w:ind w:right="-569"/>
              <w:contextualSpacing/>
            </w:pPr>
          </w:p>
        </w:tc>
        <w:tc>
          <w:tcPr>
            <w:tcW w:w="1981" w:type="dxa"/>
            <w:tcBorders>
              <w:top w:val="single" w:sz="4" w:space="0" w:color="000000"/>
              <w:left w:val="single" w:sz="4" w:space="0" w:color="000000"/>
              <w:bottom w:val="single" w:sz="4" w:space="0" w:color="000000"/>
              <w:right w:val="single" w:sz="4" w:space="0" w:color="000000"/>
            </w:tcBorders>
          </w:tcPr>
          <w:p w:rsidR="00690ADB" w:rsidRPr="00690ADB" w:rsidRDefault="00690ADB" w:rsidP="00690ADB">
            <w:pPr>
              <w:ind w:right="-569"/>
              <w:contextualSpacing/>
            </w:pPr>
          </w:p>
        </w:tc>
      </w:tr>
      <w:tr w:rsidR="00690ADB" w:rsidRPr="00690ADB" w:rsidTr="00690ADB">
        <w:tc>
          <w:tcPr>
            <w:tcW w:w="575" w:type="dxa"/>
            <w:tcBorders>
              <w:top w:val="single" w:sz="4" w:space="0" w:color="000000"/>
              <w:left w:val="single" w:sz="4" w:space="0" w:color="000000"/>
              <w:bottom w:val="single" w:sz="4" w:space="0" w:color="000000"/>
              <w:right w:val="single" w:sz="4" w:space="0" w:color="000000"/>
            </w:tcBorders>
            <w:hideMark/>
          </w:tcPr>
          <w:p w:rsidR="00690ADB" w:rsidRPr="00690ADB" w:rsidRDefault="00690ADB" w:rsidP="00690ADB">
            <w:pPr>
              <w:ind w:right="-569"/>
              <w:contextualSpacing/>
              <w:rPr>
                <w:sz w:val="20"/>
                <w:szCs w:val="20"/>
              </w:rPr>
            </w:pPr>
            <w:r w:rsidRPr="00690ADB">
              <w:rPr>
                <w:sz w:val="20"/>
                <w:szCs w:val="20"/>
              </w:rPr>
              <w:t>3.</w:t>
            </w:r>
          </w:p>
        </w:tc>
        <w:tc>
          <w:tcPr>
            <w:tcW w:w="3647" w:type="dxa"/>
            <w:tcBorders>
              <w:top w:val="single" w:sz="4" w:space="0" w:color="000000"/>
              <w:left w:val="single" w:sz="4" w:space="0" w:color="000000"/>
              <w:bottom w:val="single" w:sz="4" w:space="0" w:color="000000"/>
              <w:right w:val="single" w:sz="4" w:space="0" w:color="000000"/>
            </w:tcBorders>
            <w:hideMark/>
          </w:tcPr>
          <w:p w:rsidR="00690ADB" w:rsidRPr="00690ADB" w:rsidRDefault="00690ADB" w:rsidP="00690ADB">
            <w:pPr>
              <w:ind w:right="-569"/>
              <w:contextualSpacing/>
              <w:rPr>
                <w:sz w:val="20"/>
                <w:szCs w:val="20"/>
              </w:rPr>
            </w:pPr>
            <w:proofErr w:type="gramStart"/>
            <w:r w:rsidRPr="00690ADB">
              <w:rPr>
                <w:sz w:val="20"/>
                <w:szCs w:val="20"/>
              </w:rPr>
              <w:t xml:space="preserve">Социальный риск  (количество улиц,  оборудованных остановочными </w:t>
            </w:r>
            <w:proofErr w:type="gramEnd"/>
          </w:p>
          <w:p w:rsidR="00690ADB" w:rsidRPr="00690ADB" w:rsidRDefault="00690ADB" w:rsidP="00690ADB">
            <w:pPr>
              <w:ind w:right="-569"/>
              <w:contextualSpacing/>
              <w:rPr>
                <w:sz w:val="20"/>
                <w:szCs w:val="20"/>
              </w:rPr>
            </w:pPr>
            <w:r w:rsidRPr="00690ADB">
              <w:rPr>
                <w:sz w:val="20"/>
                <w:szCs w:val="20"/>
              </w:rPr>
              <w:t>павильонами, дорожной разметкой, дорожными знаками)</w:t>
            </w:r>
          </w:p>
        </w:tc>
        <w:tc>
          <w:tcPr>
            <w:tcW w:w="709" w:type="dxa"/>
            <w:tcBorders>
              <w:top w:val="single" w:sz="4" w:space="0" w:color="000000"/>
              <w:left w:val="single" w:sz="4" w:space="0" w:color="000000"/>
              <w:bottom w:val="single" w:sz="4" w:space="0" w:color="000000"/>
              <w:right w:val="single" w:sz="4" w:space="0" w:color="000000"/>
            </w:tcBorders>
          </w:tcPr>
          <w:p w:rsidR="00690ADB" w:rsidRPr="00690ADB" w:rsidRDefault="00690ADB" w:rsidP="00690ADB">
            <w:pPr>
              <w:ind w:right="-569"/>
              <w:contextualSpacing/>
              <w:rPr>
                <w:sz w:val="20"/>
                <w:szCs w:val="20"/>
              </w:rPr>
            </w:pPr>
          </w:p>
          <w:p w:rsidR="00690ADB" w:rsidRPr="00690ADB" w:rsidRDefault="00690ADB" w:rsidP="00690ADB">
            <w:pPr>
              <w:ind w:right="-569"/>
              <w:contextualSpacing/>
              <w:rPr>
                <w:sz w:val="20"/>
                <w:szCs w:val="20"/>
              </w:rPr>
            </w:pPr>
            <w:proofErr w:type="spellStart"/>
            <w:proofErr w:type="gramStart"/>
            <w:r w:rsidRPr="00690ADB">
              <w:rPr>
                <w:sz w:val="20"/>
                <w:szCs w:val="20"/>
              </w:rPr>
              <w:t>шт</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tcPr>
          <w:p w:rsidR="00690ADB" w:rsidRPr="00690ADB" w:rsidRDefault="00690ADB" w:rsidP="00690ADB">
            <w:pPr>
              <w:ind w:right="-569"/>
              <w:contextualSpacing/>
            </w:pPr>
          </w:p>
        </w:tc>
        <w:tc>
          <w:tcPr>
            <w:tcW w:w="851" w:type="dxa"/>
            <w:tcBorders>
              <w:top w:val="single" w:sz="4" w:space="0" w:color="000000"/>
              <w:left w:val="single" w:sz="4" w:space="0" w:color="000000"/>
              <w:bottom w:val="single" w:sz="4" w:space="0" w:color="000000"/>
              <w:right w:val="single" w:sz="4" w:space="0" w:color="000000"/>
            </w:tcBorders>
          </w:tcPr>
          <w:p w:rsidR="00690ADB" w:rsidRPr="00690ADB" w:rsidRDefault="00690ADB" w:rsidP="00690ADB">
            <w:pPr>
              <w:ind w:right="-569"/>
              <w:contextualSpacing/>
            </w:pPr>
          </w:p>
        </w:tc>
        <w:tc>
          <w:tcPr>
            <w:tcW w:w="708" w:type="dxa"/>
            <w:tcBorders>
              <w:top w:val="single" w:sz="4" w:space="0" w:color="000000"/>
              <w:left w:val="single" w:sz="4" w:space="0" w:color="000000"/>
              <w:bottom w:val="single" w:sz="4" w:space="0" w:color="000000"/>
              <w:right w:val="single" w:sz="4" w:space="0" w:color="000000"/>
            </w:tcBorders>
          </w:tcPr>
          <w:p w:rsidR="00690ADB" w:rsidRPr="00690ADB" w:rsidRDefault="00690ADB" w:rsidP="00690ADB">
            <w:pPr>
              <w:ind w:right="-569"/>
              <w:contextualSpacing/>
            </w:pPr>
          </w:p>
        </w:tc>
        <w:tc>
          <w:tcPr>
            <w:tcW w:w="851" w:type="dxa"/>
            <w:tcBorders>
              <w:top w:val="single" w:sz="4" w:space="0" w:color="000000"/>
              <w:left w:val="single" w:sz="4" w:space="0" w:color="000000"/>
              <w:bottom w:val="single" w:sz="4" w:space="0" w:color="000000"/>
              <w:right w:val="single" w:sz="4" w:space="0" w:color="000000"/>
            </w:tcBorders>
          </w:tcPr>
          <w:p w:rsidR="00690ADB" w:rsidRPr="00690ADB" w:rsidRDefault="00690ADB" w:rsidP="00690ADB">
            <w:pPr>
              <w:ind w:right="-569"/>
              <w:contextualSpacing/>
            </w:pPr>
          </w:p>
        </w:tc>
        <w:tc>
          <w:tcPr>
            <w:tcW w:w="1981" w:type="dxa"/>
            <w:tcBorders>
              <w:top w:val="single" w:sz="4" w:space="0" w:color="000000"/>
              <w:left w:val="single" w:sz="4" w:space="0" w:color="000000"/>
              <w:bottom w:val="single" w:sz="4" w:space="0" w:color="000000"/>
              <w:right w:val="single" w:sz="4" w:space="0" w:color="000000"/>
            </w:tcBorders>
          </w:tcPr>
          <w:p w:rsidR="00690ADB" w:rsidRPr="00690ADB" w:rsidRDefault="00690ADB" w:rsidP="00690ADB">
            <w:pPr>
              <w:ind w:right="-569"/>
              <w:contextualSpacing/>
            </w:pPr>
          </w:p>
        </w:tc>
      </w:tr>
      <w:tr w:rsidR="00690ADB" w:rsidRPr="00690ADB" w:rsidTr="00690ADB">
        <w:tc>
          <w:tcPr>
            <w:tcW w:w="575" w:type="dxa"/>
            <w:tcBorders>
              <w:top w:val="single" w:sz="4" w:space="0" w:color="000000"/>
              <w:left w:val="single" w:sz="4" w:space="0" w:color="000000"/>
              <w:bottom w:val="single" w:sz="4" w:space="0" w:color="000000"/>
              <w:right w:val="single" w:sz="4" w:space="0" w:color="000000"/>
            </w:tcBorders>
            <w:hideMark/>
          </w:tcPr>
          <w:p w:rsidR="00690ADB" w:rsidRPr="00690ADB" w:rsidRDefault="00690ADB" w:rsidP="00690ADB">
            <w:pPr>
              <w:ind w:right="-569"/>
              <w:contextualSpacing/>
              <w:rPr>
                <w:sz w:val="20"/>
                <w:szCs w:val="20"/>
              </w:rPr>
            </w:pPr>
            <w:r w:rsidRPr="00690ADB">
              <w:rPr>
                <w:sz w:val="20"/>
                <w:szCs w:val="20"/>
              </w:rPr>
              <w:t>4.</w:t>
            </w:r>
          </w:p>
        </w:tc>
        <w:tc>
          <w:tcPr>
            <w:tcW w:w="3647" w:type="dxa"/>
            <w:tcBorders>
              <w:top w:val="single" w:sz="4" w:space="0" w:color="000000"/>
              <w:left w:val="single" w:sz="4" w:space="0" w:color="000000"/>
              <w:bottom w:val="single" w:sz="4" w:space="0" w:color="000000"/>
              <w:right w:val="single" w:sz="4" w:space="0" w:color="000000"/>
            </w:tcBorders>
            <w:hideMark/>
          </w:tcPr>
          <w:p w:rsidR="00690ADB" w:rsidRPr="00690ADB" w:rsidRDefault="00690ADB" w:rsidP="00690ADB">
            <w:pPr>
              <w:ind w:right="-569"/>
              <w:contextualSpacing/>
              <w:rPr>
                <w:sz w:val="20"/>
                <w:szCs w:val="20"/>
              </w:rPr>
            </w:pPr>
            <w:r w:rsidRPr="00690ADB">
              <w:rPr>
                <w:sz w:val="20"/>
                <w:szCs w:val="20"/>
              </w:rPr>
              <w:t>Транспортный риск (количество улиц, оборудованных наружным освещением)</w:t>
            </w:r>
          </w:p>
        </w:tc>
        <w:tc>
          <w:tcPr>
            <w:tcW w:w="709" w:type="dxa"/>
            <w:tcBorders>
              <w:top w:val="single" w:sz="4" w:space="0" w:color="000000"/>
              <w:left w:val="single" w:sz="4" w:space="0" w:color="000000"/>
              <w:bottom w:val="single" w:sz="4" w:space="0" w:color="000000"/>
              <w:right w:val="single" w:sz="4" w:space="0" w:color="000000"/>
            </w:tcBorders>
          </w:tcPr>
          <w:p w:rsidR="00690ADB" w:rsidRPr="00690ADB" w:rsidRDefault="00690ADB" w:rsidP="00690ADB">
            <w:pPr>
              <w:ind w:right="-569"/>
              <w:contextualSpacing/>
              <w:rPr>
                <w:sz w:val="20"/>
                <w:szCs w:val="20"/>
              </w:rPr>
            </w:pPr>
          </w:p>
          <w:p w:rsidR="00690ADB" w:rsidRPr="00690ADB" w:rsidRDefault="00690ADB" w:rsidP="00690ADB">
            <w:pPr>
              <w:ind w:right="-569"/>
              <w:contextualSpacing/>
              <w:rPr>
                <w:sz w:val="20"/>
                <w:szCs w:val="20"/>
              </w:rPr>
            </w:pPr>
            <w:proofErr w:type="spellStart"/>
            <w:proofErr w:type="gramStart"/>
            <w:r w:rsidRPr="00690ADB">
              <w:rPr>
                <w:sz w:val="20"/>
                <w:szCs w:val="20"/>
              </w:rPr>
              <w:t>шт</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tcPr>
          <w:p w:rsidR="00690ADB" w:rsidRPr="00690ADB" w:rsidRDefault="00690ADB" w:rsidP="00690ADB">
            <w:pPr>
              <w:ind w:right="-569"/>
              <w:contextualSpacing/>
            </w:pPr>
          </w:p>
        </w:tc>
        <w:tc>
          <w:tcPr>
            <w:tcW w:w="851" w:type="dxa"/>
            <w:tcBorders>
              <w:top w:val="single" w:sz="4" w:space="0" w:color="000000"/>
              <w:left w:val="single" w:sz="4" w:space="0" w:color="000000"/>
              <w:bottom w:val="single" w:sz="4" w:space="0" w:color="000000"/>
              <w:right w:val="single" w:sz="4" w:space="0" w:color="000000"/>
            </w:tcBorders>
          </w:tcPr>
          <w:p w:rsidR="00690ADB" w:rsidRPr="00690ADB" w:rsidRDefault="00690ADB" w:rsidP="00690ADB">
            <w:pPr>
              <w:ind w:right="-569"/>
              <w:contextualSpacing/>
            </w:pPr>
          </w:p>
        </w:tc>
        <w:tc>
          <w:tcPr>
            <w:tcW w:w="708" w:type="dxa"/>
            <w:tcBorders>
              <w:top w:val="single" w:sz="4" w:space="0" w:color="000000"/>
              <w:left w:val="single" w:sz="4" w:space="0" w:color="000000"/>
              <w:bottom w:val="single" w:sz="4" w:space="0" w:color="000000"/>
              <w:right w:val="single" w:sz="4" w:space="0" w:color="000000"/>
            </w:tcBorders>
          </w:tcPr>
          <w:p w:rsidR="00690ADB" w:rsidRPr="00690ADB" w:rsidRDefault="00690ADB" w:rsidP="00690ADB">
            <w:pPr>
              <w:ind w:right="-569"/>
              <w:contextualSpacing/>
            </w:pPr>
          </w:p>
        </w:tc>
        <w:tc>
          <w:tcPr>
            <w:tcW w:w="851" w:type="dxa"/>
            <w:tcBorders>
              <w:top w:val="single" w:sz="4" w:space="0" w:color="000000"/>
              <w:left w:val="single" w:sz="4" w:space="0" w:color="000000"/>
              <w:bottom w:val="single" w:sz="4" w:space="0" w:color="000000"/>
              <w:right w:val="single" w:sz="4" w:space="0" w:color="000000"/>
            </w:tcBorders>
          </w:tcPr>
          <w:p w:rsidR="00690ADB" w:rsidRPr="00690ADB" w:rsidRDefault="00690ADB" w:rsidP="00690ADB">
            <w:pPr>
              <w:ind w:right="-569"/>
              <w:contextualSpacing/>
            </w:pPr>
          </w:p>
        </w:tc>
        <w:tc>
          <w:tcPr>
            <w:tcW w:w="1981" w:type="dxa"/>
            <w:tcBorders>
              <w:top w:val="single" w:sz="4" w:space="0" w:color="000000"/>
              <w:left w:val="single" w:sz="4" w:space="0" w:color="000000"/>
              <w:bottom w:val="single" w:sz="4" w:space="0" w:color="000000"/>
              <w:right w:val="single" w:sz="4" w:space="0" w:color="000000"/>
            </w:tcBorders>
          </w:tcPr>
          <w:p w:rsidR="00690ADB" w:rsidRPr="00690ADB" w:rsidRDefault="00690ADB" w:rsidP="00690ADB">
            <w:pPr>
              <w:ind w:right="-569"/>
              <w:contextualSpacing/>
            </w:pPr>
          </w:p>
        </w:tc>
      </w:tr>
    </w:tbl>
    <w:p w:rsidR="00690ADB" w:rsidRPr="00690ADB" w:rsidRDefault="00690ADB" w:rsidP="00690ADB">
      <w:pPr>
        <w:spacing w:after="200" w:line="276" w:lineRule="auto"/>
        <w:ind w:left="0" w:right="-569" w:firstLine="0"/>
        <w:contextualSpacing/>
        <w:jc w:val="left"/>
        <w:rPr>
          <w:sz w:val="28"/>
          <w:szCs w:val="28"/>
        </w:rPr>
      </w:pPr>
    </w:p>
    <w:p w:rsidR="00690ADB" w:rsidRDefault="00690ADB" w:rsidP="00690ADB">
      <w:pPr>
        <w:spacing w:after="200" w:line="276" w:lineRule="auto"/>
        <w:ind w:left="0" w:right="-569" w:firstLine="0"/>
        <w:contextualSpacing/>
        <w:jc w:val="left"/>
        <w:rPr>
          <w:sz w:val="28"/>
          <w:szCs w:val="28"/>
        </w:rPr>
        <w:sectPr w:rsidR="00690ADB" w:rsidSect="0064111A">
          <w:pgSz w:w="11907" w:h="16840" w:code="9"/>
          <w:pgMar w:top="567" w:right="850" w:bottom="567" w:left="851" w:header="0" w:footer="0" w:gutter="0"/>
          <w:cols w:space="708"/>
          <w:docGrid w:linePitch="326"/>
        </w:sectPr>
      </w:pPr>
      <w:r w:rsidRPr="00690ADB">
        <w:rPr>
          <w:sz w:val="28"/>
          <w:szCs w:val="28"/>
        </w:rPr>
        <w:t xml:space="preserve">                                                                                                </w:t>
      </w:r>
    </w:p>
    <w:p w:rsidR="00C50868" w:rsidRDefault="00C50868" w:rsidP="00C50868">
      <w:pPr>
        <w:spacing w:after="200" w:line="276" w:lineRule="auto"/>
        <w:ind w:left="0" w:firstLine="0"/>
        <w:contextualSpacing/>
        <w:jc w:val="right"/>
      </w:pPr>
    </w:p>
    <w:p w:rsidR="00C50868" w:rsidRPr="00C50868" w:rsidRDefault="00C50868" w:rsidP="00C50868">
      <w:pPr>
        <w:spacing w:after="200" w:line="276" w:lineRule="auto"/>
        <w:ind w:left="0" w:firstLine="0"/>
        <w:contextualSpacing/>
        <w:jc w:val="right"/>
        <w:rPr>
          <w:sz w:val="20"/>
          <w:szCs w:val="20"/>
        </w:rPr>
      </w:pPr>
      <w:r w:rsidRPr="00C50868">
        <w:t xml:space="preserve">  </w:t>
      </w:r>
      <w:r w:rsidRPr="00C50868">
        <w:rPr>
          <w:sz w:val="20"/>
          <w:szCs w:val="20"/>
        </w:rPr>
        <w:t>Приложение №2</w:t>
      </w:r>
    </w:p>
    <w:p w:rsidR="00C50868" w:rsidRPr="00C50868" w:rsidRDefault="00C50868" w:rsidP="00C50868">
      <w:pPr>
        <w:spacing w:after="200" w:line="276" w:lineRule="auto"/>
        <w:ind w:left="0" w:firstLine="0"/>
        <w:contextualSpacing/>
        <w:jc w:val="right"/>
        <w:rPr>
          <w:sz w:val="20"/>
          <w:szCs w:val="20"/>
        </w:rPr>
      </w:pPr>
      <w:r w:rsidRPr="00C50868">
        <w:rPr>
          <w:sz w:val="20"/>
          <w:szCs w:val="20"/>
        </w:rPr>
        <w:t xml:space="preserve"> к Программе «Развитие дорожного хозяйства и» </w:t>
      </w:r>
    </w:p>
    <w:p w:rsidR="00C50868" w:rsidRPr="00C50868" w:rsidRDefault="00C50868" w:rsidP="00C50868">
      <w:pPr>
        <w:spacing w:after="200" w:line="276" w:lineRule="auto"/>
        <w:ind w:left="0" w:firstLine="0"/>
        <w:contextualSpacing/>
        <w:jc w:val="right"/>
        <w:rPr>
          <w:sz w:val="20"/>
          <w:szCs w:val="20"/>
        </w:rPr>
      </w:pPr>
      <w:r w:rsidRPr="00C50868">
        <w:rPr>
          <w:sz w:val="20"/>
          <w:szCs w:val="20"/>
        </w:rPr>
        <w:t>повышение безопасности дорожного движения»</w:t>
      </w:r>
    </w:p>
    <w:p w:rsidR="00C50868" w:rsidRPr="00C50868" w:rsidRDefault="00C50868" w:rsidP="00C50868">
      <w:pPr>
        <w:spacing w:after="200" w:line="276" w:lineRule="auto"/>
        <w:ind w:left="0" w:firstLine="0"/>
        <w:contextualSpacing/>
        <w:jc w:val="right"/>
        <w:rPr>
          <w:sz w:val="20"/>
          <w:szCs w:val="20"/>
        </w:rPr>
      </w:pPr>
      <w:r w:rsidRPr="00C50868">
        <w:rPr>
          <w:sz w:val="20"/>
          <w:szCs w:val="20"/>
        </w:rPr>
        <w:t xml:space="preserve"> на 2021-2024 годы</w:t>
      </w:r>
    </w:p>
    <w:p w:rsidR="00C50868" w:rsidRPr="00C50868" w:rsidRDefault="00C50868" w:rsidP="00C50868">
      <w:pPr>
        <w:spacing w:after="200" w:line="276" w:lineRule="auto"/>
        <w:ind w:left="0" w:firstLine="0"/>
        <w:contextualSpacing/>
        <w:jc w:val="right"/>
      </w:pPr>
    </w:p>
    <w:p w:rsidR="00C50868" w:rsidRPr="00C50868" w:rsidRDefault="00C50868" w:rsidP="00C50868">
      <w:pPr>
        <w:spacing w:after="200" w:line="276" w:lineRule="auto"/>
        <w:ind w:left="0" w:firstLine="0"/>
        <w:contextualSpacing/>
        <w:jc w:val="center"/>
        <w:rPr>
          <w:sz w:val="20"/>
          <w:szCs w:val="20"/>
        </w:rPr>
      </w:pPr>
      <w:r w:rsidRPr="00C50868">
        <w:rPr>
          <w:sz w:val="20"/>
          <w:szCs w:val="20"/>
        </w:rPr>
        <w:t>Отчет об исполнении мероприятий муниципальной программы</w:t>
      </w:r>
    </w:p>
    <w:p w:rsidR="00C50868" w:rsidRPr="00C50868" w:rsidRDefault="00C50868" w:rsidP="00C50868">
      <w:pPr>
        <w:spacing w:after="200" w:line="276" w:lineRule="auto"/>
        <w:ind w:left="0" w:firstLine="0"/>
        <w:contextualSpacing/>
        <w:jc w:val="center"/>
        <w:rPr>
          <w:sz w:val="20"/>
          <w:szCs w:val="20"/>
        </w:rPr>
      </w:pPr>
      <w:r w:rsidRPr="00C50868">
        <w:rPr>
          <w:sz w:val="20"/>
          <w:szCs w:val="20"/>
        </w:rPr>
        <w:t>«Развитие дорожного хозяйства и повышение безопасности дорожного движения» на 2021 - 2024 годы</w:t>
      </w:r>
    </w:p>
    <w:p w:rsidR="00C50868" w:rsidRPr="00C50868" w:rsidRDefault="00C50868" w:rsidP="00C50868">
      <w:pPr>
        <w:spacing w:after="200" w:line="276" w:lineRule="auto"/>
        <w:ind w:left="0" w:firstLine="0"/>
        <w:contextualSpacing/>
        <w:jc w:val="center"/>
        <w:rPr>
          <w:sz w:val="20"/>
          <w:szCs w:val="20"/>
        </w:rPr>
      </w:pPr>
      <w:r w:rsidRPr="00C50868">
        <w:rPr>
          <w:sz w:val="20"/>
          <w:szCs w:val="20"/>
        </w:rPr>
        <w:t xml:space="preserve">по состоянию </w:t>
      </w:r>
      <w:proofErr w:type="gramStart"/>
      <w:r w:rsidRPr="00C50868">
        <w:rPr>
          <w:sz w:val="20"/>
          <w:szCs w:val="20"/>
        </w:rPr>
        <w:t>на</w:t>
      </w:r>
      <w:proofErr w:type="gramEnd"/>
      <w:r w:rsidRPr="00C50868">
        <w:rPr>
          <w:sz w:val="20"/>
          <w:szCs w:val="20"/>
        </w:rPr>
        <w:t xml:space="preserve"> __________________________</w:t>
      </w:r>
    </w:p>
    <w:p w:rsidR="00C50868" w:rsidRPr="00C50868" w:rsidRDefault="00C50868" w:rsidP="00C50868">
      <w:pPr>
        <w:spacing w:after="200" w:line="276" w:lineRule="auto"/>
        <w:ind w:left="-284" w:firstLine="142"/>
        <w:contextualSpacing/>
        <w:jc w:val="center"/>
        <w:rPr>
          <w:sz w:val="20"/>
          <w:szCs w:val="20"/>
        </w:rPr>
      </w:pPr>
    </w:p>
    <w:tbl>
      <w:tblPr>
        <w:tblStyle w:val="850"/>
        <w:tblW w:w="14661" w:type="dxa"/>
        <w:tblLook w:val="04A0" w:firstRow="1" w:lastRow="0" w:firstColumn="1" w:lastColumn="0" w:noHBand="0" w:noVBand="1"/>
      </w:tblPr>
      <w:tblGrid>
        <w:gridCol w:w="576"/>
        <w:gridCol w:w="2901"/>
        <w:gridCol w:w="1092"/>
        <w:gridCol w:w="743"/>
        <w:gridCol w:w="944"/>
        <w:gridCol w:w="1649"/>
        <w:gridCol w:w="1275"/>
        <w:gridCol w:w="1701"/>
        <w:gridCol w:w="1560"/>
        <w:gridCol w:w="850"/>
        <w:gridCol w:w="1370"/>
      </w:tblGrid>
      <w:tr w:rsidR="00C50868" w:rsidRPr="00C50868" w:rsidTr="00C50868">
        <w:trPr>
          <w:cantSplit/>
          <w:trHeight w:val="1293"/>
        </w:trPr>
        <w:tc>
          <w:tcPr>
            <w:tcW w:w="576" w:type="dxa"/>
            <w:tcBorders>
              <w:top w:val="single" w:sz="4" w:space="0" w:color="000000"/>
              <w:left w:val="single" w:sz="4" w:space="0" w:color="000000"/>
              <w:bottom w:val="single" w:sz="4" w:space="0" w:color="000000"/>
              <w:right w:val="single" w:sz="4" w:space="0" w:color="000000"/>
            </w:tcBorders>
            <w:textDirection w:val="btLr"/>
            <w:hideMark/>
          </w:tcPr>
          <w:p w:rsidR="00C50868" w:rsidRPr="00C50868" w:rsidRDefault="00C50868" w:rsidP="00C50868">
            <w:pPr>
              <w:ind w:left="113" w:right="113"/>
              <w:contextualSpacing/>
              <w:rPr>
                <w:sz w:val="20"/>
                <w:szCs w:val="20"/>
              </w:rPr>
            </w:pPr>
            <w:r w:rsidRPr="00C50868">
              <w:rPr>
                <w:sz w:val="20"/>
                <w:szCs w:val="20"/>
              </w:rPr>
              <w:t xml:space="preserve">№ </w:t>
            </w:r>
            <w:proofErr w:type="gramStart"/>
            <w:r w:rsidRPr="00C50868">
              <w:rPr>
                <w:sz w:val="20"/>
                <w:szCs w:val="20"/>
              </w:rPr>
              <w:t>п</w:t>
            </w:r>
            <w:proofErr w:type="gramEnd"/>
            <w:r w:rsidRPr="00C50868">
              <w:rPr>
                <w:sz w:val="20"/>
                <w:szCs w:val="20"/>
              </w:rPr>
              <w:t>/п</w:t>
            </w:r>
          </w:p>
        </w:tc>
        <w:tc>
          <w:tcPr>
            <w:tcW w:w="2901" w:type="dxa"/>
            <w:tcBorders>
              <w:top w:val="single" w:sz="4" w:space="0" w:color="000000"/>
              <w:left w:val="single" w:sz="4" w:space="0" w:color="000000"/>
              <w:bottom w:val="single" w:sz="4" w:space="0" w:color="000000"/>
              <w:right w:val="single" w:sz="4" w:space="0" w:color="000000"/>
            </w:tcBorders>
            <w:hideMark/>
          </w:tcPr>
          <w:p w:rsidR="00C50868" w:rsidRPr="00C50868" w:rsidRDefault="00C50868" w:rsidP="00C50868">
            <w:pPr>
              <w:contextualSpacing/>
              <w:rPr>
                <w:sz w:val="20"/>
                <w:szCs w:val="20"/>
              </w:rPr>
            </w:pPr>
            <w:r w:rsidRPr="00C50868">
              <w:rPr>
                <w:sz w:val="20"/>
                <w:szCs w:val="20"/>
              </w:rPr>
              <w:t>Наименование подпрограммы муниципальной программы, основного мероприятия</w:t>
            </w:r>
          </w:p>
        </w:tc>
        <w:tc>
          <w:tcPr>
            <w:tcW w:w="1092" w:type="dxa"/>
            <w:tcBorders>
              <w:top w:val="single" w:sz="4" w:space="0" w:color="000000"/>
              <w:left w:val="single" w:sz="4" w:space="0" w:color="000000"/>
              <w:bottom w:val="single" w:sz="4" w:space="0" w:color="000000"/>
              <w:right w:val="single" w:sz="4" w:space="0" w:color="000000"/>
            </w:tcBorders>
            <w:textDirection w:val="btLr"/>
            <w:hideMark/>
          </w:tcPr>
          <w:p w:rsidR="00C50868" w:rsidRPr="00C50868" w:rsidRDefault="00C50868" w:rsidP="00C50868">
            <w:pPr>
              <w:ind w:left="113" w:right="113"/>
              <w:contextualSpacing/>
              <w:rPr>
                <w:sz w:val="18"/>
                <w:szCs w:val="18"/>
              </w:rPr>
            </w:pPr>
            <w:r w:rsidRPr="00C50868">
              <w:rPr>
                <w:sz w:val="18"/>
                <w:szCs w:val="18"/>
              </w:rPr>
              <w:t>Плановый срок исполнения мероприятия</w:t>
            </w:r>
          </w:p>
        </w:tc>
        <w:tc>
          <w:tcPr>
            <w:tcW w:w="743" w:type="dxa"/>
            <w:tcBorders>
              <w:top w:val="single" w:sz="4" w:space="0" w:color="000000"/>
              <w:left w:val="single" w:sz="4" w:space="0" w:color="000000"/>
              <w:bottom w:val="single" w:sz="4" w:space="0" w:color="000000"/>
              <w:right w:val="single" w:sz="4" w:space="0" w:color="000000"/>
            </w:tcBorders>
            <w:textDirection w:val="btLr"/>
            <w:hideMark/>
          </w:tcPr>
          <w:p w:rsidR="00C50868" w:rsidRPr="00C50868" w:rsidRDefault="00C50868" w:rsidP="00C50868">
            <w:pPr>
              <w:ind w:left="113" w:right="113"/>
              <w:contextualSpacing/>
              <w:rPr>
                <w:sz w:val="18"/>
                <w:szCs w:val="18"/>
              </w:rPr>
            </w:pPr>
            <w:r w:rsidRPr="00C50868">
              <w:rPr>
                <w:sz w:val="18"/>
                <w:szCs w:val="18"/>
              </w:rPr>
              <w:t xml:space="preserve">Источник </w:t>
            </w:r>
            <w:proofErr w:type="spellStart"/>
            <w:r w:rsidRPr="00C50868">
              <w:rPr>
                <w:sz w:val="18"/>
                <w:szCs w:val="18"/>
              </w:rPr>
              <w:t>финасирования</w:t>
            </w:r>
            <w:proofErr w:type="spellEnd"/>
          </w:p>
        </w:tc>
        <w:tc>
          <w:tcPr>
            <w:tcW w:w="944" w:type="dxa"/>
            <w:tcBorders>
              <w:top w:val="single" w:sz="4" w:space="0" w:color="000000"/>
              <w:left w:val="single" w:sz="4" w:space="0" w:color="000000"/>
              <w:bottom w:val="single" w:sz="4" w:space="0" w:color="000000"/>
              <w:right w:val="single" w:sz="4" w:space="0" w:color="000000"/>
            </w:tcBorders>
            <w:textDirection w:val="btLr"/>
            <w:hideMark/>
          </w:tcPr>
          <w:p w:rsidR="00C50868" w:rsidRPr="00C50868" w:rsidRDefault="00C50868" w:rsidP="00C50868">
            <w:pPr>
              <w:ind w:left="113" w:right="113"/>
              <w:contextualSpacing/>
              <w:rPr>
                <w:sz w:val="20"/>
                <w:szCs w:val="20"/>
              </w:rPr>
            </w:pPr>
            <w:r w:rsidRPr="00C50868">
              <w:rPr>
                <w:sz w:val="20"/>
                <w:szCs w:val="20"/>
              </w:rPr>
              <w:t>Источник финансирования</w:t>
            </w:r>
          </w:p>
        </w:tc>
        <w:tc>
          <w:tcPr>
            <w:tcW w:w="1649" w:type="dxa"/>
            <w:tcBorders>
              <w:top w:val="single" w:sz="4" w:space="0" w:color="000000"/>
              <w:left w:val="single" w:sz="4" w:space="0" w:color="000000"/>
              <w:bottom w:val="single" w:sz="4" w:space="0" w:color="000000"/>
              <w:right w:val="single" w:sz="4" w:space="0" w:color="000000"/>
            </w:tcBorders>
            <w:textDirection w:val="btLr"/>
            <w:hideMark/>
          </w:tcPr>
          <w:p w:rsidR="00C50868" w:rsidRPr="00C50868" w:rsidRDefault="00C50868" w:rsidP="00C50868">
            <w:pPr>
              <w:ind w:left="113" w:right="113"/>
              <w:contextualSpacing/>
              <w:rPr>
                <w:sz w:val="18"/>
                <w:szCs w:val="18"/>
              </w:rPr>
            </w:pPr>
            <w:r w:rsidRPr="00C50868">
              <w:rPr>
                <w:sz w:val="18"/>
                <w:szCs w:val="18"/>
              </w:rPr>
              <w:t xml:space="preserve">Объем финансирования, предусмотренный на 20___год, </w:t>
            </w:r>
            <w:proofErr w:type="spellStart"/>
            <w:r w:rsidRPr="00C50868">
              <w:rPr>
                <w:sz w:val="18"/>
                <w:szCs w:val="18"/>
              </w:rPr>
              <w:t>тыс</w:t>
            </w:r>
            <w:proofErr w:type="gramStart"/>
            <w:r w:rsidRPr="00C50868">
              <w:rPr>
                <w:sz w:val="18"/>
                <w:szCs w:val="18"/>
              </w:rPr>
              <w:t>.р</w:t>
            </w:r>
            <w:proofErr w:type="gramEnd"/>
            <w:r w:rsidRPr="00C50868">
              <w:rPr>
                <w:sz w:val="18"/>
                <w:szCs w:val="18"/>
              </w:rPr>
              <w:t>уб</w:t>
            </w:r>
            <w:proofErr w:type="spellEnd"/>
            <w:r w:rsidRPr="00C50868">
              <w:rPr>
                <w:sz w:val="18"/>
                <w:szCs w:val="18"/>
              </w:rPr>
              <w:t xml:space="preserve">. </w:t>
            </w:r>
          </w:p>
        </w:tc>
        <w:tc>
          <w:tcPr>
            <w:tcW w:w="1275" w:type="dxa"/>
            <w:tcBorders>
              <w:top w:val="single" w:sz="4" w:space="0" w:color="000000"/>
              <w:left w:val="single" w:sz="4" w:space="0" w:color="000000"/>
              <w:bottom w:val="single" w:sz="4" w:space="0" w:color="000000"/>
              <w:right w:val="single" w:sz="4" w:space="0" w:color="000000"/>
            </w:tcBorders>
            <w:textDirection w:val="btLr"/>
            <w:hideMark/>
          </w:tcPr>
          <w:p w:rsidR="00C50868" w:rsidRPr="00C50868" w:rsidRDefault="00C50868" w:rsidP="00C50868">
            <w:pPr>
              <w:ind w:left="113" w:right="113"/>
              <w:contextualSpacing/>
              <w:rPr>
                <w:sz w:val="20"/>
                <w:szCs w:val="20"/>
              </w:rPr>
            </w:pPr>
            <w:r w:rsidRPr="00C50868">
              <w:rPr>
                <w:sz w:val="20"/>
                <w:szCs w:val="20"/>
              </w:rPr>
              <w:t xml:space="preserve">Профинансировано, за отчетный период, </w:t>
            </w:r>
            <w:proofErr w:type="spellStart"/>
            <w:r w:rsidRPr="00C50868">
              <w:rPr>
                <w:sz w:val="20"/>
                <w:szCs w:val="20"/>
              </w:rPr>
              <w:t>тыс</w:t>
            </w:r>
            <w:proofErr w:type="gramStart"/>
            <w:r w:rsidRPr="00C50868">
              <w:rPr>
                <w:sz w:val="20"/>
                <w:szCs w:val="20"/>
              </w:rPr>
              <w:t>.р</w:t>
            </w:r>
            <w:proofErr w:type="gramEnd"/>
            <w:r w:rsidRPr="00C50868">
              <w:rPr>
                <w:sz w:val="20"/>
                <w:szCs w:val="20"/>
              </w:rPr>
              <w:t>уб</w:t>
            </w:r>
            <w:proofErr w:type="spellEnd"/>
            <w:r w:rsidRPr="00C50868">
              <w:rPr>
                <w:sz w:val="20"/>
                <w:szCs w:val="20"/>
              </w:rPr>
              <w:t>.</w:t>
            </w:r>
          </w:p>
        </w:tc>
        <w:tc>
          <w:tcPr>
            <w:tcW w:w="1701" w:type="dxa"/>
            <w:tcBorders>
              <w:top w:val="single" w:sz="4" w:space="0" w:color="000000"/>
              <w:left w:val="single" w:sz="4" w:space="0" w:color="000000"/>
              <w:bottom w:val="single" w:sz="4" w:space="0" w:color="000000"/>
              <w:right w:val="single" w:sz="4" w:space="0" w:color="000000"/>
            </w:tcBorders>
            <w:hideMark/>
          </w:tcPr>
          <w:p w:rsidR="00C50868" w:rsidRPr="00C50868" w:rsidRDefault="00C50868" w:rsidP="00C50868">
            <w:pPr>
              <w:contextualSpacing/>
              <w:rPr>
                <w:sz w:val="20"/>
                <w:szCs w:val="20"/>
              </w:rPr>
            </w:pPr>
            <w:r w:rsidRPr="00C50868">
              <w:rPr>
                <w:sz w:val="20"/>
                <w:szCs w:val="20"/>
              </w:rPr>
              <w:t>Наименование показателя объема мероприятия, ед. измерения</w:t>
            </w:r>
          </w:p>
        </w:tc>
        <w:tc>
          <w:tcPr>
            <w:tcW w:w="1560" w:type="dxa"/>
            <w:tcBorders>
              <w:top w:val="single" w:sz="4" w:space="0" w:color="000000"/>
              <w:left w:val="single" w:sz="4" w:space="0" w:color="000000"/>
              <w:bottom w:val="single" w:sz="4" w:space="0" w:color="000000"/>
              <w:right w:val="single" w:sz="4" w:space="0" w:color="000000"/>
            </w:tcBorders>
            <w:hideMark/>
          </w:tcPr>
          <w:p w:rsidR="00C50868" w:rsidRPr="00C50868" w:rsidRDefault="00C50868" w:rsidP="00C50868">
            <w:pPr>
              <w:contextualSpacing/>
              <w:rPr>
                <w:sz w:val="20"/>
                <w:szCs w:val="20"/>
              </w:rPr>
            </w:pPr>
            <w:r w:rsidRPr="00C50868">
              <w:rPr>
                <w:sz w:val="20"/>
                <w:szCs w:val="20"/>
              </w:rPr>
              <w:t>Плановое значение показателя мероприятия на 20___ год</w:t>
            </w:r>
          </w:p>
        </w:tc>
        <w:tc>
          <w:tcPr>
            <w:tcW w:w="850" w:type="dxa"/>
            <w:tcBorders>
              <w:top w:val="single" w:sz="4" w:space="0" w:color="000000"/>
              <w:left w:val="single" w:sz="4" w:space="0" w:color="000000"/>
              <w:bottom w:val="single" w:sz="4" w:space="0" w:color="000000"/>
              <w:right w:val="single" w:sz="4" w:space="0" w:color="000000"/>
            </w:tcBorders>
            <w:textDirection w:val="btLr"/>
            <w:hideMark/>
          </w:tcPr>
          <w:p w:rsidR="00C50868" w:rsidRPr="00C50868" w:rsidRDefault="00C50868" w:rsidP="00C50868">
            <w:pPr>
              <w:ind w:left="113" w:right="113"/>
              <w:contextualSpacing/>
              <w:rPr>
                <w:sz w:val="20"/>
                <w:szCs w:val="20"/>
              </w:rPr>
            </w:pPr>
            <w:r w:rsidRPr="00C50868">
              <w:rPr>
                <w:sz w:val="20"/>
                <w:szCs w:val="20"/>
              </w:rPr>
              <w:t>Фактическое значение показателя</w:t>
            </w:r>
          </w:p>
        </w:tc>
        <w:tc>
          <w:tcPr>
            <w:tcW w:w="1370" w:type="dxa"/>
            <w:tcBorders>
              <w:top w:val="single" w:sz="4" w:space="0" w:color="000000"/>
              <w:left w:val="single" w:sz="4" w:space="0" w:color="000000"/>
              <w:bottom w:val="single" w:sz="4" w:space="0" w:color="000000"/>
              <w:right w:val="single" w:sz="4" w:space="0" w:color="000000"/>
            </w:tcBorders>
            <w:textDirection w:val="btLr"/>
            <w:hideMark/>
          </w:tcPr>
          <w:p w:rsidR="00C50868" w:rsidRPr="00C50868" w:rsidRDefault="00C50868" w:rsidP="00C50868">
            <w:pPr>
              <w:ind w:left="113" w:right="113"/>
              <w:contextualSpacing/>
              <w:rPr>
                <w:sz w:val="20"/>
                <w:szCs w:val="20"/>
              </w:rPr>
            </w:pPr>
            <w:r w:rsidRPr="00C50868">
              <w:rPr>
                <w:sz w:val="20"/>
                <w:szCs w:val="20"/>
              </w:rPr>
              <w:t xml:space="preserve">Обоснование причин отклонения </w:t>
            </w:r>
            <w:proofErr w:type="gramStart"/>
            <w:r w:rsidRPr="00C50868">
              <w:rPr>
                <w:sz w:val="20"/>
                <w:szCs w:val="20"/>
              </w:rPr>
              <w:t xml:space="preserve">( </w:t>
            </w:r>
            <w:proofErr w:type="gramEnd"/>
            <w:r w:rsidRPr="00C50868">
              <w:rPr>
                <w:sz w:val="20"/>
                <w:szCs w:val="20"/>
              </w:rPr>
              <w:t>при наличии)</w:t>
            </w:r>
          </w:p>
        </w:tc>
      </w:tr>
      <w:tr w:rsidR="00C50868" w:rsidRPr="00C50868" w:rsidTr="00C50868">
        <w:tc>
          <w:tcPr>
            <w:tcW w:w="576" w:type="dxa"/>
            <w:tcBorders>
              <w:top w:val="single" w:sz="4" w:space="0" w:color="000000"/>
              <w:left w:val="single" w:sz="4" w:space="0" w:color="000000"/>
              <w:bottom w:val="single" w:sz="4" w:space="0" w:color="000000"/>
              <w:right w:val="single" w:sz="4" w:space="0" w:color="000000"/>
            </w:tcBorders>
            <w:hideMark/>
          </w:tcPr>
          <w:p w:rsidR="00C50868" w:rsidRPr="00C50868" w:rsidRDefault="00C50868" w:rsidP="00C50868">
            <w:pPr>
              <w:contextualSpacing/>
              <w:jc w:val="center"/>
              <w:rPr>
                <w:sz w:val="20"/>
                <w:szCs w:val="20"/>
              </w:rPr>
            </w:pPr>
            <w:r w:rsidRPr="00C50868">
              <w:rPr>
                <w:sz w:val="20"/>
                <w:szCs w:val="20"/>
              </w:rPr>
              <w:t>1</w:t>
            </w:r>
          </w:p>
        </w:tc>
        <w:tc>
          <w:tcPr>
            <w:tcW w:w="2901" w:type="dxa"/>
            <w:tcBorders>
              <w:top w:val="single" w:sz="4" w:space="0" w:color="000000"/>
              <w:left w:val="single" w:sz="4" w:space="0" w:color="000000"/>
              <w:bottom w:val="single" w:sz="4" w:space="0" w:color="000000"/>
              <w:right w:val="single" w:sz="4" w:space="0" w:color="000000"/>
            </w:tcBorders>
            <w:hideMark/>
          </w:tcPr>
          <w:p w:rsidR="00C50868" w:rsidRPr="00C50868" w:rsidRDefault="00C50868" w:rsidP="00C50868">
            <w:pPr>
              <w:contextualSpacing/>
              <w:jc w:val="center"/>
              <w:rPr>
                <w:sz w:val="20"/>
                <w:szCs w:val="20"/>
              </w:rPr>
            </w:pPr>
            <w:r w:rsidRPr="00C50868">
              <w:rPr>
                <w:sz w:val="20"/>
                <w:szCs w:val="20"/>
              </w:rPr>
              <w:t>2</w:t>
            </w:r>
          </w:p>
        </w:tc>
        <w:tc>
          <w:tcPr>
            <w:tcW w:w="1092" w:type="dxa"/>
            <w:tcBorders>
              <w:top w:val="single" w:sz="4" w:space="0" w:color="000000"/>
              <w:left w:val="single" w:sz="4" w:space="0" w:color="000000"/>
              <w:bottom w:val="single" w:sz="4" w:space="0" w:color="000000"/>
              <w:right w:val="single" w:sz="4" w:space="0" w:color="000000"/>
            </w:tcBorders>
            <w:hideMark/>
          </w:tcPr>
          <w:p w:rsidR="00C50868" w:rsidRPr="00C50868" w:rsidRDefault="00C50868" w:rsidP="00C50868">
            <w:pPr>
              <w:contextualSpacing/>
              <w:jc w:val="center"/>
              <w:rPr>
                <w:sz w:val="18"/>
                <w:szCs w:val="18"/>
              </w:rPr>
            </w:pPr>
            <w:r w:rsidRPr="00C50868">
              <w:rPr>
                <w:sz w:val="18"/>
                <w:szCs w:val="18"/>
              </w:rPr>
              <w:t xml:space="preserve">3   </w:t>
            </w:r>
          </w:p>
        </w:tc>
        <w:tc>
          <w:tcPr>
            <w:tcW w:w="743" w:type="dxa"/>
            <w:tcBorders>
              <w:top w:val="single" w:sz="4" w:space="0" w:color="000000"/>
              <w:left w:val="single" w:sz="4" w:space="0" w:color="000000"/>
              <w:bottom w:val="single" w:sz="4" w:space="0" w:color="000000"/>
              <w:right w:val="single" w:sz="4" w:space="0" w:color="000000"/>
            </w:tcBorders>
            <w:hideMark/>
          </w:tcPr>
          <w:p w:rsidR="00C50868" w:rsidRPr="00C50868" w:rsidRDefault="00C50868" w:rsidP="00C50868">
            <w:pPr>
              <w:contextualSpacing/>
              <w:jc w:val="center"/>
              <w:rPr>
                <w:sz w:val="20"/>
                <w:szCs w:val="20"/>
              </w:rPr>
            </w:pPr>
            <w:r w:rsidRPr="00C50868">
              <w:rPr>
                <w:sz w:val="20"/>
                <w:szCs w:val="20"/>
              </w:rPr>
              <w:t>4</w:t>
            </w:r>
          </w:p>
        </w:tc>
        <w:tc>
          <w:tcPr>
            <w:tcW w:w="944" w:type="dxa"/>
            <w:tcBorders>
              <w:top w:val="single" w:sz="4" w:space="0" w:color="000000"/>
              <w:left w:val="single" w:sz="4" w:space="0" w:color="000000"/>
              <w:bottom w:val="single" w:sz="4" w:space="0" w:color="000000"/>
              <w:right w:val="single" w:sz="4" w:space="0" w:color="000000"/>
            </w:tcBorders>
            <w:hideMark/>
          </w:tcPr>
          <w:p w:rsidR="00C50868" w:rsidRPr="00C50868" w:rsidRDefault="00C50868" w:rsidP="00C50868">
            <w:pPr>
              <w:contextualSpacing/>
              <w:jc w:val="center"/>
              <w:rPr>
                <w:sz w:val="20"/>
                <w:szCs w:val="20"/>
              </w:rPr>
            </w:pPr>
            <w:r w:rsidRPr="00C50868">
              <w:rPr>
                <w:sz w:val="20"/>
                <w:szCs w:val="20"/>
              </w:rPr>
              <w:t>5</w:t>
            </w:r>
          </w:p>
        </w:tc>
        <w:tc>
          <w:tcPr>
            <w:tcW w:w="1649" w:type="dxa"/>
            <w:tcBorders>
              <w:top w:val="single" w:sz="4" w:space="0" w:color="000000"/>
              <w:left w:val="single" w:sz="4" w:space="0" w:color="000000"/>
              <w:bottom w:val="single" w:sz="4" w:space="0" w:color="000000"/>
              <w:right w:val="single" w:sz="4" w:space="0" w:color="000000"/>
            </w:tcBorders>
            <w:hideMark/>
          </w:tcPr>
          <w:p w:rsidR="00C50868" w:rsidRPr="00C50868" w:rsidRDefault="00C50868" w:rsidP="00C50868">
            <w:pPr>
              <w:contextualSpacing/>
              <w:jc w:val="center"/>
              <w:rPr>
                <w:sz w:val="18"/>
                <w:szCs w:val="18"/>
              </w:rPr>
            </w:pPr>
            <w:r w:rsidRPr="00C50868">
              <w:rPr>
                <w:sz w:val="18"/>
                <w:szCs w:val="18"/>
              </w:rPr>
              <w:t>6</w:t>
            </w:r>
          </w:p>
        </w:tc>
        <w:tc>
          <w:tcPr>
            <w:tcW w:w="1275" w:type="dxa"/>
            <w:tcBorders>
              <w:top w:val="single" w:sz="4" w:space="0" w:color="000000"/>
              <w:left w:val="single" w:sz="4" w:space="0" w:color="000000"/>
              <w:bottom w:val="single" w:sz="4" w:space="0" w:color="000000"/>
              <w:right w:val="single" w:sz="4" w:space="0" w:color="000000"/>
            </w:tcBorders>
            <w:hideMark/>
          </w:tcPr>
          <w:p w:rsidR="00C50868" w:rsidRPr="00C50868" w:rsidRDefault="00C50868" w:rsidP="00C50868">
            <w:pPr>
              <w:contextualSpacing/>
              <w:jc w:val="center"/>
              <w:rPr>
                <w:sz w:val="20"/>
                <w:szCs w:val="20"/>
              </w:rPr>
            </w:pPr>
            <w:r w:rsidRPr="00C50868">
              <w:rPr>
                <w:sz w:val="20"/>
                <w:szCs w:val="20"/>
              </w:rPr>
              <w:t>7</w:t>
            </w:r>
          </w:p>
        </w:tc>
        <w:tc>
          <w:tcPr>
            <w:tcW w:w="1701" w:type="dxa"/>
            <w:tcBorders>
              <w:top w:val="single" w:sz="4" w:space="0" w:color="000000"/>
              <w:left w:val="single" w:sz="4" w:space="0" w:color="000000"/>
              <w:bottom w:val="single" w:sz="4" w:space="0" w:color="000000"/>
              <w:right w:val="single" w:sz="4" w:space="0" w:color="000000"/>
            </w:tcBorders>
            <w:hideMark/>
          </w:tcPr>
          <w:p w:rsidR="00C50868" w:rsidRPr="00C50868" w:rsidRDefault="00C50868" w:rsidP="00C50868">
            <w:pPr>
              <w:contextualSpacing/>
              <w:jc w:val="center"/>
              <w:rPr>
                <w:sz w:val="20"/>
                <w:szCs w:val="20"/>
              </w:rPr>
            </w:pPr>
            <w:r w:rsidRPr="00C50868">
              <w:rPr>
                <w:sz w:val="20"/>
                <w:szCs w:val="20"/>
              </w:rPr>
              <w:t>8</w:t>
            </w:r>
          </w:p>
        </w:tc>
        <w:tc>
          <w:tcPr>
            <w:tcW w:w="1560" w:type="dxa"/>
            <w:tcBorders>
              <w:top w:val="single" w:sz="4" w:space="0" w:color="000000"/>
              <w:left w:val="single" w:sz="4" w:space="0" w:color="000000"/>
              <w:bottom w:val="single" w:sz="4" w:space="0" w:color="000000"/>
              <w:right w:val="single" w:sz="4" w:space="0" w:color="000000"/>
            </w:tcBorders>
            <w:hideMark/>
          </w:tcPr>
          <w:p w:rsidR="00C50868" w:rsidRPr="00C50868" w:rsidRDefault="00C50868" w:rsidP="00C50868">
            <w:pPr>
              <w:contextualSpacing/>
              <w:jc w:val="center"/>
              <w:rPr>
                <w:sz w:val="20"/>
                <w:szCs w:val="20"/>
              </w:rPr>
            </w:pPr>
            <w:r w:rsidRPr="00C50868">
              <w:rPr>
                <w:sz w:val="20"/>
                <w:szCs w:val="20"/>
              </w:rPr>
              <w:t>9</w:t>
            </w:r>
          </w:p>
        </w:tc>
        <w:tc>
          <w:tcPr>
            <w:tcW w:w="850" w:type="dxa"/>
            <w:tcBorders>
              <w:top w:val="single" w:sz="4" w:space="0" w:color="000000"/>
              <w:left w:val="single" w:sz="4" w:space="0" w:color="000000"/>
              <w:bottom w:val="single" w:sz="4" w:space="0" w:color="000000"/>
              <w:right w:val="single" w:sz="4" w:space="0" w:color="000000"/>
            </w:tcBorders>
            <w:hideMark/>
          </w:tcPr>
          <w:p w:rsidR="00C50868" w:rsidRPr="00C50868" w:rsidRDefault="00C50868" w:rsidP="00C50868">
            <w:pPr>
              <w:contextualSpacing/>
              <w:jc w:val="center"/>
              <w:rPr>
                <w:sz w:val="20"/>
                <w:szCs w:val="20"/>
              </w:rPr>
            </w:pPr>
            <w:r w:rsidRPr="00C50868">
              <w:rPr>
                <w:sz w:val="20"/>
                <w:szCs w:val="20"/>
              </w:rPr>
              <w:t>10</w:t>
            </w:r>
          </w:p>
        </w:tc>
        <w:tc>
          <w:tcPr>
            <w:tcW w:w="1370" w:type="dxa"/>
            <w:tcBorders>
              <w:top w:val="single" w:sz="4" w:space="0" w:color="000000"/>
              <w:left w:val="single" w:sz="4" w:space="0" w:color="000000"/>
              <w:bottom w:val="single" w:sz="4" w:space="0" w:color="000000"/>
              <w:right w:val="single" w:sz="4" w:space="0" w:color="000000"/>
            </w:tcBorders>
            <w:hideMark/>
          </w:tcPr>
          <w:p w:rsidR="00C50868" w:rsidRPr="00C50868" w:rsidRDefault="00C50868" w:rsidP="00C50868">
            <w:pPr>
              <w:contextualSpacing/>
              <w:jc w:val="center"/>
              <w:rPr>
                <w:sz w:val="20"/>
                <w:szCs w:val="20"/>
              </w:rPr>
            </w:pPr>
            <w:r w:rsidRPr="00C50868">
              <w:rPr>
                <w:sz w:val="20"/>
                <w:szCs w:val="20"/>
              </w:rPr>
              <w:t>11</w:t>
            </w:r>
          </w:p>
        </w:tc>
      </w:tr>
      <w:tr w:rsidR="00C50868" w:rsidRPr="00C50868" w:rsidTr="00C50868">
        <w:tc>
          <w:tcPr>
            <w:tcW w:w="576" w:type="dxa"/>
            <w:tcBorders>
              <w:top w:val="single" w:sz="4" w:space="0" w:color="000000"/>
              <w:left w:val="single" w:sz="4" w:space="0" w:color="000000"/>
              <w:bottom w:val="single" w:sz="4" w:space="0" w:color="000000"/>
              <w:right w:val="single" w:sz="4" w:space="0" w:color="000000"/>
            </w:tcBorders>
            <w:hideMark/>
          </w:tcPr>
          <w:p w:rsidR="00C50868" w:rsidRPr="00C50868" w:rsidRDefault="00C50868" w:rsidP="00C50868">
            <w:pPr>
              <w:contextualSpacing/>
              <w:rPr>
                <w:sz w:val="20"/>
                <w:szCs w:val="20"/>
              </w:rPr>
            </w:pPr>
            <w:r w:rsidRPr="00C50868">
              <w:rPr>
                <w:sz w:val="20"/>
                <w:szCs w:val="20"/>
              </w:rPr>
              <w:t>1.</w:t>
            </w:r>
          </w:p>
        </w:tc>
        <w:tc>
          <w:tcPr>
            <w:tcW w:w="14085" w:type="dxa"/>
            <w:gridSpan w:val="10"/>
            <w:tcBorders>
              <w:top w:val="single" w:sz="4" w:space="0" w:color="000000"/>
              <w:left w:val="single" w:sz="4" w:space="0" w:color="000000"/>
              <w:bottom w:val="single" w:sz="4" w:space="0" w:color="000000"/>
              <w:right w:val="single" w:sz="4" w:space="0" w:color="000000"/>
            </w:tcBorders>
            <w:hideMark/>
          </w:tcPr>
          <w:p w:rsidR="00C50868" w:rsidRPr="00C50868" w:rsidRDefault="00C50868" w:rsidP="00C50868">
            <w:pPr>
              <w:contextualSpacing/>
              <w:rPr>
                <w:sz w:val="20"/>
                <w:szCs w:val="20"/>
              </w:rPr>
            </w:pPr>
            <w:r w:rsidRPr="00C50868">
              <w:rPr>
                <w:sz w:val="20"/>
                <w:szCs w:val="20"/>
              </w:rPr>
              <w:t>Капитальный ремонт</w:t>
            </w:r>
          </w:p>
        </w:tc>
      </w:tr>
      <w:tr w:rsidR="00C50868" w:rsidRPr="00C50868" w:rsidTr="00C50868">
        <w:tc>
          <w:tcPr>
            <w:tcW w:w="576" w:type="dxa"/>
            <w:tcBorders>
              <w:top w:val="single" w:sz="4" w:space="0" w:color="000000"/>
              <w:left w:val="single" w:sz="4" w:space="0" w:color="000000"/>
              <w:bottom w:val="single" w:sz="4" w:space="0" w:color="000000"/>
              <w:right w:val="single" w:sz="4" w:space="0" w:color="000000"/>
            </w:tcBorders>
            <w:hideMark/>
          </w:tcPr>
          <w:p w:rsidR="00C50868" w:rsidRPr="00C50868" w:rsidRDefault="00C50868" w:rsidP="00C50868">
            <w:pPr>
              <w:contextualSpacing/>
              <w:rPr>
                <w:sz w:val="20"/>
                <w:szCs w:val="20"/>
              </w:rPr>
            </w:pPr>
            <w:r w:rsidRPr="00C50868">
              <w:rPr>
                <w:sz w:val="20"/>
                <w:szCs w:val="20"/>
              </w:rPr>
              <w:t>1.1.</w:t>
            </w:r>
          </w:p>
        </w:tc>
        <w:tc>
          <w:tcPr>
            <w:tcW w:w="2901" w:type="dxa"/>
            <w:tcBorders>
              <w:top w:val="single" w:sz="4" w:space="0" w:color="000000"/>
              <w:left w:val="single" w:sz="4" w:space="0" w:color="000000"/>
              <w:bottom w:val="single" w:sz="4" w:space="0" w:color="000000"/>
              <w:right w:val="single" w:sz="4" w:space="0" w:color="000000"/>
            </w:tcBorders>
            <w:hideMark/>
          </w:tcPr>
          <w:p w:rsidR="00C50868" w:rsidRPr="00C50868" w:rsidRDefault="00C50868" w:rsidP="00C50868">
            <w:pPr>
              <w:contextualSpacing/>
              <w:rPr>
                <w:sz w:val="20"/>
                <w:szCs w:val="20"/>
              </w:rPr>
            </w:pPr>
            <w:r w:rsidRPr="00C50868">
              <w:rPr>
                <w:sz w:val="20"/>
                <w:szCs w:val="20"/>
              </w:rPr>
              <w:t xml:space="preserve">Капитальный ремонт автомобильной дороги </w:t>
            </w:r>
          </w:p>
        </w:tc>
        <w:tc>
          <w:tcPr>
            <w:tcW w:w="1092" w:type="dxa"/>
            <w:tcBorders>
              <w:top w:val="single" w:sz="4" w:space="0" w:color="000000"/>
              <w:left w:val="single" w:sz="4" w:space="0" w:color="000000"/>
              <w:bottom w:val="single" w:sz="4" w:space="0" w:color="000000"/>
              <w:right w:val="single" w:sz="4" w:space="0" w:color="000000"/>
            </w:tcBorders>
          </w:tcPr>
          <w:p w:rsidR="00C50868" w:rsidRPr="00C50868" w:rsidRDefault="00C50868" w:rsidP="00C50868">
            <w:pPr>
              <w:contextualSpacing/>
              <w:rPr>
                <w:sz w:val="20"/>
                <w:szCs w:val="20"/>
              </w:rPr>
            </w:pPr>
          </w:p>
        </w:tc>
        <w:tc>
          <w:tcPr>
            <w:tcW w:w="743" w:type="dxa"/>
            <w:tcBorders>
              <w:top w:val="single" w:sz="4" w:space="0" w:color="000000"/>
              <w:left w:val="single" w:sz="4" w:space="0" w:color="000000"/>
              <w:bottom w:val="single" w:sz="4" w:space="0" w:color="000000"/>
              <w:right w:val="single" w:sz="4" w:space="0" w:color="000000"/>
            </w:tcBorders>
          </w:tcPr>
          <w:p w:rsidR="00C50868" w:rsidRPr="00C50868" w:rsidRDefault="00C50868" w:rsidP="00C50868">
            <w:pPr>
              <w:contextualSpacing/>
              <w:rPr>
                <w:sz w:val="20"/>
                <w:szCs w:val="20"/>
              </w:rPr>
            </w:pPr>
          </w:p>
        </w:tc>
        <w:tc>
          <w:tcPr>
            <w:tcW w:w="944" w:type="dxa"/>
            <w:tcBorders>
              <w:top w:val="single" w:sz="4" w:space="0" w:color="000000"/>
              <w:left w:val="single" w:sz="4" w:space="0" w:color="000000"/>
              <w:bottom w:val="single" w:sz="4" w:space="0" w:color="000000"/>
              <w:right w:val="single" w:sz="4" w:space="0" w:color="000000"/>
            </w:tcBorders>
          </w:tcPr>
          <w:p w:rsidR="00C50868" w:rsidRPr="00C50868" w:rsidRDefault="00C50868" w:rsidP="00C50868">
            <w:pPr>
              <w:contextualSpacing/>
              <w:rPr>
                <w:sz w:val="20"/>
                <w:szCs w:val="20"/>
              </w:rPr>
            </w:pPr>
          </w:p>
        </w:tc>
        <w:tc>
          <w:tcPr>
            <w:tcW w:w="1649" w:type="dxa"/>
            <w:tcBorders>
              <w:top w:val="single" w:sz="4" w:space="0" w:color="000000"/>
              <w:left w:val="single" w:sz="4" w:space="0" w:color="000000"/>
              <w:bottom w:val="single" w:sz="4" w:space="0" w:color="000000"/>
              <w:right w:val="single" w:sz="4" w:space="0" w:color="000000"/>
            </w:tcBorders>
          </w:tcPr>
          <w:p w:rsidR="00C50868" w:rsidRPr="00C50868" w:rsidRDefault="00C50868" w:rsidP="00C50868">
            <w:pPr>
              <w:contextualSpacing/>
              <w:rPr>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C50868" w:rsidRPr="00C50868" w:rsidRDefault="00C50868" w:rsidP="00C50868">
            <w:pPr>
              <w:contextualSpacing/>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C50868" w:rsidRPr="00C50868" w:rsidRDefault="00C50868" w:rsidP="00C50868">
            <w:pPr>
              <w:contextualSpacing/>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C50868" w:rsidRPr="00C50868" w:rsidRDefault="00C50868" w:rsidP="00C50868">
            <w:pPr>
              <w:contextualSpacing/>
              <w:rPr>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C50868" w:rsidRPr="00C50868" w:rsidRDefault="00C50868" w:rsidP="00C50868">
            <w:pPr>
              <w:contextualSpacing/>
              <w:rPr>
                <w:sz w:val="20"/>
                <w:szCs w:val="20"/>
              </w:rPr>
            </w:pPr>
          </w:p>
        </w:tc>
        <w:tc>
          <w:tcPr>
            <w:tcW w:w="1370" w:type="dxa"/>
            <w:tcBorders>
              <w:top w:val="single" w:sz="4" w:space="0" w:color="000000"/>
              <w:left w:val="single" w:sz="4" w:space="0" w:color="000000"/>
              <w:bottom w:val="single" w:sz="4" w:space="0" w:color="000000"/>
              <w:right w:val="single" w:sz="4" w:space="0" w:color="000000"/>
            </w:tcBorders>
          </w:tcPr>
          <w:p w:rsidR="00C50868" w:rsidRPr="00C50868" w:rsidRDefault="00C50868" w:rsidP="00C50868">
            <w:pPr>
              <w:contextualSpacing/>
              <w:rPr>
                <w:sz w:val="20"/>
                <w:szCs w:val="20"/>
              </w:rPr>
            </w:pPr>
          </w:p>
        </w:tc>
      </w:tr>
      <w:tr w:rsidR="00C50868" w:rsidRPr="00C50868" w:rsidTr="00C50868">
        <w:tc>
          <w:tcPr>
            <w:tcW w:w="576" w:type="dxa"/>
            <w:tcBorders>
              <w:top w:val="single" w:sz="4" w:space="0" w:color="000000"/>
              <w:left w:val="single" w:sz="4" w:space="0" w:color="000000"/>
              <w:bottom w:val="single" w:sz="4" w:space="0" w:color="000000"/>
              <w:right w:val="single" w:sz="4" w:space="0" w:color="000000"/>
            </w:tcBorders>
            <w:hideMark/>
          </w:tcPr>
          <w:p w:rsidR="00C50868" w:rsidRPr="00C50868" w:rsidRDefault="00C50868" w:rsidP="00C50868">
            <w:pPr>
              <w:contextualSpacing/>
              <w:rPr>
                <w:sz w:val="20"/>
                <w:szCs w:val="20"/>
              </w:rPr>
            </w:pPr>
            <w:r w:rsidRPr="00C50868">
              <w:rPr>
                <w:sz w:val="20"/>
                <w:szCs w:val="20"/>
              </w:rPr>
              <w:t>2.</w:t>
            </w:r>
          </w:p>
        </w:tc>
        <w:tc>
          <w:tcPr>
            <w:tcW w:w="14085" w:type="dxa"/>
            <w:gridSpan w:val="10"/>
            <w:tcBorders>
              <w:top w:val="single" w:sz="4" w:space="0" w:color="000000"/>
              <w:left w:val="single" w:sz="4" w:space="0" w:color="000000"/>
              <w:bottom w:val="single" w:sz="4" w:space="0" w:color="000000"/>
              <w:right w:val="single" w:sz="4" w:space="0" w:color="000000"/>
            </w:tcBorders>
            <w:hideMark/>
          </w:tcPr>
          <w:p w:rsidR="00C50868" w:rsidRPr="00C50868" w:rsidRDefault="00C50868" w:rsidP="00C50868">
            <w:pPr>
              <w:contextualSpacing/>
              <w:rPr>
                <w:sz w:val="20"/>
                <w:szCs w:val="20"/>
              </w:rPr>
            </w:pPr>
            <w:r w:rsidRPr="00C50868">
              <w:rPr>
                <w:sz w:val="20"/>
                <w:szCs w:val="20"/>
              </w:rPr>
              <w:t>Содержание автомобильных дорог</w:t>
            </w:r>
          </w:p>
        </w:tc>
      </w:tr>
      <w:tr w:rsidR="00C50868" w:rsidRPr="00C50868" w:rsidTr="00C50868">
        <w:tc>
          <w:tcPr>
            <w:tcW w:w="576" w:type="dxa"/>
            <w:tcBorders>
              <w:top w:val="single" w:sz="4" w:space="0" w:color="000000"/>
              <w:left w:val="single" w:sz="4" w:space="0" w:color="000000"/>
              <w:bottom w:val="single" w:sz="4" w:space="0" w:color="000000"/>
              <w:right w:val="single" w:sz="4" w:space="0" w:color="000000"/>
            </w:tcBorders>
            <w:hideMark/>
          </w:tcPr>
          <w:p w:rsidR="00C50868" w:rsidRPr="00C50868" w:rsidRDefault="00C50868" w:rsidP="00C50868">
            <w:pPr>
              <w:contextualSpacing/>
              <w:rPr>
                <w:sz w:val="20"/>
                <w:szCs w:val="20"/>
              </w:rPr>
            </w:pPr>
            <w:r w:rsidRPr="00C50868">
              <w:rPr>
                <w:sz w:val="20"/>
                <w:szCs w:val="20"/>
              </w:rPr>
              <w:t>2.1</w:t>
            </w:r>
          </w:p>
        </w:tc>
        <w:tc>
          <w:tcPr>
            <w:tcW w:w="2901" w:type="dxa"/>
            <w:tcBorders>
              <w:top w:val="single" w:sz="4" w:space="0" w:color="000000"/>
              <w:left w:val="single" w:sz="4" w:space="0" w:color="000000"/>
              <w:bottom w:val="single" w:sz="4" w:space="0" w:color="000000"/>
              <w:right w:val="single" w:sz="4" w:space="0" w:color="000000"/>
            </w:tcBorders>
          </w:tcPr>
          <w:p w:rsidR="00C50868" w:rsidRPr="00C50868" w:rsidRDefault="00C50868" w:rsidP="00C50868">
            <w:pPr>
              <w:contextualSpacing/>
              <w:rPr>
                <w:sz w:val="20"/>
                <w:szCs w:val="20"/>
              </w:rPr>
            </w:pPr>
          </w:p>
        </w:tc>
        <w:tc>
          <w:tcPr>
            <w:tcW w:w="1092" w:type="dxa"/>
            <w:tcBorders>
              <w:top w:val="single" w:sz="4" w:space="0" w:color="000000"/>
              <w:left w:val="single" w:sz="4" w:space="0" w:color="000000"/>
              <w:bottom w:val="single" w:sz="4" w:space="0" w:color="000000"/>
              <w:right w:val="single" w:sz="4" w:space="0" w:color="000000"/>
            </w:tcBorders>
          </w:tcPr>
          <w:p w:rsidR="00C50868" w:rsidRPr="00C50868" w:rsidRDefault="00C50868" w:rsidP="00C50868">
            <w:pPr>
              <w:contextualSpacing/>
              <w:rPr>
                <w:sz w:val="20"/>
                <w:szCs w:val="20"/>
              </w:rPr>
            </w:pPr>
          </w:p>
        </w:tc>
        <w:tc>
          <w:tcPr>
            <w:tcW w:w="743" w:type="dxa"/>
            <w:tcBorders>
              <w:top w:val="single" w:sz="4" w:space="0" w:color="000000"/>
              <w:left w:val="single" w:sz="4" w:space="0" w:color="000000"/>
              <w:bottom w:val="single" w:sz="4" w:space="0" w:color="000000"/>
              <w:right w:val="single" w:sz="4" w:space="0" w:color="000000"/>
            </w:tcBorders>
          </w:tcPr>
          <w:p w:rsidR="00C50868" w:rsidRPr="00C50868" w:rsidRDefault="00C50868" w:rsidP="00C50868">
            <w:pPr>
              <w:contextualSpacing/>
              <w:rPr>
                <w:sz w:val="20"/>
                <w:szCs w:val="20"/>
              </w:rPr>
            </w:pPr>
          </w:p>
        </w:tc>
        <w:tc>
          <w:tcPr>
            <w:tcW w:w="944" w:type="dxa"/>
            <w:tcBorders>
              <w:top w:val="single" w:sz="4" w:space="0" w:color="000000"/>
              <w:left w:val="single" w:sz="4" w:space="0" w:color="000000"/>
              <w:bottom w:val="single" w:sz="4" w:space="0" w:color="000000"/>
              <w:right w:val="single" w:sz="4" w:space="0" w:color="000000"/>
            </w:tcBorders>
          </w:tcPr>
          <w:p w:rsidR="00C50868" w:rsidRPr="00C50868" w:rsidRDefault="00C50868" w:rsidP="00C50868">
            <w:pPr>
              <w:contextualSpacing/>
              <w:rPr>
                <w:sz w:val="20"/>
                <w:szCs w:val="20"/>
              </w:rPr>
            </w:pPr>
          </w:p>
        </w:tc>
        <w:tc>
          <w:tcPr>
            <w:tcW w:w="1649" w:type="dxa"/>
            <w:tcBorders>
              <w:top w:val="single" w:sz="4" w:space="0" w:color="000000"/>
              <w:left w:val="single" w:sz="4" w:space="0" w:color="000000"/>
              <w:bottom w:val="single" w:sz="4" w:space="0" w:color="000000"/>
              <w:right w:val="single" w:sz="4" w:space="0" w:color="000000"/>
            </w:tcBorders>
          </w:tcPr>
          <w:p w:rsidR="00C50868" w:rsidRPr="00C50868" w:rsidRDefault="00C50868" w:rsidP="00C50868">
            <w:pPr>
              <w:contextualSpacing/>
              <w:rPr>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C50868" w:rsidRPr="00C50868" w:rsidRDefault="00C50868" w:rsidP="00C50868">
            <w:pPr>
              <w:contextualSpacing/>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C50868" w:rsidRPr="00C50868" w:rsidRDefault="00C50868" w:rsidP="00C50868">
            <w:pPr>
              <w:contextualSpacing/>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C50868" w:rsidRPr="00C50868" w:rsidRDefault="00C50868" w:rsidP="00C50868">
            <w:pPr>
              <w:contextualSpacing/>
              <w:rPr>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C50868" w:rsidRPr="00C50868" w:rsidRDefault="00C50868" w:rsidP="00C50868">
            <w:pPr>
              <w:contextualSpacing/>
              <w:rPr>
                <w:sz w:val="20"/>
                <w:szCs w:val="20"/>
              </w:rPr>
            </w:pPr>
          </w:p>
        </w:tc>
        <w:tc>
          <w:tcPr>
            <w:tcW w:w="1370" w:type="dxa"/>
            <w:tcBorders>
              <w:top w:val="single" w:sz="4" w:space="0" w:color="000000"/>
              <w:left w:val="single" w:sz="4" w:space="0" w:color="000000"/>
              <w:bottom w:val="single" w:sz="4" w:space="0" w:color="000000"/>
              <w:right w:val="single" w:sz="4" w:space="0" w:color="000000"/>
            </w:tcBorders>
          </w:tcPr>
          <w:p w:rsidR="00C50868" w:rsidRPr="00C50868" w:rsidRDefault="00C50868" w:rsidP="00C50868">
            <w:pPr>
              <w:contextualSpacing/>
              <w:rPr>
                <w:sz w:val="20"/>
                <w:szCs w:val="20"/>
              </w:rPr>
            </w:pPr>
          </w:p>
        </w:tc>
      </w:tr>
      <w:tr w:rsidR="00C50868" w:rsidRPr="00C50868" w:rsidTr="00C50868">
        <w:tc>
          <w:tcPr>
            <w:tcW w:w="576" w:type="dxa"/>
            <w:tcBorders>
              <w:top w:val="single" w:sz="4" w:space="0" w:color="000000"/>
              <w:left w:val="single" w:sz="4" w:space="0" w:color="000000"/>
              <w:bottom w:val="single" w:sz="4" w:space="0" w:color="000000"/>
              <w:right w:val="single" w:sz="4" w:space="0" w:color="000000"/>
            </w:tcBorders>
            <w:hideMark/>
          </w:tcPr>
          <w:p w:rsidR="00C50868" w:rsidRPr="00C50868" w:rsidRDefault="00C50868" w:rsidP="00C50868">
            <w:pPr>
              <w:contextualSpacing/>
              <w:rPr>
                <w:sz w:val="20"/>
                <w:szCs w:val="20"/>
              </w:rPr>
            </w:pPr>
            <w:r w:rsidRPr="00C50868">
              <w:rPr>
                <w:sz w:val="20"/>
                <w:szCs w:val="20"/>
              </w:rPr>
              <w:t>3.</w:t>
            </w:r>
          </w:p>
        </w:tc>
        <w:tc>
          <w:tcPr>
            <w:tcW w:w="14085" w:type="dxa"/>
            <w:gridSpan w:val="10"/>
            <w:tcBorders>
              <w:top w:val="single" w:sz="4" w:space="0" w:color="000000"/>
              <w:left w:val="single" w:sz="4" w:space="0" w:color="000000"/>
              <w:bottom w:val="single" w:sz="4" w:space="0" w:color="000000"/>
              <w:right w:val="single" w:sz="4" w:space="0" w:color="000000"/>
            </w:tcBorders>
            <w:hideMark/>
          </w:tcPr>
          <w:p w:rsidR="00C50868" w:rsidRPr="00C50868" w:rsidRDefault="00C50868" w:rsidP="00C50868">
            <w:pPr>
              <w:contextualSpacing/>
              <w:rPr>
                <w:sz w:val="20"/>
                <w:szCs w:val="20"/>
              </w:rPr>
            </w:pPr>
            <w:r w:rsidRPr="00C50868">
              <w:rPr>
                <w:sz w:val="20"/>
                <w:szCs w:val="20"/>
              </w:rPr>
              <w:t>Ремонт автомобильных дорог</w:t>
            </w:r>
          </w:p>
        </w:tc>
      </w:tr>
      <w:tr w:rsidR="00C50868" w:rsidRPr="00C50868" w:rsidTr="00C50868">
        <w:trPr>
          <w:trHeight w:val="303"/>
        </w:trPr>
        <w:tc>
          <w:tcPr>
            <w:tcW w:w="576" w:type="dxa"/>
            <w:tcBorders>
              <w:top w:val="single" w:sz="4" w:space="0" w:color="000000"/>
              <w:left w:val="single" w:sz="4" w:space="0" w:color="000000"/>
              <w:bottom w:val="single" w:sz="4" w:space="0" w:color="000000"/>
              <w:right w:val="single" w:sz="4" w:space="0" w:color="000000"/>
            </w:tcBorders>
            <w:hideMark/>
          </w:tcPr>
          <w:p w:rsidR="00C50868" w:rsidRPr="00C50868" w:rsidRDefault="00C50868" w:rsidP="00C50868">
            <w:pPr>
              <w:contextualSpacing/>
              <w:rPr>
                <w:sz w:val="20"/>
                <w:szCs w:val="20"/>
              </w:rPr>
            </w:pPr>
            <w:r w:rsidRPr="00C50868">
              <w:rPr>
                <w:sz w:val="20"/>
                <w:szCs w:val="20"/>
              </w:rPr>
              <w:t>3.1.</w:t>
            </w:r>
          </w:p>
        </w:tc>
        <w:tc>
          <w:tcPr>
            <w:tcW w:w="2901" w:type="dxa"/>
            <w:tcBorders>
              <w:top w:val="single" w:sz="4" w:space="0" w:color="000000"/>
              <w:left w:val="single" w:sz="4" w:space="0" w:color="000000"/>
              <w:bottom w:val="single" w:sz="4" w:space="0" w:color="000000"/>
              <w:right w:val="single" w:sz="4" w:space="0" w:color="000000"/>
            </w:tcBorders>
            <w:hideMark/>
          </w:tcPr>
          <w:p w:rsidR="00C50868" w:rsidRPr="00C50868" w:rsidRDefault="00C50868" w:rsidP="00C50868">
            <w:pPr>
              <w:rPr>
                <w:sz w:val="20"/>
                <w:szCs w:val="20"/>
              </w:rPr>
            </w:pPr>
          </w:p>
        </w:tc>
        <w:tc>
          <w:tcPr>
            <w:tcW w:w="1092" w:type="dxa"/>
            <w:tcBorders>
              <w:top w:val="single" w:sz="4" w:space="0" w:color="000000"/>
              <w:left w:val="single" w:sz="4" w:space="0" w:color="000000"/>
              <w:bottom w:val="single" w:sz="4" w:space="0" w:color="000000"/>
              <w:right w:val="single" w:sz="4" w:space="0" w:color="000000"/>
            </w:tcBorders>
          </w:tcPr>
          <w:p w:rsidR="00C50868" w:rsidRPr="00C50868" w:rsidRDefault="00C50868" w:rsidP="00C50868">
            <w:pPr>
              <w:contextualSpacing/>
              <w:rPr>
                <w:sz w:val="20"/>
                <w:szCs w:val="20"/>
              </w:rPr>
            </w:pPr>
          </w:p>
        </w:tc>
        <w:tc>
          <w:tcPr>
            <w:tcW w:w="743" w:type="dxa"/>
            <w:tcBorders>
              <w:top w:val="single" w:sz="4" w:space="0" w:color="000000"/>
              <w:left w:val="single" w:sz="4" w:space="0" w:color="000000"/>
              <w:bottom w:val="single" w:sz="4" w:space="0" w:color="000000"/>
              <w:right w:val="single" w:sz="4" w:space="0" w:color="000000"/>
            </w:tcBorders>
          </w:tcPr>
          <w:p w:rsidR="00C50868" w:rsidRPr="00C50868" w:rsidRDefault="00C50868" w:rsidP="00C50868">
            <w:pPr>
              <w:contextualSpacing/>
              <w:rPr>
                <w:sz w:val="20"/>
                <w:szCs w:val="20"/>
              </w:rPr>
            </w:pPr>
          </w:p>
        </w:tc>
        <w:tc>
          <w:tcPr>
            <w:tcW w:w="944" w:type="dxa"/>
            <w:tcBorders>
              <w:top w:val="single" w:sz="4" w:space="0" w:color="000000"/>
              <w:left w:val="single" w:sz="4" w:space="0" w:color="000000"/>
              <w:bottom w:val="single" w:sz="4" w:space="0" w:color="000000"/>
              <w:right w:val="single" w:sz="4" w:space="0" w:color="000000"/>
            </w:tcBorders>
          </w:tcPr>
          <w:p w:rsidR="00C50868" w:rsidRPr="00C50868" w:rsidRDefault="00C50868" w:rsidP="00C50868">
            <w:pPr>
              <w:contextualSpacing/>
              <w:rPr>
                <w:sz w:val="20"/>
                <w:szCs w:val="20"/>
              </w:rPr>
            </w:pPr>
          </w:p>
        </w:tc>
        <w:tc>
          <w:tcPr>
            <w:tcW w:w="1649" w:type="dxa"/>
            <w:tcBorders>
              <w:top w:val="single" w:sz="4" w:space="0" w:color="000000"/>
              <w:left w:val="single" w:sz="4" w:space="0" w:color="000000"/>
              <w:bottom w:val="single" w:sz="4" w:space="0" w:color="000000"/>
              <w:right w:val="single" w:sz="4" w:space="0" w:color="000000"/>
            </w:tcBorders>
          </w:tcPr>
          <w:p w:rsidR="00C50868" w:rsidRPr="00C50868" w:rsidRDefault="00C50868" w:rsidP="00C50868">
            <w:pPr>
              <w:contextualSpacing/>
              <w:rPr>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C50868" w:rsidRPr="00C50868" w:rsidRDefault="00C50868" w:rsidP="00C50868">
            <w:pPr>
              <w:contextualSpacing/>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C50868" w:rsidRPr="00C50868" w:rsidRDefault="00C50868" w:rsidP="00C50868">
            <w:pPr>
              <w:contextualSpacing/>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C50868" w:rsidRPr="00C50868" w:rsidRDefault="00C50868" w:rsidP="00C50868">
            <w:pPr>
              <w:contextualSpacing/>
              <w:rPr>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C50868" w:rsidRPr="00C50868" w:rsidRDefault="00C50868" w:rsidP="00C50868">
            <w:pPr>
              <w:contextualSpacing/>
              <w:rPr>
                <w:sz w:val="20"/>
                <w:szCs w:val="20"/>
              </w:rPr>
            </w:pPr>
          </w:p>
        </w:tc>
        <w:tc>
          <w:tcPr>
            <w:tcW w:w="1370" w:type="dxa"/>
            <w:tcBorders>
              <w:top w:val="single" w:sz="4" w:space="0" w:color="000000"/>
              <w:left w:val="single" w:sz="4" w:space="0" w:color="000000"/>
              <w:bottom w:val="single" w:sz="4" w:space="0" w:color="000000"/>
              <w:right w:val="single" w:sz="4" w:space="0" w:color="000000"/>
            </w:tcBorders>
          </w:tcPr>
          <w:p w:rsidR="00C50868" w:rsidRPr="00C50868" w:rsidRDefault="00C50868" w:rsidP="00C50868">
            <w:pPr>
              <w:contextualSpacing/>
              <w:rPr>
                <w:sz w:val="20"/>
                <w:szCs w:val="20"/>
              </w:rPr>
            </w:pPr>
          </w:p>
        </w:tc>
      </w:tr>
      <w:tr w:rsidR="00C50868" w:rsidRPr="00C50868" w:rsidTr="00C50868">
        <w:tc>
          <w:tcPr>
            <w:tcW w:w="576" w:type="dxa"/>
            <w:tcBorders>
              <w:top w:val="single" w:sz="4" w:space="0" w:color="000000"/>
              <w:left w:val="single" w:sz="4" w:space="0" w:color="000000"/>
              <w:bottom w:val="single" w:sz="4" w:space="0" w:color="000000"/>
              <w:right w:val="single" w:sz="4" w:space="0" w:color="000000"/>
            </w:tcBorders>
            <w:hideMark/>
          </w:tcPr>
          <w:p w:rsidR="00C50868" w:rsidRPr="00C50868" w:rsidRDefault="00C50868" w:rsidP="00C50868">
            <w:pPr>
              <w:contextualSpacing/>
              <w:rPr>
                <w:sz w:val="20"/>
                <w:szCs w:val="20"/>
              </w:rPr>
            </w:pPr>
            <w:r w:rsidRPr="00C50868">
              <w:rPr>
                <w:sz w:val="20"/>
                <w:szCs w:val="20"/>
              </w:rPr>
              <w:t>4.</w:t>
            </w:r>
          </w:p>
        </w:tc>
        <w:tc>
          <w:tcPr>
            <w:tcW w:w="2901" w:type="dxa"/>
            <w:tcBorders>
              <w:top w:val="single" w:sz="4" w:space="0" w:color="000000"/>
              <w:left w:val="single" w:sz="4" w:space="0" w:color="000000"/>
              <w:bottom w:val="single" w:sz="4" w:space="0" w:color="000000"/>
              <w:right w:val="single" w:sz="4" w:space="0" w:color="000000"/>
            </w:tcBorders>
            <w:hideMark/>
          </w:tcPr>
          <w:p w:rsidR="00C50868" w:rsidRPr="00C50868" w:rsidRDefault="00C50868" w:rsidP="00C50868">
            <w:pPr>
              <w:contextualSpacing/>
              <w:rPr>
                <w:sz w:val="20"/>
                <w:szCs w:val="20"/>
              </w:rPr>
            </w:pPr>
            <w:r w:rsidRPr="00C50868">
              <w:rPr>
                <w:sz w:val="20"/>
                <w:szCs w:val="20"/>
              </w:rPr>
              <w:t>Уличное освещение</w:t>
            </w:r>
          </w:p>
        </w:tc>
        <w:tc>
          <w:tcPr>
            <w:tcW w:w="1092" w:type="dxa"/>
            <w:tcBorders>
              <w:top w:val="single" w:sz="4" w:space="0" w:color="000000"/>
              <w:left w:val="single" w:sz="4" w:space="0" w:color="000000"/>
              <w:bottom w:val="single" w:sz="4" w:space="0" w:color="000000"/>
              <w:right w:val="single" w:sz="4" w:space="0" w:color="000000"/>
            </w:tcBorders>
          </w:tcPr>
          <w:p w:rsidR="00C50868" w:rsidRPr="00C50868" w:rsidRDefault="00C50868" w:rsidP="00C50868">
            <w:pPr>
              <w:contextualSpacing/>
              <w:rPr>
                <w:sz w:val="20"/>
                <w:szCs w:val="20"/>
              </w:rPr>
            </w:pPr>
          </w:p>
        </w:tc>
        <w:tc>
          <w:tcPr>
            <w:tcW w:w="743" w:type="dxa"/>
            <w:tcBorders>
              <w:top w:val="single" w:sz="4" w:space="0" w:color="000000"/>
              <w:left w:val="single" w:sz="4" w:space="0" w:color="000000"/>
              <w:bottom w:val="single" w:sz="4" w:space="0" w:color="000000"/>
              <w:right w:val="single" w:sz="4" w:space="0" w:color="000000"/>
            </w:tcBorders>
          </w:tcPr>
          <w:p w:rsidR="00C50868" w:rsidRPr="00C50868" w:rsidRDefault="00C50868" w:rsidP="00C50868">
            <w:pPr>
              <w:contextualSpacing/>
              <w:rPr>
                <w:sz w:val="20"/>
                <w:szCs w:val="20"/>
              </w:rPr>
            </w:pPr>
          </w:p>
        </w:tc>
        <w:tc>
          <w:tcPr>
            <w:tcW w:w="944" w:type="dxa"/>
            <w:tcBorders>
              <w:top w:val="single" w:sz="4" w:space="0" w:color="000000"/>
              <w:left w:val="single" w:sz="4" w:space="0" w:color="000000"/>
              <w:bottom w:val="single" w:sz="4" w:space="0" w:color="000000"/>
              <w:right w:val="single" w:sz="4" w:space="0" w:color="000000"/>
            </w:tcBorders>
          </w:tcPr>
          <w:p w:rsidR="00C50868" w:rsidRPr="00C50868" w:rsidRDefault="00C50868" w:rsidP="00C50868">
            <w:pPr>
              <w:contextualSpacing/>
              <w:rPr>
                <w:sz w:val="20"/>
                <w:szCs w:val="20"/>
              </w:rPr>
            </w:pPr>
          </w:p>
        </w:tc>
        <w:tc>
          <w:tcPr>
            <w:tcW w:w="1649" w:type="dxa"/>
            <w:tcBorders>
              <w:top w:val="single" w:sz="4" w:space="0" w:color="000000"/>
              <w:left w:val="single" w:sz="4" w:space="0" w:color="000000"/>
              <w:bottom w:val="single" w:sz="4" w:space="0" w:color="000000"/>
              <w:right w:val="single" w:sz="4" w:space="0" w:color="000000"/>
            </w:tcBorders>
          </w:tcPr>
          <w:p w:rsidR="00C50868" w:rsidRPr="00C50868" w:rsidRDefault="00C50868" w:rsidP="00C50868">
            <w:pPr>
              <w:contextualSpacing/>
              <w:rPr>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C50868" w:rsidRPr="00C50868" w:rsidRDefault="00C50868" w:rsidP="00C50868">
            <w:pPr>
              <w:contextualSpacing/>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C50868" w:rsidRPr="00C50868" w:rsidRDefault="00C50868" w:rsidP="00C50868">
            <w:pPr>
              <w:contextualSpacing/>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C50868" w:rsidRPr="00C50868" w:rsidRDefault="00C50868" w:rsidP="00C50868">
            <w:pPr>
              <w:contextualSpacing/>
              <w:rPr>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C50868" w:rsidRPr="00C50868" w:rsidRDefault="00C50868" w:rsidP="00C50868">
            <w:pPr>
              <w:contextualSpacing/>
              <w:rPr>
                <w:sz w:val="20"/>
                <w:szCs w:val="20"/>
              </w:rPr>
            </w:pPr>
          </w:p>
        </w:tc>
        <w:tc>
          <w:tcPr>
            <w:tcW w:w="1370" w:type="dxa"/>
            <w:tcBorders>
              <w:top w:val="single" w:sz="4" w:space="0" w:color="000000"/>
              <w:left w:val="single" w:sz="4" w:space="0" w:color="000000"/>
              <w:bottom w:val="single" w:sz="4" w:space="0" w:color="000000"/>
              <w:right w:val="single" w:sz="4" w:space="0" w:color="000000"/>
            </w:tcBorders>
          </w:tcPr>
          <w:p w:rsidR="00C50868" w:rsidRPr="00C50868" w:rsidRDefault="00C50868" w:rsidP="00C50868">
            <w:pPr>
              <w:contextualSpacing/>
              <w:rPr>
                <w:sz w:val="20"/>
                <w:szCs w:val="20"/>
              </w:rPr>
            </w:pPr>
          </w:p>
        </w:tc>
      </w:tr>
      <w:tr w:rsidR="00C50868" w:rsidRPr="00C50868" w:rsidTr="00C50868">
        <w:tc>
          <w:tcPr>
            <w:tcW w:w="576" w:type="dxa"/>
            <w:tcBorders>
              <w:top w:val="single" w:sz="4" w:space="0" w:color="000000"/>
              <w:left w:val="single" w:sz="4" w:space="0" w:color="000000"/>
              <w:bottom w:val="single" w:sz="4" w:space="0" w:color="000000"/>
              <w:right w:val="single" w:sz="4" w:space="0" w:color="000000"/>
            </w:tcBorders>
            <w:hideMark/>
          </w:tcPr>
          <w:p w:rsidR="00C50868" w:rsidRPr="00C50868" w:rsidRDefault="00C50868" w:rsidP="00C50868">
            <w:pPr>
              <w:contextualSpacing/>
              <w:rPr>
                <w:sz w:val="20"/>
                <w:szCs w:val="20"/>
              </w:rPr>
            </w:pPr>
            <w:r w:rsidRPr="00C50868">
              <w:rPr>
                <w:sz w:val="20"/>
                <w:szCs w:val="20"/>
              </w:rPr>
              <w:t>4.1.</w:t>
            </w:r>
          </w:p>
        </w:tc>
        <w:tc>
          <w:tcPr>
            <w:tcW w:w="2901" w:type="dxa"/>
            <w:tcBorders>
              <w:top w:val="single" w:sz="4" w:space="0" w:color="000000"/>
              <w:left w:val="single" w:sz="4" w:space="0" w:color="000000"/>
              <w:bottom w:val="single" w:sz="4" w:space="0" w:color="000000"/>
              <w:right w:val="single" w:sz="4" w:space="0" w:color="000000"/>
            </w:tcBorders>
            <w:hideMark/>
          </w:tcPr>
          <w:p w:rsidR="00C50868" w:rsidRPr="00C50868" w:rsidRDefault="00C50868" w:rsidP="00C50868">
            <w:pPr>
              <w:rPr>
                <w:sz w:val="20"/>
                <w:szCs w:val="20"/>
              </w:rPr>
            </w:pPr>
          </w:p>
        </w:tc>
        <w:tc>
          <w:tcPr>
            <w:tcW w:w="1092" w:type="dxa"/>
            <w:tcBorders>
              <w:top w:val="single" w:sz="4" w:space="0" w:color="000000"/>
              <w:left w:val="single" w:sz="4" w:space="0" w:color="000000"/>
              <w:bottom w:val="single" w:sz="4" w:space="0" w:color="000000"/>
              <w:right w:val="single" w:sz="4" w:space="0" w:color="000000"/>
            </w:tcBorders>
          </w:tcPr>
          <w:p w:rsidR="00C50868" w:rsidRPr="00C50868" w:rsidRDefault="00C50868" w:rsidP="00C50868">
            <w:pPr>
              <w:contextualSpacing/>
              <w:rPr>
                <w:sz w:val="20"/>
                <w:szCs w:val="20"/>
              </w:rPr>
            </w:pPr>
          </w:p>
        </w:tc>
        <w:tc>
          <w:tcPr>
            <w:tcW w:w="743" w:type="dxa"/>
            <w:tcBorders>
              <w:top w:val="single" w:sz="4" w:space="0" w:color="000000"/>
              <w:left w:val="single" w:sz="4" w:space="0" w:color="000000"/>
              <w:bottom w:val="single" w:sz="4" w:space="0" w:color="000000"/>
              <w:right w:val="single" w:sz="4" w:space="0" w:color="000000"/>
            </w:tcBorders>
          </w:tcPr>
          <w:p w:rsidR="00C50868" w:rsidRPr="00C50868" w:rsidRDefault="00C50868" w:rsidP="00C50868">
            <w:pPr>
              <w:contextualSpacing/>
              <w:rPr>
                <w:sz w:val="20"/>
                <w:szCs w:val="20"/>
              </w:rPr>
            </w:pPr>
          </w:p>
        </w:tc>
        <w:tc>
          <w:tcPr>
            <w:tcW w:w="944" w:type="dxa"/>
            <w:tcBorders>
              <w:top w:val="single" w:sz="4" w:space="0" w:color="000000"/>
              <w:left w:val="single" w:sz="4" w:space="0" w:color="000000"/>
              <w:bottom w:val="single" w:sz="4" w:space="0" w:color="000000"/>
              <w:right w:val="single" w:sz="4" w:space="0" w:color="000000"/>
            </w:tcBorders>
          </w:tcPr>
          <w:p w:rsidR="00C50868" w:rsidRPr="00C50868" w:rsidRDefault="00C50868" w:rsidP="00C50868">
            <w:pPr>
              <w:contextualSpacing/>
              <w:rPr>
                <w:sz w:val="20"/>
                <w:szCs w:val="20"/>
              </w:rPr>
            </w:pPr>
          </w:p>
        </w:tc>
        <w:tc>
          <w:tcPr>
            <w:tcW w:w="1649" w:type="dxa"/>
            <w:tcBorders>
              <w:top w:val="single" w:sz="4" w:space="0" w:color="000000"/>
              <w:left w:val="single" w:sz="4" w:space="0" w:color="000000"/>
              <w:bottom w:val="single" w:sz="4" w:space="0" w:color="000000"/>
              <w:right w:val="single" w:sz="4" w:space="0" w:color="000000"/>
            </w:tcBorders>
          </w:tcPr>
          <w:p w:rsidR="00C50868" w:rsidRPr="00C50868" w:rsidRDefault="00C50868" w:rsidP="00C50868">
            <w:pPr>
              <w:contextualSpacing/>
              <w:rPr>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C50868" w:rsidRPr="00C50868" w:rsidRDefault="00C50868" w:rsidP="00C50868">
            <w:pPr>
              <w:contextualSpacing/>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C50868" w:rsidRPr="00C50868" w:rsidRDefault="00C50868" w:rsidP="00C50868">
            <w:pPr>
              <w:contextualSpacing/>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C50868" w:rsidRPr="00C50868" w:rsidRDefault="00C50868" w:rsidP="00C50868">
            <w:pPr>
              <w:contextualSpacing/>
              <w:rPr>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C50868" w:rsidRPr="00C50868" w:rsidRDefault="00C50868" w:rsidP="00C50868">
            <w:pPr>
              <w:contextualSpacing/>
              <w:rPr>
                <w:sz w:val="20"/>
                <w:szCs w:val="20"/>
              </w:rPr>
            </w:pPr>
          </w:p>
        </w:tc>
        <w:tc>
          <w:tcPr>
            <w:tcW w:w="1370" w:type="dxa"/>
            <w:tcBorders>
              <w:top w:val="single" w:sz="4" w:space="0" w:color="000000"/>
              <w:left w:val="single" w:sz="4" w:space="0" w:color="000000"/>
              <w:bottom w:val="single" w:sz="4" w:space="0" w:color="000000"/>
              <w:right w:val="single" w:sz="4" w:space="0" w:color="000000"/>
            </w:tcBorders>
          </w:tcPr>
          <w:p w:rsidR="00C50868" w:rsidRPr="00C50868" w:rsidRDefault="00C50868" w:rsidP="00C50868">
            <w:pPr>
              <w:contextualSpacing/>
              <w:rPr>
                <w:sz w:val="20"/>
                <w:szCs w:val="20"/>
              </w:rPr>
            </w:pPr>
          </w:p>
        </w:tc>
      </w:tr>
      <w:tr w:rsidR="00C50868" w:rsidRPr="00C50868" w:rsidTr="00C50868">
        <w:tc>
          <w:tcPr>
            <w:tcW w:w="576" w:type="dxa"/>
            <w:tcBorders>
              <w:top w:val="single" w:sz="4" w:space="0" w:color="000000"/>
              <w:left w:val="single" w:sz="4" w:space="0" w:color="000000"/>
              <w:bottom w:val="single" w:sz="4" w:space="0" w:color="000000"/>
              <w:right w:val="single" w:sz="4" w:space="0" w:color="000000"/>
            </w:tcBorders>
            <w:hideMark/>
          </w:tcPr>
          <w:p w:rsidR="00C50868" w:rsidRPr="00C50868" w:rsidRDefault="00C50868" w:rsidP="00C50868">
            <w:pPr>
              <w:contextualSpacing/>
              <w:rPr>
                <w:sz w:val="20"/>
                <w:szCs w:val="20"/>
              </w:rPr>
            </w:pPr>
            <w:r w:rsidRPr="00C50868">
              <w:rPr>
                <w:sz w:val="20"/>
                <w:szCs w:val="20"/>
              </w:rPr>
              <w:t>5.</w:t>
            </w:r>
          </w:p>
        </w:tc>
        <w:tc>
          <w:tcPr>
            <w:tcW w:w="2901" w:type="dxa"/>
            <w:tcBorders>
              <w:top w:val="single" w:sz="4" w:space="0" w:color="000000"/>
              <w:left w:val="single" w:sz="4" w:space="0" w:color="000000"/>
              <w:bottom w:val="single" w:sz="4" w:space="0" w:color="000000"/>
              <w:right w:val="single" w:sz="4" w:space="0" w:color="000000"/>
            </w:tcBorders>
            <w:hideMark/>
          </w:tcPr>
          <w:p w:rsidR="00C50868" w:rsidRPr="00C50868" w:rsidRDefault="00C50868" w:rsidP="00C50868">
            <w:pPr>
              <w:contextualSpacing/>
              <w:rPr>
                <w:sz w:val="20"/>
                <w:szCs w:val="20"/>
              </w:rPr>
            </w:pPr>
            <w:r w:rsidRPr="00C50868">
              <w:rPr>
                <w:sz w:val="20"/>
                <w:szCs w:val="20"/>
              </w:rPr>
              <w:t>Паспортизация</w:t>
            </w:r>
          </w:p>
        </w:tc>
        <w:tc>
          <w:tcPr>
            <w:tcW w:w="1092" w:type="dxa"/>
            <w:tcBorders>
              <w:top w:val="single" w:sz="4" w:space="0" w:color="000000"/>
              <w:left w:val="single" w:sz="4" w:space="0" w:color="000000"/>
              <w:bottom w:val="single" w:sz="4" w:space="0" w:color="000000"/>
              <w:right w:val="single" w:sz="4" w:space="0" w:color="000000"/>
            </w:tcBorders>
          </w:tcPr>
          <w:p w:rsidR="00C50868" w:rsidRPr="00C50868" w:rsidRDefault="00C50868" w:rsidP="00C50868">
            <w:pPr>
              <w:contextualSpacing/>
              <w:rPr>
                <w:sz w:val="20"/>
                <w:szCs w:val="20"/>
              </w:rPr>
            </w:pPr>
          </w:p>
        </w:tc>
        <w:tc>
          <w:tcPr>
            <w:tcW w:w="743" w:type="dxa"/>
            <w:tcBorders>
              <w:top w:val="single" w:sz="4" w:space="0" w:color="000000"/>
              <w:left w:val="single" w:sz="4" w:space="0" w:color="000000"/>
              <w:bottom w:val="single" w:sz="4" w:space="0" w:color="000000"/>
              <w:right w:val="single" w:sz="4" w:space="0" w:color="000000"/>
            </w:tcBorders>
          </w:tcPr>
          <w:p w:rsidR="00C50868" w:rsidRPr="00C50868" w:rsidRDefault="00C50868" w:rsidP="00C50868">
            <w:pPr>
              <w:contextualSpacing/>
              <w:rPr>
                <w:sz w:val="20"/>
                <w:szCs w:val="20"/>
              </w:rPr>
            </w:pPr>
          </w:p>
        </w:tc>
        <w:tc>
          <w:tcPr>
            <w:tcW w:w="944" w:type="dxa"/>
            <w:tcBorders>
              <w:top w:val="single" w:sz="4" w:space="0" w:color="000000"/>
              <w:left w:val="single" w:sz="4" w:space="0" w:color="000000"/>
              <w:bottom w:val="single" w:sz="4" w:space="0" w:color="000000"/>
              <w:right w:val="single" w:sz="4" w:space="0" w:color="000000"/>
            </w:tcBorders>
          </w:tcPr>
          <w:p w:rsidR="00C50868" w:rsidRPr="00C50868" w:rsidRDefault="00C50868" w:rsidP="00C50868">
            <w:pPr>
              <w:contextualSpacing/>
              <w:rPr>
                <w:sz w:val="20"/>
                <w:szCs w:val="20"/>
              </w:rPr>
            </w:pPr>
          </w:p>
        </w:tc>
        <w:tc>
          <w:tcPr>
            <w:tcW w:w="1649" w:type="dxa"/>
            <w:tcBorders>
              <w:top w:val="single" w:sz="4" w:space="0" w:color="000000"/>
              <w:left w:val="single" w:sz="4" w:space="0" w:color="000000"/>
              <w:bottom w:val="single" w:sz="4" w:space="0" w:color="000000"/>
              <w:right w:val="single" w:sz="4" w:space="0" w:color="000000"/>
            </w:tcBorders>
          </w:tcPr>
          <w:p w:rsidR="00C50868" w:rsidRPr="00C50868" w:rsidRDefault="00C50868" w:rsidP="00C50868">
            <w:pPr>
              <w:contextualSpacing/>
              <w:rPr>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C50868" w:rsidRPr="00C50868" w:rsidRDefault="00C50868" w:rsidP="00C50868">
            <w:pPr>
              <w:contextualSpacing/>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C50868" w:rsidRPr="00C50868" w:rsidRDefault="00C50868" w:rsidP="00C50868">
            <w:pPr>
              <w:contextualSpacing/>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C50868" w:rsidRPr="00C50868" w:rsidRDefault="00C50868" w:rsidP="00C50868">
            <w:pPr>
              <w:contextualSpacing/>
              <w:rPr>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C50868" w:rsidRPr="00C50868" w:rsidRDefault="00C50868" w:rsidP="00C50868">
            <w:pPr>
              <w:contextualSpacing/>
              <w:rPr>
                <w:sz w:val="20"/>
                <w:szCs w:val="20"/>
              </w:rPr>
            </w:pPr>
          </w:p>
        </w:tc>
        <w:tc>
          <w:tcPr>
            <w:tcW w:w="1370" w:type="dxa"/>
            <w:tcBorders>
              <w:top w:val="single" w:sz="4" w:space="0" w:color="000000"/>
              <w:left w:val="single" w:sz="4" w:space="0" w:color="000000"/>
              <w:bottom w:val="single" w:sz="4" w:space="0" w:color="000000"/>
              <w:right w:val="single" w:sz="4" w:space="0" w:color="000000"/>
            </w:tcBorders>
          </w:tcPr>
          <w:p w:rsidR="00C50868" w:rsidRPr="00C50868" w:rsidRDefault="00C50868" w:rsidP="00C50868">
            <w:pPr>
              <w:contextualSpacing/>
              <w:rPr>
                <w:sz w:val="20"/>
                <w:szCs w:val="20"/>
              </w:rPr>
            </w:pPr>
          </w:p>
        </w:tc>
      </w:tr>
      <w:tr w:rsidR="00C50868" w:rsidRPr="00C50868" w:rsidTr="00C50868">
        <w:tc>
          <w:tcPr>
            <w:tcW w:w="576" w:type="dxa"/>
            <w:tcBorders>
              <w:top w:val="single" w:sz="4" w:space="0" w:color="000000"/>
              <w:left w:val="single" w:sz="4" w:space="0" w:color="000000"/>
              <w:bottom w:val="single" w:sz="4" w:space="0" w:color="000000"/>
              <w:right w:val="single" w:sz="4" w:space="0" w:color="000000"/>
            </w:tcBorders>
            <w:hideMark/>
          </w:tcPr>
          <w:p w:rsidR="00C50868" w:rsidRPr="00C50868" w:rsidRDefault="00C50868" w:rsidP="00C50868">
            <w:pPr>
              <w:contextualSpacing/>
              <w:rPr>
                <w:sz w:val="20"/>
                <w:szCs w:val="20"/>
              </w:rPr>
            </w:pPr>
            <w:r w:rsidRPr="00C50868">
              <w:rPr>
                <w:sz w:val="20"/>
                <w:szCs w:val="20"/>
              </w:rPr>
              <w:t>6.</w:t>
            </w:r>
          </w:p>
        </w:tc>
        <w:tc>
          <w:tcPr>
            <w:tcW w:w="2901" w:type="dxa"/>
            <w:tcBorders>
              <w:top w:val="single" w:sz="4" w:space="0" w:color="000000"/>
              <w:left w:val="single" w:sz="4" w:space="0" w:color="000000"/>
              <w:bottom w:val="single" w:sz="4" w:space="0" w:color="000000"/>
              <w:right w:val="single" w:sz="4" w:space="0" w:color="000000"/>
            </w:tcBorders>
            <w:hideMark/>
          </w:tcPr>
          <w:p w:rsidR="00C50868" w:rsidRPr="00C50868" w:rsidRDefault="00C50868" w:rsidP="00C50868">
            <w:pPr>
              <w:contextualSpacing/>
              <w:rPr>
                <w:sz w:val="20"/>
                <w:szCs w:val="20"/>
              </w:rPr>
            </w:pPr>
            <w:r w:rsidRPr="00C50868">
              <w:rPr>
                <w:sz w:val="20"/>
                <w:szCs w:val="20"/>
              </w:rPr>
              <w:t>Мероприятия, направленные на повышение правового сознания и предупреждение опасного поведения участников дорожного движения</w:t>
            </w:r>
          </w:p>
        </w:tc>
        <w:tc>
          <w:tcPr>
            <w:tcW w:w="1092" w:type="dxa"/>
            <w:tcBorders>
              <w:top w:val="single" w:sz="4" w:space="0" w:color="000000"/>
              <w:left w:val="single" w:sz="4" w:space="0" w:color="000000"/>
              <w:bottom w:val="single" w:sz="4" w:space="0" w:color="000000"/>
              <w:right w:val="single" w:sz="4" w:space="0" w:color="000000"/>
            </w:tcBorders>
          </w:tcPr>
          <w:p w:rsidR="00C50868" w:rsidRPr="00C50868" w:rsidRDefault="00C50868" w:rsidP="00C50868">
            <w:pPr>
              <w:contextualSpacing/>
              <w:rPr>
                <w:sz w:val="20"/>
                <w:szCs w:val="20"/>
              </w:rPr>
            </w:pPr>
          </w:p>
        </w:tc>
        <w:tc>
          <w:tcPr>
            <w:tcW w:w="743" w:type="dxa"/>
            <w:tcBorders>
              <w:top w:val="single" w:sz="4" w:space="0" w:color="000000"/>
              <w:left w:val="single" w:sz="4" w:space="0" w:color="000000"/>
              <w:bottom w:val="single" w:sz="4" w:space="0" w:color="000000"/>
              <w:right w:val="single" w:sz="4" w:space="0" w:color="000000"/>
            </w:tcBorders>
          </w:tcPr>
          <w:p w:rsidR="00C50868" w:rsidRPr="00C50868" w:rsidRDefault="00C50868" w:rsidP="00C50868">
            <w:pPr>
              <w:contextualSpacing/>
              <w:rPr>
                <w:sz w:val="20"/>
                <w:szCs w:val="20"/>
              </w:rPr>
            </w:pPr>
          </w:p>
        </w:tc>
        <w:tc>
          <w:tcPr>
            <w:tcW w:w="944" w:type="dxa"/>
            <w:tcBorders>
              <w:top w:val="single" w:sz="4" w:space="0" w:color="000000"/>
              <w:left w:val="single" w:sz="4" w:space="0" w:color="000000"/>
              <w:bottom w:val="single" w:sz="4" w:space="0" w:color="000000"/>
              <w:right w:val="single" w:sz="4" w:space="0" w:color="000000"/>
            </w:tcBorders>
          </w:tcPr>
          <w:p w:rsidR="00C50868" w:rsidRPr="00C50868" w:rsidRDefault="00C50868" w:rsidP="00C50868">
            <w:pPr>
              <w:contextualSpacing/>
              <w:rPr>
                <w:sz w:val="20"/>
                <w:szCs w:val="20"/>
              </w:rPr>
            </w:pPr>
          </w:p>
        </w:tc>
        <w:tc>
          <w:tcPr>
            <w:tcW w:w="1649" w:type="dxa"/>
            <w:tcBorders>
              <w:top w:val="single" w:sz="4" w:space="0" w:color="000000"/>
              <w:left w:val="single" w:sz="4" w:space="0" w:color="000000"/>
              <w:bottom w:val="single" w:sz="4" w:space="0" w:color="000000"/>
              <w:right w:val="single" w:sz="4" w:space="0" w:color="000000"/>
            </w:tcBorders>
          </w:tcPr>
          <w:p w:rsidR="00C50868" w:rsidRPr="00C50868" w:rsidRDefault="00C50868" w:rsidP="00C50868">
            <w:pPr>
              <w:contextualSpacing/>
              <w:rPr>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C50868" w:rsidRPr="00C50868" w:rsidRDefault="00C50868" w:rsidP="00C50868">
            <w:pPr>
              <w:contextualSpacing/>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C50868" w:rsidRPr="00C50868" w:rsidRDefault="00C50868" w:rsidP="00C50868">
            <w:pPr>
              <w:contextualSpacing/>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C50868" w:rsidRPr="00C50868" w:rsidRDefault="00C50868" w:rsidP="00C50868">
            <w:pPr>
              <w:contextualSpacing/>
              <w:rPr>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C50868" w:rsidRPr="00C50868" w:rsidRDefault="00C50868" w:rsidP="00C50868">
            <w:pPr>
              <w:contextualSpacing/>
              <w:rPr>
                <w:sz w:val="20"/>
                <w:szCs w:val="20"/>
              </w:rPr>
            </w:pPr>
          </w:p>
        </w:tc>
        <w:tc>
          <w:tcPr>
            <w:tcW w:w="1370" w:type="dxa"/>
            <w:tcBorders>
              <w:top w:val="single" w:sz="4" w:space="0" w:color="000000"/>
              <w:left w:val="single" w:sz="4" w:space="0" w:color="000000"/>
              <w:bottom w:val="single" w:sz="4" w:space="0" w:color="000000"/>
              <w:right w:val="single" w:sz="4" w:space="0" w:color="000000"/>
            </w:tcBorders>
          </w:tcPr>
          <w:p w:rsidR="00C50868" w:rsidRPr="00C50868" w:rsidRDefault="00C50868" w:rsidP="00C50868">
            <w:pPr>
              <w:contextualSpacing/>
              <w:rPr>
                <w:sz w:val="20"/>
                <w:szCs w:val="20"/>
              </w:rPr>
            </w:pPr>
          </w:p>
        </w:tc>
      </w:tr>
      <w:tr w:rsidR="00C50868" w:rsidRPr="00C50868" w:rsidTr="00C50868">
        <w:tc>
          <w:tcPr>
            <w:tcW w:w="576" w:type="dxa"/>
            <w:tcBorders>
              <w:top w:val="single" w:sz="4" w:space="0" w:color="000000"/>
              <w:left w:val="single" w:sz="4" w:space="0" w:color="000000"/>
              <w:bottom w:val="single" w:sz="4" w:space="0" w:color="000000"/>
              <w:right w:val="single" w:sz="4" w:space="0" w:color="000000"/>
            </w:tcBorders>
            <w:hideMark/>
          </w:tcPr>
          <w:p w:rsidR="00C50868" w:rsidRPr="00C50868" w:rsidRDefault="00C50868" w:rsidP="00C50868">
            <w:pPr>
              <w:contextualSpacing/>
              <w:rPr>
                <w:sz w:val="20"/>
                <w:szCs w:val="20"/>
              </w:rPr>
            </w:pPr>
            <w:r w:rsidRPr="00C50868">
              <w:rPr>
                <w:sz w:val="20"/>
                <w:szCs w:val="20"/>
              </w:rPr>
              <w:t>7.</w:t>
            </w:r>
          </w:p>
        </w:tc>
        <w:tc>
          <w:tcPr>
            <w:tcW w:w="2901" w:type="dxa"/>
            <w:tcBorders>
              <w:top w:val="single" w:sz="4" w:space="0" w:color="000000"/>
              <w:left w:val="single" w:sz="4" w:space="0" w:color="000000"/>
              <w:bottom w:val="single" w:sz="4" w:space="0" w:color="000000"/>
              <w:right w:val="single" w:sz="4" w:space="0" w:color="000000"/>
            </w:tcBorders>
            <w:hideMark/>
          </w:tcPr>
          <w:p w:rsidR="00C50868" w:rsidRPr="00C50868" w:rsidRDefault="00C50868" w:rsidP="00C50868">
            <w:pPr>
              <w:contextualSpacing/>
              <w:rPr>
                <w:sz w:val="20"/>
                <w:szCs w:val="20"/>
              </w:rPr>
            </w:pPr>
            <w:r w:rsidRPr="00C50868">
              <w:rPr>
                <w:sz w:val="20"/>
                <w:szCs w:val="20"/>
              </w:rPr>
              <w:t>Приобретение дорожных знаков и нанесение дорожной разметки</w:t>
            </w:r>
          </w:p>
        </w:tc>
        <w:tc>
          <w:tcPr>
            <w:tcW w:w="1092" w:type="dxa"/>
            <w:tcBorders>
              <w:top w:val="single" w:sz="4" w:space="0" w:color="000000"/>
              <w:left w:val="single" w:sz="4" w:space="0" w:color="000000"/>
              <w:bottom w:val="single" w:sz="4" w:space="0" w:color="000000"/>
              <w:right w:val="single" w:sz="4" w:space="0" w:color="000000"/>
            </w:tcBorders>
          </w:tcPr>
          <w:p w:rsidR="00C50868" w:rsidRPr="00C50868" w:rsidRDefault="00C50868" w:rsidP="00C50868">
            <w:pPr>
              <w:contextualSpacing/>
              <w:rPr>
                <w:sz w:val="20"/>
                <w:szCs w:val="20"/>
              </w:rPr>
            </w:pPr>
          </w:p>
        </w:tc>
        <w:tc>
          <w:tcPr>
            <w:tcW w:w="743" w:type="dxa"/>
            <w:tcBorders>
              <w:top w:val="single" w:sz="4" w:space="0" w:color="000000"/>
              <w:left w:val="single" w:sz="4" w:space="0" w:color="000000"/>
              <w:bottom w:val="single" w:sz="4" w:space="0" w:color="000000"/>
              <w:right w:val="single" w:sz="4" w:space="0" w:color="000000"/>
            </w:tcBorders>
          </w:tcPr>
          <w:p w:rsidR="00C50868" w:rsidRPr="00C50868" w:rsidRDefault="00C50868" w:rsidP="00C50868">
            <w:pPr>
              <w:contextualSpacing/>
              <w:rPr>
                <w:sz w:val="20"/>
                <w:szCs w:val="20"/>
              </w:rPr>
            </w:pPr>
          </w:p>
        </w:tc>
        <w:tc>
          <w:tcPr>
            <w:tcW w:w="944" w:type="dxa"/>
            <w:tcBorders>
              <w:top w:val="single" w:sz="4" w:space="0" w:color="000000"/>
              <w:left w:val="single" w:sz="4" w:space="0" w:color="000000"/>
              <w:bottom w:val="single" w:sz="4" w:space="0" w:color="000000"/>
              <w:right w:val="single" w:sz="4" w:space="0" w:color="000000"/>
            </w:tcBorders>
          </w:tcPr>
          <w:p w:rsidR="00C50868" w:rsidRPr="00C50868" w:rsidRDefault="00C50868" w:rsidP="00C50868">
            <w:pPr>
              <w:contextualSpacing/>
              <w:rPr>
                <w:sz w:val="20"/>
                <w:szCs w:val="20"/>
              </w:rPr>
            </w:pPr>
          </w:p>
        </w:tc>
        <w:tc>
          <w:tcPr>
            <w:tcW w:w="1649" w:type="dxa"/>
            <w:tcBorders>
              <w:top w:val="single" w:sz="4" w:space="0" w:color="000000"/>
              <w:left w:val="single" w:sz="4" w:space="0" w:color="000000"/>
              <w:bottom w:val="single" w:sz="4" w:space="0" w:color="000000"/>
              <w:right w:val="single" w:sz="4" w:space="0" w:color="000000"/>
            </w:tcBorders>
          </w:tcPr>
          <w:p w:rsidR="00C50868" w:rsidRPr="00C50868" w:rsidRDefault="00C50868" w:rsidP="00C50868">
            <w:pPr>
              <w:contextualSpacing/>
              <w:rPr>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C50868" w:rsidRPr="00C50868" w:rsidRDefault="00C50868" w:rsidP="00C50868">
            <w:pPr>
              <w:contextualSpacing/>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C50868" w:rsidRPr="00C50868" w:rsidRDefault="00C50868" w:rsidP="00C50868">
            <w:pPr>
              <w:contextualSpacing/>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C50868" w:rsidRPr="00C50868" w:rsidRDefault="00C50868" w:rsidP="00C50868">
            <w:pPr>
              <w:contextualSpacing/>
              <w:rPr>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C50868" w:rsidRPr="00C50868" w:rsidRDefault="00C50868" w:rsidP="00C50868">
            <w:pPr>
              <w:contextualSpacing/>
              <w:rPr>
                <w:sz w:val="20"/>
                <w:szCs w:val="20"/>
              </w:rPr>
            </w:pPr>
          </w:p>
        </w:tc>
        <w:tc>
          <w:tcPr>
            <w:tcW w:w="1370" w:type="dxa"/>
            <w:tcBorders>
              <w:top w:val="single" w:sz="4" w:space="0" w:color="000000"/>
              <w:left w:val="single" w:sz="4" w:space="0" w:color="000000"/>
              <w:bottom w:val="single" w:sz="4" w:space="0" w:color="000000"/>
              <w:right w:val="single" w:sz="4" w:space="0" w:color="000000"/>
            </w:tcBorders>
          </w:tcPr>
          <w:p w:rsidR="00C50868" w:rsidRPr="00C50868" w:rsidRDefault="00C50868" w:rsidP="00C50868">
            <w:pPr>
              <w:contextualSpacing/>
              <w:rPr>
                <w:sz w:val="20"/>
                <w:szCs w:val="20"/>
              </w:rPr>
            </w:pPr>
          </w:p>
        </w:tc>
      </w:tr>
    </w:tbl>
    <w:p w:rsidR="00C50868" w:rsidRDefault="00C50868" w:rsidP="00C50868">
      <w:pPr>
        <w:spacing w:after="200" w:line="276" w:lineRule="auto"/>
        <w:ind w:left="0" w:firstLine="0"/>
        <w:contextualSpacing/>
        <w:jc w:val="left"/>
        <w:rPr>
          <w:b/>
          <w:sz w:val="20"/>
          <w:szCs w:val="20"/>
        </w:rPr>
        <w:sectPr w:rsidR="00C50868">
          <w:pgSz w:w="16838" w:h="11906" w:orient="landscape"/>
          <w:pgMar w:top="1418" w:right="1134" w:bottom="567" w:left="1134" w:header="709" w:footer="709" w:gutter="0"/>
          <w:cols w:space="720"/>
        </w:sectPr>
      </w:pPr>
      <w:r w:rsidRPr="00C50868">
        <w:rPr>
          <w:b/>
          <w:sz w:val="20"/>
          <w:szCs w:val="20"/>
        </w:rPr>
        <w:t xml:space="preserve">                                                                                            </w:t>
      </w:r>
    </w:p>
    <w:p w:rsidR="00C50868" w:rsidRPr="00C50868" w:rsidRDefault="00C50868" w:rsidP="00C50868">
      <w:pPr>
        <w:spacing w:after="200" w:line="276" w:lineRule="auto"/>
        <w:ind w:left="0" w:firstLine="0"/>
        <w:contextualSpacing/>
        <w:jc w:val="left"/>
        <w:rPr>
          <w:b/>
          <w:sz w:val="20"/>
          <w:szCs w:val="20"/>
        </w:rPr>
      </w:pPr>
    </w:p>
    <w:p w:rsidR="00C50868" w:rsidRPr="00C50868" w:rsidRDefault="00C50868" w:rsidP="00C50868">
      <w:pPr>
        <w:spacing w:after="200" w:line="276" w:lineRule="auto"/>
        <w:ind w:left="0" w:firstLine="0"/>
        <w:contextualSpacing/>
        <w:jc w:val="left"/>
        <w:rPr>
          <w:b/>
          <w:sz w:val="20"/>
          <w:szCs w:val="20"/>
        </w:rPr>
      </w:pPr>
    </w:p>
    <w:p w:rsidR="00690ADB" w:rsidRPr="00690ADB" w:rsidRDefault="00690ADB" w:rsidP="00690ADB">
      <w:pPr>
        <w:spacing w:after="200" w:line="276" w:lineRule="auto"/>
        <w:ind w:left="0" w:right="-569" w:firstLine="0"/>
        <w:contextualSpacing/>
        <w:jc w:val="left"/>
        <w:rPr>
          <w:b/>
          <w:sz w:val="28"/>
          <w:szCs w:val="28"/>
        </w:rPr>
      </w:pPr>
    </w:p>
    <w:p w:rsidR="00690ADB" w:rsidRPr="00A93B21" w:rsidRDefault="00690ADB" w:rsidP="00690ADB">
      <w:pPr>
        <w:spacing w:after="200" w:line="276" w:lineRule="auto"/>
        <w:ind w:left="0" w:right="-569" w:firstLine="0"/>
        <w:contextualSpacing/>
        <w:jc w:val="left"/>
        <w:rPr>
          <w:b/>
          <w:sz w:val="18"/>
          <w:szCs w:val="18"/>
        </w:rPr>
      </w:pPr>
    </w:p>
    <w:p w:rsidR="00A93B21" w:rsidRPr="00A93B21" w:rsidRDefault="00A93B21" w:rsidP="00A93B21">
      <w:pPr>
        <w:spacing w:after="200" w:line="276" w:lineRule="auto"/>
        <w:ind w:left="0" w:firstLine="0"/>
        <w:contextualSpacing/>
        <w:jc w:val="right"/>
        <w:rPr>
          <w:sz w:val="18"/>
          <w:szCs w:val="18"/>
        </w:rPr>
      </w:pPr>
      <w:r w:rsidRPr="00A93B21">
        <w:rPr>
          <w:sz w:val="18"/>
          <w:szCs w:val="18"/>
        </w:rPr>
        <w:t>Приложение №3</w:t>
      </w:r>
    </w:p>
    <w:p w:rsidR="00A93B21" w:rsidRPr="00A93B21" w:rsidRDefault="00A93B21" w:rsidP="00A93B21">
      <w:pPr>
        <w:spacing w:after="200" w:line="276" w:lineRule="auto"/>
        <w:ind w:left="0" w:firstLine="0"/>
        <w:contextualSpacing/>
        <w:jc w:val="right"/>
        <w:rPr>
          <w:sz w:val="18"/>
          <w:szCs w:val="18"/>
        </w:rPr>
      </w:pPr>
      <w:r w:rsidRPr="00A93B21">
        <w:rPr>
          <w:sz w:val="18"/>
          <w:szCs w:val="18"/>
        </w:rPr>
        <w:t xml:space="preserve">к Программе «Развитие дорожного хозяйства </w:t>
      </w:r>
    </w:p>
    <w:p w:rsidR="00A93B21" w:rsidRPr="00A93B21" w:rsidRDefault="00A93B21" w:rsidP="00A93B21">
      <w:pPr>
        <w:spacing w:after="200" w:line="276" w:lineRule="auto"/>
        <w:ind w:left="0" w:firstLine="0"/>
        <w:contextualSpacing/>
        <w:jc w:val="right"/>
        <w:rPr>
          <w:sz w:val="18"/>
          <w:szCs w:val="18"/>
        </w:rPr>
      </w:pPr>
      <w:r w:rsidRPr="00A93B21">
        <w:rPr>
          <w:sz w:val="18"/>
          <w:szCs w:val="18"/>
        </w:rPr>
        <w:t xml:space="preserve"> и повышение безопасности дорожного движения» </w:t>
      </w:r>
    </w:p>
    <w:p w:rsidR="00A93B21" w:rsidRPr="00A93B21" w:rsidRDefault="00A93B21" w:rsidP="00A93B21">
      <w:pPr>
        <w:spacing w:after="200" w:line="276" w:lineRule="auto"/>
        <w:ind w:left="0" w:firstLine="0"/>
        <w:contextualSpacing/>
        <w:jc w:val="right"/>
        <w:rPr>
          <w:sz w:val="18"/>
          <w:szCs w:val="18"/>
        </w:rPr>
      </w:pPr>
      <w:r w:rsidRPr="00A93B21">
        <w:rPr>
          <w:sz w:val="18"/>
          <w:szCs w:val="18"/>
        </w:rPr>
        <w:t xml:space="preserve">  на 2021-2024 годы</w:t>
      </w:r>
    </w:p>
    <w:p w:rsidR="00A93B21" w:rsidRPr="00A93B21" w:rsidRDefault="00A93B21" w:rsidP="00A93B21">
      <w:pPr>
        <w:spacing w:after="200" w:line="276" w:lineRule="auto"/>
        <w:ind w:left="0" w:firstLine="0"/>
        <w:contextualSpacing/>
        <w:jc w:val="right"/>
        <w:rPr>
          <w:sz w:val="18"/>
          <w:szCs w:val="18"/>
        </w:rPr>
      </w:pPr>
    </w:p>
    <w:p w:rsidR="00A93B21" w:rsidRPr="00A93B21" w:rsidRDefault="00A93B21" w:rsidP="00A93B21">
      <w:pPr>
        <w:spacing w:after="200" w:line="276" w:lineRule="auto"/>
        <w:ind w:left="0" w:firstLine="0"/>
        <w:contextualSpacing/>
        <w:jc w:val="center"/>
        <w:rPr>
          <w:b/>
          <w:sz w:val="18"/>
          <w:szCs w:val="18"/>
        </w:rPr>
      </w:pPr>
      <w:r w:rsidRPr="00A93B21">
        <w:rPr>
          <w:b/>
          <w:sz w:val="18"/>
          <w:szCs w:val="18"/>
        </w:rPr>
        <w:t xml:space="preserve">Отчет об использовании бюджетных ассигнований местного бюджета на реализацию муниципальной программы «Развитие дорожного хозяйства и повышение безопасности дорожного движения» на 2021-2024 годы по состоянию </w:t>
      </w:r>
      <w:proofErr w:type="gramStart"/>
      <w:r w:rsidRPr="00A93B21">
        <w:rPr>
          <w:b/>
          <w:sz w:val="18"/>
          <w:szCs w:val="18"/>
        </w:rPr>
        <w:t>на</w:t>
      </w:r>
      <w:proofErr w:type="gramEnd"/>
      <w:r w:rsidRPr="00A93B21">
        <w:rPr>
          <w:b/>
          <w:sz w:val="18"/>
          <w:szCs w:val="18"/>
        </w:rPr>
        <w:t xml:space="preserve">  _______________________</w:t>
      </w:r>
    </w:p>
    <w:p w:rsidR="00A93B21" w:rsidRPr="00A93B21" w:rsidRDefault="00A93B21" w:rsidP="00A93B21">
      <w:pPr>
        <w:spacing w:after="200" w:line="276" w:lineRule="auto"/>
        <w:ind w:left="0" w:firstLine="0"/>
        <w:contextualSpacing/>
        <w:jc w:val="center"/>
        <w:rPr>
          <w:b/>
          <w:sz w:val="18"/>
          <w:szCs w:val="18"/>
        </w:rPr>
      </w:pPr>
      <w:r w:rsidRPr="00A93B21">
        <w:rPr>
          <w:b/>
          <w:sz w:val="18"/>
          <w:szCs w:val="18"/>
        </w:rPr>
        <w:t>( отчетный период)</w:t>
      </w:r>
    </w:p>
    <w:p w:rsidR="00A93B21" w:rsidRPr="00A93B21" w:rsidRDefault="00A93B21" w:rsidP="00A93B21">
      <w:pPr>
        <w:spacing w:after="200" w:line="276" w:lineRule="auto"/>
        <w:ind w:left="0" w:firstLine="0"/>
        <w:contextualSpacing/>
        <w:jc w:val="center"/>
        <w:rPr>
          <w:b/>
          <w:sz w:val="18"/>
          <w:szCs w:val="18"/>
        </w:rPr>
      </w:pPr>
    </w:p>
    <w:tbl>
      <w:tblPr>
        <w:tblStyle w:val="aa"/>
        <w:tblW w:w="9967" w:type="dxa"/>
        <w:tblInd w:w="392" w:type="dxa"/>
        <w:tblLayout w:type="fixed"/>
        <w:tblLook w:val="04A0" w:firstRow="1" w:lastRow="0" w:firstColumn="1" w:lastColumn="0" w:noHBand="0" w:noVBand="1"/>
      </w:tblPr>
      <w:tblGrid>
        <w:gridCol w:w="3652"/>
        <w:gridCol w:w="2835"/>
        <w:gridCol w:w="1276"/>
        <w:gridCol w:w="1134"/>
        <w:gridCol w:w="1070"/>
      </w:tblGrid>
      <w:tr w:rsidR="00A93B21" w:rsidRPr="00BB19C1" w:rsidTr="00A93B21">
        <w:trPr>
          <w:trHeight w:val="376"/>
        </w:trPr>
        <w:tc>
          <w:tcPr>
            <w:tcW w:w="3652" w:type="dxa"/>
            <w:vMerge w:val="restart"/>
            <w:tcBorders>
              <w:top w:val="single" w:sz="4" w:space="0" w:color="000000"/>
              <w:left w:val="single" w:sz="4" w:space="0" w:color="000000"/>
              <w:bottom w:val="single" w:sz="4" w:space="0" w:color="000000"/>
              <w:right w:val="single" w:sz="4" w:space="0" w:color="000000"/>
            </w:tcBorders>
            <w:hideMark/>
          </w:tcPr>
          <w:p w:rsidR="00A93B21" w:rsidRPr="00BB19C1" w:rsidRDefault="00A93B21" w:rsidP="00A93B21">
            <w:pPr>
              <w:spacing w:after="200" w:line="276" w:lineRule="auto"/>
              <w:ind w:left="0" w:right="-569" w:firstLine="0"/>
              <w:contextualSpacing/>
              <w:jc w:val="left"/>
              <w:rPr>
                <w:sz w:val="18"/>
                <w:szCs w:val="18"/>
              </w:rPr>
            </w:pPr>
            <w:r w:rsidRPr="00BB19C1">
              <w:rPr>
                <w:sz w:val="18"/>
                <w:szCs w:val="18"/>
              </w:rPr>
              <w:t xml:space="preserve">Наименование </w:t>
            </w:r>
            <w:proofErr w:type="gramStart"/>
            <w:r w:rsidRPr="00BB19C1">
              <w:rPr>
                <w:sz w:val="18"/>
                <w:szCs w:val="18"/>
              </w:rPr>
              <w:t>муниципальной</w:t>
            </w:r>
            <w:proofErr w:type="gramEnd"/>
            <w:r w:rsidRPr="00BB19C1">
              <w:rPr>
                <w:sz w:val="18"/>
                <w:szCs w:val="18"/>
              </w:rPr>
              <w:t xml:space="preserve"> </w:t>
            </w:r>
          </w:p>
          <w:p w:rsidR="00A93B21" w:rsidRPr="00BB19C1" w:rsidRDefault="00A93B21" w:rsidP="00A93B21">
            <w:pPr>
              <w:spacing w:after="200" w:line="276" w:lineRule="auto"/>
              <w:ind w:left="0" w:right="-569" w:firstLine="0"/>
              <w:contextualSpacing/>
              <w:jc w:val="left"/>
              <w:rPr>
                <w:sz w:val="18"/>
                <w:szCs w:val="18"/>
              </w:rPr>
            </w:pPr>
            <w:r w:rsidRPr="00BB19C1">
              <w:rPr>
                <w:sz w:val="18"/>
                <w:szCs w:val="18"/>
              </w:rPr>
              <w:t>программы, подпрограммы,</w:t>
            </w:r>
          </w:p>
          <w:p w:rsidR="00A93B21" w:rsidRPr="00BB19C1" w:rsidRDefault="00A93B21" w:rsidP="00A93B21">
            <w:pPr>
              <w:spacing w:after="200" w:line="276" w:lineRule="auto"/>
              <w:ind w:left="0" w:right="-569" w:firstLine="0"/>
              <w:contextualSpacing/>
              <w:jc w:val="left"/>
              <w:rPr>
                <w:sz w:val="18"/>
                <w:szCs w:val="18"/>
              </w:rPr>
            </w:pPr>
            <w:r w:rsidRPr="00BB19C1">
              <w:rPr>
                <w:sz w:val="18"/>
                <w:szCs w:val="18"/>
              </w:rPr>
              <w:t xml:space="preserve"> основного мероприятия</w:t>
            </w:r>
          </w:p>
          <w:p w:rsidR="00A93B21" w:rsidRPr="00BB19C1" w:rsidRDefault="00A93B21" w:rsidP="00A93B21">
            <w:pPr>
              <w:spacing w:after="200" w:line="276" w:lineRule="auto"/>
              <w:ind w:left="0" w:right="-569" w:firstLine="0"/>
              <w:contextualSpacing/>
              <w:jc w:val="left"/>
              <w:rPr>
                <w:sz w:val="18"/>
                <w:szCs w:val="18"/>
              </w:rPr>
            </w:pPr>
            <w:r w:rsidRPr="00BB19C1">
              <w:rPr>
                <w:sz w:val="18"/>
                <w:szCs w:val="18"/>
              </w:rPr>
              <w:t xml:space="preserve"> программы</w:t>
            </w:r>
          </w:p>
        </w:tc>
        <w:tc>
          <w:tcPr>
            <w:tcW w:w="2835" w:type="dxa"/>
            <w:vMerge w:val="restart"/>
            <w:tcBorders>
              <w:top w:val="single" w:sz="4" w:space="0" w:color="000000"/>
              <w:left w:val="single" w:sz="4" w:space="0" w:color="000000"/>
              <w:bottom w:val="single" w:sz="4" w:space="0" w:color="000000"/>
              <w:right w:val="single" w:sz="4" w:space="0" w:color="000000"/>
            </w:tcBorders>
            <w:hideMark/>
          </w:tcPr>
          <w:p w:rsidR="00A93B21" w:rsidRPr="00BB19C1" w:rsidRDefault="00A93B21" w:rsidP="00A93B21">
            <w:pPr>
              <w:spacing w:after="200" w:line="276" w:lineRule="auto"/>
              <w:ind w:left="0" w:right="-569" w:firstLine="0"/>
              <w:contextualSpacing/>
              <w:jc w:val="left"/>
              <w:rPr>
                <w:sz w:val="18"/>
                <w:szCs w:val="18"/>
              </w:rPr>
            </w:pPr>
            <w:r w:rsidRPr="00BB19C1">
              <w:rPr>
                <w:sz w:val="18"/>
                <w:szCs w:val="18"/>
              </w:rPr>
              <w:t>Ответственный исполнитель,</w:t>
            </w:r>
          </w:p>
          <w:p w:rsidR="00A93B21" w:rsidRPr="00BB19C1" w:rsidRDefault="00A93B21" w:rsidP="00A93B21">
            <w:pPr>
              <w:spacing w:after="200" w:line="276" w:lineRule="auto"/>
              <w:ind w:left="0" w:right="-569" w:firstLine="0"/>
              <w:contextualSpacing/>
              <w:jc w:val="left"/>
              <w:rPr>
                <w:sz w:val="18"/>
                <w:szCs w:val="18"/>
              </w:rPr>
            </w:pPr>
            <w:r w:rsidRPr="00BB19C1">
              <w:rPr>
                <w:sz w:val="18"/>
                <w:szCs w:val="18"/>
              </w:rPr>
              <w:t xml:space="preserve"> соисполнители, участники, </w:t>
            </w:r>
          </w:p>
          <w:p w:rsidR="00A93B21" w:rsidRPr="00BB19C1" w:rsidRDefault="00A93B21" w:rsidP="00A93B21">
            <w:pPr>
              <w:spacing w:after="200" w:line="276" w:lineRule="auto"/>
              <w:ind w:left="0" w:right="-569" w:firstLine="0"/>
              <w:contextualSpacing/>
              <w:jc w:val="left"/>
              <w:rPr>
                <w:sz w:val="18"/>
                <w:szCs w:val="18"/>
              </w:rPr>
            </w:pPr>
            <w:r w:rsidRPr="00BB19C1">
              <w:rPr>
                <w:sz w:val="18"/>
                <w:szCs w:val="18"/>
              </w:rPr>
              <w:t>исполнители</w:t>
            </w:r>
          </w:p>
        </w:tc>
        <w:tc>
          <w:tcPr>
            <w:tcW w:w="3480" w:type="dxa"/>
            <w:gridSpan w:val="3"/>
            <w:tcBorders>
              <w:top w:val="single" w:sz="4" w:space="0" w:color="000000"/>
              <w:left w:val="single" w:sz="4" w:space="0" w:color="000000"/>
              <w:bottom w:val="single" w:sz="4" w:space="0" w:color="auto"/>
              <w:right w:val="single" w:sz="4" w:space="0" w:color="000000"/>
            </w:tcBorders>
            <w:hideMark/>
          </w:tcPr>
          <w:p w:rsidR="00A93B21" w:rsidRPr="00BB19C1" w:rsidRDefault="00A93B21" w:rsidP="00A93B21">
            <w:pPr>
              <w:spacing w:after="200" w:line="276" w:lineRule="auto"/>
              <w:ind w:left="0" w:right="-569" w:firstLine="0"/>
              <w:contextualSpacing/>
              <w:jc w:val="left"/>
              <w:rPr>
                <w:sz w:val="18"/>
                <w:szCs w:val="18"/>
              </w:rPr>
            </w:pPr>
            <w:r w:rsidRPr="00BB19C1">
              <w:rPr>
                <w:sz w:val="18"/>
                <w:szCs w:val="18"/>
              </w:rPr>
              <w:t>Расходы местного бюджета, тыс. руб.</w:t>
            </w:r>
          </w:p>
        </w:tc>
      </w:tr>
      <w:tr w:rsidR="00A93B21" w:rsidRPr="00BB19C1" w:rsidTr="00A93B21">
        <w:trPr>
          <w:trHeight w:val="532"/>
        </w:trPr>
        <w:tc>
          <w:tcPr>
            <w:tcW w:w="3652" w:type="dxa"/>
            <w:vMerge/>
            <w:tcBorders>
              <w:top w:val="single" w:sz="4" w:space="0" w:color="000000"/>
              <w:left w:val="single" w:sz="4" w:space="0" w:color="000000"/>
              <w:bottom w:val="single" w:sz="4" w:space="0" w:color="000000"/>
              <w:right w:val="single" w:sz="4" w:space="0" w:color="000000"/>
            </w:tcBorders>
            <w:vAlign w:val="center"/>
            <w:hideMark/>
          </w:tcPr>
          <w:p w:rsidR="00A93B21" w:rsidRPr="00BB19C1" w:rsidRDefault="00A93B21" w:rsidP="00A93B21">
            <w:pPr>
              <w:spacing w:after="200" w:line="276" w:lineRule="auto"/>
              <w:ind w:left="0" w:right="-569" w:firstLine="0"/>
              <w:contextualSpacing/>
              <w:jc w:val="left"/>
              <w:rPr>
                <w:sz w:val="18"/>
                <w:szCs w:val="18"/>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A93B21" w:rsidRPr="00BB19C1" w:rsidRDefault="00A93B21" w:rsidP="00A93B21">
            <w:pPr>
              <w:spacing w:after="200" w:line="276" w:lineRule="auto"/>
              <w:ind w:left="0" w:right="-569" w:firstLine="0"/>
              <w:contextualSpacing/>
              <w:jc w:val="left"/>
              <w:rPr>
                <w:sz w:val="18"/>
                <w:szCs w:val="18"/>
              </w:rPr>
            </w:pPr>
          </w:p>
        </w:tc>
        <w:tc>
          <w:tcPr>
            <w:tcW w:w="1276" w:type="dxa"/>
            <w:tcBorders>
              <w:top w:val="single" w:sz="4" w:space="0" w:color="auto"/>
              <w:left w:val="single" w:sz="4" w:space="0" w:color="000000"/>
              <w:bottom w:val="single" w:sz="4" w:space="0" w:color="000000"/>
              <w:right w:val="single" w:sz="4" w:space="0" w:color="000000"/>
            </w:tcBorders>
            <w:hideMark/>
          </w:tcPr>
          <w:p w:rsidR="00A93B21" w:rsidRPr="00BB19C1" w:rsidRDefault="00A93B21" w:rsidP="00BB19C1">
            <w:pPr>
              <w:spacing w:after="200" w:line="276" w:lineRule="auto"/>
              <w:ind w:left="0" w:firstLine="0"/>
              <w:contextualSpacing/>
              <w:jc w:val="left"/>
              <w:rPr>
                <w:sz w:val="18"/>
                <w:szCs w:val="18"/>
              </w:rPr>
            </w:pPr>
            <w:r w:rsidRPr="00BB19C1">
              <w:rPr>
                <w:sz w:val="18"/>
                <w:szCs w:val="18"/>
              </w:rPr>
              <w:t>План на 1 января отчетного года</w:t>
            </w:r>
          </w:p>
        </w:tc>
        <w:tc>
          <w:tcPr>
            <w:tcW w:w="1134" w:type="dxa"/>
            <w:tcBorders>
              <w:top w:val="single" w:sz="4" w:space="0" w:color="auto"/>
              <w:left w:val="single" w:sz="4" w:space="0" w:color="000000"/>
              <w:bottom w:val="single" w:sz="4" w:space="0" w:color="000000"/>
              <w:right w:val="single" w:sz="4" w:space="0" w:color="000000"/>
            </w:tcBorders>
            <w:hideMark/>
          </w:tcPr>
          <w:p w:rsidR="00A93B21" w:rsidRPr="00BB19C1" w:rsidRDefault="00A93B21" w:rsidP="00BB19C1">
            <w:pPr>
              <w:spacing w:after="200" w:line="276" w:lineRule="auto"/>
              <w:ind w:left="0" w:firstLine="0"/>
              <w:contextualSpacing/>
              <w:jc w:val="left"/>
              <w:rPr>
                <w:sz w:val="18"/>
                <w:szCs w:val="18"/>
              </w:rPr>
            </w:pPr>
            <w:r w:rsidRPr="00BB19C1">
              <w:rPr>
                <w:sz w:val="18"/>
                <w:szCs w:val="18"/>
              </w:rPr>
              <w:t>План на отчетную дату</w:t>
            </w:r>
          </w:p>
        </w:tc>
        <w:tc>
          <w:tcPr>
            <w:tcW w:w="1070" w:type="dxa"/>
            <w:tcBorders>
              <w:top w:val="single" w:sz="4" w:space="0" w:color="auto"/>
              <w:left w:val="single" w:sz="4" w:space="0" w:color="000000"/>
              <w:bottom w:val="single" w:sz="4" w:space="0" w:color="000000"/>
              <w:right w:val="single" w:sz="4" w:space="0" w:color="000000"/>
            </w:tcBorders>
            <w:hideMark/>
          </w:tcPr>
          <w:p w:rsidR="00A93B21" w:rsidRPr="00BB19C1" w:rsidRDefault="00A93B21" w:rsidP="00BB19C1">
            <w:pPr>
              <w:spacing w:after="200" w:line="276" w:lineRule="auto"/>
              <w:ind w:left="0" w:right="-63" w:firstLine="0"/>
              <w:contextualSpacing/>
              <w:jc w:val="left"/>
              <w:rPr>
                <w:sz w:val="18"/>
                <w:szCs w:val="18"/>
              </w:rPr>
            </w:pPr>
            <w:r w:rsidRPr="00BB19C1">
              <w:rPr>
                <w:sz w:val="18"/>
                <w:szCs w:val="18"/>
              </w:rPr>
              <w:t xml:space="preserve">Исполнение </w:t>
            </w:r>
            <w:proofErr w:type="gramStart"/>
            <w:r w:rsidRPr="00BB19C1">
              <w:rPr>
                <w:sz w:val="18"/>
                <w:szCs w:val="18"/>
              </w:rPr>
              <w:t>на</w:t>
            </w:r>
            <w:proofErr w:type="gramEnd"/>
            <w:r w:rsidRPr="00BB19C1">
              <w:rPr>
                <w:sz w:val="18"/>
                <w:szCs w:val="18"/>
              </w:rPr>
              <w:t xml:space="preserve"> </w:t>
            </w:r>
          </w:p>
          <w:p w:rsidR="00A93B21" w:rsidRPr="00BB19C1" w:rsidRDefault="00A93B21" w:rsidP="00BB19C1">
            <w:pPr>
              <w:spacing w:after="200" w:line="276" w:lineRule="auto"/>
              <w:ind w:left="0" w:right="-63" w:firstLine="0"/>
              <w:contextualSpacing/>
              <w:jc w:val="left"/>
              <w:rPr>
                <w:sz w:val="18"/>
                <w:szCs w:val="18"/>
              </w:rPr>
            </w:pPr>
            <w:r w:rsidRPr="00BB19C1">
              <w:rPr>
                <w:sz w:val="18"/>
                <w:szCs w:val="18"/>
              </w:rPr>
              <w:t>отчетную дату</w:t>
            </w:r>
          </w:p>
        </w:tc>
      </w:tr>
      <w:tr w:rsidR="00A93B21" w:rsidRPr="00BB19C1" w:rsidTr="00A93B21">
        <w:tc>
          <w:tcPr>
            <w:tcW w:w="3652" w:type="dxa"/>
            <w:vMerge w:val="restart"/>
            <w:tcBorders>
              <w:top w:val="single" w:sz="4" w:space="0" w:color="000000"/>
              <w:left w:val="single" w:sz="4" w:space="0" w:color="000000"/>
              <w:bottom w:val="single" w:sz="4" w:space="0" w:color="000000"/>
              <w:right w:val="single" w:sz="4" w:space="0" w:color="000000"/>
            </w:tcBorders>
            <w:hideMark/>
          </w:tcPr>
          <w:p w:rsidR="00A93B21" w:rsidRPr="00BB19C1" w:rsidRDefault="00A93B21" w:rsidP="00BB01EE">
            <w:pPr>
              <w:spacing w:after="200" w:line="276" w:lineRule="auto"/>
              <w:ind w:left="0" w:right="284" w:firstLine="0"/>
              <w:contextualSpacing/>
              <w:jc w:val="left"/>
              <w:rPr>
                <w:sz w:val="18"/>
                <w:szCs w:val="18"/>
              </w:rPr>
            </w:pPr>
            <w:r w:rsidRPr="00BB19C1">
              <w:rPr>
                <w:sz w:val="18"/>
                <w:szCs w:val="18"/>
              </w:rPr>
              <w:t>«Развитие дорожного хозяйства и повышение безопасности дорожного движения » на 2020-2024 годы</w:t>
            </w:r>
          </w:p>
        </w:tc>
        <w:tc>
          <w:tcPr>
            <w:tcW w:w="2835" w:type="dxa"/>
            <w:tcBorders>
              <w:top w:val="single" w:sz="4" w:space="0" w:color="000000"/>
              <w:left w:val="single" w:sz="4" w:space="0" w:color="000000"/>
              <w:bottom w:val="single" w:sz="4" w:space="0" w:color="000000"/>
              <w:right w:val="single" w:sz="4" w:space="0" w:color="000000"/>
            </w:tcBorders>
            <w:hideMark/>
          </w:tcPr>
          <w:p w:rsidR="00A93B21" w:rsidRPr="00BB19C1" w:rsidRDefault="00A93B21" w:rsidP="00A93B21">
            <w:pPr>
              <w:spacing w:after="200" w:line="276" w:lineRule="auto"/>
              <w:ind w:left="0" w:right="-569" w:firstLine="0"/>
              <w:contextualSpacing/>
              <w:jc w:val="left"/>
              <w:rPr>
                <w:sz w:val="18"/>
                <w:szCs w:val="18"/>
              </w:rPr>
            </w:pPr>
            <w:r w:rsidRPr="00BB19C1">
              <w:rPr>
                <w:sz w:val="18"/>
                <w:szCs w:val="18"/>
              </w:rPr>
              <w:t>Всего, в том числе:</w:t>
            </w:r>
          </w:p>
        </w:tc>
        <w:tc>
          <w:tcPr>
            <w:tcW w:w="1276" w:type="dxa"/>
            <w:tcBorders>
              <w:top w:val="single" w:sz="4" w:space="0" w:color="000000"/>
              <w:left w:val="single" w:sz="4" w:space="0" w:color="000000"/>
              <w:bottom w:val="single" w:sz="4" w:space="0" w:color="000000"/>
              <w:right w:val="single" w:sz="4" w:space="0" w:color="000000"/>
            </w:tcBorders>
          </w:tcPr>
          <w:p w:rsidR="00A93B21" w:rsidRPr="00BB19C1" w:rsidRDefault="00A93B21" w:rsidP="00A93B21">
            <w:pPr>
              <w:spacing w:after="200" w:line="276" w:lineRule="auto"/>
              <w:ind w:left="0" w:right="-569" w:firstLine="0"/>
              <w:contextualSpacing/>
              <w:jc w:val="left"/>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A93B21" w:rsidRPr="00BB19C1" w:rsidRDefault="00A93B21" w:rsidP="00A93B21">
            <w:pPr>
              <w:spacing w:after="200" w:line="276" w:lineRule="auto"/>
              <w:ind w:left="0" w:right="-569" w:firstLine="0"/>
              <w:contextualSpacing/>
              <w:jc w:val="left"/>
              <w:rPr>
                <w:sz w:val="18"/>
                <w:szCs w:val="18"/>
              </w:rPr>
            </w:pPr>
          </w:p>
        </w:tc>
        <w:tc>
          <w:tcPr>
            <w:tcW w:w="1070" w:type="dxa"/>
            <w:tcBorders>
              <w:top w:val="single" w:sz="4" w:space="0" w:color="000000"/>
              <w:left w:val="single" w:sz="4" w:space="0" w:color="000000"/>
              <w:bottom w:val="single" w:sz="4" w:space="0" w:color="000000"/>
              <w:right w:val="single" w:sz="4" w:space="0" w:color="000000"/>
            </w:tcBorders>
          </w:tcPr>
          <w:p w:rsidR="00A93B21" w:rsidRPr="00BB19C1" w:rsidRDefault="00A93B21" w:rsidP="00A93B21">
            <w:pPr>
              <w:spacing w:after="200" w:line="276" w:lineRule="auto"/>
              <w:ind w:left="0" w:right="-569" w:firstLine="0"/>
              <w:contextualSpacing/>
              <w:jc w:val="left"/>
              <w:rPr>
                <w:sz w:val="18"/>
                <w:szCs w:val="18"/>
              </w:rPr>
            </w:pPr>
          </w:p>
        </w:tc>
      </w:tr>
      <w:tr w:rsidR="00A93B21" w:rsidRPr="00BB19C1" w:rsidTr="00A93B21">
        <w:tc>
          <w:tcPr>
            <w:tcW w:w="3652" w:type="dxa"/>
            <w:vMerge/>
            <w:tcBorders>
              <w:top w:val="single" w:sz="4" w:space="0" w:color="000000"/>
              <w:left w:val="single" w:sz="4" w:space="0" w:color="000000"/>
              <w:bottom w:val="single" w:sz="4" w:space="0" w:color="000000"/>
              <w:right w:val="single" w:sz="4" w:space="0" w:color="000000"/>
            </w:tcBorders>
            <w:vAlign w:val="center"/>
            <w:hideMark/>
          </w:tcPr>
          <w:p w:rsidR="00A93B21" w:rsidRPr="00BB19C1" w:rsidRDefault="00A93B21" w:rsidP="00A93B21">
            <w:pPr>
              <w:spacing w:after="200" w:line="276" w:lineRule="auto"/>
              <w:ind w:left="0" w:right="-569" w:firstLine="0"/>
              <w:contextualSpacing/>
              <w:jc w:val="left"/>
              <w:rPr>
                <w:sz w:val="18"/>
                <w:szCs w:val="18"/>
              </w:rPr>
            </w:pPr>
          </w:p>
        </w:tc>
        <w:tc>
          <w:tcPr>
            <w:tcW w:w="2835" w:type="dxa"/>
            <w:tcBorders>
              <w:top w:val="single" w:sz="4" w:space="0" w:color="000000"/>
              <w:left w:val="single" w:sz="4" w:space="0" w:color="000000"/>
              <w:bottom w:val="single" w:sz="4" w:space="0" w:color="000000"/>
              <w:right w:val="single" w:sz="4" w:space="0" w:color="000000"/>
            </w:tcBorders>
            <w:hideMark/>
          </w:tcPr>
          <w:p w:rsidR="00A93B21" w:rsidRPr="00BB19C1" w:rsidRDefault="00A93B21" w:rsidP="00A93B21">
            <w:pPr>
              <w:spacing w:after="200" w:line="276" w:lineRule="auto"/>
              <w:ind w:left="0" w:right="-569" w:firstLine="0"/>
              <w:contextualSpacing/>
              <w:jc w:val="left"/>
              <w:rPr>
                <w:sz w:val="18"/>
                <w:szCs w:val="18"/>
              </w:rPr>
            </w:pPr>
            <w:r w:rsidRPr="00BB19C1">
              <w:rPr>
                <w:sz w:val="18"/>
                <w:szCs w:val="18"/>
              </w:rPr>
              <w:t>Отдел градостроительства, земельных и имущественных отношений администрации ХМО</w:t>
            </w:r>
          </w:p>
        </w:tc>
        <w:tc>
          <w:tcPr>
            <w:tcW w:w="1276" w:type="dxa"/>
            <w:tcBorders>
              <w:top w:val="single" w:sz="4" w:space="0" w:color="000000"/>
              <w:left w:val="single" w:sz="4" w:space="0" w:color="000000"/>
              <w:bottom w:val="single" w:sz="4" w:space="0" w:color="000000"/>
              <w:right w:val="single" w:sz="4" w:space="0" w:color="000000"/>
            </w:tcBorders>
          </w:tcPr>
          <w:p w:rsidR="00A93B21" w:rsidRPr="00BB19C1" w:rsidRDefault="00A93B21" w:rsidP="00A93B21">
            <w:pPr>
              <w:spacing w:after="200" w:line="276" w:lineRule="auto"/>
              <w:ind w:left="0" w:right="-569" w:firstLine="0"/>
              <w:contextualSpacing/>
              <w:jc w:val="left"/>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A93B21" w:rsidRPr="00BB19C1" w:rsidRDefault="00A93B21" w:rsidP="00A93B21">
            <w:pPr>
              <w:spacing w:after="200" w:line="276" w:lineRule="auto"/>
              <w:ind w:left="0" w:right="-569" w:firstLine="0"/>
              <w:contextualSpacing/>
              <w:jc w:val="left"/>
              <w:rPr>
                <w:sz w:val="18"/>
                <w:szCs w:val="18"/>
              </w:rPr>
            </w:pPr>
          </w:p>
        </w:tc>
        <w:tc>
          <w:tcPr>
            <w:tcW w:w="1070" w:type="dxa"/>
            <w:tcBorders>
              <w:top w:val="single" w:sz="4" w:space="0" w:color="000000"/>
              <w:left w:val="single" w:sz="4" w:space="0" w:color="000000"/>
              <w:bottom w:val="single" w:sz="4" w:space="0" w:color="000000"/>
              <w:right w:val="single" w:sz="4" w:space="0" w:color="000000"/>
            </w:tcBorders>
          </w:tcPr>
          <w:p w:rsidR="00A93B21" w:rsidRPr="00BB19C1" w:rsidRDefault="00A93B21" w:rsidP="00A93B21">
            <w:pPr>
              <w:spacing w:after="200" w:line="276" w:lineRule="auto"/>
              <w:ind w:left="0" w:right="-569" w:firstLine="0"/>
              <w:contextualSpacing/>
              <w:jc w:val="left"/>
              <w:rPr>
                <w:sz w:val="18"/>
                <w:szCs w:val="18"/>
              </w:rPr>
            </w:pPr>
          </w:p>
        </w:tc>
      </w:tr>
      <w:tr w:rsidR="00A93B21" w:rsidRPr="00BB19C1" w:rsidTr="00A93B21">
        <w:tc>
          <w:tcPr>
            <w:tcW w:w="3652" w:type="dxa"/>
            <w:vMerge/>
            <w:tcBorders>
              <w:top w:val="single" w:sz="4" w:space="0" w:color="000000"/>
              <w:left w:val="single" w:sz="4" w:space="0" w:color="000000"/>
              <w:bottom w:val="single" w:sz="4" w:space="0" w:color="000000"/>
              <w:right w:val="single" w:sz="4" w:space="0" w:color="000000"/>
            </w:tcBorders>
            <w:vAlign w:val="center"/>
            <w:hideMark/>
          </w:tcPr>
          <w:p w:rsidR="00A93B21" w:rsidRPr="00BB19C1" w:rsidRDefault="00A93B21" w:rsidP="00A93B21">
            <w:pPr>
              <w:spacing w:after="200" w:line="276" w:lineRule="auto"/>
              <w:ind w:left="0" w:right="-569" w:firstLine="0"/>
              <w:contextualSpacing/>
              <w:jc w:val="left"/>
              <w:rPr>
                <w:sz w:val="18"/>
                <w:szCs w:val="18"/>
              </w:rPr>
            </w:pPr>
          </w:p>
        </w:tc>
        <w:tc>
          <w:tcPr>
            <w:tcW w:w="2835" w:type="dxa"/>
            <w:tcBorders>
              <w:top w:val="single" w:sz="4" w:space="0" w:color="000000"/>
              <w:left w:val="single" w:sz="4" w:space="0" w:color="000000"/>
              <w:bottom w:val="single" w:sz="4" w:space="0" w:color="000000"/>
              <w:right w:val="single" w:sz="4" w:space="0" w:color="000000"/>
            </w:tcBorders>
            <w:hideMark/>
          </w:tcPr>
          <w:p w:rsidR="00A93B21" w:rsidRPr="00BB19C1" w:rsidRDefault="00A93B21" w:rsidP="00A93B21">
            <w:pPr>
              <w:spacing w:after="200" w:line="276" w:lineRule="auto"/>
              <w:ind w:left="0" w:right="-569" w:firstLine="0"/>
              <w:contextualSpacing/>
              <w:jc w:val="left"/>
              <w:rPr>
                <w:sz w:val="18"/>
                <w:szCs w:val="18"/>
              </w:rPr>
            </w:pPr>
            <w:r w:rsidRPr="00BB19C1">
              <w:rPr>
                <w:sz w:val="18"/>
                <w:szCs w:val="18"/>
              </w:rPr>
              <w:t>Участники</w:t>
            </w:r>
          </w:p>
        </w:tc>
        <w:tc>
          <w:tcPr>
            <w:tcW w:w="1276" w:type="dxa"/>
            <w:tcBorders>
              <w:top w:val="single" w:sz="4" w:space="0" w:color="000000"/>
              <w:left w:val="single" w:sz="4" w:space="0" w:color="000000"/>
              <w:bottom w:val="single" w:sz="4" w:space="0" w:color="000000"/>
              <w:right w:val="single" w:sz="4" w:space="0" w:color="000000"/>
            </w:tcBorders>
          </w:tcPr>
          <w:p w:rsidR="00A93B21" w:rsidRPr="00BB19C1" w:rsidRDefault="00A93B21" w:rsidP="00A93B21">
            <w:pPr>
              <w:spacing w:after="200" w:line="276" w:lineRule="auto"/>
              <w:ind w:left="0" w:right="-569" w:firstLine="0"/>
              <w:contextualSpacing/>
              <w:jc w:val="left"/>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A93B21" w:rsidRPr="00BB19C1" w:rsidRDefault="00A93B21" w:rsidP="00A93B21">
            <w:pPr>
              <w:spacing w:after="200" w:line="276" w:lineRule="auto"/>
              <w:ind w:left="0" w:right="-569" w:firstLine="0"/>
              <w:contextualSpacing/>
              <w:jc w:val="left"/>
              <w:rPr>
                <w:sz w:val="18"/>
                <w:szCs w:val="18"/>
              </w:rPr>
            </w:pPr>
          </w:p>
        </w:tc>
        <w:tc>
          <w:tcPr>
            <w:tcW w:w="1070" w:type="dxa"/>
            <w:tcBorders>
              <w:top w:val="single" w:sz="4" w:space="0" w:color="000000"/>
              <w:left w:val="single" w:sz="4" w:space="0" w:color="000000"/>
              <w:bottom w:val="single" w:sz="4" w:space="0" w:color="000000"/>
              <w:right w:val="single" w:sz="4" w:space="0" w:color="000000"/>
            </w:tcBorders>
          </w:tcPr>
          <w:p w:rsidR="00A93B21" w:rsidRPr="00BB19C1" w:rsidRDefault="00A93B21" w:rsidP="00A93B21">
            <w:pPr>
              <w:spacing w:after="200" w:line="276" w:lineRule="auto"/>
              <w:ind w:left="0" w:right="-569" w:firstLine="0"/>
              <w:contextualSpacing/>
              <w:jc w:val="left"/>
              <w:rPr>
                <w:sz w:val="18"/>
                <w:szCs w:val="18"/>
              </w:rPr>
            </w:pPr>
          </w:p>
        </w:tc>
      </w:tr>
      <w:tr w:rsidR="00A93B21" w:rsidRPr="00BB19C1" w:rsidTr="00A93B21">
        <w:tc>
          <w:tcPr>
            <w:tcW w:w="3652" w:type="dxa"/>
            <w:vMerge/>
            <w:tcBorders>
              <w:top w:val="single" w:sz="4" w:space="0" w:color="000000"/>
              <w:left w:val="single" w:sz="4" w:space="0" w:color="000000"/>
              <w:bottom w:val="single" w:sz="4" w:space="0" w:color="000000"/>
              <w:right w:val="single" w:sz="4" w:space="0" w:color="000000"/>
            </w:tcBorders>
            <w:vAlign w:val="center"/>
            <w:hideMark/>
          </w:tcPr>
          <w:p w:rsidR="00A93B21" w:rsidRPr="00BB19C1" w:rsidRDefault="00A93B21" w:rsidP="00A93B21">
            <w:pPr>
              <w:spacing w:after="200" w:line="276" w:lineRule="auto"/>
              <w:ind w:left="0" w:right="-569" w:firstLine="0"/>
              <w:contextualSpacing/>
              <w:jc w:val="left"/>
              <w:rPr>
                <w:sz w:val="18"/>
                <w:szCs w:val="18"/>
              </w:rPr>
            </w:pPr>
          </w:p>
        </w:tc>
        <w:tc>
          <w:tcPr>
            <w:tcW w:w="2835" w:type="dxa"/>
            <w:tcBorders>
              <w:top w:val="single" w:sz="4" w:space="0" w:color="000000"/>
              <w:left w:val="single" w:sz="4" w:space="0" w:color="000000"/>
              <w:bottom w:val="single" w:sz="4" w:space="0" w:color="000000"/>
              <w:right w:val="single" w:sz="4" w:space="0" w:color="000000"/>
            </w:tcBorders>
            <w:hideMark/>
          </w:tcPr>
          <w:p w:rsidR="00A93B21" w:rsidRPr="00BB19C1" w:rsidRDefault="00A93B21" w:rsidP="00A93B21">
            <w:pPr>
              <w:spacing w:after="200" w:line="276" w:lineRule="auto"/>
              <w:ind w:left="0" w:right="-569" w:firstLine="0"/>
              <w:contextualSpacing/>
              <w:jc w:val="left"/>
              <w:rPr>
                <w:sz w:val="18"/>
                <w:szCs w:val="18"/>
              </w:rPr>
            </w:pPr>
            <w:r w:rsidRPr="00BB19C1">
              <w:rPr>
                <w:sz w:val="18"/>
                <w:szCs w:val="18"/>
              </w:rPr>
              <w:t>МКУ ХЭС</w:t>
            </w:r>
          </w:p>
        </w:tc>
        <w:tc>
          <w:tcPr>
            <w:tcW w:w="1276" w:type="dxa"/>
            <w:tcBorders>
              <w:top w:val="single" w:sz="4" w:space="0" w:color="000000"/>
              <w:left w:val="single" w:sz="4" w:space="0" w:color="000000"/>
              <w:bottom w:val="single" w:sz="4" w:space="0" w:color="000000"/>
              <w:right w:val="single" w:sz="4" w:space="0" w:color="000000"/>
            </w:tcBorders>
          </w:tcPr>
          <w:p w:rsidR="00A93B21" w:rsidRPr="00BB19C1" w:rsidRDefault="00A93B21" w:rsidP="00A93B21">
            <w:pPr>
              <w:spacing w:after="200" w:line="276" w:lineRule="auto"/>
              <w:ind w:left="0" w:right="-569" w:firstLine="0"/>
              <w:contextualSpacing/>
              <w:jc w:val="left"/>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A93B21" w:rsidRPr="00BB19C1" w:rsidRDefault="00A93B21" w:rsidP="00A93B21">
            <w:pPr>
              <w:spacing w:after="200" w:line="276" w:lineRule="auto"/>
              <w:ind w:left="0" w:right="-569" w:firstLine="0"/>
              <w:contextualSpacing/>
              <w:jc w:val="left"/>
              <w:rPr>
                <w:sz w:val="18"/>
                <w:szCs w:val="18"/>
              </w:rPr>
            </w:pPr>
          </w:p>
        </w:tc>
        <w:tc>
          <w:tcPr>
            <w:tcW w:w="1070" w:type="dxa"/>
            <w:tcBorders>
              <w:top w:val="single" w:sz="4" w:space="0" w:color="000000"/>
              <w:left w:val="single" w:sz="4" w:space="0" w:color="000000"/>
              <w:bottom w:val="single" w:sz="4" w:space="0" w:color="000000"/>
              <w:right w:val="single" w:sz="4" w:space="0" w:color="000000"/>
            </w:tcBorders>
          </w:tcPr>
          <w:p w:rsidR="00A93B21" w:rsidRPr="00BB19C1" w:rsidRDefault="00A93B21" w:rsidP="00A93B21">
            <w:pPr>
              <w:spacing w:after="200" w:line="276" w:lineRule="auto"/>
              <w:ind w:left="0" w:right="-569" w:firstLine="0"/>
              <w:contextualSpacing/>
              <w:jc w:val="left"/>
              <w:rPr>
                <w:sz w:val="18"/>
                <w:szCs w:val="18"/>
              </w:rPr>
            </w:pPr>
          </w:p>
        </w:tc>
      </w:tr>
      <w:tr w:rsidR="00A93B21" w:rsidRPr="00BB19C1" w:rsidTr="00A93B21">
        <w:tc>
          <w:tcPr>
            <w:tcW w:w="3652" w:type="dxa"/>
            <w:vMerge/>
            <w:tcBorders>
              <w:top w:val="single" w:sz="4" w:space="0" w:color="000000"/>
              <w:left w:val="single" w:sz="4" w:space="0" w:color="000000"/>
              <w:bottom w:val="single" w:sz="4" w:space="0" w:color="000000"/>
              <w:right w:val="single" w:sz="4" w:space="0" w:color="000000"/>
            </w:tcBorders>
            <w:vAlign w:val="center"/>
            <w:hideMark/>
          </w:tcPr>
          <w:p w:rsidR="00A93B21" w:rsidRPr="00BB19C1" w:rsidRDefault="00A93B21" w:rsidP="00A93B21">
            <w:pPr>
              <w:spacing w:after="200" w:line="276" w:lineRule="auto"/>
              <w:ind w:left="0" w:right="-569" w:firstLine="0"/>
              <w:contextualSpacing/>
              <w:jc w:val="left"/>
              <w:rPr>
                <w:sz w:val="18"/>
                <w:szCs w:val="18"/>
              </w:rPr>
            </w:pPr>
          </w:p>
        </w:tc>
        <w:tc>
          <w:tcPr>
            <w:tcW w:w="2835" w:type="dxa"/>
            <w:tcBorders>
              <w:top w:val="single" w:sz="4" w:space="0" w:color="000000"/>
              <w:left w:val="single" w:sz="4" w:space="0" w:color="000000"/>
              <w:bottom w:val="single" w:sz="4" w:space="0" w:color="000000"/>
              <w:right w:val="single" w:sz="4" w:space="0" w:color="000000"/>
            </w:tcBorders>
            <w:hideMark/>
          </w:tcPr>
          <w:p w:rsidR="00A93B21" w:rsidRPr="00BB19C1" w:rsidRDefault="00A93B21" w:rsidP="00A93B21">
            <w:pPr>
              <w:spacing w:after="200" w:line="276" w:lineRule="auto"/>
              <w:ind w:left="0" w:right="-569" w:firstLine="0"/>
              <w:contextualSpacing/>
              <w:jc w:val="left"/>
              <w:rPr>
                <w:sz w:val="18"/>
                <w:szCs w:val="18"/>
              </w:rPr>
            </w:pPr>
            <w:r w:rsidRPr="00BB19C1">
              <w:rPr>
                <w:sz w:val="18"/>
                <w:szCs w:val="18"/>
              </w:rPr>
              <w:t>Экономический отдел администрации ХМО</w:t>
            </w:r>
          </w:p>
        </w:tc>
        <w:tc>
          <w:tcPr>
            <w:tcW w:w="1276" w:type="dxa"/>
            <w:tcBorders>
              <w:top w:val="single" w:sz="4" w:space="0" w:color="000000"/>
              <w:left w:val="single" w:sz="4" w:space="0" w:color="000000"/>
              <w:bottom w:val="single" w:sz="4" w:space="0" w:color="000000"/>
              <w:right w:val="single" w:sz="4" w:space="0" w:color="000000"/>
            </w:tcBorders>
          </w:tcPr>
          <w:p w:rsidR="00A93B21" w:rsidRPr="00BB19C1" w:rsidRDefault="00A93B21" w:rsidP="00A93B21">
            <w:pPr>
              <w:spacing w:after="200" w:line="276" w:lineRule="auto"/>
              <w:ind w:left="0" w:right="-569" w:firstLine="0"/>
              <w:contextualSpacing/>
              <w:jc w:val="left"/>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A93B21" w:rsidRPr="00BB19C1" w:rsidRDefault="00A93B21" w:rsidP="00A93B21">
            <w:pPr>
              <w:spacing w:after="200" w:line="276" w:lineRule="auto"/>
              <w:ind w:left="0" w:right="-569" w:firstLine="0"/>
              <w:contextualSpacing/>
              <w:jc w:val="left"/>
              <w:rPr>
                <w:sz w:val="18"/>
                <w:szCs w:val="18"/>
              </w:rPr>
            </w:pPr>
          </w:p>
        </w:tc>
        <w:tc>
          <w:tcPr>
            <w:tcW w:w="1070" w:type="dxa"/>
            <w:tcBorders>
              <w:top w:val="single" w:sz="4" w:space="0" w:color="000000"/>
              <w:left w:val="single" w:sz="4" w:space="0" w:color="000000"/>
              <w:bottom w:val="single" w:sz="4" w:space="0" w:color="000000"/>
              <w:right w:val="single" w:sz="4" w:space="0" w:color="000000"/>
            </w:tcBorders>
          </w:tcPr>
          <w:p w:rsidR="00A93B21" w:rsidRPr="00BB19C1" w:rsidRDefault="00A93B21" w:rsidP="00A93B21">
            <w:pPr>
              <w:spacing w:after="200" w:line="276" w:lineRule="auto"/>
              <w:ind w:left="0" w:right="-569" w:firstLine="0"/>
              <w:contextualSpacing/>
              <w:jc w:val="left"/>
              <w:rPr>
                <w:sz w:val="18"/>
                <w:szCs w:val="18"/>
              </w:rPr>
            </w:pPr>
          </w:p>
        </w:tc>
      </w:tr>
      <w:tr w:rsidR="00A93B21" w:rsidRPr="00BB19C1" w:rsidTr="00A93B21">
        <w:tc>
          <w:tcPr>
            <w:tcW w:w="3652" w:type="dxa"/>
            <w:vMerge/>
            <w:tcBorders>
              <w:top w:val="single" w:sz="4" w:space="0" w:color="000000"/>
              <w:left w:val="single" w:sz="4" w:space="0" w:color="000000"/>
              <w:bottom w:val="single" w:sz="4" w:space="0" w:color="000000"/>
              <w:right w:val="single" w:sz="4" w:space="0" w:color="000000"/>
            </w:tcBorders>
            <w:vAlign w:val="center"/>
            <w:hideMark/>
          </w:tcPr>
          <w:p w:rsidR="00A93B21" w:rsidRPr="00BB19C1" w:rsidRDefault="00A93B21" w:rsidP="00A93B21">
            <w:pPr>
              <w:spacing w:after="200" w:line="276" w:lineRule="auto"/>
              <w:ind w:left="0" w:right="-569" w:firstLine="0"/>
              <w:contextualSpacing/>
              <w:jc w:val="left"/>
              <w:rPr>
                <w:sz w:val="18"/>
                <w:szCs w:val="18"/>
              </w:rPr>
            </w:pPr>
          </w:p>
        </w:tc>
        <w:tc>
          <w:tcPr>
            <w:tcW w:w="2835" w:type="dxa"/>
            <w:tcBorders>
              <w:top w:val="single" w:sz="4" w:space="0" w:color="000000"/>
              <w:left w:val="single" w:sz="4" w:space="0" w:color="000000"/>
              <w:bottom w:val="single" w:sz="4" w:space="0" w:color="000000"/>
              <w:right w:val="single" w:sz="4" w:space="0" w:color="000000"/>
            </w:tcBorders>
            <w:hideMark/>
          </w:tcPr>
          <w:p w:rsidR="00A93B21" w:rsidRPr="00BB19C1" w:rsidRDefault="00A93B21" w:rsidP="00A93B21">
            <w:pPr>
              <w:spacing w:after="200" w:line="276" w:lineRule="auto"/>
              <w:ind w:left="0" w:right="-569" w:firstLine="0"/>
              <w:contextualSpacing/>
              <w:jc w:val="left"/>
              <w:rPr>
                <w:sz w:val="18"/>
                <w:szCs w:val="18"/>
              </w:rPr>
            </w:pPr>
            <w:r w:rsidRPr="00BB19C1">
              <w:rPr>
                <w:sz w:val="18"/>
                <w:szCs w:val="18"/>
              </w:rPr>
              <w:t>Социальный отдел администрации ХМО</w:t>
            </w:r>
          </w:p>
        </w:tc>
        <w:tc>
          <w:tcPr>
            <w:tcW w:w="1276" w:type="dxa"/>
            <w:tcBorders>
              <w:top w:val="single" w:sz="4" w:space="0" w:color="000000"/>
              <w:left w:val="single" w:sz="4" w:space="0" w:color="000000"/>
              <w:bottom w:val="single" w:sz="4" w:space="0" w:color="000000"/>
              <w:right w:val="single" w:sz="4" w:space="0" w:color="000000"/>
            </w:tcBorders>
          </w:tcPr>
          <w:p w:rsidR="00A93B21" w:rsidRPr="00BB19C1" w:rsidRDefault="00A93B21" w:rsidP="00A93B21">
            <w:pPr>
              <w:spacing w:after="200" w:line="276" w:lineRule="auto"/>
              <w:ind w:left="0" w:right="-569" w:firstLine="0"/>
              <w:contextualSpacing/>
              <w:jc w:val="left"/>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A93B21" w:rsidRPr="00BB19C1" w:rsidRDefault="00A93B21" w:rsidP="00A93B21">
            <w:pPr>
              <w:spacing w:after="200" w:line="276" w:lineRule="auto"/>
              <w:ind w:left="0" w:right="-569" w:firstLine="0"/>
              <w:contextualSpacing/>
              <w:jc w:val="left"/>
              <w:rPr>
                <w:sz w:val="18"/>
                <w:szCs w:val="18"/>
              </w:rPr>
            </w:pPr>
          </w:p>
        </w:tc>
        <w:tc>
          <w:tcPr>
            <w:tcW w:w="1070" w:type="dxa"/>
            <w:tcBorders>
              <w:top w:val="single" w:sz="4" w:space="0" w:color="000000"/>
              <w:left w:val="single" w:sz="4" w:space="0" w:color="000000"/>
              <w:bottom w:val="single" w:sz="4" w:space="0" w:color="000000"/>
              <w:right w:val="single" w:sz="4" w:space="0" w:color="000000"/>
            </w:tcBorders>
          </w:tcPr>
          <w:p w:rsidR="00A93B21" w:rsidRPr="00BB19C1" w:rsidRDefault="00A93B21" w:rsidP="00A93B21">
            <w:pPr>
              <w:spacing w:after="200" w:line="276" w:lineRule="auto"/>
              <w:ind w:left="0" w:right="-569" w:firstLine="0"/>
              <w:contextualSpacing/>
              <w:jc w:val="left"/>
              <w:rPr>
                <w:sz w:val="18"/>
                <w:szCs w:val="18"/>
              </w:rPr>
            </w:pPr>
          </w:p>
        </w:tc>
      </w:tr>
    </w:tbl>
    <w:p w:rsidR="00A93B21" w:rsidRDefault="00A93B21" w:rsidP="00A93B21">
      <w:pPr>
        <w:spacing w:after="200" w:line="276" w:lineRule="auto"/>
        <w:ind w:left="0" w:right="-569" w:firstLine="0"/>
        <w:contextualSpacing/>
        <w:jc w:val="left"/>
        <w:rPr>
          <w:b/>
          <w:sz w:val="18"/>
          <w:szCs w:val="18"/>
        </w:rPr>
      </w:pPr>
    </w:p>
    <w:p w:rsidR="002A3578" w:rsidRDefault="002A3578" w:rsidP="00A93B21">
      <w:pPr>
        <w:spacing w:after="200" w:line="276" w:lineRule="auto"/>
        <w:ind w:left="0" w:right="-569" w:firstLine="0"/>
        <w:contextualSpacing/>
        <w:jc w:val="left"/>
        <w:rPr>
          <w:b/>
          <w:sz w:val="18"/>
          <w:szCs w:val="18"/>
        </w:rPr>
      </w:pPr>
    </w:p>
    <w:p w:rsidR="002A3578" w:rsidRDefault="002A3578" w:rsidP="00A93B21">
      <w:pPr>
        <w:spacing w:after="200" w:line="276" w:lineRule="auto"/>
        <w:ind w:left="0" w:right="-569" w:firstLine="0"/>
        <w:contextualSpacing/>
        <w:jc w:val="left"/>
        <w:rPr>
          <w:b/>
          <w:sz w:val="18"/>
          <w:szCs w:val="18"/>
        </w:rPr>
      </w:pPr>
    </w:p>
    <w:p w:rsidR="008F630C" w:rsidRDefault="008F630C" w:rsidP="00A93B21">
      <w:pPr>
        <w:spacing w:after="200" w:line="276" w:lineRule="auto"/>
        <w:ind w:left="0" w:right="-569" w:firstLine="0"/>
        <w:contextualSpacing/>
        <w:jc w:val="left"/>
        <w:rPr>
          <w:b/>
          <w:sz w:val="18"/>
          <w:szCs w:val="18"/>
        </w:rPr>
      </w:pPr>
    </w:p>
    <w:p w:rsidR="008F630C" w:rsidRDefault="008F630C" w:rsidP="00A93B21">
      <w:pPr>
        <w:spacing w:after="200" w:line="276" w:lineRule="auto"/>
        <w:ind w:left="0" w:right="-569" w:firstLine="0"/>
        <w:contextualSpacing/>
        <w:jc w:val="left"/>
        <w:rPr>
          <w:b/>
          <w:sz w:val="18"/>
          <w:szCs w:val="18"/>
        </w:rPr>
      </w:pPr>
    </w:p>
    <w:p w:rsidR="008F630C" w:rsidRDefault="008F630C" w:rsidP="00A93B21">
      <w:pPr>
        <w:spacing w:after="200" w:line="276" w:lineRule="auto"/>
        <w:ind w:left="0" w:right="-569" w:firstLine="0"/>
        <w:contextualSpacing/>
        <w:jc w:val="left"/>
        <w:rPr>
          <w:b/>
          <w:sz w:val="18"/>
          <w:szCs w:val="18"/>
        </w:rPr>
      </w:pPr>
    </w:p>
    <w:p w:rsidR="008F630C" w:rsidRDefault="008F630C" w:rsidP="00A93B21">
      <w:pPr>
        <w:spacing w:after="200" w:line="276" w:lineRule="auto"/>
        <w:ind w:left="0" w:right="-569" w:firstLine="0"/>
        <w:contextualSpacing/>
        <w:jc w:val="left"/>
        <w:rPr>
          <w:b/>
          <w:sz w:val="18"/>
          <w:szCs w:val="18"/>
        </w:rPr>
      </w:pPr>
    </w:p>
    <w:p w:rsidR="008F630C" w:rsidRDefault="008F630C" w:rsidP="00A93B21">
      <w:pPr>
        <w:spacing w:after="200" w:line="276" w:lineRule="auto"/>
        <w:ind w:left="0" w:right="-569" w:firstLine="0"/>
        <w:contextualSpacing/>
        <w:jc w:val="left"/>
        <w:rPr>
          <w:b/>
          <w:sz w:val="18"/>
          <w:szCs w:val="18"/>
        </w:rPr>
      </w:pPr>
    </w:p>
    <w:p w:rsidR="008F630C" w:rsidRDefault="008F630C" w:rsidP="00A93B21">
      <w:pPr>
        <w:spacing w:after="200" w:line="276" w:lineRule="auto"/>
        <w:ind w:left="0" w:right="-569" w:firstLine="0"/>
        <w:contextualSpacing/>
        <w:jc w:val="left"/>
        <w:rPr>
          <w:b/>
          <w:sz w:val="18"/>
          <w:szCs w:val="18"/>
        </w:rPr>
      </w:pPr>
    </w:p>
    <w:p w:rsidR="008F630C" w:rsidRDefault="008F630C" w:rsidP="00A93B21">
      <w:pPr>
        <w:spacing w:after="200" w:line="276" w:lineRule="auto"/>
        <w:ind w:left="0" w:right="-569" w:firstLine="0"/>
        <w:contextualSpacing/>
        <w:jc w:val="left"/>
        <w:rPr>
          <w:b/>
          <w:sz w:val="18"/>
          <w:szCs w:val="18"/>
        </w:rPr>
      </w:pPr>
    </w:p>
    <w:p w:rsidR="008F630C" w:rsidRDefault="008F630C" w:rsidP="00A93B21">
      <w:pPr>
        <w:spacing w:after="200" w:line="276" w:lineRule="auto"/>
        <w:ind w:left="0" w:right="-569" w:firstLine="0"/>
        <w:contextualSpacing/>
        <w:jc w:val="left"/>
        <w:rPr>
          <w:b/>
          <w:sz w:val="18"/>
          <w:szCs w:val="18"/>
        </w:rPr>
      </w:pPr>
    </w:p>
    <w:p w:rsidR="008F630C" w:rsidRDefault="008F630C" w:rsidP="00A93B21">
      <w:pPr>
        <w:spacing w:after="200" w:line="276" w:lineRule="auto"/>
        <w:ind w:left="0" w:right="-569" w:firstLine="0"/>
        <w:contextualSpacing/>
        <w:jc w:val="left"/>
        <w:rPr>
          <w:b/>
          <w:sz w:val="18"/>
          <w:szCs w:val="18"/>
        </w:rPr>
      </w:pPr>
    </w:p>
    <w:p w:rsidR="002A3578" w:rsidRDefault="002A3578" w:rsidP="008F630C">
      <w:pPr>
        <w:spacing w:after="200" w:line="276" w:lineRule="auto"/>
        <w:ind w:left="0" w:right="-569" w:firstLine="0"/>
        <w:contextualSpacing/>
        <w:jc w:val="left"/>
        <w:rPr>
          <w:b/>
          <w:sz w:val="18"/>
          <w:szCs w:val="18"/>
        </w:rPr>
      </w:pPr>
    </w:p>
    <w:p w:rsidR="002A3578" w:rsidRDefault="002A3578" w:rsidP="008F630C">
      <w:pPr>
        <w:spacing w:after="200" w:line="276" w:lineRule="auto"/>
        <w:ind w:left="0" w:right="-569" w:firstLine="0"/>
        <w:contextualSpacing/>
        <w:jc w:val="left"/>
        <w:rPr>
          <w:b/>
          <w:sz w:val="18"/>
          <w:szCs w:val="18"/>
        </w:rPr>
      </w:pPr>
    </w:p>
    <w:tbl>
      <w:tblPr>
        <w:tblpPr w:leftFromText="180" w:rightFromText="180" w:bottomFromText="200" w:vertAnchor="text" w:horzAnchor="margin" w:tblpY="-117"/>
        <w:tblW w:w="10314" w:type="dxa"/>
        <w:tblLook w:val="04A0" w:firstRow="1" w:lastRow="0" w:firstColumn="1" w:lastColumn="0" w:noHBand="0" w:noVBand="1"/>
      </w:tblPr>
      <w:tblGrid>
        <w:gridCol w:w="392"/>
        <w:gridCol w:w="850"/>
        <w:gridCol w:w="2481"/>
        <w:gridCol w:w="213"/>
        <w:gridCol w:w="1488"/>
        <w:gridCol w:w="1843"/>
        <w:gridCol w:w="3047"/>
      </w:tblGrid>
      <w:tr w:rsidR="002A3578" w:rsidRPr="002A3578" w:rsidTr="00260746">
        <w:trPr>
          <w:trHeight w:val="157"/>
        </w:trPr>
        <w:tc>
          <w:tcPr>
            <w:tcW w:w="3723" w:type="dxa"/>
            <w:gridSpan w:val="3"/>
            <w:noWrap/>
            <w:vAlign w:val="bottom"/>
            <w:hideMark/>
          </w:tcPr>
          <w:p w:rsidR="002A3578" w:rsidRPr="002A3578" w:rsidRDefault="002A3578" w:rsidP="008F630C">
            <w:pPr>
              <w:spacing w:after="200" w:line="276" w:lineRule="auto"/>
              <w:ind w:left="0" w:firstLine="0"/>
              <w:contextualSpacing/>
              <w:jc w:val="right"/>
              <w:rPr>
                <w:b/>
                <w:sz w:val="18"/>
                <w:szCs w:val="18"/>
              </w:rPr>
            </w:pPr>
          </w:p>
        </w:tc>
        <w:tc>
          <w:tcPr>
            <w:tcW w:w="6591" w:type="dxa"/>
            <w:gridSpan w:val="4"/>
            <w:noWrap/>
            <w:vAlign w:val="bottom"/>
            <w:hideMark/>
          </w:tcPr>
          <w:p w:rsidR="00260746" w:rsidRDefault="00260746" w:rsidP="008F630C">
            <w:pPr>
              <w:spacing w:after="200" w:line="276" w:lineRule="auto"/>
              <w:ind w:left="0" w:firstLine="0"/>
              <w:contextualSpacing/>
              <w:jc w:val="right"/>
              <w:rPr>
                <w:b/>
                <w:sz w:val="18"/>
                <w:szCs w:val="18"/>
              </w:rPr>
            </w:pPr>
          </w:p>
          <w:p w:rsidR="00260746" w:rsidRDefault="00260746" w:rsidP="008F630C">
            <w:pPr>
              <w:spacing w:after="200" w:line="276" w:lineRule="auto"/>
              <w:ind w:left="0" w:firstLine="0"/>
              <w:contextualSpacing/>
              <w:jc w:val="right"/>
              <w:rPr>
                <w:b/>
                <w:sz w:val="18"/>
                <w:szCs w:val="18"/>
              </w:rPr>
            </w:pPr>
          </w:p>
          <w:p w:rsidR="002A3578" w:rsidRPr="002A3578" w:rsidRDefault="002A3578" w:rsidP="008F630C">
            <w:pPr>
              <w:spacing w:after="200" w:line="276" w:lineRule="auto"/>
              <w:ind w:left="0" w:firstLine="0"/>
              <w:contextualSpacing/>
              <w:jc w:val="right"/>
              <w:rPr>
                <w:b/>
                <w:sz w:val="18"/>
                <w:szCs w:val="18"/>
              </w:rPr>
            </w:pPr>
            <w:r w:rsidRPr="002A3578">
              <w:rPr>
                <w:b/>
                <w:sz w:val="18"/>
                <w:szCs w:val="18"/>
              </w:rPr>
              <w:t>Приложение №4</w:t>
            </w:r>
          </w:p>
        </w:tc>
      </w:tr>
      <w:tr w:rsidR="002A3578" w:rsidRPr="002A3578" w:rsidTr="00260746">
        <w:trPr>
          <w:trHeight w:val="276"/>
        </w:trPr>
        <w:tc>
          <w:tcPr>
            <w:tcW w:w="10314" w:type="dxa"/>
            <w:gridSpan w:val="7"/>
            <w:vMerge w:val="restart"/>
            <w:hideMark/>
          </w:tcPr>
          <w:p w:rsidR="002A3578" w:rsidRPr="002A3578" w:rsidRDefault="002A3578" w:rsidP="008F630C">
            <w:pPr>
              <w:spacing w:after="200" w:line="276" w:lineRule="auto"/>
              <w:ind w:left="0" w:firstLine="0"/>
              <w:contextualSpacing/>
              <w:jc w:val="right"/>
              <w:rPr>
                <w:b/>
                <w:sz w:val="18"/>
                <w:szCs w:val="18"/>
              </w:rPr>
            </w:pPr>
            <w:r w:rsidRPr="002A3578">
              <w:rPr>
                <w:b/>
                <w:sz w:val="18"/>
                <w:szCs w:val="18"/>
              </w:rPr>
              <w:t xml:space="preserve">к Постановлению администрации </w:t>
            </w:r>
            <w:proofErr w:type="spellStart"/>
            <w:r w:rsidRPr="002A3578">
              <w:rPr>
                <w:b/>
                <w:sz w:val="18"/>
                <w:szCs w:val="18"/>
              </w:rPr>
              <w:t>Хомутовского</w:t>
            </w:r>
            <w:proofErr w:type="spellEnd"/>
            <w:r w:rsidRPr="002A3578">
              <w:rPr>
                <w:b/>
                <w:sz w:val="18"/>
                <w:szCs w:val="18"/>
              </w:rPr>
              <w:t xml:space="preserve"> </w:t>
            </w:r>
          </w:p>
          <w:p w:rsidR="002A3578" w:rsidRPr="002A3578" w:rsidRDefault="002A3578" w:rsidP="008F630C">
            <w:pPr>
              <w:spacing w:after="200" w:line="276" w:lineRule="auto"/>
              <w:ind w:left="0" w:firstLine="0"/>
              <w:contextualSpacing/>
              <w:jc w:val="right"/>
              <w:rPr>
                <w:b/>
                <w:sz w:val="18"/>
                <w:szCs w:val="18"/>
              </w:rPr>
            </w:pPr>
            <w:r w:rsidRPr="002A3578">
              <w:rPr>
                <w:b/>
                <w:sz w:val="18"/>
                <w:szCs w:val="18"/>
              </w:rPr>
              <w:t xml:space="preserve">муниципального образования              </w:t>
            </w:r>
          </w:p>
          <w:p w:rsidR="002A3578" w:rsidRPr="002A3578" w:rsidRDefault="002A3578" w:rsidP="00260746">
            <w:pPr>
              <w:spacing w:after="200" w:line="276" w:lineRule="auto"/>
              <w:ind w:left="0" w:firstLine="0"/>
              <w:contextualSpacing/>
              <w:jc w:val="right"/>
              <w:rPr>
                <w:b/>
                <w:sz w:val="18"/>
                <w:szCs w:val="18"/>
              </w:rPr>
            </w:pPr>
            <w:r w:rsidRPr="002A3578">
              <w:rPr>
                <w:b/>
                <w:sz w:val="18"/>
                <w:szCs w:val="18"/>
              </w:rPr>
              <w:t xml:space="preserve">от </w:t>
            </w:r>
            <w:r w:rsidRPr="002A3578">
              <w:rPr>
                <w:b/>
                <w:sz w:val="18"/>
                <w:szCs w:val="18"/>
                <w:u w:val="single"/>
              </w:rPr>
              <w:t>__</w:t>
            </w:r>
            <w:r w:rsidR="00260746">
              <w:rPr>
                <w:b/>
                <w:sz w:val="18"/>
                <w:szCs w:val="18"/>
                <w:u w:val="single"/>
              </w:rPr>
              <w:t>16.02.2021</w:t>
            </w:r>
            <w:r w:rsidRPr="002A3578">
              <w:rPr>
                <w:b/>
                <w:sz w:val="18"/>
                <w:szCs w:val="18"/>
                <w:u w:val="single"/>
              </w:rPr>
              <w:t>__________</w:t>
            </w:r>
            <w:r w:rsidRPr="002A3578">
              <w:rPr>
                <w:b/>
                <w:sz w:val="18"/>
                <w:szCs w:val="18"/>
              </w:rPr>
              <w:t xml:space="preserve">  №  </w:t>
            </w:r>
            <w:r w:rsidRPr="002A3578">
              <w:rPr>
                <w:b/>
                <w:sz w:val="18"/>
                <w:szCs w:val="18"/>
                <w:u w:val="single"/>
              </w:rPr>
              <w:t>____</w:t>
            </w:r>
            <w:r w:rsidR="00260746">
              <w:rPr>
                <w:b/>
                <w:sz w:val="18"/>
                <w:szCs w:val="18"/>
                <w:u w:val="single"/>
              </w:rPr>
              <w:t>32 о/д</w:t>
            </w:r>
          </w:p>
        </w:tc>
      </w:tr>
      <w:tr w:rsidR="002A3578" w:rsidRPr="002A3578" w:rsidTr="00260746">
        <w:trPr>
          <w:trHeight w:val="322"/>
        </w:trPr>
        <w:tc>
          <w:tcPr>
            <w:tcW w:w="10314" w:type="dxa"/>
            <w:gridSpan w:val="7"/>
            <w:vMerge/>
            <w:tcBorders>
              <w:top w:val="nil"/>
              <w:left w:val="nil"/>
              <w:bottom w:val="nil"/>
              <w:right w:val="nil"/>
            </w:tcBorders>
            <w:vAlign w:val="center"/>
            <w:hideMark/>
          </w:tcPr>
          <w:p w:rsidR="002A3578" w:rsidRPr="002A3578" w:rsidRDefault="002A3578" w:rsidP="008F630C">
            <w:pPr>
              <w:spacing w:after="200" w:line="276" w:lineRule="auto"/>
              <w:ind w:left="0" w:firstLine="0"/>
              <w:contextualSpacing/>
              <w:jc w:val="right"/>
              <w:rPr>
                <w:b/>
                <w:sz w:val="18"/>
                <w:szCs w:val="18"/>
              </w:rPr>
            </w:pPr>
          </w:p>
        </w:tc>
      </w:tr>
      <w:tr w:rsidR="002A3578" w:rsidRPr="002A3578" w:rsidTr="00260746">
        <w:trPr>
          <w:trHeight w:val="322"/>
        </w:trPr>
        <w:tc>
          <w:tcPr>
            <w:tcW w:w="10314" w:type="dxa"/>
            <w:gridSpan w:val="7"/>
            <w:vMerge/>
            <w:tcBorders>
              <w:top w:val="nil"/>
              <w:left w:val="nil"/>
              <w:bottom w:val="nil"/>
              <w:right w:val="nil"/>
            </w:tcBorders>
            <w:vAlign w:val="center"/>
            <w:hideMark/>
          </w:tcPr>
          <w:p w:rsidR="002A3578" w:rsidRPr="002A3578" w:rsidRDefault="002A3578" w:rsidP="008F630C">
            <w:pPr>
              <w:spacing w:after="200" w:line="276" w:lineRule="auto"/>
              <w:ind w:left="0" w:firstLine="0"/>
              <w:contextualSpacing/>
              <w:jc w:val="right"/>
              <w:rPr>
                <w:b/>
                <w:sz w:val="18"/>
                <w:szCs w:val="18"/>
              </w:rPr>
            </w:pPr>
          </w:p>
        </w:tc>
      </w:tr>
      <w:tr w:rsidR="002A3578" w:rsidRPr="002A3578" w:rsidTr="00260746">
        <w:trPr>
          <w:gridBefore w:val="1"/>
          <w:wBefore w:w="392" w:type="dxa"/>
          <w:trHeight w:val="330"/>
        </w:trPr>
        <w:tc>
          <w:tcPr>
            <w:tcW w:w="9922" w:type="dxa"/>
            <w:gridSpan w:val="6"/>
            <w:noWrap/>
            <w:vAlign w:val="bottom"/>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Перечень мероприятий на 2021 год</w:t>
            </w:r>
          </w:p>
        </w:tc>
      </w:tr>
      <w:tr w:rsidR="002A3578" w:rsidRPr="002A3578" w:rsidTr="00260746">
        <w:trPr>
          <w:gridBefore w:val="1"/>
          <w:wBefore w:w="392" w:type="dxa"/>
          <w:trHeight w:val="375"/>
        </w:trPr>
        <w:tc>
          <w:tcPr>
            <w:tcW w:w="850" w:type="dxa"/>
            <w:vMerge w:val="restart"/>
            <w:tcBorders>
              <w:top w:val="single" w:sz="4" w:space="0" w:color="auto"/>
              <w:left w:val="single" w:sz="4" w:space="0" w:color="auto"/>
              <w:bottom w:val="single" w:sz="4" w:space="0" w:color="auto"/>
              <w:right w:val="single" w:sz="4" w:space="0" w:color="auto"/>
            </w:tcBorders>
            <w:noWrap/>
            <w:vAlign w:val="center"/>
            <w:hideMark/>
          </w:tcPr>
          <w:p w:rsidR="002A3578" w:rsidRPr="002A3578" w:rsidRDefault="002A3578" w:rsidP="008F630C">
            <w:pPr>
              <w:spacing w:after="200" w:line="276" w:lineRule="auto"/>
              <w:ind w:left="0" w:firstLine="0"/>
              <w:contextualSpacing/>
              <w:jc w:val="right"/>
              <w:rPr>
                <w:b/>
                <w:sz w:val="18"/>
                <w:szCs w:val="18"/>
              </w:rPr>
            </w:pPr>
            <w:r w:rsidRPr="002A3578">
              <w:rPr>
                <w:b/>
                <w:sz w:val="18"/>
                <w:szCs w:val="18"/>
              </w:rPr>
              <w:t xml:space="preserve">№ </w:t>
            </w:r>
            <w:proofErr w:type="gramStart"/>
            <w:r w:rsidRPr="002A3578">
              <w:rPr>
                <w:b/>
                <w:sz w:val="18"/>
                <w:szCs w:val="18"/>
              </w:rPr>
              <w:t>п</w:t>
            </w:r>
            <w:proofErr w:type="gramEnd"/>
            <w:r w:rsidRPr="002A3578">
              <w:rPr>
                <w:b/>
                <w:sz w:val="18"/>
                <w:szCs w:val="18"/>
              </w:rPr>
              <w:t>/п</w:t>
            </w:r>
          </w:p>
        </w:tc>
        <w:tc>
          <w:tcPr>
            <w:tcW w:w="2694" w:type="dxa"/>
            <w:gridSpan w:val="2"/>
            <w:vMerge w:val="restart"/>
            <w:tcBorders>
              <w:top w:val="single" w:sz="4" w:space="0" w:color="auto"/>
              <w:left w:val="nil"/>
              <w:bottom w:val="single" w:sz="4" w:space="0" w:color="000000"/>
              <w:right w:val="nil"/>
            </w:tcBorders>
            <w:vAlign w:val="center"/>
            <w:hideMark/>
          </w:tcPr>
          <w:p w:rsidR="002A3578" w:rsidRPr="002A3578" w:rsidRDefault="002A3578" w:rsidP="008F630C">
            <w:pPr>
              <w:spacing w:after="200" w:line="276" w:lineRule="auto"/>
              <w:ind w:left="0" w:firstLine="0"/>
              <w:contextualSpacing/>
              <w:jc w:val="right"/>
              <w:rPr>
                <w:b/>
                <w:sz w:val="18"/>
                <w:szCs w:val="18"/>
              </w:rPr>
            </w:pPr>
            <w:r w:rsidRPr="002A3578">
              <w:rPr>
                <w:b/>
                <w:sz w:val="18"/>
                <w:szCs w:val="18"/>
              </w:rPr>
              <w:t>Наименование мероприятия</w:t>
            </w:r>
          </w:p>
        </w:tc>
        <w:tc>
          <w:tcPr>
            <w:tcW w:w="1488" w:type="dxa"/>
            <w:vMerge w:val="restart"/>
            <w:tcBorders>
              <w:top w:val="single" w:sz="4" w:space="0" w:color="auto"/>
              <w:left w:val="single" w:sz="4" w:space="0" w:color="auto"/>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sz w:val="18"/>
                <w:szCs w:val="18"/>
              </w:rPr>
            </w:pPr>
            <w:r w:rsidRPr="002A3578">
              <w:rPr>
                <w:b/>
                <w:sz w:val="18"/>
                <w:szCs w:val="18"/>
              </w:rPr>
              <w:t>сумма, руб. всего</w:t>
            </w:r>
          </w:p>
        </w:tc>
        <w:tc>
          <w:tcPr>
            <w:tcW w:w="4890" w:type="dxa"/>
            <w:gridSpan w:val="2"/>
            <w:tcBorders>
              <w:top w:val="single" w:sz="4" w:space="0" w:color="auto"/>
              <w:left w:val="nil"/>
              <w:bottom w:val="single" w:sz="4" w:space="0" w:color="auto"/>
              <w:right w:val="single" w:sz="4" w:space="0" w:color="auto"/>
            </w:tcBorders>
            <w:vAlign w:val="center"/>
            <w:hideMark/>
          </w:tcPr>
          <w:p w:rsidR="002A3578" w:rsidRPr="002A3578" w:rsidRDefault="002A3578" w:rsidP="00260746">
            <w:pPr>
              <w:spacing w:after="200" w:line="276" w:lineRule="auto"/>
              <w:ind w:left="0" w:firstLine="0"/>
              <w:contextualSpacing/>
              <w:jc w:val="center"/>
              <w:rPr>
                <w:b/>
                <w:sz w:val="18"/>
                <w:szCs w:val="18"/>
              </w:rPr>
            </w:pPr>
            <w:r w:rsidRPr="002A3578">
              <w:rPr>
                <w:b/>
                <w:sz w:val="18"/>
                <w:szCs w:val="18"/>
              </w:rPr>
              <w:t>в том числе:</w:t>
            </w:r>
          </w:p>
        </w:tc>
      </w:tr>
      <w:tr w:rsidR="002A3578" w:rsidRPr="002A3578" w:rsidTr="00260746">
        <w:trPr>
          <w:gridBefore w:val="1"/>
          <w:wBefore w:w="392" w:type="dxa"/>
          <w:trHeight w:val="810"/>
        </w:trPr>
        <w:tc>
          <w:tcPr>
            <w:tcW w:w="850" w:type="dxa"/>
            <w:vMerge/>
            <w:tcBorders>
              <w:top w:val="single" w:sz="4" w:space="0" w:color="auto"/>
              <w:left w:val="single" w:sz="4" w:space="0" w:color="auto"/>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sz w:val="18"/>
                <w:szCs w:val="18"/>
              </w:rPr>
            </w:pPr>
          </w:p>
        </w:tc>
        <w:tc>
          <w:tcPr>
            <w:tcW w:w="2694" w:type="dxa"/>
            <w:gridSpan w:val="2"/>
            <w:vMerge/>
            <w:tcBorders>
              <w:top w:val="single" w:sz="4" w:space="0" w:color="auto"/>
              <w:left w:val="nil"/>
              <w:bottom w:val="single" w:sz="4" w:space="0" w:color="000000"/>
              <w:right w:val="nil"/>
            </w:tcBorders>
            <w:vAlign w:val="center"/>
            <w:hideMark/>
          </w:tcPr>
          <w:p w:rsidR="002A3578" w:rsidRPr="002A3578" w:rsidRDefault="002A3578" w:rsidP="008F630C">
            <w:pPr>
              <w:spacing w:after="200" w:line="276" w:lineRule="auto"/>
              <w:ind w:left="0" w:firstLine="0"/>
              <w:contextualSpacing/>
              <w:jc w:val="right"/>
              <w:rPr>
                <w:b/>
                <w:sz w:val="18"/>
                <w:szCs w:val="18"/>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sz w:val="18"/>
                <w:szCs w:val="18"/>
              </w:rPr>
            </w:pPr>
          </w:p>
        </w:tc>
        <w:tc>
          <w:tcPr>
            <w:tcW w:w="1843" w:type="dxa"/>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sz w:val="18"/>
                <w:szCs w:val="18"/>
              </w:rPr>
            </w:pPr>
            <w:r w:rsidRPr="002A3578">
              <w:rPr>
                <w:b/>
                <w:sz w:val="18"/>
                <w:szCs w:val="18"/>
              </w:rPr>
              <w:t>областной бюджет</w:t>
            </w:r>
          </w:p>
        </w:tc>
        <w:tc>
          <w:tcPr>
            <w:tcW w:w="3047" w:type="dxa"/>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sz w:val="18"/>
                <w:szCs w:val="18"/>
              </w:rPr>
            </w:pPr>
            <w:r w:rsidRPr="002A3578">
              <w:rPr>
                <w:b/>
                <w:sz w:val="18"/>
                <w:szCs w:val="18"/>
              </w:rPr>
              <w:t>местный бюджет</w:t>
            </w:r>
          </w:p>
        </w:tc>
      </w:tr>
      <w:tr w:rsidR="002A3578" w:rsidRPr="002A3578" w:rsidTr="00260746">
        <w:trPr>
          <w:gridBefore w:val="1"/>
          <w:wBefore w:w="392" w:type="dxa"/>
          <w:trHeight w:val="855"/>
        </w:trPr>
        <w:tc>
          <w:tcPr>
            <w:tcW w:w="850" w:type="dxa"/>
            <w:tcBorders>
              <w:top w:val="nil"/>
              <w:left w:val="single" w:sz="4" w:space="0" w:color="auto"/>
              <w:bottom w:val="single" w:sz="4" w:space="0" w:color="auto"/>
              <w:right w:val="single" w:sz="4" w:space="0" w:color="auto"/>
            </w:tcBorders>
            <w:noWrap/>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1.</w:t>
            </w:r>
          </w:p>
        </w:tc>
        <w:tc>
          <w:tcPr>
            <w:tcW w:w="2694" w:type="dxa"/>
            <w:gridSpan w:val="2"/>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 xml:space="preserve">Кредиторская задолженность за 2020 год всего, </w:t>
            </w:r>
          </w:p>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в том числе</w:t>
            </w:r>
          </w:p>
        </w:tc>
        <w:tc>
          <w:tcPr>
            <w:tcW w:w="1488" w:type="dxa"/>
            <w:tcBorders>
              <w:top w:val="nil"/>
              <w:left w:val="nil"/>
              <w:bottom w:val="single" w:sz="4" w:space="0" w:color="auto"/>
              <w:right w:val="single" w:sz="4" w:space="0" w:color="auto"/>
            </w:tcBorders>
            <w:vAlign w:val="center"/>
          </w:tcPr>
          <w:p w:rsidR="002A3578" w:rsidRPr="002A3578" w:rsidRDefault="002A3578" w:rsidP="008F630C">
            <w:pPr>
              <w:spacing w:after="200" w:line="276" w:lineRule="auto"/>
              <w:ind w:left="0" w:firstLine="0"/>
              <w:contextualSpacing/>
              <w:jc w:val="right"/>
              <w:rPr>
                <w:b/>
                <w:bCs/>
                <w:sz w:val="18"/>
                <w:szCs w:val="18"/>
              </w:rPr>
            </w:pPr>
          </w:p>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1 546 838,25</w:t>
            </w:r>
          </w:p>
        </w:tc>
        <w:tc>
          <w:tcPr>
            <w:tcW w:w="1843" w:type="dxa"/>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0,0</w:t>
            </w:r>
          </w:p>
        </w:tc>
        <w:tc>
          <w:tcPr>
            <w:tcW w:w="3047" w:type="dxa"/>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 xml:space="preserve">       1 546 838,25</w:t>
            </w:r>
          </w:p>
        </w:tc>
      </w:tr>
      <w:tr w:rsidR="002A3578" w:rsidRPr="002A3578" w:rsidTr="00260746">
        <w:trPr>
          <w:gridBefore w:val="1"/>
          <w:wBefore w:w="392" w:type="dxa"/>
          <w:trHeight w:val="1068"/>
        </w:trPr>
        <w:tc>
          <w:tcPr>
            <w:tcW w:w="850" w:type="dxa"/>
            <w:tcBorders>
              <w:top w:val="nil"/>
              <w:left w:val="single" w:sz="4" w:space="0" w:color="auto"/>
              <w:bottom w:val="single" w:sz="4" w:space="0" w:color="auto"/>
              <w:right w:val="single" w:sz="4" w:space="0" w:color="auto"/>
            </w:tcBorders>
            <w:noWrap/>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1.1.</w:t>
            </w:r>
          </w:p>
        </w:tc>
        <w:tc>
          <w:tcPr>
            <w:tcW w:w="2694" w:type="dxa"/>
            <w:gridSpan w:val="2"/>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 xml:space="preserve">Ремонтные работы по прочистке кюветов по ул. Ракитная, </w:t>
            </w:r>
            <w:proofErr w:type="spellStart"/>
            <w:r w:rsidRPr="002A3578">
              <w:rPr>
                <w:b/>
                <w:bCs/>
                <w:sz w:val="18"/>
                <w:szCs w:val="18"/>
              </w:rPr>
              <w:t>Н.Каландаришвили</w:t>
            </w:r>
            <w:proofErr w:type="spellEnd"/>
            <w:r w:rsidRPr="002A3578">
              <w:rPr>
                <w:b/>
                <w:bCs/>
                <w:sz w:val="18"/>
                <w:szCs w:val="18"/>
              </w:rPr>
              <w:t>, Содружества, Мира, Братская</w:t>
            </w:r>
          </w:p>
        </w:tc>
        <w:tc>
          <w:tcPr>
            <w:tcW w:w="1488" w:type="dxa"/>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286 731,00</w:t>
            </w:r>
          </w:p>
        </w:tc>
        <w:tc>
          <w:tcPr>
            <w:tcW w:w="1843" w:type="dxa"/>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0,0</w:t>
            </w:r>
          </w:p>
        </w:tc>
        <w:tc>
          <w:tcPr>
            <w:tcW w:w="3047" w:type="dxa"/>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286 371,00</w:t>
            </w:r>
          </w:p>
        </w:tc>
      </w:tr>
      <w:tr w:rsidR="002A3578" w:rsidRPr="002A3578" w:rsidTr="00260746">
        <w:trPr>
          <w:gridBefore w:val="1"/>
          <w:wBefore w:w="392" w:type="dxa"/>
          <w:trHeight w:val="855"/>
        </w:trPr>
        <w:tc>
          <w:tcPr>
            <w:tcW w:w="850" w:type="dxa"/>
            <w:tcBorders>
              <w:top w:val="nil"/>
              <w:left w:val="single" w:sz="4" w:space="0" w:color="auto"/>
              <w:bottom w:val="single" w:sz="4" w:space="0" w:color="auto"/>
              <w:right w:val="single" w:sz="4" w:space="0" w:color="auto"/>
            </w:tcBorders>
            <w:noWrap/>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1.2.</w:t>
            </w:r>
          </w:p>
        </w:tc>
        <w:tc>
          <w:tcPr>
            <w:tcW w:w="2694" w:type="dxa"/>
            <w:gridSpan w:val="2"/>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Доставка ПГС</w:t>
            </w:r>
          </w:p>
        </w:tc>
        <w:tc>
          <w:tcPr>
            <w:tcW w:w="1488" w:type="dxa"/>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 xml:space="preserve">    450 000,0</w:t>
            </w:r>
          </w:p>
        </w:tc>
        <w:tc>
          <w:tcPr>
            <w:tcW w:w="1843" w:type="dxa"/>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0,0</w:t>
            </w:r>
          </w:p>
        </w:tc>
        <w:tc>
          <w:tcPr>
            <w:tcW w:w="3047" w:type="dxa"/>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450 000,00</w:t>
            </w:r>
          </w:p>
        </w:tc>
      </w:tr>
      <w:tr w:rsidR="002A3578" w:rsidRPr="002A3578" w:rsidTr="00260746">
        <w:trPr>
          <w:gridBefore w:val="1"/>
          <w:wBefore w:w="392" w:type="dxa"/>
          <w:trHeight w:val="855"/>
        </w:trPr>
        <w:tc>
          <w:tcPr>
            <w:tcW w:w="850" w:type="dxa"/>
            <w:tcBorders>
              <w:top w:val="nil"/>
              <w:left w:val="single" w:sz="4" w:space="0" w:color="auto"/>
              <w:bottom w:val="single" w:sz="4" w:space="0" w:color="auto"/>
              <w:right w:val="single" w:sz="4" w:space="0" w:color="auto"/>
            </w:tcBorders>
            <w:noWrap/>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1.3.</w:t>
            </w:r>
          </w:p>
        </w:tc>
        <w:tc>
          <w:tcPr>
            <w:tcW w:w="2694" w:type="dxa"/>
            <w:gridSpan w:val="2"/>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 xml:space="preserve">Приобретение труб </w:t>
            </w:r>
          </w:p>
        </w:tc>
        <w:tc>
          <w:tcPr>
            <w:tcW w:w="1488" w:type="dxa"/>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486 467,25</w:t>
            </w:r>
          </w:p>
        </w:tc>
        <w:tc>
          <w:tcPr>
            <w:tcW w:w="1843" w:type="dxa"/>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0,0</w:t>
            </w:r>
          </w:p>
        </w:tc>
        <w:tc>
          <w:tcPr>
            <w:tcW w:w="3047" w:type="dxa"/>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 xml:space="preserve">           486 467,25</w:t>
            </w:r>
          </w:p>
        </w:tc>
      </w:tr>
      <w:tr w:rsidR="002A3578" w:rsidRPr="002A3578" w:rsidTr="00260746">
        <w:trPr>
          <w:gridBefore w:val="1"/>
          <w:wBefore w:w="392" w:type="dxa"/>
          <w:trHeight w:val="855"/>
        </w:trPr>
        <w:tc>
          <w:tcPr>
            <w:tcW w:w="850" w:type="dxa"/>
            <w:tcBorders>
              <w:top w:val="nil"/>
              <w:left w:val="single" w:sz="4" w:space="0" w:color="auto"/>
              <w:bottom w:val="single" w:sz="4" w:space="0" w:color="auto"/>
              <w:right w:val="single" w:sz="4" w:space="0" w:color="auto"/>
            </w:tcBorders>
            <w:noWrap/>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1.3.1.</w:t>
            </w:r>
          </w:p>
        </w:tc>
        <w:tc>
          <w:tcPr>
            <w:tcW w:w="2694" w:type="dxa"/>
            <w:gridSpan w:val="2"/>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Доставка ПГС*</w:t>
            </w:r>
          </w:p>
        </w:tc>
        <w:tc>
          <w:tcPr>
            <w:tcW w:w="1488" w:type="dxa"/>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 xml:space="preserve">   324 000,00</w:t>
            </w:r>
          </w:p>
        </w:tc>
        <w:tc>
          <w:tcPr>
            <w:tcW w:w="1843" w:type="dxa"/>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0,0</w:t>
            </w:r>
          </w:p>
        </w:tc>
        <w:tc>
          <w:tcPr>
            <w:tcW w:w="3047" w:type="dxa"/>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324 000,00</w:t>
            </w:r>
          </w:p>
        </w:tc>
      </w:tr>
      <w:tr w:rsidR="002A3578" w:rsidRPr="002A3578" w:rsidTr="00260746">
        <w:trPr>
          <w:gridBefore w:val="1"/>
          <w:wBefore w:w="392" w:type="dxa"/>
          <w:trHeight w:val="855"/>
        </w:trPr>
        <w:tc>
          <w:tcPr>
            <w:tcW w:w="850" w:type="dxa"/>
            <w:tcBorders>
              <w:top w:val="nil"/>
              <w:left w:val="single" w:sz="4" w:space="0" w:color="auto"/>
              <w:bottom w:val="single" w:sz="4" w:space="0" w:color="auto"/>
              <w:right w:val="single" w:sz="4" w:space="0" w:color="auto"/>
            </w:tcBorders>
            <w:noWrap/>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 xml:space="preserve">2. </w:t>
            </w:r>
          </w:p>
        </w:tc>
        <w:tc>
          <w:tcPr>
            <w:tcW w:w="2694" w:type="dxa"/>
            <w:gridSpan w:val="2"/>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 xml:space="preserve">Текущий ремонт дорог, всего: </w:t>
            </w:r>
          </w:p>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в том числе:</w:t>
            </w:r>
          </w:p>
        </w:tc>
        <w:tc>
          <w:tcPr>
            <w:tcW w:w="1488" w:type="dxa"/>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 xml:space="preserve"> 9 605 020,20</w:t>
            </w:r>
          </w:p>
        </w:tc>
        <w:tc>
          <w:tcPr>
            <w:tcW w:w="1843" w:type="dxa"/>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0,0</w:t>
            </w:r>
          </w:p>
        </w:tc>
        <w:tc>
          <w:tcPr>
            <w:tcW w:w="3047" w:type="dxa"/>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 xml:space="preserve">  9 605 020,20</w:t>
            </w:r>
          </w:p>
        </w:tc>
      </w:tr>
      <w:tr w:rsidR="002A3578" w:rsidRPr="002A3578" w:rsidTr="00260746">
        <w:trPr>
          <w:gridBefore w:val="1"/>
          <w:wBefore w:w="392" w:type="dxa"/>
          <w:trHeight w:val="855"/>
        </w:trPr>
        <w:tc>
          <w:tcPr>
            <w:tcW w:w="850" w:type="dxa"/>
            <w:tcBorders>
              <w:top w:val="nil"/>
              <w:left w:val="single" w:sz="4" w:space="0" w:color="auto"/>
              <w:bottom w:val="single" w:sz="4" w:space="0" w:color="auto"/>
              <w:right w:val="single" w:sz="4" w:space="0" w:color="auto"/>
            </w:tcBorders>
            <w:noWrap/>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2.1.</w:t>
            </w:r>
          </w:p>
        </w:tc>
        <w:tc>
          <w:tcPr>
            <w:tcW w:w="2694" w:type="dxa"/>
            <w:gridSpan w:val="2"/>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 xml:space="preserve"> </w:t>
            </w:r>
            <w:proofErr w:type="spellStart"/>
            <w:r w:rsidRPr="002A3578">
              <w:rPr>
                <w:b/>
                <w:bCs/>
                <w:sz w:val="18"/>
                <w:szCs w:val="18"/>
              </w:rPr>
              <w:t>с</w:t>
            </w:r>
            <w:proofErr w:type="gramStart"/>
            <w:r w:rsidRPr="002A3578">
              <w:rPr>
                <w:b/>
                <w:bCs/>
                <w:sz w:val="18"/>
                <w:szCs w:val="18"/>
              </w:rPr>
              <w:t>.Х</w:t>
            </w:r>
            <w:proofErr w:type="gramEnd"/>
            <w:r w:rsidRPr="002A3578">
              <w:rPr>
                <w:b/>
                <w:bCs/>
                <w:sz w:val="18"/>
                <w:szCs w:val="18"/>
              </w:rPr>
              <w:t>омутово</w:t>
            </w:r>
            <w:proofErr w:type="spellEnd"/>
            <w:r w:rsidRPr="002A3578">
              <w:rPr>
                <w:b/>
                <w:bCs/>
                <w:sz w:val="18"/>
                <w:szCs w:val="18"/>
              </w:rPr>
              <w:t xml:space="preserve">, </w:t>
            </w:r>
            <w:proofErr w:type="spellStart"/>
            <w:r w:rsidRPr="002A3578">
              <w:rPr>
                <w:b/>
                <w:bCs/>
                <w:sz w:val="18"/>
                <w:szCs w:val="18"/>
              </w:rPr>
              <w:t>ул.Строителей</w:t>
            </w:r>
            <w:proofErr w:type="spellEnd"/>
          </w:p>
        </w:tc>
        <w:tc>
          <w:tcPr>
            <w:tcW w:w="1488" w:type="dxa"/>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2 300 000,00</w:t>
            </w:r>
          </w:p>
        </w:tc>
        <w:tc>
          <w:tcPr>
            <w:tcW w:w="1843" w:type="dxa"/>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0,0</w:t>
            </w:r>
          </w:p>
        </w:tc>
        <w:tc>
          <w:tcPr>
            <w:tcW w:w="3047" w:type="dxa"/>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2 300 000,00</w:t>
            </w:r>
          </w:p>
        </w:tc>
      </w:tr>
      <w:tr w:rsidR="002A3578" w:rsidRPr="002A3578" w:rsidTr="00260746">
        <w:trPr>
          <w:gridBefore w:val="1"/>
          <w:wBefore w:w="392" w:type="dxa"/>
          <w:trHeight w:val="855"/>
        </w:trPr>
        <w:tc>
          <w:tcPr>
            <w:tcW w:w="850" w:type="dxa"/>
            <w:tcBorders>
              <w:top w:val="nil"/>
              <w:left w:val="single" w:sz="4" w:space="0" w:color="auto"/>
              <w:bottom w:val="single" w:sz="4" w:space="0" w:color="auto"/>
              <w:right w:val="single" w:sz="4" w:space="0" w:color="auto"/>
            </w:tcBorders>
            <w:noWrap/>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2.2.</w:t>
            </w:r>
          </w:p>
        </w:tc>
        <w:tc>
          <w:tcPr>
            <w:tcW w:w="2694" w:type="dxa"/>
            <w:gridSpan w:val="2"/>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proofErr w:type="spellStart"/>
            <w:r w:rsidRPr="002A3578">
              <w:rPr>
                <w:b/>
                <w:bCs/>
                <w:sz w:val="18"/>
                <w:szCs w:val="18"/>
              </w:rPr>
              <w:t>с</w:t>
            </w:r>
            <w:proofErr w:type="gramStart"/>
            <w:r w:rsidRPr="002A3578">
              <w:rPr>
                <w:b/>
                <w:bCs/>
                <w:sz w:val="18"/>
                <w:szCs w:val="18"/>
              </w:rPr>
              <w:t>.Х</w:t>
            </w:r>
            <w:proofErr w:type="gramEnd"/>
            <w:r w:rsidRPr="002A3578">
              <w:rPr>
                <w:b/>
                <w:bCs/>
                <w:sz w:val="18"/>
                <w:szCs w:val="18"/>
              </w:rPr>
              <w:t>омутово</w:t>
            </w:r>
            <w:proofErr w:type="spellEnd"/>
            <w:r w:rsidRPr="002A3578">
              <w:rPr>
                <w:b/>
                <w:bCs/>
                <w:sz w:val="18"/>
                <w:szCs w:val="18"/>
              </w:rPr>
              <w:t xml:space="preserve">, </w:t>
            </w:r>
            <w:proofErr w:type="spellStart"/>
            <w:r w:rsidRPr="002A3578">
              <w:rPr>
                <w:b/>
                <w:bCs/>
                <w:sz w:val="18"/>
                <w:szCs w:val="18"/>
              </w:rPr>
              <w:t>ул.Зверева</w:t>
            </w:r>
            <w:proofErr w:type="spellEnd"/>
          </w:p>
        </w:tc>
        <w:tc>
          <w:tcPr>
            <w:tcW w:w="1488" w:type="dxa"/>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 xml:space="preserve">    800 000,00</w:t>
            </w:r>
          </w:p>
        </w:tc>
        <w:tc>
          <w:tcPr>
            <w:tcW w:w="1843" w:type="dxa"/>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0,0</w:t>
            </w:r>
          </w:p>
        </w:tc>
        <w:tc>
          <w:tcPr>
            <w:tcW w:w="3047" w:type="dxa"/>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800 000,00</w:t>
            </w:r>
          </w:p>
        </w:tc>
      </w:tr>
      <w:tr w:rsidR="002A3578" w:rsidRPr="002A3578" w:rsidTr="00260746">
        <w:trPr>
          <w:gridBefore w:val="1"/>
          <w:wBefore w:w="392" w:type="dxa"/>
          <w:trHeight w:val="855"/>
        </w:trPr>
        <w:tc>
          <w:tcPr>
            <w:tcW w:w="850" w:type="dxa"/>
            <w:tcBorders>
              <w:top w:val="nil"/>
              <w:left w:val="single" w:sz="4" w:space="0" w:color="auto"/>
              <w:bottom w:val="single" w:sz="4" w:space="0" w:color="auto"/>
              <w:right w:val="single" w:sz="4" w:space="0" w:color="auto"/>
            </w:tcBorders>
            <w:noWrap/>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2.3.</w:t>
            </w:r>
          </w:p>
        </w:tc>
        <w:tc>
          <w:tcPr>
            <w:tcW w:w="2694" w:type="dxa"/>
            <w:gridSpan w:val="2"/>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proofErr w:type="spellStart"/>
            <w:r w:rsidRPr="002A3578">
              <w:rPr>
                <w:b/>
                <w:bCs/>
                <w:sz w:val="18"/>
                <w:szCs w:val="18"/>
              </w:rPr>
              <w:t>с</w:t>
            </w:r>
            <w:proofErr w:type="gramStart"/>
            <w:r w:rsidRPr="002A3578">
              <w:rPr>
                <w:b/>
                <w:bCs/>
                <w:sz w:val="18"/>
                <w:szCs w:val="18"/>
              </w:rPr>
              <w:t>.Х</w:t>
            </w:r>
            <w:proofErr w:type="gramEnd"/>
            <w:r w:rsidRPr="002A3578">
              <w:rPr>
                <w:b/>
                <w:bCs/>
                <w:sz w:val="18"/>
                <w:szCs w:val="18"/>
              </w:rPr>
              <w:t>омутово</w:t>
            </w:r>
            <w:proofErr w:type="spellEnd"/>
            <w:r w:rsidRPr="002A3578">
              <w:rPr>
                <w:b/>
                <w:bCs/>
                <w:sz w:val="18"/>
                <w:szCs w:val="18"/>
              </w:rPr>
              <w:t xml:space="preserve">, </w:t>
            </w:r>
            <w:proofErr w:type="spellStart"/>
            <w:r w:rsidRPr="002A3578">
              <w:rPr>
                <w:b/>
                <w:bCs/>
                <w:sz w:val="18"/>
                <w:szCs w:val="18"/>
              </w:rPr>
              <w:t>ул.Гагарина</w:t>
            </w:r>
            <w:proofErr w:type="spellEnd"/>
          </w:p>
        </w:tc>
        <w:tc>
          <w:tcPr>
            <w:tcW w:w="1488" w:type="dxa"/>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 xml:space="preserve"> 2 500 000,00</w:t>
            </w:r>
          </w:p>
        </w:tc>
        <w:tc>
          <w:tcPr>
            <w:tcW w:w="1843" w:type="dxa"/>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0,0</w:t>
            </w:r>
          </w:p>
        </w:tc>
        <w:tc>
          <w:tcPr>
            <w:tcW w:w="3047" w:type="dxa"/>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2 500 000,00</w:t>
            </w:r>
          </w:p>
        </w:tc>
      </w:tr>
      <w:tr w:rsidR="002A3578" w:rsidRPr="002A3578" w:rsidTr="00260746">
        <w:trPr>
          <w:gridBefore w:val="1"/>
          <w:wBefore w:w="392" w:type="dxa"/>
          <w:trHeight w:val="855"/>
        </w:trPr>
        <w:tc>
          <w:tcPr>
            <w:tcW w:w="850" w:type="dxa"/>
            <w:tcBorders>
              <w:top w:val="nil"/>
              <w:left w:val="single" w:sz="4" w:space="0" w:color="auto"/>
              <w:bottom w:val="single" w:sz="4" w:space="0" w:color="auto"/>
              <w:right w:val="single" w:sz="4" w:space="0" w:color="auto"/>
            </w:tcBorders>
            <w:noWrap/>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2.4.</w:t>
            </w:r>
          </w:p>
        </w:tc>
        <w:tc>
          <w:tcPr>
            <w:tcW w:w="2694" w:type="dxa"/>
            <w:gridSpan w:val="2"/>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proofErr w:type="spellStart"/>
            <w:r w:rsidRPr="002A3578">
              <w:rPr>
                <w:b/>
                <w:bCs/>
                <w:sz w:val="18"/>
                <w:szCs w:val="18"/>
              </w:rPr>
              <w:t>с</w:t>
            </w:r>
            <w:proofErr w:type="gramStart"/>
            <w:r w:rsidRPr="002A3578">
              <w:rPr>
                <w:b/>
                <w:bCs/>
                <w:sz w:val="18"/>
                <w:szCs w:val="18"/>
              </w:rPr>
              <w:t>.Х</w:t>
            </w:r>
            <w:proofErr w:type="gramEnd"/>
            <w:r w:rsidRPr="002A3578">
              <w:rPr>
                <w:b/>
                <w:bCs/>
                <w:sz w:val="18"/>
                <w:szCs w:val="18"/>
              </w:rPr>
              <w:t>омутово</w:t>
            </w:r>
            <w:proofErr w:type="spellEnd"/>
            <w:r w:rsidRPr="002A3578">
              <w:rPr>
                <w:b/>
                <w:bCs/>
                <w:sz w:val="18"/>
                <w:szCs w:val="18"/>
              </w:rPr>
              <w:t xml:space="preserve">, </w:t>
            </w:r>
            <w:proofErr w:type="spellStart"/>
            <w:r w:rsidRPr="002A3578">
              <w:rPr>
                <w:b/>
                <w:bCs/>
                <w:sz w:val="18"/>
                <w:szCs w:val="18"/>
              </w:rPr>
              <w:t>ул.Ирины</w:t>
            </w:r>
            <w:proofErr w:type="spellEnd"/>
            <w:r w:rsidRPr="002A3578">
              <w:rPr>
                <w:b/>
                <w:bCs/>
                <w:sz w:val="18"/>
                <w:szCs w:val="18"/>
              </w:rPr>
              <w:t xml:space="preserve"> Рогаль</w:t>
            </w:r>
          </w:p>
        </w:tc>
        <w:tc>
          <w:tcPr>
            <w:tcW w:w="1488" w:type="dxa"/>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700 000,00</w:t>
            </w:r>
          </w:p>
        </w:tc>
        <w:tc>
          <w:tcPr>
            <w:tcW w:w="1843" w:type="dxa"/>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0,0</w:t>
            </w:r>
          </w:p>
        </w:tc>
        <w:tc>
          <w:tcPr>
            <w:tcW w:w="3047" w:type="dxa"/>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700 000,00</w:t>
            </w:r>
          </w:p>
        </w:tc>
      </w:tr>
      <w:tr w:rsidR="002A3578" w:rsidRPr="002A3578" w:rsidTr="00260746">
        <w:trPr>
          <w:gridBefore w:val="1"/>
          <w:wBefore w:w="392" w:type="dxa"/>
          <w:trHeight w:val="855"/>
        </w:trPr>
        <w:tc>
          <w:tcPr>
            <w:tcW w:w="850" w:type="dxa"/>
            <w:tcBorders>
              <w:top w:val="nil"/>
              <w:left w:val="single" w:sz="4" w:space="0" w:color="auto"/>
              <w:bottom w:val="single" w:sz="4" w:space="0" w:color="auto"/>
              <w:right w:val="single" w:sz="4" w:space="0" w:color="auto"/>
            </w:tcBorders>
            <w:noWrap/>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2.5.</w:t>
            </w:r>
          </w:p>
        </w:tc>
        <w:tc>
          <w:tcPr>
            <w:tcW w:w="2694" w:type="dxa"/>
            <w:gridSpan w:val="2"/>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proofErr w:type="spellStart"/>
            <w:r w:rsidRPr="002A3578">
              <w:rPr>
                <w:b/>
                <w:bCs/>
                <w:sz w:val="18"/>
                <w:szCs w:val="18"/>
              </w:rPr>
              <w:t>с</w:t>
            </w:r>
            <w:proofErr w:type="gramStart"/>
            <w:r w:rsidRPr="002A3578">
              <w:rPr>
                <w:b/>
                <w:bCs/>
                <w:sz w:val="18"/>
                <w:szCs w:val="18"/>
              </w:rPr>
              <w:t>.Х</w:t>
            </w:r>
            <w:proofErr w:type="gramEnd"/>
            <w:r w:rsidRPr="002A3578">
              <w:rPr>
                <w:b/>
                <w:bCs/>
                <w:sz w:val="18"/>
                <w:szCs w:val="18"/>
              </w:rPr>
              <w:t>омутово</w:t>
            </w:r>
            <w:proofErr w:type="spellEnd"/>
            <w:r w:rsidRPr="002A3578">
              <w:rPr>
                <w:b/>
                <w:bCs/>
                <w:sz w:val="18"/>
                <w:szCs w:val="18"/>
              </w:rPr>
              <w:t xml:space="preserve">, </w:t>
            </w:r>
            <w:proofErr w:type="spellStart"/>
            <w:r w:rsidRPr="002A3578">
              <w:rPr>
                <w:b/>
                <w:bCs/>
                <w:sz w:val="18"/>
                <w:szCs w:val="18"/>
              </w:rPr>
              <w:t>ул.Ворошилова</w:t>
            </w:r>
            <w:proofErr w:type="spellEnd"/>
          </w:p>
        </w:tc>
        <w:tc>
          <w:tcPr>
            <w:tcW w:w="1488" w:type="dxa"/>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 xml:space="preserve">   700 000,00</w:t>
            </w:r>
          </w:p>
        </w:tc>
        <w:tc>
          <w:tcPr>
            <w:tcW w:w="1843" w:type="dxa"/>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0,0</w:t>
            </w:r>
          </w:p>
        </w:tc>
        <w:tc>
          <w:tcPr>
            <w:tcW w:w="3047" w:type="dxa"/>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 xml:space="preserve">         700 000,00</w:t>
            </w:r>
          </w:p>
        </w:tc>
      </w:tr>
      <w:tr w:rsidR="002A3578" w:rsidRPr="002A3578" w:rsidTr="00260746">
        <w:trPr>
          <w:gridBefore w:val="1"/>
          <w:wBefore w:w="392" w:type="dxa"/>
          <w:trHeight w:val="855"/>
        </w:trPr>
        <w:tc>
          <w:tcPr>
            <w:tcW w:w="850" w:type="dxa"/>
            <w:tcBorders>
              <w:top w:val="nil"/>
              <w:left w:val="single" w:sz="4" w:space="0" w:color="auto"/>
              <w:bottom w:val="single" w:sz="4" w:space="0" w:color="auto"/>
              <w:right w:val="single" w:sz="4" w:space="0" w:color="auto"/>
            </w:tcBorders>
            <w:noWrap/>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 xml:space="preserve">    2.6.</w:t>
            </w:r>
          </w:p>
        </w:tc>
        <w:tc>
          <w:tcPr>
            <w:tcW w:w="2694" w:type="dxa"/>
            <w:gridSpan w:val="2"/>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proofErr w:type="spellStart"/>
            <w:r w:rsidRPr="002A3578">
              <w:rPr>
                <w:b/>
                <w:bCs/>
                <w:sz w:val="18"/>
                <w:szCs w:val="18"/>
              </w:rPr>
              <w:t>с</w:t>
            </w:r>
            <w:proofErr w:type="gramStart"/>
            <w:r w:rsidRPr="002A3578">
              <w:rPr>
                <w:b/>
                <w:bCs/>
                <w:sz w:val="18"/>
                <w:szCs w:val="18"/>
              </w:rPr>
              <w:t>.Х</w:t>
            </w:r>
            <w:proofErr w:type="gramEnd"/>
            <w:r w:rsidRPr="002A3578">
              <w:rPr>
                <w:b/>
                <w:bCs/>
                <w:sz w:val="18"/>
                <w:szCs w:val="18"/>
              </w:rPr>
              <w:t>омутово</w:t>
            </w:r>
            <w:proofErr w:type="spellEnd"/>
            <w:r w:rsidRPr="002A3578">
              <w:rPr>
                <w:b/>
                <w:bCs/>
                <w:sz w:val="18"/>
                <w:szCs w:val="18"/>
              </w:rPr>
              <w:t xml:space="preserve">, </w:t>
            </w:r>
            <w:proofErr w:type="spellStart"/>
            <w:r w:rsidRPr="002A3578">
              <w:rPr>
                <w:b/>
                <w:bCs/>
                <w:sz w:val="18"/>
                <w:szCs w:val="18"/>
              </w:rPr>
              <w:t>ул.Калинина</w:t>
            </w:r>
            <w:proofErr w:type="spellEnd"/>
          </w:p>
        </w:tc>
        <w:tc>
          <w:tcPr>
            <w:tcW w:w="1488" w:type="dxa"/>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 xml:space="preserve">  700 000,00</w:t>
            </w:r>
          </w:p>
        </w:tc>
        <w:tc>
          <w:tcPr>
            <w:tcW w:w="1843" w:type="dxa"/>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0,0</w:t>
            </w:r>
          </w:p>
        </w:tc>
        <w:tc>
          <w:tcPr>
            <w:tcW w:w="3047" w:type="dxa"/>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 xml:space="preserve">        700 000,00</w:t>
            </w:r>
          </w:p>
        </w:tc>
      </w:tr>
      <w:tr w:rsidR="002A3578" w:rsidRPr="002A3578" w:rsidTr="00260746">
        <w:trPr>
          <w:gridBefore w:val="1"/>
          <w:wBefore w:w="392" w:type="dxa"/>
          <w:trHeight w:val="855"/>
        </w:trPr>
        <w:tc>
          <w:tcPr>
            <w:tcW w:w="850" w:type="dxa"/>
            <w:tcBorders>
              <w:top w:val="nil"/>
              <w:left w:val="single" w:sz="4" w:space="0" w:color="auto"/>
              <w:bottom w:val="single" w:sz="4" w:space="0" w:color="auto"/>
              <w:right w:val="single" w:sz="4" w:space="0" w:color="auto"/>
            </w:tcBorders>
            <w:noWrap/>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2.7.</w:t>
            </w:r>
          </w:p>
        </w:tc>
        <w:tc>
          <w:tcPr>
            <w:tcW w:w="2694" w:type="dxa"/>
            <w:gridSpan w:val="2"/>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proofErr w:type="spellStart"/>
            <w:r w:rsidRPr="002A3578">
              <w:rPr>
                <w:b/>
                <w:bCs/>
                <w:sz w:val="18"/>
                <w:szCs w:val="18"/>
              </w:rPr>
              <w:t>с</w:t>
            </w:r>
            <w:proofErr w:type="gramStart"/>
            <w:r w:rsidRPr="002A3578">
              <w:rPr>
                <w:b/>
                <w:bCs/>
                <w:sz w:val="18"/>
                <w:szCs w:val="18"/>
              </w:rPr>
              <w:t>.Х</w:t>
            </w:r>
            <w:proofErr w:type="gramEnd"/>
            <w:r w:rsidRPr="002A3578">
              <w:rPr>
                <w:b/>
                <w:bCs/>
                <w:sz w:val="18"/>
                <w:szCs w:val="18"/>
              </w:rPr>
              <w:t>омутово</w:t>
            </w:r>
            <w:proofErr w:type="spellEnd"/>
            <w:r w:rsidRPr="002A3578">
              <w:rPr>
                <w:b/>
                <w:bCs/>
                <w:sz w:val="18"/>
                <w:szCs w:val="18"/>
              </w:rPr>
              <w:t xml:space="preserve">, </w:t>
            </w:r>
            <w:proofErr w:type="spellStart"/>
            <w:r w:rsidRPr="002A3578">
              <w:rPr>
                <w:b/>
                <w:bCs/>
                <w:sz w:val="18"/>
                <w:szCs w:val="18"/>
              </w:rPr>
              <w:t>ул.Северная</w:t>
            </w:r>
            <w:proofErr w:type="spellEnd"/>
          </w:p>
        </w:tc>
        <w:tc>
          <w:tcPr>
            <w:tcW w:w="1488" w:type="dxa"/>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700 000,00</w:t>
            </w:r>
          </w:p>
        </w:tc>
        <w:tc>
          <w:tcPr>
            <w:tcW w:w="1843" w:type="dxa"/>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0,0</w:t>
            </w:r>
          </w:p>
        </w:tc>
        <w:tc>
          <w:tcPr>
            <w:tcW w:w="3047" w:type="dxa"/>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700 000,00</w:t>
            </w:r>
          </w:p>
        </w:tc>
      </w:tr>
      <w:tr w:rsidR="002A3578" w:rsidRPr="002A3578" w:rsidTr="00260746">
        <w:trPr>
          <w:gridBefore w:val="1"/>
          <w:wBefore w:w="392" w:type="dxa"/>
          <w:trHeight w:val="855"/>
        </w:trPr>
        <w:tc>
          <w:tcPr>
            <w:tcW w:w="850" w:type="dxa"/>
            <w:tcBorders>
              <w:top w:val="nil"/>
              <w:left w:val="single" w:sz="4" w:space="0" w:color="auto"/>
              <w:bottom w:val="single" w:sz="4" w:space="0" w:color="auto"/>
              <w:right w:val="single" w:sz="4" w:space="0" w:color="auto"/>
            </w:tcBorders>
            <w:noWrap/>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lastRenderedPageBreak/>
              <w:t>2.8.</w:t>
            </w:r>
          </w:p>
        </w:tc>
        <w:tc>
          <w:tcPr>
            <w:tcW w:w="2694" w:type="dxa"/>
            <w:gridSpan w:val="2"/>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proofErr w:type="spellStart"/>
            <w:r w:rsidRPr="002A3578">
              <w:rPr>
                <w:b/>
                <w:bCs/>
                <w:sz w:val="18"/>
                <w:szCs w:val="18"/>
              </w:rPr>
              <w:t>с</w:t>
            </w:r>
            <w:proofErr w:type="gramStart"/>
            <w:r w:rsidRPr="002A3578">
              <w:rPr>
                <w:b/>
                <w:bCs/>
                <w:sz w:val="18"/>
                <w:szCs w:val="18"/>
              </w:rPr>
              <w:t>.Х</w:t>
            </w:r>
            <w:proofErr w:type="gramEnd"/>
            <w:r w:rsidRPr="002A3578">
              <w:rPr>
                <w:b/>
                <w:bCs/>
                <w:sz w:val="18"/>
                <w:szCs w:val="18"/>
              </w:rPr>
              <w:t>омутово</w:t>
            </w:r>
            <w:proofErr w:type="spellEnd"/>
            <w:r w:rsidRPr="002A3578">
              <w:rPr>
                <w:b/>
                <w:bCs/>
                <w:sz w:val="18"/>
                <w:szCs w:val="18"/>
              </w:rPr>
              <w:t xml:space="preserve">, </w:t>
            </w:r>
            <w:proofErr w:type="spellStart"/>
            <w:r w:rsidRPr="002A3578">
              <w:rPr>
                <w:b/>
                <w:bCs/>
                <w:sz w:val="18"/>
                <w:szCs w:val="18"/>
              </w:rPr>
              <w:t>ул.Щербакова</w:t>
            </w:r>
            <w:proofErr w:type="spellEnd"/>
          </w:p>
        </w:tc>
        <w:tc>
          <w:tcPr>
            <w:tcW w:w="1488" w:type="dxa"/>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 xml:space="preserve">   700 000,00</w:t>
            </w:r>
          </w:p>
        </w:tc>
        <w:tc>
          <w:tcPr>
            <w:tcW w:w="1843" w:type="dxa"/>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0,0</w:t>
            </w:r>
          </w:p>
        </w:tc>
        <w:tc>
          <w:tcPr>
            <w:tcW w:w="3047" w:type="dxa"/>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700 000,00</w:t>
            </w:r>
          </w:p>
        </w:tc>
      </w:tr>
      <w:tr w:rsidR="002A3578" w:rsidRPr="002A3578" w:rsidTr="00260746">
        <w:trPr>
          <w:gridBefore w:val="1"/>
          <w:wBefore w:w="392" w:type="dxa"/>
          <w:trHeight w:val="855"/>
        </w:trPr>
        <w:tc>
          <w:tcPr>
            <w:tcW w:w="850" w:type="dxa"/>
            <w:tcBorders>
              <w:top w:val="nil"/>
              <w:left w:val="single" w:sz="4" w:space="0" w:color="auto"/>
              <w:bottom w:val="single" w:sz="4" w:space="0" w:color="auto"/>
              <w:right w:val="single" w:sz="4" w:space="0" w:color="auto"/>
            </w:tcBorders>
            <w:noWrap/>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2.9.</w:t>
            </w:r>
          </w:p>
        </w:tc>
        <w:tc>
          <w:tcPr>
            <w:tcW w:w="2694" w:type="dxa"/>
            <w:gridSpan w:val="2"/>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proofErr w:type="spellStart"/>
            <w:r w:rsidRPr="002A3578">
              <w:rPr>
                <w:b/>
                <w:bCs/>
                <w:sz w:val="18"/>
                <w:szCs w:val="18"/>
              </w:rPr>
              <w:t>д</w:t>
            </w:r>
            <w:proofErr w:type="gramStart"/>
            <w:r w:rsidRPr="002A3578">
              <w:rPr>
                <w:b/>
                <w:bCs/>
                <w:sz w:val="18"/>
                <w:szCs w:val="18"/>
              </w:rPr>
              <w:t>.К</w:t>
            </w:r>
            <w:proofErr w:type="gramEnd"/>
            <w:r w:rsidRPr="002A3578">
              <w:rPr>
                <w:b/>
                <w:bCs/>
                <w:sz w:val="18"/>
                <w:szCs w:val="18"/>
              </w:rPr>
              <w:t>уда</w:t>
            </w:r>
            <w:proofErr w:type="spellEnd"/>
            <w:r w:rsidRPr="002A3578">
              <w:rPr>
                <w:b/>
                <w:bCs/>
                <w:sz w:val="18"/>
                <w:szCs w:val="18"/>
              </w:rPr>
              <w:t>, ул. Красноармейская</w:t>
            </w:r>
          </w:p>
        </w:tc>
        <w:tc>
          <w:tcPr>
            <w:tcW w:w="1488" w:type="dxa"/>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 xml:space="preserve">    505 020,20</w:t>
            </w:r>
          </w:p>
        </w:tc>
        <w:tc>
          <w:tcPr>
            <w:tcW w:w="1843" w:type="dxa"/>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0,00</w:t>
            </w:r>
          </w:p>
        </w:tc>
        <w:tc>
          <w:tcPr>
            <w:tcW w:w="3047" w:type="dxa"/>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 xml:space="preserve">   505 020,20 </w:t>
            </w:r>
          </w:p>
        </w:tc>
      </w:tr>
      <w:tr w:rsidR="002A3578" w:rsidRPr="002A3578" w:rsidTr="00260746">
        <w:trPr>
          <w:gridBefore w:val="1"/>
          <w:wBefore w:w="392" w:type="dxa"/>
          <w:trHeight w:val="750"/>
        </w:trPr>
        <w:tc>
          <w:tcPr>
            <w:tcW w:w="850" w:type="dxa"/>
            <w:tcBorders>
              <w:top w:val="nil"/>
              <w:left w:val="single" w:sz="4" w:space="0" w:color="auto"/>
              <w:bottom w:val="single" w:sz="4" w:space="0" w:color="auto"/>
              <w:right w:val="single" w:sz="4" w:space="0" w:color="auto"/>
            </w:tcBorders>
            <w:noWrap/>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2.</w:t>
            </w:r>
          </w:p>
        </w:tc>
        <w:tc>
          <w:tcPr>
            <w:tcW w:w="2694" w:type="dxa"/>
            <w:gridSpan w:val="2"/>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Монтаж и ремонт уличного освещения в том числе:</w:t>
            </w:r>
          </w:p>
        </w:tc>
        <w:tc>
          <w:tcPr>
            <w:tcW w:w="1488" w:type="dxa"/>
            <w:tcBorders>
              <w:top w:val="nil"/>
              <w:left w:val="nil"/>
              <w:bottom w:val="single" w:sz="4" w:space="0" w:color="auto"/>
              <w:right w:val="single" w:sz="4" w:space="0" w:color="auto"/>
            </w:tcBorders>
            <w:noWrap/>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1 645 879,80</w:t>
            </w:r>
          </w:p>
        </w:tc>
        <w:tc>
          <w:tcPr>
            <w:tcW w:w="1843" w:type="dxa"/>
            <w:tcBorders>
              <w:top w:val="nil"/>
              <w:left w:val="nil"/>
              <w:bottom w:val="single" w:sz="4" w:space="0" w:color="auto"/>
              <w:right w:val="single" w:sz="4" w:space="0" w:color="auto"/>
            </w:tcBorders>
            <w:noWrap/>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0,00</w:t>
            </w:r>
          </w:p>
        </w:tc>
        <w:tc>
          <w:tcPr>
            <w:tcW w:w="3047" w:type="dxa"/>
            <w:tcBorders>
              <w:top w:val="nil"/>
              <w:left w:val="nil"/>
              <w:bottom w:val="single" w:sz="4" w:space="0" w:color="auto"/>
              <w:right w:val="single" w:sz="4" w:space="0" w:color="auto"/>
            </w:tcBorders>
            <w:noWrap/>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1 645 879,80</w:t>
            </w:r>
          </w:p>
        </w:tc>
      </w:tr>
      <w:tr w:rsidR="002A3578" w:rsidRPr="002A3578" w:rsidTr="00260746">
        <w:trPr>
          <w:gridBefore w:val="1"/>
          <w:wBefore w:w="392" w:type="dxa"/>
          <w:trHeight w:val="750"/>
        </w:trPr>
        <w:tc>
          <w:tcPr>
            <w:tcW w:w="850" w:type="dxa"/>
            <w:tcBorders>
              <w:top w:val="nil"/>
              <w:left w:val="single" w:sz="4" w:space="0" w:color="auto"/>
              <w:bottom w:val="single" w:sz="4" w:space="0" w:color="auto"/>
              <w:right w:val="single" w:sz="4" w:space="0" w:color="auto"/>
            </w:tcBorders>
            <w:noWrap/>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2.1.</w:t>
            </w:r>
          </w:p>
        </w:tc>
        <w:tc>
          <w:tcPr>
            <w:tcW w:w="2694" w:type="dxa"/>
            <w:gridSpan w:val="2"/>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 xml:space="preserve">Выполнение работ по уличному освещению в </w:t>
            </w:r>
            <w:proofErr w:type="spellStart"/>
            <w:r w:rsidRPr="002A3578">
              <w:rPr>
                <w:b/>
                <w:bCs/>
                <w:sz w:val="18"/>
                <w:szCs w:val="18"/>
              </w:rPr>
              <w:t>т.ч</w:t>
            </w:r>
            <w:proofErr w:type="spellEnd"/>
            <w:r w:rsidRPr="002A3578">
              <w:rPr>
                <w:b/>
                <w:bCs/>
                <w:sz w:val="18"/>
                <w:szCs w:val="18"/>
              </w:rPr>
              <w:t xml:space="preserve">. </w:t>
            </w:r>
            <w:proofErr w:type="spellStart"/>
            <w:r w:rsidRPr="002A3578">
              <w:rPr>
                <w:b/>
                <w:bCs/>
                <w:sz w:val="18"/>
                <w:szCs w:val="18"/>
              </w:rPr>
              <w:t>д</w:t>
            </w:r>
            <w:proofErr w:type="gramStart"/>
            <w:r w:rsidRPr="002A3578">
              <w:rPr>
                <w:b/>
                <w:bCs/>
                <w:sz w:val="18"/>
                <w:szCs w:val="18"/>
              </w:rPr>
              <w:t>.К</w:t>
            </w:r>
            <w:proofErr w:type="gramEnd"/>
            <w:r w:rsidRPr="002A3578">
              <w:rPr>
                <w:b/>
                <w:bCs/>
                <w:sz w:val="18"/>
                <w:szCs w:val="18"/>
              </w:rPr>
              <w:t>уда</w:t>
            </w:r>
            <w:proofErr w:type="spellEnd"/>
            <w:r w:rsidRPr="002A3578">
              <w:rPr>
                <w:b/>
                <w:bCs/>
                <w:sz w:val="18"/>
                <w:szCs w:val="18"/>
              </w:rPr>
              <w:t xml:space="preserve">, </w:t>
            </w:r>
            <w:proofErr w:type="spellStart"/>
            <w:r w:rsidRPr="002A3578">
              <w:rPr>
                <w:b/>
                <w:bCs/>
                <w:sz w:val="18"/>
                <w:szCs w:val="18"/>
              </w:rPr>
              <w:t>ул.Васильева</w:t>
            </w:r>
            <w:proofErr w:type="spellEnd"/>
            <w:r w:rsidRPr="002A3578">
              <w:rPr>
                <w:b/>
                <w:bCs/>
                <w:sz w:val="18"/>
                <w:szCs w:val="18"/>
              </w:rPr>
              <w:t xml:space="preserve">, </w:t>
            </w:r>
            <w:proofErr w:type="spellStart"/>
            <w:r w:rsidRPr="002A3578">
              <w:rPr>
                <w:b/>
                <w:bCs/>
                <w:sz w:val="18"/>
                <w:szCs w:val="18"/>
              </w:rPr>
              <w:t>п.Плишкино</w:t>
            </w:r>
            <w:proofErr w:type="spellEnd"/>
            <w:r w:rsidRPr="002A3578">
              <w:rPr>
                <w:b/>
                <w:bCs/>
                <w:sz w:val="18"/>
                <w:szCs w:val="18"/>
              </w:rPr>
              <w:t xml:space="preserve"> </w:t>
            </w:r>
            <w:proofErr w:type="spellStart"/>
            <w:r w:rsidRPr="002A3578">
              <w:rPr>
                <w:b/>
                <w:bCs/>
                <w:sz w:val="18"/>
                <w:szCs w:val="18"/>
              </w:rPr>
              <w:t>ул.Солнечная</w:t>
            </w:r>
            <w:proofErr w:type="spellEnd"/>
            <w:r w:rsidRPr="002A3578">
              <w:rPr>
                <w:b/>
                <w:bCs/>
                <w:sz w:val="18"/>
                <w:szCs w:val="18"/>
              </w:rPr>
              <w:t xml:space="preserve">, </w:t>
            </w:r>
            <w:proofErr w:type="spellStart"/>
            <w:r w:rsidRPr="002A3578">
              <w:rPr>
                <w:b/>
                <w:bCs/>
                <w:sz w:val="18"/>
                <w:szCs w:val="18"/>
              </w:rPr>
              <w:t>с.Хомутово</w:t>
            </w:r>
            <w:proofErr w:type="spellEnd"/>
            <w:r w:rsidRPr="002A3578">
              <w:rPr>
                <w:b/>
                <w:bCs/>
                <w:sz w:val="18"/>
                <w:szCs w:val="18"/>
              </w:rPr>
              <w:t xml:space="preserve">, </w:t>
            </w:r>
            <w:proofErr w:type="spellStart"/>
            <w:r w:rsidRPr="002A3578">
              <w:rPr>
                <w:b/>
                <w:bCs/>
                <w:sz w:val="18"/>
                <w:szCs w:val="18"/>
              </w:rPr>
              <w:t>ул.Гравийная</w:t>
            </w:r>
            <w:proofErr w:type="spellEnd"/>
            <w:r w:rsidRPr="002A3578">
              <w:rPr>
                <w:b/>
                <w:bCs/>
                <w:sz w:val="18"/>
                <w:szCs w:val="18"/>
              </w:rPr>
              <w:t xml:space="preserve">, Киевская, </w:t>
            </w:r>
            <w:proofErr w:type="spellStart"/>
            <w:r w:rsidRPr="002A3578">
              <w:rPr>
                <w:b/>
                <w:bCs/>
                <w:sz w:val="18"/>
                <w:szCs w:val="18"/>
              </w:rPr>
              <w:t>п.Плишкино</w:t>
            </w:r>
            <w:proofErr w:type="spellEnd"/>
            <w:r w:rsidRPr="002A3578">
              <w:rPr>
                <w:b/>
                <w:bCs/>
                <w:sz w:val="18"/>
                <w:szCs w:val="18"/>
              </w:rPr>
              <w:t xml:space="preserve">, </w:t>
            </w:r>
            <w:proofErr w:type="spellStart"/>
            <w:r w:rsidRPr="002A3578">
              <w:rPr>
                <w:b/>
                <w:bCs/>
                <w:sz w:val="18"/>
                <w:szCs w:val="18"/>
              </w:rPr>
              <w:t>ул.Зеленая</w:t>
            </w:r>
            <w:proofErr w:type="spellEnd"/>
          </w:p>
        </w:tc>
        <w:tc>
          <w:tcPr>
            <w:tcW w:w="1488" w:type="dxa"/>
            <w:tcBorders>
              <w:top w:val="nil"/>
              <w:left w:val="nil"/>
              <w:bottom w:val="single" w:sz="4" w:space="0" w:color="auto"/>
              <w:right w:val="single" w:sz="4" w:space="0" w:color="auto"/>
            </w:tcBorders>
            <w:noWrap/>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1 145 879,50</w:t>
            </w:r>
          </w:p>
        </w:tc>
        <w:tc>
          <w:tcPr>
            <w:tcW w:w="1843" w:type="dxa"/>
            <w:tcBorders>
              <w:top w:val="nil"/>
              <w:left w:val="nil"/>
              <w:bottom w:val="single" w:sz="4" w:space="0" w:color="auto"/>
              <w:right w:val="single" w:sz="4" w:space="0" w:color="auto"/>
            </w:tcBorders>
            <w:noWrap/>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0,00</w:t>
            </w:r>
          </w:p>
        </w:tc>
        <w:tc>
          <w:tcPr>
            <w:tcW w:w="3047" w:type="dxa"/>
            <w:tcBorders>
              <w:top w:val="nil"/>
              <w:left w:val="nil"/>
              <w:bottom w:val="single" w:sz="4" w:space="0" w:color="auto"/>
              <w:right w:val="single" w:sz="4" w:space="0" w:color="auto"/>
            </w:tcBorders>
            <w:noWrap/>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1 145 879,50</w:t>
            </w:r>
          </w:p>
        </w:tc>
      </w:tr>
      <w:tr w:rsidR="002A3578" w:rsidRPr="002A3578" w:rsidTr="00260746">
        <w:trPr>
          <w:gridBefore w:val="1"/>
          <w:wBefore w:w="392" w:type="dxa"/>
          <w:trHeight w:val="750"/>
        </w:trPr>
        <w:tc>
          <w:tcPr>
            <w:tcW w:w="850" w:type="dxa"/>
            <w:tcBorders>
              <w:top w:val="nil"/>
              <w:left w:val="single" w:sz="4" w:space="0" w:color="auto"/>
              <w:bottom w:val="single" w:sz="4" w:space="0" w:color="auto"/>
              <w:right w:val="single" w:sz="4" w:space="0" w:color="auto"/>
            </w:tcBorders>
            <w:noWrap/>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2.2.</w:t>
            </w:r>
          </w:p>
        </w:tc>
        <w:tc>
          <w:tcPr>
            <w:tcW w:w="2694" w:type="dxa"/>
            <w:gridSpan w:val="2"/>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Приобретение электроматериалов*</w:t>
            </w:r>
          </w:p>
        </w:tc>
        <w:tc>
          <w:tcPr>
            <w:tcW w:w="1488" w:type="dxa"/>
            <w:tcBorders>
              <w:top w:val="nil"/>
              <w:left w:val="nil"/>
              <w:bottom w:val="single" w:sz="4" w:space="0" w:color="auto"/>
              <w:right w:val="single" w:sz="4" w:space="0" w:color="auto"/>
            </w:tcBorders>
            <w:noWrap/>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 xml:space="preserve">  500 000,00</w:t>
            </w:r>
          </w:p>
        </w:tc>
        <w:tc>
          <w:tcPr>
            <w:tcW w:w="1843" w:type="dxa"/>
            <w:tcBorders>
              <w:top w:val="nil"/>
              <w:left w:val="nil"/>
              <w:bottom w:val="single" w:sz="4" w:space="0" w:color="auto"/>
              <w:right w:val="single" w:sz="4" w:space="0" w:color="auto"/>
            </w:tcBorders>
            <w:noWrap/>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0,0</w:t>
            </w:r>
          </w:p>
        </w:tc>
        <w:tc>
          <w:tcPr>
            <w:tcW w:w="3047" w:type="dxa"/>
            <w:tcBorders>
              <w:top w:val="nil"/>
              <w:left w:val="nil"/>
              <w:bottom w:val="single" w:sz="4" w:space="0" w:color="auto"/>
              <w:right w:val="single" w:sz="4" w:space="0" w:color="auto"/>
            </w:tcBorders>
            <w:noWrap/>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500 000,00</w:t>
            </w:r>
          </w:p>
        </w:tc>
      </w:tr>
      <w:tr w:rsidR="002A3578" w:rsidRPr="002A3578" w:rsidTr="00260746">
        <w:trPr>
          <w:gridBefore w:val="1"/>
          <w:wBefore w:w="392" w:type="dxa"/>
          <w:trHeight w:val="1132"/>
        </w:trPr>
        <w:tc>
          <w:tcPr>
            <w:tcW w:w="850" w:type="dxa"/>
            <w:tcBorders>
              <w:top w:val="nil"/>
              <w:left w:val="single" w:sz="4" w:space="0" w:color="auto"/>
              <w:bottom w:val="single" w:sz="4" w:space="0" w:color="auto"/>
              <w:right w:val="single" w:sz="4" w:space="0" w:color="auto"/>
            </w:tcBorders>
            <w:noWrap/>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3.</w:t>
            </w:r>
          </w:p>
        </w:tc>
        <w:tc>
          <w:tcPr>
            <w:tcW w:w="2694" w:type="dxa"/>
            <w:gridSpan w:val="2"/>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Содержание автомобильных дорог местного значения, в том числе:</w:t>
            </w:r>
          </w:p>
        </w:tc>
        <w:tc>
          <w:tcPr>
            <w:tcW w:w="1488" w:type="dxa"/>
            <w:tcBorders>
              <w:top w:val="nil"/>
              <w:left w:val="nil"/>
              <w:bottom w:val="single" w:sz="4" w:space="0" w:color="auto"/>
              <w:right w:val="single" w:sz="4" w:space="0" w:color="auto"/>
            </w:tcBorders>
            <w:noWrap/>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 xml:space="preserve">  4 000 000,00</w:t>
            </w:r>
          </w:p>
        </w:tc>
        <w:tc>
          <w:tcPr>
            <w:tcW w:w="1843" w:type="dxa"/>
            <w:tcBorders>
              <w:top w:val="nil"/>
              <w:left w:val="nil"/>
              <w:bottom w:val="single" w:sz="4" w:space="0" w:color="auto"/>
              <w:right w:val="single" w:sz="4" w:space="0" w:color="auto"/>
            </w:tcBorders>
            <w:noWrap/>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0,00</w:t>
            </w:r>
          </w:p>
        </w:tc>
        <w:tc>
          <w:tcPr>
            <w:tcW w:w="3047" w:type="dxa"/>
            <w:tcBorders>
              <w:top w:val="nil"/>
              <w:left w:val="nil"/>
              <w:bottom w:val="single" w:sz="4" w:space="0" w:color="auto"/>
              <w:right w:val="single" w:sz="4" w:space="0" w:color="auto"/>
            </w:tcBorders>
            <w:noWrap/>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 xml:space="preserve">         4 000 000,00</w:t>
            </w:r>
          </w:p>
        </w:tc>
      </w:tr>
      <w:tr w:rsidR="002A3578" w:rsidRPr="002A3578" w:rsidTr="00260746">
        <w:trPr>
          <w:gridBefore w:val="1"/>
          <w:wBefore w:w="392" w:type="dxa"/>
          <w:trHeight w:val="978"/>
        </w:trPr>
        <w:tc>
          <w:tcPr>
            <w:tcW w:w="850" w:type="dxa"/>
            <w:tcBorders>
              <w:top w:val="nil"/>
              <w:left w:val="single" w:sz="4" w:space="0" w:color="auto"/>
              <w:bottom w:val="single" w:sz="4" w:space="0" w:color="auto"/>
              <w:right w:val="single" w:sz="4" w:space="0" w:color="auto"/>
            </w:tcBorders>
            <w:noWrap/>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3.1.</w:t>
            </w:r>
          </w:p>
        </w:tc>
        <w:tc>
          <w:tcPr>
            <w:tcW w:w="2694" w:type="dxa"/>
            <w:gridSpan w:val="2"/>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 xml:space="preserve">Услуги по </w:t>
            </w:r>
            <w:proofErr w:type="spellStart"/>
            <w:r w:rsidRPr="002A3578">
              <w:rPr>
                <w:b/>
                <w:bCs/>
                <w:sz w:val="18"/>
                <w:szCs w:val="18"/>
              </w:rPr>
              <w:t>противогололедной</w:t>
            </w:r>
            <w:proofErr w:type="spellEnd"/>
            <w:r w:rsidRPr="002A3578">
              <w:rPr>
                <w:b/>
                <w:bCs/>
                <w:sz w:val="18"/>
                <w:szCs w:val="18"/>
              </w:rPr>
              <w:t xml:space="preserve"> подсыпке*</w:t>
            </w:r>
          </w:p>
        </w:tc>
        <w:tc>
          <w:tcPr>
            <w:tcW w:w="1488" w:type="dxa"/>
            <w:tcBorders>
              <w:top w:val="nil"/>
              <w:left w:val="nil"/>
              <w:bottom w:val="single" w:sz="4" w:space="0" w:color="auto"/>
              <w:right w:val="single" w:sz="4" w:space="0" w:color="auto"/>
            </w:tcBorders>
            <w:noWrap/>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100 000,00</w:t>
            </w:r>
          </w:p>
        </w:tc>
        <w:tc>
          <w:tcPr>
            <w:tcW w:w="1843" w:type="dxa"/>
            <w:tcBorders>
              <w:top w:val="nil"/>
              <w:left w:val="nil"/>
              <w:bottom w:val="single" w:sz="4" w:space="0" w:color="auto"/>
              <w:right w:val="single" w:sz="4" w:space="0" w:color="auto"/>
            </w:tcBorders>
            <w:noWrap/>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0,0</w:t>
            </w:r>
          </w:p>
        </w:tc>
        <w:tc>
          <w:tcPr>
            <w:tcW w:w="3047" w:type="dxa"/>
            <w:tcBorders>
              <w:top w:val="nil"/>
              <w:left w:val="nil"/>
              <w:bottom w:val="single" w:sz="4" w:space="0" w:color="auto"/>
              <w:right w:val="single" w:sz="4" w:space="0" w:color="auto"/>
            </w:tcBorders>
            <w:noWrap/>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100 000,00</w:t>
            </w:r>
          </w:p>
        </w:tc>
      </w:tr>
      <w:tr w:rsidR="002A3578" w:rsidRPr="002A3578" w:rsidTr="00260746">
        <w:trPr>
          <w:gridBefore w:val="1"/>
          <w:wBefore w:w="392" w:type="dxa"/>
          <w:trHeight w:val="1260"/>
        </w:trPr>
        <w:tc>
          <w:tcPr>
            <w:tcW w:w="850" w:type="dxa"/>
            <w:tcBorders>
              <w:top w:val="nil"/>
              <w:left w:val="single" w:sz="4" w:space="0" w:color="auto"/>
              <w:bottom w:val="single" w:sz="4" w:space="0" w:color="auto"/>
              <w:right w:val="single" w:sz="4" w:space="0" w:color="auto"/>
            </w:tcBorders>
            <w:noWrap/>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3.2.</w:t>
            </w:r>
          </w:p>
        </w:tc>
        <w:tc>
          <w:tcPr>
            <w:tcW w:w="2694" w:type="dxa"/>
            <w:gridSpan w:val="2"/>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 xml:space="preserve">Приобретение материалов для </w:t>
            </w:r>
            <w:proofErr w:type="spellStart"/>
            <w:r w:rsidRPr="002A3578">
              <w:rPr>
                <w:b/>
                <w:bCs/>
                <w:sz w:val="18"/>
                <w:szCs w:val="18"/>
              </w:rPr>
              <w:t>противогололедной</w:t>
            </w:r>
            <w:proofErr w:type="spellEnd"/>
            <w:r w:rsidRPr="002A3578">
              <w:rPr>
                <w:b/>
                <w:bCs/>
                <w:sz w:val="18"/>
                <w:szCs w:val="18"/>
              </w:rPr>
              <w:t xml:space="preserve"> посыпки автомобильных дорог местного значения*</w:t>
            </w:r>
          </w:p>
        </w:tc>
        <w:tc>
          <w:tcPr>
            <w:tcW w:w="1488" w:type="dxa"/>
            <w:tcBorders>
              <w:top w:val="nil"/>
              <w:left w:val="nil"/>
              <w:bottom w:val="single" w:sz="4" w:space="0" w:color="auto"/>
              <w:right w:val="single" w:sz="4" w:space="0" w:color="auto"/>
            </w:tcBorders>
            <w:noWrap/>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100 000,00</w:t>
            </w:r>
          </w:p>
        </w:tc>
        <w:tc>
          <w:tcPr>
            <w:tcW w:w="1843" w:type="dxa"/>
            <w:tcBorders>
              <w:top w:val="nil"/>
              <w:left w:val="nil"/>
              <w:bottom w:val="single" w:sz="4" w:space="0" w:color="auto"/>
              <w:right w:val="single" w:sz="4" w:space="0" w:color="auto"/>
            </w:tcBorders>
            <w:noWrap/>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0,0</w:t>
            </w:r>
          </w:p>
        </w:tc>
        <w:tc>
          <w:tcPr>
            <w:tcW w:w="3047" w:type="dxa"/>
            <w:tcBorders>
              <w:top w:val="nil"/>
              <w:left w:val="nil"/>
              <w:bottom w:val="single" w:sz="4" w:space="0" w:color="auto"/>
              <w:right w:val="single" w:sz="4" w:space="0" w:color="auto"/>
            </w:tcBorders>
            <w:noWrap/>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 xml:space="preserve">           100 000,00 </w:t>
            </w:r>
          </w:p>
        </w:tc>
      </w:tr>
      <w:tr w:rsidR="002A3578" w:rsidRPr="002A3578" w:rsidTr="00260746">
        <w:trPr>
          <w:gridBefore w:val="1"/>
          <w:wBefore w:w="392" w:type="dxa"/>
          <w:trHeight w:val="995"/>
        </w:trPr>
        <w:tc>
          <w:tcPr>
            <w:tcW w:w="850" w:type="dxa"/>
            <w:tcBorders>
              <w:top w:val="nil"/>
              <w:left w:val="single" w:sz="4" w:space="0" w:color="auto"/>
              <w:bottom w:val="single" w:sz="4" w:space="0" w:color="auto"/>
              <w:right w:val="single" w:sz="4" w:space="0" w:color="auto"/>
            </w:tcBorders>
            <w:noWrap/>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3.3.</w:t>
            </w:r>
          </w:p>
        </w:tc>
        <w:tc>
          <w:tcPr>
            <w:tcW w:w="2694" w:type="dxa"/>
            <w:gridSpan w:val="2"/>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Доставка ПГС и других материалов*</w:t>
            </w:r>
          </w:p>
        </w:tc>
        <w:tc>
          <w:tcPr>
            <w:tcW w:w="1488" w:type="dxa"/>
            <w:tcBorders>
              <w:top w:val="nil"/>
              <w:left w:val="nil"/>
              <w:bottom w:val="single" w:sz="4" w:space="0" w:color="auto"/>
              <w:right w:val="single" w:sz="4" w:space="0" w:color="auto"/>
            </w:tcBorders>
            <w:noWrap/>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1 000 000,00</w:t>
            </w:r>
          </w:p>
        </w:tc>
        <w:tc>
          <w:tcPr>
            <w:tcW w:w="1843" w:type="dxa"/>
            <w:tcBorders>
              <w:top w:val="nil"/>
              <w:left w:val="nil"/>
              <w:bottom w:val="single" w:sz="4" w:space="0" w:color="auto"/>
              <w:right w:val="single" w:sz="4" w:space="0" w:color="auto"/>
            </w:tcBorders>
            <w:noWrap/>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0,0</w:t>
            </w:r>
          </w:p>
        </w:tc>
        <w:tc>
          <w:tcPr>
            <w:tcW w:w="3047" w:type="dxa"/>
            <w:tcBorders>
              <w:top w:val="nil"/>
              <w:left w:val="nil"/>
              <w:bottom w:val="single" w:sz="4" w:space="0" w:color="auto"/>
              <w:right w:val="single" w:sz="4" w:space="0" w:color="auto"/>
            </w:tcBorders>
            <w:noWrap/>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 xml:space="preserve">         1 000 000,00</w:t>
            </w:r>
          </w:p>
        </w:tc>
      </w:tr>
      <w:tr w:rsidR="002A3578" w:rsidRPr="002A3578" w:rsidTr="00260746">
        <w:trPr>
          <w:gridBefore w:val="1"/>
          <w:wBefore w:w="392" w:type="dxa"/>
          <w:trHeight w:val="839"/>
        </w:trPr>
        <w:tc>
          <w:tcPr>
            <w:tcW w:w="850" w:type="dxa"/>
            <w:tcBorders>
              <w:top w:val="nil"/>
              <w:left w:val="single" w:sz="4" w:space="0" w:color="auto"/>
              <w:bottom w:val="single" w:sz="4" w:space="0" w:color="auto"/>
              <w:right w:val="single" w:sz="4" w:space="0" w:color="auto"/>
            </w:tcBorders>
            <w:noWrap/>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3.4.</w:t>
            </w:r>
          </w:p>
        </w:tc>
        <w:tc>
          <w:tcPr>
            <w:tcW w:w="2694" w:type="dxa"/>
            <w:gridSpan w:val="2"/>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Приобретение ПГС и других материалов</w:t>
            </w:r>
          </w:p>
        </w:tc>
        <w:tc>
          <w:tcPr>
            <w:tcW w:w="1488" w:type="dxa"/>
            <w:tcBorders>
              <w:top w:val="nil"/>
              <w:left w:val="nil"/>
              <w:bottom w:val="single" w:sz="4" w:space="0" w:color="auto"/>
              <w:right w:val="single" w:sz="4" w:space="0" w:color="auto"/>
            </w:tcBorders>
            <w:noWrap/>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1 000 000,00</w:t>
            </w:r>
          </w:p>
        </w:tc>
        <w:tc>
          <w:tcPr>
            <w:tcW w:w="1843" w:type="dxa"/>
            <w:tcBorders>
              <w:top w:val="nil"/>
              <w:left w:val="nil"/>
              <w:bottom w:val="single" w:sz="4" w:space="0" w:color="auto"/>
              <w:right w:val="single" w:sz="4" w:space="0" w:color="auto"/>
            </w:tcBorders>
            <w:noWrap/>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0,0</w:t>
            </w:r>
          </w:p>
        </w:tc>
        <w:tc>
          <w:tcPr>
            <w:tcW w:w="3047" w:type="dxa"/>
            <w:tcBorders>
              <w:top w:val="nil"/>
              <w:left w:val="nil"/>
              <w:bottom w:val="single" w:sz="4" w:space="0" w:color="auto"/>
              <w:right w:val="single" w:sz="4" w:space="0" w:color="auto"/>
            </w:tcBorders>
            <w:noWrap/>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 xml:space="preserve">         1 000 000,00        </w:t>
            </w:r>
          </w:p>
        </w:tc>
      </w:tr>
      <w:tr w:rsidR="002A3578" w:rsidRPr="002A3578" w:rsidTr="00260746">
        <w:trPr>
          <w:gridBefore w:val="1"/>
          <w:wBefore w:w="392" w:type="dxa"/>
          <w:trHeight w:val="839"/>
        </w:trPr>
        <w:tc>
          <w:tcPr>
            <w:tcW w:w="850" w:type="dxa"/>
            <w:tcBorders>
              <w:top w:val="nil"/>
              <w:left w:val="single" w:sz="4" w:space="0" w:color="auto"/>
              <w:bottom w:val="single" w:sz="4" w:space="0" w:color="auto"/>
              <w:right w:val="single" w:sz="4" w:space="0" w:color="auto"/>
            </w:tcBorders>
            <w:noWrap/>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3.5.</w:t>
            </w:r>
          </w:p>
        </w:tc>
        <w:tc>
          <w:tcPr>
            <w:tcW w:w="2694" w:type="dxa"/>
            <w:gridSpan w:val="2"/>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Доставка ПГС и других материалов</w:t>
            </w:r>
          </w:p>
        </w:tc>
        <w:tc>
          <w:tcPr>
            <w:tcW w:w="1488" w:type="dxa"/>
            <w:tcBorders>
              <w:top w:val="nil"/>
              <w:left w:val="nil"/>
              <w:bottom w:val="single" w:sz="4" w:space="0" w:color="auto"/>
              <w:right w:val="single" w:sz="4" w:space="0" w:color="auto"/>
            </w:tcBorders>
            <w:noWrap/>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1 000 000,00</w:t>
            </w:r>
          </w:p>
        </w:tc>
        <w:tc>
          <w:tcPr>
            <w:tcW w:w="1843" w:type="dxa"/>
            <w:tcBorders>
              <w:top w:val="nil"/>
              <w:left w:val="nil"/>
              <w:bottom w:val="single" w:sz="4" w:space="0" w:color="auto"/>
              <w:right w:val="single" w:sz="4" w:space="0" w:color="auto"/>
            </w:tcBorders>
            <w:noWrap/>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0,0</w:t>
            </w:r>
          </w:p>
        </w:tc>
        <w:tc>
          <w:tcPr>
            <w:tcW w:w="3047" w:type="dxa"/>
            <w:tcBorders>
              <w:top w:val="nil"/>
              <w:left w:val="nil"/>
              <w:bottom w:val="single" w:sz="4" w:space="0" w:color="auto"/>
              <w:right w:val="single" w:sz="4" w:space="0" w:color="auto"/>
            </w:tcBorders>
            <w:noWrap/>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 xml:space="preserve">        1 000 000,00    </w:t>
            </w:r>
          </w:p>
        </w:tc>
      </w:tr>
      <w:tr w:rsidR="002A3578" w:rsidRPr="002A3578" w:rsidTr="00260746">
        <w:trPr>
          <w:gridBefore w:val="1"/>
          <w:wBefore w:w="392" w:type="dxa"/>
          <w:trHeight w:val="839"/>
        </w:trPr>
        <w:tc>
          <w:tcPr>
            <w:tcW w:w="850" w:type="dxa"/>
            <w:tcBorders>
              <w:top w:val="nil"/>
              <w:left w:val="single" w:sz="4" w:space="0" w:color="auto"/>
              <w:bottom w:val="single" w:sz="4" w:space="0" w:color="auto"/>
              <w:right w:val="single" w:sz="4" w:space="0" w:color="auto"/>
            </w:tcBorders>
            <w:noWrap/>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3.6.</w:t>
            </w:r>
          </w:p>
        </w:tc>
        <w:tc>
          <w:tcPr>
            <w:tcW w:w="2694" w:type="dxa"/>
            <w:gridSpan w:val="2"/>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Услуги по вывозке снега</w:t>
            </w:r>
          </w:p>
        </w:tc>
        <w:tc>
          <w:tcPr>
            <w:tcW w:w="1488" w:type="dxa"/>
            <w:tcBorders>
              <w:top w:val="nil"/>
              <w:left w:val="nil"/>
              <w:bottom w:val="single" w:sz="4" w:space="0" w:color="auto"/>
              <w:right w:val="single" w:sz="4" w:space="0" w:color="auto"/>
            </w:tcBorders>
            <w:noWrap/>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300 000,00</w:t>
            </w:r>
          </w:p>
        </w:tc>
        <w:tc>
          <w:tcPr>
            <w:tcW w:w="1843" w:type="dxa"/>
            <w:tcBorders>
              <w:top w:val="nil"/>
              <w:left w:val="nil"/>
              <w:bottom w:val="single" w:sz="4" w:space="0" w:color="auto"/>
              <w:right w:val="single" w:sz="4" w:space="0" w:color="auto"/>
            </w:tcBorders>
            <w:noWrap/>
            <w:vAlign w:val="center"/>
          </w:tcPr>
          <w:p w:rsidR="002A3578" w:rsidRPr="002A3578" w:rsidRDefault="002A3578" w:rsidP="008F630C">
            <w:pPr>
              <w:spacing w:after="200" w:line="276" w:lineRule="auto"/>
              <w:ind w:left="0" w:firstLine="0"/>
              <w:contextualSpacing/>
              <w:jc w:val="right"/>
              <w:rPr>
                <w:b/>
                <w:bCs/>
                <w:sz w:val="18"/>
                <w:szCs w:val="18"/>
              </w:rPr>
            </w:pPr>
          </w:p>
        </w:tc>
        <w:tc>
          <w:tcPr>
            <w:tcW w:w="3047" w:type="dxa"/>
            <w:tcBorders>
              <w:top w:val="nil"/>
              <w:left w:val="nil"/>
              <w:bottom w:val="single" w:sz="4" w:space="0" w:color="auto"/>
              <w:right w:val="single" w:sz="4" w:space="0" w:color="auto"/>
            </w:tcBorders>
            <w:noWrap/>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 xml:space="preserve">         300 000,00</w:t>
            </w:r>
          </w:p>
        </w:tc>
      </w:tr>
      <w:tr w:rsidR="002A3578" w:rsidRPr="002A3578" w:rsidTr="00260746">
        <w:trPr>
          <w:gridBefore w:val="1"/>
          <w:wBefore w:w="392" w:type="dxa"/>
          <w:trHeight w:val="839"/>
        </w:trPr>
        <w:tc>
          <w:tcPr>
            <w:tcW w:w="850" w:type="dxa"/>
            <w:tcBorders>
              <w:top w:val="nil"/>
              <w:left w:val="single" w:sz="4" w:space="0" w:color="auto"/>
              <w:bottom w:val="single" w:sz="4" w:space="0" w:color="auto"/>
              <w:right w:val="single" w:sz="4" w:space="0" w:color="auto"/>
            </w:tcBorders>
            <w:noWrap/>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3.7.</w:t>
            </w:r>
          </w:p>
        </w:tc>
        <w:tc>
          <w:tcPr>
            <w:tcW w:w="2694" w:type="dxa"/>
            <w:gridSpan w:val="2"/>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Услуги специализированной техники</w:t>
            </w:r>
          </w:p>
        </w:tc>
        <w:tc>
          <w:tcPr>
            <w:tcW w:w="1488" w:type="dxa"/>
            <w:tcBorders>
              <w:top w:val="nil"/>
              <w:left w:val="nil"/>
              <w:bottom w:val="single" w:sz="4" w:space="0" w:color="auto"/>
              <w:right w:val="single" w:sz="4" w:space="0" w:color="auto"/>
            </w:tcBorders>
            <w:noWrap/>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 xml:space="preserve">    300 000,00</w:t>
            </w:r>
          </w:p>
        </w:tc>
        <w:tc>
          <w:tcPr>
            <w:tcW w:w="1843" w:type="dxa"/>
            <w:tcBorders>
              <w:top w:val="nil"/>
              <w:left w:val="nil"/>
              <w:bottom w:val="single" w:sz="4" w:space="0" w:color="auto"/>
              <w:right w:val="single" w:sz="4" w:space="0" w:color="auto"/>
            </w:tcBorders>
            <w:noWrap/>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0,0</w:t>
            </w:r>
          </w:p>
        </w:tc>
        <w:tc>
          <w:tcPr>
            <w:tcW w:w="3047" w:type="dxa"/>
            <w:tcBorders>
              <w:top w:val="nil"/>
              <w:left w:val="nil"/>
              <w:bottom w:val="single" w:sz="4" w:space="0" w:color="auto"/>
              <w:right w:val="single" w:sz="4" w:space="0" w:color="auto"/>
            </w:tcBorders>
            <w:noWrap/>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 xml:space="preserve">         300 000,00     </w:t>
            </w:r>
          </w:p>
        </w:tc>
      </w:tr>
      <w:tr w:rsidR="002A3578" w:rsidRPr="002A3578" w:rsidTr="00260746">
        <w:trPr>
          <w:gridBefore w:val="1"/>
          <w:wBefore w:w="392" w:type="dxa"/>
          <w:trHeight w:val="1121"/>
        </w:trPr>
        <w:tc>
          <w:tcPr>
            <w:tcW w:w="850" w:type="dxa"/>
            <w:tcBorders>
              <w:top w:val="nil"/>
              <w:left w:val="single" w:sz="4" w:space="0" w:color="auto"/>
              <w:bottom w:val="single" w:sz="4" w:space="0" w:color="auto"/>
              <w:right w:val="single" w:sz="4" w:space="0" w:color="auto"/>
            </w:tcBorders>
            <w:noWrap/>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3.8.</w:t>
            </w:r>
          </w:p>
        </w:tc>
        <w:tc>
          <w:tcPr>
            <w:tcW w:w="2694" w:type="dxa"/>
            <w:gridSpan w:val="2"/>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Услуги по определению толщины и физико-механических показателей асфальтобетона</w:t>
            </w:r>
          </w:p>
        </w:tc>
        <w:tc>
          <w:tcPr>
            <w:tcW w:w="1488" w:type="dxa"/>
            <w:tcBorders>
              <w:top w:val="nil"/>
              <w:left w:val="nil"/>
              <w:bottom w:val="single" w:sz="4" w:space="0" w:color="auto"/>
              <w:right w:val="single" w:sz="4" w:space="0" w:color="auto"/>
            </w:tcBorders>
            <w:noWrap/>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200 000,0</w:t>
            </w:r>
          </w:p>
        </w:tc>
        <w:tc>
          <w:tcPr>
            <w:tcW w:w="1843" w:type="dxa"/>
            <w:tcBorders>
              <w:top w:val="nil"/>
              <w:left w:val="nil"/>
              <w:bottom w:val="single" w:sz="4" w:space="0" w:color="auto"/>
              <w:right w:val="single" w:sz="4" w:space="0" w:color="auto"/>
            </w:tcBorders>
            <w:noWrap/>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0,0</w:t>
            </w:r>
          </w:p>
        </w:tc>
        <w:tc>
          <w:tcPr>
            <w:tcW w:w="3047" w:type="dxa"/>
            <w:tcBorders>
              <w:top w:val="nil"/>
              <w:left w:val="nil"/>
              <w:bottom w:val="single" w:sz="4" w:space="0" w:color="auto"/>
              <w:right w:val="single" w:sz="4" w:space="0" w:color="auto"/>
            </w:tcBorders>
            <w:noWrap/>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 xml:space="preserve">           200 000,0</w:t>
            </w:r>
          </w:p>
        </w:tc>
      </w:tr>
      <w:tr w:rsidR="002A3578" w:rsidRPr="002A3578" w:rsidTr="00260746">
        <w:trPr>
          <w:gridBefore w:val="1"/>
          <w:wBefore w:w="392" w:type="dxa"/>
          <w:trHeight w:val="698"/>
        </w:trPr>
        <w:tc>
          <w:tcPr>
            <w:tcW w:w="850" w:type="dxa"/>
            <w:tcBorders>
              <w:top w:val="nil"/>
              <w:left w:val="single" w:sz="4" w:space="0" w:color="auto"/>
              <w:bottom w:val="single" w:sz="4" w:space="0" w:color="auto"/>
              <w:right w:val="single" w:sz="4" w:space="0" w:color="auto"/>
            </w:tcBorders>
            <w:noWrap/>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4.</w:t>
            </w:r>
          </w:p>
        </w:tc>
        <w:tc>
          <w:tcPr>
            <w:tcW w:w="2694" w:type="dxa"/>
            <w:gridSpan w:val="2"/>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Паспортизация дорог, в том числе:</w:t>
            </w:r>
          </w:p>
        </w:tc>
        <w:tc>
          <w:tcPr>
            <w:tcW w:w="1488" w:type="dxa"/>
            <w:tcBorders>
              <w:top w:val="nil"/>
              <w:left w:val="nil"/>
              <w:bottom w:val="single" w:sz="4" w:space="0" w:color="auto"/>
              <w:right w:val="single" w:sz="4" w:space="0" w:color="auto"/>
            </w:tcBorders>
            <w:noWrap/>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 xml:space="preserve"> 200 000,00</w:t>
            </w:r>
          </w:p>
        </w:tc>
        <w:tc>
          <w:tcPr>
            <w:tcW w:w="1843" w:type="dxa"/>
            <w:tcBorders>
              <w:top w:val="nil"/>
              <w:left w:val="nil"/>
              <w:bottom w:val="single" w:sz="4" w:space="0" w:color="auto"/>
              <w:right w:val="single" w:sz="4" w:space="0" w:color="auto"/>
            </w:tcBorders>
            <w:noWrap/>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0,00</w:t>
            </w:r>
          </w:p>
        </w:tc>
        <w:tc>
          <w:tcPr>
            <w:tcW w:w="3047" w:type="dxa"/>
            <w:tcBorders>
              <w:top w:val="nil"/>
              <w:left w:val="nil"/>
              <w:bottom w:val="single" w:sz="4" w:space="0" w:color="auto"/>
              <w:right w:val="single" w:sz="4" w:space="0" w:color="auto"/>
            </w:tcBorders>
            <w:noWrap/>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200 000,00</w:t>
            </w:r>
          </w:p>
        </w:tc>
      </w:tr>
      <w:tr w:rsidR="002A3578" w:rsidRPr="002A3578" w:rsidTr="00260746">
        <w:trPr>
          <w:gridBefore w:val="1"/>
          <w:wBefore w:w="392" w:type="dxa"/>
          <w:trHeight w:val="698"/>
        </w:trPr>
        <w:tc>
          <w:tcPr>
            <w:tcW w:w="850" w:type="dxa"/>
            <w:tcBorders>
              <w:top w:val="nil"/>
              <w:left w:val="single" w:sz="4" w:space="0" w:color="auto"/>
              <w:bottom w:val="single" w:sz="4" w:space="0" w:color="auto"/>
              <w:right w:val="single" w:sz="4" w:space="0" w:color="auto"/>
            </w:tcBorders>
            <w:noWrap/>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4.1.</w:t>
            </w:r>
          </w:p>
        </w:tc>
        <w:tc>
          <w:tcPr>
            <w:tcW w:w="2694" w:type="dxa"/>
            <w:gridSpan w:val="2"/>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 xml:space="preserve">Подготовка межевых, технических планов в электронном виде, проведение кадастровых </w:t>
            </w:r>
            <w:r w:rsidRPr="002A3578">
              <w:rPr>
                <w:b/>
                <w:bCs/>
                <w:sz w:val="18"/>
                <w:szCs w:val="18"/>
              </w:rPr>
              <w:lastRenderedPageBreak/>
              <w:t>работ</w:t>
            </w:r>
          </w:p>
        </w:tc>
        <w:tc>
          <w:tcPr>
            <w:tcW w:w="1488" w:type="dxa"/>
            <w:tcBorders>
              <w:top w:val="nil"/>
              <w:left w:val="nil"/>
              <w:bottom w:val="single" w:sz="4" w:space="0" w:color="auto"/>
              <w:right w:val="single" w:sz="4" w:space="0" w:color="auto"/>
            </w:tcBorders>
            <w:noWrap/>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lastRenderedPageBreak/>
              <w:t>200 000,0</w:t>
            </w:r>
          </w:p>
        </w:tc>
        <w:tc>
          <w:tcPr>
            <w:tcW w:w="1843" w:type="dxa"/>
            <w:tcBorders>
              <w:top w:val="nil"/>
              <w:left w:val="nil"/>
              <w:bottom w:val="single" w:sz="4" w:space="0" w:color="auto"/>
              <w:right w:val="single" w:sz="4" w:space="0" w:color="auto"/>
            </w:tcBorders>
            <w:noWrap/>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0,0</w:t>
            </w:r>
          </w:p>
        </w:tc>
        <w:tc>
          <w:tcPr>
            <w:tcW w:w="3047" w:type="dxa"/>
            <w:tcBorders>
              <w:top w:val="nil"/>
              <w:left w:val="nil"/>
              <w:bottom w:val="single" w:sz="4" w:space="0" w:color="auto"/>
              <w:right w:val="single" w:sz="4" w:space="0" w:color="auto"/>
            </w:tcBorders>
            <w:noWrap/>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 xml:space="preserve">           200 000,0</w:t>
            </w:r>
          </w:p>
        </w:tc>
      </w:tr>
      <w:tr w:rsidR="002A3578" w:rsidRPr="002A3578" w:rsidTr="00260746">
        <w:trPr>
          <w:gridBefore w:val="1"/>
          <w:wBefore w:w="392" w:type="dxa"/>
          <w:trHeight w:val="945"/>
        </w:trPr>
        <w:tc>
          <w:tcPr>
            <w:tcW w:w="850" w:type="dxa"/>
            <w:tcBorders>
              <w:top w:val="nil"/>
              <w:left w:val="single" w:sz="4" w:space="0" w:color="auto"/>
              <w:bottom w:val="single" w:sz="4" w:space="0" w:color="auto"/>
              <w:right w:val="single" w:sz="4" w:space="0" w:color="auto"/>
            </w:tcBorders>
            <w:noWrap/>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lastRenderedPageBreak/>
              <w:t>5.</w:t>
            </w:r>
          </w:p>
        </w:tc>
        <w:tc>
          <w:tcPr>
            <w:tcW w:w="2694" w:type="dxa"/>
            <w:gridSpan w:val="2"/>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Обеспечение безопасности дорожного движения (в том числе дорожные знаки, остановочные павильоны)</w:t>
            </w:r>
          </w:p>
        </w:tc>
        <w:tc>
          <w:tcPr>
            <w:tcW w:w="1488" w:type="dxa"/>
            <w:tcBorders>
              <w:top w:val="nil"/>
              <w:left w:val="nil"/>
              <w:bottom w:val="single" w:sz="4" w:space="0" w:color="auto"/>
              <w:right w:val="single" w:sz="4" w:space="0" w:color="auto"/>
            </w:tcBorders>
            <w:noWrap/>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 xml:space="preserve">    300 000,00</w:t>
            </w:r>
          </w:p>
        </w:tc>
        <w:tc>
          <w:tcPr>
            <w:tcW w:w="1843" w:type="dxa"/>
            <w:tcBorders>
              <w:top w:val="nil"/>
              <w:left w:val="nil"/>
              <w:bottom w:val="single" w:sz="4" w:space="0" w:color="auto"/>
              <w:right w:val="single" w:sz="4" w:space="0" w:color="auto"/>
            </w:tcBorders>
            <w:noWrap/>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0,00</w:t>
            </w:r>
          </w:p>
        </w:tc>
        <w:tc>
          <w:tcPr>
            <w:tcW w:w="3047" w:type="dxa"/>
            <w:tcBorders>
              <w:top w:val="nil"/>
              <w:left w:val="nil"/>
              <w:bottom w:val="single" w:sz="4" w:space="0" w:color="auto"/>
              <w:right w:val="single" w:sz="4" w:space="0" w:color="auto"/>
            </w:tcBorders>
            <w:noWrap/>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300 000,00</w:t>
            </w:r>
          </w:p>
        </w:tc>
      </w:tr>
      <w:tr w:rsidR="002A3578" w:rsidRPr="002A3578" w:rsidTr="00260746">
        <w:trPr>
          <w:gridBefore w:val="1"/>
          <w:wBefore w:w="392" w:type="dxa"/>
          <w:trHeight w:val="375"/>
        </w:trPr>
        <w:tc>
          <w:tcPr>
            <w:tcW w:w="850" w:type="dxa"/>
            <w:tcBorders>
              <w:top w:val="nil"/>
              <w:left w:val="single" w:sz="4" w:space="0" w:color="auto"/>
              <w:bottom w:val="single" w:sz="4" w:space="0" w:color="auto"/>
              <w:right w:val="single" w:sz="4" w:space="0" w:color="auto"/>
            </w:tcBorders>
            <w:noWrap/>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6.</w:t>
            </w:r>
          </w:p>
        </w:tc>
        <w:tc>
          <w:tcPr>
            <w:tcW w:w="2694" w:type="dxa"/>
            <w:gridSpan w:val="2"/>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Приобретение запасных частей и техническое обслуживание автогрейдера*</w:t>
            </w:r>
          </w:p>
        </w:tc>
        <w:tc>
          <w:tcPr>
            <w:tcW w:w="1488" w:type="dxa"/>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200 000,00</w:t>
            </w:r>
          </w:p>
        </w:tc>
        <w:tc>
          <w:tcPr>
            <w:tcW w:w="1843" w:type="dxa"/>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 xml:space="preserve">            0,0</w:t>
            </w:r>
          </w:p>
        </w:tc>
        <w:tc>
          <w:tcPr>
            <w:tcW w:w="3047" w:type="dxa"/>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200 000,0</w:t>
            </w:r>
          </w:p>
        </w:tc>
      </w:tr>
      <w:tr w:rsidR="002A3578" w:rsidRPr="002A3578" w:rsidTr="00260746">
        <w:trPr>
          <w:gridBefore w:val="1"/>
          <w:wBefore w:w="392" w:type="dxa"/>
          <w:trHeight w:val="375"/>
        </w:trPr>
        <w:tc>
          <w:tcPr>
            <w:tcW w:w="850" w:type="dxa"/>
            <w:tcBorders>
              <w:top w:val="nil"/>
              <w:left w:val="single" w:sz="4" w:space="0" w:color="auto"/>
              <w:bottom w:val="single" w:sz="4" w:space="0" w:color="auto"/>
              <w:right w:val="single" w:sz="4" w:space="0" w:color="auto"/>
            </w:tcBorders>
            <w:noWrap/>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7.</w:t>
            </w:r>
          </w:p>
        </w:tc>
        <w:tc>
          <w:tcPr>
            <w:tcW w:w="2694" w:type="dxa"/>
            <w:gridSpan w:val="2"/>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 xml:space="preserve">Разработка проектно-сметной документации на капитальный ремонт автомобильных дорог общего пользования местного значения всего, в </w:t>
            </w:r>
            <w:proofErr w:type="spellStart"/>
            <w:r w:rsidRPr="002A3578">
              <w:rPr>
                <w:b/>
                <w:bCs/>
                <w:sz w:val="18"/>
                <w:szCs w:val="18"/>
              </w:rPr>
              <w:t>т.ч</w:t>
            </w:r>
            <w:proofErr w:type="spellEnd"/>
            <w:r w:rsidRPr="002A3578">
              <w:rPr>
                <w:b/>
                <w:bCs/>
                <w:sz w:val="18"/>
                <w:szCs w:val="18"/>
              </w:rPr>
              <w:t>.</w:t>
            </w:r>
          </w:p>
        </w:tc>
        <w:tc>
          <w:tcPr>
            <w:tcW w:w="1488" w:type="dxa"/>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2 120 000,00</w:t>
            </w:r>
          </w:p>
        </w:tc>
        <w:tc>
          <w:tcPr>
            <w:tcW w:w="1843" w:type="dxa"/>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0,0</w:t>
            </w:r>
          </w:p>
        </w:tc>
        <w:tc>
          <w:tcPr>
            <w:tcW w:w="3047" w:type="dxa"/>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2 120 000,0</w:t>
            </w:r>
          </w:p>
        </w:tc>
      </w:tr>
      <w:tr w:rsidR="002A3578" w:rsidRPr="002A3578" w:rsidTr="00260746">
        <w:trPr>
          <w:gridBefore w:val="1"/>
          <w:wBefore w:w="392" w:type="dxa"/>
          <w:trHeight w:val="375"/>
        </w:trPr>
        <w:tc>
          <w:tcPr>
            <w:tcW w:w="850" w:type="dxa"/>
            <w:tcBorders>
              <w:top w:val="nil"/>
              <w:left w:val="single" w:sz="4" w:space="0" w:color="auto"/>
              <w:bottom w:val="single" w:sz="4" w:space="0" w:color="auto"/>
              <w:right w:val="single" w:sz="4" w:space="0" w:color="auto"/>
            </w:tcBorders>
            <w:noWrap/>
            <w:vAlign w:val="center"/>
          </w:tcPr>
          <w:p w:rsidR="002A3578" w:rsidRPr="002A3578" w:rsidRDefault="002A3578" w:rsidP="008F630C">
            <w:pPr>
              <w:spacing w:after="200" w:line="276" w:lineRule="auto"/>
              <w:ind w:left="0" w:firstLine="0"/>
              <w:contextualSpacing/>
              <w:jc w:val="right"/>
              <w:rPr>
                <w:b/>
                <w:bCs/>
                <w:sz w:val="18"/>
                <w:szCs w:val="18"/>
              </w:rPr>
            </w:pPr>
          </w:p>
        </w:tc>
        <w:tc>
          <w:tcPr>
            <w:tcW w:w="2694" w:type="dxa"/>
            <w:gridSpan w:val="2"/>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proofErr w:type="spellStart"/>
            <w:r w:rsidRPr="002A3578">
              <w:rPr>
                <w:b/>
                <w:bCs/>
                <w:sz w:val="18"/>
                <w:szCs w:val="18"/>
              </w:rPr>
              <w:t>ул</w:t>
            </w:r>
            <w:proofErr w:type="gramStart"/>
            <w:r w:rsidRPr="002A3578">
              <w:rPr>
                <w:b/>
                <w:bCs/>
                <w:sz w:val="18"/>
                <w:szCs w:val="18"/>
              </w:rPr>
              <w:t>.Б</w:t>
            </w:r>
            <w:proofErr w:type="gramEnd"/>
            <w:r w:rsidRPr="002A3578">
              <w:rPr>
                <w:b/>
                <w:bCs/>
                <w:sz w:val="18"/>
                <w:szCs w:val="18"/>
              </w:rPr>
              <w:t>ратская</w:t>
            </w:r>
            <w:proofErr w:type="spellEnd"/>
            <w:r w:rsidRPr="002A3578">
              <w:rPr>
                <w:b/>
                <w:bCs/>
                <w:sz w:val="18"/>
                <w:szCs w:val="18"/>
              </w:rPr>
              <w:t xml:space="preserve">,  </w:t>
            </w:r>
            <w:proofErr w:type="spellStart"/>
            <w:r w:rsidRPr="002A3578">
              <w:rPr>
                <w:b/>
                <w:bCs/>
                <w:sz w:val="18"/>
                <w:szCs w:val="18"/>
              </w:rPr>
              <w:t>с.Хомутово</w:t>
            </w:r>
            <w:proofErr w:type="spellEnd"/>
          </w:p>
        </w:tc>
        <w:tc>
          <w:tcPr>
            <w:tcW w:w="1488" w:type="dxa"/>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212 000,00</w:t>
            </w:r>
          </w:p>
        </w:tc>
        <w:tc>
          <w:tcPr>
            <w:tcW w:w="1843" w:type="dxa"/>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0,0</w:t>
            </w:r>
          </w:p>
        </w:tc>
        <w:tc>
          <w:tcPr>
            <w:tcW w:w="3047" w:type="dxa"/>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212 000,0</w:t>
            </w:r>
          </w:p>
        </w:tc>
      </w:tr>
      <w:tr w:rsidR="002A3578" w:rsidRPr="002A3578" w:rsidTr="00260746">
        <w:trPr>
          <w:gridBefore w:val="1"/>
          <w:wBefore w:w="392" w:type="dxa"/>
          <w:trHeight w:val="375"/>
        </w:trPr>
        <w:tc>
          <w:tcPr>
            <w:tcW w:w="850" w:type="dxa"/>
            <w:tcBorders>
              <w:top w:val="nil"/>
              <w:left w:val="single" w:sz="4" w:space="0" w:color="auto"/>
              <w:bottom w:val="single" w:sz="4" w:space="0" w:color="auto"/>
              <w:right w:val="single" w:sz="4" w:space="0" w:color="auto"/>
            </w:tcBorders>
            <w:noWrap/>
            <w:vAlign w:val="center"/>
          </w:tcPr>
          <w:p w:rsidR="002A3578" w:rsidRPr="002A3578" w:rsidRDefault="002A3578" w:rsidP="008F630C">
            <w:pPr>
              <w:spacing w:after="200" w:line="276" w:lineRule="auto"/>
              <w:ind w:left="0" w:firstLine="0"/>
              <w:contextualSpacing/>
              <w:jc w:val="right"/>
              <w:rPr>
                <w:b/>
                <w:bCs/>
                <w:sz w:val="18"/>
                <w:szCs w:val="18"/>
              </w:rPr>
            </w:pPr>
          </w:p>
        </w:tc>
        <w:tc>
          <w:tcPr>
            <w:tcW w:w="2694" w:type="dxa"/>
            <w:gridSpan w:val="2"/>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proofErr w:type="spellStart"/>
            <w:r w:rsidRPr="002A3578">
              <w:rPr>
                <w:b/>
                <w:bCs/>
                <w:sz w:val="18"/>
                <w:szCs w:val="18"/>
              </w:rPr>
              <w:t>ул</w:t>
            </w:r>
            <w:proofErr w:type="gramStart"/>
            <w:r w:rsidRPr="002A3578">
              <w:rPr>
                <w:b/>
                <w:bCs/>
                <w:sz w:val="18"/>
                <w:szCs w:val="18"/>
              </w:rPr>
              <w:t>.Н</w:t>
            </w:r>
            <w:proofErr w:type="gramEnd"/>
            <w:r w:rsidRPr="002A3578">
              <w:rPr>
                <w:b/>
                <w:bCs/>
                <w:sz w:val="18"/>
                <w:szCs w:val="18"/>
              </w:rPr>
              <w:t>естора</w:t>
            </w:r>
            <w:proofErr w:type="spellEnd"/>
            <w:r w:rsidRPr="002A3578">
              <w:rPr>
                <w:b/>
                <w:bCs/>
                <w:sz w:val="18"/>
                <w:szCs w:val="18"/>
              </w:rPr>
              <w:t xml:space="preserve"> Каландаришвили, </w:t>
            </w:r>
            <w:proofErr w:type="spellStart"/>
            <w:r w:rsidRPr="002A3578">
              <w:rPr>
                <w:b/>
                <w:bCs/>
                <w:sz w:val="18"/>
                <w:szCs w:val="18"/>
              </w:rPr>
              <w:t>с.Хомутово</w:t>
            </w:r>
            <w:proofErr w:type="spellEnd"/>
          </w:p>
        </w:tc>
        <w:tc>
          <w:tcPr>
            <w:tcW w:w="1488" w:type="dxa"/>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376 000,00</w:t>
            </w:r>
          </w:p>
        </w:tc>
        <w:tc>
          <w:tcPr>
            <w:tcW w:w="1843" w:type="dxa"/>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0,0</w:t>
            </w:r>
          </w:p>
        </w:tc>
        <w:tc>
          <w:tcPr>
            <w:tcW w:w="3047" w:type="dxa"/>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376 000,0</w:t>
            </w:r>
          </w:p>
        </w:tc>
      </w:tr>
      <w:tr w:rsidR="002A3578" w:rsidRPr="002A3578" w:rsidTr="00260746">
        <w:trPr>
          <w:gridBefore w:val="1"/>
          <w:wBefore w:w="392" w:type="dxa"/>
          <w:trHeight w:val="375"/>
        </w:trPr>
        <w:tc>
          <w:tcPr>
            <w:tcW w:w="850" w:type="dxa"/>
            <w:tcBorders>
              <w:top w:val="nil"/>
              <w:left w:val="single" w:sz="4" w:space="0" w:color="auto"/>
              <w:bottom w:val="single" w:sz="4" w:space="0" w:color="auto"/>
              <w:right w:val="single" w:sz="4" w:space="0" w:color="auto"/>
            </w:tcBorders>
            <w:noWrap/>
            <w:vAlign w:val="center"/>
          </w:tcPr>
          <w:p w:rsidR="002A3578" w:rsidRPr="002A3578" w:rsidRDefault="002A3578" w:rsidP="008F630C">
            <w:pPr>
              <w:spacing w:after="200" w:line="276" w:lineRule="auto"/>
              <w:ind w:left="0" w:firstLine="0"/>
              <w:contextualSpacing/>
              <w:jc w:val="right"/>
              <w:rPr>
                <w:b/>
                <w:bCs/>
                <w:sz w:val="18"/>
                <w:szCs w:val="18"/>
              </w:rPr>
            </w:pPr>
          </w:p>
        </w:tc>
        <w:tc>
          <w:tcPr>
            <w:tcW w:w="2694" w:type="dxa"/>
            <w:gridSpan w:val="2"/>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proofErr w:type="spellStart"/>
            <w:r w:rsidRPr="002A3578">
              <w:rPr>
                <w:b/>
                <w:bCs/>
                <w:sz w:val="18"/>
                <w:szCs w:val="18"/>
              </w:rPr>
              <w:t>ул</w:t>
            </w:r>
            <w:proofErr w:type="gramStart"/>
            <w:r w:rsidRPr="002A3578">
              <w:rPr>
                <w:b/>
                <w:bCs/>
                <w:sz w:val="18"/>
                <w:szCs w:val="18"/>
              </w:rPr>
              <w:t>.М</w:t>
            </w:r>
            <w:proofErr w:type="gramEnd"/>
            <w:r w:rsidRPr="002A3578">
              <w:rPr>
                <w:b/>
                <w:bCs/>
                <w:sz w:val="18"/>
                <w:szCs w:val="18"/>
              </w:rPr>
              <w:t>ичурина</w:t>
            </w:r>
            <w:proofErr w:type="spellEnd"/>
            <w:r w:rsidRPr="002A3578">
              <w:rPr>
                <w:b/>
                <w:bCs/>
                <w:sz w:val="18"/>
                <w:szCs w:val="18"/>
              </w:rPr>
              <w:t xml:space="preserve">, </w:t>
            </w:r>
            <w:proofErr w:type="spellStart"/>
            <w:r w:rsidRPr="002A3578">
              <w:rPr>
                <w:b/>
                <w:bCs/>
                <w:sz w:val="18"/>
                <w:szCs w:val="18"/>
              </w:rPr>
              <w:t>с.Хомутово</w:t>
            </w:r>
            <w:proofErr w:type="spellEnd"/>
          </w:p>
        </w:tc>
        <w:tc>
          <w:tcPr>
            <w:tcW w:w="1488" w:type="dxa"/>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314 000,00</w:t>
            </w:r>
          </w:p>
        </w:tc>
        <w:tc>
          <w:tcPr>
            <w:tcW w:w="1843" w:type="dxa"/>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0,0</w:t>
            </w:r>
          </w:p>
        </w:tc>
        <w:tc>
          <w:tcPr>
            <w:tcW w:w="3047" w:type="dxa"/>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314 000,0</w:t>
            </w:r>
          </w:p>
        </w:tc>
      </w:tr>
      <w:tr w:rsidR="002A3578" w:rsidRPr="002A3578" w:rsidTr="00260746">
        <w:trPr>
          <w:gridBefore w:val="1"/>
          <w:wBefore w:w="392" w:type="dxa"/>
          <w:trHeight w:val="375"/>
        </w:trPr>
        <w:tc>
          <w:tcPr>
            <w:tcW w:w="850" w:type="dxa"/>
            <w:tcBorders>
              <w:top w:val="nil"/>
              <w:left w:val="single" w:sz="4" w:space="0" w:color="auto"/>
              <w:bottom w:val="single" w:sz="4" w:space="0" w:color="auto"/>
              <w:right w:val="single" w:sz="4" w:space="0" w:color="auto"/>
            </w:tcBorders>
            <w:noWrap/>
            <w:vAlign w:val="center"/>
          </w:tcPr>
          <w:p w:rsidR="002A3578" w:rsidRPr="002A3578" w:rsidRDefault="002A3578" w:rsidP="008F630C">
            <w:pPr>
              <w:spacing w:after="200" w:line="276" w:lineRule="auto"/>
              <w:ind w:left="0" w:firstLine="0"/>
              <w:contextualSpacing/>
              <w:jc w:val="right"/>
              <w:rPr>
                <w:b/>
                <w:bCs/>
                <w:sz w:val="18"/>
                <w:szCs w:val="18"/>
              </w:rPr>
            </w:pPr>
          </w:p>
        </w:tc>
        <w:tc>
          <w:tcPr>
            <w:tcW w:w="2694" w:type="dxa"/>
            <w:gridSpan w:val="2"/>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proofErr w:type="spellStart"/>
            <w:r w:rsidRPr="002A3578">
              <w:rPr>
                <w:b/>
                <w:bCs/>
                <w:sz w:val="18"/>
                <w:szCs w:val="18"/>
              </w:rPr>
              <w:t>ул</w:t>
            </w:r>
            <w:proofErr w:type="gramStart"/>
            <w:r w:rsidRPr="002A3578">
              <w:rPr>
                <w:b/>
                <w:bCs/>
                <w:sz w:val="18"/>
                <w:szCs w:val="18"/>
              </w:rPr>
              <w:t>.С</w:t>
            </w:r>
            <w:proofErr w:type="gramEnd"/>
            <w:r w:rsidRPr="002A3578">
              <w:rPr>
                <w:b/>
                <w:bCs/>
                <w:sz w:val="18"/>
                <w:szCs w:val="18"/>
              </w:rPr>
              <w:t>иреневая</w:t>
            </w:r>
            <w:proofErr w:type="spellEnd"/>
            <w:r w:rsidRPr="002A3578">
              <w:rPr>
                <w:b/>
                <w:bCs/>
                <w:sz w:val="18"/>
                <w:szCs w:val="18"/>
              </w:rPr>
              <w:t xml:space="preserve"> 1 этап </w:t>
            </w:r>
            <w:proofErr w:type="spellStart"/>
            <w:r w:rsidRPr="002A3578">
              <w:rPr>
                <w:b/>
                <w:bCs/>
                <w:sz w:val="18"/>
                <w:szCs w:val="18"/>
              </w:rPr>
              <w:t>с.Хомутово</w:t>
            </w:r>
            <w:proofErr w:type="spellEnd"/>
          </w:p>
        </w:tc>
        <w:tc>
          <w:tcPr>
            <w:tcW w:w="1488" w:type="dxa"/>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598 000,00</w:t>
            </w:r>
          </w:p>
        </w:tc>
        <w:tc>
          <w:tcPr>
            <w:tcW w:w="1843" w:type="dxa"/>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0,0</w:t>
            </w:r>
          </w:p>
        </w:tc>
        <w:tc>
          <w:tcPr>
            <w:tcW w:w="3047" w:type="dxa"/>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598 000,0</w:t>
            </w:r>
          </w:p>
        </w:tc>
      </w:tr>
      <w:tr w:rsidR="002A3578" w:rsidRPr="002A3578" w:rsidTr="00260746">
        <w:trPr>
          <w:gridBefore w:val="1"/>
          <w:wBefore w:w="392" w:type="dxa"/>
          <w:trHeight w:val="375"/>
        </w:trPr>
        <w:tc>
          <w:tcPr>
            <w:tcW w:w="850" w:type="dxa"/>
            <w:tcBorders>
              <w:top w:val="nil"/>
              <w:left w:val="single" w:sz="4" w:space="0" w:color="auto"/>
              <w:bottom w:val="single" w:sz="4" w:space="0" w:color="auto"/>
              <w:right w:val="single" w:sz="4" w:space="0" w:color="auto"/>
            </w:tcBorders>
            <w:noWrap/>
            <w:vAlign w:val="center"/>
          </w:tcPr>
          <w:p w:rsidR="002A3578" w:rsidRPr="002A3578" w:rsidRDefault="002A3578" w:rsidP="008F630C">
            <w:pPr>
              <w:spacing w:after="200" w:line="276" w:lineRule="auto"/>
              <w:ind w:left="0" w:firstLine="0"/>
              <w:contextualSpacing/>
              <w:jc w:val="right"/>
              <w:rPr>
                <w:b/>
                <w:bCs/>
                <w:sz w:val="18"/>
                <w:szCs w:val="18"/>
              </w:rPr>
            </w:pPr>
          </w:p>
        </w:tc>
        <w:tc>
          <w:tcPr>
            <w:tcW w:w="2694" w:type="dxa"/>
            <w:gridSpan w:val="2"/>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proofErr w:type="spellStart"/>
            <w:r w:rsidRPr="002A3578">
              <w:rPr>
                <w:b/>
                <w:bCs/>
                <w:sz w:val="18"/>
                <w:szCs w:val="18"/>
              </w:rPr>
              <w:t>ул</w:t>
            </w:r>
            <w:proofErr w:type="gramStart"/>
            <w:r w:rsidRPr="002A3578">
              <w:rPr>
                <w:b/>
                <w:bCs/>
                <w:sz w:val="18"/>
                <w:szCs w:val="18"/>
              </w:rPr>
              <w:t>.Г</w:t>
            </w:r>
            <w:proofErr w:type="gramEnd"/>
            <w:r w:rsidRPr="002A3578">
              <w:rPr>
                <w:b/>
                <w:bCs/>
                <w:sz w:val="18"/>
                <w:szCs w:val="18"/>
              </w:rPr>
              <w:t>равийная.с.Хомутово</w:t>
            </w:r>
            <w:proofErr w:type="spellEnd"/>
          </w:p>
        </w:tc>
        <w:tc>
          <w:tcPr>
            <w:tcW w:w="1488" w:type="dxa"/>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 xml:space="preserve">   300 000,00</w:t>
            </w:r>
          </w:p>
        </w:tc>
        <w:tc>
          <w:tcPr>
            <w:tcW w:w="1843" w:type="dxa"/>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0,0</w:t>
            </w:r>
          </w:p>
        </w:tc>
        <w:tc>
          <w:tcPr>
            <w:tcW w:w="3047" w:type="dxa"/>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 xml:space="preserve">   300 000,00</w:t>
            </w:r>
          </w:p>
        </w:tc>
      </w:tr>
      <w:tr w:rsidR="002A3578" w:rsidRPr="002A3578" w:rsidTr="00260746">
        <w:trPr>
          <w:gridBefore w:val="1"/>
          <w:wBefore w:w="392" w:type="dxa"/>
          <w:trHeight w:val="375"/>
        </w:trPr>
        <w:tc>
          <w:tcPr>
            <w:tcW w:w="850" w:type="dxa"/>
            <w:tcBorders>
              <w:top w:val="nil"/>
              <w:left w:val="single" w:sz="4" w:space="0" w:color="auto"/>
              <w:bottom w:val="single" w:sz="4" w:space="0" w:color="auto"/>
              <w:right w:val="single" w:sz="4" w:space="0" w:color="auto"/>
            </w:tcBorders>
            <w:noWrap/>
            <w:vAlign w:val="center"/>
          </w:tcPr>
          <w:p w:rsidR="002A3578" w:rsidRPr="002A3578" w:rsidRDefault="002A3578" w:rsidP="008F630C">
            <w:pPr>
              <w:spacing w:after="200" w:line="276" w:lineRule="auto"/>
              <w:ind w:left="0" w:firstLine="0"/>
              <w:contextualSpacing/>
              <w:jc w:val="right"/>
              <w:rPr>
                <w:b/>
                <w:bCs/>
                <w:sz w:val="18"/>
                <w:szCs w:val="18"/>
              </w:rPr>
            </w:pPr>
          </w:p>
        </w:tc>
        <w:tc>
          <w:tcPr>
            <w:tcW w:w="2694" w:type="dxa"/>
            <w:gridSpan w:val="2"/>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proofErr w:type="spellStart"/>
            <w:r w:rsidRPr="002A3578">
              <w:rPr>
                <w:b/>
                <w:bCs/>
                <w:sz w:val="18"/>
                <w:szCs w:val="18"/>
              </w:rPr>
              <w:t>Ул</w:t>
            </w:r>
            <w:proofErr w:type="gramStart"/>
            <w:r w:rsidRPr="002A3578">
              <w:rPr>
                <w:b/>
                <w:bCs/>
                <w:sz w:val="18"/>
                <w:szCs w:val="18"/>
              </w:rPr>
              <w:t>.С</w:t>
            </w:r>
            <w:proofErr w:type="gramEnd"/>
            <w:r w:rsidRPr="002A3578">
              <w:rPr>
                <w:b/>
                <w:bCs/>
                <w:sz w:val="18"/>
                <w:szCs w:val="18"/>
              </w:rPr>
              <w:t>иреневая</w:t>
            </w:r>
            <w:proofErr w:type="spellEnd"/>
            <w:r w:rsidRPr="002A3578">
              <w:rPr>
                <w:b/>
                <w:bCs/>
                <w:sz w:val="18"/>
                <w:szCs w:val="18"/>
              </w:rPr>
              <w:t xml:space="preserve"> 2 этап </w:t>
            </w:r>
            <w:proofErr w:type="spellStart"/>
            <w:r w:rsidRPr="002A3578">
              <w:rPr>
                <w:b/>
                <w:bCs/>
                <w:sz w:val="18"/>
                <w:szCs w:val="18"/>
              </w:rPr>
              <w:t>с.Хомут</w:t>
            </w:r>
            <w:proofErr w:type="spellEnd"/>
            <w:r w:rsidRPr="002A3578">
              <w:rPr>
                <w:b/>
                <w:bCs/>
                <w:sz w:val="18"/>
                <w:szCs w:val="18"/>
              </w:rPr>
              <w:t xml:space="preserve"> </w:t>
            </w:r>
            <w:proofErr w:type="spellStart"/>
            <w:r w:rsidRPr="002A3578">
              <w:rPr>
                <w:b/>
                <w:bCs/>
                <w:sz w:val="18"/>
                <w:szCs w:val="18"/>
              </w:rPr>
              <w:t>тово</w:t>
            </w:r>
            <w:proofErr w:type="spellEnd"/>
          </w:p>
        </w:tc>
        <w:tc>
          <w:tcPr>
            <w:tcW w:w="1488" w:type="dxa"/>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320 000,00</w:t>
            </w:r>
          </w:p>
        </w:tc>
        <w:tc>
          <w:tcPr>
            <w:tcW w:w="1843" w:type="dxa"/>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0,0</w:t>
            </w:r>
          </w:p>
        </w:tc>
        <w:tc>
          <w:tcPr>
            <w:tcW w:w="3047" w:type="dxa"/>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320 000,00</w:t>
            </w:r>
          </w:p>
        </w:tc>
      </w:tr>
      <w:tr w:rsidR="002A3578" w:rsidRPr="002A3578" w:rsidTr="00260746">
        <w:trPr>
          <w:gridBefore w:val="1"/>
          <w:wBefore w:w="392" w:type="dxa"/>
          <w:trHeight w:val="375"/>
        </w:trPr>
        <w:tc>
          <w:tcPr>
            <w:tcW w:w="850" w:type="dxa"/>
            <w:tcBorders>
              <w:top w:val="nil"/>
              <w:left w:val="single" w:sz="4" w:space="0" w:color="auto"/>
              <w:bottom w:val="single" w:sz="4" w:space="0" w:color="auto"/>
              <w:right w:val="single" w:sz="4" w:space="0" w:color="auto"/>
            </w:tcBorders>
            <w:noWrap/>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 </w:t>
            </w:r>
          </w:p>
        </w:tc>
        <w:tc>
          <w:tcPr>
            <w:tcW w:w="2694" w:type="dxa"/>
            <w:gridSpan w:val="2"/>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ВСЕГО</w:t>
            </w:r>
          </w:p>
        </w:tc>
        <w:tc>
          <w:tcPr>
            <w:tcW w:w="1488" w:type="dxa"/>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 xml:space="preserve">19 617 738,25     </w:t>
            </w:r>
          </w:p>
        </w:tc>
        <w:tc>
          <w:tcPr>
            <w:tcW w:w="1843" w:type="dxa"/>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0,00</w:t>
            </w:r>
          </w:p>
        </w:tc>
        <w:tc>
          <w:tcPr>
            <w:tcW w:w="3047" w:type="dxa"/>
            <w:tcBorders>
              <w:top w:val="nil"/>
              <w:left w:val="nil"/>
              <w:bottom w:val="single" w:sz="4" w:space="0" w:color="auto"/>
              <w:right w:val="single" w:sz="4" w:space="0" w:color="auto"/>
            </w:tcBorders>
            <w:vAlign w:val="center"/>
            <w:hideMark/>
          </w:tcPr>
          <w:p w:rsidR="002A3578" w:rsidRPr="002A3578" w:rsidRDefault="002A3578" w:rsidP="008F630C">
            <w:pPr>
              <w:spacing w:after="200" w:line="276" w:lineRule="auto"/>
              <w:ind w:left="0" w:firstLine="0"/>
              <w:contextualSpacing/>
              <w:jc w:val="right"/>
              <w:rPr>
                <w:b/>
                <w:bCs/>
                <w:sz w:val="18"/>
                <w:szCs w:val="18"/>
              </w:rPr>
            </w:pPr>
            <w:r w:rsidRPr="002A3578">
              <w:rPr>
                <w:b/>
                <w:bCs/>
                <w:sz w:val="18"/>
                <w:szCs w:val="18"/>
              </w:rPr>
              <w:t xml:space="preserve">        19 617 738,25     </w:t>
            </w:r>
          </w:p>
        </w:tc>
      </w:tr>
    </w:tbl>
    <w:p w:rsidR="002A3578" w:rsidRPr="002A3578" w:rsidRDefault="002A3578" w:rsidP="008F630C">
      <w:pPr>
        <w:framePr w:w="11299" w:wrap="auto" w:hAnchor="text" w:x="993"/>
        <w:spacing w:after="200" w:line="276" w:lineRule="auto"/>
        <w:ind w:left="0" w:firstLine="0"/>
        <w:contextualSpacing/>
        <w:jc w:val="right"/>
        <w:rPr>
          <w:b/>
          <w:sz w:val="18"/>
          <w:szCs w:val="18"/>
        </w:rPr>
      </w:pPr>
      <w:r w:rsidRPr="002A3578">
        <w:rPr>
          <w:b/>
          <w:sz w:val="18"/>
          <w:szCs w:val="18"/>
        </w:rPr>
        <w:t xml:space="preserve">      </w:t>
      </w:r>
    </w:p>
    <w:p w:rsidR="002A3578" w:rsidRPr="002A3578" w:rsidRDefault="002A3578" w:rsidP="002A3578">
      <w:pPr>
        <w:spacing w:after="200" w:line="276" w:lineRule="auto"/>
        <w:ind w:left="0" w:right="-569" w:firstLine="0"/>
        <w:contextualSpacing/>
        <w:jc w:val="left"/>
        <w:rPr>
          <w:b/>
          <w:sz w:val="18"/>
          <w:szCs w:val="18"/>
        </w:rPr>
      </w:pPr>
    </w:p>
    <w:p w:rsidR="008F630C" w:rsidRPr="00AC56AF" w:rsidRDefault="008F630C" w:rsidP="00AC56AF">
      <w:pPr>
        <w:spacing w:after="200" w:line="276" w:lineRule="auto"/>
        <w:ind w:left="0" w:right="-569" w:firstLine="284"/>
        <w:contextualSpacing/>
        <w:jc w:val="left"/>
        <w:rPr>
          <w:sz w:val="18"/>
          <w:szCs w:val="18"/>
        </w:rPr>
      </w:pPr>
      <w:r w:rsidRPr="00AC56AF">
        <w:rPr>
          <w:sz w:val="18"/>
          <w:szCs w:val="18"/>
        </w:rPr>
        <w:t>* финансирование МКУ ХЭС</w:t>
      </w:r>
    </w:p>
    <w:p w:rsidR="008F630C" w:rsidRPr="00AC56AF" w:rsidRDefault="008F630C" w:rsidP="00260746">
      <w:pPr>
        <w:spacing w:after="200" w:line="276" w:lineRule="auto"/>
        <w:ind w:left="0" w:firstLine="0"/>
        <w:contextualSpacing/>
        <w:jc w:val="right"/>
        <w:rPr>
          <w:i/>
          <w:sz w:val="18"/>
          <w:szCs w:val="18"/>
        </w:rPr>
      </w:pPr>
      <w:r w:rsidRPr="00AC56AF">
        <w:rPr>
          <w:i/>
          <w:sz w:val="18"/>
          <w:szCs w:val="18"/>
        </w:rPr>
        <w:t xml:space="preserve">Начальник экономического отдела                                                      </w:t>
      </w:r>
      <w:proofErr w:type="spellStart"/>
      <w:r w:rsidRPr="00AC56AF">
        <w:rPr>
          <w:i/>
          <w:sz w:val="18"/>
          <w:szCs w:val="18"/>
        </w:rPr>
        <w:t>Е.Н.Дубровина</w:t>
      </w:r>
      <w:proofErr w:type="spellEnd"/>
    </w:p>
    <w:p w:rsidR="002A3578" w:rsidRPr="002A3578" w:rsidRDefault="002A3578" w:rsidP="002A3578">
      <w:pPr>
        <w:spacing w:after="200" w:line="276" w:lineRule="auto"/>
        <w:ind w:left="0" w:right="-569" w:firstLine="0"/>
        <w:contextualSpacing/>
        <w:jc w:val="left"/>
        <w:rPr>
          <w:b/>
          <w:sz w:val="18"/>
          <w:szCs w:val="18"/>
        </w:rPr>
      </w:pPr>
    </w:p>
    <w:p w:rsidR="002A3578" w:rsidRPr="002A3578" w:rsidRDefault="002A3578" w:rsidP="002A3578">
      <w:pPr>
        <w:spacing w:after="200" w:line="276" w:lineRule="auto"/>
        <w:ind w:left="0" w:right="-569" w:firstLine="0"/>
        <w:contextualSpacing/>
        <w:jc w:val="left"/>
        <w:rPr>
          <w:b/>
          <w:sz w:val="18"/>
          <w:szCs w:val="18"/>
        </w:rPr>
      </w:pPr>
    </w:p>
    <w:p w:rsidR="002A3578" w:rsidRPr="002A3578" w:rsidRDefault="002A3578" w:rsidP="002A3578">
      <w:pPr>
        <w:spacing w:after="200" w:line="276" w:lineRule="auto"/>
        <w:ind w:left="0" w:right="-569" w:firstLine="0"/>
        <w:contextualSpacing/>
        <w:jc w:val="left"/>
        <w:rPr>
          <w:b/>
          <w:sz w:val="18"/>
          <w:szCs w:val="18"/>
        </w:rPr>
      </w:pPr>
    </w:p>
    <w:p w:rsidR="002A3578" w:rsidRPr="002A3578" w:rsidRDefault="002A3578" w:rsidP="002A3578">
      <w:pPr>
        <w:spacing w:after="200" w:line="276" w:lineRule="auto"/>
        <w:ind w:left="0" w:right="-569" w:firstLine="0"/>
        <w:contextualSpacing/>
        <w:jc w:val="left"/>
        <w:rPr>
          <w:b/>
          <w:sz w:val="18"/>
          <w:szCs w:val="18"/>
        </w:rPr>
      </w:pPr>
    </w:p>
    <w:p w:rsidR="002A3578" w:rsidRPr="00A93B21" w:rsidRDefault="002A3578" w:rsidP="00A93B21">
      <w:pPr>
        <w:spacing w:after="200" w:line="276" w:lineRule="auto"/>
        <w:ind w:left="0" w:right="-569" w:firstLine="0"/>
        <w:contextualSpacing/>
        <w:jc w:val="left"/>
        <w:rPr>
          <w:b/>
          <w:sz w:val="18"/>
          <w:szCs w:val="18"/>
        </w:rPr>
      </w:pPr>
    </w:p>
    <w:tbl>
      <w:tblPr>
        <w:tblpPr w:leftFromText="180" w:rightFromText="180" w:bottomFromText="200" w:vertAnchor="text" w:horzAnchor="margin" w:tblpY="-117"/>
        <w:tblW w:w="10456" w:type="dxa"/>
        <w:tblLook w:val="04A0" w:firstRow="1" w:lastRow="0" w:firstColumn="1" w:lastColumn="0" w:noHBand="0" w:noVBand="1"/>
      </w:tblPr>
      <w:tblGrid>
        <w:gridCol w:w="10672"/>
      </w:tblGrid>
      <w:tr w:rsidR="00BB01EE" w:rsidTr="00BB01EE">
        <w:trPr>
          <w:trHeight w:val="157"/>
        </w:trPr>
        <w:tc>
          <w:tcPr>
            <w:tcW w:w="6745" w:type="dxa"/>
            <w:noWrap/>
            <w:vAlign w:val="bottom"/>
          </w:tcPr>
          <w:p w:rsidR="00BB01EE" w:rsidRPr="002A3578" w:rsidRDefault="00BB01EE">
            <w:pPr>
              <w:ind w:right="-3819"/>
              <w:jc w:val="right"/>
              <w:rPr>
                <w:color w:val="000000"/>
                <w:sz w:val="18"/>
                <w:szCs w:val="18"/>
              </w:rPr>
            </w:pPr>
            <w:r w:rsidRPr="002A3578">
              <w:rPr>
                <w:color w:val="000000"/>
                <w:sz w:val="18"/>
                <w:szCs w:val="18"/>
              </w:rPr>
              <w:lastRenderedPageBreak/>
              <w:t xml:space="preserve">            </w:t>
            </w:r>
          </w:p>
          <w:p w:rsidR="00BB01EE" w:rsidRPr="00AC56AF" w:rsidRDefault="00BB01EE">
            <w:pPr>
              <w:ind w:right="-3819"/>
              <w:jc w:val="right"/>
              <w:rPr>
                <w:color w:val="000000"/>
                <w:sz w:val="18"/>
                <w:szCs w:val="18"/>
              </w:rPr>
            </w:pPr>
          </w:p>
          <w:p w:rsidR="00BB01EE" w:rsidRPr="00AC56AF" w:rsidRDefault="00BB01EE">
            <w:pPr>
              <w:ind w:right="-3819"/>
              <w:jc w:val="right"/>
              <w:rPr>
                <w:color w:val="000000"/>
                <w:sz w:val="18"/>
                <w:szCs w:val="18"/>
              </w:rPr>
            </w:pPr>
          </w:p>
          <w:tbl>
            <w:tblPr>
              <w:tblpPr w:leftFromText="180" w:rightFromText="180" w:bottomFromText="200" w:vertAnchor="text" w:horzAnchor="margin" w:tblpY="-117"/>
              <w:tblW w:w="10456" w:type="dxa"/>
              <w:tblLook w:val="04A0" w:firstRow="1" w:lastRow="0" w:firstColumn="1" w:lastColumn="0" w:noHBand="0" w:noVBand="1"/>
            </w:tblPr>
            <w:tblGrid>
              <w:gridCol w:w="284"/>
              <w:gridCol w:w="1207"/>
              <w:gridCol w:w="2220"/>
              <w:gridCol w:w="1217"/>
              <w:gridCol w:w="1701"/>
              <w:gridCol w:w="1843"/>
              <w:gridCol w:w="1842"/>
              <w:gridCol w:w="142"/>
            </w:tblGrid>
            <w:tr w:rsidR="00BB01EE" w:rsidRPr="00AC56AF" w:rsidTr="002A3578">
              <w:trPr>
                <w:trHeight w:val="157"/>
              </w:trPr>
              <w:tc>
                <w:tcPr>
                  <w:tcW w:w="3711" w:type="dxa"/>
                  <w:gridSpan w:val="3"/>
                  <w:noWrap/>
                  <w:vAlign w:val="bottom"/>
                  <w:hideMark/>
                </w:tcPr>
                <w:p w:rsidR="00BB01EE" w:rsidRPr="00AC56AF" w:rsidRDefault="00BB01EE" w:rsidP="00BB01EE">
                  <w:pPr>
                    <w:spacing w:line="276" w:lineRule="auto"/>
                    <w:rPr>
                      <w:sz w:val="18"/>
                      <w:szCs w:val="18"/>
                    </w:rPr>
                  </w:pPr>
                </w:p>
              </w:tc>
              <w:tc>
                <w:tcPr>
                  <w:tcW w:w="6745" w:type="dxa"/>
                  <w:gridSpan w:val="5"/>
                  <w:noWrap/>
                  <w:vAlign w:val="bottom"/>
                  <w:hideMark/>
                </w:tcPr>
                <w:p w:rsidR="002A3578" w:rsidRPr="00AC56AF" w:rsidRDefault="002A3578" w:rsidP="00BB01EE">
                  <w:pPr>
                    <w:jc w:val="right"/>
                    <w:rPr>
                      <w:color w:val="000000"/>
                      <w:sz w:val="18"/>
                      <w:szCs w:val="18"/>
                    </w:rPr>
                  </w:pPr>
                </w:p>
                <w:p w:rsidR="00BB01EE" w:rsidRPr="00AC56AF" w:rsidRDefault="00BB01EE" w:rsidP="00BB01EE">
                  <w:pPr>
                    <w:jc w:val="right"/>
                    <w:rPr>
                      <w:color w:val="000000"/>
                      <w:sz w:val="18"/>
                      <w:szCs w:val="18"/>
                    </w:rPr>
                  </w:pPr>
                  <w:r w:rsidRPr="00AC56AF">
                    <w:rPr>
                      <w:color w:val="000000"/>
                      <w:sz w:val="18"/>
                      <w:szCs w:val="18"/>
                    </w:rPr>
                    <w:t>Приложение №6</w:t>
                  </w:r>
                </w:p>
              </w:tc>
            </w:tr>
            <w:tr w:rsidR="00BB01EE" w:rsidRPr="00AC56AF" w:rsidTr="002A3578">
              <w:trPr>
                <w:trHeight w:val="276"/>
              </w:trPr>
              <w:tc>
                <w:tcPr>
                  <w:tcW w:w="10456" w:type="dxa"/>
                  <w:gridSpan w:val="8"/>
                  <w:vMerge w:val="restart"/>
                  <w:hideMark/>
                </w:tcPr>
                <w:p w:rsidR="00BB01EE" w:rsidRPr="00AC56AF" w:rsidRDefault="00BB01EE">
                  <w:pPr>
                    <w:jc w:val="right"/>
                    <w:rPr>
                      <w:color w:val="000000"/>
                      <w:sz w:val="18"/>
                      <w:szCs w:val="18"/>
                    </w:rPr>
                  </w:pPr>
                  <w:r w:rsidRPr="00AC56AF">
                    <w:rPr>
                      <w:color w:val="000000"/>
                      <w:sz w:val="18"/>
                      <w:szCs w:val="18"/>
                    </w:rPr>
                    <w:t xml:space="preserve">к Постановлению администрации </w:t>
                  </w:r>
                  <w:proofErr w:type="spellStart"/>
                  <w:r w:rsidRPr="00AC56AF">
                    <w:rPr>
                      <w:color w:val="000000"/>
                      <w:sz w:val="18"/>
                      <w:szCs w:val="18"/>
                    </w:rPr>
                    <w:t>Хомутовского</w:t>
                  </w:r>
                  <w:proofErr w:type="spellEnd"/>
                  <w:r w:rsidRPr="00AC56AF">
                    <w:rPr>
                      <w:color w:val="000000"/>
                      <w:sz w:val="18"/>
                      <w:szCs w:val="18"/>
                    </w:rPr>
                    <w:t xml:space="preserve"> </w:t>
                  </w:r>
                </w:p>
                <w:p w:rsidR="00BB01EE" w:rsidRPr="00AC56AF" w:rsidRDefault="00BB01EE">
                  <w:pPr>
                    <w:jc w:val="right"/>
                    <w:rPr>
                      <w:color w:val="000000"/>
                      <w:sz w:val="18"/>
                      <w:szCs w:val="18"/>
                    </w:rPr>
                  </w:pPr>
                  <w:r w:rsidRPr="00AC56AF">
                    <w:rPr>
                      <w:color w:val="000000"/>
                      <w:sz w:val="18"/>
                      <w:szCs w:val="18"/>
                    </w:rPr>
                    <w:t xml:space="preserve">муниципального образования              </w:t>
                  </w:r>
                </w:p>
                <w:p w:rsidR="00BB01EE" w:rsidRPr="00AC56AF" w:rsidRDefault="00BB01EE" w:rsidP="002A3578">
                  <w:pPr>
                    <w:jc w:val="right"/>
                    <w:rPr>
                      <w:color w:val="000000"/>
                      <w:sz w:val="18"/>
                      <w:szCs w:val="18"/>
                    </w:rPr>
                  </w:pPr>
                  <w:r w:rsidRPr="00AC56AF">
                    <w:rPr>
                      <w:color w:val="000000"/>
                      <w:sz w:val="18"/>
                      <w:szCs w:val="18"/>
                    </w:rPr>
                    <w:t xml:space="preserve">от </w:t>
                  </w:r>
                  <w:r w:rsidRPr="00AC56AF">
                    <w:rPr>
                      <w:color w:val="000000"/>
                      <w:sz w:val="18"/>
                      <w:szCs w:val="18"/>
                      <w:u w:val="single"/>
                    </w:rPr>
                    <w:t>__</w:t>
                  </w:r>
                  <w:r w:rsidR="002A3578" w:rsidRPr="00AC56AF">
                    <w:rPr>
                      <w:color w:val="000000"/>
                      <w:sz w:val="18"/>
                      <w:szCs w:val="18"/>
                      <w:u w:val="single"/>
                    </w:rPr>
                    <w:t>16.02.2021</w:t>
                  </w:r>
                  <w:r w:rsidRPr="00AC56AF">
                    <w:rPr>
                      <w:color w:val="000000"/>
                      <w:sz w:val="18"/>
                      <w:szCs w:val="18"/>
                      <w:u w:val="single"/>
                    </w:rPr>
                    <w:t>_________</w:t>
                  </w:r>
                  <w:r w:rsidRPr="00AC56AF">
                    <w:rPr>
                      <w:color w:val="000000"/>
                      <w:sz w:val="18"/>
                      <w:szCs w:val="18"/>
                    </w:rPr>
                    <w:t xml:space="preserve">  №  </w:t>
                  </w:r>
                  <w:r w:rsidRPr="00AC56AF">
                    <w:rPr>
                      <w:color w:val="000000"/>
                      <w:sz w:val="18"/>
                      <w:szCs w:val="18"/>
                      <w:u w:val="single"/>
                    </w:rPr>
                    <w:t>__</w:t>
                  </w:r>
                  <w:r w:rsidR="002A3578" w:rsidRPr="00AC56AF">
                    <w:rPr>
                      <w:color w:val="000000"/>
                      <w:sz w:val="18"/>
                      <w:szCs w:val="18"/>
                      <w:u w:val="single"/>
                    </w:rPr>
                    <w:t>32 о/д</w:t>
                  </w:r>
                  <w:r w:rsidRPr="00AC56AF">
                    <w:rPr>
                      <w:color w:val="000000"/>
                      <w:sz w:val="18"/>
                      <w:szCs w:val="18"/>
                      <w:u w:val="single"/>
                    </w:rPr>
                    <w:t>_________</w:t>
                  </w:r>
                </w:p>
              </w:tc>
            </w:tr>
            <w:tr w:rsidR="00BB01EE" w:rsidRPr="00AC56AF" w:rsidTr="002A3578">
              <w:trPr>
                <w:trHeight w:val="322"/>
              </w:trPr>
              <w:tc>
                <w:tcPr>
                  <w:tcW w:w="0" w:type="auto"/>
                  <w:gridSpan w:val="8"/>
                  <w:vMerge/>
                  <w:vAlign w:val="center"/>
                  <w:hideMark/>
                </w:tcPr>
                <w:p w:rsidR="00BB01EE" w:rsidRPr="00AC56AF" w:rsidRDefault="00BB01EE" w:rsidP="00BB01EE">
                  <w:pPr>
                    <w:rPr>
                      <w:color w:val="000000"/>
                      <w:sz w:val="18"/>
                      <w:szCs w:val="18"/>
                    </w:rPr>
                  </w:pPr>
                </w:p>
              </w:tc>
            </w:tr>
            <w:tr w:rsidR="00BB01EE" w:rsidRPr="00AC56AF" w:rsidTr="002A3578">
              <w:trPr>
                <w:trHeight w:val="322"/>
              </w:trPr>
              <w:tc>
                <w:tcPr>
                  <w:tcW w:w="0" w:type="auto"/>
                  <w:gridSpan w:val="8"/>
                  <w:vMerge/>
                  <w:vAlign w:val="center"/>
                  <w:hideMark/>
                </w:tcPr>
                <w:p w:rsidR="00BB01EE" w:rsidRPr="00AC56AF" w:rsidRDefault="00BB01EE" w:rsidP="00BB01EE">
                  <w:pPr>
                    <w:rPr>
                      <w:color w:val="000000"/>
                      <w:sz w:val="18"/>
                      <w:szCs w:val="18"/>
                    </w:rPr>
                  </w:pPr>
                </w:p>
              </w:tc>
            </w:tr>
            <w:tr w:rsidR="00BB01EE" w:rsidRPr="00AC56AF" w:rsidTr="002A3578">
              <w:trPr>
                <w:gridBefore w:val="1"/>
                <w:gridAfter w:val="1"/>
                <w:wBefore w:w="284" w:type="dxa"/>
                <w:wAfter w:w="142" w:type="dxa"/>
                <w:trHeight w:val="330"/>
              </w:trPr>
              <w:tc>
                <w:tcPr>
                  <w:tcW w:w="10030" w:type="dxa"/>
                  <w:gridSpan w:val="6"/>
                  <w:noWrap/>
                  <w:vAlign w:val="bottom"/>
                  <w:hideMark/>
                </w:tcPr>
                <w:p w:rsidR="00BB01EE" w:rsidRPr="00AC56AF" w:rsidRDefault="00BB01EE">
                  <w:pPr>
                    <w:jc w:val="center"/>
                    <w:rPr>
                      <w:bCs/>
                      <w:color w:val="000000"/>
                      <w:sz w:val="18"/>
                      <w:szCs w:val="18"/>
                    </w:rPr>
                  </w:pPr>
                  <w:r w:rsidRPr="00AC56AF">
                    <w:rPr>
                      <w:bCs/>
                      <w:color w:val="000000"/>
                      <w:sz w:val="18"/>
                      <w:szCs w:val="18"/>
                    </w:rPr>
                    <w:t>Перечень мероприятий на 2023 год</w:t>
                  </w:r>
                </w:p>
              </w:tc>
            </w:tr>
            <w:tr w:rsidR="00BB01EE" w:rsidRPr="00AC56AF" w:rsidTr="002A3578">
              <w:trPr>
                <w:gridBefore w:val="1"/>
                <w:gridAfter w:val="1"/>
                <w:wBefore w:w="284" w:type="dxa"/>
                <w:wAfter w:w="142" w:type="dxa"/>
                <w:trHeight w:val="375"/>
              </w:trPr>
              <w:tc>
                <w:tcPr>
                  <w:tcW w:w="1207" w:type="dxa"/>
                  <w:vMerge w:val="restart"/>
                  <w:tcBorders>
                    <w:top w:val="single" w:sz="4" w:space="0" w:color="auto"/>
                    <w:left w:val="single" w:sz="4" w:space="0" w:color="auto"/>
                    <w:bottom w:val="single" w:sz="4" w:space="0" w:color="auto"/>
                    <w:right w:val="single" w:sz="4" w:space="0" w:color="auto"/>
                  </w:tcBorders>
                  <w:noWrap/>
                  <w:vAlign w:val="center"/>
                  <w:hideMark/>
                </w:tcPr>
                <w:p w:rsidR="00BB01EE" w:rsidRPr="00AC56AF" w:rsidRDefault="00BB01EE">
                  <w:pPr>
                    <w:jc w:val="center"/>
                    <w:rPr>
                      <w:color w:val="000000"/>
                      <w:sz w:val="18"/>
                      <w:szCs w:val="18"/>
                    </w:rPr>
                  </w:pPr>
                  <w:r w:rsidRPr="00AC56AF">
                    <w:rPr>
                      <w:color w:val="000000"/>
                      <w:sz w:val="18"/>
                      <w:szCs w:val="18"/>
                    </w:rPr>
                    <w:t xml:space="preserve">№ </w:t>
                  </w:r>
                  <w:proofErr w:type="gramStart"/>
                  <w:r w:rsidRPr="00AC56AF">
                    <w:rPr>
                      <w:color w:val="000000"/>
                      <w:sz w:val="18"/>
                      <w:szCs w:val="18"/>
                    </w:rPr>
                    <w:t>п</w:t>
                  </w:r>
                  <w:proofErr w:type="gramEnd"/>
                  <w:r w:rsidRPr="00AC56AF">
                    <w:rPr>
                      <w:color w:val="000000"/>
                      <w:sz w:val="18"/>
                      <w:szCs w:val="18"/>
                    </w:rPr>
                    <w:t>/п</w:t>
                  </w:r>
                </w:p>
              </w:tc>
              <w:tc>
                <w:tcPr>
                  <w:tcW w:w="3437" w:type="dxa"/>
                  <w:gridSpan w:val="2"/>
                  <w:vMerge w:val="restart"/>
                  <w:tcBorders>
                    <w:top w:val="single" w:sz="4" w:space="0" w:color="auto"/>
                    <w:left w:val="nil"/>
                    <w:bottom w:val="single" w:sz="4" w:space="0" w:color="000000"/>
                    <w:right w:val="nil"/>
                  </w:tcBorders>
                  <w:vAlign w:val="center"/>
                  <w:hideMark/>
                </w:tcPr>
                <w:p w:rsidR="00BB01EE" w:rsidRPr="00AC56AF" w:rsidRDefault="00BB01EE">
                  <w:pPr>
                    <w:jc w:val="center"/>
                    <w:rPr>
                      <w:color w:val="000000"/>
                      <w:sz w:val="18"/>
                      <w:szCs w:val="18"/>
                    </w:rPr>
                  </w:pPr>
                  <w:r w:rsidRPr="00AC56AF">
                    <w:rPr>
                      <w:color w:val="000000"/>
                      <w:sz w:val="18"/>
                      <w:szCs w:val="18"/>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BB01EE" w:rsidRPr="00AC56AF" w:rsidRDefault="00BB01EE">
                  <w:pPr>
                    <w:jc w:val="center"/>
                    <w:rPr>
                      <w:color w:val="000000"/>
                      <w:sz w:val="18"/>
                      <w:szCs w:val="18"/>
                    </w:rPr>
                  </w:pPr>
                  <w:r w:rsidRPr="00AC56AF">
                    <w:rPr>
                      <w:color w:val="000000"/>
                      <w:sz w:val="18"/>
                      <w:szCs w:val="18"/>
                    </w:rPr>
                    <w:t>сумма, руб. всего</w:t>
                  </w:r>
                </w:p>
              </w:tc>
              <w:tc>
                <w:tcPr>
                  <w:tcW w:w="3685" w:type="dxa"/>
                  <w:gridSpan w:val="2"/>
                  <w:tcBorders>
                    <w:top w:val="single" w:sz="4" w:space="0" w:color="auto"/>
                    <w:left w:val="nil"/>
                    <w:bottom w:val="single" w:sz="4" w:space="0" w:color="auto"/>
                    <w:right w:val="single" w:sz="4" w:space="0" w:color="auto"/>
                  </w:tcBorders>
                  <w:vAlign w:val="center"/>
                  <w:hideMark/>
                </w:tcPr>
                <w:p w:rsidR="00BB01EE" w:rsidRPr="00AC56AF" w:rsidRDefault="00BB01EE">
                  <w:pPr>
                    <w:jc w:val="center"/>
                    <w:rPr>
                      <w:color w:val="000000"/>
                      <w:sz w:val="18"/>
                      <w:szCs w:val="18"/>
                    </w:rPr>
                  </w:pPr>
                  <w:r w:rsidRPr="00AC56AF">
                    <w:rPr>
                      <w:color w:val="000000"/>
                      <w:sz w:val="18"/>
                      <w:szCs w:val="18"/>
                    </w:rPr>
                    <w:t>в том числе:</w:t>
                  </w:r>
                </w:p>
              </w:tc>
            </w:tr>
            <w:tr w:rsidR="00BB01EE" w:rsidRPr="00AC56AF" w:rsidTr="002A3578">
              <w:trPr>
                <w:gridBefore w:val="1"/>
                <w:gridAfter w:val="1"/>
                <w:wBefore w:w="284" w:type="dxa"/>
                <w:wAfter w:w="142" w:type="dxa"/>
                <w:trHeight w:val="810"/>
              </w:trPr>
              <w:tc>
                <w:tcPr>
                  <w:tcW w:w="1207" w:type="dxa"/>
                  <w:vMerge/>
                  <w:tcBorders>
                    <w:top w:val="single" w:sz="4" w:space="0" w:color="auto"/>
                    <w:left w:val="single" w:sz="4" w:space="0" w:color="auto"/>
                    <w:bottom w:val="single" w:sz="4" w:space="0" w:color="auto"/>
                    <w:right w:val="single" w:sz="4" w:space="0" w:color="auto"/>
                  </w:tcBorders>
                  <w:vAlign w:val="center"/>
                  <w:hideMark/>
                </w:tcPr>
                <w:p w:rsidR="00BB01EE" w:rsidRPr="00AC56AF" w:rsidRDefault="00BB01EE" w:rsidP="00BB01EE">
                  <w:pPr>
                    <w:rPr>
                      <w:color w:val="000000"/>
                      <w:sz w:val="18"/>
                      <w:szCs w:val="18"/>
                    </w:rPr>
                  </w:pPr>
                </w:p>
              </w:tc>
              <w:tc>
                <w:tcPr>
                  <w:tcW w:w="0" w:type="auto"/>
                  <w:gridSpan w:val="2"/>
                  <w:vMerge/>
                  <w:tcBorders>
                    <w:top w:val="single" w:sz="4" w:space="0" w:color="auto"/>
                    <w:left w:val="nil"/>
                    <w:bottom w:val="single" w:sz="4" w:space="0" w:color="000000"/>
                    <w:right w:val="nil"/>
                  </w:tcBorders>
                  <w:vAlign w:val="center"/>
                  <w:hideMark/>
                </w:tcPr>
                <w:p w:rsidR="00BB01EE" w:rsidRPr="00AC56AF" w:rsidRDefault="00BB01EE" w:rsidP="00BB01EE">
                  <w:pPr>
                    <w:rPr>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1EE" w:rsidRPr="00AC56AF" w:rsidRDefault="00BB01EE" w:rsidP="00BB01EE">
                  <w:pPr>
                    <w:rPr>
                      <w:color w:val="000000"/>
                      <w:sz w:val="18"/>
                      <w:szCs w:val="18"/>
                    </w:rPr>
                  </w:pPr>
                </w:p>
              </w:tc>
              <w:tc>
                <w:tcPr>
                  <w:tcW w:w="1843" w:type="dxa"/>
                  <w:tcBorders>
                    <w:top w:val="nil"/>
                    <w:left w:val="nil"/>
                    <w:bottom w:val="single" w:sz="4" w:space="0" w:color="auto"/>
                    <w:right w:val="single" w:sz="4" w:space="0" w:color="auto"/>
                  </w:tcBorders>
                  <w:vAlign w:val="center"/>
                  <w:hideMark/>
                </w:tcPr>
                <w:p w:rsidR="00BB01EE" w:rsidRPr="00AC56AF" w:rsidRDefault="00BB01EE" w:rsidP="00BB01EE">
                  <w:pPr>
                    <w:jc w:val="center"/>
                    <w:rPr>
                      <w:color w:val="000000"/>
                      <w:sz w:val="18"/>
                      <w:szCs w:val="18"/>
                    </w:rPr>
                  </w:pPr>
                  <w:r w:rsidRPr="00AC56AF">
                    <w:rPr>
                      <w:color w:val="000000"/>
                      <w:sz w:val="18"/>
                      <w:szCs w:val="18"/>
                    </w:rPr>
                    <w:t>областной бюджет</w:t>
                  </w:r>
                </w:p>
              </w:tc>
              <w:tc>
                <w:tcPr>
                  <w:tcW w:w="1842" w:type="dxa"/>
                  <w:tcBorders>
                    <w:top w:val="nil"/>
                    <w:left w:val="nil"/>
                    <w:bottom w:val="single" w:sz="4" w:space="0" w:color="auto"/>
                    <w:right w:val="single" w:sz="4" w:space="0" w:color="auto"/>
                  </w:tcBorders>
                  <w:vAlign w:val="center"/>
                  <w:hideMark/>
                </w:tcPr>
                <w:p w:rsidR="00BB01EE" w:rsidRPr="00AC56AF" w:rsidRDefault="00BB01EE" w:rsidP="00BB01EE">
                  <w:pPr>
                    <w:jc w:val="center"/>
                    <w:rPr>
                      <w:color w:val="000000"/>
                      <w:sz w:val="18"/>
                      <w:szCs w:val="18"/>
                    </w:rPr>
                  </w:pPr>
                  <w:r w:rsidRPr="00AC56AF">
                    <w:rPr>
                      <w:color w:val="000000"/>
                      <w:sz w:val="18"/>
                      <w:szCs w:val="18"/>
                    </w:rPr>
                    <w:t>местный бюджет</w:t>
                  </w:r>
                </w:p>
              </w:tc>
            </w:tr>
            <w:tr w:rsidR="00BB01EE" w:rsidRPr="00AC56AF" w:rsidTr="002A3578">
              <w:trPr>
                <w:gridBefore w:val="1"/>
                <w:gridAfter w:val="1"/>
                <w:wBefore w:w="284" w:type="dxa"/>
                <w:wAfter w:w="142" w:type="dxa"/>
                <w:trHeight w:val="855"/>
              </w:trPr>
              <w:tc>
                <w:tcPr>
                  <w:tcW w:w="1207" w:type="dxa"/>
                  <w:tcBorders>
                    <w:top w:val="nil"/>
                    <w:left w:val="single" w:sz="4" w:space="0" w:color="auto"/>
                    <w:bottom w:val="single" w:sz="4" w:space="0" w:color="auto"/>
                    <w:right w:val="single" w:sz="4" w:space="0" w:color="auto"/>
                  </w:tcBorders>
                  <w:noWrap/>
                  <w:vAlign w:val="center"/>
                  <w:hideMark/>
                </w:tcPr>
                <w:p w:rsidR="00BB01EE" w:rsidRPr="00AC56AF" w:rsidRDefault="00BB01EE">
                  <w:pPr>
                    <w:jc w:val="center"/>
                    <w:rPr>
                      <w:bCs/>
                      <w:color w:val="000000"/>
                      <w:sz w:val="18"/>
                      <w:szCs w:val="18"/>
                    </w:rPr>
                  </w:pPr>
                  <w:r w:rsidRPr="00AC56AF">
                    <w:rPr>
                      <w:bCs/>
                      <w:color w:val="000000"/>
                      <w:sz w:val="18"/>
                      <w:szCs w:val="18"/>
                    </w:rPr>
                    <w:t>1</w:t>
                  </w:r>
                </w:p>
              </w:tc>
              <w:tc>
                <w:tcPr>
                  <w:tcW w:w="3437" w:type="dxa"/>
                  <w:gridSpan w:val="2"/>
                  <w:tcBorders>
                    <w:top w:val="nil"/>
                    <w:left w:val="nil"/>
                    <w:bottom w:val="single" w:sz="4" w:space="0" w:color="auto"/>
                    <w:right w:val="single" w:sz="4" w:space="0" w:color="auto"/>
                  </w:tcBorders>
                  <w:vAlign w:val="center"/>
                  <w:hideMark/>
                </w:tcPr>
                <w:p w:rsidR="00BB01EE" w:rsidRPr="00AC56AF" w:rsidRDefault="00BB01EE" w:rsidP="002A3578">
                  <w:pPr>
                    <w:ind w:left="244" w:firstLine="0"/>
                    <w:rPr>
                      <w:bCs/>
                      <w:color w:val="000000"/>
                      <w:sz w:val="18"/>
                      <w:szCs w:val="18"/>
                    </w:rPr>
                  </w:pPr>
                  <w:r w:rsidRPr="00AC56AF">
                    <w:rPr>
                      <w:bCs/>
                      <w:color w:val="000000"/>
                      <w:sz w:val="18"/>
                      <w:szCs w:val="18"/>
                    </w:rPr>
                    <w:t>Ремонт автомобильных дорог, в том числе:</w:t>
                  </w:r>
                </w:p>
              </w:tc>
              <w:tc>
                <w:tcPr>
                  <w:tcW w:w="1701" w:type="dxa"/>
                  <w:tcBorders>
                    <w:top w:val="nil"/>
                    <w:left w:val="nil"/>
                    <w:bottom w:val="single" w:sz="4" w:space="0" w:color="auto"/>
                    <w:right w:val="single" w:sz="4" w:space="0" w:color="auto"/>
                  </w:tcBorders>
                  <w:vAlign w:val="center"/>
                  <w:hideMark/>
                </w:tcPr>
                <w:p w:rsidR="00BB01EE" w:rsidRPr="00AC56AF" w:rsidRDefault="00BB01EE">
                  <w:pPr>
                    <w:jc w:val="center"/>
                    <w:rPr>
                      <w:bCs/>
                      <w:color w:val="000000"/>
                      <w:sz w:val="18"/>
                      <w:szCs w:val="18"/>
                    </w:rPr>
                  </w:pPr>
                  <w:r w:rsidRPr="00AC56AF">
                    <w:rPr>
                      <w:bCs/>
                      <w:color w:val="000000"/>
                      <w:sz w:val="18"/>
                      <w:szCs w:val="18"/>
                    </w:rPr>
                    <w:t>13 901 700,0</w:t>
                  </w:r>
                </w:p>
              </w:tc>
              <w:tc>
                <w:tcPr>
                  <w:tcW w:w="1843" w:type="dxa"/>
                  <w:tcBorders>
                    <w:top w:val="nil"/>
                    <w:left w:val="nil"/>
                    <w:bottom w:val="single" w:sz="4" w:space="0" w:color="auto"/>
                    <w:right w:val="single" w:sz="4" w:space="0" w:color="auto"/>
                  </w:tcBorders>
                  <w:vAlign w:val="center"/>
                  <w:hideMark/>
                </w:tcPr>
                <w:p w:rsidR="00BB01EE" w:rsidRPr="00AC56AF" w:rsidRDefault="00BB01EE">
                  <w:pPr>
                    <w:jc w:val="center"/>
                    <w:rPr>
                      <w:bCs/>
                      <w:color w:val="000000"/>
                      <w:sz w:val="18"/>
                      <w:szCs w:val="18"/>
                    </w:rPr>
                  </w:pPr>
                  <w:r w:rsidRPr="00AC56AF">
                    <w:rPr>
                      <w:bCs/>
                      <w:color w:val="000000"/>
                      <w:sz w:val="18"/>
                      <w:szCs w:val="18"/>
                    </w:rPr>
                    <w:t>0,00</w:t>
                  </w:r>
                </w:p>
              </w:tc>
              <w:tc>
                <w:tcPr>
                  <w:tcW w:w="1842" w:type="dxa"/>
                  <w:tcBorders>
                    <w:top w:val="nil"/>
                    <w:left w:val="nil"/>
                    <w:bottom w:val="single" w:sz="4" w:space="0" w:color="auto"/>
                    <w:right w:val="single" w:sz="4" w:space="0" w:color="auto"/>
                  </w:tcBorders>
                  <w:vAlign w:val="center"/>
                  <w:hideMark/>
                </w:tcPr>
                <w:p w:rsidR="00BB01EE" w:rsidRPr="00AC56AF" w:rsidRDefault="00BB01EE">
                  <w:pPr>
                    <w:jc w:val="center"/>
                    <w:rPr>
                      <w:bCs/>
                      <w:color w:val="000000"/>
                      <w:sz w:val="18"/>
                      <w:szCs w:val="18"/>
                    </w:rPr>
                  </w:pPr>
                  <w:r w:rsidRPr="00AC56AF">
                    <w:rPr>
                      <w:bCs/>
                      <w:color w:val="000000"/>
                      <w:sz w:val="18"/>
                      <w:szCs w:val="18"/>
                    </w:rPr>
                    <w:t>13 901 700,0</w:t>
                  </w:r>
                </w:p>
              </w:tc>
            </w:tr>
            <w:tr w:rsidR="00BB01EE" w:rsidRPr="00AC56AF" w:rsidTr="002A3578">
              <w:trPr>
                <w:gridBefore w:val="1"/>
                <w:gridAfter w:val="1"/>
                <w:wBefore w:w="284" w:type="dxa"/>
                <w:wAfter w:w="142" w:type="dxa"/>
                <w:trHeight w:val="750"/>
              </w:trPr>
              <w:tc>
                <w:tcPr>
                  <w:tcW w:w="1207" w:type="dxa"/>
                  <w:tcBorders>
                    <w:top w:val="nil"/>
                    <w:left w:val="single" w:sz="4" w:space="0" w:color="auto"/>
                    <w:bottom w:val="single" w:sz="4" w:space="0" w:color="auto"/>
                    <w:right w:val="single" w:sz="4" w:space="0" w:color="auto"/>
                  </w:tcBorders>
                  <w:noWrap/>
                  <w:vAlign w:val="center"/>
                  <w:hideMark/>
                </w:tcPr>
                <w:p w:rsidR="00BB01EE" w:rsidRPr="00AC56AF" w:rsidRDefault="00BB01EE">
                  <w:pPr>
                    <w:jc w:val="center"/>
                    <w:rPr>
                      <w:bCs/>
                      <w:color w:val="000000"/>
                      <w:sz w:val="18"/>
                      <w:szCs w:val="18"/>
                    </w:rPr>
                  </w:pPr>
                  <w:r w:rsidRPr="00AC56AF">
                    <w:rPr>
                      <w:bCs/>
                      <w:color w:val="000000"/>
                      <w:sz w:val="18"/>
                      <w:szCs w:val="18"/>
                    </w:rPr>
                    <w:t>2</w:t>
                  </w:r>
                </w:p>
              </w:tc>
              <w:tc>
                <w:tcPr>
                  <w:tcW w:w="3437" w:type="dxa"/>
                  <w:gridSpan w:val="2"/>
                  <w:tcBorders>
                    <w:top w:val="nil"/>
                    <w:left w:val="nil"/>
                    <w:bottom w:val="single" w:sz="4" w:space="0" w:color="auto"/>
                    <w:right w:val="single" w:sz="4" w:space="0" w:color="auto"/>
                  </w:tcBorders>
                  <w:vAlign w:val="center"/>
                  <w:hideMark/>
                </w:tcPr>
                <w:p w:rsidR="00BB01EE" w:rsidRPr="00AC56AF" w:rsidRDefault="00BB01EE" w:rsidP="002A3578">
                  <w:pPr>
                    <w:ind w:left="244" w:firstLine="0"/>
                    <w:rPr>
                      <w:bCs/>
                      <w:color w:val="000000"/>
                      <w:sz w:val="18"/>
                      <w:szCs w:val="18"/>
                    </w:rPr>
                  </w:pPr>
                  <w:r w:rsidRPr="00AC56AF">
                    <w:rPr>
                      <w:bCs/>
                      <w:color w:val="000000"/>
                      <w:sz w:val="18"/>
                      <w:szCs w:val="18"/>
                    </w:rPr>
                    <w:t>Монтаж и ремонт уличного освещения в том числе:*</w:t>
                  </w:r>
                </w:p>
              </w:tc>
              <w:tc>
                <w:tcPr>
                  <w:tcW w:w="1701" w:type="dxa"/>
                  <w:tcBorders>
                    <w:top w:val="nil"/>
                    <w:left w:val="nil"/>
                    <w:bottom w:val="single" w:sz="4" w:space="0" w:color="auto"/>
                    <w:right w:val="single" w:sz="4" w:space="0" w:color="auto"/>
                  </w:tcBorders>
                  <w:noWrap/>
                  <w:vAlign w:val="center"/>
                  <w:hideMark/>
                </w:tcPr>
                <w:p w:rsidR="00BB01EE" w:rsidRPr="00AC56AF" w:rsidRDefault="00BB01EE">
                  <w:pPr>
                    <w:jc w:val="center"/>
                    <w:rPr>
                      <w:bCs/>
                      <w:color w:val="000000"/>
                      <w:sz w:val="18"/>
                      <w:szCs w:val="18"/>
                    </w:rPr>
                  </w:pPr>
                  <w:r w:rsidRPr="00AC56AF">
                    <w:rPr>
                      <w:bCs/>
                      <w:color w:val="000000"/>
                      <w:sz w:val="18"/>
                      <w:szCs w:val="18"/>
                    </w:rPr>
                    <w:t>2 460 000,00</w:t>
                  </w:r>
                </w:p>
              </w:tc>
              <w:tc>
                <w:tcPr>
                  <w:tcW w:w="1843" w:type="dxa"/>
                  <w:tcBorders>
                    <w:top w:val="nil"/>
                    <w:left w:val="nil"/>
                    <w:bottom w:val="single" w:sz="4" w:space="0" w:color="auto"/>
                    <w:right w:val="single" w:sz="4" w:space="0" w:color="auto"/>
                  </w:tcBorders>
                  <w:noWrap/>
                  <w:vAlign w:val="center"/>
                  <w:hideMark/>
                </w:tcPr>
                <w:p w:rsidR="00BB01EE" w:rsidRPr="00AC56AF" w:rsidRDefault="00BB01EE">
                  <w:pPr>
                    <w:jc w:val="center"/>
                    <w:rPr>
                      <w:bCs/>
                      <w:color w:val="000000"/>
                      <w:sz w:val="18"/>
                      <w:szCs w:val="18"/>
                    </w:rPr>
                  </w:pPr>
                  <w:r w:rsidRPr="00AC56AF">
                    <w:rPr>
                      <w:bCs/>
                      <w:color w:val="000000"/>
                      <w:sz w:val="18"/>
                      <w:szCs w:val="18"/>
                    </w:rPr>
                    <w:t>0,00</w:t>
                  </w:r>
                </w:p>
              </w:tc>
              <w:tc>
                <w:tcPr>
                  <w:tcW w:w="1842" w:type="dxa"/>
                  <w:tcBorders>
                    <w:top w:val="nil"/>
                    <w:left w:val="nil"/>
                    <w:bottom w:val="single" w:sz="4" w:space="0" w:color="auto"/>
                    <w:right w:val="single" w:sz="4" w:space="0" w:color="auto"/>
                  </w:tcBorders>
                  <w:noWrap/>
                  <w:vAlign w:val="center"/>
                  <w:hideMark/>
                </w:tcPr>
                <w:p w:rsidR="00BB01EE" w:rsidRPr="00AC56AF" w:rsidRDefault="00BB01EE">
                  <w:pPr>
                    <w:jc w:val="center"/>
                    <w:rPr>
                      <w:bCs/>
                      <w:color w:val="000000"/>
                      <w:sz w:val="18"/>
                      <w:szCs w:val="18"/>
                    </w:rPr>
                  </w:pPr>
                  <w:r w:rsidRPr="00AC56AF">
                    <w:rPr>
                      <w:bCs/>
                      <w:color w:val="000000"/>
                      <w:sz w:val="18"/>
                      <w:szCs w:val="18"/>
                    </w:rPr>
                    <w:t>2 460 000,00</w:t>
                  </w:r>
                </w:p>
              </w:tc>
            </w:tr>
            <w:tr w:rsidR="00BB01EE" w:rsidRPr="00AC56AF" w:rsidTr="002A3578">
              <w:trPr>
                <w:gridBefore w:val="1"/>
                <w:gridAfter w:val="1"/>
                <w:wBefore w:w="284" w:type="dxa"/>
                <w:wAfter w:w="142" w:type="dxa"/>
                <w:trHeight w:val="1260"/>
              </w:trPr>
              <w:tc>
                <w:tcPr>
                  <w:tcW w:w="1207" w:type="dxa"/>
                  <w:tcBorders>
                    <w:top w:val="nil"/>
                    <w:left w:val="single" w:sz="4" w:space="0" w:color="auto"/>
                    <w:bottom w:val="single" w:sz="4" w:space="0" w:color="auto"/>
                    <w:right w:val="single" w:sz="4" w:space="0" w:color="auto"/>
                  </w:tcBorders>
                  <w:noWrap/>
                  <w:vAlign w:val="center"/>
                  <w:hideMark/>
                </w:tcPr>
                <w:p w:rsidR="00BB01EE" w:rsidRPr="00AC56AF" w:rsidRDefault="00BB01EE">
                  <w:pPr>
                    <w:jc w:val="center"/>
                    <w:rPr>
                      <w:bCs/>
                      <w:color w:val="000000"/>
                      <w:sz w:val="18"/>
                      <w:szCs w:val="18"/>
                    </w:rPr>
                  </w:pPr>
                  <w:r w:rsidRPr="00AC56AF">
                    <w:rPr>
                      <w:bCs/>
                      <w:color w:val="000000"/>
                      <w:sz w:val="18"/>
                      <w:szCs w:val="18"/>
                    </w:rPr>
                    <w:t>3</w:t>
                  </w:r>
                </w:p>
              </w:tc>
              <w:tc>
                <w:tcPr>
                  <w:tcW w:w="3437" w:type="dxa"/>
                  <w:gridSpan w:val="2"/>
                  <w:tcBorders>
                    <w:top w:val="nil"/>
                    <w:left w:val="nil"/>
                    <w:bottom w:val="single" w:sz="4" w:space="0" w:color="auto"/>
                    <w:right w:val="single" w:sz="4" w:space="0" w:color="auto"/>
                  </w:tcBorders>
                  <w:vAlign w:val="center"/>
                  <w:hideMark/>
                </w:tcPr>
                <w:p w:rsidR="00BB01EE" w:rsidRPr="00AC56AF" w:rsidRDefault="00BB01EE" w:rsidP="002A3578">
                  <w:pPr>
                    <w:ind w:left="244" w:firstLine="0"/>
                    <w:rPr>
                      <w:bCs/>
                      <w:color w:val="000000"/>
                      <w:sz w:val="18"/>
                      <w:szCs w:val="18"/>
                    </w:rPr>
                  </w:pPr>
                  <w:r w:rsidRPr="00AC56AF">
                    <w:rPr>
                      <w:bCs/>
                      <w:color w:val="000000"/>
                      <w:sz w:val="18"/>
                      <w:szCs w:val="18"/>
                    </w:rPr>
                    <w:t>Содержание автомобильных дорог местного значения, в том числе:*</w:t>
                  </w:r>
                </w:p>
              </w:tc>
              <w:tc>
                <w:tcPr>
                  <w:tcW w:w="1701" w:type="dxa"/>
                  <w:tcBorders>
                    <w:top w:val="nil"/>
                    <w:left w:val="nil"/>
                    <w:bottom w:val="single" w:sz="4" w:space="0" w:color="auto"/>
                    <w:right w:val="single" w:sz="4" w:space="0" w:color="auto"/>
                  </w:tcBorders>
                  <w:noWrap/>
                  <w:vAlign w:val="center"/>
                  <w:hideMark/>
                </w:tcPr>
                <w:p w:rsidR="00BB01EE" w:rsidRPr="00AC56AF" w:rsidRDefault="00BB01EE">
                  <w:pPr>
                    <w:rPr>
                      <w:bCs/>
                      <w:color w:val="000000"/>
                      <w:sz w:val="18"/>
                      <w:szCs w:val="18"/>
                    </w:rPr>
                  </w:pPr>
                  <w:r w:rsidRPr="00AC56AF">
                    <w:rPr>
                      <w:bCs/>
                      <w:color w:val="000000"/>
                      <w:sz w:val="18"/>
                      <w:szCs w:val="18"/>
                    </w:rPr>
                    <w:t xml:space="preserve"> 1 750 000,00</w:t>
                  </w:r>
                </w:p>
              </w:tc>
              <w:tc>
                <w:tcPr>
                  <w:tcW w:w="1843" w:type="dxa"/>
                  <w:tcBorders>
                    <w:top w:val="nil"/>
                    <w:left w:val="nil"/>
                    <w:bottom w:val="single" w:sz="4" w:space="0" w:color="auto"/>
                    <w:right w:val="single" w:sz="4" w:space="0" w:color="auto"/>
                  </w:tcBorders>
                  <w:noWrap/>
                  <w:vAlign w:val="center"/>
                  <w:hideMark/>
                </w:tcPr>
                <w:p w:rsidR="00BB01EE" w:rsidRPr="00AC56AF" w:rsidRDefault="00BB01EE">
                  <w:pPr>
                    <w:jc w:val="center"/>
                    <w:rPr>
                      <w:bCs/>
                      <w:color w:val="000000"/>
                      <w:sz w:val="18"/>
                      <w:szCs w:val="18"/>
                    </w:rPr>
                  </w:pPr>
                  <w:r w:rsidRPr="00AC56AF">
                    <w:rPr>
                      <w:bCs/>
                      <w:color w:val="000000"/>
                      <w:sz w:val="18"/>
                      <w:szCs w:val="18"/>
                    </w:rPr>
                    <w:t>0,00</w:t>
                  </w:r>
                </w:p>
              </w:tc>
              <w:tc>
                <w:tcPr>
                  <w:tcW w:w="1842" w:type="dxa"/>
                  <w:tcBorders>
                    <w:top w:val="nil"/>
                    <w:left w:val="nil"/>
                    <w:bottom w:val="single" w:sz="4" w:space="0" w:color="auto"/>
                    <w:right w:val="single" w:sz="4" w:space="0" w:color="auto"/>
                  </w:tcBorders>
                  <w:noWrap/>
                  <w:vAlign w:val="center"/>
                  <w:hideMark/>
                </w:tcPr>
                <w:p w:rsidR="00BB01EE" w:rsidRPr="00AC56AF" w:rsidRDefault="00BB01EE">
                  <w:pPr>
                    <w:jc w:val="center"/>
                    <w:rPr>
                      <w:bCs/>
                      <w:color w:val="000000"/>
                      <w:sz w:val="18"/>
                      <w:szCs w:val="18"/>
                    </w:rPr>
                  </w:pPr>
                  <w:r w:rsidRPr="00AC56AF">
                    <w:rPr>
                      <w:bCs/>
                      <w:color w:val="000000"/>
                      <w:sz w:val="18"/>
                      <w:szCs w:val="18"/>
                    </w:rPr>
                    <w:t>1 750 000,00</w:t>
                  </w:r>
                </w:p>
              </w:tc>
            </w:tr>
            <w:tr w:rsidR="00BB01EE" w:rsidRPr="00AC56AF" w:rsidTr="002A3578">
              <w:trPr>
                <w:gridBefore w:val="1"/>
                <w:gridAfter w:val="1"/>
                <w:wBefore w:w="284" w:type="dxa"/>
                <w:wAfter w:w="142" w:type="dxa"/>
                <w:trHeight w:val="945"/>
              </w:trPr>
              <w:tc>
                <w:tcPr>
                  <w:tcW w:w="1207" w:type="dxa"/>
                  <w:tcBorders>
                    <w:top w:val="nil"/>
                    <w:left w:val="single" w:sz="4" w:space="0" w:color="auto"/>
                    <w:bottom w:val="single" w:sz="4" w:space="0" w:color="auto"/>
                    <w:right w:val="single" w:sz="4" w:space="0" w:color="auto"/>
                  </w:tcBorders>
                  <w:noWrap/>
                  <w:vAlign w:val="center"/>
                  <w:hideMark/>
                </w:tcPr>
                <w:p w:rsidR="00BB01EE" w:rsidRPr="00AC56AF" w:rsidRDefault="00BB01EE">
                  <w:pPr>
                    <w:jc w:val="center"/>
                    <w:rPr>
                      <w:bCs/>
                      <w:color w:val="000000"/>
                      <w:sz w:val="18"/>
                      <w:szCs w:val="18"/>
                    </w:rPr>
                  </w:pPr>
                  <w:r w:rsidRPr="00AC56AF">
                    <w:rPr>
                      <w:bCs/>
                      <w:color w:val="000000"/>
                      <w:sz w:val="18"/>
                      <w:szCs w:val="18"/>
                    </w:rPr>
                    <w:t>4</w:t>
                  </w:r>
                </w:p>
              </w:tc>
              <w:tc>
                <w:tcPr>
                  <w:tcW w:w="3437" w:type="dxa"/>
                  <w:gridSpan w:val="2"/>
                  <w:tcBorders>
                    <w:top w:val="nil"/>
                    <w:left w:val="nil"/>
                    <w:bottom w:val="single" w:sz="4" w:space="0" w:color="auto"/>
                    <w:right w:val="single" w:sz="4" w:space="0" w:color="auto"/>
                  </w:tcBorders>
                  <w:vAlign w:val="center"/>
                  <w:hideMark/>
                </w:tcPr>
                <w:p w:rsidR="00BB01EE" w:rsidRPr="00AC56AF" w:rsidRDefault="00BB01EE" w:rsidP="002A3578">
                  <w:pPr>
                    <w:ind w:left="244" w:firstLine="0"/>
                    <w:rPr>
                      <w:bCs/>
                      <w:color w:val="000000"/>
                      <w:sz w:val="18"/>
                      <w:szCs w:val="18"/>
                    </w:rPr>
                  </w:pPr>
                  <w:r w:rsidRPr="00AC56AF">
                    <w:rPr>
                      <w:bCs/>
                      <w:color w:val="000000"/>
                      <w:sz w:val="18"/>
                      <w:szCs w:val="18"/>
                    </w:rPr>
                    <w:t>Паспортизация дорог</w:t>
                  </w:r>
                </w:p>
              </w:tc>
              <w:tc>
                <w:tcPr>
                  <w:tcW w:w="1701" w:type="dxa"/>
                  <w:tcBorders>
                    <w:top w:val="nil"/>
                    <w:left w:val="nil"/>
                    <w:bottom w:val="single" w:sz="4" w:space="0" w:color="auto"/>
                    <w:right w:val="single" w:sz="4" w:space="0" w:color="auto"/>
                  </w:tcBorders>
                  <w:noWrap/>
                  <w:vAlign w:val="center"/>
                  <w:hideMark/>
                </w:tcPr>
                <w:p w:rsidR="00BB01EE" w:rsidRPr="00AC56AF" w:rsidRDefault="00BB01EE">
                  <w:pPr>
                    <w:jc w:val="center"/>
                    <w:rPr>
                      <w:bCs/>
                      <w:color w:val="000000"/>
                      <w:sz w:val="18"/>
                      <w:szCs w:val="18"/>
                    </w:rPr>
                  </w:pPr>
                  <w:r w:rsidRPr="00AC56AF">
                    <w:rPr>
                      <w:bCs/>
                      <w:color w:val="000000"/>
                      <w:sz w:val="18"/>
                      <w:szCs w:val="18"/>
                    </w:rPr>
                    <w:t>300 000,00</w:t>
                  </w:r>
                </w:p>
              </w:tc>
              <w:tc>
                <w:tcPr>
                  <w:tcW w:w="1843" w:type="dxa"/>
                  <w:tcBorders>
                    <w:top w:val="nil"/>
                    <w:left w:val="nil"/>
                    <w:bottom w:val="single" w:sz="4" w:space="0" w:color="auto"/>
                    <w:right w:val="single" w:sz="4" w:space="0" w:color="auto"/>
                  </w:tcBorders>
                  <w:noWrap/>
                  <w:vAlign w:val="center"/>
                  <w:hideMark/>
                </w:tcPr>
                <w:p w:rsidR="00BB01EE" w:rsidRPr="00AC56AF" w:rsidRDefault="00BB01EE">
                  <w:pPr>
                    <w:jc w:val="center"/>
                    <w:rPr>
                      <w:bCs/>
                      <w:color w:val="000000"/>
                      <w:sz w:val="18"/>
                      <w:szCs w:val="18"/>
                    </w:rPr>
                  </w:pPr>
                  <w:r w:rsidRPr="00AC56AF">
                    <w:rPr>
                      <w:bCs/>
                      <w:color w:val="000000"/>
                      <w:sz w:val="18"/>
                      <w:szCs w:val="18"/>
                    </w:rPr>
                    <w:t>0,00</w:t>
                  </w:r>
                </w:p>
              </w:tc>
              <w:tc>
                <w:tcPr>
                  <w:tcW w:w="1842" w:type="dxa"/>
                  <w:tcBorders>
                    <w:top w:val="nil"/>
                    <w:left w:val="nil"/>
                    <w:bottom w:val="single" w:sz="4" w:space="0" w:color="auto"/>
                    <w:right w:val="single" w:sz="4" w:space="0" w:color="auto"/>
                  </w:tcBorders>
                  <w:noWrap/>
                  <w:vAlign w:val="center"/>
                  <w:hideMark/>
                </w:tcPr>
                <w:p w:rsidR="00BB01EE" w:rsidRPr="00AC56AF" w:rsidRDefault="00BB01EE">
                  <w:pPr>
                    <w:jc w:val="center"/>
                    <w:rPr>
                      <w:bCs/>
                      <w:color w:val="000000"/>
                      <w:sz w:val="18"/>
                      <w:szCs w:val="18"/>
                    </w:rPr>
                  </w:pPr>
                  <w:r w:rsidRPr="00AC56AF">
                    <w:rPr>
                      <w:bCs/>
                      <w:color w:val="000000"/>
                      <w:sz w:val="18"/>
                      <w:szCs w:val="18"/>
                    </w:rPr>
                    <w:t>300 000,00</w:t>
                  </w:r>
                </w:p>
              </w:tc>
            </w:tr>
            <w:tr w:rsidR="00BB01EE" w:rsidRPr="00AC56AF" w:rsidTr="002A3578">
              <w:trPr>
                <w:gridBefore w:val="1"/>
                <w:gridAfter w:val="1"/>
                <w:wBefore w:w="284" w:type="dxa"/>
                <w:wAfter w:w="142" w:type="dxa"/>
                <w:trHeight w:val="945"/>
              </w:trPr>
              <w:tc>
                <w:tcPr>
                  <w:tcW w:w="1207" w:type="dxa"/>
                  <w:tcBorders>
                    <w:top w:val="nil"/>
                    <w:left w:val="single" w:sz="4" w:space="0" w:color="auto"/>
                    <w:bottom w:val="single" w:sz="4" w:space="0" w:color="auto"/>
                    <w:right w:val="single" w:sz="4" w:space="0" w:color="auto"/>
                  </w:tcBorders>
                  <w:noWrap/>
                  <w:vAlign w:val="center"/>
                  <w:hideMark/>
                </w:tcPr>
                <w:p w:rsidR="00BB01EE" w:rsidRPr="00AC56AF" w:rsidRDefault="00BB01EE">
                  <w:pPr>
                    <w:jc w:val="center"/>
                    <w:rPr>
                      <w:bCs/>
                      <w:color w:val="000000"/>
                      <w:sz w:val="18"/>
                      <w:szCs w:val="18"/>
                    </w:rPr>
                  </w:pPr>
                  <w:r w:rsidRPr="00AC56AF">
                    <w:rPr>
                      <w:bCs/>
                      <w:color w:val="000000"/>
                      <w:sz w:val="18"/>
                      <w:szCs w:val="18"/>
                    </w:rPr>
                    <w:t>5</w:t>
                  </w:r>
                </w:p>
              </w:tc>
              <w:tc>
                <w:tcPr>
                  <w:tcW w:w="3437" w:type="dxa"/>
                  <w:gridSpan w:val="2"/>
                  <w:tcBorders>
                    <w:top w:val="nil"/>
                    <w:left w:val="nil"/>
                    <w:bottom w:val="single" w:sz="4" w:space="0" w:color="auto"/>
                    <w:right w:val="single" w:sz="4" w:space="0" w:color="auto"/>
                  </w:tcBorders>
                  <w:vAlign w:val="center"/>
                  <w:hideMark/>
                </w:tcPr>
                <w:p w:rsidR="00BB01EE" w:rsidRPr="00AC56AF" w:rsidRDefault="00BB01EE" w:rsidP="002A3578">
                  <w:pPr>
                    <w:ind w:left="244" w:firstLine="0"/>
                    <w:rPr>
                      <w:bCs/>
                      <w:color w:val="000000"/>
                      <w:sz w:val="18"/>
                      <w:szCs w:val="18"/>
                    </w:rPr>
                  </w:pPr>
                  <w:r w:rsidRPr="00AC56AF">
                    <w:rPr>
                      <w:bCs/>
                      <w:color w:val="000000"/>
                      <w:sz w:val="18"/>
                      <w:szCs w:val="18"/>
                    </w:rPr>
                    <w:t>Обеспечение безопасности дорожного движения, в том числе*</w:t>
                  </w:r>
                </w:p>
              </w:tc>
              <w:tc>
                <w:tcPr>
                  <w:tcW w:w="1701" w:type="dxa"/>
                  <w:tcBorders>
                    <w:top w:val="nil"/>
                    <w:left w:val="nil"/>
                    <w:bottom w:val="single" w:sz="4" w:space="0" w:color="auto"/>
                    <w:right w:val="single" w:sz="4" w:space="0" w:color="auto"/>
                  </w:tcBorders>
                  <w:noWrap/>
                  <w:vAlign w:val="center"/>
                  <w:hideMark/>
                </w:tcPr>
                <w:p w:rsidR="00BB01EE" w:rsidRPr="00AC56AF" w:rsidRDefault="00BB01EE">
                  <w:pPr>
                    <w:jc w:val="center"/>
                    <w:rPr>
                      <w:bCs/>
                      <w:color w:val="000000"/>
                      <w:sz w:val="18"/>
                      <w:szCs w:val="18"/>
                    </w:rPr>
                  </w:pPr>
                  <w:r w:rsidRPr="00AC56AF">
                    <w:rPr>
                      <w:bCs/>
                      <w:color w:val="000000"/>
                      <w:sz w:val="18"/>
                      <w:szCs w:val="18"/>
                    </w:rPr>
                    <w:t>382 000,00</w:t>
                  </w:r>
                </w:p>
              </w:tc>
              <w:tc>
                <w:tcPr>
                  <w:tcW w:w="1843" w:type="dxa"/>
                  <w:tcBorders>
                    <w:top w:val="nil"/>
                    <w:left w:val="nil"/>
                    <w:bottom w:val="single" w:sz="4" w:space="0" w:color="auto"/>
                    <w:right w:val="single" w:sz="4" w:space="0" w:color="auto"/>
                  </w:tcBorders>
                  <w:noWrap/>
                  <w:vAlign w:val="center"/>
                  <w:hideMark/>
                </w:tcPr>
                <w:p w:rsidR="00BB01EE" w:rsidRPr="00AC56AF" w:rsidRDefault="00BB01EE">
                  <w:pPr>
                    <w:jc w:val="center"/>
                    <w:rPr>
                      <w:bCs/>
                      <w:color w:val="000000"/>
                      <w:sz w:val="18"/>
                      <w:szCs w:val="18"/>
                    </w:rPr>
                  </w:pPr>
                  <w:r w:rsidRPr="00AC56AF">
                    <w:rPr>
                      <w:bCs/>
                      <w:color w:val="000000"/>
                      <w:sz w:val="18"/>
                      <w:szCs w:val="18"/>
                    </w:rPr>
                    <w:t>0,00</w:t>
                  </w:r>
                </w:p>
              </w:tc>
              <w:tc>
                <w:tcPr>
                  <w:tcW w:w="1842" w:type="dxa"/>
                  <w:tcBorders>
                    <w:top w:val="nil"/>
                    <w:left w:val="nil"/>
                    <w:bottom w:val="single" w:sz="4" w:space="0" w:color="auto"/>
                    <w:right w:val="single" w:sz="4" w:space="0" w:color="auto"/>
                  </w:tcBorders>
                  <w:noWrap/>
                  <w:vAlign w:val="center"/>
                  <w:hideMark/>
                </w:tcPr>
                <w:p w:rsidR="00BB01EE" w:rsidRPr="00AC56AF" w:rsidRDefault="00BB01EE">
                  <w:pPr>
                    <w:jc w:val="center"/>
                    <w:rPr>
                      <w:bCs/>
                      <w:color w:val="000000"/>
                      <w:sz w:val="18"/>
                      <w:szCs w:val="18"/>
                    </w:rPr>
                  </w:pPr>
                  <w:r w:rsidRPr="00AC56AF">
                    <w:rPr>
                      <w:bCs/>
                      <w:color w:val="000000"/>
                      <w:sz w:val="18"/>
                      <w:szCs w:val="18"/>
                    </w:rPr>
                    <w:t>382  000,00</w:t>
                  </w:r>
                </w:p>
              </w:tc>
            </w:tr>
            <w:tr w:rsidR="00BB01EE" w:rsidRPr="00AC56AF" w:rsidTr="002A3578">
              <w:trPr>
                <w:gridBefore w:val="1"/>
                <w:gridAfter w:val="1"/>
                <w:wBefore w:w="284" w:type="dxa"/>
                <w:wAfter w:w="142" w:type="dxa"/>
                <w:trHeight w:val="375"/>
              </w:trPr>
              <w:tc>
                <w:tcPr>
                  <w:tcW w:w="1207" w:type="dxa"/>
                  <w:tcBorders>
                    <w:top w:val="nil"/>
                    <w:left w:val="single" w:sz="4" w:space="0" w:color="auto"/>
                    <w:bottom w:val="single" w:sz="4" w:space="0" w:color="auto"/>
                    <w:right w:val="single" w:sz="4" w:space="0" w:color="auto"/>
                  </w:tcBorders>
                  <w:noWrap/>
                  <w:vAlign w:val="center"/>
                  <w:hideMark/>
                </w:tcPr>
                <w:p w:rsidR="00BB01EE" w:rsidRPr="00AC56AF" w:rsidRDefault="00BB01EE">
                  <w:pPr>
                    <w:jc w:val="center"/>
                    <w:rPr>
                      <w:bCs/>
                      <w:color w:val="000000"/>
                      <w:sz w:val="18"/>
                      <w:szCs w:val="18"/>
                    </w:rPr>
                  </w:pPr>
                  <w:r w:rsidRPr="00AC56AF">
                    <w:rPr>
                      <w:bCs/>
                      <w:color w:val="000000"/>
                      <w:sz w:val="18"/>
                      <w:szCs w:val="18"/>
                    </w:rPr>
                    <w:t> </w:t>
                  </w:r>
                </w:p>
              </w:tc>
              <w:tc>
                <w:tcPr>
                  <w:tcW w:w="3437" w:type="dxa"/>
                  <w:gridSpan w:val="2"/>
                  <w:tcBorders>
                    <w:top w:val="nil"/>
                    <w:left w:val="nil"/>
                    <w:bottom w:val="single" w:sz="4" w:space="0" w:color="auto"/>
                    <w:right w:val="single" w:sz="4" w:space="0" w:color="auto"/>
                  </w:tcBorders>
                  <w:vAlign w:val="center"/>
                  <w:hideMark/>
                </w:tcPr>
                <w:p w:rsidR="00BB01EE" w:rsidRPr="00AC56AF" w:rsidRDefault="00BB01EE">
                  <w:pPr>
                    <w:rPr>
                      <w:bCs/>
                      <w:color w:val="000000"/>
                      <w:sz w:val="18"/>
                      <w:szCs w:val="18"/>
                    </w:rPr>
                  </w:pPr>
                  <w:r w:rsidRPr="00AC56AF">
                    <w:rPr>
                      <w:bCs/>
                      <w:color w:val="000000"/>
                      <w:sz w:val="18"/>
                      <w:szCs w:val="18"/>
                    </w:rPr>
                    <w:t>ВСЕГО</w:t>
                  </w:r>
                </w:p>
              </w:tc>
              <w:tc>
                <w:tcPr>
                  <w:tcW w:w="1701" w:type="dxa"/>
                  <w:tcBorders>
                    <w:top w:val="nil"/>
                    <w:left w:val="nil"/>
                    <w:bottom w:val="single" w:sz="4" w:space="0" w:color="auto"/>
                    <w:right w:val="single" w:sz="4" w:space="0" w:color="auto"/>
                  </w:tcBorders>
                  <w:vAlign w:val="center"/>
                  <w:hideMark/>
                </w:tcPr>
                <w:p w:rsidR="00BB01EE" w:rsidRPr="00AC56AF" w:rsidRDefault="00BB01EE">
                  <w:pPr>
                    <w:jc w:val="center"/>
                    <w:rPr>
                      <w:bCs/>
                      <w:color w:val="000000"/>
                      <w:sz w:val="18"/>
                      <w:szCs w:val="18"/>
                    </w:rPr>
                  </w:pPr>
                  <w:r w:rsidRPr="00AC56AF">
                    <w:rPr>
                      <w:bCs/>
                      <w:color w:val="000000"/>
                      <w:sz w:val="18"/>
                      <w:szCs w:val="18"/>
                    </w:rPr>
                    <w:t>18 793 700,00</w:t>
                  </w:r>
                </w:p>
              </w:tc>
              <w:tc>
                <w:tcPr>
                  <w:tcW w:w="1843" w:type="dxa"/>
                  <w:tcBorders>
                    <w:top w:val="nil"/>
                    <w:left w:val="nil"/>
                    <w:bottom w:val="single" w:sz="4" w:space="0" w:color="auto"/>
                    <w:right w:val="single" w:sz="4" w:space="0" w:color="auto"/>
                  </w:tcBorders>
                  <w:vAlign w:val="center"/>
                  <w:hideMark/>
                </w:tcPr>
                <w:p w:rsidR="00BB01EE" w:rsidRPr="00AC56AF" w:rsidRDefault="00BB01EE">
                  <w:pPr>
                    <w:jc w:val="center"/>
                    <w:rPr>
                      <w:bCs/>
                      <w:color w:val="000000"/>
                      <w:sz w:val="18"/>
                      <w:szCs w:val="18"/>
                    </w:rPr>
                  </w:pPr>
                  <w:r w:rsidRPr="00AC56AF">
                    <w:rPr>
                      <w:bCs/>
                      <w:color w:val="000000"/>
                      <w:sz w:val="18"/>
                      <w:szCs w:val="18"/>
                    </w:rPr>
                    <w:t>0,00</w:t>
                  </w:r>
                </w:p>
              </w:tc>
              <w:tc>
                <w:tcPr>
                  <w:tcW w:w="1842" w:type="dxa"/>
                  <w:tcBorders>
                    <w:top w:val="nil"/>
                    <w:left w:val="nil"/>
                    <w:bottom w:val="single" w:sz="4" w:space="0" w:color="auto"/>
                    <w:right w:val="single" w:sz="4" w:space="0" w:color="auto"/>
                  </w:tcBorders>
                  <w:vAlign w:val="center"/>
                  <w:hideMark/>
                </w:tcPr>
                <w:p w:rsidR="00BB01EE" w:rsidRPr="00AC56AF" w:rsidRDefault="00BB01EE">
                  <w:pPr>
                    <w:jc w:val="center"/>
                    <w:rPr>
                      <w:bCs/>
                      <w:color w:val="000000"/>
                      <w:sz w:val="18"/>
                      <w:szCs w:val="18"/>
                    </w:rPr>
                  </w:pPr>
                  <w:r w:rsidRPr="00AC56AF">
                    <w:rPr>
                      <w:bCs/>
                      <w:color w:val="000000"/>
                      <w:sz w:val="18"/>
                      <w:szCs w:val="18"/>
                    </w:rPr>
                    <w:t>18 793 700,00</w:t>
                  </w:r>
                </w:p>
              </w:tc>
            </w:tr>
          </w:tbl>
          <w:p w:rsidR="00BB01EE" w:rsidRPr="00AC56AF" w:rsidRDefault="00BB01EE">
            <w:pPr>
              <w:rPr>
                <w:rFonts w:eastAsiaTheme="minorEastAsia"/>
                <w:sz w:val="18"/>
                <w:szCs w:val="18"/>
              </w:rPr>
            </w:pPr>
          </w:p>
          <w:p w:rsidR="00BB01EE" w:rsidRPr="00AC56AF" w:rsidRDefault="00BB01EE">
            <w:pPr>
              <w:ind w:left="567"/>
              <w:rPr>
                <w:color w:val="000000"/>
                <w:sz w:val="18"/>
                <w:szCs w:val="18"/>
              </w:rPr>
            </w:pPr>
            <w:r w:rsidRPr="00AC56AF">
              <w:rPr>
                <w:color w:val="000000"/>
                <w:sz w:val="18"/>
                <w:szCs w:val="18"/>
              </w:rPr>
              <w:t>* финансирование МКУ ХЭС</w:t>
            </w:r>
          </w:p>
          <w:p w:rsidR="00BB01EE" w:rsidRPr="00AC56AF" w:rsidRDefault="00BB01EE">
            <w:pPr>
              <w:rPr>
                <w:rFonts w:eastAsiaTheme="minorEastAsia"/>
              </w:rPr>
            </w:pPr>
          </w:p>
          <w:p w:rsidR="00BB01EE" w:rsidRDefault="00BB01EE"/>
          <w:p w:rsidR="00AC56AF" w:rsidRDefault="00AC56AF" w:rsidP="00AC56AF">
            <w:pPr>
              <w:ind w:firstLine="0"/>
              <w:jc w:val="center"/>
              <w:rPr>
                <w:b/>
                <w:sz w:val="18"/>
                <w:szCs w:val="18"/>
              </w:rPr>
            </w:pPr>
          </w:p>
          <w:p w:rsidR="00AC56AF" w:rsidRDefault="00AC56AF" w:rsidP="00AC56AF">
            <w:pPr>
              <w:ind w:firstLine="0"/>
              <w:jc w:val="center"/>
              <w:rPr>
                <w:sz w:val="18"/>
                <w:szCs w:val="18"/>
              </w:rPr>
            </w:pPr>
            <w:r>
              <w:rPr>
                <w:sz w:val="18"/>
                <w:szCs w:val="18"/>
              </w:rPr>
              <w:t>РОССИЙСКАЯ ФЕДЕРАЦИЯ</w:t>
            </w:r>
          </w:p>
          <w:p w:rsidR="00AC56AF" w:rsidRDefault="00AC56AF" w:rsidP="00AC56AF">
            <w:pPr>
              <w:keepNext/>
              <w:ind w:firstLine="0"/>
              <w:jc w:val="center"/>
              <w:outlineLvl w:val="0"/>
              <w:rPr>
                <w:sz w:val="18"/>
                <w:szCs w:val="18"/>
                <w:lang w:eastAsia="x-none"/>
              </w:rPr>
            </w:pPr>
            <w:r>
              <w:rPr>
                <w:sz w:val="18"/>
                <w:szCs w:val="18"/>
                <w:lang w:val="x-none" w:eastAsia="x-none"/>
              </w:rPr>
              <w:t>ИРКУТСКАЯ ОБЛАСТЬ  ИРКУТСКИЙ РАЙОН</w:t>
            </w:r>
          </w:p>
          <w:p w:rsidR="00AC56AF" w:rsidRDefault="00AC56AF" w:rsidP="00AC56AF">
            <w:pPr>
              <w:ind w:right="140" w:firstLine="0"/>
              <w:jc w:val="center"/>
              <w:rPr>
                <w:sz w:val="18"/>
                <w:szCs w:val="18"/>
              </w:rPr>
            </w:pPr>
            <w:r>
              <w:rPr>
                <w:sz w:val="18"/>
                <w:szCs w:val="18"/>
              </w:rPr>
              <w:t>ХОМУТОВСКОЕ МУНИЦИПАЛЬНОЕ ОБРАЗОВАНИЕ</w:t>
            </w:r>
          </w:p>
          <w:p w:rsidR="00AC56AF" w:rsidRDefault="00AC56AF" w:rsidP="00AC56AF">
            <w:pPr>
              <w:ind w:right="140" w:firstLine="0"/>
              <w:jc w:val="center"/>
              <w:rPr>
                <w:b/>
                <w:sz w:val="18"/>
                <w:szCs w:val="18"/>
              </w:rPr>
            </w:pPr>
            <w:r>
              <w:rPr>
                <w:b/>
                <w:sz w:val="18"/>
                <w:szCs w:val="18"/>
              </w:rPr>
              <w:t>АДМИНИСТРАЦИЯ</w:t>
            </w:r>
          </w:p>
          <w:p w:rsidR="00AC56AF" w:rsidRPr="001C574D" w:rsidRDefault="00AC56AF" w:rsidP="00AC56AF">
            <w:pPr>
              <w:keepNext/>
              <w:ind w:left="567" w:hanging="5"/>
              <w:jc w:val="center"/>
              <w:outlineLvl w:val="1"/>
              <w:rPr>
                <w:b/>
                <w:bCs/>
                <w:sz w:val="18"/>
                <w:szCs w:val="18"/>
                <w:lang w:eastAsia="x-none"/>
              </w:rPr>
            </w:pPr>
            <w:r>
              <w:rPr>
                <w:b/>
                <w:bCs/>
                <w:sz w:val="18"/>
                <w:szCs w:val="18"/>
                <w:lang w:eastAsia="x-none"/>
              </w:rPr>
              <w:t>ПОСТАНОВЛЕНИЕ</w:t>
            </w:r>
          </w:p>
          <w:p w:rsidR="00AC56AF" w:rsidRDefault="00AC56AF" w:rsidP="00AC56AF">
            <w:pPr>
              <w:keepNext/>
              <w:ind w:left="567" w:hanging="5"/>
              <w:jc w:val="center"/>
              <w:outlineLvl w:val="1"/>
              <w:rPr>
                <w:b/>
                <w:bCs/>
                <w:sz w:val="18"/>
                <w:szCs w:val="18"/>
                <w:lang w:eastAsia="x-none"/>
              </w:rPr>
            </w:pPr>
          </w:p>
          <w:p w:rsidR="00AC56AF" w:rsidRPr="00684DA0" w:rsidRDefault="00AC56AF" w:rsidP="00AC56AF">
            <w:pPr>
              <w:ind w:left="0" w:firstLine="567"/>
              <w:rPr>
                <w:sz w:val="18"/>
                <w:szCs w:val="18"/>
                <w:u w:val="single"/>
              </w:rPr>
            </w:pPr>
            <w:r>
              <w:rPr>
                <w:sz w:val="18"/>
                <w:szCs w:val="18"/>
                <w:u w:val="single"/>
              </w:rPr>
              <w:t>16.02.2021 № 33</w:t>
            </w:r>
            <w:r w:rsidRPr="00684DA0">
              <w:rPr>
                <w:sz w:val="18"/>
                <w:szCs w:val="18"/>
                <w:u w:val="single"/>
              </w:rPr>
              <w:t xml:space="preserve"> о/д</w:t>
            </w:r>
          </w:p>
          <w:p w:rsidR="00BB01EE" w:rsidRPr="00AC56AF" w:rsidRDefault="00AC56AF" w:rsidP="00AC56AF">
            <w:pPr>
              <w:ind w:left="0" w:firstLine="567"/>
              <w:rPr>
                <w:sz w:val="18"/>
                <w:szCs w:val="18"/>
              </w:rPr>
            </w:pPr>
            <w:r>
              <w:rPr>
                <w:sz w:val="18"/>
                <w:szCs w:val="18"/>
              </w:rPr>
              <w:t xml:space="preserve">     </w:t>
            </w:r>
            <w:r w:rsidRPr="00684DA0">
              <w:rPr>
                <w:sz w:val="18"/>
                <w:szCs w:val="18"/>
              </w:rPr>
              <w:t xml:space="preserve">  </w:t>
            </w:r>
            <w:proofErr w:type="spellStart"/>
            <w:r w:rsidRPr="00684DA0">
              <w:rPr>
                <w:sz w:val="18"/>
                <w:szCs w:val="18"/>
              </w:rPr>
              <w:t>с</w:t>
            </w:r>
            <w:proofErr w:type="gramStart"/>
            <w:r w:rsidRPr="00684DA0">
              <w:rPr>
                <w:sz w:val="18"/>
                <w:szCs w:val="18"/>
              </w:rPr>
              <w:t>.Х</w:t>
            </w:r>
            <w:proofErr w:type="gramEnd"/>
            <w:r w:rsidRPr="00684DA0">
              <w:rPr>
                <w:sz w:val="18"/>
                <w:szCs w:val="18"/>
              </w:rPr>
              <w:t>омутово</w:t>
            </w:r>
            <w:proofErr w:type="spellEnd"/>
          </w:p>
          <w:p w:rsidR="00BB01EE" w:rsidRDefault="00BB01EE">
            <w:pPr>
              <w:ind w:right="-3819"/>
              <w:jc w:val="right"/>
              <w:rPr>
                <w:color w:val="000000"/>
              </w:rPr>
            </w:pPr>
          </w:p>
          <w:p w:rsidR="00AC56AF" w:rsidRPr="00AC56AF" w:rsidRDefault="00AC56AF" w:rsidP="00AC56AF">
            <w:pPr>
              <w:ind w:left="0" w:right="250" w:firstLine="567"/>
              <w:rPr>
                <w:sz w:val="18"/>
                <w:szCs w:val="18"/>
              </w:rPr>
            </w:pPr>
            <w:r w:rsidRPr="00AC56AF">
              <w:rPr>
                <w:sz w:val="18"/>
                <w:szCs w:val="18"/>
              </w:rPr>
              <w:t xml:space="preserve">О внесении изменений в </w:t>
            </w:r>
            <w:proofErr w:type="spellStart"/>
            <w:r w:rsidRPr="00AC56AF">
              <w:rPr>
                <w:sz w:val="18"/>
                <w:szCs w:val="18"/>
              </w:rPr>
              <w:t>постановлениеадминистрации</w:t>
            </w:r>
            <w:proofErr w:type="spellEnd"/>
            <w:r w:rsidRPr="00AC56AF">
              <w:rPr>
                <w:sz w:val="18"/>
                <w:szCs w:val="18"/>
              </w:rPr>
              <w:t xml:space="preserve"> </w:t>
            </w:r>
            <w:proofErr w:type="spellStart"/>
            <w:r w:rsidRPr="00AC56AF">
              <w:rPr>
                <w:sz w:val="18"/>
                <w:szCs w:val="18"/>
              </w:rPr>
              <w:t>Хомутовского</w:t>
            </w:r>
            <w:proofErr w:type="spellEnd"/>
            <w:r w:rsidRPr="00AC56AF">
              <w:rPr>
                <w:sz w:val="18"/>
                <w:szCs w:val="18"/>
              </w:rPr>
              <w:t xml:space="preserve"> МО от 12.01.2021 № 5 о/д </w:t>
            </w:r>
          </w:p>
          <w:p w:rsidR="00AC56AF" w:rsidRPr="00AC56AF" w:rsidRDefault="00AC56AF" w:rsidP="00AC56AF">
            <w:pPr>
              <w:ind w:left="0" w:right="250" w:firstLine="567"/>
              <w:rPr>
                <w:sz w:val="18"/>
                <w:szCs w:val="18"/>
              </w:rPr>
            </w:pPr>
          </w:p>
          <w:p w:rsidR="00AC56AF" w:rsidRPr="00AC56AF" w:rsidRDefault="00AC56AF" w:rsidP="00AC56AF">
            <w:pPr>
              <w:ind w:left="0" w:right="250" w:firstLine="567"/>
              <w:rPr>
                <w:sz w:val="18"/>
                <w:szCs w:val="18"/>
              </w:rPr>
            </w:pPr>
            <w:proofErr w:type="gramStart"/>
            <w:r w:rsidRPr="00AC56AF">
              <w:rPr>
                <w:sz w:val="18"/>
                <w:szCs w:val="18"/>
              </w:rPr>
              <w:t xml:space="preserve">Руководствуясь Федеральным Законом от 06.10.2003г. №131-ФЗ «Об общих принципах организации местного самоуправления в Российской Федерации», Положением об Административном совете </w:t>
            </w:r>
            <w:proofErr w:type="spellStart"/>
            <w:r w:rsidRPr="00AC56AF">
              <w:rPr>
                <w:sz w:val="18"/>
                <w:szCs w:val="18"/>
              </w:rPr>
              <w:t>Хомутовского</w:t>
            </w:r>
            <w:proofErr w:type="spellEnd"/>
            <w:r w:rsidRPr="00AC56AF">
              <w:rPr>
                <w:sz w:val="18"/>
                <w:szCs w:val="18"/>
              </w:rPr>
              <w:t xml:space="preserve"> муниципального образования, утвержденным постановлением Главы </w:t>
            </w:r>
            <w:proofErr w:type="spellStart"/>
            <w:r w:rsidRPr="00AC56AF">
              <w:rPr>
                <w:sz w:val="18"/>
                <w:szCs w:val="18"/>
              </w:rPr>
              <w:t>Хомутовского</w:t>
            </w:r>
            <w:proofErr w:type="spellEnd"/>
            <w:r w:rsidRPr="00AC56AF">
              <w:rPr>
                <w:sz w:val="18"/>
                <w:szCs w:val="18"/>
              </w:rPr>
              <w:t xml:space="preserve"> муниципального образования от 14.12.2012 г. № 260 о/д, п. 4 ст. 44 Устава </w:t>
            </w:r>
            <w:proofErr w:type="spellStart"/>
            <w:r w:rsidRPr="00AC56AF">
              <w:rPr>
                <w:sz w:val="18"/>
                <w:szCs w:val="18"/>
              </w:rPr>
              <w:t>Хомутовского</w:t>
            </w:r>
            <w:proofErr w:type="spellEnd"/>
            <w:r w:rsidRPr="00AC56AF">
              <w:rPr>
                <w:sz w:val="18"/>
                <w:szCs w:val="18"/>
              </w:rPr>
              <w:t xml:space="preserve"> муниципального образования, в целях организации решения вопросов местного значения, администрация </w:t>
            </w:r>
            <w:proofErr w:type="spellStart"/>
            <w:r w:rsidRPr="00AC56AF">
              <w:rPr>
                <w:sz w:val="18"/>
                <w:szCs w:val="18"/>
              </w:rPr>
              <w:t>Хомутовского</w:t>
            </w:r>
            <w:proofErr w:type="spellEnd"/>
            <w:r w:rsidRPr="00AC56AF">
              <w:rPr>
                <w:sz w:val="18"/>
                <w:szCs w:val="18"/>
              </w:rPr>
              <w:t xml:space="preserve"> муниципального образования</w:t>
            </w:r>
            <w:proofErr w:type="gramEnd"/>
          </w:p>
          <w:p w:rsidR="00AC56AF" w:rsidRPr="00AC56AF" w:rsidRDefault="00AC56AF" w:rsidP="00AC56AF">
            <w:pPr>
              <w:ind w:left="0" w:right="250" w:firstLine="567"/>
              <w:rPr>
                <w:sz w:val="18"/>
                <w:szCs w:val="18"/>
              </w:rPr>
            </w:pPr>
          </w:p>
          <w:p w:rsidR="00AC56AF" w:rsidRDefault="00AC56AF" w:rsidP="00AC56AF">
            <w:pPr>
              <w:ind w:left="0" w:right="250" w:firstLine="1701"/>
              <w:rPr>
                <w:sz w:val="18"/>
                <w:szCs w:val="18"/>
              </w:rPr>
            </w:pPr>
            <w:r w:rsidRPr="00AC56AF">
              <w:rPr>
                <w:sz w:val="18"/>
                <w:szCs w:val="18"/>
              </w:rPr>
              <w:t>ПОСТАНОВЛЯЕТ:</w:t>
            </w:r>
          </w:p>
          <w:p w:rsidR="00AC56AF" w:rsidRPr="00AC56AF" w:rsidRDefault="00AC56AF" w:rsidP="00AC56AF">
            <w:pPr>
              <w:ind w:left="0" w:right="250" w:firstLine="1701"/>
              <w:rPr>
                <w:sz w:val="18"/>
                <w:szCs w:val="18"/>
              </w:rPr>
            </w:pPr>
          </w:p>
          <w:p w:rsidR="00AC56AF" w:rsidRPr="00AC56AF" w:rsidRDefault="00AC56AF" w:rsidP="00AC56AF">
            <w:pPr>
              <w:ind w:left="0" w:right="250" w:firstLine="567"/>
              <w:rPr>
                <w:sz w:val="18"/>
                <w:szCs w:val="18"/>
              </w:rPr>
            </w:pPr>
            <w:r w:rsidRPr="00AC56AF">
              <w:rPr>
                <w:sz w:val="18"/>
                <w:szCs w:val="18"/>
              </w:rPr>
              <w:t xml:space="preserve">1. Внести следующие изменения в постановление администрации </w:t>
            </w:r>
            <w:proofErr w:type="spellStart"/>
            <w:r w:rsidRPr="00AC56AF">
              <w:rPr>
                <w:sz w:val="18"/>
                <w:szCs w:val="18"/>
              </w:rPr>
              <w:t>Хомутовского</w:t>
            </w:r>
            <w:proofErr w:type="spellEnd"/>
            <w:r w:rsidRPr="00AC56AF">
              <w:rPr>
                <w:sz w:val="18"/>
                <w:szCs w:val="18"/>
              </w:rPr>
              <w:t xml:space="preserve"> МО от 12.01.2021 № 5 о/д «Об утверждении состава Административного совета </w:t>
            </w:r>
            <w:proofErr w:type="spellStart"/>
            <w:r w:rsidRPr="00AC56AF">
              <w:rPr>
                <w:sz w:val="18"/>
                <w:szCs w:val="18"/>
              </w:rPr>
              <w:t>Хомутовского</w:t>
            </w:r>
            <w:proofErr w:type="spellEnd"/>
            <w:r w:rsidRPr="00AC56AF">
              <w:rPr>
                <w:sz w:val="18"/>
                <w:szCs w:val="18"/>
              </w:rPr>
              <w:t xml:space="preserve"> муниципального образования на 2021 год»:</w:t>
            </w:r>
          </w:p>
          <w:p w:rsidR="00AC56AF" w:rsidRPr="00AC56AF" w:rsidRDefault="00AC56AF" w:rsidP="00AC56AF">
            <w:pPr>
              <w:ind w:left="0" w:right="250" w:firstLine="567"/>
              <w:rPr>
                <w:sz w:val="18"/>
                <w:szCs w:val="18"/>
              </w:rPr>
            </w:pPr>
            <w:r w:rsidRPr="00AC56AF">
              <w:rPr>
                <w:sz w:val="18"/>
                <w:szCs w:val="18"/>
              </w:rPr>
              <w:t xml:space="preserve">1.1. в приложении к постановлению пункт 21 изменить и изложить в следующей редакции: «Алешкина Т.Н. - председатель Совета ветеранов </w:t>
            </w:r>
            <w:proofErr w:type="spellStart"/>
            <w:r w:rsidRPr="00AC56AF">
              <w:rPr>
                <w:sz w:val="18"/>
                <w:szCs w:val="18"/>
              </w:rPr>
              <w:t>Хомутовского</w:t>
            </w:r>
            <w:proofErr w:type="spellEnd"/>
            <w:r w:rsidRPr="00AC56AF">
              <w:rPr>
                <w:sz w:val="18"/>
                <w:szCs w:val="18"/>
              </w:rPr>
              <w:t xml:space="preserve"> муниципального образования (по согласованию)».</w:t>
            </w:r>
          </w:p>
          <w:p w:rsidR="00AC56AF" w:rsidRPr="00AC56AF" w:rsidRDefault="00AC56AF" w:rsidP="00AC56AF">
            <w:pPr>
              <w:ind w:left="0" w:right="250" w:firstLine="567"/>
              <w:rPr>
                <w:sz w:val="18"/>
                <w:szCs w:val="18"/>
              </w:rPr>
            </w:pPr>
            <w:r w:rsidRPr="00AC56AF">
              <w:rPr>
                <w:sz w:val="18"/>
                <w:szCs w:val="18"/>
              </w:rPr>
              <w:t>2. Опубликовать настоящее постановление в установленном законом порядке.</w:t>
            </w:r>
          </w:p>
          <w:p w:rsidR="00AC56AF" w:rsidRPr="00AC56AF" w:rsidRDefault="00AC56AF" w:rsidP="00AC56AF">
            <w:pPr>
              <w:ind w:left="0" w:right="250" w:firstLine="567"/>
              <w:rPr>
                <w:sz w:val="18"/>
                <w:szCs w:val="18"/>
              </w:rPr>
            </w:pPr>
          </w:p>
          <w:p w:rsidR="00AC56AF" w:rsidRPr="00AC56AF" w:rsidRDefault="00AC56AF" w:rsidP="00AC56AF">
            <w:pPr>
              <w:ind w:left="0" w:right="250" w:firstLine="567"/>
              <w:rPr>
                <w:sz w:val="18"/>
                <w:szCs w:val="18"/>
              </w:rPr>
            </w:pPr>
          </w:p>
          <w:p w:rsidR="00AC56AF" w:rsidRPr="00AC56AF" w:rsidRDefault="00AC56AF" w:rsidP="00AC56AF">
            <w:pPr>
              <w:ind w:left="0" w:right="250" w:firstLine="567"/>
              <w:jc w:val="right"/>
              <w:rPr>
                <w:i/>
                <w:sz w:val="18"/>
                <w:szCs w:val="18"/>
              </w:rPr>
            </w:pPr>
            <w:r w:rsidRPr="00AC56AF">
              <w:rPr>
                <w:i/>
                <w:sz w:val="18"/>
                <w:szCs w:val="18"/>
              </w:rPr>
              <w:t xml:space="preserve">Глава                                 </w:t>
            </w:r>
            <w:r>
              <w:rPr>
                <w:i/>
                <w:sz w:val="18"/>
                <w:szCs w:val="18"/>
              </w:rPr>
              <w:t xml:space="preserve">                </w:t>
            </w:r>
            <w:r w:rsidRPr="00AC56AF">
              <w:rPr>
                <w:i/>
                <w:sz w:val="18"/>
                <w:szCs w:val="18"/>
              </w:rPr>
              <w:t xml:space="preserve">                       </w:t>
            </w:r>
            <w:proofErr w:type="spellStart"/>
            <w:r w:rsidRPr="00AC56AF">
              <w:rPr>
                <w:i/>
                <w:sz w:val="18"/>
                <w:szCs w:val="18"/>
              </w:rPr>
              <w:t>В.М.Колмаченко</w:t>
            </w:r>
            <w:proofErr w:type="spellEnd"/>
          </w:p>
          <w:p w:rsidR="00AC56AF" w:rsidRPr="00AC56AF" w:rsidRDefault="00AC56AF" w:rsidP="00AC56AF">
            <w:pPr>
              <w:ind w:left="0" w:firstLine="0"/>
              <w:jc w:val="right"/>
              <w:rPr>
                <w:i/>
                <w:sz w:val="28"/>
                <w:szCs w:val="28"/>
              </w:rPr>
            </w:pPr>
          </w:p>
          <w:p w:rsidR="00462A09" w:rsidRPr="007D7D02" w:rsidRDefault="00462A09" w:rsidP="00462A09">
            <w:pPr>
              <w:rPr>
                <w:sz w:val="28"/>
                <w:szCs w:val="28"/>
              </w:rPr>
            </w:pPr>
          </w:p>
          <w:p w:rsidR="00462A09" w:rsidRDefault="00462A09" w:rsidP="00462A09">
            <w:pPr>
              <w:rPr>
                <w:sz w:val="28"/>
                <w:szCs w:val="28"/>
              </w:rPr>
            </w:pPr>
          </w:p>
          <w:p w:rsidR="00BB01EE" w:rsidRDefault="00BB01EE">
            <w:pPr>
              <w:ind w:right="-3819"/>
              <w:jc w:val="right"/>
              <w:rPr>
                <w:color w:val="000000"/>
              </w:rPr>
            </w:pPr>
            <w:r>
              <w:rPr>
                <w:color w:val="000000"/>
              </w:rPr>
              <w:t xml:space="preserve">                                                                                                                      Приложение №6</w:t>
            </w:r>
          </w:p>
        </w:tc>
      </w:tr>
      <w:tr w:rsidR="00BB01EE" w:rsidTr="00BB01EE">
        <w:trPr>
          <w:trHeight w:val="157"/>
        </w:trPr>
        <w:tc>
          <w:tcPr>
            <w:tcW w:w="6745" w:type="dxa"/>
            <w:noWrap/>
            <w:vAlign w:val="bottom"/>
          </w:tcPr>
          <w:p w:rsidR="00BB01EE" w:rsidRDefault="00BB01EE">
            <w:pPr>
              <w:ind w:right="-3819"/>
              <w:rPr>
                <w:color w:val="000000"/>
              </w:rPr>
            </w:pPr>
          </w:p>
        </w:tc>
      </w:tr>
    </w:tbl>
    <w:p w:rsidR="00BB01EE" w:rsidRDefault="00BB01EE" w:rsidP="00BB01EE">
      <w:pPr>
        <w:jc w:val="right"/>
        <w:rPr>
          <w:color w:val="000000"/>
        </w:rPr>
      </w:pPr>
    </w:p>
    <w:p w:rsidR="00BB01EE" w:rsidRDefault="00BB01EE" w:rsidP="00BB01EE">
      <w:pPr>
        <w:jc w:val="right"/>
        <w:rPr>
          <w:rFonts w:eastAsiaTheme="minorEastAsia"/>
        </w:rPr>
      </w:pPr>
    </w:p>
    <w:p w:rsidR="00A93B21" w:rsidRPr="00A93B21" w:rsidRDefault="00A93B21" w:rsidP="00A93B21">
      <w:pPr>
        <w:spacing w:after="200" w:line="276" w:lineRule="auto"/>
        <w:ind w:left="0" w:right="-569" w:firstLine="0"/>
        <w:contextualSpacing/>
        <w:jc w:val="left"/>
        <w:rPr>
          <w:b/>
          <w:sz w:val="28"/>
          <w:szCs w:val="28"/>
        </w:rPr>
      </w:pPr>
    </w:p>
    <w:p w:rsidR="00A93B21" w:rsidRPr="00A93B21" w:rsidRDefault="00A93B21" w:rsidP="00A93B21">
      <w:pPr>
        <w:spacing w:after="200" w:line="276" w:lineRule="auto"/>
        <w:ind w:left="0" w:right="-569" w:firstLine="0"/>
        <w:contextualSpacing/>
        <w:jc w:val="left"/>
        <w:rPr>
          <w:b/>
          <w:sz w:val="28"/>
          <w:szCs w:val="28"/>
        </w:rPr>
      </w:pPr>
    </w:p>
    <w:tbl>
      <w:tblPr>
        <w:tblpPr w:leftFromText="180" w:rightFromText="180" w:bottomFromText="200" w:vertAnchor="text" w:horzAnchor="margin" w:tblpX="250" w:tblpY="-806"/>
        <w:tblW w:w="10170" w:type="dxa"/>
        <w:tblLook w:val="04A0" w:firstRow="1" w:lastRow="0" w:firstColumn="1" w:lastColumn="0" w:noHBand="0" w:noVBand="1"/>
      </w:tblPr>
      <w:tblGrid>
        <w:gridCol w:w="750"/>
        <w:gridCol w:w="4280"/>
        <w:gridCol w:w="1840"/>
        <w:gridCol w:w="3300"/>
      </w:tblGrid>
      <w:tr w:rsidR="00A93B21" w:rsidRPr="00A93B21" w:rsidTr="00A93B21">
        <w:trPr>
          <w:trHeight w:val="300"/>
        </w:trPr>
        <w:tc>
          <w:tcPr>
            <w:tcW w:w="750" w:type="dxa"/>
            <w:noWrap/>
            <w:vAlign w:val="bottom"/>
            <w:hideMark/>
          </w:tcPr>
          <w:p w:rsidR="00A93B21" w:rsidRPr="00A93B21" w:rsidRDefault="00A93B21" w:rsidP="00A93B21">
            <w:pPr>
              <w:spacing w:after="200" w:line="276" w:lineRule="auto"/>
              <w:ind w:left="0" w:right="-569" w:firstLine="0"/>
              <w:contextualSpacing/>
              <w:jc w:val="left"/>
              <w:rPr>
                <w:b/>
                <w:sz w:val="28"/>
                <w:szCs w:val="28"/>
              </w:rPr>
            </w:pPr>
          </w:p>
        </w:tc>
        <w:tc>
          <w:tcPr>
            <w:tcW w:w="4280" w:type="dxa"/>
            <w:noWrap/>
            <w:vAlign w:val="center"/>
            <w:hideMark/>
          </w:tcPr>
          <w:p w:rsidR="00A93B21" w:rsidRPr="00A93B21" w:rsidRDefault="00A93B21" w:rsidP="00A93B21">
            <w:pPr>
              <w:spacing w:after="200" w:line="276" w:lineRule="auto"/>
              <w:ind w:left="0" w:right="-569" w:firstLine="0"/>
              <w:contextualSpacing/>
              <w:jc w:val="left"/>
              <w:rPr>
                <w:b/>
                <w:sz w:val="28"/>
                <w:szCs w:val="28"/>
              </w:rPr>
            </w:pPr>
          </w:p>
        </w:tc>
        <w:tc>
          <w:tcPr>
            <w:tcW w:w="1840" w:type="dxa"/>
            <w:noWrap/>
            <w:vAlign w:val="bottom"/>
            <w:hideMark/>
          </w:tcPr>
          <w:p w:rsidR="00A93B21" w:rsidRPr="00A93B21" w:rsidRDefault="00A93B21" w:rsidP="00A93B21">
            <w:pPr>
              <w:spacing w:after="200" w:line="276" w:lineRule="auto"/>
              <w:ind w:left="0" w:right="-569" w:firstLine="0"/>
              <w:contextualSpacing/>
              <w:jc w:val="left"/>
              <w:rPr>
                <w:b/>
                <w:sz w:val="28"/>
                <w:szCs w:val="28"/>
              </w:rPr>
            </w:pPr>
          </w:p>
        </w:tc>
        <w:tc>
          <w:tcPr>
            <w:tcW w:w="3300" w:type="dxa"/>
            <w:noWrap/>
            <w:vAlign w:val="bottom"/>
            <w:hideMark/>
          </w:tcPr>
          <w:p w:rsidR="00A93B21" w:rsidRPr="00A93B21" w:rsidRDefault="00A93B21" w:rsidP="00A93B21">
            <w:pPr>
              <w:spacing w:after="200" w:line="276" w:lineRule="auto"/>
              <w:ind w:left="0" w:right="-569" w:firstLine="0"/>
              <w:contextualSpacing/>
              <w:jc w:val="left"/>
              <w:rPr>
                <w:b/>
                <w:sz w:val="28"/>
                <w:szCs w:val="28"/>
              </w:rPr>
            </w:pPr>
          </w:p>
        </w:tc>
      </w:tr>
    </w:tbl>
    <w:p w:rsidR="00A93B21" w:rsidRPr="00A93B21" w:rsidRDefault="00A93B21" w:rsidP="00A93B21">
      <w:pPr>
        <w:spacing w:after="200" w:line="276" w:lineRule="auto"/>
        <w:ind w:left="0" w:right="-569" w:firstLine="0"/>
        <w:contextualSpacing/>
        <w:jc w:val="left"/>
        <w:rPr>
          <w:b/>
          <w:sz w:val="28"/>
          <w:szCs w:val="28"/>
        </w:rPr>
      </w:pPr>
    </w:p>
    <w:p w:rsidR="00A93B21" w:rsidRPr="00A93B21" w:rsidRDefault="00A93B21" w:rsidP="00A93B21">
      <w:pPr>
        <w:spacing w:after="200" w:line="276" w:lineRule="auto"/>
        <w:ind w:left="0" w:right="-569" w:firstLine="0"/>
        <w:contextualSpacing/>
        <w:jc w:val="left"/>
        <w:rPr>
          <w:b/>
          <w:sz w:val="28"/>
          <w:szCs w:val="28"/>
        </w:rPr>
      </w:pPr>
    </w:p>
    <w:p w:rsidR="00A93B21" w:rsidRPr="00A93B21" w:rsidRDefault="00A93B21" w:rsidP="00A93B21">
      <w:pPr>
        <w:spacing w:after="200" w:line="276" w:lineRule="auto"/>
        <w:ind w:left="0" w:right="-569" w:firstLine="0"/>
        <w:contextualSpacing/>
        <w:jc w:val="left"/>
        <w:rPr>
          <w:b/>
          <w:sz w:val="28"/>
          <w:szCs w:val="28"/>
        </w:rPr>
      </w:pPr>
    </w:p>
    <w:p w:rsidR="00A93B21" w:rsidRPr="00A93B21" w:rsidRDefault="00A93B21" w:rsidP="00A93B21">
      <w:pPr>
        <w:spacing w:after="200" w:line="276" w:lineRule="auto"/>
        <w:ind w:left="0" w:right="-569" w:firstLine="0"/>
        <w:contextualSpacing/>
        <w:jc w:val="left"/>
        <w:rPr>
          <w:b/>
          <w:sz w:val="28"/>
          <w:szCs w:val="28"/>
        </w:rPr>
      </w:pPr>
    </w:p>
    <w:p w:rsidR="00A93B21" w:rsidRPr="00A93B21" w:rsidRDefault="00A93B21" w:rsidP="00A93B21">
      <w:pPr>
        <w:spacing w:after="200" w:line="276" w:lineRule="auto"/>
        <w:ind w:left="0" w:right="-569" w:firstLine="0"/>
        <w:contextualSpacing/>
        <w:jc w:val="left"/>
        <w:rPr>
          <w:b/>
          <w:sz w:val="28"/>
          <w:szCs w:val="28"/>
        </w:rPr>
      </w:pPr>
    </w:p>
    <w:p w:rsidR="00A93B21" w:rsidRPr="00A93B21" w:rsidRDefault="00A93B21" w:rsidP="00A93B21">
      <w:pPr>
        <w:spacing w:after="200" w:line="276" w:lineRule="auto"/>
        <w:ind w:left="0" w:right="-569" w:firstLine="0"/>
        <w:contextualSpacing/>
        <w:jc w:val="left"/>
        <w:rPr>
          <w:b/>
          <w:sz w:val="28"/>
          <w:szCs w:val="28"/>
        </w:rPr>
      </w:pPr>
    </w:p>
    <w:p w:rsidR="00A93B21" w:rsidRPr="00A93B21" w:rsidRDefault="00A93B21" w:rsidP="00A93B21">
      <w:pPr>
        <w:spacing w:after="200" w:line="276" w:lineRule="auto"/>
        <w:ind w:left="0" w:right="-569" w:firstLine="0"/>
        <w:contextualSpacing/>
        <w:jc w:val="left"/>
        <w:rPr>
          <w:b/>
          <w:sz w:val="28"/>
          <w:szCs w:val="28"/>
        </w:rPr>
      </w:pPr>
    </w:p>
    <w:p w:rsidR="00A93B21" w:rsidRPr="00A93B21" w:rsidRDefault="00A93B21" w:rsidP="00A93B21">
      <w:pPr>
        <w:spacing w:after="200" w:line="276" w:lineRule="auto"/>
        <w:ind w:left="0" w:right="-569" w:firstLine="0"/>
        <w:contextualSpacing/>
        <w:jc w:val="left"/>
        <w:rPr>
          <w:b/>
          <w:sz w:val="28"/>
          <w:szCs w:val="28"/>
        </w:rPr>
      </w:pPr>
    </w:p>
    <w:p w:rsidR="00A93B21" w:rsidRPr="00A93B21" w:rsidRDefault="00A93B21" w:rsidP="00A93B21">
      <w:pPr>
        <w:spacing w:after="200" w:line="276" w:lineRule="auto"/>
        <w:ind w:left="0" w:right="-569" w:firstLine="0"/>
        <w:contextualSpacing/>
        <w:jc w:val="left"/>
        <w:rPr>
          <w:b/>
          <w:sz w:val="28"/>
          <w:szCs w:val="28"/>
        </w:rPr>
      </w:pPr>
    </w:p>
    <w:p w:rsidR="00690ADB" w:rsidRPr="00690ADB" w:rsidRDefault="00690ADB" w:rsidP="00690ADB">
      <w:pPr>
        <w:spacing w:after="200" w:line="276" w:lineRule="auto"/>
        <w:ind w:left="0" w:right="-569" w:firstLine="0"/>
        <w:contextualSpacing/>
        <w:jc w:val="left"/>
        <w:rPr>
          <w:b/>
          <w:sz w:val="28"/>
          <w:szCs w:val="28"/>
        </w:rPr>
      </w:pPr>
    </w:p>
    <w:p w:rsidR="00690ADB" w:rsidRPr="00690ADB" w:rsidRDefault="00690ADB" w:rsidP="00690ADB">
      <w:pPr>
        <w:spacing w:after="200" w:line="276" w:lineRule="auto"/>
        <w:ind w:left="0" w:right="-569" w:firstLine="0"/>
        <w:contextualSpacing/>
        <w:jc w:val="left"/>
        <w:rPr>
          <w:b/>
          <w:sz w:val="28"/>
          <w:szCs w:val="28"/>
        </w:rPr>
      </w:pPr>
    </w:p>
    <w:p w:rsidR="00690ADB" w:rsidRPr="00690ADB" w:rsidRDefault="00690ADB" w:rsidP="00690ADB">
      <w:pPr>
        <w:spacing w:after="200" w:line="276" w:lineRule="auto"/>
        <w:ind w:left="0" w:right="-569" w:firstLine="0"/>
        <w:contextualSpacing/>
        <w:jc w:val="left"/>
        <w:rPr>
          <w:b/>
          <w:sz w:val="28"/>
          <w:szCs w:val="28"/>
        </w:rPr>
      </w:pPr>
    </w:p>
    <w:p w:rsidR="00690ADB" w:rsidRPr="00690ADB" w:rsidRDefault="00690ADB" w:rsidP="00690ADB">
      <w:pPr>
        <w:spacing w:after="200" w:line="276" w:lineRule="auto"/>
        <w:ind w:left="0" w:right="-569" w:firstLine="0"/>
        <w:contextualSpacing/>
        <w:jc w:val="left"/>
        <w:rPr>
          <w:b/>
          <w:sz w:val="28"/>
          <w:szCs w:val="28"/>
        </w:rPr>
      </w:pPr>
    </w:p>
    <w:p w:rsidR="00690ADB" w:rsidRPr="00690ADB" w:rsidRDefault="00690ADB" w:rsidP="00690ADB">
      <w:pPr>
        <w:spacing w:after="200" w:line="276" w:lineRule="auto"/>
        <w:ind w:left="0" w:right="-569" w:firstLine="0"/>
        <w:contextualSpacing/>
        <w:jc w:val="left"/>
        <w:rPr>
          <w:b/>
          <w:sz w:val="28"/>
          <w:szCs w:val="28"/>
        </w:rPr>
      </w:pPr>
    </w:p>
    <w:p w:rsidR="00690ADB" w:rsidRPr="00690ADB" w:rsidRDefault="00690ADB" w:rsidP="00690ADB">
      <w:pPr>
        <w:spacing w:after="200" w:line="276" w:lineRule="auto"/>
        <w:ind w:left="0" w:right="-569" w:firstLine="0"/>
        <w:contextualSpacing/>
        <w:jc w:val="left"/>
        <w:rPr>
          <w:b/>
          <w:sz w:val="28"/>
          <w:szCs w:val="28"/>
        </w:rPr>
      </w:pPr>
    </w:p>
    <w:p w:rsidR="00690ADB" w:rsidRPr="00690ADB" w:rsidRDefault="00690ADB" w:rsidP="00690ADB">
      <w:pPr>
        <w:spacing w:after="200" w:line="276" w:lineRule="auto"/>
        <w:ind w:left="0" w:right="-569" w:firstLine="0"/>
        <w:contextualSpacing/>
        <w:jc w:val="left"/>
        <w:rPr>
          <w:b/>
          <w:sz w:val="28"/>
          <w:szCs w:val="28"/>
        </w:rPr>
      </w:pPr>
    </w:p>
    <w:p w:rsidR="00690ADB" w:rsidRPr="00690ADB" w:rsidRDefault="00690ADB" w:rsidP="00690ADB">
      <w:pPr>
        <w:spacing w:after="200" w:line="276" w:lineRule="auto"/>
        <w:ind w:left="0" w:right="-569" w:firstLine="0"/>
        <w:contextualSpacing/>
        <w:jc w:val="left"/>
        <w:rPr>
          <w:b/>
          <w:sz w:val="28"/>
          <w:szCs w:val="28"/>
        </w:rPr>
      </w:pPr>
    </w:p>
    <w:p w:rsidR="00690ADB" w:rsidRPr="003F02C7" w:rsidRDefault="00690ADB" w:rsidP="003F02C7">
      <w:pPr>
        <w:ind w:left="0" w:firstLine="567"/>
        <w:jc w:val="right"/>
        <w:rPr>
          <w:b/>
          <w:i/>
          <w:sz w:val="18"/>
          <w:szCs w:val="18"/>
        </w:rPr>
      </w:pPr>
    </w:p>
    <w:sectPr w:rsidR="00690ADB" w:rsidRPr="003F02C7" w:rsidSect="00C50868">
      <w:pgSz w:w="11907" w:h="16840" w:code="9"/>
      <w:pgMar w:top="567" w:right="850" w:bottom="567" w:left="851"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63F" w:rsidRDefault="00DC463F" w:rsidP="00BD744E">
      <w:r>
        <w:separator/>
      </w:r>
    </w:p>
  </w:endnote>
  <w:endnote w:type="continuationSeparator" w:id="0">
    <w:p w:rsidR="00DC463F" w:rsidRDefault="00DC463F" w:rsidP="00BD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font290">
    <w:charset w:val="CC"/>
    <w:family w:val="auto"/>
    <w:pitch w:val="variable"/>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Antiqua">
    <w:charset w:val="00"/>
    <w:family w:val="auto"/>
    <w:pitch w:val="variable"/>
    <w:sig w:usb0="00000003" w:usb1="00000000" w:usb2="00000000" w:usb3="00000000" w:csb0="00000001" w:csb1="00000000"/>
  </w:font>
  <w:font w:name="AGGal">
    <w:altName w:val="Times New Roman"/>
    <w:charset w:val="00"/>
    <w:family w:val="auto"/>
    <w:pitch w:val="variable"/>
  </w:font>
  <w:font w:name="Baltica">
    <w:charset w:val="00"/>
    <w:family w:val="auto"/>
    <w:pitch w:val="variable"/>
    <w:sig w:usb0="00000003" w:usb1="00000000" w:usb2="00000000" w:usb3="00000000" w:csb0="00000001" w:csb1="00000000"/>
  </w:font>
  <w:font w:name="PT Sans">
    <w:altName w:val="Corbel"/>
    <w:charset w:val="CC"/>
    <w:family w:val="swiss"/>
    <w:pitch w:val="variable"/>
    <w:sig w:usb0="00000001" w:usb1="5000204B" w:usb2="00000000" w:usb3="00000000" w:csb0="00000097"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63F" w:rsidRDefault="00DC463F" w:rsidP="00BD744E">
      <w:r>
        <w:separator/>
      </w:r>
    </w:p>
  </w:footnote>
  <w:footnote w:type="continuationSeparator" w:id="0">
    <w:p w:rsidR="00DC463F" w:rsidRDefault="00DC463F" w:rsidP="00BD74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1321FF2"/>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203AC576"/>
    <w:styleLink w:val="1"/>
    <w:lvl w:ilvl="0">
      <w:start w:val="1"/>
      <w:numFmt w:val="bullet"/>
      <w:pStyle w:val="a"/>
      <w:suff w:val="space"/>
      <w:lvlText w:val="−"/>
      <w:lvlJc w:val="left"/>
      <w:pPr>
        <w:ind w:left="710" w:hanging="170"/>
      </w:pPr>
      <w:rPr>
        <w:rFonts w:ascii="Courier New" w:hAnsi="Courier New" w:hint="default"/>
      </w:rPr>
    </w:lvl>
  </w:abstractNum>
  <w:abstractNum w:abstractNumId="2">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3">
    <w:nsid w:val="00000002"/>
    <w:multiLevelType w:val="multilevel"/>
    <w:tmpl w:val="402E796C"/>
    <w:name w:val="WW8Num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5">
    <w:nsid w:val="00000012"/>
    <w:multiLevelType w:val="singleLevel"/>
    <w:tmpl w:val="00000012"/>
    <w:name w:val="WW8Num18"/>
    <w:lvl w:ilvl="0">
      <w:start w:val="1"/>
      <w:numFmt w:val="decimal"/>
      <w:lvlText w:val="%1."/>
      <w:lvlJc w:val="left"/>
      <w:pPr>
        <w:tabs>
          <w:tab w:val="num" w:pos="0"/>
        </w:tabs>
        <w:ind w:left="644" w:hanging="360"/>
      </w:pPr>
    </w:lvl>
  </w:abstractNum>
  <w:abstractNum w:abstractNumId="6">
    <w:nsid w:val="04734DE5"/>
    <w:multiLevelType w:val="hybridMultilevel"/>
    <w:tmpl w:val="CAE8C6A4"/>
    <w:lvl w:ilvl="0" w:tplc="6BA86792">
      <w:start w:val="1"/>
      <w:numFmt w:val="decimal"/>
      <w:pStyle w:val="a0"/>
      <w:lvlText w:val="Статья %1."/>
      <w:lvlJc w:val="left"/>
      <w:pPr>
        <w:tabs>
          <w:tab w:val="num" w:pos="1069"/>
        </w:tabs>
        <w:ind w:left="709" w:firstLine="0"/>
      </w:pPr>
      <w:rPr>
        <w:rFonts w:ascii="Times New Roman" w:hAnsi="Times New Roman" w:hint="default"/>
        <w:b/>
        <w:i w:val="0"/>
        <w:sz w:val="24"/>
      </w:rPr>
    </w:lvl>
    <w:lvl w:ilvl="1" w:tplc="208E34E8">
      <w:start w:val="1"/>
      <w:numFmt w:val="decimal"/>
      <w:lvlText w:val="Статья %2."/>
      <w:lvlJc w:val="left"/>
      <w:pPr>
        <w:tabs>
          <w:tab w:val="num" w:pos="1440"/>
        </w:tabs>
        <w:ind w:left="1080" w:firstLine="0"/>
      </w:pPr>
      <w:rPr>
        <w:rFonts w:ascii="Times New Roman" w:hAnsi="Times New Roman" w:hint="default"/>
        <w:b/>
        <w:i w:val="0"/>
        <w:sz w:val="24"/>
      </w:rPr>
    </w:lvl>
    <w:lvl w:ilvl="2" w:tplc="5F62BC30">
      <w:start w:val="1"/>
      <w:numFmt w:val="decimal"/>
      <w:lvlText w:val="%3."/>
      <w:lvlJc w:val="left"/>
      <w:pPr>
        <w:tabs>
          <w:tab w:val="num" w:pos="928"/>
        </w:tabs>
        <w:ind w:left="928" w:hanging="360"/>
      </w:pPr>
      <w:rPr>
        <w:rFonts w:hint="default"/>
      </w:rPr>
    </w:lvl>
    <w:lvl w:ilvl="3" w:tplc="FB7AFFEA">
      <w:start w:val="1"/>
      <w:numFmt w:val="decimal"/>
      <w:lvlText w:val="%4)"/>
      <w:lvlJc w:val="left"/>
      <w:pPr>
        <w:tabs>
          <w:tab w:val="num" w:pos="2910"/>
        </w:tabs>
        <w:ind w:left="2910" w:hanging="390"/>
      </w:pPr>
      <w:rPr>
        <w:rFonts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D540ED2"/>
    <w:multiLevelType w:val="multilevel"/>
    <w:tmpl w:val="A39ADD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E9A6267"/>
    <w:multiLevelType w:val="hybridMultilevel"/>
    <w:tmpl w:val="915E50FA"/>
    <w:lvl w:ilvl="0" w:tplc="E71EFCFC">
      <w:start w:val="1"/>
      <w:numFmt w:val="decimal"/>
      <w:lvlText w:val="%1."/>
      <w:lvlJc w:val="left"/>
      <w:pPr>
        <w:ind w:left="1305" w:hanging="540"/>
      </w:pPr>
      <w:rPr>
        <w:rFonts w:ascii="Times New Roman" w:eastAsia="Times New Roman" w:hAnsi="Times New Roman" w:cs="Times New Roman"/>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start w:val="1"/>
      <w:numFmt w:val="decimal"/>
      <w:lvlText w:val="%4."/>
      <w:lvlJc w:val="left"/>
      <w:pPr>
        <w:ind w:left="3285" w:hanging="360"/>
      </w:pPr>
    </w:lvl>
    <w:lvl w:ilvl="4" w:tplc="04190019">
      <w:start w:val="1"/>
      <w:numFmt w:val="lowerLetter"/>
      <w:lvlText w:val="%5."/>
      <w:lvlJc w:val="left"/>
      <w:pPr>
        <w:ind w:left="4005" w:hanging="360"/>
      </w:pPr>
    </w:lvl>
    <w:lvl w:ilvl="5" w:tplc="0419001B">
      <w:start w:val="1"/>
      <w:numFmt w:val="lowerRoman"/>
      <w:lvlText w:val="%6."/>
      <w:lvlJc w:val="right"/>
      <w:pPr>
        <w:ind w:left="4725" w:hanging="180"/>
      </w:pPr>
    </w:lvl>
    <w:lvl w:ilvl="6" w:tplc="0419000F">
      <w:start w:val="1"/>
      <w:numFmt w:val="decimal"/>
      <w:lvlText w:val="%7."/>
      <w:lvlJc w:val="left"/>
      <w:pPr>
        <w:ind w:left="5445" w:hanging="360"/>
      </w:pPr>
    </w:lvl>
    <w:lvl w:ilvl="7" w:tplc="04190019">
      <w:start w:val="1"/>
      <w:numFmt w:val="lowerLetter"/>
      <w:lvlText w:val="%8."/>
      <w:lvlJc w:val="left"/>
      <w:pPr>
        <w:ind w:left="6165" w:hanging="360"/>
      </w:pPr>
    </w:lvl>
    <w:lvl w:ilvl="8" w:tplc="0419001B">
      <w:start w:val="1"/>
      <w:numFmt w:val="lowerRoman"/>
      <w:lvlText w:val="%9."/>
      <w:lvlJc w:val="right"/>
      <w:pPr>
        <w:ind w:left="6885" w:hanging="180"/>
      </w:pPr>
    </w:lvl>
  </w:abstractNum>
  <w:abstractNum w:abstractNumId="9">
    <w:nsid w:val="0EF8640A"/>
    <w:multiLevelType w:val="hybridMultilevel"/>
    <w:tmpl w:val="41220A50"/>
    <w:lvl w:ilvl="0" w:tplc="A0F66C46">
      <w:start w:val="1"/>
      <w:numFmt w:val="bullet"/>
      <w:lvlText w:val=""/>
      <w:lvlJc w:val="left"/>
      <w:pPr>
        <w:ind w:left="142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7F5A90"/>
    <w:multiLevelType w:val="hybridMultilevel"/>
    <w:tmpl w:val="56B0352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F397D94"/>
    <w:multiLevelType w:val="hybridMultilevel"/>
    <w:tmpl w:val="3D9C05B4"/>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2">
    <w:nsid w:val="26065D2D"/>
    <w:multiLevelType w:val="hybridMultilevel"/>
    <w:tmpl w:val="E182C3FC"/>
    <w:lvl w:ilvl="0" w:tplc="4D9A8EF6">
      <w:start w:val="1"/>
      <w:numFmt w:val="decimal"/>
      <w:lvlText w:val="%1."/>
      <w:lvlJc w:val="left"/>
      <w:pPr>
        <w:ind w:left="107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8A87BF6"/>
    <w:multiLevelType w:val="multilevel"/>
    <w:tmpl w:val="2D1E1D50"/>
    <w:styleLink w:val="a1"/>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4">
    <w:nsid w:val="28D125C5"/>
    <w:multiLevelType w:val="hybridMultilevel"/>
    <w:tmpl w:val="3B521A44"/>
    <w:styleLink w:val="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1"/>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6">
    <w:nsid w:val="36504E4E"/>
    <w:multiLevelType w:val="hybridMultilevel"/>
    <w:tmpl w:val="0BB0DD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B46039"/>
    <w:multiLevelType w:val="multilevel"/>
    <w:tmpl w:val="159EC5B4"/>
    <w:lvl w:ilvl="0">
      <w:start w:val="1"/>
      <w:numFmt w:val="decimal"/>
      <w:lvlText w:val="%1."/>
      <w:lvlJc w:val="left"/>
      <w:pPr>
        <w:ind w:left="1924" w:hanging="1215"/>
      </w:pPr>
      <w:rPr>
        <w:rFonts w:cs="Times New Roman"/>
      </w:rPr>
    </w:lvl>
    <w:lvl w:ilvl="1">
      <w:start w:val="1"/>
      <w:numFmt w:val="decimal"/>
      <w:isLgl/>
      <w:lvlText w:val="%1.%2."/>
      <w:lvlJc w:val="left"/>
      <w:pPr>
        <w:ind w:left="1909" w:hanging="1200"/>
      </w:pPr>
      <w:rPr>
        <w:rFonts w:cs="Times New Roman"/>
      </w:rPr>
    </w:lvl>
    <w:lvl w:ilvl="2">
      <w:start w:val="1"/>
      <w:numFmt w:val="decimal"/>
      <w:isLgl/>
      <w:lvlText w:val="%1.%2.%3."/>
      <w:lvlJc w:val="left"/>
      <w:pPr>
        <w:ind w:left="1909" w:hanging="1200"/>
      </w:pPr>
      <w:rPr>
        <w:rFonts w:cs="Times New Roman"/>
      </w:rPr>
    </w:lvl>
    <w:lvl w:ilvl="3">
      <w:start w:val="1"/>
      <w:numFmt w:val="decimal"/>
      <w:isLgl/>
      <w:lvlText w:val="%1.%2.%3.%4."/>
      <w:lvlJc w:val="left"/>
      <w:pPr>
        <w:ind w:left="1909" w:hanging="1200"/>
      </w:pPr>
      <w:rPr>
        <w:rFonts w:cs="Times New Roman"/>
      </w:rPr>
    </w:lvl>
    <w:lvl w:ilvl="4">
      <w:start w:val="1"/>
      <w:numFmt w:val="decimal"/>
      <w:isLgl/>
      <w:lvlText w:val="%1.%2.%3.%4.%5."/>
      <w:lvlJc w:val="left"/>
      <w:pPr>
        <w:ind w:left="1909" w:hanging="120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18">
    <w:nsid w:val="45E7689D"/>
    <w:multiLevelType w:val="hybridMultilevel"/>
    <w:tmpl w:val="6E1817B2"/>
    <w:lvl w:ilvl="0" w:tplc="BEF2FD1C">
      <w:start w:val="1"/>
      <w:numFmt w:val="decimal"/>
      <w:pStyle w:val="a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154BB2"/>
    <w:multiLevelType w:val="multilevel"/>
    <w:tmpl w:val="E280E0E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4858134C"/>
    <w:multiLevelType w:val="multilevel"/>
    <w:tmpl w:val="2118E9A8"/>
    <w:lvl w:ilvl="0">
      <w:start w:val="1"/>
      <w:numFmt w:val="decimal"/>
      <w:lvlText w:val="%1)"/>
      <w:lvlJc w:val="left"/>
      <w:pPr>
        <w:tabs>
          <w:tab w:val="num" w:pos="5245"/>
        </w:tabs>
        <w:ind w:left="4111" w:firstLine="709"/>
      </w:pPr>
      <w:rPr>
        <w:rFonts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4"/>
        <w:szCs w:val="24"/>
        <w:vertAlign w:val="baseline"/>
      </w:rPr>
    </w:lvl>
    <w:lvl w:ilvl="5">
      <w:start w:val="1"/>
      <w:numFmt w:val="russianLower"/>
      <w:pStyle w:val="a3"/>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decimal"/>
      <w:lvlText w:val="%7)"/>
      <w:lvlJc w:val="left"/>
      <w:pPr>
        <w:tabs>
          <w:tab w:val="num" w:pos="993"/>
        </w:tabs>
        <w:ind w:left="142" w:firstLine="0"/>
      </w:pPr>
      <w:rPr>
        <w:rFonts w:hint="default"/>
        <w:caps w:val="0"/>
        <w:strike w:val="0"/>
        <w:dstrike w:val="0"/>
        <w:vanish w:val="0"/>
        <w:color w:val="auto"/>
        <w:sz w:val="24"/>
        <w:szCs w:val="24"/>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vanish w:val="0"/>
        <w:sz w:val="26"/>
        <w:vertAlign w:val="baseline"/>
      </w:rPr>
    </w:lvl>
  </w:abstractNum>
  <w:abstractNum w:abstractNumId="21">
    <w:nsid w:val="4F8E448D"/>
    <w:multiLevelType w:val="hybridMultilevel"/>
    <w:tmpl w:val="AF9A597C"/>
    <w:lvl w:ilvl="0" w:tplc="213E906A">
      <w:start w:val="4"/>
      <w:numFmt w:val="decimal"/>
      <w:lvlText w:val="%1."/>
      <w:lvlJc w:val="left"/>
      <w:pPr>
        <w:ind w:left="7023" w:hanging="360"/>
      </w:pPr>
    </w:lvl>
    <w:lvl w:ilvl="1" w:tplc="04190019">
      <w:start w:val="1"/>
      <w:numFmt w:val="lowerLetter"/>
      <w:lvlText w:val="%2."/>
      <w:lvlJc w:val="left"/>
      <w:pPr>
        <w:ind w:left="7743" w:hanging="360"/>
      </w:pPr>
    </w:lvl>
    <w:lvl w:ilvl="2" w:tplc="0419001B">
      <w:start w:val="1"/>
      <w:numFmt w:val="lowerRoman"/>
      <w:lvlText w:val="%3."/>
      <w:lvlJc w:val="right"/>
      <w:pPr>
        <w:ind w:left="8463" w:hanging="180"/>
      </w:pPr>
    </w:lvl>
    <w:lvl w:ilvl="3" w:tplc="0419000F">
      <w:start w:val="1"/>
      <w:numFmt w:val="decimal"/>
      <w:lvlText w:val="%4."/>
      <w:lvlJc w:val="left"/>
      <w:pPr>
        <w:ind w:left="9183" w:hanging="360"/>
      </w:pPr>
    </w:lvl>
    <w:lvl w:ilvl="4" w:tplc="04190019">
      <w:start w:val="1"/>
      <w:numFmt w:val="lowerLetter"/>
      <w:lvlText w:val="%5."/>
      <w:lvlJc w:val="left"/>
      <w:pPr>
        <w:ind w:left="9903" w:hanging="360"/>
      </w:pPr>
    </w:lvl>
    <w:lvl w:ilvl="5" w:tplc="0419001B">
      <w:start w:val="1"/>
      <w:numFmt w:val="lowerRoman"/>
      <w:lvlText w:val="%6."/>
      <w:lvlJc w:val="right"/>
      <w:pPr>
        <w:ind w:left="10623" w:hanging="180"/>
      </w:pPr>
    </w:lvl>
    <w:lvl w:ilvl="6" w:tplc="0419000F">
      <w:start w:val="1"/>
      <w:numFmt w:val="decimal"/>
      <w:lvlText w:val="%7."/>
      <w:lvlJc w:val="left"/>
      <w:pPr>
        <w:ind w:left="11343" w:hanging="360"/>
      </w:pPr>
    </w:lvl>
    <w:lvl w:ilvl="7" w:tplc="04190019">
      <w:start w:val="1"/>
      <w:numFmt w:val="lowerLetter"/>
      <w:lvlText w:val="%8."/>
      <w:lvlJc w:val="left"/>
      <w:pPr>
        <w:ind w:left="12063" w:hanging="360"/>
      </w:pPr>
    </w:lvl>
    <w:lvl w:ilvl="8" w:tplc="0419001B">
      <w:start w:val="1"/>
      <w:numFmt w:val="lowerRoman"/>
      <w:lvlText w:val="%9."/>
      <w:lvlJc w:val="right"/>
      <w:pPr>
        <w:ind w:left="12783" w:hanging="180"/>
      </w:pPr>
    </w:lvl>
  </w:abstractNum>
  <w:abstractNum w:abstractNumId="22">
    <w:nsid w:val="52695126"/>
    <w:multiLevelType w:val="hybridMultilevel"/>
    <w:tmpl w:val="0A1C4358"/>
    <w:lvl w:ilvl="0" w:tplc="8724DCF6">
      <w:start w:val="1"/>
      <w:numFmt w:val="bullet"/>
      <w:pStyle w:val="a4"/>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5916FF8"/>
    <w:multiLevelType w:val="multilevel"/>
    <w:tmpl w:val="E63071B8"/>
    <w:lvl w:ilvl="0">
      <w:start w:val="1"/>
      <w:numFmt w:val="decimal"/>
      <w:pStyle w:val="12"/>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0"/>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0"/>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0"/>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3"/>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5"/>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24">
    <w:nsid w:val="568917C1"/>
    <w:multiLevelType w:val="hybridMultilevel"/>
    <w:tmpl w:val="7346C2C0"/>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3D1B24"/>
    <w:multiLevelType w:val="hybridMultilevel"/>
    <w:tmpl w:val="D58CDA88"/>
    <w:lvl w:ilvl="0" w:tplc="DAE052DA">
      <w:start w:val="1"/>
      <w:numFmt w:val="decimal"/>
      <w:lvlText w:val="%1."/>
      <w:lvlJc w:val="left"/>
      <w:pPr>
        <w:ind w:left="928" w:hanging="360"/>
      </w:pPr>
      <w:rPr>
        <w:b/>
      </w:rPr>
    </w:lvl>
    <w:lvl w:ilvl="1" w:tplc="04190019">
      <w:start w:val="1"/>
      <w:numFmt w:val="lowerLetter"/>
      <w:lvlText w:val="%2."/>
      <w:lvlJc w:val="left"/>
      <w:pPr>
        <w:ind w:left="1230" w:hanging="360"/>
      </w:pPr>
    </w:lvl>
    <w:lvl w:ilvl="2" w:tplc="0419001B">
      <w:start w:val="1"/>
      <w:numFmt w:val="lowerRoman"/>
      <w:lvlText w:val="%3."/>
      <w:lvlJc w:val="right"/>
      <w:pPr>
        <w:ind w:left="1950" w:hanging="180"/>
      </w:pPr>
    </w:lvl>
    <w:lvl w:ilvl="3" w:tplc="0419000F">
      <w:start w:val="1"/>
      <w:numFmt w:val="decimal"/>
      <w:lvlText w:val="%4."/>
      <w:lvlJc w:val="left"/>
      <w:pPr>
        <w:ind w:left="2670" w:hanging="360"/>
      </w:pPr>
    </w:lvl>
    <w:lvl w:ilvl="4" w:tplc="04190019">
      <w:start w:val="1"/>
      <w:numFmt w:val="lowerLetter"/>
      <w:lvlText w:val="%5."/>
      <w:lvlJc w:val="left"/>
      <w:pPr>
        <w:ind w:left="3390" w:hanging="360"/>
      </w:pPr>
    </w:lvl>
    <w:lvl w:ilvl="5" w:tplc="0419001B">
      <w:start w:val="1"/>
      <w:numFmt w:val="lowerRoman"/>
      <w:lvlText w:val="%6."/>
      <w:lvlJc w:val="right"/>
      <w:pPr>
        <w:ind w:left="4110" w:hanging="180"/>
      </w:pPr>
    </w:lvl>
    <w:lvl w:ilvl="6" w:tplc="0419000F">
      <w:start w:val="1"/>
      <w:numFmt w:val="decimal"/>
      <w:lvlText w:val="%7."/>
      <w:lvlJc w:val="left"/>
      <w:pPr>
        <w:ind w:left="4830" w:hanging="360"/>
      </w:pPr>
    </w:lvl>
    <w:lvl w:ilvl="7" w:tplc="04190019">
      <w:start w:val="1"/>
      <w:numFmt w:val="lowerLetter"/>
      <w:lvlText w:val="%8."/>
      <w:lvlJc w:val="left"/>
      <w:pPr>
        <w:ind w:left="5550" w:hanging="360"/>
      </w:pPr>
    </w:lvl>
    <w:lvl w:ilvl="8" w:tplc="0419001B">
      <w:start w:val="1"/>
      <w:numFmt w:val="lowerRoman"/>
      <w:lvlText w:val="%9."/>
      <w:lvlJc w:val="right"/>
      <w:pPr>
        <w:ind w:left="6270" w:hanging="180"/>
      </w:pPr>
    </w:lvl>
  </w:abstractNum>
  <w:abstractNum w:abstractNumId="26">
    <w:nsid w:val="7C300C27"/>
    <w:multiLevelType w:val="hybridMultilevel"/>
    <w:tmpl w:val="80E68DA0"/>
    <w:lvl w:ilvl="0" w:tplc="CF048AB4">
      <w:start w:val="1"/>
      <w:numFmt w:val="decimal"/>
      <w:lvlText w:val="%1."/>
      <w:lvlJc w:val="left"/>
      <w:pPr>
        <w:ind w:left="1350" w:hanging="64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14"/>
  </w:num>
  <w:num w:numId="5">
    <w:abstractNumId w:val="13"/>
  </w:num>
  <w:num w:numId="6">
    <w:abstractNumId w:val="15"/>
  </w:num>
  <w:num w:numId="7">
    <w:abstractNumId w:val="6"/>
  </w:num>
  <w:num w:numId="8">
    <w:abstractNumId w:val="18"/>
  </w:num>
  <w:num w:numId="9">
    <w:abstractNumId w:val="23"/>
  </w:num>
  <w:num w:numId="10">
    <w:abstractNumId w:val="20"/>
  </w:num>
  <w:num w:numId="11">
    <w:abstractNumId w:val="7"/>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9"/>
  </w:num>
  <w:num w:numId="19">
    <w:abstractNumId w:val="12"/>
  </w:num>
  <w:num w:numId="20">
    <w:abstractNumId w:val="10"/>
  </w:num>
  <w:num w:numId="21">
    <w:abstractNumId w:val="19"/>
  </w:num>
  <w:num w:numId="22">
    <w:abstractNumId w:val="24"/>
  </w:num>
  <w:num w:numId="23">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0"/>
  <w:drawingGridHorizontalSpacing w:val="120"/>
  <w:drawingGridVerticalSpacing w:val="3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920"/>
    <w:rsid w:val="000010C2"/>
    <w:rsid w:val="000011AB"/>
    <w:rsid w:val="00002ADB"/>
    <w:rsid w:val="00002BD9"/>
    <w:rsid w:val="000031FB"/>
    <w:rsid w:val="00003577"/>
    <w:rsid w:val="0000543C"/>
    <w:rsid w:val="000070CD"/>
    <w:rsid w:val="000075A7"/>
    <w:rsid w:val="000100A2"/>
    <w:rsid w:val="00010C9B"/>
    <w:rsid w:val="0001142F"/>
    <w:rsid w:val="00012532"/>
    <w:rsid w:val="000128B2"/>
    <w:rsid w:val="000138C4"/>
    <w:rsid w:val="00013F3E"/>
    <w:rsid w:val="0001442E"/>
    <w:rsid w:val="00015A2C"/>
    <w:rsid w:val="000165EC"/>
    <w:rsid w:val="00016B05"/>
    <w:rsid w:val="00016FD2"/>
    <w:rsid w:val="00020041"/>
    <w:rsid w:val="000222BA"/>
    <w:rsid w:val="0002368D"/>
    <w:rsid w:val="00023E2D"/>
    <w:rsid w:val="00024EE2"/>
    <w:rsid w:val="00027800"/>
    <w:rsid w:val="00027992"/>
    <w:rsid w:val="00027FC6"/>
    <w:rsid w:val="00030830"/>
    <w:rsid w:val="000316E2"/>
    <w:rsid w:val="00031CA5"/>
    <w:rsid w:val="00033B0C"/>
    <w:rsid w:val="000349F0"/>
    <w:rsid w:val="00035516"/>
    <w:rsid w:val="000357CA"/>
    <w:rsid w:val="0003583A"/>
    <w:rsid w:val="00035F15"/>
    <w:rsid w:val="000366C9"/>
    <w:rsid w:val="00036BAF"/>
    <w:rsid w:val="00040D8F"/>
    <w:rsid w:val="000416F7"/>
    <w:rsid w:val="000418E7"/>
    <w:rsid w:val="00042AA9"/>
    <w:rsid w:val="000430C7"/>
    <w:rsid w:val="00043524"/>
    <w:rsid w:val="000444A1"/>
    <w:rsid w:val="0004575F"/>
    <w:rsid w:val="00046476"/>
    <w:rsid w:val="000467C7"/>
    <w:rsid w:val="00046B10"/>
    <w:rsid w:val="00046B75"/>
    <w:rsid w:val="00047544"/>
    <w:rsid w:val="000477E1"/>
    <w:rsid w:val="000509AE"/>
    <w:rsid w:val="00050B8C"/>
    <w:rsid w:val="00050ED6"/>
    <w:rsid w:val="000515C7"/>
    <w:rsid w:val="00051B06"/>
    <w:rsid w:val="0005435F"/>
    <w:rsid w:val="000543F8"/>
    <w:rsid w:val="000546F2"/>
    <w:rsid w:val="00054D4B"/>
    <w:rsid w:val="0005581B"/>
    <w:rsid w:val="000565F9"/>
    <w:rsid w:val="000566C9"/>
    <w:rsid w:val="0005790D"/>
    <w:rsid w:val="0006043E"/>
    <w:rsid w:val="0006530B"/>
    <w:rsid w:val="00065707"/>
    <w:rsid w:val="00065EBA"/>
    <w:rsid w:val="00066500"/>
    <w:rsid w:val="00067B51"/>
    <w:rsid w:val="00067C0A"/>
    <w:rsid w:val="0007059B"/>
    <w:rsid w:val="00071B52"/>
    <w:rsid w:val="00071E07"/>
    <w:rsid w:val="000732AA"/>
    <w:rsid w:val="0007332D"/>
    <w:rsid w:val="00073419"/>
    <w:rsid w:val="0007383A"/>
    <w:rsid w:val="00074382"/>
    <w:rsid w:val="00074A7B"/>
    <w:rsid w:val="00074C57"/>
    <w:rsid w:val="00075B84"/>
    <w:rsid w:val="00077345"/>
    <w:rsid w:val="00077EFF"/>
    <w:rsid w:val="0008022C"/>
    <w:rsid w:val="000802D7"/>
    <w:rsid w:val="00080C8C"/>
    <w:rsid w:val="0008183D"/>
    <w:rsid w:val="00081BFB"/>
    <w:rsid w:val="000834D5"/>
    <w:rsid w:val="00085292"/>
    <w:rsid w:val="00087F94"/>
    <w:rsid w:val="00090C70"/>
    <w:rsid w:val="0009165A"/>
    <w:rsid w:val="00093D7E"/>
    <w:rsid w:val="00094583"/>
    <w:rsid w:val="00095E83"/>
    <w:rsid w:val="00096327"/>
    <w:rsid w:val="000966B8"/>
    <w:rsid w:val="000A0590"/>
    <w:rsid w:val="000A0890"/>
    <w:rsid w:val="000A0A3C"/>
    <w:rsid w:val="000A148A"/>
    <w:rsid w:val="000A1611"/>
    <w:rsid w:val="000A18EF"/>
    <w:rsid w:val="000A1D79"/>
    <w:rsid w:val="000A36CF"/>
    <w:rsid w:val="000A38E8"/>
    <w:rsid w:val="000A5037"/>
    <w:rsid w:val="000A5093"/>
    <w:rsid w:val="000A70F2"/>
    <w:rsid w:val="000A7E85"/>
    <w:rsid w:val="000B04FC"/>
    <w:rsid w:val="000B0501"/>
    <w:rsid w:val="000B0B04"/>
    <w:rsid w:val="000B0FC1"/>
    <w:rsid w:val="000B10D6"/>
    <w:rsid w:val="000B11DB"/>
    <w:rsid w:val="000B121F"/>
    <w:rsid w:val="000B2270"/>
    <w:rsid w:val="000B267C"/>
    <w:rsid w:val="000B2A11"/>
    <w:rsid w:val="000B3678"/>
    <w:rsid w:val="000B3AC5"/>
    <w:rsid w:val="000B3ADC"/>
    <w:rsid w:val="000B3DAA"/>
    <w:rsid w:val="000B3DB1"/>
    <w:rsid w:val="000B4874"/>
    <w:rsid w:val="000B48D0"/>
    <w:rsid w:val="000B6F20"/>
    <w:rsid w:val="000B7E3F"/>
    <w:rsid w:val="000C07DA"/>
    <w:rsid w:val="000C1D3E"/>
    <w:rsid w:val="000C2439"/>
    <w:rsid w:val="000C255B"/>
    <w:rsid w:val="000C35F9"/>
    <w:rsid w:val="000C48DB"/>
    <w:rsid w:val="000C4D39"/>
    <w:rsid w:val="000C50F9"/>
    <w:rsid w:val="000C5B17"/>
    <w:rsid w:val="000C737C"/>
    <w:rsid w:val="000D0E99"/>
    <w:rsid w:val="000D2463"/>
    <w:rsid w:val="000D24FB"/>
    <w:rsid w:val="000D374B"/>
    <w:rsid w:val="000D40F6"/>
    <w:rsid w:val="000D486C"/>
    <w:rsid w:val="000D4DC2"/>
    <w:rsid w:val="000D4FC2"/>
    <w:rsid w:val="000D5DF5"/>
    <w:rsid w:val="000D6E0F"/>
    <w:rsid w:val="000D7BB2"/>
    <w:rsid w:val="000E0143"/>
    <w:rsid w:val="000E1236"/>
    <w:rsid w:val="000E2EBB"/>
    <w:rsid w:val="000E3456"/>
    <w:rsid w:val="000E359B"/>
    <w:rsid w:val="000E5131"/>
    <w:rsid w:val="000E63A3"/>
    <w:rsid w:val="000E7020"/>
    <w:rsid w:val="000E79A5"/>
    <w:rsid w:val="000F029E"/>
    <w:rsid w:val="000F0BDB"/>
    <w:rsid w:val="000F0E67"/>
    <w:rsid w:val="000F17CE"/>
    <w:rsid w:val="000F1BC9"/>
    <w:rsid w:val="000F1C94"/>
    <w:rsid w:val="000F3252"/>
    <w:rsid w:val="000F3B04"/>
    <w:rsid w:val="000F3CC2"/>
    <w:rsid w:val="000F4275"/>
    <w:rsid w:val="000F5265"/>
    <w:rsid w:val="000F5595"/>
    <w:rsid w:val="000F561A"/>
    <w:rsid w:val="000F5C63"/>
    <w:rsid w:val="000F5DFC"/>
    <w:rsid w:val="000F5F1D"/>
    <w:rsid w:val="000F658D"/>
    <w:rsid w:val="000F71DC"/>
    <w:rsid w:val="000F782A"/>
    <w:rsid w:val="000F7E75"/>
    <w:rsid w:val="0010015B"/>
    <w:rsid w:val="00100E69"/>
    <w:rsid w:val="00101391"/>
    <w:rsid w:val="0010141D"/>
    <w:rsid w:val="00103DB2"/>
    <w:rsid w:val="00107E9A"/>
    <w:rsid w:val="00110306"/>
    <w:rsid w:val="00111264"/>
    <w:rsid w:val="00111E21"/>
    <w:rsid w:val="00114060"/>
    <w:rsid w:val="0011412A"/>
    <w:rsid w:val="00114865"/>
    <w:rsid w:val="001149CB"/>
    <w:rsid w:val="00116C8F"/>
    <w:rsid w:val="001177B1"/>
    <w:rsid w:val="00117F1E"/>
    <w:rsid w:val="001202B2"/>
    <w:rsid w:val="0012136E"/>
    <w:rsid w:val="00121CA5"/>
    <w:rsid w:val="00121FE0"/>
    <w:rsid w:val="00122A43"/>
    <w:rsid w:val="00122AAC"/>
    <w:rsid w:val="00122DA8"/>
    <w:rsid w:val="00123145"/>
    <w:rsid w:val="0012438F"/>
    <w:rsid w:val="0012467A"/>
    <w:rsid w:val="001255B9"/>
    <w:rsid w:val="00125727"/>
    <w:rsid w:val="00126C60"/>
    <w:rsid w:val="0012705B"/>
    <w:rsid w:val="00127181"/>
    <w:rsid w:val="00127E11"/>
    <w:rsid w:val="00130AAB"/>
    <w:rsid w:val="00130E18"/>
    <w:rsid w:val="001356CC"/>
    <w:rsid w:val="00135F8C"/>
    <w:rsid w:val="0013741E"/>
    <w:rsid w:val="001408DB"/>
    <w:rsid w:val="0014245D"/>
    <w:rsid w:val="00142A81"/>
    <w:rsid w:val="0014357A"/>
    <w:rsid w:val="00143C43"/>
    <w:rsid w:val="00144459"/>
    <w:rsid w:val="00145860"/>
    <w:rsid w:val="0014719B"/>
    <w:rsid w:val="001477B8"/>
    <w:rsid w:val="001478C2"/>
    <w:rsid w:val="001512CF"/>
    <w:rsid w:val="00151F36"/>
    <w:rsid w:val="00152144"/>
    <w:rsid w:val="00152E70"/>
    <w:rsid w:val="0015305C"/>
    <w:rsid w:val="00153174"/>
    <w:rsid w:val="00153624"/>
    <w:rsid w:val="00155346"/>
    <w:rsid w:val="00155A9B"/>
    <w:rsid w:val="00156ABB"/>
    <w:rsid w:val="001574E8"/>
    <w:rsid w:val="00157879"/>
    <w:rsid w:val="00157FD3"/>
    <w:rsid w:val="00160B56"/>
    <w:rsid w:val="00160CF6"/>
    <w:rsid w:val="001616F4"/>
    <w:rsid w:val="00162325"/>
    <w:rsid w:val="001635F4"/>
    <w:rsid w:val="00163898"/>
    <w:rsid w:val="001640DD"/>
    <w:rsid w:val="001641BE"/>
    <w:rsid w:val="00164204"/>
    <w:rsid w:val="001652D6"/>
    <w:rsid w:val="00165FF2"/>
    <w:rsid w:val="001667A5"/>
    <w:rsid w:val="00166954"/>
    <w:rsid w:val="00166DA3"/>
    <w:rsid w:val="0016751F"/>
    <w:rsid w:val="001676D1"/>
    <w:rsid w:val="00171038"/>
    <w:rsid w:val="00171085"/>
    <w:rsid w:val="00172557"/>
    <w:rsid w:val="00172593"/>
    <w:rsid w:val="0017301D"/>
    <w:rsid w:val="00173416"/>
    <w:rsid w:val="00173BF4"/>
    <w:rsid w:val="00173E50"/>
    <w:rsid w:val="001750B7"/>
    <w:rsid w:val="00176464"/>
    <w:rsid w:val="001768FF"/>
    <w:rsid w:val="00180394"/>
    <w:rsid w:val="00180B2B"/>
    <w:rsid w:val="00181048"/>
    <w:rsid w:val="00181402"/>
    <w:rsid w:val="00182372"/>
    <w:rsid w:val="001823AD"/>
    <w:rsid w:val="00183607"/>
    <w:rsid w:val="00183E24"/>
    <w:rsid w:val="00184B0F"/>
    <w:rsid w:val="00184CB7"/>
    <w:rsid w:val="00185C4B"/>
    <w:rsid w:val="001868AC"/>
    <w:rsid w:val="00187BF6"/>
    <w:rsid w:val="00187EA6"/>
    <w:rsid w:val="00191529"/>
    <w:rsid w:val="00191968"/>
    <w:rsid w:val="00192DB9"/>
    <w:rsid w:val="001932BE"/>
    <w:rsid w:val="00194594"/>
    <w:rsid w:val="0019467E"/>
    <w:rsid w:val="00194774"/>
    <w:rsid w:val="001947E3"/>
    <w:rsid w:val="00195819"/>
    <w:rsid w:val="00195F04"/>
    <w:rsid w:val="0019609C"/>
    <w:rsid w:val="00197C05"/>
    <w:rsid w:val="00197ED0"/>
    <w:rsid w:val="001A0CFF"/>
    <w:rsid w:val="001A0F95"/>
    <w:rsid w:val="001A129A"/>
    <w:rsid w:val="001A1CC4"/>
    <w:rsid w:val="001A1F2D"/>
    <w:rsid w:val="001A258B"/>
    <w:rsid w:val="001A2FDB"/>
    <w:rsid w:val="001A3372"/>
    <w:rsid w:val="001B05BB"/>
    <w:rsid w:val="001B0AAA"/>
    <w:rsid w:val="001B15A3"/>
    <w:rsid w:val="001B16B2"/>
    <w:rsid w:val="001B1D93"/>
    <w:rsid w:val="001B20BC"/>
    <w:rsid w:val="001B3A69"/>
    <w:rsid w:val="001B6B67"/>
    <w:rsid w:val="001B6C54"/>
    <w:rsid w:val="001B6EC6"/>
    <w:rsid w:val="001B7544"/>
    <w:rsid w:val="001B7666"/>
    <w:rsid w:val="001B7A34"/>
    <w:rsid w:val="001C0B7E"/>
    <w:rsid w:val="001C0DBF"/>
    <w:rsid w:val="001C2ECD"/>
    <w:rsid w:val="001C4D90"/>
    <w:rsid w:val="001C574D"/>
    <w:rsid w:val="001C6EC0"/>
    <w:rsid w:val="001C75AE"/>
    <w:rsid w:val="001D18AB"/>
    <w:rsid w:val="001D1B63"/>
    <w:rsid w:val="001D2CA9"/>
    <w:rsid w:val="001D5B04"/>
    <w:rsid w:val="001D5CE7"/>
    <w:rsid w:val="001D5DD2"/>
    <w:rsid w:val="001D6078"/>
    <w:rsid w:val="001D6C7A"/>
    <w:rsid w:val="001D70D3"/>
    <w:rsid w:val="001E037A"/>
    <w:rsid w:val="001E04FA"/>
    <w:rsid w:val="001E161C"/>
    <w:rsid w:val="001E2320"/>
    <w:rsid w:val="001E2395"/>
    <w:rsid w:val="001E2B13"/>
    <w:rsid w:val="001E4B6A"/>
    <w:rsid w:val="001E690A"/>
    <w:rsid w:val="001F14BA"/>
    <w:rsid w:val="001F1979"/>
    <w:rsid w:val="001F1FC4"/>
    <w:rsid w:val="001F20D9"/>
    <w:rsid w:val="001F39EA"/>
    <w:rsid w:val="001F4719"/>
    <w:rsid w:val="001F5C13"/>
    <w:rsid w:val="001F6362"/>
    <w:rsid w:val="001F673F"/>
    <w:rsid w:val="0020033A"/>
    <w:rsid w:val="00200610"/>
    <w:rsid w:val="002009EF"/>
    <w:rsid w:val="00201E82"/>
    <w:rsid w:val="00202BCA"/>
    <w:rsid w:val="00202F0E"/>
    <w:rsid w:val="0020301B"/>
    <w:rsid w:val="00203E63"/>
    <w:rsid w:val="0020440C"/>
    <w:rsid w:val="002045F4"/>
    <w:rsid w:val="002046CD"/>
    <w:rsid w:val="002055FB"/>
    <w:rsid w:val="00207BCA"/>
    <w:rsid w:val="0021159D"/>
    <w:rsid w:val="002119AC"/>
    <w:rsid w:val="002123B3"/>
    <w:rsid w:val="00212C34"/>
    <w:rsid w:val="00213BFB"/>
    <w:rsid w:val="00214983"/>
    <w:rsid w:val="0021624E"/>
    <w:rsid w:val="0021632B"/>
    <w:rsid w:val="00217609"/>
    <w:rsid w:val="0021795E"/>
    <w:rsid w:val="00217DF3"/>
    <w:rsid w:val="0022182E"/>
    <w:rsid w:val="002219EB"/>
    <w:rsid w:val="00222526"/>
    <w:rsid w:val="00222EE7"/>
    <w:rsid w:val="00223D1A"/>
    <w:rsid w:val="00224476"/>
    <w:rsid w:val="00224E36"/>
    <w:rsid w:val="00224EB9"/>
    <w:rsid w:val="00230F2C"/>
    <w:rsid w:val="00232068"/>
    <w:rsid w:val="00232782"/>
    <w:rsid w:val="002335CD"/>
    <w:rsid w:val="00233CAD"/>
    <w:rsid w:val="00233EC8"/>
    <w:rsid w:val="00234517"/>
    <w:rsid w:val="00234EE6"/>
    <w:rsid w:val="0023532E"/>
    <w:rsid w:val="00235920"/>
    <w:rsid w:val="002359E4"/>
    <w:rsid w:val="002364A5"/>
    <w:rsid w:val="002365BF"/>
    <w:rsid w:val="00236DA6"/>
    <w:rsid w:val="00237423"/>
    <w:rsid w:val="002378DA"/>
    <w:rsid w:val="00237BC0"/>
    <w:rsid w:val="00240436"/>
    <w:rsid w:val="002404D8"/>
    <w:rsid w:val="00241DFD"/>
    <w:rsid w:val="0024296B"/>
    <w:rsid w:val="002437C5"/>
    <w:rsid w:val="002451F4"/>
    <w:rsid w:val="00246EDB"/>
    <w:rsid w:val="002470C6"/>
    <w:rsid w:val="00250176"/>
    <w:rsid w:val="002509FD"/>
    <w:rsid w:val="00252DE1"/>
    <w:rsid w:val="002536F1"/>
    <w:rsid w:val="00254657"/>
    <w:rsid w:val="00254C23"/>
    <w:rsid w:val="00254D78"/>
    <w:rsid w:val="002550AF"/>
    <w:rsid w:val="0025548F"/>
    <w:rsid w:val="00255B78"/>
    <w:rsid w:val="00256699"/>
    <w:rsid w:val="00256BDA"/>
    <w:rsid w:val="002575C7"/>
    <w:rsid w:val="002579FB"/>
    <w:rsid w:val="00257D22"/>
    <w:rsid w:val="002604FE"/>
    <w:rsid w:val="00260746"/>
    <w:rsid w:val="0026080B"/>
    <w:rsid w:val="00261041"/>
    <w:rsid w:val="002614F3"/>
    <w:rsid w:val="0026377D"/>
    <w:rsid w:val="00263F7A"/>
    <w:rsid w:val="00264648"/>
    <w:rsid w:val="00264B05"/>
    <w:rsid w:val="00264C4F"/>
    <w:rsid w:val="002650D3"/>
    <w:rsid w:val="00265265"/>
    <w:rsid w:val="0026527F"/>
    <w:rsid w:val="00265C71"/>
    <w:rsid w:val="00266844"/>
    <w:rsid w:val="002669CC"/>
    <w:rsid w:val="00267591"/>
    <w:rsid w:val="00270300"/>
    <w:rsid w:val="00271E99"/>
    <w:rsid w:val="00272228"/>
    <w:rsid w:val="002725BF"/>
    <w:rsid w:val="00272D15"/>
    <w:rsid w:val="00274B87"/>
    <w:rsid w:val="00274E04"/>
    <w:rsid w:val="0027575C"/>
    <w:rsid w:val="00276CE0"/>
    <w:rsid w:val="0027732B"/>
    <w:rsid w:val="00277598"/>
    <w:rsid w:val="00277B18"/>
    <w:rsid w:val="0028044D"/>
    <w:rsid w:val="00280BE6"/>
    <w:rsid w:val="00280FF2"/>
    <w:rsid w:val="00281E60"/>
    <w:rsid w:val="00281EE1"/>
    <w:rsid w:val="00283322"/>
    <w:rsid w:val="00285E11"/>
    <w:rsid w:val="00286020"/>
    <w:rsid w:val="00286C62"/>
    <w:rsid w:val="00287D44"/>
    <w:rsid w:val="00290042"/>
    <w:rsid w:val="00290BCF"/>
    <w:rsid w:val="002928FE"/>
    <w:rsid w:val="00293291"/>
    <w:rsid w:val="00294F81"/>
    <w:rsid w:val="00295546"/>
    <w:rsid w:val="00297040"/>
    <w:rsid w:val="0029776E"/>
    <w:rsid w:val="002A02A1"/>
    <w:rsid w:val="002A05F1"/>
    <w:rsid w:val="002A0A45"/>
    <w:rsid w:val="002A0B71"/>
    <w:rsid w:val="002A1BD3"/>
    <w:rsid w:val="002A245F"/>
    <w:rsid w:val="002A2483"/>
    <w:rsid w:val="002A3578"/>
    <w:rsid w:val="002A3C91"/>
    <w:rsid w:val="002A43C8"/>
    <w:rsid w:val="002A4E1B"/>
    <w:rsid w:val="002A5135"/>
    <w:rsid w:val="002A5302"/>
    <w:rsid w:val="002A5E6C"/>
    <w:rsid w:val="002A68E0"/>
    <w:rsid w:val="002A7A95"/>
    <w:rsid w:val="002B0C30"/>
    <w:rsid w:val="002B1707"/>
    <w:rsid w:val="002B1E47"/>
    <w:rsid w:val="002B2EF7"/>
    <w:rsid w:val="002B4D7D"/>
    <w:rsid w:val="002B4ED9"/>
    <w:rsid w:val="002B50BF"/>
    <w:rsid w:val="002B51D4"/>
    <w:rsid w:val="002B573D"/>
    <w:rsid w:val="002B5D9B"/>
    <w:rsid w:val="002B6557"/>
    <w:rsid w:val="002B69B9"/>
    <w:rsid w:val="002B6B9A"/>
    <w:rsid w:val="002B6D43"/>
    <w:rsid w:val="002B72D2"/>
    <w:rsid w:val="002B7C77"/>
    <w:rsid w:val="002B7D52"/>
    <w:rsid w:val="002C0D25"/>
    <w:rsid w:val="002C1AC0"/>
    <w:rsid w:val="002C1CC9"/>
    <w:rsid w:val="002C2810"/>
    <w:rsid w:val="002C3A38"/>
    <w:rsid w:val="002C4408"/>
    <w:rsid w:val="002C5BF6"/>
    <w:rsid w:val="002C5D76"/>
    <w:rsid w:val="002C5E1B"/>
    <w:rsid w:val="002C682C"/>
    <w:rsid w:val="002C7742"/>
    <w:rsid w:val="002D1D30"/>
    <w:rsid w:val="002D217D"/>
    <w:rsid w:val="002D590F"/>
    <w:rsid w:val="002D6308"/>
    <w:rsid w:val="002D69E4"/>
    <w:rsid w:val="002D7FEB"/>
    <w:rsid w:val="002E0FB2"/>
    <w:rsid w:val="002E133F"/>
    <w:rsid w:val="002E1B18"/>
    <w:rsid w:val="002E258D"/>
    <w:rsid w:val="002E33B2"/>
    <w:rsid w:val="002E47C5"/>
    <w:rsid w:val="002E488D"/>
    <w:rsid w:val="002E6823"/>
    <w:rsid w:val="002E6A63"/>
    <w:rsid w:val="002E6BA2"/>
    <w:rsid w:val="002E7C5E"/>
    <w:rsid w:val="002F02E2"/>
    <w:rsid w:val="002F1FA0"/>
    <w:rsid w:val="002F2AB4"/>
    <w:rsid w:val="002F2E1E"/>
    <w:rsid w:val="002F32F3"/>
    <w:rsid w:val="002F4214"/>
    <w:rsid w:val="002F46DD"/>
    <w:rsid w:val="002F4C49"/>
    <w:rsid w:val="002F5D20"/>
    <w:rsid w:val="002F6E7E"/>
    <w:rsid w:val="002F7989"/>
    <w:rsid w:val="00300096"/>
    <w:rsid w:val="00300606"/>
    <w:rsid w:val="00300F7D"/>
    <w:rsid w:val="00301879"/>
    <w:rsid w:val="00301A67"/>
    <w:rsid w:val="0030212A"/>
    <w:rsid w:val="00302951"/>
    <w:rsid w:val="003033FA"/>
    <w:rsid w:val="00303419"/>
    <w:rsid w:val="0030353E"/>
    <w:rsid w:val="003035F7"/>
    <w:rsid w:val="003041D2"/>
    <w:rsid w:val="003041D6"/>
    <w:rsid w:val="00305525"/>
    <w:rsid w:val="00305C45"/>
    <w:rsid w:val="00305E0B"/>
    <w:rsid w:val="00310A2D"/>
    <w:rsid w:val="00310D26"/>
    <w:rsid w:val="00310D7A"/>
    <w:rsid w:val="00311B6C"/>
    <w:rsid w:val="003126D3"/>
    <w:rsid w:val="00312AA2"/>
    <w:rsid w:val="00312C11"/>
    <w:rsid w:val="00312FC2"/>
    <w:rsid w:val="00314057"/>
    <w:rsid w:val="00315040"/>
    <w:rsid w:val="003151C7"/>
    <w:rsid w:val="00315C72"/>
    <w:rsid w:val="00316147"/>
    <w:rsid w:val="0031681E"/>
    <w:rsid w:val="00317A2E"/>
    <w:rsid w:val="003215EF"/>
    <w:rsid w:val="00321DC3"/>
    <w:rsid w:val="003229A0"/>
    <w:rsid w:val="0032441A"/>
    <w:rsid w:val="00324530"/>
    <w:rsid w:val="0032487C"/>
    <w:rsid w:val="00324D29"/>
    <w:rsid w:val="003252DB"/>
    <w:rsid w:val="00326909"/>
    <w:rsid w:val="003279CD"/>
    <w:rsid w:val="00330CB9"/>
    <w:rsid w:val="00330E81"/>
    <w:rsid w:val="00331BB2"/>
    <w:rsid w:val="003323D2"/>
    <w:rsid w:val="00332517"/>
    <w:rsid w:val="00334167"/>
    <w:rsid w:val="00334BDF"/>
    <w:rsid w:val="00334EA9"/>
    <w:rsid w:val="003362C5"/>
    <w:rsid w:val="00336A87"/>
    <w:rsid w:val="00336B97"/>
    <w:rsid w:val="00336CEB"/>
    <w:rsid w:val="003370F8"/>
    <w:rsid w:val="00337F63"/>
    <w:rsid w:val="00337FA2"/>
    <w:rsid w:val="003405DE"/>
    <w:rsid w:val="003415D3"/>
    <w:rsid w:val="00341A7B"/>
    <w:rsid w:val="00345334"/>
    <w:rsid w:val="00345979"/>
    <w:rsid w:val="003463CF"/>
    <w:rsid w:val="00347418"/>
    <w:rsid w:val="00350250"/>
    <w:rsid w:val="00350E95"/>
    <w:rsid w:val="0035114C"/>
    <w:rsid w:val="003511D1"/>
    <w:rsid w:val="003517D9"/>
    <w:rsid w:val="0035196B"/>
    <w:rsid w:val="00352476"/>
    <w:rsid w:val="003534BB"/>
    <w:rsid w:val="00353C37"/>
    <w:rsid w:val="00356A3D"/>
    <w:rsid w:val="0035701D"/>
    <w:rsid w:val="00357598"/>
    <w:rsid w:val="0036015F"/>
    <w:rsid w:val="003609BB"/>
    <w:rsid w:val="00360E10"/>
    <w:rsid w:val="00360F4B"/>
    <w:rsid w:val="00361287"/>
    <w:rsid w:val="003618B7"/>
    <w:rsid w:val="00363324"/>
    <w:rsid w:val="0036454D"/>
    <w:rsid w:val="0036541C"/>
    <w:rsid w:val="00366963"/>
    <w:rsid w:val="003671DB"/>
    <w:rsid w:val="00367946"/>
    <w:rsid w:val="0036797A"/>
    <w:rsid w:val="00370CA4"/>
    <w:rsid w:val="003712CF"/>
    <w:rsid w:val="003719AD"/>
    <w:rsid w:val="003759E2"/>
    <w:rsid w:val="00376554"/>
    <w:rsid w:val="00377658"/>
    <w:rsid w:val="0037793D"/>
    <w:rsid w:val="00377CA8"/>
    <w:rsid w:val="00377EC8"/>
    <w:rsid w:val="003819F2"/>
    <w:rsid w:val="00381AA5"/>
    <w:rsid w:val="00381E9C"/>
    <w:rsid w:val="003837B3"/>
    <w:rsid w:val="00384671"/>
    <w:rsid w:val="00384908"/>
    <w:rsid w:val="0038490D"/>
    <w:rsid w:val="00385069"/>
    <w:rsid w:val="00385611"/>
    <w:rsid w:val="0038654D"/>
    <w:rsid w:val="003866EC"/>
    <w:rsid w:val="00386AB5"/>
    <w:rsid w:val="00386D47"/>
    <w:rsid w:val="003873F9"/>
    <w:rsid w:val="00387549"/>
    <w:rsid w:val="003876D2"/>
    <w:rsid w:val="00387753"/>
    <w:rsid w:val="00387765"/>
    <w:rsid w:val="00387A67"/>
    <w:rsid w:val="00387CD6"/>
    <w:rsid w:val="00387CFA"/>
    <w:rsid w:val="003906E8"/>
    <w:rsid w:val="00390A47"/>
    <w:rsid w:val="00390E73"/>
    <w:rsid w:val="00391257"/>
    <w:rsid w:val="00391368"/>
    <w:rsid w:val="00391984"/>
    <w:rsid w:val="00391E7D"/>
    <w:rsid w:val="00392A7C"/>
    <w:rsid w:val="00393ABD"/>
    <w:rsid w:val="00393F5A"/>
    <w:rsid w:val="00395736"/>
    <w:rsid w:val="00396F03"/>
    <w:rsid w:val="003A1AB9"/>
    <w:rsid w:val="003A2849"/>
    <w:rsid w:val="003A3C64"/>
    <w:rsid w:val="003A5113"/>
    <w:rsid w:val="003A526E"/>
    <w:rsid w:val="003A5621"/>
    <w:rsid w:val="003A571B"/>
    <w:rsid w:val="003A5EFB"/>
    <w:rsid w:val="003A6CDD"/>
    <w:rsid w:val="003B0C0C"/>
    <w:rsid w:val="003B4933"/>
    <w:rsid w:val="003B4F56"/>
    <w:rsid w:val="003B62A9"/>
    <w:rsid w:val="003B66A6"/>
    <w:rsid w:val="003B7A32"/>
    <w:rsid w:val="003C0A96"/>
    <w:rsid w:val="003C0B7A"/>
    <w:rsid w:val="003C33FE"/>
    <w:rsid w:val="003C4AF0"/>
    <w:rsid w:val="003C580A"/>
    <w:rsid w:val="003C6529"/>
    <w:rsid w:val="003C7454"/>
    <w:rsid w:val="003C7751"/>
    <w:rsid w:val="003D158C"/>
    <w:rsid w:val="003D15D4"/>
    <w:rsid w:val="003D2C68"/>
    <w:rsid w:val="003D3340"/>
    <w:rsid w:val="003D3952"/>
    <w:rsid w:val="003D3F56"/>
    <w:rsid w:val="003D41EB"/>
    <w:rsid w:val="003D458C"/>
    <w:rsid w:val="003D68AD"/>
    <w:rsid w:val="003D68B8"/>
    <w:rsid w:val="003D6B02"/>
    <w:rsid w:val="003D7746"/>
    <w:rsid w:val="003D79A8"/>
    <w:rsid w:val="003E005A"/>
    <w:rsid w:val="003E07F6"/>
    <w:rsid w:val="003E115C"/>
    <w:rsid w:val="003E1465"/>
    <w:rsid w:val="003E2EA9"/>
    <w:rsid w:val="003E3642"/>
    <w:rsid w:val="003E3C3F"/>
    <w:rsid w:val="003E4116"/>
    <w:rsid w:val="003E5684"/>
    <w:rsid w:val="003E7492"/>
    <w:rsid w:val="003E760C"/>
    <w:rsid w:val="003E763C"/>
    <w:rsid w:val="003E7AE2"/>
    <w:rsid w:val="003E7F55"/>
    <w:rsid w:val="003F0061"/>
    <w:rsid w:val="003F02C7"/>
    <w:rsid w:val="003F0E24"/>
    <w:rsid w:val="003F1BD4"/>
    <w:rsid w:val="003F31EC"/>
    <w:rsid w:val="003F46F3"/>
    <w:rsid w:val="003F4862"/>
    <w:rsid w:val="003F51FC"/>
    <w:rsid w:val="003F548A"/>
    <w:rsid w:val="003F5826"/>
    <w:rsid w:val="003F58DE"/>
    <w:rsid w:val="003F5B56"/>
    <w:rsid w:val="003F6047"/>
    <w:rsid w:val="003F6386"/>
    <w:rsid w:val="003F67DD"/>
    <w:rsid w:val="003F7467"/>
    <w:rsid w:val="004002C7"/>
    <w:rsid w:val="004020F5"/>
    <w:rsid w:val="0040257A"/>
    <w:rsid w:val="00402870"/>
    <w:rsid w:val="0040368F"/>
    <w:rsid w:val="00403789"/>
    <w:rsid w:val="00404E43"/>
    <w:rsid w:val="00406643"/>
    <w:rsid w:val="0040674B"/>
    <w:rsid w:val="00407CEA"/>
    <w:rsid w:val="00410884"/>
    <w:rsid w:val="00410DAB"/>
    <w:rsid w:val="0041116C"/>
    <w:rsid w:val="004111CC"/>
    <w:rsid w:val="004114AA"/>
    <w:rsid w:val="00411B40"/>
    <w:rsid w:val="004122D0"/>
    <w:rsid w:val="00412832"/>
    <w:rsid w:val="00413D1D"/>
    <w:rsid w:val="00413E5C"/>
    <w:rsid w:val="004140C4"/>
    <w:rsid w:val="00414931"/>
    <w:rsid w:val="0041594E"/>
    <w:rsid w:val="004160F1"/>
    <w:rsid w:val="004162BC"/>
    <w:rsid w:val="004165E7"/>
    <w:rsid w:val="0041704C"/>
    <w:rsid w:val="00417249"/>
    <w:rsid w:val="00417DBF"/>
    <w:rsid w:val="00421752"/>
    <w:rsid w:val="00421B58"/>
    <w:rsid w:val="00421D26"/>
    <w:rsid w:val="00423AE2"/>
    <w:rsid w:val="00424D75"/>
    <w:rsid w:val="00424F23"/>
    <w:rsid w:val="004252FD"/>
    <w:rsid w:val="00425B47"/>
    <w:rsid w:val="00426CC3"/>
    <w:rsid w:val="0042715F"/>
    <w:rsid w:val="00427D94"/>
    <w:rsid w:val="00427E50"/>
    <w:rsid w:val="00427E7B"/>
    <w:rsid w:val="00430442"/>
    <w:rsid w:val="004336CC"/>
    <w:rsid w:val="0043421B"/>
    <w:rsid w:val="00434CAE"/>
    <w:rsid w:val="00434D45"/>
    <w:rsid w:val="00436F79"/>
    <w:rsid w:val="00436FAD"/>
    <w:rsid w:val="004377FE"/>
    <w:rsid w:val="004401CB"/>
    <w:rsid w:val="004409B0"/>
    <w:rsid w:val="00440EC1"/>
    <w:rsid w:val="004422A9"/>
    <w:rsid w:val="004429BB"/>
    <w:rsid w:val="00442AC8"/>
    <w:rsid w:val="00442D1D"/>
    <w:rsid w:val="00443055"/>
    <w:rsid w:val="00443E1B"/>
    <w:rsid w:val="004442C3"/>
    <w:rsid w:val="004447D1"/>
    <w:rsid w:val="00444B25"/>
    <w:rsid w:val="004453A5"/>
    <w:rsid w:val="00445D4C"/>
    <w:rsid w:val="00445F96"/>
    <w:rsid w:val="004464C0"/>
    <w:rsid w:val="00446683"/>
    <w:rsid w:val="00446889"/>
    <w:rsid w:val="00447EC8"/>
    <w:rsid w:val="004522F2"/>
    <w:rsid w:val="00452DC6"/>
    <w:rsid w:val="00453858"/>
    <w:rsid w:val="0045481F"/>
    <w:rsid w:val="00454EB7"/>
    <w:rsid w:val="00455150"/>
    <w:rsid w:val="00455B59"/>
    <w:rsid w:val="00455C63"/>
    <w:rsid w:val="00455C6E"/>
    <w:rsid w:val="00457AD5"/>
    <w:rsid w:val="00460EC9"/>
    <w:rsid w:val="00460F3E"/>
    <w:rsid w:val="00461ADE"/>
    <w:rsid w:val="00461ED0"/>
    <w:rsid w:val="00461EDD"/>
    <w:rsid w:val="004623F1"/>
    <w:rsid w:val="00462A09"/>
    <w:rsid w:val="004646DE"/>
    <w:rsid w:val="0046513F"/>
    <w:rsid w:val="004659C1"/>
    <w:rsid w:val="00467771"/>
    <w:rsid w:val="00471374"/>
    <w:rsid w:val="00471B35"/>
    <w:rsid w:val="0047218B"/>
    <w:rsid w:val="0047286F"/>
    <w:rsid w:val="00473486"/>
    <w:rsid w:val="00473C10"/>
    <w:rsid w:val="00474621"/>
    <w:rsid w:val="004757BF"/>
    <w:rsid w:val="00475A40"/>
    <w:rsid w:val="0047693E"/>
    <w:rsid w:val="00477101"/>
    <w:rsid w:val="00477717"/>
    <w:rsid w:val="00481272"/>
    <w:rsid w:val="00481C2D"/>
    <w:rsid w:val="00482255"/>
    <w:rsid w:val="00483605"/>
    <w:rsid w:val="0048397A"/>
    <w:rsid w:val="004853A2"/>
    <w:rsid w:val="00485401"/>
    <w:rsid w:val="00485D05"/>
    <w:rsid w:val="004864CD"/>
    <w:rsid w:val="00486CB3"/>
    <w:rsid w:val="00487331"/>
    <w:rsid w:val="00487FD2"/>
    <w:rsid w:val="00490174"/>
    <w:rsid w:val="0049024D"/>
    <w:rsid w:val="0049081B"/>
    <w:rsid w:val="00491541"/>
    <w:rsid w:val="004927DD"/>
    <w:rsid w:val="004929C4"/>
    <w:rsid w:val="00492BEC"/>
    <w:rsid w:val="00493B55"/>
    <w:rsid w:val="004941BB"/>
    <w:rsid w:val="0049471F"/>
    <w:rsid w:val="00495801"/>
    <w:rsid w:val="00495FE5"/>
    <w:rsid w:val="00496FFB"/>
    <w:rsid w:val="00497941"/>
    <w:rsid w:val="004A02E2"/>
    <w:rsid w:val="004A09CE"/>
    <w:rsid w:val="004A2670"/>
    <w:rsid w:val="004A2DCB"/>
    <w:rsid w:val="004A2DE0"/>
    <w:rsid w:val="004A2DE2"/>
    <w:rsid w:val="004A3D06"/>
    <w:rsid w:val="004A52C2"/>
    <w:rsid w:val="004A73DF"/>
    <w:rsid w:val="004B2A91"/>
    <w:rsid w:val="004B2B5B"/>
    <w:rsid w:val="004B40C2"/>
    <w:rsid w:val="004B4BE0"/>
    <w:rsid w:val="004B4FB9"/>
    <w:rsid w:val="004B7897"/>
    <w:rsid w:val="004C069E"/>
    <w:rsid w:val="004C086A"/>
    <w:rsid w:val="004C1AAF"/>
    <w:rsid w:val="004C3B75"/>
    <w:rsid w:val="004C46B6"/>
    <w:rsid w:val="004C4A35"/>
    <w:rsid w:val="004C5A6E"/>
    <w:rsid w:val="004C61DA"/>
    <w:rsid w:val="004C6D82"/>
    <w:rsid w:val="004C7040"/>
    <w:rsid w:val="004C7625"/>
    <w:rsid w:val="004C7714"/>
    <w:rsid w:val="004C792C"/>
    <w:rsid w:val="004C7950"/>
    <w:rsid w:val="004D1252"/>
    <w:rsid w:val="004D1EE7"/>
    <w:rsid w:val="004D24FE"/>
    <w:rsid w:val="004D2F7B"/>
    <w:rsid w:val="004D41AB"/>
    <w:rsid w:val="004D4B02"/>
    <w:rsid w:val="004D59AE"/>
    <w:rsid w:val="004D7C7C"/>
    <w:rsid w:val="004E0613"/>
    <w:rsid w:val="004E0769"/>
    <w:rsid w:val="004E07C3"/>
    <w:rsid w:val="004E0DFD"/>
    <w:rsid w:val="004E111D"/>
    <w:rsid w:val="004E2728"/>
    <w:rsid w:val="004E2FB3"/>
    <w:rsid w:val="004E3B4A"/>
    <w:rsid w:val="004E44C4"/>
    <w:rsid w:val="004E4948"/>
    <w:rsid w:val="004E51B9"/>
    <w:rsid w:val="004E699C"/>
    <w:rsid w:val="004E6D6B"/>
    <w:rsid w:val="004F15E0"/>
    <w:rsid w:val="004F3388"/>
    <w:rsid w:val="004F498F"/>
    <w:rsid w:val="004F4E5D"/>
    <w:rsid w:val="004F517C"/>
    <w:rsid w:val="004F6B8C"/>
    <w:rsid w:val="004F770D"/>
    <w:rsid w:val="004F7C07"/>
    <w:rsid w:val="004F7FA1"/>
    <w:rsid w:val="0050321E"/>
    <w:rsid w:val="00504B48"/>
    <w:rsid w:val="00506CAD"/>
    <w:rsid w:val="00507DFA"/>
    <w:rsid w:val="005116B2"/>
    <w:rsid w:val="00513BE2"/>
    <w:rsid w:val="00513F75"/>
    <w:rsid w:val="00514962"/>
    <w:rsid w:val="00515F71"/>
    <w:rsid w:val="005164DC"/>
    <w:rsid w:val="00516BD3"/>
    <w:rsid w:val="00516E2C"/>
    <w:rsid w:val="00520402"/>
    <w:rsid w:val="00521C34"/>
    <w:rsid w:val="005238F1"/>
    <w:rsid w:val="00523DD0"/>
    <w:rsid w:val="00523F80"/>
    <w:rsid w:val="005279DC"/>
    <w:rsid w:val="00527DA2"/>
    <w:rsid w:val="00530295"/>
    <w:rsid w:val="00530819"/>
    <w:rsid w:val="00533415"/>
    <w:rsid w:val="00534494"/>
    <w:rsid w:val="00535231"/>
    <w:rsid w:val="00535248"/>
    <w:rsid w:val="005367B7"/>
    <w:rsid w:val="005376D5"/>
    <w:rsid w:val="00541F23"/>
    <w:rsid w:val="005421B9"/>
    <w:rsid w:val="00542CDC"/>
    <w:rsid w:val="00545513"/>
    <w:rsid w:val="0054562A"/>
    <w:rsid w:val="0054611E"/>
    <w:rsid w:val="0054631D"/>
    <w:rsid w:val="005465E9"/>
    <w:rsid w:val="00546DFB"/>
    <w:rsid w:val="0054721D"/>
    <w:rsid w:val="00550A16"/>
    <w:rsid w:val="0055100D"/>
    <w:rsid w:val="005517E8"/>
    <w:rsid w:val="00551EB1"/>
    <w:rsid w:val="00552258"/>
    <w:rsid w:val="00552579"/>
    <w:rsid w:val="00552BDB"/>
    <w:rsid w:val="00552C22"/>
    <w:rsid w:val="00553BAC"/>
    <w:rsid w:val="00553C5D"/>
    <w:rsid w:val="00553E0C"/>
    <w:rsid w:val="00553F41"/>
    <w:rsid w:val="00556CB3"/>
    <w:rsid w:val="005570C7"/>
    <w:rsid w:val="00557489"/>
    <w:rsid w:val="005607CF"/>
    <w:rsid w:val="00560DF5"/>
    <w:rsid w:val="00560FDB"/>
    <w:rsid w:val="0056106A"/>
    <w:rsid w:val="00561F34"/>
    <w:rsid w:val="00563613"/>
    <w:rsid w:val="00563667"/>
    <w:rsid w:val="005655AE"/>
    <w:rsid w:val="005657DE"/>
    <w:rsid w:val="00565C51"/>
    <w:rsid w:val="005669D8"/>
    <w:rsid w:val="00570112"/>
    <w:rsid w:val="0057103C"/>
    <w:rsid w:val="005711F8"/>
    <w:rsid w:val="00571387"/>
    <w:rsid w:val="00571536"/>
    <w:rsid w:val="0057191D"/>
    <w:rsid w:val="005728E0"/>
    <w:rsid w:val="00573E71"/>
    <w:rsid w:val="00574414"/>
    <w:rsid w:val="005745C6"/>
    <w:rsid w:val="00574B1C"/>
    <w:rsid w:val="00576997"/>
    <w:rsid w:val="00576DBA"/>
    <w:rsid w:val="00577B1F"/>
    <w:rsid w:val="00577FB8"/>
    <w:rsid w:val="005806F2"/>
    <w:rsid w:val="005819A5"/>
    <w:rsid w:val="00581D11"/>
    <w:rsid w:val="00582130"/>
    <w:rsid w:val="005842F1"/>
    <w:rsid w:val="00586383"/>
    <w:rsid w:val="00586617"/>
    <w:rsid w:val="00586CF4"/>
    <w:rsid w:val="00586EEB"/>
    <w:rsid w:val="0058712B"/>
    <w:rsid w:val="00587646"/>
    <w:rsid w:val="00590241"/>
    <w:rsid w:val="00590DFD"/>
    <w:rsid w:val="005917D0"/>
    <w:rsid w:val="00591D1C"/>
    <w:rsid w:val="0059259B"/>
    <w:rsid w:val="005937E7"/>
    <w:rsid w:val="0059390A"/>
    <w:rsid w:val="005941B5"/>
    <w:rsid w:val="0059467A"/>
    <w:rsid w:val="005948E9"/>
    <w:rsid w:val="00597188"/>
    <w:rsid w:val="005975C6"/>
    <w:rsid w:val="005A040F"/>
    <w:rsid w:val="005A1E0E"/>
    <w:rsid w:val="005A3312"/>
    <w:rsid w:val="005A341F"/>
    <w:rsid w:val="005A450D"/>
    <w:rsid w:val="005A476A"/>
    <w:rsid w:val="005A61FB"/>
    <w:rsid w:val="005A622E"/>
    <w:rsid w:val="005A67C4"/>
    <w:rsid w:val="005A75DF"/>
    <w:rsid w:val="005A77D8"/>
    <w:rsid w:val="005B02D2"/>
    <w:rsid w:val="005B043A"/>
    <w:rsid w:val="005B0CA1"/>
    <w:rsid w:val="005B1ADB"/>
    <w:rsid w:val="005B1B47"/>
    <w:rsid w:val="005B1C13"/>
    <w:rsid w:val="005B2AB5"/>
    <w:rsid w:val="005B2E00"/>
    <w:rsid w:val="005B46AD"/>
    <w:rsid w:val="005B48C9"/>
    <w:rsid w:val="005B51C6"/>
    <w:rsid w:val="005B5293"/>
    <w:rsid w:val="005B5633"/>
    <w:rsid w:val="005B6E45"/>
    <w:rsid w:val="005C0CC2"/>
    <w:rsid w:val="005C1AE1"/>
    <w:rsid w:val="005C28F7"/>
    <w:rsid w:val="005C32C0"/>
    <w:rsid w:val="005C343A"/>
    <w:rsid w:val="005C4688"/>
    <w:rsid w:val="005C4725"/>
    <w:rsid w:val="005C4FA7"/>
    <w:rsid w:val="005C640E"/>
    <w:rsid w:val="005C7076"/>
    <w:rsid w:val="005C7245"/>
    <w:rsid w:val="005C77CE"/>
    <w:rsid w:val="005D057F"/>
    <w:rsid w:val="005D0D12"/>
    <w:rsid w:val="005D1895"/>
    <w:rsid w:val="005D1E71"/>
    <w:rsid w:val="005D1FE1"/>
    <w:rsid w:val="005D2798"/>
    <w:rsid w:val="005D37CF"/>
    <w:rsid w:val="005D38E9"/>
    <w:rsid w:val="005D52E0"/>
    <w:rsid w:val="005D5F87"/>
    <w:rsid w:val="005D6C51"/>
    <w:rsid w:val="005D72B6"/>
    <w:rsid w:val="005D7857"/>
    <w:rsid w:val="005E1753"/>
    <w:rsid w:val="005E1DA5"/>
    <w:rsid w:val="005E3A33"/>
    <w:rsid w:val="005E3C71"/>
    <w:rsid w:val="005E4E22"/>
    <w:rsid w:val="005E57BD"/>
    <w:rsid w:val="005E58DD"/>
    <w:rsid w:val="005E6CDD"/>
    <w:rsid w:val="005E7720"/>
    <w:rsid w:val="005E773D"/>
    <w:rsid w:val="005E7A11"/>
    <w:rsid w:val="005F0BC2"/>
    <w:rsid w:val="005F3542"/>
    <w:rsid w:val="005F3E0F"/>
    <w:rsid w:val="005F4EB2"/>
    <w:rsid w:val="005F57F4"/>
    <w:rsid w:val="005F5B36"/>
    <w:rsid w:val="005F5F50"/>
    <w:rsid w:val="005F67FC"/>
    <w:rsid w:val="005F69A2"/>
    <w:rsid w:val="005F7697"/>
    <w:rsid w:val="00600126"/>
    <w:rsid w:val="00600191"/>
    <w:rsid w:val="006001E8"/>
    <w:rsid w:val="006009B1"/>
    <w:rsid w:val="00600AE9"/>
    <w:rsid w:val="00601FD5"/>
    <w:rsid w:val="00602222"/>
    <w:rsid w:val="0060268C"/>
    <w:rsid w:val="00602887"/>
    <w:rsid w:val="00602F93"/>
    <w:rsid w:val="006031D0"/>
    <w:rsid w:val="00603ADD"/>
    <w:rsid w:val="00603E33"/>
    <w:rsid w:val="00605643"/>
    <w:rsid w:val="00605AC0"/>
    <w:rsid w:val="00606062"/>
    <w:rsid w:val="0060667F"/>
    <w:rsid w:val="006069A6"/>
    <w:rsid w:val="00606C40"/>
    <w:rsid w:val="0060700E"/>
    <w:rsid w:val="00607672"/>
    <w:rsid w:val="00607C6E"/>
    <w:rsid w:val="00610294"/>
    <w:rsid w:val="0061062C"/>
    <w:rsid w:val="006109F5"/>
    <w:rsid w:val="00611E43"/>
    <w:rsid w:val="00612090"/>
    <w:rsid w:val="00612848"/>
    <w:rsid w:val="00612AD5"/>
    <w:rsid w:val="0061348D"/>
    <w:rsid w:val="00613A7D"/>
    <w:rsid w:val="00615345"/>
    <w:rsid w:val="00615775"/>
    <w:rsid w:val="00617D21"/>
    <w:rsid w:val="00620154"/>
    <w:rsid w:val="006210E0"/>
    <w:rsid w:val="0062222C"/>
    <w:rsid w:val="006223FE"/>
    <w:rsid w:val="00622B03"/>
    <w:rsid w:val="006231CA"/>
    <w:rsid w:val="00624365"/>
    <w:rsid w:val="0062521C"/>
    <w:rsid w:val="00626E15"/>
    <w:rsid w:val="0062780D"/>
    <w:rsid w:val="006279FD"/>
    <w:rsid w:val="00627C8E"/>
    <w:rsid w:val="0063076D"/>
    <w:rsid w:val="00631A30"/>
    <w:rsid w:val="00631E4E"/>
    <w:rsid w:val="00632443"/>
    <w:rsid w:val="00632CB2"/>
    <w:rsid w:val="00633801"/>
    <w:rsid w:val="006345AB"/>
    <w:rsid w:val="0063650E"/>
    <w:rsid w:val="00637FB8"/>
    <w:rsid w:val="00640262"/>
    <w:rsid w:val="006403D3"/>
    <w:rsid w:val="0064069B"/>
    <w:rsid w:val="0064111A"/>
    <w:rsid w:val="0064195C"/>
    <w:rsid w:val="00641FBD"/>
    <w:rsid w:val="006426E4"/>
    <w:rsid w:val="00642B0D"/>
    <w:rsid w:val="00642F03"/>
    <w:rsid w:val="00643E52"/>
    <w:rsid w:val="00646CE6"/>
    <w:rsid w:val="00647815"/>
    <w:rsid w:val="00650082"/>
    <w:rsid w:val="0065031B"/>
    <w:rsid w:val="00650690"/>
    <w:rsid w:val="0065074B"/>
    <w:rsid w:val="006517BA"/>
    <w:rsid w:val="00651ECA"/>
    <w:rsid w:val="0065203E"/>
    <w:rsid w:val="0065285F"/>
    <w:rsid w:val="00655943"/>
    <w:rsid w:val="00655CCB"/>
    <w:rsid w:val="00655D24"/>
    <w:rsid w:val="00656717"/>
    <w:rsid w:val="0065785C"/>
    <w:rsid w:val="00660217"/>
    <w:rsid w:val="00660430"/>
    <w:rsid w:val="00660C1C"/>
    <w:rsid w:val="00660FEC"/>
    <w:rsid w:val="0066128D"/>
    <w:rsid w:val="00662874"/>
    <w:rsid w:val="00663087"/>
    <w:rsid w:val="00663B45"/>
    <w:rsid w:val="0066412D"/>
    <w:rsid w:val="00665F92"/>
    <w:rsid w:val="00666376"/>
    <w:rsid w:val="00667628"/>
    <w:rsid w:val="00667D50"/>
    <w:rsid w:val="00667F96"/>
    <w:rsid w:val="00670F03"/>
    <w:rsid w:val="00671695"/>
    <w:rsid w:val="00671EE2"/>
    <w:rsid w:val="0067242D"/>
    <w:rsid w:val="00672581"/>
    <w:rsid w:val="00673C00"/>
    <w:rsid w:val="00674153"/>
    <w:rsid w:val="00676282"/>
    <w:rsid w:val="006773B3"/>
    <w:rsid w:val="00677F1A"/>
    <w:rsid w:val="00680D4E"/>
    <w:rsid w:val="006814A9"/>
    <w:rsid w:val="00681B5A"/>
    <w:rsid w:val="00681D5E"/>
    <w:rsid w:val="00682AAB"/>
    <w:rsid w:val="00682ABC"/>
    <w:rsid w:val="0068329C"/>
    <w:rsid w:val="006834E2"/>
    <w:rsid w:val="0068357D"/>
    <w:rsid w:val="00683C22"/>
    <w:rsid w:val="00683E68"/>
    <w:rsid w:val="00684B97"/>
    <w:rsid w:val="00684DA0"/>
    <w:rsid w:val="00684F6E"/>
    <w:rsid w:val="0068572B"/>
    <w:rsid w:val="006863F0"/>
    <w:rsid w:val="00686B77"/>
    <w:rsid w:val="00686D18"/>
    <w:rsid w:val="00687788"/>
    <w:rsid w:val="00690ADB"/>
    <w:rsid w:val="0069190C"/>
    <w:rsid w:val="00694C9E"/>
    <w:rsid w:val="00694FFB"/>
    <w:rsid w:val="006950EE"/>
    <w:rsid w:val="00695FF9"/>
    <w:rsid w:val="00696969"/>
    <w:rsid w:val="006A0907"/>
    <w:rsid w:val="006A0C98"/>
    <w:rsid w:val="006A1BB9"/>
    <w:rsid w:val="006A2F78"/>
    <w:rsid w:val="006A3569"/>
    <w:rsid w:val="006A6050"/>
    <w:rsid w:val="006A60CA"/>
    <w:rsid w:val="006A7377"/>
    <w:rsid w:val="006A7E2A"/>
    <w:rsid w:val="006B17D3"/>
    <w:rsid w:val="006B2324"/>
    <w:rsid w:val="006B30CB"/>
    <w:rsid w:val="006B4306"/>
    <w:rsid w:val="006B431E"/>
    <w:rsid w:val="006B4A8B"/>
    <w:rsid w:val="006B56B4"/>
    <w:rsid w:val="006B6CBC"/>
    <w:rsid w:val="006C011F"/>
    <w:rsid w:val="006C0718"/>
    <w:rsid w:val="006C24E0"/>
    <w:rsid w:val="006C2664"/>
    <w:rsid w:val="006C2E2D"/>
    <w:rsid w:val="006C3122"/>
    <w:rsid w:val="006C348F"/>
    <w:rsid w:val="006C37D2"/>
    <w:rsid w:val="006C393D"/>
    <w:rsid w:val="006C3DEF"/>
    <w:rsid w:val="006C56D1"/>
    <w:rsid w:val="006C56EF"/>
    <w:rsid w:val="006C5E63"/>
    <w:rsid w:val="006C63E8"/>
    <w:rsid w:val="006C719A"/>
    <w:rsid w:val="006C7A0A"/>
    <w:rsid w:val="006C7EFE"/>
    <w:rsid w:val="006D0E1D"/>
    <w:rsid w:val="006D1A35"/>
    <w:rsid w:val="006D1B3D"/>
    <w:rsid w:val="006D2B97"/>
    <w:rsid w:val="006D2FBC"/>
    <w:rsid w:val="006D3710"/>
    <w:rsid w:val="006D3A74"/>
    <w:rsid w:val="006D3BAC"/>
    <w:rsid w:val="006D4E5C"/>
    <w:rsid w:val="006D5056"/>
    <w:rsid w:val="006D5FBC"/>
    <w:rsid w:val="006E02A6"/>
    <w:rsid w:val="006E219C"/>
    <w:rsid w:val="006E2356"/>
    <w:rsid w:val="006E247E"/>
    <w:rsid w:val="006E2880"/>
    <w:rsid w:val="006F027D"/>
    <w:rsid w:val="006F0798"/>
    <w:rsid w:val="006F0FF9"/>
    <w:rsid w:val="006F1204"/>
    <w:rsid w:val="006F1A03"/>
    <w:rsid w:val="006F2093"/>
    <w:rsid w:val="006F2334"/>
    <w:rsid w:val="006F36F1"/>
    <w:rsid w:val="006F43AC"/>
    <w:rsid w:val="006F451E"/>
    <w:rsid w:val="006F5A5E"/>
    <w:rsid w:val="006F65A9"/>
    <w:rsid w:val="006F67C5"/>
    <w:rsid w:val="006F7166"/>
    <w:rsid w:val="006F7ED6"/>
    <w:rsid w:val="007012B6"/>
    <w:rsid w:val="007013EB"/>
    <w:rsid w:val="00701AD4"/>
    <w:rsid w:val="00703121"/>
    <w:rsid w:val="00703CE6"/>
    <w:rsid w:val="00703D17"/>
    <w:rsid w:val="00704855"/>
    <w:rsid w:val="00705219"/>
    <w:rsid w:val="007052BC"/>
    <w:rsid w:val="007054AB"/>
    <w:rsid w:val="007065F2"/>
    <w:rsid w:val="0070742F"/>
    <w:rsid w:val="007075FA"/>
    <w:rsid w:val="00707670"/>
    <w:rsid w:val="00707B0D"/>
    <w:rsid w:val="00711005"/>
    <w:rsid w:val="00711796"/>
    <w:rsid w:val="00711C4E"/>
    <w:rsid w:val="00712360"/>
    <w:rsid w:val="0071253A"/>
    <w:rsid w:val="007137B8"/>
    <w:rsid w:val="00713B80"/>
    <w:rsid w:val="007140D1"/>
    <w:rsid w:val="00715403"/>
    <w:rsid w:val="0071593D"/>
    <w:rsid w:val="00715963"/>
    <w:rsid w:val="00715B3E"/>
    <w:rsid w:val="00717158"/>
    <w:rsid w:val="00717537"/>
    <w:rsid w:val="00717552"/>
    <w:rsid w:val="007218C9"/>
    <w:rsid w:val="00721F56"/>
    <w:rsid w:val="00721F65"/>
    <w:rsid w:val="00722077"/>
    <w:rsid w:val="00722486"/>
    <w:rsid w:val="00723415"/>
    <w:rsid w:val="00723DE5"/>
    <w:rsid w:val="0072414D"/>
    <w:rsid w:val="007251DC"/>
    <w:rsid w:val="007262B7"/>
    <w:rsid w:val="00727275"/>
    <w:rsid w:val="00727C0C"/>
    <w:rsid w:val="0073039E"/>
    <w:rsid w:val="007303B4"/>
    <w:rsid w:val="007315F9"/>
    <w:rsid w:val="007319B5"/>
    <w:rsid w:val="00734516"/>
    <w:rsid w:val="00734BAE"/>
    <w:rsid w:val="007350F2"/>
    <w:rsid w:val="007357D7"/>
    <w:rsid w:val="00736032"/>
    <w:rsid w:val="00736F6D"/>
    <w:rsid w:val="00737694"/>
    <w:rsid w:val="00737C95"/>
    <w:rsid w:val="00737D1F"/>
    <w:rsid w:val="00740A17"/>
    <w:rsid w:val="00743662"/>
    <w:rsid w:val="00743977"/>
    <w:rsid w:val="007440AB"/>
    <w:rsid w:val="00745237"/>
    <w:rsid w:val="007461B4"/>
    <w:rsid w:val="007464BA"/>
    <w:rsid w:val="0074706C"/>
    <w:rsid w:val="00747535"/>
    <w:rsid w:val="0074763B"/>
    <w:rsid w:val="0075139A"/>
    <w:rsid w:val="00751CA7"/>
    <w:rsid w:val="0075207A"/>
    <w:rsid w:val="00752B5A"/>
    <w:rsid w:val="00752F3C"/>
    <w:rsid w:val="0075322D"/>
    <w:rsid w:val="00753F66"/>
    <w:rsid w:val="00753FAA"/>
    <w:rsid w:val="007547A0"/>
    <w:rsid w:val="00755347"/>
    <w:rsid w:val="00755EAD"/>
    <w:rsid w:val="00756119"/>
    <w:rsid w:val="00756588"/>
    <w:rsid w:val="00756FFB"/>
    <w:rsid w:val="00757961"/>
    <w:rsid w:val="0076046A"/>
    <w:rsid w:val="00762C42"/>
    <w:rsid w:val="00763672"/>
    <w:rsid w:val="00765638"/>
    <w:rsid w:val="00766E27"/>
    <w:rsid w:val="00767348"/>
    <w:rsid w:val="00767779"/>
    <w:rsid w:val="00767CA3"/>
    <w:rsid w:val="0077074C"/>
    <w:rsid w:val="00771A02"/>
    <w:rsid w:val="00771F5B"/>
    <w:rsid w:val="00772D81"/>
    <w:rsid w:val="00775369"/>
    <w:rsid w:val="00780199"/>
    <w:rsid w:val="00780D06"/>
    <w:rsid w:val="0078174A"/>
    <w:rsid w:val="007817B0"/>
    <w:rsid w:val="007818EB"/>
    <w:rsid w:val="00781B02"/>
    <w:rsid w:val="00782731"/>
    <w:rsid w:val="0078338B"/>
    <w:rsid w:val="007838AC"/>
    <w:rsid w:val="00784326"/>
    <w:rsid w:val="007857D1"/>
    <w:rsid w:val="00786C7D"/>
    <w:rsid w:val="00786FFA"/>
    <w:rsid w:val="007870D3"/>
    <w:rsid w:val="00787FD5"/>
    <w:rsid w:val="0079212C"/>
    <w:rsid w:val="00792E9C"/>
    <w:rsid w:val="00793564"/>
    <w:rsid w:val="00794DB3"/>
    <w:rsid w:val="007953F5"/>
    <w:rsid w:val="00795A56"/>
    <w:rsid w:val="0079632F"/>
    <w:rsid w:val="00797200"/>
    <w:rsid w:val="007A0338"/>
    <w:rsid w:val="007A04CB"/>
    <w:rsid w:val="007A09DC"/>
    <w:rsid w:val="007A1674"/>
    <w:rsid w:val="007A1F3B"/>
    <w:rsid w:val="007A2442"/>
    <w:rsid w:val="007A3716"/>
    <w:rsid w:val="007A6C57"/>
    <w:rsid w:val="007A7113"/>
    <w:rsid w:val="007A751A"/>
    <w:rsid w:val="007A75D2"/>
    <w:rsid w:val="007A7D08"/>
    <w:rsid w:val="007A7ED6"/>
    <w:rsid w:val="007A7F99"/>
    <w:rsid w:val="007B03D9"/>
    <w:rsid w:val="007B16DC"/>
    <w:rsid w:val="007B1A72"/>
    <w:rsid w:val="007B34F6"/>
    <w:rsid w:val="007B3B0E"/>
    <w:rsid w:val="007B3C7C"/>
    <w:rsid w:val="007B3F28"/>
    <w:rsid w:val="007B47E8"/>
    <w:rsid w:val="007B502D"/>
    <w:rsid w:val="007B5CEA"/>
    <w:rsid w:val="007B60ED"/>
    <w:rsid w:val="007B7AEE"/>
    <w:rsid w:val="007B7DA7"/>
    <w:rsid w:val="007B7DE1"/>
    <w:rsid w:val="007C0CE4"/>
    <w:rsid w:val="007C0EC8"/>
    <w:rsid w:val="007C3BA5"/>
    <w:rsid w:val="007C41D7"/>
    <w:rsid w:val="007C672A"/>
    <w:rsid w:val="007C6902"/>
    <w:rsid w:val="007D218D"/>
    <w:rsid w:val="007D2CDD"/>
    <w:rsid w:val="007D325A"/>
    <w:rsid w:val="007D35EE"/>
    <w:rsid w:val="007D41EC"/>
    <w:rsid w:val="007D53A1"/>
    <w:rsid w:val="007D59D5"/>
    <w:rsid w:val="007D5A53"/>
    <w:rsid w:val="007D5BC5"/>
    <w:rsid w:val="007D698C"/>
    <w:rsid w:val="007D7FC0"/>
    <w:rsid w:val="007E0347"/>
    <w:rsid w:val="007E09BE"/>
    <w:rsid w:val="007E0EAA"/>
    <w:rsid w:val="007E1294"/>
    <w:rsid w:val="007E3620"/>
    <w:rsid w:val="007E405E"/>
    <w:rsid w:val="007E4857"/>
    <w:rsid w:val="007E560B"/>
    <w:rsid w:val="007E6912"/>
    <w:rsid w:val="007E6BB3"/>
    <w:rsid w:val="007E73EE"/>
    <w:rsid w:val="007E748E"/>
    <w:rsid w:val="007E7EF7"/>
    <w:rsid w:val="007F0219"/>
    <w:rsid w:val="007F02D0"/>
    <w:rsid w:val="007F0364"/>
    <w:rsid w:val="007F105F"/>
    <w:rsid w:val="007F177C"/>
    <w:rsid w:val="007F36E7"/>
    <w:rsid w:val="007F470F"/>
    <w:rsid w:val="007F4AC6"/>
    <w:rsid w:val="007F54DF"/>
    <w:rsid w:val="007F6745"/>
    <w:rsid w:val="007F684E"/>
    <w:rsid w:val="007F6EB4"/>
    <w:rsid w:val="007F6FB7"/>
    <w:rsid w:val="007F75DC"/>
    <w:rsid w:val="007F765D"/>
    <w:rsid w:val="007F7ECB"/>
    <w:rsid w:val="00800207"/>
    <w:rsid w:val="008007A3"/>
    <w:rsid w:val="00801080"/>
    <w:rsid w:val="0080136A"/>
    <w:rsid w:val="008014C1"/>
    <w:rsid w:val="008026C8"/>
    <w:rsid w:val="008032EF"/>
    <w:rsid w:val="0080455E"/>
    <w:rsid w:val="00805E23"/>
    <w:rsid w:val="00806583"/>
    <w:rsid w:val="00807254"/>
    <w:rsid w:val="00807471"/>
    <w:rsid w:val="008105EC"/>
    <w:rsid w:val="0081196C"/>
    <w:rsid w:val="00812C3A"/>
    <w:rsid w:val="008133EB"/>
    <w:rsid w:val="0081681D"/>
    <w:rsid w:val="00816A38"/>
    <w:rsid w:val="00817901"/>
    <w:rsid w:val="00817F5A"/>
    <w:rsid w:val="0082019B"/>
    <w:rsid w:val="00820A2B"/>
    <w:rsid w:val="0082152E"/>
    <w:rsid w:val="00821869"/>
    <w:rsid w:val="00823048"/>
    <w:rsid w:val="008233B1"/>
    <w:rsid w:val="00825389"/>
    <w:rsid w:val="0082601F"/>
    <w:rsid w:val="0082651D"/>
    <w:rsid w:val="00830CC8"/>
    <w:rsid w:val="00830FC1"/>
    <w:rsid w:val="0083183A"/>
    <w:rsid w:val="008318F9"/>
    <w:rsid w:val="00831BF5"/>
    <w:rsid w:val="00833A89"/>
    <w:rsid w:val="00833C10"/>
    <w:rsid w:val="00833CB4"/>
    <w:rsid w:val="00834644"/>
    <w:rsid w:val="00834870"/>
    <w:rsid w:val="008349F1"/>
    <w:rsid w:val="00834AF6"/>
    <w:rsid w:val="00834BB5"/>
    <w:rsid w:val="00836892"/>
    <w:rsid w:val="00836961"/>
    <w:rsid w:val="008404A9"/>
    <w:rsid w:val="00840863"/>
    <w:rsid w:val="008411B8"/>
    <w:rsid w:val="008422DB"/>
    <w:rsid w:val="008424A0"/>
    <w:rsid w:val="00843625"/>
    <w:rsid w:val="00843B03"/>
    <w:rsid w:val="00843B64"/>
    <w:rsid w:val="00843D89"/>
    <w:rsid w:val="00843DA1"/>
    <w:rsid w:val="00844CC8"/>
    <w:rsid w:val="0084508A"/>
    <w:rsid w:val="0084603F"/>
    <w:rsid w:val="0084653C"/>
    <w:rsid w:val="00846DD5"/>
    <w:rsid w:val="00846E73"/>
    <w:rsid w:val="00851532"/>
    <w:rsid w:val="008518AB"/>
    <w:rsid w:val="00851CAA"/>
    <w:rsid w:val="00853416"/>
    <w:rsid w:val="008542F4"/>
    <w:rsid w:val="00855694"/>
    <w:rsid w:val="008561A5"/>
    <w:rsid w:val="00860BE3"/>
    <w:rsid w:val="00860C79"/>
    <w:rsid w:val="00861A05"/>
    <w:rsid w:val="008634C8"/>
    <w:rsid w:val="00864B38"/>
    <w:rsid w:val="00865AB8"/>
    <w:rsid w:val="0086631A"/>
    <w:rsid w:val="00867227"/>
    <w:rsid w:val="008674D0"/>
    <w:rsid w:val="0086780B"/>
    <w:rsid w:val="00870167"/>
    <w:rsid w:val="00870267"/>
    <w:rsid w:val="00870B87"/>
    <w:rsid w:val="00872186"/>
    <w:rsid w:val="008737AE"/>
    <w:rsid w:val="00874275"/>
    <w:rsid w:val="008757BD"/>
    <w:rsid w:val="0087635D"/>
    <w:rsid w:val="0087771F"/>
    <w:rsid w:val="008778AC"/>
    <w:rsid w:val="00877AC8"/>
    <w:rsid w:val="00880982"/>
    <w:rsid w:val="008811FC"/>
    <w:rsid w:val="00881462"/>
    <w:rsid w:val="00882311"/>
    <w:rsid w:val="00882E25"/>
    <w:rsid w:val="00883637"/>
    <w:rsid w:val="00884580"/>
    <w:rsid w:val="008846ED"/>
    <w:rsid w:val="00884722"/>
    <w:rsid w:val="008848B0"/>
    <w:rsid w:val="00885208"/>
    <w:rsid w:val="0088597D"/>
    <w:rsid w:val="0088639C"/>
    <w:rsid w:val="00886542"/>
    <w:rsid w:val="0088693A"/>
    <w:rsid w:val="0089008B"/>
    <w:rsid w:val="008920E9"/>
    <w:rsid w:val="008931F2"/>
    <w:rsid w:val="00893651"/>
    <w:rsid w:val="0089447E"/>
    <w:rsid w:val="0089567B"/>
    <w:rsid w:val="00896703"/>
    <w:rsid w:val="00897083"/>
    <w:rsid w:val="00897349"/>
    <w:rsid w:val="008A01DE"/>
    <w:rsid w:val="008A1E48"/>
    <w:rsid w:val="008A2CDC"/>
    <w:rsid w:val="008A3236"/>
    <w:rsid w:val="008A521F"/>
    <w:rsid w:val="008A6C02"/>
    <w:rsid w:val="008A792E"/>
    <w:rsid w:val="008A7B82"/>
    <w:rsid w:val="008B0590"/>
    <w:rsid w:val="008B433D"/>
    <w:rsid w:val="008B5484"/>
    <w:rsid w:val="008B7634"/>
    <w:rsid w:val="008B7DB0"/>
    <w:rsid w:val="008B7F50"/>
    <w:rsid w:val="008C0662"/>
    <w:rsid w:val="008C211B"/>
    <w:rsid w:val="008C319E"/>
    <w:rsid w:val="008C3D24"/>
    <w:rsid w:val="008C51F0"/>
    <w:rsid w:val="008C55C3"/>
    <w:rsid w:val="008C670D"/>
    <w:rsid w:val="008C759B"/>
    <w:rsid w:val="008C79DB"/>
    <w:rsid w:val="008C7E40"/>
    <w:rsid w:val="008D084B"/>
    <w:rsid w:val="008D1105"/>
    <w:rsid w:val="008D163D"/>
    <w:rsid w:val="008D2EBC"/>
    <w:rsid w:val="008D3685"/>
    <w:rsid w:val="008D422C"/>
    <w:rsid w:val="008D4814"/>
    <w:rsid w:val="008D4965"/>
    <w:rsid w:val="008D7656"/>
    <w:rsid w:val="008D76CC"/>
    <w:rsid w:val="008D77DC"/>
    <w:rsid w:val="008E0E3C"/>
    <w:rsid w:val="008E1381"/>
    <w:rsid w:val="008E164F"/>
    <w:rsid w:val="008E3A01"/>
    <w:rsid w:val="008E3EAD"/>
    <w:rsid w:val="008E3FE0"/>
    <w:rsid w:val="008E4741"/>
    <w:rsid w:val="008E5380"/>
    <w:rsid w:val="008E5ECF"/>
    <w:rsid w:val="008E6285"/>
    <w:rsid w:val="008E6642"/>
    <w:rsid w:val="008E7E88"/>
    <w:rsid w:val="008F1585"/>
    <w:rsid w:val="008F2550"/>
    <w:rsid w:val="008F3CAA"/>
    <w:rsid w:val="008F4626"/>
    <w:rsid w:val="008F4A3A"/>
    <w:rsid w:val="008F630C"/>
    <w:rsid w:val="008F6CDC"/>
    <w:rsid w:val="008F73A3"/>
    <w:rsid w:val="00901ADF"/>
    <w:rsid w:val="00901EBC"/>
    <w:rsid w:val="00903059"/>
    <w:rsid w:val="009030EA"/>
    <w:rsid w:val="00903A3A"/>
    <w:rsid w:val="00904F3B"/>
    <w:rsid w:val="00906E8E"/>
    <w:rsid w:val="009073CB"/>
    <w:rsid w:val="0091061E"/>
    <w:rsid w:val="0091272E"/>
    <w:rsid w:val="009149B0"/>
    <w:rsid w:val="00914D13"/>
    <w:rsid w:val="00915944"/>
    <w:rsid w:val="00916181"/>
    <w:rsid w:val="00917EF8"/>
    <w:rsid w:val="009209EB"/>
    <w:rsid w:val="00920B5E"/>
    <w:rsid w:val="00921C79"/>
    <w:rsid w:val="009227AB"/>
    <w:rsid w:val="009237CB"/>
    <w:rsid w:val="00924730"/>
    <w:rsid w:val="00925089"/>
    <w:rsid w:val="009261A6"/>
    <w:rsid w:val="009266AA"/>
    <w:rsid w:val="009309EC"/>
    <w:rsid w:val="009311F7"/>
    <w:rsid w:val="0093346F"/>
    <w:rsid w:val="00934EBB"/>
    <w:rsid w:val="009351BA"/>
    <w:rsid w:val="0093590A"/>
    <w:rsid w:val="009359D7"/>
    <w:rsid w:val="00935BDC"/>
    <w:rsid w:val="00935C27"/>
    <w:rsid w:val="00935F02"/>
    <w:rsid w:val="00936383"/>
    <w:rsid w:val="00936AD7"/>
    <w:rsid w:val="00937BDB"/>
    <w:rsid w:val="00937D99"/>
    <w:rsid w:val="00940682"/>
    <w:rsid w:val="00940972"/>
    <w:rsid w:val="00943569"/>
    <w:rsid w:val="00943736"/>
    <w:rsid w:val="00943A77"/>
    <w:rsid w:val="0094482F"/>
    <w:rsid w:val="00945F14"/>
    <w:rsid w:val="009476E5"/>
    <w:rsid w:val="00947758"/>
    <w:rsid w:val="00950029"/>
    <w:rsid w:val="00951541"/>
    <w:rsid w:val="0095181D"/>
    <w:rsid w:val="009541B9"/>
    <w:rsid w:val="0095518C"/>
    <w:rsid w:val="00955C67"/>
    <w:rsid w:val="00955F0A"/>
    <w:rsid w:val="009560A5"/>
    <w:rsid w:val="00957314"/>
    <w:rsid w:val="00957D45"/>
    <w:rsid w:val="009612D4"/>
    <w:rsid w:val="00961CB8"/>
    <w:rsid w:val="00963C75"/>
    <w:rsid w:val="00963E35"/>
    <w:rsid w:val="00964432"/>
    <w:rsid w:val="009667B9"/>
    <w:rsid w:val="00966CF6"/>
    <w:rsid w:val="009705CB"/>
    <w:rsid w:val="00970BF4"/>
    <w:rsid w:val="00971898"/>
    <w:rsid w:val="0097231C"/>
    <w:rsid w:val="0097334D"/>
    <w:rsid w:val="00973428"/>
    <w:rsid w:val="00973839"/>
    <w:rsid w:val="00973EC3"/>
    <w:rsid w:val="009745BC"/>
    <w:rsid w:val="00975DA1"/>
    <w:rsid w:val="00977882"/>
    <w:rsid w:val="00980142"/>
    <w:rsid w:val="009817A2"/>
    <w:rsid w:val="00981BF3"/>
    <w:rsid w:val="00981ECB"/>
    <w:rsid w:val="00981F07"/>
    <w:rsid w:val="00983C92"/>
    <w:rsid w:val="0098409D"/>
    <w:rsid w:val="00984A05"/>
    <w:rsid w:val="00984A64"/>
    <w:rsid w:val="009859AF"/>
    <w:rsid w:val="0098659F"/>
    <w:rsid w:val="00986D9C"/>
    <w:rsid w:val="00987187"/>
    <w:rsid w:val="009879E9"/>
    <w:rsid w:val="00990225"/>
    <w:rsid w:val="00990480"/>
    <w:rsid w:val="00990B94"/>
    <w:rsid w:val="00991457"/>
    <w:rsid w:val="00991977"/>
    <w:rsid w:val="00992C27"/>
    <w:rsid w:val="0099319F"/>
    <w:rsid w:val="00993228"/>
    <w:rsid w:val="009935D1"/>
    <w:rsid w:val="00995130"/>
    <w:rsid w:val="00996EBB"/>
    <w:rsid w:val="00997136"/>
    <w:rsid w:val="00997496"/>
    <w:rsid w:val="009A15A5"/>
    <w:rsid w:val="009A2CD5"/>
    <w:rsid w:val="009A30F7"/>
    <w:rsid w:val="009A364A"/>
    <w:rsid w:val="009A42CF"/>
    <w:rsid w:val="009A4B52"/>
    <w:rsid w:val="009A5957"/>
    <w:rsid w:val="009A6A9B"/>
    <w:rsid w:val="009A7D24"/>
    <w:rsid w:val="009B2760"/>
    <w:rsid w:val="009B34EF"/>
    <w:rsid w:val="009B35C7"/>
    <w:rsid w:val="009B3D6D"/>
    <w:rsid w:val="009B4935"/>
    <w:rsid w:val="009B4A85"/>
    <w:rsid w:val="009B4B6A"/>
    <w:rsid w:val="009B50AD"/>
    <w:rsid w:val="009B535D"/>
    <w:rsid w:val="009B5F08"/>
    <w:rsid w:val="009B683F"/>
    <w:rsid w:val="009B6FDC"/>
    <w:rsid w:val="009B73EA"/>
    <w:rsid w:val="009B7948"/>
    <w:rsid w:val="009C0BA4"/>
    <w:rsid w:val="009C206B"/>
    <w:rsid w:val="009C257B"/>
    <w:rsid w:val="009C277C"/>
    <w:rsid w:val="009C3451"/>
    <w:rsid w:val="009C5AA1"/>
    <w:rsid w:val="009C62CF"/>
    <w:rsid w:val="009C7450"/>
    <w:rsid w:val="009C76E4"/>
    <w:rsid w:val="009D07EB"/>
    <w:rsid w:val="009D08C6"/>
    <w:rsid w:val="009D1993"/>
    <w:rsid w:val="009D2E2B"/>
    <w:rsid w:val="009D3C21"/>
    <w:rsid w:val="009D3E38"/>
    <w:rsid w:val="009D3F6D"/>
    <w:rsid w:val="009D4342"/>
    <w:rsid w:val="009D5F38"/>
    <w:rsid w:val="009D61C2"/>
    <w:rsid w:val="009D63D7"/>
    <w:rsid w:val="009D752F"/>
    <w:rsid w:val="009D7B5C"/>
    <w:rsid w:val="009D7E20"/>
    <w:rsid w:val="009E037E"/>
    <w:rsid w:val="009E0890"/>
    <w:rsid w:val="009E32B7"/>
    <w:rsid w:val="009E7B56"/>
    <w:rsid w:val="009E7EAB"/>
    <w:rsid w:val="009F06A2"/>
    <w:rsid w:val="009F08AA"/>
    <w:rsid w:val="009F0911"/>
    <w:rsid w:val="009F2015"/>
    <w:rsid w:val="009F2677"/>
    <w:rsid w:val="009F3479"/>
    <w:rsid w:val="009F3AD7"/>
    <w:rsid w:val="009F3D67"/>
    <w:rsid w:val="009F41F2"/>
    <w:rsid w:val="009F4DA8"/>
    <w:rsid w:val="009F7B34"/>
    <w:rsid w:val="00A058D9"/>
    <w:rsid w:val="00A06257"/>
    <w:rsid w:val="00A06350"/>
    <w:rsid w:val="00A06639"/>
    <w:rsid w:val="00A10056"/>
    <w:rsid w:val="00A11E26"/>
    <w:rsid w:val="00A12B70"/>
    <w:rsid w:val="00A12BA7"/>
    <w:rsid w:val="00A12E83"/>
    <w:rsid w:val="00A13421"/>
    <w:rsid w:val="00A13E25"/>
    <w:rsid w:val="00A15195"/>
    <w:rsid w:val="00A151DC"/>
    <w:rsid w:val="00A166CC"/>
    <w:rsid w:val="00A16E53"/>
    <w:rsid w:val="00A17337"/>
    <w:rsid w:val="00A2012F"/>
    <w:rsid w:val="00A20EDA"/>
    <w:rsid w:val="00A22ACE"/>
    <w:rsid w:val="00A22EE7"/>
    <w:rsid w:val="00A22FF0"/>
    <w:rsid w:val="00A2387E"/>
    <w:rsid w:val="00A23D9B"/>
    <w:rsid w:val="00A23DF8"/>
    <w:rsid w:val="00A2450C"/>
    <w:rsid w:val="00A24F4D"/>
    <w:rsid w:val="00A25475"/>
    <w:rsid w:val="00A26B3A"/>
    <w:rsid w:val="00A270BA"/>
    <w:rsid w:val="00A27BDE"/>
    <w:rsid w:val="00A30191"/>
    <w:rsid w:val="00A30B81"/>
    <w:rsid w:val="00A31FE2"/>
    <w:rsid w:val="00A33D90"/>
    <w:rsid w:val="00A3458E"/>
    <w:rsid w:val="00A35476"/>
    <w:rsid w:val="00A3560E"/>
    <w:rsid w:val="00A365D2"/>
    <w:rsid w:val="00A368F5"/>
    <w:rsid w:val="00A36F45"/>
    <w:rsid w:val="00A3779A"/>
    <w:rsid w:val="00A37F28"/>
    <w:rsid w:val="00A422B9"/>
    <w:rsid w:val="00A423D0"/>
    <w:rsid w:val="00A427AC"/>
    <w:rsid w:val="00A42CEE"/>
    <w:rsid w:val="00A440C0"/>
    <w:rsid w:val="00A457E0"/>
    <w:rsid w:val="00A45DFC"/>
    <w:rsid w:val="00A46152"/>
    <w:rsid w:val="00A4615C"/>
    <w:rsid w:val="00A471D9"/>
    <w:rsid w:val="00A47251"/>
    <w:rsid w:val="00A5087D"/>
    <w:rsid w:val="00A51500"/>
    <w:rsid w:val="00A51853"/>
    <w:rsid w:val="00A51EDC"/>
    <w:rsid w:val="00A52B7C"/>
    <w:rsid w:val="00A53AB2"/>
    <w:rsid w:val="00A53E3A"/>
    <w:rsid w:val="00A54729"/>
    <w:rsid w:val="00A55F42"/>
    <w:rsid w:val="00A57172"/>
    <w:rsid w:val="00A57E2C"/>
    <w:rsid w:val="00A57EC4"/>
    <w:rsid w:val="00A57FC2"/>
    <w:rsid w:val="00A60341"/>
    <w:rsid w:val="00A60898"/>
    <w:rsid w:val="00A60F92"/>
    <w:rsid w:val="00A620D2"/>
    <w:rsid w:val="00A62159"/>
    <w:rsid w:val="00A62360"/>
    <w:rsid w:val="00A627EF"/>
    <w:rsid w:val="00A636D6"/>
    <w:rsid w:val="00A63717"/>
    <w:rsid w:val="00A64868"/>
    <w:rsid w:val="00A64DED"/>
    <w:rsid w:val="00A65FBA"/>
    <w:rsid w:val="00A6653F"/>
    <w:rsid w:val="00A665AD"/>
    <w:rsid w:val="00A7008D"/>
    <w:rsid w:val="00A7089E"/>
    <w:rsid w:val="00A731A6"/>
    <w:rsid w:val="00A73287"/>
    <w:rsid w:val="00A734B0"/>
    <w:rsid w:val="00A73FF0"/>
    <w:rsid w:val="00A745FE"/>
    <w:rsid w:val="00A74988"/>
    <w:rsid w:val="00A755D7"/>
    <w:rsid w:val="00A75999"/>
    <w:rsid w:val="00A77796"/>
    <w:rsid w:val="00A80970"/>
    <w:rsid w:val="00A81B55"/>
    <w:rsid w:val="00A82860"/>
    <w:rsid w:val="00A82D70"/>
    <w:rsid w:val="00A8391F"/>
    <w:rsid w:val="00A84EE1"/>
    <w:rsid w:val="00A8573F"/>
    <w:rsid w:val="00A85E62"/>
    <w:rsid w:val="00A8612E"/>
    <w:rsid w:val="00A87B2F"/>
    <w:rsid w:val="00A87FCA"/>
    <w:rsid w:val="00A91003"/>
    <w:rsid w:val="00A915FE"/>
    <w:rsid w:val="00A926BA"/>
    <w:rsid w:val="00A926EC"/>
    <w:rsid w:val="00A92B0A"/>
    <w:rsid w:val="00A92D83"/>
    <w:rsid w:val="00A9369F"/>
    <w:rsid w:val="00A937CA"/>
    <w:rsid w:val="00A93B21"/>
    <w:rsid w:val="00A94972"/>
    <w:rsid w:val="00A94A0A"/>
    <w:rsid w:val="00A95187"/>
    <w:rsid w:val="00A954CE"/>
    <w:rsid w:val="00A95705"/>
    <w:rsid w:val="00A960B7"/>
    <w:rsid w:val="00A96423"/>
    <w:rsid w:val="00AA0E28"/>
    <w:rsid w:val="00AA2876"/>
    <w:rsid w:val="00AA49E2"/>
    <w:rsid w:val="00AA5597"/>
    <w:rsid w:val="00AA691A"/>
    <w:rsid w:val="00AA769D"/>
    <w:rsid w:val="00AB096B"/>
    <w:rsid w:val="00AB123C"/>
    <w:rsid w:val="00AB1980"/>
    <w:rsid w:val="00AB227F"/>
    <w:rsid w:val="00AB257E"/>
    <w:rsid w:val="00AB2823"/>
    <w:rsid w:val="00AB427E"/>
    <w:rsid w:val="00AB43A0"/>
    <w:rsid w:val="00AB4BF2"/>
    <w:rsid w:val="00AB4DFB"/>
    <w:rsid w:val="00AB5B64"/>
    <w:rsid w:val="00AB6244"/>
    <w:rsid w:val="00AB6359"/>
    <w:rsid w:val="00AB6728"/>
    <w:rsid w:val="00AB69CE"/>
    <w:rsid w:val="00AC0511"/>
    <w:rsid w:val="00AC0946"/>
    <w:rsid w:val="00AC0B68"/>
    <w:rsid w:val="00AC1B80"/>
    <w:rsid w:val="00AC2A80"/>
    <w:rsid w:val="00AC55B6"/>
    <w:rsid w:val="00AC56AF"/>
    <w:rsid w:val="00AC5D24"/>
    <w:rsid w:val="00AC5E08"/>
    <w:rsid w:val="00AC76A2"/>
    <w:rsid w:val="00AD064D"/>
    <w:rsid w:val="00AD0D3D"/>
    <w:rsid w:val="00AD1A4F"/>
    <w:rsid w:val="00AD1D72"/>
    <w:rsid w:val="00AD240E"/>
    <w:rsid w:val="00AD44BC"/>
    <w:rsid w:val="00AD5A3E"/>
    <w:rsid w:val="00AD5A43"/>
    <w:rsid w:val="00AD5C0D"/>
    <w:rsid w:val="00AD5F1A"/>
    <w:rsid w:val="00AE0F31"/>
    <w:rsid w:val="00AE2D96"/>
    <w:rsid w:val="00AE3446"/>
    <w:rsid w:val="00AE3FA3"/>
    <w:rsid w:val="00AE40B5"/>
    <w:rsid w:val="00AE4DD3"/>
    <w:rsid w:val="00AE563B"/>
    <w:rsid w:val="00AE7BC5"/>
    <w:rsid w:val="00AE7E83"/>
    <w:rsid w:val="00AF02AD"/>
    <w:rsid w:val="00AF05A4"/>
    <w:rsid w:val="00AF12EC"/>
    <w:rsid w:val="00AF36C9"/>
    <w:rsid w:val="00AF44D7"/>
    <w:rsid w:val="00AF5C62"/>
    <w:rsid w:val="00AF6243"/>
    <w:rsid w:val="00B00E30"/>
    <w:rsid w:val="00B0113C"/>
    <w:rsid w:val="00B01DDC"/>
    <w:rsid w:val="00B02770"/>
    <w:rsid w:val="00B043AE"/>
    <w:rsid w:val="00B045C6"/>
    <w:rsid w:val="00B04EA0"/>
    <w:rsid w:val="00B05668"/>
    <w:rsid w:val="00B05C96"/>
    <w:rsid w:val="00B06382"/>
    <w:rsid w:val="00B0721F"/>
    <w:rsid w:val="00B078E6"/>
    <w:rsid w:val="00B07B04"/>
    <w:rsid w:val="00B107E5"/>
    <w:rsid w:val="00B10EEA"/>
    <w:rsid w:val="00B11C59"/>
    <w:rsid w:val="00B12410"/>
    <w:rsid w:val="00B13660"/>
    <w:rsid w:val="00B151F9"/>
    <w:rsid w:val="00B155B8"/>
    <w:rsid w:val="00B159F9"/>
    <w:rsid w:val="00B15A2B"/>
    <w:rsid w:val="00B161B6"/>
    <w:rsid w:val="00B16AAF"/>
    <w:rsid w:val="00B204CB"/>
    <w:rsid w:val="00B2199C"/>
    <w:rsid w:val="00B21BD3"/>
    <w:rsid w:val="00B21CE4"/>
    <w:rsid w:val="00B226E1"/>
    <w:rsid w:val="00B22A79"/>
    <w:rsid w:val="00B22A99"/>
    <w:rsid w:val="00B27762"/>
    <w:rsid w:val="00B2794E"/>
    <w:rsid w:val="00B30A76"/>
    <w:rsid w:val="00B31C70"/>
    <w:rsid w:val="00B33156"/>
    <w:rsid w:val="00B33227"/>
    <w:rsid w:val="00B3331A"/>
    <w:rsid w:val="00B3337A"/>
    <w:rsid w:val="00B3478A"/>
    <w:rsid w:val="00B35D11"/>
    <w:rsid w:val="00B36041"/>
    <w:rsid w:val="00B361C5"/>
    <w:rsid w:val="00B377ED"/>
    <w:rsid w:val="00B37FC3"/>
    <w:rsid w:val="00B40252"/>
    <w:rsid w:val="00B4181E"/>
    <w:rsid w:val="00B41EBF"/>
    <w:rsid w:val="00B41F91"/>
    <w:rsid w:val="00B41FAA"/>
    <w:rsid w:val="00B4210F"/>
    <w:rsid w:val="00B426B2"/>
    <w:rsid w:val="00B43B2E"/>
    <w:rsid w:val="00B440A2"/>
    <w:rsid w:val="00B446E3"/>
    <w:rsid w:val="00B456D2"/>
    <w:rsid w:val="00B46DCF"/>
    <w:rsid w:val="00B46F43"/>
    <w:rsid w:val="00B47EA8"/>
    <w:rsid w:val="00B50BE7"/>
    <w:rsid w:val="00B5136C"/>
    <w:rsid w:val="00B514E4"/>
    <w:rsid w:val="00B51554"/>
    <w:rsid w:val="00B52397"/>
    <w:rsid w:val="00B52F22"/>
    <w:rsid w:val="00B53166"/>
    <w:rsid w:val="00B539EA"/>
    <w:rsid w:val="00B547EB"/>
    <w:rsid w:val="00B5637E"/>
    <w:rsid w:val="00B564EF"/>
    <w:rsid w:val="00B570E2"/>
    <w:rsid w:val="00B571C6"/>
    <w:rsid w:val="00B576AF"/>
    <w:rsid w:val="00B6025D"/>
    <w:rsid w:val="00B60B53"/>
    <w:rsid w:val="00B613C4"/>
    <w:rsid w:val="00B613F0"/>
    <w:rsid w:val="00B61757"/>
    <w:rsid w:val="00B61E72"/>
    <w:rsid w:val="00B64B7C"/>
    <w:rsid w:val="00B65431"/>
    <w:rsid w:val="00B65476"/>
    <w:rsid w:val="00B65C3B"/>
    <w:rsid w:val="00B664D0"/>
    <w:rsid w:val="00B6677B"/>
    <w:rsid w:val="00B673CE"/>
    <w:rsid w:val="00B70EA1"/>
    <w:rsid w:val="00B7118D"/>
    <w:rsid w:val="00B71367"/>
    <w:rsid w:val="00B719AC"/>
    <w:rsid w:val="00B71AFE"/>
    <w:rsid w:val="00B72362"/>
    <w:rsid w:val="00B733D6"/>
    <w:rsid w:val="00B758F9"/>
    <w:rsid w:val="00B75FB5"/>
    <w:rsid w:val="00B767F8"/>
    <w:rsid w:val="00B77568"/>
    <w:rsid w:val="00B77748"/>
    <w:rsid w:val="00B77E31"/>
    <w:rsid w:val="00B77F02"/>
    <w:rsid w:val="00B80174"/>
    <w:rsid w:val="00B80C92"/>
    <w:rsid w:val="00B80EB4"/>
    <w:rsid w:val="00B815E1"/>
    <w:rsid w:val="00B83307"/>
    <w:rsid w:val="00B83C9E"/>
    <w:rsid w:val="00B83EAB"/>
    <w:rsid w:val="00B8493C"/>
    <w:rsid w:val="00B84D34"/>
    <w:rsid w:val="00B85143"/>
    <w:rsid w:val="00B85504"/>
    <w:rsid w:val="00B87458"/>
    <w:rsid w:val="00B904DF"/>
    <w:rsid w:val="00B905EF"/>
    <w:rsid w:val="00B909FD"/>
    <w:rsid w:val="00B91391"/>
    <w:rsid w:val="00B91FAF"/>
    <w:rsid w:val="00B921EB"/>
    <w:rsid w:val="00B92A9B"/>
    <w:rsid w:val="00B9369B"/>
    <w:rsid w:val="00B93791"/>
    <w:rsid w:val="00B937F2"/>
    <w:rsid w:val="00B93A2A"/>
    <w:rsid w:val="00B94021"/>
    <w:rsid w:val="00B947CF"/>
    <w:rsid w:val="00B95985"/>
    <w:rsid w:val="00B969C3"/>
    <w:rsid w:val="00B969EC"/>
    <w:rsid w:val="00BA041A"/>
    <w:rsid w:val="00BA1A8D"/>
    <w:rsid w:val="00BA2045"/>
    <w:rsid w:val="00BA25FB"/>
    <w:rsid w:val="00BA3809"/>
    <w:rsid w:val="00BA42F1"/>
    <w:rsid w:val="00BA7615"/>
    <w:rsid w:val="00BA764E"/>
    <w:rsid w:val="00BB01EE"/>
    <w:rsid w:val="00BB01FE"/>
    <w:rsid w:val="00BB06C1"/>
    <w:rsid w:val="00BB0D8D"/>
    <w:rsid w:val="00BB19C1"/>
    <w:rsid w:val="00BB1D9C"/>
    <w:rsid w:val="00BB1E6D"/>
    <w:rsid w:val="00BB297A"/>
    <w:rsid w:val="00BB3798"/>
    <w:rsid w:val="00BB5A35"/>
    <w:rsid w:val="00BB644C"/>
    <w:rsid w:val="00BB6712"/>
    <w:rsid w:val="00BB6A50"/>
    <w:rsid w:val="00BC0C95"/>
    <w:rsid w:val="00BC1442"/>
    <w:rsid w:val="00BC17B1"/>
    <w:rsid w:val="00BC201F"/>
    <w:rsid w:val="00BC232E"/>
    <w:rsid w:val="00BC291F"/>
    <w:rsid w:val="00BC3FEA"/>
    <w:rsid w:val="00BC422C"/>
    <w:rsid w:val="00BC4EC1"/>
    <w:rsid w:val="00BC6CE0"/>
    <w:rsid w:val="00BC71CA"/>
    <w:rsid w:val="00BD0830"/>
    <w:rsid w:val="00BD16AD"/>
    <w:rsid w:val="00BD2639"/>
    <w:rsid w:val="00BD27B1"/>
    <w:rsid w:val="00BD2F04"/>
    <w:rsid w:val="00BD3025"/>
    <w:rsid w:val="00BD744E"/>
    <w:rsid w:val="00BE046A"/>
    <w:rsid w:val="00BE1459"/>
    <w:rsid w:val="00BE155F"/>
    <w:rsid w:val="00BE195E"/>
    <w:rsid w:val="00BE29C3"/>
    <w:rsid w:val="00BE3F7E"/>
    <w:rsid w:val="00BE599D"/>
    <w:rsid w:val="00BE6351"/>
    <w:rsid w:val="00BE6806"/>
    <w:rsid w:val="00BF01CD"/>
    <w:rsid w:val="00BF3157"/>
    <w:rsid w:val="00BF3982"/>
    <w:rsid w:val="00BF3B4A"/>
    <w:rsid w:val="00BF4370"/>
    <w:rsid w:val="00BF4AB1"/>
    <w:rsid w:val="00BF56DC"/>
    <w:rsid w:val="00BF59B8"/>
    <w:rsid w:val="00BF6B11"/>
    <w:rsid w:val="00BF6BE8"/>
    <w:rsid w:val="00BF7D5E"/>
    <w:rsid w:val="00C00474"/>
    <w:rsid w:val="00C00869"/>
    <w:rsid w:val="00C00925"/>
    <w:rsid w:val="00C017CB"/>
    <w:rsid w:val="00C01EA2"/>
    <w:rsid w:val="00C02859"/>
    <w:rsid w:val="00C036FF"/>
    <w:rsid w:val="00C03712"/>
    <w:rsid w:val="00C03770"/>
    <w:rsid w:val="00C0428D"/>
    <w:rsid w:val="00C047A5"/>
    <w:rsid w:val="00C04C87"/>
    <w:rsid w:val="00C04FB8"/>
    <w:rsid w:val="00C05B34"/>
    <w:rsid w:val="00C070BC"/>
    <w:rsid w:val="00C07BD6"/>
    <w:rsid w:val="00C07CF6"/>
    <w:rsid w:val="00C106AD"/>
    <w:rsid w:val="00C1104D"/>
    <w:rsid w:val="00C11793"/>
    <w:rsid w:val="00C11C9F"/>
    <w:rsid w:val="00C11E98"/>
    <w:rsid w:val="00C11ECD"/>
    <w:rsid w:val="00C120E1"/>
    <w:rsid w:val="00C124F5"/>
    <w:rsid w:val="00C12AB3"/>
    <w:rsid w:val="00C149A8"/>
    <w:rsid w:val="00C156D0"/>
    <w:rsid w:val="00C16D0F"/>
    <w:rsid w:val="00C17436"/>
    <w:rsid w:val="00C1791E"/>
    <w:rsid w:val="00C20792"/>
    <w:rsid w:val="00C20843"/>
    <w:rsid w:val="00C2152E"/>
    <w:rsid w:val="00C21768"/>
    <w:rsid w:val="00C21E59"/>
    <w:rsid w:val="00C21EB1"/>
    <w:rsid w:val="00C23372"/>
    <w:rsid w:val="00C238C5"/>
    <w:rsid w:val="00C23EB6"/>
    <w:rsid w:val="00C257AA"/>
    <w:rsid w:val="00C27671"/>
    <w:rsid w:val="00C30618"/>
    <w:rsid w:val="00C30BA4"/>
    <w:rsid w:val="00C31992"/>
    <w:rsid w:val="00C31E35"/>
    <w:rsid w:val="00C3212F"/>
    <w:rsid w:val="00C32E8D"/>
    <w:rsid w:val="00C33371"/>
    <w:rsid w:val="00C336DF"/>
    <w:rsid w:val="00C33C3B"/>
    <w:rsid w:val="00C33C9C"/>
    <w:rsid w:val="00C344A7"/>
    <w:rsid w:val="00C350EA"/>
    <w:rsid w:val="00C35AB3"/>
    <w:rsid w:val="00C36289"/>
    <w:rsid w:val="00C36466"/>
    <w:rsid w:val="00C3669C"/>
    <w:rsid w:val="00C36856"/>
    <w:rsid w:val="00C37E81"/>
    <w:rsid w:val="00C4007D"/>
    <w:rsid w:val="00C40833"/>
    <w:rsid w:val="00C410BA"/>
    <w:rsid w:val="00C411D4"/>
    <w:rsid w:val="00C41AFD"/>
    <w:rsid w:val="00C41F85"/>
    <w:rsid w:val="00C42C56"/>
    <w:rsid w:val="00C42D87"/>
    <w:rsid w:val="00C42FA6"/>
    <w:rsid w:val="00C432B5"/>
    <w:rsid w:val="00C43D28"/>
    <w:rsid w:val="00C43FF1"/>
    <w:rsid w:val="00C456D0"/>
    <w:rsid w:val="00C47504"/>
    <w:rsid w:val="00C47CC7"/>
    <w:rsid w:val="00C50314"/>
    <w:rsid w:val="00C506A1"/>
    <w:rsid w:val="00C50868"/>
    <w:rsid w:val="00C50AEF"/>
    <w:rsid w:val="00C51F06"/>
    <w:rsid w:val="00C5258D"/>
    <w:rsid w:val="00C53175"/>
    <w:rsid w:val="00C546B5"/>
    <w:rsid w:val="00C54988"/>
    <w:rsid w:val="00C54DC9"/>
    <w:rsid w:val="00C55C32"/>
    <w:rsid w:val="00C5614B"/>
    <w:rsid w:val="00C56DD8"/>
    <w:rsid w:val="00C570E2"/>
    <w:rsid w:val="00C606A3"/>
    <w:rsid w:val="00C60994"/>
    <w:rsid w:val="00C60A25"/>
    <w:rsid w:val="00C61426"/>
    <w:rsid w:val="00C618D1"/>
    <w:rsid w:val="00C61AF3"/>
    <w:rsid w:val="00C62E06"/>
    <w:rsid w:val="00C632EB"/>
    <w:rsid w:val="00C641E1"/>
    <w:rsid w:val="00C642F4"/>
    <w:rsid w:val="00C64921"/>
    <w:rsid w:val="00C65EC3"/>
    <w:rsid w:val="00C66105"/>
    <w:rsid w:val="00C66720"/>
    <w:rsid w:val="00C67031"/>
    <w:rsid w:val="00C67108"/>
    <w:rsid w:val="00C67DD5"/>
    <w:rsid w:val="00C707DB"/>
    <w:rsid w:val="00C707F1"/>
    <w:rsid w:val="00C70BB2"/>
    <w:rsid w:val="00C715F3"/>
    <w:rsid w:val="00C7200B"/>
    <w:rsid w:val="00C72754"/>
    <w:rsid w:val="00C7332C"/>
    <w:rsid w:val="00C73E37"/>
    <w:rsid w:val="00C73E5C"/>
    <w:rsid w:val="00C7595F"/>
    <w:rsid w:val="00C75A4E"/>
    <w:rsid w:val="00C75F2A"/>
    <w:rsid w:val="00C76110"/>
    <w:rsid w:val="00C809D0"/>
    <w:rsid w:val="00C80E89"/>
    <w:rsid w:val="00C82FAE"/>
    <w:rsid w:val="00C82FDA"/>
    <w:rsid w:val="00C86226"/>
    <w:rsid w:val="00C864A3"/>
    <w:rsid w:val="00C87303"/>
    <w:rsid w:val="00C87F7C"/>
    <w:rsid w:val="00C90D92"/>
    <w:rsid w:val="00C91036"/>
    <w:rsid w:val="00C911BD"/>
    <w:rsid w:val="00C91547"/>
    <w:rsid w:val="00C93666"/>
    <w:rsid w:val="00C937B9"/>
    <w:rsid w:val="00C93A07"/>
    <w:rsid w:val="00C93E0D"/>
    <w:rsid w:val="00C9468C"/>
    <w:rsid w:val="00C95ED2"/>
    <w:rsid w:val="00C978F9"/>
    <w:rsid w:val="00C97A74"/>
    <w:rsid w:val="00C97E48"/>
    <w:rsid w:val="00CA2330"/>
    <w:rsid w:val="00CA27B4"/>
    <w:rsid w:val="00CA2AA2"/>
    <w:rsid w:val="00CA2F96"/>
    <w:rsid w:val="00CA319D"/>
    <w:rsid w:val="00CA5E09"/>
    <w:rsid w:val="00CA5F0C"/>
    <w:rsid w:val="00CA6B2C"/>
    <w:rsid w:val="00CB05A0"/>
    <w:rsid w:val="00CB1F4D"/>
    <w:rsid w:val="00CB2B97"/>
    <w:rsid w:val="00CB2F7C"/>
    <w:rsid w:val="00CB3A23"/>
    <w:rsid w:val="00CB4CB3"/>
    <w:rsid w:val="00CB6782"/>
    <w:rsid w:val="00CB6E20"/>
    <w:rsid w:val="00CB7335"/>
    <w:rsid w:val="00CB795F"/>
    <w:rsid w:val="00CC1410"/>
    <w:rsid w:val="00CC1EFF"/>
    <w:rsid w:val="00CC2E6E"/>
    <w:rsid w:val="00CC3166"/>
    <w:rsid w:val="00CC379D"/>
    <w:rsid w:val="00CC3E39"/>
    <w:rsid w:val="00CC45B2"/>
    <w:rsid w:val="00CC5005"/>
    <w:rsid w:val="00CC6A25"/>
    <w:rsid w:val="00CC6BDE"/>
    <w:rsid w:val="00CC7595"/>
    <w:rsid w:val="00CC7728"/>
    <w:rsid w:val="00CD0664"/>
    <w:rsid w:val="00CD0BAD"/>
    <w:rsid w:val="00CD0D8D"/>
    <w:rsid w:val="00CD0E82"/>
    <w:rsid w:val="00CD0FCE"/>
    <w:rsid w:val="00CD27B0"/>
    <w:rsid w:val="00CD2B80"/>
    <w:rsid w:val="00CD322B"/>
    <w:rsid w:val="00CD357E"/>
    <w:rsid w:val="00CD35F1"/>
    <w:rsid w:val="00CD35FF"/>
    <w:rsid w:val="00CD3A71"/>
    <w:rsid w:val="00CD3E87"/>
    <w:rsid w:val="00CD5064"/>
    <w:rsid w:val="00CD62CD"/>
    <w:rsid w:val="00CD7919"/>
    <w:rsid w:val="00CE0DB5"/>
    <w:rsid w:val="00CE17B7"/>
    <w:rsid w:val="00CE211D"/>
    <w:rsid w:val="00CE2B6B"/>
    <w:rsid w:val="00CE330A"/>
    <w:rsid w:val="00CE589C"/>
    <w:rsid w:val="00CE5E93"/>
    <w:rsid w:val="00CE6F2C"/>
    <w:rsid w:val="00CE6F5D"/>
    <w:rsid w:val="00CF07DF"/>
    <w:rsid w:val="00CF0905"/>
    <w:rsid w:val="00CF0A26"/>
    <w:rsid w:val="00CF0E60"/>
    <w:rsid w:val="00CF16DE"/>
    <w:rsid w:val="00CF177E"/>
    <w:rsid w:val="00CF1D5A"/>
    <w:rsid w:val="00CF1ECE"/>
    <w:rsid w:val="00CF23C6"/>
    <w:rsid w:val="00CF2866"/>
    <w:rsid w:val="00CF2E2D"/>
    <w:rsid w:val="00CF2F56"/>
    <w:rsid w:val="00CF348D"/>
    <w:rsid w:val="00CF37F5"/>
    <w:rsid w:val="00CF3C33"/>
    <w:rsid w:val="00CF416C"/>
    <w:rsid w:val="00CF49B9"/>
    <w:rsid w:val="00CF5532"/>
    <w:rsid w:val="00CF5D44"/>
    <w:rsid w:val="00CF6B34"/>
    <w:rsid w:val="00CF6F24"/>
    <w:rsid w:val="00CF7060"/>
    <w:rsid w:val="00CF75DC"/>
    <w:rsid w:val="00D0093C"/>
    <w:rsid w:val="00D00A74"/>
    <w:rsid w:val="00D02561"/>
    <w:rsid w:val="00D02702"/>
    <w:rsid w:val="00D027EC"/>
    <w:rsid w:val="00D04722"/>
    <w:rsid w:val="00D04A5D"/>
    <w:rsid w:val="00D055D9"/>
    <w:rsid w:val="00D062CD"/>
    <w:rsid w:val="00D07C17"/>
    <w:rsid w:val="00D11304"/>
    <w:rsid w:val="00D11F71"/>
    <w:rsid w:val="00D132D8"/>
    <w:rsid w:val="00D13ACD"/>
    <w:rsid w:val="00D13D27"/>
    <w:rsid w:val="00D14196"/>
    <w:rsid w:val="00D14532"/>
    <w:rsid w:val="00D16B07"/>
    <w:rsid w:val="00D16ECB"/>
    <w:rsid w:val="00D21BC6"/>
    <w:rsid w:val="00D2288F"/>
    <w:rsid w:val="00D25DCB"/>
    <w:rsid w:val="00D273EF"/>
    <w:rsid w:val="00D30204"/>
    <w:rsid w:val="00D30263"/>
    <w:rsid w:val="00D30D60"/>
    <w:rsid w:val="00D31202"/>
    <w:rsid w:val="00D32379"/>
    <w:rsid w:val="00D33219"/>
    <w:rsid w:val="00D33CD2"/>
    <w:rsid w:val="00D33D74"/>
    <w:rsid w:val="00D35011"/>
    <w:rsid w:val="00D35B65"/>
    <w:rsid w:val="00D35C37"/>
    <w:rsid w:val="00D3708D"/>
    <w:rsid w:val="00D37CC4"/>
    <w:rsid w:val="00D37D6A"/>
    <w:rsid w:val="00D40F9F"/>
    <w:rsid w:val="00D42B43"/>
    <w:rsid w:val="00D42BB5"/>
    <w:rsid w:val="00D43224"/>
    <w:rsid w:val="00D43229"/>
    <w:rsid w:val="00D43CAA"/>
    <w:rsid w:val="00D440BB"/>
    <w:rsid w:val="00D45EEC"/>
    <w:rsid w:val="00D460E7"/>
    <w:rsid w:val="00D462BC"/>
    <w:rsid w:val="00D4632F"/>
    <w:rsid w:val="00D46AFF"/>
    <w:rsid w:val="00D50342"/>
    <w:rsid w:val="00D509B2"/>
    <w:rsid w:val="00D50E07"/>
    <w:rsid w:val="00D51677"/>
    <w:rsid w:val="00D5191E"/>
    <w:rsid w:val="00D5366E"/>
    <w:rsid w:val="00D53766"/>
    <w:rsid w:val="00D553CB"/>
    <w:rsid w:val="00D55F2D"/>
    <w:rsid w:val="00D60725"/>
    <w:rsid w:val="00D6248D"/>
    <w:rsid w:val="00D63CFA"/>
    <w:rsid w:val="00D65A54"/>
    <w:rsid w:val="00D65A5F"/>
    <w:rsid w:val="00D709A1"/>
    <w:rsid w:val="00D70A6E"/>
    <w:rsid w:val="00D71645"/>
    <w:rsid w:val="00D71BAB"/>
    <w:rsid w:val="00D71D09"/>
    <w:rsid w:val="00D726C7"/>
    <w:rsid w:val="00D7336E"/>
    <w:rsid w:val="00D7369E"/>
    <w:rsid w:val="00D738BB"/>
    <w:rsid w:val="00D73C1E"/>
    <w:rsid w:val="00D74132"/>
    <w:rsid w:val="00D76461"/>
    <w:rsid w:val="00D771DC"/>
    <w:rsid w:val="00D77397"/>
    <w:rsid w:val="00D80D74"/>
    <w:rsid w:val="00D8217E"/>
    <w:rsid w:val="00D84015"/>
    <w:rsid w:val="00D85B02"/>
    <w:rsid w:val="00D85BFD"/>
    <w:rsid w:val="00D86595"/>
    <w:rsid w:val="00D87AAA"/>
    <w:rsid w:val="00D87F3B"/>
    <w:rsid w:val="00D9056B"/>
    <w:rsid w:val="00D907C2"/>
    <w:rsid w:val="00D90A9C"/>
    <w:rsid w:val="00D90D98"/>
    <w:rsid w:val="00D91271"/>
    <w:rsid w:val="00D91656"/>
    <w:rsid w:val="00D91760"/>
    <w:rsid w:val="00D92EDA"/>
    <w:rsid w:val="00D949EE"/>
    <w:rsid w:val="00D95598"/>
    <w:rsid w:val="00D9590E"/>
    <w:rsid w:val="00D95EF3"/>
    <w:rsid w:val="00D96C49"/>
    <w:rsid w:val="00D97BA4"/>
    <w:rsid w:val="00DA00F6"/>
    <w:rsid w:val="00DA242A"/>
    <w:rsid w:val="00DA2BAC"/>
    <w:rsid w:val="00DA3402"/>
    <w:rsid w:val="00DA4608"/>
    <w:rsid w:val="00DA4747"/>
    <w:rsid w:val="00DA599D"/>
    <w:rsid w:val="00DA5BA7"/>
    <w:rsid w:val="00DA5EE6"/>
    <w:rsid w:val="00DA5F82"/>
    <w:rsid w:val="00DB0CAB"/>
    <w:rsid w:val="00DB10E7"/>
    <w:rsid w:val="00DB147C"/>
    <w:rsid w:val="00DB2EB0"/>
    <w:rsid w:val="00DB4B32"/>
    <w:rsid w:val="00DB5DF4"/>
    <w:rsid w:val="00DC07FB"/>
    <w:rsid w:val="00DC1802"/>
    <w:rsid w:val="00DC2DF0"/>
    <w:rsid w:val="00DC359B"/>
    <w:rsid w:val="00DC4053"/>
    <w:rsid w:val="00DC463F"/>
    <w:rsid w:val="00DC49E4"/>
    <w:rsid w:val="00DC66D9"/>
    <w:rsid w:val="00DC7A2C"/>
    <w:rsid w:val="00DC7F97"/>
    <w:rsid w:val="00DD02A8"/>
    <w:rsid w:val="00DD0BFB"/>
    <w:rsid w:val="00DD2DCE"/>
    <w:rsid w:val="00DD2F68"/>
    <w:rsid w:val="00DD464B"/>
    <w:rsid w:val="00DD6CA7"/>
    <w:rsid w:val="00DE0D3C"/>
    <w:rsid w:val="00DE1297"/>
    <w:rsid w:val="00DE1C34"/>
    <w:rsid w:val="00DE1F1B"/>
    <w:rsid w:val="00DE393A"/>
    <w:rsid w:val="00DE4059"/>
    <w:rsid w:val="00DE47B5"/>
    <w:rsid w:val="00DE4997"/>
    <w:rsid w:val="00DE6CAE"/>
    <w:rsid w:val="00DF094C"/>
    <w:rsid w:val="00DF21EC"/>
    <w:rsid w:val="00DF2F8B"/>
    <w:rsid w:val="00DF3635"/>
    <w:rsid w:val="00DF39FB"/>
    <w:rsid w:val="00DF4086"/>
    <w:rsid w:val="00DF49D6"/>
    <w:rsid w:val="00DF4E41"/>
    <w:rsid w:val="00DF60EC"/>
    <w:rsid w:val="00DF6346"/>
    <w:rsid w:val="00DF6E23"/>
    <w:rsid w:val="00E0018E"/>
    <w:rsid w:val="00E0089B"/>
    <w:rsid w:val="00E01881"/>
    <w:rsid w:val="00E02FD3"/>
    <w:rsid w:val="00E0301F"/>
    <w:rsid w:val="00E03741"/>
    <w:rsid w:val="00E03F27"/>
    <w:rsid w:val="00E043DB"/>
    <w:rsid w:val="00E04F24"/>
    <w:rsid w:val="00E0732B"/>
    <w:rsid w:val="00E0771F"/>
    <w:rsid w:val="00E078C2"/>
    <w:rsid w:val="00E07BF2"/>
    <w:rsid w:val="00E07D05"/>
    <w:rsid w:val="00E10338"/>
    <w:rsid w:val="00E10576"/>
    <w:rsid w:val="00E1080A"/>
    <w:rsid w:val="00E114E7"/>
    <w:rsid w:val="00E11641"/>
    <w:rsid w:val="00E122DF"/>
    <w:rsid w:val="00E12C06"/>
    <w:rsid w:val="00E15A03"/>
    <w:rsid w:val="00E15C00"/>
    <w:rsid w:val="00E1657E"/>
    <w:rsid w:val="00E16A92"/>
    <w:rsid w:val="00E17756"/>
    <w:rsid w:val="00E17B3E"/>
    <w:rsid w:val="00E204E3"/>
    <w:rsid w:val="00E2189D"/>
    <w:rsid w:val="00E22193"/>
    <w:rsid w:val="00E243B1"/>
    <w:rsid w:val="00E24775"/>
    <w:rsid w:val="00E26C5A"/>
    <w:rsid w:val="00E273E2"/>
    <w:rsid w:val="00E3194F"/>
    <w:rsid w:val="00E31A72"/>
    <w:rsid w:val="00E32C5D"/>
    <w:rsid w:val="00E33730"/>
    <w:rsid w:val="00E338EC"/>
    <w:rsid w:val="00E3440D"/>
    <w:rsid w:val="00E34A29"/>
    <w:rsid w:val="00E34CAF"/>
    <w:rsid w:val="00E355A6"/>
    <w:rsid w:val="00E35D06"/>
    <w:rsid w:val="00E36AD0"/>
    <w:rsid w:val="00E3746D"/>
    <w:rsid w:val="00E37528"/>
    <w:rsid w:val="00E37F1F"/>
    <w:rsid w:val="00E40008"/>
    <w:rsid w:val="00E404FE"/>
    <w:rsid w:val="00E41C60"/>
    <w:rsid w:val="00E43977"/>
    <w:rsid w:val="00E446EC"/>
    <w:rsid w:val="00E451E4"/>
    <w:rsid w:val="00E45206"/>
    <w:rsid w:val="00E45D9F"/>
    <w:rsid w:val="00E5083E"/>
    <w:rsid w:val="00E51143"/>
    <w:rsid w:val="00E51C2F"/>
    <w:rsid w:val="00E51DF6"/>
    <w:rsid w:val="00E53052"/>
    <w:rsid w:val="00E54BD7"/>
    <w:rsid w:val="00E5707E"/>
    <w:rsid w:val="00E57FA2"/>
    <w:rsid w:val="00E6015B"/>
    <w:rsid w:val="00E60459"/>
    <w:rsid w:val="00E6071F"/>
    <w:rsid w:val="00E6092D"/>
    <w:rsid w:val="00E60E62"/>
    <w:rsid w:val="00E61C87"/>
    <w:rsid w:val="00E61D51"/>
    <w:rsid w:val="00E62284"/>
    <w:rsid w:val="00E63B6C"/>
    <w:rsid w:val="00E645A7"/>
    <w:rsid w:val="00E649EA"/>
    <w:rsid w:val="00E650E9"/>
    <w:rsid w:val="00E657E1"/>
    <w:rsid w:val="00E66385"/>
    <w:rsid w:val="00E66F26"/>
    <w:rsid w:val="00E7049B"/>
    <w:rsid w:val="00E708FA"/>
    <w:rsid w:val="00E70F44"/>
    <w:rsid w:val="00E71328"/>
    <w:rsid w:val="00E71400"/>
    <w:rsid w:val="00E71A7A"/>
    <w:rsid w:val="00E71F90"/>
    <w:rsid w:val="00E72392"/>
    <w:rsid w:val="00E727D2"/>
    <w:rsid w:val="00E72825"/>
    <w:rsid w:val="00E72E4F"/>
    <w:rsid w:val="00E739DC"/>
    <w:rsid w:val="00E73A59"/>
    <w:rsid w:val="00E73ACB"/>
    <w:rsid w:val="00E747AA"/>
    <w:rsid w:val="00E74EF8"/>
    <w:rsid w:val="00E75384"/>
    <w:rsid w:val="00E7620D"/>
    <w:rsid w:val="00E779A6"/>
    <w:rsid w:val="00E80591"/>
    <w:rsid w:val="00E81F64"/>
    <w:rsid w:val="00E826FB"/>
    <w:rsid w:val="00E82805"/>
    <w:rsid w:val="00E8285C"/>
    <w:rsid w:val="00E83FA2"/>
    <w:rsid w:val="00E8563B"/>
    <w:rsid w:val="00E859E3"/>
    <w:rsid w:val="00E85B87"/>
    <w:rsid w:val="00E86300"/>
    <w:rsid w:val="00E86D9D"/>
    <w:rsid w:val="00E8702F"/>
    <w:rsid w:val="00E872CC"/>
    <w:rsid w:val="00E87BD7"/>
    <w:rsid w:val="00E90B6F"/>
    <w:rsid w:val="00E90B9F"/>
    <w:rsid w:val="00E91431"/>
    <w:rsid w:val="00E92D64"/>
    <w:rsid w:val="00E92FB0"/>
    <w:rsid w:val="00E932FE"/>
    <w:rsid w:val="00E953E8"/>
    <w:rsid w:val="00E9796B"/>
    <w:rsid w:val="00EA08B5"/>
    <w:rsid w:val="00EA0EB3"/>
    <w:rsid w:val="00EA15E9"/>
    <w:rsid w:val="00EA31F4"/>
    <w:rsid w:val="00EA3601"/>
    <w:rsid w:val="00EA3B55"/>
    <w:rsid w:val="00EA5F23"/>
    <w:rsid w:val="00EA7353"/>
    <w:rsid w:val="00EA77DE"/>
    <w:rsid w:val="00EB1D67"/>
    <w:rsid w:val="00EB2595"/>
    <w:rsid w:val="00EB3E30"/>
    <w:rsid w:val="00EB5525"/>
    <w:rsid w:val="00EB734B"/>
    <w:rsid w:val="00EC0582"/>
    <w:rsid w:val="00EC0E56"/>
    <w:rsid w:val="00EC0EA2"/>
    <w:rsid w:val="00EC137A"/>
    <w:rsid w:val="00EC3186"/>
    <w:rsid w:val="00EC6445"/>
    <w:rsid w:val="00EC7980"/>
    <w:rsid w:val="00ED1B36"/>
    <w:rsid w:val="00ED26C3"/>
    <w:rsid w:val="00ED43C6"/>
    <w:rsid w:val="00ED4806"/>
    <w:rsid w:val="00ED7D30"/>
    <w:rsid w:val="00EE016C"/>
    <w:rsid w:val="00EE0888"/>
    <w:rsid w:val="00EE0C40"/>
    <w:rsid w:val="00EE1B9D"/>
    <w:rsid w:val="00EE1DDD"/>
    <w:rsid w:val="00EE24F4"/>
    <w:rsid w:val="00EE2F7D"/>
    <w:rsid w:val="00EE6006"/>
    <w:rsid w:val="00EF0181"/>
    <w:rsid w:val="00EF0253"/>
    <w:rsid w:val="00EF0259"/>
    <w:rsid w:val="00EF06A3"/>
    <w:rsid w:val="00EF10E1"/>
    <w:rsid w:val="00EF5228"/>
    <w:rsid w:val="00EF6392"/>
    <w:rsid w:val="00EF676B"/>
    <w:rsid w:val="00EF6BAC"/>
    <w:rsid w:val="00F01663"/>
    <w:rsid w:val="00F050F5"/>
    <w:rsid w:val="00F0516B"/>
    <w:rsid w:val="00F05551"/>
    <w:rsid w:val="00F06135"/>
    <w:rsid w:val="00F06234"/>
    <w:rsid w:val="00F07EE0"/>
    <w:rsid w:val="00F10325"/>
    <w:rsid w:val="00F11982"/>
    <w:rsid w:val="00F120DE"/>
    <w:rsid w:val="00F1233D"/>
    <w:rsid w:val="00F146DF"/>
    <w:rsid w:val="00F15A43"/>
    <w:rsid w:val="00F16610"/>
    <w:rsid w:val="00F16B1D"/>
    <w:rsid w:val="00F16FE7"/>
    <w:rsid w:val="00F17084"/>
    <w:rsid w:val="00F17383"/>
    <w:rsid w:val="00F20FD4"/>
    <w:rsid w:val="00F21214"/>
    <w:rsid w:val="00F21E56"/>
    <w:rsid w:val="00F22072"/>
    <w:rsid w:val="00F224F0"/>
    <w:rsid w:val="00F24768"/>
    <w:rsid w:val="00F24DD8"/>
    <w:rsid w:val="00F24E53"/>
    <w:rsid w:val="00F25765"/>
    <w:rsid w:val="00F25C82"/>
    <w:rsid w:val="00F26CD7"/>
    <w:rsid w:val="00F27350"/>
    <w:rsid w:val="00F27408"/>
    <w:rsid w:val="00F30A9C"/>
    <w:rsid w:val="00F33AA4"/>
    <w:rsid w:val="00F3422D"/>
    <w:rsid w:val="00F3561F"/>
    <w:rsid w:val="00F356BB"/>
    <w:rsid w:val="00F361BA"/>
    <w:rsid w:val="00F361BB"/>
    <w:rsid w:val="00F36BD5"/>
    <w:rsid w:val="00F36E00"/>
    <w:rsid w:val="00F37A6F"/>
    <w:rsid w:val="00F402C5"/>
    <w:rsid w:val="00F4051E"/>
    <w:rsid w:val="00F40545"/>
    <w:rsid w:val="00F40ECC"/>
    <w:rsid w:val="00F4179F"/>
    <w:rsid w:val="00F424AE"/>
    <w:rsid w:val="00F428C0"/>
    <w:rsid w:val="00F42C22"/>
    <w:rsid w:val="00F447DB"/>
    <w:rsid w:val="00F44CC5"/>
    <w:rsid w:val="00F455C6"/>
    <w:rsid w:val="00F46C00"/>
    <w:rsid w:val="00F470E5"/>
    <w:rsid w:val="00F478C0"/>
    <w:rsid w:val="00F47ECD"/>
    <w:rsid w:val="00F50AF7"/>
    <w:rsid w:val="00F50E13"/>
    <w:rsid w:val="00F5135F"/>
    <w:rsid w:val="00F519DE"/>
    <w:rsid w:val="00F51CAB"/>
    <w:rsid w:val="00F51DAA"/>
    <w:rsid w:val="00F51F31"/>
    <w:rsid w:val="00F54366"/>
    <w:rsid w:val="00F543FE"/>
    <w:rsid w:val="00F54928"/>
    <w:rsid w:val="00F54F01"/>
    <w:rsid w:val="00F554AB"/>
    <w:rsid w:val="00F559FF"/>
    <w:rsid w:val="00F5646F"/>
    <w:rsid w:val="00F60865"/>
    <w:rsid w:val="00F61629"/>
    <w:rsid w:val="00F61CD5"/>
    <w:rsid w:val="00F65658"/>
    <w:rsid w:val="00F664E6"/>
    <w:rsid w:val="00F66790"/>
    <w:rsid w:val="00F674BB"/>
    <w:rsid w:val="00F703FC"/>
    <w:rsid w:val="00F706C7"/>
    <w:rsid w:val="00F72EB6"/>
    <w:rsid w:val="00F73699"/>
    <w:rsid w:val="00F73F82"/>
    <w:rsid w:val="00F741ED"/>
    <w:rsid w:val="00F74FE4"/>
    <w:rsid w:val="00F75EBE"/>
    <w:rsid w:val="00F76E98"/>
    <w:rsid w:val="00F80092"/>
    <w:rsid w:val="00F809C6"/>
    <w:rsid w:val="00F80C78"/>
    <w:rsid w:val="00F80E46"/>
    <w:rsid w:val="00F8187C"/>
    <w:rsid w:val="00F81BE5"/>
    <w:rsid w:val="00F81FF0"/>
    <w:rsid w:val="00F82A4C"/>
    <w:rsid w:val="00F82BE2"/>
    <w:rsid w:val="00F830F9"/>
    <w:rsid w:val="00F84AAB"/>
    <w:rsid w:val="00F8576C"/>
    <w:rsid w:val="00F85BEE"/>
    <w:rsid w:val="00F861C5"/>
    <w:rsid w:val="00F86870"/>
    <w:rsid w:val="00F86C12"/>
    <w:rsid w:val="00F873A0"/>
    <w:rsid w:val="00F875AE"/>
    <w:rsid w:val="00F879C2"/>
    <w:rsid w:val="00F91F4E"/>
    <w:rsid w:val="00F934E6"/>
    <w:rsid w:val="00F93A69"/>
    <w:rsid w:val="00F94084"/>
    <w:rsid w:val="00F94423"/>
    <w:rsid w:val="00F94B45"/>
    <w:rsid w:val="00F95F88"/>
    <w:rsid w:val="00F96012"/>
    <w:rsid w:val="00F96B53"/>
    <w:rsid w:val="00F96C9A"/>
    <w:rsid w:val="00F97010"/>
    <w:rsid w:val="00FA11F8"/>
    <w:rsid w:val="00FA1995"/>
    <w:rsid w:val="00FA2746"/>
    <w:rsid w:val="00FA3026"/>
    <w:rsid w:val="00FA3851"/>
    <w:rsid w:val="00FA3B46"/>
    <w:rsid w:val="00FA4C8D"/>
    <w:rsid w:val="00FA5053"/>
    <w:rsid w:val="00FA525C"/>
    <w:rsid w:val="00FA5489"/>
    <w:rsid w:val="00FA56AF"/>
    <w:rsid w:val="00FA57BE"/>
    <w:rsid w:val="00FA5D1F"/>
    <w:rsid w:val="00FA6659"/>
    <w:rsid w:val="00FA71AC"/>
    <w:rsid w:val="00FA74F8"/>
    <w:rsid w:val="00FA79B7"/>
    <w:rsid w:val="00FA7BA4"/>
    <w:rsid w:val="00FB13E8"/>
    <w:rsid w:val="00FB168D"/>
    <w:rsid w:val="00FB293D"/>
    <w:rsid w:val="00FB2DB2"/>
    <w:rsid w:val="00FB3912"/>
    <w:rsid w:val="00FB3F2E"/>
    <w:rsid w:val="00FB535E"/>
    <w:rsid w:val="00FB60ED"/>
    <w:rsid w:val="00FB7989"/>
    <w:rsid w:val="00FB7E8F"/>
    <w:rsid w:val="00FC0257"/>
    <w:rsid w:val="00FC23D4"/>
    <w:rsid w:val="00FC289B"/>
    <w:rsid w:val="00FC38A5"/>
    <w:rsid w:val="00FC4326"/>
    <w:rsid w:val="00FC4814"/>
    <w:rsid w:val="00FC7F40"/>
    <w:rsid w:val="00FD07F4"/>
    <w:rsid w:val="00FD236F"/>
    <w:rsid w:val="00FD3290"/>
    <w:rsid w:val="00FD3773"/>
    <w:rsid w:val="00FD4201"/>
    <w:rsid w:val="00FD4B40"/>
    <w:rsid w:val="00FD522F"/>
    <w:rsid w:val="00FD5CDC"/>
    <w:rsid w:val="00FD6402"/>
    <w:rsid w:val="00FD6EB2"/>
    <w:rsid w:val="00FD7283"/>
    <w:rsid w:val="00FE0520"/>
    <w:rsid w:val="00FE0989"/>
    <w:rsid w:val="00FE0B5F"/>
    <w:rsid w:val="00FE1A74"/>
    <w:rsid w:val="00FE233D"/>
    <w:rsid w:val="00FE2925"/>
    <w:rsid w:val="00FE3D9A"/>
    <w:rsid w:val="00FE49FC"/>
    <w:rsid w:val="00FE4A85"/>
    <w:rsid w:val="00FE4C19"/>
    <w:rsid w:val="00FE58F1"/>
    <w:rsid w:val="00FE6554"/>
    <w:rsid w:val="00FE7527"/>
    <w:rsid w:val="00FE7B0C"/>
    <w:rsid w:val="00FE7C14"/>
    <w:rsid w:val="00FE7D26"/>
    <w:rsid w:val="00FF0892"/>
    <w:rsid w:val="00FF0DFF"/>
    <w:rsid w:val="00FF1AB3"/>
    <w:rsid w:val="00FF2C09"/>
    <w:rsid w:val="00FF322B"/>
    <w:rsid w:val="00FF453F"/>
    <w:rsid w:val="00FF5196"/>
    <w:rsid w:val="00FF6257"/>
    <w:rsid w:val="00FF6EE7"/>
    <w:rsid w:val="00FF73CF"/>
    <w:rsid w:val="00FF7695"/>
    <w:rsid w:val="00FF79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6">
    <w:name w:val="Normal"/>
    <w:qFormat/>
    <w:rsid w:val="00D90A9C"/>
    <w:rPr>
      <w:rFonts w:eastAsia="Times New Roman"/>
      <w:sz w:val="24"/>
      <w:szCs w:val="24"/>
    </w:rPr>
  </w:style>
  <w:style w:type="paragraph" w:styleId="14">
    <w:name w:val="heading 1"/>
    <w:aliases w:val="Раздел Договора,H1,&quot;Алмаз&quot;, Знак,новая страница"/>
    <w:basedOn w:val="a6"/>
    <w:next w:val="a6"/>
    <w:link w:val="15"/>
    <w:uiPriority w:val="99"/>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iPriority w:val="99"/>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9"/>
    <w:qFormat/>
    <w:rsid w:val="002A68E0"/>
    <w:pPr>
      <w:spacing w:before="240" w:after="60"/>
      <w:outlineLvl w:val="4"/>
    </w:pPr>
    <w:rPr>
      <w:b/>
      <w:bCs/>
      <w:i/>
      <w:iCs/>
      <w:sz w:val="26"/>
      <w:szCs w:val="26"/>
    </w:rPr>
  </w:style>
  <w:style w:type="paragraph" w:styleId="6">
    <w:name w:val="heading 6"/>
    <w:basedOn w:val="a6"/>
    <w:next w:val="a6"/>
    <w:link w:val="60"/>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uiPriority w:val="99"/>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uiPriority w:val="99"/>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uiPriority w:val="59"/>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uiPriority w:val="99"/>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uiPriority w:val="99"/>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uiPriority w:val="99"/>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uiPriority w:val="99"/>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uiPriority w:val="99"/>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uiPriority w:val="99"/>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uiPriority w:val="99"/>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uiPriority w:val="99"/>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semiHidden/>
    <w:rsid w:val="00235920"/>
    <w:rPr>
      <w:sz w:val="20"/>
      <w:szCs w:val="20"/>
      <w:lang w:val="en-US" w:eastAsia="en-US"/>
    </w:rPr>
  </w:style>
  <w:style w:type="character" w:customStyle="1" w:styleId="af2">
    <w:name w:val="Текст концевой сноски Знак"/>
    <w:link w:val="af1"/>
    <w:semiHidden/>
    <w:rsid w:val="00235920"/>
    <w:rPr>
      <w:rFonts w:eastAsia="Times New Roman"/>
      <w:sz w:val="20"/>
      <w:szCs w:val="20"/>
      <w:lang w:val="en-US"/>
    </w:rPr>
  </w:style>
  <w:style w:type="paragraph" w:styleId="af3">
    <w:name w:val="Balloon Text"/>
    <w:basedOn w:val="a6"/>
    <w:link w:val="af4"/>
    <w:uiPriority w:val="99"/>
    <w:rsid w:val="00235920"/>
    <w:rPr>
      <w:rFonts w:ascii="Tahoma" w:hAnsi="Tahoma" w:cs="Tahoma"/>
      <w:sz w:val="16"/>
      <w:szCs w:val="16"/>
    </w:rPr>
  </w:style>
  <w:style w:type="character" w:customStyle="1" w:styleId="af4">
    <w:name w:val="Текст выноски Знак"/>
    <w:link w:val="af3"/>
    <w:uiPriority w:val="99"/>
    <w:rsid w:val="00235920"/>
    <w:rPr>
      <w:rFonts w:ascii="Tahoma" w:eastAsia="Times New Roman" w:hAnsi="Tahoma" w:cs="Tahoma"/>
      <w:sz w:val="16"/>
      <w:szCs w:val="16"/>
      <w:lang w:eastAsia="ru-RU"/>
    </w:rPr>
  </w:style>
  <w:style w:type="paragraph" w:customStyle="1" w:styleId="xl87">
    <w:name w:val="xl87"/>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uiPriority w:val="99"/>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uiPriority w:val="99"/>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uiPriority w:val="99"/>
    <w:rsid w:val="00235920"/>
    <w:pPr>
      <w:spacing w:after="120"/>
    </w:pPr>
  </w:style>
  <w:style w:type="character" w:customStyle="1" w:styleId="af8">
    <w:name w:val="Основной текст Знак"/>
    <w:aliases w:val="Знак1 Знак Знак"/>
    <w:link w:val="af7"/>
    <w:uiPriority w:val="99"/>
    <w:rsid w:val="00235920"/>
    <w:rPr>
      <w:rFonts w:eastAsia="Times New Roman"/>
      <w:sz w:val="24"/>
      <w:szCs w:val="24"/>
      <w:lang w:eastAsia="ru-RU"/>
    </w:rPr>
  </w:style>
  <w:style w:type="paragraph" w:styleId="af9">
    <w:name w:val="List Paragraph"/>
    <w:basedOn w:val="a6"/>
    <w:link w:val="afa"/>
    <w:uiPriority w:val="99"/>
    <w:qFormat/>
    <w:rsid w:val="00235920"/>
    <w:pPr>
      <w:ind w:left="720"/>
      <w:contextualSpacing/>
    </w:pPr>
  </w:style>
  <w:style w:type="paragraph" w:customStyle="1" w:styleId="ConsPlusNormal">
    <w:name w:val="ConsPlusNormal"/>
    <w:link w:val="ConsPlusNormal0"/>
    <w:uiPriority w:val="99"/>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uiPriority w:val="99"/>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uiPriority w:val="99"/>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uiPriority w:val="99"/>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99"/>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uiPriority w:val="99"/>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uiPriority w:val="99"/>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rsid w:val="00235920"/>
    <w:rPr>
      <w:rFonts w:eastAsia="Times New Roman"/>
      <w:sz w:val="24"/>
      <w:szCs w:val="24"/>
      <w:lang w:eastAsia="ru-RU"/>
    </w:rPr>
  </w:style>
  <w:style w:type="paragraph" w:customStyle="1" w:styleId="affb">
    <w:name w:val="Комментарий"/>
    <w:basedOn w:val="a6"/>
    <w:next w:val="a6"/>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uiPriority w:val="22"/>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9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uiPriority w:val="99"/>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uiPriority w:val="99"/>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uiPriority w:val="99"/>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uiPriority w:val="99"/>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uiPriority w:val="99"/>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uiPriority w:val="99"/>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uiPriority w:val="99"/>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5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uiPriority w:val="99"/>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uiPriority w:val="99"/>
    <w:semiHidden/>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uiPriority w:val="99"/>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uiPriority w:val="99"/>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uiPriority w:val="99"/>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uiPriority w:val="99"/>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uiPriority w:val="99"/>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uiPriority w:val="99"/>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uiPriority w:val="99"/>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uiPriority w:val="99"/>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uiPriority w:val="99"/>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uiPriority w:val="99"/>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uiPriority w:val="99"/>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uiPriority w:val="99"/>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uiPriority w:val="99"/>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uiPriority w:val="99"/>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uiPriority w:val="99"/>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uiPriority w:val="99"/>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uiPriority w:val="99"/>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uiPriority w:val="99"/>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uiPriority w:val="99"/>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uiPriority w:val="99"/>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uiPriority w:val="99"/>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uiPriority w:val="99"/>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uiPriority w:val="99"/>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uiPriority w:val="99"/>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uiPriority w:val="99"/>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uiPriority w:val="99"/>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uiPriority w:val="99"/>
    <w:rsid w:val="00122A43"/>
    <w:pPr>
      <w:spacing w:before="100" w:beforeAutospacing="1" w:after="100" w:afterAutospacing="1"/>
      <w:ind w:left="0" w:firstLine="0"/>
      <w:jc w:val="left"/>
    </w:pPr>
    <w:rPr>
      <w:sz w:val="28"/>
      <w:szCs w:val="28"/>
    </w:rPr>
  </w:style>
  <w:style w:type="paragraph" w:customStyle="1" w:styleId="xl127">
    <w:name w:val="xl127"/>
    <w:basedOn w:val="a6"/>
    <w:uiPriority w:val="99"/>
    <w:rsid w:val="00122A43"/>
    <w:pPr>
      <w:spacing w:before="100" w:beforeAutospacing="1" w:after="100" w:afterAutospacing="1"/>
      <w:ind w:left="0" w:firstLine="0"/>
      <w:jc w:val="right"/>
    </w:pPr>
    <w:rPr>
      <w:sz w:val="28"/>
      <w:szCs w:val="28"/>
    </w:rPr>
  </w:style>
  <w:style w:type="paragraph" w:customStyle="1" w:styleId="xl128">
    <w:name w:val="xl128"/>
    <w:basedOn w:val="a6"/>
    <w:uiPriority w:val="99"/>
    <w:rsid w:val="00122A43"/>
    <w:pPr>
      <w:spacing w:before="100" w:beforeAutospacing="1" w:after="100" w:afterAutospacing="1"/>
      <w:ind w:left="0" w:firstLine="0"/>
      <w:jc w:val="center"/>
    </w:pPr>
    <w:rPr>
      <w:sz w:val="28"/>
      <w:szCs w:val="28"/>
    </w:rPr>
  </w:style>
  <w:style w:type="paragraph" w:customStyle="1" w:styleId="xl129">
    <w:name w:val="xl129"/>
    <w:basedOn w:val="a6"/>
    <w:uiPriority w:val="99"/>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uiPriority w:val="99"/>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uiPriority w:val="99"/>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uiPriority w:val="99"/>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uiPriority w:val="99"/>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uiPriority w:val="99"/>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uiPriority w:val="99"/>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uiPriority w:val="99"/>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uiPriority w:val="99"/>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uiPriority w:val="99"/>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uiPriority w:val="99"/>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uiPriority w:val="99"/>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uiPriority w:val="99"/>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 w:type="paragraph" w:customStyle="1" w:styleId="afffffffffc">
    <w:basedOn w:val="a6"/>
    <w:next w:val="aff1"/>
    <w:link w:val="afffffffffd"/>
    <w:uiPriority w:val="99"/>
    <w:qFormat/>
    <w:rsid w:val="005D057F"/>
    <w:pPr>
      <w:ind w:left="0" w:firstLine="0"/>
      <w:jc w:val="center"/>
    </w:pPr>
    <w:rPr>
      <w:rFonts w:eastAsia="Calibri"/>
    </w:rPr>
  </w:style>
  <w:style w:type="character" w:customStyle="1" w:styleId="afffffffffd">
    <w:name w:val="Заголовок Знак"/>
    <w:link w:val="afffffffffc"/>
    <w:uiPriority w:val="99"/>
    <w:locked/>
    <w:rsid w:val="005D057F"/>
    <w:rPr>
      <w:rFonts w:cs="Times New Roman"/>
      <w:sz w:val="24"/>
      <w:szCs w:val="24"/>
    </w:rPr>
  </w:style>
  <w:style w:type="paragraph" w:customStyle="1" w:styleId="paragraph">
    <w:name w:val="paragraph"/>
    <w:basedOn w:val="a6"/>
    <w:rsid w:val="00D9590E"/>
    <w:pPr>
      <w:spacing w:before="100" w:beforeAutospacing="1" w:after="100" w:afterAutospacing="1"/>
      <w:ind w:left="0" w:firstLine="0"/>
      <w:jc w:val="left"/>
    </w:pPr>
  </w:style>
  <w:style w:type="character" w:customStyle="1" w:styleId="normaltextrun">
    <w:name w:val="normaltextrun"/>
    <w:basedOn w:val="a7"/>
    <w:rsid w:val="00D9590E"/>
  </w:style>
  <w:style w:type="character" w:customStyle="1" w:styleId="spellingerror">
    <w:name w:val="spellingerror"/>
    <w:basedOn w:val="a7"/>
    <w:rsid w:val="00D9590E"/>
  </w:style>
  <w:style w:type="character" w:customStyle="1" w:styleId="eop">
    <w:name w:val="eop"/>
    <w:basedOn w:val="a7"/>
    <w:rsid w:val="00D9590E"/>
  </w:style>
  <w:style w:type="character" w:customStyle="1" w:styleId="contextualspellingandgrammarerror">
    <w:name w:val="contextualspellingandgrammarerror"/>
    <w:basedOn w:val="a7"/>
    <w:rsid w:val="00D9590E"/>
  </w:style>
  <w:style w:type="numbering" w:customStyle="1" w:styleId="910">
    <w:name w:val="Нет списка91"/>
    <w:next w:val="a9"/>
    <w:uiPriority w:val="99"/>
    <w:semiHidden/>
    <w:unhideWhenUsed/>
    <w:rsid w:val="0068357D"/>
  </w:style>
  <w:style w:type="table" w:customStyle="1" w:styleId="790">
    <w:name w:val="Сетка таблицы79"/>
    <w:basedOn w:val="a8"/>
    <w:next w:val="aa"/>
    <w:uiPriority w:val="59"/>
    <w:rsid w:val="0068357D"/>
    <w:pPr>
      <w:ind w:left="0" w:firstLine="0"/>
      <w:jc w:val="left"/>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1">
    <w:name w:val="Сетка таблицы80"/>
    <w:basedOn w:val="a8"/>
    <w:next w:val="aa"/>
    <w:rsid w:val="00CD5064"/>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62">
    <w:name w:val="TableStyle06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2">
    <w:name w:val="TableStyle011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20">
    <w:name w:val="Нет списка92"/>
    <w:next w:val="a9"/>
    <w:uiPriority w:val="99"/>
    <w:semiHidden/>
    <w:unhideWhenUsed/>
    <w:rsid w:val="00321DC3"/>
  </w:style>
  <w:style w:type="table" w:customStyle="1" w:styleId="TableStyle063">
    <w:name w:val="TableStyle063"/>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9">
    <w:name w:val="TableStyle1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9">
    <w:name w:val="TableStyle2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9">
    <w:name w:val="TableStyle3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30">
    <w:name w:val="Нет списка93"/>
    <w:next w:val="a9"/>
    <w:uiPriority w:val="99"/>
    <w:semiHidden/>
    <w:unhideWhenUsed/>
    <w:rsid w:val="003C0B7A"/>
  </w:style>
  <w:style w:type="table" w:customStyle="1" w:styleId="TableStyle064">
    <w:name w:val="TableStyle064"/>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140">
    <w:name w:val="TableStyle1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240">
    <w:name w:val="TableStyle2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340">
    <w:name w:val="TableStyle3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811">
    <w:name w:val="Сетка таблицы81"/>
    <w:basedOn w:val="a8"/>
    <w:next w:val="aa"/>
    <w:uiPriority w:val="59"/>
    <w:rsid w:val="000D5DF5"/>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basedOn w:val="a8"/>
    <w:next w:val="aa"/>
    <w:uiPriority w:val="59"/>
    <w:rsid w:val="00ED1B36"/>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char">
    <w:name w:val="tabchar"/>
    <w:basedOn w:val="a7"/>
    <w:rsid w:val="00665F92"/>
  </w:style>
  <w:style w:type="table" w:customStyle="1" w:styleId="831">
    <w:name w:val="Сетка таблицы83"/>
    <w:basedOn w:val="a8"/>
    <w:next w:val="aa"/>
    <w:uiPriority w:val="99"/>
    <w:rsid w:val="00A4725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1">
    <w:name w:val="Сетка таблицы84"/>
    <w:basedOn w:val="a8"/>
    <w:next w:val="aa"/>
    <w:uiPriority w:val="99"/>
    <w:rsid w:val="00690AD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0">
    <w:name w:val="Сетка таблицы85"/>
    <w:basedOn w:val="a8"/>
    <w:next w:val="aa"/>
    <w:uiPriority w:val="99"/>
    <w:rsid w:val="00C50868"/>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6">
    <w:name w:val="Normal"/>
    <w:qFormat/>
    <w:rsid w:val="00D90A9C"/>
    <w:rPr>
      <w:rFonts w:eastAsia="Times New Roman"/>
      <w:sz w:val="24"/>
      <w:szCs w:val="24"/>
    </w:rPr>
  </w:style>
  <w:style w:type="paragraph" w:styleId="14">
    <w:name w:val="heading 1"/>
    <w:aliases w:val="Раздел Договора,H1,&quot;Алмаз&quot;, Знак,новая страница"/>
    <w:basedOn w:val="a6"/>
    <w:next w:val="a6"/>
    <w:link w:val="15"/>
    <w:uiPriority w:val="99"/>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iPriority w:val="99"/>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9"/>
    <w:qFormat/>
    <w:rsid w:val="002A68E0"/>
    <w:pPr>
      <w:spacing w:before="240" w:after="60"/>
      <w:outlineLvl w:val="4"/>
    </w:pPr>
    <w:rPr>
      <w:b/>
      <w:bCs/>
      <w:i/>
      <w:iCs/>
      <w:sz w:val="26"/>
      <w:szCs w:val="26"/>
    </w:rPr>
  </w:style>
  <w:style w:type="paragraph" w:styleId="6">
    <w:name w:val="heading 6"/>
    <w:basedOn w:val="a6"/>
    <w:next w:val="a6"/>
    <w:link w:val="60"/>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uiPriority w:val="99"/>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uiPriority w:val="99"/>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uiPriority w:val="59"/>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uiPriority w:val="99"/>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uiPriority w:val="99"/>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uiPriority w:val="99"/>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uiPriority w:val="99"/>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uiPriority w:val="99"/>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uiPriority w:val="99"/>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uiPriority w:val="99"/>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uiPriority w:val="99"/>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semiHidden/>
    <w:rsid w:val="00235920"/>
    <w:rPr>
      <w:sz w:val="20"/>
      <w:szCs w:val="20"/>
      <w:lang w:val="en-US" w:eastAsia="en-US"/>
    </w:rPr>
  </w:style>
  <w:style w:type="character" w:customStyle="1" w:styleId="af2">
    <w:name w:val="Текст концевой сноски Знак"/>
    <w:link w:val="af1"/>
    <w:semiHidden/>
    <w:rsid w:val="00235920"/>
    <w:rPr>
      <w:rFonts w:eastAsia="Times New Roman"/>
      <w:sz w:val="20"/>
      <w:szCs w:val="20"/>
      <w:lang w:val="en-US"/>
    </w:rPr>
  </w:style>
  <w:style w:type="paragraph" w:styleId="af3">
    <w:name w:val="Balloon Text"/>
    <w:basedOn w:val="a6"/>
    <w:link w:val="af4"/>
    <w:uiPriority w:val="99"/>
    <w:rsid w:val="00235920"/>
    <w:rPr>
      <w:rFonts w:ascii="Tahoma" w:hAnsi="Tahoma" w:cs="Tahoma"/>
      <w:sz w:val="16"/>
      <w:szCs w:val="16"/>
    </w:rPr>
  </w:style>
  <w:style w:type="character" w:customStyle="1" w:styleId="af4">
    <w:name w:val="Текст выноски Знак"/>
    <w:link w:val="af3"/>
    <w:uiPriority w:val="99"/>
    <w:rsid w:val="00235920"/>
    <w:rPr>
      <w:rFonts w:ascii="Tahoma" w:eastAsia="Times New Roman" w:hAnsi="Tahoma" w:cs="Tahoma"/>
      <w:sz w:val="16"/>
      <w:szCs w:val="16"/>
      <w:lang w:eastAsia="ru-RU"/>
    </w:rPr>
  </w:style>
  <w:style w:type="paragraph" w:customStyle="1" w:styleId="xl87">
    <w:name w:val="xl87"/>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uiPriority w:val="99"/>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uiPriority w:val="99"/>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uiPriority w:val="99"/>
    <w:rsid w:val="00235920"/>
    <w:pPr>
      <w:spacing w:after="120"/>
    </w:pPr>
  </w:style>
  <w:style w:type="character" w:customStyle="1" w:styleId="af8">
    <w:name w:val="Основной текст Знак"/>
    <w:aliases w:val="Знак1 Знак Знак"/>
    <w:link w:val="af7"/>
    <w:uiPriority w:val="99"/>
    <w:rsid w:val="00235920"/>
    <w:rPr>
      <w:rFonts w:eastAsia="Times New Roman"/>
      <w:sz w:val="24"/>
      <w:szCs w:val="24"/>
      <w:lang w:eastAsia="ru-RU"/>
    </w:rPr>
  </w:style>
  <w:style w:type="paragraph" w:styleId="af9">
    <w:name w:val="List Paragraph"/>
    <w:basedOn w:val="a6"/>
    <w:link w:val="afa"/>
    <w:uiPriority w:val="99"/>
    <w:qFormat/>
    <w:rsid w:val="00235920"/>
    <w:pPr>
      <w:ind w:left="720"/>
      <w:contextualSpacing/>
    </w:pPr>
  </w:style>
  <w:style w:type="paragraph" w:customStyle="1" w:styleId="ConsPlusNormal">
    <w:name w:val="ConsPlusNormal"/>
    <w:link w:val="ConsPlusNormal0"/>
    <w:uiPriority w:val="99"/>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uiPriority w:val="99"/>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uiPriority w:val="99"/>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uiPriority w:val="99"/>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99"/>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uiPriority w:val="99"/>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uiPriority w:val="99"/>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rsid w:val="00235920"/>
    <w:rPr>
      <w:rFonts w:eastAsia="Times New Roman"/>
      <w:sz w:val="24"/>
      <w:szCs w:val="24"/>
      <w:lang w:eastAsia="ru-RU"/>
    </w:rPr>
  </w:style>
  <w:style w:type="paragraph" w:customStyle="1" w:styleId="affb">
    <w:name w:val="Комментарий"/>
    <w:basedOn w:val="a6"/>
    <w:next w:val="a6"/>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uiPriority w:val="22"/>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9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uiPriority w:val="99"/>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uiPriority w:val="99"/>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uiPriority w:val="99"/>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uiPriority w:val="99"/>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uiPriority w:val="99"/>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uiPriority w:val="99"/>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uiPriority w:val="99"/>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5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uiPriority w:val="99"/>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uiPriority w:val="99"/>
    <w:semiHidden/>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uiPriority w:val="99"/>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uiPriority w:val="99"/>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uiPriority w:val="99"/>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uiPriority w:val="99"/>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uiPriority w:val="99"/>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uiPriority w:val="99"/>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uiPriority w:val="99"/>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uiPriority w:val="99"/>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uiPriority w:val="99"/>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uiPriority w:val="99"/>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uiPriority w:val="99"/>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uiPriority w:val="99"/>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uiPriority w:val="99"/>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uiPriority w:val="99"/>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uiPriority w:val="99"/>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uiPriority w:val="99"/>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uiPriority w:val="99"/>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uiPriority w:val="99"/>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uiPriority w:val="99"/>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uiPriority w:val="99"/>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uiPriority w:val="99"/>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uiPriority w:val="99"/>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uiPriority w:val="99"/>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uiPriority w:val="99"/>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uiPriority w:val="99"/>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uiPriority w:val="99"/>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uiPriority w:val="99"/>
    <w:rsid w:val="00122A43"/>
    <w:pPr>
      <w:spacing w:before="100" w:beforeAutospacing="1" w:after="100" w:afterAutospacing="1"/>
      <w:ind w:left="0" w:firstLine="0"/>
      <w:jc w:val="left"/>
    </w:pPr>
    <w:rPr>
      <w:sz w:val="28"/>
      <w:szCs w:val="28"/>
    </w:rPr>
  </w:style>
  <w:style w:type="paragraph" w:customStyle="1" w:styleId="xl127">
    <w:name w:val="xl127"/>
    <w:basedOn w:val="a6"/>
    <w:uiPriority w:val="99"/>
    <w:rsid w:val="00122A43"/>
    <w:pPr>
      <w:spacing w:before="100" w:beforeAutospacing="1" w:after="100" w:afterAutospacing="1"/>
      <w:ind w:left="0" w:firstLine="0"/>
      <w:jc w:val="right"/>
    </w:pPr>
    <w:rPr>
      <w:sz w:val="28"/>
      <w:szCs w:val="28"/>
    </w:rPr>
  </w:style>
  <w:style w:type="paragraph" w:customStyle="1" w:styleId="xl128">
    <w:name w:val="xl128"/>
    <w:basedOn w:val="a6"/>
    <w:uiPriority w:val="99"/>
    <w:rsid w:val="00122A43"/>
    <w:pPr>
      <w:spacing w:before="100" w:beforeAutospacing="1" w:after="100" w:afterAutospacing="1"/>
      <w:ind w:left="0" w:firstLine="0"/>
      <w:jc w:val="center"/>
    </w:pPr>
    <w:rPr>
      <w:sz w:val="28"/>
      <w:szCs w:val="28"/>
    </w:rPr>
  </w:style>
  <w:style w:type="paragraph" w:customStyle="1" w:styleId="xl129">
    <w:name w:val="xl129"/>
    <w:basedOn w:val="a6"/>
    <w:uiPriority w:val="99"/>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uiPriority w:val="99"/>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uiPriority w:val="99"/>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uiPriority w:val="99"/>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uiPriority w:val="99"/>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uiPriority w:val="99"/>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uiPriority w:val="99"/>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uiPriority w:val="99"/>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uiPriority w:val="99"/>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uiPriority w:val="99"/>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uiPriority w:val="99"/>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uiPriority w:val="99"/>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uiPriority w:val="99"/>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 w:type="paragraph" w:customStyle="1" w:styleId="afffffffffc">
    <w:basedOn w:val="a6"/>
    <w:next w:val="aff1"/>
    <w:link w:val="afffffffffd"/>
    <w:uiPriority w:val="99"/>
    <w:qFormat/>
    <w:rsid w:val="005D057F"/>
    <w:pPr>
      <w:ind w:left="0" w:firstLine="0"/>
      <w:jc w:val="center"/>
    </w:pPr>
    <w:rPr>
      <w:rFonts w:eastAsia="Calibri"/>
    </w:rPr>
  </w:style>
  <w:style w:type="character" w:customStyle="1" w:styleId="afffffffffd">
    <w:name w:val="Заголовок Знак"/>
    <w:link w:val="afffffffffc"/>
    <w:uiPriority w:val="99"/>
    <w:locked/>
    <w:rsid w:val="005D057F"/>
    <w:rPr>
      <w:rFonts w:cs="Times New Roman"/>
      <w:sz w:val="24"/>
      <w:szCs w:val="24"/>
    </w:rPr>
  </w:style>
  <w:style w:type="paragraph" w:customStyle="1" w:styleId="paragraph">
    <w:name w:val="paragraph"/>
    <w:basedOn w:val="a6"/>
    <w:rsid w:val="00D9590E"/>
    <w:pPr>
      <w:spacing w:before="100" w:beforeAutospacing="1" w:after="100" w:afterAutospacing="1"/>
      <w:ind w:left="0" w:firstLine="0"/>
      <w:jc w:val="left"/>
    </w:pPr>
  </w:style>
  <w:style w:type="character" w:customStyle="1" w:styleId="normaltextrun">
    <w:name w:val="normaltextrun"/>
    <w:basedOn w:val="a7"/>
    <w:rsid w:val="00D9590E"/>
  </w:style>
  <w:style w:type="character" w:customStyle="1" w:styleId="spellingerror">
    <w:name w:val="spellingerror"/>
    <w:basedOn w:val="a7"/>
    <w:rsid w:val="00D9590E"/>
  </w:style>
  <w:style w:type="character" w:customStyle="1" w:styleId="eop">
    <w:name w:val="eop"/>
    <w:basedOn w:val="a7"/>
    <w:rsid w:val="00D9590E"/>
  </w:style>
  <w:style w:type="character" w:customStyle="1" w:styleId="contextualspellingandgrammarerror">
    <w:name w:val="contextualspellingandgrammarerror"/>
    <w:basedOn w:val="a7"/>
    <w:rsid w:val="00D9590E"/>
  </w:style>
  <w:style w:type="numbering" w:customStyle="1" w:styleId="910">
    <w:name w:val="Нет списка91"/>
    <w:next w:val="a9"/>
    <w:uiPriority w:val="99"/>
    <w:semiHidden/>
    <w:unhideWhenUsed/>
    <w:rsid w:val="0068357D"/>
  </w:style>
  <w:style w:type="table" w:customStyle="1" w:styleId="790">
    <w:name w:val="Сетка таблицы79"/>
    <w:basedOn w:val="a8"/>
    <w:next w:val="aa"/>
    <w:uiPriority w:val="59"/>
    <w:rsid w:val="0068357D"/>
    <w:pPr>
      <w:ind w:left="0" w:firstLine="0"/>
      <w:jc w:val="left"/>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1">
    <w:name w:val="Сетка таблицы80"/>
    <w:basedOn w:val="a8"/>
    <w:next w:val="aa"/>
    <w:rsid w:val="00CD5064"/>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62">
    <w:name w:val="TableStyle06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2">
    <w:name w:val="TableStyle011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20">
    <w:name w:val="Нет списка92"/>
    <w:next w:val="a9"/>
    <w:uiPriority w:val="99"/>
    <w:semiHidden/>
    <w:unhideWhenUsed/>
    <w:rsid w:val="00321DC3"/>
  </w:style>
  <w:style w:type="table" w:customStyle="1" w:styleId="TableStyle063">
    <w:name w:val="TableStyle063"/>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9">
    <w:name w:val="TableStyle1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9">
    <w:name w:val="TableStyle2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9">
    <w:name w:val="TableStyle3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30">
    <w:name w:val="Нет списка93"/>
    <w:next w:val="a9"/>
    <w:uiPriority w:val="99"/>
    <w:semiHidden/>
    <w:unhideWhenUsed/>
    <w:rsid w:val="003C0B7A"/>
  </w:style>
  <w:style w:type="table" w:customStyle="1" w:styleId="TableStyle064">
    <w:name w:val="TableStyle064"/>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140">
    <w:name w:val="TableStyle1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240">
    <w:name w:val="TableStyle2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340">
    <w:name w:val="TableStyle3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811">
    <w:name w:val="Сетка таблицы81"/>
    <w:basedOn w:val="a8"/>
    <w:next w:val="aa"/>
    <w:uiPriority w:val="59"/>
    <w:rsid w:val="000D5DF5"/>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basedOn w:val="a8"/>
    <w:next w:val="aa"/>
    <w:uiPriority w:val="59"/>
    <w:rsid w:val="00ED1B36"/>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char">
    <w:name w:val="tabchar"/>
    <w:basedOn w:val="a7"/>
    <w:rsid w:val="00665F92"/>
  </w:style>
  <w:style w:type="table" w:customStyle="1" w:styleId="831">
    <w:name w:val="Сетка таблицы83"/>
    <w:basedOn w:val="a8"/>
    <w:next w:val="aa"/>
    <w:uiPriority w:val="99"/>
    <w:rsid w:val="00A4725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1">
    <w:name w:val="Сетка таблицы84"/>
    <w:basedOn w:val="a8"/>
    <w:next w:val="aa"/>
    <w:uiPriority w:val="99"/>
    <w:rsid w:val="00690AD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0">
    <w:name w:val="Сетка таблицы85"/>
    <w:basedOn w:val="a8"/>
    <w:next w:val="aa"/>
    <w:uiPriority w:val="99"/>
    <w:rsid w:val="00C50868"/>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9">
      <w:bodyDiv w:val="1"/>
      <w:marLeft w:val="0"/>
      <w:marRight w:val="0"/>
      <w:marTop w:val="0"/>
      <w:marBottom w:val="0"/>
      <w:divBdr>
        <w:top w:val="none" w:sz="0" w:space="0" w:color="auto"/>
        <w:left w:val="none" w:sz="0" w:space="0" w:color="auto"/>
        <w:bottom w:val="none" w:sz="0" w:space="0" w:color="auto"/>
        <w:right w:val="none" w:sz="0" w:space="0" w:color="auto"/>
      </w:divBdr>
    </w:div>
    <w:div w:id="12845423">
      <w:bodyDiv w:val="1"/>
      <w:marLeft w:val="0"/>
      <w:marRight w:val="0"/>
      <w:marTop w:val="0"/>
      <w:marBottom w:val="0"/>
      <w:divBdr>
        <w:top w:val="none" w:sz="0" w:space="0" w:color="auto"/>
        <w:left w:val="none" w:sz="0" w:space="0" w:color="auto"/>
        <w:bottom w:val="none" w:sz="0" w:space="0" w:color="auto"/>
        <w:right w:val="none" w:sz="0" w:space="0" w:color="auto"/>
      </w:divBdr>
    </w:div>
    <w:div w:id="13042837">
      <w:bodyDiv w:val="1"/>
      <w:marLeft w:val="0"/>
      <w:marRight w:val="0"/>
      <w:marTop w:val="0"/>
      <w:marBottom w:val="0"/>
      <w:divBdr>
        <w:top w:val="none" w:sz="0" w:space="0" w:color="auto"/>
        <w:left w:val="none" w:sz="0" w:space="0" w:color="auto"/>
        <w:bottom w:val="none" w:sz="0" w:space="0" w:color="auto"/>
        <w:right w:val="none" w:sz="0" w:space="0" w:color="auto"/>
      </w:divBdr>
    </w:div>
    <w:div w:id="17900038">
      <w:bodyDiv w:val="1"/>
      <w:marLeft w:val="0"/>
      <w:marRight w:val="0"/>
      <w:marTop w:val="0"/>
      <w:marBottom w:val="0"/>
      <w:divBdr>
        <w:top w:val="none" w:sz="0" w:space="0" w:color="auto"/>
        <w:left w:val="none" w:sz="0" w:space="0" w:color="auto"/>
        <w:bottom w:val="none" w:sz="0" w:space="0" w:color="auto"/>
        <w:right w:val="none" w:sz="0" w:space="0" w:color="auto"/>
      </w:divBdr>
      <w:divsChild>
        <w:div w:id="2018116968">
          <w:marLeft w:val="0"/>
          <w:marRight w:val="0"/>
          <w:marTop w:val="0"/>
          <w:marBottom w:val="0"/>
          <w:divBdr>
            <w:top w:val="none" w:sz="0" w:space="0" w:color="auto"/>
            <w:left w:val="none" w:sz="0" w:space="0" w:color="auto"/>
            <w:bottom w:val="none" w:sz="0" w:space="0" w:color="auto"/>
            <w:right w:val="none" w:sz="0" w:space="0" w:color="auto"/>
          </w:divBdr>
        </w:div>
        <w:div w:id="1703704104">
          <w:marLeft w:val="0"/>
          <w:marRight w:val="0"/>
          <w:marTop w:val="0"/>
          <w:marBottom w:val="0"/>
          <w:divBdr>
            <w:top w:val="none" w:sz="0" w:space="0" w:color="auto"/>
            <w:left w:val="none" w:sz="0" w:space="0" w:color="auto"/>
            <w:bottom w:val="none" w:sz="0" w:space="0" w:color="auto"/>
            <w:right w:val="none" w:sz="0" w:space="0" w:color="auto"/>
          </w:divBdr>
        </w:div>
        <w:div w:id="2115131383">
          <w:marLeft w:val="0"/>
          <w:marRight w:val="0"/>
          <w:marTop w:val="0"/>
          <w:marBottom w:val="0"/>
          <w:divBdr>
            <w:top w:val="none" w:sz="0" w:space="0" w:color="auto"/>
            <w:left w:val="none" w:sz="0" w:space="0" w:color="auto"/>
            <w:bottom w:val="none" w:sz="0" w:space="0" w:color="auto"/>
            <w:right w:val="none" w:sz="0" w:space="0" w:color="auto"/>
          </w:divBdr>
        </w:div>
        <w:div w:id="1071535755">
          <w:marLeft w:val="0"/>
          <w:marRight w:val="0"/>
          <w:marTop w:val="0"/>
          <w:marBottom w:val="0"/>
          <w:divBdr>
            <w:top w:val="none" w:sz="0" w:space="0" w:color="auto"/>
            <w:left w:val="none" w:sz="0" w:space="0" w:color="auto"/>
            <w:bottom w:val="none" w:sz="0" w:space="0" w:color="auto"/>
            <w:right w:val="none" w:sz="0" w:space="0" w:color="auto"/>
          </w:divBdr>
        </w:div>
        <w:div w:id="840966892">
          <w:marLeft w:val="0"/>
          <w:marRight w:val="0"/>
          <w:marTop w:val="0"/>
          <w:marBottom w:val="0"/>
          <w:divBdr>
            <w:top w:val="none" w:sz="0" w:space="0" w:color="auto"/>
            <w:left w:val="none" w:sz="0" w:space="0" w:color="auto"/>
            <w:bottom w:val="none" w:sz="0" w:space="0" w:color="auto"/>
            <w:right w:val="none" w:sz="0" w:space="0" w:color="auto"/>
          </w:divBdr>
        </w:div>
        <w:div w:id="1501772376">
          <w:marLeft w:val="0"/>
          <w:marRight w:val="0"/>
          <w:marTop w:val="0"/>
          <w:marBottom w:val="0"/>
          <w:divBdr>
            <w:top w:val="none" w:sz="0" w:space="0" w:color="auto"/>
            <w:left w:val="none" w:sz="0" w:space="0" w:color="auto"/>
            <w:bottom w:val="none" w:sz="0" w:space="0" w:color="auto"/>
            <w:right w:val="none" w:sz="0" w:space="0" w:color="auto"/>
          </w:divBdr>
        </w:div>
        <w:div w:id="1314526496">
          <w:marLeft w:val="0"/>
          <w:marRight w:val="0"/>
          <w:marTop w:val="0"/>
          <w:marBottom w:val="0"/>
          <w:divBdr>
            <w:top w:val="none" w:sz="0" w:space="0" w:color="auto"/>
            <w:left w:val="none" w:sz="0" w:space="0" w:color="auto"/>
            <w:bottom w:val="none" w:sz="0" w:space="0" w:color="auto"/>
            <w:right w:val="none" w:sz="0" w:space="0" w:color="auto"/>
          </w:divBdr>
        </w:div>
        <w:div w:id="2085450700">
          <w:marLeft w:val="0"/>
          <w:marRight w:val="0"/>
          <w:marTop w:val="0"/>
          <w:marBottom w:val="0"/>
          <w:divBdr>
            <w:top w:val="none" w:sz="0" w:space="0" w:color="auto"/>
            <w:left w:val="none" w:sz="0" w:space="0" w:color="auto"/>
            <w:bottom w:val="none" w:sz="0" w:space="0" w:color="auto"/>
            <w:right w:val="none" w:sz="0" w:space="0" w:color="auto"/>
          </w:divBdr>
        </w:div>
        <w:div w:id="2082018511">
          <w:marLeft w:val="0"/>
          <w:marRight w:val="0"/>
          <w:marTop w:val="0"/>
          <w:marBottom w:val="0"/>
          <w:divBdr>
            <w:top w:val="none" w:sz="0" w:space="0" w:color="auto"/>
            <w:left w:val="none" w:sz="0" w:space="0" w:color="auto"/>
            <w:bottom w:val="none" w:sz="0" w:space="0" w:color="auto"/>
            <w:right w:val="none" w:sz="0" w:space="0" w:color="auto"/>
          </w:divBdr>
        </w:div>
        <w:div w:id="1386296582">
          <w:marLeft w:val="0"/>
          <w:marRight w:val="0"/>
          <w:marTop w:val="0"/>
          <w:marBottom w:val="0"/>
          <w:divBdr>
            <w:top w:val="none" w:sz="0" w:space="0" w:color="auto"/>
            <w:left w:val="none" w:sz="0" w:space="0" w:color="auto"/>
            <w:bottom w:val="none" w:sz="0" w:space="0" w:color="auto"/>
            <w:right w:val="none" w:sz="0" w:space="0" w:color="auto"/>
          </w:divBdr>
        </w:div>
        <w:div w:id="912544996">
          <w:marLeft w:val="0"/>
          <w:marRight w:val="0"/>
          <w:marTop w:val="0"/>
          <w:marBottom w:val="0"/>
          <w:divBdr>
            <w:top w:val="none" w:sz="0" w:space="0" w:color="auto"/>
            <w:left w:val="none" w:sz="0" w:space="0" w:color="auto"/>
            <w:bottom w:val="none" w:sz="0" w:space="0" w:color="auto"/>
            <w:right w:val="none" w:sz="0" w:space="0" w:color="auto"/>
          </w:divBdr>
        </w:div>
        <w:div w:id="1037972924">
          <w:marLeft w:val="0"/>
          <w:marRight w:val="0"/>
          <w:marTop w:val="0"/>
          <w:marBottom w:val="0"/>
          <w:divBdr>
            <w:top w:val="none" w:sz="0" w:space="0" w:color="auto"/>
            <w:left w:val="none" w:sz="0" w:space="0" w:color="auto"/>
            <w:bottom w:val="none" w:sz="0" w:space="0" w:color="auto"/>
            <w:right w:val="none" w:sz="0" w:space="0" w:color="auto"/>
          </w:divBdr>
        </w:div>
        <w:div w:id="2140951474">
          <w:marLeft w:val="0"/>
          <w:marRight w:val="0"/>
          <w:marTop w:val="0"/>
          <w:marBottom w:val="0"/>
          <w:divBdr>
            <w:top w:val="none" w:sz="0" w:space="0" w:color="auto"/>
            <w:left w:val="none" w:sz="0" w:space="0" w:color="auto"/>
            <w:bottom w:val="none" w:sz="0" w:space="0" w:color="auto"/>
            <w:right w:val="none" w:sz="0" w:space="0" w:color="auto"/>
          </w:divBdr>
        </w:div>
        <w:div w:id="1716612797">
          <w:marLeft w:val="0"/>
          <w:marRight w:val="0"/>
          <w:marTop w:val="0"/>
          <w:marBottom w:val="0"/>
          <w:divBdr>
            <w:top w:val="none" w:sz="0" w:space="0" w:color="auto"/>
            <w:left w:val="none" w:sz="0" w:space="0" w:color="auto"/>
            <w:bottom w:val="none" w:sz="0" w:space="0" w:color="auto"/>
            <w:right w:val="none" w:sz="0" w:space="0" w:color="auto"/>
          </w:divBdr>
        </w:div>
        <w:div w:id="1808817157">
          <w:marLeft w:val="0"/>
          <w:marRight w:val="0"/>
          <w:marTop w:val="0"/>
          <w:marBottom w:val="0"/>
          <w:divBdr>
            <w:top w:val="none" w:sz="0" w:space="0" w:color="auto"/>
            <w:left w:val="none" w:sz="0" w:space="0" w:color="auto"/>
            <w:bottom w:val="none" w:sz="0" w:space="0" w:color="auto"/>
            <w:right w:val="none" w:sz="0" w:space="0" w:color="auto"/>
          </w:divBdr>
        </w:div>
        <w:div w:id="1479155315">
          <w:marLeft w:val="0"/>
          <w:marRight w:val="0"/>
          <w:marTop w:val="0"/>
          <w:marBottom w:val="0"/>
          <w:divBdr>
            <w:top w:val="none" w:sz="0" w:space="0" w:color="auto"/>
            <w:left w:val="none" w:sz="0" w:space="0" w:color="auto"/>
            <w:bottom w:val="none" w:sz="0" w:space="0" w:color="auto"/>
            <w:right w:val="none" w:sz="0" w:space="0" w:color="auto"/>
          </w:divBdr>
        </w:div>
        <w:div w:id="1033269948">
          <w:marLeft w:val="0"/>
          <w:marRight w:val="0"/>
          <w:marTop w:val="0"/>
          <w:marBottom w:val="0"/>
          <w:divBdr>
            <w:top w:val="none" w:sz="0" w:space="0" w:color="auto"/>
            <w:left w:val="none" w:sz="0" w:space="0" w:color="auto"/>
            <w:bottom w:val="none" w:sz="0" w:space="0" w:color="auto"/>
            <w:right w:val="none" w:sz="0" w:space="0" w:color="auto"/>
          </w:divBdr>
        </w:div>
        <w:div w:id="938367525">
          <w:marLeft w:val="0"/>
          <w:marRight w:val="0"/>
          <w:marTop w:val="0"/>
          <w:marBottom w:val="0"/>
          <w:divBdr>
            <w:top w:val="none" w:sz="0" w:space="0" w:color="auto"/>
            <w:left w:val="none" w:sz="0" w:space="0" w:color="auto"/>
            <w:bottom w:val="none" w:sz="0" w:space="0" w:color="auto"/>
            <w:right w:val="none" w:sz="0" w:space="0" w:color="auto"/>
          </w:divBdr>
        </w:div>
        <w:div w:id="1907913805">
          <w:marLeft w:val="0"/>
          <w:marRight w:val="0"/>
          <w:marTop w:val="0"/>
          <w:marBottom w:val="0"/>
          <w:divBdr>
            <w:top w:val="none" w:sz="0" w:space="0" w:color="auto"/>
            <w:left w:val="none" w:sz="0" w:space="0" w:color="auto"/>
            <w:bottom w:val="none" w:sz="0" w:space="0" w:color="auto"/>
            <w:right w:val="none" w:sz="0" w:space="0" w:color="auto"/>
          </w:divBdr>
        </w:div>
        <w:div w:id="1339231371">
          <w:marLeft w:val="0"/>
          <w:marRight w:val="0"/>
          <w:marTop w:val="0"/>
          <w:marBottom w:val="0"/>
          <w:divBdr>
            <w:top w:val="none" w:sz="0" w:space="0" w:color="auto"/>
            <w:left w:val="none" w:sz="0" w:space="0" w:color="auto"/>
            <w:bottom w:val="none" w:sz="0" w:space="0" w:color="auto"/>
            <w:right w:val="none" w:sz="0" w:space="0" w:color="auto"/>
          </w:divBdr>
        </w:div>
        <w:div w:id="928194682">
          <w:marLeft w:val="0"/>
          <w:marRight w:val="0"/>
          <w:marTop w:val="0"/>
          <w:marBottom w:val="0"/>
          <w:divBdr>
            <w:top w:val="none" w:sz="0" w:space="0" w:color="auto"/>
            <w:left w:val="none" w:sz="0" w:space="0" w:color="auto"/>
            <w:bottom w:val="none" w:sz="0" w:space="0" w:color="auto"/>
            <w:right w:val="none" w:sz="0" w:space="0" w:color="auto"/>
          </w:divBdr>
        </w:div>
        <w:div w:id="1742945426">
          <w:marLeft w:val="0"/>
          <w:marRight w:val="0"/>
          <w:marTop w:val="0"/>
          <w:marBottom w:val="0"/>
          <w:divBdr>
            <w:top w:val="none" w:sz="0" w:space="0" w:color="auto"/>
            <w:left w:val="none" w:sz="0" w:space="0" w:color="auto"/>
            <w:bottom w:val="none" w:sz="0" w:space="0" w:color="auto"/>
            <w:right w:val="none" w:sz="0" w:space="0" w:color="auto"/>
          </w:divBdr>
        </w:div>
        <w:div w:id="944920186">
          <w:marLeft w:val="0"/>
          <w:marRight w:val="0"/>
          <w:marTop w:val="0"/>
          <w:marBottom w:val="0"/>
          <w:divBdr>
            <w:top w:val="none" w:sz="0" w:space="0" w:color="auto"/>
            <w:left w:val="none" w:sz="0" w:space="0" w:color="auto"/>
            <w:bottom w:val="none" w:sz="0" w:space="0" w:color="auto"/>
            <w:right w:val="none" w:sz="0" w:space="0" w:color="auto"/>
          </w:divBdr>
        </w:div>
        <w:div w:id="674111168">
          <w:marLeft w:val="0"/>
          <w:marRight w:val="0"/>
          <w:marTop w:val="0"/>
          <w:marBottom w:val="0"/>
          <w:divBdr>
            <w:top w:val="none" w:sz="0" w:space="0" w:color="auto"/>
            <w:left w:val="none" w:sz="0" w:space="0" w:color="auto"/>
            <w:bottom w:val="none" w:sz="0" w:space="0" w:color="auto"/>
            <w:right w:val="none" w:sz="0" w:space="0" w:color="auto"/>
          </w:divBdr>
        </w:div>
        <w:div w:id="1055085810">
          <w:marLeft w:val="0"/>
          <w:marRight w:val="0"/>
          <w:marTop w:val="0"/>
          <w:marBottom w:val="0"/>
          <w:divBdr>
            <w:top w:val="none" w:sz="0" w:space="0" w:color="auto"/>
            <w:left w:val="none" w:sz="0" w:space="0" w:color="auto"/>
            <w:bottom w:val="none" w:sz="0" w:space="0" w:color="auto"/>
            <w:right w:val="none" w:sz="0" w:space="0" w:color="auto"/>
          </w:divBdr>
        </w:div>
        <w:div w:id="1480422159">
          <w:marLeft w:val="0"/>
          <w:marRight w:val="0"/>
          <w:marTop w:val="0"/>
          <w:marBottom w:val="0"/>
          <w:divBdr>
            <w:top w:val="none" w:sz="0" w:space="0" w:color="auto"/>
            <w:left w:val="none" w:sz="0" w:space="0" w:color="auto"/>
            <w:bottom w:val="none" w:sz="0" w:space="0" w:color="auto"/>
            <w:right w:val="none" w:sz="0" w:space="0" w:color="auto"/>
          </w:divBdr>
        </w:div>
        <w:div w:id="966394585">
          <w:marLeft w:val="0"/>
          <w:marRight w:val="0"/>
          <w:marTop w:val="0"/>
          <w:marBottom w:val="0"/>
          <w:divBdr>
            <w:top w:val="none" w:sz="0" w:space="0" w:color="auto"/>
            <w:left w:val="none" w:sz="0" w:space="0" w:color="auto"/>
            <w:bottom w:val="none" w:sz="0" w:space="0" w:color="auto"/>
            <w:right w:val="none" w:sz="0" w:space="0" w:color="auto"/>
          </w:divBdr>
        </w:div>
        <w:div w:id="1320500995">
          <w:marLeft w:val="0"/>
          <w:marRight w:val="0"/>
          <w:marTop w:val="0"/>
          <w:marBottom w:val="0"/>
          <w:divBdr>
            <w:top w:val="none" w:sz="0" w:space="0" w:color="auto"/>
            <w:left w:val="none" w:sz="0" w:space="0" w:color="auto"/>
            <w:bottom w:val="none" w:sz="0" w:space="0" w:color="auto"/>
            <w:right w:val="none" w:sz="0" w:space="0" w:color="auto"/>
          </w:divBdr>
        </w:div>
        <w:div w:id="2047171838">
          <w:marLeft w:val="0"/>
          <w:marRight w:val="0"/>
          <w:marTop w:val="0"/>
          <w:marBottom w:val="0"/>
          <w:divBdr>
            <w:top w:val="none" w:sz="0" w:space="0" w:color="auto"/>
            <w:left w:val="none" w:sz="0" w:space="0" w:color="auto"/>
            <w:bottom w:val="none" w:sz="0" w:space="0" w:color="auto"/>
            <w:right w:val="none" w:sz="0" w:space="0" w:color="auto"/>
          </w:divBdr>
        </w:div>
        <w:div w:id="558826225">
          <w:marLeft w:val="0"/>
          <w:marRight w:val="0"/>
          <w:marTop w:val="0"/>
          <w:marBottom w:val="0"/>
          <w:divBdr>
            <w:top w:val="none" w:sz="0" w:space="0" w:color="auto"/>
            <w:left w:val="none" w:sz="0" w:space="0" w:color="auto"/>
            <w:bottom w:val="none" w:sz="0" w:space="0" w:color="auto"/>
            <w:right w:val="none" w:sz="0" w:space="0" w:color="auto"/>
          </w:divBdr>
        </w:div>
        <w:div w:id="1800612178">
          <w:marLeft w:val="0"/>
          <w:marRight w:val="0"/>
          <w:marTop w:val="0"/>
          <w:marBottom w:val="0"/>
          <w:divBdr>
            <w:top w:val="none" w:sz="0" w:space="0" w:color="auto"/>
            <w:left w:val="none" w:sz="0" w:space="0" w:color="auto"/>
            <w:bottom w:val="none" w:sz="0" w:space="0" w:color="auto"/>
            <w:right w:val="none" w:sz="0" w:space="0" w:color="auto"/>
          </w:divBdr>
        </w:div>
        <w:div w:id="1111700468">
          <w:marLeft w:val="0"/>
          <w:marRight w:val="0"/>
          <w:marTop w:val="0"/>
          <w:marBottom w:val="0"/>
          <w:divBdr>
            <w:top w:val="none" w:sz="0" w:space="0" w:color="auto"/>
            <w:left w:val="none" w:sz="0" w:space="0" w:color="auto"/>
            <w:bottom w:val="none" w:sz="0" w:space="0" w:color="auto"/>
            <w:right w:val="none" w:sz="0" w:space="0" w:color="auto"/>
          </w:divBdr>
        </w:div>
        <w:div w:id="926773166">
          <w:marLeft w:val="0"/>
          <w:marRight w:val="0"/>
          <w:marTop w:val="0"/>
          <w:marBottom w:val="0"/>
          <w:divBdr>
            <w:top w:val="none" w:sz="0" w:space="0" w:color="auto"/>
            <w:left w:val="none" w:sz="0" w:space="0" w:color="auto"/>
            <w:bottom w:val="none" w:sz="0" w:space="0" w:color="auto"/>
            <w:right w:val="none" w:sz="0" w:space="0" w:color="auto"/>
          </w:divBdr>
        </w:div>
        <w:div w:id="2103378757">
          <w:marLeft w:val="0"/>
          <w:marRight w:val="0"/>
          <w:marTop w:val="0"/>
          <w:marBottom w:val="0"/>
          <w:divBdr>
            <w:top w:val="none" w:sz="0" w:space="0" w:color="auto"/>
            <w:left w:val="none" w:sz="0" w:space="0" w:color="auto"/>
            <w:bottom w:val="none" w:sz="0" w:space="0" w:color="auto"/>
            <w:right w:val="none" w:sz="0" w:space="0" w:color="auto"/>
          </w:divBdr>
        </w:div>
        <w:div w:id="1787695455">
          <w:marLeft w:val="0"/>
          <w:marRight w:val="0"/>
          <w:marTop w:val="0"/>
          <w:marBottom w:val="0"/>
          <w:divBdr>
            <w:top w:val="none" w:sz="0" w:space="0" w:color="auto"/>
            <w:left w:val="none" w:sz="0" w:space="0" w:color="auto"/>
            <w:bottom w:val="none" w:sz="0" w:space="0" w:color="auto"/>
            <w:right w:val="none" w:sz="0" w:space="0" w:color="auto"/>
          </w:divBdr>
        </w:div>
        <w:div w:id="1765565089">
          <w:marLeft w:val="0"/>
          <w:marRight w:val="0"/>
          <w:marTop w:val="0"/>
          <w:marBottom w:val="0"/>
          <w:divBdr>
            <w:top w:val="none" w:sz="0" w:space="0" w:color="auto"/>
            <w:left w:val="none" w:sz="0" w:space="0" w:color="auto"/>
            <w:bottom w:val="none" w:sz="0" w:space="0" w:color="auto"/>
            <w:right w:val="none" w:sz="0" w:space="0" w:color="auto"/>
          </w:divBdr>
        </w:div>
        <w:div w:id="1368331637">
          <w:marLeft w:val="0"/>
          <w:marRight w:val="0"/>
          <w:marTop w:val="0"/>
          <w:marBottom w:val="0"/>
          <w:divBdr>
            <w:top w:val="none" w:sz="0" w:space="0" w:color="auto"/>
            <w:left w:val="none" w:sz="0" w:space="0" w:color="auto"/>
            <w:bottom w:val="none" w:sz="0" w:space="0" w:color="auto"/>
            <w:right w:val="none" w:sz="0" w:space="0" w:color="auto"/>
          </w:divBdr>
        </w:div>
        <w:div w:id="900361353">
          <w:marLeft w:val="0"/>
          <w:marRight w:val="0"/>
          <w:marTop w:val="0"/>
          <w:marBottom w:val="0"/>
          <w:divBdr>
            <w:top w:val="none" w:sz="0" w:space="0" w:color="auto"/>
            <w:left w:val="none" w:sz="0" w:space="0" w:color="auto"/>
            <w:bottom w:val="none" w:sz="0" w:space="0" w:color="auto"/>
            <w:right w:val="none" w:sz="0" w:space="0" w:color="auto"/>
          </w:divBdr>
        </w:div>
        <w:div w:id="1886483160">
          <w:marLeft w:val="0"/>
          <w:marRight w:val="0"/>
          <w:marTop w:val="0"/>
          <w:marBottom w:val="0"/>
          <w:divBdr>
            <w:top w:val="none" w:sz="0" w:space="0" w:color="auto"/>
            <w:left w:val="none" w:sz="0" w:space="0" w:color="auto"/>
            <w:bottom w:val="none" w:sz="0" w:space="0" w:color="auto"/>
            <w:right w:val="none" w:sz="0" w:space="0" w:color="auto"/>
          </w:divBdr>
        </w:div>
        <w:div w:id="1811247443">
          <w:marLeft w:val="0"/>
          <w:marRight w:val="0"/>
          <w:marTop w:val="0"/>
          <w:marBottom w:val="0"/>
          <w:divBdr>
            <w:top w:val="none" w:sz="0" w:space="0" w:color="auto"/>
            <w:left w:val="none" w:sz="0" w:space="0" w:color="auto"/>
            <w:bottom w:val="none" w:sz="0" w:space="0" w:color="auto"/>
            <w:right w:val="none" w:sz="0" w:space="0" w:color="auto"/>
          </w:divBdr>
        </w:div>
        <w:div w:id="613095167">
          <w:marLeft w:val="0"/>
          <w:marRight w:val="0"/>
          <w:marTop w:val="0"/>
          <w:marBottom w:val="0"/>
          <w:divBdr>
            <w:top w:val="none" w:sz="0" w:space="0" w:color="auto"/>
            <w:left w:val="none" w:sz="0" w:space="0" w:color="auto"/>
            <w:bottom w:val="none" w:sz="0" w:space="0" w:color="auto"/>
            <w:right w:val="none" w:sz="0" w:space="0" w:color="auto"/>
          </w:divBdr>
        </w:div>
        <w:div w:id="1381245552">
          <w:marLeft w:val="0"/>
          <w:marRight w:val="0"/>
          <w:marTop w:val="0"/>
          <w:marBottom w:val="0"/>
          <w:divBdr>
            <w:top w:val="none" w:sz="0" w:space="0" w:color="auto"/>
            <w:left w:val="none" w:sz="0" w:space="0" w:color="auto"/>
            <w:bottom w:val="none" w:sz="0" w:space="0" w:color="auto"/>
            <w:right w:val="none" w:sz="0" w:space="0" w:color="auto"/>
          </w:divBdr>
        </w:div>
        <w:div w:id="1013997900">
          <w:marLeft w:val="0"/>
          <w:marRight w:val="0"/>
          <w:marTop w:val="0"/>
          <w:marBottom w:val="0"/>
          <w:divBdr>
            <w:top w:val="none" w:sz="0" w:space="0" w:color="auto"/>
            <w:left w:val="none" w:sz="0" w:space="0" w:color="auto"/>
            <w:bottom w:val="none" w:sz="0" w:space="0" w:color="auto"/>
            <w:right w:val="none" w:sz="0" w:space="0" w:color="auto"/>
          </w:divBdr>
        </w:div>
        <w:div w:id="849415796">
          <w:marLeft w:val="0"/>
          <w:marRight w:val="0"/>
          <w:marTop w:val="0"/>
          <w:marBottom w:val="0"/>
          <w:divBdr>
            <w:top w:val="none" w:sz="0" w:space="0" w:color="auto"/>
            <w:left w:val="none" w:sz="0" w:space="0" w:color="auto"/>
            <w:bottom w:val="none" w:sz="0" w:space="0" w:color="auto"/>
            <w:right w:val="none" w:sz="0" w:space="0" w:color="auto"/>
          </w:divBdr>
        </w:div>
        <w:div w:id="95639505">
          <w:marLeft w:val="0"/>
          <w:marRight w:val="0"/>
          <w:marTop w:val="0"/>
          <w:marBottom w:val="0"/>
          <w:divBdr>
            <w:top w:val="none" w:sz="0" w:space="0" w:color="auto"/>
            <w:left w:val="none" w:sz="0" w:space="0" w:color="auto"/>
            <w:bottom w:val="none" w:sz="0" w:space="0" w:color="auto"/>
            <w:right w:val="none" w:sz="0" w:space="0" w:color="auto"/>
          </w:divBdr>
        </w:div>
        <w:div w:id="270672089">
          <w:marLeft w:val="0"/>
          <w:marRight w:val="0"/>
          <w:marTop w:val="0"/>
          <w:marBottom w:val="0"/>
          <w:divBdr>
            <w:top w:val="none" w:sz="0" w:space="0" w:color="auto"/>
            <w:left w:val="none" w:sz="0" w:space="0" w:color="auto"/>
            <w:bottom w:val="none" w:sz="0" w:space="0" w:color="auto"/>
            <w:right w:val="none" w:sz="0" w:space="0" w:color="auto"/>
          </w:divBdr>
        </w:div>
        <w:div w:id="611589243">
          <w:marLeft w:val="0"/>
          <w:marRight w:val="0"/>
          <w:marTop w:val="0"/>
          <w:marBottom w:val="0"/>
          <w:divBdr>
            <w:top w:val="none" w:sz="0" w:space="0" w:color="auto"/>
            <w:left w:val="none" w:sz="0" w:space="0" w:color="auto"/>
            <w:bottom w:val="none" w:sz="0" w:space="0" w:color="auto"/>
            <w:right w:val="none" w:sz="0" w:space="0" w:color="auto"/>
          </w:divBdr>
        </w:div>
        <w:div w:id="688529065">
          <w:marLeft w:val="0"/>
          <w:marRight w:val="0"/>
          <w:marTop w:val="0"/>
          <w:marBottom w:val="0"/>
          <w:divBdr>
            <w:top w:val="none" w:sz="0" w:space="0" w:color="auto"/>
            <w:left w:val="none" w:sz="0" w:space="0" w:color="auto"/>
            <w:bottom w:val="none" w:sz="0" w:space="0" w:color="auto"/>
            <w:right w:val="none" w:sz="0" w:space="0" w:color="auto"/>
          </w:divBdr>
        </w:div>
        <w:div w:id="1467578365">
          <w:marLeft w:val="0"/>
          <w:marRight w:val="0"/>
          <w:marTop w:val="0"/>
          <w:marBottom w:val="0"/>
          <w:divBdr>
            <w:top w:val="none" w:sz="0" w:space="0" w:color="auto"/>
            <w:left w:val="none" w:sz="0" w:space="0" w:color="auto"/>
            <w:bottom w:val="none" w:sz="0" w:space="0" w:color="auto"/>
            <w:right w:val="none" w:sz="0" w:space="0" w:color="auto"/>
          </w:divBdr>
        </w:div>
        <w:div w:id="1493060142">
          <w:marLeft w:val="0"/>
          <w:marRight w:val="0"/>
          <w:marTop w:val="0"/>
          <w:marBottom w:val="0"/>
          <w:divBdr>
            <w:top w:val="none" w:sz="0" w:space="0" w:color="auto"/>
            <w:left w:val="none" w:sz="0" w:space="0" w:color="auto"/>
            <w:bottom w:val="none" w:sz="0" w:space="0" w:color="auto"/>
            <w:right w:val="none" w:sz="0" w:space="0" w:color="auto"/>
          </w:divBdr>
        </w:div>
        <w:div w:id="2001613618">
          <w:marLeft w:val="0"/>
          <w:marRight w:val="0"/>
          <w:marTop w:val="0"/>
          <w:marBottom w:val="0"/>
          <w:divBdr>
            <w:top w:val="none" w:sz="0" w:space="0" w:color="auto"/>
            <w:left w:val="none" w:sz="0" w:space="0" w:color="auto"/>
            <w:bottom w:val="none" w:sz="0" w:space="0" w:color="auto"/>
            <w:right w:val="none" w:sz="0" w:space="0" w:color="auto"/>
          </w:divBdr>
        </w:div>
        <w:div w:id="770663838">
          <w:marLeft w:val="0"/>
          <w:marRight w:val="0"/>
          <w:marTop w:val="0"/>
          <w:marBottom w:val="0"/>
          <w:divBdr>
            <w:top w:val="none" w:sz="0" w:space="0" w:color="auto"/>
            <w:left w:val="none" w:sz="0" w:space="0" w:color="auto"/>
            <w:bottom w:val="none" w:sz="0" w:space="0" w:color="auto"/>
            <w:right w:val="none" w:sz="0" w:space="0" w:color="auto"/>
          </w:divBdr>
        </w:div>
        <w:div w:id="336813620">
          <w:marLeft w:val="0"/>
          <w:marRight w:val="0"/>
          <w:marTop w:val="0"/>
          <w:marBottom w:val="0"/>
          <w:divBdr>
            <w:top w:val="none" w:sz="0" w:space="0" w:color="auto"/>
            <w:left w:val="none" w:sz="0" w:space="0" w:color="auto"/>
            <w:bottom w:val="none" w:sz="0" w:space="0" w:color="auto"/>
            <w:right w:val="none" w:sz="0" w:space="0" w:color="auto"/>
          </w:divBdr>
        </w:div>
        <w:div w:id="527179063">
          <w:marLeft w:val="0"/>
          <w:marRight w:val="0"/>
          <w:marTop w:val="0"/>
          <w:marBottom w:val="0"/>
          <w:divBdr>
            <w:top w:val="none" w:sz="0" w:space="0" w:color="auto"/>
            <w:left w:val="none" w:sz="0" w:space="0" w:color="auto"/>
            <w:bottom w:val="none" w:sz="0" w:space="0" w:color="auto"/>
            <w:right w:val="none" w:sz="0" w:space="0" w:color="auto"/>
          </w:divBdr>
        </w:div>
        <w:div w:id="1713843968">
          <w:marLeft w:val="0"/>
          <w:marRight w:val="0"/>
          <w:marTop w:val="0"/>
          <w:marBottom w:val="0"/>
          <w:divBdr>
            <w:top w:val="none" w:sz="0" w:space="0" w:color="auto"/>
            <w:left w:val="none" w:sz="0" w:space="0" w:color="auto"/>
            <w:bottom w:val="none" w:sz="0" w:space="0" w:color="auto"/>
            <w:right w:val="none" w:sz="0" w:space="0" w:color="auto"/>
          </w:divBdr>
        </w:div>
        <w:div w:id="854999832">
          <w:marLeft w:val="0"/>
          <w:marRight w:val="0"/>
          <w:marTop w:val="0"/>
          <w:marBottom w:val="0"/>
          <w:divBdr>
            <w:top w:val="none" w:sz="0" w:space="0" w:color="auto"/>
            <w:left w:val="none" w:sz="0" w:space="0" w:color="auto"/>
            <w:bottom w:val="none" w:sz="0" w:space="0" w:color="auto"/>
            <w:right w:val="none" w:sz="0" w:space="0" w:color="auto"/>
          </w:divBdr>
        </w:div>
        <w:div w:id="62684950">
          <w:marLeft w:val="0"/>
          <w:marRight w:val="0"/>
          <w:marTop w:val="0"/>
          <w:marBottom w:val="0"/>
          <w:divBdr>
            <w:top w:val="none" w:sz="0" w:space="0" w:color="auto"/>
            <w:left w:val="none" w:sz="0" w:space="0" w:color="auto"/>
            <w:bottom w:val="none" w:sz="0" w:space="0" w:color="auto"/>
            <w:right w:val="none" w:sz="0" w:space="0" w:color="auto"/>
          </w:divBdr>
        </w:div>
        <w:div w:id="591622392">
          <w:marLeft w:val="0"/>
          <w:marRight w:val="0"/>
          <w:marTop w:val="0"/>
          <w:marBottom w:val="0"/>
          <w:divBdr>
            <w:top w:val="none" w:sz="0" w:space="0" w:color="auto"/>
            <w:left w:val="none" w:sz="0" w:space="0" w:color="auto"/>
            <w:bottom w:val="none" w:sz="0" w:space="0" w:color="auto"/>
            <w:right w:val="none" w:sz="0" w:space="0" w:color="auto"/>
          </w:divBdr>
        </w:div>
        <w:div w:id="82727139">
          <w:marLeft w:val="0"/>
          <w:marRight w:val="0"/>
          <w:marTop w:val="0"/>
          <w:marBottom w:val="0"/>
          <w:divBdr>
            <w:top w:val="none" w:sz="0" w:space="0" w:color="auto"/>
            <w:left w:val="none" w:sz="0" w:space="0" w:color="auto"/>
            <w:bottom w:val="none" w:sz="0" w:space="0" w:color="auto"/>
            <w:right w:val="none" w:sz="0" w:space="0" w:color="auto"/>
          </w:divBdr>
        </w:div>
        <w:div w:id="597102936">
          <w:marLeft w:val="0"/>
          <w:marRight w:val="0"/>
          <w:marTop w:val="0"/>
          <w:marBottom w:val="0"/>
          <w:divBdr>
            <w:top w:val="none" w:sz="0" w:space="0" w:color="auto"/>
            <w:left w:val="none" w:sz="0" w:space="0" w:color="auto"/>
            <w:bottom w:val="none" w:sz="0" w:space="0" w:color="auto"/>
            <w:right w:val="none" w:sz="0" w:space="0" w:color="auto"/>
          </w:divBdr>
        </w:div>
        <w:div w:id="1583760882">
          <w:marLeft w:val="0"/>
          <w:marRight w:val="0"/>
          <w:marTop w:val="0"/>
          <w:marBottom w:val="0"/>
          <w:divBdr>
            <w:top w:val="none" w:sz="0" w:space="0" w:color="auto"/>
            <w:left w:val="none" w:sz="0" w:space="0" w:color="auto"/>
            <w:bottom w:val="none" w:sz="0" w:space="0" w:color="auto"/>
            <w:right w:val="none" w:sz="0" w:space="0" w:color="auto"/>
          </w:divBdr>
        </w:div>
        <w:div w:id="1942029476">
          <w:marLeft w:val="0"/>
          <w:marRight w:val="0"/>
          <w:marTop w:val="0"/>
          <w:marBottom w:val="0"/>
          <w:divBdr>
            <w:top w:val="none" w:sz="0" w:space="0" w:color="auto"/>
            <w:left w:val="none" w:sz="0" w:space="0" w:color="auto"/>
            <w:bottom w:val="none" w:sz="0" w:space="0" w:color="auto"/>
            <w:right w:val="none" w:sz="0" w:space="0" w:color="auto"/>
          </w:divBdr>
        </w:div>
        <w:div w:id="2130857301">
          <w:marLeft w:val="0"/>
          <w:marRight w:val="0"/>
          <w:marTop w:val="0"/>
          <w:marBottom w:val="0"/>
          <w:divBdr>
            <w:top w:val="none" w:sz="0" w:space="0" w:color="auto"/>
            <w:left w:val="none" w:sz="0" w:space="0" w:color="auto"/>
            <w:bottom w:val="none" w:sz="0" w:space="0" w:color="auto"/>
            <w:right w:val="none" w:sz="0" w:space="0" w:color="auto"/>
          </w:divBdr>
        </w:div>
        <w:div w:id="1177424567">
          <w:marLeft w:val="0"/>
          <w:marRight w:val="0"/>
          <w:marTop w:val="0"/>
          <w:marBottom w:val="0"/>
          <w:divBdr>
            <w:top w:val="none" w:sz="0" w:space="0" w:color="auto"/>
            <w:left w:val="none" w:sz="0" w:space="0" w:color="auto"/>
            <w:bottom w:val="none" w:sz="0" w:space="0" w:color="auto"/>
            <w:right w:val="none" w:sz="0" w:space="0" w:color="auto"/>
          </w:divBdr>
        </w:div>
        <w:div w:id="2048606418">
          <w:marLeft w:val="0"/>
          <w:marRight w:val="0"/>
          <w:marTop w:val="0"/>
          <w:marBottom w:val="0"/>
          <w:divBdr>
            <w:top w:val="none" w:sz="0" w:space="0" w:color="auto"/>
            <w:left w:val="none" w:sz="0" w:space="0" w:color="auto"/>
            <w:bottom w:val="none" w:sz="0" w:space="0" w:color="auto"/>
            <w:right w:val="none" w:sz="0" w:space="0" w:color="auto"/>
          </w:divBdr>
        </w:div>
        <w:div w:id="1667902794">
          <w:marLeft w:val="0"/>
          <w:marRight w:val="0"/>
          <w:marTop w:val="0"/>
          <w:marBottom w:val="0"/>
          <w:divBdr>
            <w:top w:val="none" w:sz="0" w:space="0" w:color="auto"/>
            <w:left w:val="none" w:sz="0" w:space="0" w:color="auto"/>
            <w:bottom w:val="none" w:sz="0" w:space="0" w:color="auto"/>
            <w:right w:val="none" w:sz="0" w:space="0" w:color="auto"/>
          </w:divBdr>
        </w:div>
        <w:div w:id="2066905777">
          <w:marLeft w:val="0"/>
          <w:marRight w:val="0"/>
          <w:marTop w:val="0"/>
          <w:marBottom w:val="0"/>
          <w:divBdr>
            <w:top w:val="none" w:sz="0" w:space="0" w:color="auto"/>
            <w:left w:val="none" w:sz="0" w:space="0" w:color="auto"/>
            <w:bottom w:val="none" w:sz="0" w:space="0" w:color="auto"/>
            <w:right w:val="none" w:sz="0" w:space="0" w:color="auto"/>
          </w:divBdr>
        </w:div>
        <w:div w:id="2016956236">
          <w:marLeft w:val="0"/>
          <w:marRight w:val="0"/>
          <w:marTop w:val="0"/>
          <w:marBottom w:val="0"/>
          <w:divBdr>
            <w:top w:val="none" w:sz="0" w:space="0" w:color="auto"/>
            <w:left w:val="none" w:sz="0" w:space="0" w:color="auto"/>
            <w:bottom w:val="none" w:sz="0" w:space="0" w:color="auto"/>
            <w:right w:val="none" w:sz="0" w:space="0" w:color="auto"/>
          </w:divBdr>
        </w:div>
        <w:div w:id="838231858">
          <w:marLeft w:val="0"/>
          <w:marRight w:val="0"/>
          <w:marTop w:val="0"/>
          <w:marBottom w:val="0"/>
          <w:divBdr>
            <w:top w:val="none" w:sz="0" w:space="0" w:color="auto"/>
            <w:left w:val="none" w:sz="0" w:space="0" w:color="auto"/>
            <w:bottom w:val="none" w:sz="0" w:space="0" w:color="auto"/>
            <w:right w:val="none" w:sz="0" w:space="0" w:color="auto"/>
          </w:divBdr>
        </w:div>
        <w:div w:id="515732688">
          <w:marLeft w:val="0"/>
          <w:marRight w:val="0"/>
          <w:marTop w:val="0"/>
          <w:marBottom w:val="0"/>
          <w:divBdr>
            <w:top w:val="none" w:sz="0" w:space="0" w:color="auto"/>
            <w:left w:val="none" w:sz="0" w:space="0" w:color="auto"/>
            <w:bottom w:val="none" w:sz="0" w:space="0" w:color="auto"/>
            <w:right w:val="none" w:sz="0" w:space="0" w:color="auto"/>
          </w:divBdr>
        </w:div>
        <w:div w:id="198056910">
          <w:marLeft w:val="0"/>
          <w:marRight w:val="0"/>
          <w:marTop w:val="0"/>
          <w:marBottom w:val="0"/>
          <w:divBdr>
            <w:top w:val="none" w:sz="0" w:space="0" w:color="auto"/>
            <w:left w:val="none" w:sz="0" w:space="0" w:color="auto"/>
            <w:bottom w:val="none" w:sz="0" w:space="0" w:color="auto"/>
            <w:right w:val="none" w:sz="0" w:space="0" w:color="auto"/>
          </w:divBdr>
        </w:div>
        <w:div w:id="746610966">
          <w:marLeft w:val="0"/>
          <w:marRight w:val="0"/>
          <w:marTop w:val="0"/>
          <w:marBottom w:val="0"/>
          <w:divBdr>
            <w:top w:val="none" w:sz="0" w:space="0" w:color="auto"/>
            <w:left w:val="none" w:sz="0" w:space="0" w:color="auto"/>
            <w:bottom w:val="none" w:sz="0" w:space="0" w:color="auto"/>
            <w:right w:val="none" w:sz="0" w:space="0" w:color="auto"/>
          </w:divBdr>
        </w:div>
        <w:div w:id="802233949">
          <w:marLeft w:val="0"/>
          <w:marRight w:val="0"/>
          <w:marTop w:val="0"/>
          <w:marBottom w:val="0"/>
          <w:divBdr>
            <w:top w:val="none" w:sz="0" w:space="0" w:color="auto"/>
            <w:left w:val="none" w:sz="0" w:space="0" w:color="auto"/>
            <w:bottom w:val="none" w:sz="0" w:space="0" w:color="auto"/>
            <w:right w:val="none" w:sz="0" w:space="0" w:color="auto"/>
          </w:divBdr>
        </w:div>
        <w:div w:id="1874265723">
          <w:marLeft w:val="0"/>
          <w:marRight w:val="0"/>
          <w:marTop w:val="0"/>
          <w:marBottom w:val="0"/>
          <w:divBdr>
            <w:top w:val="none" w:sz="0" w:space="0" w:color="auto"/>
            <w:left w:val="none" w:sz="0" w:space="0" w:color="auto"/>
            <w:bottom w:val="none" w:sz="0" w:space="0" w:color="auto"/>
            <w:right w:val="none" w:sz="0" w:space="0" w:color="auto"/>
          </w:divBdr>
        </w:div>
        <w:div w:id="691301197">
          <w:marLeft w:val="0"/>
          <w:marRight w:val="0"/>
          <w:marTop w:val="0"/>
          <w:marBottom w:val="0"/>
          <w:divBdr>
            <w:top w:val="none" w:sz="0" w:space="0" w:color="auto"/>
            <w:left w:val="none" w:sz="0" w:space="0" w:color="auto"/>
            <w:bottom w:val="none" w:sz="0" w:space="0" w:color="auto"/>
            <w:right w:val="none" w:sz="0" w:space="0" w:color="auto"/>
          </w:divBdr>
        </w:div>
        <w:div w:id="138033667">
          <w:marLeft w:val="0"/>
          <w:marRight w:val="0"/>
          <w:marTop w:val="0"/>
          <w:marBottom w:val="0"/>
          <w:divBdr>
            <w:top w:val="none" w:sz="0" w:space="0" w:color="auto"/>
            <w:left w:val="none" w:sz="0" w:space="0" w:color="auto"/>
            <w:bottom w:val="none" w:sz="0" w:space="0" w:color="auto"/>
            <w:right w:val="none" w:sz="0" w:space="0" w:color="auto"/>
          </w:divBdr>
        </w:div>
        <w:div w:id="653222009">
          <w:marLeft w:val="0"/>
          <w:marRight w:val="0"/>
          <w:marTop w:val="0"/>
          <w:marBottom w:val="0"/>
          <w:divBdr>
            <w:top w:val="none" w:sz="0" w:space="0" w:color="auto"/>
            <w:left w:val="none" w:sz="0" w:space="0" w:color="auto"/>
            <w:bottom w:val="none" w:sz="0" w:space="0" w:color="auto"/>
            <w:right w:val="none" w:sz="0" w:space="0" w:color="auto"/>
          </w:divBdr>
        </w:div>
        <w:div w:id="805506901">
          <w:marLeft w:val="0"/>
          <w:marRight w:val="0"/>
          <w:marTop w:val="0"/>
          <w:marBottom w:val="0"/>
          <w:divBdr>
            <w:top w:val="none" w:sz="0" w:space="0" w:color="auto"/>
            <w:left w:val="none" w:sz="0" w:space="0" w:color="auto"/>
            <w:bottom w:val="none" w:sz="0" w:space="0" w:color="auto"/>
            <w:right w:val="none" w:sz="0" w:space="0" w:color="auto"/>
          </w:divBdr>
        </w:div>
        <w:div w:id="1094398896">
          <w:marLeft w:val="0"/>
          <w:marRight w:val="0"/>
          <w:marTop w:val="0"/>
          <w:marBottom w:val="0"/>
          <w:divBdr>
            <w:top w:val="none" w:sz="0" w:space="0" w:color="auto"/>
            <w:left w:val="none" w:sz="0" w:space="0" w:color="auto"/>
            <w:bottom w:val="none" w:sz="0" w:space="0" w:color="auto"/>
            <w:right w:val="none" w:sz="0" w:space="0" w:color="auto"/>
          </w:divBdr>
        </w:div>
        <w:div w:id="197740625">
          <w:marLeft w:val="0"/>
          <w:marRight w:val="0"/>
          <w:marTop w:val="0"/>
          <w:marBottom w:val="0"/>
          <w:divBdr>
            <w:top w:val="none" w:sz="0" w:space="0" w:color="auto"/>
            <w:left w:val="none" w:sz="0" w:space="0" w:color="auto"/>
            <w:bottom w:val="none" w:sz="0" w:space="0" w:color="auto"/>
            <w:right w:val="none" w:sz="0" w:space="0" w:color="auto"/>
          </w:divBdr>
        </w:div>
        <w:div w:id="2044597547">
          <w:marLeft w:val="0"/>
          <w:marRight w:val="0"/>
          <w:marTop w:val="0"/>
          <w:marBottom w:val="0"/>
          <w:divBdr>
            <w:top w:val="none" w:sz="0" w:space="0" w:color="auto"/>
            <w:left w:val="none" w:sz="0" w:space="0" w:color="auto"/>
            <w:bottom w:val="none" w:sz="0" w:space="0" w:color="auto"/>
            <w:right w:val="none" w:sz="0" w:space="0" w:color="auto"/>
          </w:divBdr>
        </w:div>
        <w:div w:id="764037675">
          <w:marLeft w:val="0"/>
          <w:marRight w:val="0"/>
          <w:marTop w:val="0"/>
          <w:marBottom w:val="0"/>
          <w:divBdr>
            <w:top w:val="none" w:sz="0" w:space="0" w:color="auto"/>
            <w:left w:val="none" w:sz="0" w:space="0" w:color="auto"/>
            <w:bottom w:val="none" w:sz="0" w:space="0" w:color="auto"/>
            <w:right w:val="none" w:sz="0" w:space="0" w:color="auto"/>
          </w:divBdr>
        </w:div>
        <w:div w:id="2016181207">
          <w:marLeft w:val="0"/>
          <w:marRight w:val="0"/>
          <w:marTop w:val="0"/>
          <w:marBottom w:val="0"/>
          <w:divBdr>
            <w:top w:val="none" w:sz="0" w:space="0" w:color="auto"/>
            <w:left w:val="none" w:sz="0" w:space="0" w:color="auto"/>
            <w:bottom w:val="none" w:sz="0" w:space="0" w:color="auto"/>
            <w:right w:val="none" w:sz="0" w:space="0" w:color="auto"/>
          </w:divBdr>
        </w:div>
        <w:div w:id="226961325">
          <w:marLeft w:val="0"/>
          <w:marRight w:val="0"/>
          <w:marTop w:val="0"/>
          <w:marBottom w:val="0"/>
          <w:divBdr>
            <w:top w:val="none" w:sz="0" w:space="0" w:color="auto"/>
            <w:left w:val="none" w:sz="0" w:space="0" w:color="auto"/>
            <w:bottom w:val="none" w:sz="0" w:space="0" w:color="auto"/>
            <w:right w:val="none" w:sz="0" w:space="0" w:color="auto"/>
          </w:divBdr>
        </w:div>
        <w:div w:id="458035266">
          <w:marLeft w:val="0"/>
          <w:marRight w:val="0"/>
          <w:marTop w:val="0"/>
          <w:marBottom w:val="0"/>
          <w:divBdr>
            <w:top w:val="none" w:sz="0" w:space="0" w:color="auto"/>
            <w:left w:val="none" w:sz="0" w:space="0" w:color="auto"/>
            <w:bottom w:val="none" w:sz="0" w:space="0" w:color="auto"/>
            <w:right w:val="none" w:sz="0" w:space="0" w:color="auto"/>
          </w:divBdr>
        </w:div>
        <w:div w:id="975330006">
          <w:marLeft w:val="0"/>
          <w:marRight w:val="0"/>
          <w:marTop w:val="0"/>
          <w:marBottom w:val="0"/>
          <w:divBdr>
            <w:top w:val="none" w:sz="0" w:space="0" w:color="auto"/>
            <w:left w:val="none" w:sz="0" w:space="0" w:color="auto"/>
            <w:bottom w:val="none" w:sz="0" w:space="0" w:color="auto"/>
            <w:right w:val="none" w:sz="0" w:space="0" w:color="auto"/>
          </w:divBdr>
        </w:div>
        <w:div w:id="1669167165">
          <w:marLeft w:val="0"/>
          <w:marRight w:val="0"/>
          <w:marTop w:val="0"/>
          <w:marBottom w:val="0"/>
          <w:divBdr>
            <w:top w:val="none" w:sz="0" w:space="0" w:color="auto"/>
            <w:left w:val="none" w:sz="0" w:space="0" w:color="auto"/>
            <w:bottom w:val="none" w:sz="0" w:space="0" w:color="auto"/>
            <w:right w:val="none" w:sz="0" w:space="0" w:color="auto"/>
          </w:divBdr>
        </w:div>
        <w:div w:id="2053115763">
          <w:marLeft w:val="0"/>
          <w:marRight w:val="0"/>
          <w:marTop w:val="0"/>
          <w:marBottom w:val="0"/>
          <w:divBdr>
            <w:top w:val="none" w:sz="0" w:space="0" w:color="auto"/>
            <w:left w:val="none" w:sz="0" w:space="0" w:color="auto"/>
            <w:bottom w:val="none" w:sz="0" w:space="0" w:color="auto"/>
            <w:right w:val="none" w:sz="0" w:space="0" w:color="auto"/>
          </w:divBdr>
        </w:div>
        <w:div w:id="1219322103">
          <w:marLeft w:val="0"/>
          <w:marRight w:val="0"/>
          <w:marTop w:val="0"/>
          <w:marBottom w:val="0"/>
          <w:divBdr>
            <w:top w:val="none" w:sz="0" w:space="0" w:color="auto"/>
            <w:left w:val="none" w:sz="0" w:space="0" w:color="auto"/>
            <w:bottom w:val="none" w:sz="0" w:space="0" w:color="auto"/>
            <w:right w:val="none" w:sz="0" w:space="0" w:color="auto"/>
          </w:divBdr>
        </w:div>
        <w:div w:id="2013680960">
          <w:marLeft w:val="0"/>
          <w:marRight w:val="0"/>
          <w:marTop w:val="0"/>
          <w:marBottom w:val="0"/>
          <w:divBdr>
            <w:top w:val="none" w:sz="0" w:space="0" w:color="auto"/>
            <w:left w:val="none" w:sz="0" w:space="0" w:color="auto"/>
            <w:bottom w:val="none" w:sz="0" w:space="0" w:color="auto"/>
            <w:right w:val="none" w:sz="0" w:space="0" w:color="auto"/>
          </w:divBdr>
        </w:div>
        <w:div w:id="249432479">
          <w:marLeft w:val="0"/>
          <w:marRight w:val="0"/>
          <w:marTop w:val="0"/>
          <w:marBottom w:val="0"/>
          <w:divBdr>
            <w:top w:val="none" w:sz="0" w:space="0" w:color="auto"/>
            <w:left w:val="none" w:sz="0" w:space="0" w:color="auto"/>
            <w:bottom w:val="none" w:sz="0" w:space="0" w:color="auto"/>
            <w:right w:val="none" w:sz="0" w:space="0" w:color="auto"/>
          </w:divBdr>
        </w:div>
        <w:div w:id="529026021">
          <w:marLeft w:val="0"/>
          <w:marRight w:val="0"/>
          <w:marTop w:val="0"/>
          <w:marBottom w:val="0"/>
          <w:divBdr>
            <w:top w:val="none" w:sz="0" w:space="0" w:color="auto"/>
            <w:left w:val="none" w:sz="0" w:space="0" w:color="auto"/>
            <w:bottom w:val="none" w:sz="0" w:space="0" w:color="auto"/>
            <w:right w:val="none" w:sz="0" w:space="0" w:color="auto"/>
          </w:divBdr>
        </w:div>
        <w:div w:id="674580064">
          <w:marLeft w:val="0"/>
          <w:marRight w:val="0"/>
          <w:marTop w:val="0"/>
          <w:marBottom w:val="0"/>
          <w:divBdr>
            <w:top w:val="none" w:sz="0" w:space="0" w:color="auto"/>
            <w:left w:val="none" w:sz="0" w:space="0" w:color="auto"/>
            <w:bottom w:val="none" w:sz="0" w:space="0" w:color="auto"/>
            <w:right w:val="none" w:sz="0" w:space="0" w:color="auto"/>
          </w:divBdr>
        </w:div>
        <w:div w:id="1623073140">
          <w:marLeft w:val="0"/>
          <w:marRight w:val="0"/>
          <w:marTop w:val="0"/>
          <w:marBottom w:val="0"/>
          <w:divBdr>
            <w:top w:val="none" w:sz="0" w:space="0" w:color="auto"/>
            <w:left w:val="none" w:sz="0" w:space="0" w:color="auto"/>
            <w:bottom w:val="none" w:sz="0" w:space="0" w:color="auto"/>
            <w:right w:val="none" w:sz="0" w:space="0" w:color="auto"/>
          </w:divBdr>
        </w:div>
        <w:div w:id="2111655883">
          <w:marLeft w:val="0"/>
          <w:marRight w:val="0"/>
          <w:marTop w:val="0"/>
          <w:marBottom w:val="0"/>
          <w:divBdr>
            <w:top w:val="none" w:sz="0" w:space="0" w:color="auto"/>
            <w:left w:val="none" w:sz="0" w:space="0" w:color="auto"/>
            <w:bottom w:val="none" w:sz="0" w:space="0" w:color="auto"/>
            <w:right w:val="none" w:sz="0" w:space="0" w:color="auto"/>
          </w:divBdr>
        </w:div>
        <w:div w:id="893810572">
          <w:marLeft w:val="0"/>
          <w:marRight w:val="0"/>
          <w:marTop w:val="0"/>
          <w:marBottom w:val="0"/>
          <w:divBdr>
            <w:top w:val="none" w:sz="0" w:space="0" w:color="auto"/>
            <w:left w:val="none" w:sz="0" w:space="0" w:color="auto"/>
            <w:bottom w:val="none" w:sz="0" w:space="0" w:color="auto"/>
            <w:right w:val="none" w:sz="0" w:space="0" w:color="auto"/>
          </w:divBdr>
        </w:div>
        <w:div w:id="1655178920">
          <w:marLeft w:val="0"/>
          <w:marRight w:val="0"/>
          <w:marTop w:val="0"/>
          <w:marBottom w:val="0"/>
          <w:divBdr>
            <w:top w:val="none" w:sz="0" w:space="0" w:color="auto"/>
            <w:left w:val="none" w:sz="0" w:space="0" w:color="auto"/>
            <w:bottom w:val="none" w:sz="0" w:space="0" w:color="auto"/>
            <w:right w:val="none" w:sz="0" w:space="0" w:color="auto"/>
          </w:divBdr>
        </w:div>
        <w:div w:id="1994487575">
          <w:marLeft w:val="0"/>
          <w:marRight w:val="0"/>
          <w:marTop w:val="0"/>
          <w:marBottom w:val="0"/>
          <w:divBdr>
            <w:top w:val="none" w:sz="0" w:space="0" w:color="auto"/>
            <w:left w:val="none" w:sz="0" w:space="0" w:color="auto"/>
            <w:bottom w:val="none" w:sz="0" w:space="0" w:color="auto"/>
            <w:right w:val="none" w:sz="0" w:space="0" w:color="auto"/>
          </w:divBdr>
        </w:div>
        <w:div w:id="1679307547">
          <w:marLeft w:val="0"/>
          <w:marRight w:val="0"/>
          <w:marTop w:val="0"/>
          <w:marBottom w:val="0"/>
          <w:divBdr>
            <w:top w:val="none" w:sz="0" w:space="0" w:color="auto"/>
            <w:left w:val="none" w:sz="0" w:space="0" w:color="auto"/>
            <w:bottom w:val="none" w:sz="0" w:space="0" w:color="auto"/>
            <w:right w:val="none" w:sz="0" w:space="0" w:color="auto"/>
          </w:divBdr>
        </w:div>
        <w:div w:id="646209791">
          <w:marLeft w:val="0"/>
          <w:marRight w:val="0"/>
          <w:marTop w:val="0"/>
          <w:marBottom w:val="0"/>
          <w:divBdr>
            <w:top w:val="none" w:sz="0" w:space="0" w:color="auto"/>
            <w:left w:val="none" w:sz="0" w:space="0" w:color="auto"/>
            <w:bottom w:val="none" w:sz="0" w:space="0" w:color="auto"/>
            <w:right w:val="none" w:sz="0" w:space="0" w:color="auto"/>
          </w:divBdr>
        </w:div>
        <w:div w:id="1123042840">
          <w:marLeft w:val="0"/>
          <w:marRight w:val="0"/>
          <w:marTop w:val="0"/>
          <w:marBottom w:val="0"/>
          <w:divBdr>
            <w:top w:val="none" w:sz="0" w:space="0" w:color="auto"/>
            <w:left w:val="none" w:sz="0" w:space="0" w:color="auto"/>
            <w:bottom w:val="none" w:sz="0" w:space="0" w:color="auto"/>
            <w:right w:val="none" w:sz="0" w:space="0" w:color="auto"/>
          </w:divBdr>
        </w:div>
        <w:div w:id="495464230">
          <w:marLeft w:val="0"/>
          <w:marRight w:val="0"/>
          <w:marTop w:val="0"/>
          <w:marBottom w:val="0"/>
          <w:divBdr>
            <w:top w:val="none" w:sz="0" w:space="0" w:color="auto"/>
            <w:left w:val="none" w:sz="0" w:space="0" w:color="auto"/>
            <w:bottom w:val="none" w:sz="0" w:space="0" w:color="auto"/>
            <w:right w:val="none" w:sz="0" w:space="0" w:color="auto"/>
          </w:divBdr>
        </w:div>
        <w:div w:id="1651254648">
          <w:marLeft w:val="0"/>
          <w:marRight w:val="0"/>
          <w:marTop w:val="0"/>
          <w:marBottom w:val="0"/>
          <w:divBdr>
            <w:top w:val="none" w:sz="0" w:space="0" w:color="auto"/>
            <w:left w:val="none" w:sz="0" w:space="0" w:color="auto"/>
            <w:bottom w:val="none" w:sz="0" w:space="0" w:color="auto"/>
            <w:right w:val="none" w:sz="0" w:space="0" w:color="auto"/>
          </w:divBdr>
        </w:div>
        <w:div w:id="177351040">
          <w:marLeft w:val="0"/>
          <w:marRight w:val="0"/>
          <w:marTop w:val="0"/>
          <w:marBottom w:val="0"/>
          <w:divBdr>
            <w:top w:val="none" w:sz="0" w:space="0" w:color="auto"/>
            <w:left w:val="none" w:sz="0" w:space="0" w:color="auto"/>
            <w:bottom w:val="none" w:sz="0" w:space="0" w:color="auto"/>
            <w:right w:val="none" w:sz="0" w:space="0" w:color="auto"/>
          </w:divBdr>
        </w:div>
        <w:div w:id="429594458">
          <w:marLeft w:val="0"/>
          <w:marRight w:val="0"/>
          <w:marTop w:val="0"/>
          <w:marBottom w:val="0"/>
          <w:divBdr>
            <w:top w:val="none" w:sz="0" w:space="0" w:color="auto"/>
            <w:left w:val="none" w:sz="0" w:space="0" w:color="auto"/>
            <w:bottom w:val="none" w:sz="0" w:space="0" w:color="auto"/>
            <w:right w:val="none" w:sz="0" w:space="0" w:color="auto"/>
          </w:divBdr>
        </w:div>
        <w:div w:id="1442796778">
          <w:marLeft w:val="0"/>
          <w:marRight w:val="0"/>
          <w:marTop w:val="0"/>
          <w:marBottom w:val="0"/>
          <w:divBdr>
            <w:top w:val="none" w:sz="0" w:space="0" w:color="auto"/>
            <w:left w:val="none" w:sz="0" w:space="0" w:color="auto"/>
            <w:bottom w:val="none" w:sz="0" w:space="0" w:color="auto"/>
            <w:right w:val="none" w:sz="0" w:space="0" w:color="auto"/>
          </w:divBdr>
        </w:div>
        <w:div w:id="821390905">
          <w:marLeft w:val="0"/>
          <w:marRight w:val="0"/>
          <w:marTop w:val="0"/>
          <w:marBottom w:val="0"/>
          <w:divBdr>
            <w:top w:val="none" w:sz="0" w:space="0" w:color="auto"/>
            <w:left w:val="none" w:sz="0" w:space="0" w:color="auto"/>
            <w:bottom w:val="none" w:sz="0" w:space="0" w:color="auto"/>
            <w:right w:val="none" w:sz="0" w:space="0" w:color="auto"/>
          </w:divBdr>
        </w:div>
        <w:div w:id="479729591">
          <w:marLeft w:val="0"/>
          <w:marRight w:val="0"/>
          <w:marTop w:val="0"/>
          <w:marBottom w:val="0"/>
          <w:divBdr>
            <w:top w:val="none" w:sz="0" w:space="0" w:color="auto"/>
            <w:left w:val="none" w:sz="0" w:space="0" w:color="auto"/>
            <w:bottom w:val="none" w:sz="0" w:space="0" w:color="auto"/>
            <w:right w:val="none" w:sz="0" w:space="0" w:color="auto"/>
          </w:divBdr>
        </w:div>
        <w:div w:id="1620799134">
          <w:marLeft w:val="0"/>
          <w:marRight w:val="0"/>
          <w:marTop w:val="0"/>
          <w:marBottom w:val="0"/>
          <w:divBdr>
            <w:top w:val="none" w:sz="0" w:space="0" w:color="auto"/>
            <w:left w:val="none" w:sz="0" w:space="0" w:color="auto"/>
            <w:bottom w:val="none" w:sz="0" w:space="0" w:color="auto"/>
            <w:right w:val="none" w:sz="0" w:space="0" w:color="auto"/>
          </w:divBdr>
        </w:div>
        <w:div w:id="1580140395">
          <w:marLeft w:val="0"/>
          <w:marRight w:val="0"/>
          <w:marTop w:val="0"/>
          <w:marBottom w:val="0"/>
          <w:divBdr>
            <w:top w:val="none" w:sz="0" w:space="0" w:color="auto"/>
            <w:left w:val="none" w:sz="0" w:space="0" w:color="auto"/>
            <w:bottom w:val="none" w:sz="0" w:space="0" w:color="auto"/>
            <w:right w:val="none" w:sz="0" w:space="0" w:color="auto"/>
          </w:divBdr>
        </w:div>
        <w:div w:id="519667569">
          <w:marLeft w:val="0"/>
          <w:marRight w:val="0"/>
          <w:marTop w:val="0"/>
          <w:marBottom w:val="0"/>
          <w:divBdr>
            <w:top w:val="none" w:sz="0" w:space="0" w:color="auto"/>
            <w:left w:val="none" w:sz="0" w:space="0" w:color="auto"/>
            <w:bottom w:val="none" w:sz="0" w:space="0" w:color="auto"/>
            <w:right w:val="none" w:sz="0" w:space="0" w:color="auto"/>
          </w:divBdr>
        </w:div>
        <w:div w:id="859704697">
          <w:marLeft w:val="0"/>
          <w:marRight w:val="0"/>
          <w:marTop w:val="0"/>
          <w:marBottom w:val="0"/>
          <w:divBdr>
            <w:top w:val="none" w:sz="0" w:space="0" w:color="auto"/>
            <w:left w:val="none" w:sz="0" w:space="0" w:color="auto"/>
            <w:bottom w:val="none" w:sz="0" w:space="0" w:color="auto"/>
            <w:right w:val="none" w:sz="0" w:space="0" w:color="auto"/>
          </w:divBdr>
        </w:div>
        <w:div w:id="1975331296">
          <w:marLeft w:val="0"/>
          <w:marRight w:val="0"/>
          <w:marTop w:val="0"/>
          <w:marBottom w:val="0"/>
          <w:divBdr>
            <w:top w:val="none" w:sz="0" w:space="0" w:color="auto"/>
            <w:left w:val="none" w:sz="0" w:space="0" w:color="auto"/>
            <w:bottom w:val="none" w:sz="0" w:space="0" w:color="auto"/>
            <w:right w:val="none" w:sz="0" w:space="0" w:color="auto"/>
          </w:divBdr>
        </w:div>
        <w:div w:id="240648380">
          <w:marLeft w:val="0"/>
          <w:marRight w:val="0"/>
          <w:marTop w:val="0"/>
          <w:marBottom w:val="0"/>
          <w:divBdr>
            <w:top w:val="none" w:sz="0" w:space="0" w:color="auto"/>
            <w:left w:val="none" w:sz="0" w:space="0" w:color="auto"/>
            <w:bottom w:val="none" w:sz="0" w:space="0" w:color="auto"/>
            <w:right w:val="none" w:sz="0" w:space="0" w:color="auto"/>
          </w:divBdr>
        </w:div>
        <w:div w:id="872813883">
          <w:marLeft w:val="0"/>
          <w:marRight w:val="0"/>
          <w:marTop w:val="0"/>
          <w:marBottom w:val="0"/>
          <w:divBdr>
            <w:top w:val="none" w:sz="0" w:space="0" w:color="auto"/>
            <w:left w:val="none" w:sz="0" w:space="0" w:color="auto"/>
            <w:bottom w:val="none" w:sz="0" w:space="0" w:color="auto"/>
            <w:right w:val="none" w:sz="0" w:space="0" w:color="auto"/>
          </w:divBdr>
        </w:div>
        <w:div w:id="1960843397">
          <w:marLeft w:val="0"/>
          <w:marRight w:val="0"/>
          <w:marTop w:val="0"/>
          <w:marBottom w:val="0"/>
          <w:divBdr>
            <w:top w:val="none" w:sz="0" w:space="0" w:color="auto"/>
            <w:left w:val="none" w:sz="0" w:space="0" w:color="auto"/>
            <w:bottom w:val="none" w:sz="0" w:space="0" w:color="auto"/>
            <w:right w:val="none" w:sz="0" w:space="0" w:color="auto"/>
          </w:divBdr>
        </w:div>
        <w:div w:id="827094038">
          <w:marLeft w:val="0"/>
          <w:marRight w:val="0"/>
          <w:marTop w:val="0"/>
          <w:marBottom w:val="0"/>
          <w:divBdr>
            <w:top w:val="none" w:sz="0" w:space="0" w:color="auto"/>
            <w:left w:val="none" w:sz="0" w:space="0" w:color="auto"/>
            <w:bottom w:val="none" w:sz="0" w:space="0" w:color="auto"/>
            <w:right w:val="none" w:sz="0" w:space="0" w:color="auto"/>
          </w:divBdr>
        </w:div>
        <w:div w:id="531964799">
          <w:marLeft w:val="0"/>
          <w:marRight w:val="0"/>
          <w:marTop w:val="0"/>
          <w:marBottom w:val="0"/>
          <w:divBdr>
            <w:top w:val="none" w:sz="0" w:space="0" w:color="auto"/>
            <w:left w:val="none" w:sz="0" w:space="0" w:color="auto"/>
            <w:bottom w:val="none" w:sz="0" w:space="0" w:color="auto"/>
            <w:right w:val="none" w:sz="0" w:space="0" w:color="auto"/>
          </w:divBdr>
        </w:div>
        <w:div w:id="1610969937">
          <w:marLeft w:val="0"/>
          <w:marRight w:val="0"/>
          <w:marTop w:val="0"/>
          <w:marBottom w:val="0"/>
          <w:divBdr>
            <w:top w:val="none" w:sz="0" w:space="0" w:color="auto"/>
            <w:left w:val="none" w:sz="0" w:space="0" w:color="auto"/>
            <w:bottom w:val="none" w:sz="0" w:space="0" w:color="auto"/>
            <w:right w:val="none" w:sz="0" w:space="0" w:color="auto"/>
          </w:divBdr>
        </w:div>
        <w:div w:id="115830342">
          <w:marLeft w:val="0"/>
          <w:marRight w:val="0"/>
          <w:marTop w:val="0"/>
          <w:marBottom w:val="0"/>
          <w:divBdr>
            <w:top w:val="none" w:sz="0" w:space="0" w:color="auto"/>
            <w:left w:val="none" w:sz="0" w:space="0" w:color="auto"/>
            <w:bottom w:val="none" w:sz="0" w:space="0" w:color="auto"/>
            <w:right w:val="none" w:sz="0" w:space="0" w:color="auto"/>
          </w:divBdr>
        </w:div>
        <w:div w:id="192041352">
          <w:marLeft w:val="0"/>
          <w:marRight w:val="0"/>
          <w:marTop w:val="0"/>
          <w:marBottom w:val="0"/>
          <w:divBdr>
            <w:top w:val="none" w:sz="0" w:space="0" w:color="auto"/>
            <w:left w:val="none" w:sz="0" w:space="0" w:color="auto"/>
            <w:bottom w:val="none" w:sz="0" w:space="0" w:color="auto"/>
            <w:right w:val="none" w:sz="0" w:space="0" w:color="auto"/>
          </w:divBdr>
        </w:div>
        <w:div w:id="2125422042">
          <w:marLeft w:val="0"/>
          <w:marRight w:val="0"/>
          <w:marTop w:val="0"/>
          <w:marBottom w:val="0"/>
          <w:divBdr>
            <w:top w:val="none" w:sz="0" w:space="0" w:color="auto"/>
            <w:left w:val="none" w:sz="0" w:space="0" w:color="auto"/>
            <w:bottom w:val="none" w:sz="0" w:space="0" w:color="auto"/>
            <w:right w:val="none" w:sz="0" w:space="0" w:color="auto"/>
          </w:divBdr>
        </w:div>
        <w:div w:id="677149196">
          <w:marLeft w:val="0"/>
          <w:marRight w:val="0"/>
          <w:marTop w:val="0"/>
          <w:marBottom w:val="0"/>
          <w:divBdr>
            <w:top w:val="none" w:sz="0" w:space="0" w:color="auto"/>
            <w:left w:val="none" w:sz="0" w:space="0" w:color="auto"/>
            <w:bottom w:val="none" w:sz="0" w:space="0" w:color="auto"/>
            <w:right w:val="none" w:sz="0" w:space="0" w:color="auto"/>
          </w:divBdr>
        </w:div>
        <w:div w:id="1174413208">
          <w:marLeft w:val="0"/>
          <w:marRight w:val="0"/>
          <w:marTop w:val="0"/>
          <w:marBottom w:val="0"/>
          <w:divBdr>
            <w:top w:val="none" w:sz="0" w:space="0" w:color="auto"/>
            <w:left w:val="none" w:sz="0" w:space="0" w:color="auto"/>
            <w:bottom w:val="none" w:sz="0" w:space="0" w:color="auto"/>
            <w:right w:val="none" w:sz="0" w:space="0" w:color="auto"/>
          </w:divBdr>
        </w:div>
        <w:div w:id="764301216">
          <w:marLeft w:val="0"/>
          <w:marRight w:val="0"/>
          <w:marTop w:val="0"/>
          <w:marBottom w:val="0"/>
          <w:divBdr>
            <w:top w:val="none" w:sz="0" w:space="0" w:color="auto"/>
            <w:left w:val="none" w:sz="0" w:space="0" w:color="auto"/>
            <w:bottom w:val="none" w:sz="0" w:space="0" w:color="auto"/>
            <w:right w:val="none" w:sz="0" w:space="0" w:color="auto"/>
          </w:divBdr>
        </w:div>
        <w:div w:id="1534229500">
          <w:marLeft w:val="0"/>
          <w:marRight w:val="0"/>
          <w:marTop w:val="0"/>
          <w:marBottom w:val="0"/>
          <w:divBdr>
            <w:top w:val="none" w:sz="0" w:space="0" w:color="auto"/>
            <w:left w:val="none" w:sz="0" w:space="0" w:color="auto"/>
            <w:bottom w:val="none" w:sz="0" w:space="0" w:color="auto"/>
            <w:right w:val="none" w:sz="0" w:space="0" w:color="auto"/>
          </w:divBdr>
        </w:div>
        <w:div w:id="826703587">
          <w:marLeft w:val="0"/>
          <w:marRight w:val="0"/>
          <w:marTop w:val="0"/>
          <w:marBottom w:val="0"/>
          <w:divBdr>
            <w:top w:val="none" w:sz="0" w:space="0" w:color="auto"/>
            <w:left w:val="none" w:sz="0" w:space="0" w:color="auto"/>
            <w:bottom w:val="none" w:sz="0" w:space="0" w:color="auto"/>
            <w:right w:val="none" w:sz="0" w:space="0" w:color="auto"/>
          </w:divBdr>
        </w:div>
        <w:div w:id="1754349161">
          <w:marLeft w:val="0"/>
          <w:marRight w:val="0"/>
          <w:marTop w:val="0"/>
          <w:marBottom w:val="0"/>
          <w:divBdr>
            <w:top w:val="none" w:sz="0" w:space="0" w:color="auto"/>
            <w:left w:val="none" w:sz="0" w:space="0" w:color="auto"/>
            <w:bottom w:val="none" w:sz="0" w:space="0" w:color="auto"/>
            <w:right w:val="none" w:sz="0" w:space="0" w:color="auto"/>
          </w:divBdr>
        </w:div>
        <w:div w:id="1573197579">
          <w:marLeft w:val="0"/>
          <w:marRight w:val="0"/>
          <w:marTop w:val="0"/>
          <w:marBottom w:val="0"/>
          <w:divBdr>
            <w:top w:val="none" w:sz="0" w:space="0" w:color="auto"/>
            <w:left w:val="none" w:sz="0" w:space="0" w:color="auto"/>
            <w:bottom w:val="none" w:sz="0" w:space="0" w:color="auto"/>
            <w:right w:val="none" w:sz="0" w:space="0" w:color="auto"/>
          </w:divBdr>
        </w:div>
        <w:div w:id="131292806">
          <w:marLeft w:val="0"/>
          <w:marRight w:val="0"/>
          <w:marTop w:val="0"/>
          <w:marBottom w:val="0"/>
          <w:divBdr>
            <w:top w:val="none" w:sz="0" w:space="0" w:color="auto"/>
            <w:left w:val="none" w:sz="0" w:space="0" w:color="auto"/>
            <w:bottom w:val="none" w:sz="0" w:space="0" w:color="auto"/>
            <w:right w:val="none" w:sz="0" w:space="0" w:color="auto"/>
          </w:divBdr>
        </w:div>
        <w:div w:id="1633831717">
          <w:marLeft w:val="0"/>
          <w:marRight w:val="0"/>
          <w:marTop w:val="0"/>
          <w:marBottom w:val="0"/>
          <w:divBdr>
            <w:top w:val="none" w:sz="0" w:space="0" w:color="auto"/>
            <w:left w:val="none" w:sz="0" w:space="0" w:color="auto"/>
            <w:bottom w:val="none" w:sz="0" w:space="0" w:color="auto"/>
            <w:right w:val="none" w:sz="0" w:space="0" w:color="auto"/>
          </w:divBdr>
        </w:div>
        <w:div w:id="1739590912">
          <w:marLeft w:val="0"/>
          <w:marRight w:val="0"/>
          <w:marTop w:val="0"/>
          <w:marBottom w:val="0"/>
          <w:divBdr>
            <w:top w:val="none" w:sz="0" w:space="0" w:color="auto"/>
            <w:left w:val="none" w:sz="0" w:space="0" w:color="auto"/>
            <w:bottom w:val="none" w:sz="0" w:space="0" w:color="auto"/>
            <w:right w:val="none" w:sz="0" w:space="0" w:color="auto"/>
          </w:divBdr>
        </w:div>
        <w:div w:id="1232109260">
          <w:marLeft w:val="0"/>
          <w:marRight w:val="0"/>
          <w:marTop w:val="0"/>
          <w:marBottom w:val="0"/>
          <w:divBdr>
            <w:top w:val="none" w:sz="0" w:space="0" w:color="auto"/>
            <w:left w:val="none" w:sz="0" w:space="0" w:color="auto"/>
            <w:bottom w:val="none" w:sz="0" w:space="0" w:color="auto"/>
            <w:right w:val="none" w:sz="0" w:space="0" w:color="auto"/>
          </w:divBdr>
        </w:div>
        <w:div w:id="283117850">
          <w:marLeft w:val="0"/>
          <w:marRight w:val="0"/>
          <w:marTop w:val="0"/>
          <w:marBottom w:val="0"/>
          <w:divBdr>
            <w:top w:val="none" w:sz="0" w:space="0" w:color="auto"/>
            <w:left w:val="none" w:sz="0" w:space="0" w:color="auto"/>
            <w:bottom w:val="none" w:sz="0" w:space="0" w:color="auto"/>
            <w:right w:val="none" w:sz="0" w:space="0" w:color="auto"/>
          </w:divBdr>
        </w:div>
        <w:div w:id="1018696433">
          <w:marLeft w:val="0"/>
          <w:marRight w:val="0"/>
          <w:marTop w:val="0"/>
          <w:marBottom w:val="0"/>
          <w:divBdr>
            <w:top w:val="none" w:sz="0" w:space="0" w:color="auto"/>
            <w:left w:val="none" w:sz="0" w:space="0" w:color="auto"/>
            <w:bottom w:val="none" w:sz="0" w:space="0" w:color="auto"/>
            <w:right w:val="none" w:sz="0" w:space="0" w:color="auto"/>
          </w:divBdr>
        </w:div>
        <w:div w:id="1067457348">
          <w:marLeft w:val="0"/>
          <w:marRight w:val="0"/>
          <w:marTop w:val="0"/>
          <w:marBottom w:val="0"/>
          <w:divBdr>
            <w:top w:val="none" w:sz="0" w:space="0" w:color="auto"/>
            <w:left w:val="none" w:sz="0" w:space="0" w:color="auto"/>
            <w:bottom w:val="none" w:sz="0" w:space="0" w:color="auto"/>
            <w:right w:val="none" w:sz="0" w:space="0" w:color="auto"/>
          </w:divBdr>
        </w:div>
        <w:div w:id="524486363">
          <w:marLeft w:val="0"/>
          <w:marRight w:val="0"/>
          <w:marTop w:val="0"/>
          <w:marBottom w:val="0"/>
          <w:divBdr>
            <w:top w:val="none" w:sz="0" w:space="0" w:color="auto"/>
            <w:left w:val="none" w:sz="0" w:space="0" w:color="auto"/>
            <w:bottom w:val="none" w:sz="0" w:space="0" w:color="auto"/>
            <w:right w:val="none" w:sz="0" w:space="0" w:color="auto"/>
          </w:divBdr>
        </w:div>
        <w:div w:id="1994554094">
          <w:marLeft w:val="0"/>
          <w:marRight w:val="0"/>
          <w:marTop w:val="0"/>
          <w:marBottom w:val="0"/>
          <w:divBdr>
            <w:top w:val="none" w:sz="0" w:space="0" w:color="auto"/>
            <w:left w:val="none" w:sz="0" w:space="0" w:color="auto"/>
            <w:bottom w:val="none" w:sz="0" w:space="0" w:color="auto"/>
            <w:right w:val="none" w:sz="0" w:space="0" w:color="auto"/>
          </w:divBdr>
        </w:div>
        <w:div w:id="607666053">
          <w:marLeft w:val="0"/>
          <w:marRight w:val="0"/>
          <w:marTop w:val="0"/>
          <w:marBottom w:val="0"/>
          <w:divBdr>
            <w:top w:val="none" w:sz="0" w:space="0" w:color="auto"/>
            <w:left w:val="none" w:sz="0" w:space="0" w:color="auto"/>
            <w:bottom w:val="none" w:sz="0" w:space="0" w:color="auto"/>
            <w:right w:val="none" w:sz="0" w:space="0" w:color="auto"/>
          </w:divBdr>
        </w:div>
        <w:div w:id="1795635613">
          <w:marLeft w:val="0"/>
          <w:marRight w:val="0"/>
          <w:marTop w:val="0"/>
          <w:marBottom w:val="0"/>
          <w:divBdr>
            <w:top w:val="none" w:sz="0" w:space="0" w:color="auto"/>
            <w:left w:val="none" w:sz="0" w:space="0" w:color="auto"/>
            <w:bottom w:val="none" w:sz="0" w:space="0" w:color="auto"/>
            <w:right w:val="none" w:sz="0" w:space="0" w:color="auto"/>
          </w:divBdr>
        </w:div>
        <w:div w:id="1112818052">
          <w:marLeft w:val="0"/>
          <w:marRight w:val="0"/>
          <w:marTop w:val="0"/>
          <w:marBottom w:val="0"/>
          <w:divBdr>
            <w:top w:val="none" w:sz="0" w:space="0" w:color="auto"/>
            <w:left w:val="none" w:sz="0" w:space="0" w:color="auto"/>
            <w:bottom w:val="none" w:sz="0" w:space="0" w:color="auto"/>
            <w:right w:val="none" w:sz="0" w:space="0" w:color="auto"/>
          </w:divBdr>
        </w:div>
        <w:div w:id="202376756">
          <w:marLeft w:val="0"/>
          <w:marRight w:val="0"/>
          <w:marTop w:val="0"/>
          <w:marBottom w:val="0"/>
          <w:divBdr>
            <w:top w:val="none" w:sz="0" w:space="0" w:color="auto"/>
            <w:left w:val="none" w:sz="0" w:space="0" w:color="auto"/>
            <w:bottom w:val="none" w:sz="0" w:space="0" w:color="auto"/>
            <w:right w:val="none" w:sz="0" w:space="0" w:color="auto"/>
          </w:divBdr>
        </w:div>
        <w:div w:id="1906330457">
          <w:marLeft w:val="0"/>
          <w:marRight w:val="0"/>
          <w:marTop w:val="0"/>
          <w:marBottom w:val="0"/>
          <w:divBdr>
            <w:top w:val="none" w:sz="0" w:space="0" w:color="auto"/>
            <w:left w:val="none" w:sz="0" w:space="0" w:color="auto"/>
            <w:bottom w:val="none" w:sz="0" w:space="0" w:color="auto"/>
            <w:right w:val="none" w:sz="0" w:space="0" w:color="auto"/>
          </w:divBdr>
        </w:div>
        <w:div w:id="734085434">
          <w:marLeft w:val="0"/>
          <w:marRight w:val="0"/>
          <w:marTop w:val="0"/>
          <w:marBottom w:val="0"/>
          <w:divBdr>
            <w:top w:val="none" w:sz="0" w:space="0" w:color="auto"/>
            <w:left w:val="none" w:sz="0" w:space="0" w:color="auto"/>
            <w:bottom w:val="none" w:sz="0" w:space="0" w:color="auto"/>
            <w:right w:val="none" w:sz="0" w:space="0" w:color="auto"/>
          </w:divBdr>
        </w:div>
        <w:div w:id="1570381998">
          <w:marLeft w:val="0"/>
          <w:marRight w:val="0"/>
          <w:marTop w:val="0"/>
          <w:marBottom w:val="0"/>
          <w:divBdr>
            <w:top w:val="none" w:sz="0" w:space="0" w:color="auto"/>
            <w:left w:val="none" w:sz="0" w:space="0" w:color="auto"/>
            <w:bottom w:val="none" w:sz="0" w:space="0" w:color="auto"/>
            <w:right w:val="none" w:sz="0" w:space="0" w:color="auto"/>
          </w:divBdr>
        </w:div>
        <w:div w:id="986545507">
          <w:marLeft w:val="0"/>
          <w:marRight w:val="0"/>
          <w:marTop w:val="0"/>
          <w:marBottom w:val="0"/>
          <w:divBdr>
            <w:top w:val="none" w:sz="0" w:space="0" w:color="auto"/>
            <w:left w:val="none" w:sz="0" w:space="0" w:color="auto"/>
            <w:bottom w:val="none" w:sz="0" w:space="0" w:color="auto"/>
            <w:right w:val="none" w:sz="0" w:space="0" w:color="auto"/>
          </w:divBdr>
        </w:div>
        <w:div w:id="2120172492">
          <w:marLeft w:val="0"/>
          <w:marRight w:val="0"/>
          <w:marTop w:val="0"/>
          <w:marBottom w:val="0"/>
          <w:divBdr>
            <w:top w:val="none" w:sz="0" w:space="0" w:color="auto"/>
            <w:left w:val="none" w:sz="0" w:space="0" w:color="auto"/>
            <w:bottom w:val="none" w:sz="0" w:space="0" w:color="auto"/>
            <w:right w:val="none" w:sz="0" w:space="0" w:color="auto"/>
          </w:divBdr>
        </w:div>
        <w:div w:id="265774251">
          <w:marLeft w:val="0"/>
          <w:marRight w:val="0"/>
          <w:marTop w:val="0"/>
          <w:marBottom w:val="0"/>
          <w:divBdr>
            <w:top w:val="none" w:sz="0" w:space="0" w:color="auto"/>
            <w:left w:val="none" w:sz="0" w:space="0" w:color="auto"/>
            <w:bottom w:val="none" w:sz="0" w:space="0" w:color="auto"/>
            <w:right w:val="none" w:sz="0" w:space="0" w:color="auto"/>
          </w:divBdr>
        </w:div>
        <w:div w:id="746264023">
          <w:marLeft w:val="0"/>
          <w:marRight w:val="0"/>
          <w:marTop w:val="0"/>
          <w:marBottom w:val="0"/>
          <w:divBdr>
            <w:top w:val="none" w:sz="0" w:space="0" w:color="auto"/>
            <w:left w:val="none" w:sz="0" w:space="0" w:color="auto"/>
            <w:bottom w:val="none" w:sz="0" w:space="0" w:color="auto"/>
            <w:right w:val="none" w:sz="0" w:space="0" w:color="auto"/>
          </w:divBdr>
        </w:div>
        <w:div w:id="1784883371">
          <w:marLeft w:val="0"/>
          <w:marRight w:val="0"/>
          <w:marTop w:val="0"/>
          <w:marBottom w:val="0"/>
          <w:divBdr>
            <w:top w:val="none" w:sz="0" w:space="0" w:color="auto"/>
            <w:left w:val="none" w:sz="0" w:space="0" w:color="auto"/>
            <w:bottom w:val="none" w:sz="0" w:space="0" w:color="auto"/>
            <w:right w:val="none" w:sz="0" w:space="0" w:color="auto"/>
          </w:divBdr>
        </w:div>
        <w:div w:id="910237163">
          <w:marLeft w:val="0"/>
          <w:marRight w:val="0"/>
          <w:marTop w:val="0"/>
          <w:marBottom w:val="0"/>
          <w:divBdr>
            <w:top w:val="none" w:sz="0" w:space="0" w:color="auto"/>
            <w:left w:val="none" w:sz="0" w:space="0" w:color="auto"/>
            <w:bottom w:val="none" w:sz="0" w:space="0" w:color="auto"/>
            <w:right w:val="none" w:sz="0" w:space="0" w:color="auto"/>
          </w:divBdr>
        </w:div>
        <w:div w:id="1671054932">
          <w:marLeft w:val="0"/>
          <w:marRight w:val="0"/>
          <w:marTop w:val="0"/>
          <w:marBottom w:val="0"/>
          <w:divBdr>
            <w:top w:val="none" w:sz="0" w:space="0" w:color="auto"/>
            <w:left w:val="none" w:sz="0" w:space="0" w:color="auto"/>
            <w:bottom w:val="none" w:sz="0" w:space="0" w:color="auto"/>
            <w:right w:val="none" w:sz="0" w:space="0" w:color="auto"/>
          </w:divBdr>
        </w:div>
        <w:div w:id="641546328">
          <w:marLeft w:val="0"/>
          <w:marRight w:val="0"/>
          <w:marTop w:val="0"/>
          <w:marBottom w:val="0"/>
          <w:divBdr>
            <w:top w:val="none" w:sz="0" w:space="0" w:color="auto"/>
            <w:left w:val="none" w:sz="0" w:space="0" w:color="auto"/>
            <w:bottom w:val="none" w:sz="0" w:space="0" w:color="auto"/>
            <w:right w:val="none" w:sz="0" w:space="0" w:color="auto"/>
          </w:divBdr>
        </w:div>
        <w:div w:id="376660674">
          <w:marLeft w:val="0"/>
          <w:marRight w:val="0"/>
          <w:marTop w:val="0"/>
          <w:marBottom w:val="0"/>
          <w:divBdr>
            <w:top w:val="none" w:sz="0" w:space="0" w:color="auto"/>
            <w:left w:val="none" w:sz="0" w:space="0" w:color="auto"/>
            <w:bottom w:val="none" w:sz="0" w:space="0" w:color="auto"/>
            <w:right w:val="none" w:sz="0" w:space="0" w:color="auto"/>
          </w:divBdr>
        </w:div>
        <w:div w:id="1192959064">
          <w:marLeft w:val="0"/>
          <w:marRight w:val="0"/>
          <w:marTop w:val="0"/>
          <w:marBottom w:val="0"/>
          <w:divBdr>
            <w:top w:val="none" w:sz="0" w:space="0" w:color="auto"/>
            <w:left w:val="none" w:sz="0" w:space="0" w:color="auto"/>
            <w:bottom w:val="none" w:sz="0" w:space="0" w:color="auto"/>
            <w:right w:val="none" w:sz="0" w:space="0" w:color="auto"/>
          </w:divBdr>
        </w:div>
        <w:div w:id="1745106323">
          <w:marLeft w:val="0"/>
          <w:marRight w:val="0"/>
          <w:marTop w:val="0"/>
          <w:marBottom w:val="0"/>
          <w:divBdr>
            <w:top w:val="none" w:sz="0" w:space="0" w:color="auto"/>
            <w:left w:val="none" w:sz="0" w:space="0" w:color="auto"/>
            <w:bottom w:val="none" w:sz="0" w:space="0" w:color="auto"/>
            <w:right w:val="none" w:sz="0" w:space="0" w:color="auto"/>
          </w:divBdr>
        </w:div>
        <w:div w:id="1567642068">
          <w:marLeft w:val="0"/>
          <w:marRight w:val="0"/>
          <w:marTop w:val="0"/>
          <w:marBottom w:val="0"/>
          <w:divBdr>
            <w:top w:val="none" w:sz="0" w:space="0" w:color="auto"/>
            <w:left w:val="none" w:sz="0" w:space="0" w:color="auto"/>
            <w:bottom w:val="none" w:sz="0" w:space="0" w:color="auto"/>
            <w:right w:val="none" w:sz="0" w:space="0" w:color="auto"/>
          </w:divBdr>
        </w:div>
        <w:div w:id="1278099530">
          <w:marLeft w:val="0"/>
          <w:marRight w:val="0"/>
          <w:marTop w:val="0"/>
          <w:marBottom w:val="0"/>
          <w:divBdr>
            <w:top w:val="none" w:sz="0" w:space="0" w:color="auto"/>
            <w:left w:val="none" w:sz="0" w:space="0" w:color="auto"/>
            <w:bottom w:val="none" w:sz="0" w:space="0" w:color="auto"/>
            <w:right w:val="none" w:sz="0" w:space="0" w:color="auto"/>
          </w:divBdr>
        </w:div>
        <w:div w:id="1602833782">
          <w:marLeft w:val="0"/>
          <w:marRight w:val="0"/>
          <w:marTop w:val="0"/>
          <w:marBottom w:val="0"/>
          <w:divBdr>
            <w:top w:val="none" w:sz="0" w:space="0" w:color="auto"/>
            <w:left w:val="none" w:sz="0" w:space="0" w:color="auto"/>
            <w:bottom w:val="none" w:sz="0" w:space="0" w:color="auto"/>
            <w:right w:val="none" w:sz="0" w:space="0" w:color="auto"/>
          </w:divBdr>
        </w:div>
        <w:div w:id="972979371">
          <w:marLeft w:val="0"/>
          <w:marRight w:val="0"/>
          <w:marTop w:val="0"/>
          <w:marBottom w:val="0"/>
          <w:divBdr>
            <w:top w:val="none" w:sz="0" w:space="0" w:color="auto"/>
            <w:left w:val="none" w:sz="0" w:space="0" w:color="auto"/>
            <w:bottom w:val="none" w:sz="0" w:space="0" w:color="auto"/>
            <w:right w:val="none" w:sz="0" w:space="0" w:color="auto"/>
          </w:divBdr>
        </w:div>
        <w:div w:id="1507398798">
          <w:marLeft w:val="0"/>
          <w:marRight w:val="0"/>
          <w:marTop w:val="0"/>
          <w:marBottom w:val="0"/>
          <w:divBdr>
            <w:top w:val="none" w:sz="0" w:space="0" w:color="auto"/>
            <w:left w:val="none" w:sz="0" w:space="0" w:color="auto"/>
            <w:bottom w:val="none" w:sz="0" w:space="0" w:color="auto"/>
            <w:right w:val="none" w:sz="0" w:space="0" w:color="auto"/>
          </w:divBdr>
        </w:div>
        <w:div w:id="136411511">
          <w:marLeft w:val="0"/>
          <w:marRight w:val="0"/>
          <w:marTop w:val="0"/>
          <w:marBottom w:val="0"/>
          <w:divBdr>
            <w:top w:val="none" w:sz="0" w:space="0" w:color="auto"/>
            <w:left w:val="none" w:sz="0" w:space="0" w:color="auto"/>
            <w:bottom w:val="none" w:sz="0" w:space="0" w:color="auto"/>
            <w:right w:val="none" w:sz="0" w:space="0" w:color="auto"/>
          </w:divBdr>
        </w:div>
        <w:div w:id="2060933264">
          <w:marLeft w:val="0"/>
          <w:marRight w:val="0"/>
          <w:marTop w:val="0"/>
          <w:marBottom w:val="0"/>
          <w:divBdr>
            <w:top w:val="none" w:sz="0" w:space="0" w:color="auto"/>
            <w:left w:val="none" w:sz="0" w:space="0" w:color="auto"/>
            <w:bottom w:val="none" w:sz="0" w:space="0" w:color="auto"/>
            <w:right w:val="none" w:sz="0" w:space="0" w:color="auto"/>
          </w:divBdr>
        </w:div>
        <w:div w:id="922223186">
          <w:marLeft w:val="0"/>
          <w:marRight w:val="0"/>
          <w:marTop w:val="0"/>
          <w:marBottom w:val="0"/>
          <w:divBdr>
            <w:top w:val="none" w:sz="0" w:space="0" w:color="auto"/>
            <w:left w:val="none" w:sz="0" w:space="0" w:color="auto"/>
            <w:bottom w:val="none" w:sz="0" w:space="0" w:color="auto"/>
            <w:right w:val="none" w:sz="0" w:space="0" w:color="auto"/>
          </w:divBdr>
        </w:div>
        <w:div w:id="104888886">
          <w:marLeft w:val="0"/>
          <w:marRight w:val="0"/>
          <w:marTop w:val="0"/>
          <w:marBottom w:val="0"/>
          <w:divBdr>
            <w:top w:val="none" w:sz="0" w:space="0" w:color="auto"/>
            <w:left w:val="none" w:sz="0" w:space="0" w:color="auto"/>
            <w:bottom w:val="none" w:sz="0" w:space="0" w:color="auto"/>
            <w:right w:val="none" w:sz="0" w:space="0" w:color="auto"/>
          </w:divBdr>
        </w:div>
        <w:div w:id="617371745">
          <w:marLeft w:val="0"/>
          <w:marRight w:val="0"/>
          <w:marTop w:val="0"/>
          <w:marBottom w:val="0"/>
          <w:divBdr>
            <w:top w:val="none" w:sz="0" w:space="0" w:color="auto"/>
            <w:left w:val="none" w:sz="0" w:space="0" w:color="auto"/>
            <w:bottom w:val="none" w:sz="0" w:space="0" w:color="auto"/>
            <w:right w:val="none" w:sz="0" w:space="0" w:color="auto"/>
          </w:divBdr>
        </w:div>
        <w:div w:id="282881766">
          <w:marLeft w:val="0"/>
          <w:marRight w:val="0"/>
          <w:marTop w:val="0"/>
          <w:marBottom w:val="0"/>
          <w:divBdr>
            <w:top w:val="none" w:sz="0" w:space="0" w:color="auto"/>
            <w:left w:val="none" w:sz="0" w:space="0" w:color="auto"/>
            <w:bottom w:val="none" w:sz="0" w:space="0" w:color="auto"/>
            <w:right w:val="none" w:sz="0" w:space="0" w:color="auto"/>
          </w:divBdr>
        </w:div>
        <w:div w:id="442726911">
          <w:marLeft w:val="0"/>
          <w:marRight w:val="0"/>
          <w:marTop w:val="0"/>
          <w:marBottom w:val="0"/>
          <w:divBdr>
            <w:top w:val="none" w:sz="0" w:space="0" w:color="auto"/>
            <w:left w:val="none" w:sz="0" w:space="0" w:color="auto"/>
            <w:bottom w:val="none" w:sz="0" w:space="0" w:color="auto"/>
            <w:right w:val="none" w:sz="0" w:space="0" w:color="auto"/>
          </w:divBdr>
        </w:div>
        <w:div w:id="1651326422">
          <w:marLeft w:val="0"/>
          <w:marRight w:val="0"/>
          <w:marTop w:val="0"/>
          <w:marBottom w:val="0"/>
          <w:divBdr>
            <w:top w:val="none" w:sz="0" w:space="0" w:color="auto"/>
            <w:left w:val="none" w:sz="0" w:space="0" w:color="auto"/>
            <w:bottom w:val="none" w:sz="0" w:space="0" w:color="auto"/>
            <w:right w:val="none" w:sz="0" w:space="0" w:color="auto"/>
          </w:divBdr>
        </w:div>
        <w:div w:id="1209033691">
          <w:marLeft w:val="0"/>
          <w:marRight w:val="0"/>
          <w:marTop w:val="0"/>
          <w:marBottom w:val="0"/>
          <w:divBdr>
            <w:top w:val="none" w:sz="0" w:space="0" w:color="auto"/>
            <w:left w:val="none" w:sz="0" w:space="0" w:color="auto"/>
            <w:bottom w:val="none" w:sz="0" w:space="0" w:color="auto"/>
            <w:right w:val="none" w:sz="0" w:space="0" w:color="auto"/>
          </w:divBdr>
        </w:div>
        <w:div w:id="1804469680">
          <w:marLeft w:val="0"/>
          <w:marRight w:val="0"/>
          <w:marTop w:val="0"/>
          <w:marBottom w:val="0"/>
          <w:divBdr>
            <w:top w:val="none" w:sz="0" w:space="0" w:color="auto"/>
            <w:left w:val="none" w:sz="0" w:space="0" w:color="auto"/>
            <w:bottom w:val="none" w:sz="0" w:space="0" w:color="auto"/>
            <w:right w:val="none" w:sz="0" w:space="0" w:color="auto"/>
          </w:divBdr>
        </w:div>
        <w:div w:id="1275943803">
          <w:marLeft w:val="0"/>
          <w:marRight w:val="0"/>
          <w:marTop w:val="0"/>
          <w:marBottom w:val="0"/>
          <w:divBdr>
            <w:top w:val="none" w:sz="0" w:space="0" w:color="auto"/>
            <w:left w:val="none" w:sz="0" w:space="0" w:color="auto"/>
            <w:bottom w:val="none" w:sz="0" w:space="0" w:color="auto"/>
            <w:right w:val="none" w:sz="0" w:space="0" w:color="auto"/>
          </w:divBdr>
        </w:div>
        <w:div w:id="743528907">
          <w:marLeft w:val="0"/>
          <w:marRight w:val="0"/>
          <w:marTop w:val="0"/>
          <w:marBottom w:val="0"/>
          <w:divBdr>
            <w:top w:val="none" w:sz="0" w:space="0" w:color="auto"/>
            <w:left w:val="none" w:sz="0" w:space="0" w:color="auto"/>
            <w:bottom w:val="none" w:sz="0" w:space="0" w:color="auto"/>
            <w:right w:val="none" w:sz="0" w:space="0" w:color="auto"/>
          </w:divBdr>
        </w:div>
        <w:div w:id="1726291475">
          <w:marLeft w:val="0"/>
          <w:marRight w:val="0"/>
          <w:marTop w:val="0"/>
          <w:marBottom w:val="0"/>
          <w:divBdr>
            <w:top w:val="none" w:sz="0" w:space="0" w:color="auto"/>
            <w:left w:val="none" w:sz="0" w:space="0" w:color="auto"/>
            <w:bottom w:val="none" w:sz="0" w:space="0" w:color="auto"/>
            <w:right w:val="none" w:sz="0" w:space="0" w:color="auto"/>
          </w:divBdr>
        </w:div>
        <w:div w:id="1314799353">
          <w:marLeft w:val="0"/>
          <w:marRight w:val="0"/>
          <w:marTop w:val="0"/>
          <w:marBottom w:val="0"/>
          <w:divBdr>
            <w:top w:val="none" w:sz="0" w:space="0" w:color="auto"/>
            <w:left w:val="none" w:sz="0" w:space="0" w:color="auto"/>
            <w:bottom w:val="none" w:sz="0" w:space="0" w:color="auto"/>
            <w:right w:val="none" w:sz="0" w:space="0" w:color="auto"/>
          </w:divBdr>
        </w:div>
      </w:divsChild>
    </w:div>
    <w:div w:id="34962740">
      <w:bodyDiv w:val="1"/>
      <w:marLeft w:val="0"/>
      <w:marRight w:val="0"/>
      <w:marTop w:val="0"/>
      <w:marBottom w:val="0"/>
      <w:divBdr>
        <w:top w:val="none" w:sz="0" w:space="0" w:color="auto"/>
        <w:left w:val="none" w:sz="0" w:space="0" w:color="auto"/>
        <w:bottom w:val="none" w:sz="0" w:space="0" w:color="auto"/>
        <w:right w:val="none" w:sz="0" w:space="0" w:color="auto"/>
      </w:divBdr>
    </w:div>
    <w:div w:id="47265472">
      <w:bodyDiv w:val="1"/>
      <w:marLeft w:val="0"/>
      <w:marRight w:val="0"/>
      <w:marTop w:val="0"/>
      <w:marBottom w:val="0"/>
      <w:divBdr>
        <w:top w:val="none" w:sz="0" w:space="0" w:color="auto"/>
        <w:left w:val="none" w:sz="0" w:space="0" w:color="auto"/>
        <w:bottom w:val="none" w:sz="0" w:space="0" w:color="auto"/>
        <w:right w:val="none" w:sz="0" w:space="0" w:color="auto"/>
      </w:divBdr>
    </w:div>
    <w:div w:id="48454783">
      <w:bodyDiv w:val="1"/>
      <w:marLeft w:val="0"/>
      <w:marRight w:val="0"/>
      <w:marTop w:val="0"/>
      <w:marBottom w:val="0"/>
      <w:divBdr>
        <w:top w:val="none" w:sz="0" w:space="0" w:color="auto"/>
        <w:left w:val="none" w:sz="0" w:space="0" w:color="auto"/>
        <w:bottom w:val="none" w:sz="0" w:space="0" w:color="auto"/>
        <w:right w:val="none" w:sz="0" w:space="0" w:color="auto"/>
      </w:divBdr>
    </w:div>
    <w:div w:id="62991627">
      <w:bodyDiv w:val="1"/>
      <w:marLeft w:val="0"/>
      <w:marRight w:val="0"/>
      <w:marTop w:val="0"/>
      <w:marBottom w:val="0"/>
      <w:divBdr>
        <w:top w:val="none" w:sz="0" w:space="0" w:color="auto"/>
        <w:left w:val="none" w:sz="0" w:space="0" w:color="auto"/>
        <w:bottom w:val="none" w:sz="0" w:space="0" w:color="auto"/>
        <w:right w:val="none" w:sz="0" w:space="0" w:color="auto"/>
      </w:divBdr>
    </w:div>
    <w:div w:id="69009664">
      <w:bodyDiv w:val="1"/>
      <w:marLeft w:val="0"/>
      <w:marRight w:val="0"/>
      <w:marTop w:val="0"/>
      <w:marBottom w:val="0"/>
      <w:divBdr>
        <w:top w:val="none" w:sz="0" w:space="0" w:color="auto"/>
        <w:left w:val="none" w:sz="0" w:space="0" w:color="auto"/>
        <w:bottom w:val="none" w:sz="0" w:space="0" w:color="auto"/>
        <w:right w:val="none" w:sz="0" w:space="0" w:color="auto"/>
      </w:divBdr>
    </w:div>
    <w:div w:id="92626945">
      <w:bodyDiv w:val="1"/>
      <w:marLeft w:val="0"/>
      <w:marRight w:val="0"/>
      <w:marTop w:val="0"/>
      <w:marBottom w:val="0"/>
      <w:divBdr>
        <w:top w:val="none" w:sz="0" w:space="0" w:color="auto"/>
        <w:left w:val="none" w:sz="0" w:space="0" w:color="auto"/>
        <w:bottom w:val="none" w:sz="0" w:space="0" w:color="auto"/>
        <w:right w:val="none" w:sz="0" w:space="0" w:color="auto"/>
      </w:divBdr>
    </w:div>
    <w:div w:id="99228977">
      <w:bodyDiv w:val="1"/>
      <w:marLeft w:val="0"/>
      <w:marRight w:val="0"/>
      <w:marTop w:val="0"/>
      <w:marBottom w:val="0"/>
      <w:divBdr>
        <w:top w:val="none" w:sz="0" w:space="0" w:color="auto"/>
        <w:left w:val="none" w:sz="0" w:space="0" w:color="auto"/>
        <w:bottom w:val="none" w:sz="0" w:space="0" w:color="auto"/>
        <w:right w:val="none" w:sz="0" w:space="0" w:color="auto"/>
      </w:divBdr>
    </w:div>
    <w:div w:id="105581801">
      <w:bodyDiv w:val="1"/>
      <w:marLeft w:val="0"/>
      <w:marRight w:val="0"/>
      <w:marTop w:val="0"/>
      <w:marBottom w:val="0"/>
      <w:divBdr>
        <w:top w:val="none" w:sz="0" w:space="0" w:color="auto"/>
        <w:left w:val="none" w:sz="0" w:space="0" w:color="auto"/>
        <w:bottom w:val="none" w:sz="0" w:space="0" w:color="auto"/>
        <w:right w:val="none" w:sz="0" w:space="0" w:color="auto"/>
      </w:divBdr>
    </w:div>
    <w:div w:id="106627267">
      <w:bodyDiv w:val="1"/>
      <w:marLeft w:val="0"/>
      <w:marRight w:val="0"/>
      <w:marTop w:val="0"/>
      <w:marBottom w:val="0"/>
      <w:divBdr>
        <w:top w:val="none" w:sz="0" w:space="0" w:color="auto"/>
        <w:left w:val="none" w:sz="0" w:space="0" w:color="auto"/>
        <w:bottom w:val="none" w:sz="0" w:space="0" w:color="auto"/>
        <w:right w:val="none" w:sz="0" w:space="0" w:color="auto"/>
      </w:divBdr>
    </w:div>
    <w:div w:id="115759021">
      <w:bodyDiv w:val="1"/>
      <w:marLeft w:val="0"/>
      <w:marRight w:val="0"/>
      <w:marTop w:val="0"/>
      <w:marBottom w:val="0"/>
      <w:divBdr>
        <w:top w:val="none" w:sz="0" w:space="0" w:color="auto"/>
        <w:left w:val="none" w:sz="0" w:space="0" w:color="auto"/>
        <w:bottom w:val="none" w:sz="0" w:space="0" w:color="auto"/>
        <w:right w:val="none" w:sz="0" w:space="0" w:color="auto"/>
      </w:divBdr>
    </w:div>
    <w:div w:id="116264975">
      <w:bodyDiv w:val="1"/>
      <w:marLeft w:val="0"/>
      <w:marRight w:val="0"/>
      <w:marTop w:val="0"/>
      <w:marBottom w:val="0"/>
      <w:divBdr>
        <w:top w:val="none" w:sz="0" w:space="0" w:color="auto"/>
        <w:left w:val="none" w:sz="0" w:space="0" w:color="auto"/>
        <w:bottom w:val="none" w:sz="0" w:space="0" w:color="auto"/>
        <w:right w:val="none" w:sz="0" w:space="0" w:color="auto"/>
      </w:divBdr>
    </w:div>
    <w:div w:id="132062674">
      <w:bodyDiv w:val="1"/>
      <w:marLeft w:val="0"/>
      <w:marRight w:val="0"/>
      <w:marTop w:val="0"/>
      <w:marBottom w:val="0"/>
      <w:divBdr>
        <w:top w:val="none" w:sz="0" w:space="0" w:color="auto"/>
        <w:left w:val="none" w:sz="0" w:space="0" w:color="auto"/>
        <w:bottom w:val="none" w:sz="0" w:space="0" w:color="auto"/>
        <w:right w:val="none" w:sz="0" w:space="0" w:color="auto"/>
      </w:divBdr>
    </w:div>
    <w:div w:id="135689988">
      <w:bodyDiv w:val="1"/>
      <w:marLeft w:val="0"/>
      <w:marRight w:val="0"/>
      <w:marTop w:val="0"/>
      <w:marBottom w:val="0"/>
      <w:divBdr>
        <w:top w:val="none" w:sz="0" w:space="0" w:color="auto"/>
        <w:left w:val="none" w:sz="0" w:space="0" w:color="auto"/>
        <w:bottom w:val="none" w:sz="0" w:space="0" w:color="auto"/>
        <w:right w:val="none" w:sz="0" w:space="0" w:color="auto"/>
      </w:divBdr>
    </w:div>
    <w:div w:id="138109303">
      <w:bodyDiv w:val="1"/>
      <w:marLeft w:val="0"/>
      <w:marRight w:val="0"/>
      <w:marTop w:val="0"/>
      <w:marBottom w:val="0"/>
      <w:divBdr>
        <w:top w:val="none" w:sz="0" w:space="0" w:color="auto"/>
        <w:left w:val="none" w:sz="0" w:space="0" w:color="auto"/>
        <w:bottom w:val="none" w:sz="0" w:space="0" w:color="auto"/>
        <w:right w:val="none" w:sz="0" w:space="0" w:color="auto"/>
      </w:divBdr>
    </w:div>
    <w:div w:id="139418876">
      <w:bodyDiv w:val="1"/>
      <w:marLeft w:val="0"/>
      <w:marRight w:val="0"/>
      <w:marTop w:val="0"/>
      <w:marBottom w:val="0"/>
      <w:divBdr>
        <w:top w:val="none" w:sz="0" w:space="0" w:color="auto"/>
        <w:left w:val="none" w:sz="0" w:space="0" w:color="auto"/>
        <w:bottom w:val="none" w:sz="0" w:space="0" w:color="auto"/>
        <w:right w:val="none" w:sz="0" w:space="0" w:color="auto"/>
      </w:divBdr>
    </w:div>
    <w:div w:id="145826271">
      <w:bodyDiv w:val="1"/>
      <w:marLeft w:val="0"/>
      <w:marRight w:val="0"/>
      <w:marTop w:val="0"/>
      <w:marBottom w:val="0"/>
      <w:divBdr>
        <w:top w:val="none" w:sz="0" w:space="0" w:color="auto"/>
        <w:left w:val="none" w:sz="0" w:space="0" w:color="auto"/>
        <w:bottom w:val="none" w:sz="0" w:space="0" w:color="auto"/>
        <w:right w:val="none" w:sz="0" w:space="0" w:color="auto"/>
      </w:divBdr>
    </w:div>
    <w:div w:id="150408520">
      <w:bodyDiv w:val="1"/>
      <w:marLeft w:val="0"/>
      <w:marRight w:val="0"/>
      <w:marTop w:val="0"/>
      <w:marBottom w:val="0"/>
      <w:divBdr>
        <w:top w:val="none" w:sz="0" w:space="0" w:color="auto"/>
        <w:left w:val="none" w:sz="0" w:space="0" w:color="auto"/>
        <w:bottom w:val="none" w:sz="0" w:space="0" w:color="auto"/>
        <w:right w:val="none" w:sz="0" w:space="0" w:color="auto"/>
      </w:divBdr>
    </w:div>
    <w:div w:id="151877246">
      <w:bodyDiv w:val="1"/>
      <w:marLeft w:val="0"/>
      <w:marRight w:val="0"/>
      <w:marTop w:val="0"/>
      <w:marBottom w:val="0"/>
      <w:divBdr>
        <w:top w:val="none" w:sz="0" w:space="0" w:color="auto"/>
        <w:left w:val="none" w:sz="0" w:space="0" w:color="auto"/>
        <w:bottom w:val="none" w:sz="0" w:space="0" w:color="auto"/>
        <w:right w:val="none" w:sz="0" w:space="0" w:color="auto"/>
      </w:divBdr>
    </w:div>
    <w:div w:id="165365581">
      <w:bodyDiv w:val="1"/>
      <w:marLeft w:val="0"/>
      <w:marRight w:val="0"/>
      <w:marTop w:val="0"/>
      <w:marBottom w:val="0"/>
      <w:divBdr>
        <w:top w:val="none" w:sz="0" w:space="0" w:color="auto"/>
        <w:left w:val="none" w:sz="0" w:space="0" w:color="auto"/>
        <w:bottom w:val="none" w:sz="0" w:space="0" w:color="auto"/>
        <w:right w:val="none" w:sz="0" w:space="0" w:color="auto"/>
      </w:divBdr>
    </w:div>
    <w:div w:id="169872893">
      <w:bodyDiv w:val="1"/>
      <w:marLeft w:val="0"/>
      <w:marRight w:val="0"/>
      <w:marTop w:val="0"/>
      <w:marBottom w:val="0"/>
      <w:divBdr>
        <w:top w:val="none" w:sz="0" w:space="0" w:color="auto"/>
        <w:left w:val="none" w:sz="0" w:space="0" w:color="auto"/>
        <w:bottom w:val="none" w:sz="0" w:space="0" w:color="auto"/>
        <w:right w:val="none" w:sz="0" w:space="0" w:color="auto"/>
      </w:divBdr>
    </w:div>
    <w:div w:id="170682650">
      <w:bodyDiv w:val="1"/>
      <w:marLeft w:val="0"/>
      <w:marRight w:val="0"/>
      <w:marTop w:val="0"/>
      <w:marBottom w:val="0"/>
      <w:divBdr>
        <w:top w:val="none" w:sz="0" w:space="0" w:color="auto"/>
        <w:left w:val="none" w:sz="0" w:space="0" w:color="auto"/>
        <w:bottom w:val="none" w:sz="0" w:space="0" w:color="auto"/>
        <w:right w:val="none" w:sz="0" w:space="0" w:color="auto"/>
      </w:divBdr>
    </w:div>
    <w:div w:id="175191470">
      <w:bodyDiv w:val="1"/>
      <w:marLeft w:val="0"/>
      <w:marRight w:val="0"/>
      <w:marTop w:val="0"/>
      <w:marBottom w:val="0"/>
      <w:divBdr>
        <w:top w:val="none" w:sz="0" w:space="0" w:color="auto"/>
        <w:left w:val="none" w:sz="0" w:space="0" w:color="auto"/>
        <w:bottom w:val="none" w:sz="0" w:space="0" w:color="auto"/>
        <w:right w:val="none" w:sz="0" w:space="0" w:color="auto"/>
      </w:divBdr>
    </w:div>
    <w:div w:id="183060782">
      <w:bodyDiv w:val="1"/>
      <w:marLeft w:val="0"/>
      <w:marRight w:val="0"/>
      <w:marTop w:val="0"/>
      <w:marBottom w:val="0"/>
      <w:divBdr>
        <w:top w:val="none" w:sz="0" w:space="0" w:color="auto"/>
        <w:left w:val="none" w:sz="0" w:space="0" w:color="auto"/>
        <w:bottom w:val="none" w:sz="0" w:space="0" w:color="auto"/>
        <w:right w:val="none" w:sz="0" w:space="0" w:color="auto"/>
      </w:divBdr>
    </w:div>
    <w:div w:id="189495091">
      <w:bodyDiv w:val="1"/>
      <w:marLeft w:val="0"/>
      <w:marRight w:val="0"/>
      <w:marTop w:val="0"/>
      <w:marBottom w:val="0"/>
      <w:divBdr>
        <w:top w:val="none" w:sz="0" w:space="0" w:color="auto"/>
        <w:left w:val="none" w:sz="0" w:space="0" w:color="auto"/>
        <w:bottom w:val="none" w:sz="0" w:space="0" w:color="auto"/>
        <w:right w:val="none" w:sz="0" w:space="0" w:color="auto"/>
      </w:divBdr>
    </w:div>
    <w:div w:id="204682001">
      <w:bodyDiv w:val="1"/>
      <w:marLeft w:val="0"/>
      <w:marRight w:val="0"/>
      <w:marTop w:val="0"/>
      <w:marBottom w:val="0"/>
      <w:divBdr>
        <w:top w:val="none" w:sz="0" w:space="0" w:color="auto"/>
        <w:left w:val="none" w:sz="0" w:space="0" w:color="auto"/>
        <w:bottom w:val="none" w:sz="0" w:space="0" w:color="auto"/>
        <w:right w:val="none" w:sz="0" w:space="0" w:color="auto"/>
      </w:divBdr>
    </w:div>
    <w:div w:id="212155042">
      <w:bodyDiv w:val="1"/>
      <w:marLeft w:val="0"/>
      <w:marRight w:val="0"/>
      <w:marTop w:val="0"/>
      <w:marBottom w:val="0"/>
      <w:divBdr>
        <w:top w:val="none" w:sz="0" w:space="0" w:color="auto"/>
        <w:left w:val="none" w:sz="0" w:space="0" w:color="auto"/>
        <w:bottom w:val="none" w:sz="0" w:space="0" w:color="auto"/>
        <w:right w:val="none" w:sz="0" w:space="0" w:color="auto"/>
      </w:divBdr>
    </w:div>
    <w:div w:id="215699526">
      <w:bodyDiv w:val="1"/>
      <w:marLeft w:val="0"/>
      <w:marRight w:val="0"/>
      <w:marTop w:val="0"/>
      <w:marBottom w:val="0"/>
      <w:divBdr>
        <w:top w:val="none" w:sz="0" w:space="0" w:color="auto"/>
        <w:left w:val="none" w:sz="0" w:space="0" w:color="auto"/>
        <w:bottom w:val="none" w:sz="0" w:space="0" w:color="auto"/>
        <w:right w:val="none" w:sz="0" w:space="0" w:color="auto"/>
      </w:divBdr>
    </w:div>
    <w:div w:id="232130169">
      <w:bodyDiv w:val="1"/>
      <w:marLeft w:val="0"/>
      <w:marRight w:val="0"/>
      <w:marTop w:val="0"/>
      <w:marBottom w:val="0"/>
      <w:divBdr>
        <w:top w:val="none" w:sz="0" w:space="0" w:color="auto"/>
        <w:left w:val="none" w:sz="0" w:space="0" w:color="auto"/>
        <w:bottom w:val="none" w:sz="0" w:space="0" w:color="auto"/>
        <w:right w:val="none" w:sz="0" w:space="0" w:color="auto"/>
      </w:divBdr>
    </w:div>
    <w:div w:id="234626436">
      <w:bodyDiv w:val="1"/>
      <w:marLeft w:val="0"/>
      <w:marRight w:val="0"/>
      <w:marTop w:val="0"/>
      <w:marBottom w:val="0"/>
      <w:divBdr>
        <w:top w:val="none" w:sz="0" w:space="0" w:color="auto"/>
        <w:left w:val="none" w:sz="0" w:space="0" w:color="auto"/>
        <w:bottom w:val="none" w:sz="0" w:space="0" w:color="auto"/>
        <w:right w:val="none" w:sz="0" w:space="0" w:color="auto"/>
      </w:divBdr>
    </w:div>
    <w:div w:id="234825935">
      <w:bodyDiv w:val="1"/>
      <w:marLeft w:val="0"/>
      <w:marRight w:val="0"/>
      <w:marTop w:val="0"/>
      <w:marBottom w:val="0"/>
      <w:divBdr>
        <w:top w:val="none" w:sz="0" w:space="0" w:color="auto"/>
        <w:left w:val="none" w:sz="0" w:space="0" w:color="auto"/>
        <w:bottom w:val="none" w:sz="0" w:space="0" w:color="auto"/>
        <w:right w:val="none" w:sz="0" w:space="0" w:color="auto"/>
      </w:divBdr>
    </w:div>
    <w:div w:id="249236950">
      <w:bodyDiv w:val="1"/>
      <w:marLeft w:val="0"/>
      <w:marRight w:val="0"/>
      <w:marTop w:val="0"/>
      <w:marBottom w:val="0"/>
      <w:divBdr>
        <w:top w:val="none" w:sz="0" w:space="0" w:color="auto"/>
        <w:left w:val="none" w:sz="0" w:space="0" w:color="auto"/>
        <w:bottom w:val="none" w:sz="0" w:space="0" w:color="auto"/>
        <w:right w:val="none" w:sz="0" w:space="0" w:color="auto"/>
      </w:divBdr>
    </w:div>
    <w:div w:id="250624209">
      <w:bodyDiv w:val="1"/>
      <w:marLeft w:val="0"/>
      <w:marRight w:val="0"/>
      <w:marTop w:val="0"/>
      <w:marBottom w:val="0"/>
      <w:divBdr>
        <w:top w:val="none" w:sz="0" w:space="0" w:color="auto"/>
        <w:left w:val="none" w:sz="0" w:space="0" w:color="auto"/>
        <w:bottom w:val="none" w:sz="0" w:space="0" w:color="auto"/>
        <w:right w:val="none" w:sz="0" w:space="0" w:color="auto"/>
      </w:divBdr>
    </w:div>
    <w:div w:id="256905667">
      <w:bodyDiv w:val="1"/>
      <w:marLeft w:val="0"/>
      <w:marRight w:val="0"/>
      <w:marTop w:val="0"/>
      <w:marBottom w:val="0"/>
      <w:divBdr>
        <w:top w:val="none" w:sz="0" w:space="0" w:color="auto"/>
        <w:left w:val="none" w:sz="0" w:space="0" w:color="auto"/>
        <w:bottom w:val="none" w:sz="0" w:space="0" w:color="auto"/>
        <w:right w:val="none" w:sz="0" w:space="0" w:color="auto"/>
      </w:divBdr>
    </w:div>
    <w:div w:id="279579881">
      <w:bodyDiv w:val="1"/>
      <w:marLeft w:val="0"/>
      <w:marRight w:val="0"/>
      <w:marTop w:val="0"/>
      <w:marBottom w:val="0"/>
      <w:divBdr>
        <w:top w:val="none" w:sz="0" w:space="0" w:color="auto"/>
        <w:left w:val="none" w:sz="0" w:space="0" w:color="auto"/>
        <w:bottom w:val="none" w:sz="0" w:space="0" w:color="auto"/>
        <w:right w:val="none" w:sz="0" w:space="0" w:color="auto"/>
      </w:divBdr>
    </w:div>
    <w:div w:id="281423808">
      <w:bodyDiv w:val="1"/>
      <w:marLeft w:val="0"/>
      <w:marRight w:val="0"/>
      <w:marTop w:val="0"/>
      <w:marBottom w:val="0"/>
      <w:divBdr>
        <w:top w:val="none" w:sz="0" w:space="0" w:color="auto"/>
        <w:left w:val="none" w:sz="0" w:space="0" w:color="auto"/>
        <w:bottom w:val="none" w:sz="0" w:space="0" w:color="auto"/>
        <w:right w:val="none" w:sz="0" w:space="0" w:color="auto"/>
      </w:divBdr>
    </w:div>
    <w:div w:id="291327560">
      <w:bodyDiv w:val="1"/>
      <w:marLeft w:val="0"/>
      <w:marRight w:val="0"/>
      <w:marTop w:val="0"/>
      <w:marBottom w:val="0"/>
      <w:divBdr>
        <w:top w:val="none" w:sz="0" w:space="0" w:color="auto"/>
        <w:left w:val="none" w:sz="0" w:space="0" w:color="auto"/>
        <w:bottom w:val="none" w:sz="0" w:space="0" w:color="auto"/>
        <w:right w:val="none" w:sz="0" w:space="0" w:color="auto"/>
      </w:divBdr>
    </w:div>
    <w:div w:id="293144174">
      <w:bodyDiv w:val="1"/>
      <w:marLeft w:val="0"/>
      <w:marRight w:val="0"/>
      <w:marTop w:val="0"/>
      <w:marBottom w:val="0"/>
      <w:divBdr>
        <w:top w:val="none" w:sz="0" w:space="0" w:color="auto"/>
        <w:left w:val="none" w:sz="0" w:space="0" w:color="auto"/>
        <w:bottom w:val="none" w:sz="0" w:space="0" w:color="auto"/>
        <w:right w:val="none" w:sz="0" w:space="0" w:color="auto"/>
      </w:divBdr>
    </w:div>
    <w:div w:id="307593180">
      <w:bodyDiv w:val="1"/>
      <w:marLeft w:val="0"/>
      <w:marRight w:val="0"/>
      <w:marTop w:val="0"/>
      <w:marBottom w:val="0"/>
      <w:divBdr>
        <w:top w:val="none" w:sz="0" w:space="0" w:color="auto"/>
        <w:left w:val="none" w:sz="0" w:space="0" w:color="auto"/>
        <w:bottom w:val="none" w:sz="0" w:space="0" w:color="auto"/>
        <w:right w:val="none" w:sz="0" w:space="0" w:color="auto"/>
      </w:divBdr>
    </w:div>
    <w:div w:id="310059999">
      <w:bodyDiv w:val="1"/>
      <w:marLeft w:val="0"/>
      <w:marRight w:val="0"/>
      <w:marTop w:val="0"/>
      <w:marBottom w:val="0"/>
      <w:divBdr>
        <w:top w:val="none" w:sz="0" w:space="0" w:color="auto"/>
        <w:left w:val="none" w:sz="0" w:space="0" w:color="auto"/>
        <w:bottom w:val="none" w:sz="0" w:space="0" w:color="auto"/>
        <w:right w:val="none" w:sz="0" w:space="0" w:color="auto"/>
      </w:divBdr>
    </w:div>
    <w:div w:id="325210569">
      <w:bodyDiv w:val="1"/>
      <w:marLeft w:val="0"/>
      <w:marRight w:val="0"/>
      <w:marTop w:val="0"/>
      <w:marBottom w:val="0"/>
      <w:divBdr>
        <w:top w:val="none" w:sz="0" w:space="0" w:color="auto"/>
        <w:left w:val="none" w:sz="0" w:space="0" w:color="auto"/>
        <w:bottom w:val="none" w:sz="0" w:space="0" w:color="auto"/>
        <w:right w:val="none" w:sz="0" w:space="0" w:color="auto"/>
      </w:divBdr>
    </w:div>
    <w:div w:id="331031083">
      <w:bodyDiv w:val="1"/>
      <w:marLeft w:val="0"/>
      <w:marRight w:val="0"/>
      <w:marTop w:val="0"/>
      <w:marBottom w:val="0"/>
      <w:divBdr>
        <w:top w:val="none" w:sz="0" w:space="0" w:color="auto"/>
        <w:left w:val="none" w:sz="0" w:space="0" w:color="auto"/>
        <w:bottom w:val="none" w:sz="0" w:space="0" w:color="auto"/>
        <w:right w:val="none" w:sz="0" w:space="0" w:color="auto"/>
      </w:divBdr>
    </w:div>
    <w:div w:id="340402413">
      <w:bodyDiv w:val="1"/>
      <w:marLeft w:val="0"/>
      <w:marRight w:val="0"/>
      <w:marTop w:val="0"/>
      <w:marBottom w:val="0"/>
      <w:divBdr>
        <w:top w:val="none" w:sz="0" w:space="0" w:color="auto"/>
        <w:left w:val="none" w:sz="0" w:space="0" w:color="auto"/>
        <w:bottom w:val="none" w:sz="0" w:space="0" w:color="auto"/>
        <w:right w:val="none" w:sz="0" w:space="0" w:color="auto"/>
      </w:divBdr>
    </w:div>
    <w:div w:id="345252849">
      <w:bodyDiv w:val="1"/>
      <w:marLeft w:val="0"/>
      <w:marRight w:val="0"/>
      <w:marTop w:val="0"/>
      <w:marBottom w:val="0"/>
      <w:divBdr>
        <w:top w:val="none" w:sz="0" w:space="0" w:color="auto"/>
        <w:left w:val="none" w:sz="0" w:space="0" w:color="auto"/>
        <w:bottom w:val="none" w:sz="0" w:space="0" w:color="auto"/>
        <w:right w:val="none" w:sz="0" w:space="0" w:color="auto"/>
      </w:divBdr>
    </w:div>
    <w:div w:id="356782197">
      <w:bodyDiv w:val="1"/>
      <w:marLeft w:val="0"/>
      <w:marRight w:val="0"/>
      <w:marTop w:val="0"/>
      <w:marBottom w:val="0"/>
      <w:divBdr>
        <w:top w:val="none" w:sz="0" w:space="0" w:color="auto"/>
        <w:left w:val="none" w:sz="0" w:space="0" w:color="auto"/>
        <w:bottom w:val="none" w:sz="0" w:space="0" w:color="auto"/>
        <w:right w:val="none" w:sz="0" w:space="0" w:color="auto"/>
      </w:divBdr>
    </w:div>
    <w:div w:id="366104130">
      <w:bodyDiv w:val="1"/>
      <w:marLeft w:val="0"/>
      <w:marRight w:val="0"/>
      <w:marTop w:val="0"/>
      <w:marBottom w:val="0"/>
      <w:divBdr>
        <w:top w:val="none" w:sz="0" w:space="0" w:color="auto"/>
        <w:left w:val="none" w:sz="0" w:space="0" w:color="auto"/>
        <w:bottom w:val="none" w:sz="0" w:space="0" w:color="auto"/>
        <w:right w:val="none" w:sz="0" w:space="0" w:color="auto"/>
      </w:divBdr>
    </w:div>
    <w:div w:id="377319125">
      <w:bodyDiv w:val="1"/>
      <w:marLeft w:val="0"/>
      <w:marRight w:val="0"/>
      <w:marTop w:val="0"/>
      <w:marBottom w:val="0"/>
      <w:divBdr>
        <w:top w:val="none" w:sz="0" w:space="0" w:color="auto"/>
        <w:left w:val="none" w:sz="0" w:space="0" w:color="auto"/>
        <w:bottom w:val="none" w:sz="0" w:space="0" w:color="auto"/>
        <w:right w:val="none" w:sz="0" w:space="0" w:color="auto"/>
      </w:divBdr>
    </w:div>
    <w:div w:id="387340618">
      <w:bodyDiv w:val="1"/>
      <w:marLeft w:val="0"/>
      <w:marRight w:val="0"/>
      <w:marTop w:val="0"/>
      <w:marBottom w:val="0"/>
      <w:divBdr>
        <w:top w:val="none" w:sz="0" w:space="0" w:color="auto"/>
        <w:left w:val="none" w:sz="0" w:space="0" w:color="auto"/>
        <w:bottom w:val="none" w:sz="0" w:space="0" w:color="auto"/>
        <w:right w:val="none" w:sz="0" w:space="0" w:color="auto"/>
      </w:divBdr>
    </w:div>
    <w:div w:id="415174833">
      <w:bodyDiv w:val="1"/>
      <w:marLeft w:val="0"/>
      <w:marRight w:val="0"/>
      <w:marTop w:val="0"/>
      <w:marBottom w:val="0"/>
      <w:divBdr>
        <w:top w:val="none" w:sz="0" w:space="0" w:color="auto"/>
        <w:left w:val="none" w:sz="0" w:space="0" w:color="auto"/>
        <w:bottom w:val="none" w:sz="0" w:space="0" w:color="auto"/>
        <w:right w:val="none" w:sz="0" w:space="0" w:color="auto"/>
      </w:divBdr>
    </w:div>
    <w:div w:id="432749527">
      <w:bodyDiv w:val="1"/>
      <w:marLeft w:val="0"/>
      <w:marRight w:val="0"/>
      <w:marTop w:val="0"/>
      <w:marBottom w:val="0"/>
      <w:divBdr>
        <w:top w:val="none" w:sz="0" w:space="0" w:color="auto"/>
        <w:left w:val="none" w:sz="0" w:space="0" w:color="auto"/>
        <w:bottom w:val="none" w:sz="0" w:space="0" w:color="auto"/>
        <w:right w:val="none" w:sz="0" w:space="0" w:color="auto"/>
      </w:divBdr>
    </w:div>
    <w:div w:id="433131797">
      <w:bodyDiv w:val="1"/>
      <w:marLeft w:val="0"/>
      <w:marRight w:val="0"/>
      <w:marTop w:val="0"/>
      <w:marBottom w:val="0"/>
      <w:divBdr>
        <w:top w:val="none" w:sz="0" w:space="0" w:color="auto"/>
        <w:left w:val="none" w:sz="0" w:space="0" w:color="auto"/>
        <w:bottom w:val="none" w:sz="0" w:space="0" w:color="auto"/>
        <w:right w:val="none" w:sz="0" w:space="0" w:color="auto"/>
      </w:divBdr>
    </w:div>
    <w:div w:id="443426136">
      <w:bodyDiv w:val="1"/>
      <w:marLeft w:val="0"/>
      <w:marRight w:val="0"/>
      <w:marTop w:val="0"/>
      <w:marBottom w:val="0"/>
      <w:divBdr>
        <w:top w:val="none" w:sz="0" w:space="0" w:color="auto"/>
        <w:left w:val="none" w:sz="0" w:space="0" w:color="auto"/>
        <w:bottom w:val="none" w:sz="0" w:space="0" w:color="auto"/>
        <w:right w:val="none" w:sz="0" w:space="0" w:color="auto"/>
      </w:divBdr>
    </w:div>
    <w:div w:id="443814828">
      <w:bodyDiv w:val="1"/>
      <w:marLeft w:val="0"/>
      <w:marRight w:val="0"/>
      <w:marTop w:val="0"/>
      <w:marBottom w:val="0"/>
      <w:divBdr>
        <w:top w:val="none" w:sz="0" w:space="0" w:color="auto"/>
        <w:left w:val="none" w:sz="0" w:space="0" w:color="auto"/>
        <w:bottom w:val="none" w:sz="0" w:space="0" w:color="auto"/>
        <w:right w:val="none" w:sz="0" w:space="0" w:color="auto"/>
      </w:divBdr>
    </w:div>
    <w:div w:id="448474393">
      <w:bodyDiv w:val="1"/>
      <w:marLeft w:val="0"/>
      <w:marRight w:val="0"/>
      <w:marTop w:val="0"/>
      <w:marBottom w:val="0"/>
      <w:divBdr>
        <w:top w:val="none" w:sz="0" w:space="0" w:color="auto"/>
        <w:left w:val="none" w:sz="0" w:space="0" w:color="auto"/>
        <w:bottom w:val="none" w:sz="0" w:space="0" w:color="auto"/>
        <w:right w:val="none" w:sz="0" w:space="0" w:color="auto"/>
      </w:divBdr>
    </w:div>
    <w:div w:id="463473515">
      <w:bodyDiv w:val="1"/>
      <w:marLeft w:val="0"/>
      <w:marRight w:val="0"/>
      <w:marTop w:val="0"/>
      <w:marBottom w:val="0"/>
      <w:divBdr>
        <w:top w:val="none" w:sz="0" w:space="0" w:color="auto"/>
        <w:left w:val="none" w:sz="0" w:space="0" w:color="auto"/>
        <w:bottom w:val="none" w:sz="0" w:space="0" w:color="auto"/>
        <w:right w:val="none" w:sz="0" w:space="0" w:color="auto"/>
      </w:divBdr>
    </w:div>
    <w:div w:id="463616898">
      <w:bodyDiv w:val="1"/>
      <w:marLeft w:val="0"/>
      <w:marRight w:val="0"/>
      <w:marTop w:val="0"/>
      <w:marBottom w:val="0"/>
      <w:divBdr>
        <w:top w:val="none" w:sz="0" w:space="0" w:color="auto"/>
        <w:left w:val="none" w:sz="0" w:space="0" w:color="auto"/>
        <w:bottom w:val="none" w:sz="0" w:space="0" w:color="auto"/>
        <w:right w:val="none" w:sz="0" w:space="0" w:color="auto"/>
      </w:divBdr>
    </w:div>
    <w:div w:id="469983169">
      <w:bodyDiv w:val="1"/>
      <w:marLeft w:val="0"/>
      <w:marRight w:val="0"/>
      <w:marTop w:val="0"/>
      <w:marBottom w:val="0"/>
      <w:divBdr>
        <w:top w:val="none" w:sz="0" w:space="0" w:color="auto"/>
        <w:left w:val="none" w:sz="0" w:space="0" w:color="auto"/>
        <w:bottom w:val="none" w:sz="0" w:space="0" w:color="auto"/>
        <w:right w:val="none" w:sz="0" w:space="0" w:color="auto"/>
      </w:divBdr>
    </w:div>
    <w:div w:id="475681846">
      <w:bodyDiv w:val="1"/>
      <w:marLeft w:val="0"/>
      <w:marRight w:val="0"/>
      <w:marTop w:val="0"/>
      <w:marBottom w:val="0"/>
      <w:divBdr>
        <w:top w:val="none" w:sz="0" w:space="0" w:color="auto"/>
        <w:left w:val="none" w:sz="0" w:space="0" w:color="auto"/>
        <w:bottom w:val="none" w:sz="0" w:space="0" w:color="auto"/>
        <w:right w:val="none" w:sz="0" w:space="0" w:color="auto"/>
      </w:divBdr>
    </w:div>
    <w:div w:id="488256025">
      <w:bodyDiv w:val="1"/>
      <w:marLeft w:val="0"/>
      <w:marRight w:val="0"/>
      <w:marTop w:val="0"/>
      <w:marBottom w:val="0"/>
      <w:divBdr>
        <w:top w:val="none" w:sz="0" w:space="0" w:color="auto"/>
        <w:left w:val="none" w:sz="0" w:space="0" w:color="auto"/>
        <w:bottom w:val="none" w:sz="0" w:space="0" w:color="auto"/>
        <w:right w:val="none" w:sz="0" w:space="0" w:color="auto"/>
      </w:divBdr>
    </w:div>
    <w:div w:id="502281599">
      <w:bodyDiv w:val="1"/>
      <w:marLeft w:val="0"/>
      <w:marRight w:val="0"/>
      <w:marTop w:val="0"/>
      <w:marBottom w:val="0"/>
      <w:divBdr>
        <w:top w:val="none" w:sz="0" w:space="0" w:color="auto"/>
        <w:left w:val="none" w:sz="0" w:space="0" w:color="auto"/>
        <w:bottom w:val="none" w:sz="0" w:space="0" w:color="auto"/>
        <w:right w:val="none" w:sz="0" w:space="0" w:color="auto"/>
      </w:divBdr>
    </w:div>
    <w:div w:id="503590712">
      <w:bodyDiv w:val="1"/>
      <w:marLeft w:val="0"/>
      <w:marRight w:val="0"/>
      <w:marTop w:val="0"/>
      <w:marBottom w:val="0"/>
      <w:divBdr>
        <w:top w:val="none" w:sz="0" w:space="0" w:color="auto"/>
        <w:left w:val="none" w:sz="0" w:space="0" w:color="auto"/>
        <w:bottom w:val="none" w:sz="0" w:space="0" w:color="auto"/>
        <w:right w:val="none" w:sz="0" w:space="0" w:color="auto"/>
      </w:divBdr>
    </w:div>
    <w:div w:id="514460051">
      <w:bodyDiv w:val="1"/>
      <w:marLeft w:val="0"/>
      <w:marRight w:val="0"/>
      <w:marTop w:val="0"/>
      <w:marBottom w:val="0"/>
      <w:divBdr>
        <w:top w:val="none" w:sz="0" w:space="0" w:color="auto"/>
        <w:left w:val="none" w:sz="0" w:space="0" w:color="auto"/>
        <w:bottom w:val="none" w:sz="0" w:space="0" w:color="auto"/>
        <w:right w:val="none" w:sz="0" w:space="0" w:color="auto"/>
      </w:divBdr>
    </w:div>
    <w:div w:id="529340876">
      <w:bodyDiv w:val="1"/>
      <w:marLeft w:val="0"/>
      <w:marRight w:val="0"/>
      <w:marTop w:val="0"/>
      <w:marBottom w:val="0"/>
      <w:divBdr>
        <w:top w:val="none" w:sz="0" w:space="0" w:color="auto"/>
        <w:left w:val="none" w:sz="0" w:space="0" w:color="auto"/>
        <w:bottom w:val="none" w:sz="0" w:space="0" w:color="auto"/>
        <w:right w:val="none" w:sz="0" w:space="0" w:color="auto"/>
      </w:divBdr>
    </w:div>
    <w:div w:id="544563521">
      <w:bodyDiv w:val="1"/>
      <w:marLeft w:val="0"/>
      <w:marRight w:val="0"/>
      <w:marTop w:val="0"/>
      <w:marBottom w:val="0"/>
      <w:divBdr>
        <w:top w:val="none" w:sz="0" w:space="0" w:color="auto"/>
        <w:left w:val="none" w:sz="0" w:space="0" w:color="auto"/>
        <w:bottom w:val="none" w:sz="0" w:space="0" w:color="auto"/>
        <w:right w:val="none" w:sz="0" w:space="0" w:color="auto"/>
      </w:divBdr>
    </w:div>
    <w:div w:id="558328496">
      <w:bodyDiv w:val="1"/>
      <w:marLeft w:val="0"/>
      <w:marRight w:val="0"/>
      <w:marTop w:val="0"/>
      <w:marBottom w:val="0"/>
      <w:divBdr>
        <w:top w:val="none" w:sz="0" w:space="0" w:color="auto"/>
        <w:left w:val="none" w:sz="0" w:space="0" w:color="auto"/>
        <w:bottom w:val="none" w:sz="0" w:space="0" w:color="auto"/>
        <w:right w:val="none" w:sz="0" w:space="0" w:color="auto"/>
      </w:divBdr>
    </w:div>
    <w:div w:id="579023291">
      <w:bodyDiv w:val="1"/>
      <w:marLeft w:val="0"/>
      <w:marRight w:val="0"/>
      <w:marTop w:val="0"/>
      <w:marBottom w:val="0"/>
      <w:divBdr>
        <w:top w:val="none" w:sz="0" w:space="0" w:color="auto"/>
        <w:left w:val="none" w:sz="0" w:space="0" w:color="auto"/>
        <w:bottom w:val="none" w:sz="0" w:space="0" w:color="auto"/>
        <w:right w:val="none" w:sz="0" w:space="0" w:color="auto"/>
      </w:divBdr>
    </w:div>
    <w:div w:id="581763299">
      <w:bodyDiv w:val="1"/>
      <w:marLeft w:val="0"/>
      <w:marRight w:val="0"/>
      <w:marTop w:val="0"/>
      <w:marBottom w:val="0"/>
      <w:divBdr>
        <w:top w:val="none" w:sz="0" w:space="0" w:color="auto"/>
        <w:left w:val="none" w:sz="0" w:space="0" w:color="auto"/>
        <w:bottom w:val="none" w:sz="0" w:space="0" w:color="auto"/>
        <w:right w:val="none" w:sz="0" w:space="0" w:color="auto"/>
      </w:divBdr>
    </w:div>
    <w:div w:id="589896247">
      <w:bodyDiv w:val="1"/>
      <w:marLeft w:val="0"/>
      <w:marRight w:val="0"/>
      <w:marTop w:val="0"/>
      <w:marBottom w:val="0"/>
      <w:divBdr>
        <w:top w:val="none" w:sz="0" w:space="0" w:color="auto"/>
        <w:left w:val="none" w:sz="0" w:space="0" w:color="auto"/>
        <w:bottom w:val="none" w:sz="0" w:space="0" w:color="auto"/>
        <w:right w:val="none" w:sz="0" w:space="0" w:color="auto"/>
      </w:divBdr>
    </w:div>
    <w:div w:id="595863933">
      <w:bodyDiv w:val="1"/>
      <w:marLeft w:val="0"/>
      <w:marRight w:val="0"/>
      <w:marTop w:val="0"/>
      <w:marBottom w:val="0"/>
      <w:divBdr>
        <w:top w:val="none" w:sz="0" w:space="0" w:color="auto"/>
        <w:left w:val="none" w:sz="0" w:space="0" w:color="auto"/>
        <w:bottom w:val="none" w:sz="0" w:space="0" w:color="auto"/>
        <w:right w:val="none" w:sz="0" w:space="0" w:color="auto"/>
      </w:divBdr>
    </w:div>
    <w:div w:id="612520788">
      <w:bodyDiv w:val="1"/>
      <w:marLeft w:val="0"/>
      <w:marRight w:val="0"/>
      <w:marTop w:val="0"/>
      <w:marBottom w:val="0"/>
      <w:divBdr>
        <w:top w:val="none" w:sz="0" w:space="0" w:color="auto"/>
        <w:left w:val="none" w:sz="0" w:space="0" w:color="auto"/>
        <w:bottom w:val="none" w:sz="0" w:space="0" w:color="auto"/>
        <w:right w:val="none" w:sz="0" w:space="0" w:color="auto"/>
      </w:divBdr>
    </w:div>
    <w:div w:id="613294873">
      <w:bodyDiv w:val="1"/>
      <w:marLeft w:val="0"/>
      <w:marRight w:val="0"/>
      <w:marTop w:val="0"/>
      <w:marBottom w:val="0"/>
      <w:divBdr>
        <w:top w:val="none" w:sz="0" w:space="0" w:color="auto"/>
        <w:left w:val="none" w:sz="0" w:space="0" w:color="auto"/>
        <w:bottom w:val="none" w:sz="0" w:space="0" w:color="auto"/>
        <w:right w:val="none" w:sz="0" w:space="0" w:color="auto"/>
      </w:divBdr>
    </w:div>
    <w:div w:id="614823778">
      <w:bodyDiv w:val="1"/>
      <w:marLeft w:val="0"/>
      <w:marRight w:val="0"/>
      <w:marTop w:val="0"/>
      <w:marBottom w:val="0"/>
      <w:divBdr>
        <w:top w:val="none" w:sz="0" w:space="0" w:color="auto"/>
        <w:left w:val="none" w:sz="0" w:space="0" w:color="auto"/>
        <w:bottom w:val="none" w:sz="0" w:space="0" w:color="auto"/>
        <w:right w:val="none" w:sz="0" w:space="0" w:color="auto"/>
      </w:divBdr>
    </w:div>
    <w:div w:id="628508385">
      <w:bodyDiv w:val="1"/>
      <w:marLeft w:val="0"/>
      <w:marRight w:val="0"/>
      <w:marTop w:val="0"/>
      <w:marBottom w:val="0"/>
      <w:divBdr>
        <w:top w:val="none" w:sz="0" w:space="0" w:color="auto"/>
        <w:left w:val="none" w:sz="0" w:space="0" w:color="auto"/>
        <w:bottom w:val="none" w:sz="0" w:space="0" w:color="auto"/>
        <w:right w:val="none" w:sz="0" w:space="0" w:color="auto"/>
      </w:divBdr>
    </w:div>
    <w:div w:id="632755914">
      <w:bodyDiv w:val="1"/>
      <w:marLeft w:val="0"/>
      <w:marRight w:val="0"/>
      <w:marTop w:val="0"/>
      <w:marBottom w:val="0"/>
      <w:divBdr>
        <w:top w:val="none" w:sz="0" w:space="0" w:color="auto"/>
        <w:left w:val="none" w:sz="0" w:space="0" w:color="auto"/>
        <w:bottom w:val="none" w:sz="0" w:space="0" w:color="auto"/>
        <w:right w:val="none" w:sz="0" w:space="0" w:color="auto"/>
      </w:divBdr>
    </w:div>
    <w:div w:id="635183664">
      <w:bodyDiv w:val="1"/>
      <w:marLeft w:val="0"/>
      <w:marRight w:val="0"/>
      <w:marTop w:val="0"/>
      <w:marBottom w:val="0"/>
      <w:divBdr>
        <w:top w:val="none" w:sz="0" w:space="0" w:color="auto"/>
        <w:left w:val="none" w:sz="0" w:space="0" w:color="auto"/>
        <w:bottom w:val="none" w:sz="0" w:space="0" w:color="auto"/>
        <w:right w:val="none" w:sz="0" w:space="0" w:color="auto"/>
      </w:divBdr>
    </w:div>
    <w:div w:id="687294762">
      <w:bodyDiv w:val="1"/>
      <w:marLeft w:val="0"/>
      <w:marRight w:val="0"/>
      <w:marTop w:val="0"/>
      <w:marBottom w:val="0"/>
      <w:divBdr>
        <w:top w:val="none" w:sz="0" w:space="0" w:color="auto"/>
        <w:left w:val="none" w:sz="0" w:space="0" w:color="auto"/>
        <w:bottom w:val="none" w:sz="0" w:space="0" w:color="auto"/>
        <w:right w:val="none" w:sz="0" w:space="0" w:color="auto"/>
      </w:divBdr>
    </w:div>
    <w:div w:id="687953788">
      <w:bodyDiv w:val="1"/>
      <w:marLeft w:val="0"/>
      <w:marRight w:val="0"/>
      <w:marTop w:val="0"/>
      <w:marBottom w:val="0"/>
      <w:divBdr>
        <w:top w:val="none" w:sz="0" w:space="0" w:color="auto"/>
        <w:left w:val="none" w:sz="0" w:space="0" w:color="auto"/>
        <w:bottom w:val="none" w:sz="0" w:space="0" w:color="auto"/>
        <w:right w:val="none" w:sz="0" w:space="0" w:color="auto"/>
      </w:divBdr>
    </w:div>
    <w:div w:id="689992156">
      <w:bodyDiv w:val="1"/>
      <w:marLeft w:val="0"/>
      <w:marRight w:val="0"/>
      <w:marTop w:val="0"/>
      <w:marBottom w:val="0"/>
      <w:divBdr>
        <w:top w:val="none" w:sz="0" w:space="0" w:color="auto"/>
        <w:left w:val="none" w:sz="0" w:space="0" w:color="auto"/>
        <w:bottom w:val="none" w:sz="0" w:space="0" w:color="auto"/>
        <w:right w:val="none" w:sz="0" w:space="0" w:color="auto"/>
      </w:divBdr>
    </w:div>
    <w:div w:id="692194396">
      <w:bodyDiv w:val="1"/>
      <w:marLeft w:val="0"/>
      <w:marRight w:val="0"/>
      <w:marTop w:val="0"/>
      <w:marBottom w:val="0"/>
      <w:divBdr>
        <w:top w:val="none" w:sz="0" w:space="0" w:color="auto"/>
        <w:left w:val="none" w:sz="0" w:space="0" w:color="auto"/>
        <w:bottom w:val="none" w:sz="0" w:space="0" w:color="auto"/>
        <w:right w:val="none" w:sz="0" w:space="0" w:color="auto"/>
      </w:divBdr>
    </w:div>
    <w:div w:id="703215421">
      <w:bodyDiv w:val="1"/>
      <w:marLeft w:val="0"/>
      <w:marRight w:val="0"/>
      <w:marTop w:val="0"/>
      <w:marBottom w:val="0"/>
      <w:divBdr>
        <w:top w:val="none" w:sz="0" w:space="0" w:color="auto"/>
        <w:left w:val="none" w:sz="0" w:space="0" w:color="auto"/>
        <w:bottom w:val="none" w:sz="0" w:space="0" w:color="auto"/>
        <w:right w:val="none" w:sz="0" w:space="0" w:color="auto"/>
      </w:divBdr>
    </w:div>
    <w:div w:id="739519283">
      <w:bodyDiv w:val="1"/>
      <w:marLeft w:val="0"/>
      <w:marRight w:val="0"/>
      <w:marTop w:val="0"/>
      <w:marBottom w:val="0"/>
      <w:divBdr>
        <w:top w:val="none" w:sz="0" w:space="0" w:color="auto"/>
        <w:left w:val="none" w:sz="0" w:space="0" w:color="auto"/>
        <w:bottom w:val="none" w:sz="0" w:space="0" w:color="auto"/>
        <w:right w:val="none" w:sz="0" w:space="0" w:color="auto"/>
      </w:divBdr>
    </w:div>
    <w:div w:id="757362485">
      <w:bodyDiv w:val="1"/>
      <w:marLeft w:val="0"/>
      <w:marRight w:val="0"/>
      <w:marTop w:val="0"/>
      <w:marBottom w:val="0"/>
      <w:divBdr>
        <w:top w:val="none" w:sz="0" w:space="0" w:color="auto"/>
        <w:left w:val="none" w:sz="0" w:space="0" w:color="auto"/>
        <w:bottom w:val="none" w:sz="0" w:space="0" w:color="auto"/>
        <w:right w:val="none" w:sz="0" w:space="0" w:color="auto"/>
      </w:divBdr>
      <w:divsChild>
        <w:div w:id="1780179973">
          <w:marLeft w:val="0"/>
          <w:marRight w:val="0"/>
          <w:marTop w:val="0"/>
          <w:marBottom w:val="0"/>
          <w:divBdr>
            <w:top w:val="none" w:sz="0" w:space="0" w:color="auto"/>
            <w:left w:val="none" w:sz="0" w:space="0" w:color="auto"/>
            <w:bottom w:val="none" w:sz="0" w:space="0" w:color="auto"/>
            <w:right w:val="none" w:sz="0" w:space="0" w:color="auto"/>
          </w:divBdr>
        </w:div>
        <w:div w:id="1239559198">
          <w:marLeft w:val="0"/>
          <w:marRight w:val="0"/>
          <w:marTop w:val="0"/>
          <w:marBottom w:val="0"/>
          <w:divBdr>
            <w:top w:val="none" w:sz="0" w:space="0" w:color="auto"/>
            <w:left w:val="none" w:sz="0" w:space="0" w:color="auto"/>
            <w:bottom w:val="none" w:sz="0" w:space="0" w:color="auto"/>
            <w:right w:val="none" w:sz="0" w:space="0" w:color="auto"/>
          </w:divBdr>
        </w:div>
        <w:div w:id="488130185">
          <w:marLeft w:val="0"/>
          <w:marRight w:val="0"/>
          <w:marTop w:val="0"/>
          <w:marBottom w:val="0"/>
          <w:divBdr>
            <w:top w:val="none" w:sz="0" w:space="0" w:color="auto"/>
            <w:left w:val="none" w:sz="0" w:space="0" w:color="auto"/>
            <w:bottom w:val="none" w:sz="0" w:space="0" w:color="auto"/>
            <w:right w:val="none" w:sz="0" w:space="0" w:color="auto"/>
          </w:divBdr>
        </w:div>
        <w:div w:id="91095155">
          <w:marLeft w:val="0"/>
          <w:marRight w:val="0"/>
          <w:marTop w:val="0"/>
          <w:marBottom w:val="0"/>
          <w:divBdr>
            <w:top w:val="none" w:sz="0" w:space="0" w:color="auto"/>
            <w:left w:val="none" w:sz="0" w:space="0" w:color="auto"/>
            <w:bottom w:val="none" w:sz="0" w:space="0" w:color="auto"/>
            <w:right w:val="none" w:sz="0" w:space="0" w:color="auto"/>
          </w:divBdr>
        </w:div>
        <w:div w:id="1225524629">
          <w:marLeft w:val="0"/>
          <w:marRight w:val="0"/>
          <w:marTop w:val="0"/>
          <w:marBottom w:val="0"/>
          <w:divBdr>
            <w:top w:val="none" w:sz="0" w:space="0" w:color="auto"/>
            <w:left w:val="none" w:sz="0" w:space="0" w:color="auto"/>
            <w:bottom w:val="none" w:sz="0" w:space="0" w:color="auto"/>
            <w:right w:val="none" w:sz="0" w:space="0" w:color="auto"/>
          </w:divBdr>
        </w:div>
        <w:div w:id="862326362">
          <w:marLeft w:val="0"/>
          <w:marRight w:val="0"/>
          <w:marTop w:val="0"/>
          <w:marBottom w:val="0"/>
          <w:divBdr>
            <w:top w:val="none" w:sz="0" w:space="0" w:color="auto"/>
            <w:left w:val="none" w:sz="0" w:space="0" w:color="auto"/>
            <w:bottom w:val="none" w:sz="0" w:space="0" w:color="auto"/>
            <w:right w:val="none" w:sz="0" w:space="0" w:color="auto"/>
          </w:divBdr>
        </w:div>
        <w:div w:id="757023718">
          <w:marLeft w:val="0"/>
          <w:marRight w:val="0"/>
          <w:marTop w:val="0"/>
          <w:marBottom w:val="0"/>
          <w:divBdr>
            <w:top w:val="none" w:sz="0" w:space="0" w:color="auto"/>
            <w:left w:val="none" w:sz="0" w:space="0" w:color="auto"/>
            <w:bottom w:val="none" w:sz="0" w:space="0" w:color="auto"/>
            <w:right w:val="none" w:sz="0" w:space="0" w:color="auto"/>
          </w:divBdr>
        </w:div>
        <w:div w:id="1840002105">
          <w:marLeft w:val="0"/>
          <w:marRight w:val="0"/>
          <w:marTop w:val="0"/>
          <w:marBottom w:val="0"/>
          <w:divBdr>
            <w:top w:val="none" w:sz="0" w:space="0" w:color="auto"/>
            <w:left w:val="none" w:sz="0" w:space="0" w:color="auto"/>
            <w:bottom w:val="none" w:sz="0" w:space="0" w:color="auto"/>
            <w:right w:val="none" w:sz="0" w:space="0" w:color="auto"/>
          </w:divBdr>
        </w:div>
        <w:div w:id="328674890">
          <w:marLeft w:val="0"/>
          <w:marRight w:val="0"/>
          <w:marTop w:val="0"/>
          <w:marBottom w:val="0"/>
          <w:divBdr>
            <w:top w:val="none" w:sz="0" w:space="0" w:color="auto"/>
            <w:left w:val="none" w:sz="0" w:space="0" w:color="auto"/>
            <w:bottom w:val="none" w:sz="0" w:space="0" w:color="auto"/>
            <w:right w:val="none" w:sz="0" w:space="0" w:color="auto"/>
          </w:divBdr>
        </w:div>
        <w:div w:id="1435130549">
          <w:marLeft w:val="0"/>
          <w:marRight w:val="0"/>
          <w:marTop w:val="0"/>
          <w:marBottom w:val="0"/>
          <w:divBdr>
            <w:top w:val="none" w:sz="0" w:space="0" w:color="auto"/>
            <w:left w:val="none" w:sz="0" w:space="0" w:color="auto"/>
            <w:bottom w:val="none" w:sz="0" w:space="0" w:color="auto"/>
            <w:right w:val="none" w:sz="0" w:space="0" w:color="auto"/>
          </w:divBdr>
        </w:div>
        <w:div w:id="90898706">
          <w:marLeft w:val="0"/>
          <w:marRight w:val="0"/>
          <w:marTop w:val="0"/>
          <w:marBottom w:val="0"/>
          <w:divBdr>
            <w:top w:val="none" w:sz="0" w:space="0" w:color="auto"/>
            <w:left w:val="none" w:sz="0" w:space="0" w:color="auto"/>
            <w:bottom w:val="none" w:sz="0" w:space="0" w:color="auto"/>
            <w:right w:val="none" w:sz="0" w:space="0" w:color="auto"/>
          </w:divBdr>
        </w:div>
        <w:div w:id="598565753">
          <w:marLeft w:val="0"/>
          <w:marRight w:val="0"/>
          <w:marTop w:val="0"/>
          <w:marBottom w:val="0"/>
          <w:divBdr>
            <w:top w:val="none" w:sz="0" w:space="0" w:color="auto"/>
            <w:left w:val="none" w:sz="0" w:space="0" w:color="auto"/>
            <w:bottom w:val="none" w:sz="0" w:space="0" w:color="auto"/>
            <w:right w:val="none" w:sz="0" w:space="0" w:color="auto"/>
          </w:divBdr>
        </w:div>
        <w:div w:id="859049109">
          <w:marLeft w:val="0"/>
          <w:marRight w:val="0"/>
          <w:marTop w:val="0"/>
          <w:marBottom w:val="0"/>
          <w:divBdr>
            <w:top w:val="none" w:sz="0" w:space="0" w:color="auto"/>
            <w:left w:val="none" w:sz="0" w:space="0" w:color="auto"/>
            <w:bottom w:val="none" w:sz="0" w:space="0" w:color="auto"/>
            <w:right w:val="none" w:sz="0" w:space="0" w:color="auto"/>
          </w:divBdr>
        </w:div>
        <w:div w:id="1137069638">
          <w:marLeft w:val="0"/>
          <w:marRight w:val="0"/>
          <w:marTop w:val="0"/>
          <w:marBottom w:val="0"/>
          <w:divBdr>
            <w:top w:val="none" w:sz="0" w:space="0" w:color="auto"/>
            <w:left w:val="none" w:sz="0" w:space="0" w:color="auto"/>
            <w:bottom w:val="none" w:sz="0" w:space="0" w:color="auto"/>
            <w:right w:val="none" w:sz="0" w:space="0" w:color="auto"/>
          </w:divBdr>
        </w:div>
        <w:div w:id="1806728159">
          <w:marLeft w:val="0"/>
          <w:marRight w:val="0"/>
          <w:marTop w:val="0"/>
          <w:marBottom w:val="0"/>
          <w:divBdr>
            <w:top w:val="none" w:sz="0" w:space="0" w:color="auto"/>
            <w:left w:val="none" w:sz="0" w:space="0" w:color="auto"/>
            <w:bottom w:val="none" w:sz="0" w:space="0" w:color="auto"/>
            <w:right w:val="none" w:sz="0" w:space="0" w:color="auto"/>
          </w:divBdr>
        </w:div>
        <w:div w:id="1485509134">
          <w:marLeft w:val="0"/>
          <w:marRight w:val="0"/>
          <w:marTop w:val="0"/>
          <w:marBottom w:val="0"/>
          <w:divBdr>
            <w:top w:val="none" w:sz="0" w:space="0" w:color="auto"/>
            <w:left w:val="none" w:sz="0" w:space="0" w:color="auto"/>
            <w:bottom w:val="none" w:sz="0" w:space="0" w:color="auto"/>
            <w:right w:val="none" w:sz="0" w:space="0" w:color="auto"/>
          </w:divBdr>
        </w:div>
        <w:div w:id="1032925900">
          <w:marLeft w:val="0"/>
          <w:marRight w:val="0"/>
          <w:marTop w:val="0"/>
          <w:marBottom w:val="0"/>
          <w:divBdr>
            <w:top w:val="none" w:sz="0" w:space="0" w:color="auto"/>
            <w:left w:val="none" w:sz="0" w:space="0" w:color="auto"/>
            <w:bottom w:val="none" w:sz="0" w:space="0" w:color="auto"/>
            <w:right w:val="none" w:sz="0" w:space="0" w:color="auto"/>
          </w:divBdr>
        </w:div>
        <w:div w:id="1391805371">
          <w:marLeft w:val="0"/>
          <w:marRight w:val="0"/>
          <w:marTop w:val="0"/>
          <w:marBottom w:val="0"/>
          <w:divBdr>
            <w:top w:val="none" w:sz="0" w:space="0" w:color="auto"/>
            <w:left w:val="none" w:sz="0" w:space="0" w:color="auto"/>
            <w:bottom w:val="none" w:sz="0" w:space="0" w:color="auto"/>
            <w:right w:val="none" w:sz="0" w:space="0" w:color="auto"/>
          </w:divBdr>
        </w:div>
        <w:div w:id="106047310">
          <w:marLeft w:val="0"/>
          <w:marRight w:val="0"/>
          <w:marTop w:val="0"/>
          <w:marBottom w:val="0"/>
          <w:divBdr>
            <w:top w:val="none" w:sz="0" w:space="0" w:color="auto"/>
            <w:left w:val="none" w:sz="0" w:space="0" w:color="auto"/>
            <w:bottom w:val="none" w:sz="0" w:space="0" w:color="auto"/>
            <w:right w:val="none" w:sz="0" w:space="0" w:color="auto"/>
          </w:divBdr>
        </w:div>
        <w:div w:id="1609239173">
          <w:marLeft w:val="0"/>
          <w:marRight w:val="0"/>
          <w:marTop w:val="0"/>
          <w:marBottom w:val="0"/>
          <w:divBdr>
            <w:top w:val="none" w:sz="0" w:space="0" w:color="auto"/>
            <w:left w:val="none" w:sz="0" w:space="0" w:color="auto"/>
            <w:bottom w:val="none" w:sz="0" w:space="0" w:color="auto"/>
            <w:right w:val="none" w:sz="0" w:space="0" w:color="auto"/>
          </w:divBdr>
        </w:div>
        <w:div w:id="742994541">
          <w:marLeft w:val="0"/>
          <w:marRight w:val="0"/>
          <w:marTop w:val="0"/>
          <w:marBottom w:val="0"/>
          <w:divBdr>
            <w:top w:val="none" w:sz="0" w:space="0" w:color="auto"/>
            <w:left w:val="none" w:sz="0" w:space="0" w:color="auto"/>
            <w:bottom w:val="none" w:sz="0" w:space="0" w:color="auto"/>
            <w:right w:val="none" w:sz="0" w:space="0" w:color="auto"/>
          </w:divBdr>
        </w:div>
        <w:div w:id="254561229">
          <w:marLeft w:val="0"/>
          <w:marRight w:val="0"/>
          <w:marTop w:val="0"/>
          <w:marBottom w:val="0"/>
          <w:divBdr>
            <w:top w:val="none" w:sz="0" w:space="0" w:color="auto"/>
            <w:left w:val="none" w:sz="0" w:space="0" w:color="auto"/>
            <w:bottom w:val="none" w:sz="0" w:space="0" w:color="auto"/>
            <w:right w:val="none" w:sz="0" w:space="0" w:color="auto"/>
          </w:divBdr>
        </w:div>
        <w:div w:id="480003064">
          <w:marLeft w:val="0"/>
          <w:marRight w:val="0"/>
          <w:marTop w:val="0"/>
          <w:marBottom w:val="0"/>
          <w:divBdr>
            <w:top w:val="none" w:sz="0" w:space="0" w:color="auto"/>
            <w:left w:val="none" w:sz="0" w:space="0" w:color="auto"/>
            <w:bottom w:val="none" w:sz="0" w:space="0" w:color="auto"/>
            <w:right w:val="none" w:sz="0" w:space="0" w:color="auto"/>
          </w:divBdr>
        </w:div>
        <w:div w:id="438179524">
          <w:marLeft w:val="0"/>
          <w:marRight w:val="0"/>
          <w:marTop w:val="0"/>
          <w:marBottom w:val="0"/>
          <w:divBdr>
            <w:top w:val="none" w:sz="0" w:space="0" w:color="auto"/>
            <w:left w:val="none" w:sz="0" w:space="0" w:color="auto"/>
            <w:bottom w:val="none" w:sz="0" w:space="0" w:color="auto"/>
            <w:right w:val="none" w:sz="0" w:space="0" w:color="auto"/>
          </w:divBdr>
        </w:div>
        <w:div w:id="1884100054">
          <w:marLeft w:val="0"/>
          <w:marRight w:val="0"/>
          <w:marTop w:val="0"/>
          <w:marBottom w:val="0"/>
          <w:divBdr>
            <w:top w:val="none" w:sz="0" w:space="0" w:color="auto"/>
            <w:left w:val="none" w:sz="0" w:space="0" w:color="auto"/>
            <w:bottom w:val="none" w:sz="0" w:space="0" w:color="auto"/>
            <w:right w:val="none" w:sz="0" w:space="0" w:color="auto"/>
          </w:divBdr>
        </w:div>
        <w:div w:id="950161651">
          <w:marLeft w:val="0"/>
          <w:marRight w:val="0"/>
          <w:marTop w:val="0"/>
          <w:marBottom w:val="0"/>
          <w:divBdr>
            <w:top w:val="none" w:sz="0" w:space="0" w:color="auto"/>
            <w:left w:val="none" w:sz="0" w:space="0" w:color="auto"/>
            <w:bottom w:val="none" w:sz="0" w:space="0" w:color="auto"/>
            <w:right w:val="none" w:sz="0" w:space="0" w:color="auto"/>
          </w:divBdr>
        </w:div>
        <w:div w:id="706955520">
          <w:marLeft w:val="0"/>
          <w:marRight w:val="0"/>
          <w:marTop w:val="0"/>
          <w:marBottom w:val="0"/>
          <w:divBdr>
            <w:top w:val="none" w:sz="0" w:space="0" w:color="auto"/>
            <w:left w:val="none" w:sz="0" w:space="0" w:color="auto"/>
            <w:bottom w:val="none" w:sz="0" w:space="0" w:color="auto"/>
            <w:right w:val="none" w:sz="0" w:space="0" w:color="auto"/>
          </w:divBdr>
        </w:div>
        <w:div w:id="666830503">
          <w:marLeft w:val="0"/>
          <w:marRight w:val="0"/>
          <w:marTop w:val="0"/>
          <w:marBottom w:val="0"/>
          <w:divBdr>
            <w:top w:val="none" w:sz="0" w:space="0" w:color="auto"/>
            <w:left w:val="none" w:sz="0" w:space="0" w:color="auto"/>
            <w:bottom w:val="none" w:sz="0" w:space="0" w:color="auto"/>
            <w:right w:val="none" w:sz="0" w:space="0" w:color="auto"/>
          </w:divBdr>
        </w:div>
        <w:div w:id="1117144780">
          <w:marLeft w:val="0"/>
          <w:marRight w:val="0"/>
          <w:marTop w:val="0"/>
          <w:marBottom w:val="0"/>
          <w:divBdr>
            <w:top w:val="none" w:sz="0" w:space="0" w:color="auto"/>
            <w:left w:val="none" w:sz="0" w:space="0" w:color="auto"/>
            <w:bottom w:val="none" w:sz="0" w:space="0" w:color="auto"/>
            <w:right w:val="none" w:sz="0" w:space="0" w:color="auto"/>
          </w:divBdr>
        </w:div>
        <w:div w:id="727995703">
          <w:marLeft w:val="0"/>
          <w:marRight w:val="0"/>
          <w:marTop w:val="0"/>
          <w:marBottom w:val="0"/>
          <w:divBdr>
            <w:top w:val="none" w:sz="0" w:space="0" w:color="auto"/>
            <w:left w:val="none" w:sz="0" w:space="0" w:color="auto"/>
            <w:bottom w:val="none" w:sz="0" w:space="0" w:color="auto"/>
            <w:right w:val="none" w:sz="0" w:space="0" w:color="auto"/>
          </w:divBdr>
        </w:div>
        <w:div w:id="951084992">
          <w:marLeft w:val="0"/>
          <w:marRight w:val="0"/>
          <w:marTop w:val="0"/>
          <w:marBottom w:val="0"/>
          <w:divBdr>
            <w:top w:val="none" w:sz="0" w:space="0" w:color="auto"/>
            <w:left w:val="none" w:sz="0" w:space="0" w:color="auto"/>
            <w:bottom w:val="none" w:sz="0" w:space="0" w:color="auto"/>
            <w:right w:val="none" w:sz="0" w:space="0" w:color="auto"/>
          </w:divBdr>
        </w:div>
        <w:div w:id="1542740773">
          <w:marLeft w:val="0"/>
          <w:marRight w:val="0"/>
          <w:marTop w:val="0"/>
          <w:marBottom w:val="0"/>
          <w:divBdr>
            <w:top w:val="none" w:sz="0" w:space="0" w:color="auto"/>
            <w:left w:val="none" w:sz="0" w:space="0" w:color="auto"/>
            <w:bottom w:val="none" w:sz="0" w:space="0" w:color="auto"/>
            <w:right w:val="none" w:sz="0" w:space="0" w:color="auto"/>
          </w:divBdr>
        </w:div>
        <w:div w:id="840892466">
          <w:marLeft w:val="0"/>
          <w:marRight w:val="0"/>
          <w:marTop w:val="0"/>
          <w:marBottom w:val="0"/>
          <w:divBdr>
            <w:top w:val="none" w:sz="0" w:space="0" w:color="auto"/>
            <w:left w:val="none" w:sz="0" w:space="0" w:color="auto"/>
            <w:bottom w:val="none" w:sz="0" w:space="0" w:color="auto"/>
            <w:right w:val="none" w:sz="0" w:space="0" w:color="auto"/>
          </w:divBdr>
        </w:div>
        <w:div w:id="205720756">
          <w:marLeft w:val="0"/>
          <w:marRight w:val="0"/>
          <w:marTop w:val="0"/>
          <w:marBottom w:val="0"/>
          <w:divBdr>
            <w:top w:val="none" w:sz="0" w:space="0" w:color="auto"/>
            <w:left w:val="none" w:sz="0" w:space="0" w:color="auto"/>
            <w:bottom w:val="none" w:sz="0" w:space="0" w:color="auto"/>
            <w:right w:val="none" w:sz="0" w:space="0" w:color="auto"/>
          </w:divBdr>
        </w:div>
        <w:div w:id="1728338045">
          <w:marLeft w:val="0"/>
          <w:marRight w:val="0"/>
          <w:marTop w:val="0"/>
          <w:marBottom w:val="0"/>
          <w:divBdr>
            <w:top w:val="none" w:sz="0" w:space="0" w:color="auto"/>
            <w:left w:val="none" w:sz="0" w:space="0" w:color="auto"/>
            <w:bottom w:val="none" w:sz="0" w:space="0" w:color="auto"/>
            <w:right w:val="none" w:sz="0" w:space="0" w:color="auto"/>
          </w:divBdr>
        </w:div>
        <w:div w:id="1648627751">
          <w:marLeft w:val="0"/>
          <w:marRight w:val="0"/>
          <w:marTop w:val="0"/>
          <w:marBottom w:val="0"/>
          <w:divBdr>
            <w:top w:val="none" w:sz="0" w:space="0" w:color="auto"/>
            <w:left w:val="none" w:sz="0" w:space="0" w:color="auto"/>
            <w:bottom w:val="none" w:sz="0" w:space="0" w:color="auto"/>
            <w:right w:val="none" w:sz="0" w:space="0" w:color="auto"/>
          </w:divBdr>
        </w:div>
        <w:div w:id="988751226">
          <w:marLeft w:val="0"/>
          <w:marRight w:val="0"/>
          <w:marTop w:val="0"/>
          <w:marBottom w:val="0"/>
          <w:divBdr>
            <w:top w:val="none" w:sz="0" w:space="0" w:color="auto"/>
            <w:left w:val="none" w:sz="0" w:space="0" w:color="auto"/>
            <w:bottom w:val="none" w:sz="0" w:space="0" w:color="auto"/>
            <w:right w:val="none" w:sz="0" w:space="0" w:color="auto"/>
          </w:divBdr>
        </w:div>
        <w:div w:id="1603495773">
          <w:marLeft w:val="0"/>
          <w:marRight w:val="0"/>
          <w:marTop w:val="0"/>
          <w:marBottom w:val="0"/>
          <w:divBdr>
            <w:top w:val="none" w:sz="0" w:space="0" w:color="auto"/>
            <w:left w:val="none" w:sz="0" w:space="0" w:color="auto"/>
            <w:bottom w:val="none" w:sz="0" w:space="0" w:color="auto"/>
            <w:right w:val="none" w:sz="0" w:space="0" w:color="auto"/>
          </w:divBdr>
        </w:div>
        <w:div w:id="1891919992">
          <w:marLeft w:val="0"/>
          <w:marRight w:val="0"/>
          <w:marTop w:val="0"/>
          <w:marBottom w:val="0"/>
          <w:divBdr>
            <w:top w:val="none" w:sz="0" w:space="0" w:color="auto"/>
            <w:left w:val="none" w:sz="0" w:space="0" w:color="auto"/>
            <w:bottom w:val="none" w:sz="0" w:space="0" w:color="auto"/>
            <w:right w:val="none" w:sz="0" w:space="0" w:color="auto"/>
          </w:divBdr>
        </w:div>
        <w:div w:id="1768426883">
          <w:marLeft w:val="0"/>
          <w:marRight w:val="0"/>
          <w:marTop w:val="0"/>
          <w:marBottom w:val="0"/>
          <w:divBdr>
            <w:top w:val="none" w:sz="0" w:space="0" w:color="auto"/>
            <w:left w:val="none" w:sz="0" w:space="0" w:color="auto"/>
            <w:bottom w:val="none" w:sz="0" w:space="0" w:color="auto"/>
            <w:right w:val="none" w:sz="0" w:space="0" w:color="auto"/>
          </w:divBdr>
        </w:div>
        <w:div w:id="1806772858">
          <w:marLeft w:val="0"/>
          <w:marRight w:val="0"/>
          <w:marTop w:val="0"/>
          <w:marBottom w:val="0"/>
          <w:divBdr>
            <w:top w:val="none" w:sz="0" w:space="0" w:color="auto"/>
            <w:left w:val="none" w:sz="0" w:space="0" w:color="auto"/>
            <w:bottom w:val="none" w:sz="0" w:space="0" w:color="auto"/>
            <w:right w:val="none" w:sz="0" w:space="0" w:color="auto"/>
          </w:divBdr>
        </w:div>
        <w:div w:id="837814040">
          <w:marLeft w:val="0"/>
          <w:marRight w:val="0"/>
          <w:marTop w:val="0"/>
          <w:marBottom w:val="0"/>
          <w:divBdr>
            <w:top w:val="none" w:sz="0" w:space="0" w:color="auto"/>
            <w:left w:val="none" w:sz="0" w:space="0" w:color="auto"/>
            <w:bottom w:val="none" w:sz="0" w:space="0" w:color="auto"/>
            <w:right w:val="none" w:sz="0" w:space="0" w:color="auto"/>
          </w:divBdr>
        </w:div>
        <w:div w:id="758869964">
          <w:marLeft w:val="0"/>
          <w:marRight w:val="0"/>
          <w:marTop w:val="0"/>
          <w:marBottom w:val="0"/>
          <w:divBdr>
            <w:top w:val="none" w:sz="0" w:space="0" w:color="auto"/>
            <w:left w:val="none" w:sz="0" w:space="0" w:color="auto"/>
            <w:bottom w:val="none" w:sz="0" w:space="0" w:color="auto"/>
            <w:right w:val="none" w:sz="0" w:space="0" w:color="auto"/>
          </w:divBdr>
        </w:div>
        <w:div w:id="451873580">
          <w:marLeft w:val="0"/>
          <w:marRight w:val="0"/>
          <w:marTop w:val="0"/>
          <w:marBottom w:val="0"/>
          <w:divBdr>
            <w:top w:val="none" w:sz="0" w:space="0" w:color="auto"/>
            <w:left w:val="none" w:sz="0" w:space="0" w:color="auto"/>
            <w:bottom w:val="none" w:sz="0" w:space="0" w:color="auto"/>
            <w:right w:val="none" w:sz="0" w:space="0" w:color="auto"/>
          </w:divBdr>
        </w:div>
        <w:div w:id="423302251">
          <w:marLeft w:val="0"/>
          <w:marRight w:val="0"/>
          <w:marTop w:val="0"/>
          <w:marBottom w:val="0"/>
          <w:divBdr>
            <w:top w:val="none" w:sz="0" w:space="0" w:color="auto"/>
            <w:left w:val="none" w:sz="0" w:space="0" w:color="auto"/>
            <w:bottom w:val="none" w:sz="0" w:space="0" w:color="auto"/>
            <w:right w:val="none" w:sz="0" w:space="0" w:color="auto"/>
          </w:divBdr>
        </w:div>
        <w:div w:id="1728214186">
          <w:marLeft w:val="0"/>
          <w:marRight w:val="0"/>
          <w:marTop w:val="0"/>
          <w:marBottom w:val="0"/>
          <w:divBdr>
            <w:top w:val="none" w:sz="0" w:space="0" w:color="auto"/>
            <w:left w:val="none" w:sz="0" w:space="0" w:color="auto"/>
            <w:bottom w:val="none" w:sz="0" w:space="0" w:color="auto"/>
            <w:right w:val="none" w:sz="0" w:space="0" w:color="auto"/>
          </w:divBdr>
        </w:div>
        <w:div w:id="1336690522">
          <w:marLeft w:val="0"/>
          <w:marRight w:val="0"/>
          <w:marTop w:val="0"/>
          <w:marBottom w:val="0"/>
          <w:divBdr>
            <w:top w:val="none" w:sz="0" w:space="0" w:color="auto"/>
            <w:left w:val="none" w:sz="0" w:space="0" w:color="auto"/>
            <w:bottom w:val="none" w:sz="0" w:space="0" w:color="auto"/>
            <w:right w:val="none" w:sz="0" w:space="0" w:color="auto"/>
          </w:divBdr>
        </w:div>
        <w:div w:id="1946813977">
          <w:marLeft w:val="0"/>
          <w:marRight w:val="0"/>
          <w:marTop w:val="0"/>
          <w:marBottom w:val="0"/>
          <w:divBdr>
            <w:top w:val="none" w:sz="0" w:space="0" w:color="auto"/>
            <w:left w:val="none" w:sz="0" w:space="0" w:color="auto"/>
            <w:bottom w:val="none" w:sz="0" w:space="0" w:color="auto"/>
            <w:right w:val="none" w:sz="0" w:space="0" w:color="auto"/>
          </w:divBdr>
        </w:div>
        <w:div w:id="1990203829">
          <w:marLeft w:val="0"/>
          <w:marRight w:val="0"/>
          <w:marTop w:val="0"/>
          <w:marBottom w:val="0"/>
          <w:divBdr>
            <w:top w:val="none" w:sz="0" w:space="0" w:color="auto"/>
            <w:left w:val="none" w:sz="0" w:space="0" w:color="auto"/>
            <w:bottom w:val="none" w:sz="0" w:space="0" w:color="auto"/>
            <w:right w:val="none" w:sz="0" w:space="0" w:color="auto"/>
          </w:divBdr>
        </w:div>
        <w:div w:id="1043091109">
          <w:marLeft w:val="0"/>
          <w:marRight w:val="0"/>
          <w:marTop w:val="0"/>
          <w:marBottom w:val="0"/>
          <w:divBdr>
            <w:top w:val="none" w:sz="0" w:space="0" w:color="auto"/>
            <w:left w:val="none" w:sz="0" w:space="0" w:color="auto"/>
            <w:bottom w:val="none" w:sz="0" w:space="0" w:color="auto"/>
            <w:right w:val="none" w:sz="0" w:space="0" w:color="auto"/>
          </w:divBdr>
        </w:div>
        <w:div w:id="903684693">
          <w:marLeft w:val="0"/>
          <w:marRight w:val="0"/>
          <w:marTop w:val="0"/>
          <w:marBottom w:val="0"/>
          <w:divBdr>
            <w:top w:val="none" w:sz="0" w:space="0" w:color="auto"/>
            <w:left w:val="none" w:sz="0" w:space="0" w:color="auto"/>
            <w:bottom w:val="none" w:sz="0" w:space="0" w:color="auto"/>
            <w:right w:val="none" w:sz="0" w:space="0" w:color="auto"/>
          </w:divBdr>
        </w:div>
        <w:div w:id="592128357">
          <w:marLeft w:val="0"/>
          <w:marRight w:val="0"/>
          <w:marTop w:val="0"/>
          <w:marBottom w:val="0"/>
          <w:divBdr>
            <w:top w:val="none" w:sz="0" w:space="0" w:color="auto"/>
            <w:left w:val="none" w:sz="0" w:space="0" w:color="auto"/>
            <w:bottom w:val="none" w:sz="0" w:space="0" w:color="auto"/>
            <w:right w:val="none" w:sz="0" w:space="0" w:color="auto"/>
          </w:divBdr>
        </w:div>
        <w:div w:id="417597858">
          <w:marLeft w:val="0"/>
          <w:marRight w:val="0"/>
          <w:marTop w:val="0"/>
          <w:marBottom w:val="0"/>
          <w:divBdr>
            <w:top w:val="none" w:sz="0" w:space="0" w:color="auto"/>
            <w:left w:val="none" w:sz="0" w:space="0" w:color="auto"/>
            <w:bottom w:val="none" w:sz="0" w:space="0" w:color="auto"/>
            <w:right w:val="none" w:sz="0" w:space="0" w:color="auto"/>
          </w:divBdr>
        </w:div>
        <w:div w:id="520243802">
          <w:marLeft w:val="0"/>
          <w:marRight w:val="0"/>
          <w:marTop w:val="0"/>
          <w:marBottom w:val="0"/>
          <w:divBdr>
            <w:top w:val="none" w:sz="0" w:space="0" w:color="auto"/>
            <w:left w:val="none" w:sz="0" w:space="0" w:color="auto"/>
            <w:bottom w:val="none" w:sz="0" w:space="0" w:color="auto"/>
            <w:right w:val="none" w:sz="0" w:space="0" w:color="auto"/>
          </w:divBdr>
        </w:div>
        <w:div w:id="1996687380">
          <w:marLeft w:val="0"/>
          <w:marRight w:val="0"/>
          <w:marTop w:val="0"/>
          <w:marBottom w:val="0"/>
          <w:divBdr>
            <w:top w:val="none" w:sz="0" w:space="0" w:color="auto"/>
            <w:left w:val="none" w:sz="0" w:space="0" w:color="auto"/>
            <w:bottom w:val="none" w:sz="0" w:space="0" w:color="auto"/>
            <w:right w:val="none" w:sz="0" w:space="0" w:color="auto"/>
          </w:divBdr>
        </w:div>
        <w:div w:id="1689485012">
          <w:marLeft w:val="0"/>
          <w:marRight w:val="0"/>
          <w:marTop w:val="0"/>
          <w:marBottom w:val="0"/>
          <w:divBdr>
            <w:top w:val="none" w:sz="0" w:space="0" w:color="auto"/>
            <w:left w:val="none" w:sz="0" w:space="0" w:color="auto"/>
            <w:bottom w:val="none" w:sz="0" w:space="0" w:color="auto"/>
            <w:right w:val="none" w:sz="0" w:space="0" w:color="auto"/>
          </w:divBdr>
        </w:div>
        <w:div w:id="880673720">
          <w:marLeft w:val="0"/>
          <w:marRight w:val="0"/>
          <w:marTop w:val="0"/>
          <w:marBottom w:val="0"/>
          <w:divBdr>
            <w:top w:val="none" w:sz="0" w:space="0" w:color="auto"/>
            <w:left w:val="none" w:sz="0" w:space="0" w:color="auto"/>
            <w:bottom w:val="none" w:sz="0" w:space="0" w:color="auto"/>
            <w:right w:val="none" w:sz="0" w:space="0" w:color="auto"/>
          </w:divBdr>
        </w:div>
        <w:div w:id="957954166">
          <w:marLeft w:val="0"/>
          <w:marRight w:val="0"/>
          <w:marTop w:val="0"/>
          <w:marBottom w:val="0"/>
          <w:divBdr>
            <w:top w:val="none" w:sz="0" w:space="0" w:color="auto"/>
            <w:left w:val="none" w:sz="0" w:space="0" w:color="auto"/>
            <w:bottom w:val="none" w:sz="0" w:space="0" w:color="auto"/>
            <w:right w:val="none" w:sz="0" w:space="0" w:color="auto"/>
          </w:divBdr>
        </w:div>
        <w:div w:id="655492618">
          <w:marLeft w:val="0"/>
          <w:marRight w:val="0"/>
          <w:marTop w:val="0"/>
          <w:marBottom w:val="0"/>
          <w:divBdr>
            <w:top w:val="none" w:sz="0" w:space="0" w:color="auto"/>
            <w:left w:val="none" w:sz="0" w:space="0" w:color="auto"/>
            <w:bottom w:val="none" w:sz="0" w:space="0" w:color="auto"/>
            <w:right w:val="none" w:sz="0" w:space="0" w:color="auto"/>
          </w:divBdr>
        </w:div>
        <w:div w:id="1248341261">
          <w:marLeft w:val="0"/>
          <w:marRight w:val="0"/>
          <w:marTop w:val="0"/>
          <w:marBottom w:val="0"/>
          <w:divBdr>
            <w:top w:val="none" w:sz="0" w:space="0" w:color="auto"/>
            <w:left w:val="none" w:sz="0" w:space="0" w:color="auto"/>
            <w:bottom w:val="none" w:sz="0" w:space="0" w:color="auto"/>
            <w:right w:val="none" w:sz="0" w:space="0" w:color="auto"/>
          </w:divBdr>
        </w:div>
        <w:div w:id="1495335552">
          <w:marLeft w:val="0"/>
          <w:marRight w:val="0"/>
          <w:marTop w:val="0"/>
          <w:marBottom w:val="0"/>
          <w:divBdr>
            <w:top w:val="none" w:sz="0" w:space="0" w:color="auto"/>
            <w:left w:val="none" w:sz="0" w:space="0" w:color="auto"/>
            <w:bottom w:val="none" w:sz="0" w:space="0" w:color="auto"/>
            <w:right w:val="none" w:sz="0" w:space="0" w:color="auto"/>
          </w:divBdr>
        </w:div>
        <w:div w:id="1678728903">
          <w:marLeft w:val="0"/>
          <w:marRight w:val="0"/>
          <w:marTop w:val="0"/>
          <w:marBottom w:val="0"/>
          <w:divBdr>
            <w:top w:val="none" w:sz="0" w:space="0" w:color="auto"/>
            <w:left w:val="none" w:sz="0" w:space="0" w:color="auto"/>
            <w:bottom w:val="none" w:sz="0" w:space="0" w:color="auto"/>
            <w:right w:val="none" w:sz="0" w:space="0" w:color="auto"/>
          </w:divBdr>
        </w:div>
        <w:div w:id="511186089">
          <w:marLeft w:val="0"/>
          <w:marRight w:val="0"/>
          <w:marTop w:val="0"/>
          <w:marBottom w:val="0"/>
          <w:divBdr>
            <w:top w:val="none" w:sz="0" w:space="0" w:color="auto"/>
            <w:left w:val="none" w:sz="0" w:space="0" w:color="auto"/>
            <w:bottom w:val="none" w:sz="0" w:space="0" w:color="auto"/>
            <w:right w:val="none" w:sz="0" w:space="0" w:color="auto"/>
          </w:divBdr>
        </w:div>
        <w:div w:id="941376624">
          <w:marLeft w:val="0"/>
          <w:marRight w:val="0"/>
          <w:marTop w:val="0"/>
          <w:marBottom w:val="0"/>
          <w:divBdr>
            <w:top w:val="none" w:sz="0" w:space="0" w:color="auto"/>
            <w:left w:val="none" w:sz="0" w:space="0" w:color="auto"/>
            <w:bottom w:val="none" w:sz="0" w:space="0" w:color="auto"/>
            <w:right w:val="none" w:sz="0" w:space="0" w:color="auto"/>
          </w:divBdr>
        </w:div>
        <w:div w:id="729811929">
          <w:marLeft w:val="0"/>
          <w:marRight w:val="0"/>
          <w:marTop w:val="0"/>
          <w:marBottom w:val="0"/>
          <w:divBdr>
            <w:top w:val="none" w:sz="0" w:space="0" w:color="auto"/>
            <w:left w:val="none" w:sz="0" w:space="0" w:color="auto"/>
            <w:bottom w:val="none" w:sz="0" w:space="0" w:color="auto"/>
            <w:right w:val="none" w:sz="0" w:space="0" w:color="auto"/>
          </w:divBdr>
        </w:div>
        <w:div w:id="495269637">
          <w:marLeft w:val="0"/>
          <w:marRight w:val="0"/>
          <w:marTop w:val="0"/>
          <w:marBottom w:val="0"/>
          <w:divBdr>
            <w:top w:val="none" w:sz="0" w:space="0" w:color="auto"/>
            <w:left w:val="none" w:sz="0" w:space="0" w:color="auto"/>
            <w:bottom w:val="none" w:sz="0" w:space="0" w:color="auto"/>
            <w:right w:val="none" w:sz="0" w:space="0" w:color="auto"/>
          </w:divBdr>
        </w:div>
        <w:div w:id="1335183562">
          <w:marLeft w:val="0"/>
          <w:marRight w:val="0"/>
          <w:marTop w:val="0"/>
          <w:marBottom w:val="0"/>
          <w:divBdr>
            <w:top w:val="none" w:sz="0" w:space="0" w:color="auto"/>
            <w:left w:val="none" w:sz="0" w:space="0" w:color="auto"/>
            <w:bottom w:val="none" w:sz="0" w:space="0" w:color="auto"/>
            <w:right w:val="none" w:sz="0" w:space="0" w:color="auto"/>
          </w:divBdr>
        </w:div>
        <w:div w:id="303850317">
          <w:marLeft w:val="0"/>
          <w:marRight w:val="0"/>
          <w:marTop w:val="0"/>
          <w:marBottom w:val="0"/>
          <w:divBdr>
            <w:top w:val="none" w:sz="0" w:space="0" w:color="auto"/>
            <w:left w:val="none" w:sz="0" w:space="0" w:color="auto"/>
            <w:bottom w:val="none" w:sz="0" w:space="0" w:color="auto"/>
            <w:right w:val="none" w:sz="0" w:space="0" w:color="auto"/>
          </w:divBdr>
        </w:div>
        <w:div w:id="327949619">
          <w:marLeft w:val="0"/>
          <w:marRight w:val="0"/>
          <w:marTop w:val="0"/>
          <w:marBottom w:val="0"/>
          <w:divBdr>
            <w:top w:val="none" w:sz="0" w:space="0" w:color="auto"/>
            <w:left w:val="none" w:sz="0" w:space="0" w:color="auto"/>
            <w:bottom w:val="none" w:sz="0" w:space="0" w:color="auto"/>
            <w:right w:val="none" w:sz="0" w:space="0" w:color="auto"/>
          </w:divBdr>
        </w:div>
        <w:div w:id="780033129">
          <w:marLeft w:val="0"/>
          <w:marRight w:val="0"/>
          <w:marTop w:val="0"/>
          <w:marBottom w:val="0"/>
          <w:divBdr>
            <w:top w:val="none" w:sz="0" w:space="0" w:color="auto"/>
            <w:left w:val="none" w:sz="0" w:space="0" w:color="auto"/>
            <w:bottom w:val="none" w:sz="0" w:space="0" w:color="auto"/>
            <w:right w:val="none" w:sz="0" w:space="0" w:color="auto"/>
          </w:divBdr>
        </w:div>
        <w:div w:id="1409572916">
          <w:marLeft w:val="0"/>
          <w:marRight w:val="0"/>
          <w:marTop w:val="0"/>
          <w:marBottom w:val="0"/>
          <w:divBdr>
            <w:top w:val="none" w:sz="0" w:space="0" w:color="auto"/>
            <w:left w:val="none" w:sz="0" w:space="0" w:color="auto"/>
            <w:bottom w:val="none" w:sz="0" w:space="0" w:color="auto"/>
            <w:right w:val="none" w:sz="0" w:space="0" w:color="auto"/>
          </w:divBdr>
        </w:div>
        <w:div w:id="1135372898">
          <w:marLeft w:val="0"/>
          <w:marRight w:val="0"/>
          <w:marTop w:val="0"/>
          <w:marBottom w:val="0"/>
          <w:divBdr>
            <w:top w:val="none" w:sz="0" w:space="0" w:color="auto"/>
            <w:left w:val="none" w:sz="0" w:space="0" w:color="auto"/>
            <w:bottom w:val="none" w:sz="0" w:space="0" w:color="auto"/>
            <w:right w:val="none" w:sz="0" w:space="0" w:color="auto"/>
          </w:divBdr>
        </w:div>
        <w:div w:id="1397556747">
          <w:marLeft w:val="0"/>
          <w:marRight w:val="0"/>
          <w:marTop w:val="0"/>
          <w:marBottom w:val="0"/>
          <w:divBdr>
            <w:top w:val="none" w:sz="0" w:space="0" w:color="auto"/>
            <w:left w:val="none" w:sz="0" w:space="0" w:color="auto"/>
            <w:bottom w:val="none" w:sz="0" w:space="0" w:color="auto"/>
            <w:right w:val="none" w:sz="0" w:space="0" w:color="auto"/>
          </w:divBdr>
        </w:div>
        <w:div w:id="1289318001">
          <w:marLeft w:val="0"/>
          <w:marRight w:val="0"/>
          <w:marTop w:val="0"/>
          <w:marBottom w:val="0"/>
          <w:divBdr>
            <w:top w:val="none" w:sz="0" w:space="0" w:color="auto"/>
            <w:left w:val="none" w:sz="0" w:space="0" w:color="auto"/>
            <w:bottom w:val="none" w:sz="0" w:space="0" w:color="auto"/>
            <w:right w:val="none" w:sz="0" w:space="0" w:color="auto"/>
          </w:divBdr>
        </w:div>
        <w:div w:id="2102290046">
          <w:marLeft w:val="0"/>
          <w:marRight w:val="0"/>
          <w:marTop w:val="0"/>
          <w:marBottom w:val="0"/>
          <w:divBdr>
            <w:top w:val="none" w:sz="0" w:space="0" w:color="auto"/>
            <w:left w:val="none" w:sz="0" w:space="0" w:color="auto"/>
            <w:bottom w:val="none" w:sz="0" w:space="0" w:color="auto"/>
            <w:right w:val="none" w:sz="0" w:space="0" w:color="auto"/>
          </w:divBdr>
        </w:div>
        <w:div w:id="452864153">
          <w:marLeft w:val="0"/>
          <w:marRight w:val="0"/>
          <w:marTop w:val="0"/>
          <w:marBottom w:val="0"/>
          <w:divBdr>
            <w:top w:val="none" w:sz="0" w:space="0" w:color="auto"/>
            <w:left w:val="none" w:sz="0" w:space="0" w:color="auto"/>
            <w:bottom w:val="none" w:sz="0" w:space="0" w:color="auto"/>
            <w:right w:val="none" w:sz="0" w:space="0" w:color="auto"/>
          </w:divBdr>
        </w:div>
        <w:div w:id="2079665898">
          <w:marLeft w:val="0"/>
          <w:marRight w:val="0"/>
          <w:marTop w:val="0"/>
          <w:marBottom w:val="0"/>
          <w:divBdr>
            <w:top w:val="none" w:sz="0" w:space="0" w:color="auto"/>
            <w:left w:val="none" w:sz="0" w:space="0" w:color="auto"/>
            <w:bottom w:val="none" w:sz="0" w:space="0" w:color="auto"/>
            <w:right w:val="none" w:sz="0" w:space="0" w:color="auto"/>
          </w:divBdr>
        </w:div>
        <w:div w:id="1801342688">
          <w:marLeft w:val="0"/>
          <w:marRight w:val="0"/>
          <w:marTop w:val="0"/>
          <w:marBottom w:val="0"/>
          <w:divBdr>
            <w:top w:val="none" w:sz="0" w:space="0" w:color="auto"/>
            <w:left w:val="none" w:sz="0" w:space="0" w:color="auto"/>
            <w:bottom w:val="none" w:sz="0" w:space="0" w:color="auto"/>
            <w:right w:val="none" w:sz="0" w:space="0" w:color="auto"/>
          </w:divBdr>
        </w:div>
        <w:div w:id="360012069">
          <w:marLeft w:val="0"/>
          <w:marRight w:val="0"/>
          <w:marTop w:val="0"/>
          <w:marBottom w:val="0"/>
          <w:divBdr>
            <w:top w:val="none" w:sz="0" w:space="0" w:color="auto"/>
            <w:left w:val="none" w:sz="0" w:space="0" w:color="auto"/>
            <w:bottom w:val="none" w:sz="0" w:space="0" w:color="auto"/>
            <w:right w:val="none" w:sz="0" w:space="0" w:color="auto"/>
          </w:divBdr>
        </w:div>
        <w:div w:id="12733295">
          <w:marLeft w:val="0"/>
          <w:marRight w:val="0"/>
          <w:marTop w:val="0"/>
          <w:marBottom w:val="0"/>
          <w:divBdr>
            <w:top w:val="none" w:sz="0" w:space="0" w:color="auto"/>
            <w:left w:val="none" w:sz="0" w:space="0" w:color="auto"/>
            <w:bottom w:val="none" w:sz="0" w:space="0" w:color="auto"/>
            <w:right w:val="none" w:sz="0" w:space="0" w:color="auto"/>
          </w:divBdr>
        </w:div>
        <w:div w:id="2006590172">
          <w:marLeft w:val="0"/>
          <w:marRight w:val="0"/>
          <w:marTop w:val="0"/>
          <w:marBottom w:val="0"/>
          <w:divBdr>
            <w:top w:val="none" w:sz="0" w:space="0" w:color="auto"/>
            <w:left w:val="none" w:sz="0" w:space="0" w:color="auto"/>
            <w:bottom w:val="none" w:sz="0" w:space="0" w:color="auto"/>
            <w:right w:val="none" w:sz="0" w:space="0" w:color="auto"/>
          </w:divBdr>
        </w:div>
        <w:div w:id="1999112199">
          <w:marLeft w:val="0"/>
          <w:marRight w:val="0"/>
          <w:marTop w:val="0"/>
          <w:marBottom w:val="0"/>
          <w:divBdr>
            <w:top w:val="none" w:sz="0" w:space="0" w:color="auto"/>
            <w:left w:val="none" w:sz="0" w:space="0" w:color="auto"/>
            <w:bottom w:val="none" w:sz="0" w:space="0" w:color="auto"/>
            <w:right w:val="none" w:sz="0" w:space="0" w:color="auto"/>
          </w:divBdr>
        </w:div>
        <w:div w:id="22559742">
          <w:marLeft w:val="0"/>
          <w:marRight w:val="0"/>
          <w:marTop w:val="0"/>
          <w:marBottom w:val="0"/>
          <w:divBdr>
            <w:top w:val="none" w:sz="0" w:space="0" w:color="auto"/>
            <w:left w:val="none" w:sz="0" w:space="0" w:color="auto"/>
            <w:bottom w:val="none" w:sz="0" w:space="0" w:color="auto"/>
            <w:right w:val="none" w:sz="0" w:space="0" w:color="auto"/>
          </w:divBdr>
        </w:div>
        <w:div w:id="374165330">
          <w:marLeft w:val="0"/>
          <w:marRight w:val="0"/>
          <w:marTop w:val="0"/>
          <w:marBottom w:val="0"/>
          <w:divBdr>
            <w:top w:val="none" w:sz="0" w:space="0" w:color="auto"/>
            <w:left w:val="none" w:sz="0" w:space="0" w:color="auto"/>
            <w:bottom w:val="none" w:sz="0" w:space="0" w:color="auto"/>
            <w:right w:val="none" w:sz="0" w:space="0" w:color="auto"/>
          </w:divBdr>
        </w:div>
        <w:div w:id="361251104">
          <w:marLeft w:val="0"/>
          <w:marRight w:val="0"/>
          <w:marTop w:val="0"/>
          <w:marBottom w:val="0"/>
          <w:divBdr>
            <w:top w:val="none" w:sz="0" w:space="0" w:color="auto"/>
            <w:left w:val="none" w:sz="0" w:space="0" w:color="auto"/>
            <w:bottom w:val="none" w:sz="0" w:space="0" w:color="auto"/>
            <w:right w:val="none" w:sz="0" w:space="0" w:color="auto"/>
          </w:divBdr>
        </w:div>
        <w:div w:id="2013683504">
          <w:marLeft w:val="0"/>
          <w:marRight w:val="0"/>
          <w:marTop w:val="0"/>
          <w:marBottom w:val="0"/>
          <w:divBdr>
            <w:top w:val="none" w:sz="0" w:space="0" w:color="auto"/>
            <w:left w:val="none" w:sz="0" w:space="0" w:color="auto"/>
            <w:bottom w:val="none" w:sz="0" w:space="0" w:color="auto"/>
            <w:right w:val="none" w:sz="0" w:space="0" w:color="auto"/>
          </w:divBdr>
        </w:div>
        <w:div w:id="1645311992">
          <w:marLeft w:val="0"/>
          <w:marRight w:val="0"/>
          <w:marTop w:val="0"/>
          <w:marBottom w:val="0"/>
          <w:divBdr>
            <w:top w:val="none" w:sz="0" w:space="0" w:color="auto"/>
            <w:left w:val="none" w:sz="0" w:space="0" w:color="auto"/>
            <w:bottom w:val="none" w:sz="0" w:space="0" w:color="auto"/>
            <w:right w:val="none" w:sz="0" w:space="0" w:color="auto"/>
          </w:divBdr>
        </w:div>
        <w:div w:id="205916995">
          <w:marLeft w:val="0"/>
          <w:marRight w:val="0"/>
          <w:marTop w:val="0"/>
          <w:marBottom w:val="0"/>
          <w:divBdr>
            <w:top w:val="none" w:sz="0" w:space="0" w:color="auto"/>
            <w:left w:val="none" w:sz="0" w:space="0" w:color="auto"/>
            <w:bottom w:val="none" w:sz="0" w:space="0" w:color="auto"/>
            <w:right w:val="none" w:sz="0" w:space="0" w:color="auto"/>
          </w:divBdr>
        </w:div>
        <w:div w:id="46029912">
          <w:marLeft w:val="0"/>
          <w:marRight w:val="0"/>
          <w:marTop w:val="0"/>
          <w:marBottom w:val="0"/>
          <w:divBdr>
            <w:top w:val="none" w:sz="0" w:space="0" w:color="auto"/>
            <w:left w:val="none" w:sz="0" w:space="0" w:color="auto"/>
            <w:bottom w:val="none" w:sz="0" w:space="0" w:color="auto"/>
            <w:right w:val="none" w:sz="0" w:space="0" w:color="auto"/>
          </w:divBdr>
        </w:div>
        <w:div w:id="1289513771">
          <w:marLeft w:val="0"/>
          <w:marRight w:val="0"/>
          <w:marTop w:val="0"/>
          <w:marBottom w:val="0"/>
          <w:divBdr>
            <w:top w:val="none" w:sz="0" w:space="0" w:color="auto"/>
            <w:left w:val="none" w:sz="0" w:space="0" w:color="auto"/>
            <w:bottom w:val="none" w:sz="0" w:space="0" w:color="auto"/>
            <w:right w:val="none" w:sz="0" w:space="0" w:color="auto"/>
          </w:divBdr>
        </w:div>
        <w:div w:id="32000938">
          <w:marLeft w:val="0"/>
          <w:marRight w:val="0"/>
          <w:marTop w:val="0"/>
          <w:marBottom w:val="0"/>
          <w:divBdr>
            <w:top w:val="none" w:sz="0" w:space="0" w:color="auto"/>
            <w:left w:val="none" w:sz="0" w:space="0" w:color="auto"/>
            <w:bottom w:val="none" w:sz="0" w:space="0" w:color="auto"/>
            <w:right w:val="none" w:sz="0" w:space="0" w:color="auto"/>
          </w:divBdr>
        </w:div>
        <w:div w:id="1443377561">
          <w:marLeft w:val="0"/>
          <w:marRight w:val="0"/>
          <w:marTop w:val="0"/>
          <w:marBottom w:val="0"/>
          <w:divBdr>
            <w:top w:val="none" w:sz="0" w:space="0" w:color="auto"/>
            <w:left w:val="none" w:sz="0" w:space="0" w:color="auto"/>
            <w:bottom w:val="none" w:sz="0" w:space="0" w:color="auto"/>
            <w:right w:val="none" w:sz="0" w:space="0" w:color="auto"/>
          </w:divBdr>
        </w:div>
        <w:div w:id="1142503369">
          <w:marLeft w:val="0"/>
          <w:marRight w:val="0"/>
          <w:marTop w:val="0"/>
          <w:marBottom w:val="0"/>
          <w:divBdr>
            <w:top w:val="none" w:sz="0" w:space="0" w:color="auto"/>
            <w:left w:val="none" w:sz="0" w:space="0" w:color="auto"/>
            <w:bottom w:val="none" w:sz="0" w:space="0" w:color="auto"/>
            <w:right w:val="none" w:sz="0" w:space="0" w:color="auto"/>
          </w:divBdr>
        </w:div>
        <w:div w:id="1039550896">
          <w:marLeft w:val="0"/>
          <w:marRight w:val="0"/>
          <w:marTop w:val="0"/>
          <w:marBottom w:val="0"/>
          <w:divBdr>
            <w:top w:val="none" w:sz="0" w:space="0" w:color="auto"/>
            <w:left w:val="none" w:sz="0" w:space="0" w:color="auto"/>
            <w:bottom w:val="none" w:sz="0" w:space="0" w:color="auto"/>
            <w:right w:val="none" w:sz="0" w:space="0" w:color="auto"/>
          </w:divBdr>
        </w:div>
        <w:div w:id="1944997743">
          <w:marLeft w:val="0"/>
          <w:marRight w:val="0"/>
          <w:marTop w:val="0"/>
          <w:marBottom w:val="0"/>
          <w:divBdr>
            <w:top w:val="none" w:sz="0" w:space="0" w:color="auto"/>
            <w:left w:val="none" w:sz="0" w:space="0" w:color="auto"/>
            <w:bottom w:val="none" w:sz="0" w:space="0" w:color="auto"/>
            <w:right w:val="none" w:sz="0" w:space="0" w:color="auto"/>
          </w:divBdr>
        </w:div>
        <w:div w:id="1724132220">
          <w:marLeft w:val="0"/>
          <w:marRight w:val="0"/>
          <w:marTop w:val="0"/>
          <w:marBottom w:val="0"/>
          <w:divBdr>
            <w:top w:val="none" w:sz="0" w:space="0" w:color="auto"/>
            <w:left w:val="none" w:sz="0" w:space="0" w:color="auto"/>
            <w:bottom w:val="none" w:sz="0" w:space="0" w:color="auto"/>
            <w:right w:val="none" w:sz="0" w:space="0" w:color="auto"/>
          </w:divBdr>
        </w:div>
        <w:div w:id="1150900175">
          <w:marLeft w:val="0"/>
          <w:marRight w:val="0"/>
          <w:marTop w:val="0"/>
          <w:marBottom w:val="0"/>
          <w:divBdr>
            <w:top w:val="none" w:sz="0" w:space="0" w:color="auto"/>
            <w:left w:val="none" w:sz="0" w:space="0" w:color="auto"/>
            <w:bottom w:val="none" w:sz="0" w:space="0" w:color="auto"/>
            <w:right w:val="none" w:sz="0" w:space="0" w:color="auto"/>
          </w:divBdr>
        </w:div>
        <w:div w:id="1229269810">
          <w:marLeft w:val="0"/>
          <w:marRight w:val="0"/>
          <w:marTop w:val="0"/>
          <w:marBottom w:val="0"/>
          <w:divBdr>
            <w:top w:val="none" w:sz="0" w:space="0" w:color="auto"/>
            <w:left w:val="none" w:sz="0" w:space="0" w:color="auto"/>
            <w:bottom w:val="none" w:sz="0" w:space="0" w:color="auto"/>
            <w:right w:val="none" w:sz="0" w:space="0" w:color="auto"/>
          </w:divBdr>
        </w:div>
        <w:div w:id="893347313">
          <w:marLeft w:val="0"/>
          <w:marRight w:val="0"/>
          <w:marTop w:val="0"/>
          <w:marBottom w:val="0"/>
          <w:divBdr>
            <w:top w:val="none" w:sz="0" w:space="0" w:color="auto"/>
            <w:left w:val="none" w:sz="0" w:space="0" w:color="auto"/>
            <w:bottom w:val="none" w:sz="0" w:space="0" w:color="auto"/>
            <w:right w:val="none" w:sz="0" w:space="0" w:color="auto"/>
          </w:divBdr>
        </w:div>
        <w:div w:id="1928884514">
          <w:marLeft w:val="0"/>
          <w:marRight w:val="0"/>
          <w:marTop w:val="0"/>
          <w:marBottom w:val="0"/>
          <w:divBdr>
            <w:top w:val="none" w:sz="0" w:space="0" w:color="auto"/>
            <w:left w:val="none" w:sz="0" w:space="0" w:color="auto"/>
            <w:bottom w:val="none" w:sz="0" w:space="0" w:color="auto"/>
            <w:right w:val="none" w:sz="0" w:space="0" w:color="auto"/>
          </w:divBdr>
        </w:div>
        <w:div w:id="1374692369">
          <w:marLeft w:val="0"/>
          <w:marRight w:val="0"/>
          <w:marTop w:val="0"/>
          <w:marBottom w:val="0"/>
          <w:divBdr>
            <w:top w:val="none" w:sz="0" w:space="0" w:color="auto"/>
            <w:left w:val="none" w:sz="0" w:space="0" w:color="auto"/>
            <w:bottom w:val="none" w:sz="0" w:space="0" w:color="auto"/>
            <w:right w:val="none" w:sz="0" w:space="0" w:color="auto"/>
          </w:divBdr>
        </w:div>
        <w:div w:id="648247059">
          <w:marLeft w:val="0"/>
          <w:marRight w:val="0"/>
          <w:marTop w:val="0"/>
          <w:marBottom w:val="0"/>
          <w:divBdr>
            <w:top w:val="none" w:sz="0" w:space="0" w:color="auto"/>
            <w:left w:val="none" w:sz="0" w:space="0" w:color="auto"/>
            <w:bottom w:val="none" w:sz="0" w:space="0" w:color="auto"/>
            <w:right w:val="none" w:sz="0" w:space="0" w:color="auto"/>
          </w:divBdr>
        </w:div>
        <w:div w:id="1098598669">
          <w:marLeft w:val="0"/>
          <w:marRight w:val="0"/>
          <w:marTop w:val="0"/>
          <w:marBottom w:val="0"/>
          <w:divBdr>
            <w:top w:val="none" w:sz="0" w:space="0" w:color="auto"/>
            <w:left w:val="none" w:sz="0" w:space="0" w:color="auto"/>
            <w:bottom w:val="none" w:sz="0" w:space="0" w:color="auto"/>
            <w:right w:val="none" w:sz="0" w:space="0" w:color="auto"/>
          </w:divBdr>
        </w:div>
        <w:div w:id="345913596">
          <w:marLeft w:val="0"/>
          <w:marRight w:val="0"/>
          <w:marTop w:val="0"/>
          <w:marBottom w:val="0"/>
          <w:divBdr>
            <w:top w:val="none" w:sz="0" w:space="0" w:color="auto"/>
            <w:left w:val="none" w:sz="0" w:space="0" w:color="auto"/>
            <w:bottom w:val="none" w:sz="0" w:space="0" w:color="auto"/>
            <w:right w:val="none" w:sz="0" w:space="0" w:color="auto"/>
          </w:divBdr>
        </w:div>
        <w:div w:id="957445703">
          <w:marLeft w:val="0"/>
          <w:marRight w:val="0"/>
          <w:marTop w:val="0"/>
          <w:marBottom w:val="0"/>
          <w:divBdr>
            <w:top w:val="none" w:sz="0" w:space="0" w:color="auto"/>
            <w:left w:val="none" w:sz="0" w:space="0" w:color="auto"/>
            <w:bottom w:val="none" w:sz="0" w:space="0" w:color="auto"/>
            <w:right w:val="none" w:sz="0" w:space="0" w:color="auto"/>
          </w:divBdr>
        </w:div>
        <w:div w:id="797145657">
          <w:marLeft w:val="0"/>
          <w:marRight w:val="0"/>
          <w:marTop w:val="0"/>
          <w:marBottom w:val="0"/>
          <w:divBdr>
            <w:top w:val="none" w:sz="0" w:space="0" w:color="auto"/>
            <w:left w:val="none" w:sz="0" w:space="0" w:color="auto"/>
            <w:bottom w:val="none" w:sz="0" w:space="0" w:color="auto"/>
            <w:right w:val="none" w:sz="0" w:space="0" w:color="auto"/>
          </w:divBdr>
        </w:div>
        <w:div w:id="370349413">
          <w:marLeft w:val="0"/>
          <w:marRight w:val="0"/>
          <w:marTop w:val="0"/>
          <w:marBottom w:val="0"/>
          <w:divBdr>
            <w:top w:val="none" w:sz="0" w:space="0" w:color="auto"/>
            <w:left w:val="none" w:sz="0" w:space="0" w:color="auto"/>
            <w:bottom w:val="none" w:sz="0" w:space="0" w:color="auto"/>
            <w:right w:val="none" w:sz="0" w:space="0" w:color="auto"/>
          </w:divBdr>
        </w:div>
        <w:div w:id="1553229041">
          <w:marLeft w:val="0"/>
          <w:marRight w:val="0"/>
          <w:marTop w:val="0"/>
          <w:marBottom w:val="0"/>
          <w:divBdr>
            <w:top w:val="none" w:sz="0" w:space="0" w:color="auto"/>
            <w:left w:val="none" w:sz="0" w:space="0" w:color="auto"/>
            <w:bottom w:val="none" w:sz="0" w:space="0" w:color="auto"/>
            <w:right w:val="none" w:sz="0" w:space="0" w:color="auto"/>
          </w:divBdr>
        </w:div>
        <w:div w:id="709502068">
          <w:marLeft w:val="0"/>
          <w:marRight w:val="0"/>
          <w:marTop w:val="0"/>
          <w:marBottom w:val="0"/>
          <w:divBdr>
            <w:top w:val="none" w:sz="0" w:space="0" w:color="auto"/>
            <w:left w:val="none" w:sz="0" w:space="0" w:color="auto"/>
            <w:bottom w:val="none" w:sz="0" w:space="0" w:color="auto"/>
            <w:right w:val="none" w:sz="0" w:space="0" w:color="auto"/>
          </w:divBdr>
        </w:div>
        <w:div w:id="121461849">
          <w:marLeft w:val="0"/>
          <w:marRight w:val="0"/>
          <w:marTop w:val="0"/>
          <w:marBottom w:val="0"/>
          <w:divBdr>
            <w:top w:val="none" w:sz="0" w:space="0" w:color="auto"/>
            <w:left w:val="none" w:sz="0" w:space="0" w:color="auto"/>
            <w:bottom w:val="none" w:sz="0" w:space="0" w:color="auto"/>
            <w:right w:val="none" w:sz="0" w:space="0" w:color="auto"/>
          </w:divBdr>
        </w:div>
        <w:div w:id="1732652673">
          <w:marLeft w:val="0"/>
          <w:marRight w:val="0"/>
          <w:marTop w:val="0"/>
          <w:marBottom w:val="0"/>
          <w:divBdr>
            <w:top w:val="none" w:sz="0" w:space="0" w:color="auto"/>
            <w:left w:val="none" w:sz="0" w:space="0" w:color="auto"/>
            <w:bottom w:val="none" w:sz="0" w:space="0" w:color="auto"/>
            <w:right w:val="none" w:sz="0" w:space="0" w:color="auto"/>
          </w:divBdr>
        </w:div>
        <w:div w:id="528026405">
          <w:marLeft w:val="0"/>
          <w:marRight w:val="0"/>
          <w:marTop w:val="0"/>
          <w:marBottom w:val="0"/>
          <w:divBdr>
            <w:top w:val="none" w:sz="0" w:space="0" w:color="auto"/>
            <w:left w:val="none" w:sz="0" w:space="0" w:color="auto"/>
            <w:bottom w:val="none" w:sz="0" w:space="0" w:color="auto"/>
            <w:right w:val="none" w:sz="0" w:space="0" w:color="auto"/>
          </w:divBdr>
        </w:div>
        <w:div w:id="244851127">
          <w:marLeft w:val="0"/>
          <w:marRight w:val="0"/>
          <w:marTop w:val="0"/>
          <w:marBottom w:val="0"/>
          <w:divBdr>
            <w:top w:val="none" w:sz="0" w:space="0" w:color="auto"/>
            <w:left w:val="none" w:sz="0" w:space="0" w:color="auto"/>
            <w:bottom w:val="none" w:sz="0" w:space="0" w:color="auto"/>
            <w:right w:val="none" w:sz="0" w:space="0" w:color="auto"/>
          </w:divBdr>
        </w:div>
        <w:div w:id="1842315071">
          <w:marLeft w:val="0"/>
          <w:marRight w:val="0"/>
          <w:marTop w:val="0"/>
          <w:marBottom w:val="0"/>
          <w:divBdr>
            <w:top w:val="none" w:sz="0" w:space="0" w:color="auto"/>
            <w:left w:val="none" w:sz="0" w:space="0" w:color="auto"/>
            <w:bottom w:val="none" w:sz="0" w:space="0" w:color="auto"/>
            <w:right w:val="none" w:sz="0" w:space="0" w:color="auto"/>
          </w:divBdr>
        </w:div>
        <w:div w:id="918367825">
          <w:marLeft w:val="0"/>
          <w:marRight w:val="0"/>
          <w:marTop w:val="0"/>
          <w:marBottom w:val="0"/>
          <w:divBdr>
            <w:top w:val="none" w:sz="0" w:space="0" w:color="auto"/>
            <w:left w:val="none" w:sz="0" w:space="0" w:color="auto"/>
            <w:bottom w:val="none" w:sz="0" w:space="0" w:color="auto"/>
            <w:right w:val="none" w:sz="0" w:space="0" w:color="auto"/>
          </w:divBdr>
        </w:div>
        <w:div w:id="1628201853">
          <w:marLeft w:val="0"/>
          <w:marRight w:val="0"/>
          <w:marTop w:val="0"/>
          <w:marBottom w:val="0"/>
          <w:divBdr>
            <w:top w:val="none" w:sz="0" w:space="0" w:color="auto"/>
            <w:left w:val="none" w:sz="0" w:space="0" w:color="auto"/>
            <w:bottom w:val="none" w:sz="0" w:space="0" w:color="auto"/>
            <w:right w:val="none" w:sz="0" w:space="0" w:color="auto"/>
          </w:divBdr>
        </w:div>
        <w:div w:id="1460804293">
          <w:marLeft w:val="0"/>
          <w:marRight w:val="0"/>
          <w:marTop w:val="0"/>
          <w:marBottom w:val="0"/>
          <w:divBdr>
            <w:top w:val="none" w:sz="0" w:space="0" w:color="auto"/>
            <w:left w:val="none" w:sz="0" w:space="0" w:color="auto"/>
            <w:bottom w:val="none" w:sz="0" w:space="0" w:color="auto"/>
            <w:right w:val="none" w:sz="0" w:space="0" w:color="auto"/>
          </w:divBdr>
        </w:div>
        <w:div w:id="11033755">
          <w:marLeft w:val="0"/>
          <w:marRight w:val="0"/>
          <w:marTop w:val="0"/>
          <w:marBottom w:val="0"/>
          <w:divBdr>
            <w:top w:val="none" w:sz="0" w:space="0" w:color="auto"/>
            <w:left w:val="none" w:sz="0" w:space="0" w:color="auto"/>
            <w:bottom w:val="none" w:sz="0" w:space="0" w:color="auto"/>
            <w:right w:val="none" w:sz="0" w:space="0" w:color="auto"/>
          </w:divBdr>
        </w:div>
        <w:div w:id="1541163497">
          <w:marLeft w:val="0"/>
          <w:marRight w:val="0"/>
          <w:marTop w:val="0"/>
          <w:marBottom w:val="0"/>
          <w:divBdr>
            <w:top w:val="none" w:sz="0" w:space="0" w:color="auto"/>
            <w:left w:val="none" w:sz="0" w:space="0" w:color="auto"/>
            <w:bottom w:val="none" w:sz="0" w:space="0" w:color="auto"/>
            <w:right w:val="none" w:sz="0" w:space="0" w:color="auto"/>
          </w:divBdr>
        </w:div>
        <w:div w:id="394091296">
          <w:marLeft w:val="0"/>
          <w:marRight w:val="0"/>
          <w:marTop w:val="0"/>
          <w:marBottom w:val="0"/>
          <w:divBdr>
            <w:top w:val="none" w:sz="0" w:space="0" w:color="auto"/>
            <w:left w:val="none" w:sz="0" w:space="0" w:color="auto"/>
            <w:bottom w:val="none" w:sz="0" w:space="0" w:color="auto"/>
            <w:right w:val="none" w:sz="0" w:space="0" w:color="auto"/>
          </w:divBdr>
        </w:div>
        <w:div w:id="1880051345">
          <w:marLeft w:val="0"/>
          <w:marRight w:val="0"/>
          <w:marTop w:val="0"/>
          <w:marBottom w:val="0"/>
          <w:divBdr>
            <w:top w:val="none" w:sz="0" w:space="0" w:color="auto"/>
            <w:left w:val="none" w:sz="0" w:space="0" w:color="auto"/>
            <w:bottom w:val="none" w:sz="0" w:space="0" w:color="auto"/>
            <w:right w:val="none" w:sz="0" w:space="0" w:color="auto"/>
          </w:divBdr>
        </w:div>
        <w:div w:id="754017075">
          <w:marLeft w:val="0"/>
          <w:marRight w:val="0"/>
          <w:marTop w:val="0"/>
          <w:marBottom w:val="0"/>
          <w:divBdr>
            <w:top w:val="none" w:sz="0" w:space="0" w:color="auto"/>
            <w:left w:val="none" w:sz="0" w:space="0" w:color="auto"/>
            <w:bottom w:val="none" w:sz="0" w:space="0" w:color="auto"/>
            <w:right w:val="none" w:sz="0" w:space="0" w:color="auto"/>
          </w:divBdr>
        </w:div>
        <w:div w:id="903954124">
          <w:marLeft w:val="0"/>
          <w:marRight w:val="0"/>
          <w:marTop w:val="0"/>
          <w:marBottom w:val="0"/>
          <w:divBdr>
            <w:top w:val="none" w:sz="0" w:space="0" w:color="auto"/>
            <w:left w:val="none" w:sz="0" w:space="0" w:color="auto"/>
            <w:bottom w:val="none" w:sz="0" w:space="0" w:color="auto"/>
            <w:right w:val="none" w:sz="0" w:space="0" w:color="auto"/>
          </w:divBdr>
        </w:div>
        <w:div w:id="620917332">
          <w:marLeft w:val="0"/>
          <w:marRight w:val="0"/>
          <w:marTop w:val="0"/>
          <w:marBottom w:val="0"/>
          <w:divBdr>
            <w:top w:val="none" w:sz="0" w:space="0" w:color="auto"/>
            <w:left w:val="none" w:sz="0" w:space="0" w:color="auto"/>
            <w:bottom w:val="none" w:sz="0" w:space="0" w:color="auto"/>
            <w:right w:val="none" w:sz="0" w:space="0" w:color="auto"/>
          </w:divBdr>
        </w:div>
        <w:div w:id="780606315">
          <w:marLeft w:val="0"/>
          <w:marRight w:val="0"/>
          <w:marTop w:val="0"/>
          <w:marBottom w:val="0"/>
          <w:divBdr>
            <w:top w:val="none" w:sz="0" w:space="0" w:color="auto"/>
            <w:left w:val="none" w:sz="0" w:space="0" w:color="auto"/>
            <w:bottom w:val="none" w:sz="0" w:space="0" w:color="auto"/>
            <w:right w:val="none" w:sz="0" w:space="0" w:color="auto"/>
          </w:divBdr>
        </w:div>
        <w:div w:id="1569226451">
          <w:marLeft w:val="0"/>
          <w:marRight w:val="0"/>
          <w:marTop w:val="0"/>
          <w:marBottom w:val="0"/>
          <w:divBdr>
            <w:top w:val="none" w:sz="0" w:space="0" w:color="auto"/>
            <w:left w:val="none" w:sz="0" w:space="0" w:color="auto"/>
            <w:bottom w:val="none" w:sz="0" w:space="0" w:color="auto"/>
            <w:right w:val="none" w:sz="0" w:space="0" w:color="auto"/>
          </w:divBdr>
        </w:div>
        <w:div w:id="128331310">
          <w:marLeft w:val="0"/>
          <w:marRight w:val="0"/>
          <w:marTop w:val="0"/>
          <w:marBottom w:val="0"/>
          <w:divBdr>
            <w:top w:val="none" w:sz="0" w:space="0" w:color="auto"/>
            <w:left w:val="none" w:sz="0" w:space="0" w:color="auto"/>
            <w:bottom w:val="none" w:sz="0" w:space="0" w:color="auto"/>
            <w:right w:val="none" w:sz="0" w:space="0" w:color="auto"/>
          </w:divBdr>
        </w:div>
        <w:div w:id="594166917">
          <w:marLeft w:val="0"/>
          <w:marRight w:val="0"/>
          <w:marTop w:val="0"/>
          <w:marBottom w:val="0"/>
          <w:divBdr>
            <w:top w:val="none" w:sz="0" w:space="0" w:color="auto"/>
            <w:left w:val="none" w:sz="0" w:space="0" w:color="auto"/>
            <w:bottom w:val="none" w:sz="0" w:space="0" w:color="auto"/>
            <w:right w:val="none" w:sz="0" w:space="0" w:color="auto"/>
          </w:divBdr>
        </w:div>
        <w:div w:id="1042250873">
          <w:marLeft w:val="0"/>
          <w:marRight w:val="0"/>
          <w:marTop w:val="0"/>
          <w:marBottom w:val="0"/>
          <w:divBdr>
            <w:top w:val="none" w:sz="0" w:space="0" w:color="auto"/>
            <w:left w:val="none" w:sz="0" w:space="0" w:color="auto"/>
            <w:bottom w:val="none" w:sz="0" w:space="0" w:color="auto"/>
            <w:right w:val="none" w:sz="0" w:space="0" w:color="auto"/>
          </w:divBdr>
        </w:div>
        <w:div w:id="1825926068">
          <w:marLeft w:val="0"/>
          <w:marRight w:val="0"/>
          <w:marTop w:val="0"/>
          <w:marBottom w:val="0"/>
          <w:divBdr>
            <w:top w:val="none" w:sz="0" w:space="0" w:color="auto"/>
            <w:left w:val="none" w:sz="0" w:space="0" w:color="auto"/>
            <w:bottom w:val="none" w:sz="0" w:space="0" w:color="auto"/>
            <w:right w:val="none" w:sz="0" w:space="0" w:color="auto"/>
          </w:divBdr>
        </w:div>
        <w:div w:id="2115585831">
          <w:marLeft w:val="0"/>
          <w:marRight w:val="0"/>
          <w:marTop w:val="0"/>
          <w:marBottom w:val="0"/>
          <w:divBdr>
            <w:top w:val="none" w:sz="0" w:space="0" w:color="auto"/>
            <w:left w:val="none" w:sz="0" w:space="0" w:color="auto"/>
            <w:bottom w:val="none" w:sz="0" w:space="0" w:color="auto"/>
            <w:right w:val="none" w:sz="0" w:space="0" w:color="auto"/>
          </w:divBdr>
        </w:div>
        <w:div w:id="781537114">
          <w:marLeft w:val="0"/>
          <w:marRight w:val="0"/>
          <w:marTop w:val="0"/>
          <w:marBottom w:val="0"/>
          <w:divBdr>
            <w:top w:val="none" w:sz="0" w:space="0" w:color="auto"/>
            <w:left w:val="none" w:sz="0" w:space="0" w:color="auto"/>
            <w:bottom w:val="none" w:sz="0" w:space="0" w:color="auto"/>
            <w:right w:val="none" w:sz="0" w:space="0" w:color="auto"/>
          </w:divBdr>
        </w:div>
        <w:div w:id="1334263768">
          <w:marLeft w:val="0"/>
          <w:marRight w:val="0"/>
          <w:marTop w:val="0"/>
          <w:marBottom w:val="0"/>
          <w:divBdr>
            <w:top w:val="none" w:sz="0" w:space="0" w:color="auto"/>
            <w:left w:val="none" w:sz="0" w:space="0" w:color="auto"/>
            <w:bottom w:val="none" w:sz="0" w:space="0" w:color="auto"/>
            <w:right w:val="none" w:sz="0" w:space="0" w:color="auto"/>
          </w:divBdr>
        </w:div>
        <w:div w:id="1250583701">
          <w:marLeft w:val="0"/>
          <w:marRight w:val="0"/>
          <w:marTop w:val="0"/>
          <w:marBottom w:val="0"/>
          <w:divBdr>
            <w:top w:val="none" w:sz="0" w:space="0" w:color="auto"/>
            <w:left w:val="none" w:sz="0" w:space="0" w:color="auto"/>
            <w:bottom w:val="none" w:sz="0" w:space="0" w:color="auto"/>
            <w:right w:val="none" w:sz="0" w:space="0" w:color="auto"/>
          </w:divBdr>
        </w:div>
        <w:div w:id="1472556277">
          <w:marLeft w:val="0"/>
          <w:marRight w:val="0"/>
          <w:marTop w:val="0"/>
          <w:marBottom w:val="0"/>
          <w:divBdr>
            <w:top w:val="none" w:sz="0" w:space="0" w:color="auto"/>
            <w:left w:val="none" w:sz="0" w:space="0" w:color="auto"/>
            <w:bottom w:val="none" w:sz="0" w:space="0" w:color="auto"/>
            <w:right w:val="none" w:sz="0" w:space="0" w:color="auto"/>
          </w:divBdr>
        </w:div>
        <w:div w:id="346292678">
          <w:marLeft w:val="0"/>
          <w:marRight w:val="0"/>
          <w:marTop w:val="0"/>
          <w:marBottom w:val="0"/>
          <w:divBdr>
            <w:top w:val="none" w:sz="0" w:space="0" w:color="auto"/>
            <w:left w:val="none" w:sz="0" w:space="0" w:color="auto"/>
            <w:bottom w:val="none" w:sz="0" w:space="0" w:color="auto"/>
            <w:right w:val="none" w:sz="0" w:space="0" w:color="auto"/>
          </w:divBdr>
        </w:div>
        <w:div w:id="59057592">
          <w:marLeft w:val="0"/>
          <w:marRight w:val="0"/>
          <w:marTop w:val="0"/>
          <w:marBottom w:val="0"/>
          <w:divBdr>
            <w:top w:val="none" w:sz="0" w:space="0" w:color="auto"/>
            <w:left w:val="none" w:sz="0" w:space="0" w:color="auto"/>
            <w:bottom w:val="none" w:sz="0" w:space="0" w:color="auto"/>
            <w:right w:val="none" w:sz="0" w:space="0" w:color="auto"/>
          </w:divBdr>
        </w:div>
        <w:div w:id="369114880">
          <w:marLeft w:val="0"/>
          <w:marRight w:val="0"/>
          <w:marTop w:val="0"/>
          <w:marBottom w:val="0"/>
          <w:divBdr>
            <w:top w:val="none" w:sz="0" w:space="0" w:color="auto"/>
            <w:left w:val="none" w:sz="0" w:space="0" w:color="auto"/>
            <w:bottom w:val="none" w:sz="0" w:space="0" w:color="auto"/>
            <w:right w:val="none" w:sz="0" w:space="0" w:color="auto"/>
          </w:divBdr>
        </w:div>
        <w:div w:id="1836145244">
          <w:marLeft w:val="0"/>
          <w:marRight w:val="0"/>
          <w:marTop w:val="0"/>
          <w:marBottom w:val="0"/>
          <w:divBdr>
            <w:top w:val="none" w:sz="0" w:space="0" w:color="auto"/>
            <w:left w:val="none" w:sz="0" w:space="0" w:color="auto"/>
            <w:bottom w:val="none" w:sz="0" w:space="0" w:color="auto"/>
            <w:right w:val="none" w:sz="0" w:space="0" w:color="auto"/>
          </w:divBdr>
        </w:div>
        <w:div w:id="575750094">
          <w:marLeft w:val="0"/>
          <w:marRight w:val="0"/>
          <w:marTop w:val="0"/>
          <w:marBottom w:val="0"/>
          <w:divBdr>
            <w:top w:val="none" w:sz="0" w:space="0" w:color="auto"/>
            <w:left w:val="none" w:sz="0" w:space="0" w:color="auto"/>
            <w:bottom w:val="none" w:sz="0" w:space="0" w:color="auto"/>
            <w:right w:val="none" w:sz="0" w:space="0" w:color="auto"/>
          </w:divBdr>
        </w:div>
        <w:div w:id="1317421489">
          <w:marLeft w:val="0"/>
          <w:marRight w:val="0"/>
          <w:marTop w:val="0"/>
          <w:marBottom w:val="0"/>
          <w:divBdr>
            <w:top w:val="none" w:sz="0" w:space="0" w:color="auto"/>
            <w:left w:val="none" w:sz="0" w:space="0" w:color="auto"/>
            <w:bottom w:val="none" w:sz="0" w:space="0" w:color="auto"/>
            <w:right w:val="none" w:sz="0" w:space="0" w:color="auto"/>
          </w:divBdr>
        </w:div>
        <w:div w:id="1142574947">
          <w:marLeft w:val="0"/>
          <w:marRight w:val="0"/>
          <w:marTop w:val="0"/>
          <w:marBottom w:val="0"/>
          <w:divBdr>
            <w:top w:val="none" w:sz="0" w:space="0" w:color="auto"/>
            <w:left w:val="none" w:sz="0" w:space="0" w:color="auto"/>
            <w:bottom w:val="none" w:sz="0" w:space="0" w:color="auto"/>
            <w:right w:val="none" w:sz="0" w:space="0" w:color="auto"/>
          </w:divBdr>
        </w:div>
      </w:divsChild>
    </w:div>
    <w:div w:id="758067285">
      <w:bodyDiv w:val="1"/>
      <w:marLeft w:val="0"/>
      <w:marRight w:val="0"/>
      <w:marTop w:val="0"/>
      <w:marBottom w:val="0"/>
      <w:divBdr>
        <w:top w:val="none" w:sz="0" w:space="0" w:color="auto"/>
        <w:left w:val="none" w:sz="0" w:space="0" w:color="auto"/>
        <w:bottom w:val="none" w:sz="0" w:space="0" w:color="auto"/>
        <w:right w:val="none" w:sz="0" w:space="0" w:color="auto"/>
      </w:divBdr>
    </w:div>
    <w:div w:id="788745418">
      <w:bodyDiv w:val="1"/>
      <w:marLeft w:val="0"/>
      <w:marRight w:val="0"/>
      <w:marTop w:val="0"/>
      <w:marBottom w:val="0"/>
      <w:divBdr>
        <w:top w:val="none" w:sz="0" w:space="0" w:color="auto"/>
        <w:left w:val="none" w:sz="0" w:space="0" w:color="auto"/>
        <w:bottom w:val="none" w:sz="0" w:space="0" w:color="auto"/>
        <w:right w:val="none" w:sz="0" w:space="0" w:color="auto"/>
      </w:divBdr>
    </w:div>
    <w:div w:id="793712826">
      <w:bodyDiv w:val="1"/>
      <w:marLeft w:val="0"/>
      <w:marRight w:val="0"/>
      <w:marTop w:val="0"/>
      <w:marBottom w:val="0"/>
      <w:divBdr>
        <w:top w:val="none" w:sz="0" w:space="0" w:color="auto"/>
        <w:left w:val="none" w:sz="0" w:space="0" w:color="auto"/>
        <w:bottom w:val="none" w:sz="0" w:space="0" w:color="auto"/>
        <w:right w:val="none" w:sz="0" w:space="0" w:color="auto"/>
      </w:divBdr>
    </w:div>
    <w:div w:id="795417126">
      <w:bodyDiv w:val="1"/>
      <w:marLeft w:val="0"/>
      <w:marRight w:val="0"/>
      <w:marTop w:val="0"/>
      <w:marBottom w:val="0"/>
      <w:divBdr>
        <w:top w:val="none" w:sz="0" w:space="0" w:color="auto"/>
        <w:left w:val="none" w:sz="0" w:space="0" w:color="auto"/>
        <w:bottom w:val="none" w:sz="0" w:space="0" w:color="auto"/>
        <w:right w:val="none" w:sz="0" w:space="0" w:color="auto"/>
      </w:divBdr>
    </w:div>
    <w:div w:id="800150747">
      <w:bodyDiv w:val="1"/>
      <w:marLeft w:val="0"/>
      <w:marRight w:val="0"/>
      <w:marTop w:val="0"/>
      <w:marBottom w:val="0"/>
      <w:divBdr>
        <w:top w:val="none" w:sz="0" w:space="0" w:color="auto"/>
        <w:left w:val="none" w:sz="0" w:space="0" w:color="auto"/>
        <w:bottom w:val="none" w:sz="0" w:space="0" w:color="auto"/>
        <w:right w:val="none" w:sz="0" w:space="0" w:color="auto"/>
      </w:divBdr>
    </w:div>
    <w:div w:id="801777286">
      <w:bodyDiv w:val="1"/>
      <w:marLeft w:val="0"/>
      <w:marRight w:val="0"/>
      <w:marTop w:val="0"/>
      <w:marBottom w:val="0"/>
      <w:divBdr>
        <w:top w:val="none" w:sz="0" w:space="0" w:color="auto"/>
        <w:left w:val="none" w:sz="0" w:space="0" w:color="auto"/>
        <w:bottom w:val="none" w:sz="0" w:space="0" w:color="auto"/>
        <w:right w:val="none" w:sz="0" w:space="0" w:color="auto"/>
      </w:divBdr>
      <w:divsChild>
        <w:div w:id="1421829316">
          <w:marLeft w:val="0"/>
          <w:marRight w:val="0"/>
          <w:marTop w:val="0"/>
          <w:marBottom w:val="0"/>
          <w:divBdr>
            <w:top w:val="none" w:sz="0" w:space="0" w:color="auto"/>
            <w:left w:val="none" w:sz="0" w:space="0" w:color="auto"/>
            <w:bottom w:val="none" w:sz="0" w:space="0" w:color="auto"/>
            <w:right w:val="none" w:sz="0" w:space="0" w:color="auto"/>
          </w:divBdr>
        </w:div>
        <w:div w:id="1510220942">
          <w:marLeft w:val="0"/>
          <w:marRight w:val="0"/>
          <w:marTop w:val="0"/>
          <w:marBottom w:val="0"/>
          <w:divBdr>
            <w:top w:val="none" w:sz="0" w:space="0" w:color="auto"/>
            <w:left w:val="none" w:sz="0" w:space="0" w:color="auto"/>
            <w:bottom w:val="none" w:sz="0" w:space="0" w:color="auto"/>
            <w:right w:val="none" w:sz="0" w:space="0" w:color="auto"/>
          </w:divBdr>
        </w:div>
        <w:div w:id="1652052137">
          <w:marLeft w:val="0"/>
          <w:marRight w:val="0"/>
          <w:marTop w:val="0"/>
          <w:marBottom w:val="0"/>
          <w:divBdr>
            <w:top w:val="none" w:sz="0" w:space="0" w:color="auto"/>
            <w:left w:val="none" w:sz="0" w:space="0" w:color="auto"/>
            <w:bottom w:val="none" w:sz="0" w:space="0" w:color="auto"/>
            <w:right w:val="none" w:sz="0" w:space="0" w:color="auto"/>
          </w:divBdr>
        </w:div>
        <w:div w:id="1417751353">
          <w:marLeft w:val="0"/>
          <w:marRight w:val="0"/>
          <w:marTop w:val="0"/>
          <w:marBottom w:val="0"/>
          <w:divBdr>
            <w:top w:val="none" w:sz="0" w:space="0" w:color="auto"/>
            <w:left w:val="none" w:sz="0" w:space="0" w:color="auto"/>
            <w:bottom w:val="none" w:sz="0" w:space="0" w:color="auto"/>
            <w:right w:val="none" w:sz="0" w:space="0" w:color="auto"/>
          </w:divBdr>
          <w:divsChild>
            <w:div w:id="1849099096">
              <w:marLeft w:val="0"/>
              <w:marRight w:val="0"/>
              <w:marTop w:val="0"/>
              <w:marBottom w:val="0"/>
              <w:divBdr>
                <w:top w:val="none" w:sz="0" w:space="0" w:color="auto"/>
                <w:left w:val="none" w:sz="0" w:space="0" w:color="auto"/>
                <w:bottom w:val="none" w:sz="0" w:space="0" w:color="auto"/>
                <w:right w:val="none" w:sz="0" w:space="0" w:color="auto"/>
              </w:divBdr>
              <w:divsChild>
                <w:div w:id="307436583">
                  <w:marLeft w:val="0"/>
                  <w:marRight w:val="0"/>
                  <w:marTop w:val="0"/>
                  <w:marBottom w:val="0"/>
                  <w:divBdr>
                    <w:top w:val="none" w:sz="0" w:space="0" w:color="auto"/>
                    <w:left w:val="none" w:sz="0" w:space="0" w:color="auto"/>
                    <w:bottom w:val="none" w:sz="0" w:space="0" w:color="auto"/>
                    <w:right w:val="none" w:sz="0" w:space="0" w:color="auto"/>
                  </w:divBdr>
                  <w:divsChild>
                    <w:div w:id="2032099150">
                      <w:marLeft w:val="0"/>
                      <w:marRight w:val="0"/>
                      <w:marTop w:val="0"/>
                      <w:marBottom w:val="0"/>
                      <w:divBdr>
                        <w:top w:val="none" w:sz="0" w:space="0" w:color="auto"/>
                        <w:left w:val="none" w:sz="0" w:space="0" w:color="auto"/>
                        <w:bottom w:val="none" w:sz="0" w:space="0" w:color="auto"/>
                        <w:right w:val="none" w:sz="0" w:space="0" w:color="auto"/>
                      </w:divBdr>
                    </w:div>
                    <w:div w:id="1559776819">
                      <w:marLeft w:val="0"/>
                      <w:marRight w:val="0"/>
                      <w:marTop w:val="0"/>
                      <w:marBottom w:val="0"/>
                      <w:divBdr>
                        <w:top w:val="none" w:sz="0" w:space="0" w:color="auto"/>
                        <w:left w:val="none" w:sz="0" w:space="0" w:color="auto"/>
                        <w:bottom w:val="none" w:sz="0" w:space="0" w:color="auto"/>
                        <w:right w:val="none" w:sz="0" w:space="0" w:color="auto"/>
                      </w:divBdr>
                    </w:div>
                  </w:divsChild>
                </w:div>
                <w:div w:id="494030620">
                  <w:marLeft w:val="0"/>
                  <w:marRight w:val="0"/>
                  <w:marTop w:val="0"/>
                  <w:marBottom w:val="0"/>
                  <w:divBdr>
                    <w:top w:val="none" w:sz="0" w:space="0" w:color="auto"/>
                    <w:left w:val="none" w:sz="0" w:space="0" w:color="auto"/>
                    <w:bottom w:val="none" w:sz="0" w:space="0" w:color="auto"/>
                    <w:right w:val="none" w:sz="0" w:space="0" w:color="auto"/>
                  </w:divBdr>
                  <w:divsChild>
                    <w:div w:id="236944176">
                      <w:marLeft w:val="0"/>
                      <w:marRight w:val="0"/>
                      <w:marTop w:val="0"/>
                      <w:marBottom w:val="0"/>
                      <w:divBdr>
                        <w:top w:val="none" w:sz="0" w:space="0" w:color="auto"/>
                        <w:left w:val="none" w:sz="0" w:space="0" w:color="auto"/>
                        <w:bottom w:val="none" w:sz="0" w:space="0" w:color="auto"/>
                        <w:right w:val="none" w:sz="0" w:space="0" w:color="auto"/>
                      </w:divBdr>
                    </w:div>
                  </w:divsChild>
                </w:div>
                <w:div w:id="2121797761">
                  <w:marLeft w:val="0"/>
                  <w:marRight w:val="0"/>
                  <w:marTop w:val="0"/>
                  <w:marBottom w:val="0"/>
                  <w:divBdr>
                    <w:top w:val="none" w:sz="0" w:space="0" w:color="auto"/>
                    <w:left w:val="none" w:sz="0" w:space="0" w:color="auto"/>
                    <w:bottom w:val="none" w:sz="0" w:space="0" w:color="auto"/>
                    <w:right w:val="none" w:sz="0" w:space="0" w:color="auto"/>
                  </w:divBdr>
                  <w:divsChild>
                    <w:div w:id="365446185">
                      <w:marLeft w:val="0"/>
                      <w:marRight w:val="0"/>
                      <w:marTop w:val="0"/>
                      <w:marBottom w:val="0"/>
                      <w:divBdr>
                        <w:top w:val="none" w:sz="0" w:space="0" w:color="auto"/>
                        <w:left w:val="none" w:sz="0" w:space="0" w:color="auto"/>
                        <w:bottom w:val="none" w:sz="0" w:space="0" w:color="auto"/>
                        <w:right w:val="none" w:sz="0" w:space="0" w:color="auto"/>
                      </w:divBdr>
                    </w:div>
                  </w:divsChild>
                </w:div>
                <w:div w:id="74402440">
                  <w:marLeft w:val="0"/>
                  <w:marRight w:val="0"/>
                  <w:marTop w:val="0"/>
                  <w:marBottom w:val="0"/>
                  <w:divBdr>
                    <w:top w:val="none" w:sz="0" w:space="0" w:color="auto"/>
                    <w:left w:val="none" w:sz="0" w:space="0" w:color="auto"/>
                    <w:bottom w:val="none" w:sz="0" w:space="0" w:color="auto"/>
                    <w:right w:val="none" w:sz="0" w:space="0" w:color="auto"/>
                  </w:divBdr>
                  <w:divsChild>
                    <w:div w:id="636835065">
                      <w:marLeft w:val="0"/>
                      <w:marRight w:val="0"/>
                      <w:marTop w:val="0"/>
                      <w:marBottom w:val="0"/>
                      <w:divBdr>
                        <w:top w:val="none" w:sz="0" w:space="0" w:color="auto"/>
                        <w:left w:val="none" w:sz="0" w:space="0" w:color="auto"/>
                        <w:bottom w:val="none" w:sz="0" w:space="0" w:color="auto"/>
                        <w:right w:val="none" w:sz="0" w:space="0" w:color="auto"/>
                      </w:divBdr>
                    </w:div>
                  </w:divsChild>
                </w:div>
                <w:div w:id="1926914263">
                  <w:marLeft w:val="0"/>
                  <w:marRight w:val="0"/>
                  <w:marTop w:val="0"/>
                  <w:marBottom w:val="0"/>
                  <w:divBdr>
                    <w:top w:val="none" w:sz="0" w:space="0" w:color="auto"/>
                    <w:left w:val="none" w:sz="0" w:space="0" w:color="auto"/>
                    <w:bottom w:val="none" w:sz="0" w:space="0" w:color="auto"/>
                    <w:right w:val="none" w:sz="0" w:space="0" w:color="auto"/>
                  </w:divBdr>
                  <w:divsChild>
                    <w:div w:id="1954165012">
                      <w:marLeft w:val="0"/>
                      <w:marRight w:val="0"/>
                      <w:marTop w:val="0"/>
                      <w:marBottom w:val="0"/>
                      <w:divBdr>
                        <w:top w:val="none" w:sz="0" w:space="0" w:color="auto"/>
                        <w:left w:val="none" w:sz="0" w:space="0" w:color="auto"/>
                        <w:bottom w:val="none" w:sz="0" w:space="0" w:color="auto"/>
                        <w:right w:val="none" w:sz="0" w:space="0" w:color="auto"/>
                      </w:divBdr>
                    </w:div>
                  </w:divsChild>
                </w:div>
                <w:div w:id="292058800">
                  <w:marLeft w:val="0"/>
                  <w:marRight w:val="0"/>
                  <w:marTop w:val="0"/>
                  <w:marBottom w:val="0"/>
                  <w:divBdr>
                    <w:top w:val="none" w:sz="0" w:space="0" w:color="auto"/>
                    <w:left w:val="none" w:sz="0" w:space="0" w:color="auto"/>
                    <w:bottom w:val="none" w:sz="0" w:space="0" w:color="auto"/>
                    <w:right w:val="none" w:sz="0" w:space="0" w:color="auto"/>
                  </w:divBdr>
                  <w:divsChild>
                    <w:div w:id="1059284402">
                      <w:marLeft w:val="0"/>
                      <w:marRight w:val="0"/>
                      <w:marTop w:val="0"/>
                      <w:marBottom w:val="0"/>
                      <w:divBdr>
                        <w:top w:val="none" w:sz="0" w:space="0" w:color="auto"/>
                        <w:left w:val="none" w:sz="0" w:space="0" w:color="auto"/>
                        <w:bottom w:val="none" w:sz="0" w:space="0" w:color="auto"/>
                        <w:right w:val="none" w:sz="0" w:space="0" w:color="auto"/>
                      </w:divBdr>
                    </w:div>
                  </w:divsChild>
                </w:div>
                <w:div w:id="917979093">
                  <w:marLeft w:val="0"/>
                  <w:marRight w:val="0"/>
                  <w:marTop w:val="0"/>
                  <w:marBottom w:val="0"/>
                  <w:divBdr>
                    <w:top w:val="none" w:sz="0" w:space="0" w:color="auto"/>
                    <w:left w:val="none" w:sz="0" w:space="0" w:color="auto"/>
                    <w:bottom w:val="none" w:sz="0" w:space="0" w:color="auto"/>
                    <w:right w:val="none" w:sz="0" w:space="0" w:color="auto"/>
                  </w:divBdr>
                  <w:divsChild>
                    <w:div w:id="1961497129">
                      <w:marLeft w:val="0"/>
                      <w:marRight w:val="0"/>
                      <w:marTop w:val="0"/>
                      <w:marBottom w:val="0"/>
                      <w:divBdr>
                        <w:top w:val="none" w:sz="0" w:space="0" w:color="auto"/>
                        <w:left w:val="none" w:sz="0" w:space="0" w:color="auto"/>
                        <w:bottom w:val="none" w:sz="0" w:space="0" w:color="auto"/>
                        <w:right w:val="none" w:sz="0" w:space="0" w:color="auto"/>
                      </w:divBdr>
                    </w:div>
                  </w:divsChild>
                </w:div>
                <w:div w:id="1281064065">
                  <w:marLeft w:val="0"/>
                  <w:marRight w:val="0"/>
                  <w:marTop w:val="0"/>
                  <w:marBottom w:val="0"/>
                  <w:divBdr>
                    <w:top w:val="none" w:sz="0" w:space="0" w:color="auto"/>
                    <w:left w:val="none" w:sz="0" w:space="0" w:color="auto"/>
                    <w:bottom w:val="none" w:sz="0" w:space="0" w:color="auto"/>
                    <w:right w:val="none" w:sz="0" w:space="0" w:color="auto"/>
                  </w:divBdr>
                  <w:divsChild>
                    <w:div w:id="1449930077">
                      <w:marLeft w:val="0"/>
                      <w:marRight w:val="0"/>
                      <w:marTop w:val="0"/>
                      <w:marBottom w:val="0"/>
                      <w:divBdr>
                        <w:top w:val="none" w:sz="0" w:space="0" w:color="auto"/>
                        <w:left w:val="none" w:sz="0" w:space="0" w:color="auto"/>
                        <w:bottom w:val="none" w:sz="0" w:space="0" w:color="auto"/>
                        <w:right w:val="none" w:sz="0" w:space="0" w:color="auto"/>
                      </w:divBdr>
                    </w:div>
                  </w:divsChild>
                </w:div>
                <w:div w:id="2020816818">
                  <w:marLeft w:val="0"/>
                  <w:marRight w:val="0"/>
                  <w:marTop w:val="0"/>
                  <w:marBottom w:val="0"/>
                  <w:divBdr>
                    <w:top w:val="none" w:sz="0" w:space="0" w:color="auto"/>
                    <w:left w:val="none" w:sz="0" w:space="0" w:color="auto"/>
                    <w:bottom w:val="none" w:sz="0" w:space="0" w:color="auto"/>
                    <w:right w:val="none" w:sz="0" w:space="0" w:color="auto"/>
                  </w:divBdr>
                  <w:divsChild>
                    <w:div w:id="268198582">
                      <w:marLeft w:val="0"/>
                      <w:marRight w:val="0"/>
                      <w:marTop w:val="0"/>
                      <w:marBottom w:val="0"/>
                      <w:divBdr>
                        <w:top w:val="none" w:sz="0" w:space="0" w:color="auto"/>
                        <w:left w:val="none" w:sz="0" w:space="0" w:color="auto"/>
                        <w:bottom w:val="none" w:sz="0" w:space="0" w:color="auto"/>
                        <w:right w:val="none" w:sz="0" w:space="0" w:color="auto"/>
                      </w:divBdr>
                    </w:div>
                  </w:divsChild>
                </w:div>
                <w:div w:id="2249861">
                  <w:marLeft w:val="0"/>
                  <w:marRight w:val="0"/>
                  <w:marTop w:val="0"/>
                  <w:marBottom w:val="0"/>
                  <w:divBdr>
                    <w:top w:val="none" w:sz="0" w:space="0" w:color="auto"/>
                    <w:left w:val="none" w:sz="0" w:space="0" w:color="auto"/>
                    <w:bottom w:val="none" w:sz="0" w:space="0" w:color="auto"/>
                    <w:right w:val="none" w:sz="0" w:space="0" w:color="auto"/>
                  </w:divBdr>
                  <w:divsChild>
                    <w:div w:id="112068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316719">
          <w:marLeft w:val="0"/>
          <w:marRight w:val="0"/>
          <w:marTop w:val="0"/>
          <w:marBottom w:val="0"/>
          <w:divBdr>
            <w:top w:val="none" w:sz="0" w:space="0" w:color="auto"/>
            <w:left w:val="none" w:sz="0" w:space="0" w:color="auto"/>
            <w:bottom w:val="none" w:sz="0" w:space="0" w:color="auto"/>
            <w:right w:val="none" w:sz="0" w:space="0" w:color="auto"/>
          </w:divBdr>
        </w:div>
        <w:div w:id="75252115">
          <w:marLeft w:val="0"/>
          <w:marRight w:val="0"/>
          <w:marTop w:val="0"/>
          <w:marBottom w:val="0"/>
          <w:divBdr>
            <w:top w:val="none" w:sz="0" w:space="0" w:color="auto"/>
            <w:left w:val="none" w:sz="0" w:space="0" w:color="auto"/>
            <w:bottom w:val="none" w:sz="0" w:space="0" w:color="auto"/>
            <w:right w:val="none" w:sz="0" w:space="0" w:color="auto"/>
          </w:divBdr>
        </w:div>
      </w:divsChild>
    </w:div>
    <w:div w:id="806432312">
      <w:bodyDiv w:val="1"/>
      <w:marLeft w:val="0"/>
      <w:marRight w:val="0"/>
      <w:marTop w:val="0"/>
      <w:marBottom w:val="0"/>
      <w:divBdr>
        <w:top w:val="none" w:sz="0" w:space="0" w:color="auto"/>
        <w:left w:val="none" w:sz="0" w:space="0" w:color="auto"/>
        <w:bottom w:val="none" w:sz="0" w:space="0" w:color="auto"/>
        <w:right w:val="none" w:sz="0" w:space="0" w:color="auto"/>
      </w:divBdr>
    </w:div>
    <w:div w:id="820654986">
      <w:bodyDiv w:val="1"/>
      <w:marLeft w:val="0"/>
      <w:marRight w:val="0"/>
      <w:marTop w:val="0"/>
      <w:marBottom w:val="0"/>
      <w:divBdr>
        <w:top w:val="none" w:sz="0" w:space="0" w:color="auto"/>
        <w:left w:val="none" w:sz="0" w:space="0" w:color="auto"/>
        <w:bottom w:val="none" w:sz="0" w:space="0" w:color="auto"/>
        <w:right w:val="none" w:sz="0" w:space="0" w:color="auto"/>
      </w:divBdr>
    </w:div>
    <w:div w:id="850686883">
      <w:bodyDiv w:val="1"/>
      <w:marLeft w:val="0"/>
      <w:marRight w:val="0"/>
      <w:marTop w:val="0"/>
      <w:marBottom w:val="0"/>
      <w:divBdr>
        <w:top w:val="none" w:sz="0" w:space="0" w:color="auto"/>
        <w:left w:val="none" w:sz="0" w:space="0" w:color="auto"/>
        <w:bottom w:val="none" w:sz="0" w:space="0" w:color="auto"/>
        <w:right w:val="none" w:sz="0" w:space="0" w:color="auto"/>
      </w:divBdr>
    </w:div>
    <w:div w:id="853884497">
      <w:bodyDiv w:val="1"/>
      <w:marLeft w:val="0"/>
      <w:marRight w:val="0"/>
      <w:marTop w:val="0"/>
      <w:marBottom w:val="0"/>
      <w:divBdr>
        <w:top w:val="none" w:sz="0" w:space="0" w:color="auto"/>
        <w:left w:val="none" w:sz="0" w:space="0" w:color="auto"/>
        <w:bottom w:val="none" w:sz="0" w:space="0" w:color="auto"/>
        <w:right w:val="none" w:sz="0" w:space="0" w:color="auto"/>
      </w:divBdr>
    </w:div>
    <w:div w:id="869759165">
      <w:bodyDiv w:val="1"/>
      <w:marLeft w:val="0"/>
      <w:marRight w:val="0"/>
      <w:marTop w:val="0"/>
      <w:marBottom w:val="0"/>
      <w:divBdr>
        <w:top w:val="none" w:sz="0" w:space="0" w:color="auto"/>
        <w:left w:val="none" w:sz="0" w:space="0" w:color="auto"/>
        <w:bottom w:val="none" w:sz="0" w:space="0" w:color="auto"/>
        <w:right w:val="none" w:sz="0" w:space="0" w:color="auto"/>
      </w:divBdr>
    </w:div>
    <w:div w:id="870143751">
      <w:bodyDiv w:val="1"/>
      <w:marLeft w:val="0"/>
      <w:marRight w:val="0"/>
      <w:marTop w:val="0"/>
      <w:marBottom w:val="0"/>
      <w:divBdr>
        <w:top w:val="none" w:sz="0" w:space="0" w:color="auto"/>
        <w:left w:val="none" w:sz="0" w:space="0" w:color="auto"/>
        <w:bottom w:val="none" w:sz="0" w:space="0" w:color="auto"/>
        <w:right w:val="none" w:sz="0" w:space="0" w:color="auto"/>
      </w:divBdr>
    </w:div>
    <w:div w:id="896624980">
      <w:bodyDiv w:val="1"/>
      <w:marLeft w:val="0"/>
      <w:marRight w:val="0"/>
      <w:marTop w:val="0"/>
      <w:marBottom w:val="0"/>
      <w:divBdr>
        <w:top w:val="none" w:sz="0" w:space="0" w:color="auto"/>
        <w:left w:val="none" w:sz="0" w:space="0" w:color="auto"/>
        <w:bottom w:val="none" w:sz="0" w:space="0" w:color="auto"/>
        <w:right w:val="none" w:sz="0" w:space="0" w:color="auto"/>
      </w:divBdr>
    </w:div>
    <w:div w:id="920411855">
      <w:bodyDiv w:val="1"/>
      <w:marLeft w:val="0"/>
      <w:marRight w:val="0"/>
      <w:marTop w:val="0"/>
      <w:marBottom w:val="0"/>
      <w:divBdr>
        <w:top w:val="none" w:sz="0" w:space="0" w:color="auto"/>
        <w:left w:val="none" w:sz="0" w:space="0" w:color="auto"/>
        <w:bottom w:val="none" w:sz="0" w:space="0" w:color="auto"/>
        <w:right w:val="none" w:sz="0" w:space="0" w:color="auto"/>
      </w:divBdr>
    </w:div>
    <w:div w:id="923223031">
      <w:bodyDiv w:val="1"/>
      <w:marLeft w:val="0"/>
      <w:marRight w:val="0"/>
      <w:marTop w:val="0"/>
      <w:marBottom w:val="0"/>
      <w:divBdr>
        <w:top w:val="none" w:sz="0" w:space="0" w:color="auto"/>
        <w:left w:val="none" w:sz="0" w:space="0" w:color="auto"/>
        <w:bottom w:val="none" w:sz="0" w:space="0" w:color="auto"/>
        <w:right w:val="none" w:sz="0" w:space="0" w:color="auto"/>
      </w:divBdr>
    </w:div>
    <w:div w:id="925722879">
      <w:bodyDiv w:val="1"/>
      <w:marLeft w:val="0"/>
      <w:marRight w:val="0"/>
      <w:marTop w:val="0"/>
      <w:marBottom w:val="0"/>
      <w:divBdr>
        <w:top w:val="none" w:sz="0" w:space="0" w:color="auto"/>
        <w:left w:val="none" w:sz="0" w:space="0" w:color="auto"/>
        <w:bottom w:val="none" w:sz="0" w:space="0" w:color="auto"/>
        <w:right w:val="none" w:sz="0" w:space="0" w:color="auto"/>
      </w:divBdr>
    </w:div>
    <w:div w:id="944654903">
      <w:bodyDiv w:val="1"/>
      <w:marLeft w:val="0"/>
      <w:marRight w:val="0"/>
      <w:marTop w:val="0"/>
      <w:marBottom w:val="0"/>
      <w:divBdr>
        <w:top w:val="none" w:sz="0" w:space="0" w:color="auto"/>
        <w:left w:val="none" w:sz="0" w:space="0" w:color="auto"/>
        <w:bottom w:val="none" w:sz="0" w:space="0" w:color="auto"/>
        <w:right w:val="none" w:sz="0" w:space="0" w:color="auto"/>
      </w:divBdr>
    </w:div>
    <w:div w:id="944918268">
      <w:bodyDiv w:val="1"/>
      <w:marLeft w:val="0"/>
      <w:marRight w:val="0"/>
      <w:marTop w:val="0"/>
      <w:marBottom w:val="0"/>
      <w:divBdr>
        <w:top w:val="none" w:sz="0" w:space="0" w:color="auto"/>
        <w:left w:val="none" w:sz="0" w:space="0" w:color="auto"/>
        <w:bottom w:val="none" w:sz="0" w:space="0" w:color="auto"/>
        <w:right w:val="none" w:sz="0" w:space="0" w:color="auto"/>
      </w:divBdr>
    </w:div>
    <w:div w:id="948702342">
      <w:bodyDiv w:val="1"/>
      <w:marLeft w:val="0"/>
      <w:marRight w:val="0"/>
      <w:marTop w:val="0"/>
      <w:marBottom w:val="0"/>
      <w:divBdr>
        <w:top w:val="none" w:sz="0" w:space="0" w:color="auto"/>
        <w:left w:val="none" w:sz="0" w:space="0" w:color="auto"/>
        <w:bottom w:val="none" w:sz="0" w:space="0" w:color="auto"/>
        <w:right w:val="none" w:sz="0" w:space="0" w:color="auto"/>
      </w:divBdr>
    </w:div>
    <w:div w:id="958952829">
      <w:bodyDiv w:val="1"/>
      <w:marLeft w:val="0"/>
      <w:marRight w:val="0"/>
      <w:marTop w:val="0"/>
      <w:marBottom w:val="0"/>
      <w:divBdr>
        <w:top w:val="none" w:sz="0" w:space="0" w:color="auto"/>
        <w:left w:val="none" w:sz="0" w:space="0" w:color="auto"/>
        <w:bottom w:val="none" w:sz="0" w:space="0" w:color="auto"/>
        <w:right w:val="none" w:sz="0" w:space="0" w:color="auto"/>
      </w:divBdr>
    </w:div>
    <w:div w:id="959264464">
      <w:bodyDiv w:val="1"/>
      <w:marLeft w:val="0"/>
      <w:marRight w:val="0"/>
      <w:marTop w:val="0"/>
      <w:marBottom w:val="0"/>
      <w:divBdr>
        <w:top w:val="none" w:sz="0" w:space="0" w:color="auto"/>
        <w:left w:val="none" w:sz="0" w:space="0" w:color="auto"/>
        <w:bottom w:val="none" w:sz="0" w:space="0" w:color="auto"/>
        <w:right w:val="none" w:sz="0" w:space="0" w:color="auto"/>
      </w:divBdr>
    </w:div>
    <w:div w:id="962003589">
      <w:bodyDiv w:val="1"/>
      <w:marLeft w:val="0"/>
      <w:marRight w:val="0"/>
      <w:marTop w:val="0"/>
      <w:marBottom w:val="0"/>
      <w:divBdr>
        <w:top w:val="none" w:sz="0" w:space="0" w:color="auto"/>
        <w:left w:val="none" w:sz="0" w:space="0" w:color="auto"/>
        <w:bottom w:val="none" w:sz="0" w:space="0" w:color="auto"/>
        <w:right w:val="none" w:sz="0" w:space="0" w:color="auto"/>
      </w:divBdr>
    </w:div>
    <w:div w:id="983780539">
      <w:bodyDiv w:val="1"/>
      <w:marLeft w:val="0"/>
      <w:marRight w:val="0"/>
      <w:marTop w:val="0"/>
      <w:marBottom w:val="0"/>
      <w:divBdr>
        <w:top w:val="none" w:sz="0" w:space="0" w:color="auto"/>
        <w:left w:val="none" w:sz="0" w:space="0" w:color="auto"/>
        <w:bottom w:val="none" w:sz="0" w:space="0" w:color="auto"/>
        <w:right w:val="none" w:sz="0" w:space="0" w:color="auto"/>
      </w:divBdr>
    </w:div>
    <w:div w:id="987783820">
      <w:bodyDiv w:val="1"/>
      <w:marLeft w:val="0"/>
      <w:marRight w:val="0"/>
      <w:marTop w:val="0"/>
      <w:marBottom w:val="0"/>
      <w:divBdr>
        <w:top w:val="none" w:sz="0" w:space="0" w:color="auto"/>
        <w:left w:val="none" w:sz="0" w:space="0" w:color="auto"/>
        <w:bottom w:val="none" w:sz="0" w:space="0" w:color="auto"/>
        <w:right w:val="none" w:sz="0" w:space="0" w:color="auto"/>
      </w:divBdr>
    </w:div>
    <w:div w:id="989332013">
      <w:bodyDiv w:val="1"/>
      <w:marLeft w:val="0"/>
      <w:marRight w:val="0"/>
      <w:marTop w:val="0"/>
      <w:marBottom w:val="0"/>
      <w:divBdr>
        <w:top w:val="none" w:sz="0" w:space="0" w:color="auto"/>
        <w:left w:val="none" w:sz="0" w:space="0" w:color="auto"/>
        <w:bottom w:val="none" w:sz="0" w:space="0" w:color="auto"/>
        <w:right w:val="none" w:sz="0" w:space="0" w:color="auto"/>
      </w:divBdr>
    </w:div>
    <w:div w:id="995960891">
      <w:bodyDiv w:val="1"/>
      <w:marLeft w:val="0"/>
      <w:marRight w:val="0"/>
      <w:marTop w:val="0"/>
      <w:marBottom w:val="0"/>
      <w:divBdr>
        <w:top w:val="none" w:sz="0" w:space="0" w:color="auto"/>
        <w:left w:val="none" w:sz="0" w:space="0" w:color="auto"/>
        <w:bottom w:val="none" w:sz="0" w:space="0" w:color="auto"/>
        <w:right w:val="none" w:sz="0" w:space="0" w:color="auto"/>
      </w:divBdr>
    </w:div>
    <w:div w:id="999624236">
      <w:bodyDiv w:val="1"/>
      <w:marLeft w:val="0"/>
      <w:marRight w:val="0"/>
      <w:marTop w:val="0"/>
      <w:marBottom w:val="0"/>
      <w:divBdr>
        <w:top w:val="none" w:sz="0" w:space="0" w:color="auto"/>
        <w:left w:val="none" w:sz="0" w:space="0" w:color="auto"/>
        <w:bottom w:val="none" w:sz="0" w:space="0" w:color="auto"/>
        <w:right w:val="none" w:sz="0" w:space="0" w:color="auto"/>
      </w:divBdr>
    </w:div>
    <w:div w:id="1000040745">
      <w:bodyDiv w:val="1"/>
      <w:marLeft w:val="0"/>
      <w:marRight w:val="0"/>
      <w:marTop w:val="0"/>
      <w:marBottom w:val="0"/>
      <w:divBdr>
        <w:top w:val="none" w:sz="0" w:space="0" w:color="auto"/>
        <w:left w:val="none" w:sz="0" w:space="0" w:color="auto"/>
        <w:bottom w:val="none" w:sz="0" w:space="0" w:color="auto"/>
        <w:right w:val="none" w:sz="0" w:space="0" w:color="auto"/>
      </w:divBdr>
    </w:div>
    <w:div w:id="1011222810">
      <w:bodyDiv w:val="1"/>
      <w:marLeft w:val="0"/>
      <w:marRight w:val="0"/>
      <w:marTop w:val="0"/>
      <w:marBottom w:val="0"/>
      <w:divBdr>
        <w:top w:val="none" w:sz="0" w:space="0" w:color="auto"/>
        <w:left w:val="none" w:sz="0" w:space="0" w:color="auto"/>
        <w:bottom w:val="none" w:sz="0" w:space="0" w:color="auto"/>
        <w:right w:val="none" w:sz="0" w:space="0" w:color="auto"/>
      </w:divBdr>
    </w:div>
    <w:div w:id="1024400643">
      <w:bodyDiv w:val="1"/>
      <w:marLeft w:val="0"/>
      <w:marRight w:val="0"/>
      <w:marTop w:val="0"/>
      <w:marBottom w:val="0"/>
      <w:divBdr>
        <w:top w:val="none" w:sz="0" w:space="0" w:color="auto"/>
        <w:left w:val="none" w:sz="0" w:space="0" w:color="auto"/>
        <w:bottom w:val="none" w:sz="0" w:space="0" w:color="auto"/>
        <w:right w:val="none" w:sz="0" w:space="0" w:color="auto"/>
      </w:divBdr>
    </w:div>
    <w:div w:id="1027684221">
      <w:bodyDiv w:val="1"/>
      <w:marLeft w:val="0"/>
      <w:marRight w:val="0"/>
      <w:marTop w:val="0"/>
      <w:marBottom w:val="0"/>
      <w:divBdr>
        <w:top w:val="none" w:sz="0" w:space="0" w:color="auto"/>
        <w:left w:val="none" w:sz="0" w:space="0" w:color="auto"/>
        <w:bottom w:val="none" w:sz="0" w:space="0" w:color="auto"/>
        <w:right w:val="none" w:sz="0" w:space="0" w:color="auto"/>
      </w:divBdr>
    </w:div>
    <w:div w:id="1028289634">
      <w:bodyDiv w:val="1"/>
      <w:marLeft w:val="0"/>
      <w:marRight w:val="0"/>
      <w:marTop w:val="0"/>
      <w:marBottom w:val="0"/>
      <w:divBdr>
        <w:top w:val="none" w:sz="0" w:space="0" w:color="auto"/>
        <w:left w:val="none" w:sz="0" w:space="0" w:color="auto"/>
        <w:bottom w:val="none" w:sz="0" w:space="0" w:color="auto"/>
        <w:right w:val="none" w:sz="0" w:space="0" w:color="auto"/>
      </w:divBdr>
    </w:div>
    <w:div w:id="1032457524">
      <w:bodyDiv w:val="1"/>
      <w:marLeft w:val="0"/>
      <w:marRight w:val="0"/>
      <w:marTop w:val="0"/>
      <w:marBottom w:val="0"/>
      <w:divBdr>
        <w:top w:val="none" w:sz="0" w:space="0" w:color="auto"/>
        <w:left w:val="none" w:sz="0" w:space="0" w:color="auto"/>
        <w:bottom w:val="none" w:sz="0" w:space="0" w:color="auto"/>
        <w:right w:val="none" w:sz="0" w:space="0" w:color="auto"/>
      </w:divBdr>
    </w:div>
    <w:div w:id="1032464518">
      <w:bodyDiv w:val="1"/>
      <w:marLeft w:val="0"/>
      <w:marRight w:val="0"/>
      <w:marTop w:val="0"/>
      <w:marBottom w:val="0"/>
      <w:divBdr>
        <w:top w:val="none" w:sz="0" w:space="0" w:color="auto"/>
        <w:left w:val="none" w:sz="0" w:space="0" w:color="auto"/>
        <w:bottom w:val="none" w:sz="0" w:space="0" w:color="auto"/>
        <w:right w:val="none" w:sz="0" w:space="0" w:color="auto"/>
      </w:divBdr>
    </w:div>
    <w:div w:id="1034426618">
      <w:bodyDiv w:val="1"/>
      <w:marLeft w:val="0"/>
      <w:marRight w:val="0"/>
      <w:marTop w:val="0"/>
      <w:marBottom w:val="0"/>
      <w:divBdr>
        <w:top w:val="none" w:sz="0" w:space="0" w:color="auto"/>
        <w:left w:val="none" w:sz="0" w:space="0" w:color="auto"/>
        <w:bottom w:val="none" w:sz="0" w:space="0" w:color="auto"/>
        <w:right w:val="none" w:sz="0" w:space="0" w:color="auto"/>
      </w:divBdr>
    </w:div>
    <w:div w:id="1051537820">
      <w:bodyDiv w:val="1"/>
      <w:marLeft w:val="0"/>
      <w:marRight w:val="0"/>
      <w:marTop w:val="0"/>
      <w:marBottom w:val="0"/>
      <w:divBdr>
        <w:top w:val="none" w:sz="0" w:space="0" w:color="auto"/>
        <w:left w:val="none" w:sz="0" w:space="0" w:color="auto"/>
        <w:bottom w:val="none" w:sz="0" w:space="0" w:color="auto"/>
        <w:right w:val="none" w:sz="0" w:space="0" w:color="auto"/>
      </w:divBdr>
    </w:div>
    <w:div w:id="1068773541">
      <w:bodyDiv w:val="1"/>
      <w:marLeft w:val="0"/>
      <w:marRight w:val="0"/>
      <w:marTop w:val="0"/>
      <w:marBottom w:val="0"/>
      <w:divBdr>
        <w:top w:val="none" w:sz="0" w:space="0" w:color="auto"/>
        <w:left w:val="none" w:sz="0" w:space="0" w:color="auto"/>
        <w:bottom w:val="none" w:sz="0" w:space="0" w:color="auto"/>
        <w:right w:val="none" w:sz="0" w:space="0" w:color="auto"/>
      </w:divBdr>
    </w:div>
    <w:div w:id="1077938801">
      <w:bodyDiv w:val="1"/>
      <w:marLeft w:val="0"/>
      <w:marRight w:val="0"/>
      <w:marTop w:val="0"/>
      <w:marBottom w:val="0"/>
      <w:divBdr>
        <w:top w:val="none" w:sz="0" w:space="0" w:color="auto"/>
        <w:left w:val="none" w:sz="0" w:space="0" w:color="auto"/>
        <w:bottom w:val="none" w:sz="0" w:space="0" w:color="auto"/>
        <w:right w:val="none" w:sz="0" w:space="0" w:color="auto"/>
      </w:divBdr>
    </w:div>
    <w:div w:id="1082990194">
      <w:bodyDiv w:val="1"/>
      <w:marLeft w:val="0"/>
      <w:marRight w:val="0"/>
      <w:marTop w:val="0"/>
      <w:marBottom w:val="0"/>
      <w:divBdr>
        <w:top w:val="none" w:sz="0" w:space="0" w:color="auto"/>
        <w:left w:val="none" w:sz="0" w:space="0" w:color="auto"/>
        <w:bottom w:val="none" w:sz="0" w:space="0" w:color="auto"/>
        <w:right w:val="none" w:sz="0" w:space="0" w:color="auto"/>
      </w:divBdr>
    </w:div>
    <w:div w:id="1085762974">
      <w:bodyDiv w:val="1"/>
      <w:marLeft w:val="0"/>
      <w:marRight w:val="0"/>
      <w:marTop w:val="0"/>
      <w:marBottom w:val="0"/>
      <w:divBdr>
        <w:top w:val="none" w:sz="0" w:space="0" w:color="auto"/>
        <w:left w:val="none" w:sz="0" w:space="0" w:color="auto"/>
        <w:bottom w:val="none" w:sz="0" w:space="0" w:color="auto"/>
        <w:right w:val="none" w:sz="0" w:space="0" w:color="auto"/>
      </w:divBdr>
    </w:div>
    <w:div w:id="1095244574">
      <w:bodyDiv w:val="1"/>
      <w:marLeft w:val="0"/>
      <w:marRight w:val="0"/>
      <w:marTop w:val="0"/>
      <w:marBottom w:val="0"/>
      <w:divBdr>
        <w:top w:val="none" w:sz="0" w:space="0" w:color="auto"/>
        <w:left w:val="none" w:sz="0" w:space="0" w:color="auto"/>
        <w:bottom w:val="none" w:sz="0" w:space="0" w:color="auto"/>
        <w:right w:val="none" w:sz="0" w:space="0" w:color="auto"/>
      </w:divBdr>
    </w:div>
    <w:div w:id="1110473905">
      <w:bodyDiv w:val="1"/>
      <w:marLeft w:val="0"/>
      <w:marRight w:val="0"/>
      <w:marTop w:val="0"/>
      <w:marBottom w:val="0"/>
      <w:divBdr>
        <w:top w:val="none" w:sz="0" w:space="0" w:color="auto"/>
        <w:left w:val="none" w:sz="0" w:space="0" w:color="auto"/>
        <w:bottom w:val="none" w:sz="0" w:space="0" w:color="auto"/>
        <w:right w:val="none" w:sz="0" w:space="0" w:color="auto"/>
      </w:divBdr>
    </w:div>
    <w:div w:id="1111169214">
      <w:bodyDiv w:val="1"/>
      <w:marLeft w:val="0"/>
      <w:marRight w:val="0"/>
      <w:marTop w:val="0"/>
      <w:marBottom w:val="0"/>
      <w:divBdr>
        <w:top w:val="none" w:sz="0" w:space="0" w:color="auto"/>
        <w:left w:val="none" w:sz="0" w:space="0" w:color="auto"/>
        <w:bottom w:val="none" w:sz="0" w:space="0" w:color="auto"/>
        <w:right w:val="none" w:sz="0" w:space="0" w:color="auto"/>
      </w:divBdr>
    </w:div>
    <w:div w:id="1116144755">
      <w:bodyDiv w:val="1"/>
      <w:marLeft w:val="0"/>
      <w:marRight w:val="0"/>
      <w:marTop w:val="0"/>
      <w:marBottom w:val="0"/>
      <w:divBdr>
        <w:top w:val="none" w:sz="0" w:space="0" w:color="auto"/>
        <w:left w:val="none" w:sz="0" w:space="0" w:color="auto"/>
        <w:bottom w:val="none" w:sz="0" w:space="0" w:color="auto"/>
        <w:right w:val="none" w:sz="0" w:space="0" w:color="auto"/>
      </w:divBdr>
    </w:div>
    <w:div w:id="1126855077">
      <w:bodyDiv w:val="1"/>
      <w:marLeft w:val="0"/>
      <w:marRight w:val="0"/>
      <w:marTop w:val="0"/>
      <w:marBottom w:val="0"/>
      <w:divBdr>
        <w:top w:val="none" w:sz="0" w:space="0" w:color="auto"/>
        <w:left w:val="none" w:sz="0" w:space="0" w:color="auto"/>
        <w:bottom w:val="none" w:sz="0" w:space="0" w:color="auto"/>
        <w:right w:val="none" w:sz="0" w:space="0" w:color="auto"/>
      </w:divBdr>
    </w:div>
    <w:div w:id="1151599830">
      <w:bodyDiv w:val="1"/>
      <w:marLeft w:val="0"/>
      <w:marRight w:val="0"/>
      <w:marTop w:val="0"/>
      <w:marBottom w:val="0"/>
      <w:divBdr>
        <w:top w:val="none" w:sz="0" w:space="0" w:color="auto"/>
        <w:left w:val="none" w:sz="0" w:space="0" w:color="auto"/>
        <w:bottom w:val="none" w:sz="0" w:space="0" w:color="auto"/>
        <w:right w:val="none" w:sz="0" w:space="0" w:color="auto"/>
      </w:divBdr>
    </w:div>
    <w:div w:id="1155025167">
      <w:bodyDiv w:val="1"/>
      <w:marLeft w:val="0"/>
      <w:marRight w:val="0"/>
      <w:marTop w:val="0"/>
      <w:marBottom w:val="0"/>
      <w:divBdr>
        <w:top w:val="none" w:sz="0" w:space="0" w:color="auto"/>
        <w:left w:val="none" w:sz="0" w:space="0" w:color="auto"/>
        <w:bottom w:val="none" w:sz="0" w:space="0" w:color="auto"/>
        <w:right w:val="none" w:sz="0" w:space="0" w:color="auto"/>
      </w:divBdr>
      <w:divsChild>
        <w:div w:id="886070768">
          <w:marLeft w:val="0"/>
          <w:marRight w:val="0"/>
          <w:marTop w:val="0"/>
          <w:marBottom w:val="0"/>
          <w:divBdr>
            <w:top w:val="none" w:sz="0" w:space="0" w:color="auto"/>
            <w:left w:val="none" w:sz="0" w:space="0" w:color="auto"/>
            <w:bottom w:val="none" w:sz="0" w:space="0" w:color="auto"/>
            <w:right w:val="none" w:sz="0" w:space="0" w:color="auto"/>
          </w:divBdr>
        </w:div>
        <w:div w:id="1768185316">
          <w:marLeft w:val="0"/>
          <w:marRight w:val="0"/>
          <w:marTop w:val="0"/>
          <w:marBottom w:val="0"/>
          <w:divBdr>
            <w:top w:val="none" w:sz="0" w:space="0" w:color="auto"/>
            <w:left w:val="none" w:sz="0" w:space="0" w:color="auto"/>
            <w:bottom w:val="none" w:sz="0" w:space="0" w:color="auto"/>
            <w:right w:val="none" w:sz="0" w:space="0" w:color="auto"/>
          </w:divBdr>
        </w:div>
        <w:div w:id="377778809">
          <w:marLeft w:val="0"/>
          <w:marRight w:val="0"/>
          <w:marTop w:val="0"/>
          <w:marBottom w:val="0"/>
          <w:divBdr>
            <w:top w:val="none" w:sz="0" w:space="0" w:color="auto"/>
            <w:left w:val="none" w:sz="0" w:space="0" w:color="auto"/>
            <w:bottom w:val="none" w:sz="0" w:space="0" w:color="auto"/>
            <w:right w:val="none" w:sz="0" w:space="0" w:color="auto"/>
          </w:divBdr>
        </w:div>
        <w:div w:id="1060520125">
          <w:marLeft w:val="0"/>
          <w:marRight w:val="0"/>
          <w:marTop w:val="0"/>
          <w:marBottom w:val="0"/>
          <w:divBdr>
            <w:top w:val="none" w:sz="0" w:space="0" w:color="auto"/>
            <w:left w:val="none" w:sz="0" w:space="0" w:color="auto"/>
            <w:bottom w:val="none" w:sz="0" w:space="0" w:color="auto"/>
            <w:right w:val="none" w:sz="0" w:space="0" w:color="auto"/>
          </w:divBdr>
        </w:div>
        <w:div w:id="639579475">
          <w:marLeft w:val="0"/>
          <w:marRight w:val="0"/>
          <w:marTop w:val="0"/>
          <w:marBottom w:val="0"/>
          <w:divBdr>
            <w:top w:val="none" w:sz="0" w:space="0" w:color="auto"/>
            <w:left w:val="none" w:sz="0" w:space="0" w:color="auto"/>
            <w:bottom w:val="none" w:sz="0" w:space="0" w:color="auto"/>
            <w:right w:val="none" w:sz="0" w:space="0" w:color="auto"/>
          </w:divBdr>
          <w:divsChild>
            <w:div w:id="703755510">
              <w:marLeft w:val="0"/>
              <w:marRight w:val="0"/>
              <w:marTop w:val="0"/>
              <w:marBottom w:val="0"/>
              <w:divBdr>
                <w:top w:val="none" w:sz="0" w:space="0" w:color="auto"/>
                <w:left w:val="none" w:sz="0" w:space="0" w:color="auto"/>
                <w:bottom w:val="none" w:sz="0" w:space="0" w:color="auto"/>
                <w:right w:val="none" w:sz="0" w:space="0" w:color="auto"/>
              </w:divBdr>
              <w:divsChild>
                <w:div w:id="1161191964">
                  <w:marLeft w:val="0"/>
                  <w:marRight w:val="0"/>
                  <w:marTop w:val="0"/>
                  <w:marBottom w:val="0"/>
                  <w:divBdr>
                    <w:top w:val="none" w:sz="0" w:space="0" w:color="auto"/>
                    <w:left w:val="none" w:sz="0" w:space="0" w:color="auto"/>
                    <w:bottom w:val="none" w:sz="0" w:space="0" w:color="auto"/>
                    <w:right w:val="none" w:sz="0" w:space="0" w:color="auto"/>
                  </w:divBdr>
                  <w:divsChild>
                    <w:div w:id="949051288">
                      <w:marLeft w:val="0"/>
                      <w:marRight w:val="0"/>
                      <w:marTop w:val="0"/>
                      <w:marBottom w:val="0"/>
                      <w:divBdr>
                        <w:top w:val="none" w:sz="0" w:space="0" w:color="auto"/>
                        <w:left w:val="none" w:sz="0" w:space="0" w:color="auto"/>
                        <w:bottom w:val="none" w:sz="0" w:space="0" w:color="auto"/>
                        <w:right w:val="none" w:sz="0" w:space="0" w:color="auto"/>
                      </w:divBdr>
                    </w:div>
                    <w:div w:id="1990670899">
                      <w:marLeft w:val="0"/>
                      <w:marRight w:val="0"/>
                      <w:marTop w:val="0"/>
                      <w:marBottom w:val="0"/>
                      <w:divBdr>
                        <w:top w:val="none" w:sz="0" w:space="0" w:color="auto"/>
                        <w:left w:val="none" w:sz="0" w:space="0" w:color="auto"/>
                        <w:bottom w:val="none" w:sz="0" w:space="0" w:color="auto"/>
                        <w:right w:val="none" w:sz="0" w:space="0" w:color="auto"/>
                      </w:divBdr>
                    </w:div>
                  </w:divsChild>
                </w:div>
                <w:div w:id="187910283">
                  <w:marLeft w:val="0"/>
                  <w:marRight w:val="0"/>
                  <w:marTop w:val="0"/>
                  <w:marBottom w:val="0"/>
                  <w:divBdr>
                    <w:top w:val="none" w:sz="0" w:space="0" w:color="auto"/>
                    <w:left w:val="none" w:sz="0" w:space="0" w:color="auto"/>
                    <w:bottom w:val="none" w:sz="0" w:space="0" w:color="auto"/>
                    <w:right w:val="none" w:sz="0" w:space="0" w:color="auto"/>
                  </w:divBdr>
                  <w:divsChild>
                    <w:div w:id="63377092">
                      <w:marLeft w:val="0"/>
                      <w:marRight w:val="0"/>
                      <w:marTop w:val="0"/>
                      <w:marBottom w:val="0"/>
                      <w:divBdr>
                        <w:top w:val="none" w:sz="0" w:space="0" w:color="auto"/>
                        <w:left w:val="none" w:sz="0" w:space="0" w:color="auto"/>
                        <w:bottom w:val="none" w:sz="0" w:space="0" w:color="auto"/>
                        <w:right w:val="none" w:sz="0" w:space="0" w:color="auto"/>
                      </w:divBdr>
                    </w:div>
                  </w:divsChild>
                </w:div>
                <w:div w:id="2021927055">
                  <w:marLeft w:val="0"/>
                  <w:marRight w:val="0"/>
                  <w:marTop w:val="0"/>
                  <w:marBottom w:val="0"/>
                  <w:divBdr>
                    <w:top w:val="none" w:sz="0" w:space="0" w:color="auto"/>
                    <w:left w:val="none" w:sz="0" w:space="0" w:color="auto"/>
                    <w:bottom w:val="none" w:sz="0" w:space="0" w:color="auto"/>
                    <w:right w:val="none" w:sz="0" w:space="0" w:color="auto"/>
                  </w:divBdr>
                  <w:divsChild>
                    <w:div w:id="460998491">
                      <w:marLeft w:val="0"/>
                      <w:marRight w:val="0"/>
                      <w:marTop w:val="0"/>
                      <w:marBottom w:val="0"/>
                      <w:divBdr>
                        <w:top w:val="none" w:sz="0" w:space="0" w:color="auto"/>
                        <w:left w:val="none" w:sz="0" w:space="0" w:color="auto"/>
                        <w:bottom w:val="none" w:sz="0" w:space="0" w:color="auto"/>
                        <w:right w:val="none" w:sz="0" w:space="0" w:color="auto"/>
                      </w:divBdr>
                    </w:div>
                  </w:divsChild>
                </w:div>
                <w:div w:id="1444416626">
                  <w:marLeft w:val="0"/>
                  <w:marRight w:val="0"/>
                  <w:marTop w:val="0"/>
                  <w:marBottom w:val="0"/>
                  <w:divBdr>
                    <w:top w:val="none" w:sz="0" w:space="0" w:color="auto"/>
                    <w:left w:val="none" w:sz="0" w:space="0" w:color="auto"/>
                    <w:bottom w:val="none" w:sz="0" w:space="0" w:color="auto"/>
                    <w:right w:val="none" w:sz="0" w:space="0" w:color="auto"/>
                  </w:divBdr>
                  <w:divsChild>
                    <w:div w:id="22289756">
                      <w:marLeft w:val="0"/>
                      <w:marRight w:val="0"/>
                      <w:marTop w:val="0"/>
                      <w:marBottom w:val="0"/>
                      <w:divBdr>
                        <w:top w:val="none" w:sz="0" w:space="0" w:color="auto"/>
                        <w:left w:val="none" w:sz="0" w:space="0" w:color="auto"/>
                        <w:bottom w:val="none" w:sz="0" w:space="0" w:color="auto"/>
                        <w:right w:val="none" w:sz="0" w:space="0" w:color="auto"/>
                      </w:divBdr>
                    </w:div>
                  </w:divsChild>
                </w:div>
                <w:div w:id="278146631">
                  <w:marLeft w:val="0"/>
                  <w:marRight w:val="0"/>
                  <w:marTop w:val="0"/>
                  <w:marBottom w:val="0"/>
                  <w:divBdr>
                    <w:top w:val="none" w:sz="0" w:space="0" w:color="auto"/>
                    <w:left w:val="none" w:sz="0" w:space="0" w:color="auto"/>
                    <w:bottom w:val="none" w:sz="0" w:space="0" w:color="auto"/>
                    <w:right w:val="none" w:sz="0" w:space="0" w:color="auto"/>
                  </w:divBdr>
                  <w:divsChild>
                    <w:div w:id="234626494">
                      <w:marLeft w:val="0"/>
                      <w:marRight w:val="0"/>
                      <w:marTop w:val="0"/>
                      <w:marBottom w:val="0"/>
                      <w:divBdr>
                        <w:top w:val="none" w:sz="0" w:space="0" w:color="auto"/>
                        <w:left w:val="none" w:sz="0" w:space="0" w:color="auto"/>
                        <w:bottom w:val="none" w:sz="0" w:space="0" w:color="auto"/>
                        <w:right w:val="none" w:sz="0" w:space="0" w:color="auto"/>
                      </w:divBdr>
                    </w:div>
                  </w:divsChild>
                </w:div>
                <w:div w:id="1929608438">
                  <w:marLeft w:val="0"/>
                  <w:marRight w:val="0"/>
                  <w:marTop w:val="0"/>
                  <w:marBottom w:val="0"/>
                  <w:divBdr>
                    <w:top w:val="none" w:sz="0" w:space="0" w:color="auto"/>
                    <w:left w:val="none" w:sz="0" w:space="0" w:color="auto"/>
                    <w:bottom w:val="none" w:sz="0" w:space="0" w:color="auto"/>
                    <w:right w:val="none" w:sz="0" w:space="0" w:color="auto"/>
                  </w:divBdr>
                  <w:divsChild>
                    <w:div w:id="1706976185">
                      <w:marLeft w:val="0"/>
                      <w:marRight w:val="0"/>
                      <w:marTop w:val="0"/>
                      <w:marBottom w:val="0"/>
                      <w:divBdr>
                        <w:top w:val="none" w:sz="0" w:space="0" w:color="auto"/>
                        <w:left w:val="none" w:sz="0" w:space="0" w:color="auto"/>
                        <w:bottom w:val="none" w:sz="0" w:space="0" w:color="auto"/>
                        <w:right w:val="none" w:sz="0" w:space="0" w:color="auto"/>
                      </w:divBdr>
                    </w:div>
                    <w:div w:id="1379623786">
                      <w:marLeft w:val="0"/>
                      <w:marRight w:val="0"/>
                      <w:marTop w:val="0"/>
                      <w:marBottom w:val="0"/>
                      <w:divBdr>
                        <w:top w:val="none" w:sz="0" w:space="0" w:color="auto"/>
                        <w:left w:val="none" w:sz="0" w:space="0" w:color="auto"/>
                        <w:bottom w:val="none" w:sz="0" w:space="0" w:color="auto"/>
                        <w:right w:val="none" w:sz="0" w:space="0" w:color="auto"/>
                      </w:divBdr>
                    </w:div>
                  </w:divsChild>
                </w:div>
                <w:div w:id="978533978">
                  <w:marLeft w:val="0"/>
                  <w:marRight w:val="0"/>
                  <w:marTop w:val="0"/>
                  <w:marBottom w:val="0"/>
                  <w:divBdr>
                    <w:top w:val="none" w:sz="0" w:space="0" w:color="auto"/>
                    <w:left w:val="none" w:sz="0" w:space="0" w:color="auto"/>
                    <w:bottom w:val="none" w:sz="0" w:space="0" w:color="auto"/>
                    <w:right w:val="none" w:sz="0" w:space="0" w:color="auto"/>
                  </w:divBdr>
                  <w:divsChild>
                    <w:div w:id="116291207">
                      <w:marLeft w:val="0"/>
                      <w:marRight w:val="0"/>
                      <w:marTop w:val="0"/>
                      <w:marBottom w:val="0"/>
                      <w:divBdr>
                        <w:top w:val="none" w:sz="0" w:space="0" w:color="auto"/>
                        <w:left w:val="none" w:sz="0" w:space="0" w:color="auto"/>
                        <w:bottom w:val="none" w:sz="0" w:space="0" w:color="auto"/>
                        <w:right w:val="none" w:sz="0" w:space="0" w:color="auto"/>
                      </w:divBdr>
                    </w:div>
                  </w:divsChild>
                </w:div>
                <w:div w:id="663095526">
                  <w:marLeft w:val="0"/>
                  <w:marRight w:val="0"/>
                  <w:marTop w:val="0"/>
                  <w:marBottom w:val="0"/>
                  <w:divBdr>
                    <w:top w:val="none" w:sz="0" w:space="0" w:color="auto"/>
                    <w:left w:val="none" w:sz="0" w:space="0" w:color="auto"/>
                    <w:bottom w:val="none" w:sz="0" w:space="0" w:color="auto"/>
                    <w:right w:val="none" w:sz="0" w:space="0" w:color="auto"/>
                  </w:divBdr>
                  <w:divsChild>
                    <w:div w:id="360016024">
                      <w:marLeft w:val="0"/>
                      <w:marRight w:val="0"/>
                      <w:marTop w:val="0"/>
                      <w:marBottom w:val="0"/>
                      <w:divBdr>
                        <w:top w:val="none" w:sz="0" w:space="0" w:color="auto"/>
                        <w:left w:val="none" w:sz="0" w:space="0" w:color="auto"/>
                        <w:bottom w:val="none" w:sz="0" w:space="0" w:color="auto"/>
                        <w:right w:val="none" w:sz="0" w:space="0" w:color="auto"/>
                      </w:divBdr>
                    </w:div>
                  </w:divsChild>
                </w:div>
                <w:div w:id="804080881">
                  <w:marLeft w:val="0"/>
                  <w:marRight w:val="0"/>
                  <w:marTop w:val="0"/>
                  <w:marBottom w:val="0"/>
                  <w:divBdr>
                    <w:top w:val="none" w:sz="0" w:space="0" w:color="auto"/>
                    <w:left w:val="none" w:sz="0" w:space="0" w:color="auto"/>
                    <w:bottom w:val="none" w:sz="0" w:space="0" w:color="auto"/>
                    <w:right w:val="none" w:sz="0" w:space="0" w:color="auto"/>
                  </w:divBdr>
                  <w:divsChild>
                    <w:div w:id="2079741919">
                      <w:marLeft w:val="0"/>
                      <w:marRight w:val="0"/>
                      <w:marTop w:val="0"/>
                      <w:marBottom w:val="0"/>
                      <w:divBdr>
                        <w:top w:val="none" w:sz="0" w:space="0" w:color="auto"/>
                        <w:left w:val="none" w:sz="0" w:space="0" w:color="auto"/>
                        <w:bottom w:val="none" w:sz="0" w:space="0" w:color="auto"/>
                        <w:right w:val="none" w:sz="0" w:space="0" w:color="auto"/>
                      </w:divBdr>
                    </w:div>
                  </w:divsChild>
                </w:div>
                <w:div w:id="828058069">
                  <w:marLeft w:val="0"/>
                  <w:marRight w:val="0"/>
                  <w:marTop w:val="0"/>
                  <w:marBottom w:val="0"/>
                  <w:divBdr>
                    <w:top w:val="none" w:sz="0" w:space="0" w:color="auto"/>
                    <w:left w:val="none" w:sz="0" w:space="0" w:color="auto"/>
                    <w:bottom w:val="none" w:sz="0" w:space="0" w:color="auto"/>
                    <w:right w:val="none" w:sz="0" w:space="0" w:color="auto"/>
                  </w:divBdr>
                  <w:divsChild>
                    <w:div w:id="17380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78038">
          <w:marLeft w:val="0"/>
          <w:marRight w:val="0"/>
          <w:marTop w:val="0"/>
          <w:marBottom w:val="0"/>
          <w:divBdr>
            <w:top w:val="none" w:sz="0" w:space="0" w:color="auto"/>
            <w:left w:val="none" w:sz="0" w:space="0" w:color="auto"/>
            <w:bottom w:val="none" w:sz="0" w:space="0" w:color="auto"/>
            <w:right w:val="none" w:sz="0" w:space="0" w:color="auto"/>
          </w:divBdr>
        </w:div>
        <w:div w:id="982848629">
          <w:marLeft w:val="0"/>
          <w:marRight w:val="0"/>
          <w:marTop w:val="0"/>
          <w:marBottom w:val="0"/>
          <w:divBdr>
            <w:top w:val="none" w:sz="0" w:space="0" w:color="auto"/>
            <w:left w:val="none" w:sz="0" w:space="0" w:color="auto"/>
            <w:bottom w:val="none" w:sz="0" w:space="0" w:color="auto"/>
            <w:right w:val="none" w:sz="0" w:space="0" w:color="auto"/>
          </w:divBdr>
        </w:div>
        <w:div w:id="1705249845">
          <w:marLeft w:val="0"/>
          <w:marRight w:val="0"/>
          <w:marTop w:val="0"/>
          <w:marBottom w:val="0"/>
          <w:divBdr>
            <w:top w:val="none" w:sz="0" w:space="0" w:color="auto"/>
            <w:left w:val="none" w:sz="0" w:space="0" w:color="auto"/>
            <w:bottom w:val="none" w:sz="0" w:space="0" w:color="auto"/>
            <w:right w:val="none" w:sz="0" w:space="0" w:color="auto"/>
          </w:divBdr>
        </w:div>
        <w:div w:id="1247956786">
          <w:marLeft w:val="0"/>
          <w:marRight w:val="0"/>
          <w:marTop w:val="0"/>
          <w:marBottom w:val="0"/>
          <w:divBdr>
            <w:top w:val="none" w:sz="0" w:space="0" w:color="auto"/>
            <w:left w:val="none" w:sz="0" w:space="0" w:color="auto"/>
            <w:bottom w:val="none" w:sz="0" w:space="0" w:color="auto"/>
            <w:right w:val="none" w:sz="0" w:space="0" w:color="auto"/>
          </w:divBdr>
        </w:div>
      </w:divsChild>
    </w:div>
    <w:div w:id="1165897129">
      <w:bodyDiv w:val="1"/>
      <w:marLeft w:val="0"/>
      <w:marRight w:val="0"/>
      <w:marTop w:val="0"/>
      <w:marBottom w:val="0"/>
      <w:divBdr>
        <w:top w:val="none" w:sz="0" w:space="0" w:color="auto"/>
        <w:left w:val="none" w:sz="0" w:space="0" w:color="auto"/>
        <w:bottom w:val="none" w:sz="0" w:space="0" w:color="auto"/>
        <w:right w:val="none" w:sz="0" w:space="0" w:color="auto"/>
      </w:divBdr>
    </w:div>
    <w:div w:id="1172991088">
      <w:bodyDiv w:val="1"/>
      <w:marLeft w:val="0"/>
      <w:marRight w:val="0"/>
      <w:marTop w:val="0"/>
      <w:marBottom w:val="0"/>
      <w:divBdr>
        <w:top w:val="none" w:sz="0" w:space="0" w:color="auto"/>
        <w:left w:val="none" w:sz="0" w:space="0" w:color="auto"/>
        <w:bottom w:val="none" w:sz="0" w:space="0" w:color="auto"/>
        <w:right w:val="none" w:sz="0" w:space="0" w:color="auto"/>
      </w:divBdr>
    </w:div>
    <w:div w:id="1172992100">
      <w:bodyDiv w:val="1"/>
      <w:marLeft w:val="0"/>
      <w:marRight w:val="0"/>
      <w:marTop w:val="0"/>
      <w:marBottom w:val="0"/>
      <w:divBdr>
        <w:top w:val="none" w:sz="0" w:space="0" w:color="auto"/>
        <w:left w:val="none" w:sz="0" w:space="0" w:color="auto"/>
        <w:bottom w:val="none" w:sz="0" w:space="0" w:color="auto"/>
        <w:right w:val="none" w:sz="0" w:space="0" w:color="auto"/>
      </w:divBdr>
      <w:divsChild>
        <w:div w:id="1561868774">
          <w:marLeft w:val="0"/>
          <w:marRight w:val="0"/>
          <w:marTop w:val="0"/>
          <w:marBottom w:val="0"/>
          <w:divBdr>
            <w:top w:val="none" w:sz="0" w:space="0" w:color="auto"/>
            <w:left w:val="none" w:sz="0" w:space="0" w:color="auto"/>
            <w:bottom w:val="none" w:sz="0" w:space="0" w:color="auto"/>
            <w:right w:val="none" w:sz="0" w:space="0" w:color="auto"/>
          </w:divBdr>
          <w:divsChild>
            <w:div w:id="1653171046">
              <w:marLeft w:val="0"/>
              <w:marRight w:val="0"/>
              <w:marTop w:val="0"/>
              <w:marBottom w:val="0"/>
              <w:divBdr>
                <w:top w:val="none" w:sz="0" w:space="0" w:color="auto"/>
                <w:left w:val="none" w:sz="0" w:space="0" w:color="auto"/>
                <w:bottom w:val="none" w:sz="0" w:space="0" w:color="auto"/>
                <w:right w:val="none" w:sz="0" w:space="0" w:color="auto"/>
              </w:divBdr>
              <w:divsChild>
                <w:div w:id="1538006384">
                  <w:marLeft w:val="0"/>
                  <w:marRight w:val="0"/>
                  <w:marTop w:val="0"/>
                  <w:marBottom w:val="0"/>
                  <w:divBdr>
                    <w:top w:val="none" w:sz="0" w:space="0" w:color="auto"/>
                    <w:left w:val="none" w:sz="0" w:space="0" w:color="auto"/>
                    <w:bottom w:val="none" w:sz="0" w:space="0" w:color="auto"/>
                    <w:right w:val="none" w:sz="0" w:space="0" w:color="auto"/>
                  </w:divBdr>
                  <w:divsChild>
                    <w:div w:id="1273129974">
                      <w:marLeft w:val="0"/>
                      <w:marRight w:val="0"/>
                      <w:marTop w:val="0"/>
                      <w:marBottom w:val="0"/>
                      <w:divBdr>
                        <w:top w:val="none" w:sz="0" w:space="0" w:color="auto"/>
                        <w:left w:val="none" w:sz="0" w:space="0" w:color="auto"/>
                        <w:bottom w:val="none" w:sz="0" w:space="0" w:color="auto"/>
                        <w:right w:val="none" w:sz="0" w:space="0" w:color="auto"/>
                      </w:divBdr>
                      <w:divsChild>
                        <w:div w:id="5255740">
                          <w:marLeft w:val="0"/>
                          <w:marRight w:val="0"/>
                          <w:marTop w:val="0"/>
                          <w:marBottom w:val="0"/>
                          <w:divBdr>
                            <w:top w:val="none" w:sz="0" w:space="0" w:color="auto"/>
                            <w:left w:val="none" w:sz="0" w:space="0" w:color="auto"/>
                            <w:bottom w:val="none" w:sz="0" w:space="0" w:color="auto"/>
                            <w:right w:val="none" w:sz="0" w:space="0" w:color="auto"/>
                          </w:divBdr>
                          <w:divsChild>
                            <w:div w:id="189685056">
                              <w:marLeft w:val="0"/>
                              <w:marRight w:val="0"/>
                              <w:marTop w:val="0"/>
                              <w:marBottom w:val="0"/>
                              <w:divBdr>
                                <w:top w:val="none" w:sz="0" w:space="0" w:color="auto"/>
                                <w:left w:val="none" w:sz="0" w:space="0" w:color="auto"/>
                                <w:bottom w:val="none" w:sz="0" w:space="0" w:color="auto"/>
                                <w:right w:val="none" w:sz="0" w:space="0" w:color="auto"/>
                              </w:divBdr>
                              <w:divsChild>
                                <w:div w:id="671303452">
                                  <w:marLeft w:val="0"/>
                                  <w:marRight w:val="0"/>
                                  <w:marTop w:val="0"/>
                                  <w:marBottom w:val="0"/>
                                  <w:divBdr>
                                    <w:top w:val="none" w:sz="0" w:space="0" w:color="auto"/>
                                    <w:left w:val="none" w:sz="0" w:space="0" w:color="auto"/>
                                    <w:bottom w:val="none" w:sz="0" w:space="0" w:color="auto"/>
                                    <w:right w:val="none" w:sz="0" w:space="0" w:color="auto"/>
                                  </w:divBdr>
                                  <w:divsChild>
                                    <w:div w:id="1069425420">
                                      <w:marLeft w:val="0"/>
                                      <w:marRight w:val="0"/>
                                      <w:marTop w:val="0"/>
                                      <w:marBottom w:val="0"/>
                                      <w:divBdr>
                                        <w:top w:val="none" w:sz="0" w:space="0" w:color="auto"/>
                                        <w:left w:val="none" w:sz="0" w:space="0" w:color="auto"/>
                                        <w:bottom w:val="none" w:sz="0" w:space="0" w:color="auto"/>
                                        <w:right w:val="none" w:sz="0" w:space="0" w:color="auto"/>
                                      </w:divBdr>
                                      <w:divsChild>
                                        <w:div w:id="919488949">
                                          <w:marLeft w:val="0"/>
                                          <w:marRight w:val="0"/>
                                          <w:marTop w:val="0"/>
                                          <w:marBottom w:val="0"/>
                                          <w:divBdr>
                                            <w:top w:val="none" w:sz="0" w:space="0" w:color="auto"/>
                                            <w:left w:val="none" w:sz="0" w:space="0" w:color="auto"/>
                                            <w:bottom w:val="none" w:sz="0" w:space="0" w:color="auto"/>
                                            <w:right w:val="none" w:sz="0" w:space="0" w:color="auto"/>
                                          </w:divBdr>
                                          <w:divsChild>
                                            <w:div w:id="707146637">
                                              <w:marLeft w:val="0"/>
                                              <w:marRight w:val="0"/>
                                              <w:marTop w:val="0"/>
                                              <w:marBottom w:val="0"/>
                                              <w:divBdr>
                                                <w:top w:val="none" w:sz="0" w:space="0" w:color="auto"/>
                                                <w:left w:val="none" w:sz="0" w:space="0" w:color="auto"/>
                                                <w:bottom w:val="none" w:sz="0" w:space="0" w:color="auto"/>
                                                <w:right w:val="none" w:sz="0" w:space="0" w:color="auto"/>
                                              </w:divBdr>
                                              <w:divsChild>
                                                <w:div w:id="276908538">
                                                  <w:marLeft w:val="0"/>
                                                  <w:marRight w:val="0"/>
                                                  <w:marTop w:val="0"/>
                                                  <w:marBottom w:val="0"/>
                                                  <w:divBdr>
                                                    <w:top w:val="none" w:sz="0" w:space="0" w:color="auto"/>
                                                    <w:left w:val="none" w:sz="0" w:space="0" w:color="auto"/>
                                                    <w:bottom w:val="none" w:sz="0" w:space="0" w:color="auto"/>
                                                    <w:right w:val="none" w:sz="0" w:space="0" w:color="auto"/>
                                                  </w:divBdr>
                                                  <w:divsChild>
                                                    <w:div w:id="1845902370">
                                                      <w:marLeft w:val="0"/>
                                                      <w:marRight w:val="0"/>
                                                      <w:marTop w:val="0"/>
                                                      <w:marBottom w:val="0"/>
                                                      <w:divBdr>
                                                        <w:top w:val="none" w:sz="0" w:space="0" w:color="auto"/>
                                                        <w:left w:val="none" w:sz="0" w:space="0" w:color="auto"/>
                                                        <w:bottom w:val="none" w:sz="0" w:space="0" w:color="auto"/>
                                                        <w:right w:val="none" w:sz="0" w:space="0" w:color="auto"/>
                                                      </w:divBdr>
                                                      <w:divsChild>
                                                        <w:div w:id="1273436895">
                                                          <w:marLeft w:val="0"/>
                                                          <w:marRight w:val="0"/>
                                                          <w:marTop w:val="0"/>
                                                          <w:marBottom w:val="0"/>
                                                          <w:divBdr>
                                                            <w:top w:val="none" w:sz="0" w:space="0" w:color="auto"/>
                                                            <w:left w:val="none" w:sz="0" w:space="0" w:color="auto"/>
                                                            <w:bottom w:val="none" w:sz="0" w:space="0" w:color="auto"/>
                                                            <w:right w:val="none" w:sz="0" w:space="0" w:color="auto"/>
                                                          </w:divBdr>
                                                          <w:divsChild>
                                                            <w:div w:id="463036517">
                                                              <w:marLeft w:val="0"/>
                                                              <w:marRight w:val="0"/>
                                                              <w:marTop w:val="0"/>
                                                              <w:marBottom w:val="0"/>
                                                              <w:divBdr>
                                                                <w:top w:val="none" w:sz="0" w:space="0" w:color="auto"/>
                                                                <w:left w:val="none" w:sz="0" w:space="0" w:color="auto"/>
                                                                <w:bottom w:val="none" w:sz="0" w:space="0" w:color="auto"/>
                                                                <w:right w:val="none" w:sz="0" w:space="0" w:color="auto"/>
                                                              </w:divBdr>
                                                            </w:div>
                                                            <w:div w:id="879895836">
                                                              <w:marLeft w:val="0"/>
                                                              <w:marRight w:val="0"/>
                                                              <w:marTop w:val="0"/>
                                                              <w:marBottom w:val="0"/>
                                                              <w:divBdr>
                                                                <w:top w:val="none" w:sz="0" w:space="0" w:color="auto"/>
                                                                <w:left w:val="none" w:sz="0" w:space="0" w:color="auto"/>
                                                                <w:bottom w:val="none" w:sz="0" w:space="0" w:color="auto"/>
                                                                <w:right w:val="none" w:sz="0" w:space="0" w:color="auto"/>
                                                              </w:divBdr>
                                                            </w:div>
                                                            <w:div w:id="965745186">
                                                              <w:marLeft w:val="0"/>
                                                              <w:marRight w:val="0"/>
                                                              <w:marTop w:val="0"/>
                                                              <w:marBottom w:val="0"/>
                                                              <w:divBdr>
                                                                <w:top w:val="none" w:sz="0" w:space="0" w:color="auto"/>
                                                                <w:left w:val="none" w:sz="0" w:space="0" w:color="auto"/>
                                                                <w:bottom w:val="none" w:sz="0" w:space="0" w:color="auto"/>
                                                                <w:right w:val="none" w:sz="0" w:space="0" w:color="auto"/>
                                                              </w:divBdr>
                                                            </w:div>
                                                            <w:div w:id="120752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1162906">
      <w:bodyDiv w:val="1"/>
      <w:marLeft w:val="0"/>
      <w:marRight w:val="0"/>
      <w:marTop w:val="0"/>
      <w:marBottom w:val="0"/>
      <w:divBdr>
        <w:top w:val="none" w:sz="0" w:space="0" w:color="auto"/>
        <w:left w:val="none" w:sz="0" w:space="0" w:color="auto"/>
        <w:bottom w:val="none" w:sz="0" w:space="0" w:color="auto"/>
        <w:right w:val="none" w:sz="0" w:space="0" w:color="auto"/>
      </w:divBdr>
    </w:div>
    <w:div w:id="1189753890">
      <w:bodyDiv w:val="1"/>
      <w:marLeft w:val="0"/>
      <w:marRight w:val="0"/>
      <w:marTop w:val="0"/>
      <w:marBottom w:val="0"/>
      <w:divBdr>
        <w:top w:val="none" w:sz="0" w:space="0" w:color="auto"/>
        <w:left w:val="none" w:sz="0" w:space="0" w:color="auto"/>
        <w:bottom w:val="none" w:sz="0" w:space="0" w:color="auto"/>
        <w:right w:val="none" w:sz="0" w:space="0" w:color="auto"/>
      </w:divBdr>
      <w:divsChild>
        <w:div w:id="1941142160">
          <w:marLeft w:val="0"/>
          <w:marRight w:val="0"/>
          <w:marTop w:val="0"/>
          <w:marBottom w:val="0"/>
          <w:divBdr>
            <w:top w:val="none" w:sz="0" w:space="0" w:color="auto"/>
            <w:left w:val="none" w:sz="0" w:space="0" w:color="auto"/>
            <w:bottom w:val="none" w:sz="0" w:space="0" w:color="auto"/>
            <w:right w:val="none" w:sz="0" w:space="0" w:color="auto"/>
          </w:divBdr>
        </w:div>
        <w:div w:id="615604537">
          <w:marLeft w:val="0"/>
          <w:marRight w:val="0"/>
          <w:marTop w:val="0"/>
          <w:marBottom w:val="0"/>
          <w:divBdr>
            <w:top w:val="none" w:sz="0" w:space="0" w:color="auto"/>
            <w:left w:val="none" w:sz="0" w:space="0" w:color="auto"/>
            <w:bottom w:val="none" w:sz="0" w:space="0" w:color="auto"/>
            <w:right w:val="none" w:sz="0" w:space="0" w:color="auto"/>
          </w:divBdr>
        </w:div>
        <w:div w:id="1648902554">
          <w:marLeft w:val="0"/>
          <w:marRight w:val="0"/>
          <w:marTop w:val="0"/>
          <w:marBottom w:val="0"/>
          <w:divBdr>
            <w:top w:val="none" w:sz="0" w:space="0" w:color="auto"/>
            <w:left w:val="none" w:sz="0" w:space="0" w:color="auto"/>
            <w:bottom w:val="none" w:sz="0" w:space="0" w:color="auto"/>
            <w:right w:val="none" w:sz="0" w:space="0" w:color="auto"/>
          </w:divBdr>
        </w:div>
        <w:div w:id="999622840">
          <w:marLeft w:val="0"/>
          <w:marRight w:val="0"/>
          <w:marTop w:val="0"/>
          <w:marBottom w:val="0"/>
          <w:divBdr>
            <w:top w:val="none" w:sz="0" w:space="0" w:color="auto"/>
            <w:left w:val="none" w:sz="0" w:space="0" w:color="auto"/>
            <w:bottom w:val="none" w:sz="0" w:space="0" w:color="auto"/>
            <w:right w:val="none" w:sz="0" w:space="0" w:color="auto"/>
          </w:divBdr>
        </w:div>
        <w:div w:id="17437441">
          <w:marLeft w:val="0"/>
          <w:marRight w:val="0"/>
          <w:marTop w:val="0"/>
          <w:marBottom w:val="0"/>
          <w:divBdr>
            <w:top w:val="none" w:sz="0" w:space="0" w:color="auto"/>
            <w:left w:val="none" w:sz="0" w:space="0" w:color="auto"/>
            <w:bottom w:val="none" w:sz="0" w:space="0" w:color="auto"/>
            <w:right w:val="none" w:sz="0" w:space="0" w:color="auto"/>
          </w:divBdr>
        </w:div>
        <w:div w:id="258291104">
          <w:marLeft w:val="0"/>
          <w:marRight w:val="0"/>
          <w:marTop w:val="0"/>
          <w:marBottom w:val="0"/>
          <w:divBdr>
            <w:top w:val="none" w:sz="0" w:space="0" w:color="auto"/>
            <w:left w:val="none" w:sz="0" w:space="0" w:color="auto"/>
            <w:bottom w:val="none" w:sz="0" w:space="0" w:color="auto"/>
            <w:right w:val="none" w:sz="0" w:space="0" w:color="auto"/>
          </w:divBdr>
        </w:div>
        <w:div w:id="1486357352">
          <w:marLeft w:val="0"/>
          <w:marRight w:val="0"/>
          <w:marTop w:val="0"/>
          <w:marBottom w:val="0"/>
          <w:divBdr>
            <w:top w:val="none" w:sz="0" w:space="0" w:color="auto"/>
            <w:left w:val="none" w:sz="0" w:space="0" w:color="auto"/>
            <w:bottom w:val="none" w:sz="0" w:space="0" w:color="auto"/>
            <w:right w:val="none" w:sz="0" w:space="0" w:color="auto"/>
          </w:divBdr>
        </w:div>
        <w:div w:id="1081951717">
          <w:marLeft w:val="0"/>
          <w:marRight w:val="0"/>
          <w:marTop w:val="0"/>
          <w:marBottom w:val="0"/>
          <w:divBdr>
            <w:top w:val="none" w:sz="0" w:space="0" w:color="auto"/>
            <w:left w:val="none" w:sz="0" w:space="0" w:color="auto"/>
            <w:bottom w:val="none" w:sz="0" w:space="0" w:color="auto"/>
            <w:right w:val="none" w:sz="0" w:space="0" w:color="auto"/>
          </w:divBdr>
        </w:div>
        <w:div w:id="1924147981">
          <w:marLeft w:val="0"/>
          <w:marRight w:val="0"/>
          <w:marTop w:val="0"/>
          <w:marBottom w:val="0"/>
          <w:divBdr>
            <w:top w:val="none" w:sz="0" w:space="0" w:color="auto"/>
            <w:left w:val="none" w:sz="0" w:space="0" w:color="auto"/>
            <w:bottom w:val="none" w:sz="0" w:space="0" w:color="auto"/>
            <w:right w:val="none" w:sz="0" w:space="0" w:color="auto"/>
          </w:divBdr>
        </w:div>
        <w:div w:id="895972020">
          <w:marLeft w:val="0"/>
          <w:marRight w:val="0"/>
          <w:marTop w:val="0"/>
          <w:marBottom w:val="0"/>
          <w:divBdr>
            <w:top w:val="none" w:sz="0" w:space="0" w:color="auto"/>
            <w:left w:val="none" w:sz="0" w:space="0" w:color="auto"/>
            <w:bottom w:val="none" w:sz="0" w:space="0" w:color="auto"/>
            <w:right w:val="none" w:sz="0" w:space="0" w:color="auto"/>
          </w:divBdr>
        </w:div>
        <w:div w:id="536311841">
          <w:marLeft w:val="0"/>
          <w:marRight w:val="0"/>
          <w:marTop w:val="0"/>
          <w:marBottom w:val="0"/>
          <w:divBdr>
            <w:top w:val="none" w:sz="0" w:space="0" w:color="auto"/>
            <w:left w:val="none" w:sz="0" w:space="0" w:color="auto"/>
            <w:bottom w:val="none" w:sz="0" w:space="0" w:color="auto"/>
            <w:right w:val="none" w:sz="0" w:space="0" w:color="auto"/>
          </w:divBdr>
        </w:div>
        <w:div w:id="1017734611">
          <w:marLeft w:val="0"/>
          <w:marRight w:val="0"/>
          <w:marTop w:val="0"/>
          <w:marBottom w:val="0"/>
          <w:divBdr>
            <w:top w:val="none" w:sz="0" w:space="0" w:color="auto"/>
            <w:left w:val="none" w:sz="0" w:space="0" w:color="auto"/>
            <w:bottom w:val="none" w:sz="0" w:space="0" w:color="auto"/>
            <w:right w:val="none" w:sz="0" w:space="0" w:color="auto"/>
          </w:divBdr>
        </w:div>
        <w:div w:id="1914008000">
          <w:marLeft w:val="0"/>
          <w:marRight w:val="0"/>
          <w:marTop w:val="0"/>
          <w:marBottom w:val="0"/>
          <w:divBdr>
            <w:top w:val="none" w:sz="0" w:space="0" w:color="auto"/>
            <w:left w:val="none" w:sz="0" w:space="0" w:color="auto"/>
            <w:bottom w:val="none" w:sz="0" w:space="0" w:color="auto"/>
            <w:right w:val="none" w:sz="0" w:space="0" w:color="auto"/>
          </w:divBdr>
        </w:div>
        <w:div w:id="2089961705">
          <w:marLeft w:val="0"/>
          <w:marRight w:val="0"/>
          <w:marTop w:val="0"/>
          <w:marBottom w:val="0"/>
          <w:divBdr>
            <w:top w:val="none" w:sz="0" w:space="0" w:color="auto"/>
            <w:left w:val="none" w:sz="0" w:space="0" w:color="auto"/>
            <w:bottom w:val="none" w:sz="0" w:space="0" w:color="auto"/>
            <w:right w:val="none" w:sz="0" w:space="0" w:color="auto"/>
          </w:divBdr>
        </w:div>
        <w:div w:id="579096131">
          <w:marLeft w:val="0"/>
          <w:marRight w:val="0"/>
          <w:marTop w:val="0"/>
          <w:marBottom w:val="0"/>
          <w:divBdr>
            <w:top w:val="none" w:sz="0" w:space="0" w:color="auto"/>
            <w:left w:val="none" w:sz="0" w:space="0" w:color="auto"/>
            <w:bottom w:val="none" w:sz="0" w:space="0" w:color="auto"/>
            <w:right w:val="none" w:sz="0" w:space="0" w:color="auto"/>
          </w:divBdr>
        </w:div>
        <w:div w:id="1835221122">
          <w:marLeft w:val="0"/>
          <w:marRight w:val="0"/>
          <w:marTop w:val="0"/>
          <w:marBottom w:val="0"/>
          <w:divBdr>
            <w:top w:val="none" w:sz="0" w:space="0" w:color="auto"/>
            <w:left w:val="none" w:sz="0" w:space="0" w:color="auto"/>
            <w:bottom w:val="none" w:sz="0" w:space="0" w:color="auto"/>
            <w:right w:val="none" w:sz="0" w:space="0" w:color="auto"/>
          </w:divBdr>
        </w:div>
        <w:div w:id="1192915771">
          <w:marLeft w:val="0"/>
          <w:marRight w:val="0"/>
          <w:marTop w:val="0"/>
          <w:marBottom w:val="0"/>
          <w:divBdr>
            <w:top w:val="none" w:sz="0" w:space="0" w:color="auto"/>
            <w:left w:val="none" w:sz="0" w:space="0" w:color="auto"/>
            <w:bottom w:val="none" w:sz="0" w:space="0" w:color="auto"/>
            <w:right w:val="none" w:sz="0" w:space="0" w:color="auto"/>
          </w:divBdr>
        </w:div>
        <w:div w:id="1490099881">
          <w:marLeft w:val="0"/>
          <w:marRight w:val="0"/>
          <w:marTop w:val="0"/>
          <w:marBottom w:val="0"/>
          <w:divBdr>
            <w:top w:val="none" w:sz="0" w:space="0" w:color="auto"/>
            <w:left w:val="none" w:sz="0" w:space="0" w:color="auto"/>
            <w:bottom w:val="none" w:sz="0" w:space="0" w:color="auto"/>
            <w:right w:val="none" w:sz="0" w:space="0" w:color="auto"/>
          </w:divBdr>
        </w:div>
        <w:div w:id="1454984017">
          <w:marLeft w:val="0"/>
          <w:marRight w:val="0"/>
          <w:marTop w:val="0"/>
          <w:marBottom w:val="0"/>
          <w:divBdr>
            <w:top w:val="none" w:sz="0" w:space="0" w:color="auto"/>
            <w:left w:val="none" w:sz="0" w:space="0" w:color="auto"/>
            <w:bottom w:val="none" w:sz="0" w:space="0" w:color="auto"/>
            <w:right w:val="none" w:sz="0" w:space="0" w:color="auto"/>
          </w:divBdr>
        </w:div>
        <w:div w:id="64182502">
          <w:marLeft w:val="0"/>
          <w:marRight w:val="0"/>
          <w:marTop w:val="0"/>
          <w:marBottom w:val="0"/>
          <w:divBdr>
            <w:top w:val="none" w:sz="0" w:space="0" w:color="auto"/>
            <w:left w:val="none" w:sz="0" w:space="0" w:color="auto"/>
            <w:bottom w:val="none" w:sz="0" w:space="0" w:color="auto"/>
            <w:right w:val="none" w:sz="0" w:space="0" w:color="auto"/>
          </w:divBdr>
        </w:div>
        <w:div w:id="581257130">
          <w:marLeft w:val="0"/>
          <w:marRight w:val="0"/>
          <w:marTop w:val="0"/>
          <w:marBottom w:val="0"/>
          <w:divBdr>
            <w:top w:val="none" w:sz="0" w:space="0" w:color="auto"/>
            <w:left w:val="none" w:sz="0" w:space="0" w:color="auto"/>
            <w:bottom w:val="none" w:sz="0" w:space="0" w:color="auto"/>
            <w:right w:val="none" w:sz="0" w:space="0" w:color="auto"/>
          </w:divBdr>
        </w:div>
        <w:div w:id="1351682232">
          <w:marLeft w:val="0"/>
          <w:marRight w:val="0"/>
          <w:marTop w:val="0"/>
          <w:marBottom w:val="0"/>
          <w:divBdr>
            <w:top w:val="none" w:sz="0" w:space="0" w:color="auto"/>
            <w:left w:val="none" w:sz="0" w:space="0" w:color="auto"/>
            <w:bottom w:val="none" w:sz="0" w:space="0" w:color="auto"/>
            <w:right w:val="none" w:sz="0" w:space="0" w:color="auto"/>
          </w:divBdr>
        </w:div>
        <w:div w:id="43799308">
          <w:marLeft w:val="0"/>
          <w:marRight w:val="0"/>
          <w:marTop w:val="0"/>
          <w:marBottom w:val="0"/>
          <w:divBdr>
            <w:top w:val="none" w:sz="0" w:space="0" w:color="auto"/>
            <w:left w:val="none" w:sz="0" w:space="0" w:color="auto"/>
            <w:bottom w:val="none" w:sz="0" w:space="0" w:color="auto"/>
            <w:right w:val="none" w:sz="0" w:space="0" w:color="auto"/>
          </w:divBdr>
        </w:div>
        <w:div w:id="182205858">
          <w:marLeft w:val="0"/>
          <w:marRight w:val="0"/>
          <w:marTop w:val="0"/>
          <w:marBottom w:val="0"/>
          <w:divBdr>
            <w:top w:val="none" w:sz="0" w:space="0" w:color="auto"/>
            <w:left w:val="none" w:sz="0" w:space="0" w:color="auto"/>
            <w:bottom w:val="none" w:sz="0" w:space="0" w:color="auto"/>
            <w:right w:val="none" w:sz="0" w:space="0" w:color="auto"/>
          </w:divBdr>
        </w:div>
        <w:div w:id="419639161">
          <w:marLeft w:val="0"/>
          <w:marRight w:val="0"/>
          <w:marTop w:val="0"/>
          <w:marBottom w:val="0"/>
          <w:divBdr>
            <w:top w:val="none" w:sz="0" w:space="0" w:color="auto"/>
            <w:left w:val="none" w:sz="0" w:space="0" w:color="auto"/>
            <w:bottom w:val="none" w:sz="0" w:space="0" w:color="auto"/>
            <w:right w:val="none" w:sz="0" w:space="0" w:color="auto"/>
          </w:divBdr>
        </w:div>
      </w:divsChild>
    </w:div>
    <w:div w:id="1210800413">
      <w:bodyDiv w:val="1"/>
      <w:marLeft w:val="0"/>
      <w:marRight w:val="0"/>
      <w:marTop w:val="0"/>
      <w:marBottom w:val="0"/>
      <w:divBdr>
        <w:top w:val="none" w:sz="0" w:space="0" w:color="auto"/>
        <w:left w:val="none" w:sz="0" w:space="0" w:color="auto"/>
        <w:bottom w:val="none" w:sz="0" w:space="0" w:color="auto"/>
        <w:right w:val="none" w:sz="0" w:space="0" w:color="auto"/>
      </w:divBdr>
    </w:div>
    <w:div w:id="1211917166">
      <w:bodyDiv w:val="1"/>
      <w:marLeft w:val="0"/>
      <w:marRight w:val="0"/>
      <w:marTop w:val="0"/>
      <w:marBottom w:val="0"/>
      <w:divBdr>
        <w:top w:val="none" w:sz="0" w:space="0" w:color="auto"/>
        <w:left w:val="none" w:sz="0" w:space="0" w:color="auto"/>
        <w:bottom w:val="none" w:sz="0" w:space="0" w:color="auto"/>
        <w:right w:val="none" w:sz="0" w:space="0" w:color="auto"/>
      </w:divBdr>
    </w:div>
    <w:div w:id="1221213597">
      <w:bodyDiv w:val="1"/>
      <w:marLeft w:val="0"/>
      <w:marRight w:val="0"/>
      <w:marTop w:val="0"/>
      <w:marBottom w:val="0"/>
      <w:divBdr>
        <w:top w:val="none" w:sz="0" w:space="0" w:color="auto"/>
        <w:left w:val="none" w:sz="0" w:space="0" w:color="auto"/>
        <w:bottom w:val="none" w:sz="0" w:space="0" w:color="auto"/>
        <w:right w:val="none" w:sz="0" w:space="0" w:color="auto"/>
      </w:divBdr>
    </w:div>
    <w:div w:id="1232160071">
      <w:bodyDiv w:val="1"/>
      <w:marLeft w:val="0"/>
      <w:marRight w:val="0"/>
      <w:marTop w:val="0"/>
      <w:marBottom w:val="0"/>
      <w:divBdr>
        <w:top w:val="none" w:sz="0" w:space="0" w:color="auto"/>
        <w:left w:val="none" w:sz="0" w:space="0" w:color="auto"/>
        <w:bottom w:val="none" w:sz="0" w:space="0" w:color="auto"/>
        <w:right w:val="none" w:sz="0" w:space="0" w:color="auto"/>
      </w:divBdr>
    </w:div>
    <w:div w:id="1240409480">
      <w:bodyDiv w:val="1"/>
      <w:marLeft w:val="0"/>
      <w:marRight w:val="0"/>
      <w:marTop w:val="0"/>
      <w:marBottom w:val="0"/>
      <w:divBdr>
        <w:top w:val="none" w:sz="0" w:space="0" w:color="auto"/>
        <w:left w:val="none" w:sz="0" w:space="0" w:color="auto"/>
        <w:bottom w:val="none" w:sz="0" w:space="0" w:color="auto"/>
        <w:right w:val="none" w:sz="0" w:space="0" w:color="auto"/>
      </w:divBdr>
    </w:div>
    <w:div w:id="1241601088">
      <w:bodyDiv w:val="1"/>
      <w:marLeft w:val="0"/>
      <w:marRight w:val="0"/>
      <w:marTop w:val="0"/>
      <w:marBottom w:val="0"/>
      <w:divBdr>
        <w:top w:val="none" w:sz="0" w:space="0" w:color="auto"/>
        <w:left w:val="none" w:sz="0" w:space="0" w:color="auto"/>
        <w:bottom w:val="none" w:sz="0" w:space="0" w:color="auto"/>
        <w:right w:val="none" w:sz="0" w:space="0" w:color="auto"/>
      </w:divBdr>
    </w:div>
    <w:div w:id="1284579952">
      <w:bodyDiv w:val="1"/>
      <w:marLeft w:val="0"/>
      <w:marRight w:val="0"/>
      <w:marTop w:val="0"/>
      <w:marBottom w:val="0"/>
      <w:divBdr>
        <w:top w:val="none" w:sz="0" w:space="0" w:color="auto"/>
        <w:left w:val="none" w:sz="0" w:space="0" w:color="auto"/>
        <w:bottom w:val="none" w:sz="0" w:space="0" w:color="auto"/>
        <w:right w:val="none" w:sz="0" w:space="0" w:color="auto"/>
      </w:divBdr>
    </w:div>
    <w:div w:id="1298798603">
      <w:bodyDiv w:val="1"/>
      <w:marLeft w:val="0"/>
      <w:marRight w:val="0"/>
      <w:marTop w:val="0"/>
      <w:marBottom w:val="0"/>
      <w:divBdr>
        <w:top w:val="none" w:sz="0" w:space="0" w:color="auto"/>
        <w:left w:val="none" w:sz="0" w:space="0" w:color="auto"/>
        <w:bottom w:val="none" w:sz="0" w:space="0" w:color="auto"/>
        <w:right w:val="none" w:sz="0" w:space="0" w:color="auto"/>
      </w:divBdr>
    </w:div>
    <w:div w:id="1305696760">
      <w:bodyDiv w:val="1"/>
      <w:marLeft w:val="0"/>
      <w:marRight w:val="0"/>
      <w:marTop w:val="0"/>
      <w:marBottom w:val="0"/>
      <w:divBdr>
        <w:top w:val="none" w:sz="0" w:space="0" w:color="auto"/>
        <w:left w:val="none" w:sz="0" w:space="0" w:color="auto"/>
        <w:bottom w:val="none" w:sz="0" w:space="0" w:color="auto"/>
        <w:right w:val="none" w:sz="0" w:space="0" w:color="auto"/>
      </w:divBdr>
    </w:div>
    <w:div w:id="1339304810">
      <w:bodyDiv w:val="1"/>
      <w:marLeft w:val="0"/>
      <w:marRight w:val="0"/>
      <w:marTop w:val="0"/>
      <w:marBottom w:val="0"/>
      <w:divBdr>
        <w:top w:val="none" w:sz="0" w:space="0" w:color="auto"/>
        <w:left w:val="none" w:sz="0" w:space="0" w:color="auto"/>
        <w:bottom w:val="none" w:sz="0" w:space="0" w:color="auto"/>
        <w:right w:val="none" w:sz="0" w:space="0" w:color="auto"/>
      </w:divBdr>
    </w:div>
    <w:div w:id="1363172013">
      <w:bodyDiv w:val="1"/>
      <w:marLeft w:val="0"/>
      <w:marRight w:val="0"/>
      <w:marTop w:val="0"/>
      <w:marBottom w:val="0"/>
      <w:divBdr>
        <w:top w:val="none" w:sz="0" w:space="0" w:color="auto"/>
        <w:left w:val="none" w:sz="0" w:space="0" w:color="auto"/>
        <w:bottom w:val="none" w:sz="0" w:space="0" w:color="auto"/>
        <w:right w:val="none" w:sz="0" w:space="0" w:color="auto"/>
      </w:divBdr>
    </w:div>
    <w:div w:id="1366372660">
      <w:bodyDiv w:val="1"/>
      <w:marLeft w:val="0"/>
      <w:marRight w:val="0"/>
      <w:marTop w:val="0"/>
      <w:marBottom w:val="0"/>
      <w:divBdr>
        <w:top w:val="none" w:sz="0" w:space="0" w:color="auto"/>
        <w:left w:val="none" w:sz="0" w:space="0" w:color="auto"/>
        <w:bottom w:val="none" w:sz="0" w:space="0" w:color="auto"/>
        <w:right w:val="none" w:sz="0" w:space="0" w:color="auto"/>
      </w:divBdr>
    </w:div>
    <w:div w:id="1378627760">
      <w:bodyDiv w:val="1"/>
      <w:marLeft w:val="0"/>
      <w:marRight w:val="0"/>
      <w:marTop w:val="0"/>
      <w:marBottom w:val="0"/>
      <w:divBdr>
        <w:top w:val="none" w:sz="0" w:space="0" w:color="auto"/>
        <w:left w:val="none" w:sz="0" w:space="0" w:color="auto"/>
        <w:bottom w:val="none" w:sz="0" w:space="0" w:color="auto"/>
        <w:right w:val="none" w:sz="0" w:space="0" w:color="auto"/>
      </w:divBdr>
    </w:div>
    <w:div w:id="1383360332">
      <w:bodyDiv w:val="1"/>
      <w:marLeft w:val="0"/>
      <w:marRight w:val="0"/>
      <w:marTop w:val="0"/>
      <w:marBottom w:val="0"/>
      <w:divBdr>
        <w:top w:val="none" w:sz="0" w:space="0" w:color="auto"/>
        <w:left w:val="none" w:sz="0" w:space="0" w:color="auto"/>
        <w:bottom w:val="none" w:sz="0" w:space="0" w:color="auto"/>
        <w:right w:val="none" w:sz="0" w:space="0" w:color="auto"/>
      </w:divBdr>
    </w:div>
    <w:div w:id="1387875506">
      <w:bodyDiv w:val="1"/>
      <w:marLeft w:val="0"/>
      <w:marRight w:val="0"/>
      <w:marTop w:val="0"/>
      <w:marBottom w:val="0"/>
      <w:divBdr>
        <w:top w:val="none" w:sz="0" w:space="0" w:color="auto"/>
        <w:left w:val="none" w:sz="0" w:space="0" w:color="auto"/>
        <w:bottom w:val="none" w:sz="0" w:space="0" w:color="auto"/>
        <w:right w:val="none" w:sz="0" w:space="0" w:color="auto"/>
      </w:divBdr>
    </w:div>
    <w:div w:id="1409957583">
      <w:bodyDiv w:val="1"/>
      <w:marLeft w:val="0"/>
      <w:marRight w:val="0"/>
      <w:marTop w:val="0"/>
      <w:marBottom w:val="0"/>
      <w:divBdr>
        <w:top w:val="none" w:sz="0" w:space="0" w:color="auto"/>
        <w:left w:val="none" w:sz="0" w:space="0" w:color="auto"/>
        <w:bottom w:val="none" w:sz="0" w:space="0" w:color="auto"/>
        <w:right w:val="none" w:sz="0" w:space="0" w:color="auto"/>
      </w:divBdr>
    </w:div>
    <w:div w:id="1411659476">
      <w:bodyDiv w:val="1"/>
      <w:marLeft w:val="0"/>
      <w:marRight w:val="0"/>
      <w:marTop w:val="0"/>
      <w:marBottom w:val="0"/>
      <w:divBdr>
        <w:top w:val="none" w:sz="0" w:space="0" w:color="auto"/>
        <w:left w:val="none" w:sz="0" w:space="0" w:color="auto"/>
        <w:bottom w:val="none" w:sz="0" w:space="0" w:color="auto"/>
        <w:right w:val="none" w:sz="0" w:space="0" w:color="auto"/>
      </w:divBdr>
    </w:div>
    <w:div w:id="1421099811">
      <w:bodyDiv w:val="1"/>
      <w:marLeft w:val="0"/>
      <w:marRight w:val="0"/>
      <w:marTop w:val="0"/>
      <w:marBottom w:val="0"/>
      <w:divBdr>
        <w:top w:val="none" w:sz="0" w:space="0" w:color="auto"/>
        <w:left w:val="none" w:sz="0" w:space="0" w:color="auto"/>
        <w:bottom w:val="none" w:sz="0" w:space="0" w:color="auto"/>
        <w:right w:val="none" w:sz="0" w:space="0" w:color="auto"/>
      </w:divBdr>
    </w:div>
    <w:div w:id="1423598544">
      <w:bodyDiv w:val="1"/>
      <w:marLeft w:val="0"/>
      <w:marRight w:val="0"/>
      <w:marTop w:val="0"/>
      <w:marBottom w:val="0"/>
      <w:divBdr>
        <w:top w:val="none" w:sz="0" w:space="0" w:color="auto"/>
        <w:left w:val="none" w:sz="0" w:space="0" w:color="auto"/>
        <w:bottom w:val="none" w:sz="0" w:space="0" w:color="auto"/>
        <w:right w:val="none" w:sz="0" w:space="0" w:color="auto"/>
      </w:divBdr>
    </w:div>
    <w:div w:id="1438597585">
      <w:bodyDiv w:val="1"/>
      <w:marLeft w:val="0"/>
      <w:marRight w:val="0"/>
      <w:marTop w:val="0"/>
      <w:marBottom w:val="0"/>
      <w:divBdr>
        <w:top w:val="none" w:sz="0" w:space="0" w:color="auto"/>
        <w:left w:val="none" w:sz="0" w:space="0" w:color="auto"/>
        <w:bottom w:val="none" w:sz="0" w:space="0" w:color="auto"/>
        <w:right w:val="none" w:sz="0" w:space="0" w:color="auto"/>
      </w:divBdr>
    </w:div>
    <w:div w:id="1449424676">
      <w:bodyDiv w:val="1"/>
      <w:marLeft w:val="0"/>
      <w:marRight w:val="0"/>
      <w:marTop w:val="0"/>
      <w:marBottom w:val="0"/>
      <w:divBdr>
        <w:top w:val="none" w:sz="0" w:space="0" w:color="auto"/>
        <w:left w:val="none" w:sz="0" w:space="0" w:color="auto"/>
        <w:bottom w:val="none" w:sz="0" w:space="0" w:color="auto"/>
        <w:right w:val="none" w:sz="0" w:space="0" w:color="auto"/>
      </w:divBdr>
    </w:div>
    <w:div w:id="1452288875">
      <w:bodyDiv w:val="1"/>
      <w:marLeft w:val="0"/>
      <w:marRight w:val="0"/>
      <w:marTop w:val="0"/>
      <w:marBottom w:val="0"/>
      <w:divBdr>
        <w:top w:val="none" w:sz="0" w:space="0" w:color="auto"/>
        <w:left w:val="none" w:sz="0" w:space="0" w:color="auto"/>
        <w:bottom w:val="none" w:sz="0" w:space="0" w:color="auto"/>
        <w:right w:val="none" w:sz="0" w:space="0" w:color="auto"/>
      </w:divBdr>
      <w:divsChild>
        <w:div w:id="1485466206">
          <w:marLeft w:val="0"/>
          <w:marRight w:val="0"/>
          <w:marTop w:val="0"/>
          <w:marBottom w:val="0"/>
          <w:divBdr>
            <w:top w:val="none" w:sz="0" w:space="0" w:color="auto"/>
            <w:left w:val="none" w:sz="0" w:space="0" w:color="auto"/>
            <w:bottom w:val="none" w:sz="0" w:space="0" w:color="auto"/>
            <w:right w:val="none" w:sz="0" w:space="0" w:color="auto"/>
          </w:divBdr>
        </w:div>
        <w:div w:id="1160385664">
          <w:marLeft w:val="0"/>
          <w:marRight w:val="0"/>
          <w:marTop w:val="0"/>
          <w:marBottom w:val="0"/>
          <w:divBdr>
            <w:top w:val="none" w:sz="0" w:space="0" w:color="auto"/>
            <w:left w:val="none" w:sz="0" w:space="0" w:color="auto"/>
            <w:bottom w:val="none" w:sz="0" w:space="0" w:color="auto"/>
            <w:right w:val="none" w:sz="0" w:space="0" w:color="auto"/>
          </w:divBdr>
        </w:div>
        <w:div w:id="32389979">
          <w:marLeft w:val="0"/>
          <w:marRight w:val="0"/>
          <w:marTop w:val="0"/>
          <w:marBottom w:val="0"/>
          <w:divBdr>
            <w:top w:val="none" w:sz="0" w:space="0" w:color="auto"/>
            <w:left w:val="none" w:sz="0" w:space="0" w:color="auto"/>
            <w:bottom w:val="none" w:sz="0" w:space="0" w:color="auto"/>
            <w:right w:val="none" w:sz="0" w:space="0" w:color="auto"/>
          </w:divBdr>
        </w:div>
        <w:div w:id="969869442">
          <w:marLeft w:val="0"/>
          <w:marRight w:val="0"/>
          <w:marTop w:val="0"/>
          <w:marBottom w:val="0"/>
          <w:divBdr>
            <w:top w:val="none" w:sz="0" w:space="0" w:color="auto"/>
            <w:left w:val="none" w:sz="0" w:space="0" w:color="auto"/>
            <w:bottom w:val="none" w:sz="0" w:space="0" w:color="auto"/>
            <w:right w:val="none" w:sz="0" w:space="0" w:color="auto"/>
          </w:divBdr>
        </w:div>
        <w:div w:id="2077238310">
          <w:marLeft w:val="0"/>
          <w:marRight w:val="0"/>
          <w:marTop w:val="0"/>
          <w:marBottom w:val="0"/>
          <w:divBdr>
            <w:top w:val="none" w:sz="0" w:space="0" w:color="auto"/>
            <w:left w:val="none" w:sz="0" w:space="0" w:color="auto"/>
            <w:bottom w:val="none" w:sz="0" w:space="0" w:color="auto"/>
            <w:right w:val="none" w:sz="0" w:space="0" w:color="auto"/>
          </w:divBdr>
        </w:div>
        <w:div w:id="1784032403">
          <w:marLeft w:val="0"/>
          <w:marRight w:val="0"/>
          <w:marTop w:val="0"/>
          <w:marBottom w:val="0"/>
          <w:divBdr>
            <w:top w:val="none" w:sz="0" w:space="0" w:color="auto"/>
            <w:left w:val="none" w:sz="0" w:space="0" w:color="auto"/>
            <w:bottom w:val="none" w:sz="0" w:space="0" w:color="auto"/>
            <w:right w:val="none" w:sz="0" w:space="0" w:color="auto"/>
          </w:divBdr>
        </w:div>
        <w:div w:id="433673225">
          <w:marLeft w:val="0"/>
          <w:marRight w:val="0"/>
          <w:marTop w:val="0"/>
          <w:marBottom w:val="0"/>
          <w:divBdr>
            <w:top w:val="none" w:sz="0" w:space="0" w:color="auto"/>
            <w:left w:val="none" w:sz="0" w:space="0" w:color="auto"/>
            <w:bottom w:val="none" w:sz="0" w:space="0" w:color="auto"/>
            <w:right w:val="none" w:sz="0" w:space="0" w:color="auto"/>
          </w:divBdr>
        </w:div>
        <w:div w:id="2121409168">
          <w:marLeft w:val="0"/>
          <w:marRight w:val="0"/>
          <w:marTop w:val="0"/>
          <w:marBottom w:val="0"/>
          <w:divBdr>
            <w:top w:val="none" w:sz="0" w:space="0" w:color="auto"/>
            <w:left w:val="none" w:sz="0" w:space="0" w:color="auto"/>
            <w:bottom w:val="none" w:sz="0" w:space="0" w:color="auto"/>
            <w:right w:val="none" w:sz="0" w:space="0" w:color="auto"/>
          </w:divBdr>
        </w:div>
        <w:div w:id="168831579">
          <w:marLeft w:val="0"/>
          <w:marRight w:val="0"/>
          <w:marTop w:val="0"/>
          <w:marBottom w:val="0"/>
          <w:divBdr>
            <w:top w:val="none" w:sz="0" w:space="0" w:color="auto"/>
            <w:left w:val="none" w:sz="0" w:space="0" w:color="auto"/>
            <w:bottom w:val="none" w:sz="0" w:space="0" w:color="auto"/>
            <w:right w:val="none" w:sz="0" w:space="0" w:color="auto"/>
          </w:divBdr>
        </w:div>
        <w:div w:id="2035111635">
          <w:marLeft w:val="0"/>
          <w:marRight w:val="0"/>
          <w:marTop w:val="0"/>
          <w:marBottom w:val="0"/>
          <w:divBdr>
            <w:top w:val="none" w:sz="0" w:space="0" w:color="auto"/>
            <w:left w:val="none" w:sz="0" w:space="0" w:color="auto"/>
            <w:bottom w:val="none" w:sz="0" w:space="0" w:color="auto"/>
            <w:right w:val="none" w:sz="0" w:space="0" w:color="auto"/>
          </w:divBdr>
        </w:div>
        <w:div w:id="206528197">
          <w:marLeft w:val="0"/>
          <w:marRight w:val="0"/>
          <w:marTop w:val="0"/>
          <w:marBottom w:val="0"/>
          <w:divBdr>
            <w:top w:val="none" w:sz="0" w:space="0" w:color="auto"/>
            <w:left w:val="none" w:sz="0" w:space="0" w:color="auto"/>
            <w:bottom w:val="none" w:sz="0" w:space="0" w:color="auto"/>
            <w:right w:val="none" w:sz="0" w:space="0" w:color="auto"/>
          </w:divBdr>
        </w:div>
        <w:div w:id="1327510599">
          <w:marLeft w:val="0"/>
          <w:marRight w:val="0"/>
          <w:marTop w:val="0"/>
          <w:marBottom w:val="0"/>
          <w:divBdr>
            <w:top w:val="none" w:sz="0" w:space="0" w:color="auto"/>
            <w:left w:val="none" w:sz="0" w:space="0" w:color="auto"/>
            <w:bottom w:val="none" w:sz="0" w:space="0" w:color="auto"/>
            <w:right w:val="none" w:sz="0" w:space="0" w:color="auto"/>
          </w:divBdr>
        </w:div>
        <w:div w:id="551236827">
          <w:marLeft w:val="0"/>
          <w:marRight w:val="0"/>
          <w:marTop w:val="0"/>
          <w:marBottom w:val="0"/>
          <w:divBdr>
            <w:top w:val="none" w:sz="0" w:space="0" w:color="auto"/>
            <w:left w:val="none" w:sz="0" w:space="0" w:color="auto"/>
            <w:bottom w:val="none" w:sz="0" w:space="0" w:color="auto"/>
            <w:right w:val="none" w:sz="0" w:space="0" w:color="auto"/>
          </w:divBdr>
        </w:div>
        <w:div w:id="1245412989">
          <w:marLeft w:val="0"/>
          <w:marRight w:val="0"/>
          <w:marTop w:val="0"/>
          <w:marBottom w:val="0"/>
          <w:divBdr>
            <w:top w:val="none" w:sz="0" w:space="0" w:color="auto"/>
            <w:left w:val="none" w:sz="0" w:space="0" w:color="auto"/>
            <w:bottom w:val="none" w:sz="0" w:space="0" w:color="auto"/>
            <w:right w:val="none" w:sz="0" w:space="0" w:color="auto"/>
          </w:divBdr>
        </w:div>
        <w:div w:id="814299016">
          <w:marLeft w:val="0"/>
          <w:marRight w:val="0"/>
          <w:marTop w:val="0"/>
          <w:marBottom w:val="0"/>
          <w:divBdr>
            <w:top w:val="none" w:sz="0" w:space="0" w:color="auto"/>
            <w:left w:val="none" w:sz="0" w:space="0" w:color="auto"/>
            <w:bottom w:val="none" w:sz="0" w:space="0" w:color="auto"/>
            <w:right w:val="none" w:sz="0" w:space="0" w:color="auto"/>
          </w:divBdr>
        </w:div>
        <w:div w:id="2050177847">
          <w:marLeft w:val="0"/>
          <w:marRight w:val="0"/>
          <w:marTop w:val="0"/>
          <w:marBottom w:val="0"/>
          <w:divBdr>
            <w:top w:val="none" w:sz="0" w:space="0" w:color="auto"/>
            <w:left w:val="none" w:sz="0" w:space="0" w:color="auto"/>
            <w:bottom w:val="none" w:sz="0" w:space="0" w:color="auto"/>
            <w:right w:val="none" w:sz="0" w:space="0" w:color="auto"/>
          </w:divBdr>
        </w:div>
        <w:div w:id="1347365939">
          <w:marLeft w:val="0"/>
          <w:marRight w:val="0"/>
          <w:marTop w:val="0"/>
          <w:marBottom w:val="0"/>
          <w:divBdr>
            <w:top w:val="none" w:sz="0" w:space="0" w:color="auto"/>
            <w:left w:val="none" w:sz="0" w:space="0" w:color="auto"/>
            <w:bottom w:val="none" w:sz="0" w:space="0" w:color="auto"/>
            <w:right w:val="none" w:sz="0" w:space="0" w:color="auto"/>
          </w:divBdr>
        </w:div>
        <w:div w:id="1043873302">
          <w:marLeft w:val="0"/>
          <w:marRight w:val="0"/>
          <w:marTop w:val="0"/>
          <w:marBottom w:val="0"/>
          <w:divBdr>
            <w:top w:val="none" w:sz="0" w:space="0" w:color="auto"/>
            <w:left w:val="none" w:sz="0" w:space="0" w:color="auto"/>
            <w:bottom w:val="none" w:sz="0" w:space="0" w:color="auto"/>
            <w:right w:val="none" w:sz="0" w:space="0" w:color="auto"/>
          </w:divBdr>
        </w:div>
        <w:div w:id="1693847253">
          <w:marLeft w:val="0"/>
          <w:marRight w:val="0"/>
          <w:marTop w:val="0"/>
          <w:marBottom w:val="0"/>
          <w:divBdr>
            <w:top w:val="none" w:sz="0" w:space="0" w:color="auto"/>
            <w:left w:val="none" w:sz="0" w:space="0" w:color="auto"/>
            <w:bottom w:val="none" w:sz="0" w:space="0" w:color="auto"/>
            <w:right w:val="none" w:sz="0" w:space="0" w:color="auto"/>
          </w:divBdr>
        </w:div>
        <w:div w:id="450638457">
          <w:marLeft w:val="0"/>
          <w:marRight w:val="0"/>
          <w:marTop w:val="0"/>
          <w:marBottom w:val="0"/>
          <w:divBdr>
            <w:top w:val="none" w:sz="0" w:space="0" w:color="auto"/>
            <w:left w:val="none" w:sz="0" w:space="0" w:color="auto"/>
            <w:bottom w:val="none" w:sz="0" w:space="0" w:color="auto"/>
            <w:right w:val="none" w:sz="0" w:space="0" w:color="auto"/>
          </w:divBdr>
        </w:div>
        <w:div w:id="1352294322">
          <w:marLeft w:val="0"/>
          <w:marRight w:val="0"/>
          <w:marTop w:val="0"/>
          <w:marBottom w:val="0"/>
          <w:divBdr>
            <w:top w:val="none" w:sz="0" w:space="0" w:color="auto"/>
            <w:left w:val="none" w:sz="0" w:space="0" w:color="auto"/>
            <w:bottom w:val="none" w:sz="0" w:space="0" w:color="auto"/>
            <w:right w:val="none" w:sz="0" w:space="0" w:color="auto"/>
          </w:divBdr>
        </w:div>
        <w:div w:id="1382709952">
          <w:marLeft w:val="0"/>
          <w:marRight w:val="0"/>
          <w:marTop w:val="0"/>
          <w:marBottom w:val="0"/>
          <w:divBdr>
            <w:top w:val="none" w:sz="0" w:space="0" w:color="auto"/>
            <w:left w:val="none" w:sz="0" w:space="0" w:color="auto"/>
            <w:bottom w:val="none" w:sz="0" w:space="0" w:color="auto"/>
            <w:right w:val="none" w:sz="0" w:space="0" w:color="auto"/>
          </w:divBdr>
        </w:div>
        <w:div w:id="1414009339">
          <w:marLeft w:val="0"/>
          <w:marRight w:val="0"/>
          <w:marTop w:val="0"/>
          <w:marBottom w:val="0"/>
          <w:divBdr>
            <w:top w:val="none" w:sz="0" w:space="0" w:color="auto"/>
            <w:left w:val="none" w:sz="0" w:space="0" w:color="auto"/>
            <w:bottom w:val="none" w:sz="0" w:space="0" w:color="auto"/>
            <w:right w:val="none" w:sz="0" w:space="0" w:color="auto"/>
          </w:divBdr>
        </w:div>
        <w:div w:id="1391345499">
          <w:marLeft w:val="0"/>
          <w:marRight w:val="0"/>
          <w:marTop w:val="0"/>
          <w:marBottom w:val="0"/>
          <w:divBdr>
            <w:top w:val="none" w:sz="0" w:space="0" w:color="auto"/>
            <w:left w:val="none" w:sz="0" w:space="0" w:color="auto"/>
            <w:bottom w:val="none" w:sz="0" w:space="0" w:color="auto"/>
            <w:right w:val="none" w:sz="0" w:space="0" w:color="auto"/>
          </w:divBdr>
        </w:div>
        <w:div w:id="458569111">
          <w:marLeft w:val="0"/>
          <w:marRight w:val="0"/>
          <w:marTop w:val="0"/>
          <w:marBottom w:val="0"/>
          <w:divBdr>
            <w:top w:val="none" w:sz="0" w:space="0" w:color="auto"/>
            <w:left w:val="none" w:sz="0" w:space="0" w:color="auto"/>
            <w:bottom w:val="none" w:sz="0" w:space="0" w:color="auto"/>
            <w:right w:val="none" w:sz="0" w:space="0" w:color="auto"/>
          </w:divBdr>
        </w:div>
        <w:div w:id="1983151521">
          <w:marLeft w:val="0"/>
          <w:marRight w:val="0"/>
          <w:marTop w:val="0"/>
          <w:marBottom w:val="0"/>
          <w:divBdr>
            <w:top w:val="none" w:sz="0" w:space="0" w:color="auto"/>
            <w:left w:val="none" w:sz="0" w:space="0" w:color="auto"/>
            <w:bottom w:val="none" w:sz="0" w:space="0" w:color="auto"/>
            <w:right w:val="none" w:sz="0" w:space="0" w:color="auto"/>
          </w:divBdr>
        </w:div>
        <w:div w:id="1063718966">
          <w:marLeft w:val="0"/>
          <w:marRight w:val="0"/>
          <w:marTop w:val="0"/>
          <w:marBottom w:val="0"/>
          <w:divBdr>
            <w:top w:val="none" w:sz="0" w:space="0" w:color="auto"/>
            <w:left w:val="none" w:sz="0" w:space="0" w:color="auto"/>
            <w:bottom w:val="none" w:sz="0" w:space="0" w:color="auto"/>
            <w:right w:val="none" w:sz="0" w:space="0" w:color="auto"/>
          </w:divBdr>
        </w:div>
        <w:div w:id="2115131724">
          <w:marLeft w:val="0"/>
          <w:marRight w:val="0"/>
          <w:marTop w:val="0"/>
          <w:marBottom w:val="0"/>
          <w:divBdr>
            <w:top w:val="none" w:sz="0" w:space="0" w:color="auto"/>
            <w:left w:val="none" w:sz="0" w:space="0" w:color="auto"/>
            <w:bottom w:val="none" w:sz="0" w:space="0" w:color="auto"/>
            <w:right w:val="none" w:sz="0" w:space="0" w:color="auto"/>
          </w:divBdr>
        </w:div>
        <w:div w:id="1788499258">
          <w:marLeft w:val="0"/>
          <w:marRight w:val="0"/>
          <w:marTop w:val="0"/>
          <w:marBottom w:val="0"/>
          <w:divBdr>
            <w:top w:val="none" w:sz="0" w:space="0" w:color="auto"/>
            <w:left w:val="none" w:sz="0" w:space="0" w:color="auto"/>
            <w:bottom w:val="none" w:sz="0" w:space="0" w:color="auto"/>
            <w:right w:val="none" w:sz="0" w:space="0" w:color="auto"/>
          </w:divBdr>
        </w:div>
        <w:div w:id="1054504399">
          <w:marLeft w:val="0"/>
          <w:marRight w:val="0"/>
          <w:marTop w:val="0"/>
          <w:marBottom w:val="0"/>
          <w:divBdr>
            <w:top w:val="none" w:sz="0" w:space="0" w:color="auto"/>
            <w:left w:val="none" w:sz="0" w:space="0" w:color="auto"/>
            <w:bottom w:val="none" w:sz="0" w:space="0" w:color="auto"/>
            <w:right w:val="none" w:sz="0" w:space="0" w:color="auto"/>
          </w:divBdr>
        </w:div>
        <w:div w:id="847523433">
          <w:marLeft w:val="0"/>
          <w:marRight w:val="0"/>
          <w:marTop w:val="0"/>
          <w:marBottom w:val="0"/>
          <w:divBdr>
            <w:top w:val="none" w:sz="0" w:space="0" w:color="auto"/>
            <w:left w:val="none" w:sz="0" w:space="0" w:color="auto"/>
            <w:bottom w:val="none" w:sz="0" w:space="0" w:color="auto"/>
            <w:right w:val="none" w:sz="0" w:space="0" w:color="auto"/>
          </w:divBdr>
        </w:div>
        <w:div w:id="196235032">
          <w:marLeft w:val="0"/>
          <w:marRight w:val="0"/>
          <w:marTop w:val="0"/>
          <w:marBottom w:val="0"/>
          <w:divBdr>
            <w:top w:val="none" w:sz="0" w:space="0" w:color="auto"/>
            <w:left w:val="none" w:sz="0" w:space="0" w:color="auto"/>
            <w:bottom w:val="none" w:sz="0" w:space="0" w:color="auto"/>
            <w:right w:val="none" w:sz="0" w:space="0" w:color="auto"/>
          </w:divBdr>
        </w:div>
        <w:div w:id="1655335369">
          <w:marLeft w:val="0"/>
          <w:marRight w:val="0"/>
          <w:marTop w:val="0"/>
          <w:marBottom w:val="0"/>
          <w:divBdr>
            <w:top w:val="none" w:sz="0" w:space="0" w:color="auto"/>
            <w:left w:val="none" w:sz="0" w:space="0" w:color="auto"/>
            <w:bottom w:val="none" w:sz="0" w:space="0" w:color="auto"/>
            <w:right w:val="none" w:sz="0" w:space="0" w:color="auto"/>
          </w:divBdr>
        </w:div>
        <w:div w:id="1984652772">
          <w:marLeft w:val="0"/>
          <w:marRight w:val="0"/>
          <w:marTop w:val="0"/>
          <w:marBottom w:val="0"/>
          <w:divBdr>
            <w:top w:val="none" w:sz="0" w:space="0" w:color="auto"/>
            <w:left w:val="none" w:sz="0" w:space="0" w:color="auto"/>
            <w:bottom w:val="none" w:sz="0" w:space="0" w:color="auto"/>
            <w:right w:val="none" w:sz="0" w:space="0" w:color="auto"/>
          </w:divBdr>
        </w:div>
        <w:div w:id="1868592220">
          <w:marLeft w:val="0"/>
          <w:marRight w:val="0"/>
          <w:marTop w:val="0"/>
          <w:marBottom w:val="0"/>
          <w:divBdr>
            <w:top w:val="none" w:sz="0" w:space="0" w:color="auto"/>
            <w:left w:val="none" w:sz="0" w:space="0" w:color="auto"/>
            <w:bottom w:val="none" w:sz="0" w:space="0" w:color="auto"/>
            <w:right w:val="none" w:sz="0" w:space="0" w:color="auto"/>
          </w:divBdr>
        </w:div>
        <w:div w:id="564069105">
          <w:marLeft w:val="0"/>
          <w:marRight w:val="0"/>
          <w:marTop w:val="0"/>
          <w:marBottom w:val="0"/>
          <w:divBdr>
            <w:top w:val="none" w:sz="0" w:space="0" w:color="auto"/>
            <w:left w:val="none" w:sz="0" w:space="0" w:color="auto"/>
            <w:bottom w:val="none" w:sz="0" w:space="0" w:color="auto"/>
            <w:right w:val="none" w:sz="0" w:space="0" w:color="auto"/>
          </w:divBdr>
        </w:div>
        <w:div w:id="1513838572">
          <w:marLeft w:val="0"/>
          <w:marRight w:val="0"/>
          <w:marTop w:val="0"/>
          <w:marBottom w:val="0"/>
          <w:divBdr>
            <w:top w:val="none" w:sz="0" w:space="0" w:color="auto"/>
            <w:left w:val="none" w:sz="0" w:space="0" w:color="auto"/>
            <w:bottom w:val="none" w:sz="0" w:space="0" w:color="auto"/>
            <w:right w:val="none" w:sz="0" w:space="0" w:color="auto"/>
          </w:divBdr>
        </w:div>
        <w:div w:id="755633411">
          <w:marLeft w:val="0"/>
          <w:marRight w:val="0"/>
          <w:marTop w:val="0"/>
          <w:marBottom w:val="0"/>
          <w:divBdr>
            <w:top w:val="none" w:sz="0" w:space="0" w:color="auto"/>
            <w:left w:val="none" w:sz="0" w:space="0" w:color="auto"/>
            <w:bottom w:val="none" w:sz="0" w:space="0" w:color="auto"/>
            <w:right w:val="none" w:sz="0" w:space="0" w:color="auto"/>
          </w:divBdr>
        </w:div>
        <w:div w:id="655301544">
          <w:marLeft w:val="0"/>
          <w:marRight w:val="0"/>
          <w:marTop w:val="0"/>
          <w:marBottom w:val="0"/>
          <w:divBdr>
            <w:top w:val="none" w:sz="0" w:space="0" w:color="auto"/>
            <w:left w:val="none" w:sz="0" w:space="0" w:color="auto"/>
            <w:bottom w:val="none" w:sz="0" w:space="0" w:color="auto"/>
            <w:right w:val="none" w:sz="0" w:space="0" w:color="auto"/>
          </w:divBdr>
        </w:div>
        <w:div w:id="525949831">
          <w:marLeft w:val="0"/>
          <w:marRight w:val="0"/>
          <w:marTop w:val="0"/>
          <w:marBottom w:val="0"/>
          <w:divBdr>
            <w:top w:val="none" w:sz="0" w:space="0" w:color="auto"/>
            <w:left w:val="none" w:sz="0" w:space="0" w:color="auto"/>
            <w:bottom w:val="none" w:sz="0" w:space="0" w:color="auto"/>
            <w:right w:val="none" w:sz="0" w:space="0" w:color="auto"/>
          </w:divBdr>
        </w:div>
        <w:div w:id="1950620208">
          <w:marLeft w:val="0"/>
          <w:marRight w:val="0"/>
          <w:marTop w:val="0"/>
          <w:marBottom w:val="0"/>
          <w:divBdr>
            <w:top w:val="none" w:sz="0" w:space="0" w:color="auto"/>
            <w:left w:val="none" w:sz="0" w:space="0" w:color="auto"/>
            <w:bottom w:val="none" w:sz="0" w:space="0" w:color="auto"/>
            <w:right w:val="none" w:sz="0" w:space="0" w:color="auto"/>
          </w:divBdr>
        </w:div>
        <w:div w:id="686642682">
          <w:marLeft w:val="0"/>
          <w:marRight w:val="0"/>
          <w:marTop w:val="0"/>
          <w:marBottom w:val="0"/>
          <w:divBdr>
            <w:top w:val="none" w:sz="0" w:space="0" w:color="auto"/>
            <w:left w:val="none" w:sz="0" w:space="0" w:color="auto"/>
            <w:bottom w:val="none" w:sz="0" w:space="0" w:color="auto"/>
            <w:right w:val="none" w:sz="0" w:space="0" w:color="auto"/>
          </w:divBdr>
        </w:div>
        <w:div w:id="2088115175">
          <w:marLeft w:val="0"/>
          <w:marRight w:val="0"/>
          <w:marTop w:val="0"/>
          <w:marBottom w:val="0"/>
          <w:divBdr>
            <w:top w:val="none" w:sz="0" w:space="0" w:color="auto"/>
            <w:left w:val="none" w:sz="0" w:space="0" w:color="auto"/>
            <w:bottom w:val="none" w:sz="0" w:space="0" w:color="auto"/>
            <w:right w:val="none" w:sz="0" w:space="0" w:color="auto"/>
          </w:divBdr>
        </w:div>
        <w:div w:id="227427349">
          <w:marLeft w:val="0"/>
          <w:marRight w:val="0"/>
          <w:marTop w:val="0"/>
          <w:marBottom w:val="0"/>
          <w:divBdr>
            <w:top w:val="none" w:sz="0" w:space="0" w:color="auto"/>
            <w:left w:val="none" w:sz="0" w:space="0" w:color="auto"/>
            <w:bottom w:val="none" w:sz="0" w:space="0" w:color="auto"/>
            <w:right w:val="none" w:sz="0" w:space="0" w:color="auto"/>
          </w:divBdr>
        </w:div>
        <w:div w:id="48113873">
          <w:marLeft w:val="0"/>
          <w:marRight w:val="0"/>
          <w:marTop w:val="0"/>
          <w:marBottom w:val="0"/>
          <w:divBdr>
            <w:top w:val="none" w:sz="0" w:space="0" w:color="auto"/>
            <w:left w:val="none" w:sz="0" w:space="0" w:color="auto"/>
            <w:bottom w:val="none" w:sz="0" w:space="0" w:color="auto"/>
            <w:right w:val="none" w:sz="0" w:space="0" w:color="auto"/>
          </w:divBdr>
        </w:div>
        <w:div w:id="1716470947">
          <w:marLeft w:val="0"/>
          <w:marRight w:val="0"/>
          <w:marTop w:val="0"/>
          <w:marBottom w:val="0"/>
          <w:divBdr>
            <w:top w:val="none" w:sz="0" w:space="0" w:color="auto"/>
            <w:left w:val="none" w:sz="0" w:space="0" w:color="auto"/>
            <w:bottom w:val="none" w:sz="0" w:space="0" w:color="auto"/>
            <w:right w:val="none" w:sz="0" w:space="0" w:color="auto"/>
          </w:divBdr>
        </w:div>
        <w:div w:id="989097325">
          <w:marLeft w:val="0"/>
          <w:marRight w:val="0"/>
          <w:marTop w:val="0"/>
          <w:marBottom w:val="0"/>
          <w:divBdr>
            <w:top w:val="none" w:sz="0" w:space="0" w:color="auto"/>
            <w:left w:val="none" w:sz="0" w:space="0" w:color="auto"/>
            <w:bottom w:val="none" w:sz="0" w:space="0" w:color="auto"/>
            <w:right w:val="none" w:sz="0" w:space="0" w:color="auto"/>
          </w:divBdr>
        </w:div>
        <w:div w:id="499538760">
          <w:marLeft w:val="0"/>
          <w:marRight w:val="0"/>
          <w:marTop w:val="0"/>
          <w:marBottom w:val="0"/>
          <w:divBdr>
            <w:top w:val="none" w:sz="0" w:space="0" w:color="auto"/>
            <w:left w:val="none" w:sz="0" w:space="0" w:color="auto"/>
            <w:bottom w:val="none" w:sz="0" w:space="0" w:color="auto"/>
            <w:right w:val="none" w:sz="0" w:space="0" w:color="auto"/>
          </w:divBdr>
        </w:div>
        <w:div w:id="221478819">
          <w:marLeft w:val="0"/>
          <w:marRight w:val="0"/>
          <w:marTop w:val="0"/>
          <w:marBottom w:val="0"/>
          <w:divBdr>
            <w:top w:val="none" w:sz="0" w:space="0" w:color="auto"/>
            <w:left w:val="none" w:sz="0" w:space="0" w:color="auto"/>
            <w:bottom w:val="none" w:sz="0" w:space="0" w:color="auto"/>
            <w:right w:val="none" w:sz="0" w:space="0" w:color="auto"/>
          </w:divBdr>
        </w:div>
        <w:div w:id="727337310">
          <w:marLeft w:val="0"/>
          <w:marRight w:val="0"/>
          <w:marTop w:val="0"/>
          <w:marBottom w:val="0"/>
          <w:divBdr>
            <w:top w:val="none" w:sz="0" w:space="0" w:color="auto"/>
            <w:left w:val="none" w:sz="0" w:space="0" w:color="auto"/>
            <w:bottom w:val="none" w:sz="0" w:space="0" w:color="auto"/>
            <w:right w:val="none" w:sz="0" w:space="0" w:color="auto"/>
          </w:divBdr>
        </w:div>
        <w:div w:id="1023941830">
          <w:marLeft w:val="0"/>
          <w:marRight w:val="0"/>
          <w:marTop w:val="0"/>
          <w:marBottom w:val="0"/>
          <w:divBdr>
            <w:top w:val="none" w:sz="0" w:space="0" w:color="auto"/>
            <w:left w:val="none" w:sz="0" w:space="0" w:color="auto"/>
            <w:bottom w:val="none" w:sz="0" w:space="0" w:color="auto"/>
            <w:right w:val="none" w:sz="0" w:space="0" w:color="auto"/>
          </w:divBdr>
        </w:div>
        <w:div w:id="1459714457">
          <w:marLeft w:val="0"/>
          <w:marRight w:val="0"/>
          <w:marTop w:val="0"/>
          <w:marBottom w:val="0"/>
          <w:divBdr>
            <w:top w:val="none" w:sz="0" w:space="0" w:color="auto"/>
            <w:left w:val="none" w:sz="0" w:space="0" w:color="auto"/>
            <w:bottom w:val="none" w:sz="0" w:space="0" w:color="auto"/>
            <w:right w:val="none" w:sz="0" w:space="0" w:color="auto"/>
          </w:divBdr>
        </w:div>
        <w:div w:id="445077378">
          <w:marLeft w:val="0"/>
          <w:marRight w:val="0"/>
          <w:marTop w:val="0"/>
          <w:marBottom w:val="0"/>
          <w:divBdr>
            <w:top w:val="none" w:sz="0" w:space="0" w:color="auto"/>
            <w:left w:val="none" w:sz="0" w:space="0" w:color="auto"/>
            <w:bottom w:val="none" w:sz="0" w:space="0" w:color="auto"/>
            <w:right w:val="none" w:sz="0" w:space="0" w:color="auto"/>
          </w:divBdr>
        </w:div>
        <w:div w:id="1056469075">
          <w:marLeft w:val="0"/>
          <w:marRight w:val="0"/>
          <w:marTop w:val="0"/>
          <w:marBottom w:val="0"/>
          <w:divBdr>
            <w:top w:val="none" w:sz="0" w:space="0" w:color="auto"/>
            <w:left w:val="none" w:sz="0" w:space="0" w:color="auto"/>
            <w:bottom w:val="none" w:sz="0" w:space="0" w:color="auto"/>
            <w:right w:val="none" w:sz="0" w:space="0" w:color="auto"/>
          </w:divBdr>
        </w:div>
        <w:div w:id="1444687088">
          <w:marLeft w:val="0"/>
          <w:marRight w:val="0"/>
          <w:marTop w:val="0"/>
          <w:marBottom w:val="0"/>
          <w:divBdr>
            <w:top w:val="none" w:sz="0" w:space="0" w:color="auto"/>
            <w:left w:val="none" w:sz="0" w:space="0" w:color="auto"/>
            <w:bottom w:val="none" w:sz="0" w:space="0" w:color="auto"/>
            <w:right w:val="none" w:sz="0" w:space="0" w:color="auto"/>
          </w:divBdr>
        </w:div>
        <w:div w:id="2106535262">
          <w:marLeft w:val="0"/>
          <w:marRight w:val="0"/>
          <w:marTop w:val="0"/>
          <w:marBottom w:val="0"/>
          <w:divBdr>
            <w:top w:val="none" w:sz="0" w:space="0" w:color="auto"/>
            <w:left w:val="none" w:sz="0" w:space="0" w:color="auto"/>
            <w:bottom w:val="none" w:sz="0" w:space="0" w:color="auto"/>
            <w:right w:val="none" w:sz="0" w:space="0" w:color="auto"/>
          </w:divBdr>
        </w:div>
        <w:div w:id="53312020">
          <w:marLeft w:val="0"/>
          <w:marRight w:val="0"/>
          <w:marTop w:val="0"/>
          <w:marBottom w:val="0"/>
          <w:divBdr>
            <w:top w:val="none" w:sz="0" w:space="0" w:color="auto"/>
            <w:left w:val="none" w:sz="0" w:space="0" w:color="auto"/>
            <w:bottom w:val="none" w:sz="0" w:space="0" w:color="auto"/>
            <w:right w:val="none" w:sz="0" w:space="0" w:color="auto"/>
          </w:divBdr>
        </w:div>
        <w:div w:id="1828091222">
          <w:marLeft w:val="0"/>
          <w:marRight w:val="0"/>
          <w:marTop w:val="0"/>
          <w:marBottom w:val="0"/>
          <w:divBdr>
            <w:top w:val="none" w:sz="0" w:space="0" w:color="auto"/>
            <w:left w:val="none" w:sz="0" w:space="0" w:color="auto"/>
            <w:bottom w:val="none" w:sz="0" w:space="0" w:color="auto"/>
            <w:right w:val="none" w:sz="0" w:space="0" w:color="auto"/>
          </w:divBdr>
        </w:div>
        <w:div w:id="144395228">
          <w:marLeft w:val="0"/>
          <w:marRight w:val="0"/>
          <w:marTop w:val="0"/>
          <w:marBottom w:val="0"/>
          <w:divBdr>
            <w:top w:val="none" w:sz="0" w:space="0" w:color="auto"/>
            <w:left w:val="none" w:sz="0" w:space="0" w:color="auto"/>
            <w:bottom w:val="none" w:sz="0" w:space="0" w:color="auto"/>
            <w:right w:val="none" w:sz="0" w:space="0" w:color="auto"/>
          </w:divBdr>
        </w:div>
        <w:div w:id="1496217357">
          <w:marLeft w:val="0"/>
          <w:marRight w:val="0"/>
          <w:marTop w:val="0"/>
          <w:marBottom w:val="0"/>
          <w:divBdr>
            <w:top w:val="none" w:sz="0" w:space="0" w:color="auto"/>
            <w:left w:val="none" w:sz="0" w:space="0" w:color="auto"/>
            <w:bottom w:val="none" w:sz="0" w:space="0" w:color="auto"/>
            <w:right w:val="none" w:sz="0" w:space="0" w:color="auto"/>
          </w:divBdr>
        </w:div>
        <w:div w:id="1693140347">
          <w:marLeft w:val="0"/>
          <w:marRight w:val="0"/>
          <w:marTop w:val="0"/>
          <w:marBottom w:val="0"/>
          <w:divBdr>
            <w:top w:val="none" w:sz="0" w:space="0" w:color="auto"/>
            <w:left w:val="none" w:sz="0" w:space="0" w:color="auto"/>
            <w:bottom w:val="none" w:sz="0" w:space="0" w:color="auto"/>
            <w:right w:val="none" w:sz="0" w:space="0" w:color="auto"/>
          </w:divBdr>
        </w:div>
        <w:div w:id="637879385">
          <w:marLeft w:val="0"/>
          <w:marRight w:val="0"/>
          <w:marTop w:val="0"/>
          <w:marBottom w:val="0"/>
          <w:divBdr>
            <w:top w:val="none" w:sz="0" w:space="0" w:color="auto"/>
            <w:left w:val="none" w:sz="0" w:space="0" w:color="auto"/>
            <w:bottom w:val="none" w:sz="0" w:space="0" w:color="auto"/>
            <w:right w:val="none" w:sz="0" w:space="0" w:color="auto"/>
          </w:divBdr>
        </w:div>
        <w:div w:id="370422319">
          <w:marLeft w:val="0"/>
          <w:marRight w:val="0"/>
          <w:marTop w:val="0"/>
          <w:marBottom w:val="0"/>
          <w:divBdr>
            <w:top w:val="none" w:sz="0" w:space="0" w:color="auto"/>
            <w:left w:val="none" w:sz="0" w:space="0" w:color="auto"/>
            <w:bottom w:val="none" w:sz="0" w:space="0" w:color="auto"/>
            <w:right w:val="none" w:sz="0" w:space="0" w:color="auto"/>
          </w:divBdr>
        </w:div>
        <w:div w:id="1520388862">
          <w:marLeft w:val="0"/>
          <w:marRight w:val="0"/>
          <w:marTop w:val="0"/>
          <w:marBottom w:val="0"/>
          <w:divBdr>
            <w:top w:val="none" w:sz="0" w:space="0" w:color="auto"/>
            <w:left w:val="none" w:sz="0" w:space="0" w:color="auto"/>
            <w:bottom w:val="none" w:sz="0" w:space="0" w:color="auto"/>
            <w:right w:val="none" w:sz="0" w:space="0" w:color="auto"/>
          </w:divBdr>
        </w:div>
        <w:div w:id="281958802">
          <w:marLeft w:val="0"/>
          <w:marRight w:val="0"/>
          <w:marTop w:val="0"/>
          <w:marBottom w:val="0"/>
          <w:divBdr>
            <w:top w:val="none" w:sz="0" w:space="0" w:color="auto"/>
            <w:left w:val="none" w:sz="0" w:space="0" w:color="auto"/>
            <w:bottom w:val="none" w:sz="0" w:space="0" w:color="auto"/>
            <w:right w:val="none" w:sz="0" w:space="0" w:color="auto"/>
          </w:divBdr>
        </w:div>
        <w:div w:id="1309240330">
          <w:marLeft w:val="0"/>
          <w:marRight w:val="0"/>
          <w:marTop w:val="0"/>
          <w:marBottom w:val="0"/>
          <w:divBdr>
            <w:top w:val="none" w:sz="0" w:space="0" w:color="auto"/>
            <w:left w:val="none" w:sz="0" w:space="0" w:color="auto"/>
            <w:bottom w:val="none" w:sz="0" w:space="0" w:color="auto"/>
            <w:right w:val="none" w:sz="0" w:space="0" w:color="auto"/>
          </w:divBdr>
        </w:div>
        <w:div w:id="1743261501">
          <w:marLeft w:val="0"/>
          <w:marRight w:val="0"/>
          <w:marTop w:val="0"/>
          <w:marBottom w:val="0"/>
          <w:divBdr>
            <w:top w:val="none" w:sz="0" w:space="0" w:color="auto"/>
            <w:left w:val="none" w:sz="0" w:space="0" w:color="auto"/>
            <w:bottom w:val="none" w:sz="0" w:space="0" w:color="auto"/>
            <w:right w:val="none" w:sz="0" w:space="0" w:color="auto"/>
          </w:divBdr>
        </w:div>
        <w:div w:id="825896993">
          <w:marLeft w:val="0"/>
          <w:marRight w:val="0"/>
          <w:marTop w:val="0"/>
          <w:marBottom w:val="0"/>
          <w:divBdr>
            <w:top w:val="none" w:sz="0" w:space="0" w:color="auto"/>
            <w:left w:val="none" w:sz="0" w:space="0" w:color="auto"/>
            <w:bottom w:val="none" w:sz="0" w:space="0" w:color="auto"/>
            <w:right w:val="none" w:sz="0" w:space="0" w:color="auto"/>
          </w:divBdr>
        </w:div>
        <w:div w:id="1874805034">
          <w:marLeft w:val="0"/>
          <w:marRight w:val="0"/>
          <w:marTop w:val="0"/>
          <w:marBottom w:val="0"/>
          <w:divBdr>
            <w:top w:val="none" w:sz="0" w:space="0" w:color="auto"/>
            <w:left w:val="none" w:sz="0" w:space="0" w:color="auto"/>
            <w:bottom w:val="none" w:sz="0" w:space="0" w:color="auto"/>
            <w:right w:val="none" w:sz="0" w:space="0" w:color="auto"/>
          </w:divBdr>
        </w:div>
        <w:div w:id="2024475456">
          <w:marLeft w:val="0"/>
          <w:marRight w:val="0"/>
          <w:marTop w:val="0"/>
          <w:marBottom w:val="0"/>
          <w:divBdr>
            <w:top w:val="none" w:sz="0" w:space="0" w:color="auto"/>
            <w:left w:val="none" w:sz="0" w:space="0" w:color="auto"/>
            <w:bottom w:val="none" w:sz="0" w:space="0" w:color="auto"/>
            <w:right w:val="none" w:sz="0" w:space="0" w:color="auto"/>
          </w:divBdr>
        </w:div>
        <w:div w:id="313028096">
          <w:marLeft w:val="0"/>
          <w:marRight w:val="0"/>
          <w:marTop w:val="0"/>
          <w:marBottom w:val="0"/>
          <w:divBdr>
            <w:top w:val="none" w:sz="0" w:space="0" w:color="auto"/>
            <w:left w:val="none" w:sz="0" w:space="0" w:color="auto"/>
            <w:bottom w:val="none" w:sz="0" w:space="0" w:color="auto"/>
            <w:right w:val="none" w:sz="0" w:space="0" w:color="auto"/>
          </w:divBdr>
        </w:div>
        <w:div w:id="311835534">
          <w:marLeft w:val="0"/>
          <w:marRight w:val="0"/>
          <w:marTop w:val="0"/>
          <w:marBottom w:val="0"/>
          <w:divBdr>
            <w:top w:val="none" w:sz="0" w:space="0" w:color="auto"/>
            <w:left w:val="none" w:sz="0" w:space="0" w:color="auto"/>
            <w:bottom w:val="none" w:sz="0" w:space="0" w:color="auto"/>
            <w:right w:val="none" w:sz="0" w:space="0" w:color="auto"/>
          </w:divBdr>
        </w:div>
        <w:div w:id="1393232895">
          <w:marLeft w:val="0"/>
          <w:marRight w:val="0"/>
          <w:marTop w:val="0"/>
          <w:marBottom w:val="0"/>
          <w:divBdr>
            <w:top w:val="none" w:sz="0" w:space="0" w:color="auto"/>
            <w:left w:val="none" w:sz="0" w:space="0" w:color="auto"/>
            <w:bottom w:val="none" w:sz="0" w:space="0" w:color="auto"/>
            <w:right w:val="none" w:sz="0" w:space="0" w:color="auto"/>
          </w:divBdr>
        </w:div>
        <w:div w:id="1200627293">
          <w:marLeft w:val="0"/>
          <w:marRight w:val="0"/>
          <w:marTop w:val="0"/>
          <w:marBottom w:val="0"/>
          <w:divBdr>
            <w:top w:val="none" w:sz="0" w:space="0" w:color="auto"/>
            <w:left w:val="none" w:sz="0" w:space="0" w:color="auto"/>
            <w:bottom w:val="none" w:sz="0" w:space="0" w:color="auto"/>
            <w:right w:val="none" w:sz="0" w:space="0" w:color="auto"/>
          </w:divBdr>
        </w:div>
        <w:div w:id="1759981282">
          <w:marLeft w:val="0"/>
          <w:marRight w:val="0"/>
          <w:marTop w:val="0"/>
          <w:marBottom w:val="0"/>
          <w:divBdr>
            <w:top w:val="none" w:sz="0" w:space="0" w:color="auto"/>
            <w:left w:val="none" w:sz="0" w:space="0" w:color="auto"/>
            <w:bottom w:val="none" w:sz="0" w:space="0" w:color="auto"/>
            <w:right w:val="none" w:sz="0" w:space="0" w:color="auto"/>
          </w:divBdr>
        </w:div>
        <w:div w:id="577862290">
          <w:marLeft w:val="0"/>
          <w:marRight w:val="0"/>
          <w:marTop w:val="0"/>
          <w:marBottom w:val="0"/>
          <w:divBdr>
            <w:top w:val="none" w:sz="0" w:space="0" w:color="auto"/>
            <w:left w:val="none" w:sz="0" w:space="0" w:color="auto"/>
            <w:bottom w:val="none" w:sz="0" w:space="0" w:color="auto"/>
            <w:right w:val="none" w:sz="0" w:space="0" w:color="auto"/>
          </w:divBdr>
        </w:div>
        <w:div w:id="1545411406">
          <w:marLeft w:val="0"/>
          <w:marRight w:val="0"/>
          <w:marTop w:val="0"/>
          <w:marBottom w:val="0"/>
          <w:divBdr>
            <w:top w:val="none" w:sz="0" w:space="0" w:color="auto"/>
            <w:left w:val="none" w:sz="0" w:space="0" w:color="auto"/>
            <w:bottom w:val="none" w:sz="0" w:space="0" w:color="auto"/>
            <w:right w:val="none" w:sz="0" w:space="0" w:color="auto"/>
          </w:divBdr>
        </w:div>
        <w:div w:id="267584628">
          <w:marLeft w:val="0"/>
          <w:marRight w:val="0"/>
          <w:marTop w:val="0"/>
          <w:marBottom w:val="0"/>
          <w:divBdr>
            <w:top w:val="none" w:sz="0" w:space="0" w:color="auto"/>
            <w:left w:val="none" w:sz="0" w:space="0" w:color="auto"/>
            <w:bottom w:val="none" w:sz="0" w:space="0" w:color="auto"/>
            <w:right w:val="none" w:sz="0" w:space="0" w:color="auto"/>
          </w:divBdr>
        </w:div>
        <w:div w:id="1771467458">
          <w:marLeft w:val="0"/>
          <w:marRight w:val="0"/>
          <w:marTop w:val="0"/>
          <w:marBottom w:val="0"/>
          <w:divBdr>
            <w:top w:val="none" w:sz="0" w:space="0" w:color="auto"/>
            <w:left w:val="none" w:sz="0" w:space="0" w:color="auto"/>
            <w:bottom w:val="none" w:sz="0" w:space="0" w:color="auto"/>
            <w:right w:val="none" w:sz="0" w:space="0" w:color="auto"/>
          </w:divBdr>
        </w:div>
        <w:div w:id="537284242">
          <w:marLeft w:val="0"/>
          <w:marRight w:val="0"/>
          <w:marTop w:val="0"/>
          <w:marBottom w:val="0"/>
          <w:divBdr>
            <w:top w:val="none" w:sz="0" w:space="0" w:color="auto"/>
            <w:left w:val="none" w:sz="0" w:space="0" w:color="auto"/>
            <w:bottom w:val="none" w:sz="0" w:space="0" w:color="auto"/>
            <w:right w:val="none" w:sz="0" w:space="0" w:color="auto"/>
          </w:divBdr>
        </w:div>
        <w:div w:id="1318143083">
          <w:marLeft w:val="0"/>
          <w:marRight w:val="0"/>
          <w:marTop w:val="0"/>
          <w:marBottom w:val="0"/>
          <w:divBdr>
            <w:top w:val="none" w:sz="0" w:space="0" w:color="auto"/>
            <w:left w:val="none" w:sz="0" w:space="0" w:color="auto"/>
            <w:bottom w:val="none" w:sz="0" w:space="0" w:color="auto"/>
            <w:right w:val="none" w:sz="0" w:space="0" w:color="auto"/>
          </w:divBdr>
        </w:div>
        <w:div w:id="1780561522">
          <w:marLeft w:val="0"/>
          <w:marRight w:val="0"/>
          <w:marTop w:val="0"/>
          <w:marBottom w:val="0"/>
          <w:divBdr>
            <w:top w:val="none" w:sz="0" w:space="0" w:color="auto"/>
            <w:left w:val="none" w:sz="0" w:space="0" w:color="auto"/>
            <w:bottom w:val="none" w:sz="0" w:space="0" w:color="auto"/>
            <w:right w:val="none" w:sz="0" w:space="0" w:color="auto"/>
          </w:divBdr>
        </w:div>
        <w:div w:id="1220361526">
          <w:marLeft w:val="0"/>
          <w:marRight w:val="0"/>
          <w:marTop w:val="0"/>
          <w:marBottom w:val="0"/>
          <w:divBdr>
            <w:top w:val="none" w:sz="0" w:space="0" w:color="auto"/>
            <w:left w:val="none" w:sz="0" w:space="0" w:color="auto"/>
            <w:bottom w:val="none" w:sz="0" w:space="0" w:color="auto"/>
            <w:right w:val="none" w:sz="0" w:space="0" w:color="auto"/>
          </w:divBdr>
        </w:div>
        <w:div w:id="1389768745">
          <w:marLeft w:val="0"/>
          <w:marRight w:val="0"/>
          <w:marTop w:val="0"/>
          <w:marBottom w:val="0"/>
          <w:divBdr>
            <w:top w:val="none" w:sz="0" w:space="0" w:color="auto"/>
            <w:left w:val="none" w:sz="0" w:space="0" w:color="auto"/>
            <w:bottom w:val="none" w:sz="0" w:space="0" w:color="auto"/>
            <w:right w:val="none" w:sz="0" w:space="0" w:color="auto"/>
          </w:divBdr>
        </w:div>
        <w:div w:id="728646500">
          <w:marLeft w:val="0"/>
          <w:marRight w:val="0"/>
          <w:marTop w:val="0"/>
          <w:marBottom w:val="0"/>
          <w:divBdr>
            <w:top w:val="none" w:sz="0" w:space="0" w:color="auto"/>
            <w:left w:val="none" w:sz="0" w:space="0" w:color="auto"/>
            <w:bottom w:val="none" w:sz="0" w:space="0" w:color="auto"/>
            <w:right w:val="none" w:sz="0" w:space="0" w:color="auto"/>
          </w:divBdr>
        </w:div>
        <w:div w:id="2100521045">
          <w:marLeft w:val="0"/>
          <w:marRight w:val="0"/>
          <w:marTop w:val="0"/>
          <w:marBottom w:val="0"/>
          <w:divBdr>
            <w:top w:val="none" w:sz="0" w:space="0" w:color="auto"/>
            <w:left w:val="none" w:sz="0" w:space="0" w:color="auto"/>
            <w:bottom w:val="none" w:sz="0" w:space="0" w:color="auto"/>
            <w:right w:val="none" w:sz="0" w:space="0" w:color="auto"/>
          </w:divBdr>
        </w:div>
        <w:div w:id="660079082">
          <w:marLeft w:val="0"/>
          <w:marRight w:val="0"/>
          <w:marTop w:val="0"/>
          <w:marBottom w:val="0"/>
          <w:divBdr>
            <w:top w:val="none" w:sz="0" w:space="0" w:color="auto"/>
            <w:left w:val="none" w:sz="0" w:space="0" w:color="auto"/>
            <w:bottom w:val="none" w:sz="0" w:space="0" w:color="auto"/>
            <w:right w:val="none" w:sz="0" w:space="0" w:color="auto"/>
          </w:divBdr>
        </w:div>
        <w:div w:id="2066834250">
          <w:marLeft w:val="0"/>
          <w:marRight w:val="0"/>
          <w:marTop w:val="0"/>
          <w:marBottom w:val="0"/>
          <w:divBdr>
            <w:top w:val="none" w:sz="0" w:space="0" w:color="auto"/>
            <w:left w:val="none" w:sz="0" w:space="0" w:color="auto"/>
            <w:bottom w:val="none" w:sz="0" w:space="0" w:color="auto"/>
            <w:right w:val="none" w:sz="0" w:space="0" w:color="auto"/>
          </w:divBdr>
        </w:div>
        <w:div w:id="816806043">
          <w:marLeft w:val="0"/>
          <w:marRight w:val="0"/>
          <w:marTop w:val="0"/>
          <w:marBottom w:val="0"/>
          <w:divBdr>
            <w:top w:val="none" w:sz="0" w:space="0" w:color="auto"/>
            <w:left w:val="none" w:sz="0" w:space="0" w:color="auto"/>
            <w:bottom w:val="none" w:sz="0" w:space="0" w:color="auto"/>
            <w:right w:val="none" w:sz="0" w:space="0" w:color="auto"/>
          </w:divBdr>
        </w:div>
        <w:div w:id="105203788">
          <w:marLeft w:val="0"/>
          <w:marRight w:val="0"/>
          <w:marTop w:val="0"/>
          <w:marBottom w:val="0"/>
          <w:divBdr>
            <w:top w:val="none" w:sz="0" w:space="0" w:color="auto"/>
            <w:left w:val="none" w:sz="0" w:space="0" w:color="auto"/>
            <w:bottom w:val="none" w:sz="0" w:space="0" w:color="auto"/>
            <w:right w:val="none" w:sz="0" w:space="0" w:color="auto"/>
          </w:divBdr>
        </w:div>
        <w:div w:id="412627842">
          <w:marLeft w:val="0"/>
          <w:marRight w:val="0"/>
          <w:marTop w:val="0"/>
          <w:marBottom w:val="0"/>
          <w:divBdr>
            <w:top w:val="none" w:sz="0" w:space="0" w:color="auto"/>
            <w:left w:val="none" w:sz="0" w:space="0" w:color="auto"/>
            <w:bottom w:val="none" w:sz="0" w:space="0" w:color="auto"/>
            <w:right w:val="none" w:sz="0" w:space="0" w:color="auto"/>
          </w:divBdr>
        </w:div>
        <w:div w:id="112483882">
          <w:marLeft w:val="0"/>
          <w:marRight w:val="0"/>
          <w:marTop w:val="0"/>
          <w:marBottom w:val="0"/>
          <w:divBdr>
            <w:top w:val="none" w:sz="0" w:space="0" w:color="auto"/>
            <w:left w:val="none" w:sz="0" w:space="0" w:color="auto"/>
            <w:bottom w:val="none" w:sz="0" w:space="0" w:color="auto"/>
            <w:right w:val="none" w:sz="0" w:space="0" w:color="auto"/>
          </w:divBdr>
        </w:div>
        <w:div w:id="378668073">
          <w:marLeft w:val="0"/>
          <w:marRight w:val="0"/>
          <w:marTop w:val="0"/>
          <w:marBottom w:val="0"/>
          <w:divBdr>
            <w:top w:val="none" w:sz="0" w:space="0" w:color="auto"/>
            <w:left w:val="none" w:sz="0" w:space="0" w:color="auto"/>
            <w:bottom w:val="none" w:sz="0" w:space="0" w:color="auto"/>
            <w:right w:val="none" w:sz="0" w:space="0" w:color="auto"/>
          </w:divBdr>
        </w:div>
        <w:div w:id="289170653">
          <w:marLeft w:val="0"/>
          <w:marRight w:val="0"/>
          <w:marTop w:val="0"/>
          <w:marBottom w:val="0"/>
          <w:divBdr>
            <w:top w:val="none" w:sz="0" w:space="0" w:color="auto"/>
            <w:left w:val="none" w:sz="0" w:space="0" w:color="auto"/>
            <w:bottom w:val="none" w:sz="0" w:space="0" w:color="auto"/>
            <w:right w:val="none" w:sz="0" w:space="0" w:color="auto"/>
          </w:divBdr>
        </w:div>
        <w:div w:id="408310201">
          <w:marLeft w:val="0"/>
          <w:marRight w:val="0"/>
          <w:marTop w:val="0"/>
          <w:marBottom w:val="0"/>
          <w:divBdr>
            <w:top w:val="none" w:sz="0" w:space="0" w:color="auto"/>
            <w:left w:val="none" w:sz="0" w:space="0" w:color="auto"/>
            <w:bottom w:val="none" w:sz="0" w:space="0" w:color="auto"/>
            <w:right w:val="none" w:sz="0" w:space="0" w:color="auto"/>
          </w:divBdr>
        </w:div>
        <w:div w:id="1481537685">
          <w:marLeft w:val="0"/>
          <w:marRight w:val="0"/>
          <w:marTop w:val="0"/>
          <w:marBottom w:val="0"/>
          <w:divBdr>
            <w:top w:val="none" w:sz="0" w:space="0" w:color="auto"/>
            <w:left w:val="none" w:sz="0" w:space="0" w:color="auto"/>
            <w:bottom w:val="none" w:sz="0" w:space="0" w:color="auto"/>
            <w:right w:val="none" w:sz="0" w:space="0" w:color="auto"/>
          </w:divBdr>
        </w:div>
        <w:div w:id="263457855">
          <w:marLeft w:val="0"/>
          <w:marRight w:val="0"/>
          <w:marTop w:val="0"/>
          <w:marBottom w:val="0"/>
          <w:divBdr>
            <w:top w:val="none" w:sz="0" w:space="0" w:color="auto"/>
            <w:left w:val="none" w:sz="0" w:space="0" w:color="auto"/>
            <w:bottom w:val="none" w:sz="0" w:space="0" w:color="auto"/>
            <w:right w:val="none" w:sz="0" w:space="0" w:color="auto"/>
          </w:divBdr>
        </w:div>
        <w:div w:id="1357579745">
          <w:marLeft w:val="0"/>
          <w:marRight w:val="0"/>
          <w:marTop w:val="0"/>
          <w:marBottom w:val="0"/>
          <w:divBdr>
            <w:top w:val="none" w:sz="0" w:space="0" w:color="auto"/>
            <w:left w:val="none" w:sz="0" w:space="0" w:color="auto"/>
            <w:bottom w:val="none" w:sz="0" w:space="0" w:color="auto"/>
            <w:right w:val="none" w:sz="0" w:space="0" w:color="auto"/>
          </w:divBdr>
        </w:div>
        <w:div w:id="74741619">
          <w:marLeft w:val="0"/>
          <w:marRight w:val="0"/>
          <w:marTop w:val="0"/>
          <w:marBottom w:val="0"/>
          <w:divBdr>
            <w:top w:val="none" w:sz="0" w:space="0" w:color="auto"/>
            <w:left w:val="none" w:sz="0" w:space="0" w:color="auto"/>
            <w:bottom w:val="none" w:sz="0" w:space="0" w:color="auto"/>
            <w:right w:val="none" w:sz="0" w:space="0" w:color="auto"/>
          </w:divBdr>
        </w:div>
        <w:div w:id="872304715">
          <w:marLeft w:val="0"/>
          <w:marRight w:val="0"/>
          <w:marTop w:val="0"/>
          <w:marBottom w:val="0"/>
          <w:divBdr>
            <w:top w:val="none" w:sz="0" w:space="0" w:color="auto"/>
            <w:left w:val="none" w:sz="0" w:space="0" w:color="auto"/>
            <w:bottom w:val="none" w:sz="0" w:space="0" w:color="auto"/>
            <w:right w:val="none" w:sz="0" w:space="0" w:color="auto"/>
          </w:divBdr>
        </w:div>
        <w:div w:id="1804152117">
          <w:marLeft w:val="0"/>
          <w:marRight w:val="0"/>
          <w:marTop w:val="0"/>
          <w:marBottom w:val="0"/>
          <w:divBdr>
            <w:top w:val="none" w:sz="0" w:space="0" w:color="auto"/>
            <w:left w:val="none" w:sz="0" w:space="0" w:color="auto"/>
            <w:bottom w:val="none" w:sz="0" w:space="0" w:color="auto"/>
            <w:right w:val="none" w:sz="0" w:space="0" w:color="auto"/>
          </w:divBdr>
        </w:div>
        <w:div w:id="1658223194">
          <w:marLeft w:val="0"/>
          <w:marRight w:val="0"/>
          <w:marTop w:val="0"/>
          <w:marBottom w:val="0"/>
          <w:divBdr>
            <w:top w:val="none" w:sz="0" w:space="0" w:color="auto"/>
            <w:left w:val="none" w:sz="0" w:space="0" w:color="auto"/>
            <w:bottom w:val="none" w:sz="0" w:space="0" w:color="auto"/>
            <w:right w:val="none" w:sz="0" w:space="0" w:color="auto"/>
          </w:divBdr>
        </w:div>
        <w:div w:id="187918245">
          <w:marLeft w:val="0"/>
          <w:marRight w:val="0"/>
          <w:marTop w:val="0"/>
          <w:marBottom w:val="0"/>
          <w:divBdr>
            <w:top w:val="none" w:sz="0" w:space="0" w:color="auto"/>
            <w:left w:val="none" w:sz="0" w:space="0" w:color="auto"/>
            <w:bottom w:val="none" w:sz="0" w:space="0" w:color="auto"/>
            <w:right w:val="none" w:sz="0" w:space="0" w:color="auto"/>
          </w:divBdr>
        </w:div>
        <w:div w:id="971709057">
          <w:marLeft w:val="0"/>
          <w:marRight w:val="0"/>
          <w:marTop w:val="0"/>
          <w:marBottom w:val="0"/>
          <w:divBdr>
            <w:top w:val="none" w:sz="0" w:space="0" w:color="auto"/>
            <w:left w:val="none" w:sz="0" w:space="0" w:color="auto"/>
            <w:bottom w:val="none" w:sz="0" w:space="0" w:color="auto"/>
            <w:right w:val="none" w:sz="0" w:space="0" w:color="auto"/>
          </w:divBdr>
        </w:div>
        <w:div w:id="1193571473">
          <w:marLeft w:val="0"/>
          <w:marRight w:val="0"/>
          <w:marTop w:val="0"/>
          <w:marBottom w:val="0"/>
          <w:divBdr>
            <w:top w:val="none" w:sz="0" w:space="0" w:color="auto"/>
            <w:left w:val="none" w:sz="0" w:space="0" w:color="auto"/>
            <w:bottom w:val="none" w:sz="0" w:space="0" w:color="auto"/>
            <w:right w:val="none" w:sz="0" w:space="0" w:color="auto"/>
          </w:divBdr>
        </w:div>
        <w:div w:id="2103603364">
          <w:marLeft w:val="0"/>
          <w:marRight w:val="0"/>
          <w:marTop w:val="0"/>
          <w:marBottom w:val="0"/>
          <w:divBdr>
            <w:top w:val="none" w:sz="0" w:space="0" w:color="auto"/>
            <w:left w:val="none" w:sz="0" w:space="0" w:color="auto"/>
            <w:bottom w:val="none" w:sz="0" w:space="0" w:color="auto"/>
            <w:right w:val="none" w:sz="0" w:space="0" w:color="auto"/>
          </w:divBdr>
        </w:div>
        <w:div w:id="1885093552">
          <w:marLeft w:val="0"/>
          <w:marRight w:val="0"/>
          <w:marTop w:val="0"/>
          <w:marBottom w:val="0"/>
          <w:divBdr>
            <w:top w:val="none" w:sz="0" w:space="0" w:color="auto"/>
            <w:left w:val="none" w:sz="0" w:space="0" w:color="auto"/>
            <w:bottom w:val="none" w:sz="0" w:space="0" w:color="auto"/>
            <w:right w:val="none" w:sz="0" w:space="0" w:color="auto"/>
          </w:divBdr>
        </w:div>
        <w:div w:id="126706566">
          <w:marLeft w:val="0"/>
          <w:marRight w:val="0"/>
          <w:marTop w:val="0"/>
          <w:marBottom w:val="0"/>
          <w:divBdr>
            <w:top w:val="none" w:sz="0" w:space="0" w:color="auto"/>
            <w:left w:val="none" w:sz="0" w:space="0" w:color="auto"/>
            <w:bottom w:val="none" w:sz="0" w:space="0" w:color="auto"/>
            <w:right w:val="none" w:sz="0" w:space="0" w:color="auto"/>
          </w:divBdr>
        </w:div>
        <w:div w:id="919871300">
          <w:marLeft w:val="0"/>
          <w:marRight w:val="0"/>
          <w:marTop w:val="0"/>
          <w:marBottom w:val="0"/>
          <w:divBdr>
            <w:top w:val="none" w:sz="0" w:space="0" w:color="auto"/>
            <w:left w:val="none" w:sz="0" w:space="0" w:color="auto"/>
            <w:bottom w:val="none" w:sz="0" w:space="0" w:color="auto"/>
            <w:right w:val="none" w:sz="0" w:space="0" w:color="auto"/>
          </w:divBdr>
        </w:div>
        <w:div w:id="113989083">
          <w:marLeft w:val="0"/>
          <w:marRight w:val="0"/>
          <w:marTop w:val="0"/>
          <w:marBottom w:val="0"/>
          <w:divBdr>
            <w:top w:val="none" w:sz="0" w:space="0" w:color="auto"/>
            <w:left w:val="none" w:sz="0" w:space="0" w:color="auto"/>
            <w:bottom w:val="none" w:sz="0" w:space="0" w:color="auto"/>
            <w:right w:val="none" w:sz="0" w:space="0" w:color="auto"/>
          </w:divBdr>
        </w:div>
        <w:div w:id="1272400514">
          <w:marLeft w:val="0"/>
          <w:marRight w:val="0"/>
          <w:marTop w:val="0"/>
          <w:marBottom w:val="0"/>
          <w:divBdr>
            <w:top w:val="none" w:sz="0" w:space="0" w:color="auto"/>
            <w:left w:val="none" w:sz="0" w:space="0" w:color="auto"/>
            <w:bottom w:val="none" w:sz="0" w:space="0" w:color="auto"/>
            <w:right w:val="none" w:sz="0" w:space="0" w:color="auto"/>
          </w:divBdr>
        </w:div>
        <w:div w:id="1987927817">
          <w:marLeft w:val="0"/>
          <w:marRight w:val="0"/>
          <w:marTop w:val="0"/>
          <w:marBottom w:val="0"/>
          <w:divBdr>
            <w:top w:val="none" w:sz="0" w:space="0" w:color="auto"/>
            <w:left w:val="none" w:sz="0" w:space="0" w:color="auto"/>
            <w:bottom w:val="none" w:sz="0" w:space="0" w:color="auto"/>
            <w:right w:val="none" w:sz="0" w:space="0" w:color="auto"/>
          </w:divBdr>
        </w:div>
        <w:div w:id="1971742767">
          <w:marLeft w:val="0"/>
          <w:marRight w:val="0"/>
          <w:marTop w:val="0"/>
          <w:marBottom w:val="0"/>
          <w:divBdr>
            <w:top w:val="none" w:sz="0" w:space="0" w:color="auto"/>
            <w:left w:val="none" w:sz="0" w:space="0" w:color="auto"/>
            <w:bottom w:val="none" w:sz="0" w:space="0" w:color="auto"/>
            <w:right w:val="none" w:sz="0" w:space="0" w:color="auto"/>
          </w:divBdr>
        </w:div>
        <w:div w:id="70662761">
          <w:marLeft w:val="0"/>
          <w:marRight w:val="0"/>
          <w:marTop w:val="0"/>
          <w:marBottom w:val="0"/>
          <w:divBdr>
            <w:top w:val="none" w:sz="0" w:space="0" w:color="auto"/>
            <w:left w:val="none" w:sz="0" w:space="0" w:color="auto"/>
            <w:bottom w:val="none" w:sz="0" w:space="0" w:color="auto"/>
            <w:right w:val="none" w:sz="0" w:space="0" w:color="auto"/>
          </w:divBdr>
        </w:div>
        <w:div w:id="1891720262">
          <w:marLeft w:val="0"/>
          <w:marRight w:val="0"/>
          <w:marTop w:val="0"/>
          <w:marBottom w:val="0"/>
          <w:divBdr>
            <w:top w:val="none" w:sz="0" w:space="0" w:color="auto"/>
            <w:left w:val="none" w:sz="0" w:space="0" w:color="auto"/>
            <w:bottom w:val="none" w:sz="0" w:space="0" w:color="auto"/>
            <w:right w:val="none" w:sz="0" w:space="0" w:color="auto"/>
          </w:divBdr>
        </w:div>
        <w:div w:id="166756098">
          <w:marLeft w:val="0"/>
          <w:marRight w:val="0"/>
          <w:marTop w:val="0"/>
          <w:marBottom w:val="0"/>
          <w:divBdr>
            <w:top w:val="none" w:sz="0" w:space="0" w:color="auto"/>
            <w:left w:val="none" w:sz="0" w:space="0" w:color="auto"/>
            <w:bottom w:val="none" w:sz="0" w:space="0" w:color="auto"/>
            <w:right w:val="none" w:sz="0" w:space="0" w:color="auto"/>
          </w:divBdr>
        </w:div>
        <w:div w:id="411245426">
          <w:marLeft w:val="0"/>
          <w:marRight w:val="0"/>
          <w:marTop w:val="0"/>
          <w:marBottom w:val="0"/>
          <w:divBdr>
            <w:top w:val="none" w:sz="0" w:space="0" w:color="auto"/>
            <w:left w:val="none" w:sz="0" w:space="0" w:color="auto"/>
            <w:bottom w:val="none" w:sz="0" w:space="0" w:color="auto"/>
            <w:right w:val="none" w:sz="0" w:space="0" w:color="auto"/>
          </w:divBdr>
        </w:div>
        <w:div w:id="1989043733">
          <w:marLeft w:val="0"/>
          <w:marRight w:val="0"/>
          <w:marTop w:val="0"/>
          <w:marBottom w:val="0"/>
          <w:divBdr>
            <w:top w:val="none" w:sz="0" w:space="0" w:color="auto"/>
            <w:left w:val="none" w:sz="0" w:space="0" w:color="auto"/>
            <w:bottom w:val="none" w:sz="0" w:space="0" w:color="auto"/>
            <w:right w:val="none" w:sz="0" w:space="0" w:color="auto"/>
          </w:divBdr>
        </w:div>
        <w:div w:id="1672947168">
          <w:marLeft w:val="0"/>
          <w:marRight w:val="0"/>
          <w:marTop w:val="0"/>
          <w:marBottom w:val="0"/>
          <w:divBdr>
            <w:top w:val="none" w:sz="0" w:space="0" w:color="auto"/>
            <w:left w:val="none" w:sz="0" w:space="0" w:color="auto"/>
            <w:bottom w:val="none" w:sz="0" w:space="0" w:color="auto"/>
            <w:right w:val="none" w:sz="0" w:space="0" w:color="auto"/>
          </w:divBdr>
        </w:div>
        <w:div w:id="241380111">
          <w:marLeft w:val="0"/>
          <w:marRight w:val="0"/>
          <w:marTop w:val="0"/>
          <w:marBottom w:val="0"/>
          <w:divBdr>
            <w:top w:val="none" w:sz="0" w:space="0" w:color="auto"/>
            <w:left w:val="none" w:sz="0" w:space="0" w:color="auto"/>
            <w:bottom w:val="none" w:sz="0" w:space="0" w:color="auto"/>
            <w:right w:val="none" w:sz="0" w:space="0" w:color="auto"/>
          </w:divBdr>
        </w:div>
        <w:div w:id="2085489480">
          <w:marLeft w:val="0"/>
          <w:marRight w:val="0"/>
          <w:marTop w:val="0"/>
          <w:marBottom w:val="0"/>
          <w:divBdr>
            <w:top w:val="none" w:sz="0" w:space="0" w:color="auto"/>
            <w:left w:val="none" w:sz="0" w:space="0" w:color="auto"/>
            <w:bottom w:val="none" w:sz="0" w:space="0" w:color="auto"/>
            <w:right w:val="none" w:sz="0" w:space="0" w:color="auto"/>
          </w:divBdr>
        </w:div>
        <w:div w:id="1528911727">
          <w:marLeft w:val="0"/>
          <w:marRight w:val="0"/>
          <w:marTop w:val="0"/>
          <w:marBottom w:val="0"/>
          <w:divBdr>
            <w:top w:val="none" w:sz="0" w:space="0" w:color="auto"/>
            <w:left w:val="none" w:sz="0" w:space="0" w:color="auto"/>
            <w:bottom w:val="none" w:sz="0" w:space="0" w:color="auto"/>
            <w:right w:val="none" w:sz="0" w:space="0" w:color="auto"/>
          </w:divBdr>
        </w:div>
        <w:div w:id="1903297657">
          <w:marLeft w:val="0"/>
          <w:marRight w:val="0"/>
          <w:marTop w:val="0"/>
          <w:marBottom w:val="0"/>
          <w:divBdr>
            <w:top w:val="none" w:sz="0" w:space="0" w:color="auto"/>
            <w:left w:val="none" w:sz="0" w:space="0" w:color="auto"/>
            <w:bottom w:val="none" w:sz="0" w:space="0" w:color="auto"/>
            <w:right w:val="none" w:sz="0" w:space="0" w:color="auto"/>
          </w:divBdr>
        </w:div>
        <w:div w:id="326830738">
          <w:marLeft w:val="0"/>
          <w:marRight w:val="0"/>
          <w:marTop w:val="0"/>
          <w:marBottom w:val="0"/>
          <w:divBdr>
            <w:top w:val="none" w:sz="0" w:space="0" w:color="auto"/>
            <w:left w:val="none" w:sz="0" w:space="0" w:color="auto"/>
            <w:bottom w:val="none" w:sz="0" w:space="0" w:color="auto"/>
            <w:right w:val="none" w:sz="0" w:space="0" w:color="auto"/>
          </w:divBdr>
        </w:div>
        <w:div w:id="21563210">
          <w:marLeft w:val="0"/>
          <w:marRight w:val="0"/>
          <w:marTop w:val="0"/>
          <w:marBottom w:val="0"/>
          <w:divBdr>
            <w:top w:val="none" w:sz="0" w:space="0" w:color="auto"/>
            <w:left w:val="none" w:sz="0" w:space="0" w:color="auto"/>
            <w:bottom w:val="none" w:sz="0" w:space="0" w:color="auto"/>
            <w:right w:val="none" w:sz="0" w:space="0" w:color="auto"/>
          </w:divBdr>
        </w:div>
        <w:div w:id="681395194">
          <w:marLeft w:val="0"/>
          <w:marRight w:val="0"/>
          <w:marTop w:val="0"/>
          <w:marBottom w:val="0"/>
          <w:divBdr>
            <w:top w:val="none" w:sz="0" w:space="0" w:color="auto"/>
            <w:left w:val="none" w:sz="0" w:space="0" w:color="auto"/>
            <w:bottom w:val="none" w:sz="0" w:space="0" w:color="auto"/>
            <w:right w:val="none" w:sz="0" w:space="0" w:color="auto"/>
          </w:divBdr>
        </w:div>
        <w:div w:id="1515261819">
          <w:marLeft w:val="0"/>
          <w:marRight w:val="0"/>
          <w:marTop w:val="0"/>
          <w:marBottom w:val="0"/>
          <w:divBdr>
            <w:top w:val="none" w:sz="0" w:space="0" w:color="auto"/>
            <w:left w:val="none" w:sz="0" w:space="0" w:color="auto"/>
            <w:bottom w:val="none" w:sz="0" w:space="0" w:color="auto"/>
            <w:right w:val="none" w:sz="0" w:space="0" w:color="auto"/>
          </w:divBdr>
        </w:div>
        <w:div w:id="1828279907">
          <w:marLeft w:val="0"/>
          <w:marRight w:val="0"/>
          <w:marTop w:val="0"/>
          <w:marBottom w:val="0"/>
          <w:divBdr>
            <w:top w:val="none" w:sz="0" w:space="0" w:color="auto"/>
            <w:left w:val="none" w:sz="0" w:space="0" w:color="auto"/>
            <w:bottom w:val="none" w:sz="0" w:space="0" w:color="auto"/>
            <w:right w:val="none" w:sz="0" w:space="0" w:color="auto"/>
          </w:divBdr>
        </w:div>
        <w:div w:id="882013666">
          <w:marLeft w:val="0"/>
          <w:marRight w:val="0"/>
          <w:marTop w:val="0"/>
          <w:marBottom w:val="0"/>
          <w:divBdr>
            <w:top w:val="none" w:sz="0" w:space="0" w:color="auto"/>
            <w:left w:val="none" w:sz="0" w:space="0" w:color="auto"/>
            <w:bottom w:val="none" w:sz="0" w:space="0" w:color="auto"/>
            <w:right w:val="none" w:sz="0" w:space="0" w:color="auto"/>
          </w:divBdr>
        </w:div>
        <w:div w:id="73745145">
          <w:marLeft w:val="0"/>
          <w:marRight w:val="0"/>
          <w:marTop w:val="0"/>
          <w:marBottom w:val="0"/>
          <w:divBdr>
            <w:top w:val="none" w:sz="0" w:space="0" w:color="auto"/>
            <w:left w:val="none" w:sz="0" w:space="0" w:color="auto"/>
            <w:bottom w:val="none" w:sz="0" w:space="0" w:color="auto"/>
            <w:right w:val="none" w:sz="0" w:space="0" w:color="auto"/>
          </w:divBdr>
        </w:div>
        <w:div w:id="1721129759">
          <w:marLeft w:val="0"/>
          <w:marRight w:val="0"/>
          <w:marTop w:val="0"/>
          <w:marBottom w:val="0"/>
          <w:divBdr>
            <w:top w:val="none" w:sz="0" w:space="0" w:color="auto"/>
            <w:left w:val="none" w:sz="0" w:space="0" w:color="auto"/>
            <w:bottom w:val="none" w:sz="0" w:space="0" w:color="auto"/>
            <w:right w:val="none" w:sz="0" w:space="0" w:color="auto"/>
          </w:divBdr>
        </w:div>
        <w:div w:id="1724864570">
          <w:marLeft w:val="0"/>
          <w:marRight w:val="0"/>
          <w:marTop w:val="0"/>
          <w:marBottom w:val="0"/>
          <w:divBdr>
            <w:top w:val="none" w:sz="0" w:space="0" w:color="auto"/>
            <w:left w:val="none" w:sz="0" w:space="0" w:color="auto"/>
            <w:bottom w:val="none" w:sz="0" w:space="0" w:color="auto"/>
            <w:right w:val="none" w:sz="0" w:space="0" w:color="auto"/>
          </w:divBdr>
        </w:div>
        <w:div w:id="1456558187">
          <w:marLeft w:val="0"/>
          <w:marRight w:val="0"/>
          <w:marTop w:val="0"/>
          <w:marBottom w:val="0"/>
          <w:divBdr>
            <w:top w:val="none" w:sz="0" w:space="0" w:color="auto"/>
            <w:left w:val="none" w:sz="0" w:space="0" w:color="auto"/>
            <w:bottom w:val="none" w:sz="0" w:space="0" w:color="auto"/>
            <w:right w:val="none" w:sz="0" w:space="0" w:color="auto"/>
          </w:divBdr>
        </w:div>
        <w:div w:id="671418518">
          <w:marLeft w:val="0"/>
          <w:marRight w:val="0"/>
          <w:marTop w:val="0"/>
          <w:marBottom w:val="0"/>
          <w:divBdr>
            <w:top w:val="none" w:sz="0" w:space="0" w:color="auto"/>
            <w:left w:val="none" w:sz="0" w:space="0" w:color="auto"/>
            <w:bottom w:val="none" w:sz="0" w:space="0" w:color="auto"/>
            <w:right w:val="none" w:sz="0" w:space="0" w:color="auto"/>
          </w:divBdr>
        </w:div>
        <w:div w:id="1558319148">
          <w:marLeft w:val="0"/>
          <w:marRight w:val="0"/>
          <w:marTop w:val="0"/>
          <w:marBottom w:val="0"/>
          <w:divBdr>
            <w:top w:val="none" w:sz="0" w:space="0" w:color="auto"/>
            <w:left w:val="none" w:sz="0" w:space="0" w:color="auto"/>
            <w:bottom w:val="none" w:sz="0" w:space="0" w:color="auto"/>
            <w:right w:val="none" w:sz="0" w:space="0" w:color="auto"/>
          </w:divBdr>
        </w:div>
        <w:div w:id="1940478122">
          <w:marLeft w:val="0"/>
          <w:marRight w:val="0"/>
          <w:marTop w:val="0"/>
          <w:marBottom w:val="0"/>
          <w:divBdr>
            <w:top w:val="none" w:sz="0" w:space="0" w:color="auto"/>
            <w:left w:val="none" w:sz="0" w:space="0" w:color="auto"/>
            <w:bottom w:val="none" w:sz="0" w:space="0" w:color="auto"/>
            <w:right w:val="none" w:sz="0" w:space="0" w:color="auto"/>
          </w:divBdr>
        </w:div>
        <w:div w:id="324863182">
          <w:marLeft w:val="0"/>
          <w:marRight w:val="0"/>
          <w:marTop w:val="0"/>
          <w:marBottom w:val="0"/>
          <w:divBdr>
            <w:top w:val="none" w:sz="0" w:space="0" w:color="auto"/>
            <w:left w:val="none" w:sz="0" w:space="0" w:color="auto"/>
            <w:bottom w:val="none" w:sz="0" w:space="0" w:color="auto"/>
            <w:right w:val="none" w:sz="0" w:space="0" w:color="auto"/>
          </w:divBdr>
        </w:div>
        <w:div w:id="1707948782">
          <w:marLeft w:val="0"/>
          <w:marRight w:val="0"/>
          <w:marTop w:val="0"/>
          <w:marBottom w:val="0"/>
          <w:divBdr>
            <w:top w:val="none" w:sz="0" w:space="0" w:color="auto"/>
            <w:left w:val="none" w:sz="0" w:space="0" w:color="auto"/>
            <w:bottom w:val="none" w:sz="0" w:space="0" w:color="auto"/>
            <w:right w:val="none" w:sz="0" w:space="0" w:color="auto"/>
          </w:divBdr>
        </w:div>
      </w:divsChild>
    </w:div>
    <w:div w:id="1465734213">
      <w:bodyDiv w:val="1"/>
      <w:marLeft w:val="0"/>
      <w:marRight w:val="0"/>
      <w:marTop w:val="0"/>
      <w:marBottom w:val="0"/>
      <w:divBdr>
        <w:top w:val="none" w:sz="0" w:space="0" w:color="auto"/>
        <w:left w:val="none" w:sz="0" w:space="0" w:color="auto"/>
        <w:bottom w:val="none" w:sz="0" w:space="0" w:color="auto"/>
        <w:right w:val="none" w:sz="0" w:space="0" w:color="auto"/>
      </w:divBdr>
    </w:div>
    <w:div w:id="1471902072">
      <w:bodyDiv w:val="1"/>
      <w:marLeft w:val="0"/>
      <w:marRight w:val="0"/>
      <w:marTop w:val="0"/>
      <w:marBottom w:val="0"/>
      <w:divBdr>
        <w:top w:val="none" w:sz="0" w:space="0" w:color="auto"/>
        <w:left w:val="none" w:sz="0" w:space="0" w:color="auto"/>
        <w:bottom w:val="none" w:sz="0" w:space="0" w:color="auto"/>
        <w:right w:val="none" w:sz="0" w:space="0" w:color="auto"/>
      </w:divBdr>
    </w:div>
    <w:div w:id="1486895715">
      <w:bodyDiv w:val="1"/>
      <w:marLeft w:val="0"/>
      <w:marRight w:val="0"/>
      <w:marTop w:val="0"/>
      <w:marBottom w:val="0"/>
      <w:divBdr>
        <w:top w:val="none" w:sz="0" w:space="0" w:color="auto"/>
        <w:left w:val="none" w:sz="0" w:space="0" w:color="auto"/>
        <w:bottom w:val="none" w:sz="0" w:space="0" w:color="auto"/>
        <w:right w:val="none" w:sz="0" w:space="0" w:color="auto"/>
      </w:divBdr>
    </w:div>
    <w:div w:id="1488593806">
      <w:bodyDiv w:val="1"/>
      <w:marLeft w:val="0"/>
      <w:marRight w:val="0"/>
      <w:marTop w:val="0"/>
      <w:marBottom w:val="0"/>
      <w:divBdr>
        <w:top w:val="none" w:sz="0" w:space="0" w:color="auto"/>
        <w:left w:val="none" w:sz="0" w:space="0" w:color="auto"/>
        <w:bottom w:val="none" w:sz="0" w:space="0" w:color="auto"/>
        <w:right w:val="none" w:sz="0" w:space="0" w:color="auto"/>
      </w:divBdr>
    </w:div>
    <w:div w:id="1498959367">
      <w:bodyDiv w:val="1"/>
      <w:marLeft w:val="0"/>
      <w:marRight w:val="0"/>
      <w:marTop w:val="0"/>
      <w:marBottom w:val="0"/>
      <w:divBdr>
        <w:top w:val="none" w:sz="0" w:space="0" w:color="auto"/>
        <w:left w:val="none" w:sz="0" w:space="0" w:color="auto"/>
        <w:bottom w:val="none" w:sz="0" w:space="0" w:color="auto"/>
        <w:right w:val="none" w:sz="0" w:space="0" w:color="auto"/>
      </w:divBdr>
    </w:div>
    <w:div w:id="1506751446">
      <w:bodyDiv w:val="1"/>
      <w:marLeft w:val="0"/>
      <w:marRight w:val="0"/>
      <w:marTop w:val="0"/>
      <w:marBottom w:val="0"/>
      <w:divBdr>
        <w:top w:val="none" w:sz="0" w:space="0" w:color="auto"/>
        <w:left w:val="none" w:sz="0" w:space="0" w:color="auto"/>
        <w:bottom w:val="none" w:sz="0" w:space="0" w:color="auto"/>
        <w:right w:val="none" w:sz="0" w:space="0" w:color="auto"/>
      </w:divBdr>
    </w:div>
    <w:div w:id="1507548607">
      <w:bodyDiv w:val="1"/>
      <w:marLeft w:val="0"/>
      <w:marRight w:val="0"/>
      <w:marTop w:val="0"/>
      <w:marBottom w:val="0"/>
      <w:divBdr>
        <w:top w:val="none" w:sz="0" w:space="0" w:color="auto"/>
        <w:left w:val="none" w:sz="0" w:space="0" w:color="auto"/>
        <w:bottom w:val="none" w:sz="0" w:space="0" w:color="auto"/>
        <w:right w:val="none" w:sz="0" w:space="0" w:color="auto"/>
      </w:divBdr>
    </w:div>
    <w:div w:id="1513841130">
      <w:bodyDiv w:val="1"/>
      <w:marLeft w:val="0"/>
      <w:marRight w:val="0"/>
      <w:marTop w:val="0"/>
      <w:marBottom w:val="0"/>
      <w:divBdr>
        <w:top w:val="none" w:sz="0" w:space="0" w:color="auto"/>
        <w:left w:val="none" w:sz="0" w:space="0" w:color="auto"/>
        <w:bottom w:val="none" w:sz="0" w:space="0" w:color="auto"/>
        <w:right w:val="none" w:sz="0" w:space="0" w:color="auto"/>
      </w:divBdr>
    </w:div>
    <w:div w:id="1517844266">
      <w:bodyDiv w:val="1"/>
      <w:marLeft w:val="0"/>
      <w:marRight w:val="0"/>
      <w:marTop w:val="0"/>
      <w:marBottom w:val="0"/>
      <w:divBdr>
        <w:top w:val="none" w:sz="0" w:space="0" w:color="auto"/>
        <w:left w:val="none" w:sz="0" w:space="0" w:color="auto"/>
        <w:bottom w:val="none" w:sz="0" w:space="0" w:color="auto"/>
        <w:right w:val="none" w:sz="0" w:space="0" w:color="auto"/>
      </w:divBdr>
    </w:div>
    <w:div w:id="1530025439">
      <w:bodyDiv w:val="1"/>
      <w:marLeft w:val="0"/>
      <w:marRight w:val="0"/>
      <w:marTop w:val="0"/>
      <w:marBottom w:val="0"/>
      <w:divBdr>
        <w:top w:val="none" w:sz="0" w:space="0" w:color="auto"/>
        <w:left w:val="none" w:sz="0" w:space="0" w:color="auto"/>
        <w:bottom w:val="none" w:sz="0" w:space="0" w:color="auto"/>
        <w:right w:val="none" w:sz="0" w:space="0" w:color="auto"/>
      </w:divBdr>
    </w:div>
    <w:div w:id="1540361177">
      <w:bodyDiv w:val="1"/>
      <w:marLeft w:val="0"/>
      <w:marRight w:val="0"/>
      <w:marTop w:val="0"/>
      <w:marBottom w:val="0"/>
      <w:divBdr>
        <w:top w:val="none" w:sz="0" w:space="0" w:color="auto"/>
        <w:left w:val="none" w:sz="0" w:space="0" w:color="auto"/>
        <w:bottom w:val="none" w:sz="0" w:space="0" w:color="auto"/>
        <w:right w:val="none" w:sz="0" w:space="0" w:color="auto"/>
      </w:divBdr>
    </w:div>
    <w:div w:id="1544246116">
      <w:bodyDiv w:val="1"/>
      <w:marLeft w:val="0"/>
      <w:marRight w:val="0"/>
      <w:marTop w:val="0"/>
      <w:marBottom w:val="0"/>
      <w:divBdr>
        <w:top w:val="none" w:sz="0" w:space="0" w:color="auto"/>
        <w:left w:val="none" w:sz="0" w:space="0" w:color="auto"/>
        <w:bottom w:val="none" w:sz="0" w:space="0" w:color="auto"/>
        <w:right w:val="none" w:sz="0" w:space="0" w:color="auto"/>
      </w:divBdr>
    </w:div>
    <w:div w:id="1545484341">
      <w:bodyDiv w:val="1"/>
      <w:marLeft w:val="0"/>
      <w:marRight w:val="0"/>
      <w:marTop w:val="0"/>
      <w:marBottom w:val="0"/>
      <w:divBdr>
        <w:top w:val="none" w:sz="0" w:space="0" w:color="auto"/>
        <w:left w:val="none" w:sz="0" w:space="0" w:color="auto"/>
        <w:bottom w:val="none" w:sz="0" w:space="0" w:color="auto"/>
        <w:right w:val="none" w:sz="0" w:space="0" w:color="auto"/>
      </w:divBdr>
    </w:div>
    <w:div w:id="1563054133">
      <w:bodyDiv w:val="1"/>
      <w:marLeft w:val="0"/>
      <w:marRight w:val="0"/>
      <w:marTop w:val="0"/>
      <w:marBottom w:val="0"/>
      <w:divBdr>
        <w:top w:val="none" w:sz="0" w:space="0" w:color="auto"/>
        <w:left w:val="none" w:sz="0" w:space="0" w:color="auto"/>
        <w:bottom w:val="none" w:sz="0" w:space="0" w:color="auto"/>
        <w:right w:val="none" w:sz="0" w:space="0" w:color="auto"/>
      </w:divBdr>
    </w:div>
    <w:div w:id="1566985396">
      <w:bodyDiv w:val="1"/>
      <w:marLeft w:val="0"/>
      <w:marRight w:val="0"/>
      <w:marTop w:val="0"/>
      <w:marBottom w:val="0"/>
      <w:divBdr>
        <w:top w:val="none" w:sz="0" w:space="0" w:color="auto"/>
        <w:left w:val="none" w:sz="0" w:space="0" w:color="auto"/>
        <w:bottom w:val="none" w:sz="0" w:space="0" w:color="auto"/>
        <w:right w:val="none" w:sz="0" w:space="0" w:color="auto"/>
      </w:divBdr>
    </w:div>
    <w:div w:id="1584072842">
      <w:bodyDiv w:val="1"/>
      <w:marLeft w:val="0"/>
      <w:marRight w:val="0"/>
      <w:marTop w:val="0"/>
      <w:marBottom w:val="0"/>
      <w:divBdr>
        <w:top w:val="none" w:sz="0" w:space="0" w:color="auto"/>
        <w:left w:val="none" w:sz="0" w:space="0" w:color="auto"/>
        <w:bottom w:val="none" w:sz="0" w:space="0" w:color="auto"/>
        <w:right w:val="none" w:sz="0" w:space="0" w:color="auto"/>
      </w:divBdr>
    </w:div>
    <w:div w:id="1595362225">
      <w:bodyDiv w:val="1"/>
      <w:marLeft w:val="0"/>
      <w:marRight w:val="0"/>
      <w:marTop w:val="0"/>
      <w:marBottom w:val="0"/>
      <w:divBdr>
        <w:top w:val="none" w:sz="0" w:space="0" w:color="auto"/>
        <w:left w:val="none" w:sz="0" w:space="0" w:color="auto"/>
        <w:bottom w:val="none" w:sz="0" w:space="0" w:color="auto"/>
        <w:right w:val="none" w:sz="0" w:space="0" w:color="auto"/>
      </w:divBdr>
    </w:div>
    <w:div w:id="1598831121">
      <w:bodyDiv w:val="1"/>
      <w:marLeft w:val="0"/>
      <w:marRight w:val="0"/>
      <w:marTop w:val="0"/>
      <w:marBottom w:val="0"/>
      <w:divBdr>
        <w:top w:val="none" w:sz="0" w:space="0" w:color="auto"/>
        <w:left w:val="none" w:sz="0" w:space="0" w:color="auto"/>
        <w:bottom w:val="none" w:sz="0" w:space="0" w:color="auto"/>
        <w:right w:val="none" w:sz="0" w:space="0" w:color="auto"/>
      </w:divBdr>
    </w:div>
    <w:div w:id="1606767034">
      <w:bodyDiv w:val="1"/>
      <w:marLeft w:val="0"/>
      <w:marRight w:val="0"/>
      <w:marTop w:val="0"/>
      <w:marBottom w:val="0"/>
      <w:divBdr>
        <w:top w:val="none" w:sz="0" w:space="0" w:color="auto"/>
        <w:left w:val="none" w:sz="0" w:space="0" w:color="auto"/>
        <w:bottom w:val="none" w:sz="0" w:space="0" w:color="auto"/>
        <w:right w:val="none" w:sz="0" w:space="0" w:color="auto"/>
      </w:divBdr>
    </w:div>
    <w:div w:id="1610622717">
      <w:bodyDiv w:val="1"/>
      <w:marLeft w:val="0"/>
      <w:marRight w:val="0"/>
      <w:marTop w:val="0"/>
      <w:marBottom w:val="0"/>
      <w:divBdr>
        <w:top w:val="none" w:sz="0" w:space="0" w:color="auto"/>
        <w:left w:val="none" w:sz="0" w:space="0" w:color="auto"/>
        <w:bottom w:val="none" w:sz="0" w:space="0" w:color="auto"/>
        <w:right w:val="none" w:sz="0" w:space="0" w:color="auto"/>
      </w:divBdr>
    </w:div>
    <w:div w:id="1620645048">
      <w:bodyDiv w:val="1"/>
      <w:marLeft w:val="0"/>
      <w:marRight w:val="0"/>
      <w:marTop w:val="0"/>
      <w:marBottom w:val="0"/>
      <w:divBdr>
        <w:top w:val="none" w:sz="0" w:space="0" w:color="auto"/>
        <w:left w:val="none" w:sz="0" w:space="0" w:color="auto"/>
        <w:bottom w:val="none" w:sz="0" w:space="0" w:color="auto"/>
        <w:right w:val="none" w:sz="0" w:space="0" w:color="auto"/>
      </w:divBdr>
    </w:div>
    <w:div w:id="1629900104">
      <w:bodyDiv w:val="1"/>
      <w:marLeft w:val="0"/>
      <w:marRight w:val="0"/>
      <w:marTop w:val="0"/>
      <w:marBottom w:val="0"/>
      <w:divBdr>
        <w:top w:val="none" w:sz="0" w:space="0" w:color="auto"/>
        <w:left w:val="none" w:sz="0" w:space="0" w:color="auto"/>
        <w:bottom w:val="none" w:sz="0" w:space="0" w:color="auto"/>
        <w:right w:val="none" w:sz="0" w:space="0" w:color="auto"/>
      </w:divBdr>
    </w:div>
    <w:div w:id="1638801064">
      <w:bodyDiv w:val="1"/>
      <w:marLeft w:val="0"/>
      <w:marRight w:val="0"/>
      <w:marTop w:val="0"/>
      <w:marBottom w:val="0"/>
      <w:divBdr>
        <w:top w:val="none" w:sz="0" w:space="0" w:color="auto"/>
        <w:left w:val="none" w:sz="0" w:space="0" w:color="auto"/>
        <w:bottom w:val="none" w:sz="0" w:space="0" w:color="auto"/>
        <w:right w:val="none" w:sz="0" w:space="0" w:color="auto"/>
      </w:divBdr>
    </w:div>
    <w:div w:id="1670214692">
      <w:bodyDiv w:val="1"/>
      <w:marLeft w:val="0"/>
      <w:marRight w:val="0"/>
      <w:marTop w:val="0"/>
      <w:marBottom w:val="0"/>
      <w:divBdr>
        <w:top w:val="none" w:sz="0" w:space="0" w:color="auto"/>
        <w:left w:val="none" w:sz="0" w:space="0" w:color="auto"/>
        <w:bottom w:val="none" w:sz="0" w:space="0" w:color="auto"/>
        <w:right w:val="none" w:sz="0" w:space="0" w:color="auto"/>
      </w:divBdr>
    </w:div>
    <w:div w:id="1671562289">
      <w:bodyDiv w:val="1"/>
      <w:marLeft w:val="0"/>
      <w:marRight w:val="0"/>
      <w:marTop w:val="0"/>
      <w:marBottom w:val="0"/>
      <w:divBdr>
        <w:top w:val="none" w:sz="0" w:space="0" w:color="auto"/>
        <w:left w:val="none" w:sz="0" w:space="0" w:color="auto"/>
        <w:bottom w:val="none" w:sz="0" w:space="0" w:color="auto"/>
        <w:right w:val="none" w:sz="0" w:space="0" w:color="auto"/>
      </w:divBdr>
    </w:div>
    <w:div w:id="1696299301">
      <w:bodyDiv w:val="1"/>
      <w:marLeft w:val="0"/>
      <w:marRight w:val="0"/>
      <w:marTop w:val="0"/>
      <w:marBottom w:val="0"/>
      <w:divBdr>
        <w:top w:val="none" w:sz="0" w:space="0" w:color="auto"/>
        <w:left w:val="none" w:sz="0" w:space="0" w:color="auto"/>
        <w:bottom w:val="none" w:sz="0" w:space="0" w:color="auto"/>
        <w:right w:val="none" w:sz="0" w:space="0" w:color="auto"/>
      </w:divBdr>
    </w:div>
    <w:div w:id="1720206109">
      <w:bodyDiv w:val="1"/>
      <w:marLeft w:val="0"/>
      <w:marRight w:val="0"/>
      <w:marTop w:val="0"/>
      <w:marBottom w:val="0"/>
      <w:divBdr>
        <w:top w:val="none" w:sz="0" w:space="0" w:color="auto"/>
        <w:left w:val="none" w:sz="0" w:space="0" w:color="auto"/>
        <w:bottom w:val="none" w:sz="0" w:space="0" w:color="auto"/>
        <w:right w:val="none" w:sz="0" w:space="0" w:color="auto"/>
      </w:divBdr>
    </w:div>
    <w:div w:id="1728724181">
      <w:bodyDiv w:val="1"/>
      <w:marLeft w:val="0"/>
      <w:marRight w:val="0"/>
      <w:marTop w:val="0"/>
      <w:marBottom w:val="0"/>
      <w:divBdr>
        <w:top w:val="none" w:sz="0" w:space="0" w:color="auto"/>
        <w:left w:val="none" w:sz="0" w:space="0" w:color="auto"/>
        <w:bottom w:val="none" w:sz="0" w:space="0" w:color="auto"/>
        <w:right w:val="none" w:sz="0" w:space="0" w:color="auto"/>
      </w:divBdr>
    </w:div>
    <w:div w:id="1731689347">
      <w:bodyDiv w:val="1"/>
      <w:marLeft w:val="0"/>
      <w:marRight w:val="0"/>
      <w:marTop w:val="0"/>
      <w:marBottom w:val="0"/>
      <w:divBdr>
        <w:top w:val="none" w:sz="0" w:space="0" w:color="auto"/>
        <w:left w:val="none" w:sz="0" w:space="0" w:color="auto"/>
        <w:bottom w:val="none" w:sz="0" w:space="0" w:color="auto"/>
        <w:right w:val="none" w:sz="0" w:space="0" w:color="auto"/>
      </w:divBdr>
      <w:divsChild>
        <w:div w:id="1703433071">
          <w:marLeft w:val="0"/>
          <w:marRight w:val="0"/>
          <w:marTop w:val="0"/>
          <w:marBottom w:val="0"/>
          <w:divBdr>
            <w:top w:val="none" w:sz="0" w:space="0" w:color="auto"/>
            <w:left w:val="none" w:sz="0" w:space="0" w:color="auto"/>
            <w:bottom w:val="none" w:sz="0" w:space="0" w:color="auto"/>
            <w:right w:val="none" w:sz="0" w:space="0" w:color="auto"/>
          </w:divBdr>
        </w:div>
        <w:div w:id="1570731952">
          <w:marLeft w:val="0"/>
          <w:marRight w:val="0"/>
          <w:marTop w:val="0"/>
          <w:marBottom w:val="0"/>
          <w:divBdr>
            <w:top w:val="none" w:sz="0" w:space="0" w:color="auto"/>
            <w:left w:val="none" w:sz="0" w:space="0" w:color="auto"/>
            <w:bottom w:val="none" w:sz="0" w:space="0" w:color="auto"/>
            <w:right w:val="none" w:sz="0" w:space="0" w:color="auto"/>
          </w:divBdr>
        </w:div>
        <w:div w:id="896087665">
          <w:marLeft w:val="0"/>
          <w:marRight w:val="0"/>
          <w:marTop w:val="0"/>
          <w:marBottom w:val="0"/>
          <w:divBdr>
            <w:top w:val="none" w:sz="0" w:space="0" w:color="auto"/>
            <w:left w:val="none" w:sz="0" w:space="0" w:color="auto"/>
            <w:bottom w:val="none" w:sz="0" w:space="0" w:color="auto"/>
            <w:right w:val="none" w:sz="0" w:space="0" w:color="auto"/>
          </w:divBdr>
        </w:div>
        <w:div w:id="318653914">
          <w:marLeft w:val="0"/>
          <w:marRight w:val="0"/>
          <w:marTop w:val="0"/>
          <w:marBottom w:val="0"/>
          <w:divBdr>
            <w:top w:val="none" w:sz="0" w:space="0" w:color="auto"/>
            <w:left w:val="none" w:sz="0" w:space="0" w:color="auto"/>
            <w:bottom w:val="none" w:sz="0" w:space="0" w:color="auto"/>
            <w:right w:val="none" w:sz="0" w:space="0" w:color="auto"/>
          </w:divBdr>
        </w:div>
        <w:div w:id="1478492341">
          <w:marLeft w:val="0"/>
          <w:marRight w:val="0"/>
          <w:marTop w:val="0"/>
          <w:marBottom w:val="0"/>
          <w:divBdr>
            <w:top w:val="none" w:sz="0" w:space="0" w:color="auto"/>
            <w:left w:val="none" w:sz="0" w:space="0" w:color="auto"/>
            <w:bottom w:val="none" w:sz="0" w:space="0" w:color="auto"/>
            <w:right w:val="none" w:sz="0" w:space="0" w:color="auto"/>
          </w:divBdr>
        </w:div>
        <w:div w:id="573318156">
          <w:marLeft w:val="0"/>
          <w:marRight w:val="0"/>
          <w:marTop w:val="0"/>
          <w:marBottom w:val="0"/>
          <w:divBdr>
            <w:top w:val="none" w:sz="0" w:space="0" w:color="auto"/>
            <w:left w:val="none" w:sz="0" w:space="0" w:color="auto"/>
            <w:bottom w:val="none" w:sz="0" w:space="0" w:color="auto"/>
            <w:right w:val="none" w:sz="0" w:space="0" w:color="auto"/>
          </w:divBdr>
        </w:div>
        <w:div w:id="2121291551">
          <w:marLeft w:val="0"/>
          <w:marRight w:val="0"/>
          <w:marTop w:val="0"/>
          <w:marBottom w:val="0"/>
          <w:divBdr>
            <w:top w:val="none" w:sz="0" w:space="0" w:color="auto"/>
            <w:left w:val="none" w:sz="0" w:space="0" w:color="auto"/>
            <w:bottom w:val="none" w:sz="0" w:space="0" w:color="auto"/>
            <w:right w:val="none" w:sz="0" w:space="0" w:color="auto"/>
          </w:divBdr>
        </w:div>
        <w:div w:id="1764959560">
          <w:marLeft w:val="0"/>
          <w:marRight w:val="0"/>
          <w:marTop w:val="0"/>
          <w:marBottom w:val="0"/>
          <w:divBdr>
            <w:top w:val="none" w:sz="0" w:space="0" w:color="auto"/>
            <w:left w:val="none" w:sz="0" w:space="0" w:color="auto"/>
            <w:bottom w:val="none" w:sz="0" w:space="0" w:color="auto"/>
            <w:right w:val="none" w:sz="0" w:space="0" w:color="auto"/>
          </w:divBdr>
        </w:div>
        <w:div w:id="1471049976">
          <w:marLeft w:val="0"/>
          <w:marRight w:val="0"/>
          <w:marTop w:val="0"/>
          <w:marBottom w:val="0"/>
          <w:divBdr>
            <w:top w:val="none" w:sz="0" w:space="0" w:color="auto"/>
            <w:left w:val="none" w:sz="0" w:space="0" w:color="auto"/>
            <w:bottom w:val="none" w:sz="0" w:space="0" w:color="auto"/>
            <w:right w:val="none" w:sz="0" w:space="0" w:color="auto"/>
          </w:divBdr>
        </w:div>
        <w:div w:id="2046516800">
          <w:marLeft w:val="0"/>
          <w:marRight w:val="0"/>
          <w:marTop w:val="0"/>
          <w:marBottom w:val="0"/>
          <w:divBdr>
            <w:top w:val="none" w:sz="0" w:space="0" w:color="auto"/>
            <w:left w:val="none" w:sz="0" w:space="0" w:color="auto"/>
            <w:bottom w:val="none" w:sz="0" w:space="0" w:color="auto"/>
            <w:right w:val="none" w:sz="0" w:space="0" w:color="auto"/>
          </w:divBdr>
        </w:div>
        <w:div w:id="1723170686">
          <w:marLeft w:val="0"/>
          <w:marRight w:val="0"/>
          <w:marTop w:val="0"/>
          <w:marBottom w:val="0"/>
          <w:divBdr>
            <w:top w:val="none" w:sz="0" w:space="0" w:color="auto"/>
            <w:left w:val="none" w:sz="0" w:space="0" w:color="auto"/>
            <w:bottom w:val="none" w:sz="0" w:space="0" w:color="auto"/>
            <w:right w:val="none" w:sz="0" w:space="0" w:color="auto"/>
          </w:divBdr>
        </w:div>
        <w:div w:id="811681404">
          <w:marLeft w:val="0"/>
          <w:marRight w:val="0"/>
          <w:marTop w:val="0"/>
          <w:marBottom w:val="0"/>
          <w:divBdr>
            <w:top w:val="none" w:sz="0" w:space="0" w:color="auto"/>
            <w:left w:val="none" w:sz="0" w:space="0" w:color="auto"/>
            <w:bottom w:val="none" w:sz="0" w:space="0" w:color="auto"/>
            <w:right w:val="none" w:sz="0" w:space="0" w:color="auto"/>
          </w:divBdr>
        </w:div>
        <w:div w:id="560748424">
          <w:marLeft w:val="0"/>
          <w:marRight w:val="0"/>
          <w:marTop w:val="0"/>
          <w:marBottom w:val="0"/>
          <w:divBdr>
            <w:top w:val="none" w:sz="0" w:space="0" w:color="auto"/>
            <w:left w:val="none" w:sz="0" w:space="0" w:color="auto"/>
            <w:bottom w:val="none" w:sz="0" w:space="0" w:color="auto"/>
            <w:right w:val="none" w:sz="0" w:space="0" w:color="auto"/>
          </w:divBdr>
        </w:div>
        <w:div w:id="190802288">
          <w:marLeft w:val="0"/>
          <w:marRight w:val="0"/>
          <w:marTop w:val="0"/>
          <w:marBottom w:val="0"/>
          <w:divBdr>
            <w:top w:val="none" w:sz="0" w:space="0" w:color="auto"/>
            <w:left w:val="none" w:sz="0" w:space="0" w:color="auto"/>
            <w:bottom w:val="none" w:sz="0" w:space="0" w:color="auto"/>
            <w:right w:val="none" w:sz="0" w:space="0" w:color="auto"/>
          </w:divBdr>
        </w:div>
        <w:div w:id="383525615">
          <w:marLeft w:val="0"/>
          <w:marRight w:val="0"/>
          <w:marTop w:val="0"/>
          <w:marBottom w:val="0"/>
          <w:divBdr>
            <w:top w:val="none" w:sz="0" w:space="0" w:color="auto"/>
            <w:left w:val="none" w:sz="0" w:space="0" w:color="auto"/>
            <w:bottom w:val="none" w:sz="0" w:space="0" w:color="auto"/>
            <w:right w:val="none" w:sz="0" w:space="0" w:color="auto"/>
          </w:divBdr>
        </w:div>
        <w:div w:id="822696748">
          <w:marLeft w:val="0"/>
          <w:marRight w:val="0"/>
          <w:marTop w:val="0"/>
          <w:marBottom w:val="0"/>
          <w:divBdr>
            <w:top w:val="none" w:sz="0" w:space="0" w:color="auto"/>
            <w:left w:val="none" w:sz="0" w:space="0" w:color="auto"/>
            <w:bottom w:val="none" w:sz="0" w:space="0" w:color="auto"/>
            <w:right w:val="none" w:sz="0" w:space="0" w:color="auto"/>
          </w:divBdr>
        </w:div>
        <w:div w:id="1435902104">
          <w:marLeft w:val="0"/>
          <w:marRight w:val="0"/>
          <w:marTop w:val="0"/>
          <w:marBottom w:val="0"/>
          <w:divBdr>
            <w:top w:val="none" w:sz="0" w:space="0" w:color="auto"/>
            <w:left w:val="none" w:sz="0" w:space="0" w:color="auto"/>
            <w:bottom w:val="none" w:sz="0" w:space="0" w:color="auto"/>
            <w:right w:val="none" w:sz="0" w:space="0" w:color="auto"/>
          </w:divBdr>
        </w:div>
        <w:div w:id="2017804960">
          <w:marLeft w:val="0"/>
          <w:marRight w:val="0"/>
          <w:marTop w:val="0"/>
          <w:marBottom w:val="0"/>
          <w:divBdr>
            <w:top w:val="none" w:sz="0" w:space="0" w:color="auto"/>
            <w:left w:val="none" w:sz="0" w:space="0" w:color="auto"/>
            <w:bottom w:val="none" w:sz="0" w:space="0" w:color="auto"/>
            <w:right w:val="none" w:sz="0" w:space="0" w:color="auto"/>
          </w:divBdr>
        </w:div>
        <w:div w:id="250435265">
          <w:marLeft w:val="0"/>
          <w:marRight w:val="0"/>
          <w:marTop w:val="0"/>
          <w:marBottom w:val="0"/>
          <w:divBdr>
            <w:top w:val="none" w:sz="0" w:space="0" w:color="auto"/>
            <w:left w:val="none" w:sz="0" w:space="0" w:color="auto"/>
            <w:bottom w:val="none" w:sz="0" w:space="0" w:color="auto"/>
            <w:right w:val="none" w:sz="0" w:space="0" w:color="auto"/>
          </w:divBdr>
        </w:div>
        <w:div w:id="1523669378">
          <w:marLeft w:val="0"/>
          <w:marRight w:val="0"/>
          <w:marTop w:val="0"/>
          <w:marBottom w:val="0"/>
          <w:divBdr>
            <w:top w:val="none" w:sz="0" w:space="0" w:color="auto"/>
            <w:left w:val="none" w:sz="0" w:space="0" w:color="auto"/>
            <w:bottom w:val="none" w:sz="0" w:space="0" w:color="auto"/>
            <w:right w:val="none" w:sz="0" w:space="0" w:color="auto"/>
          </w:divBdr>
        </w:div>
        <w:div w:id="2145584517">
          <w:marLeft w:val="0"/>
          <w:marRight w:val="0"/>
          <w:marTop w:val="0"/>
          <w:marBottom w:val="0"/>
          <w:divBdr>
            <w:top w:val="none" w:sz="0" w:space="0" w:color="auto"/>
            <w:left w:val="none" w:sz="0" w:space="0" w:color="auto"/>
            <w:bottom w:val="none" w:sz="0" w:space="0" w:color="auto"/>
            <w:right w:val="none" w:sz="0" w:space="0" w:color="auto"/>
          </w:divBdr>
        </w:div>
        <w:div w:id="1353264023">
          <w:marLeft w:val="0"/>
          <w:marRight w:val="0"/>
          <w:marTop w:val="0"/>
          <w:marBottom w:val="0"/>
          <w:divBdr>
            <w:top w:val="none" w:sz="0" w:space="0" w:color="auto"/>
            <w:left w:val="none" w:sz="0" w:space="0" w:color="auto"/>
            <w:bottom w:val="none" w:sz="0" w:space="0" w:color="auto"/>
            <w:right w:val="none" w:sz="0" w:space="0" w:color="auto"/>
          </w:divBdr>
        </w:div>
        <w:div w:id="1480150754">
          <w:marLeft w:val="0"/>
          <w:marRight w:val="0"/>
          <w:marTop w:val="0"/>
          <w:marBottom w:val="0"/>
          <w:divBdr>
            <w:top w:val="none" w:sz="0" w:space="0" w:color="auto"/>
            <w:left w:val="none" w:sz="0" w:space="0" w:color="auto"/>
            <w:bottom w:val="none" w:sz="0" w:space="0" w:color="auto"/>
            <w:right w:val="none" w:sz="0" w:space="0" w:color="auto"/>
          </w:divBdr>
        </w:div>
        <w:div w:id="1431850067">
          <w:marLeft w:val="0"/>
          <w:marRight w:val="0"/>
          <w:marTop w:val="0"/>
          <w:marBottom w:val="0"/>
          <w:divBdr>
            <w:top w:val="none" w:sz="0" w:space="0" w:color="auto"/>
            <w:left w:val="none" w:sz="0" w:space="0" w:color="auto"/>
            <w:bottom w:val="none" w:sz="0" w:space="0" w:color="auto"/>
            <w:right w:val="none" w:sz="0" w:space="0" w:color="auto"/>
          </w:divBdr>
        </w:div>
        <w:div w:id="790824368">
          <w:marLeft w:val="0"/>
          <w:marRight w:val="0"/>
          <w:marTop w:val="0"/>
          <w:marBottom w:val="0"/>
          <w:divBdr>
            <w:top w:val="none" w:sz="0" w:space="0" w:color="auto"/>
            <w:left w:val="none" w:sz="0" w:space="0" w:color="auto"/>
            <w:bottom w:val="none" w:sz="0" w:space="0" w:color="auto"/>
            <w:right w:val="none" w:sz="0" w:space="0" w:color="auto"/>
          </w:divBdr>
        </w:div>
        <w:div w:id="949969902">
          <w:marLeft w:val="0"/>
          <w:marRight w:val="0"/>
          <w:marTop w:val="0"/>
          <w:marBottom w:val="0"/>
          <w:divBdr>
            <w:top w:val="none" w:sz="0" w:space="0" w:color="auto"/>
            <w:left w:val="none" w:sz="0" w:space="0" w:color="auto"/>
            <w:bottom w:val="none" w:sz="0" w:space="0" w:color="auto"/>
            <w:right w:val="none" w:sz="0" w:space="0" w:color="auto"/>
          </w:divBdr>
        </w:div>
        <w:div w:id="1039431026">
          <w:marLeft w:val="0"/>
          <w:marRight w:val="0"/>
          <w:marTop w:val="0"/>
          <w:marBottom w:val="0"/>
          <w:divBdr>
            <w:top w:val="none" w:sz="0" w:space="0" w:color="auto"/>
            <w:left w:val="none" w:sz="0" w:space="0" w:color="auto"/>
            <w:bottom w:val="none" w:sz="0" w:space="0" w:color="auto"/>
            <w:right w:val="none" w:sz="0" w:space="0" w:color="auto"/>
          </w:divBdr>
        </w:div>
        <w:div w:id="988754257">
          <w:marLeft w:val="0"/>
          <w:marRight w:val="0"/>
          <w:marTop w:val="0"/>
          <w:marBottom w:val="0"/>
          <w:divBdr>
            <w:top w:val="none" w:sz="0" w:space="0" w:color="auto"/>
            <w:left w:val="none" w:sz="0" w:space="0" w:color="auto"/>
            <w:bottom w:val="none" w:sz="0" w:space="0" w:color="auto"/>
            <w:right w:val="none" w:sz="0" w:space="0" w:color="auto"/>
          </w:divBdr>
        </w:div>
        <w:div w:id="344481800">
          <w:marLeft w:val="0"/>
          <w:marRight w:val="0"/>
          <w:marTop w:val="0"/>
          <w:marBottom w:val="0"/>
          <w:divBdr>
            <w:top w:val="none" w:sz="0" w:space="0" w:color="auto"/>
            <w:left w:val="none" w:sz="0" w:space="0" w:color="auto"/>
            <w:bottom w:val="none" w:sz="0" w:space="0" w:color="auto"/>
            <w:right w:val="none" w:sz="0" w:space="0" w:color="auto"/>
          </w:divBdr>
        </w:div>
        <w:div w:id="906263044">
          <w:marLeft w:val="0"/>
          <w:marRight w:val="0"/>
          <w:marTop w:val="0"/>
          <w:marBottom w:val="0"/>
          <w:divBdr>
            <w:top w:val="none" w:sz="0" w:space="0" w:color="auto"/>
            <w:left w:val="none" w:sz="0" w:space="0" w:color="auto"/>
            <w:bottom w:val="none" w:sz="0" w:space="0" w:color="auto"/>
            <w:right w:val="none" w:sz="0" w:space="0" w:color="auto"/>
          </w:divBdr>
        </w:div>
        <w:div w:id="580064683">
          <w:marLeft w:val="0"/>
          <w:marRight w:val="0"/>
          <w:marTop w:val="0"/>
          <w:marBottom w:val="0"/>
          <w:divBdr>
            <w:top w:val="none" w:sz="0" w:space="0" w:color="auto"/>
            <w:left w:val="none" w:sz="0" w:space="0" w:color="auto"/>
            <w:bottom w:val="none" w:sz="0" w:space="0" w:color="auto"/>
            <w:right w:val="none" w:sz="0" w:space="0" w:color="auto"/>
          </w:divBdr>
        </w:div>
        <w:div w:id="1450511003">
          <w:marLeft w:val="0"/>
          <w:marRight w:val="0"/>
          <w:marTop w:val="0"/>
          <w:marBottom w:val="0"/>
          <w:divBdr>
            <w:top w:val="none" w:sz="0" w:space="0" w:color="auto"/>
            <w:left w:val="none" w:sz="0" w:space="0" w:color="auto"/>
            <w:bottom w:val="none" w:sz="0" w:space="0" w:color="auto"/>
            <w:right w:val="none" w:sz="0" w:space="0" w:color="auto"/>
          </w:divBdr>
        </w:div>
        <w:div w:id="2016686424">
          <w:marLeft w:val="0"/>
          <w:marRight w:val="0"/>
          <w:marTop w:val="0"/>
          <w:marBottom w:val="0"/>
          <w:divBdr>
            <w:top w:val="none" w:sz="0" w:space="0" w:color="auto"/>
            <w:left w:val="none" w:sz="0" w:space="0" w:color="auto"/>
            <w:bottom w:val="none" w:sz="0" w:space="0" w:color="auto"/>
            <w:right w:val="none" w:sz="0" w:space="0" w:color="auto"/>
          </w:divBdr>
        </w:div>
        <w:div w:id="634795403">
          <w:marLeft w:val="0"/>
          <w:marRight w:val="0"/>
          <w:marTop w:val="0"/>
          <w:marBottom w:val="0"/>
          <w:divBdr>
            <w:top w:val="none" w:sz="0" w:space="0" w:color="auto"/>
            <w:left w:val="none" w:sz="0" w:space="0" w:color="auto"/>
            <w:bottom w:val="none" w:sz="0" w:space="0" w:color="auto"/>
            <w:right w:val="none" w:sz="0" w:space="0" w:color="auto"/>
          </w:divBdr>
        </w:div>
        <w:div w:id="942423695">
          <w:marLeft w:val="0"/>
          <w:marRight w:val="0"/>
          <w:marTop w:val="0"/>
          <w:marBottom w:val="0"/>
          <w:divBdr>
            <w:top w:val="none" w:sz="0" w:space="0" w:color="auto"/>
            <w:left w:val="none" w:sz="0" w:space="0" w:color="auto"/>
            <w:bottom w:val="none" w:sz="0" w:space="0" w:color="auto"/>
            <w:right w:val="none" w:sz="0" w:space="0" w:color="auto"/>
          </w:divBdr>
        </w:div>
        <w:div w:id="510265012">
          <w:marLeft w:val="0"/>
          <w:marRight w:val="0"/>
          <w:marTop w:val="0"/>
          <w:marBottom w:val="0"/>
          <w:divBdr>
            <w:top w:val="none" w:sz="0" w:space="0" w:color="auto"/>
            <w:left w:val="none" w:sz="0" w:space="0" w:color="auto"/>
            <w:bottom w:val="none" w:sz="0" w:space="0" w:color="auto"/>
            <w:right w:val="none" w:sz="0" w:space="0" w:color="auto"/>
          </w:divBdr>
        </w:div>
        <w:div w:id="634721284">
          <w:marLeft w:val="0"/>
          <w:marRight w:val="0"/>
          <w:marTop w:val="0"/>
          <w:marBottom w:val="0"/>
          <w:divBdr>
            <w:top w:val="none" w:sz="0" w:space="0" w:color="auto"/>
            <w:left w:val="none" w:sz="0" w:space="0" w:color="auto"/>
            <w:bottom w:val="none" w:sz="0" w:space="0" w:color="auto"/>
            <w:right w:val="none" w:sz="0" w:space="0" w:color="auto"/>
          </w:divBdr>
        </w:div>
        <w:div w:id="1549610320">
          <w:marLeft w:val="0"/>
          <w:marRight w:val="0"/>
          <w:marTop w:val="0"/>
          <w:marBottom w:val="0"/>
          <w:divBdr>
            <w:top w:val="none" w:sz="0" w:space="0" w:color="auto"/>
            <w:left w:val="none" w:sz="0" w:space="0" w:color="auto"/>
            <w:bottom w:val="none" w:sz="0" w:space="0" w:color="auto"/>
            <w:right w:val="none" w:sz="0" w:space="0" w:color="auto"/>
          </w:divBdr>
        </w:div>
        <w:div w:id="1725330217">
          <w:marLeft w:val="0"/>
          <w:marRight w:val="0"/>
          <w:marTop w:val="0"/>
          <w:marBottom w:val="0"/>
          <w:divBdr>
            <w:top w:val="none" w:sz="0" w:space="0" w:color="auto"/>
            <w:left w:val="none" w:sz="0" w:space="0" w:color="auto"/>
            <w:bottom w:val="none" w:sz="0" w:space="0" w:color="auto"/>
            <w:right w:val="none" w:sz="0" w:space="0" w:color="auto"/>
          </w:divBdr>
        </w:div>
        <w:div w:id="387147745">
          <w:marLeft w:val="0"/>
          <w:marRight w:val="0"/>
          <w:marTop w:val="0"/>
          <w:marBottom w:val="0"/>
          <w:divBdr>
            <w:top w:val="none" w:sz="0" w:space="0" w:color="auto"/>
            <w:left w:val="none" w:sz="0" w:space="0" w:color="auto"/>
            <w:bottom w:val="none" w:sz="0" w:space="0" w:color="auto"/>
            <w:right w:val="none" w:sz="0" w:space="0" w:color="auto"/>
          </w:divBdr>
        </w:div>
        <w:div w:id="944652657">
          <w:marLeft w:val="0"/>
          <w:marRight w:val="0"/>
          <w:marTop w:val="0"/>
          <w:marBottom w:val="0"/>
          <w:divBdr>
            <w:top w:val="none" w:sz="0" w:space="0" w:color="auto"/>
            <w:left w:val="none" w:sz="0" w:space="0" w:color="auto"/>
            <w:bottom w:val="none" w:sz="0" w:space="0" w:color="auto"/>
            <w:right w:val="none" w:sz="0" w:space="0" w:color="auto"/>
          </w:divBdr>
        </w:div>
        <w:div w:id="452093964">
          <w:marLeft w:val="0"/>
          <w:marRight w:val="0"/>
          <w:marTop w:val="0"/>
          <w:marBottom w:val="0"/>
          <w:divBdr>
            <w:top w:val="none" w:sz="0" w:space="0" w:color="auto"/>
            <w:left w:val="none" w:sz="0" w:space="0" w:color="auto"/>
            <w:bottom w:val="none" w:sz="0" w:space="0" w:color="auto"/>
            <w:right w:val="none" w:sz="0" w:space="0" w:color="auto"/>
          </w:divBdr>
        </w:div>
        <w:div w:id="1275945002">
          <w:marLeft w:val="0"/>
          <w:marRight w:val="0"/>
          <w:marTop w:val="0"/>
          <w:marBottom w:val="0"/>
          <w:divBdr>
            <w:top w:val="none" w:sz="0" w:space="0" w:color="auto"/>
            <w:left w:val="none" w:sz="0" w:space="0" w:color="auto"/>
            <w:bottom w:val="none" w:sz="0" w:space="0" w:color="auto"/>
            <w:right w:val="none" w:sz="0" w:space="0" w:color="auto"/>
          </w:divBdr>
        </w:div>
        <w:div w:id="1046413935">
          <w:marLeft w:val="0"/>
          <w:marRight w:val="0"/>
          <w:marTop w:val="0"/>
          <w:marBottom w:val="0"/>
          <w:divBdr>
            <w:top w:val="none" w:sz="0" w:space="0" w:color="auto"/>
            <w:left w:val="none" w:sz="0" w:space="0" w:color="auto"/>
            <w:bottom w:val="none" w:sz="0" w:space="0" w:color="auto"/>
            <w:right w:val="none" w:sz="0" w:space="0" w:color="auto"/>
          </w:divBdr>
        </w:div>
        <w:div w:id="1714112861">
          <w:marLeft w:val="0"/>
          <w:marRight w:val="0"/>
          <w:marTop w:val="0"/>
          <w:marBottom w:val="0"/>
          <w:divBdr>
            <w:top w:val="none" w:sz="0" w:space="0" w:color="auto"/>
            <w:left w:val="none" w:sz="0" w:space="0" w:color="auto"/>
            <w:bottom w:val="none" w:sz="0" w:space="0" w:color="auto"/>
            <w:right w:val="none" w:sz="0" w:space="0" w:color="auto"/>
          </w:divBdr>
        </w:div>
        <w:div w:id="38212930">
          <w:marLeft w:val="0"/>
          <w:marRight w:val="0"/>
          <w:marTop w:val="0"/>
          <w:marBottom w:val="0"/>
          <w:divBdr>
            <w:top w:val="none" w:sz="0" w:space="0" w:color="auto"/>
            <w:left w:val="none" w:sz="0" w:space="0" w:color="auto"/>
            <w:bottom w:val="none" w:sz="0" w:space="0" w:color="auto"/>
            <w:right w:val="none" w:sz="0" w:space="0" w:color="auto"/>
          </w:divBdr>
        </w:div>
        <w:div w:id="385640031">
          <w:marLeft w:val="0"/>
          <w:marRight w:val="0"/>
          <w:marTop w:val="0"/>
          <w:marBottom w:val="0"/>
          <w:divBdr>
            <w:top w:val="none" w:sz="0" w:space="0" w:color="auto"/>
            <w:left w:val="none" w:sz="0" w:space="0" w:color="auto"/>
            <w:bottom w:val="none" w:sz="0" w:space="0" w:color="auto"/>
            <w:right w:val="none" w:sz="0" w:space="0" w:color="auto"/>
          </w:divBdr>
        </w:div>
        <w:div w:id="1827550452">
          <w:marLeft w:val="0"/>
          <w:marRight w:val="0"/>
          <w:marTop w:val="0"/>
          <w:marBottom w:val="0"/>
          <w:divBdr>
            <w:top w:val="none" w:sz="0" w:space="0" w:color="auto"/>
            <w:left w:val="none" w:sz="0" w:space="0" w:color="auto"/>
            <w:bottom w:val="none" w:sz="0" w:space="0" w:color="auto"/>
            <w:right w:val="none" w:sz="0" w:space="0" w:color="auto"/>
          </w:divBdr>
        </w:div>
        <w:div w:id="389577885">
          <w:marLeft w:val="0"/>
          <w:marRight w:val="0"/>
          <w:marTop w:val="0"/>
          <w:marBottom w:val="0"/>
          <w:divBdr>
            <w:top w:val="none" w:sz="0" w:space="0" w:color="auto"/>
            <w:left w:val="none" w:sz="0" w:space="0" w:color="auto"/>
            <w:bottom w:val="none" w:sz="0" w:space="0" w:color="auto"/>
            <w:right w:val="none" w:sz="0" w:space="0" w:color="auto"/>
          </w:divBdr>
        </w:div>
        <w:div w:id="1307510002">
          <w:marLeft w:val="0"/>
          <w:marRight w:val="0"/>
          <w:marTop w:val="0"/>
          <w:marBottom w:val="0"/>
          <w:divBdr>
            <w:top w:val="none" w:sz="0" w:space="0" w:color="auto"/>
            <w:left w:val="none" w:sz="0" w:space="0" w:color="auto"/>
            <w:bottom w:val="none" w:sz="0" w:space="0" w:color="auto"/>
            <w:right w:val="none" w:sz="0" w:space="0" w:color="auto"/>
          </w:divBdr>
        </w:div>
        <w:div w:id="1154102333">
          <w:marLeft w:val="0"/>
          <w:marRight w:val="0"/>
          <w:marTop w:val="0"/>
          <w:marBottom w:val="0"/>
          <w:divBdr>
            <w:top w:val="none" w:sz="0" w:space="0" w:color="auto"/>
            <w:left w:val="none" w:sz="0" w:space="0" w:color="auto"/>
            <w:bottom w:val="none" w:sz="0" w:space="0" w:color="auto"/>
            <w:right w:val="none" w:sz="0" w:space="0" w:color="auto"/>
          </w:divBdr>
        </w:div>
        <w:div w:id="232930420">
          <w:marLeft w:val="0"/>
          <w:marRight w:val="0"/>
          <w:marTop w:val="0"/>
          <w:marBottom w:val="0"/>
          <w:divBdr>
            <w:top w:val="none" w:sz="0" w:space="0" w:color="auto"/>
            <w:left w:val="none" w:sz="0" w:space="0" w:color="auto"/>
            <w:bottom w:val="none" w:sz="0" w:space="0" w:color="auto"/>
            <w:right w:val="none" w:sz="0" w:space="0" w:color="auto"/>
          </w:divBdr>
        </w:div>
        <w:div w:id="1523200989">
          <w:marLeft w:val="0"/>
          <w:marRight w:val="0"/>
          <w:marTop w:val="0"/>
          <w:marBottom w:val="0"/>
          <w:divBdr>
            <w:top w:val="none" w:sz="0" w:space="0" w:color="auto"/>
            <w:left w:val="none" w:sz="0" w:space="0" w:color="auto"/>
            <w:bottom w:val="none" w:sz="0" w:space="0" w:color="auto"/>
            <w:right w:val="none" w:sz="0" w:space="0" w:color="auto"/>
          </w:divBdr>
        </w:div>
        <w:div w:id="838034250">
          <w:marLeft w:val="0"/>
          <w:marRight w:val="0"/>
          <w:marTop w:val="0"/>
          <w:marBottom w:val="0"/>
          <w:divBdr>
            <w:top w:val="none" w:sz="0" w:space="0" w:color="auto"/>
            <w:left w:val="none" w:sz="0" w:space="0" w:color="auto"/>
            <w:bottom w:val="none" w:sz="0" w:space="0" w:color="auto"/>
            <w:right w:val="none" w:sz="0" w:space="0" w:color="auto"/>
          </w:divBdr>
        </w:div>
        <w:div w:id="1050618160">
          <w:marLeft w:val="0"/>
          <w:marRight w:val="0"/>
          <w:marTop w:val="0"/>
          <w:marBottom w:val="0"/>
          <w:divBdr>
            <w:top w:val="none" w:sz="0" w:space="0" w:color="auto"/>
            <w:left w:val="none" w:sz="0" w:space="0" w:color="auto"/>
            <w:bottom w:val="none" w:sz="0" w:space="0" w:color="auto"/>
            <w:right w:val="none" w:sz="0" w:space="0" w:color="auto"/>
          </w:divBdr>
        </w:div>
        <w:div w:id="930313791">
          <w:marLeft w:val="0"/>
          <w:marRight w:val="0"/>
          <w:marTop w:val="0"/>
          <w:marBottom w:val="0"/>
          <w:divBdr>
            <w:top w:val="none" w:sz="0" w:space="0" w:color="auto"/>
            <w:left w:val="none" w:sz="0" w:space="0" w:color="auto"/>
            <w:bottom w:val="none" w:sz="0" w:space="0" w:color="auto"/>
            <w:right w:val="none" w:sz="0" w:space="0" w:color="auto"/>
          </w:divBdr>
        </w:div>
        <w:div w:id="2086493443">
          <w:marLeft w:val="0"/>
          <w:marRight w:val="0"/>
          <w:marTop w:val="0"/>
          <w:marBottom w:val="0"/>
          <w:divBdr>
            <w:top w:val="none" w:sz="0" w:space="0" w:color="auto"/>
            <w:left w:val="none" w:sz="0" w:space="0" w:color="auto"/>
            <w:bottom w:val="none" w:sz="0" w:space="0" w:color="auto"/>
            <w:right w:val="none" w:sz="0" w:space="0" w:color="auto"/>
          </w:divBdr>
        </w:div>
        <w:div w:id="1501001045">
          <w:marLeft w:val="0"/>
          <w:marRight w:val="0"/>
          <w:marTop w:val="0"/>
          <w:marBottom w:val="0"/>
          <w:divBdr>
            <w:top w:val="none" w:sz="0" w:space="0" w:color="auto"/>
            <w:left w:val="none" w:sz="0" w:space="0" w:color="auto"/>
            <w:bottom w:val="none" w:sz="0" w:space="0" w:color="auto"/>
            <w:right w:val="none" w:sz="0" w:space="0" w:color="auto"/>
          </w:divBdr>
        </w:div>
        <w:div w:id="1642419214">
          <w:marLeft w:val="0"/>
          <w:marRight w:val="0"/>
          <w:marTop w:val="0"/>
          <w:marBottom w:val="0"/>
          <w:divBdr>
            <w:top w:val="none" w:sz="0" w:space="0" w:color="auto"/>
            <w:left w:val="none" w:sz="0" w:space="0" w:color="auto"/>
            <w:bottom w:val="none" w:sz="0" w:space="0" w:color="auto"/>
            <w:right w:val="none" w:sz="0" w:space="0" w:color="auto"/>
          </w:divBdr>
        </w:div>
        <w:div w:id="959647170">
          <w:marLeft w:val="0"/>
          <w:marRight w:val="0"/>
          <w:marTop w:val="0"/>
          <w:marBottom w:val="0"/>
          <w:divBdr>
            <w:top w:val="none" w:sz="0" w:space="0" w:color="auto"/>
            <w:left w:val="none" w:sz="0" w:space="0" w:color="auto"/>
            <w:bottom w:val="none" w:sz="0" w:space="0" w:color="auto"/>
            <w:right w:val="none" w:sz="0" w:space="0" w:color="auto"/>
          </w:divBdr>
        </w:div>
        <w:div w:id="1484737102">
          <w:marLeft w:val="0"/>
          <w:marRight w:val="0"/>
          <w:marTop w:val="0"/>
          <w:marBottom w:val="0"/>
          <w:divBdr>
            <w:top w:val="none" w:sz="0" w:space="0" w:color="auto"/>
            <w:left w:val="none" w:sz="0" w:space="0" w:color="auto"/>
            <w:bottom w:val="none" w:sz="0" w:space="0" w:color="auto"/>
            <w:right w:val="none" w:sz="0" w:space="0" w:color="auto"/>
          </w:divBdr>
        </w:div>
        <w:div w:id="531844796">
          <w:marLeft w:val="0"/>
          <w:marRight w:val="0"/>
          <w:marTop w:val="0"/>
          <w:marBottom w:val="0"/>
          <w:divBdr>
            <w:top w:val="none" w:sz="0" w:space="0" w:color="auto"/>
            <w:left w:val="none" w:sz="0" w:space="0" w:color="auto"/>
            <w:bottom w:val="none" w:sz="0" w:space="0" w:color="auto"/>
            <w:right w:val="none" w:sz="0" w:space="0" w:color="auto"/>
          </w:divBdr>
        </w:div>
        <w:div w:id="679739948">
          <w:marLeft w:val="0"/>
          <w:marRight w:val="0"/>
          <w:marTop w:val="0"/>
          <w:marBottom w:val="0"/>
          <w:divBdr>
            <w:top w:val="none" w:sz="0" w:space="0" w:color="auto"/>
            <w:left w:val="none" w:sz="0" w:space="0" w:color="auto"/>
            <w:bottom w:val="none" w:sz="0" w:space="0" w:color="auto"/>
            <w:right w:val="none" w:sz="0" w:space="0" w:color="auto"/>
          </w:divBdr>
        </w:div>
        <w:div w:id="1716614208">
          <w:marLeft w:val="0"/>
          <w:marRight w:val="0"/>
          <w:marTop w:val="0"/>
          <w:marBottom w:val="0"/>
          <w:divBdr>
            <w:top w:val="none" w:sz="0" w:space="0" w:color="auto"/>
            <w:left w:val="none" w:sz="0" w:space="0" w:color="auto"/>
            <w:bottom w:val="none" w:sz="0" w:space="0" w:color="auto"/>
            <w:right w:val="none" w:sz="0" w:space="0" w:color="auto"/>
          </w:divBdr>
        </w:div>
        <w:div w:id="1551068341">
          <w:marLeft w:val="0"/>
          <w:marRight w:val="0"/>
          <w:marTop w:val="0"/>
          <w:marBottom w:val="0"/>
          <w:divBdr>
            <w:top w:val="none" w:sz="0" w:space="0" w:color="auto"/>
            <w:left w:val="none" w:sz="0" w:space="0" w:color="auto"/>
            <w:bottom w:val="none" w:sz="0" w:space="0" w:color="auto"/>
            <w:right w:val="none" w:sz="0" w:space="0" w:color="auto"/>
          </w:divBdr>
        </w:div>
        <w:div w:id="2001081481">
          <w:marLeft w:val="0"/>
          <w:marRight w:val="0"/>
          <w:marTop w:val="0"/>
          <w:marBottom w:val="0"/>
          <w:divBdr>
            <w:top w:val="none" w:sz="0" w:space="0" w:color="auto"/>
            <w:left w:val="none" w:sz="0" w:space="0" w:color="auto"/>
            <w:bottom w:val="none" w:sz="0" w:space="0" w:color="auto"/>
            <w:right w:val="none" w:sz="0" w:space="0" w:color="auto"/>
          </w:divBdr>
        </w:div>
        <w:div w:id="1526485156">
          <w:marLeft w:val="0"/>
          <w:marRight w:val="0"/>
          <w:marTop w:val="0"/>
          <w:marBottom w:val="0"/>
          <w:divBdr>
            <w:top w:val="none" w:sz="0" w:space="0" w:color="auto"/>
            <w:left w:val="none" w:sz="0" w:space="0" w:color="auto"/>
            <w:bottom w:val="none" w:sz="0" w:space="0" w:color="auto"/>
            <w:right w:val="none" w:sz="0" w:space="0" w:color="auto"/>
          </w:divBdr>
        </w:div>
        <w:div w:id="1209875681">
          <w:marLeft w:val="0"/>
          <w:marRight w:val="0"/>
          <w:marTop w:val="0"/>
          <w:marBottom w:val="0"/>
          <w:divBdr>
            <w:top w:val="none" w:sz="0" w:space="0" w:color="auto"/>
            <w:left w:val="none" w:sz="0" w:space="0" w:color="auto"/>
            <w:bottom w:val="none" w:sz="0" w:space="0" w:color="auto"/>
            <w:right w:val="none" w:sz="0" w:space="0" w:color="auto"/>
          </w:divBdr>
        </w:div>
        <w:div w:id="451166635">
          <w:marLeft w:val="0"/>
          <w:marRight w:val="0"/>
          <w:marTop w:val="0"/>
          <w:marBottom w:val="0"/>
          <w:divBdr>
            <w:top w:val="none" w:sz="0" w:space="0" w:color="auto"/>
            <w:left w:val="none" w:sz="0" w:space="0" w:color="auto"/>
            <w:bottom w:val="none" w:sz="0" w:space="0" w:color="auto"/>
            <w:right w:val="none" w:sz="0" w:space="0" w:color="auto"/>
          </w:divBdr>
        </w:div>
        <w:div w:id="1457215679">
          <w:marLeft w:val="0"/>
          <w:marRight w:val="0"/>
          <w:marTop w:val="0"/>
          <w:marBottom w:val="0"/>
          <w:divBdr>
            <w:top w:val="none" w:sz="0" w:space="0" w:color="auto"/>
            <w:left w:val="none" w:sz="0" w:space="0" w:color="auto"/>
            <w:bottom w:val="none" w:sz="0" w:space="0" w:color="auto"/>
            <w:right w:val="none" w:sz="0" w:space="0" w:color="auto"/>
          </w:divBdr>
        </w:div>
        <w:div w:id="973294818">
          <w:marLeft w:val="0"/>
          <w:marRight w:val="0"/>
          <w:marTop w:val="0"/>
          <w:marBottom w:val="0"/>
          <w:divBdr>
            <w:top w:val="none" w:sz="0" w:space="0" w:color="auto"/>
            <w:left w:val="none" w:sz="0" w:space="0" w:color="auto"/>
            <w:bottom w:val="none" w:sz="0" w:space="0" w:color="auto"/>
            <w:right w:val="none" w:sz="0" w:space="0" w:color="auto"/>
          </w:divBdr>
        </w:div>
        <w:div w:id="126365631">
          <w:marLeft w:val="0"/>
          <w:marRight w:val="0"/>
          <w:marTop w:val="0"/>
          <w:marBottom w:val="0"/>
          <w:divBdr>
            <w:top w:val="none" w:sz="0" w:space="0" w:color="auto"/>
            <w:left w:val="none" w:sz="0" w:space="0" w:color="auto"/>
            <w:bottom w:val="none" w:sz="0" w:space="0" w:color="auto"/>
            <w:right w:val="none" w:sz="0" w:space="0" w:color="auto"/>
          </w:divBdr>
        </w:div>
        <w:div w:id="1199973497">
          <w:marLeft w:val="0"/>
          <w:marRight w:val="0"/>
          <w:marTop w:val="0"/>
          <w:marBottom w:val="0"/>
          <w:divBdr>
            <w:top w:val="none" w:sz="0" w:space="0" w:color="auto"/>
            <w:left w:val="none" w:sz="0" w:space="0" w:color="auto"/>
            <w:bottom w:val="none" w:sz="0" w:space="0" w:color="auto"/>
            <w:right w:val="none" w:sz="0" w:space="0" w:color="auto"/>
          </w:divBdr>
        </w:div>
        <w:div w:id="1450276949">
          <w:marLeft w:val="0"/>
          <w:marRight w:val="0"/>
          <w:marTop w:val="0"/>
          <w:marBottom w:val="0"/>
          <w:divBdr>
            <w:top w:val="none" w:sz="0" w:space="0" w:color="auto"/>
            <w:left w:val="none" w:sz="0" w:space="0" w:color="auto"/>
            <w:bottom w:val="none" w:sz="0" w:space="0" w:color="auto"/>
            <w:right w:val="none" w:sz="0" w:space="0" w:color="auto"/>
          </w:divBdr>
        </w:div>
        <w:div w:id="105852371">
          <w:marLeft w:val="0"/>
          <w:marRight w:val="0"/>
          <w:marTop w:val="0"/>
          <w:marBottom w:val="0"/>
          <w:divBdr>
            <w:top w:val="none" w:sz="0" w:space="0" w:color="auto"/>
            <w:left w:val="none" w:sz="0" w:space="0" w:color="auto"/>
            <w:bottom w:val="none" w:sz="0" w:space="0" w:color="auto"/>
            <w:right w:val="none" w:sz="0" w:space="0" w:color="auto"/>
          </w:divBdr>
        </w:div>
        <w:div w:id="2141193052">
          <w:marLeft w:val="0"/>
          <w:marRight w:val="0"/>
          <w:marTop w:val="0"/>
          <w:marBottom w:val="0"/>
          <w:divBdr>
            <w:top w:val="none" w:sz="0" w:space="0" w:color="auto"/>
            <w:left w:val="none" w:sz="0" w:space="0" w:color="auto"/>
            <w:bottom w:val="none" w:sz="0" w:space="0" w:color="auto"/>
            <w:right w:val="none" w:sz="0" w:space="0" w:color="auto"/>
          </w:divBdr>
        </w:div>
        <w:div w:id="1985504986">
          <w:marLeft w:val="0"/>
          <w:marRight w:val="0"/>
          <w:marTop w:val="0"/>
          <w:marBottom w:val="0"/>
          <w:divBdr>
            <w:top w:val="none" w:sz="0" w:space="0" w:color="auto"/>
            <w:left w:val="none" w:sz="0" w:space="0" w:color="auto"/>
            <w:bottom w:val="none" w:sz="0" w:space="0" w:color="auto"/>
            <w:right w:val="none" w:sz="0" w:space="0" w:color="auto"/>
          </w:divBdr>
        </w:div>
        <w:div w:id="1775587656">
          <w:marLeft w:val="0"/>
          <w:marRight w:val="0"/>
          <w:marTop w:val="0"/>
          <w:marBottom w:val="0"/>
          <w:divBdr>
            <w:top w:val="none" w:sz="0" w:space="0" w:color="auto"/>
            <w:left w:val="none" w:sz="0" w:space="0" w:color="auto"/>
            <w:bottom w:val="none" w:sz="0" w:space="0" w:color="auto"/>
            <w:right w:val="none" w:sz="0" w:space="0" w:color="auto"/>
          </w:divBdr>
        </w:div>
        <w:div w:id="1578513832">
          <w:marLeft w:val="0"/>
          <w:marRight w:val="0"/>
          <w:marTop w:val="0"/>
          <w:marBottom w:val="0"/>
          <w:divBdr>
            <w:top w:val="none" w:sz="0" w:space="0" w:color="auto"/>
            <w:left w:val="none" w:sz="0" w:space="0" w:color="auto"/>
            <w:bottom w:val="none" w:sz="0" w:space="0" w:color="auto"/>
            <w:right w:val="none" w:sz="0" w:space="0" w:color="auto"/>
          </w:divBdr>
        </w:div>
        <w:div w:id="174157026">
          <w:marLeft w:val="0"/>
          <w:marRight w:val="0"/>
          <w:marTop w:val="0"/>
          <w:marBottom w:val="0"/>
          <w:divBdr>
            <w:top w:val="none" w:sz="0" w:space="0" w:color="auto"/>
            <w:left w:val="none" w:sz="0" w:space="0" w:color="auto"/>
            <w:bottom w:val="none" w:sz="0" w:space="0" w:color="auto"/>
            <w:right w:val="none" w:sz="0" w:space="0" w:color="auto"/>
          </w:divBdr>
        </w:div>
        <w:div w:id="1275286865">
          <w:marLeft w:val="0"/>
          <w:marRight w:val="0"/>
          <w:marTop w:val="0"/>
          <w:marBottom w:val="0"/>
          <w:divBdr>
            <w:top w:val="none" w:sz="0" w:space="0" w:color="auto"/>
            <w:left w:val="none" w:sz="0" w:space="0" w:color="auto"/>
            <w:bottom w:val="none" w:sz="0" w:space="0" w:color="auto"/>
            <w:right w:val="none" w:sz="0" w:space="0" w:color="auto"/>
          </w:divBdr>
        </w:div>
        <w:div w:id="943806919">
          <w:marLeft w:val="0"/>
          <w:marRight w:val="0"/>
          <w:marTop w:val="0"/>
          <w:marBottom w:val="0"/>
          <w:divBdr>
            <w:top w:val="none" w:sz="0" w:space="0" w:color="auto"/>
            <w:left w:val="none" w:sz="0" w:space="0" w:color="auto"/>
            <w:bottom w:val="none" w:sz="0" w:space="0" w:color="auto"/>
            <w:right w:val="none" w:sz="0" w:space="0" w:color="auto"/>
          </w:divBdr>
        </w:div>
        <w:div w:id="1370304822">
          <w:marLeft w:val="0"/>
          <w:marRight w:val="0"/>
          <w:marTop w:val="0"/>
          <w:marBottom w:val="0"/>
          <w:divBdr>
            <w:top w:val="none" w:sz="0" w:space="0" w:color="auto"/>
            <w:left w:val="none" w:sz="0" w:space="0" w:color="auto"/>
            <w:bottom w:val="none" w:sz="0" w:space="0" w:color="auto"/>
            <w:right w:val="none" w:sz="0" w:space="0" w:color="auto"/>
          </w:divBdr>
        </w:div>
        <w:div w:id="1976327111">
          <w:marLeft w:val="0"/>
          <w:marRight w:val="0"/>
          <w:marTop w:val="0"/>
          <w:marBottom w:val="0"/>
          <w:divBdr>
            <w:top w:val="none" w:sz="0" w:space="0" w:color="auto"/>
            <w:left w:val="none" w:sz="0" w:space="0" w:color="auto"/>
            <w:bottom w:val="none" w:sz="0" w:space="0" w:color="auto"/>
            <w:right w:val="none" w:sz="0" w:space="0" w:color="auto"/>
          </w:divBdr>
        </w:div>
        <w:div w:id="116066467">
          <w:marLeft w:val="0"/>
          <w:marRight w:val="0"/>
          <w:marTop w:val="0"/>
          <w:marBottom w:val="0"/>
          <w:divBdr>
            <w:top w:val="none" w:sz="0" w:space="0" w:color="auto"/>
            <w:left w:val="none" w:sz="0" w:space="0" w:color="auto"/>
            <w:bottom w:val="none" w:sz="0" w:space="0" w:color="auto"/>
            <w:right w:val="none" w:sz="0" w:space="0" w:color="auto"/>
          </w:divBdr>
        </w:div>
        <w:div w:id="1705792410">
          <w:marLeft w:val="0"/>
          <w:marRight w:val="0"/>
          <w:marTop w:val="0"/>
          <w:marBottom w:val="0"/>
          <w:divBdr>
            <w:top w:val="none" w:sz="0" w:space="0" w:color="auto"/>
            <w:left w:val="none" w:sz="0" w:space="0" w:color="auto"/>
            <w:bottom w:val="none" w:sz="0" w:space="0" w:color="auto"/>
            <w:right w:val="none" w:sz="0" w:space="0" w:color="auto"/>
          </w:divBdr>
        </w:div>
        <w:div w:id="1497267024">
          <w:marLeft w:val="0"/>
          <w:marRight w:val="0"/>
          <w:marTop w:val="0"/>
          <w:marBottom w:val="0"/>
          <w:divBdr>
            <w:top w:val="none" w:sz="0" w:space="0" w:color="auto"/>
            <w:left w:val="none" w:sz="0" w:space="0" w:color="auto"/>
            <w:bottom w:val="none" w:sz="0" w:space="0" w:color="auto"/>
            <w:right w:val="none" w:sz="0" w:space="0" w:color="auto"/>
          </w:divBdr>
        </w:div>
        <w:div w:id="1610121147">
          <w:marLeft w:val="0"/>
          <w:marRight w:val="0"/>
          <w:marTop w:val="0"/>
          <w:marBottom w:val="0"/>
          <w:divBdr>
            <w:top w:val="none" w:sz="0" w:space="0" w:color="auto"/>
            <w:left w:val="none" w:sz="0" w:space="0" w:color="auto"/>
            <w:bottom w:val="none" w:sz="0" w:space="0" w:color="auto"/>
            <w:right w:val="none" w:sz="0" w:space="0" w:color="auto"/>
          </w:divBdr>
        </w:div>
        <w:div w:id="1529294491">
          <w:marLeft w:val="0"/>
          <w:marRight w:val="0"/>
          <w:marTop w:val="0"/>
          <w:marBottom w:val="0"/>
          <w:divBdr>
            <w:top w:val="none" w:sz="0" w:space="0" w:color="auto"/>
            <w:left w:val="none" w:sz="0" w:space="0" w:color="auto"/>
            <w:bottom w:val="none" w:sz="0" w:space="0" w:color="auto"/>
            <w:right w:val="none" w:sz="0" w:space="0" w:color="auto"/>
          </w:divBdr>
        </w:div>
        <w:div w:id="102191873">
          <w:marLeft w:val="0"/>
          <w:marRight w:val="0"/>
          <w:marTop w:val="0"/>
          <w:marBottom w:val="0"/>
          <w:divBdr>
            <w:top w:val="none" w:sz="0" w:space="0" w:color="auto"/>
            <w:left w:val="none" w:sz="0" w:space="0" w:color="auto"/>
            <w:bottom w:val="none" w:sz="0" w:space="0" w:color="auto"/>
            <w:right w:val="none" w:sz="0" w:space="0" w:color="auto"/>
          </w:divBdr>
        </w:div>
        <w:div w:id="1619099426">
          <w:marLeft w:val="0"/>
          <w:marRight w:val="0"/>
          <w:marTop w:val="0"/>
          <w:marBottom w:val="0"/>
          <w:divBdr>
            <w:top w:val="none" w:sz="0" w:space="0" w:color="auto"/>
            <w:left w:val="none" w:sz="0" w:space="0" w:color="auto"/>
            <w:bottom w:val="none" w:sz="0" w:space="0" w:color="auto"/>
            <w:right w:val="none" w:sz="0" w:space="0" w:color="auto"/>
          </w:divBdr>
        </w:div>
        <w:div w:id="1612974610">
          <w:marLeft w:val="0"/>
          <w:marRight w:val="0"/>
          <w:marTop w:val="0"/>
          <w:marBottom w:val="0"/>
          <w:divBdr>
            <w:top w:val="none" w:sz="0" w:space="0" w:color="auto"/>
            <w:left w:val="none" w:sz="0" w:space="0" w:color="auto"/>
            <w:bottom w:val="none" w:sz="0" w:space="0" w:color="auto"/>
            <w:right w:val="none" w:sz="0" w:space="0" w:color="auto"/>
          </w:divBdr>
        </w:div>
        <w:div w:id="1353804429">
          <w:marLeft w:val="0"/>
          <w:marRight w:val="0"/>
          <w:marTop w:val="0"/>
          <w:marBottom w:val="0"/>
          <w:divBdr>
            <w:top w:val="none" w:sz="0" w:space="0" w:color="auto"/>
            <w:left w:val="none" w:sz="0" w:space="0" w:color="auto"/>
            <w:bottom w:val="none" w:sz="0" w:space="0" w:color="auto"/>
            <w:right w:val="none" w:sz="0" w:space="0" w:color="auto"/>
          </w:divBdr>
        </w:div>
        <w:div w:id="1551451637">
          <w:marLeft w:val="0"/>
          <w:marRight w:val="0"/>
          <w:marTop w:val="0"/>
          <w:marBottom w:val="0"/>
          <w:divBdr>
            <w:top w:val="none" w:sz="0" w:space="0" w:color="auto"/>
            <w:left w:val="none" w:sz="0" w:space="0" w:color="auto"/>
            <w:bottom w:val="none" w:sz="0" w:space="0" w:color="auto"/>
            <w:right w:val="none" w:sz="0" w:space="0" w:color="auto"/>
          </w:divBdr>
        </w:div>
        <w:div w:id="1993634480">
          <w:marLeft w:val="0"/>
          <w:marRight w:val="0"/>
          <w:marTop w:val="0"/>
          <w:marBottom w:val="0"/>
          <w:divBdr>
            <w:top w:val="none" w:sz="0" w:space="0" w:color="auto"/>
            <w:left w:val="none" w:sz="0" w:space="0" w:color="auto"/>
            <w:bottom w:val="none" w:sz="0" w:space="0" w:color="auto"/>
            <w:right w:val="none" w:sz="0" w:space="0" w:color="auto"/>
          </w:divBdr>
        </w:div>
        <w:div w:id="114451991">
          <w:marLeft w:val="0"/>
          <w:marRight w:val="0"/>
          <w:marTop w:val="0"/>
          <w:marBottom w:val="0"/>
          <w:divBdr>
            <w:top w:val="none" w:sz="0" w:space="0" w:color="auto"/>
            <w:left w:val="none" w:sz="0" w:space="0" w:color="auto"/>
            <w:bottom w:val="none" w:sz="0" w:space="0" w:color="auto"/>
            <w:right w:val="none" w:sz="0" w:space="0" w:color="auto"/>
          </w:divBdr>
        </w:div>
        <w:div w:id="694230826">
          <w:marLeft w:val="0"/>
          <w:marRight w:val="0"/>
          <w:marTop w:val="0"/>
          <w:marBottom w:val="0"/>
          <w:divBdr>
            <w:top w:val="none" w:sz="0" w:space="0" w:color="auto"/>
            <w:left w:val="none" w:sz="0" w:space="0" w:color="auto"/>
            <w:bottom w:val="none" w:sz="0" w:space="0" w:color="auto"/>
            <w:right w:val="none" w:sz="0" w:space="0" w:color="auto"/>
          </w:divBdr>
        </w:div>
        <w:div w:id="769207318">
          <w:marLeft w:val="0"/>
          <w:marRight w:val="0"/>
          <w:marTop w:val="0"/>
          <w:marBottom w:val="0"/>
          <w:divBdr>
            <w:top w:val="none" w:sz="0" w:space="0" w:color="auto"/>
            <w:left w:val="none" w:sz="0" w:space="0" w:color="auto"/>
            <w:bottom w:val="none" w:sz="0" w:space="0" w:color="auto"/>
            <w:right w:val="none" w:sz="0" w:space="0" w:color="auto"/>
          </w:divBdr>
        </w:div>
        <w:div w:id="1550721594">
          <w:marLeft w:val="0"/>
          <w:marRight w:val="0"/>
          <w:marTop w:val="0"/>
          <w:marBottom w:val="0"/>
          <w:divBdr>
            <w:top w:val="none" w:sz="0" w:space="0" w:color="auto"/>
            <w:left w:val="none" w:sz="0" w:space="0" w:color="auto"/>
            <w:bottom w:val="none" w:sz="0" w:space="0" w:color="auto"/>
            <w:right w:val="none" w:sz="0" w:space="0" w:color="auto"/>
          </w:divBdr>
        </w:div>
        <w:div w:id="764111146">
          <w:marLeft w:val="0"/>
          <w:marRight w:val="0"/>
          <w:marTop w:val="0"/>
          <w:marBottom w:val="0"/>
          <w:divBdr>
            <w:top w:val="none" w:sz="0" w:space="0" w:color="auto"/>
            <w:left w:val="none" w:sz="0" w:space="0" w:color="auto"/>
            <w:bottom w:val="none" w:sz="0" w:space="0" w:color="auto"/>
            <w:right w:val="none" w:sz="0" w:space="0" w:color="auto"/>
          </w:divBdr>
        </w:div>
        <w:div w:id="433789555">
          <w:marLeft w:val="0"/>
          <w:marRight w:val="0"/>
          <w:marTop w:val="0"/>
          <w:marBottom w:val="0"/>
          <w:divBdr>
            <w:top w:val="none" w:sz="0" w:space="0" w:color="auto"/>
            <w:left w:val="none" w:sz="0" w:space="0" w:color="auto"/>
            <w:bottom w:val="none" w:sz="0" w:space="0" w:color="auto"/>
            <w:right w:val="none" w:sz="0" w:space="0" w:color="auto"/>
          </w:divBdr>
        </w:div>
        <w:div w:id="748040047">
          <w:marLeft w:val="0"/>
          <w:marRight w:val="0"/>
          <w:marTop w:val="0"/>
          <w:marBottom w:val="0"/>
          <w:divBdr>
            <w:top w:val="none" w:sz="0" w:space="0" w:color="auto"/>
            <w:left w:val="none" w:sz="0" w:space="0" w:color="auto"/>
            <w:bottom w:val="none" w:sz="0" w:space="0" w:color="auto"/>
            <w:right w:val="none" w:sz="0" w:space="0" w:color="auto"/>
          </w:divBdr>
        </w:div>
        <w:div w:id="1566718088">
          <w:marLeft w:val="0"/>
          <w:marRight w:val="0"/>
          <w:marTop w:val="0"/>
          <w:marBottom w:val="0"/>
          <w:divBdr>
            <w:top w:val="none" w:sz="0" w:space="0" w:color="auto"/>
            <w:left w:val="none" w:sz="0" w:space="0" w:color="auto"/>
            <w:bottom w:val="none" w:sz="0" w:space="0" w:color="auto"/>
            <w:right w:val="none" w:sz="0" w:space="0" w:color="auto"/>
          </w:divBdr>
        </w:div>
        <w:div w:id="1586956702">
          <w:marLeft w:val="0"/>
          <w:marRight w:val="0"/>
          <w:marTop w:val="0"/>
          <w:marBottom w:val="0"/>
          <w:divBdr>
            <w:top w:val="none" w:sz="0" w:space="0" w:color="auto"/>
            <w:left w:val="none" w:sz="0" w:space="0" w:color="auto"/>
            <w:bottom w:val="none" w:sz="0" w:space="0" w:color="auto"/>
            <w:right w:val="none" w:sz="0" w:space="0" w:color="auto"/>
          </w:divBdr>
        </w:div>
        <w:div w:id="1870754443">
          <w:marLeft w:val="0"/>
          <w:marRight w:val="0"/>
          <w:marTop w:val="0"/>
          <w:marBottom w:val="0"/>
          <w:divBdr>
            <w:top w:val="none" w:sz="0" w:space="0" w:color="auto"/>
            <w:left w:val="none" w:sz="0" w:space="0" w:color="auto"/>
            <w:bottom w:val="none" w:sz="0" w:space="0" w:color="auto"/>
            <w:right w:val="none" w:sz="0" w:space="0" w:color="auto"/>
          </w:divBdr>
        </w:div>
        <w:div w:id="1711494489">
          <w:marLeft w:val="0"/>
          <w:marRight w:val="0"/>
          <w:marTop w:val="0"/>
          <w:marBottom w:val="0"/>
          <w:divBdr>
            <w:top w:val="none" w:sz="0" w:space="0" w:color="auto"/>
            <w:left w:val="none" w:sz="0" w:space="0" w:color="auto"/>
            <w:bottom w:val="none" w:sz="0" w:space="0" w:color="auto"/>
            <w:right w:val="none" w:sz="0" w:space="0" w:color="auto"/>
          </w:divBdr>
        </w:div>
        <w:div w:id="1631978779">
          <w:marLeft w:val="0"/>
          <w:marRight w:val="0"/>
          <w:marTop w:val="0"/>
          <w:marBottom w:val="0"/>
          <w:divBdr>
            <w:top w:val="none" w:sz="0" w:space="0" w:color="auto"/>
            <w:left w:val="none" w:sz="0" w:space="0" w:color="auto"/>
            <w:bottom w:val="none" w:sz="0" w:space="0" w:color="auto"/>
            <w:right w:val="none" w:sz="0" w:space="0" w:color="auto"/>
          </w:divBdr>
        </w:div>
        <w:div w:id="1432356949">
          <w:marLeft w:val="0"/>
          <w:marRight w:val="0"/>
          <w:marTop w:val="0"/>
          <w:marBottom w:val="0"/>
          <w:divBdr>
            <w:top w:val="none" w:sz="0" w:space="0" w:color="auto"/>
            <w:left w:val="none" w:sz="0" w:space="0" w:color="auto"/>
            <w:bottom w:val="none" w:sz="0" w:space="0" w:color="auto"/>
            <w:right w:val="none" w:sz="0" w:space="0" w:color="auto"/>
          </w:divBdr>
        </w:div>
        <w:div w:id="886987056">
          <w:marLeft w:val="0"/>
          <w:marRight w:val="0"/>
          <w:marTop w:val="0"/>
          <w:marBottom w:val="0"/>
          <w:divBdr>
            <w:top w:val="none" w:sz="0" w:space="0" w:color="auto"/>
            <w:left w:val="none" w:sz="0" w:space="0" w:color="auto"/>
            <w:bottom w:val="none" w:sz="0" w:space="0" w:color="auto"/>
            <w:right w:val="none" w:sz="0" w:space="0" w:color="auto"/>
          </w:divBdr>
        </w:div>
        <w:div w:id="748312471">
          <w:marLeft w:val="0"/>
          <w:marRight w:val="0"/>
          <w:marTop w:val="0"/>
          <w:marBottom w:val="0"/>
          <w:divBdr>
            <w:top w:val="none" w:sz="0" w:space="0" w:color="auto"/>
            <w:left w:val="none" w:sz="0" w:space="0" w:color="auto"/>
            <w:bottom w:val="none" w:sz="0" w:space="0" w:color="auto"/>
            <w:right w:val="none" w:sz="0" w:space="0" w:color="auto"/>
          </w:divBdr>
        </w:div>
        <w:div w:id="1795752721">
          <w:marLeft w:val="0"/>
          <w:marRight w:val="0"/>
          <w:marTop w:val="0"/>
          <w:marBottom w:val="0"/>
          <w:divBdr>
            <w:top w:val="none" w:sz="0" w:space="0" w:color="auto"/>
            <w:left w:val="none" w:sz="0" w:space="0" w:color="auto"/>
            <w:bottom w:val="none" w:sz="0" w:space="0" w:color="auto"/>
            <w:right w:val="none" w:sz="0" w:space="0" w:color="auto"/>
          </w:divBdr>
        </w:div>
        <w:div w:id="745301471">
          <w:marLeft w:val="0"/>
          <w:marRight w:val="0"/>
          <w:marTop w:val="0"/>
          <w:marBottom w:val="0"/>
          <w:divBdr>
            <w:top w:val="none" w:sz="0" w:space="0" w:color="auto"/>
            <w:left w:val="none" w:sz="0" w:space="0" w:color="auto"/>
            <w:bottom w:val="none" w:sz="0" w:space="0" w:color="auto"/>
            <w:right w:val="none" w:sz="0" w:space="0" w:color="auto"/>
          </w:divBdr>
        </w:div>
        <w:div w:id="942105448">
          <w:marLeft w:val="0"/>
          <w:marRight w:val="0"/>
          <w:marTop w:val="0"/>
          <w:marBottom w:val="0"/>
          <w:divBdr>
            <w:top w:val="none" w:sz="0" w:space="0" w:color="auto"/>
            <w:left w:val="none" w:sz="0" w:space="0" w:color="auto"/>
            <w:bottom w:val="none" w:sz="0" w:space="0" w:color="auto"/>
            <w:right w:val="none" w:sz="0" w:space="0" w:color="auto"/>
          </w:divBdr>
        </w:div>
        <w:div w:id="730621959">
          <w:marLeft w:val="0"/>
          <w:marRight w:val="0"/>
          <w:marTop w:val="0"/>
          <w:marBottom w:val="0"/>
          <w:divBdr>
            <w:top w:val="none" w:sz="0" w:space="0" w:color="auto"/>
            <w:left w:val="none" w:sz="0" w:space="0" w:color="auto"/>
            <w:bottom w:val="none" w:sz="0" w:space="0" w:color="auto"/>
            <w:right w:val="none" w:sz="0" w:space="0" w:color="auto"/>
          </w:divBdr>
        </w:div>
        <w:div w:id="217983601">
          <w:marLeft w:val="0"/>
          <w:marRight w:val="0"/>
          <w:marTop w:val="0"/>
          <w:marBottom w:val="0"/>
          <w:divBdr>
            <w:top w:val="none" w:sz="0" w:space="0" w:color="auto"/>
            <w:left w:val="none" w:sz="0" w:space="0" w:color="auto"/>
            <w:bottom w:val="none" w:sz="0" w:space="0" w:color="auto"/>
            <w:right w:val="none" w:sz="0" w:space="0" w:color="auto"/>
          </w:divBdr>
        </w:div>
        <w:div w:id="1159077288">
          <w:marLeft w:val="0"/>
          <w:marRight w:val="0"/>
          <w:marTop w:val="0"/>
          <w:marBottom w:val="0"/>
          <w:divBdr>
            <w:top w:val="none" w:sz="0" w:space="0" w:color="auto"/>
            <w:left w:val="none" w:sz="0" w:space="0" w:color="auto"/>
            <w:bottom w:val="none" w:sz="0" w:space="0" w:color="auto"/>
            <w:right w:val="none" w:sz="0" w:space="0" w:color="auto"/>
          </w:divBdr>
        </w:div>
        <w:div w:id="1478184045">
          <w:marLeft w:val="0"/>
          <w:marRight w:val="0"/>
          <w:marTop w:val="0"/>
          <w:marBottom w:val="0"/>
          <w:divBdr>
            <w:top w:val="none" w:sz="0" w:space="0" w:color="auto"/>
            <w:left w:val="none" w:sz="0" w:space="0" w:color="auto"/>
            <w:bottom w:val="none" w:sz="0" w:space="0" w:color="auto"/>
            <w:right w:val="none" w:sz="0" w:space="0" w:color="auto"/>
          </w:divBdr>
        </w:div>
        <w:div w:id="436291485">
          <w:marLeft w:val="0"/>
          <w:marRight w:val="0"/>
          <w:marTop w:val="0"/>
          <w:marBottom w:val="0"/>
          <w:divBdr>
            <w:top w:val="none" w:sz="0" w:space="0" w:color="auto"/>
            <w:left w:val="none" w:sz="0" w:space="0" w:color="auto"/>
            <w:bottom w:val="none" w:sz="0" w:space="0" w:color="auto"/>
            <w:right w:val="none" w:sz="0" w:space="0" w:color="auto"/>
          </w:divBdr>
        </w:div>
        <w:div w:id="2088190283">
          <w:marLeft w:val="0"/>
          <w:marRight w:val="0"/>
          <w:marTop w:val="0"/>
          <w:marBottom w:val="0"/>
          <w:divBdr>
            <w:top w:val="none" w:sz="0" w:space="0" w:color="auto"/>
            <w:left w:val="none" w:sz="0" w:space="0" w:color="auto"/>
            <w:bottom w:val="none" w:sz="0" w:space="0" w:color="auto"/>
            <w:right w:val="none" w:sz="0" w:space="0" w:color="auto"/>
          </w:divBdr>
        </w:div>
        <w:div w:id="1896697927">
          <w:marLeft w:val="0"/>
          <w:marRight w:val="0"/>
          <w:marTop w:val="0"/>
          <w:marBottom w:val="0"/>
          <w:divBdr>
            <w:top w:val="none" w:sz="0" w:space="0" w:color="auto"/>
            <w:left w:val="none" w:sz="0" w:space="0" w:color="auto"/>
            <w:bottom w:val="none" w:sz="0" w:space="0" w:color="auto"/>
            <w:right w:val="none" w:sz="0" w:space="0" w:color="auto"/>
          </w:divBdr>
        </w:div>
        <w:div w:id="1716929740">
          <w:marLeft w:val="0"/>
          <w:marRight w:val="0"/>
          <w:marTop w:val="0"/>
          <w:marBottom w:val="0"/>
          <w:divBdr>
            <w:top w:val="none" w:sz="0" w:space="0" w:color="auto"/>
            <w:left w:val="none" w:sz="0" w:space="0" w:color="auto"/>
            <w:bottom w:val="none" w:sz="0" w:space="0" w:color="auto"/>
            <w:right w:val="none" w:sz="0" w:space="0" w:color="auto"/>
          </w:divBdr>
        </w:div>
        <w:div w:id="1588147254">
          <w:marLeft w:val="0"/>
          <w:marRight w:val="0"/>
          <w:marTop w:val="0"/>
          <w:marBottom w:val="0"/>
          <w:divBdr>
            <w:top w:val="none" w:sz="0" w:space="0" w:color="auto"/>
            <w:left w:val="none" w:sz="0" w:space="0" w:color="auto"/>
            <w:bottom w:val="none" w:sz="0" w:space="0" w:color="auto"/>
            <w:right w:val="none" w:sz="0" w:space="0" w:color="auto"/>
          </w:divBdr>
        </w:div>
        <w:div w:id="104010097">
          <w:marLeft w:val="0"/>
          <w:marRight w:val="0"/>
          <w:marTop w:val="0"/>
          <w:marBottom w:val="0"/>
          <w:divBdr>
            <w:top w:val="none" w:sz="0" w:space="0" w:color="auto"/>
            <w:left w:val="none" w:sz="0" w:space="0" w:color="auto"/>
            <w:bottom w:val="none" w:sz="0" w:space="0" w:color="auto"/>
            <w:right w:val="none" w:sz="0" w:space="0" w:color="auto"/>
          </w:divBdr>
        </w:div>
        <w:div w:id="471139157">
          <w:marLeft w:val="0"/>
          <w:marRight w:val="0"/>
          <w:marTop w:val="0"/>
          <w:marBottom w:val="0"/>
          <w:divBdr>
            <w:top w:val="none" w:sz="0" w:space="0" w:color="auto"/>
            <w:left w:val="none" w:sz="0" w:space="0" w:color="auto"/>
            <w:bottom w:val="none" w:sz="0" w:space="0" w:color="auto"/>
            <w:right w:val="none" w:sz="0" w:space="0" w:color="auto"/>
          </w:divBdr>
        </w:div>
        <w:div w:id="1573617225">
          <w:marLeft w:val="0"/>
          <w:marRight w:val="0"/>
          <w:marTop w:val="0"/>
          <w:marBottom w:val="0"/>
          <w:divBdr>
            <w:top w:val="none" w:sz="0" w:space="0" w:color="auto"/>
            <w:left w:val="none" w:sz="0" w:space="0" w:color="auto"/>
            <w:bottom w:val="none" w:sz="0" w:space="0" w:color="auto"/>
            <w:right w:val="none" w:sz="0" w:space="0" w:color="auto"/>
          </w:divBdr>
        </w:div>
        <w:div w:id="1666280817">
          <w:marLeft w:val="0"/>
          <w:marRight w:val="0"/>
          <w:marTop w:val="0"/>
          <w:marBottom w:val="0"/>
          <w:divBdr>
            <w:top w:val="none" w:sz="0" w:space="0" w:color="auto"/>
            <w:left w:val="none" w:sz="0" w:space="0" w:color="auto"/>
            <w:bottom w:val="none" w:sz="0" w:space="0" w:color="auto"/>
            <w:right w:val="none" w:sz="0" w:space="0" w:color="auto"/>
          </w:divBdr>
        </w:div>
        <w:div w:id="764695535">
          <w:marLeft w:val="0"/>
          <w:marRight w:val="0"/>
          <w:marTop w:val="0"/>
          <w:marBottom w:val="0"/>
          <w:divBdr>
            <w:top w:val="none" w:sz="0" w:space="0" w:color="auto"/>
            <w:left w:val="none" w:sz="0" w:space="0" w:color="auto"/>
            <w:bottom w:val="none" w:sz="0" w:space="0" w:color="auto"/>
            <w:right w:val="none" w:sz="0" w:space="0" w:color="auto"/>
          </w:divBdr>
        </w:div>
        <w:div w:id="550653641">
          <w:marLeft w:val="0"/>
          <w:marRight w:val="0"/>
          <w:marTop w:val="0"/>
          <w:marBottom w:val="0"/>
          <w:divBdr>
            <w:top w:val="none" w:sz="0" w:space="0" w:color="auto"/>
            <w:left w:val="none" w:sz="0" w:space="0" w:color="auto"/>
            <w:bottom w:val="none" w:sz="0" w:space="0" w:color="auto"/>
            <w:right w:val="none" w:sz="0" w:space="0" w:color="auto"/>
          </w:divBdr>
        </w:div>
        <w:div w:id="559024117">
          <w:marLeft w:val="0"/>
          <w:marRight w:val="0"/>
          <w:marTop w:val="0"/>
          <w:marBottom w:val="0"/>
          <w:divBdr>
            <w:top w:val="none" w:sz="0" w:space="0" w:color="auto"/>
            <w:left w:val="none" w:sz="0" w:space="0" w:color="auto"/>
            <w:bottom w:val="none" w:sz="0" w:space="0" w:color="auto"/>
            <w:right w:val="none" w:sz="0" w:space="0" w:color="auto"/>
          </w:divBdr>
        </w:div>
        <w:div w:id="1257206017">
          <w:marLeft w:val="0"/>
          <w:marRight w:val="0"/>
          <w:marTop w:val="0"/>
          <w:marBottom w:val="0"/>
          <w:divBdr>
            <w:top w:val="none" w:sz="0" w:space="0" w:color="auto"/>
            <w:left w:val="none" w:sz="0" w:space="0" w:color="auto"/>
            <w:bottom w:val="none" w:sz="0" w:space="0" w:color="auto"/>
            <w:right w:val="none" w:sz="0" w:space="0" w:color="auto"/>
          </w:divBdr>
        </w:div>
        <w:div w:id="1508397042">
          <w:marLeft w:val="0"/>
          <w:marRight w:val="0"/>
          <w:marTop w:val="0"/>
          <w:marBottom w:val="0"/>
          <w:divBdr>
            <w:top w:val="none" w:sz="0" w:space="0" w:color="auto"/>
            <w:left w:val="none" w:sz="0" w:space="0" w:color="auto"/>
            <w:bottom w:val="none" w:sz="0" w:space="0" w:color="auto"/>
            <w:right w:val="none" w:sz="0" w:space="0" w:color="auto"/>
          </w:divBdr>
        </w:div>
        <w:div w:id="698626020">
          <w:marLeft w:val="0"/>
          <w:marRight w:val="0"/>
          <w:marTop w:val="0"/>
          <w:marBottom w:val="0"/>
          <w:divBdr>
            <w:top w:val="none" w:sz="0" w:space="0" w:color="auto"/>
            <w:left w:val="none" w:sz="0" w:space="0" w:color="auto"/>
            <w:bottom w:val="none" w:sz="0" w:space="0" w:color="auto"/>
            <w:right w:val="none" w:sz="0" w:space="0" w:color="auto"/>
          </w:divBdr>
        </w:div>
        <w:div w:id="1464540621">
          <w:marLeft w:val="0"/>
          <w:marRight w:val="0"/>
          <w:marTop w:val="0"/>
          <w:marBottom w:val="0"/>
          <w:divBdr>
            <w:top w:val="none" w:sz="0" w:space="0" w:color="auto"/>
            <w:left w:val="none" w:sz="0" w:space="0" w:color="auto"/>
            <w:bottom w:val="none" w:sz="0" w:space="0" w:color="auto"/>
            <w:right w:val="none" w:sz="0" w:space="0" w:color="auto"/>
          </w:divBdr>
        </w:div>
        <w:div w:id="1603495304">
          <w:marLeft w:val="0"/>
          <w:marRight w:val="0"/>
          <w:marTop w:val="0"/>
          <w:marBottom w:val="0"/>
          <w:divBdr>
            <w:top w:val="none" w:sz="0" w:space="0" w:color="auto"/>
            <w:left w:val="none" w:sz="0" w:space="0" w:color="auto"/>
            <w:bottom w:val="none" w:sz="0" w:space="0" w:color="auto"/>
            <w:right w:val="none" w:sz="0" w:space="0" w:color="auto"/>
          </w:divBdr>
        </w:div>
        <w:div w:id="828669840">
          <w:marLeft w:val="0"/>
          <w:marRight w:val="0"/>
          <w:marTop w:val="0"/>
          <w:marBottom w:val="0"/>
          <w:divBdr>
            <w:top w:val="none" w:sz="0" w:space="0" w:color="auto"/>
            <w:left w:val="none" w:sz="0" w:space="0" w:color="auto"/>
            <w:bottom w:val="none" w:sz="0" w:space="0" w:color="auto"/>
            <w:right w:val="none" w:sz="0" w:space="0" w:color="auto"/>
          </w:divBdr>
        </w:div>
        <w:div w:id="1663385667">
          <w:marLeft w:val="0"/>
          <w:marRight w:val="0"/>
          <w:marTop w:val="0"/>
          <w:marBottom w:val="0"/>
          <w:divBdr>
            <w:top w:val="none" w:sz="0" w:space="0" w:color="auto"/>
            <w:left w:val="none" w:sz="0" w:space="0" w:color="auto"/>
            <w:bottom w:val="none" w:sz="0" w:space="0" w:color="auto"/>
            <w:right w:val="none" w:sz="0" w:space="0" w:color="auto"/>
          </w:divBdr>
        </w:div>
      </w:divsChild>
    </w:div>
    <w:div w:id="1736470792">
      <w:bodyDiv w:val="1"/>
      <w:marLeft w:val="0"/>
      <w:marRight w:val="0"/>
      <w:marTop w:val="0"/>
      <w:marBottom w:val="0"/>
      <w:divBdr>
        <w:top w:val="none" w:sz="0" w:space="0" w:color="auto"/>
        <w:left w:val="none" w:sz="0" w:space="0" w:color="auto"/>
        <w:bottom w:val="none" w:sz="0" w:space="0" w:color="auto"/>
        <w:right w:val="none" w:sz="0" w:space="0" w:color="auto"/>
      </w:divBdr>
    </w:div>
    <w:div w:id="1749497046">
      <w:bodyDiv w:val="1"/>
      <w:marLeft w:val="0"/>
      <w:marRight w:val="0"/>
      <w:marTop w:val="0"/>
      <w:marBottom w:val="0"/>
      <w:divBdr>
        <w:top w:val="none" w:sz="0" w:space="0" w:color="auto"/>
        <w:left w:val="none" w:sz="0" w:space="0" w:color="auto"/>
        <w:bottom w:val="none" w:sz="0" w:space="0" w:color="auto"/>
        <w:right w:val="none" w:sz="0" w:space="0" w:color="auto"/>
      </w:divBdr>
    </w:div>
    <w:div w:id="1757751733">
      <w:bodyDiv w:val="1"/>
      <w:marLeft w:val="0"/>
      <w:marRight w:val="0"/>
      <w:marTop w:val="0"/>
      <w:marBottom w:val="0"/>
      <w:divBdr>
        <w:top w:val="none" w:sz="0" w:space="0" w:color="auto"/>
        <w:left w:val="none" w:sz="0" w:space="0" w:color="auto"/>
        <w:bottom w:val="none" w:sz="0" w:space="0" w:color="auto"/>
        <w:right w:val="none" w:sz="0" w:space="0" w:color="auto"/>
      </w:divBdr>
    </w:div>
    <w:div w:id="1760908722">
      <w:bodyDiv w:val="1"/>
      <w:marLeft w:val="0"/>
      <w:marRight w:val="0"/>
      <w:marTop w:val="0"/>
      <w:marBottom w:val="0"/>
      <w:divBdr>
        <w:top w:val="none" w:sz="0" w:space="0" w:color="auto"/>
        <w:left w:val="none" w:sz="0" w:space="0" w:color="auto"/>
        <w:bottom w:val="none" w:sz="0" w:space="0" w:color="auto"/>
        <w:right w:val="none" w:sz="0" w:space="0" w:color="auto"/>
      </w:divBdr>
    </w:div>
    <w:div w:id="1770353175">
      <w:bodyDiv w:val="1"/>
      <w:marLeft w:val="0"/>
      <w:marRight w:val="0"/>
      <w:marTop w:val="0"/>
      <w:marBottom w:val="0"/>
      <w:divBdr>
        <w:top w:val="none" w:sz="0" w:space="0" w:color="auto"/>
        <w:left w:val="none" w:sz="0" w:space="0" w:color="auto"/>
        <w:bottom w:val="none" w:sz="0" w:space="0" w:color="auto"/>
        <w:right w:val="none" w:sz="0" w:space="0" w:color="auto"/>
      </w:divBdr>
    </w:div>
    <w:div w:id="1773863310">
      <w:bodyDiv w:val="1"/>
      <w:marLeft w:val="0"/>
      <w:marRight w:val="0"/>
      <w:marTop w:val="0"/>
      <w:marBottom w:val="0"/>
      <w:divBdr>
        <w:top w:val="none" w:sz="0" w:space="0" w:color="auto"/>
        <w:left w:val="none" w:sz="0" w:space="0" w:color="auto"/>
        <w:bottom w:val="none" w:sz="0" w:space="0" w:color="auto"/>
        <w:right w:val="none" w:sz="0" w:space="0" w:color="auto"/>
      </w:divBdr>
    </w:div>
    <w:div w:id="1782651452">
      <w:bodyDiv w:val="1"/>
      <w:marLeft w:val="0"/>
      <w:marRight w:val="0"/>
      <w:marTop w:val="0"/>
      <w:marBottom w:val="0"/>
      <w:divBdr>
        <w:top w:val="none" w:sz="0" w:space="0" w:color="auto"/>
        <w:left w:val="none" w:sz="0" w:space="0" w:color="auto"/>
        <w:bottom w:val="none" w:sz="0" w:space="0" w:color="auto"/>
        <w:right w:val="none" w:sz="0" w:space="0" w:color="auto"/>
      </w:divBdr>
    </w:div>
    <w:div w:id="1785072475">
      <w:bodyDiv w:val="1"/>
      <w:marLeft w:val="0"/>
      <w:marRight w:val="0"/>
      <w:marTop w:val="0"/>
      <w:marBottom w:val="0"/>
      <w:divBdr>
        <w:top w:val="none" w:sz="0" w:space="0" w:color="auto"/>
        <w:left w:val="none" w:sz="0" w:space="0" w:color="auto"/>
        <w:bottom w:val="none" w:sz="0" w:space="0" w:color="auto"/>
        <w:right w:val="none" w:sz="0" w:space="0" w:color="auto"/>
      </w:divBdr>
    </w:div>
    <w:div w:id="1793278682">
      <w:bodyDiv w:val="1"/>
      <w:marLeft w:val="0"/>
      <w:marRight w:val="0"/>
      <w:marTop w:val="0"/>
      <w:marBottom w:val="0"/>
      <w:divBdr>
        <w:top w:val="none" w:sz="0" w:space="0" w:color="auto"/>
        <w:left w:val="none" w:sz="0" w:space="0" w:color="auto"/>
        <w:bottom w:val="none" w:sz="0" w:space="0" w:color="auto"/>
        <w:right w:val="none" w:sz="0" w:space="0" w:color="auto"/>
      </w:divBdr>
    </w:div>
    <w:div w:id="1815440802">
      <w:bodyDiv w:val="1"/>
      <w:marLeft w:val="0"/>
      <w:marRight w:val="0"/>
      <w:marTop w:val="0"/>
      <w:marBottom w:val="0"/>
      <w:divBdr>
        <w:top w:val="none" w:sz="0" w:space="0" w:color="auto"/>
        <w:left w:val="none" w:sz="0" w:space="0" w:color="auto"/>
        <w:bottom w:val="none" w:sz="0" w:space="0" w:color="auto"/>
        <w:right w:val="none" w:sz="0" w:space="0" w:color="auto"/>
      </w:divBdr>
      <w:divsChild>
        <w:div w:id="1284270220">
          <w:marLeft w:val="0"/>
          <w:marRight w:val="0"/>
          <w:marTop w:val="0"/>
          <w:marBottom w:val="0"/>
          <w:divBdr>
            <w:top w:val="none" w:sz="0" w:space="0" w:color="auto"/>
            <w:left w:val="none" w:sz="0" w:space="0" w:color="auto"/>
            <w:bottom w:val="none" w:sz="0" w:space="0" w:color="auto"/>
            <w:right w:val="none" w:sz="0" w:space="0" w:color="auto"/>
          </w:divBdr>
          <w:divsChild>
            <w:div w:id="917011485">
              <w:marLeft w:val="0"/>
              <w:marRight w:val="0"/>
              <w:marTop w:val="0"/>
              <w:marBottom w:val="0"/>
              <w:divBdr>
                <w:top w:val="none" w:sz="0" w:space="0" w:color="auto"/>
                <w:left w:val="none" w:sz="0" w:space="0" w:color="auto"/>
                <w:bottom w:val="none" w:sz="0" w:space="0" w:color="auto"/>
                <w:right w:val="none" w:sz="0" w:space="0" w:color="auto"/>
              </w:divBdr>
            </w:div>
            <w:div w:id="487863173">
              <w:marLeft w:val="0"/>
              <w:marRight w:val="0"/>
              <w:marTop w:val="0"/>
              <w:marBottom w:val="0"/>
              <w:divBdr>
                <w:top w:val="none" w:sz="0" w:space="0" w:color="auto"/>
                <w:left w:val="none" w:sz="0" w:space="0" w:color="auto"/>
                <w:bottom w:val="none" w:sz="0" w:space="0" w:color="auto"/>
                <w:right w:val="none" w:sz="0" w:space="0" w:color="auto"/>
              </w:divBdr>
            </w:div>
            <w:div w:id="270864672">
              <w:marLeft w:val="0"/>
              <w:marRight w:val="0"/>
              <w:marTop w:val="0"/>
              <w:marBottom w:val="0"/>
              <w:divBdr>
                <w:top w:val="none" w:sz="0" w:space="0" w:color="auto"/>
                <w:left w:val="none" w:sz="0" w:space="0" w:color="auto"/>
                <w:bottom w:val="none" w:sz="0" w:space="0" w:color="auto"/>
                <w:right w:val="none" w:sz="0" w:space="0" w:color="auto"/>
              </w:divBdr>
            </w:div>
            <w:div w:id="279528622">
              <w:marLeft w:val="0"/>
              <w:marRight w:val="0"/>
              <w:marTop w:val="0"/>
              <w:marBottom w:val="0"/>
              <w:divBdr>
                <w:top w:val="none" w:sz="0" w:space="0" w:color="auto"/>
                <w:left w:val="none" w:sz="0" w:space="0" w:color="auto"/>
                <w:bottom w:val="none" w:sz="0" w:space="0" w:color="auto"/>
                <w:right w:val="none" w:sz="0" w:space="0" w:color="auto"/>
              </w:divBdr>
            </w:div>
            <w:div w:id="1439837508">
              <w:marLeft w:val="0"/>
              <w:marRight w:val="0"/>
              <w:marTop w:val="0"/>
              <w:marBottom w:val="0"/>
              <w:divBdr>
                <w:top w:val="none" w:sz="0" w:space="0" w:color="auto"/>
                <w:left w:val="none" w:sz="0" w:space="0" w:color="auto"/>
                <w:bottom w:val="none" w:sz="0" w:space="0" w:color="auto"/>
                <w:right w:val="none" w:sz="0" w:space="0" w:color="auto"/>
              </w:divBdr>
            </w:div>
            <w:div w:id="598485764">
              <w:marLeft w:val="0"/>
              <w:marRight w:val="0"/>
              <w:marTop w:val="0"/>
              <w:marBottom w:val="0"/>
              <w:divBdr>
                <w:top w:val="none" w:sz="0" w:space="0" w:color="auto"/>
                <w:left w:val="none" w:sz="0" w:space="0" w:color="auto"/>
                <w:bottom w:val="none" w:sz="0" w:space="0" w:color="auto"/>
                <w:right w:val="none" w:sz="0" w:space="0" w:color="auto"/>
              </w:divBdr>
            </w:div>
            <w:div w:id="1566407074">
              <w:marLeft w:val="0"/>
              <w:marRight w:val="0"/>
              <w:marTop w:val="0"/>
              <w:marBottom w:val="0"/>
              <w:divBdr>
                <w:top w:val="none" w:sz="0" w:space="0" w:color="auto"/>
                <w:left w:val="none" w:sz="0" w:space="0" w:color="auto"/>
                <w:bottom w:val="none" w:sz="0" w:space="0" w:color="auto"/>
                <w:right w:val="none" w:sz="0" w:space="0" w:color="auto"/>
              </w:divBdr>
            </w:div>
            <w:div w:id="1860268338">
              <w:marLeft w:val="0"/>
              <w:marRight w:val="0"/>
              <w:marTop w:val="0"/>
              <w:marBottom w:val="0"/>
              <w:divBdr>
                <w:top w:val="none" w:sz="0" w:space="0" w:color="auto"/>
                <w:left w:val="none" w:sz="0" w:space="0" w:color="auto"/>
                <w:bottom w:val="none" w:sz="0" w:space="0" w:color="auto"/>
                <w:right w:val="none" w:sz="0" w:space="0" w:color="auto"/>
              </w:divBdr>
            </w:div>
            <w:div w:id="969748551">
              <w:marLeft w:val="0"/>
              <w:marRight w:val="0"/>
              <w:marTop w:val="0"/>
              <w:marBottom w:val="0"/>
              <w:divBdr>
                <w:top w:val="none" w:sz="0" w:space="0" w:color="auto"/>
                <w:left w:val="none" w:sz="0" w:space="0" w:color="auto"/>
                <w:bottom w:val="none" w:sz="0" w:space="0" w:color="auto"/>
                <w:right w:val="none" w:sz="0" w:space="0" w:color="auto"/>
              </w:divBdr>
            </w:div>
            <w:div w:id="904337978">
              <w:marLeft w:val="0"/>
              <w:marRight w:val="0"/>
              <w:marTop w:val="0"/>
              <w:marBottom w:val="0"/>
              <w:divBdr>
                <w:top w:val="none" w:sz="0" w:space="0" w:color="auto"/>
                <w:left w:val="none" w:sz="0" w:space="0" w:color="auto"/>
                <w:bottom w:val="none" w:sz="0" w:space="0" w:color="auto"/>
                <w:right w:val="none" w:sz="0" w:space="0" w:color="auto"/>
              </w:divBdr>
            </w:div>
            <w:div w:id="986207594">
              <w:marLeft w:val="0"/>
              <w:marRight w:val="0"/>
              <w:marTop w:val="0"/>
              <w:marBottom w:val="0"/>
              <w:divBdr>
                <w:top w:val="none" w:sz="0" w:space="0" w:color="auto"/>
                <w:left w:val="none" w:sz="0" w:space="0" w:color="auto"/>
                <w:bottom w:val="none" w:sz="0" w:space="0" w:color="auto"/>
                <w:right w:val="none" w:sz="0" w:space="0" w:color="auto"/>
              </w:divBdr>
            </w:div>
            <w:div w:id="1951548521">
              <w:marLeft w:val="0"/>
              <w:marRight w:val="0"/>
              <w:marTop w:val="0"/>
              <w:marBottom w:val="0"/>
              <w:divBdr>
                <w:top w:val="none" w:sz="0" w:space="0" w:color="auto"/>
                <w:left w:val="none" w:sz="0" w:space="0" w:color="auto"/>
                <w:bottom w:val="none" w:sz="0" w:space="0" w:color="auto"/>
                <w:right w:val="none" w:sz="0" w:space="0" w:color="auto"/>
              </w:divBdr>
            </w:div>
            <w:div w:id="2037847181">
              <w:marLeft w:val="0"/>
              <w:marRight w:val="0"/>
              <w:marTop w:val="0"/>
              <w:marBottom w:val="0"/>
              <w:divBdr>
                <w:top w:val="none" w:sz="0" w:space="0" w:color="auto"/>
                <w:left w:val="none" w:sz="0" w:space="0" w:color="auto"/>
                <w:bottom w:val="none" w:sz="0" w:space="0" w:color="auto"/>
                <w:right w:val="none" w:sz="0" w:space="0" w:color="auto"/>
              </w:divBdr>
            </w:div>
            <w:div w:id="1848864852">
              <w:marLeft w:val="0"/>
              <w:marRight w:val="0"/>
              <w:marTop w:val="0"/>
              <w:marBottom w:val="0"/>
              <w:divBdr>
                <w:top w:val="none" w:sz="0" w:space="0" w:color="auto"/>
                <w:left w:val="none" w:sz="0" w:space="0" w:color="auto"/>
                <w:bottom w:val="none" w:sz="0" w:space="0" w:color="auto"/>
                <w:right w:val="none" w:sz="0" w:space="0" w:color="auto"/>
              </w:divBdr>
            </w:div>
            <w:div w:id="2055081471">
              <w:marLeft w:val="0"/>
              <w:marRight w:val="0"/>
              <w:marTop w:val="0"/>
              <w:marBottom w:val="0"/>
              <w:divBdr>
                <w:top w:val="none" w:sz="0" w:space="0" w:color="auto"/>
                <w:left w:val="none" w:sz="0" w:space="0" w:color="auto"/>
                <w:bottom w:val="none" w:sz="0" w:space="0" w:color="auto"/>
                <w:right w:val="none" w:sz="0" w:space="0" w:color="auto"/>
              </w:divBdr>
            </w:div>
            <w:div w:id="1969509088">
              <w:marLeft w:val="0"/>
              <w:marRight w:val="0"/>
              <w:marTop w:val="0"/>
              <w:marBottom w:val="0"/>
              <w:divBdr>
                <w:top w:val="none" w:sz="0" w:space="0" w:color="auto"/>
                <w:left w:val="none" w:sz="0" w:space="0" w:color="auto"/>
                <w:bottom w:val="none" w:sz="0" w:space="0" w:color="auto"/>
                <w:right w:val="none" w:sz="0" w:space="0" w:color="auto"/>
              </w:divBdr>
            </w:div>
            <w:div w:id="69498782">
              <w:marLeft w:val="0"/>
              <w:marRight w:val="0"/>
              <w:marTop w:val="0"/>
              <w:marBottom w:val="0"/>
              <w:divBdr>
                <w:top w:val="none" w:sz="0" w:space="0" w:color="auto"/>
                <w:left w:val="none" w:sz="0" w:space="0" w:color="auto"/>
                <w:bottom w:val="none" w:sz="0" w:space="0" w:color="auto"/>
                <w:right w:val="none" w:sz="0" w:space="0" w:color="auto"/>
              </w:divBdr>
            </w:div>
            <w:div w:id="370812956">
              <w:marLeft w:val="0"/>
              <w:marRight w:val="0"/>
              <w:marTop w:val="0"/>
              <w:marBottom w:val="0"/>
              <w:divBdr>
                <w:top w:val="none" w:sz="0" w:space="0" w:color="auto"/>
                <w:left w:val="none" w:sz="0" w:space="0" w:color="auto"/>
                <w:bottom w:val="none" w:sz="0" w:space="0" w:color="auto"/>
                <w:right w:val="none" w:sz="0" w:space="0" w:color="auto"/>
              </w:divBdr>
            </w:div>
            <w:div w:id="1341812209">
              <w:marLeft w:val="0"/>
              <w:marRight w:val="0"/>
              <w:marTop w:val="0"/>
              <w:marBottom w:val="0"/>
              <w:divBdr>
                <w:top w:val="none" w:sz="0" w:space="0" w:color="auto"/>
                <w:left w:val="none" w:sz="0" w:space="0" w:color="auto"/>
                <w:bottom w:val="none" w:sz="0" w:space="0" w:color="auto"/>
                <w:right w:val="none" w:sz="0" w:space="0" w:color="auto"/>
              </w:divBdr>
            </w:div>
            <w:div w:id="1788428113">
              <w:marLeft w:val="0"/>
              <w:marRight w:val="0"/>
              <w:marTop w:val="0"/>
              <w:marBottom w:val="0"/>
              <w:divBdr>
                <w:top w:val="none" w:sz="0" w:space="0" w:color="auto"/>
                <w:left w:val="none" w:sz="0" w:space="0" w:color="auto"/>
                <w:bottom w:val="none" w:sz="0" w:space="0" w:color="auto"/>
                <w:right w:val="none" w:sz="0" w:space="0" w:color="auto"/>
              </w:divBdr>
            </w:div>
            <w:div w:id="705520158">
              <w:marLeft w:val="0"/>
              <w:marRight w:val="0"/>
              <w:marTop w:val="0"/>
              <w:marBottom w:val="0"/>
              <w:divBdr>
                <w:top w:val="none" w:sz="0" w:space="0" w:color="auto"/>
                <w:left w:val="none" w:sz="0" w:space="0" w:color="auto"/>
                <w:bottom w:val="none" w:sz="0" w:space="0" w:color="auto"/>
                <w:right w:val="none" w:sz="0" w:space="0" w:color="auto"/>
              </w:divBdr>
            </w:div>
            <w:div w:id="1259481913">
              <w:marLeft w:val="0"/>
              <w:marRight w:val="0"/>
              <w:marTop w:val="0"/>
              <w:marBottom w:val="0"/>
              <w:divBdr>
                <w:top w:val="none" w:sz="0" w:space="0" w:color="auto"/>
                <w:left w:val="none" w:sz="0" w:space="0" w:color="auto"/>
                <w:bottom w:val="none" w:sz="0" w:space="0" w:color="auto"/>
                <w:right w:val="none" w:sz="0" w:space="0" w:color="auto"/>
              </w:divBdr>
            </w:div>
            <w:div w:id="1277984743">
              <w:marLeft w:val="0"/>
              <w:marRight w:val="0"/>
              <w:marTop w:val="0"/>
              <w:marBottom w:val="0"/>
              <w:divBdr>
                <w:top w:val="none" w:sz="0" w:space="0" w:color="auto"/>
                <w:left w:val="none" w:sz="0" w:space="0" w:color="auto"/>
                <w:bottom w:val="none" w:sz="0" w:space="0" w:color="auto"/>
                <w:right w:val="none" w:sz="0" w:space="0" w:color="auto"/>
              </w:divBdr>
            </w:div>
            <w:div w:id="1768237074">
              <w:marLeft w:val="0"/>
              <w:marRight w:val="0"/>
              <w:marTop w:val="0"/>
              <w:marBottom w:val="0"/>
              <w:divBdr>
                <w:top w:val="none" w:sz="0" w:space="0" w:color="auto"/>
                <w:left w:val="none" w:sz="0" w:space="0" w:color="auto"/>
                <w:bottom w:val="none" w:sz="0" w:space="0" w:color="auto"/>
                <w:right w:val="none" w:sz="0" w:space="0" w:color="auto"/>
              </w:divBdr>
            </w:div>
            <w:div w:id="1354041563">
              <w:marLeft w:val="0"/>
              <w:marRight w:val="0"/>
              <w:marTop w:val="0"/>
              <w:marBottom w:val="0"/>
              <w:divBdr>
                <w:top w:val="none" w:sz="0" w:space="0" w:color="auto"/>
                <w:left w:val="none" w:sz="0" w:space="0" w:color="auto"/>
                <w:bottom w:val="none" w:sz="0" w:space="0" w:color="auto"/>
                <w:right w:val="none" w:sz="0" w:space="0" w:color="auto"/>
              </w:divBdr>
            </w:div>
            <w:div w:id="1220170011">
              <w:marLeft w:val="0"/>
              <w:marRight w:val="0"/>
              <w:marTop w:val="0"/>
              <w:marBottom w:val="0"/>
              <w:divBdr>
                <w:top w:val="none" w:sz="0" w:space="0" w:color="auto"/>
                <w:left w:val="none" w:sz="0" w:space="0" w:color="auto"/>
                <w:bottom w:val="none" w:sz="0" w:space="0" w:color="auto"/>
                <w:right w:val="none" w:sz="0" w:space="0" w:color="auto"/>
              </w:divBdr>
            </w:div>
            <w:div w:id="413161688">
              <w:marLeft w:val="0"/>
              <w:marRight w:val="0"/>
              <w:marTop w:val="0"/>
              <w:marBottom w:val="0"/>
              <w:divBdr>
                <w:top w:val="none" w:sz="0" w:space="0" w:color="auto"/>
                <w:left w:val="none" w:sz="0" w:space="0" w:color="auto"/>
                <w:bottom w:val="none" w:sz="0" w:space="0" w:color="auto"/>
                <w:right w:val="none" w:sz="0" w:space="0" w:color="auto"/>
              </w:divBdr>
            </w:div>
            <w:div w:id="2064481159">
              <w:marLeft w:val="0"/>
              <w:marRight w:val="0"/>
              <w:marTop w:val="0"/>
              <w:marBottom w:val="0"/>
              <w:divBdr>
                <w:top w:val="none" w:sz="0" w:space="0" w:color="auto"/>
                <w:left w:val="none" w:sz="0" w:space="0" w:color="auto"/>
                <w:bottom w:val="none" w:sz="0" w:space="0" w:color="auto"/>
                <w:right w:val="none" w:sz="0" w:space="0" w:color="auto"/>
              </w:divBdr>
            </w:div>
            <w:div w:id="76439832">
              <w:marLeft w:val="0"/>
              <w:marRight w:val="0"/>
              <w:marTop w:val="0"/>
              <w:marBottom w:val="0"/>
              <w:divBdr>
                <w:top w:val="none" w:sz="0" w:space="0" w:color="auto"/>
                <w:left w:val="none" w:sz="0" w:space="0" w:color="auto"/>
                <w:bottom w:val="none" w:sz="0" w:space="0" w:color="auto"/>
                <w:right w:val="none" w:sz="0" w:space="0" w:color="auto"/>
              </w:divBdr>
            </w:div>
            <w:div w:id="117727481">
              <w:marLeft w:val="0"/>
              <w:marRight w:val="0"/>
              <w:marTop w:val="0"/>
              <w:marBottom w:val="0"/>
              <w:divBdr>
                <w:top w:val="none" w:sz="0" w:space="0" w:color="auto"/>
                <w:left w:val="none" w:sz="0" w:space="0" w:color="auto"/>
                <w:bottom w:val="none" w:sz="0" w:space="0" w:color="auto"/>
                <w:right w:val="none" w:sz="0" w:space="0" w:color="auto"/>
              </w:divBdr>
            </w:div>
            <w:div w:id="1227374784">
              <w:marLeft w:val="0"/>
              <w:marRight w:val="0"/>
              <w:marTop w:val="0"/>
              <w:marBottom w:val="0"/>
              <w:divBdr>
                <w:top w:val="none" w:sz="0" w:space="0" w:color="auto"/>
                <w:left w:val="none" w:sz="0" w:space="0" w:color="auto"/>
                <w:bottom w:val="none" w:sz="0" w:space="0" w:color="auto"/>
                <w:right w:val="none" w:sz="0" w:space="0" w:color="auto"/>
              </w:divBdr>
            </w:div>
            <w:div w:id="711004784">
              <w:marLeft w:val="0"/>
              <w:marRight w:val="0"/>
              <w:marTop w:val="0"/>
              <w:marBottom w:val="0"/>
              <w:divBdr>
                <w:top w:val="none" w:sz="0" w:space="0" w:color="auto"/>
                <w:left w:val="none" w:sz="0" w:space="0" w:color="auto"/>
                <w:bottom w:val="none" w:sz="0" w:space="0" w:color="auto"/>
                <w:right w:val="none" w:sz="0" w:space="0" w:color="auto"/>
              </w:divBdr>
            </w:div>
            <w:div w:id="14298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49364">
      <w:bodyDiv w:val="1"/>
      <w:marLeft w:val="0"/>
      <w:marRight w:val="0"/>
      <w:marTop w:val="0"/>
      <w:marBottom w:val="0"/>
      <w:divBdr>
        <w:top w:val="none" w:sz="0" w:space="0" w:color="auto"/>
        <w:left w:val="none" w:sz="0" w:space="0" w:color="auto"/>
        <w:bottom w:val="none" w:sz="0" w:space="0" w:color="auto"/>
        <w:right w:val="none" w:sz="0" w:space="0" w:color="auto"/>
      </w:divBdr>
    </w:div>
    <w:div w:id="1847093220">
      <w:bodyDiv w:val="1"/>
      <w:marLeft w:val="0"/>
      <w:marRight w:val="0"/>
      <w:marTop w:val="0"/>
      <w:marBottom w:val="0"/>
      <w:divBdr>
        <w:top w:val="none" w:sz="0" w:space="0" w:color="auto"/>
        <w:left w:val="none" w:sz="0" w:space="0" w:color="auto"/>
        <w:bottom w:val="none" w:sz="0" w:space="0" w:color="auto"/>
        <w:right w:val="none" w:sz="0" w:space="0" w:color="auto"/>
      </w:divBdr>
    </w:div>
    <w:div w:id="1849757531">
      <w:bodyDiv w:val="1"/>
      <w:marLeft w:val="0"/>
      <w:marRight w:val="0"/>
      <w:marTop w:val="0"/>
      <w:marBottom w:val="0"/>
      <w:divBdr>
        <w:top w:val="none" w:sz="0" w:space="0" w:color="auto"/>
        <w:left w:val="none" w:sz="0" w:space="0" w:color="auto"/>
        <w:bottom w:val="none" w:sz="0" w:space="0" w:color="auto"/>
        <w:right w:val="none" w:sz="0" w:space="0" w:color="auto"/>
      </w:divBdr>
    </w:div>
    <w:div w:id="1865050611">
      <w:bodyDiv w:val="1"/>
      <w:marLeft w:val="0"/>
      <w:marRight w:val="0"/>
      <w:marTop w:val="0"/>
      <w:marBottom w:val="0"/>
      <w:divBdr>
        <w:top w:val="none" w:sz="0" w:space="0" w:color="auto"/>
        <w:left w:val="none" w:sz="0" w:space="0" w:color="auto"/>
        <w:bottom w:val="none" w:sz="0" w:space="0" w:color="auto"/>
        <w:right w:val="none" w:sz="0" w:space="0" w:color="auto"/>
      </w:divBdr>
    </w:div>
    <w:div w:id="1869560242">
      <w:bodyDiv w:val="1"/>
      <w:marLeft w:val="0"/>
      <w:marRight w:val="0"/>
      <w:marTop w:val="0"/>
      <w:marBottom w:val="0"/>
      <w:divBdr>
        <w:top w:val="none" w:sz="0" w:space="0" w:color="auto"/>
        <w:left w:val="none" w:sz="0" w:space="0" w:color="auto"/>
        <w:bottom w:val="none" w:sz="0" w:space="0" w:color="auto"/>
        <w:right w:val="none" w:sz="0" w:space="0" w:color="auto"/>
      </w:divBdr>
    </w:div>
    <w:div w:id="1873420886">
      <w:bodyDiv w:val="1"/>
      <w:marLeft w:val="0"/>
      <w:marRight w:val="0"/>
      <w:marTop w:val="0"/>
      <w:marBottom w:val="0"/>
      <w:divBdr>
        <w:top w:val="none" w:sz="0" w:space="0" w:color="auto"/>
        <w:left w:val="none" w:sz="0" w:space="0" w:color="auto"/>
        <w:bottom w:val="none" w:sz="0" w:space="0" w:color="auto"/>
        <w:right w:val="none" w:sz="0" w:space="0" w:color="auto"/>
      </w:divBdr>
    </w:div>
    <w:div w:id="1877162306">
      <w:bodyDiv w:val="1"/>
      <w:marLeft w:val="0"/>
      <w:marRight w:val="0"/>
      <w:marTop w:val="0"/>
      <w:marBottom w:val="0"/>
      <w:divBdr>
        <w:top w:val="none" w:sz="0" w:space="0" w:color="auto"/>
        <w:left w:val="none" w:sz="0" w:space="0" w:color="auto"/>
        <w:bottom w:val="none" w:sz="0" w:space="0" w:color="auto"/>
        <w:right w:val="none" w:sz="0" w:space="0" w:color="auto"/>
      </w:divBdr>
    </w:div>
    <w:div w:id="1879196019">
      <w:bodyDiv w:val="1"/>
      <w:marLeft w:val="0"/>
      <w:marRight w:val="0"/>
      <w:marTop w:val="0"/>
      <w:marBottom w:val="0"/>
      <w:divBdr>
        <w:top w:val="none" w:sz="0" w:space="0" w:color="auto"/>
        <w:left w:val="none" w:sz="0" w:space="0" w:color="auto"/>
        <w:bottom w:val="none" w:sz="0" w:space="0" w:color="auto"/>
        <w:right w:val="none" w:sz="0" w:space="0" w:color="auto"/>
      </w:divBdr>
    </w:div>
    <w:div w:id="1880391461">
      <w:bodyDiv w:val="1"/>
      <w:marLeft w:val="0"/>
      <w:marRight w:val="0"/>
      <w:marTop w:val="0"/>
      <w:marBottom w:val="0"/>
      <w:divBdr>
        <w:top w:val="none" w:sz="0" w:space="0" w:color="auto"/>
        <w:left w:val="none" w:sz="0" w:space="0" w:color="auto"/>
        <w:bottom w:val="none" w:sz="0" w:space="0" w:color="auto"/>
        <w:right w:val="none" w:sz="0" w:space="0" w:color="auto"/>
      </w:divBdr>
    </w:div>
    <w:div w:id="1883444992">
      <w:bodyDiv w:val="1"/>
      <w:marLeft w:val="0"/>
      <w:marRight w:val="0"/>
      <w:marTop w:val="0"/>
      <w:marBottom w:val="0"/>
      <w:divBdr>
        <w:top w:val="none" w:sz="0" w:space="0" w:color="auto"/>
        <w:left w:val="none" w:sz="0" w:space="0" w:color="auto"/>
        <w:bottom w:val="none" w:sz="0" w:space="0" w:color="auto"/>
        <w:right w:val="none" w:sz="0" w:space="0" w:color="auto"/>
      </w:divBdr>
    </w:div>
    <w:div w:id="1887373273">
      <w:bodyDiv w:val="1"/>
      <w:marLeft w:val="0"/>
      <w:marRight w:val="0"/>
      <w:marTop w:val="0"/>
      <w:marBottom w:val="0"/>
      <w:divBdr>
        <w:top w:val="none" w:sz="0" w:space="0" w:color="auto"/>
        <w:left w:val="none" w:sz="0" w:space="0" w:color="auto"/>
        <w:bottom w:val="none" w:sz="0" w:space="0" w:color="auto"/>
        <w:right w:val="none" w:sz="0" w:space="0" w:color="auto"/>
      </w:divBdr>
    </w:div>
    <w:div w:id="1900045797">
      <w:bodyDiv w:val="1"/>
      <w:marLeft w:val="0"/>
      <w:marRight w:val="0"/>
      <w:marTop w:val="0"/>
      <w:marBottom w:val="0"/>
      <w:divBdr>
        <w:top w:val="none" w:sz="0" w:space="0" w:color="auto"/>
        <w:left w:val="none" w:sz="0" w:space="0" w:color="auto"/>
        <w:bottom w:val="none" w:sz="0" w:space="0" w:color="auto"/>
        <w:right w:val="none" w:sz="0" w:space="0" w:color="auto"/>
      </w:divBdr>
    </w:div>
    <w:div w:id="1910190060">
      <w:bodyDiv w:val="1"/>
      <w:marLeft w:val="0"/>
      <w:marRight w:val="0"/>
      <w:marTop w:val="0"/>
      <w:marBottom w:val="0"/>
      <w:divBdr>
        <w:top w:val="none" w:sz="0" w:space="0" w:color="auto"/>
        <w:left w:val="none" w:sz="0" w:space="0" w:color="auto"/>
        <w:bottom w:val="none" w:sz="0" w:space="0" w:color="auto"/>
        <w:right w:val="none" w:sz="0" w:space="0" w:color="auto"/>
      </w:divBdr>
    </w:div>
    <w:div w:id="1941139604">
      <w:bodyDiv w:val="1"/>
      <w:marLeft w:val="0"/>
      <w:marRight w:val="0"/>
      <w:marTop w:val="0"/>
      <w:marBottom w:val="0"/>
      <w:divBdr>
        <w:top w:val="none" w:sz="0" w:space="0" w:color="auto"/>
        <w:left w:val="none" w:sz="0" w:space="0" w:color="auto"/>
        <w:bottom w:val="none" w:sz="0" w:space="0" w:color="auto"/>
        <w:right w:val="none" w:sz="0" w:space="0" w:color="auto"/>
      </w:divBdr>
    </w:div>
    <w:div w:id="1946106920">
      <w:bodyDiv w:val="1"/>
      <w:marLeft w:val="0"/>
      <w:marRight w:val="0"/>
      <w:marTop w:val="0"/>
      <w:marBottom w:val="0"/>
      <w:divBdr>
        <w:top w:val="none" w:sz="0" w:space="0" w:color="auto"/>
        <w:left w:val="none" w:sz="0" w:space="0" w:color="auto"/>
        <w:bottom w:val="none" w:sz="0" w:space="0" w:color="auto"/>
        <w:right w:val="none" w:sz="0" w:space="0" w:color="auto"/>
      </w:divBdr>
    </w:div>
    <w:div w:id="1964921669">
      <w:bodyDiv w:val="1"/>
      <w:marLeft w:val="0"/>
      <w:marRight w:val="0"/>
      <w:marTop w:val="0"/>
      <w:marBottom w:val="0"/>
      <w:divBdr>
        <w:top w:val="none" w:sz="0" w:space="0" w:color="auto"/>
        <w:left w:val="none" w:sz="0" w:space="0" w:color="auto"/>
        <w:bottom w:val="none" w:sz="0" w:space="0" w:color="auto"/>
        <w:right w:val="none" w:sz="0" w:space="0" w:color="auto"/>
      </w:divBdr>
    </w:div>
    <w:div w:id="1985156653">
      <w:bodyDiv w:val="1"/>
      <w:marLeft w:val="0"/>
      <w:marRight w:val="0"/>
      <w:marTop w:val="0"/>
      <w:marBottom w:val="0"/>
      <w:divBdr>
        <w:top w:val="none" w:sz="0" w:space="0" w:color="auto"/>
        <w:left w:val="none" w:sz="0" w:space="0" w:color="auto"/>
        <w:bottom w:val="none" w:sz="0" w:space="0" w:color="auto"/>
        <w:right w:val="none" w:sz="0" w:space="0" w:color="auto"/>
      </w:divBdr>
    </w:div>
    <w:div w:id="2006862660">
      <w:bodyDiv w:val="1"/>
      <w:marLeft w:val="0"/>
      <w:marRight w:val="0"/>
      <w:marTop w:val="0"/>
      <w:marBottom w:val="0"/>
      <w:divBdr>
        <w:top w:val="none" w:sz="0" w:space="0" w:color="auto"/>
        <w:left w:val="none" w:sz="0" w:space="0" w:color="auto"/>
        <w:bottom w:val="none" w:sz="0" w:space="0" w:color="auto"/>
        <w:right w:val="none" w:sz="0" w:space="0" w:color="auto"/>
      </w:divBdr>
    </w:div>
    <w:div w:id="2049915707">
      <w:bodyDiv w:val="1"/>
      <w:marLeft w:val="0"/>
      <w:marRight w:val="0"/>
      <w:marTop w:val="0"/>
      <w:marBottom w:val="0"/>
      <w:divBdr>
        <w:top w:val="none" w:sz="0" w:space="0" w:color="auto"/>
        <w:left w:val="none" w:sz="0" w:space="0" w:color="auto"/>
        <w:bottom w:val="none" w:sz="0" w:space="0" w:color="auto"/>
        <w:right w:val="none" w:sz="0" w:space="0" w:color="auto"/>
      </w:divBdr>
    </w:div>
    <w:div w:id="2050177411">
      <w:bodyDiv w:val="1"/>
      <w:marLeft w:val="0"/>
      <w:marRight w:val="0"/>
      <w:marTop w:val="0"/>
      <w:marBottom w:val="0"/>
      <w:divBdr>
        <w:top w:val="none" w:sz="0" w:space="0" w:color="auto"/>
        <w:left w:val="none" w:sz="0" w:space="0" w:color="auto"/>
        <w:bottom w:val="none" w:sz="0" w:space="0" w:color="auto"/>
        <w:right w:val="none" w:sz="0" w:space="0" w:color="auto"/>
      </w:divBdr>
    </w:div>
    <w:div w:id="2068186295">
      <w:bodyDiv w:val="1"/>
      <w:marLeft w:val="0"/>
      <w:marRight w:val="0"/>
      <w:marTop w:val="0"/>
      <w:marBottom w:val="0"/>
      <w:divBdr>
        <w:top w:val="none" w:sz="0" w:space="0" w:color="auto"/>
        <w:left w:val="none" w:sz="0" w:space="0" w:color="auto"/>
        <w:bottom w:val="none" w:sz="0" w:space="0" w:color="auto"/>
        <w:right w:val="none" w:sz="0" w:space="0" w:color="auto"/>
      </w:divBdr>
    </w:div>
    <w:div w:id="2071923447">
      <w:bodyDiv w:val="1"/>
      <w:marLeft w:val="0"/>
      <w:marRight w:val="0"/>
      <w:marTop w:val="0"/>
      <w:marBottom w:val="0"/>
      <w:divBdr>
        <w:top w:val="none" w:sz="0" w:space="0" w:color="auto"/>
        <w:left w:val="none" w:sz="0" w:space="0" w:color="auto"/>
        <w:bottom w:val="none" w:sz="0" w:space="0" w:color="auto"/>
        <w:right w:val="none" w:sz="0" w:space="0" w:color="auto"/>
      </w:divBdr>
    </w:div>
    <w:div w:id="2077194932">
      <w:bodyDiv w:val="1"/>
      <w:marLeft w:val="0"/>
      <w:marRight w:val="0"/>
      <w:marTop w:val="0"/>
      <w:marBottom w:val="0"/>
      <w:divBdr>
        <w:top w:val="none" w:sz="0" w:space="0" w:color="auto"/>
        <w:left w:val="none" w:sz="0" w:space="0" w:color="auto"/>
        <w:bottom w:val="none" w:sz="0" w:space="0" w:color="auto"/>
        <w:right w:val="none" w:sz="0" w:space="0" w:color="auto"/>
      </w:divBdr>
    </w:div>
    <w:div w:id="2080395851">
      <w:bodyDiv w:val="1"/>
      <w:marLeft w:val="0"/>
      <w:marRight w:val="0"/>
      <w:marTop w:val="0"/>
      <w:marBottom w:val="0"/>
      <w:divBdr>
        <w:top w:val="none" w:sz="0" w:space="0" w:color="auto"/>
        <w:left w:val="none" w:sz="0" w:space="0" w:color="auto"/>
        <w:bottom w:val="none" w:sz="0" w:space="0" w:color="auto"/>
        <w:right w:val="none" w:sz="0" w:space="0" w:color="auto"/>
      </w:divBdr>
    </w:div>
    <w:div w:id="2086101670">
      <w:bodyDiv w:val="1"/>
      <w:marLeft w:val="0"/>
      <w:marRight w:val="0"/>
      <w:marTop w:val="0"/>
      <w:marBottom w:val="0"/>
      <w:divBdr>
        <w:top w:val="none" w:sz="0" w:space="0" w:color="auto"/>
        <w:left w:val="none" w:sz="0" w:space="0" w:color="auto"/>
        <w:bottom w:val="none" w:sz="0" w:space="0" w:color="auto"/>
        <w:right w:val="none" w:sz="0" w:space="0" w:color="auto"/>
      </w:divBdr>
    </w:div>
    <w:div w:id="2097676387">
      <w:bodyDiv w:val="1"/>
      <w:marLeft w:val="0"/>
      <w:marRight w:val="0"/>
      <w:marTop w:val="0"/>
      <w:marBottom w:val="0"/>
      <w:divBdr>
        <w:top w:val="none" w:sz="0" w:space="0" w:color="auto"/>
        <w:left w:val="none" w:sz="0" w:space="0" w:color="auto"/>
        <w:bottom w:val="none" w:sz="0" w:space="0" w:color="auto"/>
        <w:right w:val="none" w:sz="0" w:space="0" w:color="auto"/>
      </w:divBdr>
    </w:div>
    <w:div w:id="2106228255">
      <w:bodyDiv w:val="1"/>
      <w:marLeft w:val="0"/>
      <w:marRight w:val="0"/>
      <w:marTop w:val="0"/>
      <w:marBottom w:val="0"/>
      <w:divBdr>
        <w:top w:val="none" w:sz="0" w:space="0" w:color="auto"/>
        <w:left w:val="none" w:sz="0" w:space="0" w:color="auto"/>
        <w:bottom w:val="none" w:sz="0" w:space="0" w:color="auto"/>
        <w:right w:val="none" w:sz="0" w:space="0" w:color="auto"/>
      </w:divBdr>
    </w:div>
    <w:div w:id="2128692829">
      <w:bodyDiv w:val="1"/>
      <w:marLeft w:val="0"/>
      <w:marRight w:val="0"/>
      <w:marTop w:val="0"/>
      <w:marBottom w:val="0"/>
      <w:divBdr>
        <w:top w:val="none" w:sz="0" w:space="0" w:color="auto"/>
        <w:left w:val="none" w:sz="0" w:space="0" w:color="auto"/>
        <w:bottom w:val="none" w:sz="0" w:space="0" w:color="auto"/>
        <w:right w:val="none" w:sz="0" w:space="0" w:color="auto"/>
      </w:divBdr>
    </w:div>
    <w:div w:id="213104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21581052.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34666869.999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34666869.999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2DABBFEABEC77E6E4CBB31AA0D16F9A16CDC9608F5AE16A4FE766F6BD1BDFF4FABED8FD3EC13968F561E254976e5j7I" TargetMode="External"/><Relationship Id="rId4" Type="http://schemas.microsoft.com/office/2007/relationships/stylesWithEffects" Target="stylesWithEffects.xml"/><Relationship Id="rId9" Type="http://schemas.openxmlformats.org/officeDocument/2006/relationships/hyperlink" Target="consultantplus://offline/ref=2DABBFEABEC77E6E4CBB31BC0E7AA3AD6ED3CA05F7AD19FAA727693C8EEDF91AF9ADD18AAE56858E54002748775CAF47540062459B9F0425EE443049e3j6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6810D-35B7-4D28-800F-E660F5899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4588</TotalTime>
  <Pages>18</Pages>
  <Words>6701</Words>
  <Characters>38199</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НОС</cp:lastModifiedBy>
  <cp:revision>183</cp:revision>
  <cp:lastPrinted>2019-12-26T07:15:00Z</cp:lastPrinted>
  <dcterms:created xsi:type="dcterms:W3CDTF">2019-04-09T06:05:00Z</dcterms:created>
  <dcterms:modified xsi:type="dcterms:W3CDTF">2021-03-04T05:48:00Z</dcterms:modified>
</cp:coreProperties>
</file>