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AB4BCF" w:rsidP="00AB4BCF">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9A04C5" w:rsidP="006E2880">
            <w:pPr>
              <w:tabs>
                <w:tab w:val="left" w:pos="4384"/>
              </w:tabs>
              <w:ind w:left="0" w:firstLine="0"/>
              <w:rPr>
                <w:i/>
              </w:rPr>
            </w:pPr>
            <w:r>
              <w:rPr>
                <w:i/>
              </w:rPr>
              <w:t xml:space="preserve">    АВГУСТ</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AB4BCF">
            <w:pPr>
              <w:tabs>
                <w:tab w:val="left" w:pos="4384"/>
              </w:tabs>
              <w:jc w:val="left"/>
              <w:rPr>
                <w:b/>
                <w:i/>
              </w:rPr>
            </w:pPr>
            <w:r w:rsidRPr="00EC137A">
              <w:rPr>
                <w:b/>
                <w:i/>
              </w:rPr>
              <w:t>№</w:t>
            </w:r>
            <w:r w:rsidR="006C719A">
              <w:rPr>
                <w:b/>
                <w:i/>
              </w:rPr>
              <w:t xml:space="preserve"> </w:t>
            </w:r>
            <w:r w:rsidR="009A04C5">
              <w:rPr>
                <w:b/>
                <w:i/>
              </w:rPr>
              <w:t>2</w:t>
            </w:r>
            <w:r w:rsidR="00AB4BCF">
              <w:rPr>
                <w:b/>
                <w:i/>
              </w:rPr>
              <w:t>1</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010280EF" wp14:editId="5818F863">
                <wp:simplePos x="0" y="0"/>
                <wp:positionH relativeFrom="column">
                  <wp:posOffset>-397066</wp:posOffset>
                </wp:positionH>
                <wp:positionV relativeFrom="paragraph">
                  <wp:posOffset>27940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2.2pt" to="521.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" strokeweight="3pt"/>
            </w:pict>
          </mc:Fallback>
        </mc:AlternateContent>
      </w:r>
      <w:r w:rsidR="00AB4BCF">
        <w:rPr>
          <w:i/>
          <w:sz w:val="18"/>
          <w:szCs w:val="18"/>
        </w:rPr>
        <w:t xml:space="preserve">                                                                                                                                                                                                                   </w:t>
      </w:r>
    </w:p>
    <w:p w:rsidR="00AB4BCF" w:rsidRDefault="00AB4BCF" w:rsidP="00AB4BCF">
      <w:pPr>
        <w:tabs>
          <w:tab w:val="left" w:pos="4384"/>
        </w:tabs>
        <w:ind w:left="-567" w:firstLine="425"/>
        <w:rPr>
          <w:i/>
          <w:sz w:val="18"/>
          <w:szCs w:val="18"/>
        </w:rPr>
      </w:pPr>
    </w:p>
    <w:p w:rsidR="00AB4BCF" w:rsidRPr="00AB4BCF" w:rsidRDefault="00AB4BCF" w:rsidP="00AB4BCF">
      <w:pPr>
        <w:tabs>
          <w:tab w:val="left" w:pos="4384"/>
        </w:tabs>
        <w:ind w:left="-567" w:firstLine="425"/>
        <w:jc w:val="center"/>
        <w:rPr>
          <w:b/>
          <w:sz w:val="18"/>
          <w:szCs w:val="18"/>
        </w:rPr>
      </w:pPr>
      <w:r w:rsidRPr="00AB4BCF">
        <w:rPr>
          <w:b/>
          <w:sz w:val="18"/>
          <w:szCs w:val="18"/>
        </w:rPr>
        <w:t>Оповещение</w:t>
      </w:r>
    </w:p>
    <w:p w:rsidR="00AB4BCF" w:rsidRPr="00AB4BCF" w:rsidRDefault="00AB4BCF" w:rsidP="00AB4BCF">
      <w:pPr>
        <w:tabs>
          <w:tab w:val="left" w:pos="4384"/>
        </w:tabs>
        <w:ind w:left="-567" w:firstLine="425"/>
        <w:jc w:val="center"/>
        <w:rPr>
          <w:b/>
          <w:sz w:val="18"/>
          <w:szCs w:val="18"/>
        </w:rPr>
      </w:pPr>
      <w:r w:rsidRPr="00AB4BCF">
        <w:rPr>
          <w:b/>
          <w:sz w:val="18"/>
          <w:szCs w:val="18"/>
        </w:rPr>
        <w:t xml:space="preserve">жителей </w:t>
      </w:r>
      <w:proofErr w:type="spellStart"/>
      <w:r w:rsidRPr="00AB4BCF">
        <w:rPr>
          <w:b/>
          <w:sz w:val="18"/>
          <w:szCs w:val="18"/>
        </w:rPr>
        <w:t>Хомутовского</w:t>
      </w:r>
      <w:proofErr w:type="spellEnd"/>
      <w:r w:rsidRPr="00AB4BCF">
        <w:rPr>
          <w:b/>
          <w:sz w:val="18"/>
          <w:szCs w:val="18"/>
        </w:rPr>
        <w:t xml:space="preserve"> муниципального образования</w:t>
      </w:r>
    </w:p>
    <w:p w:rsidR="00AB4BCF" w:rsidRPr="00AB4BCF" w:rsidRDefault="00AB4BCF" w:rsidP="00AB4BCF">
      <w:pPr>
        <w:tabs>
          <w:tab w:val="left" w:pos="4384"/>
        </w:tabs>
        <w:ind w:left="-567" w:firstLine="425"/>
        <w:jc w:val="center"/>
        <w:rPr>
          <w:b/>
          <w:sz w:val="18"/>
          <w:szCs w:val="18"/>
        </w:rPr>
      </w:pPr>
      <w:r w:rsidRPr="00AB4BCF">
        <w:rPr>
          <w:b/>
          <w:sz w:val="18"/>
          <w:szCs w:val="18"/>
        </w:rPr>
        <w:t>о переносе публичных слушаний</w:t>
      </w:r>
    </w:p>
    <w:p w:rsidR="00AB4BCF" w:rsidRPr="00AB4BCF" w:rsidRDefault="00AB4BCF" w:rsidP="00AB4BCF">
      <w:pPr>
        <w:tabs>
          <w:tab w:val="left" w:pos="4384"/>
        </w:tabs>
        <w:ind w:left="-567" w:firstLine="425"/>
        <w:jc w:val="center"/>
        <w:rPr>
          <w:b/>
          <w:sz w:val="18"/>
          <w:szCs w:val="18"/>
        </w:rPr>
      </w:pPr>
      <w:r w:rsidRPr="00AB4BCF">
        <w:rPr>
          <w:b/>
          <w:sz w:val="18"/>
          <w:szCs w:val="18"/>
        </w:rPr>
        <w:t>по проекту решения о предоставлении разрешения</w:t>
      </w:r>
    </w:p>
    <w:p w:rsidR="00AB4BCF" w:rsidRPr="00AB4BCF" w:rsidRDefault="00AB4BCF" w:rsidP="00AB4BCF">
      <w:pPr>
        <w:tabs>
          <w:tab w:val="left" w:pos="4384"/>
        </w:tabs>
        <w:ind w:left="-567" w:firstLine="425"/>
        <w:jc w:val="center"/>
        <w:rPr>
          <w:b/>
          <w:sz w:val="18"/>
          <w:szCs w:val="18"/>
        </w:rPr>
      </w:pPr>
      <w:r w:rsidRPr="00AB4BCF">
        <w:rPr>
          <w:b/>
          <w:sz w:val="18"/>
          <w:szCs w:val="18"/>
        </w:rPr>
        <w:t>на отклонение от предельных параметров разрешенного строительства, реконструкции объектов капитального строительства</w:t>
      </w:r>
    </w:p>
    <w:p w:rsidR="00AB4BCF" w:rsidRPr="00AB4BCF" w:rsidRDefault="00AB4BCF" w:rsidP="00AB4BCF">
      <w:pPr>
        <w:tabs>
          <w:tab w:val="left" w:pos="4384"/>
        </w:tabs>
        <w:ind w:left="-567" w:firstLine="425"/>
        <w:jc w:val="center"/>
        <w:rPr>
          <w:sz w:val="18"/>
          <w:szCs w:val="18"/>
        </w:rPr>
      </w:pPr>
    </w:p>
    <w:p w:rsidR="00AB4BCF" w:rsidRPr="00AB4BCF" w:rsidRDefault="00AB4BCF" w:rsidP="00AB4BCF">
      <w:pPr>
        <w:tabs>
          <w:tab w:val="left" w:pos="4384"/>
        </w:tabs>
        <w:ind w:left="-567" w:firstLine="425"/>
        <w:rPr>
          <w:sz w:val="18"/>
          <w:szCs w:val="18"/>
        </w:rPr>
      </w:pPr>
      <w:r w:rsidRPr="00AB4BCF">
        <w:rPr>
          <w:sz w:val="18"/>
          <w:szCs w:val="18"/>
        </w:rPr>
        <w:t xml:space="preserve">Комиссия по подготовке правил землепользования и застройки </w:t>
      </w:r>
      <w:proofErr w:type="spellStart"/>
      <w:r w:rsidRPr="00AB4BCF">
        <w:rPr>
          <w:sz w:val="18"/>
          <w:szCs w:val="18"/>
        </w:rPr>
        <w:t>Хомутовского</w:t>
      </w:r>
      <w:proofErr w:type="spellEnd"/>
      <w:r w:rsidRPr="00AB4BCF">
        <w:rPr>
          <w:sz w:val="18"/>
          <w:szCs w:val="18"/>
        </w:rPr>
        <w:t xml:space="preserve"> муниципального образования сообщает о начале публичных слушаний по проекту решения о </w:t>
      </w:r>
      <w:proofErr w:type="spellStart"/>
      <w:proofErr w:type="gramStart"/>
      <w:r w:rsidRPr="00AB4BCF">
        <w:rPr>
          <w:sz w:val="18"/>
          <w:szCs w:val="18"/>
        </w:rPr>
        <w:t>о</w:t>
      </w:r>
      <w:proofErr w:type="spellEnd"/>
      <w:proofErr w:type="gramEnd"/>
      <w:r w:rsidRPr="00AB4BCF">
        <w:rPr>
          <w:sz w:val="18"/>
          <w:szCs w:val="18"/>
        </w:rPr>
        <w:t xml:space="preserve"> предоставлении разрешения </w:t>
      </w:r>
    </w:p>
    <w:p w:rsidR="00AB4BCF" w:rsidRPr="00AB4BCF" w:rsidRDefault="00AB4BCF" w:rsidP="00AB4BCF">
      <w:pPr>
        <w:tabs>
          <w:tab w:val="left" w:pos="4384"/>
        </w:tabs>
        <w:ind w:left="-567" w:firstLine="425"/>
        <w:rPr>
          <w:sz w:val="18"/>
          <w:szCs w:val="18"/>
        </w:rPr>
      </w:pPr>
      <w:r w:rsidRPr="00AB4BCF">
        <w:rPr>
          <w:sz w:val="18"/>
          <w:szCs w:val="18"/>
        </w:rPr>
        <w:t xml:space="preserve">- в отношении земельного участка расположенного по адресу: Иркутская область, Иркутский район, с. Хомутово, ул. Садовая, площадью 750 </w:t>
      </w:r>
      <w:proofErr w:type="spellStart"/>
      <w:r w:rsidRPr="00AB4BCF">
        <w:rPr>
          <w:sz w:val="18"/>
          <w:szCs w:val="18"/>
        </w:rPr>
        <w:t>кв.м</w:t>
      </w:r>
      <w:proofErr w:type="spellEnd"/>
      <w:r w:rsidRPr="00AB4BCF">
        <w:rPr>
          <w:sz w:val="18"/>
          <w:szCs w:val="18"/>
        </w:rPr>
        <w:t>., кадастровый номер 38:06:100104:3944, в части уменьшения минимального размера фронтальной  стороны земельного участка с 16 метров до 15метра;</w:t>
      </w:r>
    </w:p>
    <w:p w:rsidR="00AB4BCF" w:rsidRPr="00AB4BCF" w:rsidRDefault="00AB4BCF" w:rsidP="00AB4BCF">
      <w:pPr>
        <w:tabs>
          <w:tab w:val="left" w:pos="4384"/>
        </w:tabs>
        <w:ind w:left="-567" w:firstLine="425"/>
        <w:rPr>
          <w:sz w:val="18"/>
          <w:szCs w:val="18"/>
        </w:rPr>
      </w:pPr>
      <w:r w:rsidRPr="00AB4BCF">
        <w:rPr>
          <w:sz w:val="18"/>
          <w:szCs w:val="18"/>
        </w:rPr>
        <w:t xml:space="preserve">- в отношении земельного участка расположенного по адресу: Иркутская область, Иркутский район, с. Хомутово, ул. Садовая, площадью 750 </w:t>
      </w:r>
      <w:proofErr w:type="spellStart"/>
      <w:r w:rsidRPr="00AB4BCF">
        <w:rPr>
          <w:sz w:val="18"/>
          <w:szCs w:val="18"/>
        </w:rPr>
        <w:t>кв.м</w:t>
      </w:r>
      <w:proofErr w:type="spellEnd"/>
      <w:r w:rsidRPr="00AB4BCF">
        <w:rPr>
          <w:sz w:val="18"/>
          <w:szCs w:val="18"/>
        </w:rPr>
        <w:t>., кадастровый номер 38:06:100104:3943, в части уменьшения минимального размера фронтальной  стороны земельного участка с 16 метров до 15метра; (далее – проект).</w:t>
      </w:r>
    </w:p>
    <w:p w:rsidR="00AB4BCF" w:rsidRPr="00AB4BCF" w:rsidRDefault="00AB4BCF" w:rsidP="00AB4BCF">
      <w:pPr>
        <w:tabs>
          <w:tab w:val="left" w:pos="4384"/>
        </w:tabs>
        <w:ind w:left="-567" w:firstLine="425"/>
        <w:rPr>
          <w:b/>
          <w:sz w:val="18"/>
          <w:szCs w:val="18"/>
        </w:rPr>
      </w:pPr>
      <w:r w:rsidRPr="00AB4BCF">
        <w:rPr>
          <w:b/>
          <w:sz w:val="18"/>
          <w:szCs w:val="18"/>
        </w:rPr>
        <w:t>Информационные материалы к проекту:</w:t>
      </w:r>
    </w:p>
    <w:p w:rsidR="00AB4BCF" w:rsidRPr="00AB4BCF" w:rsidRDefault="00AB4BCF" w:rsidP="00AB4BCF">
      <w:pPr>
        <w:tabs>
          <w:tab w:val="left" w:pos="4384"/>
        </w:tabs>
        <w:ind w:left="-567" w:firstLine="425"/>
        <w:rPr>
          <w:sz w:val="18"/>
          <w:szCs w:val="18"/>
        </w:rPr>
      </w:pPr>
      <w:r w:rsidRPr="00AB4BCF">
        <w:rPr>
          <w:sz w:val="18"/>
          <w:szCs w:val="18"/>
        </w:rPr>
        <w:t>1)проект решения о предоставлении разрешения на условно разрешенный вид использования земельного участка;</w:t>
      </w:r>
    </w:p>
    <w:p w:rsidR="00AB4BCF" w:rsidRPr="00AB4BCF" w:rsidRDefault="00AB4BCF" w:rsidP="00AB4BCF">
      <w:pPr>
        <w:tabs>
          <w:tab w:val="left" w:pos="4384"/>
        </w:tabs>
        <w:ind w:left="-567" w:firstLine="425"/>
        <w:rPr>
          <w:sz w:val="18"/>
          <w:szCs w:val="18"/>
        </w:rPr>
      </w:pPr>
      <w:r w:rsidRPr="00AB4BCF">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AB4BCF" w:rsidRPr="00AB4BCF" w:rsidRDefault="00AB4BCF" w:rsidP="00AB4BCF">
      <w:pPr>
        <w:tabs>
          <w:tab w:val="left" w:pos="4384"/>
        </w:tabs>
        <w:ind w:left="-567" w:firstLine="425"/>
        <w:rPr>
          <w:sz w:val="18"/>
          <w:szCs w:val="18"/>
        </w:rPr>
      </w:pPr>
      <w:r w:rsidRPr="00AB4BCF">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05.08.2021 г. по 25.08.2021 г.)</w:t>
      </w:r>
    </w:p>
    <w:p w:rsidR="00AB4BCF" w:rsidRPr="00AB4BCF" w:rsidRDefault="00AB4BCF" w:rsidP="00AB4BCF">
      <w:pPr>
        <w:tabs>
          <w:tab w:val="left" w:pos="4384"/>
        </w:tabs>
        <w:ind w:left="-567" w:firstLine="425"/>
        <w:rPr>
          <w:sz w:val="18"/>
          <w:szCs w:val="18"/>
        </w:rPr>
      </w:pPr>
      <w:r w:rsidRPr="00AB4BCF">
        <w:rPr>
          <w:b/>
          <w:sz w:val="18"/>
          <w:szCs w:val="18"/>
        </w:rPr>
        <w:t>Место экспозиции проекта:</w:t>
      </w:r>
      <w:r w:rsidRPr="00AB4BCF">
        <w:rPr>
          <w:sz w:val="18"/>
          <w:szCs w:val="18"/>
        </w:rPr>
        <w:t xml:space="preserve">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 (отдел градостроительства, земельных и имущественных отношений)</w:t>
      </w:r>
    </w:p>
    <w:p w:rsidR="00AB4BCF" w:rsidRPr="00AB4BCF" w:rsidRDefault="00AB4BCF" w:rsidP="00AB4BCF">
      <w:pPr>
        <w:tabs>
          <w:tab w:val="left" w:pos="4384"/>
        </w:tabs>
        <w:ind w:left="-567" w:firstLine="425"/>
        <w:rPr>
          <w:b/>
          <w:sz w:val="18"/>
          <w:szCs w:val="18"/>
        </w:rPr>
      </w:pPr>
      <w:r w:rsidRPr="00AB4BCF">
        <w:rPr>
          <w:b/>
          <w:sz w:val="18"/>
          <w:szCs w:val="18"/>
        </w:rPr>
        <w:t xml:space="preserve">Дата открытия экспозиции проекта: </w:t>
      </w:r>
      <w:r w:rsidRPr="00AB4BCF">
        <w:rPr>
          <w:sz w:val="18"/>
          <w:szCs w:val="18"/>
        </w:rPr>
        <w:t>05.08</w:t>
      </w:r>
      <w:r w:rsidRPr="00AB4BCF">
        <w:rPr>
          <w:sz w:val="18"/>
          <w:szCs w:val="18"/>
          <w:u w:val="single"/>
        </w:rPr>
        <w:t>.2021 г.</w:t>
      </w:r>
    </w:p>
    <w:p w:rsidR="00AB4BCF" w:rsidRPr="00AB4BCF" w:rsidRDefault="00AB4BCF" w:rsidP="00AB4BCF">
      <w:pPr>
        <w:tabs>
          <w:tab w:val="left" w:pos="4384"/>
        </w:tabs>
        <w:ind w:left="-567" w:firstLine="425"/>
        <w:rPr>
          <w:sz w:val="18"/>
          <w:szCs w:val="18"/>
        </w:rPr>
      </w:pPr>
      <w:r w:rsidRPr="00AB4BCF">
        <w:rPr>
          <w:sz w:val="18"/>
          <w:szCs w:val="18"/>
        </w:rPr>
        <w:t xml:space="preserve">Срок, время проведения экспозиции проекта: с 05.08.2021 по 25.08.2021 включительно. </w:t>
      </w:r>
    </w:p>
    <w:p w:rsidR="00AB4BCF" w:rsidRPr="00AB4BCF" w:rsidRDefault="00AB4BCF" w:rsidP="00AB4BCF">
      <w:pPr>
        <w:tabs>
          <w:tab w:val="left" w:pos="4384"/>
        </w:tabs>
        <w:ind w:left="-567" w:firstLine="425"/>
        <w:rPr>
          <w:sz w:val="18"/>
          <w:szCs w:val="18"/>
        </w:rPr>
      </w:pPr>
      <w:r w:rsidRPr="00AB4BCF">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AB4BCF" w:rsidRPr="00AB4BCF" w:rsidRDefault="00AB4BCF" w:rsidP="00AB4BCF">
      <w:pPr>
        <w:tabs>
          <w:tab w:val="left" w:pos="4384"/>
        </w:tabs>
        <w:ind w:left="-567" w:firstLine="425"/>
        <w:rPr>
          <w:b/>
          <w:sz w:val="18"/>
          <w:szCs w:val="18"/>
        </w:rPr>
      </w:pPr>
      <w:r w:rsidRPr="00AB4BCF">
        <w:rPr>
          <w:b/>
          <w:sz w:val="18"/>
          <w:szCs w:val="18"/>
        </w:rPr>
        <w:t xml:space="preserve">Собрания участников публичных слушаний: </w:t>
      </w:r>
    </w:p>
    <w:p w:rsidR="00AB4BCF" w:rsidRPr="00AB4BCF" w:rsidRDefault="00AB4BCF" w:rsidP="00AB4BCF">
      <w:pPr>
        <w:tabs>
          <w:tab w:val="left" w:pos="4384"/>
        </w:tabs>
        <w:ind w:left="-567" w:firstLine="425"/>
        <w:rPr>
          <w:sz w:val="18"/>
          <w:szCs w:val="18"/>
        </w:rPr>
      </w:pPr>
      <w:r w:rsidRPr="00AB4BCF">
        <w:rPr>
          <w:sz w:val="18"/>
          <w:szCs w:val="18"/>
        </w:rPr>
        <w:t>- Регистрация лиц, участвующих в собрании участников публичных слушаний: 25.08.2021 г.</w:t>
      </w:r>
    </w:p>
    <w:p w:rsidR="00AB4BCF" w:rsidRPr="00AB4BCF" w:rsidRDefault="00AB4BCF" w:rsidP="00AB4BCF">
      <w:pPr>
        <w:tabs>
          <w:tab w:val="left" w:pos="4384"/>
        </w:tabs>
        <w:ind w:left="-567" w:firstLine="425"/>
        <w:rPr>
          <w:sz w:val="18"/>
          <w:szCs w:val="18"/>
        </w:rPr>
      </w:pPr>
      <w:r w:rsidRPr="00AB4BCF">
        <w:rPr>
          <w:sz w:val="18"/>
          <w:szCs w:val="18"/>
        </w:rPr>
        <w:t xml:space="preserve">(с 15:30 до 16:00 часов) по адресу: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w:t>
      </w:r>
    </w:p>
    <w:p w:rsidR="00AB4BCF" w:rsidRPr="00AB4BCF" w:rsidRDefault="00AB4BCF" w:rsidP="00AB4BCF">
      <w:pPr>
        <w:tabs>
          <w:tab w:val="left" w:pos="4384"/>
        </w:tabs>
        <w:ind w:left="-567" w:firstLine="425"/>
        <w:rPr>
          <w:sz w:val="18"/>
          <w:szCs w:val="18"/>
        </w:rPr>
      </w:pPr>
      <w:r w:rsidRPr="00AB4BCF">
        <w:rPr>
          <w:sz w:val="18"/>
          <w:szCs w:val="18"/>
        </w:rPr>
        <w:t>- Собрание участников публичных слушаний: 25.08.2021 в 16:00 часов.</w:t>
      </w:r>
    </w:p>
    <w:p w:rsidR="00AB4BCF" w:rsidRPr="00AB4BCF" w:rsidRDefault="00AB4BCF" w:rsidP="00AB4BCF">
      <w:pPr>
        <w:tabs>
          <w:tab w:val="left" w:pos="4384"/>
        </w:tabs>
        <w:ind w:left="-567" w:firstLine="425"/>
        <w:rPr>
          <w:sz w:val="18"/>
          <w:szCs w:val="18"/>
        </w:rPr>
      </w:pPr>
      <w:proofErr w:type="gramStart"/>
      <w:r w:rsidRPr="00AB4BCF">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AB4BCF" w:rsidRPr="00AB4BCF" w:rsidRDefault="00AB4BCF" w:rsidP="00AB4BCF">
      <w:pPr>
        <w:tabs>
          <w:tab w:val="left" w:pos="4384"/>
        </w:tabs>
        <w:ind w:left="-567" w:firstLine="425"/>
        <w:rPr>
          <w:sz w:val="18"/>
          <w:szCs w:val="18"/>
        </w:rPr>
      </w:pPr>
      <w:r w:rsidRPr="00AB4BCF">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AB4BCF" w:rsidRPr="00AB4BCF" w:rsidRDefault="00AB4BCF" w:rsidP="00AB4BCF">
      <w:pPr>
        <w:tabs>
          <w:tab w:val="left" w:pos="4384"/>
        </w:tabs>
        <w:ind w:left="-567" w:firstLine="425"/>
        <w:rPr>
          <w:sz w:val="18"/>
          <w:szCs w:val="18"/>
        </w:rPr>
      </w:pPr>
      <w:r w:rsidRPr="00AB4BCF">
        <w:rPr>
          <w:sz w:val="18"/>
          <w:szCs w:val="18"/>
        </w:rPr>
        <w:t>- в письменной или устной форме в ходе проведения собрания участников публичных слушаний;</w:t>
      </w:r>
    </w:p>
    <w:p w:rsidR="00AB4BCF" w:rsidRPr="00AB4BCF" w:rsidRDefault="00AB4BCF" w:rsidP="00AB4BCF">
      <w:pPr>
        <w:tabs>
          <w:tab w:val="left" w:pos="4384"/>
        </w:tabs>
        <w:ind w:left="-567" w:firstLine="425"/>
        <w:rPr>
          <w:sz w:val="18"/>
          <w:szCs w:val="18"/>
        </w:rPr>
      </w:pPr>
      <w:r w:rsidRPr="00AB4BCF">
        <w:rPr>
          <w:sz w:val="18"/>
          <w:szCs w:val="18"/>
        </w:rPr>
        <w:t xml:space="preserve">- в письменной форме в адрес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
    <w:p w:rsidR="00AB4BCF" w:rsidRPr="00AB4BCF" w:rsidRDefault="00AB4BCF" w:rsidP="00AB4BCF">
      <w:pPr>
        <w:tabs>
          <w:tab w:val="left" w:pos="4384"/>
        </w:tabs>
        <w:ind w:left="-567" w:firstLine="425"/>
        <w:rPr>
          <w:sz w:val="18"/>
          <w:szCs w:val="18"/>
        </w:rPr>
      </w:pPr>
      <w:r w:rsidRPr="00AB4BCF">
        <w:rPr>
          <w:sz w:val="18"/>
          <w:szCs w:val="18"/>
        </w:rPr>
        <w:t xml:space="preserve">Проект и информационные материалы к нему будут размещены на официальном сайте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в информационно-телекоммуникационной с 05.08.2021 по 25.08.2021 г.</w:t>
      </w:r>
    </w:p>
    <w:p w:rsidR="00AB4BCF" w:rsidRPr="00AB4BCF" w:rsidRDefault="00AB4BCF" w:rsidP="00AB4BCF">
      <w:pPr>
        <w:tabs>
          <w:tab w:val="left" w:pos="4384"/>
        </w:tabs>
        <w:ind w:left="-567" w:firstLine="425"/>
        <w:rPr>
          <w:sz w:val="18"/>
          <w:szCs w:val="18"/>
        </w:rPr>
      </w:pPr>
      <w:r w:rsidRPr="00AB4BCF">
        <w:rPr>
          <w:sz w:val="18"/>
          <w:szCs w:val="18"/>
        </w:rPr>
        <w:t>Справки по вопросам организации и проведения публичных слушаний по телефону: 696-182,696-501.</w:t>
      </w:r>
    </w:p>
    <w:p w:rsidR="00AB4BCF" w:rsidRDefault="00AB4BCF" w:rsidP="00AB4BCF">
      <w:pPr>
        <w:tabs>
          <w:tab w:val="left" w:pos="4384"/>
        </w:tabs>
        <w:ind w:left="-567" w:firstLine="425"/>
        <w:rPr>
          <w:sz w:val="18"/>
          <w:szCs w:val="18"/>
        </w:rPr>
      </w:pPr>
    </w:p>
    <w:p w:rsidR="00AB4BCF" w:rsidRDefault="00AB4BCF" w:rsidP="00AB4BCF">
      <w:pPr>
        <w:tabs>
          <w:tab w:val="left" w:pos="4384"/>
        </w:tabs>
        <w:ind w:left="-567" w:firstLine="425"/>
        <w:rPr>
          <w:sz w:val="18"/>
          <w:szCs w:val="18"/>
        </w:rPr>
      </w:pPr>
    </w:p>
    <w:p w:rsidR="00AB4BCF" w:rsidRDefault="00AB4BCF" w:rsidP="00AB4BCF">
      <w:pPr>
        <w:tabs>
          <w:tab w:val="left" w:pos="4384"/>
        </w:tabs>
        <w:ind w:left="-567" w:firstLine="425"/>
        <w:rPr>
          <w:sz w:val="18"/>
          <w:szCs w:val="18"/>
        </w:rPr>
      </w:pPr>
    </w:p>
    <w:p w:rsidR="00AB4BCF" w:rsidRPr="00AB4BCF" w:rsidRDefault="00AB4BCF" w:rsidP="00AB4BCF">
      <w:pPr>
        <w:tabs>
          <w:tab w:val="left" w:pos="4384"/>
        </w:tabs>
        <w:ind w:left="-567" w:firstLine="425"/>
        <w:jc w:val="center"/>
        <w:rPr>
          <w:b/>
          <w:sz w:val="18"/>
          <w:szCs w:val="18"/>
        </w:rPr>
      </w:pPr>
      <w:r w:rsidRPr="00AB4BCF">
        <w:rPr>
          <w:b/>
          <w:sz w:val="18"/>
          <w:szCs w:val="18"/>
        </w:rPr>
        <w:t>Оповещение</w:t>
      </w:r>
    </w:p>
    <w:p w:rsidR="00AB4BCF" w:rsidRPr="00AB4BCF" w:rsidRDefault="00AB4BCF" w:rsidP="00AB4BCF">
      <w:pPr>
        <w:tabs>
          <w:tab w:val="left" w:pos="4384"/>
        </w:tabs>
        <w:ind w:left="-567" w:firstLine="425"/>
        <w:jc w:val="center"/>
        <w:rPr>
          <w:b/>
          <w:sz w:val="18"/>
          <w:szCs w:val="18"/>
        </w:rPr>
      </w:pPr>
      <w:r w:rsidRPr="00AB4BCF">
        <w:rPr>
          <w:b/>
          <w:sz w:val="18"/>
          <w:szCs w:val="18"/>
        </w:rPr>
        <w:t xml:space="preserve">жителей </w:t>
      </w:r>
      <w:proofErr w:type="spellStart"/>
      <w:r w:rsidRPr="00AB4BCF">
        <w:rPr>
          <w:b/>
          <w:sz w:val="18"/>
          <w:szCs w:val="18"/>
        </w:rPr>
        <w:t>Хомутовского</w:t>
      </w:r>
      <w:proofErr w:type="spellEnd"/>
      <w:r w:rsidRPr="00AB4BCF">
        <w:rPr>
          <w:b/>
          <w:sz w:val="18"/>
          <w:szCs w:val="18"/>
        </w:rPr>
        <w:t xml:space="preserve"> муниципального образования</w:t>
      </w:r>
    </w:p>
    <w:p w:rsidR="00AB4BCF" w:rsidRPr="00AB4BCF" w:rsidRDefault="00AB4BCF" w:rsidP="00AB4BCF">
      <w:pPr>
        <w:tabs>
          <w:tab w:val="left" w:pos="4384"/>
        </w:tabs>
        <w:ind w:left="-567" w:firstLine="425"/>
        <w:jc w:val="center"/>
        <w:rPr>
          <w:b/>
          <w:sz w:val="18"/>
          <w:szCs w:val="18"/>
        </w:rPr>
      </w:pPr>
      <w:r w:rsidRPr="00AB4BCF">
        <w:rPr>
          <w:b/>
          <w:sz w:val="18"/>
          <w:szCs w:val="18"/>
        </w:rPr>
        <w:t>о начале публичных слушаний</w:t>
      </w:r>
    </w:p>
    <w:p w:rsidR="00AB4BCF" w:rsidRPr="00AB4BCF" w:rsidRDefault="00AB4BCF" w:rsidP="00AB4BCF">
      <w:pPr>
        <w:tabs>
          <w:tab w:val="left" w:pos="4384"/>
        </w:tabs>
        <w:ind w:left="-567" w:firstLine="425"/>
        <w:jc w:val="center"/>
        <w:rPr>
          <w:b/>
          <w:sz w:val="18"/>
          <w:szCs w:val="18"/>
        </w:rPr>
      </w:pPr>
      <w:r w:rsidRPr="00AB4BCF">
        <w:rPr>
          <w:b/>
          <w:sz w:val="18"/>
          <w:szCs w:val="18"/>
        </w:rPr>
        <w:t>по проекту решения о предоставлении разрешения</w:t>
      </w:r>
    </w:p>
    <w:p w:rsidR="00AB4BCF" w:rsidRPr="00AB4BCF" w:rsidRDefault="00AB4BCF" w:rsidP="00AB4BCF">
      <w:pPr>
        <w:tabs>
          <w:tab w:val="left" w:pos="4384"/>
        </w:tabs>
        <w:ind w:left="-567" w:firstLine="425"/>
        <w:jc w:val="center"/>
        <w:rPr>
          <w:b/>
          <w:sz w:val="18"/>
          <w:szCs w:val="18"/>
        </w:rPr>
      </w:pPr>
      <w:r w:rsidRPr="00AB4BCF">
        <w:rPr>
          <w:b/>
          <w:sz w:val="18"/>
          <w:szCs w:val="18"/>
        </w:rPr>
        <w:t>на условно разрешенный вид использования земельного участка</w:t>
      </w:r>
    </w:p>
    <w:p w:rsidR="00AB4BCF" w:rsidRPr="00AB4BCF" w:rsidRDefault="00AB4BCF" w:rsidP="00AB4BCF">
      <w:pPr>
        <w:tabs>
          <w:tab w:val="left" w:pos="4384"/>
        </w:tabs>
        <w:ind w:left="-567" w:firstLine="425"/>
        <w:jc w:val="center"/>
        <w:rPr>
          <w:sz w:val="18"/>
          <w:szCs w:val="18"/>
        </w:rPr>
      </w:pPr>
    </w:p>
    <w:p w:rsidR="00AB4BCF" w:rsidRPr="00AB4BCF" w:rsidRDefault="00AB4BCF" w:rsidP="00AB4BCF">
      <w:pPr>
        <w:tabs>
          <w:tab w:val="left" w:pos="4384"/>
        </w:tabs>
        <w:ind w:left="-567" w:firstLine="425"/>
        <w:rPr>
          <w:sz w:val="18"/>
          <w:szCs w:val="18"/>
        </w:rPr>
      </w:pPr>
      <w:r w:rsidRPr="00AB4BCF">
        <w:rPr>
          <w:sz w:val="18"/>
          <w:szCs w:val="18"/>
        </w:rPr>
        <w:t xml:space="preserve">Комиссия по подготовке правил землепользования и застройки </w:t>
      </w:r>
      <w:proofErr w:type="spellStart"/>
      <w:r w:rsidRPr="00AB4BCF">
        <w:rPr>
          <w:sz w:val="18"/>
          <w:szCs w:val="18"/>
        </w:rPr>
        <w:t>Хомутовского</w:t>
      </w:r>
      <w:proofErr w:type="spellEnd"/>
      <w:r w:rsidRPr="00AB4BCF">
        <w:rPr>
          <w:sz w:val="18"/>
          <w:szCs w:val="18"/>
        </w:rPr>
        <w:t xml:space="preserve"> муниципального образования сообщает о начале публичных слушаний по проекту решения о предоставлении разрешения на условно разрешенный вид использования земельного участка: «Для индивидуального жилищного строительства» в отношении земельного участка с кадастровым номером 38:06:100801:11741, площадью 1000 </w:t>
      </w:r>
      <w:proofErr w:type="spellStart"/>
      <w:r w:rsidRPr="00AB4BCF">
        <w:rPr>
          <w:sz w:val="18"/>
          <w:szCs w:val="18"/>
        </w:rPr>
        <w:t>кв.м</w:t>
      </w:r>
      <w:proofErr w:type="spellEnd"/>
      <w:r w:rsidRPr="00AB4BCF">
        <w:rPr>
          <w:sz w:val="18"/>
          <w:szCs w:val="18"/>
        </w:rPr>
        <w:t>., расположенного по адресу: Российская Федерация, Иркутская область, Иркутский район (далее – проект).</w:t>
      </w:r>
    </w:p>
    <w:p w:rsidR="00AB4BCF" w:rsidRPr="00AB4BCF" w:rsidRDefault="00AB4BCF" w:rsidP="00AB4BCF">
      <w:pPr>
        <w:tabs>
          <w:tab w:val="left" w:pos="4384"/>
        </w:tabs>
        <w:ind w:left="-567" w:firstLine="425"/>
        <w:rPr>
          <w:b/>
          <w:sz w:val="18"/>
          <w:szCs w:val="18"/>
        </w:rPr>
      </w:pPr>
      <w:r w:rsidRPr="00AB4BCF">
        <w:rPr>
          <w:b/>
          <w:sz w:val="18"/>
          <w:szCs w:val="18"/>
        </w:rPr>
        <w:t>Информационные материалы к проекту:</w:t>
      </w:r>
    </w:p>
    <w:p w:rsidR="00AB4BCF" w:rsidRPr="00AB4BCF" w:rsidRDefault="00AB4BCF" w:rsidP="00AB4BCF">
      <w:pPr>
        <w:tabs>
          <w:tab w:val="left" w:pos="4384"/>
        </w:tabs>
        <w:ind w:left="-567" w:firstLine="425"/>
        <w:rPr>
          <w:sz w:val="18"/>
          <w:szCs w:val="18"/>
        </w:rPr>
      </w:pPr>
      <w:r w:rsidRPr="00AB4BCF">
        <w:rPr>
          <w:sz w:val="18"/>
          <w:szCs w:val="18"/>
        </w:rPr>
        <w:t>1)проект решения о предоставлении разрешения на условно разрешенный вид использования земельных участков;</w:t>
      </w:r>
    </w:p>
    <w:p w:rsidR="00AB4BCF" w:rsidRPr="00AB4BCF" w:rsidRDefault="00AB4BCF" w:rsidP="00AB4BCF">
      <w:pPr>
        <w:tabs>
          <w:tab w:val="left" w:pos="4384"/>
        </w:tabs>
        <w:ind w:left="-567" w:firstLine="425"/>
        <w:rPr>
          <w:sz w:val="18"/>
          <w:szCs w:val="18"/>
        </w:rPr>
      </w:pPr>
      <w:r w:rsidRPr="00AB4BCF">
        <w:rPr>
          <w:sz w:val="18"/>
          <w:szCs w:val="18"/>
        </w:rPr>
        <w:t>2) схема расположения земельных участков, в отношении которого подготовлен проект решения о предоставлении разрешения на условно разрешенный вид использования.</w:t>
      </w:r>
    </w:p>
    <w:p w:rsidR="00AB4BCF" w:rsidRPr="00AB4BCF" w:rsidRDefault="00AB4BCF" w:rsidP="00AB4BCF">
      <w:pPr>
        <w:tabs>
          <w:tab w:val="left" w:pos="4384"/>
        </w:tabs>
        <w:ind w:left="-567" w:firstLine="425"/>
        <w:rPr>
          <w:sz w:val="18"/>
          <w:szCs w:val="18"/>
        </w:rPr>
      </w:pPr>
      <w:r w:rsidRPr="00AB4BCF">
        <w:rPr>
          <w:sz w:val="18"/>
          <w:szCs w:val="18"/>
        </w:rPr>
        <w:lastRenderedPageBreak/>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03.08.2021 г. по 31.08.2021 г.)</w:t>
      </w:r>
    </w:p>
    <w:p w:rsidR="00AB4BCF" w:rsidRPr="00AB4BCF" w:rsidRDefault="00AB4BCF" w:rsidP="00AB4BCF">
      <w:pPr>
        <w:tabs>
          <w:tab w:val="left" w:pos="4384"/>
        </w:tabs>
        <w:ind w:left="-567" w:firstLine="425"/>
        <w:rPr>
          <w:sz w:val="18"/>
          <w:szCs w:val="18"/>
        </w:rPr>
      </w:pPr>
      <w:r w:rsidRPr="00AB4BCF">
        <w:rPr>
          <w:b/>
          <w:sz w:val="18"/>
          <w:szCs w:val="18"/>
        </w:rPr>
        <w:t>Место экспозиции проекта:</w:t>
      </w:r>
      <w:r w:rsidRPr="00AB4BCF">
        <w:rPr>
          <w:sz w:val="18"/>
          <w:szCs w:val="18"/>
        </w:rPr>
        <w:t xml:space="preserve">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 (отдел градостроительства, земельных и имущественных отношений)</w:t>
      </w:r>
    </w:p>
    <w:p w:rsidR="00AB4BCF" w:rsidRPr="00AB4BCF" w:rsidRDefault="00AB4BCF" w:rsidP="00AB4BCF">
      <w:pPr>
        <w:tabs>
          <w:tab w:val="left" w:pos="4384"/>
        </w:tabs>
        <w:ind w:left="-567" w:firstLine="425"/>
        <w:rPr>
          <w:b/>
          <w:sz w:val="18"/>
          <w:szCs w:val="18"/>
        </w:rPr>
      </w:pPr>
      <w:r w:rsidRPr="00AB4BCF">
        <w:rPr>
          <w:b/>
          <w:sz w:val="18"/>
          <w:szCs w:val="18"/>
        </w:rPr>
        <w:t xml:space="preserve">Дата открытия экспозиции проекта: </w:t>
      </w:r>
      <w:r w:rsidRPr="00AB4BCF">
        <w:rPr>
          <w:sz w:val="18"/>
          <w:szCs w:val="18"/>
          <w:u w:val="single"/>
        </w:rPr>
        <w:t>03.08.2021 г.</w:t>
      </w:r>
    </w:p>
    <w:p w:rsidR="00AB4BCF" w:rsidRPr="00AB4BCF" w:rsidRDefault="00AB4BCF" w:rsidP="00AB4BCF">
      <w:pPr>
        <w:tabs>
          <w:tab w:val="left" w:pos="4384"/>
        </w:tabs>
        <w:ind w:left="-567" w:firstLine="425"/>
        <w:rPr>
          <w:sz w:val="18"/>
          <w:szCs w:val="18"/>
        </w:rPr>
      </w:pPr>
      <w:r w:rsidRPr="00AB4BCF">
        <w:rPr>
          <w:sz w:val="18"/>
          <w:szCs w:val="18"/>
        </w:rPr>
        <w:t xml:space="preserve">Срок, время проведения экспозиции проекта: с 03.08.2021 по 31.08.2021 включительно. </w:t>
      </w:r>
    </w:p>
    <w:p w:rsidR="00AB4BCF" w:rsidRPr="00AB4BCF" w:rsidRDefault="00AB4BCF" w:rsidP="00AB4BCF">
      <w:pPr>
        <w:tabs>
          <w:tab w:val="left" w:pos="4384"/>
        </w:tabs>
        <w:ind w:left="-567" w:firstLine="425"/>
        <w:rPr>
          <w:sz w:val="18"/>
          <w:szCs w:val="18"/>
        </w:rPr>
      </w:pPr>
      <w:r w:rsidRPr="00AB4BCF">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AB4BCF" w:rsidRPr="00AB4BCF" w:rsidRDefault="00AB4BCF" w:rsidP="00AB4BCF">
      <w:pPr>
        <w:tabs>
          <w:tab w:val="left" w:pos="4384"/>
        </w:tabs>
        <w:ind w:left="-567" w:firstLine="425"/>
        <w:rPr>
          <w:b/>
          <w:sz w:val="18"/>
          <w:szCs w:val="18"/>
        </w:rPr>
      </w:pPr>
      <w:r w:rsidRPr="00AB4BCF">
        <w:rPr>
          <w:b/>
          <w:sz w:val="18"/>
          <w:szCs w:val="18"/>
        </w:rPr>
        <w:t xml:space="preserve">Собрания участников публичных слушаний: </w:t>
      </w:r>
    </w:p>
    <w:p w:rsidR="00AB4BCF" w:rsidRPr="00AB4BCF" w:rsidRDefault="00AB4BCF" w:rsidP="00AB4BCF">
      <w:pPr>
        <w:tabs>
          <w:tab w:val="left" w:pos="4384"/>
        </w:tabs>
        <w:ind w:left="-567" w:firstLine="425"/>
        <w:rPr>
          <w:sz w:val="18"/>
          <w:szCs w:val="18"/>
        </w:rPr>
      </w:pPr>
      <w:r w:rsidRPr="00AB4BCF">
        <w:rPr>
          <w:sz w:val="18"/>
          <w:szCs w:val="18"/>
        </w:rPr>
        <w:t>- Регистрация лиц, участвующих в собрании участников публичных слушаний: 31.08.2021 г.</w:t>
      </w:r>
    </w:p>
    <w:p w:rsidR="00AB4BCF" w:rsidRPr="00AB4BCF" w:rsidRDefault="00AB4BCF" w:rsidP="00AB4BCF">
      <w:pPr>
        <w:tabs>
          <w:tab w:val="left" w:pos="4384"/>
        </w:tabs>
        <w:ind w:left="-567" w:firstLine="425"/>
        <w:rPr>
          <w:sz w:val="18"/>
          <w:szCs w:val="18"/>
        </w:rPr>
      </w:pPr>
      <w:r w:rsidRPr="00AB4BCF">
        <w:rPr>
          <w:sz w:val="18"/>
          <w:szCs w:val="18"/>
        </w:rPr>
        <w:t xml:space="preserve">(с 15:30 до 16:00 часов) по адресу: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w:t>
      </w:r>
    </w:p>
    <w:p w:rsidR="00AB4BCF" w:rsidRPr="00AB4BCF" w:rsidRDefault="00AB4BCF" w:rsidP="00AB4BCF">
      <w:pPr>
        <w:tabs>
          <w:tab w:val="left" w:pos="4384"/>
        </w:tabs>
        <w:ind w:left="-567" w:firstLine="425"/>
        <w:rPr>
          <w:sz w:val="18"/>
          <w:szCs w:val="18"/>
        </w:rPr>
      </w:pPr>
      <w:r w:rsidRPr="00AB4BCF">
        <w:rPr>
          <w:sz w:val="18"/>
          <w:szCs w:val="18"/>
        </w:rPr>
        <w:t>- Собрание участников публичных слушаний: 31.08.2021 в 16:00 часов.</w:t>
      </w:r>
    </w:p>
    <w:p w:rsidR="00AB4BCF" w:rsidRPr="00AB4BCF" w:rsidRDefault="00AB4BCF" w:rsidP="00AB4BCF">
      <w:pPr>
        <w:tabs>
          <w:tab w:val="left" w:pos="4384"/>
        </w:tabs>
        <w:ind w:left="-567" w:firstLine="425"/>
        <w:rPr>
          <w:sz w:val="18"/>
          <w:szCs w:val="18"/>
        </w:rPr>
      </w:pPr>
      <w:proofErr w:type="gramStart"/>
      <w:r w:rsidRPr="00AB4BCF">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AB4BCF" w:rsidRPr="00AB4BCF" w:rsidRDefault="00AB4BCF" w:rsidP="00AB4BCF">
      <w:pPr>
        <w:tabs>
          <w:tab w:val="left" w:pos="4384"/>
        </w:tabs>
        <w:ind w:left="-567" w:firstLine="425"/>
        <w:rPr>
          <w:sz w:val="18"/>
          <w:szCs w:val="18"/>
        </w:rPr>
      </w:pPr>
      <w:r w:rsidRPr="00AB4BCF">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AB4BCF" w:rsidRPr="00AB4BCF" w:rsidRDefault="00AB4BCF" w:rsidP="00AB4BCF">
      <w:pPr>
        <w:tabs>
          <w:tab w:val="left" w:pos="4384"/>
        </w:tabs>
        <w:ind w:left="-567" w:firstLine="425"/>
        <w:rPr>
          <w:sz w:val="18"/>
          <w:szCs w:val="18"/>
        </w:rPr>
      </w:pPr>
      <w:r w:rsidRPr="00AB4BCF">
        <w:rPr>
          <w:sz w:val="18"/>
          <w:szCs w:val="18"/>
        </w:rPr>
        <w:t>- в письменной или устной форме в ходе проведения собрания участников публичных слушаний;</w:t>
      </w:r>
    </w:p>
    <w:p w:rsidR="00AB4BCF" w:rsidRPr="00AB4BCF" w:rsidRDefault="00AB4BCF" w:rsidP="00AB4BCF">
      <w:pPr>
        <w:tabs>
          <w:tab w:val="left" w:pos="4384"/>
        </w:tabs>
        <w:ind w:left="-567" w:firstLine="425"/>
        <w:rPr>
          <w:sz w:val="18"/>
          <w:szCs w:val="18"/>
        </w:rPr>
      </w:pPr>
      <w:r w:rsidRPr="00AB4BCF">
        <w:rPr>
          <w:sz w:val="18"/>
          <w:szCs w:val="18"/>
        </w:rPr>
        <w:t xml:space="preserve">- в письменной форме в адрес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w:t>
      </w:r>
      <w:proofErr w:type="gramStart"/>
      <w:r w:rsidRPr="00AB4BCF">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AB4BCF" w:rsidRPr="00AB4BCF" w:rsidRDefault="00AB4BCF" w:rsidP="00AB4BCF">
      <w:pPr>
        <w:tabs>
          <w:tab w:val="left" w:pos="4384"/>
        </w:tabs>
        <w:ind w:left="-567" w:firstLine="425"/>
        <w:rPr>
          <w:sz w:val="18"/>
          <w:szCs w:val="18"/>
        </w:rPr>
      </w:pPr>
      <w:r w:rsidRPr="00AB4BCF">
        <w:rPr>
          <w:sz w:val="18"/>
          <w:szCs w:val="18"/>
        </w:rPr>
        <w:t xml:space="preserve">Проект и информационные материалы к нему будут размещены на официальном сайте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в информационно-телекоммуникационной сети "Интернет" (</w:t>
      </w:r>
      <w:hyperlink r:id="rId9" w:history="1">
        <w:r w:rsidRPr="00AB4BCF">
          <w:rPr>
            <w:rStyle w:val="af"/>
            <w:sz w:val="18"/>
            <w:szCs w:val="18"/>
          </w:rPr>
          <w:t>http://khomutovskoe-mo.ru</w:t>
        </w:r>
      </w:hyperlink>
      <w:r w:rsidRPr="00AB4BCF">
        <w:rPr>
          <w:sz w:val="18"/>
          <w:szCs w:val="18"/>
        </w:rPr>
        <w:t xml:space="preserve">) и в газете «Вестник </w:t>
      </w:r>
      <w:proofErr w:type="spellStart"/>
      <w:r w:rsidRPr="00AB4BCF">
        <w:rPr>
          <w:sz w:val="18"/>
          <w:szCs w:val="18"/>
        </w:rPr>
        <w:t>Хомутовского</w:t>
      </w:r>
      <w:proofErr w:type="spellEnd"/>
      <w:r w:rsidRPr="00AB4BCF">
        <w:rPr>
          <w:sz w:val="18"/>
          <w:szCs w:val="18"/>
        </w:rPr>
        <w:t xml:space="preserve"> поселения»: с 03.08.2021 г. по 31.08.2021 г.</w:t>
      </w:r>
    </w:p>
    <w:p w:rsidR="00AB4BCF" w:rsidRPr="00AB4BCF" w:rsidRDefault="00AB4BCF" w:rsidP="00AB4BCF">
      <w:pPr>
        <w:tabs>
          <w:tab w:val="left" w:pos="4384"/>
        </w:tabs>
        <w:ind w:left="-567" w:firstLine="425"/>
        <w:rPr>
          <w:sz w:val="18"/>
          <w:szCs w:val="18"/>
        </w:rPr>
      </w:pPr>
      <w:r w:rsidRPr="00AB4BCF">
        <w:rPr>
          <w:sz w:val="18"/>
          <w:szCs w:val="18"/>
        </w:rPr>
        <w:t>Справки по вопросам организации и проведения публичных слушаний по телефону: 696-182,696-501.</w:t>
      </w:r>
    </w:p>
    <w:p w:rsidR="00AB4BCF" w:rsidRDefault="00AB4BCF" w:rsidP="00AB4BCF">
      <w:pPr>
        <w:tabs>
          <w:tab w:val="left" w:pos="4384"/>
        </w:tabs>
        <w:ind w:left="-567" w:firstLine="425"/>
        <w:rPr>
          <w:sz w:val="18"/>
          <w:szCs w:val="18"/>
        </w:rPr>
      </w:pPr>
    </w:p>
    <w:p w:rsidR="00AB4BCF" w:rsidRDefault="00AB4BCF" w:rsidP="00AB4BCF">
      <w:pPr>
        <w:tabs>
          <w:tab w:val="left" w:pos="4384"/>
        </w:tabs>
        <w:ind w:left="-567" w:firstLine="425"/>
        <w:rPr>
          <w:sz w:val="18"/>
          <w:szCs w:val="18"/>
        </w:rPr>
      </w:pPr>
    </w:p>
    <w:p w:rsidR="00AB4BCF" w:rsidRPr="00AB4BCF" w:rsidRDefault="00AB4BCF" w:rsidP="00AB4BCF">
      <w:pPr>
        <w:tabs>
          <w:tab w:val="left" w:pos="4384"/>
        </w:tabs>
        <w:ind w:left="-567" w:firstLine="425"/>
        <w:jc w:val="center"/>
        <w:rPr>
          <w:b/>
          <w:sz w:val="18"/>
          <w:szCs w:val="18"/>
        </w:rPr>
      </w:pPr>
      <w:r w:rsidRPr="00AB4BCF">
        <w:rPr>
          <w:b/>
          <w:sz w:val="18"/>
          <w:szCs w:val="18"/>
        </w:rPr>
        <w:t>Оповещение</w:t>
      </w:r>
    </w:p>
    <w:p w:rsidR="00AB4BCF" w:rsidRPr="00AB4BCF" w:rsidRDefault="00AB4BCF" w:rsidP="00AB4BCF">
      <w:pPr>
        <w:tabs>
          <w:tab w:val="left" w:pos="4384"/>
        </w:tabs>
        <w:ind w:left="-567" w:firstLine="425"/>
        <w:jc w:val="center"/>
        <w:rPr>
          <w:b/>
          <w:sz w:val="18"/>
          <w:szCs w:val="18"/>
        </w:rPr>
      </w:pPr>
      <w:r w:rsidRPr="00AB4BCF">
        <w:rPr>
          <w:b/>
          <w:sz w:val="18"/>
          <w:szCs w:val="18"/>
        </w:rPr>
        <w:t xml:space="preserve">жителей </w:t>
      </w:r>
      <w:proofErr w:type="spellStart"/>
      <w:r w:rsidRPr="00AB4BCF">
        <w:rPr>
          <w:b/>
          <w:sz w:val="18"/>
          <w:szCs w:val="18"/>
        </w:rPr>
        <w:t>Хомутовского</w:t>
      </w:r>
      <w:proofErr w:type="spellEnd"/>
      <w:r w:rsidRPr="00AB4BCF">
        <w:rPr>
          <w:b/>
          <w:sz w:val="18"/>
          <w:szCs w:val="18"/>
        </w:rPr>
        <w:t xml:space="preserve"> муниципального образования</w:t>
      </w:r>
    </w:p>
    <w:p w:rsidR="00AB4BCF" w:rsidRPr="00AB4BCF" w:rsidRDefault="00AB4BCF" w:rsidP="00AB4BCF">
      <w:pPr>
        <w:tabs>
          <w:tab w:val="left" w:pos="4384"/>
        </w:tabs>
        <w:ind w:left="-567" w:firstLine="425"/>
        <w:jc w:val="center"/>
        <w:rPr>
          <w:b/>
          <w:sz w:val="18"/>
          <w:szCs w:val="18"/>
        </w:rPr>
      </w:pPr>
      <w:r w:rsidRPr="00AB4BCF">
        <w:rPr>
          <w:b/>
          <w:sz w:val="18"/>
          <w:szCs w:val="18"/>
        </w:rPr>
        <w:t>о переносе публичных слушаний</w:t>
      </w:r>
    </w:p>
    <w:p w:rsidR="00AB4BCF" w:rsidRPr="00AB4BCF" w:rsidRDefault="00AB4BCF" w:rsidP="00AB4BCF">
      <w:pPr>
        <w:tabs>
          <w:tab w:val="left" w:pos="4384"/>
        </w:tabs>
        <w:ind w:left="-567" w:firstLine="425"/>
        <w:jc w:val="center"/>
        <w:rPr>
          <w:b/>
          <w:sz w:val="18"/>
          <w:szCs w:val="18"/>
        </w:rPr>
      </w:pPr>
      <w:r w:rsidRPr="00AB4BCF">
        <w:rPr>
          <w:b/>
          <w:sz w:val="18"/>
          <w:szCs w:val="18"/>
        </w:rPr>
        <w:t>по проекту решения о предоставлении разрешения</w:t>
      </w:r>
    </w:p>
    <w:p w:rsidR="00AB4BCF" w:rsidRPr="00AB4BCF" w:rsidRDefault="00AB4BCF" w:rsidP="00AB4BCF">
      <w:pPr>
        <w:tabs>
          <w:tab w:val="left" w:pos="4384"/>
        </w:tabs>
        <w:ind w:left="-567" w:firstLine="425"/>
        <w:jc w:val="center"/>
        <w:rPr>
          <w:b/>
          <w:sz w:val="18"/>
          <w:szCs w:val="18"/>
        </w:rPr>
      </w:pPr>
      <w:r w:rsidRPr="00AB4BCF">
        <w:rPr>
          <w:b/>
          <w:sz w:val="18"/>
          <w:szCs w:val="18"/>
        </w:rPr>
        <w:t>на отклонение от предельных параметров разрешенного строительства, реконструкции объектов капитального строительства</w:t>
      </w:r>
    </w:p>
    <w:p w:rsidR="00AB4BCF" w:rsidRPr="00AB4BCF" w:rsidRDefault="00AB4BCF" w:rsidP="00AB4BCF">
      <w:pPr>
        <w:tabs>
          <w:tab w:val="left" w:pos="4384"/>
        </w:tabs>
        <w:ind w:left="-567" w:firstLine="425"/>
        <w:jc w:val="center"/>
        <w:rPr>
          <w:sz w:val="18"/>
          <w:szCs w:val="18"/>
        </w:rPr>
      </w:pPr>
    </w:p>
    <w:p w:rsidR="00AB4BCF" w:rsidRPr="00AB4BCF" w:rsidRDefault="00AB4BCF" w:rsidP="00AB4BCF">
      <w:pPr>
        <w:tabs>
          <w:tab w:val="left" w:pos="4384"/>
        </w:tabs>
        <w:ind w:left="-567" w:firstLine="425"/>
        <w:rPr>
          <w:sz w:val="18"/>
          <w:szCs w:val="18"/>
        </w:rPr>
      </w:pPr>
      <w:r w:rsidRPr="00AB4BCF">
        <w:rPr>
          <w:sz w:val="18"/>
          <w:szCs w:val="18"/>
        </w:rPr>
        <w:t xml:space="preserve">Комиссия по подготовке правил землепользования и застройки </w:t>
      </w:r>
      <w:proofErr w:type="spellStart"/>
      <w:r w:rsidRPr="00AB4BCF">
        <w:rPr>
          <w:sz w:val="18"/>
          <w:szCs w:val="18"/>
        </w:rPr>
        <w:t>Хомутовского</w:t>
      </w:r>
      <w:proofErr w:type="spellEnd"/>
      <w:r w:rsidRPr="00AB4BCF">
        <w:rPr>
          <w:sz w:val="18"/>
          <w:szCs w:val="18"/>
        </w:rPr>
        <w:t xml:space="preserve"> муниципального образования сообщает о начале публичных слушаний по проекту решения о </w:t>
      </w:r>
      <w:proofErr w:type="spellStart"/>
      <w:proofErr w:type="gramStart"/>
      <w:r w:rsidRPr="00AB4BCF">
        <w:rPr>
          <w:sz w:val="18"/>
          <w:szCs w:val="18"/>
        </w:rPr>
        <w:t>о</w:t>
      </w:r>
      <w:proofErr w:type="spellEnd"/>
      <w:proofErr w:type="gramEnd"/>
      <w:r w:rsidRPr="00AB4BCF">
        <w:rPr>
          <w:sz w:val="18"/>
          <w:szCs w:val="18"/>
        </w:rPr>
        <w:t xml:space="preserve"> предоставлении разрешения </w:t>
      </w:r>
    </w:p>
    <w:p w:rsidR="00AB4BCF" w:rsidRPr="00AB4BCF" w:rsidRDefault="00AB4BCF" w:rsidP="00AB4BCF">
      <w:pPr>
        <w:tabs>
          <w:tab w:val="left" w:pos="4384"/>
        </w:tabs>
        <w:ind w:left="-567" w:firstLine="425"/>
        <w:rPr>
          <w:sz w:val="18"/>
          <w:szCs w:val="18"/>
        </w:rPr>
      </w:pPr>
      <w:r w:rsidRPr="00AB4BCF">
        <w:rPr>
          <w:sz w:val="18"/>
          <w:szCs w:val="18"/>
        </w:rPr>
        <w:t>-в отношении земельного участка ЗУ</w:t>
      </w:r>
      <w:proofErr w:type="gramStart"/>
      <w:r w:rsidRPr="00AB4BCF">
        <w:rPr>
          <w:sz w:val="18"/>
          <w:szCs w:val="18"/>
        </w:rPr>
        <w:t>1</w:t>
      </w:r>
      <w:proofErr w:type="gramEnd"/>
      <w:r w:rsidRPr="00AB4BCF">
        <w:rPr>
          <w:sz w:val="18"/>
          <w:szCs w:val="18"/>
        </w:rPr>
        <w:t xml:space="preserve">, площадью 600 </w:t>
      </w:r>
      <w:proofErr w:type="spellStart"/>
      <w:r w:rsidRPr="00AB4BCF">
        <w:rPr>
          <w:sz w:val="18"/>
          <w:szCs w:val="18"/>
        </w:rPr>
        <w:t>кв.м</w:t>
      </w:r>
      <w:proofErr w:type="spellEnd"/>
      <w:r w:rsidRPr="00AB4BCF">
        <w:rPr>
          <w:sz w:val="18"/>
          <w:szCs w:val="18"/>
        </w:rPr>
        <w:t xml:space="preserve">., в отношении земельного участка ЗУ2, площадью 600 </w:t>
      </w:r>
      <w:proofErr w:type="spellStart"/>
      <w:r w:rsidRPr="00AB4BCF">
        <w:rPr>
          <w:sz w:val="18"/>
          <w:szCs w:val="18"/>
        </w:rPr>
        <w:t>кв.м</w:t>
      </w:r>
      <w:proofErr w:type="spellEnd"/>
      <w:r w:rsidRPr="00AB4BCF">
        <w:rPr>
          <w:sz w:val="18"/>
          <w:szCs w:val="18"/>
        </w:rPr>
        <w:t xml:space="preserve">., образованных в результате перераспределения земельного участка с кадастровым номером 38:06:100922:1391, расположенного по адресу: Иркутский район, д. Куда, ул. </w:t>
      </w:r>
      <w:proofErr w:type="gramStart"/>
      <w:r w:rsidRPr="00AB4BCF">
        <w:rPr>
          <w:sz w:val="18"/>
          <w:szCs w:val="18"/>
        </w:rPr>
        <w:t>Фартовая</w:t>
      </w:r>
      <w:proofErr w:type="gramEnd"/>
      <w:r w:rsidRPr="00AB4BCF">
        <w:rPr>
          <w:sz w:val="18"/>
          <w:szCs w:val="18"/>
        </w:rPr>
        <w:t xml:space="preserve">, 30 в части уменьшения отступа от фронтальной стороны до основного строения с 16 метров до 15 метров </w:t>
      </w:r>
    </w:p>
    <w:p w:rsidR="00AB4BCF" w:rsidRPr="00AB4BCF" w:rsidRDefault="00AB4BCF" w:rsidP="00AB4BCF">
      <w:pPr>
        <w:tabs>
          <w:tab w:val="left" w:pos="4384"/>
        </w:tabs>
        <w:ind w:left="-567" w:firstLine="425"/>
        <w:rPr>
          <w:sz w:val="18"/>
          <w:szCs w:val="18"/>
        </w:rPr>
      </w:pPr>
      <w:r w:rsidRPr="00AB4BCF">
        <w:rPr>
          <w:sz w:val="18"/>
          <w:szCs w:val="18"/>
        </w:rPr>
        <w:t xml:space="preserve">- в отношении земельного участка ЗУ3, площадью 600 </w:t>
      </w:r>
      <w:proofErr w:type="spellStart"/>
      <w:r w:rsidRPr="00AB4BCF">
        <w:rPr>
          <w:sz w:val="18"/>
          <w:szCs w:val="18"/>
        </w:rPr>
        <w:t>кв.м</w:t>
      </w:r>
      <w:proofErr w:type="spellEnd"/>
      <w:r w:rsidRPr="00AB4BCF">
        <w:rPr>
          <w:sz w:val="18"/>
          <w:szCs w:val="18"/>
        </w:rPr>
        <w:t>., в отношении земельного участка ЗУ</w:t>
      </w:r>
      <w:proofErr w:type="gramStart"/>
      <w:r w:rsidRPr="00AB4BCF">
        <w:rPr>
          <w:sz w:val="18"/>
          <w:szCs w:val="18"/>
        </w:rPr>
        <w:t>4</w:t>
      </w:r>
      <w:proofErr w:type="gramEnd"/>
      <w:r w:rsidRPr="00AB4BCF">
        <w:rPr>
          <w:sz w:val="18"/>
          <w:szCs w:val="18"/>
        </w:rPr>
        <w:t xml:space="preserve">, площадью 600 </w:t>
      </w:r>
      <w:proofErr w:type="spellStart"/>
      <w:r w:rsidRPr="00AB4BCF">
        <w:rPr>
          <w:sz w:val="18"/>
          <w:szCs w:val="18"/>
        </w:rPr>
        <w:t>кв.м</w:t>
      </w:r>
      <w:proofErr w:type="spellEnd"/>
      <w:r w:rsidRPr="00AB4BCF">
        <w:rPr>
          <w:sz w:val="18"/>
          <w:szCs w:val="18"/>
        </w:rPr>
        <w:t xml:space="preserve">., образованных в результате перераспределения земельного участка с кадастровым номером 38:06:100922:1362, расположенного по адресу: Иркутский район, д. Куда, ул. </w:t>
      </w:r>
      <w:proofErr w:type="gramStart"/>
      <w:r w:rsidRPr="00AB4BCF">
        <w:rPr>
          <w:sz w:val="18"/>
          <w:szCs w:val="18"/>
        </w:rPr>
        <w:t>Фартовая</w:t>
      </w:r>
      <w:proofErr w:type="gramEnd"/>
      <w:r w:rsidRPr="00AB4BCF">
        <w:rPr>
          <w:sz w:val="18"/>
          <w:szCs w:val="18"/>
        </w:rPr>
        <w:t>, 32 в части уменьшения отступа от фронтальной стороны до основного строения с 16 метров до 15 метров (далее – проект).</w:t>
      </w:r>
    </w:p>
    <w:p w:rsidR="00AB4BCF" w:rsidRPr="00AB4BCF" w:rsidRDefault="00AB4BCF" w:rsidP="00AB4BCF">
      <w:pPr>
        <w:tabs>
          <w:tab w:val="left" w:pos="4384"/>
        </w:tabs>
        <w:ind w:left="-567" w:firstLine="425"/>
        <w:rPr>
          <w:b/>
          <w:sz w:val="18"/>
          <w:szCs w:val="18"/>
        </w:rPr>
      </w:pPr>
      <w:r w:rsidRPr="00AB4BCF">
        <w:rPr>
          <w:b/>
          <w:sz w:val="18"/>
          <w:szCs w:val="18"/>
        </w:rPr>
        <w:t>Информационные материалы к проекту:</w:t>
      </w:r>
    </w:p>
    <w:p w:rsidR="00AB4BCF" w:rsidRPr="00AB4BCF" w:rsidRDefault="00AB4BCF" w:rsidP="00AB4BCF">
      <w:pPr>
        <w:tabs>
          <w:tab w:val="left" w:pos="4384"/>
        </w:tabs>
        <w:ind w:left="-567" w:firstLine="425"/>
        <w:rPr>
          <w:sz w:val="18"/>
          <w:szCs w:val="18"/>
        </w:rPr>
      </w:pPr>
      <w:r w:rsidRPr="00AB4BCF">
        <w:rPr>
          <w:sz w:val="18"/>
          <w:szCs w:val="18"/>
        </w:rPr>
        <w:t>1)проект решения о предоставлении разрешения на условно разрешенный вид использования земельного участка;</w:t>
      </w:r>
    </w:p>
    <w:p w:rsidR="00AB4BCF" w:rsidRPr="00AB4BCF" w:rsidRDefault="00AB4BCF" w:rsidP="00AB4BCF">
      <w:pPr>
        <w:tabs>
          <w:tab w:val="left" w:pos="4384"/>
        </w:tabs>
        <w:ind w:left="-567" w:firstLine="425"/>
        <w:rPr>
          <w:sz w:val="18"/>
          <w:szCs w:val="18"/>
        </w:rPr>
      </w:pPr>
      <w:r w:rsidRPr="00AB4BCF">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AB4BCF" w:rsidRPr="00AB4BCF" w:rsidRDefault="00AB4BCF" w:rsidP="00AB4BCF">
      <w:pPr>
        <w:tabs>
          <w:tab w:val="left" w:pos="4384"/>
        </w:tabs>
        <w:ind w:left="-567" w:firstLine="425"/>
        <w:rPr>
          <w:sz w:val="18"/>
          <w:szCs w:val="18"/>
        </w:rPr>
      </w:pPr>
      <w:r w:rsidRPr="00AB4BCF">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05.08.2021 г. по 26.08.2021 г.)</w:t>
      </w:r>
    </w:p>
    <w:p w:rsidR="00AB4BCF" w:rsidRPr="00AB4BCF" w:rsidRDefault="00AB4BCF" w:rsidP="00AB4BCF">
      <w:pPr>
        <w:tabs>
          <w:tab w:val="left" w:pos="4384"/>
        </w:tabs>
        <w:ind w:left="-567" w:firstLine="425"/>
        <w:rPr>
          <w:sz w:val="18"/>
          <w:szCs w:val="18"/>
        </w:rPr>
      </w:pPr>
      <w:r w:rsidRPr="00AB4BCF">
        <w:rPr>
          <w:b/>
          <w:sz w:val="18"/>
          <w:szCs w:val="18"/>
        </w:rPr>
        <w:t>Место экспозиции проекта:</w:t>
      </w:r>
      <w:r w:rsidRPr="00AB4BCF">
        <w:rPr>
          <w:sz w:val="18"/>
          <w:szCs w:val="18"/>
        </w:rPr>
        <w:t xml:space="preserve">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 (отдел градостроительства, земельных и имущественных отношений)</w:t>
      </w:r>
    </w:p>
    <w:p w:rsidR="00AB4BCF" w:rsidRPr="00AB4BCF" w:rsidRDefault="00AB4BCF" w:rsidP="00AB4BCF">
      <w:pPr>
        <w:tabs>
          <w:tab w:val="left" w:pos="4384"/>
        </w:tabs>
        <w:ind w:left="-567" w:firstLine="425"/>
        <w:rPr>
          <w:b/>
          <w:sz w:val="18"/>
          <w:szCs w:val="18"/>
        </w:rPr>
      </w:pPr>
      <w:r w:rsidRPr="00AB4BCF">
        <w:rPr>
          <w:b/>
          <w:sz w:val="18"/>
          <w:szCs w:val="18"/>
        </w:rPr>
        <w:t xml:space="preserve">Дата открытия экспозиции проекта: </w:t>
      </w:r>
      <w:r w:rsidRPr="00AB4BCF">
        <w:rPr>
          <w:sz w:val="18"/>
          <w:szCs w:val="18"/>
          <w:u w:val="single"/>
        </w:rPr>
        <w:t>05.08.2021 г.</w:t>
      </w:r>
    </w:p>
    <w:p w:rsidR="00AB4BCF" w:rsidRPr="00AB4BCF" w:rsidRDefault="00AB4BCF" w:rsidP="00AB4BCF">
      <w:pPr>
        <w:tabs>
          <w:tab w:val="left" w:pos="4384"/>
        </w:tabs>
        <w:ind w:left="-567" w:firstLine="425"/>
        <w:rPr>
          <w:sz w:val="18"/>
          <w:szCs w:val="18"/>
        </w:rPr>
      </w:pPr>
      <w:r w:rsidRPr="00AB4BCF">
        <w:rPr>
          <w:sz w:val="18"/>
          <w:szCs w:val="18"/>
        </w:rPr>
        <w:t xml:space="preserve">Срок, время проведения экспозиции проекта: с 05.08.2021 по 26.08.2021 включительно. </w:t>
      </w:r>
    </w:p>
    <w:p w:rsidR="00AB4BCF" w:rsidRPr="00AB4BCF" w:rsidRDefault="00AB4BCF" w:rsidP="00AB4BCF">
      <w:pPr>
        <w:tabs>
          <w:tab w:val="left" w:pos="4384"/>
        </w:tabs>
        <w:ind w:left="-567" w:firstLine="425"/>
        <w:rPr>
          <w:sz w:val="18"/>
          <w:szCs w:val="18"/>
        </w:rPr>
      </w:pPr>
      <w:r w:rsidRPr="00AB4BCF">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AB4BCF" w:rsidRPr="00AB4BCF" w:rsidRDefault="00AB4BCF" w:rsidP="00AB4BCF">
      <w:pPr>
        <w:tabs>
          <w:tab w:val="left" w:pos="4384"/>
        </w:tabs>
        <w:ind w:left="-567" w:firstLine="425"/>
        <w:rPr>
          <w:b/>
          <w:sz w:val="18"/>
          <w:szCs w:val="18"/>
        </w:rPr>
      </w:pPr>
      <w:r w:rsidRPr="00AB4BCF">
        <w:rPr>
          <w:b/>
          <w:sz w:val="18"/>
          <w:szCs w:val="18"/>
        </w:rPr>
        <w:t xml:space="preserve">Собрания участников публичных слушаний: </w:t>
      </w:r>
    </w:p>
    <w:p w:rsidR="00AB4BCF" w:rsidRPr="00AB4BCF" w:rsidRDefault="00AB4BCF" w:rsidP="00AB4BCF">
      <w:pPr>
        <w:tabs>
          <w:tab w:val="left" w:pos="4384"/>
        </w:tabs>
        <w:ind w:left="-567" w:firstLine="425"/>
        <w:rPr>
          <w:sz w:val="18"/>
          <w:szCs w:val="18"/>
        </w:rPr>
      </w:pPr>
      <w:r w:rsidRPr="00AB4BCF">
        <w:rPr>
          <w:sz w:val="18"/>
          <w:szCs w:val="18"/>
        </w:rPr>
        <w:t>- Регистрация лиц, участвующих в собрании участников публичных слушаний: 26.08.2021 г.</w:t>
      </w:r>
    </w:p>
    <w:p w:rsidR="00AB4BCF" w:rsidRPr="00AB4BCF" w:rsidRDefault="00AB4BCF" w:rsidP="00AB4BCF">
      <w:pPr>
        <w:tabs>
          <w:tab w:val="left" w:pos="4384"/>
        </w:tabs>
        <w:ind w:left="-567" w:firstLine="425"/>
        <w:rPr>
          <w:sz w:val="18"/>
          <w:szCs w:val="18"/>
        </w:rPr>
      </w:pPr>
      <w:r w:rsidRPr="00AB4BCF">
        <w:rPr>
          <w:sz w:val="18"/>
          <w:szCs w:val="18"/>
        </w:rPr>
        <w:t xml:space="preserve">(с 15:30 до 16:00 часов) по адресу: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w:t>
      </w:r>
    </w:p>
    <w:p w:rsidR="00AB4BCF" w:rsidRPr="00AB4BCF" w:rsidRDefault="00AB4BCF" w:rsidP="00AB4BCF">
      <w:pPr>
        <w:tabs>
          <w:tab w:val="left" w:pos="4384"/>
        </w:tabs>
        <w:ind w:left="-567" w:firstLine="425"/>
        <w:rPr>
          <w:sz w:val="18"/>
          <w:szCs w:val="18"/>
        </w:rPr>
      </w:pPr>
      <w:r w:rsidRPr="00AB4BCF">
        <w:rPr>
          <w:sz w:val="18"/>
          <w:szCs w:val="18"/>
        </w:rPr>
        <w:t>- Собрание участников публичных слушаний: 26.08.2021 в 16:00 часов.</w:t>
      </w:r>
    </w:p>
    <w:p w:rsidR="00AB4BCF" w:rsidRPr="00AB4BCF" w:rsidRDefault="00AB4BCF" w:rsidP="00AB4BCF">
      <w:pPr>
        <w:tabs>
          <w:tab w:val="left" w:pos="4384"/>
        </w:tabs>
        <w:ind w:left="-567" w:firstLine="425"/>
        <w:rPr>
          <w:sz w:val="18"/>
          <w:szCs w:val="18"/>
        </w:rPr>
      </w:pPr>
      <w:proofErr w:type="gramStart"/>
      <w:r w:rsidRPr="00AB4BCF">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AB4BCF" w:rsidRPr="00AB4BCF" w:rsidRDefault="00AB4BCF" w:rsidP="00AB4BCF">
      <w:pPr>
        <w:tabs>
          <w:tab w:val="left" w:pos="4384"/>
        </w:tabs>
        <w:ind w:left="-567" w:firstLine="425"/>
        <w:rPr>
          <w:sz w:val="18"/>
          <w:szCs w:val="18"/>
        </w:rPr>
      </w:pPr>
      <w:r w:rsidRPr="00AB4BCF">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AB4BCF" w:rsidRPr="00AB4BCF" w:rsidRDefault="00AB4BCF" w:rsidP="00AB4BCF">
      <w:pPr>
        <w:tabs>
          <w:tab w:val="left" w:pos="4384"/>
        </w:tabs>
        <w:ind w:left="-567" w:firstLine="425"/>
        <w:rPr>
          <w:sz w:val="18"/>
          <w:szCs w:val="18"/>
        </w:rPr>
      </w:pPr>
      <w:r w:rsidRPr="00AB4BCF">
        <w:rPr>
          <w:sz w:val="18"/>
          <w:szCs w:val="18"/>
        </w:rPr>
        <w:t>- в письменной или устной форме в ходе проведения собрания участников публичных слушаний;</w:t>
      </w:r>
    </w:p>
    <w:p w:rsidR="00AB4BCF" w:rsidRPr="00AB4BCF" w:rsidRDefault="00AB4BCF" w:rsidP="00AB4BCF">
      <w:pPr>
        <w:tabs>
          <w:tab w:val="left" w:pos="4384"/>
        </w:tabs>
        <w:ind w:left="-567" w:firstLine="425"/>
        <w:rPr>
          <w:sz w:val="18"/>
          <w:szCs w:val="18"/>
        </w:rPr>
      </w:pPr>
      <w:r w:rsidRPr="00AB4BCF">
        <w:rPr>
          <w:sz w:val="18"/>
          <w:szCs w:val="18"/>
        </w:rPr>
        <w:t xml:space="preserve">- в письменной форме в адрес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w:t>
      </w:r>
      <w:proofErr w:type="gramStart"/>
      <w:r w:rsidRPr="00AB4BCF">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AB4BCF" w:rsidRPr="00AB4BCF" w:rsidRDefault="00AB4BCF" w:rsidP="00AB4BCF">
      <w:pPr>
        <w:tabs>
          <w:tab w:val="left" w:pos="4384"/>
        </w:tabs>
        <w:ind w:left="-567" w:firstLine="425"/>
        <w:rPr>
          <w:sz w:val="18"/>
          <w:szCs w:val="18"/>
        </w:rPr>
      </w:pPr>
      <w:r w:rsidRPr="00AB4BCF">
        <w:rPr>
          <w:sz w:val="18"/>
          <w:szCs w:val="18"/>
        </w:rPr>
        <w:t xml:space="preserve">Проект и информационные материалы к нему будут размещены на официальном сайте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в информационно-телекоммуникационной сети "Интернет" (</w:t>
      </w:r>
      <w:hyperlink r:id="rId10" w:history="1">
        <w:r w:rsidRPr="00AB4BCF">
          <w:rPr>
            <w:rStyle w:val="af"/>
            <w:sz w:val="18"/>
            <w:szCs w:val="18"/>
          </w:rPr>
          <w:t>http://khomutovskoe-mo.ru</w:t>
        </w:r>
      </w:hyperlink>
      <w:r w:rsidRPr="00AB4BCF">
        <w:rPr>
          <w:sz w:val="18"/>
          <w:szCs w:val="18"/>
        </w:rPr>
        <w:t xml:space="preserve">) и в газете «Вестник </w:t>
      </w:r>
      <w:proofErr w:type="spellStart"/>
      <w:r w:rsidRPr="00AB4BCF">
        <w:rPr>
          <w:sz w:val="18"/>
          <w:szCs w:val="18"/>
        </w:rPr>
        <w:t>Хомутовского</w:t>
      </w:r>
      <w:proofErr w:type="spellEnd"/>
      <w:r w:rsidRPr="00AB4BCF">
        <w:rPr>
          <w:sz w:val="18"/>
          <w:szCs w:val="18"/>
        </w:rPr>
        <w:t xml:space="preserve"> поселения»: с 05.08.2021 г. по 26.08.2021 г.</w:t>
      </w:r>
    </w:p>
    <w:p w:rsidR="00AB4BCF" w:rsidRDefault="00AB4BCF" w:rsidP="00705779">
      <w:pPr>
        <w:tabs>
          <w:tab w:val="left" w:pos="4384"/>
        </w:tabs>
        <w:ind w:left="-567" w:firstLine="425"/>
        <w:rPr>
          <w:sz w:val="18"/>
          <w:szCs w:val="18"/>
        </w:rPr>
      </w:pPr>
      <w:r w:rsidRPr="00AB4BCF">
        <w:rPr>
          <w:sz w:val="18"/>
          <w:szCs w:val="18"/>
        </w:rPr>
        <w:t>Справки по вопросам организации и проведения публичных слушаний по телефону: 696-182,696-50</w:t>
      </w:r>
    </w:p>
    <w:p w:rsidR="00705779" w:rsidRDefault="00705779" w:rsidP="00705779">
      <w:pPr>
        <w:tabs>
          <w:tab w:val="left" w:pos="4384"/>
        </w:tabs>
        <w:ind w:left="-567" w:firstLine="425"/>
        <w:rPr>
          <w:sz w:val="18"/>
          <w:szCs w:val="18"/>
        </w:rPr>
      </w:pPr>
    </w:p>
    <w:p w:rsidR="00AB4BCF" w:rsidRPr="00AB4BCF" w:rsidRDefault="00AB4BCF" w:rsidP="00AB4BCF">
      <w:pPr>
        <w:tabs>
          <w:tab w:val="left" w:pos="4384"/>
        </w:tabs>
        <w:ind w:left="-567" w:firstLine="425"/>
        <w:jc w:val="center"/>
        <w:rPr>
          <w:b/>
          <w:sz w:val="18"/>
          <w:szCs w:val="18"/>
        </w:rPr>
      </w:pPr>
      <w:r w:rsidRPr="00AB4BCF">
        <w:rPr>
          <w:b/>
          <w:sz w:val="18"/>
          <w:szCs w:val="18"/>
        </w:rPr>
        <w:lastRenderedPageBreak/>
        <w:t>Оповещение</w:t>
      </w:r>
    </w:p>
    <w:p w:rsidR="00AB4BCF" w:rsidRPr="00AB4BCF" w:rsidRDefault="00AB4BCF" w:rsidP="00AB4BCF">
      <w:pPr>
        <w:tabs>
          <w:tab w:val="left" w:pos="4384"/>
        </w:tabs>
        <w:ind w:left="-567" w:firstLine="425"/>
        <w:jc w:val="center"/>
        <w:rPr>
          <w:b/>
          <w:sz w:val="18"/>
          <w:szCs w:val="18"/>
        </w:rPr>
      </w:pPr>
      <w:r w:rsidRPr="00AB4BCF">
        <w:rPr>
          <w:b/>
          <w:sz w:val="18"/>
          <w:szCs w:val="18"/>
        </w:rPr>
        <w:t xml:space="preserve">жителей </w:t>
      </w:r>
      <w:proofErr w:type="spellStart"/>
      <w:r w:rsidRPr="00AB4BCF">
        <w:rPr>
          <w:b/>
          <w:sz w:val="18"/>
          <w:szCs w:val="18"/>
        </w:rPr>
        <w:t>Хомутовского</w:t>
      </w:r>
      <w:proofErr w:type="spellEnd"/>
      <w:r w:rsidRPr="00AB4BCF">
        <w:rPr>
          <w:b/>
          <w:sz w:val="18"/>
          <w:szCs w:val="18"/>
        </w:rPr>
        <w:t xml:space="preserve"> муниципального образования</w:t>
      </w:r>
    </w:p>
    <w:p w:rsidR="00AB4BCF" w:rsidRPr="00AB4BCF" w:rsidRDefault="00AB4BCF" w:rsidP="00AB4BCF">
      <w:pPr>
        <w:tabs>
          <w:tab w:val="left" w:pos="4384"/>
        </w:tabs>
        <w:ind w:left="-567" w:firstLine="425"/>
        <w:jc w:val="center"/>
        <w:rPr>
          <w:b/>
          <w:sz w:val="18"/>
          <w:szCs w:val="18"/>
        </w:rPr>
      </w:pPr>
      <w:r w:rsidRPr="00AB4BCF">
        <w:rPr>
          <w:b/>
          <w:sz w:val="18"/>
          <w:szCs w:val="18"/>
        </w:rPr>
        <w:t>о переносе публичных слушаний</w:t>
      </w:r>
    </w:p>
    <w:p w:rsidR="00AB4BCF" w:rsidRPr="00AB4BCF" w:rsidRDefault="00AB4BCF" w:rsidP="00AB4BCF">
      <w:pPr>
        <w:tabs>
          <w:tab w:val="left" w:pos="4384"/>
        </w:tabs>
        <w:ind w:left="-567" w:firstLine="425"/>
        <w:jc w:val="center"/>
        <w:rPr>
          <w:b/>
          <w:sz w:val="18"/>
          <w:szCs w:val="18"/>
        </w:rPr>
      </w:pPr>
      <w:r w:rsidRPr="00AB4BCF">
        <w:rPr>
          <w:b/>
          <w:sz w:val="18"/>
          <w:szCs w:val="18"/>
        </w:rPr>
        <w:t>по проекту решения о предоставлении разрешения</w:t>
      </w:r>
    </w:p>
    <w:p w:rsidR="00AB4BCF" w:rsidRPr="00AB4BCF" w:rsidRDefault="00AB4BCF" w:rsidP="00AB4BCF">
      <w:pPr>
        <w:tabs>
          <w:tab w:val="left" w:pos="4384"/>
        </w:tabs>
        <w:ind w:left="-567" w:firstLine="425"/>
        <w:jc w:val="center"/>
        <w:rPr>
          <w:b/>
          <w:sz w:val="18"/>
          <w:szCs w:val="18"/>
        </w:rPr>
      </w:pPr>
      <w:r w:rsidRPr="00AB4BCF">
        <w:rPr>
          <w:b/>
          <w:sz w:val="18"/>
          <w:szCs w:val="18"/>
        </w:rPr>
        <w:t>на условно разрешенный вид использования земельного участка</w:t>
      </w:r>
    </w:p>
    <w:p w:rsidR="00AB4BCF" w:rsidRPr="00AB4BCF" w:rsidRDefault="00AB4BCF" w:rsidP="00AB4BCF">
      <w:pPr>
        <w:tabs>
          <w:tab w:val="left" w:pos="4384"/>
        </w:tabs>
        <w:ind w:left="-567" w:firstLine="425"/>
        <w:rPr>
          <w:sz w:val="18"/>
          <w:szCs w:val="18"/>
        </w:rPr>
      </w:pPr>
    </w:p>
    <w:p w:rsidR="00AB4BCF" w:rsidRPr="00AB4BCF" w:rsidRDefault="00AB4BCF" w:rsidP="00AB4BCF">
      <w:pPr>
        <w:tabs>
          <w:tab w:val="left" w:pos="4384"/>
        </w:tabs>
        <w:ind w:left="-567" w:firstLine="425"/>
        <w:rPr>
          <w:sz w:val="18"/>
          <w:szCs w:val="18"/>
        </w:rPr>
      </w:pPr>
      <w:r w:rsidRPr="00AB4BCF">
        <w:rPr>
          <w:sz w:val="18"/>
          <w:szCs w:val="18"/>
        </w:rPr>
        <w:t xml:space="preserve">Комиссия по подготовке правил землепользования и застройки </w:t>
      </w:r>
      <w:proofErr w:type="spellStart"/>
      <w:r w:rsidRPr="00AB4BCF">
        <w:rPr>
          <w:sz w:val="18"/>
          <w:szCs w:val="18"/>
        </w:rPr>
        <w:t>Хомутовского</w:t>
      </w:r>
      <w:proofErr w:type="spellEnd"/>
      <w:r w:rsidRPr="00AB4BCF">
        <w:rPr>
          <w:sz w:val="18"/>
          <w:szCs w:val="18"/>
        </w:rPr>
        <w:t xml:space="preserve"> муниципального образования сообщает о начале публичных слушаний по проекту решений о предоставлении разрешения на условно разрешенный вид использования земельных участков: «Для индивидуального жилищного строительства» в отношении земельного участка с кадастровым номером 38:06:100801:33109, площадью 854 </w:t>
      </w:r>
      <w:proofErr w:type="spellStart"/>
      <w:r w:rsidRPr="00AB4BCF">
        <w:rPr>
          <w:sz w:val="18"/>
          <w:szCs w:val="18"/>
        </w:rPr>
        <w:t>кв.м</w:t>
      </w:r>
      <w:proofErr w:type="spellEnd"/>
      <w:r w:rsidRPr="00AB4BCF">
        <w:rPr>
          <w:sz w:val="18"/>
          <w:szCs w:val="18"/>
        </w:rPr>
        <w:t xml:space="preserve">., расположенного по адресу: </w:t>
      </w:r>
      <w:proofErr w:type="gramStart"/>
      <w:r w:rsidRPr="00AB4BCF">
        <w:rPr>
          <w:sz w:val="18"/>
          <w:szCs w:val="18"/>
        </w:rPr>
        <w:t xml:space="preserve">Российская Федерация, Иркутская область, Иркутский муниципальный район, </w:t>
      </w:r>
      <w:proofErr w:type="spellStart"/>
      <w:r w:rsidRPr="00AB4BCF">
        <w:rPr>
          <w:sz w:val="18"/>
          <w:szCs w:val="18"/>
        </w:rPr>
        <w:t>Хомутовское</w:t>
      </w:r>
      <w:proofErr w:type="spellEnd"/>
      <w:r w:rsidRPr="00AB4BCF">
        <w:rPr>
          <w:sz w:val="18"/>
          <w:szCs w:val="18"/>
        </w:rPr>
        <w:t xml:space="preserve"> сельское поселение, с. Хомутово, ул. Олимпийская (далее – проект).</w:t>
      </w:r>
      <w:proofErr w:type="gramEnd"/>
    </w:p>
    <w:p w:rsidR="00AB4BCF" w:rsidRPr="00AB4BCF" w:rsidRDefault="00AB4BCF" w:rsidP="00AB4BCF">
      <w:pPr>
        <w:tabs>
          <w:tab w:val="left" w:pos="4384"/>
        </w:tabs>
        <w:ind w:left="-567" w:firstLine="425"/>
        <w:rPr>
          <w:b/>
          <w:sz w:val="18"/>
          <w:szCs w:val="18"/>
        </w:rPr>
      </w:pPr>
      <w:r w:rsidRPr="00AB4BCF">
        <w:rPr>
          <w:b/>
          <w:sz w:val="18"/>
          <w:szCs w:val="18"/>
        </w:rPr>
        <w:t>Информационные материалы к проекту:</w:t>
      </w:r>
    </w:p>
    <w:p w:rsidR="00AB4BCF" w:rsidRPr="00AB4BCF" w:rsidRDefault="00AB4BCF" w:rsidP="00AB4BCF">
      <w:pPr>
        <w:tabs>
          <w:tab w:val="left" w:pos="4384"/>
        </w:tabs>
        <w:ind w:left="-567" w:firstLine="425"/>
        <w:rPr>
          <w:sz w:val="18"/>
          <w:szCs w:val="18"/>
        </w:rPr>
      </w:pPr>
      <w:r w:rsidRPr="00AB4BCF">
        <w:rPr>
          <w:sz w:val="18"/>
          <w:szCs w:val="18"/>
        </w:rPr>
        <w:t>1)проект решения о предоставлении разрешения на условно разрешенный вид использования земельных участков;</w:t>
      </w:r>
    </w:p>
    <w:p w:rsidR="00AB4BCF" w:rsidRPr="00AB4BCF" w:rsidRDefault="00AB4BCF" w:rsidP="00AB4BCF">
      <w:pPr>
        <w:tabs>
          <w:tab w:val="left" w:pos="4384"/>
        </w:tabs>
        <w:ind w:left="-567" w:firstLine="425"/>
        <w:rPr>
          <w:sz w:val="18"/>
          <w:szCs w:val="18"/>
        </w:rPr>
      </w:pPr>
      <w:r w:rsidRPr="00AB4BCF">
        <w:rPr>
          <w:sz w:val="18"/>
          <w:szCs w:val="18"/>
        </w:rPr>
        <w:t>2) схема расположения земельных участков, в отношении которого подготовлен проект решения о предоставлении разрешения на условно разрешенный вид использования.</w:t>
      </w:r>
    </w:p>
    <w:p w:rsidR="00AB4BCF" w:rsidRPr="00AB4BCF" w:rsidRDefault="00AB4BCF" w:rsidP="00AB4BCF">
      <w:pPr>
        <w:tabs>
          <w:tab w:val="left" w:pos="4384"/>
        </w:tabs>
        <w:ind w:left="-567" w:firstLine="425"/>
        <w:rPr>
          <w:sz w:val="18"/>
          <w:szCs w:val="18"/>
        </w:rPr>
      </w:pPr>
      <w:r w:rsidRPr="00AB4BCF">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03.08.2021 г. по 31.08.2021 г.)</w:t>
      </w:r>
    </w:p>
    <w:p w:rsidR="00AB4BCF" w:rsidRPr="00AB4BCF" w:rsidRDefault="00AB4BCF" w:rsidP="00AB4BCF">
      <w:pPr>
        <w:tabs>
          <w:tab w:val="left" w:pos="4384"/>
        </w:tabs>
        <w:ind w:left="-567" w:firstLine="425"/>
        <w:rPr>
          <w:sz w:val="18"/>
          <w:szCs w:val="18"/>
        </w:rPr>
      </w:pPr>
      <w:r w:rsidRPr="00AB4BCF">
        <w:rPr>
          <w:b/>
          <w:sz w:val="18"/>
          <w:szCs w:val="18"/>
        </w:rPr>
        <w:t>Место экспозиции проекта:</w:t>
      </w:r>
      <w:r w:rsidRPr="00AB4BCF">
        <w:rPr>
          <w:sz w:val="18"/>
          <w:szCs w:val="18"/>
        </w:rPr>
        <w:t xml:space="preserve">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 (отдел градостроительства, земельных и имущественных отношений)</w:t>
      </w:r>
    </w:p>
    <w:p w:rsidR="00AB4BCF" w:rsidRPr="00AB4BCF" w:rsidRDefault="00AB4BCF" w:rsidP="00AB4BCF">
      <w:pPr>
        <w:tabs>
          <w:tab w:val="left" w:pos="4384"/>
        </w:tabs>
        <w:ind w:left="-567" w:firstLine="425"/>
        <w:rPr>
          <w:b/>
          <w:sz w:val="18"/>
          <w:szCs w:val="18"/>
        </w:rPr>
      </w:pPr>
      <w:r w:rsidRPr="00AB4BCF">
        <w:rPr>
          <w:b/>
          <w:sz w:val="18"/>
          <w:szCs w:val="18"/>
        </w:rPr>
        <w:t xml:space="preserve">Дата открытия экспозиции проекта: </w:t>
      </w:r>
      <w:r w:rsidRPr="00AB4BCF">
        <w:rPr>
          <w:sz w:val="18"/>
          <w:szCs w:val="18"/>
          <w:u w:val="single"/>
        </w:rPr>
        <w:t>03.08.2021 г.</w:t>
      </w:r>
    </w:p>
    <w:p w:rsidR="00AB4BCF" w:rsidRPr="00AB4BCF" w:rsidRDefault="00AB4BCF" w:rsidP="00AB4BCF">
      <w:pPr>
        <w:tabs>
          <w:tab w:val="left" w:pos="4384"/>
        </w:tabs>
        <w:ind w:left="-567" w:firstLine="425"/>
        <w:rPr>
          <w:sz w:val="18"/>
          <w:szCs w:val="18"/>
        </w:rPr>
      </w:pPr>
      <w:r w:rsidRPr="00AB4BCF">
        <w:rPr>
          <w:sz w:val="18"/>
          <w:szCs w:val="18"/>
        </w:rPr>
        <w:t xml:space="preserve">Срок, время проведения экспозиции проекта: с 03.08.2021 по 31.08.2021 включительно. </w:t>
      </w:r>
    </w:p>
    <w:p w:rsidR="00AB4BCF" w:rsidRPr="00AB4BCF" w:rsidRDefault="00AB4BCF" w:rsidP="00AB4BCF">
      <w:pPr>
        <w:tabs>
          <w:tab w:val="left" w:pos="4384"/>
        </w:tabs>
        <w:ind w:left="-567" w:firstLine="425"/>
        <w:rPr>
          <w:sz w:val="18"/>
          <w:szCs w:val="18"/>
        </w:rPr>
      </w:pPr>
      <w:r w:rsidRPr="00AB4BCF">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AB4BCF" w:rsidRPr="00AB4BCF" w:rsidRDefault="00AB4BCF" w:rsidP="00AB4BCF">
      <w:pPr>
        <w:tabs>
          <w:tab w:val="left" w:pos="4384"/>
        </w:tabs>
        <w:ind w:left="-567" w:firstLine="425"/>
        <w:rPr>
          <w:b/>
          <w:sz w:val="18"/>
          <w:szCs w:val="18"/>
        </w:rPr>
      </w:pPr>
      <w:r w:rsidRPr="00AB4BCF">
        <w:rPr>
          <w:b/>
          <w:sz w:val="18"/>
          <w:szCs w:val="18"/>
        </w:rPr>
        <w:t xml:space="preserve">Собрания участников публичных слушаний: </w:t>
      </w:r>
    </w:p>
    <w:p w:rsidR="00AB4BCF" w:rsidRPr="00AB4BCF" w:rsidRDefault="00AB4BCF" w:rsidP="00AB4BCF">
      <w:pPr>
        <w:tabs>
          <w:tab w:val="left" w:pos="4384"/>
        </w:tabs>
        <w:ind w:left="-567" w:firstLine="425"/>
        <w:rPr>
          <w:sz w:val="18"/>
          <w:szCs w:val="18"/>
        </w:rPr>
      </w:pPr>
      <w:r w:rsidRPr="00AB4BCF">
        <w:rPr>
          <w:sz w:val="18"/>
          <w:szCs w:val="18"/>
        </w:rPr>
        <w:t>- Регистрация лиц, участвующих в собрании участников публичных слушаний: 31.08.2021 г.</w:t>
      </w:r>
    </w:p>
    <w:p w:rsidR="00AB4BCF" w:rsidRPr="00AB4BCF" w:rsidRDefault="00AB4BCF" w:rsidP="00AB4BCF">
      <w:pPr>
        <w:tabs>
          <w:tab w:val="left" w:pos="4384"/>
        </w:tabs>
        <w:ind w:left="-567" w:firstLine="425"/>
        <w:rPr>
          <w:sz w:val="18"/>
          <w:szCs w:val="18"/>
        </w:rPr>
      </w:pPr>
      <w:r w:rsidRPr="00AB4BCF">
        <w:rPr>
          <w:sz w:val="18"/>
          <w:szCs w:val="18"/>
        </w:rPr>
        <w:t xml:space="preserve">(с 15:30 до 16:00 часов) по адресу: в здании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Иркутская область, Иркутский район, с. Хомутово, ул. Кирова, 7</w:t>
      </w:r>
      <w:proofErr w:type="gramStart"/>
      <w:r w:rsidRPr="00AB4BCF">
        <w:rPr>
          <w:sz w:val="18"/>
          <w:szCs w:val="18"/>
        </w:rPr>
        <w:t xml:space="preserve"> А</w:t>
      </w:r>
      <w:proofErr w:type="gramEnd"/>
      <w:r w:rsidRPr="00AB4BCF">
        <w:rPr>
          <w:sz w:val="18"/>
          <w:szCs w:val="18"/>
        </w:rPr>
        <w:t>, 1 этаж, 3 кабинет;</w:t>
      </w:r>
    </w:p>
    <w:p w:rsidR="00AB4BCF" w:rsidRPr="00AB4BCF" w:rsidRDefault="00AB4BCF" w:rsidP="00AB4BCF">
      <w:pPr>
        <w:tabs>
          <w:tab w:val="left" w:pos="4384"/>
        </w:tabs>
        <w:ind w:left="-567" w:firstLine="425"/>
        <w:rPr>
          <w:sz w:val="18"/>
          <w:szCs w:val="18"/>
        </w:rPr>
      </w:pPr>
      <w:r w:rsidRPr="00AB4BCF">
        <w:rPr>
          <w:sz w:val="18"/>
          <w:szCs w:val="18"/>
        </w:rPr>
        <w:t>- Собрание участников публичных слушаний: 31.08.2021 в 16:00 часов.</w:t>
      </w:r>
    </w:p>
    <w:p w:rsidR="00AB4BCF" w:rsidRPr="00AB4BCF" w:rsidRDefault="00AB4BCF" w:rsidP="00AB4BCF">
      <w:pPr>
        <w:tabs>
          <w:tab w:val="left" w:pos="4384"/>
        </w:tabs>
        <w:ind w:left="-567" w:firstLine="425"/>
        <w:rPr>
          <w:sz w:val="18"/>
          <w:szCs w:val="18"/>
        </w:rPr>
      </w:pPr>
      <w:proofErr w:type="gramStart"/>
      <w:r w:rsidRPr="00AB4BCF">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AB4BCF" w:rsidRPr="00AB4BCF" w:rsidRDefault="00AB4BCF" w:rsidP="00AB4BCF">
      <w:pPr>
        <w:tabs>
          <w:tab w:val="left" w:pos="4384"/>
        </w:tabs>
        <w:ind w:left="-567" w:firstLine="425"/>
        <w:rPr>
          <w:sz w:val="18"/>
          <w:szCs w:val="18"/>
        </w:rPr>
      </w:pPr>
      <w:r w:rsidRPr="00AB4BCF">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AB4BCF" w:rsidRPr="00AB4BCF" w:rsidRDefault="00AB4BCF" w:rsidP="00AB4BCF">
      <w:pPr>
        <w:tabs>
          <w:tab w:val="left" w:pos="4384"/>
        </w:tabs>
        <w:ind w:left="-567" w:firstLine="425"/>
        <w:rPr>
          <w:sz w:val="18"/>
          <w:szCs w:val="18"/>
        </w:rPr>
      </w:pPr>
      <w:r w:rsidRPr="00AB4BCF">
        <w:rPr>
          <w:sz w:val="18"/>
          <w:szCs w:val="18"/>
        </w:rPr>
        <w:t>- в письменной или устной форме в ходе проведения собрания участников публичных слушаний;</w:t>
      </w:r>
    </w:p>
    <w:p w:rsidR="00AB4BCF" w:rsidRPr="00AB4BCF" w:rsidRDefault="00AB4BCF" w:rsidP="00AB4BCF">
      <w:pPr>
        <w:tabs>
          <w:tab w:val="left" w:pos="4384"/>
        </w:tabs>
        <w:ind w:left="-567" w:firstLine="425"/>
        <w:rPr>
          <w:sz w:val="18"/>
          <w:szCs w:val="18"/>
        </w:rPr>
      </w:pPr>
      <w:r w:rsidRPr="00AB4BCF">
        <w:rPr>
          <w:sz w:val="18"/>
          <w:szCs w:val="18"/>
        </w:rPr>
        <w:t xml:space="preserve">- в письменной форме в адрес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по адресу: </w:t>
      </w:r>
      <w:proofErr w:type="gramStart"/>
      <w:r w:rsidRPr="00AB4BCF">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AB4BCF" w:rsidRPr="00AB4BCF" w:rsidRDefault="00AB4BCF" w:rsidP="00AB4BCF">
      <w:pPr>
        <w:tabs>
          <w:tab w:val="left" w:pos="4384"/>
        </w:tabs>
        <w:ind w:left="-567" w:firstLine="425"/>
        <w:rPr>
          <w:sz w:val="18"/>
          <w:szCs w:val="18"/>
        </w:rPr>
      </w:pPr>
      <w:r w:rsidRPr="00AB4BCF">
        <w:rPr>
          <w:sz w:val="18"/>
          <w:szCs w:val="18"/>
        </w:rPr>
        <w:t xml:space="preserve">Проект и информационные материалы к нему будут размещены на официальном сайте администрации </w:t>
      </w:r>
      <w:proofErr w:type="spellStart"/>
      <w:r w:rsidRPr="00AB4BCF">
        <w:rPr>
          <w:sz w:val="18"/>
          <w:szCs w:val="18"/>
        </w:rPr>
        <w:t>Хомутовского</w:t>
      </w:r>
      <w:proofErr w:type="spellEnd"/>
      <w:r w:rsidRPr="00AB4BCF">
        <w:rPr>
          <w:sz w:val="18"/>
          <w:szCs w:val="18"/>
        </w:rPr>
        <w:t xml:space="preserve"> муниципального образования в информационно-телекоммуникационной сети "Интернет" (</w:t>
      </w:r>
      <w:hyperlink r:id="rId11" w:history="1">
        <w:r w:rsidRPr="00AB4BCF">
          <w:rPr>
            <w:rStyle w:val="af"/>
            <w:sz w:val="18"/>
            <w:szCs w:val="18"/>
          </w:rPr>
          <w:t>http://khomutovskoe-mo.ru</w:t>
        </w:r>
      </w:hyperlink>
      <w:r w:rsidRPr="00AB4BCF">
        <w:rPr>
          <w:sz w:val="18"/>
          <w:szCs w:val="18"/>
        </w:rPr>
        <w:t xml:space="preserve">) и в газете «Вестник </w:t>
      </w:r>
      <w:proofErr w:type="spellStart"/>
      <w:r w:rsidRPr="00AB4BCF">
        <w:rPr>
          <w:sz w:val="18"/>
          <w:szCs w:val="18"/>
        </w:rPr>
        <w:t>Хомутовского</w:t>
      </w:r>
      <w:proofErr w:type="spellEnd"/>
      <w:r w:rsidRPr="00AB4BCF">
        <w:rPr>
          <w:sz w:val="18"/>
          <w:szCs w:val="18"/>
        </w:rPr>
        <w:t xml:space="preserve"> поселения»: с 03.08.2021 г. по 31.08.2021 г.</w:t>
      </w:r>
    </w:p>
    <w:p w:rsidR="00AB4BCF" w:rsidRPr="00AB4BCF" w:rsidRDefault="00AB4BCF" w:rsidP="00AB4BCF">
      <w:pPr>
        <w:tabs>
          <w:tab w:val="left" w:pos="4384"/>
        </w:tabs>
        <w:ind w:left="-567" w:firstLine="425"/>
        <w:rPr>
          <w:sz w:val="18"/>
          <w:szCs w:val="18"/>
        </w:rPr>
      </w:pPr>
      <w:r w:rsidRPr="00AB4BCF">
        <w:rPr>
          <w:sz w:val="18"/>
          <w:szCs w:val="18"/>
        </w:rPr>
        <w:t>Справки по вопросам организации и проведения публичных слушаний по телефону: 696-182,696-501.</w:t>
      </w:r>
    </w:p>
    <w:p w:rsidR="00AB4BCF" w:rsidRDefault="00AB4BCF" w:rsidP="00AB4BCF">
      <w:pPr>
        <w:tabs>
          <w:tab w:val="left" w:pos="4384"/>
        </w:tabs>
        <w:ind w:left="-567" w:firstLine="425"/>
        <w:rPr>
          <w:sz w:val="18"/>
          <w:szCs w:val="18"/>
        </w:rPr>
      </w:pPr>
    </w:p>
    <w:p w:rsidR="00705779" w:rsidRDefault="00AB4BCF" w:rsidP="00705779">
      <w:pPr>
        <w:tabs>
          <w:tab w:val="left" w:pos="4384"/>
        </w:tabs>
        <w:ind w:left="-567" w:firstLine="425"/>
        <w:rPr>
          <w:sz w:val="18"/>
          <w:szCs w:val="18"/>
        </w:rPr>
      </w:pPr>
      <w:r>
        <w:rPr>
          <w:sz w:val="18"/>
          <w:szCs w:val="18"/>
        </w:rPr>
        <w:t xml:space="preserve">     </w:t>
      </w:r>
      <w:bookmarkStart w:id="0" w:name="_GoBack"/>
      <w:bookmarkEnd w:id="0"/>
    </w:p>
    <w:p w:rsidR="00705779" w:rsidRDefault="00705779" w:rsidP="00705779">
      <w:pPr>
        <w:ind w:left="0" w:firstLine="567"/>
        <w:jc w:val="center"/>
        <w:rPr>
          <w:sz w:val="18"/>
          <w:szCs w:val="18"/>
        </w:rPr>
      </w:pPr>
    </w:p>
    <w:p w:rsidR="00705779" w:rsidRDefault="00705779" w:rsidP="00705779">
      <w:pPr>
        <w:ind w:left="-567" w:firstLine="425"/>
        <w:jc w:val="center"/>
        <w:rPr>
          <w:sz w:val="18"/>
          <w:szCs w:val="18"/>
        </w:rPr>
      </w:pPr>
      <w:r>
        <w:rPr>
          <w:sz w:val="18"/>
          <w:szCs w:val="18"/>
        </w:rPr>
        <w:t>РОССИЙСКАЯ ФЕДЕРАЦИЯ</w:t>
      </w:r>
    </w:p>
    <w:p w:rsidR="00705779" w:rsidRDefault="00705779" w:rsidP="00705779">
      <w:pPr>
        <w:keepNext/>
        <w:ind w:left="-567" w:firstLine="425"/>
        <w:jc w:val="center"/>
        <w:outlineLvl w:val="0"/>
        <w:rPr>
          <w:sz w:val="18"/>
          <w:szCs w:val="18"/>
          <w:lang w:eastAsia="x-none"/>
        </w:rPr>
      </w:pPr>
      <w:r>
        <w:rPr>
          <w:sz w:val="18"/>
          <w:szCs w:val="18"/>
          <w:lang w:val="x-none" w:eastAsia="x-none"/>
        </w:rPr>
        <w:t>ИРКУТСКАЯ ОБЛАСТЬ  ИРКУТСКИЙ РАЙОН</w:t>
      </w:r>
    </w:p>
    <w:p w:rsidR="00705779" w:rsidRDefault="00705779" w:rsidP="00705779">
      <w:pPr>
        <w:ind w:left="-567" w:firstLine="425"/>
        <w:jc w:val="center"/>
        <w:rPr>
          <w:sz w:val="18"/>
          <w:szCs w:val="18"/>
        </w:rPr>
      </w:pPr>
      <w:r>
        <w:rPr>
          <w:sz w:val="18"/>
          <w:szCs w:val="18"/>
        </w:rPr>
        <w:t>ХОМУТОВСКОЕ МУНИЦИПАЛЬНОЕ ОБРАЗОВАНИЕ</w:t>
      </w:r>
    </w:p>
    <w:p w:rsidR="00705779" w:rsidRDefault="00705779" w:rsidP="00705779">
      <w:pPr>
        <w:ind w:left="-567" w:firstLine="425"/>
        <w:jc w:val="center"/>
        <w:rPr>
          <w:b/>
          <w:sz w:val="18"/>
          <w:szCs w:val="18"/>
        </w:rPr>
      </w:pPr>
      <w:r>
        <w:rPr>
          <w:b/>
          <w:sz w:val="18"/>
          <w:szCs w:val="18"/>
        </w:rPr>
        <w:t>АДМИНИСТРАЦИЯ</w:t>
      </w:r>
    </w:p>
    <w:p w:rsidR="00705779" w:rsidRDefault="00705779" w:rsidP="00705779">
      <w:pPr>
        <w:keepNext/>
        <w:ind w:left="-567" w:firstLine="425"/>
        <w:jc w:val="center"/>
        <w:outlineLvl w:val="1"/>
        <w:rPr>
          <w:b/>
          <w:bCs/>
          <w:sz w:val="18"/>
          <w:szCs w:val="18"/>
          <w:lang w:eastAsia="x-none"/>
        </w:rPr>
      </w:pPr>
      <w:r>
        <w:rPr>
          <w:b/>
          <w:bCs/>
          <w:sz w:val="18"/>
          <w:szCs w:val="18"/>
          <w:lang w:eastAsia="x-none"/>
        </w:rPr>
        <w:t>ПОСТАНОВЛЕНИЕ</w:t>
      </w:r>
    </w:p>
    <w:p w:rsidR="00705779" w:rsidRDefault="00705779" w:rsidP="00705779">
      <w:pPr>
        <w:keepNext/>
        <w:ind w:left="-567" w:firstLine="425"/>
        <w:jc w:val="center"/>
        <w:outlineLvl w:val="1"/>
        <w:rPr>
          <w:b/>
          <w:bCs/>
          <w:sz w:val="18"/>
          <w:szCs w:val="18"/>
          <w:lang w:eastAsia="x-none"/>
        </w:rPr>
      </w:pPr>
    </w:p>
    <w:p w:rsidR="00705779" w:rsidRDefault="00705779" w:rsidP="00705779">
      <w:pPr>
        <w:ind w:left="-567" w:firstLine="425"/>
        <w:rPr>
          <w:sz w:val="18"/>
          <w:szCs w:val="18"/>
          <w:u w:val="single"/>
        </w:rPr>
      </w:pPr>
      <w:r>
        <w:rPr>
          <w:sz w:val="18"/>
          <w:szCs w:val="18"/>
          <w:u w:val="single"/>
        </w:rPr>
        <w:t>12</w:t>
      </w:r>
      <w:r>
        <w:rPr>
          <w:sz w:val="18"/>
          <w:szCs w:val="18"/>
          <w:u w:val="single"/>
        </w:rPr>
        <w:t xml:space="preserve">.08.2021 № </w:t>
      </w:r>
      <w:r>
        <w:rPr>
          <w:sz w:val="18"/>
          <w:szCs w:val="18"/>
          <w:u w:val="single"/>
        </w:rPr>
        <w:t xml:space="preserve">674 </w:t>
      </w:r>
      <w:proofErr w:type="spellStart"/>
      <w:r>
        <w:rPr>
          <w:sz w:val="18"/>
          <w:szCs w:val="18"/>
          <w:u w:val="single"/>
        </w:rPr>
        <w:t>пз</w:t>
      </w:r>
      <w:proofErr w:type="spellEnd"/>
      <w:r>
        <w:rPr>
          <w:sz w:val="18"/>
          <w:szCs w:val="18"/>
          <w:u w:val="single"/>
        </w:rPr>
        <w:t xml:space="preserve"> </w:t>
      </w:r>
      <w:r>
        <w:rPr>
          <w:sz w:val="18"/>
          <w:szCs w:val="18"/>
          <w:u w:val="single"/>
        </w:rPr>
        <w:t xml:space="preserve"> </w:t>
      </w:r>
    </w:p>
    <w:p w:rsidR="00705779" w:rsidRDefault="00705779" w:rsidP="00705779">
      <w:pPr>
        <w:ind w:left="-567" w:firstLine="425"/>
        <w:rPr>
          <w:sz w:val="18"/>
          <w:szCs w:val="18"/>
        </w:rPr>
      </w:pPr>
      <w:r>
        <w:rPr>
          <w:sz w:val="18"/>
          <w:szCs w:val="18"/>
        </w:rPr>
        <w:t xml:space="preserve">       с. Хомутово</w:t>
      </w:r>
    </w:p>
    <w:p w:rsidR="00705779" w:rsidRDefault="00705779" w:rsidP="00705779">
      <w:pPr>
        <w:tabs>
          <w:tab w:val="left" w:pos="4384"/>
        </w:tabs>
        <w:ind w:left="-567" w:firstLine="425"/>
        <w:rPr>
          <w:sz w:val="18"/>
          <w:szCs w:val="18"/>
        </w:rPr>
      </w:pPr>
    </w:p>
    <w:p w:rsidR="00705779" w:rsidRPr="00705779" w:rsidRDefault="00705779" w:rsidP="00705779">
      <w:pPr>
        <w:tabs>
          <w:tab w:val="left" w:pos="4384"/>
        </w:tabs>
        <w:ind w:left="-567" w:firstLine="425"/>
        <w:rPr>
          <w:sz w:val="18"/>
          <w:szCs w:val="18"/>
        </w:rPr>
      </w:pPr>
      <w:r w:rsidRPr="00705779">
        <w:rPr>
          <w:sz w:val="18"/>
          <w:szCs w:val="18"/>
        </w:rPr>
        <w:t>О предоставлении разрешения</w:t>
      </w:r>
      <w:r>
        <w:rPr>
          <w:sz w:val="18"/>
          <w:szCs w:val="18"/>
        </w:rPr>
        <w:t xml:space="preserve"> </w:t>
      </w:r>
      <w:r w:rsidRPr="00705779">
        <w:rPr>
          <w:sz w:val="18"/>
          <w:szCs w:val="18"/>
        </w:rPr>
        <w:t>на условно разрешенный вид</w:t>
      </w:r>
      <w:r>
        <w:rPr>
          <w:sz w:val="18"/>
          <w:szCs w:val="18"/>
        </w:rPr>
        <w:t xml:space="preserve"> </w:t>
      </w:r>
      <w:r w:rsidRPr="00705779">
        <w:rPr>
          <w:sz w:val="18"/>
          <w:szCs w:val="18"/>
        </w:rPr>
        <w:t>использования земельного участка</w:t>
      </w:r>
    </w:p>
    <w:p w:rsidR="00705779" w:rsidRPr="00705779" w:rsidRDefault="00705779" w:rsidP="00705779">
      <w:pPr>
        <w:tabs>
          <w:tab w:val="left" w:pos="4384"/>
        </w:tabs>
        <w:ind w:left="-567" w:firstLine="425"/>
        <w:rPr>
          <w:sz w:val="18"/>
          <w:szCs w:val="18"/>
        </w:rPr>
      </w:pPr>
    </w:p>
    <w:p w:rsidR="00705779" w:rsidRPr="00705779" w:rsidRDefault="00705779" w:rsidP="00705779">
      <w:pPr>
        <w:tabs>
          <w:tab w:val="left" w:pos="4384"/>
        </w:tabs>
        <w:ind w:left="-567" w:firstLine="425"/>
        <w:rPr>
          <w:sz w:val="18"/>
          <w:szCs w:val="18"/>
        </w:rPr>
      </w:pPr>
      <w:proofErr w:type="gramStart"/>
      <w:r w:rsidRPr="00705779">
        <w:rPr>
          <w:sz w:val="18"/>
          <w:szCs w:val="18"/>
        </w:rPr>
        <w:t xml:space="preserve">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w:t>
      </w:r>
      <w:proofErr w:type="spellStart"/>
      <w:r w:rsidRPr="00705779">
        <w:rPr>
          <w:sz w:val="18"/>
          <w:szCs w:val="18"/>
        </w:rPr>
        <w:t>Хомутовского</w:t>
      </w:r>
      <w:proofErr w:type="spellEnd"/>
      <w:r w:rsidRPr="00705779">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705779">
        <w:rPr>
          <w:sz w:val="18"/>
          <w:szCs w:val="18"/>
        </w:rPr>
        <w:t>Хомутовского</w:t>
      </w:r>
      <w:proofErr w:type="spellEnd"/>
      <w:proofErr w:type="gramEnd"/>
      <w:r w:rsidRPr="00705779">
        <w:rPr>
          <w:sz w:val="18"/>
          <w:szCs w:val="18"/>
        </w:rPr>
        <w:t xml:space="preserve"> муниципального образования от 20.07.2021, рассмотрев заявление Шабалина Юрия Борисовича и представленные документы, Администрация </w:t>
      </w:r>
      <w:proofErr w:type="spellStart"/>
      <w:r w:rsidRPr="00705779">
        <w:rPr>
          <w:sz w:val="18"/>
          <w:szCs w:val="18"/>
        </w:rPr>
        <w:t>Хомутовского</w:t>
      </w:r>
      <w:proofErr w:type="spellEnd"/>
      <w:r w:rsidRPr="00705779">
        <w:rPr>
          <w:sz w:val="18"/>
          <w:szCs w:val="18"/>
        </w:rPr>
        <w:t xml:space="preserve"> муниципального образования</w:t>
      </w:r>
    </w:p>
    <w:p w:rsidR="00705779" w:rsidRDefault="00705779" w:rsidP="00705779">
      <w:pPr>
        <w:tabs>
          <w:tab w:val="left" w:pos="4384"/>
        </w:tabs>
        <w:ind w:left="-567" w:firstLine="425"/>
        <w:rPr>
          <w:sz w:val="18"/>
          <w:szCs w:val="18"/>
        </w:rPr>
      </w:pPr>
    </w:p>
    <w:p w:rsidR="00705779" w:rsidRDefault="00705779" w:rsidP="00705779">
      <w:pPr>
        <w:tabs>
          <w:tab w:val="left" w:pos="4384"/>
        </w:tabs>
        <w:ind w:left="-567" w:firstLine="425"/>
        <w:rPr>
          <w:sz w:val="18"/>
          <w:szCs w:val="18"/>
        </w:rPr>
      </w:pPr>
      <w:r w:rsidRPr="00705779">
        <w:rPr>
          <w:sz w:val="18"/>
          <w:szCs w:val="18"/>
        </w:rPr>
        <w:t>ПОСТАНОВЛЯЕТ:</w:t>
      </w:r>
    </w:p>
    <w:p w:rsidR="00705779" w:rsidRPr="00705779" w:rsidRDefault="00705779" w:rsidP="00705779">
      <w:pPr>
        <w:tabs>
          <w:tab w:val="left" w:pos="4384"/>
        </w:tabs>
        <w:ind w:left="-567" w:firstLine="425"/>
        <w:rPr>
          <w:sz w:val="18"/>
          <w:szCs w:val="18"/>
        </w:rPr>
      </w:pPr>
    </w:p>
    <w:p w:rsidR="00705779" w:rsidRPr="00705779" w:rsidRDefault="00705779" w:rsidP="00705779">
      <w:pPr>
        <w:tabs>
          <w:tab w:val="left" w:pos="4384"/>
        </w:tabs>
        <w:ind w:left="-567" w:firstLine="425"/>
        <w:rPr>
          <w:sz w:val="18"/>
          <w:szCs w:val="18"/>
        </w:rPr>
      </w:pPr>
      <w:r w:rsidRPr="00705779">
        <w:rPr>
          <w:sz w:val="18"/>
          <w:szCs w:val="18"/>
        </w:rPr>
        <w:t xml:space="preserve">1. Предоставить разрешение на условно разрешенный вид использования земельного участка с кадастровым номером 38:06:100801:33186, площадью 700 </w:t>
      </w:r>
      <w:proofErr w:type="spellStart"/>
      <w:r w:rsidRPr="00705779">
        <w:rPr>
          <w:sz w:val="18"/>
          <w:szCs w:val="18"/>
        </w:rPr>
        <w:t>кв.м</w:t>
      </w:r>
      <w:proofErr w:type="spellEnd"/>
      <w:r w:rsidRPr="00705779">
        <w:rPr>
          <w:sz w:val="18"/>
          <w:szCs w:val="18"/>
        </w:rPr>
        <w:t xml:space="preserve">., расположенного по адресу: </w:t>
      </w:r>
      <w:proofErr w:type="gramStart"/>
      <w:r w:rsidRPr="00705779">
        <w:rPr>
          <w:sz w:val="18"/>
          <w:szCs w:val="18"/>
        </w:rPr>
        <w:t>Российская Федерация, Иркутская область, Иркутский район, с. Хомутово, ул. Пшеничная, 14,- «Спорт».</w:t>
      </w:r>
      <w:proofErr w:type="gramEnd"/>
    </w:p>
    <w:p w:rsidR="00705779" w:rsidRPr="00705779" w:rsidRDefault="00705779" w:rsidP="00705779">
      <w:pPr>
        <w:tabs>
          <w:tab w:val="left" w:pos="4384"/>
        </w:tabs>
        <w:ind w:left="-567" w:firstLine="425"/>
        <w:rPr>
          <w:sz w:val="18"/>
          <w:szCs w:val="18"/>
        </w:rPr>
      </w:pPr>
      <w:r w:rsidRPr="00705779">
        <w:rPr>
          <w:sz w:val="18"/>
          <w:szCs w:val="18"/>
        </w:rPr>
        <w:t>2. Опубликовать настоящее постановление в установленном законом порядке.</w:t>
      </w:r>
    </w:p>
    <w:p w:rsidR="00705779" w:rsidRPr="00705779" w:rsidRDefault="00705779" w:rsidP="00705779">
      <w:pPr>
        <w:tabs>
          <w:tab w:val="left" w:pos="4384"/>
        </w:tabs>
        <w:ind w:left="-567" w:firstLine="425"/>
        <w:rPr>
          <w:sz w:val="18"/>
          <w:szCs w:val="18"/>
        </w:rPr>
      </w:pPr>
      <w:r w:rsidRPr="00705779">
        <w:rPr>
          <w:sz w:val="18"/>
          <w:szCs w:val="18"/>
        </w:rPr>
        <w:t xml:space="preserve">3. </w:t>
      </w:r>
      <w:proofErr w:type="gramStart"/>
      <w:r w:rsidRPr="00705779">
        <w:rPr>
          <w:sz w:val="18"/>
          <w:szCs w:val="18"/>
        </w:rPr>
        <w:t>Контроль за</w:t>
      </w:r>
      <w:proofErr w:type="gramEnd"/>
      <w:r w:rsidRPr="00705779">
        <w:rPr>
          <w:sz w:val="18"/>
          <w:szCs w:val="18"/>
        </w:rPr>
        <w:t xml:space="preserve"> исполнением настоящего постановления возложить на Заместителя Главы администрации </w:t>
      </w:r>
      <w:proofErr w:type="spellStart"/>
      <w:r w:rsidRPr="00705779">
        <w:rPr>
          <w:sz w:val="18"/>
          <w:szCs w:val="18"/>
        </w:rPr>
        <w:t>Хомутовского</w:t>
      </w:r>
      <w:proofErr w:type="spellEnd"/>
      <w:r w:rsidRPr="00705779">
        <w:rPr>
          <w:sz w:val="18"/>
          <w:szCs w:val="18"/>
        </w:rPr>
        <w:t xml:space="preserve"> муниципального образования.</w:t>
      </w:r>
    </w:p>
    <w:p w:rsidR="00705779" w:rsidRPr="00705779" w:rsidRDefault="00705779" w:rsidP="00705779">
      <w:pPr>
        <w:tabs>
          <w:tab w:val="left" w:pos="4384"/>
        </w:tabs>
        <w:rPr>
          <w:sz w:val="18"/>
          <w:szCs w:val="18"/>
        </w:rPr>
      </w:pPr>
    </w:p>
    <w:p w:rsidR="00705779" w:rsidRPr="00705779" w:rsidRDefault="00705779" w:rsidP="00705779">
      <w:pPr>
        <w:tabs>
          <w:tab w:val="left" w:pos="4384"/>
        </w:tabs>
        <w:ind w:left="-567" w:firstLine="425"/>
        <w:jc w:val="center"/>
        <w:rPr>
          <w:i/>
          <w:sz w:val="18"/>
          <w:szCs w:val="18"/>
        </w:rPr>
      </w:pPr>
      <w:r>
        <w:rPr>
          <w:i/>
          <w:sz w:val="18"/>
          <w:szCs w:val="18"/>
        </w:rPr>
        <w:t xml:space="preserve">                                                                  </w:t>
      </w:r>
      <w:r w:rsidRPr="00705779">
        <w:rPr>
          <w:i/>
          <w:sz w:val="18"/>
          <w:szCs w:val="18"/>
        </w:rPr>
        <w:t xml:space="preserve">Исполняющий </w:t>
      </w:r>
    </w:p>
    <w:p w:rsidR="00705779" w:rsidRPr="00705779" w:rsidRDefault="00705779" w:rsidP="00705779">
      <w:pPr>
        <w:tabs>
          <w:tab w:val="left" w:pos="4384"/>
        </w:tabs>
        <w:ind w:left="-567" w:firstLine="425"/>
        <w:jc w:val="right"/>
        <w:rPr>
          <w:i/>
          <w:sz w:val="18"/>
          <w:szCs w:val="18"/>
        </w:rPr>
      </w:pPr>
      <w:r w:rsidRPr="00705779">
        <w:rPr>
          <w:i/>
          <w:sz w:val="18"/>
          <w:szCs w:val="18"/>
        </w:rPr>
        <w:t xml:space="preserve">обязанности Главы                </w:t>
      </w:r>
      <w:r>
        <w:rPr>
          <w:i/>
          <w:sz w:val="18"/>
          <w:szCs w:val="18"/>
        </w:rPr>
        <w:t xml:space="preserve">      </w:t>
      </w:r>
      <w:r w:rsidRPr="00705779">
        <w:rPr>
          <w:i/>
          <w:sz w:val="18"/>
          <w:szCs w:val="18"/>
        </w:rPr>
        <w:t xml:space="preserve">                А.В. Иваненко   </w:t>
      </w:r>
    </w:p>
    <w:p w:rsidR="00705779" w:rsidRPr="00705779" w:rsidRDefault="00705779" w:rsidP="00705779">
      <w:pPr>
        <w:tabs>
          <w:tab w:val="left" w:pos="4384"/>
        </w:tabs>
        <w:ind w:left="-567" w:firstLine="425"/>
        <w:rPr>
          <w:sz w:val="18"/>
          <w:szCs w:val="18"/>
        </w:rPr>
      </w:pPr>
    </w:p>
    <w:p w:rsidR="00AB4BCF" w:rsidRPr="00AB4BCF" w:rsidRDefault="00AB4BCF" w:rsidP="00705779">
      <w:pPr>
        <w:tabs>
          <w:tab w:val="left" w:pos="4384"/>
        </w:tabs>
        <w:ind w:left="-567" w:firstLine="425"/>
        <w:rPr>
          <w:sz w:val="18"/>
          <w:szCs w:val="18"/>
        </w:rPr>
      </w:pPr>
    </w:p>
    <w:sectPr w:rsidR="00AB4BCF" w:rsidRPr="00AB4BCF" w:rsidSect="00AB4BCF">
      <w:pgSz w:w="11906" w:h="16838"/>
      <w:pgMar w:top="851" w:right="424" w:bottom="709"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CF" w:rsidRDefault="00AB4BCF" w:rsidP="00BD744E">
      <w:r>
        <w:separator/>
      </w:r>
    </w:p>
  </w:endnote>
  <w:endnote w:type="continuationSeparator" w:id="0">
    <w:p w:rsidR="00AB4BCF" w:rsidRDefault="00AB4BCF"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CF" w:rsidRDefault="00AB4BCF" w:rsidP="00BD744E">
      <w:r>
        <w:separator/>
      </w:r>
    </w:p>
  </w:footnote>
  <w:footnote w:type="continuationSeparator" w:id="0">
    <w:p w:rsidR="00AB4BCF" w:rsidRDefault="00AB4BCF"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0">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9">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2">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11"/>
  </w:num>
  <w:num w:numId="6">
    <w:abstractNumId w:val="13"/>
  </w:num>
  <w:num w:numId="7">
    <w:abstractNumId w:val="7"/>
  </w:num>
  <w:num w:numId="8">
    <w:abstractNumId w:val="17"/>
  </w:num>
  <w:num w:numId="9">
    <w:abstractNumId w:val="21"/>
  </w:num>
  <w:num w:numId="10">
    <w:abstractNumId w:val="18"/>
  </w:num>
  <w:num w:numId="11">
    <w:abstractNumId w:val="22"/>
  </w:num>
  <w:num w:numId="12">
    <w:abstractNumId w:val="10"/>
  </w:num>
  <w:num w:numId="13">
    <w:abstractNumId w:val="9"/>
  </w:num>
  <w:num w:numId="14">
    <w:abstractNumId w:val="24"/>
  </w:num>
  <w:num w:numId="15">
    <w:abstractNumId w:val="23"/>
  </w:num>
  <w:num w:numId="16">
    <w:abstractNumId w:val="15"/>
  </w:num>
  <w:num w:numId="17">
    <w:abstractNumId w:val="14"/>
  </w:num>
  <w:num w:numId="18">
    <w:abstractNumId w:val="8"/>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0"/>
  <w:drawingGridHorizontalSpacing w:val="120"/>
  <w:drawingGridVerticalSpacing w:val="381"/>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5779"/>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CF"/>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2751474">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78230669">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2810504">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5868064">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65849272">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5607198">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4653022">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2627568">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omutovskoe-mo.ru" TargetMode="External"/><Relationship Id="rId5" Type="http://schemas.openxmlformats.org/officeDocument/2006/relationships/settings" Target="settings.xml"/><Relationship Id="rId10" Type="http://schemas.openxmlformats.org/officeDocument/2006/relationships/hyperlink" Target="http://khomutovskoe-mo.ru" TargetMode="External"/><Relationship Id="rId4" Type="http://schemas.microsoft.com/office/2007/relationships/stylesWithEffects" Target="stylesWithEffects.xml"/><Relationship Id="rId9" Type="http://schemas.openxmlformats.org/officeDocument/2006/relationships/hyperlink" Target="http://khomut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D433-1411-4D7E-A5D5-93466F67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2019-12-26T07:15:00Z</cp:lastPrinted>
  <dcterms:created xsi:type="dcterms:W3CDTF">2021-07-30T04:46:00Z</dcterms:created>
  <dcterms:modified xsi:type="dcterms:W3CDTF">2021-08-30T07:28:00Z</dcterms:modified>
</cp:coreProperties>
</file>