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6A464D" w:rsidRDefault="00916054" w:rsidP="00665748">
      <w:pPr>
        <w:pStyle w:val="afffffff7"/>
        <w:ind w:left="-567" w:right="141" w:firstLine="425"/>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6A464D" w:rsidRDefault="00235920" w:rsidP="00665748">
      <w:pPr>
        <w:ind w:left="-567" w:right="141" w:firstLine="425"/>
        <w:jc w:val="left"/>
        <w:rPr>
          <w:sz w:val="18"/>
          <w:szCs w:val="18"/>
        </w:rPr>
      </w:pPr>
    </w:p>
    <w:p w:rsidR="00235920" w:rsidRPr="006A464D" w:rsidRDefault="00235920" w:rsidP="00665748">
      <w:pPr>
        <w:ind w:left="-567" w:right="141" w:firstLine="425"/>
        <w:jc w:val="left"/>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6A464D" w:rsidTr="008674D0">
        <w:trPr>
          <w:trHeight w:val="852"/>
        </w:trPr>
        <w:tc>
          <w:tcPr>
            <w:tcW w:w="2558" w:type="dxa"/>
            <w:tcBorders>
              <w:top w:val="nil"/>
              <w:left w:val="nil"/>
              <w:bottom w:val="nil"/>
              <w:right w:val="nil"/>
            </w:tcBorders>
          </w:tcPr>
          <w:p w:rsidR="00935C27" w:rsidRPr="006A464D" w:rsidRDefault="00935C27" w:rsidP="00665748">
            <w:pPr>
              <w:tabs>
                <w:tab w:val="left" w:pos="4384"/>
              </w:tabs>
              <w:ind w:left="-567" w:right="141" w:firstLine="425"/>
              <w:jc w:val="left"/>
              <w:rPr>
                <w:i/>
                <w:sz w:val="18"/>
                <w:szCs w:val="18"/>
              </w:rPr>
            </w:pPr>
          </w:p>
          <w:p w:rsidR="00787FD5" w:rsidRPr="006A464D" w:rsidRDefault="009A04C5" w:rsidP="00665748">
            <w:pPr>
              <w:tabs>
                <w:tab w:val="left" w:pos="4384"/>
              </w:tabs>
              <w:ind w:left="-567" w:right="141" w:firstLine="425"/>
              <w:rPr>
                <w:i/>
                <w:sz w:val="18"/>
                <w:szCs w:val="18"/>
              </w:rPr>
            </w:pPr>
            <w:r w:rsidRPr="006A464D">
              <w:rPr>
                <w:i/>
                <w:sz w:val="18"/>
                <w:szCs w:val="18"/>
              </w:rPr>
              <w:t>АВГУСТ</w:t>
            </w:r>
          </w:p>
          <w:p w:rsidR="008674D0" w:rsidRPr="006A464D" w:rsidRDefault="00386AB5" w:rsidP="00665748">
            <w:pPr>
              <w:tabs>
                <w:tab w:val="left" w:pos="4384"/>
              </w:tabs>
              <w:ind w:left="-567" w:right="141" w:firstLine="425"/>
              <w:jc w:val="left"/>
              <w:rPr>
                <w:i/>
                <w:sz w:val="18"/>
                <w:szCs w:val="18"/>
              </w:rPr>
            </w:pPr>
            <w:r w:rsidRPr="006A464D">
              <w:rPr>
                <w:i/>
                <w:sz w:val="18"/>
                <w:szCs w:val="18"/>
              </w:rPr>
              <w:t>202</w:t>
            </w:r>
            <w:r w:rsidR="00B571C6" w:rsidRPr="006A464D">
              <w:rPr>
                <w:i/>
                <w:sz w:val="18"/>
                <w:szCs w:val="18"/>
              </w:rPr>
              <w:t>1</w:t>
            </w:r>
            <w:r w:rsidR="008674D0" w:rsidRPr="006A464D">
              <w:rPr>
                <w:i/>
                <w:sz w:val="18"/>
                <w:szCs w:val="18"/>
              </w:rPr>
              <w:t>г.</w:t>
            </w:r>
          </w:p>
          <w:p w:rsidR="008674D0" w:rsidRPr="006A464D" w:rsidRDefault="001A1F2D" w:rsidP="00665748">
            <w:pPr>
              <w:tabs>
                <w:tab w:val="left" w:pos="4384"/>
              </w:tabs>
              <w:ind w:left="-567" w:right="141" w:firstLine="425"/>
              <w:jc w:val="left"/>
              <w:rPr>
                <w:b/>
                <w:i/>
                <w:sz w:val="18"/>
                <w:szCs w:val="18"/>
              </w:rPr>
            </w:pPr>
            <w:r w:rsidRPr="006A464D">
              <w:rPr>
                <w:b/>
                <w:i/>
                <w:sz w:val="18"/>
                <w:szCs w:val="18"/>
              </w:rPr>
              <w:t>№</w:t>
            </w:r>
            <w:r w:rsidR="006C719A" w:rsidRPr="006A464D">
              <w:rPr>
                <w:b/>
                <w:i/>
                <w:sz w:val="18"/>
                <w:szCs w:val="18"/>
              </w:rPr>
              <w:t xml:space="preserve"> </w:t>
            </w:r>
            <w:r w:rsidR="009A04C5" w:rsidRPr="006A464D">
              <w:rPr>
                <w:b/>
                <w:i/>
                <w:sz w:val="18"/>
                <w:szCs w:val="18"/>
              </w:rPr>
              <w:t>2</w:t>
            </w:r>
            <w:r w:rsidR="008D4FD3" w:rsidRPr="006A464D">
              <w:rPr>
                <w:b/>
                <w:i/>
                <w:sz w:val="18"/>
                <w:szCs w:val="18"/>
              </w:rPr>
              <w:t>4</w:t>
            </w:r>
          </w:p>
        </w:tc>
        <w:tc>
          <w:tcPr>
            <w:tcW w:w="7617" w:type="dxa"/>
            <w:tcBorders>
              <w:top w:val="nil"/>
              <w:left w:val="nil"/>
              <w:bottom w:val="nil"/>
              <w:right w:val="nil"/>
            </w:tcBorders>
          </w:tcPr>
          <w:p w:rsidR="008674D0" w:rsidRPr="006A464D" w:rsidRDefault="008674D0" w:rsidP="00665748">
            <w:pPr>
              <w:tabs>
                <w:tab w:val="left" w:pos="4384"/>
              </w:tabs>
              <w:ind w:left="-567" w:right="141" w:firstLine="425"/>
              <w:jc w:val="left"/>
              <w:rPr>
                <w:sz w:val="18"/>
                <w:szCs w:val="18"/>
              </w:rPr>
            </w:pPr>
          </w:p>
          <w:p w:rsidR="008674D0" w:rsidRPr="006A464D" w:rsidRDefault="008674D0" w:rsidP="00665748">
            <w:pPr>
              <w:tabs>
                <w:tab w:val="left" w:pos="4384"/>
              </w:tabs>
              <w:ind w:left="-567" w:right="141" w:firstLine="425"/>
              <w:jc w:val="left"/>
              <w:rPr>
                <w:b/>
                <w:i/>
                <w:sz w:val="18"/>
                <w:szCs w:val="18"/>
              </w:rPr>
            </w:pPr>
            <w:r w:rsidRPr="006A464D">
              <w:rPr>
                <w:b/>
                <w:i/>
                <w:sz w:val="18"/>
                <w:szCs w:val="18"/>
              </w:rPr>
              <w:t xml:space="preserve">Учредитель газеты – администрация Хомутовского </w:t>
            </w:r>
          </w:p>
          <w:p w:rsidR="008674D0" w:rsidRPr="006A464D" w:rsidRDefault="008674D0" w:rsidP="00665748">
            <w:pPr>
              <w:tabs>
                <w:tab w:val="left" w:pos="4384"/>
              </w:tabs>
              <w:ind w:left="-567" w:right="141" w:firstLine="425"/>
              <w:jc w:val="left"/>
              <w:rPr>
                <w:b/>
                <w:i/>
                <w:sz w:val="18"/>
                <w:szCs w:val="18"/>
              </w:rPr>
            </w:pPr>
            <w:r w:rsidRPr="006A464D">
              <w:rPr>
                <w:b/>
                <w:i/>
                <w:sz w:val="18"/>
                <w:szCs w:val="18"/>
              </w:rPr>
              <w:t>муниципального образования</w:t>
            </w:r>
          </w:p>
        </w:tc>
      </w:tr>
    </w:tbl>
    <w:p w:rsidR="00235920" w:rsidRPr="006A464D" w:rsidRDefault="00235920" w:rsidP="00665748">
      <w:pPr>
        <w:tabs>
          <w:tab w:val="left" w:pos="4384"/>
        </w:tabs>
        <w:ind w:left="-567" w:right="141" w:firstLine="425"/>
        <w:jc w:val="left"/>
        <w:rPr>
          <w:i/>
          <w:sz w:val="18"/>
          <w:szCs w:val="18"/>
        </w:rPr>
      </w:pPr>
      <w:r w:rsidRPr="006A464D">
        <w:rPr>
          <w:i/>
          <w:sz w:val="18"/>
          <w:szCs w:val="18"/>
        </w:rPr>
        <w:t>Цена: бесплатно</w:t>
      </w:r>
    </w:p>
    <w:p w:rsidR="00035516" w:rsidRPr="006A464D" w:rsidRDefault="00035516" w:rsidP="00665748">
      <w:pPr>
        <w:tabs>
          <w:tab w:val="left" w:pos="4384"/>
        </w:tabs>
        <w:ind w:left="-567" w:right="141" w:firstLine="425"/>
        <w:rPr>
          <w:i/>
          <w:sz w:val="18"/>
          <w:szCs w:val="18"/>
        </w:rPr>
      </w:pPr>
    </w:p>
    <w:p w:rsidR="0006204C" w:rsidRPr="006A464D" w:rsidRDefault="00AF253D" w:rsidP="00665748">
      <w:pPr>
        <w:ind w:left="-567" w:right="141" w:firstLine="425"/>
        <w:rPr>
          <w:sz w:val="18"/>
          <w:szCs w:val="18"/>
        </w:rPr>
      </w:pPr>
      <w:r w:rsidRPr="006A464D">
        <w:rPr>
          <w:i/>
          <w:noProof/>
          <w:sz w:val="18"/>
          <w:szCs w:val="18"/>
        </w:rPr>
        <mc:AlternateContent>
          <mc:Choice Requires="wps">
            <w:drawing>
              <wp:anchor distT="0" distB="0" distL="114300" distR="114300" simplePos="0" relativeHeight="251657728" behindDoc="0" locked="0" layoutInCell="1" allowOverlap="1" wp14:anchorId="1836C81E" wp14:editId="08A7DC07">
                <wp:simplePos x="0" y="0"/>
                <wp:positionH relativeFrom="column">
                  <wp:posOffset>-228600</wp:posOffset>
                </wp:positionH>
                <wp:positionV relativeFrom="paragraph">
                  <wp:posOffset>45720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3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" strokeweight="3pt"/>
            </w:pict>
          </mc:Fallback>
        </mc:AlternateContent>
      </w:r>
    </w:p>
    <w:p w:rsidR="0006204C" w:rsidRPr="006A464D" w:rsidRDefault="0006204C" w:rsidP="00665748">
      <w:pPr>
        <w:ind w:left="-567" w:right="141" w:firstLine="425"/>
        <w:rPr>
          <w:sz w:val="18"/>
          <w:szCs w:val="18"/>
        </w:rPr>
      </w:pPr>
    </w:p>
    <w:p w:rsidR="0006204C" w:rsidRPr="006A464D" w:rsidRDefault="0006204C" w:rsidP="00665748">
      <w:pPr>
        <w:ind w:left="-567" w:right="141" w:firstLine="425"/>
        <w:rPr>
          <w:sz w:val="18"/>
          <w:szCs w:val="18"/>
        </w:rPr>
      </w:pPr>
    </w:p>
    <w:p w:rsidR="00997B76" w:rsidRPr="006A464D" w:rsidRDefault="00997B76" w:rsidP="00665748">
      <w:pPr>
        <w:ind w:left="-567" w:right="141" w:firstLine="425"/>
        <w:jc w:val="center"/>
        <w:rPr>
          <w:sz w:val="18"/>
          <w:szCs w:val="18"/>
        </w:rPr>
      </w:pPr>
      <w:r w:rsidRPr="006A464D">
        <w:rPr>
          <w:sz w:val="18"/>
          <w:szCs w:val="18"/>
        </w:rPr>
        <w:t>РОССИЙСКАЯ ФЕДЕРАЦИЯ</w:t>
      </w:r>
    </w:p>
    <w:p w:rsidR="00997B76" w:rsidRPr="006A464D" w:rsidRDefault="00997B76" w:rsidP="00665748">
      <w:pPr>
        <w:keepNext/>
        <w:ind w:left="-567" w:right="141" w:firstLine="425"/>
        <w:jc w:val="center"/>
        <w:outlineLvl w:val="0"/>
        <w:rPr>
          <w:sz w:val="18"/>
          <w:szCs w:val="18"/>
          <w:lang w:eastAsia="x-none"/>
        </w:rPr>
      </w:pPr>
      <w:r w:rsidRPr="006A464D">
        <w:rPr>
          <w:sz w:val="18"/>
          <w:szCs w:val="18"/>
          <w:lang w:val="x-none" w:eastAsia="x-none"/>
        </w:rPr>
        <w:t>ИРКУТСКАЯ ОБЛАСТЬ  ИРКУТСКИЙ РАЙОН</w:t>
      </w:r>
    </w:p>
    <w:p w:rsidR="00997B76" w:rsidRPr="006A464D" w:rsidRDefault="00997B76" w:rsidP="00665748">
      <w:pPr>
        <w:ind w:left="-567" w:right="141" w:firstLine="425"/>
        <w:jc w:val="center"/>
        <w:rPr>
          <w:sz w:val="18"/>
          <w:szCs w:val="18"/>
        </w:rPr>
      </w:pPr>
      <w:r w:rsidRPr="006A464D">
        <w:rPr>
          <w:sz w:val="18"/>
          <w:szCs w:val="18"/>
        </w:rPr>
        <w:t>ХОМУТОВСКОЕ МУНИЦИПАЛЬНОЕ ОБРАЗОВАНИЕ</w:t>
      </w:r>
    </w:p>
    <w:p w:rsidR="00997B76" w:rsidRPr="006A464D" w:rsidRDefault="00997B76" w:rsidP="00665748">
      <w:pPr>
        <w:ind w:left="-567" w:right="141" w:firstLine="425"/>
        <w:jc w:val="center"/>
        <w:rPr>
          <w:b/>
          <w:sz w:val="18"/>
          <w:szCs w:val="18"/>
        </w:rPr>
      </w:pPr>
      <w:r w:rsidRPr="006A464D">
        <w:rPr>
          <w:b/>
          <w:sz w:val="18"/>
          <w:szCs w:val="18"/>
        </w:rPr>
        <w:t>АДМИНИСТРАЦИЯ</w:t>
      </w:r>
    </w:p>
    <w:p w:rsidR="00997B76" w:rsidRPr="006A464D" w:rsidRDefault="00997B76" w:rsidP="00665748">
      <w:pPr>
        <w:keepNext/>
        <w:ind w:left="-567" w:right="141" w:firstLine="425"/>
        <w:jc w:val="center"/>
        <w:outlineLvl w:val="1"/>
        <w:rPr>
          <w:b/>
          <w:bCs/>
          <w:sz w:val="18"/>
          <w:szCs w:val="18"/>
          <w:lang w:eastAsia="x-none"/>
        </w:rPr>
      </w:pPr>
      <w:r w:rsidRPr="006A464D">
        <w:rPr>
          <w:b/>
          <w:bCs/>
          <w:sz w:val="18"/>
          <w:szCs w:val="18"/>
          <w:lang w:eastAsia="x-none"/>
        </w:rPr>
        <w:t>РЕШЕНИЕ</w:t>
      </w:r>
    </w:p>
    <w:p w:rsidR="00997B76" w:rsidRDefault="00997B76" w:rsidP="00665748">
      <w:pPr>
        <w:keepNext/>
        <w:ind w:left="-567" w:right="141" w:firstLine="425"/>
        <w:jc w:val="center"/>
        <w:outlineLvl w:val="1"/>
        <w:rPr>
          <w:b/>
          <w:bCs/>
          <w:sz w:val="18"/>
          <w:szCs w:val="18"/>
          <w:lang w:eastAsia="x-none"/>
        </w:rPr>
      </w:pPr>
    </w:p>
    <w:p w:rsidR="00665748" w:rsidRPr="006A464D" w:rsidRDefault="00665748" w:rsidP="00665748">
      <w:pPr>
        <w:keepNext/>
        <w:ind w:left="-567" w:right="141" w:firstLine="425"/>
        <w:jc w:val="center"/>
        <w:outlineLvl w:val="1"/>
        <w:rPr>
          <w:b/>
          <w:bCs/>
          <w:sz w:val="18"/>
          <w:szCs w:val="18"/>
          <w:lang w:eastAsia="x-none"/>
        </w:rPr>
      </w:pPr>
    </w:p>
    <w:p w:rsidR="00997B76" w:rsidRPr="006A464D" w:rsidRDefault="00997B76" w:rsidP="00AF253D">
      <w:pPr>
        <w:ind w:left="0" w:right="141" w:firstLine="426"/>
        <w:jc w:val="left"/>
        <w:rPr>
          <w:sz w:val="18"/>
          <w:szCs w:val="18"/>
          <w:u w:val="single"/>
        </w:rPr>
      </w:pPr>
      <w:r w:rsidRPr="006A464D">
        <w:rPr>
          <w:sz w:val="18"/>
          <w:szCs w:val="18"/>
          <w:u w:val="single"/>
        </w:rPr>
        <w:t>31.08.2021 № 52-230д</w:t>
      </w:r>
    </w:p>
    <w:p w:rsidR="00997B76" w:rsidRPr="006A464D" w:rsidRDefault="00997B76" w:rsidP="00AF253D">
      <w:pPr>
        <w:ind w:left="0" w:right="141" w:firstLine="426"/>
        <w:jc w:val="left"/>
        <w:rPr>
          <w:sz w:val="18"/>
          <w:szCs w:val="18"/>
        </w:rPr>
      </w:pPr>
      <w:r w:rsidRPr="006A464D">
        <w:rPr>
          <w:sz w:val="18"/>
          <w:szCs w:val="18"/>
        </w:rPr>
        <w:t xml:space="preserve">       с. Хомутово</w:t>
      </w:r>
    </w:p>
    <w:p w:rsidR="0006204C" w:rsidRPr="006A464D" w:rsidRDefault="0006204C" w:rsidP="00AF253D">
      <w:pPr>
        <w:ind w:left="0" w:right="141" w:firstLine="426"/>
        <w:jc w:val="left"/>
        <w:rPr>
          <w:sz w:val="18"/>
          <w:szCs w:val="18"/>
        </w:rPr>
      </w:pPr>
    </w:p>
    <w:tbl>
      <w:tblPr>
        <w:tblStyle w:val="TableStyle01"/>
        <w:tblW w:w="10175" w:type="dxa"/>
        <w:tblInd w:w="426" w:type="dxa"/>
        <w:tblLayout w:type="fixed"/>
        <w:tblLook w:val="04A0" w:firstRow="1" w:lastRow="0" w:firstColumn="1" w:lastColumn="0" w:noHBand="0" w:noVBand="1"/>
      </w:tblPr>
      <w:tblGrid>
        <w:gridCol w:w="20"/>
        <w:gridCol w:w="53"/>
        <w:gridCol w:w="53"/>
        <w:gridCol w:w="53"/>
        <w:gridCol w:w="53"/>
        <w:gridCol w:w="57"/>
        <w:gridCol w:w="79"/>
        <w:gridCol w:w="78"/>
        <w:gridCol w:w="79"/>
        <w:gridCol w:w="79"/>
        <w:gridCol w:w="53"/>
        <w:gridCol w:w="9518"/>
      </w:tblGrid>
      <w:tr w:rsidR="00997B76" w:rsidRPr="006A464D" w:rsidTr="00665748">
        <w:trPr>
          <w:trHeight w:val="60"/>
        </w:trPr>
        <w:tc>
          <w:tcPr>
            <w:tcW w:w="10175" w:type="dxa"/>
            <w:gridSpan w:val="12"/>
            <w:vAlign w:val="bottom"/>
          </w:tcPr>
          <w:p w:rsidR="00997B76" w:rsidRPr="006A464D" w:rsidRDefault="00665748" w:rsidP="00AF253D">
            <w:pPr>
              <w:ind w:left="0" w:right="141" w:firstLine="426"/>
              <w:rPr>
                <w:rFonts w:ascii="Times New Roman" w:hAnsi="Times New Roman"/>
                <w:sz w:val="18"/>
                <w:szCs w:val="18"/>
              </w:rPr>
            </w:pPr>
            <w:r w:rsidRPr="00665748">
              <w:rPr>
                <w:rFonts w:ascii="Times New Roman" w:hAnsi="Times New Roman"/>
                <w:sz w:val="18"/>
                <w:szCs w:val="18"/>
              </w:rPr>
              <w:t>О внесении изменений в решение Думы Хомутовского муниципального образования от 15.12.2020 № 43-192/д</w:t>
            </w:r>
          </w:p>
          <w:p w:rsidR="00997B76" w:rsidRPr="006A464D" w:rsidRDefault="00997B76" w:rsidP="00AF253D">
            <w:pPr>
              <w:ind w:left="0" w:right="141" w:firstLine="426"/>
              <w:rPr>
                <w:rFonts w:ascii="Times New Roman" w:hAnsi="Times New Roman"/>
                <w:sz w:val="18"/>
                <w:szCs w:val="18"/>
              </w:rPr>
            </w:pP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Хомутовского муниципального образования, Дума Хомутовского муниципального образования</w:t>
            </w:r>
          </w:p>
          <w:p w:rsidR="00665748" w:rsidRDefault="00665748" w:rsidP="00AF253D">
            <w:pPr>
              <w:ind w:left="0" w:right="141" w:firstLine="426"/>
              <w:rPr>
                <w:rFonts w:ascii="Times New Roman" w:hAnsi="Times New Roman"/>
                <w:sz w:val="18"/>
                <w:szCs w:val="18"/>
              </w:rPr>
            </w:pPr>
          </w:p>
          <w:p w:rsid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РЕШИЛА:</w:t>
            </w:r>
          </w:p>
          <w:p w:rsidR="00665748" w:rsidRPr="00665748" w:rsidRDefault="00665748" w:rsidP="00AF253D">
            <w:pPr>
              <w:ind w:left="0" w:right="141" w:firstLine="426"/>
              <w:rPr>
                <w:rFonts w:ascii="Times New Roman" w:hAnsi="Times New Roman"/>
                <w:sz w:val="18"/>
                <w:szCs w:val="18"/>
              </w:rPr>
            </w:pP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1. Внести в решение Думы Хомутовского муниципального образования от 15.12.2020 года № 43-192/д «О бюджете Хомутовского муниципального образования на 2021 год и на плановый период 2022 и 2023 годов» следующие изменения:</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1.1. Статью 1 изменить и изложить в следующей редакции:</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 Статья 1</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1. Утвердить основные характеристики бюджета Хомутовского муниципального образования (далее – бюджет поселения) на 2021 год:</w:t>
            </w:r>
          </w:p>
          <w:p w:rsidR="00665748" w:rsidRPr="00665748" w:rsidRDefault="00665748" w:rsidP="00AF253D">
            <w:pPr>
              <w:ind w:left="0" w:right="141" w:firstLine="426"/>
              <w:rPr>
                <w:rFonts w:ascii="Times New Roman" w:hAnsi="Times New Roman"/>
                <w:sz w:val="18"/>
                <w:szCs w:val="18"/>
              </w:rPr>
            </w:pPr>
            <w:proofErr w:type="gramStart"/>
            <w:r w:rsidRPr="00665748">
              <w:rPr>
                <w:rFonts w:ascii="Times New Roman" w:hAnsi="Times New Roman"/>
                <w:sz w:val="18"/>
                <w:szCs w:val="18"/>
              </w:rPr>
              <w:t>1) общий объем доходов - в сумме 223 691,52 тыс. руб., в том числе налоговые и неналоговые доходы в сумме 102 153,86 тыс. руб., безвозмездные поступления в сумме 121 537,66 тыс. руб., из них объем дотации на выравнивание бюджетной обеспеченности из районного бюджета 31 356,02 тыс. руб.;</w:t>
            </w:r>
            <w:proofErr w:type="gramEnd"/>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2) общий объем расходов бюджета поселения в сумме 233 511,92 тыс. руб.;</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3) размер дефицита бюджета поселения в сумме 9 820,41 тыс. руб. или 9,6% общего годового объема доходов бюджета без учета безвозмездных поступлений».</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 xml:space="preserve">1.2. В статью 13 внести следующие изменения: </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 xml:space="preserve">1.2.1. слова «на 1 января 2022 года в сумме  9 782,10 тыс. руб.» заменить словами «на 1 января 2022 года в сумме 11 659,60 тыс. руб.»; </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 xml:space="preserve">1.2.2. слова «на 1 января 2023 года в сумме 15 735,22 тыс. руб.» заменить словами «на 1 января 2023 года в сумме 17 612,72 </w:t>
            </w:r>
            <w:proofErr w:type="spellStart"/>
            <w:r w:rsidRPr="00665748">
              <w:rPr>
                <w:rFonts w:ascii="Times New Roman" w:hAnsi="Times New Roman"/>
                <w:sz w:val="18"/>
                <w:szCs w:val="18"/>
              </w:rPr>
              <w:t>тыс</w:t>
            </w:r>
            <w:proofErr w:type="gramStart"/>
            <w:r w:rsidRPr="00665748">
              <w:rPr>
                <w:rFonts w:ascii="Times New Roman" w:hAnsi="Times New Roman"/>
                <w:sz w:val="18"/>
                <w:szCs w:val="18"/>
              </w:rPr>
              <w:t>.р</w:t>
            </w:r>
            <w:proofErr w:type="gramEnd"/>
            <w:r w:rsidRPr="00665748">
              <w:rPr>
                <w:rFonts w:ascii="Times New Roman" w:hAnsi="Times New Roman"/>
                <w:sz w:val="18"/>
                <w:szCs w:val="18"/>
              </w:rPr>
              <w:t>уб</w:t>
            </w:r>
            <w:proofErr w:type="spellEnd"/>
            <w:r w:rsidRPr="00665748">
              <w:rPr>
                <w:rFonts w:ascii="Times New Roman" w:hAnsi="Times New Roman"/>
                <w:sz w:val="18"/>
                <w:szCs w:val="18"/>
              </w:rPr>
              <w:t>.»;</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 xml:space="preserve">1.2.3. слова «на 1 января 2024 года в сумме 21 805,40 тыс. руб.» заменить словами «на 1 января 2024 года в сумме 23 682,90 </w:t>
            </w:r>
            <w:proofErr w:type="spellStart"/>
            <w:r w:rsidRPr="00665748">
              <w:rPr>
                <w:rFonts w:ascii="Times New Roman" w:hAnsi="Times New Roman"/>
                <w:sz w:val="18"/>
                <w:szCs w:val="18"/>
              </w:rPr>
              <w:t>тыс</w:t>
            </w:r>
            <w:proofErr w:type="gramStart"/>
            <w:r w:rsidRPr="00665748">
              <w:rPr>
                <w:rFonts w:ascii="Times New Roman" w:hAnsi="Times New Roman"/>
                <w:sz w:val="18"/>
                <w:szCs w:val="18"/>
              </w:rPr>
              <w:t>.р</w:t>
            </w:r>
            <w:proofErr w:type="gramEnd"/>
            <w:r w:rsidRPr="00665748">
              <w:rPr>
                <w:rFonts w:ascii="Times New Roman" w:hAnsi="Times New Roman"/>
                <w:sz w:val="18"/>
                <w:szCs w:val="18"/>
              </w:rPr>
              <w:t>уб</w:t>
            </w:r>
            <w:proofErr w:type="spellEnd"/>
            <w:r w:rsidRPr="00665748">
              <w:rPr>
                <w:rFonts w:ascii="Times New Roman" w:hAnsi="Times New Roman"/>
                <w:sz w:val="18"/>
                <w:szCs w:val="18"/>
              </w:rPr>
              <w:t xml:space="preserve">.». </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1.3. Приложения №№  1, 3, 6, 8, 10, 12, 16, 17 изложить в новой редакции (прилагаются).</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 xml:space="preserve"> 2. Установить, что превышение дефицита бюджета Хомутовского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2 126,80 тыс. рублей.</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3. Дефицит бюджета без учета суммы, указанной в части 2 настоящей статьи, составит 7 693,60 тыс. руб. или 7,5%.</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4.  Опубликовать данное решение в установленном законом порядке.</w:t>
            </w:r>
          </w:p>
          <w:p w:rsidR="00665748" w:rsidRPr="00665748" w:rsidRDefault="00665748" w:rsidP="00AF253D">
            <w:pPr>
              <w:ind w:left="0" w:right="141" w:firstLine="426"/>
              <w:rPr>
                <w:rFonts w:ascii="Times New Roman" w:hAnsi="Times New Roman"/>
                <w:sz w:val="18"/>
                <w:szCs w:val="18"/>
              </w:rPr>
            </w:pPr>
            <w:r w:rsidRPr="00665748">
              <w:rPr>
                <w:rFonts w:ascii="Times New Roman" w:hAnsi="Times New Roman"/>
                <w:sz w:val="18"/>
                <w:szCs w:val="18"/>
              </w:rPr>
              <w:t xml:space="preserve">5. </w:t>
            </w:r>
            <w:proofErr w:type="gramStart"/>
            <w:r w:rsidRPr="00665748">
              <w:rPr>
                <w:rFonts w:ascii="Times New Roman" w:hAnsi="Times New Roman"/>
                <w:sz w:val="18"/>
                <w:szCs w:val="18"/>
              </w:rPr>
              <w:t>Контроль за</w:t>
            </w:r>
            <w:proofErr w:type="gramEnd"/>
            <w:r w:rsidRPr="00665748">
              <w:rPr>
                <w:rFonts w:ascii="Times New Roman" w:hAnsi="Times New Roman"/>
                <w:sz w:val="18"/>
                <w:szCs w:val="18"/>
              </w:rPr>
              <w:t xml:space="preserve"> выполнением данного решения возложить на комиссию по бюджету, ценообразованию и социально-экономическому развитию и </w:t>
            </w:r>
            <w:proofErr w:type="spellStart"/>
            <w:r w:rsidRPr="00665748">
              <w:rPr>
                <w:rFonts w:ascii="Times New Roman" w:hAnsi="Times New Roman"/>
                <w:sz w:val="18"/>
                <w:szCs w:val="18"/>
              </w:rPr>
              <w:t>ресурсообеспечению</w:t>
            </w:r>
            <w:proofErr w:type="spellEnd"/>
            <w:r w:rsidRPr="00665748">
              <w:rPr>
                <w:rFonts w:ascii="Times New Roman" w:hAnsi="Times New Roman"/>
                <w:sz w:val="18"/>
                <w:szCs w:val="18"/>
              </w:rPr>
              <w:t xml:space="preserve"> Думы Хомутовского муниципального образования (Ветров А.К.).</w:t>
            </w:r>
          </w:p>
          <w:p w:rsidR="00665748" w:rsidRPr="00665748" w:rsidRDefault="00665748" w:rsidP="00AF253D">
            <w:pPr>
              <w:ind w:left="0" w:right="141" w:firstLine="426"/>
              <w:rPr>
                <w:rFonts w:ascii="Times New Roman" w:hAnsi="Times New Roman"/>
                <w:sz w:val="18"/>
                <w:szCs w:val="18"/>
              </w:rPr>
            </w:pPr>
          </w:p>
          <w:p w:rsidR="00665748" w:rsidRPr="00665748" w:rsidRDefault="00665748" w:rsidP="00AF253D">
            <w:pPr>
              <w:ind w:left="0" w:right="141" w:firstLine="426"/>
              <w:rPr>
                <w:rFonts w:ascii="Times New Roman" w:hAnsi="Times New Roman"/>
                <w:sz w:val="18"/>
                <w:szCs w:val="18"/>
              </w:rPr>
            </w:pPr>
          </w:p>
          <w:p w:rsidR="00665748" w:rsidRPr="00665748" w:rsidRDefault="00665748" w:rsidP="00AF253D">
            <w:pPr>
              <w:ind w:left="0" w:right="141" w:firstLine="426"/>
              <w:jc w:val="center"/>
              <w:rPr>
                <w:rFonts w:ascii="Times New Roman" w:hAnsi="Times New Roman"/>
                <w:i/>
                <w:sz w:val="18"/>
                <w:szCs w:val="18"/>
              </w:rPr>
            </w:pPr>
            <w:r>
              <w:rPr>
                <w:rFonts w:ascii="Times New Roman" w:hAnsi="Times New Roman"/>
                <w:i/>
                <w:sz w:val="18"/>
                <w:szCs w:val="18"/>
              </w:rPr>
              <w:t xml:space="preserve">                            </w:t>
            </w:r>
            <w:r w:rsidRPr="00665748">
              <w:rPr>
                <w:rFonts w:ascii="Times New Roman" w:hAnsi="Times New Roman"/>
                <w:i/>
                <w:sz w:val="18"/>
                <w:szCs w:val="18"/>
              </w:rPr>
              <w:t xml:space="preserve">Глава Хомутовского                      </w:t>
            </w:r>
          </w:p>
          <w:p w:rsidR="00665748" w:rsidRPr="00665748" w:rsidRDefault="00665748" w:rsidP="00AF253D">
            <w:pPr>
              <w:ind w:left="0" w:right="141" w:firstLine="426"/>
              <w:jc w:val="right"/>
              <w:rPr>
                <w:rFonts w:ascii="Times New Roman" w:hAnsi="Times New Roman"/>
                <w:i/>
                <w:sz w:val="18"/>
                <w:szCs w:val="18"/>
              </w:rPr>
            </w:pPr>
            <w:r>
              <w:rPr>
                <w:rFonts w:ascii="Times New Roman" w:hAnsi="Times New Roman"/>
                <w:i/>
                <w:sz w:val="18"/>
                <w:szCs w:val="18"/>
              </w:rPr>
              <w:t xml:space="preserve"> </w:t>
            </w:r>
            <w:r w:rsidRPr="00665748">
              <w:rPr>
                <w:rFonts w:ascii="Times New Roman" w:hAnsi="Times New Roman"/>
                <w:i/>
                <w:sz w:val="18"/>
                <w:szCs w:val="18"/>
              </w:rPr>
              <w:t>муниципального образования                                   В.М.</w:t>
            </w:r>
            <w:r w:rsidR="00F50224">
              <w:rPr>
                <w:rFonts w:ascii="Times New Roman" w:hAnsi="Times New Roman"/>
                <w:i/>
                <w:sz w:val="18"/>
                <w:szCs w:val="18"/>
              </w:rPr>
              <w:t xml:space="preserve"> </w:t>
            </w:r>
            <w:proofErr w:type="spellStart"/>
            <w:r w:rsidRPr="00665748">
              <w:rPr>
                <w:rFonts w:ascii="Times New Roman" w:hAnsi="Times New Roman"/>
                <w:i/>
                <w:sz w:val="18"/>
                <w:szCs w:val="18"/>
              </w:rPr>
              <w:t>Колмаченко</w:t>
            </w:r>
            <w:proofErr w:type="spellEnd"/>
          </w:p>
          <w:p w:rsidR="00665748" w:rsidRPr="00665748" w:rsidRDefault="00665748" w:rsidP="00AF253D">
            <w:pPr>
              <w:ind w:left="0" w:right="141" w:firstLine="426"/>
              <w:jc w:val="left"/>
              <w:rPr>
                <w:rFonts w:ascii="Times New Roman" w:hAnsi="Times New Roman"/>
                <w:sz w:val="18"/>
                <w:szCs w:val="18"/>
              </w:rPr>
            </w:pPr>
          </w:p>
          <w:p w:rsidR="00665748" w:rsidRPr="00665748" w:rsidRDefault="00665748" w:rsidP="00AF253D">
            <w:pPr>
              <w:ind w:left="0" w:right="141" w:firstLine="426"/>
              <w:jc w:val="left"/>
              <w:rPr>
                <w:rFonts w:ascii="Times New Roman" w:hAnsi="Times New Roman"/>
                <w:sz w:val="18"/>
                <w:szCs w:val="18"/>
              </w:rPr>
            </w:pPr>
          </w:p>
          <w:p w:rsidR="00665748" w:rsidRPr="00665748" w:rsidRDefault="00665748" w:rsidP="00AF253D">
            <w:pPr>
              <w:ind w:left="0" w:right="141" w:firstLine="426"/>
              <w:jc w:val="left"/>
              <w:rPr>
                <w:rFonts w:ascii="Times New Roman" w:hAnsi="Times New Roman"/>
                <w:sz w:val="18"/>
                <w:szCs w:val="18"/>
              </w:rPr>
            </w:pPr>
          </w:p>
          <w:p w:rsidR="00997B76" w:rsidRPr="006A464D" w:rsidRDefault="00997B76" w:rsidP="00AF253D">
            <w:pPr>
              <w:ind w:left="0" w:right="141" w:firstLine="426"/>
              <w:jc w:val="left"/>
              <w:rPr>
                <w:rFonts w:ascii="Times New Roman" w:hAnsi="Times New Roman"/>
                <w:sz w:val="18"/>
                <w:szCs w:val="18"/>
              </w:rPr>
            </w:pPr>
          </w:p>
          <w:p w:rsidR="00997B76" w:rsidRPr="006A464D" w:rsidRDefault="00997B76" w:rsidP="00AF253D">
            <w:pPr>
              <w:ind w:left="0" w:right="141" w:firstLine="426"/>
              <w:jc w:val="left"/>
              <w:rPr>
                <w:rFonts w:ascii="Times New Roman" w:hAnsi="Times New Roman"/>
                <w:sz w:val="18"/>
                <w:szCs w:val="18"/>
              </w:rPr>
            </w:pPr>
          </w:p>
          <w:p w:rsidR="00997B76" w:rsidRPr="006A464D" w:rsidRDefault="00997B76" w:rsidP="00AF253D">
            <w:pPr>
              <w:ind w:left="0" w:right="141" w:firstLine="426"/>
              <w:jc w:val="left"/>
              <w:rPr>
                <w:rFonts w:ascii="Times New Roman" w:hAnsi="Times New Roman"/>
                <w:sz w:val="18"/>
                <w:szCs w:val="18"/>
              </w:rPr>
            </w:pPr>
          </w:p>
          <w:p w:rsidR="00997B76" w:rsidRPr="006A464D" w:rsidRDefault="00997B76" w:rsidP="00AF253D">
            <w:pPr>
              <w:ind w:left="0" w:right="141" w:firstLine="426"/>
              <w:jc w:val="left"/>
              <w:rPr>
                <w:rFonts w:ascii="Times New Roman" w:hAnsi="Times New Roman"/>
                <w:sz w:val="18"/>
                <w:szCs w:val="18"/>
              </w:rPr>
            </w:pPr>
          </w:p>
          <w:p w:rsidR="00997B76" w:rsidRPr="006A464D" w:rsidRDefault="00997B76" w:rsidP="00AF253D">
            <w:pPr>
              <w:ind w:left="0" w:right="141" w:firstLine="426"/>
              <w:jc w:val="left"/>
              <w:rPr>
                <w:rFonts w:ascii="Times New Roman" w:hAnsi="Times New Roman"/>
                <w:sz w:val="18"/>
                <w:szCs w:val="18"/>
              </w:rPr>
            </w:pPr>
          </w:p>
          <w:p w:rsidR="00997B76" w:rsidRPr="006A464D" w:rsidRDefault="00997B76" w:rsidP="00AF253D">
            <w:pPr>
              <w:ind w:left="0" w:right="141" w:firstLine="426"/>
              <w:jc w:val="left"/>
              <w:rPr>
                <w:rFonts w:ascii="Times New Roman" w:hAnsi="Times New Roman"/>
                <w:sz w:val="18"/>
                <w:szCs w:val="18"/>
              </w:rPr>
            </w:pPr>
          </w:p>
          <w:p w:rsidR="00997B76" w:rsidRPr="006A464D" w:rsidRDefault="00997B76" w:rsidP="00AF253D">
            <w:pPr>
              <w:ind w:left="0" w:right="141" w:firstLine="426"/>
              <w:jc w:val="right"/>
              <w:rPr>
                <w:rFonts w:ascii="Times New Roman" w:hAnsi="Times New Roman"/>
                <w:sz w:val="18"/>
                <w:szCs w:val="18"/>
              </w:rPr>
            </w:pPr>
          </w:p>
          <w:p w:rsidR="00997B76" w:rsidRPr="006A464D" w:rsidRDefault="00997B76" w:rsidP="00AF253D">
            <w:pPr>
              <w:ind w:left="0" w:right="141" w:firstLine="426"/>
              <w:jc w:val="right"/>
              <w:rPr>
                <w:rFonts w:ascii="Times New Roman" w:hAnsi="Times New Roman"/>
                <w:sz w:val="18"/>
                <w:szCs w:val="18"/>
              </w:rPr>
            </w:pPr>
            <w:r w:rsidRPr="006A464D">
              <w:rPr>
                <w:rFonts w:ascii="Times New Roman" w:hAnsi="Times New Roman"/>
                <w:sz w:val="18"/>
                <w:szCs w:val="18"/>
              </w:rPr>
              <w:lastRenderedPageBreak/>
              <w:t>Приложение 1</w:t>
            </w:r>
          </w:p>
          <w:p w:rsidR="00997B76" w:rsidRPr="006A464D" w:rsidRDefault="00997B76" w:rsidP="00AF253D">
            <w:pPr>
              <w:ind w:left="0" w:right="141" w:firstLine="426"/>
              <w:jc w:val="right"/>
              <w:rPr>
                <w:rFonts w:ascii="Times New Roman" w:hAnsi="Times New Roman"/>
                <w:sz w:val="18"/>
                <w:szCs w:val="18"/>
              </w:rPr>
            </w:pPr>
            <w:r w:rsidRPr="006A464D">
              <w:rPr>
                <w:rFonts w:ascii="Times New Roman" w:hAnsi="Times New Roman"/>
                <w:sz w:val="18"/>
                <w:szCs w:val="18"/>
              </w:rPr>
              <w:t>к решению Думы Хомутовского</w:t>
            </w:r>
          </w:p>
          <w:p w:rsidR="00997B76" w:rsidRPr="006A464D" w:rsidRDefault="00997B76" w:rsidP="00AF253D">
            <w:pPr>
              <w:ind w:left="0" w:right="141" w:firstLine="426"/>
              <w:jc w:val="right"/>
              <w:rPr>
                <w:rFonts w:ascii="Times New Roman" w:hAnsi="Times New Roman"/>
                <w:sz w:val="18"/>
                <w:szCs w:val="18"/>
              </w:rPr>
            </w:pPr>
            <w:r w:rsidRPr="006A464D">
              <w:rPr>
                <w:rFonts w:ascii="Times New Roman" w:hAnsi="Times New Roman"/>
                <w:sz w:val="18"/>
                <w:szCs w:val="18"/>
              </w:rPr>
              <w:t>муниципального образования</w:t>
            </w:r>
          </w:p>
          <w:p w:rsidR="00997B76" w:rsidRPr="006A464D" w:rsidRDefault="00997B76" w:rsidP="00AF253D">
            <w:pPr>
              <w:ind w:left="0" w:right="141" w:firstLine="426"/>
              <w:jc w:val="right"/>
              <w:rPr>
                <w:rFonts w:ascii="Times New Roman" w:hAnsi="Times New Roman"/>
                <w:sz w:val="18"/>
                <w:szCs w:val="18"/>
              </w:rPr>
            </w:pPr>
            <w:r w:rsidRPr="006A464D">
              <w:rPr>
                <w:rFonts w:ascii="Times New Roman" w:hAnsi="Times New Roman"/>
                <w:sz w:val="18"/>
                <w:szCs w:val="18"/>
              </w:rPr>
              <w:t>от ____________</w:t>
            </w:r>
            <w:r w:rsidRPr="006A464D">
              <w:rPr>
                <w:rFonts w:ascii="Times New Roman" w:hAnsi="Times New Roman"/>
                <w:sz w:val="18"/>
                <w:szCs w:val="18"/>
              </w:rPr>
              <w:softHyphen/>
            </w:r>
            <w:r w:rsidRPr="006A464D">
              <w:rPr>
                <w:rFonts w:ascii="Times New Roman" w:hAnsi="Times New Roman"/>
                <w:sz w:val="18"/>
                <w:szCs w:val="18"/>
              </w:rPr>
              <w:softHyphen/>
              <w:t>___№_________</w:t>
            </w:r>
          </w:p>
        </w:tc>
      </w:tr>
      <w:tr w:rsidR="00997B76" w:rsidRPr="006A464D" w:rsidTr="00665748">
        <w:trPr>
          <w:trHeight w:val="60"/>
        </w:trPr>
        <w:tc>
          <w:tcPr>
            <w:tcW w:w="20" w:type="dxa"/>
            <w:vAlign w:val="bottom"/>
          </w:tcPr>
          <w:p w:rsidR="00997B76" w:rsidRPr="006A464D" w:rsidRDefault="00997B76" w:rsidP="005D560A">
            <w:pPr>
              <w:ind w:left="0" w:right="141" w:firstLine="425"/>
              <w:rPr>
                <w:rFonts w:ascii="Times New Roman" w:hAnsi="Times New Roman"/>
                <w:sz w:val="18"/>
                <w:szCs w:val="18"/>
              </w:rPr>
            </w:pPr>
          </w:p>
        </w:tc>
        <w:tc>
          <w:tcPr>
            <w:tcW w:w="53" w:type="dxa"/>
            <w:vAlign w:val="bottom"/>
          </w:tcPr>
          <w:p w:rsidR="00997B76" w:rsidRPr="006A464D" w:rsidRDefault="00997B76" w:rsidP="005D560A">
            <w:pPr>
              <w:ind w:left="0" w:right="141" w:firstLine="425"/>
              <w:rPr>
                <w:rFonts w:ascii="Times New Roman" w:hAnsi="Times New Roman"/>
                <w:sz w:val="18"/>
                <w:szCs w:val="18"/>
              </w:rPr>
            </w:pPr>
          </w:p>
        </w:tc>
        <w:tc>
          <w:tcPr>
            <w:tcW w:w="53" w:type="dxa"/>
            <w:vAlign w:val="bottom"/>
          </w:tcPr>
          <w:p w:rsidR="00997B76" w:rsidRPr="006A464D" w:rsidRDefault="00997B76" w:rsidP="005D560A">
            <w:pPr>
              <w:ind w:left="0" w:right="141" w:firstLine="425"/>
              <w:rPr>
                <w:rFonts w:ascii="Times New Roman" w:hAnsi="Times New Roman"/>
                <w:sz w:val="18"/>
                <w:szCs w:val="18"/>
              </w:rPr>
            </w:pPr>
          </w:p>
        </w:tc>
        <w:tc>
          <w:tcPr>
            <w:tcW w:w="53" w:type="dxa"/>
            <w:vAlign w:val="bottom"/>
          </w:tcPr>
          <w:p w:rsidR="00997B76" w:rsidRPr="006A464D" w:rsidRDefault="00997B76" w:rsidP="005D560A">
            <w:pPr>
              <w:ind w:left="0" w:right="141" w:firstLine="425"/>
              <w:rPr>
                <w:rFonts w:ascii="Times New Roman" w:hAnsi="Times New Roman"/>
                <w:sz w:val="18"/>
                <w:szCs w:val="18"/>
              </w:rPr>
            </w:pPr>
          </w:p>
        </w:tc>
        <w:tc>
          <w:tcPr>
            <w:tcW w:w="53" w:type="dxa"/>
            <w:vAlign w:val="bottom"/>
          </w:tcPr>
          <w:p w:rsidR="00997B76" w:rsidRPr="006A464D" w:rsidRDefault="00997B76" w:rsidP="005D560A">
            <w:pPr>
              <w:ind w:left="0" w:right="141" w:firstLine="425"/>
              <w:rPr>
                <w:rFonts w:ascii="Times New Roman" w:hAnsi="Times New Roman"/>
                <w:sz w:val="18"/>
                <w:szCs w:val="18"/>
              </w:rPr>
            </w:pPr>
          </w:p>
        </w:tc>
        <w:tc>
          <w:tcPr>
            <w:tcW w:w="57" w:type="dxa"/>
            <w:vAlign w:val="bottom"/>
          </w:tcPr>
          <w:p w:rsidR="00997B76" w:rsidRPr="006A464D" w:rsidRDefault="00997B76" w:rsidP="005D560A">
            <w:pPr>
              <w:ind w:left="0" w:right="141" w:firstLine="425"/>
              <w:rPr>
                <w:rFonts w:ascii="Times New Roman" w:hAnsi="Times New Roman"/>
                <w:sz w:val="18"/>
                <w:szCs w:val="18"/>
              </w:rPr>
            </w:pPr>
          </w:p>
        </w:tc>
        <w:tc>
          <w:tcPr>
            <w:tcW w:w="79" w:type="dxa"/>
            <w:vAlign w:val="bottom"/>
          </w:tcPr>
          <w:p w:rsidR="00997B76" w:rsidRPr="006A464D" w:rsidRDefault="00997B76" w:rsidP="005D560A">
            <w:pPr>
              <w:ind w:left="0" w:right="141" w:firstLine="425"/>
              <w:rPr>
                <w:rFonts w:ascii="Times New Roman" w:hAnsi="Times New Roman"/>
                <w:sz w:val="18"/>
                <w:szCs w:val="18"/>
              </w:rPr>
            </w:pPr>
          </w:p>
        </w:tc>
        <w:tc>
          <w:tcPr>
            <w:tcW w:w="78" w:type="dxa"/>
            <w:vAlign w:val="bottom"/>
          </w:tcPr>
          <w:p w:rsidR="00997B76" w:rsidRPr="006A464D" w:rsidRDefault="00997B76" w:rsidP="005D560A">
            <w:pPr>
              <w:ind w:left="0" w:right="141" w:firstLine="425"/>
              <w:rPr>
                <w:rFonts w:ascii="Times New Roman" w:hAnsi="Times New Roman"/>
                <w:sz w:val="18"/>
                <w:szCs w:val="18"/>
              </w:rPr>
            </w:pPr>
          </w:p>
        </w:tc>
        <w:tc>
          <w:tcPr>
            <w:tcW w:w="79" w:type="dxa"/>
            <w:vAlign w:val="bottom"/>
          </w:tcPr>
          <w:p w:rsidR="00997B76" w:rsidRPr="006A464D" w:rsidRDefault="00997B76" w:rsidP="005D560A">
            <w:pPr>
              <w:ind w:left="0" w:right="141" w:firstLine="425"/>
              <w:rPr>
                <w:rFonts w:ascii="Times New Roman" w:hAnsi="Times New Roman"/>
                <w:sz w:val="18"/>
                <w:szCs w:val="18"/>
              </w:rPr>
            </w:pPr>
          </w:p>
        </w:tc>
        <w:tc>
          <w:tcPr>
            <w:tcW w:w="79" w:type="dxa"/>
            <w:vAlign w:val="bottom"/>
          </w:tcPr>
          <w:p w:rsidR="00997B76" w:rsidRPr="006A464D" w:rsidRDefault="00997B76" w:rsidP="005D560A">
            <w:pPr>
              <w:ind w:left="0" w:right="141" w:firstLine="425"/>
              <w:rPr>
                <w:rFonts w:ascii="Times New Roman" w:hAnsi="Times New Roman"/>
                <w:sz w:val="18"/>
                <w:szCs w:val="18"/>
              </w:rPr>
            </w:pPr>
          </w:p>
        </w:tc>
        <w:tc>
          <w:tcPr>
            <w:tcW w:w="53" w:type="dxa"/>
            <w:vAlign w:val="bottom"/>
          </w:tcPr>
          <w:p w:rsidR="00997B76" w:rsidRPr="006A464D" w:rsidRDefault="00997B76" w:rsidP="005D560A">
            <w:pPr>
              <w:ind w:left="0" w:right="141" w:firstLine="425"/>
              <w:rPr>
                <w:rFonts w:ascii="Times New Roman" w:hAnsi="Times New Roman"/>
                <w:sz w:val="18"/>
                <w:szCs w:val="18"/>
              </w:rPr>
            </w:pPr>
          </w:p>
        </w:tc>
        <w:tc>
          <w:tcPr>
            <w:tcW w:w="9518" w:type="dxa"/>
            <w:vAlign w:val="bottom"/>
          </w:tcPr>
          <w:p w:rsidR="00997B76" w:rsidRPr="006A464D" w:rsidRDefault="00997B76" w:rsidP="005D560A">
            <w:pPr>
              <w:ind w:left="0" w:right="141" w:firstLine="425"/>
              <w:rPr>
                <w:rFonts w:ascii="Times New Roman" w:hAnsi="Times New Roman"/>
                <w:sz w:val="18"/>
                <w:szCs w:val="18"/>
              </w:rPr>
            </w:pPr>
          </w:p>
          <w:p w:rsidR="00997B76" w:rsidRPr="006A464D" w:rsidRDefault="00997B76" w:rsidP="005D560A">
            <w:pPr>
              <w:ind w:left="0" w:right="141" w:firstLine="425"/>
              <w:rPr>
                <w:rFonts w:ascii="Times New Roman" w:hAnsi="Times New Roman"/>
                <w:sz w:val="18"/>
                <w:szCs w:val="18"/>
              </w:rPr>
            </w:pPr>
          </w:p>
          <w:p w:rsidR="00997B76" w:rsidRPr="006A464D" w:rsidRDefault="00997B76" w:rsidP="005D560A">
            <w:pPr>
              <w:ind w:left="0" w:right="141" w:firstLine="425"/>
              <w:rPr>
                <w:rFonts w:ascii="Times New Roman" w:hAnsi="Times New Roman"/>
                <w:sz w:val="18"/>
                <w:szCs w:val="18"/>
              </w:rPr>
            </w:pPr>
            <w:r w:rsidRPr="006A464D">
              <w:rPr>
                <w:rFonts w:ascii="Times New Roman" w:hAnsi="Times New Roman"/>
                <w:sz w:val="18"/>
                <w:szCs w:val="18"/>
              </w:rPr>
              <w:t>Прогнозируемые доходы бюджета Хомутовского муниципального образования на 2021 год</w:t>
            </w:r>
          </w:p>
        </w:tc>
      </w:tr>
      <w:tr w:rsidR="00997B76" w:rsidRPr="006A464D" w:rsidTr="00665748">
        <w:trPr>
          <w:trHeight w:val="60"/>
        </w:trPr>
        <w:tc>
          <w:tcPr>
            <w:tcW w:w="10175" w:type="dxa"/>
            <w:gridSpan w:val="12"/>
            <w:vAlign w:val="bottom"/>
          </w:tcPr>
          <w:p w:rsidR="00997B76" w:rsidRPr="006A464D" w:rsidRDefault="00997B76" w:rsidP="005D560A">
            <w:pPr>
              <w:ind w:left="0" w:right="141" w:firstLine="425"/>
              <w:rPr>
                <w:rFonts w:ascii="Times New Roman" w:hAnsi="Times New Roman"/>
                <w:sz w:val="18"/>
                <w:szCs w:val="18"/>
              </w:rPr>
            </w:pPr>
          </w:p>
        </w:tc>
      </w:tr>
      <w:tr w:rsidR="00997B76" w:rsidRPr="006A464D" w:rsidTr="00665748">
        <w:trPr>
          <w:trHeight w:val="598"/>
        </w:trPr>
        <w:tc>
          <w:tcPr>
            <w:tcW w:w="10175" w:type="dxa"/>
            <w:gridSpan w:val="12"/>
            <w:vAlign w:val="bottom"/>
          </w:tcPr>
          <w:p w:rsidR="00997B76" w:rsidRPr="006A464D" w:rsidRDefault="00997B76" w:rsidP="005D560A">
            <w:pPr>
              <w:ind w:left="0" w:right="141" w:firstLine="425"/>
              <w:rPr>
                <w:rFonts w:ascii="Times New Roman" w:hAnsi="Times New Roman"/>
                <w:sz w:val="18"/>
                <w:szCs w:val="18"/>
              </w:rPr>
            </w:pPr>
            <w:r w:rsidRPr="006A464D">
              <w:rPr>
                <w:rFonts w:ascii="Times New Roman" w:hAnsi="Times New Roman"/>
                <w:sz w:val="18"/>
                <w:szCs w:val="18"/>
              </w:rPr>
              <w:t>Единица измерения: тыс. руб.</w:t>
            </w:r>
          </w:p>
          <w:p w:rsidR="00997B76" w:rsidRPr="006A464D" w:rsidRDefault="00997B76" w:rsidP="005D560A">
            <w:pPr>
              <w:ind w:left="0" w:right="141" w:firstLine="425"/>
              <w:rPr>
                <w:rFonts w:ascii="Times New Roman" w:hAnsi="Times New Roman"/>
                <w:sz w:val="18"/>
                <w:szCs w:val="18"/>
              </w:rPr>
            </w:pPr>
          </w:p>
        </w:tc>
      </w:tr>
    </w:tbl>
    <w:tbl>
      <w:tblPr>
        <w:tblStyle w:val="TableStyle06"/>
        <w:tblW w:w="0" w:type="auto"/>
        <w:tblInd w:w="304" w:type="dxa"/>
        <w:tblCellMar>
          <w:left w:w="28" w:type="dxa"/>
          <w:right w:w="28" w:type="dxa"/>
        </w:tblCellMar>
        <w:tblLook w:val="04A0" w:firstRow="1" w:lastRow="0" w:firstColumn="1" w:lastColumn="0" w:noHBand="0" w:noVBand="1"/>
      </w:tblPr>
      <w:tblGrid>
        <w:gridCol w:w="76"/>
        <w:gridCol w:w="62"/>
        <w:gridCol w:w="62"/>
        <w:gridCol w:w="62"/>
        <w:gridCol w:w="62"/>
        <w:gridCol w:w="62"/>
        <w:gridCol w:w="62"/>
        <w:gridCol w:w="62"/>
        <w:gridCol w:w="62"/>
        <w:gridCol w:w="66"/>
        <w:gridCol w:w="62"/>
        <w:gridCol w:w="66"/>
        <w:gridCol w:w="4203"/>
        <w:gridCol w:w="262"/>
        <w:gridCol w:w="587"/>
        <w:gridCol w:w="62"/>
        <w:gridCol w:w="62"/>
        <w:gridCol w:w="2008"/>
        <w:gridCol w:w="2242"/>
      </w:tblGrid>
      <w:tr w:rsidR="00997B76" w:rsidRPr="006A464D" w:rsidTr="00BB3DB3">
        <w:tc>
          <w:tcPr>
            <w:tcW w:w="4969" w:type="dxa"/>
            <w:gridSpan w:val="13"/>
            <w:tcBorders>
              <w:top w:val="single" w:sz="12" w:space="0" w:color="auto"/>
              <w:left w:val="single" w:sz="12" w:space="0" w:color="auto"/>
              <w:bottom w:val="single" w:sz="6" w:space="0" w:color="auto"/>
              <w:right w:val="nil"/>
            </w:tcBorders>
            <w:vAlign w:val="center"/>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Наименование показателя</w:t>
            </w:r>
          </w:p>
        </w:tc>
        <w:tc>
          <w:tcPr>
            <w:tcW w:w="849" w:type="dxa"/>
            <w:gridSpan w:val="2"/>
            <w:tcBorders>
              <w:top w:val="single" w:sz="12" w:space="0" w:color="auto"/>
              <w:left w:val="single" w:sz="6" w:space="0" w:color="auto"/>
              <w:bottom w:val="single" w:sz="6" w:space="0" w:color="auto"/>
              <w:right w:val="nil"/>
            </w:tcBorders>
            <w:vAlign w:val="center"/>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ППП</w:t>
            </w:r>
          </w:p>
        </w:tc>
        <w:tc>
          <w:tcPr>
            <w:tcW w:w="2132" w:type="dxa"/>
            <w:gridSpan w:val="3"/>
            <w:tcBorders>
              <w:top w:val="single" w:sz="12" w:space="0" w:color="auto"/>
              <w:left w:val="single" w:sz="6" w:space="0" w:color="auto"/>
              <w:bottom w:val="single" w:sz="6" w:space="0" w:color="auto"/>
              <w:right w:val="single" w:sz="6" w:space="0" w:color="auto"/>
            </w:tcBorders>
            <w:vAlign w:val="center"/>
          </w:tcPr>
          <w:p w:rsidR="00997B76" w:rsidRPr="006A464D" w:rsidRDefault="00997B76" w:rsidP="005D560A">
            <w:pPr>
              <w:ind w:left="0" w:right="141" w:firstLine="425"/>
              <w:jc w:val="center"/>
              <w:rPr>
                <w:rFonts w:ascii="Times New Roman" w:hAnsi="Times New Roman"/>
                <w:sz w:val="18"/>
                <w:szCs w:val="18"/>
              </w:rPr>
            </w:pPr>
          </w:p>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Классификатор доходов</w:t>
            </w:r>
          </w:p>
          <w:p w:rsidR="00997B76" w:rsidRPr="006A464D" w:rsidRDefault="00997B76" w:rsidP="005D560A">
            <w:pPr>
              <w:ind w:left="0" w:right="141" w:firstLine="425"/>
              <w:jc w:val="center"/>
              <w:rPr>
                <w:rFonts w:ascii="Times New Roman" w:hAnsi="Times New Roman"/>
                <w:sz w:val="18"/>
                <w:szCs w:val="18"/>
              </w:rPr>
            </w:pPr>
          </w:p>
        </w:tc>
        <w:tc>
          <w:tcPr>
            <w:tcW w:w="2242" w:type="dxa"/>
            <w:tcBorders>
              <w:top w:val="single" w:sz="12" w:space="0" w:color="auto"/>
              <w:left w:val="single" w:sz="6" w:space="0" w:color="auto"/>
              <w:bottom w:val="single" w:sz="6" w:space="0" w:color="auto"/>
              <w:right w:val="single" w:sz="6" w:space="0" w:color="auto"/>
            </w:tcBorders>
            <w:vAlign w:val="center"/>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Сумма на год</w:t>
            </w:r>
          </w:p>
        </w:tc>
      </w:tr>
      <w:tr w:rsidR="00997B76" w:rsidRPr="006A464D" w:rsidTr="00BB3DB3">
        <w:trPr>
          <w:tblHeader/>
        </w:trPr>
        <w:tc>
          <w:tcPr>
            <w:tcW w:w="4969" w:type="dxa"/>
            <w:gridSpan w:val="13"/>
            <w:tcBorders>
              <w:top w:val="single" w:sz="6" w:space="0" w:color="auto"/>
              <w:left w:val="single" w:sz="12" w:space="0" w:color="auto"/>
              <w:bottom w:val="single" w:sz="12"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w:t>
            </w:r>
          </w:p>
        </w:tc>
        <w:tc>
          <w:tcPr>
            <w:tcW w:w="849" w:type="dxa"/>
            <w:gridSpan w:val="2"/>
            <w:tcBorders>
              <w:top w:val="single" w:sz="6" w:space="0" w:color="auto"/>
              <w:left w:val="single" w:sz="6" w:space="0" w:color="auto"/>
              <w:bottom w:val="single" w:sz="12"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w:t>
            </w:r>
          </w:p>
        </w:tc>
        <w:tc>
          <w:tcPr>
            <w:tcW w:w="2132" w:type="dxa"/>
            <w:gridSpan w:val="3"/>
            <w:tcBorders>
              <w:top w:val="single" w:sz="6" w:space="0" w:color="auto"/>
              <w:left w:val="single" w:sz="6" w:space="0" w:color="auto"/>
              <w:bottom w:val="single" w:sz="12"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3</w:t>
            </w:r>
          </w:p>
        </w:tc>
        <w:tc>
          <w:tcPr>
            <w:tcW w:w="2242" w:type="dxa"/>
            <w:tcBorders>
              <w:top w:val="single" w:sz="6" w:space="0" w:color="auto"/>
              <w:left w:val="single" w:sz="6" w:space="0" w:color="auto"/>
              <w:bottom w:val="single" w:sz="12"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4</w:t>
            </w:r>
          </w:p>
        </w:tc>
      </w:tr>
      <w:tr w:rsidR="00997B76" w:rsidRPr="006A464D" w:rsidTr="00BB3DB3">
        <w:trPr>
          <w:trHeight w:val="60"/>
        </w:trPr>
        <w:tc>
          <w:tcPr>
            <w:tcW w:w="5818" w:type="dxa"/>
            <w:gridSpan w:val="15"/>
            <w:tcBorders>
              <w:top w:val="single" w:sz="6" w:space="0" w:color="auto"/>
              <w:left w:val="single" w:sz="12" w:space="0" w:color="auto"/>
              <w:bottom w:val="single" w:sz="6" w:space="0" w:color="auto"/>
              <w:right w:val="single" w:sz="6" w:space="0" w:color="auto"/>
            </w:tcBorders>
            <w:tcMar>
              <w:top w:w="0" w:type="dxa"/>
              <w:left w:w="0" w:type="dxa"/>
              <w:bottom w:w="0" w:type="dxa"/>
              <w:right w:w="28" w:type="dxa"/>
            </w:tcMar>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НАЛОГОВЫЕ И НЕНАЛОГОВЫЕ ДОХОДЫ</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10000000000000000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102 153.85</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НАЛОГИ НА ПРИБЫЛЬ, ДОХОДЫ</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10100000000000000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12 114.50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Налог на доходы физических лиц</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10102000010000110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12 114.50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10102010010000110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11 849.50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Федеральная налоговая служба</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182</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10102010010000110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11 849.50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Федеральная налоговая служба</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182</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10102020010000110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9.70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10102030010000110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255.30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Федеральная налоговая служба</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182</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10102030010000110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255.30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НАЛОГИ НА ТОВАРЫ (РАБОТЫ, УСЛУГИ), РЕАЛИЗУЕМЫЕ НА ТЕРРИТОРИИ РОССИЙСКОЙ ФЕДЕРАЦИИ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10300000000000000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19 617.74</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10302000010000110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19 617.74</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10302230010000110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9 586.52</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100</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10302231010000110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9 586.52</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уплаты акцизов на моторные масла для дизельных и (или) карбюраторных (</w:t>
            </w:r>
            <w:proofErr w:type="spellStart"/>
            <w:r w:rsidRPr="006A464D">
              <w:rPr>
                <w:rFonts w:ascii="Times New Roman" w:hAnsi="Times New Roman"/>
                <w:sz w:val="18"/>
                <w:szCs w:val="18"/>
              </w:rPr>
              <w:t>инжекторных</w:t>
            </w:r>
            <w:proofErr w:type="spellEnd"/>
            <w:r w:rsidRPr="006A464D">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10302240010000110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43.61</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уплаты акцизов на моторные масла для дизельных и (или) карбюраторных (</w:t>
            </w:r>
            <w:proofErr w:type="spellStart"/>
            <w:r w:rsidRPr="006A464D">
              <w:rPr>
                <w:rFonts w:ascii="Times New Roman" w:hAnsi="Times New Roman"/>
                <w:sz w:val="18"/>
                <w:szCs w:val="18"/>
              </w:rPr>
              <w:t>инжекторных</w:t>
            </w:r>
            <w:proofErr w:type="spellEnd"/>
            <w:r w:rsidRPr="006A464D">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100</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10302241010000110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43.61</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10302250010000110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11 056.20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 xml:space="preserve">Доходы от уплаты акцизов на автомобильный </w:t>
            </w:r>
            <w:r w:rsidRPr="006A464D">
              <w:rPr>
                <w:rFonts w:ascii="Times New Roman" w:hAnsi="Times New Roman"/>
                <w:sz w:val="18"/>
                <w:szCs w:val="18"/>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lastRenderedPageBreak/>
              <w:t>100</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1030225101000011</w:t>
            </w:r>
            <w:r w:rsidRPr="006A464D">
              <w:rPr>
                <w:rFonts w:ascii="Times New Roman" w:hAnsi="Times New Roman"/>
                <w:sz w:val="18"/>
                <w:szCs w:val="18"/>
              </w:rPr>
              <w:lastRenderedPageBreak/>
              <w:t>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lastRenderedPageBreak/>
              <w:t>11 056.20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10302260010000110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-1 068.60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100</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10302261010000110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-1 068.60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НАЛОГИ НА СОВОКУПНЫЙ ДОХОД</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10500000000000000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326.10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Единый сельскохозяйственный налог</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10503000010000110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326.10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Единый сельскохозяйственный налог</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10503010010000110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326.10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Федеральная налоговая служба</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182</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10503010010000110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326.10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НАЛОГИ НА ИМУЩЕСТВО</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54 732.24</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Налог на имущество физических лиц</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10601000000000110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7 145.90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10601030100000110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7 145.90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Федеральная налоговая служба</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182</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10601030100000110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7 145.90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Земельный налог</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10606000000000110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47 586.34</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Земельный налог с организаций</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10606030000000110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22 569.64</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556" w:type="dxa"/>
            <w:gridSpan w:val="11"/>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10606033100000110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22 569.64</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proofErr w:type="gramStart"/>
            <w:r w:rsidRPr="006A464D">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182</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10606033101000110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22 569.64</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Земельный налог с физических лиц</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10606040000000110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25 016.70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556" w:type="dxa"/>
            <w:gridSpan w:val="11"/>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10606043100000110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25 016.70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Федеральная налоговая служба</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182</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10606043100000110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25 016.70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ГОСУДАРСТВЕННАЯ ПОШЛИНА</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10800000000000000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71.80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10804000010000110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71.80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10804020010000110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71.80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Администрация Хомутовского муниципального образования - Администрация сельского поселения</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6" w:right="141" w:firstLine="0"/>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10804020010000110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71.80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ИСПОЛЬЗОВАНИЯ ИМУЩЕСТВА, НАХОДЯЩЕГОСЯ В ГОСУДАРСТВЕННОЙ И МУНИЦИПАЛЬНОЙ СОБСТВЕННОСТИ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11100000000000000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1 432.00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6A464D">
              <w:rPr>
                <w:rFonts w:ascii="Times New Roman" w:hAnsi="Times New Roman"/>
                <w:sz w:val="18"/>
                <w:szCs w:val="18"/>
              </w:rPr>
              <w:lastRenderedPageBreak/>
              <w:t>муниципальных унитарных предприятий, в том числе казенных)</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lastRenderedPageBreak/>
              <w:t>11105000000000120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1 432.00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proofErr w:type="gramStart"/>
            <w:r w:rsidRPr="006A464D">
              <w:rPr>
                <w:rFonts w:ascii="Times New Roman" w:hAnsi="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11105020000000120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5.20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proofErr w:type="gramStart"/>
            <w:r w:rsidRPr="006A464D">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58"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11105025100000120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5.20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11105070000000120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1 426.80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сдачи в аренду имущества, составляющего казну сельских поселений (за исключением земельных участков)</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58"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11105075100000120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1 426.80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ОКАЗАНИЯ ПЛАТНЫХ УСЛУГ И КОМПЕНСАЦИИ ЗАТРАТ ГОСУДАРСТВА</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11300000000000000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2 871.50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оказания платных услуг (работ)</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11301000000000130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2 856.00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Прочие доходы от оказания платных услуг (работ)</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11301990000000130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2 856.00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Прочие доходы от оказания платных услуг (работ) получателями средств бюджетов сельских поселений</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11301995100000130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2 856.00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компенсации затрат государства</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11302000000000130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15.50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поступающие в порядке возмещения расходов, понесенных в связи с эксплуатацией имущества</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11302060000000130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15.50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11302065100000130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15.50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ПРОДАЖИ МАТЕРИАЛЬНЫХ И НЕМАТЕРИАЛЬНЫХ АКТИВОВ</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10 326.73</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11402000000000000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4 856.46</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11402050100000410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4 650.76</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0"/>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11402053100000410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4 650.76</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11402050100000440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205.70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58"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11402053100000440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205.70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продажи земельных участков, находящихся в государственной и муниципальной собственности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11406000000000430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5 373.11</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11406020000000430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5 373.11</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 xml:space="preserve">Доходы от продажи земельных участков, находящихся в собственности сельских поселений (за </w:t>
            </w:r>
            <w:r w:rsidRPr="006A464D">
              <w:rPr>
                <w:rFonts w:ascii="Times New Roman" w:hAnsi="Times New Roman"/>
                <w:sz w:val="18"/>
                <w:szCs w:val="18"/>
              </w:rPr>
              <w:lastRenderedPageBreak/>
              <w:t>исключением земельных участков муниципальных бюджетных и автономных учреждений)</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58" w:right="141" w:firstLine="425"/>
              <w:jc w:val="center"/>
              <w:rPr>
                <w:rFonts w:ascii="Times New Roman" w:hAnsi="Times New Roman"/>
                <w:sz w:val="18"/>
                <w:szCs w:val="18"/>
              </w:rPr>
            </w:pPr>
            <w:r w:rsidRPr="006A464D">
              <w:rPr>
                <w:rFonts w:ascii="Times New Roman" w:hAnsi="Times New Roman"/>
                <w:sz w:val="18"/>
                <w:szCs w:val="18"/>
              </w:rPr>
              <w:lastRenderedPageBreak/>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11406025100000430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5 373.11</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11406300000000430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97.16</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11406320000000430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97.16</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6"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11406325100000430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97.16</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ШТРАФЫ, САНКЦИИ, ВОЗМЕЩЕНИЕ УЩЕРБА</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11600000000000000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661.25</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11602000020000140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300.00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68"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11602020020000140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300.00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Платежи в целях возмещения причиненного ущерба (убытков)</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11610000000000140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361.25</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11610030100000140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136.29</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11610032100000140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136.29</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11610120000000140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224.96</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556" w:type="dxa"/>
            <w:gridSpan w:val="11"/>
            <w:tcBorders>
              <w:top w:val="single" w:sz="6" w:space="0" w:color="auto"/>
              <w:left w:val="single" w:sz="6" w:space="0" w:color="auto"/>
              <w:bottom w:val="single" w:sz="6" w:space="0" w:color="auto"/>
              <w:right w:val="single" w:sz="6" w:space="0" w:color="auto"/>
            </w:tcBorders>
            <w:tcMar>
              <w:top w:w="0" w:type="dxa"/>
              <w:left w:w="0" w:type="dxa"/>
              <w:bottom w:w="0" w:type="dxa"/>
              <w:right w:w="28" w:type="dxa"/>
            </w:tcMar>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11610123010000140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224.96</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Федеральная служба по ветеринарному и фитосанитарному надзору</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081</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11610123010000140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224.96</w:t>
            </w:r>
          </w:p>
        </w:tc>
      </w:tr>
      <w:tr w:rsidR="00997B76" w:rsidRPr="006A464D" w:rsidTr="00BB3DB3">
        <w:trPr>
          <w:trHeight w:val="60"/>
        </w:trPr>
        <w:tc>
          <w:tcPr>
            <w:tcW w:w="5818" w:type="dxa"/>
            <w:gridSpan w:val="15"/>
            <w:tcBorders>
              <w:top w:val="single" w:sz="6" w:space="0" w:color="auto"/>
              <w:left w:val="single" w:sz="12" w:space="0" w:color="auto"/>
              <w:bottom w:val="single" w:sz="6" w:space="0" w:color="auto"/>
              <w:right w:val="single" w:sz="6" w:space="0" w:color="auto"/>
            </w:tcBorders>
            <w:tcMar>
              <w:top w:w="0" w:type="dxa"/>
              <w:left w:w="0" w:type="dxa"/>
              <w:bottom w:w="0" w:type="dxa"/>
              <w:right w:w="28" w:type="dxa"/>
            </w:tcMar>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БЕЗВОЗМЕЗДНЫЕ ПОСТУПЛЕНИЯ</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20000000000000000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121 537.66</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БЕЗВОЗМЕЗДНЫЕ ПОСТУПЛЕНИЯ ОТ ДРУГИХ БЮДЖЕТОВ БЮДЖЕТНОЙ СИСТЕМЫ РОССИЙСКОЙ ФЕДЕРАЦИИ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121 387.66</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Дотации бюджетам бюджетной системы Российской Федерации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20210000000000150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31 356.02</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20216001000000150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31 356.02</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20216001100000150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31 356.02</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Субсидии бюджетам бюджетной системы Российской Федерации (межбюджетные субсидии)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20220000000000150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79 502.40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 xml:space="preserve">Субсидии бюджетам на </w:t>
            </w:r>
            <w:proofErr w:type="spellStart"/>
            <w:r w:rsidRPr="006A464D">
              <w:rPr>
                <w:rFonts w:ascii="Times New Roman" w:hAnsi="Times New Roman"/>
                <w:sz w:val="18"/>
                <w:szCs w:val="18"/>
              </w:rPr>
              <w:t>софинансирование</w:t>
            </w:r>
            <w:proofErr w:type="spellEnd"/>
            <w:r w:rsidRPr="006A464D">
              <w:rPr>
                <w:rFonts w:ascii="Times New Roman" w:hAnsi="Times New Roman"/>
                <w:sz w:val="18"/>
                <w:szCs w:val="18"/>
              </w:rPr>
              <w:t xml:space="preserve"> капитальных вложений в объекты муниципальной собственности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20220077000000150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27 078.40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 xml:space="preserve">Субсидии бюджетам сельских поселений на </w:t>
            </w:r>
            <w:proofErr w:type="spellStart"/>
            <w:r w:rsidRPr="006A464D">
              <w:rPr>
                <w:rFonts w:ascii="Times New Roman" w:hAnsi="Times New Roman"/>
                <w:sz w:val="18"/>
                <w:szCs w:val="18"/>
              </w:rPr>
              <w:t>софинансирование</w:t>
            </w:r>
            <w:proofErr w:type="spellEnd"/>
            <w:r w:rsidRPr="006A464D">
              <w:rPr>
                <w:rFonts w:ascii="Times New Roman" w:hAnsi="Times New Roman"/>
                <w:sz w:val="18"/>
                <w:szCs w:val="18"/>
              </w:rPr>
              <w:t xml:space="preserve"> капитальных вложений в объекты муниципальной собственности</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20220077100000150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27 078.40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20220079000000150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2 904.60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20220079100000150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2 904.60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 xml:space="preserve">Субсидии бюджетам на реализацию программ формирования </w:t>
            </w:r>
            <w:r w:rsidRPr="006A464D">
              <w:rPr>
                <w:rFonts w:ascii="Times New Roman" w:hAnsi="Times New Roman"/>
                <w:sz w:val="18"/>
                <w:szCs w:val="18"/>
              </w:rPr>
              <w:lastRenderedPageBreak/>
              <w:t>современной городской среды</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lastRenderedPageBreak/>
              <w:t>2022555500000015</w:t>
            </w:r>
            <w:r w:rsidRPr="006A464D">
              <w:rPr>
                <w:rFonts w:ascii="Times New Roman" w:hAnsi="Times New Roman"/>
                <w:sz w:val="18"/>
                <w:szCs w:val="18"/>
              </w:rPr>
              <w:lastRenderedPageBreak/>
              <w:t>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lastRenderedPageBreak/>
              <w:t>11 975.38</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Субсидии бюджетам сельских поселений на реализацию программ формирования современной городской среды</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20225555100000150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11 975.38</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Субсидии бюджетам на обеспечение комплексного развития сельских территорий</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20225576000000150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5 156.02</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Субсидии бюджетам сельских поселений на обеспечение комплексного развития сельских территорий</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47"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20225576100000150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5 156.02</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 xml:space="preserve">Субсидии бюджетам на </w:t>
            </w:r>
            <w:proofErr w:type="spellStart"/>
            <w:r w:rsidRPr="006A464D">
              <w:rPr>
                <w:rFonts w:ascii="Times New Roman" w:hAnsi="Times New Roman"/>
                <w:sz w:val="18"/>
                <w:szCs w:val="18"/>
              </w:rPr>
              <w:t>софинансирование</w:t>
            </w:r>
            <w:proofErr w:type="spellEnd"/>
            <w:r w:rsidRPr="006A464D">
              <w:rPr>
                <w:rFonts w:ascii="Times New Roman" w:hAnsi="Times New Roman"/>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20227139000000150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28 159.80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 xml:space="preserve">Субсидии бюджетам сельских поселений на </w:t>
            </w:r>
            <w:proofErr w:type="spellStart"/>
            <w:r w:rsidRPr="006A464D">
              <w:rPr>
                <w:rFonts w:ascii="Times New Roman" w:hAnsi="Times New Roman"/>
                <w:sz w:val="18"/>
                <w:szCs w:val="18"/>
              </w:rPr>
              <w:t>софинансирование</w:t>
            </w:r>
            <w:proofErr w:type="spellEnd"/>
            <w:r w:rsidRPr="006A464D">
              <w:rPr>
                <w:rFonts w:ascii="Times New Roman" w:hAnsi="Times New Roman"/>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20227139100000150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28 159.80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Прочие субсидии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20229999000000150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4 228.20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Прочие субсидии бюджетам сельских поселений</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32"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20229999100000150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4 228.20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Субвенции бюджетам бюджетной системы Российской Федерации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20230000000000150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1 030.90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20230024000000150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0.70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47"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20230024100000150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0.70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20235118000000150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1 030.20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47"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20235118100000150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1 030.20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Иные межбюджетные трансферты</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20240000000000150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9 498.34</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i/>
                <w:sz w:val="18"/>
                <w:szCs w:val="18"/>
              </w:rPr>
            </w:pPr>
          </w:p>
        </w:tc>
        <w:tc>
          <w:tcPr>
            <w:tcW w:w="5618" w:type="dxa"/>
            <w:gridSpan w:val="12"/>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Прочие межбюджетные трансферты, передаваемые бюджетам</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20249999000000150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9 498.34</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Прочие межбюджетные трансферты, передаваемые бюджетам сельских поселений</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447"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20249999100000150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9 498.34</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ПРОЧИЕ БЕЗВОЗМЕЗДНЫЕ ПОСТУПЛЕНИЯ</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20700000000000000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150.00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Прочие безвозмездные поступления в бюджеты сельских поселений</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20705000100000150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150.00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Прочие безвозмездные поступления в бюджеты сельских поселений</w:t>
            </w:r>
          </w:p>
        </w:tc>
        <w:tc>
          <w:tcPr>
            <w:tcW w:w="587"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30" w:firstLine="0"/>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20705030100000150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150.00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i/>
                <w:sz w:val="18"/>
                <w:szCs w:val="18"/>
              </w:rPr>
            </w:pPr>
          </w:p>
        </w:tc>
        <w:tc>
          <w:tcPr>
            <w:tcW w:w="5742" w:type="dxa"/>
            <w:gridSpan w:val="14"/>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21900000000000000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i/>
                <w:sz w:val="18"/>
                <w:szCs w:val="18"/>
              </w:rPr>
            </w:pPr>
            <w:r w:rsidRPr="006A464D">
              <w:rPr>
                <w:rFonts w:ascii="Times New Roman" w:hAnsi="Times New Roman"/>
                <w:i/>
                <w:sz w:val="18"/>
                <w:szCs w:val="18"/>
              </w:rPr>
              <w:t>0.00</w:t>
            </w:r>
          </w:p>
        </w:tc>
      </w:tr>
      <w:tr w:rsidR="00997B76" w:rsidRPr="006A464D" w:rsidTr="00AF253D">
        <w:trPr>
          <w:trHeight w:val="60"/>
        </w:trPr>
        <w:tc>
          <w:tcPr>
            <w:tcW w:w="76"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vAlign w:val="bottom"/>
          </w:tcPr>
          <w:p w:rsidR="00997B76" w:rsidRPr="006A464D" w:rsidRDefault="00997B76" w:rsidP="005D560A">
            <w:pPr>
              <w:ind w:left="0" w:right="141" w:firstLine="425"/>
              <w:jc w:val="center"/>
              <w:rPr>
                <w:rFonts w:ascii="Times New Roman" w:hAnsi="Times New Roman"/>
                <w:sz w:val="18"/>
                <w:szCs w:val="18"/>
              </w:rPr>
            </w:pPr>
          </w:p>
        </w:tc>
        <w:tc>
          <w:tcPr>
            <w:tcW w:w="5680" w:type="dxa"/>
            <w:gridSpan w:val="1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132"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21900000100000150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0.00</w:t>
            </w:r>
          </w:p>
        </w:tc>
      </w:tr>
      <w:tr w:rsidR="00997B76" w:rsidRPr="006A464D" w:rsidTr="00AF253D">
        <w:trPr>
          <w:trHeight w:val="60"/>
        </w:trPr>
        <w:tc>
          <w:tcPr>
            <w:tcW w:w="76" w:type="dxa"/>
            <w:tcBorders>
              <w:top w:val="nil"/>
              <w:left w:val="single" w:sz="12" w:space="0" w:color="auto"/>
              <w:bottom w:val="single" w:sz="4" w:space="0" w:color="auto"/>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single" w:sz="4" w:space="0" w:color="auto"/>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single" w:sz="4" w:space="0" w:color="auto"/>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single" w:sz="4" w:space="0" w:color="auto"/>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single" w:sz="4" w:space="0" w:color="auto"/>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single" w:sz="4" w:space="0" w:color="auto"/>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single" w:sz="4" w:space="0" w:color="auto"/>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62" w:type="dxa"/>
            <w:tcBorders>
              <w:top w:val="nil"/>
              <w:left w:val="nil"/>
              <w:bottom w:val="single" w:sz="4" w:space="0" w:color="auto"/>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4721" w:type="dxa"/>
            <w:gridSpan w:val="6"/>
            <w:tcBorders>
              <w:top w:val="single" w:sz="6" w:space="0" w:color="auto"/>
              <w:left w:val="single" w:sz="6" w:space="0" w:color="auto"/>
              <w:bottom w:val="single" w:sz="4" w:space="0" w:color="auto"/>
              <w:right w:val="nil"/>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587" w:type="dxa"/>
            <w:tcBorders>
              <w:top w:val="single" w:sz="6" w:space="0" w:color="auto"/>
              <w:left w:val="single" w:sz="6" w:space="0" w:color="auto"/>
              <w:bottom w:val="single" w:sz="4" w:space="0" w:color="auto"/>
              <w:right w:val="single" w:sz="6" w:space="0" w:color="auto"/>
            </w:tcBorders>
            <w:vAlign w:val="bottom"/>
            <w:hideMark/>
          </w:tcPr>
          <w:p w:rsidR="00997B76" w:rsidRPr="006A464D" w:rsidRDefault="00997B76" w:rsidP="00BB3DB3">
            <w:pPr>
              <w:ind w:left="-436" w:right="141" w:firstLine="425"/>
              <w:jc w:val="center"/>
              <w:rPr>
                <w:rFonts w:ascii="Times New Roman" w:hAnsi="Times New Roman"/>
                <w:sz w:val="18"/>
                <w:szCs w:val="18"/>
              </w:rPr>
            </w:pPr>
            <w:r w:rsidRPr="006A464D">
              <w:rPr>
                <w:rFonts w:ascii="Times New Roman" w:hAnsi="Times New Roman"/>
                <w:sz w:val="18"/>
                <w:szCs w:val="18"/>
              </w:rPr>
              <w:t>734</w:t>
            </w:r>
          </w:p>
        </w:tc>
        <w:tc>
          <w:tcPr>
            <w:tcW w:w="2132" w:type="dxa"/>
            <w:gridSpan w:val="3"/>
            <w:tcBorders>
              <w:top w:val="single" w:sz="6" w:space="0" w:color="auto"/>
              <w:left w:val="single" w:sz="6" w:space="0" w:color="auto"/>
              <w:bottom w:val="single" w:sz="4"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21960010100000150</w:t>
            </w:r>
          </w:p>
        </w:tc>
        <w:tc>
          <w:tcPr>
            <w:tcW w:w="2242"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0.00</w:t>
            </w:r>
          </w:p>
        </w:tc>
      </w:tr>
      <w:tr w:rsidR="00997B76" w:rsidRPr="006A464D" w:rsidTr="00BB3DB3">
        <w:trPr>
          <w:trHeight w:val="60"/>
        </w:trPr>
        <w:tc>
          <w:tcPr>
            <w:tcW w:w="7950" w:type="dxa"/>
            <w:gridSpan w:val="18"/>
            <w:tcBorders>
              <w:top w:val="single" w:sz="4" w:space="0" w:color="auto"/>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Итого:</w:t>
            </w:r>
          </w:p>
        </w:tc>
        <w:tc>
          <w:tcPr>
            <w:tcW w:w="2242" w:type="dxa"/>
            <w:tcBorders>
              <w:top w:val="single" w:sz="6" w:space="0" w:color="auto"/>
              <w:left w:val="single" w:sz="4" w:space="0" w:color="auto"/>
              <w:bottom w:val="single" w:sz="12" w:space="0" w:color="auto"/>
              <w:right w:val="single" w:sz="6" w:space="0" w:color="auto"/>
            </w:tcBorders>
            <w:vAlign w:val="bottom"/>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223 691.52</w:t>
            </w:r>
          </w:p>
        </w:tc>
      </w:tr>
      <w:tr w:rsidR="00997B76" w:rsidRPr="006A464D" w:rsidTr="00AF253D">
        <w:trPr>
          <w:trHeight w:val="60"/>
        </w:trPr>
        <w:tc>
          <w:tcPr>
            <w:tcW w:w="76"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4465" w:type="dxa"/>
            <w:gridSpan w:val="2"/>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587"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2008"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2242" w:type="dxa"/>
            <w:vAlign w:val="bottom"/>
          </w:tcPr>
          <w:p w:rsidR="00997B76" w:rsidRPr="006A464D" w:rsidRDefault="00997B76" w:rsidP="005D560A">
            <w:pPr>
              <w:ind w:left="0" w:right="141" w:firstLine="425"/>
              <w:rPr>
                <w:rFonts w:ascii="Times New Roman" w:hAnsi="Times New Roman"/>
                <w:sz w:val="18"/>
                <w:szCs w:val="18"/>
              </w:rPr>
            </w:pPr>
          </w:p>
        </w:tc>
      </w:tr>
    </w:tbl>
    <w:p w:rsidR="00997B76" w:rsidRDefault="00997B76" w:rsidP="005D560A">
      <w:pPr>
        <w:ind w:left="0" w:right="141" w:firstLine="425"/>
        <w:rPr>
          <w:sz w:val="18"/>
          <w:szCs w:val="18"/>
        </w:rPr>
      </w:pPr>
    </w:p>
    <w:p w:rsidR="0014295B" w:rsidRDefault="0014295B" w:rsidP="005D560A">
      <w:pPr>
        <w:ind w:left="0" w:right="141" w:firstLine="425"/>
        <w:rPr>
          <w:sz w:val="18"/>
          <w:szCs w:val="18"/>
        </w:rPr>
      </w:pPr>
    </w:p>
    <w:p w:rsidR="0014295B" w:rsidRDefault="0014295B" w:rsidP="005D560A">
      <w:pPr>
        <w:ind w:left="0" w:right="141" w:firstLine="425"/>
        <w:rPr>
          <w:sz w:val="18"/>
          <w:szCs w:val="18"/>
        </w:rPr>
      </w:pPr>
    </w:p>
    <w:p w:rsidR="0014295B" w:rsidRDefault="0014295B" w:rsidP="005D560A">
      <w:pPr>
        <w:ind w:left="0" w:right="141" w:firstLine="425"/>
        <w:rPr>
          <w:sz w:val="18"/>
          <w:szCs w:val="18"/>
        </w:rPr>
      </w:pPr>
    </w:p>
    <w:p w:rsidR="0014295B" w:rsidRDefault="0014295B" w:rsidP="005D560A">
      <w:pPr>
        <w:ind w:left="0" w:right="141" w:firstLine="425"/>
        <w:rPr>
          <w:sz w:val="18"/>
          <w:szCs w:val="18"/>
        </w:rPr>
      </w:pPr>
    </w:p>
    <w:p w:rsidR="0014295B" w:rsidRDefault="0014295B" w:rsidP="005D560A">
      <w:pPr>
        <w:ind w:left="0" w:right="141" w:firstLine="425"/>
        <w:rPr>
          <w:sz w:val="18"/>
          <w:szCs w:val="18"/>
        </w:rPr>
      </w:pPr>
    </w:p>
    <w:p w:rsidR="0014295B" w:rsidRPr="006A464D" w:rsidRDefault="0014295B" w:rsidP="005D560A">
      <w:pPr>
        <w:ind w:left="0" w:right="141" w:firstLine="425"/>
        <w:rPr>
          <w:sz w:val="18"/>
          <w:szCs w:val="18"/>
        </w:rPr>
      </w:pPr>
    </w:p>
    <w:tbl>
      <w:tblPr>
        <w:tblW w:w="10206" w:type="dxa"/>
        <w:tblInd w:w="250" w:type="dxa"/>
        <w:tblLayout w:type="fixed"/>
        <w:tblLook w:val="04A0" w:firstRow="1" w:lastRow="0" w:firstColumn="1" w:lastColumn="0" w:noHBand="0" w:noVBand="1"/>
      </w:tblPr>
      <w:tblGrid>
        <w:gridCol w:w="991"/>
        <w:gridCol w:w="88"/>
        <w:gridCol w:w="2548"/>
        <w:gridCol w:w="1939"/>
        <w:gridCol w:w="4640"/>
      </w:tblGrid>
      <w:tr w:rsidR="00997B76" w:rsidRPr="006A464D" w:rsidTr="008B2C55">
        <w:trPr>
          <w:trHeight w:val="227"/>
        </w:trPr>
        <w:tc>
          <w:tcPr>
            <w:tcW w:w="1080" w:type="dxa"/>
            <w:gridSpan w:val="2"/>
            <w:noWrap/>
            <w:vAlign w:val="bottom"/>
            <w:hideMark/>
          </w:tcPr>
          <w:p w:rsidR="00997B76" w:rsidRPr="006A464D" w:rsidRDefault="00997B76" w:rsidP="005D560A">
            <w:pPr>
              <w:ind w:left="0" w:right="141" w:firstLine="425"/>
              <w:rPr>
                <w:sz w:val="18"/>
                <w:szCs w:val="18"/>
              </w:rPr>
            </w:pPr>
          </w:p>
        </w:tc>
        <w:tc>
          <w:tcPr>
            <w:tcW w:w="2547" w:type="dxa"/>
            <w:noWrap/>
            <w:vAlign w:val="bottom"/>
            <w:hideMark/>
          </w:tcPr>
          <w:p w:rsidR="00997B76" w:rsidRPr="006A464D" w:rsidRDefault="00997B76" w:rsidP="005D560A">
            <w:pPr>
              <w:ind w:left="0" w:right="141" w:firstLine="425"/>
              <w:rPr>
                <w:sz w:val="18"/>
                <w:szCs w:val="18"/>
              </w:rPr>
            </w:pPr>
          </w:p>
        </w:tc>
        <w:tc>
          <w:tcPr>
            <w:tcW w:w="1939" w:type="dxa"/>
            <w:noWrap/>
            <w:vAlign w:val="bottom"/>
            <w:hideMark/>
          </w:tcPr>
          <w:p w:rsidR="00997B76" w:rsidRPr="006A464D" w:rsidRDefault="00997B76" w:rsidP="005D560A">
            <w:pPr>
              <w:ind w:left="0" w:right="141" w:firstLine="425"/>
              <w:rPr>
                <w:b/>
                <w:bCs/>
                <w:sz w:val="18"/>
                <w:szCs w:val="18"/>
              </w:rPr>
            </w:pPr>
            <w:r w:rsidRPr="006A464D">
              <w:rPr>
                <w:b/>
                <w:bCs/>
                <w:sz w:val="18"/>
                <w:szCs w:val="18"/>
              </w:rPr>
              <w:t xml:space="preserve">           </w:t>
            </w:r>
          </w:p>
        </w:tc>
        <w:tc>
          <w:tcPr>
            <w:tcW w:w="4640" w:type="dxa"/>
            <w:vAlign w:val="bottom"/>
          </w:tcPr>
          <w:p w:rsidR="00997B76" w:rsidRPr="006A464D" w:rsidRDefault="00997B76" w:rsidP="005D560A">
            <w:pPr>
              <w:ind w:left="0" w:right="141" w:firstLine="425"/>
              <w:jc w:val="right"/>
              <w:rPr>
                <w:bCs/>
                <w:sz w:val="18"/>
                <w:szCs w:val="18"/>
              </w:rPr>
            </w:pPr>
            <w:r w:rsidRPr="006A464D">
              <w:rPr>
                <w:bCs/>
                <w:sz w:val="18"/>
                <w:szCs w:val="18"/>
              </w:rPr>
              <w:t xml:space="preserve">          </w:t>
            </w:r>
          </w:p>
          <w:p w:rsidR="00997B76" w:rsidRDefault="00997B76" w:rsidP="005D560A">
            <w:pPr>
              <w:ind w:left="0" w:right="141" w:firstLine="425"/>
              <w:jc w:val="right"/>
              <w:rPr>
                <w:bCs/>
                <w:sz w:val="18"/>
                <w:szCs w:val="18"/>
              </w:rPr>
            </w:pPr>
          </w:p>
          <w:p w:rsidR="008B2C55" w:rsidRPr="006A464D" w:rsidRDefault="008B2C55" w:rsidP="005D560A">
            <w:pPr>
              <w:ind w:left="0" w:right="141" w:firstLine="425"/>
              <w:jc w:val="right"/>
              <w:rPr>
                <w:bCs/>
                <w:sz w:val="18"/>
                <w:szCs w:val="18"/>
              </w:rPr>
            </w:pPr>
          </w:p>
          <w:p w:rsidR="00997B76" w:rsidRPr="006A464D" w:rsidRDefault="00997B76" w:rsidP="005D560A">
            <w:pPr>
              <w:ind w:left="0" w:right="141" w:firstLine="425"/>
              <w:jc w:val="right"/>
              <w:rPr>
                <w:bCs/>
                <w:sz w:val="18"/>
                <w:szCs w:val="18"/>
              </w:rPr>
            </w:pPr>
          </w:p>
          <w:p w:rsidR="00997B76" w:rsidRPr="006A464D" w:rsidRDefault="00997B76" w:rsidP="005D560A">
            <w:pPr>
              <w:ind w:left="0" w:right="141" w:firstLine="425"/>
              <w:jc w:val="right"/>
              <w:rPr>
                <w:bCs/>
                <w:sz w:val="18"/>
                <w:szCs w:val="18"/>
              </w:rPr>
            </w:pPr>
            <w:r w:rsidRPr="006A464D">
              <w:rPr>
                <w:bCs/>
                <w:sz w:val="18"/>
                <w:szCs w:val="18"/>
              </w:rPr>
              <w:lastRenderedPageBreak/>
              <w:t xml:space="preserve">       Приложение 3</w:t>
            </w:r>
          </w:p>
        </w:tc>
      </w:tr>
      <w:tr w:rsidR="00997B76" w:rsidRPr="006A464D" w:rsidTr="008B2C55">
        <w:trPr>
          <w:trHeight w:val="227"/>
        </w:trPr>
        <w:tc>
          <w:tcPr>
            <w:tcW w:w="1080" w:type="dxa"/>
            <w:gridSpan w:val="2"/>
            <w:noWrap/>
            <w:vAlign w:val="bottom"/>
            <w:hideMark/>
          </w:tcPr>
          <w:p w:rsidR="00997B76" w:rsidRPr="006A464D" w:rsidRDefault="00997B76" w:rsidP="005D560A">
            <w:pPr>
              <w:ind w:left="0" w:right="141" w:firstLine="425"/>
              <w:rPr>
                <w:sz w:val="18"/>
                <w:szCs w:val="18"/>
              </w:rPr>
            </w:pPr>
          </w:p>
        </w:tc>
        <w:tc>
          <w:tcPr>
            <w:tcW w:w="2547" w:type="dxa"/>
            <w:noWrap/>
            <w:vAlign w:val="bottom"/>
            <w:hideMark/>
          </w:tcPr>
          <w:p w:rsidR="00997B76" w:rsidRPr="006A464D" w:rsidRDefault="00997B76" w:rsidP="005D560A">
            <w:pPr>
              <w:ind w:left="0" w:right="141" w:firstLine="425"/>
              <w:rPr>
                <w:sz w:val="18"/>
                <w:szCs w:val="18"/>
              </w:rPr>
            </w:pPr>
          </w:p>
        </w:tc>
        <w:tc>
          <w:tcPr>
            <w:tcW w:w="1939" w:type="dxa"/>
            <w:noWrap/>
            <w:vAlign w:val="bottom"/>
            <w:hideMark/>
          </w:tcPr>
          <w:p w:rsidR="00997B76" w:rsidRPr="006A464D" w:rsidRDefault="00997B76" w:rsidP="005D560A">
            <w:pPr>
              <w:ind w:left="0" w:right="141" w:firstLine="425"/>
              <w:rPr>
                <w:sz w:val="18"/>
                <w:szCs w:val="18"/>
              </w:rPr>
            </w:pPr>
            <w:r w:rsidRPr="006A464D">
              <w:rPr>
                <w:sz w:val="18"/>
                <w:szCs w:val="18"/>
              </w:rPr>
              <w:t xml:space="preserve">    </w:t>
            </w:r>
          </w:p>
        </w:tc>
        <w:tc>
          <w:tcPr>
            <w:tcW w:w="4640" w:type="dxa"/>
            <w:vAlign w:val="bottom"/>
            <w:hideMark/>
          </w:tcPr>
          <w:p w:rsidR="00997B76" w:rsidRPr="006A464D" w:rsidRDefault="00997B76" w:rsidP="005D560A">
            <w:pPr>
              <w:ind w:left="0" w:right="141" w:firstLine="425"/>
              <w:jc w:val="right"/>
              <w:rPr>
                <w:sz w:val="18"/>
                <w:szCs w:val="18"/>
              </w:rPr>
            </w:pPr>
            <w:r w:rsidRPr="006A464D">
              <w:rPr>
                <w:sz w:val="18"/>
                <w:szCs w:val="18"/>
              </w:rPr>
              <w:t xml:space="preserve">             к решению Думы Хомутовского</w:t>
            </w:r>
          </w:p>
        </w:tc>
      </w:tr>
      <w:tr w:rsidR="00997B76" w:rsidRPr="006A464D" w:rsidTr="008B2C55">
        <w:trPr>
          <w:trHeight w:val="227"/>
        </w:trPr>
        <w:tc>
          <w:tcPr>
            <w:tcW w:w="1080" w:type="dxa"/>
            <w:gridSpan w:val="2"/>
            <w:noWrap/>
            <w:vAlign w:val="bottom"/>
            <w:hideMark/>
          </w:tcPr>
          <w:p w:rsidR="00997B76" w:rsidRPr="006A464D" w:rsidRDefault="00997B76" w:rsidP="005D560A">
            <w:pPr>
              <w:ind w:left="0" w:right="141" w:firstLine="425"/>
              <w:rPr>
                <w:sz w:val="18"/>
                <w:szCs w:val="18"/>
              </w:rPr>
            </w:pPr>
          </w:p>
        </w:tc>
        <w:tc>
          <w:tcPr>
            <w:tcW w:w="2547" w:type="dxa"/>
            <w:noWrap/>
            <w:vAlign w:val="bottom"/>
            <w:hideMark/>
          </w:tcPr>
          <w:p w:rsidR="00997B76" w:rsidRPr="006A464D" w:rsidRDefault="00997B76" w:rsidP="005D560A">
            <w:pPr>
              <w:ind w:left="0" w:right="141" w:firstLine="425"/>
              <w:rPr>
                <w:sz w:val="18"/>
                <w:szCs w:val="18"/>
              </w:rPr>
            </w:pPr>
          </w:p>
        </w:tc>
        <w:tc>
          <w:tcPr>
            <w:tcW w:w="1939" w:type="dxa"/>
            <w:noWrap/>
            <w:vAlign w:val="bottom"/>
            <w:hideMark/>
          </w:tcPr>
          <w:p w:rsidR="00997B76" w:rsidRPr="006A464D" w:rsidRDefault="00997B76" w:rsidP="005D560A">
            <w:pPr>
              <w:ind w:left="0" w:right="141" w:firstLine="425"/>
              <w:rPr>
                <w:sz w:val="18"/>
                <w:szCs w:val="18"/>
              </w:rPr>
            </w:pPr>
            <w:r w:rsidRPr="006A464D">
              <w:rPr>
                <w:sz w:val="18"/>
                <w:szCs w:val="18"/>
              </w:rPr>
              <w:t xml:space="preserve">                                                    </w:t>
            </w:r>
          </w:p>
        </w:tc>
        <w:tc>
          <w:tcPr>
            <w:tcW w:w="4640" w:type="dxa"/>
            <w:vAlign w:val="bottom"/>
            <w:hideMark/>
          </w:tcPr>
          <w:p w:rsidR="00997B76" w:rsidRPr="006A464D" w:rsidRDefault="00997B76" w:rsidP="005D560A">
            <w:pPr>
              <w:ind w:left="0" w:right="141" w:firstLine="425"/>
              <w:jc w:val="right"/>
              <w:rPr>
                <w:sz w:val="18"/>
                <w:szCs w:val="18"/>
              </w:rPr>
            </w:pPr>
            <w:r w:rsidRPr="006A464D">
              <w:rPr>
                <w:sz w:val="18"/>
                <w:szCs w:val="18"/>
              </w:rPr>
              <w:t xml:space="preserve">             муниципального образования</w:t>
            </w:r>
          </w:p>
        </w:tc>
      </w:tr>
      <w:tr w:rsidR="00997B76" w:rsidRPr="006A464D" w:rsidTr="008B2C55">
        <w:trPr>
          <w:trHeight w:val="227"/>
        </w:trPr>
        <w:tc>
          <w:tcPr>
            <w:tcW w:w="1080" w:type="dxa"/>
            <w:gridSpan w:val="2"/>
            <w:noWrap/>
            <w:vAlign w:val="bottom"/>
            <w:hideMark/>
          </w:tcPr>
          <w:p w:rsidR="00997B76" w:rsidRPr="006A464D" w:rsidRDefault="00997B76" w:rsidP="005D560A">
            <w:pPr>
              <w:ind w:left="0" w:right="141" w:firstLine="425"/>
              <w:rPr>
                <w:sz w:val="18"/>
                <w:szCs w:val="18"/>
              </w:rPr>
            </w:pPr>
          </w:p>
        </w:tc>
        <w:tc>
          <w:tcPr>
            <w:tcW w:w="2547" w:type="dxa"/>
            <w:noWrap/>
            <w:vAlign w:val="bottom"/>
            <w:hideMark/>
          </w:tcPr>
          <w:p w:rsidR="00997B76" w:rsidRPr="006A464D" w:rsidRDefault="00997B76" w:rsidP="005D560A">
            <w:pPr>
              <w:ind w:left="0" w:right="141" w:firstLine="425"/>
              <w:rPr>
                <w:sz w:val="18"/>
                <w:szCs w:val="18"/>
              </w:rPr>
            </w:pPr>
          </w:p>
        </w:tc>
        <w:tc>
          <w:tcPr>
            <w:tcW w:w="1939" w:type="dxa"/>
            <w:noWrap/>
            <w:vAlign w:val="bottom"/>
            <w:hideMark/>
          </w:tcPr>
          <w:p w:rsidR="00997B76" w:rsidRPr="006A464D" w:rsidRDefault="00997B76" w:rsidP="005D560A">
            <w:pPr>
              <w:ind w:left="0" w:right="141" w:firstLine="425"/>
              <w:rPr>
                <w:sz w:val="18"/>
                <w:szCs w:val="18"/>
              </w:rPr>
            </w:pPr>
          </w:p>
        </w:tc>
        <w:tc>
          <w:tcPr>
            <w:tcW w:w="4640" w:type="dxa"/>
            <w:vAlign w:val="bottom"/>
            <w:hideMark/>
          </w:tcPr>
          <w:p w:rsidR="00997B76" w:rsidRPr="006A464D" w:rsidRDefault="00997B76" w:rsidP="005D560A">
            <w:pPr>
              <w:ind w:left="0" w:right="141" w:firstLine="425"/>
              <w:jc w:val="right"/>
              <w:rPr>
                <w:sz w:val="18"/>
                <w:szCs w:val="18"/>
              </w:rPr>
            </w:pPr>
            <w:r w:rsidRPr="006A464D">
              <w:rPr>
                <w:sz w:val="18"/>
                <w:szCs w:val="18"/>
              </w:rPr>
              <w:t xml:space="preserve">             от_____________№___________</w:t>
            </w:r>
          </w:p>
        </w:tc>
      </w:tr>
      <w:tr w:rsidR="00997B76" w:rsidRPr="006A464D" w:rsidTr="008B2C55">
        <w:trPr>
          <w:trHeight w:val="80"/>
        </w:trPr>
        <w:tc>
          <w:tcPr>
            <w:tcW w:w="1080" w:type="dxa"/>
            <w:gridSpan w:val="2"/>
            <w:noWrap/>
            <w:vAlign w:val="bottom"/>
            <w:hideMark/>
          </w:tcPr>
          <w:p w:rsidR="00997B76" w:rsidRPr="006A464D" w:rsidRDefault="00997B76" w:rsidP="005D560A">
            <w:pPr>
              <w:ind w:left="0" w:right="141" w:firstLine="425"/>
              <w:rPr>
                <w:sz w:val="18"/>
                <w:szCs w:val="18"/>
              </w:rPr>
            </w:pPr>
          </w:p>
        </w:tc>
        <w:tc>
          <w:tcPr>
            <w:tcW w:w="2547" w:type="dxa"/>
            <w:noWrap/>
            <w:vAlign w:val="bottom"/>
            <w:hideMark/>
          </w:tcPr>
          <w:p w:rsidR="00997B76" w:rsidRPr="006A464D" w:rsidRDefault="00997B76" w:rsidP="005D560A">
            <w:pPr>
              <w:ind w:left="0" w:right="141" w:firstLine="425"/>
              <w:rPr>
                <w:sz w:val="18"/>
                <w:szCs w:val="18"/>
              </w:rPr>
            </w:pPr>
          </w:p>
        </w:tc>
        <w:tc>
          <w:tcPr>
            <w:tcW w:w="6579" w:type="dxa"/>
            <w:gridSpan w:val="2"/>
            <w:noWrap/>
            <w:vAlign w:val="bottom"/>
            <w:hideMark/>
          </w:tcPr>
          <w:p w:rsidR="00997B76" w:rsidRPr="006A464D" w:rsidRDefault="00997B76" w:rsidP="005D560A">
            <w:pPr>
              <w:ind w:left="0" w:right="141" w:firstLine="425"/>
              <w:jc w:val="right"/>
              <w:rPr>
                <w:sz w:val="18"/>
                <w:szCs w:val="18"/>
              </w:rPr>
            </w:pPr>
          </w:p>
        </w:tc>
      </w:tr>
      <w:tr w:rsidR="00997B76" w:rsidRPr="006A464D" w:rsidTr="008B2C55">
        <w:trPr>
          <w:trHeight w:val="300"/>
        </w:trPr>
        <w:tc>
          <w:tcPr>
            <w:tcW w:w="10206" w:type="dxa"/>
            <w:gridSpan w:val="5"/>
            <w:noWrap/>
            <w:vAlign w:val="bottom"/>
          </w:tcPr>
          <w:p w:rsidR="00997B76" w:rsidRPr="006A464D" w:rsidRDefault="00997B76" w:rsidP="005D560A">
            <w:pPr>
              <w:ind w:left="0" w:right="141" w:firstLine="425"/>
              <w:jc w:val="center"/>
              <w:rPr>
                <w:b/>
                <w:bCs/>
                <w:sz w:val="18"/>
                <w:szCs w:val="18"/>
              </w:rPr>
            </w:pPr>
          </w:p>
          <w:p w:rsidR="00997B76" w:rsidRPr="006A464D" w:rsidRDefault="00997B76" w:rsidP="005D560A">
            <w:pPr>
              <w:ind w:left="0" w:right="141" w:firstLine="425"/>
              <w:jc w:val="center"/>
              <w:rPr>
                <w:b/>
                <w:bCs/>
                <w:sz w:val="18"/>
                <w:szCs w:val="18"/>
              </w:rPr>
            </w:pPr>
            <w:r w:rsidRPr="006A464D">
              <w:rPr>
                <w:b/>
                <w:bCs/>
                <w:sz w:val="18"/>
                <w:szCs w:val="18"/>
              </w:rPr>
              <w:t>Перечень главных администраторов доходов</w:t>
            </w:r>
          </w:p>
          <w:p w:rsidR="00997B76" w:rsidRPr="006A464D" w:rsidRDefault="00997B76" w:rsidP="005D560A">
            <w:pPr>
              <w:ind w:left="0" w:right="141" w:firstLine="425"/>
              <w:jc w:val="center"/>
              <w:rPr>
                <w:b/>
                <w:bCs/>
                <w:sz w:val="18"/>
                <w:szCs w:val="18"/>
              </w:rPr>
            </w:pPr>
            <w:r w:rsidRPr="006A464D">
              <w:rPr>
                <w:b/>
                <w:bCs/>
                <w:sz w:val="18"/>
                <w:szCs w:val="18"/>
              </w:rPr>
              <w:t>бюджета Хомутовского муниципального образования на 2021 год</w:t>
            </w:r>
          </w:p>
        </w:tc>
      </w:tr>
      <w:tr w:rsidR="00997B76" w:rsidRPr="006A464D" w:rsidTr="008B2C55">
        <w:trPr>
          <w:trHeight w:val="185"/>
        </w:trPr>
        <w:tc>
          <w:tcPr>
            <w:tcW w:w="1080" w:type="dxa"/>
            <w:gridSpan w:val="2"/>
            <w:noWrap/>
            <w:vAlign w:val="bottom"/>
            <w:hideMark/>
          </w:tcPr>
          <w:p w:rsidR="00997B76" w:rsidRPr="006A464D" w:rsidRDefault="00997B76" w:rsidP="005D560A">
            <w:pPr>
              <w:ind w:left="0" w:right="141" w:firstLine="425"/>
              <w:rPr>
                <w:sz w:val="18"/>
                <w:szCs w:val="18"/>
              </w:rPr>
            </w:pPr>
          </w:p>
        </w:tc>
        <w:tc>
          <w:tcPr>
            <w:tcW w:w="2547" w:type="dxa"/>
            <w:noWrap/>
            <w:vAlign w:val="bottom"/>
            <w:hideMark/>
          </w:tcPr>
          <w:p w:rsidR="00997B76" w:rsidRPr="006A464D" w:rsidRDefault="00997B76" w:rsidP="005D560A">
            <w:pPr>
              <w:ind w:left="0" w:right="141" w:firstLine="425"/>
              <w:rPr>
                <w:sz w:val="18"/>
                <w:szCs w:val="18"/>
              </w:rPr>
            </w:pPr>
          </w:p>
        </w:tc>
        <w:tc>
          <w:tcPr>
            <w:tcW w:w="6579" w:type="dxa"/>
            <w:gridSpan w:val="2"/>
            <w:noWrap/>
            <w:vAlign w:val="bottom"/>
            <w:hideMark/>
          </w:tcPr>
          <w:p w:rsidR="00997B76" w:rsidRPr="006A464D" w:rsidRDefault="00997B76" w:rsidP="005D560A">
            <w:pPr>
              <w:ind w:left="0" w:right="141" w:firstLine="425"/>
              <w:rPr>
                <w:sz w:val="18"/>
                <w:szCs w:val="18"/>
              </w:rPr>
            </w:pPr>
          </w:p>
        </w:tc>
      </w:tr>
      <w:tr w:rsidR="00997B76" w:rsidRPr="006A464D" w:rsidTr="008B2C55">
        <w:trPr>
          <w:trHeight w:val="754"/>
        </w:trPr>
        <w:tc>
          <w:tcPr>
            <w:tcW w:w="3627" w:type="dxa"/>
            <w:gridSpan w:val="3"/>
            <w:tcBorders>
              <w:top w:val="single" w:sz="4" w:space="0" w:color="auto"/>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Код бюджетной классификации Российской Федерации</w:t>
            </w:r>
          </w:p>
        </w:tc>
        <w:tc>
          <w:tcPr>
            <w:tcW w:w="657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97B76" w:rsidRPr="006A464D" w:rsidRDefault="00997B76" w:rsidP="005D560A">
            <w:pPr>
              <w:ind w:left="0" w:right="141" w:firstLine="425"/>
              <w:jc w:val="center"/>
              <w:rPr>
                <w:sz w:val="18"/>
                <w:szCs w:val="18"/>
              </w:rPr>
            </w:pPr>
            <w:r w:rsidRPr="006A464D">
              <w:rPr>
                <w:sz w:val="18"/>
                <w:szCs w:val="18"/>
              </w:rPr>
              <w:t>Наименование дохода</w:t>
            </w:r>
          </w:p>
        </w:tc>
      </w:tr>
      <w:tr w:rsidR="00997B76" w:rsidRPr="006A464D" w:rsidTr="008B2C55">
        <w:trPr>
          <w:trHeight w:val="812"/>
        </w:trPr>
        <w:tc>
          <w:tcPr>
            <w:tcW w:w="992" w:type="dxa"/>
            <w:tcBorders>
              <w:top w:val="nil"/>
              <w:left w:val="single" w:sz="4" w:space="0" w:color="auto"/>
              <w:bottom w:val="single" w:sz="4" w:space="0" w:color="auto"/>
              <w:right w:val="single" w:sz="4" w:space="0" w:color="auto"/>
            </w:tcBorders>
            <w:vAlign w:val="bottom"/>
            <w:hideMark/>
          </w:tcPr>
          <w:p w:rsidR="008B2C55" w:rsidRDefault="008B2C55" w:rsidP="008B2C55">
            <w:pPr>
              <w:ind w:left="0" w:right="141" w:firstLine="0"/>
              <w:rPr>
                <w:sz w:val="18"/>
                <w:szCs w:val="18"/>
              </w:rPr>
            </w:pPr>
            <w:r>
              <w:rPr>
                <w:sz w:val="18"/>
                <w:szCs w:val="18"/>
              </w:rPr>
              <w:t>Код</w:t>
            </w:r>
          </w:p>
          <w:p w:rsidR="00997B76" w:rsidRPr="006A464D" w:rsidRDefault="00997B76" w:rsidP="008B2C55">
            <w:pPr>
              <w:ind w:left="0" w:right="141" w:firstLine="0"/>
              <w:rPr>
                <w:sz w:val="18"/>
                <w:szCs w:val="18"/>
              </w:rPr>
            </w:pPr>
            <w:r w:rsidRPr="006A464D">
              <w:rPr>
                <w:sz w:val="18"/>
                <w:szCs w:val="18"/>
              </w:rPr>
              <w:t>главного администратора доходов</w:t>
            </w:r>
          </w:p>
        </w:tc>
        <w:tc>
          <w:tcPr>
            <w:tcW w:w="2635"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Код доходов бюджета поселения</w:t>
            </w:r>
          </w:p>
        </w:tc>
        <w:tc>
          <w:tcPr>
            <w:tcW w:w="6579" w:type="dxa"/>
            <w:gridSpan w:val="2"/>
            <w:vMerge/>
            <w:tcBorders>
              <w:top w:val="nil"/>
              <w:left w:val="nil"/>
              <w:bottom w:val="single" w:sz="4" w:space="0" w:color="auto"/>
              <w:right w:val="single" w:sz="4" w:space="0" w:color="auto"/>
            </w:tcBorders>
            <w:vAlign w:val="center"/>
            <w:hideMark/>
          </w:tcPr>
          <w:p w:rsidR="00997B76" w:rsidRPr="006A464D" w:rsidRDefault="00997B76" w:rsidP="005D560A">
            <w:pPr>
              <w:ind w:left="0" w:right="141" w:firstLine="425"/>
              <w:jc w:val="center"/>
              <w:rPr>
                <w:sz w:val="18"/>
                <w:szCs w:val="18"/>
              </w:rPr>
            </w:pPr>
          </w:p>
        </w:tc>
      </w:tr>
      <w:tr w:rsidR="00997B76" w:rsidRPr="006A464D" w:rsidTr="008B2C55">
        <w:trPr>
          <w:trHeight w:val="300"/>
        </w:trPr>
        <w:tc>
          <w:tcPr>
            <w:tcW w:w="10206" w:type="dxa"/>
            <w:gridSpan w:val="5"/>
            <w:tcBorders>
              <w:top w:val="single" w:sz="4" w:space="0" w:color="auto"/>
              <w:left w:val="single" w:sz="4" w:space="0" w:color="auto"/>
              <w:bottom w:val="single" w:sz="4" w:space="0" w:color="auto"/>
              <w:right w:val="single" w:sz="4" w:space="0" w:color="000000"/>
            </w:tcBorders>
            <w:vAlign w:val="bottom"/>
            <w:hideMark/>
          </w:tcPr>
          <w:p w:rsidR="00997B76" w:rsidRPr="006A464D" w:rsidRDefault="00997B76" w:rsidP="005D560A">
            <w:pPr>
              <w:ind w:left="0" w:right="141" w:firstLine="425"/>
              <w:jc w:val="center"/>
              <w:rPr>
                <w:b/>
                <w:bCs/>
                <w:sz w:val="18"/>
                <w:szCs w:val="18"/>
              </w:rPr>
            </w:pPr>
            <w:r w:rsidRPr="006A464D">
              <w:rPr>
                <w:b/>
                <w:bCs/>
                <w:sz w:val="18"/>
                <w:szCs w:val="18"/>
              </w:rPr>
              <w:t>Администрация Хомутовского муниципального образования - Администрация сельского поселения</w:t>
            </w:r>
          </w:p>
        </w:tc>
      </w:tr>
      <w:tr w:rsidR="00997B76" w:rsidRPr="006A464D" w:rsidTr="008B2C55">
        <w:trPr>
          <w:trHeight w:val="1035"/>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noWrap/>
            <w:vAlign w:val="bottom"/>
            <w:hideMark/>
          </w:tcPr>
          <w:p w:rsidR="00997B76" w:rsidRPr="006A464D" w:rsidRDefault="00997B76" w:rsidP="005D560A">
            <w:pPr>
              <w:ind w:left="0" w:right="141" w:firstLine="425"/>
              <w:jc w:val="center"/>
              <w:rPr>
                <w:sz w:val="18"/>
                <w:szCs w:val="18"/>
              </w:rPr>
            </w:pPr>
            <w:r w:rsidRPr="006A464D">
              <w:rPr>
                <w:sz w:val="18"/>
                <w:szCs w:val="18"/>
              </w:rPr>
              <w:t>1 08 04020 01 1000 110</w:t>
            </w:r>
          </w:p>
        </w:tc>
        <w:tc>
          <w:tcPr>
            <w:tcW w:w="6579"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97B76" w:rsidRPr="006A464D" w:rsidTr="008B2C55">
        <w:trPr>
          <w:trHeight w:val="1035"/>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noWrap/>
            <w:vAlign w:val="bottom"/>
            <w:hideMark/>
          </w:tcPr>
          <w:p w:rsidR="00997B76" w:rsidRPr="006A464D" w:rsidRDefault="00997B76" w:rsidP="005D560A">
            <w:pPr>
              <w:ind w:left="0" w:right="141" w:firstLine="425"/>
              <w:jc w:val="center"/>
              <w:rPr>
                <w:sz w:val="18"/>
                <w:szCs w:val="18"/>
              </w:rPr>
            </w:pPr>
            <w:r w:rsidRPr="006A464D">
              <w:rPr>
                <w:sz w:val="18"/>
                <w:szCs w:val="18"/>
              </w:rPr>
              <w:t>1 08 04020 01 4000 110</w:t>
            </w:r>
          </w:p>
        </w:tc>
        <w:tc>
          <w:tcPr>
            <w:tcW w:w="6579"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97B76" w:rsidRPr="006A464D" w:rsidTr="008B2C55">
        <w:trPr>
          <w:trHeight w:val="1035"/>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1 11 05025 10 0000 120</w:t>
            </w:r>
          </w:p>
        </w:tc>
        <w:tc>
          <w:tcPr>
            <w:tcW w:w="6579"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proofErr w:type="gramStart"/>
            <w:r w:rsidRPr="006A464D">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97B76" w:rsidRPr="006A464D" w:rsidTr="008B2C55">
        <w:trPr>
          <w:trHeight w:val="1035"/>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1 11 05035 10 0000 120</w:t>
            </w:r>
          </w:p>
        </w:tc>
        <w:tc>
          <w:tcPr>
            <w:tcW w:w="6579"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97B76" w:rsidRPr="006A464D" w:rsidTr="008B2C55">
        <w:trPr>
          <w:trHeight w:val="525"/>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1 11 05075 10 0000 120</w:t>
            </w:r>
          </w:p>
        </w:tc>
        <w:tc>
          <w:tcPr>
            <w:tcW w:w="6579" w:type="dxa"/>
            <w:gridSpan w:val="2"/>
            <w:tcBorders>
              <w:top w:val="nil"/>
              <w:left w:val="nil"/>
              <w:bottom w:val="single" w:sz="4" w:space="0" w:color="auto"/>
              <w:right w:val="single" w:sz="4" w:space="0" w:color="auto"/>
            </w:tcBorders>
            <w:shd w:val="clear" w:color="auto" w:fill="FFFFFF"/>
            <w:vAlign w:val="bottom"/>
            <w:hideMark/>
          </w:tcPr>
          <w:p w:rsidR="00997B76" w:rsidRPr="006A464D" w:rsidRDefault="00997B76" w:rsidP="005D560A">
            <w:pPr>
              <w:ind w:left="0" w:right="141" w:firstLine="425"/>
              <w:jc w:val="center"/>
              <w:rPr>
                <w:sz w:val="18"/>
                <w:szCs w:val="18"/>
              </w:rPr>
            </w:pPr>
            <w:r w:rsidRPr="006A464D">
              <w:rPr>
                <w:sz w:val="18"/>
                <w:szCs w:val="18"/>
              </w:rPr>
              <w:t>Доходы от сдачи в аренду имущества, составляющего казну сельских поселений (за исключением земельных участков)</w:t>
            </w:r>
          </w:p>
        </w:tc>
      </w:tr>
      <w:tr w:rsidR="00997B76" w:rsidRPr="006A464D" w:rsidTr="008B2C55">
        <w:trPr>
          <w:trHeight w:val="780"/>
        </w:trPr>
        <w:tc>
          <w:tcPr>
            <w:tcW w:w="991" w:type="dxa"/>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nil"/>
            </w:tcBorders>
            <w:shd w:val="clear" w:color="auto" w:fill="FFFFFF"/>
            <w:vAlign w:val="bottom"/>
            <w:hideMark/>
          </w:tcPr>
          <w:p w:rsidR="00997B76" w:rsidRPr="006A464D" w:rsidRDefault="00997B76" w:rsidP="005D560A">
            <w:pPr>
              <w:ind w:left="0" w:right="141" w:firstLine="425"/>
              <w:jc w:val="center"/>
              <w:rPr>
                <w:sz w:val="18"/>
                <w:szCs w:val="18"/>
              </w:rPr>
            </w:pPr>
            <w:r w:rsidRPr="006A464D">
              <w:rPr>
                <w:sz w:val="18"/>
                <w:szCs w:val="18"/>
              </w:rPr>
              <w:t>1 11 05325 10 0000 120</w:t>
            </w:r>
          </w:p>
        </w:tc>
        <w:tc>
          <w:tcPr>
            <w:tcW w:w="6579" w:type="dxa"/>
            <w:gridSpan w:val="2"/>
            <w:tcBorders>
              <w:top w:val="nil"/>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997B76" w:rsidRPr="006A464D" w:rsidTr="008B2C55">
        <w:trPr>
          <w:trHeight w:val="780"/>
        </w:trPr>
        <w:tc>
          <w:tcPr>
            <w:tcW w:w="991" w:type="dxa"/>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nil"/>
            </w:tcBorders>
            <w:shd w:val="clear" w:color="auto" w:fill="FFFFFF"/>
            <w:vAlign w:val="bottom"/>
            <w:hideMark/>
          </w:tcPr>
          <w:p w:rsidR="00997B76" w:rsidRPr="006A464D" w:rsidRDefault="00997B76" w:rsidP="005D560A">
            <w:pPr>
              <w:ind w:left="0" w:right="141" w:firstLine="425"/>
              <w:jc w:val="center"/>
              <w:rPr>
                <w:sz w:val="18"/>
                <w:szCs w:val="18"/>
              </w:rPr>
            </w:pPr>
            <w:r w:rsidRPr="006A464D">
              <w:rPr>
                <w:sz w:val="18"/>
                <w:szCs w:val="18"/>
              </w:rPr>
              <w:t>1 11 07015 10 0000 120</w:t>
            </w:r>
          </w:p>
        </w:tc>
        <w:tc>
          <w:tcPr>
            <w:tcW w:w="6579" w:type="dxa"/>
            <w:gridSpan w:val="2"/>
            <w:tcBorders>
              <w:top w:val="nil"/>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997B76" w:rsidRPr="006A464D" w:rsidTr="008B2C55">
        <w:trPr>
          <w:trHeight w:val="510"/>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1 13 01995 10 0000 130</w:t>
            </w:r>
          </w:p>
        </w:tc>
        <w:tc>
          <w:tcPr>
            <w:tcW w:w="6579" w:type="dxa"/>
            <w:gridSpan w:val="2"/>
            <w:tcBorders>
              <w:top w:val="nil"/>
              <w:left w:val="nil"/>
              <w:bottom w:val="single" w:sz="4" w:space="0" w:color="auto"/>
              <w:right w:val="single" w:sz="4" w:space="0" w:color="auto"/>
            </w:tcBorders>
            <w:hideMark/>
          </w:tcPr>
          <w:p w:rsidR="00997B76" w:rsidRPr="006A464D" w:rsidRDefault="00997B76" w:rsidP="005D560A">
            <w:pPr>
              <w:ind w:left="0" w:right="141" w:firstLine="425"/>
              <w:jc w:val="center"/>
              <w:rPr>
                <w:sz w:val="18"/>
                <w:szCs w:val="18"/>
              </w:rPr>
            </w:pPr>
            <w:r w:rsidRPr="006A464D">
              <w:rPr>
                <w:sz w:val="18"/>
                <w:szCs w:val="18"/>
              </w:rPr>
              <w:t>Прочие доходы от оказания платных услуг (работ) получателями средств бюджетов сельских поселений</w:t>
            </w:r>
          </w:p>
        </w:tc>
      </w:tr>
      <w:tr w:rsidR="00997B76" w:rsidRPr="006A464D" w:rsidTr="008B2C55">
        <w:trPr>
          <w:trHeight w:val="300"/>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nil"/>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1 13 02065 10 0000 130</w:t>
            </w:r>
          </w:p>
        </w:tc>
        <w:tc>
          <w:tcPr>
            <w:tcW w:w="6579" w:type="dxa"/>
            <w:gridSpan w:val="2"/>
            <w:tcBorders>
              <w:top w:val="nil"/>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Доходы, поступающие в порядке возмещения расходов, понесенных в связи с эксплуатацией имущества сельских поселений</w:t>
            </w:r>
          </w:p>
        </w:tc>
      </w:tr>
      <w:tr w:rsidR="00997B76" w:rsidRPr="006A464D" w:rsidTr="008B2C55">
        <w:trPr>
          <w:trHeight w:val="300"/>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nil"/>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1 13 02995 10 0000 130</w:t>
            </w:r>
          </w:p>
        </w:tc>
        <w:tc>
          <w:tcPr>
            <w:tcW w:w="6579" w:type="dxa"/>
            <w:gridSpan w:val="2"/>
            <w:tcBorders>
              <w:top w:val="nil"/>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Прочие доходы от компенсации затрат бюджетов сельских поселений</w:t>
            </w:r>
          </w:p>
        </w:tc>
      </w:tr>
      <w:tr w:rsidR="00997B76" w:rsidRPr="006A464D" w:rsidTr="008B2C55">
        <w:trPr>
          <w:trHeight w:val="1275"/>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nil"/>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1 14 02053 10 0000 410</w:t>
            </w:r>
          </w:p>
        </w:tc>
        <w:tc>
          <w:tcPr>
            <w:tcW w:w="6579" w:type="dxa"/>
            <w:gridSpan w:val="2"/>
            <w:tcBorders>
              <w:top w:val="nil"/>
              <w:left w:val="single" w:sz="4" w:space="0" w:color="auto"/>
              <w:bottom w:val="single" w:sz="4" w:space="0" w:color="auto"/>
              <w:right w:val="single" w:sz="4" w:space="0" w:color="auto"/>
            </w:tcBorders>
            <w:hideMark/>
          </w:tcPr>
          <w:p w:rsidR="00997B76" w:rsidRPr="006A464D" w:rsidRDefault="00997B76" w:rsidP="005D560A">
            <w:pPr>
              <w:ind w:left="0" w:right="141" w:firstLine="425"/>
              <w:jc w:val="center"/>
              <w:rPr>
                <w:sz w:val="18"/>
                <w:szCs w:val="18"/>
              </w:rPr>
            </w:pPr>
            <w:r w:rsidRPr="006A464D">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97B76" w:rsidRPr="006A464D" w:rsidTr="008B2C55">
        <w:trPr>
          <w:trHeight w:val="1275"/>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nil"/>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1 14 02053 10 0000 440</w:t>
            </w:r>
          </w:p>
        </w:tc>
        <w:tc>
          <w:tcPr>
            <w:tcW w:w="6579" w:type="dxa"/>
            <w:gridSpan w:val="2"/>
            <w:tcBorders>
              <w:top w:val="nil"/>
              <w:left w:val="single" w:sz="4" w:space="0" w:color="auto"/>
              <w:bottom w:val="single" w:sz="4" w:space="0" w:color="auto"/>
              <w:right w:val="single" w:sz="4" w:space="0" w:color="auto"/>
            </w:tcBorders>
            <w:hideMark/>
          </w:tcPr>
          <w:p w:rsidR="00997B76" w:rsidRPr="006A464D" w:rsidRDefault="00997B76" w:rsidP="005D560A">
            <w:pPr>
              <w:ind w:left="0" w:right="141" w:firstLine="425"/>
              <w:jc w:val="center"/>
              <w:rPr>
                <w:sz w:val="18"/>
                <w:szCs w:val="18"/>
              </w:rPr>
            </w:pPr>
            <w:r w:rsidRPr="006A464D">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97B76" w:rsidRPr="006A464D" w:rsidTr="008B2C55">
        <w:trPr>
          <w:trHeight w:val="780"/>
        </w:trPr>
        <w:tc>
          <w:tcPr>
            <w:tcW w:w="991" w:type="dxa"/>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8B2C55">
            <w:pPr>
              <w:ind w:left="0" w:right="141" w:firstLine="176"/>
              <w:jc w:val="center"/>
              <w:rPr>
                <w:sz w:val="18"/>
                <w:szCs w:val="18"/>
              </w:rPr>
            </w:pPr>
            <w:r w:rsidRPr="006A464D">
              <w:rPr>
                <w:sz w:val="18"/>
                <w:szCs w:val="18"/>
              </w:rPr>
              <w:lastRenderedPageBreak/>
              <w:t>734</w:t>
            </w:r>
          </w:p>
        </w:tc>
        <w:tc>
          <w:tcPr>
            <w:tcW w:w="2636" w:type="dxa"/>
            <w:gridSpan w:val="2"/>
            <w:tcBorders>
              <w:top w:val="nil"/>
              <w:left w:val="nil"/>
              <w:bottom w:val="single" w:sz="4" w:space="0" w:color="auto"/>
              <w:right w:val="nil"/>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1 14 06025 10 0000 430</w:t>
            </w:r>
          </w:p>
        </w:tc>
        <w:tc>
          <w:tcPr>
            <w:tcW w:w="6579" w:type="dxa"/>
            <w:gridSpan w:val="2"/>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5D560A">
            <w:pPr>
              <w:ind w:left="0" w:right="141" w:firstLine="425"/>
              <w:jc w:val="center"/>
              <w:rPr>
                <w:sz w:val="18"/>
                <w:szCs w:val="18"/>
              </w:rPr>
            </w:pPr>
            <w:r w:rsidRPr="006A464D">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97B76" w:rsidRPr="006A464D" w:rsidTr="008B2C55">
        <w:trPr>
          <w:trHeight w:val="780"/>
        </w:trPr>
        <w:tc>
          <w:tcPr>
            <w:tcW w:w="991" w:type="dxa"/>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nil"/>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1 14 06325 10 0000 430</w:t>
            </w:r>
          </w:p>
        </w:tc>
        <w:tc>
          <w:tcPr>
            <w:tcW w:w="6579" w:type="dxa"/>
            <w:gridSpan w:val="2"/>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5D560A">
            <w:pPr>
              <w:ind w:left="0" w:right="141" w:firstLine="425"/>
              <w:jc w:val="center"/>
              <w:rPr>
                <w:sz w:val="18"/>
                <w:szCs w:val="18"/>
              </w:rPr>
            </w:pPr>
            <w:r w:rsidRPr="006A464D">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997B76" w:rsidRPr="006A464D" w:rsidTr="008B2C55">
        <w:trPr>
          <w:trHeight w:val="780"/>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noWrap/>
            <w:vAlign w:val="bottom"/>
            <w:hideMark/>
          </w:tcPr>
          <w:p w:rsidR="00997B76" w:rsidRPr="006A464D" w:rsidRDefault="00997B76" w:rsidP="005D560A">
            <w:pPr>
              <w:ind w:left="0" w:right="141" w:firstLine="425"/>
              <w:jc w:val="center"/>
              <w:rPr>
                <w:sz w:val="18"/>
                <w:szCs w:val="18"/>
              </w:rPr>
            </w:pPr>
            <w:r w:rsidRPr="006A464D">
              <w:rPr>
                <w:sz w:val="18"/>
                <w:szCs w:val="18"/>
              </w:rPr>
              <w:t>1 16 10031 10 0000 140</w:t>
            </w:r>
          </w:p>
        </w:tc>
        <w:tc>
          <w:tcPr>
            <w:tcW w:w="6579"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97B76" w:rsidRPr="006A464D" w:rsidTr="008B2C55">
        <w:trPr>
          <w:trHeight w:val="780"/>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noWrap/>
            <w:vAlign w:val="bottom"/>
            <w:hideMark/>
          </w:tcPr>
          <w:p w:rsidR="00997B76" w:rsidRPr="006A464D" w:rsidRDefault="00997B76" w:rsidP="005D560A">
            <w:pPr>
              <w:ind w:left="0" w:right="141" w:firstLine="425"/>
              <w:jc w:val="center"/>
              <w:rPr>
                <w:sz w:val="18"/>
                <w:szCs w:val="18"/>
              </w:rPr>
            </w:pPr>
            <w:r w:rsidRPr="006A464D">
              <w:rPr>
                <w:sz w:val="18"/>
                <w:szCs w:val="18"/>
              </w:rPr>
              <w:t>1 16 10032 10 0000 140</w:t>
            </w:r>
          </w:p>
        </w:tc>
        <w:tc>
          <w:tcPr>
            <w:tcW w:w="6579"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97B76" w:rsidRPr="006A464D" w:rsidTr="008B2C55">
        <w:trPr>
          <w:trHeight w:val="780"/>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noWrap/>
            <w:vAlign w:val="bottom"/>
            <w:hideMark/>
          </w:tcPr>
          <w:p w:rsidR="00997B76" w:rsidRPr="006A464D" w:rsidRDefault="00997B76" w:rsidP="005D560A">
            <w:pPr>
              <w:ind w:left="0" w:right="141" w:firstLine="425"/>
              <w:jc w:val="center"/>
              <w:rPr>
                <w:sz w:val="18"/>
                <w:szCs w:val="18"/>
              </w:rPr>
            </w:pPr>
            <w:r w:rsidRPr="006A464D">
              <w:rPr>
                <w:sz w:val="18"/>
                <w:szCs w:val="18"/>
              </w:rPr>
              <w:t>1 16 10061 10 0000 140</w:t>
            </w:r>
          </w:p>
        </w:tc>
        <w:tc>
          <w:tcPr>
            <w:tcW w:w="6579"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proofErr w:type="gramStart"/>
            <w:r w:rsidRPr="006A464D">
              <w:rPr>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A464D">
              <w:rPr>
                <w:sz w:val="18"/>
                <w:szCs w:val="18"/>
              </w:rPr>
              <w:t xml:space="preserve"> фонда)</w:t>
            </w:r>
          </w:p>
        </w:tc>
      </w:tr>
      <w:tr w:rsidR="00997B76" w:rsidRPr="006A464D" w:rsidTr="008B2C55">
        <w:trPr>
          <w:trHeight w:val="780"/>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noWrap/>
            <w:vAlign w:val="bottom"/>
            <w:hideMark/>
          </w:tcPr>
          <w:p w:rsidR="00997B76" w:rsidRPr="006A464D" w:rsidRDefault="00997B76" w:rsidP="005D560A">
            <w:pPr>
              <w:ind w:left="0" w:right="141" w:firstLine="425"/>
              <w:jc w:val="center"/>
              <w:rPr>
                <w:sz w:val="18"/>
                <w:szCs w:val="18"/>
              </w:rPr>
            </w:pPr>
            <w:r w:rsidRPr="006A464D">
              <w:rPr>
                <w:sz w:val="18"/>
                <w:szCs w:val="18"/>
              </w:rPr>
              <w:t>1 16 10062 10 0000 140</w:t>
            </w:r>
          </w:p>
        </w:tc>
        <w:tc>
          <w:tcPr>
            <w:tcW w:w="6579"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997B76" w:rsidRPr="006A464D" w:rsidTr="008B2C55">
        <w:trPr>
          <w:trHeight w:val="780"/>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noWrap/>
            <w:vAlign w:val="bottom"/>
            <w:hideMark/>
          </w:tcPr>
          <w:p w:rsidR="00997B76" w:rsidRPr="006A464D" w:rsidRDefault="00997B76" w:rsidP="005D560A">
            <w:pPr>
              <w:ind w:left="0" w:right="141" w:firstLine="425"/>
              <w:jc w:val="center"/>
              <w:rPr>
                <w:sz w:val="18"/>
                <w:szCs w:val="18"/>
              </w:rPr>
            </w:pPr>
            <w:r w:rsidRPr="006A464D">
              <w:rPr>
                <w:sz w:val="18"/>
                <w:szCs w:val="18"/>
              </w:rPr>
              <w:t>1 16 02020 02 0000 140</w:t>
            </w:r>
          </w:p>
        </w:tc>
        <w:tc>
          <w:tcPr>
            <w:tcW w:w="6579"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97B76" w:rsidRPr="006A464D" w:rsidTr="008B2C55">
        <w:trPr>
          <w:trHeight w:val="780"/>
        </w:trPr>
        <w:tc>
          <w:tcPr>
            <w:tcW w:w="991" w:type="dxa"/>
            <w:tcBorders>
              <w:top w:val="nil"/>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nil"/>
              <w:left w:val="nil"/>
              <w:bottom w:val="single" w:sz="4" w:space="0" w:color="auto"/>
              <w:right w:val="single" w:sz="4" w:space="0" w:color="auto"/>
            </w:tcBorders>
            <w:noWrap/>
            <w:vAlign w:val="bottom"/>
            <w:hideMark/>
          </w:tcPr>
          <w:p w:rsidR="00997B76" w:rsidRPr="006A464D" w:rsidRDefault="00997B76" w:rsidP="005D560A">
            <w:pPr>
              <w:ind w:left="0" w:right="141" w:firstLine="425"/>
              <w:jc w:val="center"/>
              <w:rPr>
                <w:sz w:val="18"/>
                <w:szCs w:val="18"/>
              </w:rPr>
            </w:pPr>
            <w:r w:rsidRPr="006A464D">
              <w:rPr>
                <w:sz w:val="18"/>
                <w:szCs w:val="18"/>
              </w:rPr>
              <w:t>1 16 07010 10 0000 140</w:t>
            </w:r>
          </w:p>
        </w:tc>
        <w:tc>
          <w:tcPr>
            <w:tcW w:w="6579" w:type="dxa"/>
            <w:gridSpan w:val="2"/>
            <w:tcBorders>
              <w:top w:val="nil"/>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proofErr w:type="gramStart"/>
            <w:r w:rsidRPr="006A464D">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97B76" w:rsidRPr="006A464D" w:rsidTr="008B2C55">
        <w:trPr>
          <w:trHeight w:val="300"/>
        </w:trPr>
        <w:tc>
          <w:tcPr>
            <w:tcW w:w="991" w:type="dxa"/>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1 16 07090 10 0000 140</w:t>
            </w:r>
          </w:p>
        </w:tc>
        <w:tc>
          <w:tcPr>
            <w:tcW w:w="6579" w:type="dxa"/>
            <w:gridSpan w:val="2"/>
            <w:tcBorders>
              <w:top w:val="single" w:sz="4" w:space="0" w:color="auto"/>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97B76" w:rsidRPr="006A464D" w:rsidTr="008B2C55">
        <w:trPr>
          <w:trHeight w:val="300"/>
        </w:trPr>
        <w:tc>
          <w:tcPr>
            <w:tcW w:w="991" w:type="dxa"/>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1 16 10081 10 0000 140</w:t>
            </w:r>
          </w:p>
        </w:tc>
        <w:tc>
          <w:tcPr>
            <w:tcW w:w="6579" w:type="dxa"/>
            <w:gridSpan w:val="2"/>
            <w:tcBorders>
              <w:top w:val="single" w:sz="4" w:space="0" w:color="auto"/>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97B76" w:rsidRPr="006A464D" w:rsidTr="008B2C55">
        <w:trPr>
          <w:trHeight w:val="300"/>
        </w:trPr>
        <w:tc>
          <w:tcPr>
            <w:tcW w:w="991" w:type="dxa"/>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1 16 10082 10 0000 140</w:t>
            </w:r>
          </w:p>
        </w:tc>
        <w:tc>
          <w:tcPr>
            <w:tcW w:w="6579" w:type="dxa"/>
            <w:gridSpan w:val="2"/>
            <w:tcBorders>
              <w:top w:val="single" w:sz="4" w:space="0" w:color="auto"/>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97B76" w:rsidRPr="006A464D" w:rsidTr="008B2C55">
        <w:trPr>
          <w:trHeight w:val="300"/>
        </w:trPr>
        <w:tc>
          <w:tcPr>
            <w:tcW w:w="991" w:type="dxa"/>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1 16 10123 01 0000 140</w:t>
            </w:r>
          </w:p>
        </w:tc>
        <w:tc>
          <w:tcPr>
            <w:tcW w:w="6579" w:type="dxa"/>
            <w:gridSpan w:val="2"/>
            <w:tcBorders>
              <w:top w:val="single" w:sz="4" w:space="0" w:color="auto"/>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997B76" w:rsidRPr="006A464D" w:rsidTr="008B2C55">
        <w:trPr>
          <w:trHeight w:val="300"/>
        </w:trPr>
        <w:tc>
          <w:tcPr>
            <w:tcW w:w="991" w:type="dxa"/>
            <w:tcBorders>
              <w:top w:val="nil"/>
              <w:left w:val="single" w:sz="4" w:space="0" w:color="auto"/>
              <w:bottom w:val="single" w:sz="4" w:space="0" w:color="auto"/>
              <w:right w:val="single" w:sz="4" w:space="0" w:color="auto"/>
            </w:tcBorders>
            <w:shd w:val="clear" w:color="auto" w:fill="FFFFFF"/>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1 17 01050 10 0000 180</w:t>
            </w:r>
          </w:p>
        </w:tc>
        <w:tc>
          <w:tcPr>
            <w:tcW w:w="6579" w:type="dxa"/>
            <w:gridSpan w:val="2"/>
            <w:tcBorders>
              <w:top w:val="single" w:sz="4" w:space="0" w:color="auto"/>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Невыясненные поступления, зачисляемые в бюджеты сельских поселений</w:t>
            </w:r>
          </w:p>
        </w:tc>
      </w:tr>
      <w:tr w:rsidR="00997B76" w:rsidRPr="006A464D" w:rsidTr="008B2C55">
        <w:trPr>
          <w:trHeight w:val="300"/>
        </w:trPr>
        <w:tc>
          <w:tcPr>
            <w:tcW w:w="99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7B76" w:rsidRPr="006A464D" w:rsidRDefault="00997B76" w:rsidP="005D560A">
            <w:pPr>
              <w:ind w:left="0" w:right="141" w:firstLine="425"/>
              <w:jc w:val="center"/>
              <w:rPr>
                <w:sz w:val="18"/>
                <w:szCs w:val="18"/>
              </w:rPr>
            </w:pPr>
            <w:r w:rsidRPr="006A464D">
              <w:rPr>
                <w:sz w:val="18"/>
                <w:szCs w:val="18"/>
              </w:rPr>
              <w:t>1 17 05050 10 0000 180</w:t>
            </w:r>
          </w:p>
        </w:tc>
        <w:tc>
          <w:tcPr>
            <w:tcW w:w="6579" w:type="dxa"/>
            <w:gridSpan w:val="2"/>
            <w:tcBorders>
              <w:top w:val="single" w:sz="4" w:space="0" w:color="auto"/>
              <w:left w:val="single" w:sz="4"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Прочие неналоговые доходы бюджетов сельских поселений</w:t>
            </w:r>
          </w:p>
        </w:tc>
      </w:tr>
      <w:tr w:rsidR="00997B76" w:rsidRPr="006A464D" w:rsidTr="008B2C55">
        <w:trPr>
          <w:trHeight w:val="525"/>
        </w:trPr>
        <w:tc>
          <w:tcPr>
            <w:tcW w:w="991" w:type="dxa"/>
            <w:tcBorders>
              <w:top w:val="single" w:sz="4" w:space="0" w:color="auto"/>
              <w:left w:val="single" w:sz="4" w:space="0" w:color="auto"/>
              <w:bottom w:val="single" w:sz="4" w:space="0" w:color="auto"/>
              <w:right w:val="single" w:sz="4" w:space="0" w:color="auto"/>
            </w:tcBorders>
            <w:vAlign w:val="bottom"/>
            <w:hideMark/>
          </w:tcPr>
          <w:p w:rsidR="00997B76" w:rsidRPr="006A464D" w:rsidRDefault="00997B76" w:rsidP="008B2C55">
            <w:pPr>
              <w:ind w:left="0" w:right="141" w:firstLine="176"/>
              <w:jc w:val="center"/>
              <w:rPr>
                <w:sz w:val="18"/>
                <w:szCs w:val="18"/>
              </w:rPr>
            </w:pPr>
            <w:r w:rsidRPr="006A464D">
              <w:rPr>
                <w:sz w:val="18"/>
                <w:szCs w:val="18"/>
              </w:rPr>
              <w:t>734</w:t>
            </w:r>
          </w:p>
        </w:tc>
        <w:tc>
          <w:tcPr>
            <w:tcW w:w="2636" w:type="dxa"/>
            <w:gridSpan w:val="2"/>
            <w:tcBorders>
              <w:top w:val="single" w:sz="4" w:space="0" w:color="auto"/>
              <w:left w:val="nil"/>
              <w:bottom w:val="single" w:sz="4" w:space="0" w:color="auto"/>
              <w:right w:val="single" w:sz="4" w:space="0" w:color="auto"/>
            </w:tcBorders>
            <w:shd w:val="clear" w:color="auto" w:fill="FFFFFF"/>
            <w:vAlign w:val="bottom"/>
            <w:hideMark/>
          </w:tcPr>
          <w:p w:rsidR="00997B76" w:rsidRPr="006A464D" w:rsidRDefault="00997B76" w:rsidP="005D560A">
            <w:pPr>
              <w:ind w:left="0" w:right="141" w:firstLine="425"/>
              <w:jc w:val="center"/>
              <w:rPr>
                <w:sz w:val="18"/>
                <w:szCs w:val="18"/>
                <w:vertAlign w:val="superscript"/>
              </w:rPr>
            </w:pPr>
            <w:r w:rsidRPr="006A464D">
              <w:rPr>
                <w:sz w:val="18"/>
                <w:szCs w:val="18"/>
              </w:rPr>
              <w:t>2 00 00000 00 0000 000</w:t>
            </w:r>
            <w:r w:rsidRPr="006A464D">
              <w:rPr>
                <w:sz w:val="18"/>
                <w:szCs w:val="18"/>
                <w:vertAlign w:val="superscript"/>
              </w:rPr>
              <w:t>1,2</w:t>
            </w:r>
          </w:p>
        </w:tc>
        <w:tc>
          <w:tcPr>
            <w:tcW w:w="6579" w:type="dxa"/>
            <w:gridSpan w:val="2"/>
            <w:tcBorders>
              <w:top w:val="single" w:sz="4" w:space="0" w:color="auto"/>
              <w:left w:val="nil"/>
              <w:bottom w:val="single" w:sz="4" w:space="0" w:color="auto"/>
              <w:right w:val="single" w:sz="4" w:space="0" w:color="auto"/>
            </w:tcBorders>
            <w:vAlign w:val="bottom"/>
            <w:hideMark/>
          </w:tcPr>
          <w:p w:rsidR="00997B76" w:rsidRPr="006A464D" w:rsidRDefault="00997B76" w:rsidP="005D560A">
            <w:pPr>
              <w:ind w:left="0" w:right="141" w:firstLine="425"/>
              <w:jc w:val="center"/>
              <w:rPr>
                <w:sz w:val="18"/>
                <w:szCs w:val="18"/>
              </w:rPr>
            </w:pPr>
            <w:r w:rsidRPr="006A464D">
              <w:rPr>
                <w:sz w:val="18"/>
                <w:szCs w:val="18"/>
              </w:rPr>
              <w:t>Безвозмездные поступления</w:t>
            </w:r>
          </w:p>
        </w:tc>
      </w:tr>
    </w:tbl>
    <w:p w:rsidR="00997B76" w:rsidRPr="006A464D" w:rsidRDefault="00997B76" w:rsidP="005D560A">
      <w:pPr>
        <w:ind w:left="0" w:right="141" w:firstLine="425"/>
        <w:rPr>
          <w:sz w:val="18"/>
          <w:szCs w:val="18"/>
        </w:rPr>
      </w:pPr>
    </w:p>
    <w:p w:rsidR="00997B76" w:rsidRPr="006A464D" w:rsidRDefault="00997B76" w:rsidP="005D560A">
      <w:pPr>
        <w:ind w:left="0" w:right="141" w:firstLine="425"/>
        <w:rPr>
          <w:sz w:val="18"/>
          <w:szCs w:val="18"/>
        </w:rPr>
      </w:pPr>
      <w:r w:rsidRPr="006A464D">
        <w:rPr>
          <w:sz w:val="18"/>
          <w:szCs w:val="18"/>
        </w:rPr>
        <w:t>1 - В части доходов, зачисляемых в бюджет Хомутовского муниципального образования.</w:t>
      </w:r>
    </w:p>
    <w:p w:rsidR="00997B76" w:rsidRPr="006A464D" w:rsidRDefault="00997B76" w:rsidP="005D560A">
      <w:pPr>
        <w:ind w:left="0" w:right="141" w:firstLine="425"/>
        <w:rPr>
          <w:sz w:val="18"/>
          <w:szCs w:val="18"/>
        </w:rPr>
      </w:pPr>
      <w:r w:rsidRPr="006A464D">
        <w:rPr>
          <w:sz w:val="18"/>
          <w:szCs w:val="18"/>
        </w:rPr>
        <w:t xml:space="preserve">2  -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6A464D">
        <w:rPr>
          <w:sz w:val="18"/>
          <w:szCs w:val="18"/>
        </w:rPr>
        <w:t>группировочном</w:t>
      </w:r>
      <w:proofErr w:type="spellEnd"/>
      <w:r w:rsidRPr="006A464D">
        <w:rPr>
          <w:sz w:val="18"/>
          <w:szCs w:val="18"/>
        </w:rPr>
        <w:t xml:space="preserve">  коде бюджетной классификации.</w:t>
      </w:r>
    </w:p>
    <w:p w:rsidR="00997B76" w:rsidRPr="006A464D" w:rsidRDefault="00997B76" w:rsidP="005D560A">
      <w:pPr>
        <w:ind w:left="0" w:right="141" w:firstLine="425"/>
        <w:rPr>
          <w:sz w:val="18"/>
          <w:szCs w:val="18"/>
        </w:rPr>
      </w:pPr>
    </w:p>
    <w:p w:rsidR="00997B76" w:rsidRPr="006A464D" w:rsidRDefault="00997B76" w:rsidP="005D560A">
      <w:pPr>
        <w:ind w:left="0" w:right="141" w:firstLine="425"/>
        <w:rPr>
          <w:sz w:val="18"/>
          <w:szCs w:val="18"/>
        </w:rPr>
      </w:pPr>
    </w:p>
    <w:tbl>
      <w:tblPr>
        <w:tblStyle w:val="TableStyle01"/>
        <w:tblW w:w="10287" w:type="dxa"/>
        <w:tblInd w:w="142" w:type="dxa"/>
        <w:tblLook w:val="04A0" w:firstRow="1" w:lastRow="0" w:firstColumn="1" w:lastColumn="0" w:noHBand="0" w:noVBand="1"/>
      </w:tblPr>
      <w:tblGrid>
        <w:gridCol w:w="10080"/>
        <w:gridCol w:w="207"/>
      </w:tblGrid>
      <w:tr w:rsidR="00997B76" w:rsidRPr="006A464D" w:rsidTr="00665748">
        <w:trPr>
          <w:gridAfter w:val="1"/>
          <w:wAfter w:w="207" w:type="dxa"/>
          <w:trHeight w:val="255"/>
        </w:trPr>
        <w:tc>
          <w:tcPr>
            <w:tcW w:w="10080" w:type="dxa"/>
            <w:vAlign w:val="bottom"/>
          </w:tcPr>
          <w:p w:rsidR="00997B76" w:rsidRPr="006A464D" w:rsidRDefault="00997B76" w:rsidP="005D560A">
            <w:pPr>
              <w:ind w:left="0" w:right="141" w:firstLine="425"/>
              <w:rPr>
                <w:rFonts w:ascii="Times New Roman" w:hAnsi="Times New Roman"/>
                <w:sz w:val="18"/>
                <w:szCs w:val="18"/>
              </w:rPr>
            </w:pPr>
          </w:p>
          <w:p w:rsidR="00997B76" w:rsidRPr="006A464D" w:rsidRDefault="00997B76" w:rsidP="005D560A">
            <w:pPr>
              <w:ind w:left="0" w:right="141" w:firstLine="425"/>
              <w:rPr>
                <w:rFonts w:ascii="Times New Roman" w:hAnsi="Times New Roman"/>
                <w:sz w:val="18"/>
                <w:szCs w:val="18"/>
              </w:rPr>
            </w:pPr>
          </w:p>
          <w:p w:rsidR="00997B76" w:rsidRPr="006A464D" w:rsidRDefault="00997B76" w:rsidP="005D560A">
            <w:pPr>
              <w:ind w:left="0" w:right="141" w:firstLine="425"/>
              <w:rPr>
                <w:rFonts w:ascii="Times New Roman" w:hAnsi="Times New Roman"/>
                <w:sz w:val="18"/>
                <w:szCs w:val="18"/>
              </w:rPr>
            </w:pPr>
          </w:p>
          <w:p w:rsidR="00997B76" w:rsidRPr="006A464D" w:rsidRDefault="00997B76" w:rsidP="005D560A">
            <w:pPr>
              <w:ind w:left="0" w:right="141" w:firstLine="425"/>
              <w:rPr>
                <w:rFonts w:ascii="Times New Roman" w:hAnsi="Times New Roman"/>
                <w:sz w:val="18"/>
                <w:szCs w:val="18"/>
              </w:rPr>
            </w:pPr>
          </w:p>
          <w:p w:rsidR="00997B76" w:rsidRPr="006A464D" w:rsidRDefault="00997B76" w:rsidP="005D560A">
            <w:pPr>
              <w:ind w:left="0" w:right="141" w:firstLine="425"/>
              <w:rPr>
                <w:rFonts w:ascii="Times New Roman" w:hAnsi="Times New Roman"/>
                <w:sz w:val="18"/>
                <w:szCs w:val="18"/>
              </w:rPr>
            </w:pPr>
          </w:p>
          <w:p w:rsidR="00997B76" w:rsidRPr="006A464D" w:rsidRDefault="00997B76" w:rsidP="005D560A">
            <w:pPr>
              <w:ind w:left="0" w:right="141" w:firstLine="425"/>
              <w:jc w:val="right"/>
              <w:rPr>
                <w:rFonts w:ascii="Times New Roman" w:hAnsi="Times New Roman"/>
                <w:sz w:val="18"/>
                <w:szCs w:val="18"/>
              </w:rPr>
            </w:pPr>
          </w:p>
          <w:p w:rsidR="00997B76" w:rsidRPr="006A464D" w:rsidRDefault="00997B76" w:rsidP="005D560A">
            <w:pPr>
              <w:ind w:left="0" w:right="141" w:firstLine="425"/>
              <w:jc w:val="right"/>
              <w:rPr>
                <w:rFonts w:ascii="Times New Roman" w:hAnsi="Times New Roman"/>
                <w:sz w:val="18"/>
                <w:szCs w:val="18"/>
              </w:rPr>
            </w:pPr>
          </w:p>
          <w:p w:rsidR="00997B76" w:rsidRPr="006A464D" w:rsidRDefault="00997B76" w:rsidP="005D560A">
            <w:pPr>
              <w:ind w:left="0" w:right="141" w:firstLine="425"/>
              <w:jc w:val="right"/>
              <w:rPr>
                <w:rFonts w:ascii="Times New Roman" w:hAnsi="Times New Roman"/>
                <w:sz w:val="18"/>
                <w:szCs w:val="18"/>
              </w:rPr>
            </w:pPr>
          </w:p>
          <w:p w:rsidR="00997B76" w:rsidRPr="006A464D" w:rsidRDefault="00997B76" w:rsidP="005D560A">
            <w:pPr>
              <w:ind w:left="0" w:right="141" w:firstLine="425"/>
              <w:jc w:val="right"/>
              <w:rPr>
                <w:rFonts w:ascii="Times New Roman" w:hAnsi="Times New Roman"/>
                <w:sz w:val="18"/>
                <w:szCs w:val="18"/>
              </w:rPr>
            </w:pPr>
          </w:p>
          <w:p w:rsidR="00997B76" w:rsidRPr="006A464D" w:rsidRDefault="00997B76" w:rsidP="005D560A">
            <w:pPr>
              <w:ind w:left="0" w:right="141" w:firstLine="425"/>
              <w:jc w:val="right"/>
              <w:rPr>
                <w:rFonts w:ascii="Times New Roman" w:hAnsi="Times New Roman"/>
                <w:sz w:val="18"/>
                <w:szCs w:val="18"/>
              </w:rPr>
            </w:pPr>
          </w:p>
          <w:p w:rsidR="00997B76" w:rsidRPr="006A464D" w:rsidRDefault="00997B76" w:rsidP="005D560A">
            <w:pPr>
              <w:ind w:left="0" w:right="141" w:firstLine="425"/>
              <w:jc w:val="right"/>
              <w:rPr>
                <w:rFonts w:ascii="Times New Roman" w:hAnsi="Times New Roman"/>
                <w:sz w:val="18"/>
                <w:szCs w:val="18"/>
              </w:rPr>
            </w:pPr>
            <w:r w:rsidRPr="006A464D">
              <w:rPr>
                <w:rFonts w:ascii="Times New Roman" w:hAnsi="Times New Roman"/>
                <w:sz w:val="18"/>
                <w:szCs w:val="18"/>
              </w:rPr>
              <w:t>Приложение 6</w:t>
            </w:r>
          </w:p>
          <w:p w:rsidR="00997B76" w:rsidRPr="006A464D" w:rsidRDefault="00997B76" w:rsidP="005D560A">
            <w:pPr>
              <w:ind w:left="0" w:right="141" w:firstLine="425"/>
              <w:jc w:val="right"/>
              <w:rPr>
                <w:rFonts w:ascii="Times New Roman" w:hAnsi="Times New Roman"/>
                <w:sz w:val="18"/>
                <w:szCs w:val="18"/>
              </w:rPr>
            </w:pPr>
            <w:r w:rsidRPr="006A464D">
              <w:rPr>
                <w:rFonts w:ascii="Times New Roman" w:hAnsi="Times New Roman"/>
                <w:sz w:val="18"/>
                <w:szCs w:val="18"/>
              </w:rPr>
              <w:t>к решению Думы Хомутовского</w:t>
            </w:r>
          </w:p>
          <w:p w:rsidR="00997B76" w:rsidRPr="006A464D" w:rsidRDefault="00997B76" w:rsidP="005D560A">
            <w:pPr>
              <w:ind w:left="0" w:right="141" w:firstLine="425"/>
              <w:jc w:val="right"/>
              <w:rPr>
                <w:rFonts w:ascii="Times New Roman" w:hAnsi="Times New Roman"/>
                <w:sz w:val="18"/>
                <w:szCs w:val="18"/>
              </w:rPr>
            </w:pPr>
            <w:r w:rsidRPr="006A464D">
              <w:rPr>
                <w:rFonts w:ascii="Times New Roman" w:hAnsi="Times New Roman"/>
                <w:sz w:val="18"/>
                <w:szCs w:val="18"/>
              </w:rPr>
              <w:t>муниципального образования</w:t>
            </w:r>
          </w:p>
          <w:p w:rsidR="00997B76" w:rsidRPr="006A464D" w:rsidRDefault="00997B76" w:rsidP="005D560A">
            <w:pPr>
              <w:ind w:left="0" w:right="141" w:firstLine="425"/>
              <w:jc w:val="right"/>
              <w:rPr>
                <w:rFonts w:ascii="Times New Roman" w:hAnsi="Times New Roman"/>
                <w:sz w:val="18"/>
                <w:szCs w:val="18"/>
              </w:rPr>
            </w:pPr>
            <w:r w:rsidRPr="006A464D">
              <w:rPr>
                <w:rFonts w:ascii="Times New Roman" w:hAnsi="Times New Roman"/>
                <w:sz w:val="18"/>
                <w:szCs w:val="18"/>
              </w:rPr>
              <w:t xml:space="preserve">                                                                                                        от ______________№ ____________</w:t>
            </w:r>
          </w:p>
          <w:p w:rsidR="00997B76" w:rsidRPr="006A464D" w:rsidRDefault="00997B76" w:rsidP="005D560A">
            <w:pPr>
              <w:ind w:left="0" w:right="141" w:firstLine="425"/>
              <w:rPr>
                <w:rFonts w:ascii="Times New Roman" w:hAnsi="Times New Roman"/>
                <w:sz w:val="18"/>
                <w:szCs w:val="18"/>
              </w:rPr>
            </w:pPr>
          </w:p>
          <w:p w:rsidR="00997B76" w:rsidRPr="006A464D" w:rsidRDefault="00997B76" w:rsidP="005D560A">
            <w:pPr>
              <w:ind w:left="0" w:right="141" w:firstLine="425"/>
              <w:jc w:val="center"/>
              <w:rPr>
                <w:rFonts w:ascii="Times New Roman" w:hAnsi="Times New Roman"/>
                <w:sz w:val="18"/>
                <w:szCs w:val="18"/>
              </w:rPr>
            </w:pPr>
          </w:p>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Распределение бюджетных ассигнований по разделам, подразделам классификации   расходов бюджета Хомутовского муниципального образования на 2021 год</w:t>
            </w:r>
          </w:p>
          <w:p w:rsidR="00997B76" w:rsidRPr="006A464D" w:rsidRDefault="00997B76" w:rsidP="005D560A">
            <w:pPr>
              <w:ind w:left="0" w:right="141" w:firstLine="425"/>
              <w:rPr>
                <w:rFonts w:ascii="Times New Roman" w:hAnsi="Times New Roman"/>
                <w:sz w:val="18"/>
                <w:szCs w:val="18"/>
              </w:rPr>
            </w:pPr>
          </w:p>
        </w:tc>
      </w:tr>
      <w:tr w:rsidR="00997B76" w:rsidRPr="006A464D" w:rsidTr="00665748">
        <w:trPr>
          <w:trHeight w:val="255"/>
        </w:trPr>
        <w:tc>
          <w:tcPr>
            <w:tcW w:w="10287" w:type="dxa"/>
            <w:gridSpan w:val="2"/>
            <w:vAlign w:val="bottom"/>
          </w:tcPr>
          <w:p w:rsidR="00997B76" w:rsidRPr="006A464D" w:rsidRDefault="00997B76" w:rsidP="005D560A">
            <w:pPr>
              <w:ind w:left="0" w:right="141" w:firstLine="425"/>
              <w:rPr>
                <w:rFonts w:ascii="Times New Roman" w:hAnsi="Times New Roman"/>
                <w:sz w:val="18"/>
                <w:szCs w:val="18"/>
              </w:rPr>
            </w:pPr>
          </w:p>
        </w:tc>
      </w:tr>
    </w:tbl>
    <w:p w:rsidR="00997B76" w:rsidRPr="006A464D" w:rsidRDefault="00997B76" w:rsidP="005D560A">
      <w:pPr>
        <w:ind w:left="0" w:right="141" w:firstLine="425"/>
        <w:jc w:val="left"/>
        <w:rPr>
          <w:sz w:val="18"/>
          <w:szCs w:val="18"/>
        </w:rPr>
      </w:pPr>
      <w:r w:rsidRPr="006A464D">
        <w:rPr>
          <w:sz w:val="18"/>
          <w:szCs w:val="18"/>
        </w:rPr>
        <w:t>Единица измерения: тыс. руб.</w:t>
      </w:r>
    </w:p>
    <w:tbl>
      <w:tblPr>
        <w:tblStyle w:val="TableStyle0"/>
        <w:tblW w:w="0" w:type="auto"/>
        <w:tblInd w:w="28" w:type="dxa"/>
        <w:tblCellMar>
          <w:left w:w="28" w:type="dxa"/>
          <w:right w:w="28" w:type="dxa"/>
        </w:tblCellMar>
        <w:tblLook w:val="04A0" w:firstRow="1" w:lastRow="0" w:firstColumn="1" w:lastColumn="0" w:noHBand="0" w:noVBand="1"/>
      </w:tblPr>
      <w:tblGrid>
        <w:gridCol w:w="62"/>
        <w:gridCol w:w="62"/>
        <w:gridCol w:w="525"/>
        <w:gridCol w:w="538"/>
        <w:gridCol w:w="1496"/>
        <w:gridCol w:w="4738"/>
        <w:gridCol w:w="876"/>
        <w:gridCol w:w="1050"/>
        <w:gridCol w:w="974"/>
      </w:tblGrid>
      <w:tr w:rsidR="00997B76" w:rsidRPr="006A464D" w:rsidTr="008B2C55">
        <w:trPr>
          <w:trHeight w:val="60"/>
        </w:trPr>
        <w:tc>
          <w:tcPr>
            <w:tcW w:w="62" w:type="dxa"/>
            <w:vAlign w:val="bottom"/>
          </w:tcPr>
          <w:p w:rsidR="00997B76" w:rsidRPr="006A464D" w:rsidRDefault="00997B76" w:rsidP="005D560A">
            <w:pPr>
              <w:ind w:left="0" w:right="141" w:firstLine="425"/>
              <w:rPr>
                <w:rFonts w:ascii="Times New Roman" w:hAnsi="Times New Roman"/>
                <w:sz w:val="18"/>
                <w:szCs w:val="18"/>
              </w:rPr>
            </w:pPr>
          </w:p>
        </w:tc>
        <w:tc>
          <w:tcPr>
            <w:tcW w:w="62" w:type="dxa"/>
            <w:vAlign w:val="bottom"/>
          </w:tcPr>
          <w:p w:rsidR="00997B76" w:rsidRPr="006A464D" w:rsidRDefault="00997B76" w:rsidP="005D560A">
            <w:pPr>
              <w:ind w:left="0" w:right="141" w:firstLine="425"/>
              <w:rPr>
                <w:rFonts w:ascii="Times New Roman" w:hAnsi="Times New Roman"/>
                <w:sz w:val="18"/>
                <w:szCs w:val="18"/>
              </w:rPr>
            </w:pPr>
          </w:p>
        </w:tc>
        <w:tc>
          <w:tcPr>
            <w:tcW w:w="525" w:type="dxa"/>
            <w:vAlign w:val="bottom"/>
          </w:tcPr>
          <w:p w:rsidR="00997B76" w:rsidRPr="006A464D" w:rsidRDefault="00997B76" w:rsidP="005D560A">
            <w:pPr>
              <w:ind w:left="0" w:right="141" w:firstLine="425"/>
              <w:rPr>
                <w:rFonts w:ascii="Times New Roman" w:hAnsi="Times New Roman"/>
                <w:sz w:val="18"/>
                <w:szCs w:val="18"/>
              </w:rPr>
            </w:pPr>
          </w:p>
        </w:tc>
        <w:tc>
          <w:tcPr>
            <w:tcW w:w="538" w:type="dxa"/>
            <w:vAlign w:val="bottom"/>
          </w:tcPr>
          <w:p w:rsidR="00997B76" w:rsidRPr="006A464D" w:rsidRDefault="00997B76" w:rsidP="005D560A">
            <w:pPr>
              <w:ind w:left="0" w:right="141" w:firstLine="425"/>
              <w:rPr>
                <w:rFonts w:ascii="Times New Roman" w:hAnsi="Times New Roman"/>
                <w:sz w:val="18"/>
                <w:szCs w:val="18"/>
              </w:rPr>
            </w:pPr>
          </w:p>
        </w:tc>
        <w:tc>
          <w:tcPr>
            <w:tcW w:w="1496" w:type="dxa"/>
            <w:vAlign w:val="bottom"/>
          </w:tcPr>
          <w:p w:rsidR="00997B76" w:rsidRPr="006A464D" w:rsidRDefault="00997B76" w:rsidP="005D560A">
            <w:pPr>
              <w:ind w:left="0" w:right="141" w:firstLine="425"/>
              <w:rPr>
                <w:rFonts w:ascii="Times New Roman" w:hAnsi="Times New Roman"/>
                <w:sz w:val="18"/>
                <w:szCs w:val="18"/>
              </w:rPr>
            </w:pPr>
          </w:p>
        </w:tc>
        <w:tc>
          <w:tcPr>
            <w:tcW w:w="4738" w:type="dxa"/>
            <w:vAlign w:val="bottom"/>
          </w:tcPr>
          <w:p w:rsidR="00997B76" w:rsidRPr="006A464D" w:rsidRDefault="00997B76" w:rsidP="005D560A">
            <w:pPr>
              <w:ind w:left="0" w:right="141" w:firstLine="425"/>
              <w:rPr>
                <w:rFonts w:ascii="Times New Roman" w:hAnsi="Times New Roman"/>
                <w:sz w:val="18"/>
                <w:szCs w:val="18"/>
              </w:rPr>
            </w:pPr>
          </w:p>
        </w:tc>
        <w:tc>
          <w:tcPr>
            <w:tcW w:w="761" w:type="dxa"/>
            <w:vAlign w:val="bottom"/>
          </w:tcPr>
          <w:p w:rsidR="00997B76" w:rsidRPr="006A464D" w:rsidRDefault="00997B76" w:rsidP="005D560A">
            <w:pPr>
              <w:ind w:left="0" w:right="141" w:firstLine="425"/>
              <w:rPr>
                <w:rFonts w:ascii="Times New Roman" w:hAnsi="Times New Roman"/>
                <w:sz w:val="18"/>
                <w:szCs w:val="18"/>
              </w:rPr>
            </w:pPr>
          </w:p>
        </w:tc>
        <w:tc>
          <w:tcPr>
            <w:tcW w:w="1050" w:type="dxa"/>
            <w:vAlign w:val="bottom"/>
          </w:tcPr>
          <w:p w:rsidR="00997B76" w:rsidRPr="006A464D" w:rsidRDefault="00997B76" w:rsidP="005D560A">
            <w:pPr>
              <w:ind w:left="0" w:right="141" w:firstLine="425"/>
              <w:rPr>
                <w:rFonts w:ascii="Times New Roman" w:hAnsi="Times New Roman"/>
                <w:sz w:val="18"/>
                <w:szCs w:val="18"/>
              </w:rPr>
            </w:pPr>
          </w:p>
        </w:tc>
        <w:tc>
          <w:tcPr>
            <w:tcW w:w="974" w:type="dxa"/>
            <w:vAlign w:val="bottom"/>
          </w:tcPr>
          <w:p w:rsidR="00997B76" w:rsidRPr="006A464D" w:rsidRDefault="00997B76" w:rsidP="005D560A">
            <w:pPr>
              <w:ind w:left="0" w:right="141" w:firstLine="425"/>
              <w:rPr>
                <w:rFonts w:ascii="Times New Roman" w:hAnsi="Times New Roman"/>
                <w:sz w:val="18"/>
                <w:szCs w:val="18"/>
              </w:rPr>
            </w:pPr>
          </w:p>
        </w:tc>
      </w:tr>
      <w:tr w:rsidR="00997B76" w:rsidRPr="006A464D" w:rsidTr="008B2C55">
        <w:trPr>
          <w:trHeight w:val="60"/>
          <w:tblHeader/>
        </w:trPr>
        <w:tc>
          <w:tcPr>
            <w:tcW w:w="8182" w:type="dxa"/>
            <w:gridSpan w:val="7"/>
            <w:tcBorders>
              <w:top w:val="single" w:sz="12" w:space="0" w:color="auto"/>
              <w:left w:val="single" w:sz="12" w:space="0" w:color="auto"/>
              <w:bottom w:val="nil"/>
              <w:right w:val="single" w:sz="6" w:space="0" w:color="auto"/>
            </w:tcBorders>
            <w:vAlign w:val="center"/>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Классификатор расходов</w:t>
            </w:r>
          </w:p>
        </w:tc>
        <w:tc>
          <w:tcPr>
            <w:tcW w:w="2024" w:type="dxa"/>
            <w:gridSpan w:val="2"/>
            <w:vMerge w:val="restart"/>
            <w:tcBorders>
              <w:top w:val="single" w:sz="12" w:space="0" w:color="auto"/>
              <w:left w:val="single" w:sz="6" w:space="0" w:color="auto"/>
              <w:bottom w:val="single" w:sz="12" w:space="0" w:color="auto"/>
              <w:right w:val="single" w:sz="12" w:space="0" w:color="auto"/>
            </w:tcBorders>
            <w:vAlign w:val="center"/>
            <w:hideMark/>
          </w:tcPr>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Сумма на год</w:t>
            </w:r>
          </w:p>
        </w:tc>
      </w:tr>
      <w:tr w:rsidR="00997B76" w:rsidRPr="006A464D" w:rsidTr="008B2C55">
        <w:trPr>
          <w:trHeight w:val="750"/>
          <w:tblHeader/>
        </w:trPr>
        <w:tc>
          <w:tcPr>
            <w:tcW w:w="7421" w:type="dxa"/>
            <w:gridSpan w:val="6"/>
            <w:tcBorders>
              <w:top w:val="single" w:sz="6" w:space="0" w:color="auto"/>
              <w:left w:val="single" w:sz="12" w:space="0" w:color="auto"/>
              <w:bottom w:val="single" w:sz="12" w:space="0" w:color="auto"/>
              <w:right w:val="single" w:sz="6" w:space="0" w:color="auto"/>
            </w:tcBorders>
            <w:vAlign w:val="center"/>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Наименование показателя</w:t>
            </w:r>
          </w:p>
        </w:tc>
        <w:tc>
          <w:tcPr>
            <w:tcW w:w="761" w:type="dxa"/>
            <w:tcBorders>
              <w:top w:val="single" w:sz="6" w:space="0" w:color="auto"/>
              <w:left w:val="single" w:sz="6" w:space="0" w:color="auto"/>
              <w:bottom w:val="single" w:sz="12" w:space="0" w:color="auto"/>
              <w:right w:val="single" w:sz="6" w:space="0" w:color="auto"/>
            </w:tcBorders>
            <w:vAlign w:val="center"/>
            <w:hideMark/>
          </w:tcPr>
          <w:p w:rsidR="00997B76" w:rsidRPr="006A464D" w:rsidRDefault="00997B76" w:rsidP="00F50224">
            <w:pPr>
              <w:ind w:left="0" w:right="447" w:firstLine="0"/>
              <w:rPr>
                <w:rFonts w:ascii="Times New Roman" w:hAnsi="Times New Roman"/>
                <w:sz w:val="18"/>
                <w:szCs w:val="18"/>
              </w:rPr>
            </w:pPr>
            <w:r w:rsidRPr="006A464D">
              <w:rPr>
                <w:rFonts w:ascii="Times New Roman" w:hAnsi="Times New Roman"/>
                <w:sz w:val="18"/>
                <w:szCs w:val="18"/>
              </w:rPr>
              <w:t>КОД</w:t>
            </w:r>
          </w:p>
        </w:tc>
        <w:tc>
          <w:tcPr>
            <w:tcW w:w="2024" w:type="dxa"/>
            <w:gridSpan w:val="2"/>
            <w:vMerge/>
            <w:tcBorders>
              <w:top w:val="single" w:sz="6" w:space="0" w:color="auto"/>
              <w:left w:val="single" w:sz="6" w:space="0" w:color="auto"/>
              <w:bottom w:val="single" w:sz="12" w:space="0" w:color="auto"/>
              <w:right w:val="single" w:sz="6" w:space="0" w:color="auto"/>
            </w:tcBorders>
            <w:vAlign w:val="center"/>
            <w:hideMark/>
          </w:tcPr>
          <w:p w:rsidR="00997B76" w:rsidRPr="006A464D" w:rsidRDefault="00997B76" w:rsidP="00BB3DB3">
            <w:pPr>
              <w:ind w:left="0" w:right="447" w:firstLine="425"/>
              <w:jc w:val="center"/>
              <w:rPr>
                <w:rFonts w:ascii="Times New Roman" w:hAnsi="Times New Roman"/>
                <w:sz w:val="18"/>
                <w:szCs w:val="18"/>
              </w:rPr>
            </w:pP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ОБЩЕГОСУДАРСТВЕННЫЕ ВОПРОСЫ</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F50224">
            <w:pPr>
              <w:ind w:left="0" w:right="447" w:firstLine="0"/>
              <w:rPr>
                <w:rFonts w:ascii="Times New Roman" w:hAnsi="Times New Roman"/>
                <w:b/>
                <w:sz w:val="18"/>
                <w:szCs w:val="18"/>
              </w:rPr>
            </w:pPr>
            <w:r w:rsidRPr="006A464D">
              <w:rPr>
                <w:rFonts w:ascii="Times New Roman" w:hAnsi="Times New Roman"/>
                <w:b/>
                <w:sz w:val="18"/>
                <w:szCs w:val="18"/>
              </w:rPr>
              <w:t>0100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79 509.82</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ind w:left="0" w:right="447" w:firstLine="0"/>
              <w:rPr>
                <w:rFonts w:ascii="Times New Roman" w:hAnsi="Times New Roman"/>
                <w:sz w:val="18"/>
                <w:szCs w:val="18"/>
              </w:rPr>
            </w:pPr>
            <w:r w:rsidRPr="006A464D">
              <w:rPr>
                <w:rFonts w:ascii="Times New Roman" w:hAnsi="Times New Roman"/>
                <w:sz w:val="18"/>
                <w:szCs w:val="18"/>
              </w:rPr>
              <w:t>0102</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2 521.21</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ind w:left="0" w:right="447" w:firstLine="0"/>
              <w:rPr>
                <w:rFonts w:ascii="Times New Roman" w:hAnsi="Times New Roman"/>
                <w:sz w:val="18"/>
                <w:szCs w:val="18"/>
              </w:rPr>
            </w:pPr>
            <w:r w:rsidRPr="006A464D">
              <w:rPr>
                <w:rFonts w:ascii="Times New Roman" w:hAnsi="Times New Roman"/>
                <w:sz w:val="18"/>
                <w:szCs w:val="18"/>
              </w:rPr>
              <w:t>0103</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252.00</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ind w:left="0" w:right="447" w:firstLine="0"/>
              <w:rPr>
                <w:rFonts w:ascii="Times New Roman" w:hAnsi="Times New Roman"/>
                <w:sz w:val="18"/>
                <w:szCs w:val="18"/>
              </w:rPr>
            </w:pPr>
            <w:r w:rsidRPr="006A464D">
              <w:rPr>
                <w:rFonts w:ascii="Times New Roman" w:hAnsi="Times New Roman"/>
                <w:sz w:val="18"/>
                <w:szCs w:val="18"/>
              </w:rPr>
              <w:t>0104</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51 172.04</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Резервные фонды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0111</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9.28</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Другие общегосударственные вопросы</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0113</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25 555.30</w:t>
            </w: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НАЦИОНАЛЬНАЯ ОБОРОНА</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b/>
                <w:sz w:val="18"/>
                <w:szCs w:val="18"/>
              </w:rPr>
            </w:pPr>
            <w:r w:rsidRPr="006A464D">
              <w:rPr>
                <w:rFonts w:ascii="Times New Roman" w:hAnsi="Times New Roman"/>
                <w:b/>
                <w:sz w:val="18"/>
                <w:szCs w:val="18"/>
              </w:rPr>
              <w:t>0200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1 030.20</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Мобилизационная и вневойсковая подготовка</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0203</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1 030.20</w:t>
            </w: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НАЦИОНАЛЬНАЯ БЕЗОПАСНОСТЬ И ПРАВООХРАНИТЕЛЬНАЯ ДЕЯТЕЛЬНОСТЬ</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b/>
                <w:sz w:val="18"/>
                <w:szCs w:val="18"/>
              </w:rPr>
            </w:pPr>
            <w:r w:rsidRPr="006A464D">
              <w:rPr>
                <w:rFonts w:ascii="Times New Roman" w:hAnsi="Times New Roman"/>
                <w:b/>
                <w:sz w:val="18"/>
                <w:szCs w:val="18"/>
              </w:rPr>
              <w:t>0300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5 690.59</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701"/>
              <w:jc w:val="center"/>
              <w:rPr>
                <w:rFonts w:ascii="Times New Roman" w:hAnsi="Times New Roman"/>
                <w:sz w:val="18"/>
                <w:szCs w:val="18"/>
              </w:rPr>
            </w:pPr>
            <w:r w:rsidRPr="006A464D">
              <w:rPr>
                <w:rFonts w:ascii="Times New Roman" w:hAnsi="Times New Roman"/>
                <w:sz w:val="18"/>
                <w:szCs w:val="18"/>
              </w:rPr>
              <w:t>0309</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5 031.97</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Обеспечение пожарной безопасности</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0310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658.62</w:t>
            </w: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НАЦИОНАЛЬНАЯ ЭКОНОМИКА</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b/>
                <w:sz w:val="18"/>
                <w:szCs w:val="18"/>
              </w:rPr>
            </w:pPr>
            <w:r w:rsidRPr="006A464D">
              <w:rPr>
                <w:rFonts w:ascii="Times New Roman" w:hAnsi="Times New Roman"/>
                <w:b/>
                <w:sz w:val="18"/>
                <w:szCs w:val="18"/>
              </w:rPr>
              <w:t>0400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25 791.03</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Транспорт</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0408</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2 900.24</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Дорожное хозяйство (дорожные фонды)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0409</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21 773.14</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Другие вопросы в области национальной экономики</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0412</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1 117.65</w:t>
            </w: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ЖИЛИЩНО-КОММУНАЛЬНОЕ ХОЗЯЙСТВО</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b/>
                <w:sz w:val="18"/>
                <w:szCs w:val="18"/>
              </w:rPr>
            </w:pPr>
            <w:r w:rsidRPr="006A464D">
              <w:rPr>
                <w:rFonts w:ascii="Times New Roman" w:hAnsi="Times New Roman"/>
                <w:b/>
                <w:sz w:val="18"/>
                <w:szCs w:val="18"/>
              </w:rPr>
              <w:t>0500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22 444.15</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Жилищное хозяйство</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0501</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77.65</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Благоустройство</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0503</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22 366.50</w:t>
            </w: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ОХРАНА ОКРУЖАЮЩЕЙ СРЕДЫ</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b/>
                <w:sz w:val="18"/>
                <w:szCs w:val="18"/>
              </w:rPr>
            </w:pPr>
            <w:r w:rsidRPr="006A464D">
              <w:rPr>
                <w:rFonts w:ascii="Times New Roman" w:hAnsi="Times New Roman"/>
                <w:b/>
                <w:sz w:val="18"/>
                <w:szCs w:val="18"/>
              </w:rPr>
              <w:t>0600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306.79</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Охрана объектов растительного и животного мира и среды их обитания</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0603</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176.29</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Другие вопросы в области охраны окружающей среды</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0605</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130.50</w:t>
            </w: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КУЛЬТУРА, КИНЕМАТОГРАФИЯ</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b/>
                <w:sz w:val="18"/>
                <w:szCs w:val="18"/>
              </w:rPr>
            </w:pPr>
            <w:r w:rsidRPr="006A464D">
              <w:rPr>
                <w:rFonts w:ascii="Times New Roman" w:hAnsi="Times New Roman"/>
                <w:b/>
                <w:sz w:val="18"/>
                <w:szCs w:val="18"/>
              </w:rPr>
              <w:t>0800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27 861.57</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Культура</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0801</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27 861.57</w:t>
            </w: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СОЦИАЛЬНАЯ ПОЛИТИКА</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b/>
                <w:sz w:val="18"/>
                <w:szCs w:val="18"/>
              </w:rPr>
            </w:pPr>
            <w:r w:rsidRPr="006A464D">
              <w:rPr>
                <w:rFonts w:ascii="Times New Roman" w:hAnsi="Times New Roman"/>
                <w:b/>
                <w:sz w:val="18"/>
                <w:szCs w:val="18"/>
              </w:rPr>
              <w:t>1000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4 439.35</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Пенсионное обеспечение</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1001</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1 137.92</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Социальное обеспечение населения</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1003</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3 301.43</w:t>
            </w: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ФИЗИЧЕСКАЯ КУЛЬТУРА И СПОРТ</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b/>
                <w:sz w:val="18"/>
                <w:szCs w:val="18"/>
              </w:rPr>
            </w:pPr>
            <w:r w:rsidRPr="006A464D">
              <w:rPr>
                <w:rFonts w:ascii="Times New Roman" w:hAnsi="Times New Roman"/>
                <w:b/>
                <w:sz w:val="18"/>
                <w:szCs w:val="18"/>
              </w:rPr>
              <w:t>1100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65 774.43</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Массовый спорт</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1102</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65 774.43</w:t>
            </w: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ОБСЛУЖИВАНИЕ ГОСУДАРСТВЕННОГО И МУНИЦИПАЛЬНОГО ДОЛГА</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b/>
                <w:sz w:val="18"/>
                <w:szCs w:val="18"/>
              </w:rPr>
            </w:pPr>
            <w:r w:rsidRPr="006A464D">
              <w:rPr>
                <w:rFonts w:ascii="Times New Roman" w:hAnsi="Times New Roman"/>
                <w:b/>
                <w:sz w:val="18"/>
                <w:szCs w:val="18"/>
              </w:rPr>
              <w:t>1300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68.83</w:t>
            </w:r>
          </w:p>
        </w:tc>
      </w:tr>
      <w:tr w:rsidR="00997B76" w:rsidRPr="006A464D" w:rsidTr="008B2C55">
        <w:trPr>
          <w:trHeight w:val="60"/>
        </w:trPr>
        <w:tc>
          <w:tcPr>
            <w:tcW w:w="62" w:type="dxa"/>
            <w:tcBorders>
              <w:top w:val="nil"/>
              <w:left w:val="single" w:sz="12" w:space="0" w:color="auto"/>
              <w:bottom w:val="nil"/>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Обслуживание государственного внутреннего и муниципального долга</w:t>
            </w:r>
          </w:p>
        </w:tc>
        <w:tc>
          <w:tcPr>
            <w:tcW w:w="761" w:type="dxa"/>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1301</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68.83</w:t>
            </w:r>
          </w:p>
        </w:tc>
      </w:tr>
      <w:tr w:rsidR="00997B76" w:rsidRPr="006A464D" w:rsidTr="008B2C55">
        <w:trPr>
          <w:trHeight w:val="60"/>
        </w:trPr>
        <w:tc>
          <w:tcPr>
            <w:tcW w:w="7421" w:type="dxa"/>
            <w:gridSpan w:val="6"/>
            <w:tcBorders>
              <w:top w:val="single" w:sz="6" w:space="0" w:color="auto"/>
              <w:left w:val="single" w:sz="12" w:space="0" w:color="auto"/>
              <w:bottom w:val="single" w:sz="6"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b/>
                <w:sz w:val="18"/>
                <w:szCs w:val="18"/>
              </w:rPr>
            </w:pPr>
            <w:r w:rsidRPr="006A464D">
              <w:rPr>
                <w:rFonts w:ascii="Times New Roman" w:hAnsi="Times New Roman"/>
                <w:b/>
                <w:sz w:val="18"/>
                <w:szCs w:val="18"/>
              </w:rPr>
              <w:t>МЕЖБЮДЖЕТНЫЕ ТРАНСФЕРТЫ ОБЩЕГО ХАРАКТЕРА БЮДЖЕТАМ БЮДЖЕТНОЙ СИСТЕМЫ РОССИЙСКОЙ ФЕДЕРАЦИИ</w:t>
            </w:r>
          </w:p>
        </w:tc>
        <w:tc>
          <w:tcPr>
            <w:tcW w:w="761" w:type="dxa"/>
            <w:tcBorders>
              <w:top w:val="single" w:sz="6" w:space="0" w:color="auto"/>
              <w:left w:val="nil"/>
              <w:bottom w:val="single" w:sz="6" w:space="0" w:color="auto"/>
              <w:right w:val="single" w:sz="6" w:space="0" w:color="auto"/>
            </w:tcBorders>
            <w:vAlign w:val="bottom"/>
            <w:hideMark/>
          </w:tcPr>
          <w:p w:rsidR="00997B76" w:rsidRPr="006A464D" w:rsidRDefault="00997B76" w:rsidP="00BB3DB3">
            <w:pPr>
              <w:ind w:left="0" w:right="447" w:firstLine="0"/>
              <w:rPr>
                <w:rFonts w:ascii="Times New Roman" w:hAnsi="Times New Roman"/>
                <w:b/>
                <w:sz w:val="18"/>
                <w:szCs w:val="18"/>
              </w:rPr>
            </w:pPr>
            <w:r w:rsidRPr="006A464D">
              <w:rPr>
                <w:rFonts w:ascii="Times New Roman" w:hAnsi="Times New Roman"/>
                <w:b/>
                <w:sz w:val="18"/>
                <w:szCs w:val="18"/>
              </w:rPr>
              <w:t>1400</w:t>
            </w:r>
          </w:p>
        </w:tc>
        <w:tc>
          <w:tcPr>
            <w:tcW w:w="2024"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b/>
                <w:sz w:val="18"/>
                <w:szCs w:val="18"/>
              </w:rPr>
            </w:pPr>
            <w:r w:rsidRPr="006A464D">
              <w:rPr>
                <w:rFonts w:ascii="Times New Roman" w:hAnsi="Times New Roman"/>
                <w:b/>
                <w:sz w:val="18"/>
                <w:szCs w:val="18"/>
              </w:rPr>
              <w:t>595.16</w:t>
            </w:r>
          </w:p>
        </w:tc>
      </w:tr>
      <w:tr w:rsidR="00997B76" w:rsidRPr="006A464D" w:rsidTr="008B2C55">
        <w:trPr>
          <w:trHeight w:val="60"/>
        </w:trPr>
        <w:tc>
          <w:tcPr>
            <w:tcW w:w="62" w:type="dxa"/>
            <w:tcBorders>
              <w:top w:val="nil"/>
              <w:left w:val="single" w:sz="12" w:space="0" w:color="auto"/>
              <w:bottom w:val="single" w:sz="4" w:space="0" w:color="auto"/>
              <w:right w:val="nil"/>
            </w:tcBorders>
            <w:vAlign w:val="bottom"/>
          </w:tcPr>
          <w:p w:rsidR="00997B76" w:rsidRPr="006A464D" w:rsidRDefault="00997B76" w:rsidP="005D560A">
            <w:pPr>
              <w:ind w:left="0" w:right="141" w:firstLine="425"/>
              <w:jc w:val="center"/>
              <w:rPr>
                <w:rFonts w:ascii="Times New Roman" w:hAnsi="Times New Roman"/>
                <w:sz w:val="18"/>
                <w:szCs w:val="18"/>
              </w:rPr>
            </w:pPr>
          </w:p>
        </w:tc>
        <w:tc>
          <w:tcPr>
            <w:tcW w:w="7359" w:type="dxa"/>
            <w:gridSpan w:val="5"/>
            <w:tcBorders>
              <w:top w:val="single" w:sz="6" w:space="0" w:color="auto"/>
              <w:left w:val="single" w:sz="6" w:space="0" w:color="auto"/>
              <w:bottom w:val="single" w:sz="4" w:space="0" w:color="auto"/>
              <w:right w:val="single" w:sz="6" w:space="0" w:color="auto"/>
            </w:tcBorders>
            <w:vAlign w:val="bottom"/>
            <w:hideMark/>
          </w:tcPr>
          <w:p w:rsidR="00997B76" w:rsidRPr="006A464D" w:rsidRDefault="00997B76" w:rsidP="00BB3DB3">
            <w:pPr>
              <w:ind w:left="0" w:right="141" w:firstLine="701"/>
              <w:jc w:val="center"/>
              <w:rPr>
                <w:rFonts w:ascii="Times New Roman" w:hAnsi="Times New Roman"/>
                <w:sz w:val="18"/>
                <w:szCs w:val="18"/>
              </w:rPr>
            </w:pPr>
            <w:r w:rsidRPr="006A464D">
              <w:rPr>
                <w:rFonts w:ascii="Times New Roman" w:hAnsi="Times New Roman"/>
                <w:sz w:val="18"/>
                <w:szCs w:val="18"/>
              </w:rPr>
              <w:t>Прочие межбюджетные трансферты общего характера</w:t>
            </w:r>
          </w:p>
        </w:tc>
        <w:tc>
          <w:tcPr>
            <w:tcW w:w="761" w:type="dxa"/>
            <w:tcBorders>
              <w:top w:val="single" w:sz="6" w:space="0" w:color="auto"/>
              <w:left w:val="single" w:sz="6" w:space="0" w:color="auto"/>
              <w:bottom w:val="single" w:sz="4" w:space="0" w:color="auto"/>
              <w:right w:val="single" w:sz="6" w:space="0" w:color="auto"/>
            </w:tcBorders>
            <w:vAlign w:val="bottom"/>
            <w:hideMark/>
          </w:tcPr>
          <w:p w:rsidR="00997B76" w:rsidRPr="006A464D" w:rsidRDefault="00997B76" w:rsidP="00BB3DB3">
            <w:pPr>
              <w:ind w:left="0" w:right="447" w:firstLine="0"/>
              <w:rPr>
                <w:rFonts w:ascii="Times New Roman" w:hAnsi="Times New Roman"/>
                <w:sz w:val="18"/>
                <w:szCs w:val="18"/>
              </w:rPr>
            </w:pPr>
            <w:r w:rsidRPr="006A464D">
              <w:rPr>
                <w:rFonts w:ascii="Times New Roman" w:hAnsi="Times New Roman"/>
                <w:sz w:val="18"/>
                <w:szCs w:val="18"/>
              </w:rPr>
              <w:t>1403</w:t>
            </w:r>
          </w:p>
        </w:tc>
        <w:tc>
          <w:tcPr>
            <w:tcW w:w="2024" w:type="dxa"/>
            <w:gridSpan w:val="2"/>
            <w:tcBorders>
              <w:top w:val="single" w:sz="6" w:space="0" w:color="auto"/>
              <w:left w:val="single" w:sz="6" w:space="0" w:color="auto"/>
              <w:bottom w:val="single" w:sz="4" w:space="0" w:color="auto"/>
              <w:right w:val="single" w:sz="12" w:space="0" w:color="auto"/>
            </w:tcBorders>
            <w:vAlign w:val="bottom"/>
            <w:hideMark/>
          </w:tcPr>
          <w:p w:rsidR="00997B76" w:rsidRPr="006A464D" w:rsidRDefault="00997B76" w:rsidP="00BB3DB3">
            <w:pPr>
              <w:ind w:left="0" w:right="22" w:firstLine="425"/>
              <w:jc w:val="center"/>
              <w:rPr>
                <w:rFonts w:ascii="Times New Roman" w:hAnsi="Times New Roman"/>
                <w:sz w:val="18"/>
                <w:szCs w:val="18"/>
              </w:rPr>
            </w:pPr>
            <w:r w:rsidRPr="006A464D">
              <w:rPr>
                <w:rFonts w:ascii="Times New Roman" w:hAnsi="Times New Roman"/>
                <w:sz w:val="18"/>
                <w:szCs w:val="18"/>
              </w:rPr>
              <w:t>595.16</w:t>
            </w:r>
          </w:p>
        </w:tc>
      </w:tr>
      <w:tr w:rsidR="00997B76" w:rsidRPr="006A464D" w:rsidTr="008B2C55">
        <w:trPr>
          <w:trHeight w:val="60"/>
        </w:trPr>
        <w:tc>
          <w:tcPr>
            <w:tcW w:w="8182" w:type="dxa"/>
            <w:gridSpan w:val="7"/>
            <w:tcBorders>
              <w:top w:val="single" w:sz="4" w:space="0" w:color="auto"/>
              <w:left w:val="single" w:sz="4" w:space="0" w:color="auto"/>
              <w:bottom w:val="single" w:sz="4" w:space="0" w:color="auto"/>
              <w:right w:val="single" w:sz="12" w:space="0" w:color="auto"/>
            </w:tcBorders>
            <w:vAlign w:val="bottom"/>
            <w:hideMark/>
          </w:tcPr>
          <w:p w:rsidR="00997B76" w:rsidRPr="006A464D" w:rsidRDefault="00997B76" w:rsidP="005D560A">
            <w:pPr>
              <w:ind w:left="0" w:right="141" w:firstLine="425"/>
              <w:jc w:val="center"/>
              <w:rPr>
                <w:rFonts w:ascii="Times New Roman" w:hAnsi="Times New Roman"/>
                <w:b/>
                <w:sz w:val="18"/>
                <w:szCs w:val="18"/>
              </w:rPr>
            </w:pPr>
            <w:r w:rsidRPr="006A464D">
              <w:rPr>
                <w:rFonts w:ascii="Times New Roman" w:hAnsi="Times New Roman"/>
                <w:b/>
                <w:sz w:val="18"/>
                <w:szCs w:val="18"/>
              </w:rPr>
              <w:t>Итого расходов:</w:t>
            </w:r>
          </w:p>
        </w:tc>
        <w:tc>
          <w:tcPr>
            <w:tcW w:w="2024" w:type="dxa"/>
            <w:gridSpan w:val="2"/>
            <w:tcBorders>
              <w:top w:val="single" w:sz="4" w:space="0" w:color="auto"/>
              <w:left w:val="single" w:sz="12" w:space="0" w:color="auto"/>
              <w:bottom w:val="single" w:sz="4" w:space="0" w:color="auto"/>
              <w:right w:val="single" w:sz="4" w:space="0" w:color="auto"/>
            </w:tcBorders>
            <w:vAlign w:val="bottom"/>
            <w:hideMark/>
          </w:tcPr>
          <w:p w:rsidR="00997B76" w:rsidRPr="006A464D" w:rsidRDefault="00997B76" w:rsidP="005D560A">
            <w:pPr>
              <w:ind w:left="0" w:right="141" w:firstLine="425"/>
              <w:jc w:val="center"/>
              <w:rPr>
                <w:rFonts w:ascii="Times New Roman" w:hAnsi="Times New Roman"/>
                <w:b/>
                <w:sz w:val="18"/>
                <w:szCs w:val="18"/>
              </w:rPr>
            </w:pPr>
            <w:r w:rsidRPr="006A464D">
              <w:rPr>
                <w:rFonts w:ascii="Times New Roman" w:hAnsi="Times New Roman"/>
                <w:b/>
                <w:sz w:val="18"/>
                <w:szCs w:val="18"/>
              </w:rPr>
              <w:t>233 511.92</w:t>
            </w:r>
          </w:p>
        </w:tc>
      </w:tr>
      <w:tr w:rsidR="00997B76" w:rsidRPr="006A464D" w:rsidTr="008B2C55">
        <w:trPr>
          <w:trHeight w:val="60"/>
        </w:trPr>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525"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538"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1496"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4738"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761"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1050"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974" w:type="dxa"/>
            <w:tcBorders>
              <w:top w:val="single" w:sz="4" w:space="0" w:color="auto"/>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r>
    </w:tbl>
    <w:p w:rsidR="00997B76" w:rsidRPr="006A464D" w:rsidRDefault="00997B76" w:rsidP="005D560A">
      <w:pPr>
        <w:ind w:left="0" w:right="141" w:firstLine="425"/>
        <w:rPr>
          <w:sz w:val="18"/>
          <w:szCs w:val="18"/>
        </w:rPr>
      </w:pPr>
    </w:p>
    <w:p w:rsidR="00997B76" w:rsidRPr="006A464D" w:rsidRDefault="00997B76" w:rsidP="005D560A">
      <w:pPr>
        <w:ind w:left="0" w:right="141" w:firstLine="425"/>
        <w:rPr>
          <w:sz w:val="18"/>
          <w:szCs w:val="18"/>
        </w:rPr>
      </w:pPr>
    </w:p>
    <w:p w:rsidR="00997B76" w:rsidRDefault="00997B76" w:rsidP="005D560A">
      <w:pPr>
        <w:ind w:left="0" w:right="141" w:firstLine="425"/>
        <w:rPr>
          <w:sz w:val="18"/>
          <w:szCs w:val="18"/>
        </w:rPr>
      </w:pPr>
    </w:p>
    <w:p w:rsidR="00F50224" w:rsidRDefault="00F50224" w:rsidP="005D560A">
      <w:pPr>
        <w:ind w:left="0" w:right="141" w:firstLine="425"/>
        <w:rPr>
          <w:sz w:val="18"/>
          <w:szCs w:val="18"/>
        </w:rPr>
      </w:pPr>
    </w:p>
    <w:p w:rsidR="00F50224" w:rsidRPr="006A464D" w:rsidRDefault="00F50224" w:rsidP="005D560A">
      <w:pPr>
        <w:ind w:left="0" w:right="141" w:firstLine="425"/>
        <w:rPr>
          <w:sz w:val="18"/>
          <w:szCs w:val="18"/>
        </w:rPr>
      </w:pPr>
    </w:p>
    <w:p w:rsidR="00997B76" w:rsidRPr="006A464D" w:rsidRDefault="00997B76" w:rsidP="005D560A">
      <w:pPr>
        <w:ind w:left="0" w:right="141" w:firstLine="425"/>
        <w:rPr>
          <w:sz w:val="18"/>
          <w:szCs w:val="18"/>
        </w:rPr>
      </w:pPr>
    </w:p>
    <w:p w:rsidR="00997B76" w:rsidRPr="006A464D" w:rsidRDefault="00997B76" w:rsidP="005D560A">
      <w:pPr>
        <w:ind w:left="0" w:right="141" w:firstLine="425"/>
        <w:rPr>
          <w:sz w:val="18"/>
          <w:szCs w:val="18"/>
        </w:rPr>
      </w:pPr>
    </w:p>
    <w:tbl>
      <w:tblPr>
        <w:tblStyle w:val="TableStyle01"/>
        <w:tblW w:w="9923"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9497"/>
      </w:tblGrid>
      <w:tr w:rsidR="00997B76" w:rsidRPr="006A464D" w:rsidTr="00997B76">
        <w:trPr>
          <w:trHeight w:val="60"/>
        </w:trPr>
        <w:tc>
          <w:tcPr>
            <w:tcW w:w="39" w:type="dxa"/>
            <w:vAlign w:val="bottom"/>
          </w:tcPr>
          <w:p w:rsidR="00997B76" w:rsidRPr="006A464D" w:rsidRDefault="00997B76" w:rsidP="005D560A">
            <w:pPr>
              <w:ind w:left="0" w:right="141" w:firstLine="425"/>
              <w:rPr>
                <w:rFonts w:ascii="Times New Roman" w:hAnsi="Times New Roman"/>
                <w:sz w:val="18"/>
                <w:szCs w:val="18"/>
              </w:rPr>
            </w:pPr>
          </w:p>
        </w:tc>
        <w:tc>
          <w:tcPr>
            <w:tcW w:w="38" w:type="dxa"/>
            <w:vAlign w:val="bottom"/>
          </w:tcPr>
          <w:p w:rsidR="00997B76" w:rsidRPr="006A464D" w:rsidRDefault="00997B76" w:rsidP="005D560A">
            <w:pPr>
              <w:ind w:left="0" w:right="141" w:firstLine="425"/>
              <w:rPr>
                <w:rFonts w:ascii="Times New Roman" w:hAnsi="Times New Roman"/>
                <w:sz w:val="18"/>
                <w:szCs w:val="18"/>
              </w:rPr>
            </w:pPr>
          </w:p>
        </w:tc>
        <w:tc>
          <w:tcPr>
            <w:tcW w:w="39" w:type="dxa"/>
            <w:vAlign w:val="bottom"/>
          </w:tcPr>
          <w:p w:rsidR="00997B76" w:rsidRPr="006A464D" w:rsidRDefault="00997B76" w:rsidP="005D560A">
            <w:pPr>
              <w:ind w:left="0" w:right="141" w:firstLine="425"/>
              <w:rPr>
                <w:rFonts w:ascii="Times New Roman" w:hAnsi="Times New Roman"/>
                <w:sz w:val="18"/>
                <w:szCs w:val="18"/>
              </w:rPr>
            </w:pPr>
          </w:p>
        </w:tc>
        <w:tc>
          <w:tcPr>
            <w:tcW w:w="39" w:type="dxa"/>
            <w:vAlign w:val="bottom"/>
          </w:tcPr>
          <w:p w:rsidR="00997B76" w:rsidRPr="006A464D" w:rsidRDefault="00997B76" w:rsidP="005D560A">
            <w:pPr>
              <w:ind w:left="0" w:right="141" w:firstLine="425"/>
              <w:rPr>
                <w:rFonts w:ascii="Times New Roman" w:hAnsi="Times New Roman"/>
                <w:sz w:val="18"/>
                <w:szCs w:val="18"/>
              </w:rPr>
            </w:pPr>
          </w:p>
        </w:tc>
        <w:tc>
          <w:tcPr>
            <w:tcW w:w="39" w:type="dxa"/>
            <w:vAlign w:val="bottom"/>
          </w:tcPr>
          <w:p w:rsidR="00997B76" w:rsidRPr="006A464D" w:rsidRDefault="00997B76" w:rsidP="005D560A">
            <w:pPr>
              <w:ind w:left="0" w:right="141" w:firstLine="425"/>
              <w:rPr>
                <w:rFonts w:ascii="Times New Roman" w:hAnsi="Times New Roman"/>
                <w:sz w:val="18"/>
                <w:szCs w:val="18"/>
              </w:rPr>
            </w:pPr>
          </w:p>
        </w:tc>
        <w:tc>
          <w:tcPr>
            <w:tcW w:w="39" w:type="dxa"/>
            <w:vAlign w:val="bottom"/>
          </w:tcPr>
          <w:p w:rsidR="00997B76" w:rsidRPr="006A464D" w:rsidRDefault="00997B76" w:rsidP="005D560A">
            <w:pPr>
              <w:ind w:left="0" w:right="141" w:firstLine="425"/>
              <w:rPr>
                <w:rFonts w:ascii="Times New Roman" w:hAnsi="Times New Roman"/>
                <w:sz w:val="18"/>
                <w:szCs w:val="18"/>
              </w:rPr>
            </w:pPr>
          </w:p>
        </w:tc>
        <w:tc>
          <w:tcPr>
            <w:tcW w:w="39" w:type="dxa"/>
            <w:vAlign w:val="bottom"/>
          </w:tcPr>
          <w:p w:rsidR="00997B76" w:rsidRPr="006A464D" w:rsidRDefault="00997B76" w:rsidP="005D560A">
            <w:pPr>
              <w:ind w:left="0" w:right="141" w:firstLine="425"/>
              <w:rPr>
                <w:rFonts w:ascii="Times New Roman" w:hAnsi="Times New Roman"/>
                <w:sz w:val="18"/>
                <w:szCs w:val="18"/>
              </w:rPr>
            </w:pPr>
          </w:p>
        </w:tc>
        <w:tc>
          <w:tcPr>
            <w:tcW w:w="39" w:type="dxa"/>
            <w:vAlign w:val="bottom"/>
          </w:tcPr>
          <w:p w:rsidR="00997B76" w:rsidRPr="006A464D" w:rsidRDefault="00997B76" w:rsidP="005D560A">
            <w:pPr>
              <w:ind w:left="0" w:right="141" w:firstLine="425"/>
              <w:rPr>
                <w:rFonts w:ascii="Times New Roman" w:hAnsi="Times New Roman"/>
                <w:sz w:val="18"/>
                <w:szCs w:val="18"/>
              </w:rPr>
            </w:pPr>
          </w:p>
        </w:tc>
        <w:tc>
          <w:tcPr>
            <w:tcW w:w="39" w:type="dxa"/>
            <w:vAlign w:val="bottom"/>
          </w:tcPr>
          <w:p w:rsidR="00997B76" w:rsidRPr="006A464D" w:rsidRDefault="00997B76" w:rsidP="005D560A">
            <w:pPr>
              <w:ind w:left="0" w:right="141" w:firstLine="425"/>
              <w:rPr>
                <w:rFonts w:ascii="Times New Roman" w:hAnsi="Times New Roman"/>
                <w:sz w:val="18"/>
                <w:szCs w:val="18"/>
              </w:rPr>
            </w:pPr>
          </w:p>
        </w:tc>
        <w:tc>
          <w:tcPr>
            <w:tcW w:w="76" w:type="dxa"/>
          </w:tcPr>
          <w:p w:rsidR="00997B76" w:rsidRPr="006A464D" w:rsidRDefault="00997B76" w:rsidP="005D560A">
            <w:pPr>
              <w:ind w:left="0" w:right="141" w:firstLine="425"/>
              <w:rPr>
                <w:rFonts w:ascii="Times New Roman" w:hAnsi="Times New Roman"/>
                <w:sz w:val="18"/>
                <w:szCs w:val="18"/>
              </w:rPr>
            </w:pPr>
          </w:p>
        </w:tc>
        <w:tc>
          <w:tcPr>
            <w:tcW w:w="9497" w:type="dxa"/>
            <w:vAlign w:val="bottom"/>
          </w:tcPr>
          <w:p w:rsidR="00997B76" w:rsidRDefault="00997B76" w:rsidP="005D560A">
            <w:pPr>
              <w:ind w:left="0" w:right="141" w:firstLine="425"/>
              <w:rPr>
                <w:rFonts w:ascii="Times New Roman" w:hAnsi="Times New Roman"/>
                <w:sz w:val="18"/>
                <w:szCs w:val="18"/>
              </w:rPr>
            </w:pPr>
            <w:r w:rsidRPr="006A464D">
              <w:rPr>
                <w:rFonts w:ascii="Times New Roman" w:hAnsi="Times New Roman"/>
                <w:sz w:val="18"/>
                <w:szCs w:val="18"/>
              </w:rPr>
              <w:t xml:space="preserve">            </w:t>
            </w:r>
          </w:p>
          <w:p w:rsidR="00665748" w:rsidRDefault="00665748" w:rsidP="005D560A">
            <w:pPr>
              <w:ind w:left="0" w:right="141" w:firstLine="425"/>
              <w:rPr>
                <w:rFonts w:ascii="Times New Roman" w:hAnsi="Times New Roman"/>
                <w:sz w:val="18"/>
                <w:szCs w:val="18"/>
              </w:rPr>
            </w:pPr>
          </w:p>
          <w:p w:rsidR="00665748" w:rsidRPr="006A464D" w:rsidRDefault="00665748" w:rsidP="005D560A">
            <w:pPr>
              <w:ind w:left="0" w:right="141" w:firstLine="425"/>
              <w:rPr>
                <w:rFonts w:ascii="Times New Roman" w:hAnsi="Times New Roman"/>
                <w:sz w:val="18"/>
                <w:szCs w:val="18"/>
              </w:rPr>
            </w:pPr>
          </w:p>
          <w:p w:rsidR="00997B76" w:rsidRPr="006A464D" w:rsidRDefault="00997B76" w:rsidP="005D560A">
            <w:pPr>
              <w:ind w:left="0" w:right="141" w:firstLine="425"/>
              <w:jc w:val="right"/>
              <w:rPr>
                <w:rFonts w:ascii="Times New Roman" w:hAnsi="Times New Roman"/>
                <w:sz w:val="18"/>
                <w:szCs w:val="18"/>
              </w:rPr>
            </w:pPr>
            <w:r w:rsidRPr="006A464D">
              <w:rPr>
                <w:rFonts w:ascii="Times New Roman" w:hAnsi="Times New Roman"/>
                <w:sz w:val="18"/>
                <w:szCs w:val="18"/>
              </w:rPr>
              <w:lastRenderedPageBreak/>
              <w:t xml:space="preserve">                                                                                                                                                       Приложение 8</w:t>
            </w:r>
          </w:p>
          <w:p w:rsidR="00997B76" w:rsidRPr="006A464D" w:rsidRDefault="00997B76" w:rsidP="005D560A">
            <w:pPr>
              <w:ind w:left="0" w:right="141" w:firstLine="425"/>
              <w:jc w:val="right"/>
              <w:rPr>
                <w:rFonts w:ascii="Times New Roman" w:hAnsi="Times New Roman"/>
                <w:sz w:val="18"/>
                <w:szCs w:val="18"/>
              </w:rPr>
            </w:pPr>
            <w:r w:rsidRPr="006A464D">
              <w:rPr>
                <w:rFonts w:ascii="Times New Roman" w:hAnsi="Times New Roman"/>
                <w:sz w:val="18"/>
                <w:szCs w:val="18"/>
              </w:rPr>
              <w:t xml:space="preserve">                                                                                                                                        к решению Думы Хомутовского</w:t>
            </w:r>
          </w:p>
          <w:p w:rsidR="00997B76" w:rsidRPr="006A464D" w:rsidRDefault="00997B76" w:rsidP="005D560A">
            <w:pPr>
              <w:ind w:left="0" w:right="141" w:firstLine="425"/>
              <w:jc w:val="right"/>
              <w:rPr>
                <w:rFonts w:ascii="Times New Roman" w:hAnsi="Times New Roman"/>
                <w:sz w:val="18"/>
                <w:szCs w:val="18"/>
              </w:rPr>
            </w:pPr>
            <w:r w:rsidRPr="006A464D">
              <w:rPr>
                <w:rFonts w:ascii="Times New Roman" w:hAnsi="Times New Roman"/>
                <w:sz w:val="18"/>
                <w:szCs w:val="18"/>
              </w:rPr>
              <w:t xml:space="preserve">                                                                                                                                        муниципального образования</w:t>
            </w:r>
          </w:p>
          <w:p w:rsidR="00997B76" w:rsidRPr="006A464D" w:rsidRDefault="00997B76" w:rsidP="005D560A">
            <w:pPr>
              <w:ind w:left="0" w:right="141" w:firstLine="425"/>
              <w:jc w:val="right"/>
              <w:rPr>
                <w:rFonts w:ascii="Times New Roman" w:hAnsi="Times New Roman"/>
                <w:sz w:val="18"/>
                <w:szCs w:val="18"/>
              </w:rPr>
            </w:pPr>
            <w:r w:rsidRPr="006A464D">
              <w:rPr>
                <w:rFonts w:ascii="Times New Roman" w:hAnsi="Times New Roman"/>
                <w:sz w:val="18"/>
                <w:szCs w:val="18"/>
              </w:rPr>
              <w:t xml:space="preserve">                                                                                                                                        от ___________№ _________</w:t>
            </w:r>
          </w:p>
          <w:p w:rsidR="00997B76" w:rsidRPr="006A464D" w:rsidRDefault="00997B76" w:rsidP="005D560A">
            <w:pPr>
              <w:ind w:left="0" w:right="141" w:firstLine="425"/>
              <w:rPr>
                <w:rFonts w:ascii="Times New Roman" w:hAnsi="Times New Roman"/>
                <w:sz w:val="18"/>
                <w:szCs w:val="18"/>
              </w:rPr>
            </w:pPr>
          </w:p>
          <w:p w:rsidR="00997B76" w:rsidRPr="006A464D" w:rsidRDefault="00997B76" w:rsidP="005D560A">
            <w:pPr>
              <w:ind w:left="0" w:right="141" w:firstLine="425"/>
              <w:rPr>
                <w:rFonts w:ascii="Times New Roman" w:hAnsi="Times New Roman"/>
                <w:sz w:val="18"/>
                <w:szCs w:val="18"/>
              </w:rPr>
            </w:pPr>
          </w:p>
          <w:p w:rsidR="00997B76" w:rsidRPr="006A464D" w:rsidRDefault="00997B76" w:rsidP="005D560A">
            <w:pPr>
              <w:ind w:left="0" w:right="141" w:firstLine="425"/>
              <w:jc w:val="center"/>
              <w:rPr>
                <w:rFonts w:ascii="Times New Roman" w:hAnsi="Times New Roman"/>
                <w:sz w:val="18"/>
                <w:szCs w:val="18"/>
              </w:rPr>
            </w:pPr>
            <w:proofErr w:type="gramStart"/>
            <w:r w:rsidRPr="006A464D">
              <w:rPr>
                <w:rFonts w:ascii="Times New Roman" w:hAnsi="Times New Roman"/>
                <w:sz w:val="18"/>
                <w:szCs w:val="18"/>
              </w:rPr>
              <w:t>Распределение бюджетных ассигнований по целевым статьям (муниципальным программам</w:t>
            </w:r>
            <w:proofErr w:type="gramEnd"/>
          </w:p>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Хомутовского муниципального образования и непрограммным направлениям деятельности),</w:t>
            </w:r>
          </w:p>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видам расходов, разделам, подразделам классификации расходов бюджетов на 2021 год</w:t>
            </w:r>
          </w:p>
          <w:p w:rsidR="00997B76" w:rsidRPr="006A464D" w:rsidRDefault="00997B76" w:rsidP="005D560A">
            <w:pPr>
              <w:ind w:left="0" w:right="141" w:firstLine="425"/>
              <w:jc w:val="center"/>
              <w:rPr>
                <w:rFonts w:ascii="Times New Roman" w:hAnsi="Times New Roman"/>
                <w:sz w:val="18"/>
                <w:szCs w:val="18"/>
              </w:rPr>
            </w:pPr>
          </w:p>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Единица измерения: тыс. руб.</w:t>
            </w:r>
          </w:p>
          <w:p w:rsidR="00997B76" w:rsidRPr="006A464D" w:rsidRDefault="00997B76" w:rsidP="005D560A">
            <w:pPr>
              <w:ind w:left="0" w:right="141" w:firstLine="425"/>
              <w:rPr>
                <w:rFonts w:ascii="Times New Roman" w:hAnsi="Times New Roman"/>
                <w:sz w:val="18"/>
                <w:szCs w:val="18"/>
              </w:rPr>
            </w:pPr>
          </w:p>
        </w:tc>
      </w:tr>
    </w:tbl>
    <w:tbl>
      <w:tblPr>
        <w:tblStyle w:val="TableStyle0"/>
        <w:tblW w:w="11082" w:type="dxa"/>
        <w:tblInd w:w="-426" w:type="dxa"/>
        <w:tblLayout w:type="fixed"/>
        <w:tblCellMar>
          <w:left w:w="28" w:type="dxa"/>
          <w:right w:w="28" w:type="dxa"/>
        </w:tblCellMar>
        <w:tblLook w:val="04A0" w:firstRow="1" w:lastRow="0" w:firstColumn="1" w:lastColumn="0" w:noHBand="0" w:noVBand="1"/>
      </w:tblPr>
      <w:tblGrid>
        <w:gridCol w:w="76"/>
        <w:gridCol w:w="76"/>
        <w:gridCol w:w="76"/>
        <w:gridCol w:w="76"/>
        <w:gridCol w:w="76"/>
        <w:gridCol w:w="4469"/>
        <w:gridCol w:w="565"/>
        <w:gridCol w:w="308"/>
        <w:gridCol w:w="137"/>
        <w:gridCol w:w="238"/>
        <w:gridCol w:w="137"/>
        <w:gridCol w:w="172"/>
        <w:gridCol w:w="135"/>
        <w:gridCol w:w="260"/>
        <w:gridCol w:w="135"/>
        <w:gridCol w:w="322"/>
        <w:gridCol w:w="20"/>
        <w:gridCol w:w="187"/>
        <w:gridCol w:w="135"/>
        <w:gridCol w:w="406"/>
        <w:gridCol w:w="260"/>
        <w:gridCol w:w="135"/>
        <w:gridCol w:w="579"/>
        <w:gridCol w:w="260"/>
        <w:gridCol w:w="121"/>
        <w:gridCol w:w="14"/>
        <w:gridCol w:w="1067"/>
        <w:gridCol w:w="640"/>
      </w:tblGrid>
      <w:tr w:rsidR="00997B76" w:rsidRPr="006A464D" w:rsidTr="00F50224">
        <w:trPr>
          <w:trHeight w:val="207"/>
        </w:trPr>
        <w:tc>
          <w:tcPr>
            <w:tcW w:w="4849" w:type="dxa"/>
            <w:gridSpan w:val="6"/>
            <w:tcBorders>
              <w:top w:val="single" w:sz="6" w:space="0" w:color="auto"/>
              <w:left w:val="single" w:sz="6" w:space="0" w:color="auto"/>
              <w:bottom w:val="single" w:sz="6" w:space="0" w:color="auto"/>
              <w:right w:val="nil"/>
            </w:tcBorders>
            <w:vAlign w:val="center"/>
            <w:hideMark/>
          </w:tcPr>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lastRenderedPageBreak/>
              <w:t>Наименование</w:t>
            </w:r>
          </w:p>
        </w:tc>
        <w:tc>
          <w:tcPr>
            <w:tcW w:w="2429" w:type="dxa"/>
            <w:gridSpan w:val="11"/>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t>Целевая статья</w:t>
            </w:r>
          </w:p>
        </w:tc>
        <w:tc>
          <w:tcPr>
            <w:tcW w:w="728" w:type="dxa"/>
            <w:gridSpan w:val="3"/>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t>Вид ра</w:t>
            </w:r>
            <w:proofErr w:type="gramStart"/>
            <w:r w:rsidRPr="006A464D">
              <w:rPr>
                <w:rFonts w:ascii="Times New Roman" w:hAnsi="Times New Roman"/>
                <w:sz w:val="18"/>
                <w:szCs w:val="18"/>
              </w:rPr>
              <w:t>с-</w:t>
            </w:r>
            <w:proofErr w:type="gramEnd"/>
            <w:r w:rsidRPr="006A464D">
              <w:rPr>
                <w:rFonts w:ascii="Times New Roman" w:hAnsi="Times New Roman"/>
                <w:sz w:val="18"/>
                <w:szCs w:val="18"/>
              </w:rPr>
              <w:br/>
              <w:t>хода</w:t>
            </w:r>
          </w:p>
        </w:tc>
        <w:tc>
          <w:tcPr>
            <w:tcW w:w="974"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AF253D">
            <w:pPr>
              <w:ind w:left="0" w:right="-292" w:firstLine="425"/>
              <w:jc w:val="center"/>
              <w:rPr>
                <w:rFonts w:ascii="Times New Roman" w:hAnsi="Times New Roman"/>
                <w:sz w:val="18"/>
                <w:szCs w:val="18"/>
              </w:rPr>
            </w:pPr>
          </w:p>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t>Раздел,</w:t>
            </w:r>
          </w:p>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t>подраздел</w:t>
            </w:r>
          </w:p>
        </w:tc>
        <w:tc>
          <w:tcPr>
            <w:tcW w:w="2102" w:type="dxa"/>
            <w:gridSpan w:val="5"/>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t>Сумма на год</w:t>
            </w:r>
          </w:p>
        </w:tc>
      </w:tr>
      <w:tr w:rsidR="00997B76" w:rsidRPr="006A464D" w:rsidTr="00F50224">
        <w:trPr>
          <w:trHeight w:val="60"/>
          <w:tblHeader/>
        </w:trPr>
        <w:tc>
          <w:tcPr>
            <w:tcW w:w="4849" w:type="dxa"/>
            <w:gridSpan w:val="6"/>
            <w:tcBorders>
              <w:top w:val="nil"/>
              <w:left w:val="single" w:sz="6" w:space="0" w:color="auto"/>
              <w:bottom w:val="single" w:sz="12" w:space="0" w:color="auto"/>
              <w:right w:val="nil"/>
            </w:tcBorders>
            <w:vAlign w:val="center"/>
            <w:hideMark/>
          </w:tcPr>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t>1</w:t>
            </w:r>
          </w:p>
        </w:tc>
        <w:tc>
          <w:tcPr>
            <w:tcW w:w="2429" w:type="dxa"/>
            <w:gridSpan w:val="11"/>
            <w:tcBorders>
              <w:top w:val="single" w:sz="6" w:space="0" w:color="auto"/>
              <w:left w:val="single" w:sz="6" w:space="0" w:color="auto"/>
              <w:bottom w:val="single" w:sz="12" w:space="0" w:color="auto"/>
              <w:right w:val="single" w:sz="6" w:space="0" w:color="auto"/>
            </w:tcBorders>
            <w:vAlign w:val="center"/>
            <w:hideMark/>
          </w:tcPr>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t>2</w:t>
            </w:r>
          </w:p>
        </w:tc>
        <w:tc>
          <w:tcPr>
            <w:tcW w:w="728" w:type="dxa"/>
            <w:gridSpan w:val="3"/>
            <w:tcBorders>
              <w:top w:val="nil"/>
              <w:left w:val="single" w:sz="6" w:space="0" w:color="auto"/>
              <w:bottom w:val="single" w:sz="12" w:space="0" w:color="auto"/>
              <w:right w:val="single" w:sz="6" w:space="0" w:color="auto"/>
            </w:tcBorders>
            <w:vAlign w:val="center"/>
            <w:hideMark/>
          </w:tcPr>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t>3</w:t>
            </w:r>
          </w:p>
        </w:tc>
        <w:tc>
          <w:tcPr>
            <w:tcW w:w="974" w:type="dxa"/>
            <w:gridSpan w:val="3"/>
            <w:tcBorders>
              <w:top w:val="nil"/>
              <w:left w:val="single" w:sz="6" w:space="0" w:color="auto"/>
              <w:bottom w:val="single" w:sz="12" w:space="0" w:color="auto"/>
              <w:right w:val="single" w:sz="6" w:space="0" w:color="auto"/>
            </w:tcBorders>
            <w:hideMark/>
          </w:tcPr>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t>4</w:t>
            </w:r>
          </w:p>
        </w:tc>
        <w:tc>
          <w:tcPr>
            <w:tcW w:w="2102" w:type="dxa"/>
            <w:gridSpan w:val="5"/>
            <w:tcBorders>
              <w:top w:val="nil"/>
              <w:left w:val="single" w:sz="6" w:space="0" w:color="auto"/>
              <w:bottom w:val="single" w:sz="12" w:space="0" w:color="auto"/>
              <w:right w:val="single" w:sz="6" w:space="0" w:color="auto"/>
            </w:tcBorders>
            <w:vAlign w:val="center"/>
            <w:hideMark/>
          </w:tcPr>
          <w:p w:rsidR="00997B76" w:rsidRPr="006A464D" w:rsidRDefault="00997B76" w:rsidP="00AF253D">
            <w:pPr>
              <w:ind w:left="0" w:right="-292" w:firstLine="425"/>
              <w:jc w:val="center"/>
              <w:rPr>
                <w:rFonts w:ascii="Times New Roman" w:hAnsi="Times New Roman"/>
                <w:sz w:val="18"/>
                <w:szCs w:val="18"/>
              </w:rPr>
            </w:pPr>
            <w:r w:rsidRPr="006A464D">
              <w:rPr>
                <w:rFonts w:ascii="Times New Roman" w:hAnsi="Times New Roman"/>
                <w:sz w:val="18"/>
                <w:szCs w:val="18"/>
              </w:rPr>
              <w:t>5</w:t>
            </w:r>
          </w:p>
        </w:tc>
      </w:tr>
      <w:tr w:rsidR="00997B76" w:rsidRPr="006A464D" w:rsidTr="00F50224">
        <w:trPr>
          <w:trHeight w:val="60"/>
        </w:trPr>
        <w:tc>
          <w:tcPr>
            <w:tcW w:w="4849" w:type="dxa"/>
            <w:gridSpan w:val="6"/>
            <w:tcBorders>
              <w:top w:val="single" w:sz="6" w:space="0" w:color="auto"/>
              <w:left w:val="single" w:sz="12"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Программные расходы</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right="-292"/>
              <w:jc w:val="left"/>
              <w:rPr>
                <w:rFonts w:ascii="Times New Roman" w:hAnsi="Times New Roman"/>
                <w:sz w:val="18"/>
                <w:szCs w:val="18"/>
              </w:rPr>
            </w:pPr>
            <w:r w:rsidRPr="006A464D">
              <w:rPr>
                <w:rFonts w:ascii="Times New Roman" w:hAnsi="Times New Roman"/>
                <w:sz w:val="18"/>
                <w:szCs w:val="18"/>
              </w:rPr>
              <w:t>00</w:t>
            </w:r>
          </w:p>
        </w:tc>
        <w:tc>
          <w:tcPr>
            <w:tcW w:w="872" w:type="dxa"/>
            <w:gridSpan w:val="5"/>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00000</w:t>
            </w:r>
          </w:p>
        </w:tc>
        <w:tc>
          <w:tcPr>
            <w:tcW w:w="988" w:type="dxa"/>
            <w:gridSpan w:val="4"/>
            <w:tcBorders>
              <w:top w:val="single" w:sz="6" w:space="0" w:color="auto"/>
              <w:left w:val="single" w:sz="6" w:space="0" w:color="auto"/>
              <w:bottom w:val="single" w:sz="6" w:space="0" w:color="auto"/>
              <w:right w:val="single" w:sz="6" w:space="0" w:color="auto"/>
            </w:tcBorders>
            <w:vAlign w:val="bottom"/>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974"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1842" w:type="dxa"/>
            <w:gridSpan w:val="4"/>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102 315.62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4773"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Дорожное хозяйство</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1</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i/>
                <w:sz w:val="18"/>
                <w:szCs w:val="18"/>
              </w:rPr>
            </w:pPr>
            <w:r w:rsidRPr="006A464D">
              <w:rPr>
                <w:rFonts w:ascii="Times New Roman" w:hAnsi="Times New Roman"/>
                <w:i/>
                <w:sz w:val="18"/>
                <w:szCs w:val="18"/>
              </w:rPr>
              <w:t>00000</w:t>
            </w:r>
          </w:p>
        </w:tc>
        <w:tc>
          <w:tcPr>
            <w:tcW w:w="1143" w:type="dxa"/>
            <w:gridSpan w:val="6"/>
            <w:tcBorders>
              <w:top w:val="single" w:sz="6" w:space="0" w:color="auto"/>
              <w:left w:val="single" w:sz="6" w:space="0" w:color="auto"/>
              <w:bottom w:val="single" w:sz="6" w:space="0" w:color="auto"/>
              <w:right w:val="single" w:sz="6" w:space="0" w:color="auto"/>
            </w:tcBorders>
            <w:vAlign w:val="bottom"/>
          </w:tcPr>
          <w:p w:rsidR="00997B76" w:rsidRPr="006A464D" w:rsidRDefault="00997B76" w:rsidP="00AF253D">
            <w:pPr>
              <w:tabs>
                <w:tab w:val="left" w:pos="7649"/>
              </w:tabs>
              <w:ind w:left="0" w:right="-292" w:firstLine="425"/>
              <w:jc w:val="left"/>
              <w:rPr>
                <w:rFonts w:ascii="Times New Roman" w:hAnsi="Times New Roman"/>
                <w:i/>
                <w:sz w:val="18"/>
                <w:szCs w:val="18"/>
              </w:rPr>
            </w:pP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i/>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i/>
                <w:sz w:val="18"/>
                <w:szCs w:val="18"/>
              </w:rPr>
            </w:pPr>
            <w:r w:rsidRPr="006A464D">
              <w:rPr>
                <w:rFonts w:ascii="Times New Roman" w:hAnsi="Times New Roman"/>
                <w:i/>
                <w:sz w:val="18"/>
                <w:szCs w:val="18"/>
              </w:rPr>
              <w:t>19 617.74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4697"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Реализация мероприятий муниципальной программы за счет средств местного бюджета</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1</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99000</w:t>
            </w:r>
          </w:p>
        </w:tc>
        <w:tc>
          <w:tcPr>
            <w:tcW w:w="1143" w:type="dxa"/>
            <w:gridSpan w:val="6"/>
            <w:tcBorders>
              <w:top w:val="single" w:sz="6" w:space="0" w:color="auto"/>
              <w:left w:val="single" w:sz="6" w:space="0" w:color="auto"/>
              <w:bottom w:val="single" w:sz="6" w:space="0" w:color="auto"/>
              <w:right w:val="single" w:sz="6" w:space="0" w:color="auto"/>
            </w:tcBorders>
            <w:vAlign w:val="bottom"/>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19 617.74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4697"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Иные мероприятия</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1</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99020</w:t>
            </w:r>
          </w:p>
        </w:tc>
        <w:tc>
          <w:tcPr>
            <w:tcW w:w="1143" w:type="dxa"/>
            <w:gridSpan w:val="6"/>
            <w:tcBorders>
              <w:top w:val="single" w:sz="6" w:space="0" w:color="auto"/>
              <w:left w:val="single" w:sz="6" w:space="0" w:color="auto"/>
              <w:bottom w:val="single" w:sz="6" w:space="0" w:color="auto"/>
              <w:right w:val="single" w:sz="6" w:space="0" w:color="auto"/>
            </w:tcBorders>
            <w:vAlign w:val="bottom"/>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19 617.74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4621"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1</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99020</w:t>
            </w:r>
          </w:p>
        </w:tc>
        <w:tc>
          <w:tcPr>
            <w:tcW w:w="1143" w:type="dxa"/>
            <w:gridSpan w:val="6"/>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200</w:t>
            </w: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19 617.74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4545" w:type="dxa"/>
            <w:gridSpan w:val="2"/>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1</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i/>
                <w:sz w:val="18"/>
                <w:szCs w:val="18"/>
              </w:rPr>
            </w:pPr>
            <w:r w:rsidRPr="006A464D">
              <w:rPr>
                <w:rFonts w:ascii="Times New Roman" w:hAnsi="Times New Roman"/>
                <w:i/>
                <w:sz w:val="18"/>
                <w:szCs w:val="18"/>
              </w:rPr>
              <w:t>99020</w:t>
            </w:r>
          </w:p>
        </w:tc>
        <w:tc>
          <w:tcPr>
            <w:tcW w:w="1143" w:type="dxa"/>
            <w:gridSpan w:val="6"/>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i/>
                <w:sz w:val="18"/>
                <w:szCs w:val="18"/>
              </w:rPr>
            </w:pPr>
            <w:r w:rsidRPr="006A464D">
              <w:rPr>
                <w:rFonts w:ascii="Times New Roman" w:hAnsi="Times New Roman"/>
                <w:i/>
                <w:sz w:val="18"/>
                <w:szCs w:val="18"/>
              </w:rPr>
              <w:t>240</w:t>
            </w: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i/>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i/>
                <w:sz w:val="18"/>
                <w:szCs w:val="18"/>
              </w:rPr>
            </w:pPr>
            <w:r w:rsidRPr="006A464D">
              <w:rPr>
                <w:rFonts w:ascii="Times New Roman" w:hAnsi="Times New Roman"/>
                <w:i/>
                <w:sz w:val="18"/>
                <w:szCs w:val="18"/>
              </w:rPr>
              <w:t>19 617.74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4469" w:type="dxa"/>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1</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99020</w:t>
            </w:r>
          </w:p>
        </w:tc>
        <w:tc>
          <w:tcPr>
            <w:tcW w:w="1143" w:type="dxa"/>
            <w:gridSpan w:val="6"/>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243</w:t>
            </w: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2 050.00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4469" w:type="dxa"/>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Дорожное хозяйство (дорожные фонды)</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1</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99020</w:t>
            </w:r>
          </w:p>
        </w:tc>
        <w:tc>
          <w:tcPr>
            <w:tcW w:w="1143" w:type="dxa"/>
            <w:gridSpan w:val="6"/>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243</w:t>
            </w:r>
          </w:p>
        </w:tc>
        <w:tc>
          <w:tcPr>
            <w:tcW w:w="974" w:type="dxa"/>
            <w:gridSpan w:val="4"/>
            <w:tcBorders>
              <w:top w:val="single" w:sz="6" w:space="0" w:color="auto"/>
              <w:left w:val="single" w:sz="6" w:space="0" w:color="auto"/>
              <w:bottom w:val="single" w:sz="6" w:space="0" w:color="auto"/>
              <w:right w:val="single" w:sz="6" w:space="0" w:color="auto"/>
            </w:tcBorders>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0409</w:t>
            </w: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2 050.00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4469" w:type="dxa"/>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1</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99020</w:t>
            </w:r>
          </w:p>
        </w:tc>
        <w:tc>
          <w:tcPr>
            <w:tcW w:w="1143" w:type="dxa"/>
            <w:gridSpan w:val="6"/>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244</w:t>
            </w: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17 567.74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4469" w:type="dxa"/>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Дорожное хозяйство (дорожные фонды)</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1</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99020</w:t>
            </w:r>
          </w:p>
        </w:tc>
        <w:tc>
          <w:tcPr>
            <w:tcW w:w="1143" w:type="dxa"/>
            <w:gridSpan w:val="6"/>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244</w:t>
            </w:r>
          </w:p>
        </w:tc>
        <w:tc>
          <w:tcPr>
            <w:tcW w:w="974" w:type="dxa"/>
            <w:gridSpan w:val="4"/>
            <w:tcBorders>
              <w:top w:val="single" w:sz="6" w:space="0" w:color="auto"/>
              <w:left w:val="single" w:sz="6" w:space="0" w:color="auto"/>
              <w:bottom w:val="single" w:sz="6" w:space="0" w:color="auto"/>
              <w:right w:val="single" w:sz="6" w:space="0" w:color="auto"/>
            </w:tcBorders>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0409</w:t>
            </w: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17 567.74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4773"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Муниципальная программа "Развитие культуры"</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5</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i/>
                <w:sz w:val="18"/>
                <w:szCs w:val="18"/>
              </w:rPr>
            </w:pPr>
            <w:r w:rsidRPr="006A464D">
              <w:rPr>
                <w:rFonts w:ascii="Times New Roman" w:hAnsi="Times New Roman"/>
                <w:i/>
                <w:sz w:val="18"/>
                <w:szCs w:val="18"/>
              </w:rPr>
              <w:t>00000</w:t>
            </w:r>
          </w:p>
        </w:tc>
        <w:tc>
          <w:tcPr>
            <w:tcW w:w="1143" w:type="dxa"/>
            <w:gridSpan w:val="6"/>
            <w:tcBorders>
              <w:top w:val="single" w:sz="6" w:space="0" w:color="auto"/>
              <w:left w:val="single" w:sz="6" w:space="0" w:color="auto"/>
              <w:bottom w:val="single" w:sz="6" w:space="0" w:color="auto"/>
              <w:right w:val="single" w:sz="6" w:space="0" w:color="auto"/>
            </w:tcBorders>
            <w:vAlign w:val="bottom"/>
          </w:tcPr>
          <w:p w:rsidR="00997B76" w:rsidRPr="006A464D" w:rsidRDefault="00997B76" w:rsidP="00AF253D">
            <w:pPr>
              <w:tabs>
                <w:tab w:val="left" w:pos="7649"/>
              </w:tabs>
              <w:ind w:left="0" w:right="-292" w:firstLine="425"/>
              <w:jc w:val="left"/>
              <w:rPr>
                <w:rFonts w:ascii="Times New Roman" w:hAnsi="Times New Roman"/>
                <w:i/>
                <w:sz w:val="18"/>
                <w:szCs w:val="18"/>
              </w:rPr>
            </w:pP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i/>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i/>
                <w:sz w:val="18"/>
                <w:szCs w:val="18"/>
              </w:rPr>
            </w:pPr>
            <w:r w:rsidRPr="006A464D">
              <w:rPr>
                <w:rFonts w:ascii="Times New Roman" w:hAnsi="Times New Roman"/>
                <w:i/>
                <w:sz w:val="18"/>
                <w:szCs w:val="18"/>
              </w:rPr>
              <w:t>3 760.86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4697"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Реализация мероприятий муниципальной программы</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5</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99000</w:t>
            </w:r>
          </w:p>
        </w:tc>
        <w:tc>
          <w:tcPr>
            <w:tcW w:w="1143" w:type="dxa"/>
            <w:gridSpan w:val="6"/>
            <w:tcBorders>
              <w:top w:val="single" w:sz="6" w:space="0" w:color="auto"/>
              <w:left w:val="single" w:sz="6" w:space="0" w:color="auto"/>
              <w:bottom w:val="single" w:sz="6" w:space="0" w:color="auto"/>
              <w:right w:val="single" w:sz="6" w:space="0" w:color="auto"/>
            </w:tcBorders>
            <w:vAlign w:val="bottom"/>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3 760.86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4697"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Мероприятия муниципальной программы за счет средств местного бюджета</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5</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99027</w:t>
            </w:r>
          </w:p>
        </w:tc>
        <w:tc>
          <w:tcPr>
            <w:tcW w:w="1143" w:type="dxa"/>
            <w:gridSpan w:val="6"/>
            <w:tcBorders>
              <w:top w:val="single" w:sz="6" w:space="0" w:color="auto"/>
              <w:left w:val="single" w:sz="6" w:space="0" w:color="auto"/>
              <w:bottom w:val="single" w:sz="6" w:space="0" w:color="auto"/>
              <w:right w:val="single" w:sz="6" w:space="0" w:color="auto"/>
            </w:tcBorders>
            <w:vAlign w:val="bottom"/>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3 760.86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4621"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5</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sz w:val="18"/>
                <w:szCs w:val="18"/>
              </w:rPr>
            </w:pPr>
            <w:r w:rsidRPr="006A464D">
              <w:rPr>
                <w:rFonts w:ascii="Times New Roman" w:hAnsi="Times New Roman"/>
                <w:sz w:val="18"/>
                <w:szCs w:val="18"/>
              </w:rPr>
              <w:t>99027</w:t>
            </w:r>
          </w:p>
        </w:tc>
        <w:tc>
          <w:tcPr>
            <w:tcW w:w="1143" w:type="dxa"/>
            <w:gridSpan w:val="6"/>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200</w:t>
            </w: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sz w:val="18"/>
                <w:szCs w:val="18"/>
              </w:rPr>
            </w:pPr>
            <w:r w:rsidRPr="006A464D">
              <w:rPr>
                <w:rFonts w:ascii="Times New Roman" w:hAnsi="Times New Roman"/>
                <w:sz w:val="18"/>
                <w:szCs w:val="18"/>
              </w:rPr>
              <w:t>3 760.86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4545" w:type="dxa"/>
            <w:gridSpan w:val="2"/>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565" w:type="dxa"/>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20</w:t>
            </w:r>
          </w:p>
        </w:tc>
        <w:tc>
          <w:tcPr>
            <w:tcW w:w="308"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5</w:t>
            </w:r>
          </w:p>
        </w:tc>
        <w:tc>
          <w:tcPr>
            <w:tcW w:w="68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00</w:t>
            </w:r>
          </w:p>
        </w:tc>
        <w:tc>
          <w:tcPr>
            <w:tcW w:w="852"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0" w:right="-292" w:firstLine="0"/>
              <w:jc w:val="left"/>
              <w:rPr>
                <w:rFonts w:ascii="Times New Roman" w:hAnsi="Times New Roman"/>
                <w:i/>
                <w:sz w:val="18"/>
                <w:szCs w:val="18"/>
              </w:rPr>
            </w:pPr>
            <w:r w:rsidRPr="006A464D">
              <w:rPr>
                <w:rFonts w:ascii="Times New Roman" w:hAnsi="Times New Roman"/>
                <w:i/>
                <w:sz w:val="18"/>
                <w:szCs w:val="18"/>
              </w:rPr>
              <w:t>99027</w:t>
            </w:r>
          </w:p>
        </w:tc>
        <w:tc>
          <w:tcPr>
            <w:tcW w:w="1143" w:type="dxa"/>
            <w:gridSpan w:val="6"/>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i/>
                <w:sz w:val="18"/>
                <w:szCs w:val="18"/>
              </w:rPr>
            </w:pPr>
            <w:r w:rsidRPr="006A464D">
              <w:rPr>
                <w:rFonts w:ascii="Times New Roman" w:hAnsi="Times New Roman"/>
                <w:i/>
                <w:sz w:val="18"/>
                <w:szCs w:val="18"/>
              </w:rPr>
              <w:t>240</w:t>
            </w:r>
          </w:p>
        </w:tc>
        <w:tc>
          <w:tcPr>
            <w:tcW w:w="974" w:type="dxa"/>
            <w:gridSpan w:val="4"/>
            <w:tcBorders>
              <w:top w:val="single" w:sz="6" w:space="0" w:color="auto"/>
              <w:left w:val="single" w:sz="6" w:space="0" w:color="auto"/>
              <w:bottom w:val="single" w:sz="6" w:space="0" w:color="auto"/>
              <w:right w:val="single" w:sz="6" w:space="0" w:color="auto"/>
            </w:tcBorders>
          </w:tcPr>
          <w:p w:rsidR="00997B76" w:rsidRPr="006A464D" w:rsidRDefault="00997B76" w:rsidP="00AF253D">
            <w:pPr>
              <w:tabs>
                <w:tab w:val="left" w:pos="7649"/>
              </w:tabs>
              <w:ind w:left="0" w:right="-292" w:firstLine="425"/>
              <w:jc w:val="left"/>
              <w:rPr>
                <w:rFonts w:ascii="Times New Roman" w:hAnsi="Times New Roman"/>
                <w:i/>
                <w:sz w:val="18"/>
                <w:szCs w:val="18"/>
              </w:rPr>
            </w:pPr>
          </w:p>
        </w:tc>
        <w:tc>
          <w:tcPr>
            <w:tcW w:w="1707" w:type="dxa"/>
            <w:gridSpan w:val="2"/>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AF253D">
            <w:pPr>
              <w:tabs>
                <w:tab w:val="left" w:pos="7649"/>
              </w:tabs>
              <w:ind w:left="0" w:right="-292" w:firstLine="425"/>
              <w:jc w:val="left"/>
              <w:rPr>
                <w:rFonts w:ascii="Times New Roman" w:hAnsi="Times New Roman"/>
                <w:i/>
                <w:sz w:val="18"/>
                <w:szCs w:val="18"/>
              </w:rPr>
            </w:pPr>
            <w:r w:rsidRPr="006A464D">
              <w:rPr>
                <w:rFonts w:ascii="Times New Roman" w:hAnsi="Times New Roman"/>
                <w:i/>
                <w:sz w:val="18"/>
                <w:szCs w:val="18"/>
              </w:rPr>
              <w:t>3 760.86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99027</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3 760.86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99027</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3 760.86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5646"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Доступное жилье</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3 301.43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Реализация мероприятий муниципальной программы за счет средств местного бюджета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275.73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Обеспечение мероприятий по переселению граждан из аварийного жилищного фонда за счет средств местного бюджета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99007</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275.73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494"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Иные бюджетные ассигнования</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99007</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275.73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5418"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Уплата налогов, сборов и иных платежей</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99007</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850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275.73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Уплата иных платежей</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99007</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853</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275.73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Социальное обеспечение населения</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99007</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853</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1003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275.73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S2480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3 025.70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494"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Иные бюджетные ассигнования</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S2480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3 025.70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5418"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Уплата налогов, сборов и иных платежей</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S2480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850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3 025.70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Уплата иных платежей</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S2480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853</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3 025.70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Социальное обеспечение населения</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20</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6</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S2480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853</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1003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3 025.70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5646"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 xml:space="preserve">Муниципальная программа "Отходы производства и потребления в </w:t>
            </w:r>
            <w:proofErr w:type="spellStart"/>
            <w:r w:rsidRPr="006A464D">
              <w:rPr>
                <w:rFonts w:ascii="Times New Roman" w:hAnsi="Times New Roman"/>
                <w:i/>
                <w:sz w:val="18"/>
                <w:szCs w:val="18"/>
              </w:rPr>
              <w:t>Хомутовском</w:t>
            </w:r>
            <w:proofErr w:type="spellEnd"/>
            <w:r w:rsidRPr="006A464D">
              <w:rPr>
                <w:rFonts w:ascii="Times New Roman" w:hAnsi="Times New Roman"/>
                <w:i/>
                <w:sz w:val="18"/>
                <w:szCs w:val="18"/>
              </w:rPr>
              <w:t xml:space="preserve"> муниципальном образовании"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3</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130.50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Реализация мероприятий муниципальной программы за счет средств местного бюджета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3</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130.50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Иные расходы</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3</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130.50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494"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3</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130.50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5418"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3</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130.50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3</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130.50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Другие вопросы в области охраны окружающей среды</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3</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0605</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130.50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5646"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 xml:space="preserve">Муниципальная программа "Обеспечение первичных мер пожарной безопасности, безопасности людей на водных объектах, участие в </w:t>
            </w:r>
            <w:r w:rsidRPr="006A464D">
              <w:rPr>
                <w:rFonts w:ascii="Times New Roman" w:hAnsi="Times New Roman"/>
                <w:i/>
                <w:sz w:val="18"/>
                <w:szCs w:val="18"/>
              </w:rPr>
              <w:lastRenderedPageBreak/>
              <w:t>предупреждении и ликвидации последствий чрезвычайных ситуаций, профилактика терроризма и экстремизма на территории Хомутовского муниципального образования"</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lastRenderedPageBreak/>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4</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4 087.60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Реализация мероприятий муниципальной программы за счет средств местного бюджета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4</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4 087.60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Иные мероприятия</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4</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4 087.60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494"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4</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4 087.60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5418"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4</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4 087.60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4</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4 087.60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4</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0309</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3 626.75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Обеспечение пожарной безопасности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4</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0310</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460.85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5646"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Муниципальная программа "Развитие физической культуры и спорта"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59 327.05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Реализация мероприятий муниципальной программы за счет средств местного бюджета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2 039.85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Строительство, реконструкция, капитальный ремонт</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99012</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1 739.13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494"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Капитальные вложения в объекты государственной (муниципальной) собственности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99012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1 739.13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5418"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Бюджетные инвестиции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99012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410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1 739.13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99012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414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1 739.13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99012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414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1 739.13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Иные мероприятия</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300.71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494"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300.71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5418"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300.71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300.71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99020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300.71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Капитальные вложения в объекты муниципальной собственности в сфере физической культуры и спорта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S2390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28 206.70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494"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Капитальные вложения в объекты государственной (муниципальной) собственности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S2390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28 206.70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5418"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Бюджетные инвестиции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S2390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410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28 206.70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S2390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414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28 206.70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S2390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414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28 206.70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Национальный проект "Демография"</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Р</w:t>
            </w:r>
            <w:proofErr w:type="gramStart"/>
            <w:r w:rsidRPr="006A464D">
              <w:rPr>
                <w:rFonts w:ascii="Times New Roman" w:hAnsi="Times New Roman"/>
                <w:sz w:val="18"/>
                <w:szCs w:val="18"/>
              </w:rPr>
              <w:t>0</w:t>
            </w:r>
            <w:proofErr w:type="gramEnd"/>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29 080.50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Региональный проект "Спорт - норма жизни (Иркутская область)"</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Р5</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29 080.50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P5</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51391</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29 080.50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494"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Капитальные вложения в объекты государственной (муниципальной) собственности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P5</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51391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29 080.50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5418"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Бюджетные инвестиции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P5</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51391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410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29 080.50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P5</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51391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414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29 080.50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21</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5</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P5</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51391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414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29 080.50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5646"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Муниципальная программа "Формирование современной городской среды"</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22</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8</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12 090.45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Национальный проект "Жилье и городская среда"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22</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8</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F0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12 090.45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Региональный проект Иркутской области "Формирование комфортной городской среды в Иркутской области"</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22</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8</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F2</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12 090.45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570"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22</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8</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F2</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55551</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12 090.45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494"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22</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8</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F2</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55551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12 090.45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i/>
                <w:sz w:val="18"/>
                <w:szCs w:val="18"/>
              </w:rPr>
            </w:pPr>
          </w:p>
        </w:tc>
        <w:tc>
          <w:tcPr>
            <w:tcW w:w="5418"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22</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8</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F2</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55551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12 090.45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22</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8</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F2</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55551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12 090.45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342" w:type="dxa"/>
            <w:gridSpan w:val="3"/>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Благоустройство</w:t>
            </w:r>
          </w:p>
        </w:tc>
        <w:tc>
          <w:tcPr>
            <w:tcW w:w="512" w:type="dxa"/>
            <w:gridSpan w:val="3"/>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22</w:t>
            </w:r>
          </w:p>
        </w:tc>
        <w:tc>
          <w:tcPr>
            <w:tcW w:w="172" w:type="dxa"/>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8</w:t>
            </w:r>
          </w:p>
        </w:tc>
        <w:tc>
          <w:tcPr>
            <w:tcW w:w="530" w:type="dxa"/>
            <w:gridSpan w:val="3"/>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F2</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55551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0503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12 090.45</w:t>
            </w:r>
          </w:p>
        </w:tc>
      </w:tr>
      <w:tr w:rsidR="00997B76" w:rsidRPr="006A464D" w:rsidTr="00F50224">
        <w:trPr>
          <w:trHeight w:val="60"/>
        </w:trPr>
        <w:tc>
          <w:tcPr>
            <w:tcW w:w="5722" w:type="dxa"/>
            <w:gridSpan w:val="8"/>
            <w:tcBorders>
              <w:top w:val="single" w:sz="6" w:space="0" w:color="auto"/>
              <w:left w:val="single" w:sz="12" w:space="0" w:color="auto"/>
              <w:bottom w:val="single" w:sz="6" w:space="0" w:color="auto"/>
              <w:right w:val="nil"/>
            </w:tcBorders>
            <w:vAlign w:val="bottom"/>
            <w:hideMark/>
          </w:tcPr>
          <w:p w:rsidR="00997B76" w:rsidRPr="006A464D" w:rsidRDefault="00997B76" w:rsidP="00F50224">
            <w:pPr>
              <w:ind w:left="0" w:right="-292" w:firstLine="425"/>
              <w:jc w:val="left"/>
              <w:rPr>
                <w:rFonts w:ascii="Times New Roman" w:hAnsi="Times New Roman"/>
                <w:sz w:val="18"/>
                <w:szCs w:val="18"/>
              </w:rPr>
            </w:pPr>
            <w:r w:rsidRPr="006A464D">
              <w:rPr>
                <w:rFonts w:ascii="Times New Roman" w:hAnsi="Times New Roman"/>
                <w:sz w:val="18"/>
                <w:szCs w:val="18"/>
              </w:rPr>
              <w:t>Непрограммные расходы органов местного самоуправления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9"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0</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74"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842" w:type="dxa"/>
            <w:gridSpan w:val="4"/>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131 196.30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5783" w:type="dxa"/>
            <w:gridSpan w:val="8"/>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Непрограммные расходы органов местного самоуправления за счет средств местного бюджета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119 955.00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116 227.33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F50224">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Обеспечение деятельности в сфере установленных функций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59 901.31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50 097.75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Расходы на выплаты персоналу государственных (муниципальных) органов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120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50 097.75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Фонд оплаты труда государственных (муниципальных) органов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121</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38 659.08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121</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2 009.09</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121</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0104</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36 649.99</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123</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252.00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123</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252.00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129</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11 186.66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129</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512.11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129</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0104</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10 674.55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4 987.25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4 987.25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3 736.39</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0104</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3 272.96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463.43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1 250.87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0104</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535.80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715.07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Социальное обеспечение и иные выплаты населению</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30.00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Социальные выплаты гражданам, кроме публичных нормативных социальных выплат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320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30.00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321</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30.00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321</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30.00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Иные бюджетные ассигнования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4 786.32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Исполнение судебных актов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830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59.02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831</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59.02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831</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0104</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59.02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Уплата налогов, сборов и иных платежей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850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4 727.30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Уплата налога на имущество организаций и земельного налога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851</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4 472.67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851</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4 472.67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Уплата прочих налогов, сборов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852</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249.90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852</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249.90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Уплата иных платежей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853</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4.73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853</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p>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0104</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4.73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40 699.83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100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sz w:val="18"/>
                <w:szCs w:val="18"/>
              </w:rPr>
            </w:pPr>
            <w:r w:rsidRPr="006A464D">
              <w:rPr>
                <w:rFonts w:ascii="Times New Roman" w:hAnsi="Times New Roman"/>
                <w:sz w:val="18"/>
                <w:szCs w:val="18"/>
              </w:rPr>
              <w:t>39 115.97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Расходы на выплаты персоналу казенных учреждений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21"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110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21"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21" w:right="-292" w:firstLine="425"/>
              <w:jc w:val="left"/>
              <w:rPr>
                <w:rFonts w:ascii="Times New Roman" w:hAnsi="Times New Roman"/>
                <w:i/>
                <w:sz w:val="18"/>
                <w:szCs w:val="18"/>
              </w:rPr>
            </w:pPr>
            <w:r w:rsidRPr="006A464D">
              <w:rPr>
                <w:rFonts w:ascii="Times New Roman" w:hAnsi="Times New Roman"/>
                <w:i/>
                <w:sz w:val="18"/>
                <w:szCs w:val="18"/>
              </w:rPr>
              <w:t>39 115.97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Фонд оплаты труда учреждений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45"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111</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445"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30 713.18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45"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111</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12 274.08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445"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111</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445" w:right="-292" w:firstLine="425"/>
              <w:jc w:val="left"/>
              <w:rPr>
                <w:rFonts w:ascii="Times New Roman" w:hAnsi="Times New Roman"/>
                <w:sz w:val="18"/>
                <w:szCs w:val="18"/>
              </w:rPr>
            </w:pPr>
            <w:r w:rsidRPr="006A464D">
              <w:rPr>
                <w:rFonts w:ascii="Times New Roman" w:hAnsi="Times New Roman"/>
                <w:sz w:val="18"/>
                <w:szCs w:val="18"/>
              </w:rPr>
              <w:t>13 865.97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111</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3 189.49</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Транспорт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111</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0408</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1 383.64</w:t>
            </w:r>
          </w:p>
        </w:tc>
      </w:tr>
      <w:tr w:rsidR="00997B76" w:rsidRPr="006A464D" w:rsidTr="00F50224">
        <w:trPr>
          <w:trHeight w:val="68"/>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119</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8 402.79</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119</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3 123.48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119</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3 932,53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119</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928.92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Транспорт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119</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0408</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417.86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Иные бюджетные ассигнования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1 583.86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Уплата налогов, сборов и иных платежей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850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1 583.86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Уплата налога на имущество организаций и земельного налога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851</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1 553.16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851</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193.24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851</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1 209.31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851</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150.61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Уплата прочих налогов, сборов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852</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15.97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852</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0.36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852</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15.61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Уплата иных платежей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853</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14.73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853</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1.33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853</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13.40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Резервный фонд администрации муниципального образования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60004</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1 414.50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1 405.22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60004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1 405.22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1 405.22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0309</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1 405.22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Иные бюджетные ассигнования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9.28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Резервные средства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870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9.28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Резервные фонды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870</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0111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9.28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вопросы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60005</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3 978.72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3 978.72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60005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3 978.72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3 600.72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3 600.72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378.00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60005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378.00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Иные мероприятия в сфере установленных функций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60011</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4 230.49</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4 230.49</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60011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4 230.49</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2 856.94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Транспорт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0408</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1 098.74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464.26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Охрана объектов растительного и животного мира и среды их обитания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0603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176.29</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Другие вопросы в области национальной экономики</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0412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1 117.65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1 373.55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1 373.55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Мероприятия по осуществлению деятельности дворцов и домов культуры, других учреждений культуры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60015</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3 773.37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3 773.37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60015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3 773.37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2 245.23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2 245.23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1 528.14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1 528.14</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Мероприятия по осуществлению деятельности библиотек</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60016</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427.20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60016</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427.20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60016</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427.20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60016</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296.62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60016</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296.62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60016</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130.57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60016</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130.57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Доплаты к пенсиям муниципальных служащих</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60018</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1 137.92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Социальное обеспечение и иные выплаты населению</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60018</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1 137.92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Публичные нормативные социальные выплаты гражданам</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60018</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310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1 137.92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Иные пенсии, социальные доплаты к пенсиям</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60018</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312</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1 137.92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Пенсионное обеспечение</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60018</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312</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1001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1 137.92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Обслуживание муниципального долга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60019</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68.83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Обслуживание государственного (муниципального) долга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60019</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68.83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Обслуживание муниципального долга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60019</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730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68.83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Обслуживание государственного внутреннего и муниципального долга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60019</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730</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1301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68.83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Иные межбюджетные трансферты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60020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595.16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Межбюджетные трансферты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595.16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Иные межбюджетные трансферты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595.16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Прочие межбюджетные трансферты общего характера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60020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540</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1403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595.16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Мероприятия в области жилищно-коммунального хозяйства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3 727.68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Уличное освещение</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60101</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3 069.43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3 069.43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60101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3 069.43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507.46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Благоустройство</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0503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507.46</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2 561.97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Благоустройство</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60101</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0503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2 561.97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Организация и содержание мест захоронения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60104</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55.60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55.60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60104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55.60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55.60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Благоустройство</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60104</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0503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55.60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Прочие мероприятия по благоустройству городских округов и поселений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60105</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525.00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525.00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60105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525.00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525.00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Благоустройство</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60105</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0503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525.00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Мероприятия по жилищному фонду</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60108</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77.65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60108</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77.65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60108</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77.65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60108</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41.80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Жилищное хозяйство</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60108</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0501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41.80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60108</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35.85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Жилищное хозяйство</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1</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60108</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247</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0501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35.85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5783" w:type="dxa"/>
            <w:gridSpan w:val="8"/>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Непрограммные расходы органов местного самоуправления за счет средств областного бюджета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2</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2</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73150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2</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73150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2</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73150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2</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73150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Другие общегосударственные расходы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2</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73150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0113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0.70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5783" w:type="dxa"/>
            <w:gridSpan w:val="8"/>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Непрограммные расходы органов местного самоуправления за счет средств федерального бюджета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1 030.20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1 030.20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6A464D">
              <w:rPr>
                <w:rFonts w:ascii="Times New Roman" w:hAnsi="Times New Roman"/>
                <w:sz w:val="18"/>
                <w:szCs w:val="18"/>
              </w:rPr>
              <w:lastRenderedPageBreak/>
              <w:t>учреждениями, органами управления государственными внебюджетными фондами</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lastRenderedPageBreak/>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959.38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Расходы на выплаты персоналу государственных (муниципальных) органов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120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959.38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Фонд оплаты труда государственных (муниципальных) органов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121</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736.85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Мобилизационная и вневойсковая подготовка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121</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0203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736.85</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129</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222.53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Мобилизационная и вневойсковая подготовка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129</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0203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222.53</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70.82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70.82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70.82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Мобилизационная и вневойсковая подготовка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3</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51180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0203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70.82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5783" w:type="dxa"/>
            <w:gridSpan w:val="8"/>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Непрограммные расходы органов местного самоуправления</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00000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10 210.40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L5762</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5 806.02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L5762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5 806.02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L5762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5 806.02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L5762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5 806.02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Благоустройство</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L5762</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0503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5 806.02</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707" w:type="dxa"/>
            <w:gridSpan w:val="7"/>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Реализация мероприятий перечня проектов народных инициатив</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S2370</w:t>
            </w:r>
          </w:p>
        </w:tc>
        <w:tc>
          <w:tcPr>
            <w:tcW w:w="801" w:type="dxa"/>
            <w:gridSpan w:val="3"/>
            <w:tcBorders>
              <w:top w:val="single" w:sz="6" w:space="0" w:color="auto"/>
              <w:left w:val="single" w:sz="6" w:space="0" w:color="auto"/>
              <w:bottom w:val="single" w:sz="6" w:space="0" w:color="auto"/>
              <w:right w:val="single" w:sz="6" w:space="0" w:color="auto"/>
            </w:tcBorders>
            <w:vAlign w:val="bottom"/>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4 404.38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631" w:type="dxa"/>
            <w:gridSpan w:val="6"/>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S2370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200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4 404.38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i/>
                <w:sz w:val="18"/>
                <w:szCs w:val="18"/>
              </w:rPr>
            </w:pPr>
          </w:p>
        </w:tc>
        <w:tc>
          <w:tcPr>
            <w:tcW w:w="5555" w:type="dxa"/>
            <w:gridSpan w:val="5"/>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i/>
                <w:sz w:val="18"/>
                <w:szCs w:val="18"/>
              </w:rPr>
            </w:pPr>
            <w:r w:rsidRPr="006A464D">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i/>
                <w:sz w:val="18"/>
                <w:szCs w:val="18"/>
              </w:rPr>
            </w:pPr>
            <w:r w:rsidRPr="006A464D">
              <w:rPr>
                <w:rFonts w:ascii="Times New Roman" w:hAnsi="Times New Roman"/>
                <w:i/>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S2370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240</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i/>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i/>
                <w:sz w:val="18"/>
                <w:szCs w:val="18"/>
              </w:rPr>
            </w:pPr>
            <w:r w:rsidRPr="006A464D">
              <w:rPr>
                <w:rFonts w:ascii="Times New Roman" w:hAnsi="Times New Roman"/>
                <w:i/>
                <w:sz w:val="18"/>
                <w:szCs w:val="18"/>
              </w:rPr>
              <w:t>4 404.38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S2370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243</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496.20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S2370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243</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156.00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Массовый спорт</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S2370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243</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1102</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340.20</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S2370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3 908.18</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Обеспечение пожарной безопасности</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S2370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0310</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197.77</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Национальная экономика</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S2370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0409</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2 155.41</w:t>
            </w:r>
          </w:p>
        </w:tc>
      </w:tr>
      <w:tr w:rsidR="00997B76" w:rsidRPr="006A464D" w:rsidTr="00F50224">
        <w:trPr>
          <w:trHeight w:val="60"/>
        </w:trPr>
        <w:tc>
          <w:tcPr>
            <w:tcW w:w="76" w:type="dxa"/>
            <w:tcBorders>
              <w:top w:val="nil"/>
              <w:left w:val="single" w:sz="12" w:space="0" w:color="auto"/>
              <w:bottom w:val="nil"/>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6"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Благоустройство</w:t>
            </w:r>
          </w:p>
        </w:tc>
        <w:tc>
          <w:tcPr>
            <w:tcW w:w="375" w:type="dxa"/>
            <w:gridSpan w:val="2"/>
            <w:tcBorders>
              <w:top w:val="single" w:sz="6" w:space="0" w:color="auto"/>
              <w:left w:val="single"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6"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S2370</w:t>
            </w:r>
          </w:p>
        </w:tc>
        <w:tc>
          <w:tcPr>
            <w:tcW w:w="801" w:type="dxa"/>
            <w:gridSpan w:val="3"/>
            <w:tcBorders>
              <w:top w:val="single" w:sz="6" w:space="0" w:color="auto"/>
              <w:left w:val="single" w:sz="6" w:space="0" w:color="auto"/>
              <w:bottom w:val="single" w:sz="6"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6"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0503</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820.00</w:t>
            </w:r>
          </w:p>
        </w:tc>
      </w:tr>
      <w:tr w:rsidR="00997B76" w:rsidRPr="006A464D" w:rsidTr="00F50224">
        <w:trPr>
          <w:trHeight w:val="60"/>
        </w:trPr>
        <w:tc>
          <w:tcPr>
            <w:tcW w:w="76" w:type="dxa"/>
            <w:tcBorders>
              <w:top w:val="nil"/>
              <w:left w:val="single" w:sz="12" w:space="0" w:color="auto"/>
              <w:bottom w:val="single" w:sz="4" w:space="0" w:color="auto"/>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tcBorders>
              <w:top w:val="nil"/>
              <w:left w:val="nil"/>
              <w:bottom w:val="single" w:sz="4" w:space="0" w:color="auto"/>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tcBorders>
              <w:top w:val="nil"/>
              <w:left w:val="nil"/>
              <w:bottom w:val="single" w:sz="4" w:space="0" w:color="auto"/>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tcBorders>
              <w:top w:val="nil"/>
              <w:left w:val="nil"/>
              <w:bottom w:val="single" w:sz="4" w:space="0" w:color="auto"/>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76" w:type="dxa"/>
            <w:tcBorders>
              <w:top w:val="nil"/>
              <w:left w:val="nil"/>
              <w:bottom w:val="single" w:sz="4" w:space="0" w:color="auto"/>
              <w:right w:val="nil"/>
            </w:tcBorders>
            <w:vAlign w:val="bottom"/>
          </w:tcPr>
          <w:p w:rsidR="00997B76" w:rsidRPr="006A464D" w:rsidRDefault="00997B76" w:rsidP="00AF253D">
            <w:pPr>
              <w:ind w:left="0" w:right="-292" w:firstLine="425"/>
              <w:jc w:val="left"/>
              <w:rPr>
                <w:rFonts w:ascii="Times New Roman" w:hAnsi="Times New Roman"/>
                <w:sz w:val="18"/>
                <w:szCs w:val="18"/>
              </w:rPr>
            </w:pPr>
          </w:p>
        </w:tc>
        <w:tc>
          <w:tcPr>
            <w:tcW w:w="5479" w:type="dxa"/>
            <w:gridSpan w:val="4"/>
            <w:tcBorders>
              <w:top w:val="single" w:sz="6" w:space="0" w:color="auto"/>
              <w:left w:val="single" w:sz="6" w:space="0" w:color="auto"/>
              <w:bottom w:val="single" w:sz="4" w:space="0" w:color="auto"/>
              <w:right w:val="nil"/>
            </w:tcBorders>
            <w:vAlign w:val="bottom"/>
            <w:hideMark/>
          </w:tcPr>
          <w:p w:rsidR="00997B76" w:rsidRPr="006A464D" w:rsidRDefault="00997B76" w:rsidP="00AF253D">
            <w:pPr>
              <w:ind w:left="0" w:right="-292" w:firstLine="425"/>
              <w:jc w:val="left"/>
              <w:rPr>
                <w:rFonts w:ascii="Times New Roman" w:hAnsi="Times New Roman"/>
                <w:sz w:val="18"/>
                <w:szCs w:val="18"/>
              </w:rPr>
            </w:pPr>
            <w:r w:rsidRPr="006A464D">
              <w:rPr>
                <w:rFonts w:ascii="Times New Roman" w:hAnsi="Times New Roman"/>
                <w:sz w:val="18"/>
                <w:szCs w:val="18"/>
              </w:rPr>
              <w:t>Культура</w:t>
            </w:r>
          </w:p>
        </w:tc>
        <w:tc>
          <w:tcPr>
            <w:tcW w:w="375" w:type="dxa"/>
            <w:gridSpan w:val="2"/>
            <w:tcBorders>
              <w:top w:val="single" w:sz="6" w:space="0" w:color="auto"/>
              <w:left w:val="single" w:sz="6" w:space="0" w:color="auto"/>
              <w:bottom w:val="single" w:sz="4"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91</w:t>
            </w:r>
          </w:p>
        </w:tc>
        <w:tc>
          <w:tcPr>
            <w:tcW w:w="307" w:type="dxa"/>
            <w:gridSpan w:val="2"/>
            <w:tcBorders>
              <w:top w:val="single" w:sz="6" w:space="0" w:color="auto"/>
              <w:left w:val="dotted" w:sz="6" w:space="0" w:color="auto"/>
              <w:bottom w:val="single" w:sz="4" w:space="0" w:color="auto"/>
              <w:right w:val="dotted" w:sz="6" w:space="0" w:color="auto"/>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4</w:t>
            </w:r>
          </w:p>
        </w:tc>
        <w:tc>
          <w:tcPr>
            <w:tcW w:w="395" w:type="dxa"/>
            <w:gridSpan w:val="2"/>
            <w:tcBorders>
              <w:top w:val="single" w:sz="6" w:space="0" w:color="auto"/>
              <w:left w:val="dotted" w:sz="6" w:space="0" w:color="auto"/>
              <w:bottom w:val="single" w:sz="4"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00</w:t>
            </w:r>
          </w:p>
        </w:tc>
        <w:tc>
          <w:tcPr>
            <w:tcW w:w="664" w:type="dxa"/>
            <w:gridSpan w:val="4"/>
            <w:tcBorders>
              <w:top w:val="single" w:sz="6" w:space="0" w:color="auto"/>
              <w:left w:val="dotted" w:sz="6" w:space="0" w:color="auto"/>
              <w:bottom w:val="single" w:sz="4"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S2370</w:t>
            </w:r>
          </w:p>
        </w:tc>
        <w:tc>
          <w:tcPr>
            <w:tcW w:w="801" w:type="dxa"/>
            <w:gridSpan w:val="3"/>
            <w:tcBorders>
              <w:top w:val="single" w:sz="6" w:space="0" w:color="auto"/>
              <w:left w:val="single" w:sz="6" w:space="0" w:color="auto"/>
              <w:bottom w:val="single" w:sz="4" w:space="0" w:color="auto"/>
              <w:right w:val="single" w:sz="6"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244</w:t>
            </w:r>
          </w:p>
        </w:tc>
        <w:tc>
          <w:tcPr>
            <w:tcW w:w="960" w:type="dxa"/>
            <w:gridSpan w:val="3"/>
            <w:tcBorders>
              <w:top w:val="single" w:sz="6" w:space="0" w:color="auto"/>
              <w:left w:val="single" w:sz="6" w:space="0" w:color="auto"/>
              <w:bottom w:val="single" w:sz="4" w:space="0" w:color="auto"/>
              <w:right w:val="single" w:sz="6" w:space="0" w:color="auto"/>
            </w:tcBorders>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0801</w:t>
            </w:r>
          </w:p>
        </w:tc>
        <w:tc>
          <w:tcPr>
            <w:tcW w:w="1721" w:type="dxa"/>
            <w:gridSpan w:val="3"/>
            <w:tcBorders>
              <w:top w:val="single" w:sz="6" w:space="0" w:color="auto"/>
              <w:left w:val="single" w:sz="6" w:space="0" w:color="auto"/>
              <w:bottom w:val="single" w:sz="6"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735.00</w:t>
            </w:r>
          </w:p>
        </w:tc>
      </w:tr>
      <w:tr w:rsidR="00997B76" w:rsidRPr="006A464D" w:rsidTr="00F50224">
        <w:trPr>
          <w:gridAfter w:val="1"/>
          <w:wAfter w:w="640" w:type="dxa"/>
          <w:trHeight w:val="60"/>
        </w:trPr>
        <w:tc>
          <w:tcPr>
            <w:tcW w:w="8266" w:type="dxa"/>
            <w:gridSpan w:val="21"/>
            <w:tcBorders>
              <w:top w:val="single" w:sz="4" w:space="0" w:color="auto"/>
              <w:left w:val="single" w:sz="4" w:space="0" w:color="auto"/>
              <w:bottom w:val="single" w:sz="4" w:space="0" w:color="auto"/>
              <w:right w:val="nil"/>
            </w:tcBorders>
            <w:vAlign w:val="bottom"/>
            <w:hideMark/>
          </w:tcPr>
          <w:p w:rsidR="00997B76" w:rsidRPr="006A464D" w:rsidRDefault="00997B76" w:rsidP="00F50224">
            <w:pPr>
              <w:ind w:left="-309" w:right="-292" w:firstLine="425"/>
              <w:jc w:val="left"/>
              <w:rPr>
                <w:rFonts w:ascii="Times New Roman" w:hAnsi="Times New Roman"/>
                <w:sz w:val="18"/>
                <w:szCs w:val="18"/>
              </w:rPr>
            </w:pPr>
            <w:r w:rsidRPr="006A464D">
              <w:rPr>
                <w:rFonts w:ascii="Times New Roman" w:hAnsi="Times New Roman"/>
                <w:sz w:val="18"/>
                <w:szCs w:val="18"/>
              </w:rPr>
              <w:t>Итого расходов:</w:t>
            </w:r>
          </w:p>
        </w:tc>
        <w:tc>
          <w:tcPr>
            <w:tcW w:w="974" w:type="dxa"/>
            <w:gridSpan w:val="3"/>
            <w:tcBorders>
              <w:top w:val="single" w:sz="4" w:space="0" w:color="auto"/>
              <w:left w:val="nil"/>
              <w:bottom w:val="single" w:sz="4" w:space="0" w:color="auto"/>
              <w:right w:val="single" w:sz="4" w:space="0" w:color="auto"/>
            </w:tcBorders>
          </w:tcPr>
          <w:p w:rsidR="00997B76" w:rsidRPr="006A464D" w:rsidRDefault="00997B76" w:rsidP="00F50224">
            <w:pPr>
              <w:tabs>
                <w:tab w:val="left" w:pos="7649"/>
              </w:tabs>
              <w:ind w:left="-309" w:right="-292" w:firstLine="425"/>
              <w:jc w:val="left"/>
              <w:rPr>
                <w:rFonts w:ascii="Times New Roman" w:hAnsi="Times New Roman"/>
                <w:sz w:val="18"/>
                <w:szCs w:val="18"/>
              </w:rPr>
            </w:pPr>
          </w:p>
        </w:tc>
        <w:tc>
          <w:tcPr>
            <w:tcW w:w="1202" w:type="dxa"/>
            <w:gridSpan w:val="3"/>
            <w:tcBorders>
              <w:top w:val="single" w:sz="6" w:space="0" w:color="auto"/>
              <w:left w:val="single" w:sz="4" w:space="0" w:color="auto"/>
              <w:bottom w:val="single" w:sz="12" w:space="0" w:color="auto"/>
              <w:right w:val="single" w:sz="12" w:space="0" w:color="auto"/>
            </w:tcBorders>
            <w:vAlign w:val="bottom"/>
            <w:hideMark/>
          </w:tcPr>
          <w:p w:rsidR="00997B76" w:rsidRPr="006A464D" w:rsidRDefault="00997B76" w:rsidP="00F50224">
            <w:pPr>
              <w:tabs>
                <w:tab w:val="left" w:pos="7649"/>
              </w:tabs>
              <w:ind w:left="-309" w:right="-292" w:firstLine="425"/>
              <w:jc w:val="left"/>
              <w:rPr>
                <w:rFonts w:ascii="Times New Roman" w:hAnsi="Times New Roman"/>
                <w:sz w:val="18"/>
                <w:szCs w:val="18"/>
              </w:rPr>
            </w:pPr>
            <w:r w:rsidRPr="006A464D">
              <w:rPr>
                <w:rFonts w:ascii="Times New Roman" w:hAnsi="Times New Roman"/>
                <w:sz w:val="18"/>
                <w:szCs w:val="18"/>
              </w:rPr>
              <w:t>233 511.92</w:t>
            </w:r>
          </w:p>
        </w:tc>
      </w:tr>
    </w:tbl>
    <w:p w:rsidR="00997B76" w:rsidRPr="006A464D" w:rsidRDefault="00997B76" w:rsidP="005D560A">
      <w:pPr>
        <w:ind w:left="0" w:right="141" w:firstLine="425"/>
        <w:rPr>
          <w:sz w:val="18"/>
          <w:szCs w:val="18"/>
        </w:rPr>
      </w:pPr>
    </w:p>
    <w:p w:rsidR="00997B76" w:rsidRDefault="00997B76" w:rsidP="005D560A">
      <w:pPr>
        <w:ind w:left="0" w:right="141" w:firstLine="425"/>
        <w:rPr>
          <w:sz w:val="18"/>
          <w:szCs w:val="18"/>
        </w:rPr>
      </w:pPr>
    </w:p>
    <w:p w:rsidR="00AF253D" w:rsidRDefault="00AF253D" w:rsidP="005D560A">
      <w:pPr>
        <w:ind w:left="0" w:right="141" w:firstLine="425"/>
        <w:rPr>
          <w:sz w:val="18"/>
          <w:szCs w:val="18"/>
        </w:rPr>
      </w:pPr>
    </w:p>
    <w:p w:rsidR="00AF253D" w:rsidRDefault="00AF253D" w:rsidP="005D560A">
      <w:pPr>
        <w:ind w:left="0" w:right="141" w:firstLine="425"/>
        <w:rPr>
          <w:sz w:val="18"/>
          <w:szCs w:val="18"/>
        </w:rPr>
      </w:pPr>
    </w:p>
    <w:p w:rsidR="00AF253D" w:rsidRPr="006A464D" w:rsidRDefault="00AF253D" w:rsidP="005D560A">
      <w:pPr>
        <w:ind w:left="0" w:right="141" w:firstLine="425"/>
        <w:rPr>
          <w:sz w:val="18"/>
          <w:szCs w:val="18"/>
        </w:rPr>
      </w:pPr>
    </w:p>
    <w:p w:rsidR="00997B76" w:rsidRPr="006A464D" w:rsidRDefault="00997B76" w:rsidP="00F50224">
      <w:pPr>
        <w:ind w:left="0" w:firstLine="425"/>
        <w:rPr>
          <w:sz w:val="18"/>
          <w:szCs w:val="18"/>
        </w:rPr>
      </w:pPr>
    </w:p>
    <w:tbl>
      <w:tblPr>
        <w:tblStyle w:val="TableStyle01"/>
        <w:tblW w:w="10570" w:type="dxa"/>
        <w:tblInd w:w="-15" w:type="dxa"/>
        <w:tblLook w:val="04A0" w:firstRow="1" w:lastRow="0" w:firstColumn="1" w:lastColumn="0" w:noHBand="0" w:noVBand="1"/>
      </w:tblPr>
      <w:tblGrid>
        <w:gridCol w:w="10363"/>
        <w:gridCol w:w="207"/>
      </w:tblGrid>
      <w:tr w:rsidR="00997B76" w:rsidRPr="006A464D" w:rsidTr="00F50224">
        <w:trPr>
          <w:gridAfter w:val="1"/>
          <w:wAfter w:w="207" w:type="dxa"/>
          <w:trHeight w:val="255"/>
        </w:trPr>
        <w:tc>
          <w:tcPr>
            <w:tcW w:w="10363" w:type="dxa"/>
            <w:vAlign w:val="bottom"/>
          </w:tcPr>
          <w:p w:rsidR="00997B76" w:rsidRPr="006A464D" w:rsidRDefault="00997B76" w:rsidP="00F50224">
            <w:pPr>
              <w:ind w:left="0" w:firstLine="425"/>
              <w:jc w:val="right"/>
              <w:rPr>
                <w:rFonts w:ascii="Times New Roman" w:hAnsi="Times New Roman"/>
                <w:sz w:val="18"/>
                <w:szCs w:val="18"/>
              </w:rPr>
            </w:pPr>
            <w:r w:rsidRPr="006A464D">
              <w:rPr>
                <w:rFonts w:ascii="Times New Roman" w:hAnsi="Times New Roman"/>
                <w:sz w:val="18"/>
                <w:szCs w:val="18"/>
              </w:rPr>
              <w:t>Приложение 10</w:t>
            </w:r>
          </w:p>
          <w:p w:rsidR="00997B76" w:rsidRPr="006A464D" w:rsidRDefault="00997B76" w:rsidP="00F50224">
            <w:pPr>
              <w:ind w:left="0" w:firstLine="425"/>
              <w:jc w:val="right"/>
              <w:rPr>
                <w:rFonts w:ascii="Times New Roman" w:hAnsi="Times New Roman"/>
                <w:sz w:val="18"/>
                <w:szCs w:val="18"/>
              </w:rPr>
            </w:pPr>
            <w:r w:rsidRPr="006A464D">
              <w:rPr>
                <w:rFonts w:ascii="Times New Roman" w:hAnsi="Times New Roman"/>
                <w:sz w:val="18"/>
                <w:szCs w:val="18"/>
              </w:rPr>
              <w:t>к решению Думы Хомутовского</w:t>
            </w:r>
          </w:p>
          <w:p w:rsidR="00997B76" w:rsidRPr="006A464D" w:rsidRDefault="00997B76" w:rsidP="00F50224">
            <w:pPr>
              <w:ind w:left="0" w:firstLine="425"/>
              <w:jc w:val="right"/>
              <w:rPr>
                <w:rFonts w:ascii="Times New Roman" w:hAnsi="Times New Roman"/>
                <w:sz w:val="18"/>
                <w:szCs w:val="18"/>
              </w:rPr>
            </w:pPr>
            <w:r w:rsidRPr="006A464D">
              <w:rPr>
                <w:rFonts w:ascii="Times New Roman" w:hAnsi="Times New Roman"/>
                <w:sz w:val="18"/>
                <w:szCs w:val="18"/>
              </w:rPr>
              <w:t>муниципального образования</w:t>
            </w:r>
          </w:p>
          <w:p w:rsidR="00997B76" w:rsidRPr="006A464D" w:rsidRDefault="00997B76" w:rsidP="00F50224">
            <w:pPr>
              <w:ind w:left="0" w:firstLine="425"/>
              <w:jc w:val="right"/>
              <w:rPr>
                <w:rFonts w:ascii="Times New Roman" w:hAnsi="Times New Roman"/>
                <w:sz w:val="18"/>
                <w:szCs w:val="18"/>
              </w:rPr>
            </w:pPr>
            <w:r w:rsidRPr="006A464D">
              <w:rPr>
                <w:rFonts w:ascii="Times New Roman" w:hAnsi="Times New Roman"/>
                <w:sz w:val="18"/>
                <w:szCs w:val="18"/>
              </w:rPr>
              <w:t xml:space="preserve">                                                                                                                   от ______________№ ___________</w:t>
            </w:r>
          </w:p>
          <w:p w:rsidR="00997B76" w:rsidRPr="006A464D" w:rsidRDefault="00997B76" w:rsidP="005D560A">
            <w:pPr>
              <w:ind w:left="0" w:right="141" w:firstLine="425"/>
              <w:jc w:val="center"/>
              <w:rPr>
                <w:rFonts w:ascii="Times New Roman" w:hAnsi="Times New Roman"/>
                <w:sz w:val="18"/>
                <w:szCs w:val="18"/>
              </w:rPr>
            </w:pPr>
          </w:p>
          <w:p w:rsidR="00997B76" w:rsidRPr="006A464D" w:rsidRDefault="00997B76" w:rsidP="005D560A">
            <w:pPr>
              <w:ind w:left="0" w:right="141" w:firstLine="425"/>
              <w:jc w:val="center"/>
              <w:rPr>
                <w:rFonts w:ascii="Times New Roman" w:hAnsi="Times New Roman"/>
                <w:sz w:val="18"/>
                <w:szCs w:val="18"/>
              </w:rPr>
            </w:pPr>
          </w:p>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Ведомственная  структура расходов бюджета Хомутовского муниципального образования на 2021 год</w:t>
            </w:r>
          </w:p>
          <w:p w:rsidR="00997B76" w:rsidRPr="006A464D" w:rsidRDefault="00997B76" w:rsidP="005D560A">
            <w:pPr>
              <w:ind w:left="0" w:right="141" w:firstLine="425"/>
              <w:jc w:val="center"/>
              <w:rPr>
                <w:rFonts w:ascii="Times New Roman" w:hAnsi="Times New Roman"/>
                <w:sz w:val="18"/>
                <w:szCs w:val="18"/>
              </w:rPr>
            </w:pPr>
            <w:proofErr w:type="gramStart"/>
            <w:r w:rsidRPr="006A464D">
              <w:rPr>
                <w:rFonts w:ascii="Times New Roman" w:hAnsi="Times New Roman"/>
                <w:sz w:val="18"/>
                <w:szCs w:val="18"/>
              </w:rPr>
              <w:t>(по главным распорядителям средств бюджета Хомутовского муниципального образования,</w:t>
            </w:r>
            <w:proofErr w:type="gramEnd"/>
          </w:p>
          <w:p w:rsidR="00997B76" w:rsidRPr="006A464D" w:rsidRDefault="00997B76" w:rsidP="005D560A">
            <w:pPr>
              <w:ind w:left="0" w:right="141" w:firstLine="425"/>
              <w:jc w:val="center"/>
              <w:rPr>
                <w:rFonts w:ascii="Times New Roman" w:hAnsi="Times New Roman"/>
                <w:sz w:val="18"/>
                <w:szCs w:val="18"/>
              </w:rPr>
            </w:pPr>
            <w:proofErr w:type="gramStart"/>
            <w:r w:rsidRPr="006A464D">
              <w:rPr>
                <w:rFonts w:ascii="Times New Roman" w:hAnsi="Times New Roman"/>
                <w:sz w:val="18"/>
                <w:szCs w:val="18"/>
              </w:rPr>
              <w:t>разделам, подразделам, целевым статьям (муниципальным программам</w:t>
            </w:r>
            <w:proofErr w:type="gramEnd"/>
          </w:p>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Хомутовского муниципального образования и непрограммным направлениям деятельности),</w:t>
            </w:r>
          </w:p>
          <w:p w:rsidR="00997B76" w:rsidRPr="006A464D" w:rsidRDefault="00997B76" w:rsidP="005D560A">
            <w:pPr>
              <w:ind w:left="0" w:right="141" w:firstLine="425"/>
              <w:jc w:val="center"/>
              <w:rPr>
                <w:rFonts w:ascii="Times New Roman" w:hAnsi="Times New Roman"/>
                <w:sz w:val="18"/>
                <w:szCs w:val="18"/>
              </w:rPr>
            </w:pPr>
            <w:r w:rsidRPr="006A464D">
              <w:rPr>
                <w:rFonts w:ascii="Times New Roman" w:hAnsi="Times New Roman"/>
                <w:sz w:val="18"/>
                <w:szCs w:val="18"/>
              </w:rPr>
              <w:t>видам расходов классификации расходов бюджетов)</w:t>
            </w:r>
          </w:p>
        </w:tc>
      </w:tr>
      <w:tr w:rsidR="00997B76" w:rsidRPr="006A464D" w:rsidTr="00F50224">
        <w:trPr>
          <w:trHeight w:val="255"/>
        </w:trPr>
        <w:tc>
          <w:tcPr>
            <w:tcW w:w="10570" w:type="dxa"/>
            <w:gridSpan w:val="2"/>
            <w:vAlign w:val="bottom"/>
          </w:tcPr>
          <w:p w:rsidR="00997B76" w:rsidRPr="006A464D" w:rsidRDefault="00997B76" w:rsidP="005D560A">
            <w:pPr>
              <w:ind w:left="0" w:right="141" w:firstLine="425"/>
              <w:rPr>
                <w:rFonts w:ascii="Times New Roman" w:hAnsi="Times New Roman"/>
                <w:sz w:val="18"/>
                <w:szCs w:val="18"/>
              </w:rPr>
            </w:pPr>
          </w:p>
        </w:tc>
      </w:tr>
    </w:tbl>
    <w:p w:rsidR="00997B76" w:rsidRPr="006A464D" w:rsidRDefault="00997B76" w:rsidP="005D560A">
      <w:pPr>
        <w:ind w:left="0" w:right="141" w:firstLine="425"/>
        <w:rPr>
          <w:sz w:val="18"/>
          <w:szCs w:val="18"/>
        </w:rPr>
      </w:pPr>
      <w:r w:rsidRPr="006A464D">
        <w:rPr>
          <w:sz w:val="18"/>
          <w:szCs w:val="18"/>
        </w:rPr>
        <w:t>Единица измерения: тыс. руб.</w:t>
      </w:r>
    </w:p>
    <w:tbl>
      <w:tblPr>
        <w:tblStyle w:val="TableStyle0"/>
        <w:tblW w:w="0" w:type="auto"/>
        <w:tblInd w:w="-398" w:type="dxa"/>
        <w:tblCellMar>
          <w:left w:w="28" w:type="dxa"/>
          <w:right w:w="28" w:type="dxa"/>
        </w:tblCellMar>
        <w:tblLook w:val="04A0" w:firstRow="1" w:lastRow="0" w:firstColumn="1" w:lastColumn="0" w:noHBand="0" w:noVBand="1"/>
      </w:tblPr>
      <w:tblGrid>
        <w:gridCol w:w="67"/>
        <w:gridCol w:w="62"/>
        <w:gridCol w:w="62"/>
        <w:gridCol w:w="66"/>
        <w:gridCol w:w="66"/>
        <w:gridCol w:w="66"/>
        <w:gridCol w:w="66"/>
        <w:gridCol w:w="66"/>
        <w:gridCol w:w="66"/>
        <w:gridCol w:w="66"/>
        <w:gridCol w:w="66"/>
        <w:gridCol w:w="66"/>
        <w:gridCol w:w="66"/>
        <w:gridCol w:w="66"/>
        <w:gridCol w:w="79"/>
        <w:gridCol w:w="66"/>
        <w:gridCol w:w="1689"/>
        <w:gridCol w:w="1629"/>
        <w:gridCol w:w="587"/>
        <w:gridCol w:w="509"/>
        <w:gridCol w:w="569"/>
        <w:gridCol w:w="377"/>
        <w:gridCol w:w="287"/>
        <w:gridCol w:w="450"/>
        <w:gridCol w:w="667"/>
        <w:gridCol w:w="508"/>
        <w:gridCol w:w="164"/>
        <w:gridCol w:w="830"/>
        <w:gridCol w:w="729"/>
        <w:gridCol w:w="717"/>
      </w:tblGrid>
      <w:tr w:rsidR="00997B76" w:rsidRPr="006A464D" w:rsidTr="0014295B">
        <w:trPr>
          <w:gridAfter w:val="1"/>
          <w:wAfter w:w="717" w:type="dxa"/>
          <w:trHeight w:val="60"/>
        </w:trPr>
        <w:tc>
          <w:tcPr>
            <w:tcW w:w="67" w:type="dxa"/>
            <w:vAlign w:val="bottom"/>
          </w:tcPr>
          <w:p w:rsidR="00997B76" w:rsidRPr="006A464D" w:rsidRDefault="00997B76" w:rsidP="005D560A">
            <w:pPr>
              <w:ind w:left="0" w:right="141" w:firstLine="425"/>
              <w:rPr>
                <w:rFonts w:ascii="Times New Roman" w:hAnsi="Times New Roman"/>
                <w:sz w:val="18"/>
                <w:szCs w:val="18"/>
              </w:rPr>
            </w:pPr>
          </w:p>
        </w:tc>
        <w:tc>
          <w:tcPr>
            <w:tcW w:w="62" w:type="dxa"/>
            <w:vAlign w:val="bottom"/>
          </w:tcPr>
          <w:p w:rsidR="00997B76" w:rsidRPr="006A464D" w:rsidRDefault="00997B76" w:rsidP="005D560A">
            <w:pPr>
              <w:ind w:left="0" w:right="141" w:firstLine="425"/>
              <w:rPr>
                <w:rFonts w:ascii="Times New Roman" w:hAnsi="Times New Roman"/>
                <w:sz w:val="18"/>
                <w:szCs w:val="18"/>
              </w:rPr>
            </w:pPr>
          </w:p>
        </w:tc>
        <w:tc>
          <w:tcPr>
            <w:tcW w:w="62"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79" w:type="dxa"/>
            <w:vAlign w:val="bottom"/>
          </w:tcPr>
          <w:p w:rsidR="00997B76" w:rsidRPr="006A464D" w:rsidRDefault="00997B76" w:rsidP="005D560A">
            <w:pPr>
              <w:ind w:left="0" w:right="141" w:firstLine="425"/>
              <w:rPr>
                <w:rFonts w:ascii="Times New Roman" w:hAnsi="Times New Roman"/>
                <w:sz w:val="18"/>
                <w:szCs w:val="18"/>
              </w:rPr>
            </w:pPr>
          </w:p>
        </w:tc>
        <w:tc>
          <w:tcPr>
            <w:tcW w:w="66" w:type="dxa"/>
            <w:vAlign w:val="bottom"/>
          </w:tcPr>
          <w:p w:rsidR="00997B76" w:rsidRPr="006A464D" w:rsidRDefault="00997B76" w:rsidP="005D560A">
            <w:pPr>
              <w:ind w:left="0" w:right="141" w:firstLine="425"/>
              <w:rPr>
                <w:rFonts w:ascii="Times New Roman" w:hAnsi="Times New Roman"/>
                <w:sz w:val="18"/>
                <w:szCs w:val="18"/>
              </w:rPr>
            </w:pPr>
          </w:p>
        </w:tc>
        <w:tc>
          <w:tcPr>
            <w:tcW w:w="1689" w:type="dxa"/>
            <w:vAlign w:val="bottom"/>
          </w:tcPr>
          <w:p w:rsidR="00997B76" w:rsidRPr="006A464D" w:rsidRDefault="00997B76" w:rsidP="005D560A">
            <w:pPr>
              <w:ind w:left="0" w:right="141" w:firstLine="425"/>
              <w:rPr>
                <w:rFonts w:ascii="Times New Roman" w:hAnsi="Times New Roman"/>
                <w:sz w:val="18"/>
                <w:szCs w:val="18"/>
              </w:rPr>
            </w:pPr>
          </w:p>
        </w:tc>
        <w:tc>
          <w:tcPr>
            <w:tcW w:w="1629" w:type="dxa"/>
            <w:vAlign w:val="bottom"/>
          </w:tcPr>
          <w:p w:rsidR="00997B76" w:rsidRPr="006A464D" w:rsidRDefault="00997B76" w:rsidP="005D560A">
            <w:pPr>
              <w:ind w:left="0" w:right="141" w:firstLine="425"/>
              <w:rPr>
                <w:rFonts w:ascii="Times New Roman" w:hAnsi="Times New Roman"/>
                <w:sz w:val="18"/>
                <w:szCs w:val="18"/>
              </w:rPr>
            </w:pPr>
          </w:p>
        </w:tc>
        <w:tc>
          <w:tcPr>
            <w:tcW w:w="587" w:type="dxa"/>
            <w:vAlign w:val="bottom"/>
          </w:tcPr>
          <w:p w:rsidR="00997B76" w:rsidRPr="006A464D" w:rsidRDefault="00997B76" w:rsidP="005D560A">
            <w:pPr>
              <w:ind w:left="0" w:right="141" w:firstLine="425"/>
              <w:rPr>
                <w:rFonts w:ascii="Times New Roman" w:hAnsi="Times New Roman"/>
                <w:sz w:val="18"/>
                <w:szCs w:val="18"/>
              </w:rPr>
            </w:pPr>
          </w:p>
        </w:tc>
        <w:tc>
          <w:tcPr>
            <w:tcW w:w="509" w:type="dxa"/>
            <w:vAlign w:val="bottom"/>
          </w:tcPr>
          <w:p w:rsidR="00997B76" w:rsidRPr="006A464D" w:rsidRDefault="00997B76" w:rsidP="005D560A">
            <w:pPr>
              <w:ind w:left="0" w:right="141" w:firstLine="425"/>
              <w:rPr>
                <w:rFonts w:ascii="Times New Roman" w:hAnsi="Times New Roman"/>
                <w:sz w:val="18"/>
                <w:szCs w:val="18"/>
              </w:rPr>
            </w:pPr>
          </w:p>
        </w:tc>
        <w:tc>
          <w:tcPr>
            <w:tcW w:w="569" w:type="dxa"/>
            <w:vAlign w:val="bottom"/>
          </w:tcPr>
          <w:p w:rsidR="00997B76" w:rsidRPr="006A464D" w:rsidRDefault="00997B76" w:rsidP="005D560A">
            <w:pPr>
              <w:ind w:left="0" w:right="141" w:firstLine="425"/>
              <w:rPr>
                <w:rFonts w:ascii="Times New Roman" w:hAnsi="Times New Roman"/>
                <w:sz w:val="18"/>
                <w:szCs w:val="18"/>
              </w:rPr>
            </w:pPr>
          </w:p>
        </w:tc>
        <w:tc>
          <w:tcPr>
            <w:tcW w:w="377" w:type="dxa"/>
            <w:vAlign w:val="bottom"/>
          </w:tcPr>
          <w:p w:rsidR="00997B76" w:rsidRPr="006A464D" w:rsidRDefault="00997B76" w:rsidP="005D560A">
            <w:pPr>
              <w:ind w:left="0" w:right="141" w:firstLine="425"/>
              <w:rPr>
                <w:rFonts w:ascii="Times New Roman" w:hAnsi="Times New Roman"/>
                <w:sz w:val="18"/>
                <w:szCs w:val="18"/>
              </w:rPr>
            </w:pPr>
          </w:p>
        </w:tc>
        <w:tc>
          <w:tcPr>
            <w:tcW w:w="287" w:type="dxa"/>
            <w:vAlign w:val="bottom"/>
          </w:tcPr>
          <w:p w:rsidR="00997B76" w:rsidRPr="006A464D" w:rsidRDefault="00997B76" w:rsidP="005D560A">
            <w:pPr>
              <w:ind w:left="0" w:right="141" w:firstLine="425"/>
              <w:rPr>
                <w:rFonts w:ascii="Times New Roman" w:hAnsi="Times New Roman"/>
                <w:sz w:val="18"/>
                <w:szCs w:val="18"/>
              </w:rPr>
            </w:pPr>
          </w:p>
        </w:tc>
        <w:tc>
          <w:tcPr>
            <w:tcW w:w="450" w:type="dxa"/>
            <w:vAlign w:val="bottom"/>
          </w:tcPr>
          <w:p w:rsidR="00997B76" w:rsidRPr="006A464D" w:rsidRDefault="00997B76" w:rsidP="005D560A">
            <w:pPr>
              <w:ind w:left="0" w:right="141" w:firstLine="425"/>
              <w:rPr>
                <w:rFonts w:ascii="Times New Roman" w:hAnsi="Times New Roman"/>
                <w:sz w:val="18"/>
                <w:szCs w:val="18"/>
              </w:rPr>
            </w:pPr>
          </w:p>
        </w:tc>
        <w:tc>
          <w:tcPr>
            <w:tcW w:w="667" w:type="dxa"/>
            <w:vAlign w:val="bottom"/>
          </w:tcPr>
          <w:p w:rsidR="00997B76" w:rsidRPr="006A464D" w:rsidRDefault="00997B76" w:rsidP="005D560A">
            <w:pPr>
              <w:ind w:left="0" w:right="141" w:firstLine="425"/>
              <w:rPr>
                <w:rFonts w:ascii="Times New Roman" w:hAnsi="Times New Roman"/>
                <w:sz w:val="18"/>
                <w:szCs w:val="18"/>
              </w:rPr>
            </w:pPr>
          </w:p>
        </w:tc>
        <w:tc>
          <w:tcPr>
            <w:tcW w:w="508" w:type="dxa"/>
            <w:vAlign w:val="bottom"/>
          </w:tcPr>
          <w:p w:rsidR="00997B76" w:rsidRPr="006A464D" w:rsidRDefault="00997B76" w:rsidP="005D560A">
            <w:pPr>
              <w:ind w:left="0" w:right="141" w:firstLine="425"/>
              <w:rPr>
                <w:rFonts w:ascii="Times New Roman" w:hAnsi="Times New Roman"/>
                <w:sz w:val="18"/>
                <w:szCs w:val="18"/>
              </w:rPr>
            </w:pPr>
          </w:p>
        </w:tc>
        <w:tc>
          <w:tcPr>
            <w:tcW w:w="994" w:type="dxa"/>
            <w:gridSpan w:val="2"/>
            <w:tcBorders>
              <w:top w:val="nil"/>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c>
          <w:tcPr>
            <w:tcW w:w="729" w:type="dxa"/>
            <w:tcBorders>
              <w:top w:val="nil"/>
              <w:left w:val="nil"/>
              <w:bottom w:val="nil"/>
              <w:right w:val="nil"/>
            </w:tcBorders>
            <w:vAlign w:val="bottom"/>
          </w:tcPr>
          <w:p w:rsidR="00997B76" w:rsidRPr="006A464D" w:rsidRDefault="00997B76" w:rsidP="005D560A">
            <w:pPr>
              <w:ind w:left="0" w:right="141" w:firstLine="425"/>
              <w:rPr>
                <w:rFonts w:ascii="Times New Roman" w:hAnsi="Times New Roman"/>
                <w:sz w:val="18"/>
                <w:szCs w:val="18"/>
              </w:rPr>
            </w:pPr>
          </w:p>
        </w:tc>
      </w:tr>
      <w:tr w:rsidR="00997B76" w:rsidRPr="006A464D" w:rsidTr="0014295B">
        <w:trPr>
          <w:trHeight w:val="220"/>
        </w:trPr>
        <w:tc>
          <w:tcPr>
            <w:tcW w:w="4380" w:type="dxa"/>
            <w:gridSpan w:val="18"/>
            <w:vMerge w:val="restart"/>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5D560A">
            <w:pPr>
              <w:tabs>
                <w:tab w:val="left" w:pos="6068"/>
              </w:tabs>
              <w:ind w:left="0" w:right="141" w:firstLine="425"/>
              <w:jc w:val="right"/>
              <w:rPr>
                <w:rFonts w:ascii="Times New Roman" w:hAnsi="Times New Roman"/>
                <w:sz w:val="18"/>
                <w:szCs w:val="18"/>
              </w:rPr>
            </w:pPr>
            <w:r w:rsidRPr="006A464D">
              <w:rPr>
                <w:rFonts w:ascii="Times New Roman" w:hAnsi="Times New Roman"/>
                <w:sz w:val="18"/>
                <w:szCs w:val="18"/>
              </w:rPr>
              <w:t>Наименование показателя</w:t>
            </w:r>
          </w:p>
        </w:tc>
        <w:tc>
          <w:tcPr>
            <w:tcW w:w="587" w:type="dxa"/>
            <w:vMerge w:val="restart"/>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14295B">
            <w:pPr>
              <w:tabs>
                <w:tab w:val="left" w:pos="6068"/>
              </w:tabs>
              <w:ind w:left="0" w:firstLine="129"/>
              <w:jc w:val="center"/>
              <w:rPr>
                <w:rFonts w:ascii="Times New Roman" w:hAnsi="Times New Roman"/>
                <w:sz w:val="18"/>
                <w:szCs w:val="18"/>
              </w:rPr>
            </w:pPr>
            <w:r w:rsidRPr="006A464D">
              <w:rPr>
                <w:rFonts w:ascii="Times New Roman" w:hAnsi="Times New Roman"/>
                <w:sz w:val="18"/>
                <w:szCs w:val="18"/>
              </w:rPr>
              <w:t>ППП</w:t>
            </w:r>
          </w:p>
        </w:tc>
        <w:tc>
          <w:tcPr>
            <w:tcW w:w="509" w:type="dxa"/>
            <w:vMerge w:val="restart"/>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14295B">
            <w:pPr>
              <w:tabs>
                <w:tab w:val="left" w:pos="6068"/>
              </w:tabs>
              <w:ind w:left="0" w:firstLine="129"/>
              <w:jc w:val="center"/>
              <w:rPr>
                <w:rFonts w:ascii="Times New Roman" w:hAnsi="Times New Roman"/>
                <w:sz w:val="18"/>
                <w:szCs w:val="18"/>
              </w:rPr>
            </w:pPr>
            <w:r w:rsidRPr="006A464D">
              <w:rPr>
                <w:rFonts w:ascii="Times New Roman" w:hAnsi="Times New Roman"/>
                <w:sz w:val="18"/>
                <w:szCs w:val="18"/>
              </w:rPr>
              <w:t>Ра</w:t>
            </w:r>
            <w:proofErr w:type="gramStart"/>
            <w:r w:rsidRPr="006A464D">
              <w:rPr>
                <w:rFonts w:ascii="Times New Roman" w:hAnsi="Times New Roman"/>
                <w:sz w:val="18"/>
                <w:szCs w:val="18"/>
              </w:rPr>
              <w:t>з-</w:t>
            </w:r>
            <w:proofErr w:type="gramEnd"/>
            <w:r w:rsidRPr="006A464D">
              <w:rPr>
                <w:rFonts w:ascii="Times New Roman" w:hAnsi="Times New Roman"/>
                <w:sz w:val="18"/>
                <w:szCs w:val="18"/>
              </w:rPr>
              <w:br/>
              <w:t>дел</w:t>
            </w:r>
          </w:p>
        </w:tc>
        <w:tc>
          <w:tcPr>
            <w:tcW w:w="569" w:type="dxa"/>
            <w:vMerge w:val="restart"/>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14295B">
            <w:pPr>
              <w:tabs>
                <w:tab w:val="left" w:pos="6068"/>
              </w:tabs>
              <w:ind w:left="0" w:firstLine="129"/>
              <w:jc w:val="center"/>
              <w:rPr>
                <w:rFonts w:ascii="Times New Roman" w:hAnsi="Times New Roman"/>
                <w:sz w:val="18"/>
                <w:szCs w:val="18"/>
              </w:rPr>
            </w:pPr>
            <w:r w:rsidRPr="006A464D">
              <w:rPr>
                <w:rFonts w:ascii="Times New Roman" w:hAnsi="Times New Roman"/>
                <w:sz w:val="18"/>
                <w:szCs w:val="18"/>
              </w:rPr>
              <w:t>По</w:t>
            </w:r>
            <w:proofErr w:type="gramStart"/>
            <w:r w:rsidRPr="006A464D">
              <w:rPr>
                <w:rFonts w:ascii="Times New Roman" w:hAnsi="Times New Roman"/>
                <w:sz w:val="18"/>
                <w:szCs w:val="18"/>
              </w:rPr>
              <w:t>д-</w:t>
            </w:r>
            <w:proofErr w:type="gramEnd"/>
            <w:r w:rsidRPr="006A464D">
              <w:rPr>
                <w:rFonts w:ascii="Times New Roman" w:hAnsi="Times New Roman"/>
                <w:sz w:val="18"/>
                <w:szCs w:val="18"/>
              </w:rPr>
              <w:br/>
              <w:t>раз-</w:t>
            </w:r>
            <w:r w:rsidRPr="006A464D">
              <w:rPr>
                <w:rFonts w:ascii="Times New Roman" w:hAnsi="Times New Roman"/>
                <w:sz w:val="18"/>
                <w:szCs w:val="18"/>
              </w:rPr>
              <w:br/>
              <w:t>дел</w:t>
            </w:r>
          </w:p>
        </w:tc>
        <w:tc>
          <w:tcPr>
            <w:tcW w:w="1781"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14295B">
            <w:pPr>
              <w:tabs>
                <w:tab w:val="left" w:pos="6068"/>
              </w:tabs>
              <w:ind w:left="0" w:firstLine="129"/>
              <w:jc w:val="center"/>
              <w:rPr>
                <w:rFonts w:ascii="Times New Roman" w:hAnsi="Times New Roman"/>
                <w:sz w:val="18"/>
                <w:szCs w:val="18"/>
              </w:rPr>
            </w:pPr>
            <w:r w:rsidRPr="006A464D">
              <w:rPr>
                <w:rFonts w:ascii="Times New Roman" w:hAnsi="Times New Roman"/>
                <w:sz w:val="18"/>
                <w:szCs w:val="18"/>
              </w:rPr>
              <w:t>Целевая статья</w:t>
            </w:r>
          </w:p>
        </w:tc>
        <w:tc>
          <w:tcPr>
            <w:tcW w:w="67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14295B">
            <w:pPr>
              <w:tabs>
                <w:tab w:val="left" w:pos="6068"/>
              </w:tabs>
              <w:ind w:left="0" w:firstLine="129"/>
              <w:jc w:val="center"/>
              <w:rPr>
                <w:rFonts w:ascii="Times New Roman" w:hAnsi="Times New Roman"/>
                <w:sz w:val="18"/>
                <w:szCs w:val="18"/>
              </w:rPr>
            </w:pPr>
            <w:r w:rsidRPr="006A464D">
              <w:rPr>
                <w:rFonts w:ascii="Times New Roman" w:hAnsi="Times New Roman"/>
                <w:sz w:val="18"/>
                <w:szCs w:val="18"/>
              </w:rPr>
              <w:t>Вид ра</w:t>
            </w:r>
            <w:proofErr w:type="gramStart"/>
            <w:r w:rsidRPr="006A464D">
              <w:rPr>
                <w:rFonts w:ascii="Times New Roman" w:hAnsi="Times New Roman"/>
                <w:sz w:val="18"/>
                <w:szCs w:val="18"/>
              </w:rPr>
              <w:t>с-</w:t>
            </w:r>
            <w:proofErr w:type="gramEnd"/>
            <w:r w:rsidRPr="006A464D">
              <w:rPr>
                <w:rFonts w:ascii="Times New Roman" w:hAnsi="Times New Roman"/>
                <w:sz w:val="18"/>
                <w:szCs w:val="18"/>
              </w:rPr>
              <w:br/>
              <w:t>хода</w:t>
            </w:r>
          </w:p>
        </w:tc>
        <w:tc>
          <w:tcPr>
            <w:tcW w:w="2276"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14295B">
            <w:pPr>
              <w:tabs>
                <w:tab w:val="left" w:pos="6068"/>
              </w:tabs>
              <w:ind w:left="0" w:firstLine="129"/>
              <w:jc w:val="center"/>
              <w:rPr>
                <w:rFonts w:ascii="Times New Roman" w:hAnsi="Times New Roman"/>
                <w:sz w:val="18"/>
                <w:szCs w:val="18"/>
              </w:rPr>
            </w:pPr>
            <w:r w:rsidRPr="006A464D">
              <w:rPr>
                <w:rFonts w:ascii="Times New Roman" w:hAnsi="Times New Roman"/>
                <w:sz w:val="18"/>
                <w:szCs w:val="18"/>
              </w:rPr>
              <w:t>Сумма на год</w:t>
            </w:r>
          </w:p>
        </w:tc>
      </w:tr>
      <w:tr w:rsidR="00997B76" w:rsidRPr="006A464D" w:rsidTr="0014295B">
        <w:trPr>
          <w:trHeight w:val="207"/>
        </w:trPr>
        <w:tc>
          <w:tcPr>
            <w:tcW w:w="0" w:type="auto"/>
            <w:gridSpan w:val="18"/>
            <w:vMerge/>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72" w:type="dxa"/>
            <w:gridSpan w:val="2"/>
            <w:vMerge/>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2276" w:type="dxa"/>
            <w:gridSpan w:val="3"/>
            <w:vMerge/>
            <w:tcBorders>
              <w:top w:val="single" w:sz="6" w:space="0" w:color="auto"/>
              <w:left w:val="single" w:sz="6" w:space="0" w:color="auto"/>
              <w:bottom w:val="single" w:sz="6" w:space="0" w:color="auto"/>
              <w:right w:val="single" w:sz="6" w:space="0" w:color="auto"/>
            </w:tcBorders>
            <w:vAlign w:val="center"/>
            <w:hideMark/>
          </w:tcPr>
          <w:p w:rsidR="00997B76" w:rsidRPr="006A464D" w:rsidRDefault="00997B76" w:rsidP="005D560A">
            <w:pPr>
              <w:tabs>
                <w:tab w:val="left" w:pos="6068"/>
              </w:tabs>
              <w:ind w:left="0" w:right="141" w:firstLine="425"/>
              <w:jc w:val="right"/>
              <w:rPr>
                <w:rFonts w:ascii="Times New Roman" w:hAnsi="Times New Roman"/>
                <w:sz w:val="18"/>
                <w:szCs w:val="18"/>
              </w:rPr>
            </w:pPr>
          </w:p>
        </w:tc>
      </w:tr>
      <w:tr w:rsidR="00997B76" w:rsidRPr="006A464D" w:rsidTr="0014295B">
        <w:trPr>
          <w:trHeight w:val="60"/>
          <w:tblHeader/>
        </w:trPr>
        <w:tc>
          <w:tcPr>
            <w:tcW w:w="4380" w:type="dxa"/>
            <w:gridSpan w:val="18"/>
            <w:tcBorders>
              <w:top w:val="single" w:sz="6" w:space="0" w:color="auto"/>
              <w:left w:val="single" w:sz="6" w:space="0" w:color="auto"/>
              <w:bottom w:val="single" w:sz="12" w:space="0" w:color="auto"/>
              <w:right w:val="single" w:sz="6" w:space="0" w:color="auto"/>
            </w:tcBorders>
            <w:vAlign w:val="bottom"/>
            <w:hideMark/>
          </w:tcPr>
          <w:p w:rsidR="00997B76" w:rsidRPr="006A464D" w:rsidRDefault="00997B76" w:rsidP="005D560A">
            <w:pPr>
              <w:tabs>
                <w:tab w:val="left" w:pos="6068"/>
              </w:tabs>
              <w:ind w:left="0" w:right="141" w:firstLine="425"/>
              <w:jc w:val="right"/>
              <w:rPr>
                <w:rFonts w:ascii="Times New Roman" w:hAnsi="Times New Roman"/>
                <w:sz w:val="18"/>
                <w:szCs w:val="18"/>
              </w:rPr>
            </w:pPr>
            <w:r w:rsidRPr="006A464D">
              <w:rPr>
                <w:rFonts w:ascii="Times New Roman" w:hAnsi="Times New Roman"/>
                <w:sz w:val="18"/>
                <w:szCs w:val="18"/>
              </w:rPr>
              <w:t>1</w:t>
            </w:r>
          </w:p>
        </w:tc>
        <w:tc>
          <w:tcPr>
            <w:tcW w:w="587" w:type="dxa"/>
            <w:tcBorders>
              <w:top w:val="single" w:sz="6" w:space="0" w:color="auto"/>
              <w:left w:val="single" w:sz="6" w:space="0" w:color="auto"/>
              <w:bottom w:val="single" w:sz="12" w:space="0" w:color="auto"/>
              <w:right w:val="single" w:sz="6" w:space="0" w:color="auto"/>
            </w:tcBorders>
            <w:vAlign w:val="bottom"/>
            <w:hideMark/>
          </w:tcPr>
          <w:p w:rsidR="00997B76" w:rsidRPr="006A464D" w:rsidRDefault="00997B76" w:rsidP="005D560A">
            <w:pPr>
              <w:tabs>
                <w:tab w:val="left" w:pos="6068"/>
              </w:tabs>
              <w:ind w:left="0" w:right="141" w:firstLine="425"/>
              <w:jc w:val="right"/>
              <w:rPr>
                <w:rFonts w:ascii="Times New Roman" w:hAnsi="Times New Roman"/>
                <w:sz w:val="18"/>
                <w:szCs w:val="18"/>
              </w:rPr>
            </w:pPr>
            <w:r w:rsidRPr="006A464D">
              <w:rPr>
                <w:rFonts w:ascii="Times New Roman" w:hAnsi="Times New Roman"/>
                <w:sz w:val="18"/>
                <w:szCs w:val="18"/>
              </w:rPr>
              <w:t>2</w:t>
            </w:r>
          </w:p>
        </w:tc>
        <w:tc>
          <w:tcPr>
            <w:tcW w:w="509" w:type="dxa"/>
            <w:tcBorders>
              <w:top w:val="single" w:sz="6" w:space="0" w:color="auto"/>
              <w:left w:val="single" w:sz="6" w:space="0" w:color="auto"/>
              <w:bottom w:val="single" w:sz="12" w:space="0" w:color="auto"/>
              <w:right w:val="single" w:sz="6" w:space="0" w:color="auto"/>
            </w:tcBorders>
            <w:vAlign w:val="bottom"/>
            <w:hideMark/>
          </w:tcPr>
          <w:p w:rsidR="00997B76" w:rsidRPr="006A464D" w:rsidRDefault="00997B76" w:rsidP="005D560A">
            <w:pPr>
              <w:tabs>
                <w:tab w:val="left" w:pos="6068"/>
              </w:tabs>
              <w:ind w:left="0" w:right="141" w:firstLine="425"/>
              <w:jc w:val="right"/>
              <w:rPr>
                <w:rFonts w:ascii="Times New Roman" w:hAnsi="Times New Roman"/>
                <w:sz w:val="18"/>
                <w:szCs w:val="18"/>
              </w:rPr>
            </w:pPr>
            <w:r w:rsidRPr="006A464D">
              <w:rPr>
                <w:rFonts w:ascii="Times New Roman" w:hAnsi="Times New Roman"/>
                <w:sz w:val="18"/>
                <w:szCs w:val="18"/>
              </w:rPr>
              <w:t>3</w:t>
            </w:r>
          </w:p>
        </w:tc>
        <w:tc>
          <w:tcPr>
            <w:tcW w:w="569" w:type="dxa"/>
            <w:tcBorders>
              <w:top w:val="single" w:sz="6" w:space="0" w:color="auto"/>
              <w:left w:val="single" w:sz="6" w:space="0" w:color="auto"/>
              <w:bottom w:val="single" w:sz="12" w:space="0" w:color="auto"/>
              <w:right w:val="nil"/>
            </w:tcBorders>
            <w:vAlign w:val="bottom"/>
            <w:hideMark/>
          </w:tcPr>
          <w:p w:rsidR="00997B76" w:rsidRPr="006A464D" w:rsidRDefault="00997B76" w:rsidP="005D560A">
            <w:pPr>
              <w:tabs>
                <w:tab w:val="left" w:pos="6068"/>
              </w:tabs>
              <w:ind w:left="0" w:right="141" w:firstLine="425"/>
              <w:jc w:val="right"/>
              <w:rPr>
                <w:rFonts w:ascii="Times New Roman" w:hAnsi="Times New Roman"/>
                <w:sz w:val="18"/>
                <w:szCs w:val="18"/>
              </w:rPr>
            </w:pPr>
            <w:r w:rsidRPr="006A464D">
              <w:rPr>
                <w:rFonts w:ascii="Times New Roman" w:hAnsi="Times New Roman"/>
                <w:sz w:val="18"/>
                <w:szCs w:val="18"/>
              </w:rPr>
              <w:t>4</w:t>
            </w:r>
          </w:p>
        </w:tc>
        <w:tc>
          <w:tcPr>
            <w:tcW w:w="1781" w:type="dxa"/>
            <w:gridSpan w:val="4"/>
            <w:tcBorders>
              <w:top w:val="single" w:sz="6" w:space="0" w:color="auto"/>
              <w:left w:val="single" w:sz="6" w:space="0" w:color="auto"/>
              <w:bottom w:val="single" w:sz="12" w:space="0" w:color="auto"/>
              <w:right w:val="single" w:sz="6" w:space="0" w:color="auto"/>
            </w:tcBorders>
            <w:vAlign w:val="bottom"/>
            <w:hideMark/>
          </w:tcPr>
          <w:p w:rsidR="00997B76" w:rsidRPr="006A464D" w:rsidRDefault="00997B76" w:rsidP="005D560A">
            <w:pPr>
              <w:tabs>
                <w:tab w:val="left" w:pos="6068"/>
              </w:tabs>
              <w:ind w:left="0" w:right="141" w:firstLine="425"/>
              <w:jc w:val="right"/>
              <w:rPr>
                <w:rFonts w:ascii="Times New Roman" w:hAnsi="Times New Roman"/>
                <w:sz w:val="18"/>
                <w:szCs w:val="18"/>
              </w:rPr>
            </w:pPr>
            <w:r w:rsidRPr="006A464D">
              <w:rPr>
                <w:rFonts w:ascii="Times New Roman" w:hAnsi="Times New Roman"/>
                <w:sz w:val="18"/>
                <w:szCs w:val="18"/>
              </w:rPr>
              <w:t>5</w:t>
            </w:r>
          </w:p>
        </w:tc>
        <w:tc>
          <w:tcPr>
            <w:tcW w:w="672" w:type="dxa"/>
            <w:gridSpan w:val="2"/>
            <w:tcBorders>
              <w:top w:val="single" w:sz="6" w:space="0" w:color="auto"/>
              <w:left w:val="single" w:sz="6" w:space="0" w:color="auto"/>
              <w:bottom w:val="single" w:sz="12" w:space="0" w:color="auto"/>
              <w:right w:val="single" w:sz="6" w:space="0" w:color="auto"/>
            </w:tcBorders>
            <w:vAlign w:val="bottom"/>
            <w:hideMark/>
          </w:tcPr>
          <w:p w:rsidR="00997B76" w:rsidRPr="006A464D" w:rsidRDefault="00997B76" w:rsidP="005D560A">
            <w:pPr>
              <w:tabs>
                <w:tab w:val="left" w:pos="6068"/>
              </w:tabs>
              <w:ind w:left="0" w:right="141" w:firstLine="425"/>
              <w:jc w:val="right"/>
              <w:rPr>
                <w:rFonts w:ascii="Times New Roman" w:hAnsi="Times New Roman"/>
                <w:sz w:val="18"/>
                <w:szCs w:val="18"/>
              </w:rPr>
            </w:pPr>
            <w:r w:rsidRPr="006A464D">
              <w:rPr>
                <w:rFonts w:ascii="Times New Roman" w:hAnsi="Times New Roman"/>
                <w:sz w:val="18"/>
                <w:szCs w:val="18"/>
              </w:rPr>
              <w:t>6</w:t>
            </w:r>
          </w:p>
        </w:tc>
        <w:tc>
          <w:tcPr>
            <w:tcW w:w="2276" w:type="dxa"/>
            <w:gridSpan w:val="3"/>
            <w:tcBorders>
              <w:top w:val="nil"/>
              <w:left w:val="single" w:sz="6" w:space="0" w:color="auto"/>
              <w:bottom w:val="single" w:sz="12" w:space="0" w:color="auto"/>
              <w:right w:val="single" w:sz="6" w:space="0" w:color="auto"/>
            </w:tcBorders>
            <w:vAlign w:val="bottom"/>
            <w:hideMark/>
          </w:tcPr>
          <w:p w:rsidR="00997B76" w:rsidRPr="006A464D" w:rsidRDefault="00997B76" w:rsidP="005D560A">
            <w:pPr>
              <w:tabs>
                <w:tab w:val="left" w:pos="6068"/>
              </w:tabs>
              <w:ind w:left="0" w:right="141" w:firstLine="425"/>
              <w:jc w:val="right"/>
              <w:rPr>
                <w:rFonts w:ascii="Times New Roman" w:hAnsi="Times New Roman"/>
                <w:sz w:val="18"/>
                <w:szCs w:val="18"/>
              </w:rPr>
            </w:pPr>
            <w:r w:rsidRPr="006A464D">
              <w:rPr>
                <w:rFonts w:ascii="Times New Roman" w:hAnsi="Times New Roman"/>
                <w:sz w:val="18"/>
                <w:szCs w:val="18"/>
              </w:rPr>
              <w:t>7</w:t>
            </w:r>
          </w:p>
        </w:tc>
      </w:tr>
      <w:tr w:rsidR="00997B76" w:rsidRPr="006A464D" w:rsidTr="0014295B">
        <w:trPr>
          <w:trHeight w:val="60"/>
        </w:trPr>
        <w:tc>
          <w:tcPr>
            <w:tcW w:w="8498" w:type="dxa"/>
            <w:gridSpan w:val="27"/>
            <w:tcBorders>
              <w:top w:val="single" w:sz="6" w:space="0" w:color="auto"/>
              <w:left w:val="single" w:sz="12" w:space="0" w:color="auto"/>
              <w:bottom w:val="dotted" w:sz="6" w:space="0" w:color="auto"/>
              <w:right w:val="single" w:sz="6" w:space="0" w:color="auto"/>
            </w:tcBorders>
            <w:vAlign w:val="bottom"/>
            <w:hideMark/>
          </w:tcPr>
          <w:p w:rsidR="00997B76" w:rsidRPr="006A464D" w:rsidRDefault="00997B76" w:rsidP="005D560A">
            <w:pPr>
              <w:tabs>
                <w:tab w:val="left" w:pos="6068"/>
              </w:tabs>
              <w:ind w:left="0" w:right="141" w:firstLine="425"/>
              <w:jc w:val="right"/>
              <w:rPr>
                <w:rFonts w:ascii="Times New Roman" w:hAnsi="Times New Roman"/>
                <w:sz w:val="18"/>
                <w:szCs w:val="18"/>
              </w:rPr>
            </w:pPr>
            <w:r w:rsidRPr="006A464D">
              <w:rPr>
                <w:rFonts w:ascii="Times New Roman" w:hAnsi="Times New Roman"/>
                <w:sz w:val="18"/>
                <w:szCs w:val="18"/>
              </w:rPr>
              <w:t>Администрация Хомутовского муниципального образования - Администрация сельского поселения</w:t>
            </w:r>
          </w:p>
        </w:tc>
        <w:tc>
          <w:tcPr>
            <w:tcW w:w="2276" w:type="dxa"/>
            <w:gridSpan w:val="3"/>
            <w:tcBorders>
              <w:top w:val="single" w:sz="6" w:space="0" w:color="auto"/>
              <w:left w:val="single" w:sz="6" w:space="0" w:color="auto"/>
              <w:bottom w:val="dotted" w:sz="6" w:space="0" w:color="auto"/>
              <w:right w:val="single" w:sz="12" w:space="0" w:color="auto"/>
            </w:tcBorders>
            <w:vAlign w:val="bottom"/>
            <w:hideMark/>
          </w:tcPr>
          <w:p w:rsidR="00997B76" w:rsidRPr="006A464D" w:rsidRDefault="00997B76" w:rsidP="005D560A">
            <w:pPr>
              <w:tabs>
                <w:tab w:val="left" w:pos="6068"/>
              </w:tabs>
              <w:ind w:left="0" w:right="141" w:firstLine="425"/>
              <w:jc w:val="right"/>
              <w:rPr>
                <w:rFonts w:ascii="Times New Roman" w:hAnsi="Times New Roman"/>
                <w:sz w:val="18"/>
                <w:szCs w:val="18"/>
              </w:rPr>
            </w:pPr>
            <w:r w:rsidRPr="006A464D">
              <w:rPr>
                <w:rFonts w:ascii="Times New Roman" w:hAnsi="Times New Roman"/>
                <w:sz w:val="18"/>
                <w:szCs w:val="18"/>
              </w:rPr>
              <w:t>233 511.92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5D560A">
            <w:pPr>
              <w:tabs>
                <w:tab w:val="left" w:pos="6068"/>
              </w:tabs>
              <w:ind w:left="0" w:right="141" w:firstLine="425"/>
              <w:jc w:val="center"/>
              <w:rPr>
                <w:rFonts w:ascii="Times New Roman" w:hAnsi="Times New Roman"/>
                <w:i/>
                <w:sz w:val="18"/>
                <w:szCs w:val="18"/>
              </w:rPr>
            </w:pPr>
            <w:r w:rsidRPr="006A464D">
              <w:rPr>
                <w:rFonts w:ascii="Times New Roman" w:hAnsi="Times New Roman"/>
                <w:i/>
                <w:sz w:val="18"/>
                <w:szCs w:val="18"/>
              </w:rPr>
              <w:t>ОБЩЕГОСУДАРСТВЕННЫЕ ВОПРОСЫ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i/>
                <w:sz w:val="16"/>
                <w:szCs w:val="16"/>
              </w:rPr>
            </w:pPr>
            <w:r w:rsidRPr="0014295B">
              <w:rPr>
                <w:rFonts w:ascii="Times New Roman" w:hAnsi="Times New Roman"/>
                <w:i/>
                <w:sz w:val="16"/>
                <w:szCs w:val="16"/>
              </w:rPr>
              <w:t>79 509.82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 xml:space="preserve">Функционирование высшего должностного лица субъекта Российской Федерации </w:t>
            </w:r>
            <w:r w:rsidRPr="006A464D">
              <w:rPr>
                <w:rFonts w:ascii="Times New Roman" w:hAnsi="Times New Roman"/>
                <w:sz w:val="18"/>
                <w:szCs w:val="18"/>
              </w:rPr>
              <w:lastRenderedPageBreak/>
              <w:t>и муниципального образования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lastRenderedPageBreak/>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2 521.21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Обеспечение деятельности в сфере установленных функций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2 521.21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Фонд оплаты труда государственных (муниципальных) органов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121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2 009.10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129</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512.11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252.00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Обеспечение деятельности в сфере установленных функций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252.00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123</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252.00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51 172.04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Обеспечение деятельности в сфере установленных функций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51 172.04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Фонд оплаты труда государственных (муниципальных) органов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121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36 649.99</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129</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10 674.55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3 272.96</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247</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535.80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831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34.02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Уплата иных платежей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853</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4.73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Резервные фонды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9.28</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Резервный фонд администрации муниципального образования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60004</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9.28</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Резервные средства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60004</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870</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9.28</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Другие общегосударственные вопросы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25 555.30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Обеспечение деятельности в сфере установленных функций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5 956.07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463.43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247</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715.07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321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30.00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831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25.00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Уплата налога на имущество организаций и земельного налога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4 472.67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Уплата прочих налогов, сборов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852</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249.90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15 619.81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Фонд оплаты труда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12 274.08</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119</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3 123.48</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Уплата налога на имущество организаций и земельного налога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193.24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Уплата прочих налогов, сборов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852</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15.61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Уплата иных платежей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853</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13.40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Другие общегосударственные вопросы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60005</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3 978.72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60005</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3 600.72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60005</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247</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378.00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73150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0.70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73150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0.70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5D560A">
            <w:pPr>
              <w:tabs>
                <w:tab w:val="left" w:pos="6068"/>
              </w:tabs>
              <w:ind w:left="0" w:right="141" w:firstLine="425"/>
              <w:jc w:val="center"/>
              <w:rPr>
                <w:rFonts w:ascii="Times New Roman" w:hAnsi="Times New Roman"/>
                <w:i/>
                <w:sz w:val="18"/>
                <w:szCs w:val="18"/>
              </w:rPr>
            </w:pPr>
            <w:r w:rsidRPr="006A464D">
              <w:rPr>
                <w:rFonts w:ascii="Times New Roman" w:hAnsi="Times New Roman"/>
                <w:i/>
                <w:sz w:val="18"/>
                <w:szCs w:val="18"/>
              </w:rPr>
              <w:t>НАЦИОНАЛЬНАЯ ОБОРОНА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02</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i/>
                <w:sz w:val="16"/>
                <w:szCs w:val="16"/>
              </w:rPr>
            </w:pPr>
            <w:r w:rsidRPr="0014295B">
              <w:rPr>
                <w:rFonts w:ascii="Times New Roman" w:hAnsi="Times New Roman"/>
                <w:i/>
                <w:sz w:val="16"/>
                <w:szCs w:val="16"/>
              </w:rPr>
              <w:t>1 030.20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Мобилизационная и вневойсковая подготовка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1 030.20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3</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51180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1 030.20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Фонд оплаты труда государственных (муниципальных) органов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3</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51180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121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736.85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3</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51180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129</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222.53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3</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51180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70.82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5D560A">
            <w:pPr>
              <w:tabs>
                <w:tab w:val="left" w:pos="6068"/>
              </w:tabs>
              <w:ind w:left="0" w:right="141" w:firstLine="425"/>
              <w:jc w:val="center"/>
              <w:rPr>
                <w:rFonts w:ascii="Times New Roman" w:hAnsi="Times New Roman"/>
                <w:i/>
                <w:sz w:val="18"/>
                <w:szCs w:val="18"/>
              </w:rPr>
            </w:pPr>
            <w:r w:rsidRPr="006A464D">
              <w:rPr>
                <w:rFonts w:ascii="Times New Roman" w:hAnsi="Times New Roman"/>
                <w:i/>
                <w:sz w:val="18"/>
                <w:szCs w:val="18"/>
              </w:rPr>
              <w:t>НАЦИОНАЛЬНАЯ БЕЗОПАСНОСТЬ И ПРАВООХРАНИТЕЛЬНАЯ ДЕЯТЕЛЬНОСТЬ</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i/>
                <w:sz w:val="16"/>
                <w:szCs w:val="16"/>
              </w:rPr>
            </w:pPr>
            <w:r w:rsidRPr="0014295B">
              <w:rPr>
                <w:rFonts w:ascii="Times New Roman" w:hAnsi="Times New Roman"/>
                <w:i/>
                <w:sz w:val="16"/>
                <w:szCs w:val="16"/>
              </w:rPr>
              <w:t>5 690.59</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5 031.97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Иные мероприятия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3 626.75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3 626.75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Резервный фонд администрации муниципального образования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60004</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1 405.22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60004</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1 405.22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Обеспечение пожарной безопасности</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658.62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Иные мероприятия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460.85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460.85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Реализация мероприятий перечня проектов народных инициатив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197.77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197.77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5D560A">
            <w:pPr>
              <w:tabs>
                <w:tab w:val="left" w:pos="6068"/>
              </w:tabs>
              <w:ind w:left="0" w:right="141" w:firstLine="425"/>
              <w:jc w:val="center"/>
              <w:rPr>
                <w:rFonts w:ascii="Times New Roman" w:hAnsi="Times New Roman"/>
                <w:i/>
                <w:sz w:val="18"/>
                <w:szCs w:val="18"/>
              </w:rPr>
            </w:pPr>
            <w:r w:rsidRPr="006A464D">
              <w:rPr>
                <w:rFonts w:ascii="Times New Roman" w:hAnsi="Times New Roman"/>
                <w:i/>
                <w:sz w:val="18"/>
                <w:szCs w:val="18"/>
              </w:rPr>
              <w:t>НАЦИОНАЛЬНАЯ ЭКОНОМИКА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i/>
                <w:sz w:val="16"/>
                <w:szCs w:val="16"/>
              </w:rPr>
            </w:pPr>
            <w:r w:rsidRPr="0014295B">
              <w:rPr>
                <w:rFonts w:ascii="Times New Roman" w:hAnsi="Times New Roman"/>
                <w:i/>
                <w:sz w:val="16"/>
                <w:szCs w:val="16"/>
              </w:rPr>
              <w:t>25 791.03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Транспорт</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2 900.24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1 801.50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Фонд оплаты труда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1 383.64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119</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417.86</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Иные мероприятия в сфере установленных функций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1 098.74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1 098.74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Дорожное хозяйство (дорожные фонды)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21 773.14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Иные мероприятия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20</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19 617.74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20</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243</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2 050.00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20</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17 567.74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Реализация мероприятий перечня проектов народных инициатив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2 155.41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09</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2 155.41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Другие вопросы в области национальной экономики</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12</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1 117.65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Иные мероприятия в сфере установленных функций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1 117.65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1 117.65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5D560A">
            <w:pPr>
              <w:tabs>
                <w:tab w:val="left" w:pos="6068"/>
              </w:tabs>
              <w:ind w:left="0" w:right="141" w:firstLine="425"/>
              <w:jc w:val="center"/>
              <w:rPr>
                <w:rFonts w:ascii="Times New Roman" w:hAnsi="Times New Roman"/>
                <w:i/>
                <w:sz w:val="18"/>
                <w:szCs w:val="18"/>
              </w:rPr>
            </w:pPr>
            <w:r w:rsidRPr="006A464D">
              <w:rPr>
                <w:rFonts w:ascii="Times New Roman" w:hAnsi="Times New Roman"/>
                <w:i/>
                <w:sz w:val="18"/>
                <w:szCs w:val="18"/>
              </w:rPr>
              <w:t>ЖИЛИЩНО-КОММУНАЛЬНОЕ ХОЗЯЙСТВО</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i/>
                <w:sz w:val="16"/>
                <w:szCs w:val="16"/>
              </w:rPr>
            </w:pPr>
            <w:r w:rsidRPr="0014295B">
              <w:rPr>
                <w:rFonts w:ascii="Times New Roman" w:hAnsi="Times New Roman"/>
                <w:i/>
                <w:sz w:val="16"/>
                <w:szCs w:val="16"/>
              </w:rPr>
              <w:t>22 444.15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Жилищное хозяйство</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77.65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Мероприятия по жилищному фонду</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60108</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77.65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60108</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41.80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60108</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247</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35.85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Благоустройство</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22 366.50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22</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F2</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55551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12 090.45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22</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F2</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55551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12 090.45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Уличное освещение</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60101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3 069.43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60101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507.46</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60101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247</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2 561.97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Организация и содержание мест захоронения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60104</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55.60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5D560A">
            <w:pPr>
              <w:tabs>
                <w:tab w:val="left" w:pos="6068"/>
              </w:tabs>
              <w:ind w:left="0"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5D560A">
            <w:pPr>
              <w:tabs>
                <w:tab w:val="left" w:pos="6068"/>
              </w:tabs>
              <w:ind w:left="0"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60104</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0" w:right="141" w:firstLine="425"/>
              <w:jc w:val="center"/>
              <w:rPr>
                <w:rFonts w:ascii="Times New Roman" w:hAnsi="Times New Roman"/>
                <w:sz w:val="16"/>
                <w:szCs w:val="16"/>
              </w:rPr>
            </w:pPr>
            <w:r w:rsidRPr="0014295B">
              <w:rPr>
                <w:rFonts w:ascii="Times New Roman" w:hAnsi="Times New Roman"/>
                <w:sz w:val="16"/>
                <w:szCs w:val="16"/>
              </w:rPr>
              <w:t>55.60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Прочие мероприятия по благоустройству городских округов и поселений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60105</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525.00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60105</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525.00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L5762</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5 806.02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L5762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5 806.02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Реализация мероприятий перечня проектов народных инициатив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820.00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820.00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8458C3">
            <w:pPr>
              <w:tabs>
                <w:tab w:val="left" w:pos="6068"/>
              </w:tabs>
              <w:ind w:left="-567" w:right="141" w:firstLine="425"/>
              <w:jc w:val="center"/>
              <w:rPr>
                <w:rFonts w:ascii="Times New Roman" w:hAnsi="Times New Roman"/>
                <w:i/>
                <w:sz w:val="18"/>
                <w:szCs w:val="18"/>
              </w:rPr>
            </w:pPr>
            <w:r w:rsidRPr="006A464D">
              <w:rPr>
                <w:rFonts w:ascii="Times New Roman" w:hAnsi="Times New Roman"/>
                <w:i/>
                <w:sz w:val="18"/>
                <w:szCs w:val="18"/>
              </w:rPr>
              <w:t>ОХРАНА ОКРУЖАЮЩЕЙ СРЕДЫ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06</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i/>
                <w:sz w:val="16"/>
                <w:szCs w:val="16"/>
              </w:rPr>
            </w:pPr>
            <w:r w:rsidRPr="0014295B">
              <w:rPr>
                <w:rFonts w:ascii="Times New Roman" w:hAnsi="Times New Roman"/>
                <w:i/>
                <w:sz w:val="16"/>
                <w:szCs w:val="16"/>
              </w:rPr>
              <w:t>306.79</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Охрана объектов растительного и животного мира и среды их обитания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06</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176.29</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Иные мероприятия в сфере установленных функций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06</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176.29</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06</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176.29</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Другие вопросы в области охраны окружающей среды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06</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130.50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Иные расходы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06</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3</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130.50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06</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05</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3</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130.50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8458C3">
            <w:pPr>
              <w:tabs>
                <w:tab w:val="left" w:pos="6068"/>
              </w:tabs>
              <w:ind w:left="-567" w:right="141" w:firstLine="425"/>
              <w:jc w:val="center"/>
              <w:rPr>
                <w:rFonts w:ascii="Times New Roman" w:hAnsi="Times New Roman"/>
                <w:i/>
                <w:sz w:val="18"/>
                <w:szCs w:val="18"/>
              </w:rPr>
            </w:pPr>
            <w:r w:rsidRPr="006A464D">
              <w:rPr>
                <w:rFonts w:ascii="Times New Roman" w:hAnsi="Times New Roman"/>
                <w:i/>
                <w:sz w:val="18"/>
                <w:szCs w:val="18"/>
              </w:rPr>
              <w:t>КУЛЬТУРА, КИНЕМАТОГРАФИЯ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i/>
                <w:sz w:val="16"/>
                <w:szCs w:val="16"/>
              </w:rPr>
            </w:pPr>
            <w:r w:rsidRPr="0014295B">
              <w:rPr>
                <w:rFonts w:ascii="Times New Roman" w:hAnsi="Times New Roman"/>
                <w:i/>
                <w:sz w:val="16"/>
                <w:szCs w:val="16"/>
              </w:rPr>
              <w:t>27 861.57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Культура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27 861.57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Мероприятия муниципальной программы за счет средств местного бюджета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20</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99027</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3 760.86</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20</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99027</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3 760.86</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19 009.14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Фонд оплаты труда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13 865.97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119</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3 932.53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Уплата налога на имущество организаций и земельного налога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1 209.31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Уплата иных платежей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853</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1.33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Мероприятия по осуществлению деятельности дворцов и домов культуры, других учреждений культуры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60015</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3 773.37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60015</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2 245.23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60015</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247</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1 528.14</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Мероприятия по осуществлению деятельности библиотек</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60016</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427.20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60016</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296.62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60016</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247</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130.57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Реализация мероприятий перечня проектов народных инициатив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891.00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243</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156.00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08</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735.00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8458C3">
            <w:pPr>
              <w:tabs>
                <w:tab w:val="left" w:pos="6068"/>
              </w:tabs>
              <w:ind w:left="-567" w:right="141" w:firstLine="425"/>
              <w:jc w:val="center"/>
              <w:rPr>
                <w:rFonts w:ascii="Times New Roman" w:hAnsi="Times New Roman"/>
                <w:i/>
                <w:sz w:val="18"/>
                <w:szCs w:val="18"/>
              </w:rPr>
            </w:pPr>
            <w:r w:rsidRPr="006A464D">
              <w:rPr>
                <w:rFonts w:ascii="Times New Roman" w:hAnsi="Times New Roman"/>
                <w:i/>
                <w:sz w:val="18"/>
                <w:szCs w:val="18"/>
              </w:rPr>
              <w:t>СОЦИАЛЬНАЯ ПОЛИТИКА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10</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i/>
                <w:sz w:val="16"/>
                <w:szCs w:val="16"/>
              </w:rPr>
            </w:pPr>
            <w:r w:rsidRPr="0014295B">
              <w:rPr>
                <w:rFonts w:ascii="Times New Roman" w:hAnsi="Times New Roman"/>
                <w:i/>
                <w:sz w:val="16"/>
                <w:szCs w:val="16"/>
              </w:rPr>
              <w:t>4 439.35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Пенсионное обеспечение</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1 137.92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Доплаты к пенсиям муниципальных служащих</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60018</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1 137.92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Иные пенсии, социальные доплаты к пенсиям</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60018</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312</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1 137.92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Социальное обеспечение населения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3 301.43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Обеспечение мероприятий по переселению граждан из аварийного жилищного фонда за счет средств местного бюджета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20</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99007</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275.73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Уплата иных платежей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20</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99007</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853</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275.73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20</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S2480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3 025.70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Уплата иных платежей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10</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20</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S2480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853</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3 025.70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8458C3">
            <w:pPr>
              <w:tabs>
                <w:tab w:val="left" w:pos="6068"/>
              </w:tabs>
              <w:ind w:left="-567" w:right="141" w:firstLine="425"/>
              <w:jc w:val="center"/>
              <w:rPr>
                <w:rFonts w:ascii="Times New Roman" w:hAnsi="Times New Roman"/>
                <w:i/>
                <w:sz w:val="18"/>
                <w:szCs w:val="18"/>
              </w:rPr>
            </w:pPr>
            <w:r w:rsidRPr="006A464D">
              <w:rPr>
                <w:rFonts w:ascii="Times New Roman" w:hAnsi="Times New Roman"/>
                <w:i/>
                <w:sz w:val="18"/>
                <w:szCs w:val="18"/>
              </w:rPr>
              <w:t>ФИЗИЧЕСКАЯ КУЛЬТУРА И СПОРТ</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i/>
                <w:sz w:val="16"/>
                <w:szCs w:val="16"/>
              </w:rPr>
            </w:pPr>
            <w:r w:rsidRPr="0014295B">
              <w:rPr>
                <w:rFonts w:ascii="Times New Roman" w:hAnsi="Times New Roman"/>
                <w:i/>
                <w:sz w:val="16"/>
                <w:szCs w:val="16"/>
              </w:rPr>
              <w:t>65 774.43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Массовый спорт</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65 774.43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Строительство, реконструкция, капитальный ремонт</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99012</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1 739.13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99012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414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1 739.13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Иные мероприятия</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300.71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99020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300.71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Капитальные вложения в объекты муниципальной собственности в сфере физической культуры и спорта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S2390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28 206.70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S2390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414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28 206.70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P5</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51391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29 080.50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P5</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51391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414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29 080.50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4 269.37</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Фонд оплаты труда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3 189.49</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119</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928.92</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Уплата налога на имущество организаций и земельного налога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851</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150.61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Уплата прочих налогов, сборов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60002</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852</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0.36</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Иные мероприятия в сфере установленных функций</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60011</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1 837.81</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Прочая закупка товаров, работ и услуг</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244</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464.26</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Закупка энергетических ресурсов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60011</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247</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1 373.55</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Реализация мероприятий перечня проектов народных инициатив</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340.20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Закупка товаров, работ, услуг в целях капитального ремонта государственного (муниципального) имущества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11</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02</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4</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S2370</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243</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340.20</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8458C3">
            <w:pPr>
              <w:tabs>
                <w:tab w:val="left" w:pos="6068"/>
              </w:tabs>
              <w:ind w:left="-567" w:right="141" w:firstLine="425"/>
              <w:jc w:val="center"/>
              <w:rPr>
                <w:rFonts w:ascii="Times New Roman" w:hAnsi="Times New Roman"/>
                <w:i/>
                <w:sz w:val="18"/>
                <w:szCs w:val="18"/>
              </w:rPr>
            </w:pPr>
            <w:r w:rsidRPr="006A464D">
              <w:rPr>
                <w:rFonts w:ascii="Times New Roman" w:hAnsi="Times New Roman"/>
                <w:i/>
                <w:sz w:val="18"/>
                <w:szCs w:val="18"/>
              </w:rPr>
              <w:t>ОБСЛУЖИВАНИЕ ГОСУДАРСТВЕННОГО И МУНИЦИПАЛЬНОГО ДОЛГА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13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i/>
                <w:sz w:val="16"/>
                <w:szCs w:val="16"/>
              </w:rPr>
            </w:pPr>
            <w:r w:rsidRPr="0014295B">
              <w:rPr>
                <w:rFonts w:ascii="Times New Roman" w:hAnsi="Times New Roman"/>
                <w:i/>
                <w:sz w:val="16"/>
                <w:szCs w:val="16"/>
              </w:rPr>
              <w:t>68.83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Обслуживание государственного внутреннего и муниципального долга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68.83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Обслуживание муниципального долга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60019</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68.83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Обслуживание муниципального долга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13</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01</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60019</w:t>
            </w:r>
          </w:p>
        </w:tc>
        <w:tc>
          <w:tcPr>
            <w:tcW w:w="672" w:type="dxa"/>
            <w:gridSpan w:val="2"/>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730</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68.83</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i/>
                <w:sz w:val="18"/>
                <w:szCs w:val="18"/>
              </w:rPr>
            </w:pPr>
          </w:p>
        </w:tc>
        <w:tc>
          <w:tcPr>
            <w:tcW w:w="4189" w:type="dxa"/>
            <w:gridSpan w:val="15"/>
            <w:tcBorders>
              <w:top w:val="dotted" w:sz="6" w:space="0" w:color="auto"/>
              <w:left w:val="nil"/>
              <w:bottom w:val="dotted" w:sz="6" w:space="0" w:color="auto"/>
              <w:right w:val="single" w:sz="6" w:space="0" w:color="auto"/>
            </w:tcBorders>
            <w:vAlign w:val="bottom"/>
            <w:hideMark/>
          </w:tcPr>
          <w:p w:rsidR="00997B76" w:rsidRPr="006A464D" w:rsidRDefault="00997B76" w:rsidP="008458C3">
            <w:pPr>
              <w:tabs>
                <w:tab w:val="left" w:pos="6068"/>
              </w:tabs>
              <w:ind w:left="-567" w:right="141" w:firstLine="425"/>
              <w:jc w:val="center"/>
              <w:rPr>
                <w:rFonts w:ascii="Times New Roman" w:hAnsi="Times New Roman"/>
                <w:i/>
                <w:sz w:val="18"/>
                <w:szCs w:val="18"/>
              </w:rPr>
            </w:pPr>
            <w:r w:rsidRPr="006A464D">
              <w:rPr>
                <w:rFonts w:ascii="Times New Roman" w:hAnsi="Times New Roman"/>
                <w:i/>
                <w:sz w:val="18"/>
                <w:szCs w:val="18"/>
              </w:rPr>
              <w:t>МЕЖБЮДЖЕТНЫЕ ТРАНСФЕРТЫ ОБЩЕГО ХАРАКТЕРА БЮДЖЕТАМ БЮДЖЕТНОЙ СИСТЕМЫ РОССИЙСКОЙ ФЕДЕРАЦИИ</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14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i/>
                <w:sz w:val="16"/>
                <w:szCs w:val="16"/>
              </w:rPr>
            </w:pPr>
            <w:r w:rsidRPr="0014295B">
              <w:rPr>
                <w:rFonts w:ascii="Times New Roman" w:hAnsi="Times New Roman"/>
                <w:i/>
                <w:sz w:val="16"/>
                <w:szCs w:val="16"/>
              </w:rPr>
              <w:t>00</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i/>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i/>
                <w:sz w:val="16"/>
                <w:szCs w:val="16"/>
              </w:rPr>
            </w:pPr>
            <w:r w:rsidRPr="0014295B">
              <w:rPr>
                <w:rFonts w:ascii="Times New Roman" w:hAnsi="Times New Roman"/>
                <w:i/>
                <w:sz w:val="16"/>
                <w:szCs w:val="16"/>
              </w:rPr>
              <w:t>595.16</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4123" w:type="dxa"/>
            <w:gridSpan w:val="14"/>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Прочие межбюджетные трансферты общего характера</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87" w:type="dxa"/>
            <w:tcBorders>
              <w:top w:val="dotted" w:sz="6" w:space="0" w:color="auto"/>
              <w:left w:val="dotted" w:sz="6" w:space="0" w:color="auto"/>
              <w:bottom w:val="dotted" w:sz="6" w:space="0" w:color="auto"/>
              <w:right w:val="dotted"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450"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67" w:type="dxa"/>
            <w:tcBorders>
              <w:top w:val="dotted" w:sz="6" w:space="0" w:color="auto"/>
              <w:left w:val="dotted"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595.16</w:t>
            </w:r>
          </w:p>
        </w:tc>
      </w:tr>
      <w:tr w:rsidR="00997B76" w:rsidRPr="0014295B" w:rsidTr="0014295B">
        <w:trPr>
          <w:trHeight w:val="60"/>
        </w:trPr>
        <w:tc>
          <w:tcPr>
            <w:tcW w:w="67" w:type="dxa"/>
            <w:tcBorders>
              <w:top w:val="nil"/>
              <w:left w:val="single" w:sz="12" w:space="0" w:color="auto"/>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dotted" w:sz="6"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925" w:type="dxa"/>
            <w:gridSpan w:val="11"/>
            <w:tcBorders>
              <w:top w:val="dotted" w:sz="6" w:space="0" w:color="auto"/>
              <w:left w:val="nil"/>
              <w:bottom w:val="dotted" w:sz="6"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Иные межбюджетные трансферты</w:t>
            </w:r>
          </w:p>
        </w:tc>
        <w:tc>
          <w:tcPr>
            <w:tcW w:w="587"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14</w:t>
            </w:r>
          </w:p>
        </w:tc>
        <w:tc>
          <w:tcPr>
            <w:tcW w:w="569" w:type="dxa"/>
            <w:tcBorders>
              <w:top w:val="dotted" w:sz="6" w:space="0" w:color="auto"/>
              <w:left w:val="single"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dotted" w:sz="6"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dotted" w:sz="6"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60020</w:t>
            </w:r>
          </w:p>
        </w:tc>
        <w:tc>
          <w:tcPr>
            <w:tcW w:w="672" w:type="dxa"/>
            <w:gridSpan w:val="2"/>
            <w:tcBorders>
              <w:top w:val="dotted" w:sz="6" w:space="0" w:color="auto"/>
              <w:left w:val="single" w:sz="6" w:space="0" w:color="auto"/>
              <w:bottom w:val="dotted" w:sz="6" w:space="0" w:color="auto"/>
              <w:right w:val="single" w:sz="6" w:space="0" w:color="auto"/>
            </w:tcBorders>
            <w:vAlign w:val="bottom"/>
          </w:tcPr>
          <w:p w:rsidR="00997B76" w:rsidRPr="0014295B" w:rsidRDefault="00997B76" w:rsidP="0014295B">
            <w:pPr>
              <w:tabs>
                <w:tab w:val="left" w:pos="6068"/>
              </w:tabs>
              <w:ind w:left="-438" w:right="141" w:firstLine="425"/>
              <w:jc w:val="center"/>
              <w:rPr>
                <w:rFonts w:ascii="Times New Roman" w:hAnsi="Times New Roman"/>
                <w:sz w:val="16"/>
                <w:szCs w:val="16"/>
              </w:rPr>
            </w:pP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595.16</w:t>
            </w:r>
          </w:p>
        </w:tc>
      </w:tr>
      <w:tr w:rsidR="00997B76" w:rsidRPr="0014295B" w:rsidTr="0014295B">
        <w:trPr>
          <w:trHeight w:val="60"/>
        </w:trPr>
        <w:tc>
          <w:tcPr>
            <w:tcW w:w="67" w:type="dxa"/>
            <w:tcBorders>
              <w:top w:val="nil"/>
              <w:left w:val="single" w:sz="12" w:space="0" w:color="auto"/>
              <w:bottom w:val="single" w:sz="4"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single" w:sz="4"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2" w:type="dxa"/>
            <w:tcBorders>
              <w:top w:val="dotted" w:sz="6" w:space="0" w:color="auto"/>
              <w:left w:val="nil"/>
              <w:bottom w:val="single" w:sz="4" w:space="0" w:color="auto"/>
              <w:right w:val="nil"/>
            </w:tcBorders>
            <w:vAlign w:val="bottom"/>
          </w:tcPr>
          <w:p w:rsidR="00997B76" w:rsidRPr="006A464D" w:rsidRDefault="00997B76" w:rsidP="008458C3">
            <w:pPr>
              <w:tabs>
                <w:tab w:val="left" w:pos="6068"/>
              </w:tabs>
              <w:ind w:left="-567" w:right="141" w:firstLine="425"/>
              <w:jc w:val="right"/>
              <w:rPr>
                <w:rFonts w:ascii="Times New Roman" w:hAnsi="Times New Roman"/>
                <w:sz w:val="18"/>
                <w:szCs w:val="18"/>
              </w:rPr>
            </w:pPr>
          </w:p>
        </w:tc>
        <w:tc>
          <w:tcPr>
            <w:tcW w:w="66" w:type="dxa"/>
            <w:tcBorders>
              <w:top w:val="dotted" w:sz="6" w:space="0" w:color="auto"/>
              <w:left w:val="nil"/>
              <w:bottom w:val="single" w:sz="4"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single" w:sz="4"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single" w:sz="4"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single" w:sz="4"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single" w:sz="4"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single" w:sz="4"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66" w:type="dxa"/>
            <w:tcBorders>
              <w:top w:val="dotted" w:sz="6" w:space="0" w:color="auto"/>
              <w:left w:val="nil"/>
              <w:bottom w:val="single" w:sz="4" w:space="0" w:color="auto"/>
              <w:right w:val="nil"/>
            </w:tcBorders>
            <w:vAlign w:val="bottom"/>
          </w:tcPr>
          <w:p w:rsidR="00997B76" w:rsidRPr="006A464D" w:rsidRDefault="00997B76" w:rsidP="008458C3">
            <w:pPr>
              <w:tabs>
                <w:tab w:val="left" w:pos="6068"/>
              </w:tabs>
              <w:ind w:left="-567" w:right="141" w:firstLine="425"/>
              <w:jc w:val="center"/>
              <w:rPr>
                <w:rFonts w:ascii="Times New Roman" w:hAnsi="Times New Roman"/>
                <w:sz w:val="18"/>
                <w:szCs w:val="18"/>
              </w:rPr>
            </w:pPr>
          </w:p>
        </w:tc>
        <w:tc>
          <w:tcPr>
            <w:tcW w:w="3727" w:type="dxa"/>
            <w:gridSpan w:val="8"/>
            <w:tcBorders>
              <w:top w:val="dotted" w:sz="6" w:space="0" w:color="auto"/>
              <w:left w:val="nil"/>
              <w:bottom w:val="single" w:sz="4" w:space="0" w:color="auto"/>
              <w:right w:val="nil"/>
            </w:tcBorders>
            <w:vAlign w:val="bottom"/>
            <w:hideMark/>
          </w:tcPr>
          <w:p w:rsidR="00997B76" w:rsidRPr="006A464D" w:rsidRDefault="00997B76" w:rsidP="008458C3">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Иные межбюджетные трансферты</w:t>
            </w:r>
          </w:p>
        </w:tc>
        <w:tc>
          <w:tcPr>
            <w:tcW w:w="587" w:type="dxa"/>
            <w:tcBorders>
              <w:top w:val="dotted" w:sz="6" w:space="0" w:color="auto"/>
              <w:left w:val="single" w:sz="6" w:space="0" w:color="auto"/>
              <w:bottom w:val="single" w:sz="4"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734</w:t>
            </w:r>
          </w:p>
        </w:tc>
        <w:tc>
          <w:tcPr>
            <w:tcW w:w="509" w:type="dxa"/>
            <w:tcBorders>
              <w:top w:val="dotted" w:sz="6" w:space="0" w:color="auto"/>
              <w:left w:val="single" w:sz="6" w:space="0" w:color="auto"/>
              <w:bottom w:val="single" w:sz="4"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14</w:t>
            </w:r>
          </w:p>
        </w:tc>
        <w:tc>
          <w:tcPr>
            <w:tcW w:w="569" w:type="dxa"/>
            <w:tcBorders>
              <w:top w:val="dotted" w:sz="6" w:space="0" w:color="auto"/>
              <w:left w:val="single" w:sz="6" w:space="0" w:color="auto"/>
              <w:bottom w:val="single" w:sz="4"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03</w:t>
            </w:r>
          </w:p>
        </w:tc>
        <w:tc>
          <w:tcPr>
            <w:tcW w:w="377" w:type="dxa"/>
            <w:tcBorders>
              <w:top w:val="dotted" w:sz="6" w:space="0" w:color="auto"/>
              <w:left w:val="single" w:sz="6" w:space="0" w:color="auto"/>
              <w:bottom w:val="single" w:sz="4"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91</w:t>
            </w:r>
          </w:p>
        </w:tc>
        <w:tc>
          <w:tcPr>
            <w:tcW w:w="287" w:type="dxa"/>
            <w:tcBorders>
              <w:top w:val="dotted" w:sz="6" w:space="0" w:color="auto"/>
              <w:left w:val="dotted" w:sz="6" w:space="0" w:color="auto"/>
              <w:bottom w:val="single" w:sz="4" w:space="0" w:color="auto"/>
              <w:right w:val="dotted"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1</w:t>
            </w:r>
          </w:p>
        </w:tc>
        <w:tc>
          <w:tcPr>
            <w:tcW w:w="450" w:type="dxa"/>
            <w:tcBorders>
              <w:top w:val="dotted" w:sz="6" w:space="0" w:color="auto"/>
              <w:left w:val="dotted" w:sz="6" w:space="0" w:color="auto"/>
              <w:bottom w:val="single" w:sz="4"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00</w:t>
            </w:r>
          </w:p>
        </w:tc>
        <w:tc>
          <w:tcPr>
            <w:tcW w:w="667" w:type="dxa"/>
            <w:tcBorders>
              <w:top w:val="dotted" w:sz="6" w:space="0" w:color="auto"/>
              <w:left w:val="dotted" w:sz="6" w:space="0" w:color="auto"/>
              <w:bottom w:val="single" w:sz="4"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60020</w:t>
            </w:r>
          </w:p>
        </w:tc>
        <w:tc>
          <w:tcPr>
            <w:tcW w:w="672" w:type="dxa"/>
            <w:gridSpan w:val="2"/>
            <w:tcBorders>
              <w:top w:val="dotted" w:sz="6" w:space="0" w:color="auto"/>
              <w:left w:val="single" w:sz="6" w:space="0" w:color="auto"/>
              <w:bottom w:val="single" w:sz="4" w:space="0" w:color="auto"/>
              <w:right w:val="single" w:sz="6" w:space="0" w:color="auto"/>
            </w:tcBorders>
            <w:vAlign w:val="bottom"/>
            <w:hideMark/>
          </w:tcPr>
          <w:p w:rsidR="00997B76" w:rsidRPr="0014295B" w:rsidRDefault="00997B76" w:rsidP="0014295B">
            <w:pPr>
              <w:tabs>
                <w:tab w:val="left" w:pos="6068"/>
              </w:tabs>
              <w:ind w:left="-438" w:right="141" w:firstLine="425"/>
              <w:jc w:val="center"/>
              <w:rPr>
                <w:rFonts w:ascii="Times New Roman" w:hAnsi="Times New Roman"/>
                <w:sz w:val="16"/>
                <w:szCs w:val="16"/>
              </w:rPr>
            </w:pPr>
            <w:r w:rsidRPr="0014295B">
              <w:rPr>
                <w:rFonts w:ascii="Times New Roman" w:hAnsi="Times New Roman"/>
                <w:sz w:val="16"/>
                <w:szCs w:val="16"/>
              </w:rPr>
              <w:t>540</w:t>
            </w:r>
          </w:p>
        </w:tc>
        <w:tc>
          <w:tcPr>
            <w:tcW w:w="2276" w:type="dxa"/>
            <w:gridSpan w:val="3"/>
            <w:tcBorders>
              <w:top w:val="dotted" w:sz="6" w:space="0" w:color="auto"/>
              <w:left w:val="single" w:sz="6" w:space="0" w:color="auto"/>
              <w:bottom w:val="dotted" w:sz="6" w:space="0" w:color="auto"/>
              <w:right w:val="single" w:sz="12" w:space="0" w:color="auto"/>
            </w:tcBorders>
            <w:vAlign w:val="bottom"/>
            <w:hideMark/>
          </w:tcPr>
          <w:p w:rsidR="00997B76" w:rsidRPr="0014295B" w:rsidRDefault="00997B76" w:rsidP="0014295B">
            <w:pPr>
              <w:tabs>
                <w:tab w:val="left" w:pos="6068"/>
              </w:tabs>
              <w:ind w:left="-567" w:right="141" w:firstLine="425"/>
              <w:jc w:val="center"/>
              <w:rPr>
                <w:rFonts w:ascii="Times New Roman" w:hAnsi="Times New Roman"/>
                <w:sz w:val="16"/>
                <w:szCs w:val="16"/>
              </w:rPr>
            </w:pPr>
            <w:r w:rsidRPr="0014295B">
              <w:rPr>
                <w:rFonts w:ascii="Times New Roman" w:hAnsi="Times New Roman"/>
                <w:sz w:val="16"/>
                <w:szCs w:val="16"/>
              </w:rPr>
              <w:t>595.16</w:t>
            </w:r>
          </w:p>
        </w:tc>
      </w:tr>
      <w:tr w:rsidR="00997B76" w:rsidRPr="006A464D" w:rsidTr="0014295B">
        <w:trPr>
          <w:trHeight w:val="60"/>
        </w:trPr>
        <w:tc>
          <w:tcPr>
            <w:tcW w:w="8498" w:type="dxa"/>
            <w:gridSpan w:val="27"/>
            <w:tcBorders>
              <w:top w:val="single" w:sz="4" w:space="0" w:color="auto"/>
              <w:left w:val="single" w:sz="4" w:space="0" w:color="auto"/>
              <w:bottom w:val="single" w:sz="4" w:space="0" w:color="auto"/>
              <w:right w:val="single" w:sz="4" w:space="0" w:color="auto"/>
            </w:tcBorders>
            <w:vAlign w:val="bottom"/>
            <w:hideMark/>
          </w:tcPr>
          <w:p w:rsidR="00997B76" w:rsidRPr="006A464D" w:rsidRDefault="00997B76" w:rsidP="0014295B">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Итого расходов:</w:t>
            </w:r>
          </w:p>
        </w:tc>
        <w:tc>
          <w:tcPr>
            <w:tcW w:w="2276" w:type="dxa"/>
            <w:gridSpan w:val="3"/>
            <w:tcBorders>
              <w:top w:val="dotted" w:sz="6" w:space="0" w:color="auto"/>
              <w:left w:val="single" w:sz="4" w:space="0" w:color="auto"/>
              <w:bottom w:val="single" w:sz="12" w:space="0" w:color="auto"/>
              <w:right w:val="single" w:sz="12" w:space="0" w:color="auto"/>
            </w:tcBorders>
            <w:vAlign w:val="bottom"/>
            <w:hideMark/>
          </w:tcPr>
          <w:p w:rsidR="00997B76" w:rsidRPr="006A464D" w:rsidRDefault="00997B76" w:rsidP="0014295B">
            <w:pPr>
              <w:tabs>
                <w:tab w:val="left" w:pos="6068"/>
              </w:tabs>
              <w:ind w:left="-567" w:right="141" w:firstLine="425"/>
              <w:jc w:val="center"/>
              <w:rPr>
                <w:rFonts w:ascii="Times New Roman" w:hAnsi="Times New Roman"/>
                <w:sz w:val="18"/>
                <w:szCs w:val="18"/>
              </w:rPr>
            </w:pPr>
            <w:r w:rsidRPr="006A464D">
              <w:rPr>
                <w:rFonts w:ascii="Times New Roman" w:hAnsi="Times New Roman"/>
                <w:sz w:val="18"/>
                <w:szCs w:val="18"/>
              </w:rPr>
              <w:t>233 511.92</w:t>
            </w:r>
          </w:p>
        </w:tc>
      </w:tr>
      <w:tr w:rsidR="00997B76" w:rsidRPr="006A464D" w:rsidTr="0014295B">
        <w:trPr>
          <w:gridAfter w:val="1"/>
          <w:wAfter w:w="717" w:type="dxa"/>
          <w:trHeight w:val="60"/>
        </w:trPr>
        <w:tc>
          <w:tcPr>
            <w:tcW w:w="67"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2"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79"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1689"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1629"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587"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509"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569"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377"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287"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450"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667"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508" w:type="dxa"/>
            <w:tcBorders>
              <w:top w:val="single" w:sz="4" w:space="0" w:color="auto"/>
              <w:left w:val="nil"/>
              <w:bottom w:val="nil"/>
              <w:right w:val="nil"/>
            </w:tcBorders>
            <w:vAlign w:val="bottom"/>
          </w:tcPr>
          <w:p w:rsidR="00997B76" w:rsidRPr="006A464D" w:rsidRDefault="00997B76" w:rsidP="00665748">
            <w:pPr>
              <w:ind w:left="-567" w:right="141" w:firstLine="425"/>
              <w:rPr>
                <w:rFonts w:ascii="Times New Roman" w:hAnsi="Times New Roman"/>
                <w:sz w:val="18"/>
                <w:szCs w:val="18"/>
              </w:rPr>
            </w:pPr>
          </w:p>
        </w:tc>
        <w:tc>
          <w:tcPr>
            <w:tcW w:w="994" w:type="dxa"/>
            <w:gridSpan w:val="2"/>
            <w:vAlign w:val="bottom"/>
          </w:tcPr>
          <w:p w:rsidR="00997B76" w:rsidRPr="006A464D" w:rsidRDefault="00997B76" w:rsidP="00665748">
            <w:pPr>
              <w:ind w:left="-567" w:right="141" w:firstLine="425"/>
              <w:rPr>
                <w:rFonts w:ascii="Times New Roman" w:hAnsi="Times New Roman"/>
                <w:sz w:val="18"/>
                <w:szCs w:val="18"/>
              </w:rPr>
            </w:pPr>
          </w:p>
        </w:tc>
        <w:tc>
          <w:tcPr>
            <w:tcW w:w="729" w:type="dxa"/>
            <w:vAlign w:val="bottom"/>
          </w:tcPr>
          <w:p w:rsidR="00997B76" w:rsidRPr="006A464D" w:rsidRDefault="00997B76" w:rsidP="00665748">
            <w:pPr>
              <w:ind w:left="-567" w:right="141" w:firstLine="425"/>
              <w:rPr>
                <w:rFonts w:ascii="Times New Roman" w:hAnsi="Times New Roman"/>
                <w:sz w:val="18"/>
                <w:szCs w:val="18"/>
              </w:rPr>
            </w:pPr>
          </w:p>
        </w:tc>
      </w:tr>
    </w:tbl>
    <w:p w:rsidR="00997B76" w:rsidRPr="006A464D" w:rsidRDefault="00997B76" w:rsidP="00665748">
      <w:pPr>
        <w:ind w:left="-567" w:right="141" w:firstLine="425"/>
        <w:rPr>
          <w:sz w:val="18"/>
          <w:szCs w:val="18"/>
        </w:rPr>
      </w:pPr>
    </w:p>
    <w:tbl>
      <w:tblPr>
        <w:tblW w:w="10249" w:type="dxa"/>
        <w:tblInd w:w="65" w:type="dxa"/>
        <w:tblLook w:val="04A0" w:firstRow="1" w:lastRow="0" w:firstColumn="1" w:lastColumn="0" w:noHBand="0" w:noVBand="1"/>
      </w:tblPr>
      <w:tblGrid>
        <w:gridCol w:w="5572"/>
        <w:gridCol w:w="2830"/>
        <w:gridCol w:w="1847"/>
      </w:tblGrid>
      <w:tr w:rsidR="00997B76" w:rsidRPr="006A464D" w:rsidTr="008458C3">
        <w:trPr>
          <w:trHeight w:val="300"/>
        </w:trPr>
        <w:tc>
          <w:tcPr>
            <w:tcW w:w="10249" w:type="dxa"/>
            <w:gridSpan w:val="3"/>
            <w:vAlign w:val="bottom"/>
            <w:hideMark/>
          </w:tcPr>
          <w:p w:rsidR="00997B76" w:rsidRPr="006A464D" w:rsidRDefault="00997B76" w:rsidP="008458C3">
            <w:pPr>
              <w:ind w:left="-567" w:right="-108" w:firstLine="425"/>
              <w:jc w:val="right"/>
              <w:rPr>
                <w:bCs/>
                <w:sz w:val="18"/>
                <w:szCs w:val="18"/>
              </w:rPr>
            </w:pPr>
            <w:r w:rsidRPr="006A464D">
              <w:rPr>
                <w:b/>
                <w:bCs/>
                <w:sz w:val="18"/>
                <w:szCs w:val="18"/>
              </w:rPr>
              <w:lastRenderedPageBreak/>
              <w:t xml:space="preserve">                                           </w:t>
            </w:r>
            <w:r w:rsidRPr="006A464D">
              <w:rPr>
                <w:bCs/>
                <w:sz w:val="18"/>
                <w:szCs w:val="18"/>
              </w:rPr>
              <w:t>Приложение 12</w:t>
            </w:r>
          </w:p>
        </w:tc>
      </w:tr>
      <w:tr w:rsidR="00997B76" w:rsidRPr="006A464D" w:rsidTr="008458C3">
        <w:trPr>
          <w:trHeight w:val="300"/>
        </w:trPr>
        <w:tc>
          <w:tcPr>
            <w:tcW w:w="10249" w:type="dxa"/>
            <w:gridSpan w:val="3"/>
            <w:vAlign w:val="bottom"/>
            <w:hideMark/>
          </w:tcPr>
          <w:p w:rsidR="00997B76" w:rsidRPr="006A464D" w:rsidRDefault="00997B76" w:rsidP="008458C3">
            <w:pPr>
              <w:ind w:left="-567" w:right="-108" w:firstLine="425"/>
              <w:jc w:val="right"/>
              <w:rPr>
                <w:sz w:val="18"/>
                <w:szCs w:val="18"/>
              </w:rPr>
            </w:pPr>
            <w:r w:rsidRPr="006A464D">
              <w:rPr>
                <w:sz w:val="18"/>
                <w:szCs w:val="18"/>
              </w:rPr>
              <w:t xml:space="preserve">                                                                      к решению Думы Хомутовского </w:t>
            </w:r>
          </w:p>
        </w:tc>
      </w:tr>
      <w:tr w:rsidR="00997B76" w:rsidRPr="006A464D" w:rsidTr="008458C3">
        <w:trPr>
          <w:trHeight w:val="300"/>
        </w:trPr>
        <w:tc>
          <w:tcPr>
            <w:tcW w:w="10249" w:type="dxa"/>
            <w:gridSpan w:val="3"/>
            <w:vAlign w:val="bottom"/>
            <w:hideMark/>
          </w:tcPr>
          <w:p w:rsidR="00997B76" w:rsidRPr="006A464D" w:rsidRDefault="00997B76" w:rsidP="008458C3">
            <w:pPr>
              <w:ind w:left="-567" w:right="-108" w:firstLine="425"/>
              <w:jc w:val="right"/>
              <w:rPr>
                <w:sz w:val="18"/>
                <w:szCs w:val="18"/>
              </w:rPr>
            </w:pPr>
            <w:r w:rsidRPr="006A464D">
              <w:rPr>
                <w:sz w:val="18"/>
                <w:szCs w:val="18"/>
              </w:rPr>
              <w:t xml:space="preserve">                                                                   муниципального образования</w:t>
            </w:r>
          </w:p>
        </w:tc>
      </w:tr>
      <w:tr w:rsidR="00997B76" w:rsidRPr="006A464D" w:rsidTr="008458C3">
        <w:trPr>
          <w:trHeight w:val="300"/>
        </w:trPr>
        <w:tc>
          <w:tcPr>
            <w:tcW w:w="10249" w:type="dxa"/>
            <w:gridSpan w:val="3"/>
            <w:noWrap/>
            <w:vAlign w:val="bottom"/>
            <w:hideMark/>
          </w:tcPr>
          <w:p w:rsidR="00997B76" w:rsidRPr="006A464D" w:rsidRDefault="00997B76" w:rsidP="008458C3">
            <w:pPr>
              <w:ind w:left="-567" w:right="-108" w:firstLine="425"/>
              <w:jc w:val="right"/>
              <w:rPr>
                <w:sz w:val="18"/>
                <w:szCs w:val="18"/>
              </w:rPr>
            </w:pPr>
            <w:r w:rsidRPr="006A464D">
              <w:rPr>
                <w:sz w:val="18"/>
                <w:szCs w:val="18"/>
              </w:rPr>
              <w:t xml:space="preserve">                                                                            от______________ №___________</w:t>
            </w:r>
          </w:p>
        </w:tc>
      </w:tr>
      <w:tr w:rsidR="00997B76" w:rsidRPr="006A464D" w:rsidTr="008458C3">
        <w:trPr>
          <w:trHeight w:val="300"/>
        </w:trPr>
        <w:tc>
          <w:tcPr>
            <w:tcW w:w="10249" w:type="dxa"/>
            <w:gridSpan w:val="3"/>
            <w:noWrap/>
            <w:vAlign w:val="bottom"/>
          </w:tcPr>
          <w:p w:rsidR="00997B76" w:rsidRPr="006A464D" w:rsidRDefault="00997B76" w:rsidP="008458C3">
            <w:pPr>
              <w:ind w:left="-567" w:right="-108" w:firstLine="425"/>
              <w:jc w:val="right"/>
              <w:rPr>
                <w:sz w:val="18"/>
                <w:szCs w:val="18"/>
              </w:rPr>
            </w:pPr>
          </w:p>
        </w:tc>
      </w:tr>
      <w:tr w:rsidR="00997B76" w:rsidRPr="006A464D" w:rsidTr="008458C3">
        <w:trPr>
          <w:trHeight w:val="300"/>
        </w:trPr>
        <w:tc>
          <w:tcPr>
            <w:tcW w:w="10249" w:type="dxa"/>
            <w:gridSpan w:val="3"/>
            <w:noWrap/>
            <w:vAlign w:val="bottom"/>
            <w:hideMark/>
          </w:tcPr>
          <w:p w:rsidR="00997B76" w:rsidRPr="006A464D" w:rsidRDefault="00997B76" w:rsidP="008458C3">
            <w:pPr>
              <w:ind w:left="-567" w:right="141" w:firstLine="425"/>
              <w:jc w:val="center"/>
              <w:rPr>
                <w:bCs/>
                <w:sz w:val="18"/>
                <w:szCs w:val="18"/>
              </w:rPr>
            </w:pPr>
            <w:r w:rsidRPr="006A464D">
              <w:rPr>
                <w:bCs/>
                <w:sz w:val="18"/>
                <w:szCs w:val="18"/>
              </w:rPr>
              <w:t>Источники внутреннего финансирования дефицита бюджета</w:t>
            </w:r>
          </w:p>
          <w:p w:rsidR="00997B76" w:rsidRPr="006A464D" w:rsidRDefault="00997B76" w:rsidP="008458C3">
            <w:pPr>
              <w:ind w:left="-567" w:right="141" w:firstLine="425"/>
              <w:jc w:val="center"/>
              <w:rPr>
                <w:b/>
                <w:bCs/>
                <w:sz w:val="18"/>
                <w:szCs w:val="18"/>
              </w:rPr>
            </w:pPr>
            <w:r w:rsidRPr="006A464D">
              <w:rPr>
                <w:bCs/>
                <w:sz w:val="18"/>
                <w:szCs w:val="18"/>
              </w:rPr>
              <w:t>Хомутовского муниципального образования на 2021 год</w:t>
            </w:r>
          </w:p>
        </w:tc>
      </w:tr>
      <w:tr w:rsidR="00997B76" w:rsidRPr="006A464D" w:rsidTr="008458C3">
        <w:trPr>
          <w:trHeight w:val="300"/>
        </w:trPr>
        <w:tc>
          <w:tcPr>
            <w:tcW w:w="10249" w:type="dxa"/>
            <w:gridSpan w:val="3"/>
            <w:noWrap/>
            <w:vAlign w:val="bottom"/>
          </w:tcPr>
          <w:p w:rsidR="00997B76" w:rsidRPr="006A464D" w:rsidRDefault="00997B76" w:rsidP="00665748">
            <w:pPr>
              <w:ind w:left="-567" w:right="141" w:firstLine="425"/>
              <w:rPr>
                <w:b/>
                <w:bCs/>
                <w:sz w:val="18"/>
                <w:szCs w:val="18"/>
              </w:rPr>
            </w:pPr>
          </w:p>
        </w:tc>
      </w:tr>
      <w:tr w:rsidR="00997B76" w:rsidRPr="006A464D" w:rsidTr="008458C3">
        <w:trPr>
          <w:trHeight w:val="300"/>
        </w:trPr>
        <w:tc>
          <w:tcPr>
            <w:tcW w:w="5572" w:type="dxa"/>
            <w:noWrap/>
            <w:vAlign w:val="bottom"/>
            <w:hideMark/>
          </w:tcPr>
          <w:p w:rsidR="00997B76" w:rsidRPr="006A464D" w:rsidRDefault="00997B76" w:rsidP="008458C3">
            <w:pPr>
              <w:ind w:left="-567" w:right="141" w:firstLine="425"/>
              <w:jc w:val="center"/>
              <w:rPr>
                <w:sz w:val="18"/>
                <w:szCs w:val="18"/>
              </w:rPr>
            </w:pPr>
            <w:r w:rsidRPr="006A464D">
              <w:rPr>
                <w:sz w:val="18"/>
                <w:szCs w:val="18"/>
              </w:rPr>
              <w:t>Единица измерения: тыс. руб.</w:t>
            </w:r>
          </w:p>
        </w:tc>
        <w:tc>
          <w:tcPr>
            <w:tcW w:w="2830" w:type="dxa"/>
            <w:noWrap/>
            <w:vAlign w:val="bottom"/>
            <w:hideMark/>
          </w:tcPr>
          <w:p w:rsidR="00997B76" w:rsidRPr="006A464D" w:rsidRDefault="00997B76" w:rsidP="008458C3">
            <w:pPr>
              <w:ind w:left="-567" w:right="141" w:firstLine="425"/>
              <w:jc w:val="center"/>
              <w:rPr>
                <w:sz w:val="18"/>
                <w:szCs w:val="18"/>
              </w:rPr>
            </w:pPr>
          </w:p>
        </w:tc>
        <w:tc>
          <w:tcPr>
            <w:tcW w:w="1847" w:type="dxa"/>
            <w:noWrap/>
            <w:vAlign w:val="bottom"/>
            <w:hideMark/>
          </w:tcPr>
          <w:p w:rsidR="00997B76" w:rsidRPr="006A464D" w:rsidRDefault="00997B76" w:rsidP="008458C3">
            <w:pPr>
              <w:ind w:left="-567" w:right="141" w:firstLine="425"/>
              <w:jc w:val="center"/>
              <w:rPr>
                <w:sz w:val="18"/>
                <w:szCs w:val="18"/>
              </w:rPr>
            </w:pPr>
          </w:p>
        </w:tc>
      </w:tr>
      <w:tr w:rsidR="00997B76" w:rsidRPr="006A464D" w:rsidTr="008458C3">
        <w:trPr>
          <w:trHeight w:val="498"/>
        </w:trPr>
        <w:tc>
          <w:tcPr>
            <w:tcW w:w="5572" w:type="dxa"/>
            <w:tcBorders>
              <w:top w:val="single" w:sz="4" w:space="0" w:color="auto"/>
              <w:left w:val="single" w:sz="4" w:space="0" w:color="auto"/>
              <w:bottom w:val="single" w:sz="4" w:space="0" w:color="auto"/>
              <w:right w:val="single" w:sz="4" w:space="0" w:color="auto"/>
            </w:tcBorders>
            <w:noWrap/>
            <w:vAlign w:val="center"/>
            <w:hideMark/>
          </w:tcPr>
          <w:p w:rsidR="00997B76" w:rsidRPr="006A464D" w:rsidRDefault="00997B76" w:rsidP="00AF253D">
            <w:pPr>
              <w:ind w:left="0" w:right="176" w:firstLine="0"/>
              <w:jc w:val="center"/>
              <w:rPr>
                <w:sz w:val="18"/>
                <w:szCs w:val="18"/>
              </w:rPr>
            </w:pPr>
            <w:r w:rsidRPr="006A464D">
              <w:rPr>
                <w:sz w:val="18"/>
                <w:szCs w:val="18"/>
              </w:rPr>
              <w:t>Наименование</w:t>
            </w:r>
          </w:p>
        </w:tc>
        <w:tc>
          <w:tcPr>
            <w:tcW w:w="2830" w:type="dxa"/>
            <w:tcBorders>
              <w:top w:val="single" w:sz="4" w:space="0" w:color="auto"/>
              <w:left w:val="nil"/>
              <w:bottom w:val="single" w:sz="4" w:space="0" w:color="auto"/>
              <w:right w:val="single" w:sz="4" w:space="0" w:color="auto"/>
            </w:tcBorders>
            <w:noWrap/>
            <w:vAlign w:val="center"/>
            <w:hideMark/>
          </w:tcPr>
          <w:p w:rsidR="00997B76" w:rsidRPr="006A464D" w:rsidRDefault="00997B76" w:rsidP="00AF253D">
            <w:pPr>
              <w:ind w:left="0" w:right="176" w:firstLine="0"/>
              <w:jc w:val="center"/>
              <w:rPr>
                <w:sz w:val="18"/>
                <w:szCs w:val="18"/>
              </w:rPr>
            </w:pPr>
            <w:r w:rsidRPr="006A464D">
              <w:rPr>
                <w:sz w:val="18"/>
                <w:szCs w:val="18"/>
              </w:rPr>
              <w:t>Код</w:t>
            </w:r>
          </w:p>
        </w:tc>
        <w:tc>
          <w:tcPr>
            <w:tcW w:w="1847" w:type="dxa"/>
            <w:tcBorders>
              <w:top w:val="single" w:sz="4" w:space="0" w:color="auto"/>
              <w:left w:val="nil"/>
              <w:bottom w:val="single" w:sz="4" w:space="0" w:color="auto"/>
              <w:right w:val="single" w:sz="4" w:space="0" w:color="auto"/>
            </w:tcBorders>
            <w:noWrap/>
            <w:vAlign w:val="center"/>
            <w:hideMark/>
          </w:tcPr>
          <w:p w:rsidR="00997B76" w:rsidRPr="006A464D" w:rsidRDefault="00997B76" w:rsidP="00AF253D">
            <w:pPr>
              <w:ind w:left="0" w:right="176" w:firstLine="0"/>
              <w:jc w:val="center"/>
              <w:rPr>
                <w:sz w:val="18"/>
                <w:szCs w:val="18"/>
              </w:rPr>
            </w:pPr>
            <w:r w:rsidRPr="006A464D">
              <w:rPr>
                <w:sz w:val="18"/>
                <w:szCs w:val="18"/>
              </w:rPr>
              <w:t>Сумма</w:t>
            </w:r>
          </w:p>
        </w:tc>
      </w:tr>
      <w:tr w:rsidR="00997B76" w:rsidRPr="006A464D" w:rsidTr="008458C3">
        <w:trPr>
          <w:trHeight w:val="386"/>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0" w:right="176" w:firstLine="0"/>
              <w:jc w:val="center"/>
              <w:rPr>
                <w:sz w:val="18"/>
                <w:szCs w:val="18"/>
              </w:rPr>
            </w:pPr>
            <w:r w:rsidRPr="006A464D">
              <w:rPr>
                <w:sz w:val="18"/>
                <w:szCs w:val="18"/>
              </w:rPr>
              <w:t>Источники финансирования дефицита бюджета, всего</w:t>
            </w:r>
          </w:p>
        </w:tc>
        <w:tc>
          <w:tcPr>
            <w:tcW w:w="2830"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jc w:val="center"/>
              <w:rPr>
                <w:sz w:val="18"/>
                <w:szCs w:val="18"/>
              </w:rPr>
            </w:pPr>
            <w:r w:rsidRPr="006A464D">
              <w:rPr>
                <w:sz w:val="18"/>
                <w:szCs w:val="18"/>
              </w:rPr>
              <w:t>734 90 00 00 00 00 0000 000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jc w:val="center"/>
              <w:rPr>
                <w:sz w:val="18"/>
                <w:szCs w:val="18"/>
              </w:rPr>
            </w:pPr>
            <w:r w:rsidRPr="006A464D">
              <w:rPr>
                <w:bCs/>
                <w:sz w:val="18"/>
                <w:szCs w:val="18"/>
              </w:rPr>
              <w:t>9 820.41</w:t>
            </w:r>
          </w:p>
        </w:tc>
      </w:tr>
      <w:tr w:rsidR="00997B76" w:rsidRPr="006A464D" w:rsidTr="008458C3">
        <w:trPr>
          <w:trHeight w:val="300"/>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0" w:right="176" w:firstLine="0"/>
              <w:jc w:val="center"/>
              <w:rPr>
                <w:sz w:val="18"/>
                <w:szCs w:val="18"/>
              </w:rPr>
            </w:pPr>
            <w:r w:rsidRPr="006A464D">
              <w:rPr>
                <w:sz w:val="18"/>
                <w:szCs w:val="18"/>
              </w:rPr>
              <w:t>Источники внутреннего финансирования дефицита бюджета</w:t>
            </w:r>
          </w:p>
        </w:tc>
        <w:tc>
          <w:tcPr>
            <w:tcW w:w="2830"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jc w:val="center"/>
              <w:rPr>
                <w:sz w:val="18"/>
                <w:szCs w:val="18"/>
              </w:rPr>
            </w:pPr>
            <w:r w:rsidRPr="006A464D">
              <w:rPr>
                <w:sz w:val="18"/>
                <w:szCs w:val="18"/>
              </w:rPr>
              <w:t>734 01 00 00 00 00 0000 000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jc w:val="center"/>
              <w:rPr>
                <w:sz w:val="18"/>
                <w:szCs w:val="18"/>
              </w:rPr>
            </w:pPr>
            <w:r w:rsidRPr="006A464D">
              <w:rPr>
                <w:bCs/>
                <w:sz w:val="18"/>
                <w:szCs w:val="18"/>
              </w:rPr>
              <w:t>7 693.60</w:t>
            </w:r>
          </w:p>
        </w:tc>
      </w:tr>
      <w:tr w:rsidR="00997B76" w:rsidRPr="006A464D" w:rsidTr="008458C3">
        <w:trPr>
          <w:trHeight w:val="300"/>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0" w:right="176" w:firstLine="0"/>
              <w:jc w:val="center"/>
              <w:rPr>
                <w:sz w:val="18"/>
                <w:szCs w:val="18"/>
              </w:rPr>
            </w:pPr>
            <w:r w:rsidRPr="006A464D">
              <w:rPr>
                <w:sz w:val="18"/>
                <w:szCs w:val="18"/>
              </w:rPr>
              <w:t>Кредиты кредитных организаций в валюте Российской Федерации</w:t>
            </w:r>
          </w:p>
        </w:tc>
        <w:tc>
          <w:tcPr>
            <w:tcW w:w="2830"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jc w:val="center"/>
              <w:rPr>
                <w:sz w:val="18"/>
                <w:szCs w:val="18"/>
              </w:rPr>
            </w:pPr>
            <w:r w:rsidRPr="006A464D">
              <w:rPr>
                <w:sz w:val="18"/>
                <w:szCs w:val="18"/>
              </w:rPr>
              <w:t>734 01 02 00 00 00 0000 000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jc w:val="center"/>
              <w:rPr>
                <w:bCs/>
                <w:sz w:val="18"/>
                <w:szCs w:val="18"/>
              </w:rPr>
            </w:pPr>
            <w:r w:rsidRPr="006A464D">
              <w:rPr>
                <w:bCs/>
                <w:sz w:val="18"/>
                <w:szCs w:val="18"/>
              </w:rPr>
              <w:t>7 600.60</w:t>
            </w:r>
          </w:p>
        </w:tc>
      </w:tr>
      <w:tr w:rsidR="00997B76" w:rsidRPr="006A464D" w:rsidTr="008458C3">
        <w:trPr>
          <w:trHeight w:val="300"/>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0" w:right="176" w:firstLine="0"/>
              <w:rPr>
                <w:sz w:val="18"/>
                <w:szCs w:val="18"/>
              </w:rPr>
            </w:pPr>
            <w:r w:rsidRPr="006A464D">
              <w:rPr>
                <w:sz w:val="18"/>
                <w:szCs w:val="18"/>
              </w:rPr>
              <w:t>Получение кредитов от кредитных организаций в валюте Российской Федерации</w:t>
            </w:r>
          </w:p>
        </w:tc>
        <w:tc>
          <w:tcPr>
            <w:tcW w:w="2830"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rPr>
                <w:sz w:val="18"/>
                <w:szCs w:val="18"/>
              </w:rPr>
            </w:pPr>
            <w:r w:rsidRPr="006A464D">
              <w:rPr>
                <w:sz w:val="18"/>
                <w:szCs w:val="18"/>
              </w:rPr>
              <w:t>734 01 02 00 00 00 0000 700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rPr>
                <w:bCs/>
                <w:sz w:val="18"/>
                <w:szCs w:val="18"/>
              </w:rPr>
            </w:pPr>
            <w:r w:rsidRPr="006A464D">
              <w:rPr>
                <w:bCs/>
                <w:sz w:val="18"/>
                <w:szCs w:val="18"/>
              </w:rPr>
              <w:t>7 600.60</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0" w:right="176" w:firstLine="0"/>
              <w:rPr>
                <w:sz w:val="18"/>
                <w:szCs w:val="18"/>
              </w:rPr>
            </w:pPr>
            <w:r w:rsidRPr="006A464D">
              <w:rPr>
                <w:sz w:val="18"/>
                <w:szCs w:val="18"/>
              </w:rPr>
              <w:t>Получение кредитов от кредитных организаций бюджетами сельских поселений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0" w:right="176" w:firstLine="0"/>
              <w:rPr>
                <w:sz w:val="18"/>
                <w:szCs w:val="18"/>
              </w:rPr>
            </w:pPr>
            <w:r w:rsidRPr="006A464D">
              <w:rPr>
                <w:sz w:val="18"/>
                <w:szCs w:val="18"/>
              </w:rPr>
              <w:t>734 01 02 00 00 10 0000 710</w:t>
            </w:r>
          </w:p>
        </w:tc>
        <w:tc>
          <w:tcPr>
            <w:tcW w:w="1847" w:type="dxa"/>
            <w:tcBorders>
              <w:top w:val="nil"/>
              <w:left w:val="nil"/>
              <w:bottom w:val="single" w:sz="4" w:space="0" w:color="auto"/>
              <w:right w:val="single" w:sz="4" w:space="0" w:color="auto"/>
            </w:tcBorders>
            <w:noWrap/>
            <w:vAlign w:val="bottom"/>
          </w:tcPr>
          <w:p w:rsidR="00997B76" w:rsidRPr="006A464D" w:rsidRDefault="00997B76" w:rsidP="00AF253D">
            <w:pPr>
              <w:ind w:left="0" w:right="176" w:firstLine="0"/>
              <w:rPr>
                <w:bCs/>
                <w:sz w:val="18"/>
                <w:szCs w:val="18"/>
              </w:rPr>
            </w:pPr>
          </w:p>
          <w:p w:rsidR="00997B76" w:rsidRPr="006A464D" w:rsidRDefault="00997B76" w:rsidP="00AF253D">
            <w:pPr>
              <w:ind w:left="0" w:right="176" w:firstLine="0"/>
              <w:rPr>
                <w:bCs/>
                <w:sz w:val="18"/>
                <w:szCs w:val="18"/>
              </w:rPr>
            </w:pPr>
            <w:r w:rsidRPr="006A464D">
              <w:rPr>
                <w:bCs/>
                <w:sz w:val="18"/>
                <w:szCs w:val="18"/>
              </w:rPr>
              <w:t>7 600.60</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hideMark/>
          </w:tcPr>
          <w:p w:rsidR="00997B76" w:rsidRPr="006A464D" w:rsidRDefault="00997B76" w:rsidP="00AF253D">
            <w:pPr>
              <w:ind w:left="0" w:right="176" w:firstLine="0"/>
              <w:rPr>
                <w:sz w:val="18"/>
                <w:szCs w:val="18"/>
              </w:rPr>
            </w:pPr>
            <w:r w:rsidRPr="006A464D">
              <w:rPr>
                <w:sz w:val="18"/>
                <w:szCs w:val="18"/>
              </w:rPr>
              <w:t>Бюджетные кредиты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0" w:right="176" w:firstLine="0"/>
              <w:rPr>
                <w:bCs/>
                <w:sz w:val="18"/>
                <w:szCs w:val="18"/>
              </w:rPr>
            </w:pPr>
            <w:r w:rsidRPr="006A464D">
              <w:rPr>
                <w:bCs/>
                <w:sz w:val="18"/>
                <w:szCs w:val="18"/>
              </w:rPr>
              <w:t>734 01 03 00 00 00 0000 000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rPr>
                <w:bCs/>
                <w:sz w:val="18"/>
                <w:szCs w:val="18"/>
              </w:rPr>
            </w:pPr>
            <w:r w:rsidRPr="006A464D">
              <w:rPr>
                <w:bCs/>
                <w:sz w:val="18"/>
                <w:szCs w:val="18"/>
              </w:rPr>
              <w:t>93.00</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hideMark/>
          </w:tcPr>
          <w:p w:rsidR="00997B76" w:rsidRPr="006A464D" w:rsidRDefault="00997B76" w:rsidP="00AF253D">
            <w:pPr>
              <w:ind w:left="0" w:right="176" w:firstLine="0"/>
              <w:rPr>
                <w:sz w:val="18"/>
                <w:szCs w:val="18"/>
              </w:rPr>
            </w:pPr>
            <w:r w:rsidRPr="006A464D">
              <w:rPr>
                <w:sz w:val="18"/>
                <w:szCs w:val="18"/>
              </w:rPr>
              <w:t>Бюджетные кредиты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0" w:right="176" w:firstLine="0"/>
              <w:rPr>
                <w:bCs/>
                <w:sz w:val="18"/>
                <w:szCs w:val="18"/>
              </w:rPr>
            </w:pPr>
            <w:r w:rsidRPr="006A464D">
              <w:rPr>
                <w:bCs/>
                <w:sz w:val="18"/>
                <w:szCs w:val="18"/>
              </w:rPr>
              <w:t>734 01 03 01 00 00 0000 000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rPr>
                <w:bCs/>
                <w:sz w:val="18"/>
                <w:szCs w:val="18"/>
              </w:rPr>
            </w:pPr>
            <w:r w:rsidRPr="006A464D">
              <w:rPr>
                <w:bCs/>
                <w:sz w:val="18"/>
                <w:szCs w:val="18"/>
              </w:rPr>
              <w:t>2 076.00</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hideMark/>
          </w:tcPr>
          <w:p w:rsidR="00997B76" w:rsidRPr="006A464D" w:rsidRDefault="00997B76" w:rsidP="00AF253D">
            <w:pPr>
              <w:ind w:left="0" w:right="176" w:firstLine="0"/>
              <w:rPr>
                <w:sz w:val="18"/>
                <w:szCs w:val="18"/>
              </w:rPr>
            </w:pPr>
            <w:r w:rsidRPr="006A464D">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0" w:right="176" w:firstLine="0"/>
              <w:rPr>
                <w:bCs/>
                <w:sz w:val="18"/>
                <w:szCs w:val="18"/>
              </w:rPr>
            </w:pPr>
            <w:r w:rsidRPr="006A464D">
              <w:rPr>
                <w:bCs/>
                <w:sz w:val="18"/>
                <w:szCs w:val="18"/>
              </w:rPr>
              <w:t>734 01 03 01 00 00 0000 700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rPr>
                <w:bCs/>
                <w:sz w:val="18"/>
                <w:szCs w:val="18"/>
              </w:rPr>
            </w:pPr>
            <w:r w:rsidRPr="006A464D">
              <w:rPr>
                <w:bCs/>
                <w:sz w:val="18"/>
                <w:szCs w:val="18"/>
              </w:rPr>
              <w:t>2 076.00</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hideMark/>
          </w:tcPr>
          <w:p w:rsidR="00997B76" w:rsidRPr="006A464D" w:rsidRDefault="00997B76" w:rsidP="00AF253D">
            <w:pPr>
              <w:ind w:left="0" w:right="176" w:firstLine="0"/>
              <w:rPr>
                <w:sz w:val="18"/>
                <w:szCs w:val="18"/>
              </w:rPr>
            </w:pPr>
            <w:r w:rsidRPr="006A464D">
              <w:rPr>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0" w:right="176" w:firstLine="0"/>
              <w:rPr>
                <w:bCs/>
                <w:sz w:val="18"/>
                <w:szCs w:val="18"/>
              </w:rPr>
            </w:pPr>
            <w:r w:rsidRPr="006A464D">
              <w:rPr>
                <w:bCs/>
                <w:sz w:val="18"/>
                <w:szCs w:val="18"/>
              </w:rPr>
              <w:t>734 01 03 01 00 10 0000 710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0" w:right="176" w:firstLine="0"/>
              <w:rPr>
                <w:bCs/>
                <w:sz w:val="18"/>
                <w:szCs w:val="18"/>
              </w:rPr>
            </w:pPr>
            <w:r w:rsidRPr="006A464D">
              <w:rPr>
                <w:bCs/>
                <w:sz w:val="18"/>
                <w:szCs w:val="18"/>
              </w:rPr>
              <w:t>2 076.00</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hideMark/>
          </w:tcPr>
          <w:p w:rsidR="00997B76" w:rsidRPr="006A464D" w:rsidRDefault="00997B76" w:rsidP="00AF253D">
            <w:pPr>
              <w:ind w:left="77" w:right="-108" w:firstLine="0"/>
              <w:rPr>
                <w:sz w:val="18"/>
                <w:szCs w:val="18"/>
              </w:rPr>
            </w:pPr>
            <w:r w:rsidRPr="006A464D">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bCs/>
                <w:sz w:val="18"/>
                <w:szCs w:val="18"/>
              </w:rPr>
            </w:pPr>
            <w:r w:rsidRPr="006A464D">
              <w:rPr>
                <w:bCs/>
                <w:sz w:val="18"/>
                <w:szCs w:val="18"/>
              </w:rPr>
              <w:t>734 01 03 01 00 00 0000 800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bCs/>
                <w:sz w:val="18"/>
                <w:szCs w:val="18"/>
              </w:rPr>
            </w:pPr>
            <w:r w:rsidRPr="006A464D">
              <w:rPr>
                <w:bCs/>
                <w:sz w:val="18"/>
                <w:szCs w:val="18"/>
              </w:rPr>
              <w:t>-1 983.00</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hideMark/>
          </w:tcPr>
          <w:p w:rsidR="00997B76" w:rsidRPr="006A464D" w:rsidRDefault="00997B76" w:rsidP="00AF253D">
            <w:pPr>
              <w:ind w:left="77" w:right="-108" w:firstLine="0"/>
              <w:rPr>
                <w:sz w:val="18"/>
                <w:szCs w:val="18"/>
              </w:rPr>
            </w:pPr>
            <w:r w:rsidRPr="006A464D">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734 01 03 01 00 10 0000 810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bCs/>
                <w:sz w:val="18"/>
                <w:szCs w:val="18"/>
              </w:rPr>
            </w:pPr>
            <w:r w:rsidRPr="006A464D">
              <w:rPr>
                <w:bCs/>
                <w:sz w:val="18"/>
                <w:szCs w:val="18"/>
              </w:rPr>
              <w:t>-1 983.00</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hideMark/>
          </w:tcPr>
          <w:p w:rsidR="00997B76" w:rsidRPr="006A464D" w:rsidRDefault="00997B76" w:rsidP="00AF253D">
            <w:pPr>
              <w:ind w:left="77" w:right="-108" w:firstLine="0"/>
              <w:rPr>
                <w:bCs/>
                <w:sz w:val="18"/>
                <w:szCs w:val="18"/>
              </w:rPr>
            </w:pPr>
            <w:r w:rsidRPr="006A464D">
              <w:rPr>
                <w:bCs/>
                <w:sz w:val="18"/>
                <w:szCs w:val="18"/>
              </w:rPr>
              <w:t>Изменение остатков средств на счетах по учету средств бюджетов</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bCs/>
                <w:sz w:val="18"/>
                <w:szCs w:val="18"/>
              </w:rPr>
            </w:pPr>
            <w:r w:rsidRPr="006A464D">
              <w:rPr>
                <w:bCs/>
                <w:sz w:val="18"/>
                <w:szCs w:val="18"/>
              </w:rPr>
              <w:t>734 01 05 00 00 00 0000 000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bCs/>
                <w:sz w:val="18"/>
                <w:szCs w:val="18"/>
              </w:rPr>
            </w:pPr>
            <w:r w:rsidRPr="006A464D">
              <w:rPr>
                <w:bCs/>
                <w:sz w:val="18"/>
                <w:szCs w:val="18"/>
              </w:rPr>
              <w:t>2 126.80</w:t>
            </w:r>
          </w:p>
        </w:tc>
      </w:tr>
      <w:tr w:rsidR="00997B76" w:rsidRPr="006A464D" w:rsidTr="008458C3">
        <w:trPr>
          <w:trHeight w:val="359"/>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77" w:right="-108" w:firstLine="0"/>
              <w:rPr>
                <w:bCs/>
                <w:sz w:val="18"/>
                <w:szCs w:val="18"/>
              </w:rPr>
            </w:pPr>
            <w:r w:rsidRPr="006A464D">
              <w:rPr>
                <w:bCs/>
                <w:sz w:val="18"/>
                <w:szCs w:val="18"/>
              </w:rPr>
              <w:t>Увеличение остатков средств бюджетов</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734 01 05 00 00 00 0000 500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bCs/>
                <w:sz w:val="18"/>
                <w:szCs w:val="18"/>
              </w:rPr>
            </w:pPr>
            <w:r w:rsidRPr="006A464D">
              <w:rPr>
                <w:sz w:val="18"/>
                <w:szCs w:val="18"/>
              </w:rPr>
              <w:t>- 233 368.12</w:t>
            </w:r>
          </w:p>
        </w:tc>
      </w:tr>
      <w:tr w:rsidR="00997B76" w:rsidRPr="006A464D" w:rsidTr="008458C3">
        <w:trPr>
          <w:trHeight w:val="408"/>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Увеличение прочих остатков средств бюджетов</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734 01 05 02 00 00 0000 500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sz w:val="18"/>
                <w:szCs w:val="18"/>
              </w:rPr>
            </w:pPr>
            <w:r w:rsidRPr="006A464D">
              <w:rPr>
                <w:sz w:val="18"/>
                <w:szCs w:val="18"/>
              </w:rPr>
              <w:t>- 233 368.12</w:t>
            </w:r>
          </w:p>
        </w:tc>
      </w:tr>
      <w:tr w:rsidR="00997B76" w:rsidRPr="006A464D" w:rsidTr="008458C3">
        <w:trPr>
          <w:trHeight w:val="408"/>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Увеличение прочих остатков денежных средств бюджетов</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734 01 05 02 01 00 0000 510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sz w:val="18"/>
                <w:szCs w:val="18"/>
              </w:rPr>
            </w:pPr>
            <w:r w:rsidRPr="006A464D">
              <w:rPr>
                <w:sz w:val="18"/>
                <w:szCs w:val="18"/>
              </w:rPr>
              <w:t>- 233 368.12</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Увеличение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734 01 05 02 01 10 0000 510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sz w:val="18"/>
                <w:szCs w:val="18"/>
              </w:rPr>
            </w:pPr>
            <w:r w:rsidRPr="006A464D">
              <w:rPr>
                <w:sz w:val="18"/>
                <w:szCs w:val="18"/>
              </w:rPr>
              <w:t>- 233 368.12</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77" w:right="-108" w:firstLine="0"/>
              <w:rPr>
                <w:bCs/>
                <w:sz w:val="18"/>
                <w:szCs w:val="18"/>
              </w:rPr>
            </w:pPr>
            <w:r w:rsidRPr="006A464D">
              <w:rPr>
                <w:bCs/>
                <w:sz w:val="18"/>
                <w:szCs w:val="18"/>
              </w:rPr>
              <w:t>Уменьшение остатков средств бюджетов</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734 01 05 00 00 00 0000 600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bCs/>
                <w:sz w:val="18"/>
                <w:szCs w:val="18"/>
              </w:rPr>
            </w:pPr>
            <w:r w:rsidRPr="006A464D">
              <w:rPr>
                <w:sz w:val="18"/>
                <w:szCs w:val="18"/>
              </w:rPr>
              <w:t>235 494.92</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Уменьшение прочих остатков средств бюджетов</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734 01 05 02 00 00 0000 600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sz w:val="18"/>
                <w:szCs w:val="18"/>
              </w:rPr>
            </w:pPr>
            <w:r w:rsidRPr="006A464D">
              <w:rPr>
                <w:sz w:val="18"/>
                <w:szCs w:val="18"/>
              </w:rPr>
              <w:t>235 494.92</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tcPr>
          <w:p w:rsidR="00997B76" w:rsidRPr="006A464D" w:rsidRDefault="00997B76" w:rsidP="00AF253D">
            <w:pPr>
              <w:ind w:left="77" w:right="-108" w:firstLine="0"/>
              <w:rPr>
                <w:sz w:val="18"/>
                <w:szCs w:val="18"/>
              </w:rPr>
            </w:pPr>
          </w:p>
          <w:p w:rsidR="00997B76" w:rsidRPr="006A464D" w:rsidRDefault="00997B76" w:rsidP="00AF253D">
            <w:pPr>
              <w:ind w:left="77" w:right="-108" w:firstLine="0"/>
              <w:rPr>
                <w:sz w:val="18"/>
                <w:szCs w:val="18"/>
              </w:rPr>
            </w:pPr>
            <w:r w:rsidRPr="006A464D">
              <w:rPr>
                <w:sz w:val="18"/>
                <w:szCs w:val="18"/>
              </w:rPr>
              <w:t>Уменьшение прочих остатков денежных средств бюджетов</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734 01 05 02 01 00 0000 610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sz w:val="18"/>
                <w:szCs w:val="18"/>
              </w:rPr>
            </w:pPr>
            <w:r w:rsidRPr="006A464D">
              <w:rPr>
                <w:sz w:val="18"/>
                <w:szCs w:val="18"/>
              </w:rPr>
              <w:t>235 494.92</w:t>
            </w:r>
          </w:p>
        </w:tc>
      </w:tr>
      <w:tr w:rsidR="00997B76" w:rsidRPr="006A464D" w:rsidTr="008458C3">
        <w:trPr>
          <w:trHeight w:val="510"/>
        </w:trPr>
        <w:tc>
          <w:tcPr>
            <w:tcW w:w="5572" w:type="dxa"/>
            <w:tcBorders>
              <w:top w:val="nil"/>
              <w:left w:val="single" w:sz="4" w:space="0" w:color="auto"/>
              <w:bottom w:val="single" w:sz="4" w:space="0" w:color="auto"/>
              <w:right w:val="single" w:sz="4" w:space="0" w:color="auto"/>
            </w:tcBorders>
            <w:hideMark/>
          </w:tcPr>
          <w:p w:rsidR="00997B76" w:rsidRPr="006A464D" w:rsidRDefault="00997B76" w:rsidP="00AF253D">
            <w:pPr>
              <w:ind w:left="77" w:right="-108" w:firstLine="0"/>
              <w:rPr>
                <w:sz w:val="18"/>
                <w:szCs w:val="18"/>
              </w:rPr>
            </w:pPr>
            <w:r w:rsidRPr="006A464D">
              <w:rPr>
                <w:sz w:val="18"/>
                <w:szCs w:val="18"/>
              </w:rPr>
              <w:t>Уменьшение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vAlign w:val="bottom"/>
            <w:hideMark/>
          </w:tcPr>
          <w:p w:rsidR="00997B76" w:rsidRPr="006A464D" w:rsidRDefault="00997B76" w:rsidP="00AF253D">
            <w:pPr>
              <w:ind w:left="77" w:right="-108" w:firstLine="0"/>
              <w:rPr>
                <w:sz w:val="18"/>
                <w:szCs w:val="18"/>
              </w:rPr>
            </w:pPr>
            <w:r w:rsidRPr="006A464D">
              <w:rPr>
                <w:sz w:val="18"/>
                <w:szCs w:val="18"/>
              </w:rPr>
              <w:t>734 01 05 02 01 10 0000 610</w:t>
            </w:r>
          </w:p>
        </w:tc>
        <w:tc>
          <w:tcPr>
            <w:tcW w:w="1847" w:type="dxa"/>
            <w:tcBorders>
              <w:top w:val="nil"/>
              <w:left w:val="nil"/>
              <w:bottom w:val="single" w:sz="4" w:space="0" w:color="auto"/>
              <w:right w:val="single" w:sz="4" w:space="0" w:color="auto"/>
            </w:tcBorders>
            <w:noWrap/>
            <w:vAlign w:val="bottom"/>
            <w:hideMark/>
          </w:tcPr>
          <w:p w:rsidR="00997B76" w:rsidRPr="006A464D" w:rsidRDefault="00997B76" w:rsidP="00AF253D">
            <w:pPr>
              <w:ind w:left="77" w:right="-108" w:firstLine="0"/>
              <w:rPr>
                <w:sz w:val="18"/>
                <w:szCs w:val="18"/>
              </w:rPr>
            </w:pPr>
            <w:r w:rsidRPr="006A464D">
              <w:rPr>
                <w:sz w:val="18"/>
                <w:szCs w:val="18"/>
              </w:rPr>
              <w:t>235 494.92</w:t>
            </w:r>
          </w:p>
        </w:tc>
      </w:tr>
    </w:tbl>
    <w:p w:rsidR="00997B76" w:rsidRPr="006A464D" w:rsidRDefault="00997B76" w:rsidP="00665748">
      <w:pPr>
        <w:ind w:left="-567" w:right="141" w:firstLine="425"/>
        <w:rPr>
          <w:sz w:val="18"/>
          <w:szCs w:val="18"/>
        </w:rPr>
      </w:pPr>
    </w:p>
    <w:tbl>
      <w:tblPr>
        <w:tblpPr w:leftFromText="180" w:rightFromText="180" w:bottomFromText="200" w:vertAnchor="page" w:horzAnchor="margin" w:tblpY="6588"/>
        <w:tblW w:w="10387" w:type="dxa"/>
        <w:tblLayout w:type="fixed"/>
        <w:tblLook w:val="04A0" w:firstRow="1" w:lastRow="0" w:firstColumn="1" w:lastColumn="0" w:noHBand="0" w:noVBand="1"/>
      </w:tblPr>
      <w:tblGrid>
        <w:gridCol w:w="34"/>
        <w:gridCol w:w="2129"/>
        <w:gridCol w:w="1253"/>
        <w:gridCol w:w="1157"/>
        <w:gridCol w:w="1143"/>
        <w:gridCol w:w="1126"/>
        <w:gridCol w:w="1277"/>
        <w:gridCol w:w="1134"/>
        <w:gridCol w:w="1134"/>
      </w:tblGrid>
      <w:tr w:rsidR="00AF253D" w:rsidRPr="008458C3" w:rsidTr="00AF253D">
        <w:trPr>
          <w:gridBefore w:val="1"/>
          <w:wBefore w:w="34" w:type="dxa"/>
          <w:trHeight w:val="2117"/>
        </w:trPr>
        <w:tc>
          <w:tcPr>
            <w:tcW w:w="2129" w:type="dxa"/>
            <w:tcBorders>
              <w:top w:val="single" w:sz="4" w:space="0" w:color="auto"/>
              <w:left w:val="single" w:sz="4" w:space="0" w:color="auto"/>
              <w:bottom w:val="single" w:sz="4" w:space="0" w:color="auto"/>
              <w:right w:val="single" w:sz="4" w:space="0" w:color="auto"/>
            </w:tcBorders>
            <w:vAlign w:val="center"/>
            <w:hideMark/>
          </w:tcPr>
          <w:p w:rsidR="00AF253D" w:rsidRPr="008458C3" w:rsidRDefault="00AF253D" w:rsidP="00AF253D">
            <w:pPr>
              <w:tabs>
                <w:tab w:val="left" w:pos="1276"/>
              </w:tabs>
              <w:ind w:left="0" w:right="141" w:firstLine="0"/>
              <w:jc w:val="center"/>
              <w:rPr>
                <w:sz w:val="18"/>
                <w:szCs w:val="18"/>
              </w:rPr>
            </w:pPr>
            <w:r w:rsidRPr="008458C3">
              <w:rPr>
                <w:sz w:val="18"/>
                <w:szCs w:val="18"/>
              </w:rPr>
              <w:lastRenderedPageBreak/>
              <w:t>Виды долговых обязательств (привлечение/погашение)</w:t>
            </w:r>
          </w:p>
        </w:tc>
        <w:tc>
          <w:tcPr>
            <w:tcW w:w="1253" w:type="dxa"/>
            <w:tcBorders>
              <w:top w:val="single" w:sz="4" w:space="0" w:color="auto"/>
              <w:left w:val="single" w:sz="4" w:space="0" w:color="auto"/>
              <w:bottom w:val="single" w:sz="4" w:space="0" w:color="auto"/>
              <w:right w:val="single" w:sz="4" w:space="0" w:color="auto"/>
            </w:tcBorders>
            <w:vAlign w:val="center"/>
            <w:hideMark/>
          </w:tcPr>
          <w:p w:rsidR="00AF253D" w:rsidRPr="008458C3" w:rsidRDefault="00AF253D" w:rsidP="00AF253D">
            <w:pPr>
              <w:tabs>
                <w:tab w:val="left" w:pos="1276"/>
              </w:tabs>
              <w:ind w:left="0" w:right="141" w:firstLine="0"/>
              <w:jc w:val="center"/>
              <w:rPr>
                <w:sz w:val="18"/>
                <w:szCs w:val="18"/>
              </w:rPr>
            </w:pPr>
            <w:r w:rsidRPr="008458C3">
              <w:rPr>
                <w:sz w:val="18"/>
                <w:szCs w:val="18"/>
              </w:rPr>
              <w:t>Объем муниципального долга на 1 января 2022 года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AF253D" w:rsidRPr="008458C3" w:rsidRDefault="00AF253D" w:rsidP="00AF253D">
            <w:pPr>
              <w:tabs>
                <w:tab w:val="left" w:pos="1276"/>
              </w:tabs>
              <w:ind w:left="0" w:right="141" w:firstLine="0"/>
              <w:jc w:val="center"/>
              <w:rPr>
                <w:sz w:val="18"/>
                <w:szCs w:val="18"/>
              </w:rPr>
            </w:pPr>
            <w:r w:rsidRPr="008458C3">
              <w:rPr>
                <w:sz w:val="18"/>
                <w:szCs w:val="18"/>
              </w:rPr>
              <w:t>Объем привлечения в 2022 году</w:t>
            </w:r>
          </w:p>
        </w:tc>
        <w:tc>
          <w:tcPr>
            <w:tcW w:w="1143" w:type="dxa"/>
            <w:tcBorders>
              <w:top w:val="single" w:sz="4" w:space="0" w:color="auto"/>
              <w:left w:val="single" w:sz="4" w:space="0" w:color="auto"/>
              <w:bottom w:val="single" w:sz="4" w:space="0" w:color="auto"/>
              <w:right w:val="single" w:sz="4" w:space="0" w:color="auto"/>
            </w:tcBorders>
            <w:vAlign w:val="center"/>
            <w:hideMark/>
          </w:tcPr>
          <w:p w:rsidR="00AF253D" w:rsidRPr="008458C3" w:rsidRDefault="00AF253D" w:rsidP="00AF253D">
            <w:pPr>
              <w:tabs>
                <w:tab w:val="left" w:pos="1276"/>
              </w:tabs>
              <w:ind w:left="0" w:right="141" w:firstLine="0"/>
              <w:jc w:val="center"/>
              <w:rPr>
                <w:sz w:val="18"/>
                <w:szCs w:val="18"/>
              </w:rPr>
            </w:pPr>
            <w:r w:rsidRPr="008458C3">
              <w:rPr>
                <w:sz w:val="18"/>
                <w:szCs w:val="18"/>
              </w:rPr>
              <w:t>Объем погашения в 2022 году</w:t>
            </w:r>
          </w:p>
        </w:tc>
        <w:tc>
          <w:tcPr>
            <w:tcW w:w="1126" w:type="dxa"/>
            <w:tcBorders>
              <w:top w:val="single" w:sz="4" w:space="0" w:color="auto"/>
              <w:left w:val="single" w:sz="4" w:space="0" w:color="auto"/>
              <w:bottom w:val="single" w:sz="4" w:space="0" w:color="auto"/>
              <w:right w:val="single" w:sz="4" w:space="0" w:color="auto"/>
            </w:tcBorders>
            <w:vAlign w:val="center"/>
            <w:hideMark/>
          </w:tcPr>
          <w:p w:rsidR="00AF253D" w:rsidRPr="008458C3" w:rsidRDefault="00AF253D" w:rsidP="00AF253D">
            <w:pPr>
              <w:tabs>
                <w:tab w:val="left" w:pos="1276"/>
              </w:tabs>
              <w:ind w:left="0" w:right="141" w:firstLine="0"/>
              <w:jc w:val="center"/>
              <w:rPr>
                <w:sz w:val="18"/>
                <w:szCs w:val="18"/>
              </w:rPr>
            </w:pPr>
            <w:r w:rsidRPr="008458C3">
              <w:rPr>
                <w:sz w:val="18"/>
                <w:szCs w:val="18"/>
              </w:rPr>
              <w:t>Объем привлечения в 2023 году</w:t>
            </w:r>
          </w:p>
        </w:tc>
        <w:tc>
          <w:tcPr>
            <w:tcW w:w="1277" w:type="dxa"/>
            <w:tcBorders>
              <w:top w:val="single" w:sz="4" w:space="0" w:color="auto"/>
              <w:left w:val="single" w:sz="4" w:space="0" w:color="auto"/>
              <w:bottom w:val="nil"/>
              <w:right w:val="single" w:sz="4" w:space="0" w:color="auto"/>
            </w:tcBorders>
            <w:vAlign w:val="center"/>
            <w:hideMark/>
          </w:tcPr>
          <w:p w:rsidR="00AF253D" w:rsidRPr="008458C3" w:rsidRDefault="00AF253D" w:rsidP="00AF253D">
            <w:pPr>
              <w:tabs>
                <w:tab w:val="left" w:pos="1276"/>
              </w:tabs>
              <w:ind w:left="0" w:right="141" w:firstLine="0"/>
              <w:jc w:val="center"/>
              <w:rPr>
                <w:sz w:val="18"/>
                <w:szCs w:val="18"/>
              </w:rPr>
            </w:pPr>
            <w:r w:rsidRPr="008458C3">
              <w:rPr>
                <w:sz w:val="18"/>
                <w:szCs w:val="18"/>
              </w:rPr>
              <w:t>Объем погашения в 2023 году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53D" w:rsidRPr="008458C3" w:rsidRDefault="00AF253D" w:rsidP="00AF253D">
            <w:pPr>
              <w:tabs>
                <w:tab w:val="left" w:pos="1276"/>
              </w:tabs>
              <w:ind w:left="0" w:right="141" w:firstLine="0"/>
              <w:jc w:val="center"/>
              <w:rPr>
                <w:sz w:val="18"/>
                <w:szCs w:val="18"/>
              </w:rPr>
            </w:pPr>
            <w:r w:rsidRPr="008458C3">
              <w:rPr>
                <w:sz w:val="18"/>
                <w:szCs w:val="18"/>
              </w:rPr>
              <w:t>Верхний предел муниципального долга на 1 января 2023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53D" w:rsidRPr="008458C3" w:rsidRDefault="00AF253D" w:rsidP="00AF253D">
            <w:pPr>
              <w:tabs>
                <w:tab w:val="left" w:pos="1276"/>
              </w:tabs>
              <w:ind w:left="0" w:right="141" w:firstLine="0"/>
              <w:jc w:val="center"/>
              <w:rPr>
                <w:sz w:val="18"/>
                <w:szCs w:val="18"/>
              </w:rPr>
            </w:pPr>
            <w:r w:rsidRPr="008458C3">
              <w:rPr>
                <w:sz w:val="18"/>
                <w:szCs w:val="18"/>
              </w:rPr>
              <w:t>Верхний предел муниципального долга на 1 января 2024 года</w:t>
            </w:r>
          </w:p>
        </w:tc>
      </w:tr>
      <w:tr w:rsidR="00AF253D" w:rsidRPr="008458C3" w:rsidTr="00AF253D">
        <w:trPr>
          <w:trHeight w:val="1027"/>
        </w:trPr>
        <w:tc>
          <w:tcPr>
            <w:tcW w:w="2163" w:type="dxa"/>
            <w:gridSpan w:val="2"/>
            <w:tcBorders>
              <w:top w:val="nil"/>
              <w:left w:val="single" w:sz="4" w:space="0" w:color="auto"/>
              <w:bottom w:val="single" w:sz="4" w:space="0" w:color="auto"/>
              <w:right w:val="single" w:sz="4" w:space="0" w:color="auto"/>
            </w:tcBorders>
            <w:vAlign w:val="bottom"/>
            <w:hideMark/>
          </w:tcPr>
          <w:p w:rsidR="00AF253D" w:rsidRPr="008458C3" w:rsidRDefault="00AF253D" w:rsidP="00AF253D">
            <w:pPr>
              <w:tabs>
                <w:tab w:val="left" w:pos="1276"/>
              </w:tabs>
              <w:ind w:left="0" w:right="141" w:firstLine="0"/>
              <w:jc w:val="center"/>
              <w:rPr>
                <w:sz w:val="18"/>
                <w:szCs w:val="18"/>
              </w:rPr>
            </w:pPr>
            <w:r w:rsidRPr="008458C3">
              <w:rPr>
                <w:sz w:val="18"/>
                <w:szCs w:val="18"/>
              </w:rPr>
              <w:t>Объем заимствований, всего</w:t>
            </w:r>
          </w:p>
        </w:tc>
        <w:tc>
          <w:tcPr>
            <w:tcW w:w="1253" w:type="dxa"/>
            <w:tcBorders>
              <w:top w:val="nil"/>
              <w:left w:val="nil"/>
              <w:bottom w:val="single" w:sz="4" w:space="0" w:color="auto"/>
              <w:right w:val="single" w:sz="4" w:space="0" w:color="auto"/>
            </w:tcBorders>
            <w:vAlign w:val="bottom"/>
            <w:hideMark/>
          </w:tcPr>
          <w:p w:rsidR="00AF253D" w:rsidRPr="008458C3" w:rsidRDefault="00AF253D" w:rsidP="00AF253D">
            <w:pPr>
              <w:tabs>
                <w:tab w:val="left" w:pos="1276"/>
              </w:tabs>
              <w:ind w:left="0" w:right="141" w:firstLine="0"/>
              <w:jc w:val="center"/>
              <w:rPr>
                <w:sz w:val="18"/>
                <w:szCs w:val="18"/>
              </w:rPr>
            </w:pPr>
            <w:r w:rsidRPr="008458C3">
              <w:rPr>
                <w:sz w:val="18"/>
                <w:szCs w:val="18"/>
              </w:rPr>
              <w:t>9 782.10</w:t>
            </w:r>
          </w:p>
        </w:tc>
        <w:tc>
          <w:tcPr>
            <w:tcW w:w="1157" w:type="dxa"/>
            <w:tcBorders>
              <w:top w:val="nil"/>
              <w:left w:val="nil"/>
              <w:bottom w:val="single" w:sz="4" w:space="0" w:color="auto"/>
              <w:right w:val="single" w:sz="4" w:space="0" w:color="auto"/>
            </w:tcBorders>
            <w:noWrap/>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7 936.12</w:t>
            </w:r>
          </w:p>
        </w:tc>
        <w:tc>
          <w:tcPr>
            <w:tcW w:w="1143" w:type="dxa"/>
            <w:tcBorders>
              <w:top w:val="nil"/>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1 983.00</w:t>
            </w:r>
          </w:p>
        </w:tc>
        <w:tc>
          <w:tcPr>
            <w:tcW w:w="1126" w:type="dxa"/>
            <w:tcBorders>
              <w:top w:val="nil"/>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6 070.18</w:t>
            </w:r>
          </w:p>
        </w:tc>
        <w:tc>
          <w:tcPr>
            <w:tcW w:w="1277"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17 612.72</w:t>
            </w:r>
          </w:p>
        </w:tc>
        <w:tc>
          <w:tcPr>
            <w:tcW w:w="1134"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23 682.90</w:t>
            </w:r>
          </w:p>
        </w:tc>
      </w:tr>
      <w:tr w:rsidR="00AF253D" w:rsidRPr="008458C3" w:rsidTr="00AF253D">
        <w:trPr>
          <w:trHeight w:val="905"/>
        </w:trPr>
        <w:tc>
          <w:tcPr>
            <w:tcW w:w="2163" w:type="dxa"/>
            <w:gridSpan w:val="2"/>
            <w:tcBorders>
              <w:top w:val="single" w:sz="4" w:space="0" w:color="auto"/>
              <w:left w:val="single" w:sz="4" w:space="0" w:color="auto"/>
              <w:bottom w:val="single" w:sz="4" w:space="0" w:color="auto"/>
              <w:right w:val="single" w:sz="4" w:space="0" w:color="auto"/>
            </w:tcBorders>
            <w:vAlign w:val="bottom"/>
            <w:hideMark/>
          </w:tcPr>
          <w:p w:rsidR="00AF253D" w:rsidRPr="008458C3" w:rsidRDefault="00AF253D" w:rsidP="00AF253D">
            <w:pPr>
              <w:tabs>
                <w:tab w:val="left" w:pos="1276"/>
              </w:tabs>
              <w:ind w:left="0" w:right="141" w:firstLine="0"/>
              <w:jc w:val="center"/>
              <w:rPr>
                <w:sz w:val="18"/>
                <w:szCs w:val="18"/>
              </w:rPr>
            </w:pPr>
            <w:r w:rsidRPr="008458C3">
              <w:rPr>
                <w:sz w:val="18"/>
                <w:szCs w:val="18"/>
              </w:rPr>
              <w:t>В том числе:</w:t>
            </w:r>
          </w:p>
        </w:tc>
        <w:tc>
          <w:tcPr>
            <w:tcW w:w="1253"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tc>
        <w:tc>
          <w:tcPr>
            <w:tcW w:w="1157" w:type="dxa"/>
            <w:tcBorders>
              <w:top w:val="single" w:sz="4" w:space="0" w:color="auto"/>
              <w:left w:val="nil"/>
              <w:bottom w:val="single" w:sz="4" w:space="0" w:color="auto"/>
              <w:right w:val="single" w:sz="4" w:space="0" w:color="auto"/>
            </w:tcBorders>
            <w:noWrap/>
            <w:vAlign w:val="bottom"/>
          </w:tcPr>
          <w:p w:rsidR="00AF253D" w:rsidRPr="008458C3" w:rsidRDefault="00AF253D" w:rsidP="00AF253D">
            <w:pPr>
              <w:tabs>
                <w:tab w:val="left" w:pos="1276"/>
              </w:tabs>
              <w:ind w:left="0" w:right="141" w:firstLine="0"/>
              <w:jc w:val="center"/>
              <w:rPr>
                <w:sz w:val="18"/>
                <w:szCs w:val="18"/>
              </w:rPr>
            </w:pPr>
          </w:p>
        </w:tc>
        <w:tc>
          <w:tcPr>
            <w:tcW w:w="1143"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tc>
        <w:tc>
          <w:tcPr>
            <w:tcW w:w="1126"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tc>
        <w:tc>
          <w:tcPr>
            <w:tcW w:w="1277"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tc>
        <w:tc>
          <w:tcPr>
            <w:tcW w:w="1134"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tc>
      </w:tr>
      <w:tr w:rsidR="00AF253D" w:rsidRPr="008458C3" w:rsidTr="00AF253D">
        <w:trPr>
          <w:trHeight w:val="1995"/>
        </w:trPr>
        <w:tc>
          <w:tcPr>
            <w:tcW w:w="2163" w:type="dxa"/>
            <w:gridSpan w:val="2"/>
            <w:tcBorders>
              <w:top w:val="single" w:sz="4" w:space="0" w:color="auto"/>
              <w:left w:val="single" w:sz="4" w:space="0" w:color="auto"/>
              <w:bottom w:val="single" w:sz="4" w:space="0" w:color="auto"/>
              <w:right w:val="single" w:sz="4" w:space="0" w:color="auto"/>
            </w:tcBorders>
            <w:vAlign w:val="bottom"/>
            <w:hideMark/>
          </w:tcPr>
          <w:p w:rsidR="00AF253D" w:rsidRPr="008458C3" w:rsidRDefault="00AF253D" w:rsidP="00AF253D">
            <w:pPr>
              <w:tabs>
                <w:tab w:val="left" w:pos="1276"/>
              </w:tabs>
              <w:ind w:left="0" w:right="141" w:firstLine="0"/>
              <w:jc w:val="center"/>
              <w:rPr>
                <w:sz w:val="18"/>
                <w:szCs w:val="18"/>
              </w:rPr>
            </w:pPr>
            <w:r w:rsidRPr="008458C3">
              <w:rPr>
                <w:sz w:val="18"/>
                <w:szCs w:val="18"/>
              </w:rPr>
              <w:t>1.Государственные (муниципальные) ценные бумаги, номинальная стоимость которых указана в валюте РФ</w:t>
            </w:r>
          </w:p>
        </w:tc>
        <w:tc>
          <w:tcPr>
            <w:tcW w:w="1253"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57" w:type="dxa"/>
            <w:tcBorders>
              <w:top w:val="single" w:sz="4" w:space="0" w:color="auto"/>
              <w:left w:val="nil"/>
              <w:bottom w:val="single" w:sz="4" w:space="0" w:color="auto"/>
              <w:right w:val="single" w:sz="4" w:space="0" w:color="auto"/>
            </w:tcBorders>
            <w:noWrap/>
            <w:vAlign w:val="bottom"/>
            <w:hideMark/>
          </w:tcPr>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43"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26"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277"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34"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r>
      <w:tr w:rsidR="00AF253D" w:rsidRPr="008458C3" w:rsidTr="00AF253D">
        <w:trPr>
          <w:trHeight w:val="1528"/>
        </w:trPr>
        <w:tc>
          <w:tcPr>
            <w:tcW w:w="2163" w:type="dxa"/>
            <w:gridSpan w:val="2"/>
            <w:tcBorders>
              <w:top w:val="single" w:sz="4" w:space="0" w:color="auto"/>
              <w:left w:val="single" w:sz="4" w:space="0" w:color="auto"/>
              <w:bottom w:val="single" w:sz="4" w:space="0" w:color="auto"/>
              <w:right w:val="single" w:sz="4" w:space="0" w:color="auto"/>
            </w:tcBorders>
            <w:vAlign w:val="bottom"/>
            <w:hideMark/>
          </w:tcPr>
          <w:p w:rsidR="00AF253D" w:rsidRPr="008458C3" w:rsidRDefault="00AF253D" w:rsidP="00AF253D">
            <w:pPr>
              <w:tabs>
                <w:tab w:val="left" w:pos="1276"/>
              </w:tabs>
              <w:ind w:left="0" w:right="141" w:firstLine="0"/>
              <w:jc w:val="center"/>
              <w:rPr>
                <w:sz w:val="18"/>
                <w:szCs w:val="18"/>
              </w:rPr>
            </w:pPr>
            <w:r w:rsidRPr="008458C3">
              <w:rPr>
                <w:sz w:val="18"/>
                <w:szCs w:val="18"/>
              </w:rPr>
              <w:t>2.Кредиты кредитных организаций в валюте РФ сроком до 3-х лет</w:t>
            </w:r>
          </w:p>
        </w:tc>
        <w:tc>
          <w:tcPr>
            <w:tcW w:w="1253"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7 799.10</w:t>
            </w:r>
          </w:p>
        </w:tc>
        <w:tc>
          <w:tcPr>
            <w:tcW w:w="1157" w:type="dxa"/>
            <w:tcBorders>
              <w:top w:val="single" w:sz="4" w:space="0" w:color="auto"/>
              <w:left w:val="nil"/>
              <w:bottom w:val="single" w:sz="4" w:space="0" w:color="auto"/>
              <w:right w:val="single" w:sz="4" w:space="0" w:color="auto"/>
            </w:tcBorders>
            <w:noWrap/>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7 936.12</w:t>
            </w:r>
          </w:p>
        </w:tc>
        <w:tc>
          <w:tcPr>
            <w:tcW w:w="1143"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26"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6 070.18</w:t>
            </w:r>
          </w:p>
        </w:tc>
        <w:tc>
          <w:tcPr>
            <w:tcW w:w="1277"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17 612.72</w:t>
            </w:r>
          </w:p>
        </w:tc>
        <w:tc>
          <w:tcPr>
            <w:tcW w:w="1134"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23 682.90</w:t>
            </w:r>
          </w:p>
        </w:tc>
      </w:tr>
      <w:tr w:rsidR="00AF253D" w:rsidRPr="008458C3" w:rsidTr="00AF253D">
        <w:trPr>
          <w:trHeight w:val="1995"/>
        </w:trPr>
        <w:tc>
          <w:tcPr>
            <w:tcW w:w="2163" w:type="dxa"/>
            <w:gridSpan w:val="2"/>
            <w:tcBorders>
              <w:top w:val="single" w:sz="4" w:space="0" w:color="auto"/>
              <w:left w:val="single" w:sz="4" w:space="0" w:color="auto"/>
              <w:bottom w:val="single" w:sz="4" w:space="0" w:color="auto"/>
              <w:right w:val="single" w:sz="4" w:space="0" w:color="auto"/>
            </w:tcBorders>
            <w:vAlign w:val="bottom"/>
            <w:hideMark/>
          </w:tcPr>
          <w:p w:rsidR="00AF253D" w:rsidRPr="008458C3" w:rsidRDefault="00AF253D" w:rsidP="00AF253D">
            <w:pPr>
              <w:tabs>
                <w:tab w:val="left" w:pos="1276"/>
              </w:tabs>
              <w:ind w:left="0" w:right="141" w:firstLine="0"/>
              <w:jc w:val="center"/>
              <w:rPr>
                <w:sz w:val="18"/>
                <w:szCs w:val="18"/>
              </w:rPr>
            </w:pPr>
            <w:r w:rsidRPr="008458C3">
              <w:rPr>
                <w:sz w:val="18"/>
                <w:szCs w:val="18"/>
              </w:rPr>
              <w:t>3.Бюджетные кредиты от других бюджетов системы РФ</w:t>
            </w:r>
          </w:p>
        </w:tc>
        <w:tc>
          <w:tcPr>
            <w:tcW w:w="1253"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1 983.00</w:t>
            </w:r>
          </w:p>
        </w:tc>
        <w:tc>
          <w:tcPr>
            <w:tcW w:w="1157" w:type="dxa"/>
            <w:tcBorders>
              <w:top w:val="single" w:sz="4" w:space="0" w:color="auto"/>
              <w:left w:val="nil"/>
              <w:bottom w:val="single" w:sz="4" w:space="0" w:color="auto"/>
              <w:right w:val="single" w:sz="4" w:space="0" w:color="auto"/>
            </w:tcBorders>
            <w:noWrap/>
            <w:vAlign w:val="bottom"/>
            <w:hideMark/>
          </w:tcPr>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43"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1 983.00</w:t>
            </w:r>
          </w:p>
        </w:tc>
        <w:tc>
          <w:tcPr>
            <w:tcW w:w="1126"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277"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F253D" w:rsidRPr="008458C3" w:rsidRDefault="00AF253D" w:rsidP="00AF253D">
            <w:pPr>
              <w:tabs>
                <w:tab w:val="left" w:pos="1276"/>
              </w:tabs>
              <w:ind w:left="0" w:right="141" w:firstLine="0"/>
              <w:jc w:val="center"/>
              <w:rPr>
                <w:sz w:val="18"/>
                <w:szCs w:val="18"/>
              </w:rPr>
            </w:pPr>
            <w:r w:rsidRPr="008458C3">
              <w:rPr>
                <w:sz w:val="18"/>
                <w:szCs w:val="18"/>
              </w:rPr>
              <w:t>0.00</w:t>
            </w:r>
          </w:p>
        </w:tc>
        <w:tc>
          <w:tcPr>
            <w:tcW w:w="1134" w:type="dxa"/>
            <w:tcBorders>
              <w:top w:val="single" w:sz="4" w:space="0" w:color="auto"/>
              <w:left w:val="nil"/>
              <w:bottom w:val="single" w:sz="4" w:space="0" w:color="auto"/>
              <w:right w:val="single" w:sz="4" w:space="0" w:color="auto"/>
            </w:tcBorders>
            <w:vAlign w:val="bottom"/>
          </w:tcPr>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p>
          <w:p w:rsidR="00AF253D" w:rsidRPr="008458C3" w:rsidRDefault="00AF253D" w:rsidP="00AF253D">
            <w:pPr>
              <w:tabs>
                <w:tab w:val="left" w:pos="1276"/>
              </w:tabs>
              <w:ind w:left="0" w:right="141" w:firstLine="0"/>
              <w:jc w:val="center"/>
              <w:rPr>
                <w:sz w:val="18"/>
                <w:szCs w:val="18"/>
              </w:rPr>
            </w:pPr>
            <w:r w:rsidRPr="008458C3">
              <w:rPr>
                <w:sz w:val="18"/>
                <w:szCs w:val="18"/>
              </w:rPr>
              <w:t>0.00</w:t>
            </w:r>
          </w:p>
        </w:tc>
      </w:tr>
    </w:tbl>
    <w:p w:rsidR="0014295B" w:rsidRPr="006A464D" w:rsidRDefault="0014295B" w:rsidP="00665748">
      <w:pPr>
        <w:ind w:left="-567" w:right="141" w:firstLine="425"/>
        <w:rPr>
          <w:b/>
          <w:sz w:val="18"/>
          <w:szCs w:val="18"/>
        </w:rPr>
      </w:pPr>
    </w:p>
    <w:p w:rsidR="00997B76" w:rsidRPr="006A464D" w:rsidRDefault="00997B76" w:rsidP="00665748">
      <w:pPr>
        <w:ind w:left="-567" w:right="141" w:firstLine="425"/>
        <w:rPr>
          <w:sz w:val="18"/>
          <w:szCs w:val="18"/>
        </w:rPr>
      </w:pPr>
    </w:p>
    <w:p w:rsidR="008458C3" w:rsidRPr="006A464D" w:rsidRDefault="008458C3" w:rsidP="008458C3">
      <w:pPr>
        <w:ind w:left="-567" w:right="141" w:firstLine="425"/>
        <w:jc w:val="center"/>
        <w:rPr>
          <w:sz w:val="18"/>
          <w:szCs w:val="18"/>
        </w:rPr>
      </w:pPr>
      <w:r w:rsidRPr="006A464D">
        <w:rPr>
          <w:sz w:val="18"/>
          <w:szCs w:val="18"/>
        </w:rPr>
        <w:t>РОССИЙСКАЯ ФЕДЕРАЦИЯ</w:t>
      </w:r>
    </w:p>
    <w:p w:rsidR="008458C3" w:rsidRPr="006A464D" w:rsidRDefault="008458C3" w:rsidP="008458C3">
      <w:pPr>
        <w:keepNext/>
        <w:ind w:left="-567" w:right="141" w:firstLine="425"/>
        <w:jc w:val="center"/>
        <w:outlineLvl w:val="0"/>
        <w:rPr>
          <w:sz w:val="18"/>
          <w:szCs w:val="18"/>
          <w:lang w:eastAsia="x-none"/>
        </w:rPr>
      </w:pPr>
      <w:r w:rsidRPr="006A464D">
        <w:rPr>
          <w:sz w:val="18"/>
          <w:szCs w:val="18"/>
          <w:lang w:val="x-none" w:eastAsia="x-none"/>
        </w:rPr>
        <w:t>ИРКУТСКАЯ ОБЛАСТЬ  ИРКУТСКИЙ РАЙОН</w:t>
      </w:r>
    </w:p>
    <w:p w:rsidR="008458C3" w:rsidRPr="006A464D" w:rsidRDefault="008458C3" w:rsidP="008458C3">
      <w:pPr>
        <w:ind w:left="-567" w:right="141" w:firstLine="425"/>
        <w:jc w:val="center"/>
        <w:rPr>
          <w:sz w:val="18"/>
          <w:szCs w:val="18"/>
        </w:rPr>
      </w:pPr>
      <w:r w:rsidRPr="006A464D">
        <w:rPr>
          <w:sz w:val="18"/>
          <w:szCs w:val="18"/>
        </w:rPr>
        <w:t>ХОМУТОВСКОЕ МУНИЦИПАЛЬНОЕ ОБРАЗОВАНИЕ</w:t>
      </w:r>
    </w:p>
    <w:p w:rsidR="008458C3" w:rsidRPr="006A464D" w:rsidRDefault="008458C3" w:rsidP="008458C3">
      <w:pPr>
        <w:ind w:left="-567" w:right="141" w:firstLine="425"/>
        <w:jc w:val="center"/>
        <w:rPr>
          <w:b/>
          <w:sz w:val="18"/>
          <w:szCs w:val="18"/>
        </w:rPr>
      </w:pPr>
      <w:r w:rsidRPr="006A464D">
        <w:rPr>
          <w:b/>
          <w:sz w:val="18"/>
          <w:szCs w:val="18"/>
        </w:rPr>
        <w:t>АДМИНИСТРАЦИЯ</w:t>
      </w:r>
    </w:p>
    <w:p w:rsidR="008458C3" w:rsidRPr="006A464D" w:rsidRDefault="008458C3" w:rsidP="008458C3">
      <w:pPr>
        <w:keepNext/>
        <w:ind w:left="-567" w:right="141" w:firstLine="425"/>
        <w:jc w:val="center"/>
        <w:outlineLvl w:val="1"/>
        <w:rPr>
          <w:b/>
          <w:bCs/>
          <w:sz w:val="18"/>
          <w:szCs w:val="18"/>
          <w:lang w:eastAsia="x-none"/>
        </w:rPr>
      </w:pPr>
      <w:r w:rsidRPr="006A464D">
        <w:rPr>
          <w:b/>
          <w:bCs/>
          <w:sz w:val="18"/>
          <w:szCs w:val="18"/>
          <w:lang w:eastAsia="x-none"/>
        </w:rPr>
        <w:t>РЕШЕНИЕ</w:t>
      </w:r>
    </w:p>
    <w:p w:rsidR="008458C3" w:rsidRDefault="008458C3" w:rsidP="008458C3">
      <w:pPr>
        <w:keepNext/>
        <w:ind w:left="-567" w:right="141" w:firstLine="425"/>
        <w:jc w:val="center"/>
        <w:outlineLvl w:val="1"/>
        <w:rPr>
          <w:b/>
          <w:bCs/>
          <w:sz w:val="18"/>
          <w:szCs w:val="18"/>
          <w:lang w:eastAsia="x-none"/>
        </w:rPr>
      </w:pPr>
    </w:p>
    <w:p w:rsidR="008458C3" w:rsidRPr="006A464D" w:rsidRDefault="008458C3" w:rsidP="008458C3">
      <w:pPr>
        <w:keepNext/>
        <w:ind w:left="-567" w:right="141" w:firstLine="425"/>
        <w:jc w:val="center"/>
        <w:outlineLvl w:val="1"/>
        <w:rPr>
          <w:b/>
          <w:bCs/>
          <w:sz w:val="18"/>
          <w:szCs w:val="18"/>
          <w:lang w:eastAsia="x-none"/>
        </w:rPr>
      </w:pPr>
    </w:p>
    <w:p w:rsidR="008458C3" w:rsidRPr="006A464D" w:rsidRDefault="008458C3" w:rsidP="008458C3">
      <w:pPr>
        <w:ind w:left="0" w:right="141" w:firstLine="425"/>
        <w:jc w:val="left"/>
        <w:rPr>
          <w:sz w:val="18"/>
          <w:szCs w:val="18"/>
          <w:u w:val="single"/>
        </w:rPr>
      </w:pPr>
      <w:r w:rsidRPr="006A464D">
        <w:rPr>
          <w:sz w:val="18"/>
          <w:szCs w:val="18"/>
          <w:u w:val="single"/>
        </w:rPr>
        <w:t>31.08.2021 № 52-23</w:t>
      </w:r>
      <w:r>
        <w:rPr>
          <w:sz w:val="18"/>
          <w:szCs w:val="18"/>
          <w:u w:val="single"/>
        </w:rPr>
        <w:t>1</w:t>
      </w:r>
      <w:r w:rsidRPr="006A464D">
        <w:rPr>
          <w:sz w:val="18"/>
          <w:szCs w:val="18"/>
          <w:u w:val="single"/>
        </w:rPr>
        <w:t>д</w:t>
      </w:r>
    </w:p>
    <w:p w:rsidR="008458C3" w:rsidRPr="006A464D" w:rsidRDefault="008458C3" w:rsidP="008458C3">
      <w:pPr>
        <w:ind w:left="0" w:right="141" w:firstLine="425"/>
        <w:jc w:val="left"/>
        <w:rPr>
          <w:sz w:val="18"/>
          <w:szCs w:val="18"/>
        </w:rPr>
      </w:pPr>
      <w:r w:rsidRPr="006A464D">
        <w:rPr>
          <w:sz w:val="18"/>
          <w:szCs w:val="18"/>
        </w:rPr>
        <w:t xml:space="preserve">       с. Хомутово</w:t>
      </w:r>
    </w:p>
    <w:p w:rsidR="00997B76" w:rsidRPr="006A464D" w:rsidRDefault="00997B76" w:rsidP="008458C3">
      <w:pPr>
        <w:ind w:left="0" w:right="141" w:firstLine="0"/>
        <w:rPr>
          <w:sz w:val="18"/>
          <w:szCs w:val="18"/>
        </w:rPr>
      </w:pPr>
    </w:p>
    <w:p w:rsidR="008458C3" w:rsidRPr="008458C3" w:rsidRDefault="008458C3" w:rsidP="008458C3">
      <w:pPr>
        <w:autoSpaceDE w:val="0"/>
        <w:autoSpaceDN w:val="0"/>
        <w:adjustRightInd w:val="0"/>
        <w:spacing w:line="232" w:lineRule="auto"/>
        <w:ind w:left="0" w:right="141" w:firstLine="426"/>
        <w:rPr>
          <w:bCs/>
          <w:kern w:val="2"/>
          <w:sz w:val="18"/>
          <w:szCs w:val="18"/>
        </w:rPr>
      </w:pPr>
      <w:r w:rsidRPr="008458C3">
        <w:rPr>
          <w:bCs/>
          <w:kern w:val="2"/>
          <w:sz w:val="18"/>
          <w:szCs w:val="18"/>
        </w:rPr>
        <w:t xml:space="preserve">Об утверждении порядка назначения и проведения собрания граждан в </w:t>
      </w:r>
      <w:proofErr w:type="spellStart"/>
      <w:r w:rsidRPr="008458C3">
        <w:rPr>
          <w:bCs/>
          <w:kern w:val="2"/>
          <w:sz w:val="18"/>
          <w:szCs w:val="18"/>
        </w:rPr>
        <w:t>Хомутовском</w:t>
      </w:r>
      <w:proofErr w:type="spellEnd"/>
      <w:r w:rsidRPr="008458C3">
        <w:rPr>
          <w:bCs/>
          <w:kern w:val="2"/>
          <w:sz w:val="18"/>
          <w:szCs w:val="18"/>
        </w:rPr>
        <w:t xml:space="preserve"> муниципальном образовании, проводимого в целях обсуждения вопросов внесения инициативных проектов и их рассмотрения</w:t>
      </w:r>
    </w:p>
    <w:p w:rsidR="008458C3" w:rsidRPr="008458C3" w:rsidRDefault="008458C3" w:rsidP="008458C3">
      <w:pPr>
        <w:spacing w:line="232" w:lineRule="auto"/>
        <w:ind w:left="0" w:right="141" w:firstLine="426"/>
        <w:jc w:val="center"/>
        <w:rPr>
          <w:b/>
          <w:bCs/>
          <w:kern w:val="2"/>
          <w:sz w:val="18"/>
          <w:szCs w:val="18"/>
        </w:rPr>
      </w:pPr>
    </w:p>
    <w:p w:rsidR="008458C3" w:rsidRPr="008458C3" w:rsidRDefault="008458C3" w:rsidP="008458C3">
      <w:pPr>
        <w:ind w:left="0" w:right="141" w:firstLine="426"/>
        <w:rPr>
          <w:sz w:val="18"/>
          <w:szCs w:val="18"/>
        </w:rPr>
      </w:pPr>
      <w:r w:rsidRPr="008458C3">
        <w:rPr>
          <w:spacing w:val="-2"/>
          <w:kern w:val="2"/>
          <w:sz w:val="18"/>
          <w:szCs w:val="18"/>
        </w:rPr>
        <w:t>В соответствии со статьями 26</w:t>
      </w:r>
      <w:r w:rsidRPr="008458C3">
        <w:rPr>
          <w:spacing w:val="-2"/>
          <w:kern w:val="2"/>
          <w:sz w:val="18"/>
          <w:szCs w:val="18"/>
          <w:vertAlign w:val="superscript"/>
        </w:rPr>
        <w:t>1</w:t>
      </w:r>
      <w:r w:rsidRPr="008458C3">
        <w:rPr>
          <w:spacing w:val="-2"/>
          <w:kern w:val="2"/>
          <w:sz w:val="18"/>
          <w:szCs w:val="18"/>
        </w:rPr>
        <w:t xml:space="preserve">, 29 Федерального закона </w:t>
      </w:r>
      <w:r w:rsidRPr="008458C3">
        <w:rPr>
          <w:sz w:val="18"/>
          <w:szCs w:val="18"/>
        </w:rPr>
        <w:t xml:space="preserve">от 6 октября 2003 года № 131-ФЗ «Об общих принципах организации местного самоуправления в Российской Федерации», </w:t>
      </w:r>
      <w:r w:rsidRPr="008458C3">
        <w:rPr>
          <w:kern w:val="2"/>
          <w:sz w:val="18"/>
          <w:szCs w:val="18"/>
        </w:rPr>
        <w:t xml:space="preserve">Уставом Хомутовского муниципального образования, Дума </w:t>
      </w:r>
      <w:r w:rsidRPr="008458C3">
        <w:rPr>
          <w:sz w:val="18"/>
          <w:szCs w:val="18"/>
        </w:rPr>
        <w:t>Хомутовского муниципального образования</w:t>
      </w:r>
    </w:p>
    <w:p w:rsidR="00DB04EA" w:rsidRDefault="00DB04EA" w:rsidP="008458C3">
      <w:pPr>
        <w:tabs>
          <w:tab w:val="left" w:pos="251"/>
          <w:tab w:val="left" w:pos="3540"/>
        </w:tabs>
        <w:ind w:left="0" w:right="141" w:firstLine="426"/>
        <w:jc w:val="left"/>
        <w:rPr>
          <w:sz w:val="18"/>
          <w:szCs w:val="18"/>
        </w:rPr>
      </w:pPr>
    </w:p>
    <w:p w:rsidR="008458C3" w:rsidRDefault="008458C3" w:rsidP="008458C3">
      <w:pPr>
        <w:tabs>
          <w:tab w:val="left" w:pos="251"/>
          <w:tab w:val="left" w:pos="3540"/>
        </w:tabs>
        <w:ind w:left="0" w:right="141" w:firstLine="426"/>
        <w:jc w:val="left"/>
        <w:rPr>
          <w:sz w:val="18"/>
          <w:szCs w:val="18"/>
        </w:rPr>
      </w:pPr>
      <w:r w:rsidRPr="008458C3">
        <w:rPr>
          <w:sz w:val="18"/>
          <w:szCs w:val="18"/>
        </w:rPr>
        <w:t>РЕШИЛА:</w:t>
      </w:r>
    </w:p>
    <w:p w:rsidR="00AF253D" w:rsidRPr="008458C3" w:rsidRDefault="00AF253D" w:rsidP="008458C3">
      <w:pPr>
        <w:tabs>
          <w:tab w:val="left" w:pos="251"/>
          <w:tab w:val="left" w:pos="3540"/>
        </w:tabs>
        <w:ind w:left="0" w:right="141" w:firstLine="426"/>
        <w:jc w:val="left"/>
        <w:rPr>
          <w:sz w:val="18"/>
          <w:szCs w:val="18"/>
        </w:rPr>
      </w:pPr>
    </w:p>
    <w:p w:rsidR="008458C3" w:rsidRPr="008458C3" w:rsidRDefault="008458C3" w:rsidP="008458C3">
      <w:pPr>
        <w:autoSpaceDE w:val="0"/>
        <w:autoSpaceDN w:val="0"/>
        <w:adjustRightInd w:val="0"/>
        <w:spacing w:line="232" w:lineRule="auto"/>
        <w:ind w:left="0" w:right="141" w:firstLine="426"/>
        <w:rPr>
          <w:bCs/>
          <w:kern w:val="2"/>
          <w:sz w:val="18"/>
          <w:szCs w:val="18"/>
        </w:rPr>
      </w:pPr>
      <w:r w:rsidRPr="008458C3">
        <w:rPr>
          <w:sz w:val="18"/>
          <w:szCs w:val="18"/>
        </w:rPr>
        <w:t xml:space="preserve">1. Утвердить </w:t>
      </w:r>
      <w:r w:rsidRPr="008458C3">
        <w:rPr>
          <w:bCs/>
          <w:kern w:val="2"/>
          <w:sz w:val="18"/>
          <w:szCs w:val="18"/>
        </w:rPr>
        <w:t xml:space="preserve">Порядок </w:t>
      </w:r>
      <w:r w:rsidRPr="008458C3">
        <w:rPr>
          <w:iCs/>
          <w:sz w:val="18"/>
          <w:szCs w:val="18"/>
        </w:rPr>
        <w:t xml:space="preserve">назначения и проведения собрания граждан в </w:t>
      </w:r>
      <w:proofErr w:type="spellStart"/>
      <w:r w:rsidRPr="008458C3">
        <w:rPr>
          <w:iCs/>
          <w:sz w:val="18"/>
          <w:szCs w:val="18"/>
        </w:rPr>
        <w:t>Хомутовском</w:t>
      </w:r>
      <w:proofErr w:type="spellEnd"/>
      <w:r w:rsidRPr="008458C3">
        <w:rPr>
          <w:iCs/>
          <w:sz w:val="18"/>
          <w:szCs w:val="18"/>
        </w:rPr>
        <w:t xml:space="preserve"> муниципальном образовании</w:t>
      </w:r>
      <w:r w:rsidRPr="008458C3">
        <w:rPr>
          <w:sz w:val="18"/>
          <w:szCs w:val="18"/>
        </w:rPr>
        <w:t>, проводимого в целях обсуждения вопросов внесения инициативных проектов и их рассмотрения (прилагается).</w:t>
      </w:r>
    </w:p>
    <w:p w:rsidR="008458C3" w:rsidRPr="008458C3" w:rsidRDefault="008458C3" w:rsidP="008458C3">
      <w:pPr>
        <w:autoSpaceDE w:val="0"/>
        <w:autoSpaceDN w:val="0"/>
        <w:adjustRightInd w:val="0"/>
        <w:ind w:left="0" w:right="141" w:firstLine="426"/>
        <w:rPr>
          <w:sz w:val="18"/>
          <w:szCs w:val="18"/>
        </w:rPr>
      </w:pPr>
      <w:r w:rsidRPr="008458C3">
        <w:rPr>
          <w:kern w:val="2"/>
          <w:sz w:val="18"/>
          <w:szCs w:val="18"/>
        </w:rPr>
        <w:t xml:space="preserve">2.  </w:t>
      </w:r>
      <w:r w:rsidRPr="008458C3">
        <w:rPr>
          <w:sz w:val="18"/>
          <w:szCs w:val="18"/>
        </w:rPr>
        <w:t>Опубликовать настоящее решение в установленном законом порядке.</w:t>
      </w:r>
    </w:p>
    <w:p w:rsidR="008458C3" w:rsidRPr="008458C3" w:rsidRDefault="008458C3" w:rsidP="008458C3">
      <w:pPr>
        <w:ind w:left="0" w:right="141" w:firstLine="426"/>
        <w:rPr>
          <w:sz w:val="18"/>
          <w:szCs w:val="18"/>
          <w:lang w:eastAsia="zh-CN"/>
        </w:rPr>
      </w:pPr>
      <w:r w:rsidRPr="008458C3">
        <w:rPr>
          <w:sz w:val="18"/>
          <w:szCs w:val="18"/>
        </w:rPr>
        <w:t xml:space="preserve">3. </w:t>
      </w:r>
      <w:proofErr w:type="gramStart"/>
      <w:r w:rsidRPr="008458C3">
        <w:rPr>
          <w:sz w:val="18"/>
          <w:szCs w:val="18"/>
          <w:lang w:eastAsia="zh-CN"/>
        </w:rPr>
        <w:t>Контроль за</w:t>
      </w:r>
      <w:proofErr w:type="gramEnd"/>
      <w:r w:rsidRPr="008458C3">
        <w:rPr>
          <w:sz w:val="18"/>
          <w:szCs w:val="18"/>
          <w:lang w:eastAsia="zh-CN"/>
        </w:rPr>
        <w:t xml:space="preserve"> исполнением настоящего решения возложить на постоянную комиссию по бюджету, ценообразованию, социально-экономическому развитию и </w:t>
      </w:r>
      <w:proofErr w:type="spellStart"/>
      <w:r w:rsidRPr="008458C3">
        <w:rPr>
          <w:sz w:val="18"/>
          <w:szCs w:val="18"/>
          <w:lang w:eastAsia="zh-CN"/>
        </w:rPr>
        <w:t>ресурсообеспечению</w:t>
      </w:r>
      <w:proofErr w:type="spellEnd"/>
      <w:r w:rsidRPr="008458C3">
        <w:rPr>
          <w:sz w:val="18"/>
          <w:szCs w:val="18"/>
          <w:lang w:eastAsia="zh-CN"/>
        </w:rPr>
        <w:t xml:space="preserve"> Думы Хомутовского муниципального образования (Ветров А.К.)</w:t>
      </w:r>
    </w:p>
    <w:p w:rsidR="008458C3" w:rsidRPr="008458C3" w:rsidRDefault="008458C3" w:rsidP="008458C3">
      <w:pPr>
        <w:ind w:left="0" w:right="141" w:firstLine="426"/>
        <w:rPr>
          <w:sz w:val="18"/>
          <w:szCs w:val="18"/>
        </w:rPr>
      </w:pPr>
    </w:p>
    <w:p w:rsidR="008458C3" w:rsidRPr="008458C3" w:rsidRDefault="008458C3" w:rsidP="008458C3">
      <w:pPr>
        <w:ind w:left="0" w:right="141" w:firstLine="426"/>
        <w:rPr>
          <w:sz w:val="18"/>
          <w:szCs w:val="18"/>
        </w:rPr>
      </w:pPr>
    </w:p>
    <w:p w:rsidR="008458C3" w:rsidRPr="008458C3" w:rsidRDefault="008458C3" w:rsidP="008458C3">
      <w:pPr>
        <w:ind w:left="0" w:right="141" w:firstLine="426"/>
        <w:jc w:val="center"/>
        <w:rPr>
          <w:i/>
          <w:sz w:val="18"/>
          <w:szCs w:val="18"/>
        </w:rPr>
      </w:pPr>
      <w:r>
        <w:rPr>
          <w:i/>
          <w:sz w:val="18"/>
          <w:szCs w:val="18"/>
        </w:rPr>
        <w:t xml:space="preserve">                               </w:t>
      </w:r>
      <w:r w:rsidRPr="008458C3">
        <w:rPr>
          <w:i/>
          <w:sz w:val="18"/>
          <w:szCs w:val="18"/>
        </w:rPr>
        <w:t xml:space="preserve">Глава Хомутовского </w:t>
      </w:r>
    </w:p>
    <w:p w:rsidR="008458C3" w:rsidRPr="008458C3" w:rsidRDefault="008458C3" w:rsidP="008458C3">
      <w:pPr>
        <w:ind w:left="0" w:right="141" w:firstLine="426"/>
        <w:jc w:val="right"/>
        <w:rPr>
          <w:i/>
          <w:sz w:val="18"/>
          <w:szCs w:val="18"/>
        </w:rPr>
      </w:pPr>
      <w:r>
        <w:rPr>
          <w:i/>
          <w:sz w:val="18"/>
          <w:szCs w:val="18"/>
        </w:rPr>
        <w:t xml:space="preserve">                 </w:t>
      </w:r>
      <w:r w:rsidRPr="008458C3">
        <w:rPr>
          <w:i/>
          <w:sz w:val="18"/>
          <w:szCs w:val="18"/>
        </w:rPr>
        <w:t xml:space="preserve">муниципального образования                                В.М. </w:t>
      </w:r>
      <w:proofErr w:type="spellStart"/>
      <w:r w:rsidRPr="008458C3">
        <w:rPr>
          <w:i/>
          <w:sz w:val="18"/>
          <w:szCs w:val="18"/>
        </w:rPr>
        <w:t>Колмаченко</w:t>
      </w:r>
      <w:proofErr w:type="spellEnd"/>
    </w:p>
    <w:tbl>
      <w:tblPr>
        <w:tblW w:w="0" w:type="auto"/>
        <w:jc w:val="right"/>
        <w:tblInd w:w="425" w:type="dxa"/>
        <w:tblLook w:val="00A0" w:firstRow="1" w:lastRow="0" w:firstColumn="1" w:lastColumn="0" w:noHBand="0" w:noVBand="0"/>
      </w:tblPr>
      <w:tblGrid>
        <w:gridCol w:w="3934"/>
      </w:tblGrid>
      <w:tr w:rsidR="008458C3" w:rsidRPr="008458C3" w:rsidTr="008458C3">
        <w:trPr>
          <w:jc w:val="right"/>
        </w:trPr>
        <w:tc>
          <w:tcPr>
            <w:tcW w:w="3934" w:type="dxa"/>
          </w:tcPr>
          <w:p w:rsidR="008458C3" w:rsidRPr="008458C3" w:rsidRDefault="008458C3" w:rsidP="008458C3">
            <w:pPr>
              <w:ind w:left="0" w:right="141" w:firstLine="426"/>
              <w:jc w:val="right"/>
              <w:rPr>
                <w:kern w:val="2"/>
                <w:sz w:val="18"/>
                <w:szCs w:val="18"/>
              </w:rPr>
            </w:pPr>
          </w:p>
          <w:p w:rsidR="008458C3" w:rsidRDefault="008458C3" w:rsidP="008458C3">
            <w:pPr>
              <w:ind w:left="0" w:right="141" w:firstLine="426"/>
              <w:jc w:val="right"/>
              <w:rPr>
                <w:kern w:val="2"/>
                <w:sz w:val="18"/>
                <w:szCs w:val="18"/>
              </w:rPr>
            </w:pPr>
          </w:p>
          <w:p w:rsidR="008458C3" w:rsidRDefault="008458C3" w:rsidP="008458C3">
            <w:pPr>
              <w:ind w:left="0" w:right="141" w:firstLine="426"/>
              <w:jc w:val="right"/>
              <w:rPr>
                <w:kern w:val="2"/>
                <w:sz w:val="18"/>
                <w:szCs w:val="18"/>
              </w:rPr>
            </w:pPr>
          </w:p>
          <w:p w:rsidR="008458C3" w:rsidRDefault="008458C3" w:rsidP="008458C3">
            <w:pPr>
              <w:ind w:left="0" w:right="141" w:firstLine="426"/>
              <w:jc w:val="right"/>
              <w:rPr>
                <w:kern w:val="2"/>
                <w:sz w:val="18"/>
                <w:szCs w:val="18"/>
              </w:rPr>
            </w:pPr>
          </w:p>
          <w:p w:rsidR="008458C3" w:rsidRDefault="008458C3" w:rsidP="008458C3">
            <w:pPr>
              <w:ind w:left="0" w:right="141" w:firstLine="426"/>
              <w:jc w:val="right"/>
              <w:rPr>
                <w:kern w:val="2"/>
                <w:sz w:val="18"/>
                <w:szCs w:val="18"/>
              </w:rPr>
            </w:pPr>
          </w:p>
          <w:p w:rsidR="008458C3" w:rsidRPr="008458C3" w:rsidRDefault="008458C3" w:rsidP="008458C3">
            <w:pPr>
              <w:ind w:left="0" w:right="141" w:firstLine="426"/>
              <w:jc w:val="right"/>
              <w:rPr>
                <w:kern w:val="2"/>
                <w:sz w:val="18"/>
                <w:szCs w:val="18"/>
              </w:rPr>
            </w:pPr>
          </w:p>
          <w:p w:rsidR="008458C3" w:rsidRPr="008458C3" w:rsidRDefault="008458C3" w:rsidP="008458C3">
            <w:pPr>
              <w:ind w:left="0" w:right="141" w:firstLine="426"/>
              <w:jc w:val="right"/>
              <w:rPr>
                <w:kern w:val="2"/>
                <w:sz w:val="18"/>
                <w:szCs w:val="18"/>
              </w:rPr>
            </w:pPr>
          </w:p>
          <w:p w:rsidR="008458C3" w:rsidRPr="008458C3" w:rsidRDefault="008458C3" w:rsidP="008458C3">
            <w:pPr>
              <w:ind w:left="0" w:right="141" w:firstLine="426"/>
              <w:jc w:val="right"/>
              <w:rPr>
                <w:kern w:val="2"/>
                <w:sz w:val="18"/>
                <w:szCs w:val="18"/>
              </w:rPr>
            </w:pPr>
            <w:r w:rsidRPr="008458C3">
              <w:rPr>
                <w:kern w:val="2"/>
                <w:sz w:val="18"/>
                <w:szCs w:val="18"/>
              </w:rPr>
              <w:t>УТВЕРЖДЕН</w:t>
            </w:r>
          </w:p>
          <w:p w:rsidR="008458C3" w:rsidRPr="008458C3" w:rsidRDefault="008458C3" w:rsidP="008458C3">
            <w:pPr>
              <w:ind w:left="0" w:right="141" w:firstLine="426"/>
              <w:jc w:val="right"/>
              <w:rPr>
                <w:kern w:val="2"/>
                <w:sz w:val="18"/>
                <w:szCs w:val="18"/>
              </w:rPr>
            </w:pPr>
            <w:r w:rsidRPr="008458C3">
              <w:rPr>
                <w:kern w:val="2"/>
                <w:sz w:val="18"/>
                <w:szCs w:val="18"/>
              </w:rPr>
              <w:t>решением Думы Хомутовского муниципального образования</w:t>
            </w:r>
          </w:p>
          <w:p w:rsidR="008458C3" w:rsidRPr="008458C3" w:rsidRDefault="008458C3" w:rsidP="008458C3">
            <w:pPr>
              <w:ind w:left="0" w:right="141" w:firstLine="426"/>
              <w:jc w:val="right"/>
              <w:rPr>
                <w:kern w:val="2"/>
                <w:sz w:val="18"/>
                <w:szCs w:val="18"/>
              </w:rPr>
            </w:pPr>
            <w:r w:rsidRPr="008458C3">
              <w:rPr>
                <w:kern w:val="2"/>
                <w:sz w:val="18"/>
                <w:szCs w:val="18"/>
              </w:rPr>
              <w:t>от _</w:t>
            </w:r>
            <w:r>
              <w:rPr>
                <w:kern w:val="2"/>
                <w:sz w:val="18"/>
                <w:szCs w:val="18"/>
              </w:rPr>
              <w:t>31.08.2021</w:t>
            </w:r>
            <w:r w:rsidRPr="008458C3">
              <w:rPr>
                <w:kern w:val="2"/>
                <w:sz w:val="18"/>
                <w:szCs w:val="18"/>
              </w:rPr>
              <w:t>_ № __</w:t>
            </w:r>
            <w:r>
              <w:rPr>
                <w:kern w:val="2"/>
                <w:sz w:val="18"/>
                <w:szCs w:val="18"/>
              </w:rPr>
              <w:t>231 д</w:t>
            </w:r>
            <w:r w:rsidRPr="008458C3">
              <w:rPr>
                <w:kern w:val="2"/>
                <w:sz w:val="18"/>
                <w:szCs w:val="18"/>
              </w:rPr>
              <w:t>______</w:t>
            </w:r>
          </w:p>
        </w:tc>
      </w:tr>
    </w:tbl>
    <w:p w:rsidR="008458C3" w:rsidRPr="008458C3" w:rsidRDefault="008458C3" w:rsidP="008458C3">
      <w:pPr>
        <w:autoSpaceDE w:val="0"/>
        <w:autoSpaceDN w:val="0"/>
        <w:adjustRightInd w:val="0"/>
        <w:ind w:left="0" w:right="141" w:firstLine="426"/>
        <w:jc w:val="center"/>
        <w:rPr>
          <w:bCs/>
          <w:kern w:val="2"/>
          <w:sz w:val="18"/>
          <w:szCs w:val="18"/>
        </w:rPr>
      </w:pPr>
    </w:p>
    <w:p w:rsidR="008458C3" w:rsidRPr="008458C3" w:rsidRDefault="008458C3" w:rsidP="008458C3">
      <w:pPr>
        <w:keepNext/>
        <w:autoSpaceDE w:val="0"/>
        <w:autoSpaceDN w:val="0"/>
        <w:adjustRightInd w:val="0"/>
        <w:ind w:left="0" w:right="141" w:firstLine="426"/>
        <w:jc w:val="center"/>
        <w:rPr>
          <w:b/>
          <w:bCs/>
          <w:kern w:val="2"/>
          <w:sz w:val="18"/>
          <w:szCs w:val="18"/>
        </w:rPr>
      </w:pPr>
      <w:r w:rsidRPr="008458C3">
        <w:rPr>
          <w:b/>
          <w:bCs/>
          <w:kern w:val="2"/>
          <w:sz w:val="18"/>
          <w:szCs w:val="18"/>
        </w:rPr>
        <w:t>ПОРЯДОК</w:t>
      </w:r>
      <w:r w:rsidRPr="008458C3">
        <w:rPr>
          <w:b/>
          <w:bCs/>
          <w:kern w:val="2"/>
          <w:sz w:val="18"/>
          <w:szCs w:val="18"/>
        </w:rPr>
        <w:br/>
      </w:r>
      <w:r w:rsidRPr="008458C3">
        <w:rPr>
          <w:b/>
          <w:iCs/>
          <w:sz w:val="18"/>
          <w:szCs w:val="18"/>
        </w:rPr>
        <w:t>НАЗНАЧЕНИЯ И ПРОВЕДЕНИЯ СОБРАНИЯ ГРАЖДАН</w:t>
      </w:r>
      <w:r w:rsidRPr="008458C3">
        <w:rPr>
          <w:b/>
          <w:iCs/>
          <w:sz w:val="18"/>
          <w:szCs w:val="18"/>
        </w:rPr>
        <w:br/>
        <w:t>В ХОМУТОВСКОМ МУНИЦИПАЛЬНОМ ОБРАЗОВАНИИ</w:t>
      </w:r>
      <w:r w:rsidRPr="008458C3">
        <w:rPr>
          <w:b/>
          <w:bCs/>
          <w:kern w:val="2"/>
          <w:sz w:val="18"/>
          <w:szCs w:val="18"/>
        </w:rPr>
        <w:t>, ПРОВОДИМОГО В ЦЕЛЯХ ОБСУЖДЕНИЯ ВОПРОСОВ ВНЕСЕНИЯ ИНИЦИАТИВНЫХ ПРОЕКТОВ И ИХ РАССМОТРЕНИЯ</w:t>
      </w:r>
    </w:p>
    <w:p w:rsidR="008458C3" w:rsidRPr="008458C3" w:rsidRDefault="008458C3" w:rsidP="008458C3">
      <w:pPr>
        <w:keepNext/>
        <w:autoSpaceDE w:val="0"/>
        <w:autoSpaceDN w:val="0"/>
        <w:adjustRightInd w:val="0"/>
        <w:ind w:left="0" w:right="141" w:firstLine="426"/>
        <w:jc w:val="center"/>
        <w:rPr>
          <w:b/>
          <w:bCs/>
          <w:kern w:val="2"/>
          <w:sz w:val="18"/>
          <w:szCs w:val="18"/>
        </w:rPr>
      </w:pPr>
    </w:p>
    <w:p w:rsidR="008458C3" w:rsidRPr="008458C3" w:rsidRDefault="008458C3" w:rsidP="008458C3">
      <w:pPr>
        <w:keepNext/>
        <w:autoSpaceDE w:val="0"/>
        <w:autoSpaceDN w:val="0"/>
        <w:ind w:left="0" w:right="141" w:firstLine="426"/>
        <w:jc w:val="center"/>
        <w:rPr>
          <w:kern w:val="3"/>
          <w:sz w:val="18"/>
          <w:szCs w:val="18"/>
          <w:lang w:eastAsia="zh-CN"/>
        </w:rPr>
      </w:pPr>
      <w:r w:rsidRPr="008458C3">
        <w:rPr>
          <w:kern w:val="3"/>
          <w:sz w:val="18"/>
          <w:szCs w:val="18"/>
          <w:lang w:eastAsia="zh-CN"/>
        </w:rPr>
        <w:t>Глава 1. Общие положения</w:t>
      </w:r>
    </w:p>
    <w:p w:rsidR="008458C3" w:rsidRPr="008458C3" w:rsidRDefault="008458C3" w:rsidP="008458C3">
      <w:pPr>
        <w:keepNext/>
        <w:autoSpaceDE w:val="0"/>
        <w:autoSpaceDN w:val="0"/>
        <w:adjustRightInd w:val="0"/>
        <w:ind w:left="0" w:right="141" w:firstLine="426"/>
        <w:jc w:val="center"/>
        <w:rPr>
          <w:b/>
          <w:bCs/>
          <w:kern w:val="2"/>
          <w:sz w:val="18"/>
          <w:szCs w:val="18"/>
        </w:rPr>
      </w:pPr>
    </w:p>
    <w:p w:rsidR="008458C3" w:rsidRPr="008458C3" w:rsidRDefault="008458C3" w:rsidP="008458C3">
      <w:pPr>
        <w:autoSpaceDE w:val="0"/>
        <w:autoSpaceDN w:val="0"/>
        <w:adjustRightInd w:val="0"/>
        <w:ind w:left="0" w:right="141" w:firstLine="426"/>
        <w:rPr>
          <w:sz w:val="18"/>
          <w:szCs w:val="18"/>
        </w:rPr>
      </w:pPr>
      <w:r w:rsidRPr="008458C3">
        <w:rPr>
          <w:bCs/>
          <w:kern w:val="2"/>
          <w:sz w:val="18"/>
          <w:szCs w:val="18"/>
        </w:rPr>
        <w:t xml:space="preserve">1. Настоящим Порядком устанавливается процедура </w:t>
      </w:r>
      <w:r w:rsidRPr="008458C3">
        <w:rPr>
          <w:sz w:val="18"/>
          <w:szCs w:val="18"/>
        </w:rPr>
        <w:t xml:space="preserve">назначения и проведения собрания граждан в </w:t>
      </w:r>
      <w:proofErr w:type="spellStart"/>
      <w:r w:rsidRPr="008458C3">
        <w:rPr>
          <w:sz w:val="18"/>
          <w:szCs w:val="18"/>
        </w:rPr>
        <w:t>Хомутовском</w:t>
      </w:r>
      <w:proofErr w:type="spellEnd"/>
      <w:r w:rsidRPr="008458C3">
        <w:rPr>
          <w:sz w:val="18"/>
          <w:szCs w:val="18"/>
        </w:rPr>
        <w:t xml:space="preserve"> муниципальном образовании </w:t>
      </w:r>
      <w:r w:rsidRPr="008458C3">
        <w:rPr>
          <w:kern w:val="2"/>
          <w:sz w:val="18"/>
          <w:szCs w:val="18"/>
        </w:rPr>
        <w:t>(далее соответственно – собрание, муниципальное образование)</w:t>
      </w:r>
      <w:r w:rsidRPr="008458C3">
        <w:rPr>
          <w:sz w:val="18"/>
          <w:szCs w:val="18"/>
        </w:rPr>
        <w:t>, проводимого в целях обсуждения вопросов внесения инициативных проектов и их рассмотрения.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 xml:space="preserve">2. В настоящем Порядке под инициативным проектом понимается инициативный проект </w:t>
      </w:r>
      <w:r w:rsidRPr="008458C3">
        <w:rPr>
          <w:bCs/>
          <w:sz w:val="18"/>
          <w:szCs w:val="18"/>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458C3">
        <w:rPr>
          <w:bCs/>
          <w:sz w:val="18"/>
          <w:szCs w:val="18"/>
        </w:rPr>
        <w:t>решения</w:t>
      </w:r>
      <w:proofErr w:type="gramEnd"/>
      <w:r w:rsidRPr="008458C3">
        <w:rPr>
          <w:bCs/>
          <w:sz w:val="18"/>
          <w:szCs w:val="18"/>
        </w:rPr>
        <w:t xml:space="preserve"> которых предоставлено органам местного самоуправления муниципального образования</w:t>
      </w:r>
      <w:r w:rsidRPr="008458C3">
        <w:rPr>
          <w:sz w:val="18"/>
          <w:szCs w:val="18"/>
        </w:rPr>
        <w:t>.</w:t>
      </w:r>
    </w:p>
    <w:p w:rsidR="008458C3" w:rsidRPr="008458C3" w:rsidRDefault="008458C3" w:rsidP="008458C3">
      <w:pPr>
        <w:autoSpaceDE w:val="0"/>
        <w:autoSpaceDN w:val="0"/>
        <w:adjustRightInd w:val="0"/>
        <w:ind w:left="0" w:right="141" w:firstLine="426"/>
        <w:rPr>
          <w:sz w:val="18"/>
          <w:szCs w:val="18"/>
        </w:rPr>
      </w:pPr>
      <w:r w:rsidRPr="008458C3">
        <w:rPr>
          <w:sz w:val="18"/>
          <w:szCs w:val="18"/>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8458C3" w:rsidRPr="008458C3" w:rsidRDefault="008458C3" w:rsidP="008458C3">
      <w:pPr>
        <w:autoSpaceDE w:val="0"/>
        <w:autoSpaceDN w:val="0"/>
        <w:adjustRightInd w:val="0"/>
        <w:ind w:left="0" w:right="141" w:firstLine="426"/>
        <w:rPr>
          <w:sz w:val="18"/>
          <w:szCs w:val="18"/>
        </w:rPr>
      </w:pPr>
      <w:r w:rsidRPr="008458C3">
        <w:rPr>
          <w:sz w:val="18"/>
          <w:szCs w:val="18"/>
        </w:rPr>
        <w:t>1) осуществления территориального общественного самоуправления;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2) обсуждения вопросов, не связанных с внесением инициативных проектов и их рассмотрением.</w:t>
      </w:r>
    </w:p>
    <w:p w:rsidR="008458C3" w:rsidRPr="008458C3" w:rsidRDefault="008458C3" w:rsidP="008458C3">
      <w:pPr>
        <w:autoSpaceDE w:val="0"/>
        <w:autoSpaceDN w:val="0"/>
        <w:adjustRightInd w:val="0"/>
        <w:ind w:left="0" w:right="141" w:firstLine="426"/>
        <w:rPr>
          <w:sz w:val="18"/>
          <w:szCs w:val="18"/>
        </w:rPr>
      </w:pPr>
      <w:r w:rsidRPr="008458C3">
        <w:rPr>
          <w:sz w:val="18"/>
          <w:szCs w:val="18"/>
        </w:rPr>
        <w:t xml:space="preserve">4. </w:t>
      </w:r>
      <w:proofErr w:type="gramStart"/>
      <w:r w:rsidRPr="008458C3">
        <w:rPr>
          <w:sz w:val="18"/>
          <w:szCs w:val="18"/>
        </w:rPr>
        <w:t>В случае если на собрании граждан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такого собрания граждан в части рассмотрения вопросов, которые относятся к числу указанных в подпункте 2 пункта 3 настоящего Порядка, осуществляется с учетом требований настоящего Порядка</w:t>
      </w:r>
      <w:proofErr w:type="gramEnd"/>
      <w:r w:rsidRPr="008458C3">
        <w:rPr>
          <w:sz w:val="18"/>
          <w:szCs w:val="18"/>
        </w:rPr>
        <w:t>.</w:t>
      </w:r>
    </w:p>
    <w:p w:rsidR="008458C3" w:rsidRPr="008458C3" w:rsidRDefault="008458C3" w:rsidP="008458C3">
      <w:pPr>
        <w:autoSpaceDE w:val="0"/>
        <w:autoSpaceDN w:val="0"/>
        <w:adjustRightInd w:val="0"/>
        <w:ind w:left="0" w:right="141" w:firstLine="426"/>
        <w:rPr>
          <w:sz w:val="18"/>
          <w:szCs w:val="18"/>
        </w:rPr>
      </w:pPr>
      <w:r w:rsidRPr="008458C3">
        <w:rPr>
          <w:sz w:val="18"/>
          <w:szCs w:val="18"/>
        </w:rPr>
        <w:t>5. Право на участие в собрании осуществляется гражданином лично.</w:t>
      </w:r>
    </w:p>
    <w:p w:rsidR="008458C3" w:rsidRPr="008458C3" w:rsidRDefault="008458C3" w:rsidP="008458C3">
      <w:pPr>
        <w:autoSpaceDE w:val="0"/>
        <w:autoSpaceDN w:val="0"/>
        <w:adjustRightInd w:val="0"/>
        <w:ind w:left="0" w:right="141" w:firstLine="426"/>
        <w:rPr>
          <w:sz w:val="18"/>
          <w:szCs w:val="18"/>
        </w:rPr>
      </w:pPr>
      <w:r w:rsidRPr="008458C3">
        <w:rPr>
          <w:sz w:val="18"/>
          <w:szCs w:val="18"/>
        </w:rPr>
        <w:t>6. Участие гражданина в собрании является свободным и добровольным.</w:t>
      </w:r>
    </w:p>
    <w:p w:rsidR="008458C3" w:rsidRPr="008458C3" w:rsidRDefault="008458C3" w:rsidP="008458C3">
      <w:pPr>
        <w:autoSpaceDE w:val="0"/>
        <w:autoSpaceDN w:val="0"/>
        <w:adjustRightInd w:val="0"/>
        <w:ind w:left="0" w:right="141" w:firstLine="426"/>
        <w:rPr>
          <w:rFonts w:eastAsia="Calibri"/>
          <w:sz w:val="18"/>
          <w:szCs w:val="18"/>
          <w:lang w:eastAsia="en-US"/>
        </w:rPr>
      </w:pPr>
      <w:r w:rsidRPr="008458C3">
        <w:rPr>
          <w:rFonts w:eastAsia="Calibri"/>
          <w:sz w:val="18"/>
          <w:szCs w:val="18"/>
          <w:lang w:eastAsia="en-US"/>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 xml:space="preserve">8. На собрании с правом совещательного голоса вправе присутствовать лица, не являющиеся участниками собрания, в том числе: </w:t>
      </w:r>
    </w:p>
    <w:p w:rsidR="008458C3" w:rsidRPr="008458C3" w:rsidRDefault="008458C3" w:rsidP="008458C3">
      <w:pPr>
        <w:autoSpaceDE w:val="0"/>
        <w:autoSpaceDN w:val="0"/>
        <w:adjustRightInd w:val="0"/>
        <w:ind w:left="0" w:right="141" w:firstLine="426"/>
        <w:rPr>
          <w:sz w:val="18"/>
          <w:szCs w:val="18"/>
        </w:rPr>
      </w:pPr>
      <w:r w:rsidRPr="008458C3">
        <w:rPr>
          <w:sz w:val="18"/>
          <w:szCs w:val="18"/>
        </w:rPr>
        <w:t xml:space="preserve">1) лица, не проживающие </w:t>
      </w:r>
      <w:r w:rsidRPr="008458C3">
        <w:rPr>
          <w:rFonts w:eastAsia="Calibri"/>
          <w:sz w:val="18"/>
          <w:szCs w:val="18"/>
          <w:lang w:eastAsia="en-US"/>
        </w:rPr>
        <w:t xml:space="preserve">постоянно или преимущественно </w:t>
      </w:r>
      <w:r w:rsidRPr="008458C3">
        <w:rPr>
          <w:sz w:val="18"/>
          <w:szCs w:val="18"/>
        </w:rPr>
        <w:t>на соответствующей территории</w:t>
      </w:r>
      <w:r w:rsidRPr="008458C3">
        <w:rPr>
          <w:rFonts w:eastAsia="Calibri"/>
          <w:sz w:val="18"/>
          <w:szCs w:val="18"/>
          <w:lang w:eastAsia="en-US"/>
        </w:rPr>
        <w:t xml:space="preserve"> муниципального образования;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8458C3" w:rsidRPr="008458C3" w:rsidRDefault="008458C3" w:rsidP="008458C3">
      <w:pPr>
        <w:autoSpaceDE w:val="0"/>
        <w:autoSpaceDN w:val="0"/>
        <w:ind w:left="0" w:right="141" w:firstLine="426"/>
        <w:rPr>
          <w:sz w:val="18"/>
          <w:szCs w:val="18"/>
        </w:rPr>
      </w:pPr>
      <w:r w:rsidRPr="008458C3">
        <w:rPr>
          <w:sz w:val="18"/>
          <w:szCs w:val="18"/>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8458C3" w:rsidRPr="008458C3" w:rsidRDefault="008458C3" w:rsidP="008458C3">
      <w:pPr>
        <w:autoSpaceDE w:val="0"/>
        <w:autoSpaceDN w:val="0"/>
        <w:ind w:left="0" w:right="141" w:firstLine="426"/>
        <w:rPr>
          <w:sz w:val="18"/>
          <w:szCs w:val="18"/>
        </w:rPr>
      </w:pPr>
      <w:r w:rsidRPr="008458C3">
        <w:rPr>
          <w:sz w:val="18"/>
          <w:szCs w:val="18"/>
        </w:rPr>
        <w:t xml:space="preserve">9. Органы местного самоуправления и должностные лица местного самоуправления </w:t>
      </w:r>
      <w:r w:rsidRPr="008458C3">
        <w:rPr>
          <w:rFonts w:eastAsia="Calibri"/>
          <w:sz w:val="18"/>
          <w:szCs w:val="18"/>
          <w:lang w:eastAsia="en-US"/>
        </w:rPr>
        <w:t>муниципального образования</w:t>
      </w:r>
      <w:r w:rsidRPr="008458C3">
        <w:rPr>
          <w:kern w:val="2"/>
          <w:sz w:val="18"/>
          <w:szCs w:val="18"/>
        </w:rPr>
        <w:t xml:space="preserve"> содействуют </w:t>
      </w:r>
      <w:r w:rsidRPr="008458C3">
        <w:rPr>
          <w:sz w:val="18"/>
          <w:szCs w:val="18"/>
        </w:rPr>
        <w:t xml:space="preserve">населению </w:t>
      </w:r>
      <w:r w:rsidRPr="008458C3">
        <w:rPr>
          <w:rFonts w:eastAsia="Calibri"/>
          <w:sz w:val="18"/>
          <w:szCs w:val="18"/>
          <w:lang w:eastAsia="en-US"/>
        </w:rPr>
        <w:t>муниципального образования</w:t>
      </w:r>
      <w:r w:rsidRPr="008458C3">
        <w:rPr>
          <w:sz w:val="18"/>
          <w:szCs w:val="18"/>
        </w:rPr>
        <w:t xml:space="preserve"> в осуществлении права на участие в собрании.</w:t>
      </w:r>
    </w:p>
    <w:p w:rsidR="008458C3" w:rsidRPr="008458C3" w:rsidRDefault="008458C3" w:rsidP="008458C3">
      <w:pPr>
        <w:autoSpaceDE w:val="0"/>
        <w:autoSpaceDN w:val="0"/>
        <w:ind w:left="0" w:right="141" w:firstLine="426"/>
        <w:rPr>
          <w:sz w:val="18"/>
          <w:szCs w:val="18"/>
        </w:rPr>
      </w:pPr>
      <w:r w:rsidRPr="008458C3">
        <w:rPr>
          <w:sz w:val="18"/>
          <w:szCs w:val="18"/>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8458C3" w:rsidRPr="008458C3" w:rsidRDefault="008458C3" w:rsidP="008458C3">
      <w:pPr>
        <w:autoSpaceDE w:val="0"/>
        <w:autoSpaceDN w:val="0"/>
        <w:adjustRightInd w:val="0"/>
        <w:ind w:left="0" w:right="141" w:firstLine="426"/>
        <w:rPr>
          <w:sz w:val="18"/>
          <w:szCs w:val="18"/>
        </w:rPr>
      </w:pPr>
      <w:r w:rsidRPr="008458C3">
        <w:rPr>
          <w:sz w:val="18"/>
          <w:szCs w:val="18"/>
        </w:rPr>
        <w:t>11. Расходы, связанные с подготовкой и проведением собрания, производятся за счет средств местного бюджета.</w:t>
      </w:r>
    </w:p>
    <w:p w:rsidR="008458C3" w:rsidRPr="008458C3" w:rsidRDefault="008458C3" w:rsidP="008458C3">
      <w:pPr>
        <w:autoSpaceDE w:val="0"/>
        <w:autoSpaceDN w:val="0"/>
        <w:adjustRightInd w:val="0"/>
        <w:ind w:left="0" w:right="141" w:firstLine="426"/>
        <w:jc w:val="center"/>
        <w:rPr>
          <w:bCs/>
          <w:kern w:val="2"/>
          <w:sz w:val="18"/>
          <w:szCs w:val="18"/>
        </w:rPr>
      </w:pPr>
    </w:p>
    <w:p w:rsidR="008458C3" w:rsidRPr="008458C3" w:rsidRDefault="008458C3" w:rsidP="008458C3">
      <w:pPr>
        <w:keepNext/>
        <w:tabs>
          <w:tab w:val="left" w:pos="993"/>
        </w:tabs>
        <w:autoSpaceDE w:val="0"/>
        <w:autoSpaceDN w:val="0"/>
        <w:adjustRightInd w:val="0"/>
        <w:ind w:left="0" w:right="141" w:firstLine="426"/>
        <w:contextualSpacing/>
        <w:jc w:val="center"/>
        <w:outlineLvl w:val="0"/>
        <w:rPr>
          <w:rFonts w:eastAsia="Calibri"/>
          <w:bCs/>
          <w:sz w:val="18"/>
          <w:szCs w:val="18"/>
          <w:lang w:eastAsia="en-US"/>
        </w:rPr>
      </w:pPr>
      <w:r w:rsidRPr="008458C3">
        <w:rPr>
          <w:rFonts w:eastAsia="Calibri"/>
          <w:bCs/>
          <w:sz w:val="18"/>
          <w:szCs w:val="18"/>
          <w:lang w:eastAsia="en-US"/>
        </w:rPr>
        <w:t>Глава 2. Порядок выдвижения инициативы проведения собрания</w:t>
      </w:r>
    </w:p>
    <w:p w:rsidR="008458C3" w:rsidRPr="008458C3" w:rsidRDefault="008458C3" w:rsidP="008458C3">
      <w:pPr>
        <w:keepNext/>
        <w:autoSpaceDE w:val="0"/>
        <w:autoSpaceDN w:val="0"/>
        <w:adjustRightInd w:val="0"/>
        <w:ind w:left="0" w:right="141" w:firstLine="426"/>
        <w:jc w:val="center"/>
        <w:rPr>
          <w:bCs/>
          <w:kern w:val="2"/>
          <w:sz w:val="18"/>
          <w:szCs w:val="18"/>
        </w:rPr>
      </w:pPr>
    </w:p>
    <w:p w:rsidR="008458C3" w:rsidRPr="008458C3" w:rsidRDefault="008458C3" w:rsidP="008458C3">
      <w:pPr>
        <w:autoSpaceDE w:val="0"/>
        <w:autoSpaceDN w:val="0"/>
        <w:adjustRightInd w:val="0"/>
        <w:ind w:left="0" w:right="141" w:firstLine="426"/>
        <w:rPr>
          <w:sz w:val="18"/>
          <w:szCs w:val="18"/>
        </w:rPr>
      </w:pPr>
      <w:r w:rsidRPr="008458C3">
        <w:rPr>
          <w:bCs/>
          <w:kern w:val="2"/>
          <w:sz w:val="18"/>
          <w:szCs w:val="18"/>
        </w:rPr>
        <w:t xml:space="preserve">12. </w:t>
      </w:r>
      <w:proofErr w:type="gramStart"/>
      <w:r w:rsidRPr="008458C3">
        <w:rPr>
          <w:sz w:val="18"/>
          <w:szCs w:val="18"/>
        </w:rPr>
        <w:t>Собрание назначается решением Думы Хомутовского муниципального образования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roofErr w:type="gramEnd"/>
    </w:p>
    <w:p w:rsidR="008458C3" w:rsidRPr="008458C3" w:rsidRDefault="008458C3" w:rsidP="008458C3">
      <w:pPr>
        <w:autoSpaceDE w:val="0"/>
        <w:autoSpaceDN w:val="0"/>
        <w:adjustRightInd w:val="0"/>
        <w:ind w:left="0" w:right="141" w:firstLine="426"/>
        <w:rPr>
          <w:sz w:val="18"/>
          <w:szCs w:val="18"/>
        </w:rPr>
      </w:pPr>
      <w:r w:rsidRPr="008458C3">
        <w:rPr>
          <w:sz w:val="18"/>
          <w:szCs w:val="18"/>
        </w:rPr>
        <w:t>13. 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8458C3" w:rsidRPr="008458C3" w:rsidRDefault="008458C3" w:rsidP="008458C3">
      <w:pPr>
        <w:autoSpaceDE w:val="0"/>
        <w:autoSpaceDN w:val="0"/>
        <w:adjustRightInd w:val="0"/>
        <w:ind w:left="0" w:right="141" w:firstLine="426"/>
        <w:rPr>
          <w:sz w:val="18"/>
          <w:szCs w:val="18"/>
        </w:rPr>
      </w:pPr>
      <w:r w:rsidRPr="008458C3">
        <w:rPr>
          <w:sz w:val="18"/>
          <w:szCs w:val="18"/>
        </w:rPr>
        <w:t>1) предполагаемую дату, время и место проведения собрания;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2) указание на цель проведения собрания (обсуждение вопросов внесения инициативного проекта, его рассмотрение);</w:t>
      </w:r>
    </w:p>
    <w:p w:rsidR="008458C3" w:rsidRPr="008458C3" w:rsidRDefault="008458C3" w:rsidP="008458C3">
      <w:pPr>
        <w:autoSpaceDE w:val="0"/>
        <w:autoSpaceDN w:val="0"/>
        <w:adjustRightInd w:val="0"/>
        <w:ind w:left="0" w:right="141" w:firstLine="426"/>
        <w:rPr>
          <w:sz w:val="18"/>
          <w:szCs w:val="18"/>
        </w:rPr>
      </w:pPr>
      <w:r w:rsidRPr="008458C3">
        <w:rPr>
          <w:sz w:val="18"/>
          <w:szCs w:val="18"/>
        </w:rPr>
        <w:t>3) инициативный проект в составе сведений о нем,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8458C3" w:rsidRPr="008458C3" w:rsidRDefault="008458C3" w:rsidP="008458C3">
      <w:pPr>
        <w:autoSpaceDE w:val="0"/>
        <w:autoSpaceDN w:val="0"/>
        <w:adjustRightInd w:val="0"/>
        <w:ind w:left="0" w:right="141" w:firstLine="426"/>
        <w:rPr>
          <w:sz w:val="18"/>
          <w:szCs w:val="18"/>
        </w:rPr>
      </w:pPr>
      <w:r w:rsidRPr="008458C3">
        <w:rPr>
          <w:sz w:val="18"/>
          <w:szCs w:val="18"/>
        </w:rPr>
        <w:t>4) сведения об инициаторе (инициаторах) инициативного проекта в объеме, предусмотренном Порядком выдвижения инициативных проектов.</w:t>
      </w:r>
    </w:p>
    <w:p w:rsidR="008458C3" w:rsidRPr="008458C3" w:rsidRDefault="008458C3" w:rsidP="008458C3">
      <w:pPr>
        <w:autoSpaceDE w:val="0"/>
        <w:autoSpaceDN w:val="0"/>
        <w:adjustRightInd w:val="0"/>
        <w:ind w:left="0" w:right="141" w:firstLine="426"/>
        <w:rPr>
          <w:sz w:val="18"/>
          <w:szCs w:val="18"/>
        </w:rPr>
      </w:pPr>
      <w:r w:rsidRPr="008458C3">
        <w:rPr>
          <w:sz w:val="18"/>
          <w:szCs w:val="18"/>
        </w:rPr>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8458C3" w:rsidRPr="008458C3" w:rsidRDefault="008458C3" w:rsidP="008458C3">
      <w:pPr>
        <w:autoSpaceDE w:val="0"/>
        <w:autoSpaceDN w:val="0"/>
        <w:adjustRightInd w:val="0"/>
        <w:ind w:left="0" w:right="141" w:firstLine="426"/>
        <w:rPr>
          <w:sz w:val="18"/>
          <w:szCs w:val="18"/>
        </w:rPr>
      </w:pPr>
      <w:r w:rsidRPr="008458C3">
        <w:rPr>
          <w:sz w:val="18"/>
          <w:szCs w:val="18"/>
        </w:rPr>
        <w:t>15. В результате рассмотрения Думой муниципального образования предложения по проведению собрания ею принимается одно из следующих решений:</w:t>
      </w:r>
    </w:p>
    <w:p w:rsidR="008458C3" w:rsidRPr="008458C3" w:rsidRDefault="008458C3" w:rsidP="008458C3">
      <w:pPr>
        <w:autoSpaceDE w:val="0"/>
        <w:autoSpaceDN w:val="0"/>
        <w:adjustRightInd w:val="0"/>
        <w:ind w:left="0" w:right="141" w:firstLine="426"/>
        <w:rPr>
          <w:sz w:val="18"/>
          <w:szCs w:val="18"/>
        </w:rPr>
      </w:pPr>
      <w:r w:rsidRPr="008458C3">
        <w:rPr>
          <w:sz w:val="18"/>
          <w:szCs w:val="18"/>
        </w:rPr>
        <w:t>1) решение о проведении собрания;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2) решение об отказе в проведении собрания.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lastRenderedPageBreak/>
        <w:t>16. Решение, предусмотренное подпунктом 1 пункта 15 настоящего Порядка, должно содержать:</w:t>
      </w:r>
    </w:p>
    <w:p w:rsidR="008458C3" w:rsidRPr="008458C3" w:rsidRDefault="008458C3" w:rsidP="008458C3">
      <w:pPr>
        <w:autoSpaceDE w:val="0"/>
        <w:autoSpaceDN w:val="0"/>
        <w:adjustRightInd w:val="0"/>
        <w:ind w:left="0" w:right="141" w:firstLine="426"/>
        <w:rPr>
          <w:sz w:val="18"/>
          <w:szCs w:val="18"/>
        </w:rPr>
      </w:pPr>
      <w:proofErr w:type="gramStart"/>
      <w:r w:rsidRPr="008458C3">
        <w:rPr>
          <w:sz w:val="18"/>
          <w:szCs w:val="18"/>
        </w:rPr>
        <w:t>1) дату, время и место проведения собрания, которые должны быть установлены не ранее 15 и не позднее 45 календарных дней со дня его принятия;</w:t>
      </w:r>
      <w:proofErr w:type="gramEnd"/>
    </w:p>
    <w:p w:rsidR="008458C3" w:rsidRPr="008458C3" w:rsidRDefault="008458C3" w:rsidP="008458C3">
      <w:pPr>
        <w:autoSpaceDE w:val="0"/>
        <w:autoSpaceDN w:val="0"/>
        <w:adjustRightInd w:val="0"/>
        <w:ind w:left="0" w:right="141" w:firstLine="426"/>
        <w:rPr>
          <w:sz w:val="18"/>
          <w:szCs w:val="18"/>
        </w:rPr>
      </w:pPr>
      <w:r w:rsidRPr="008458C3">
        <w:rPr>
          <w:sz w:val="18"/>
          <w:szCs w:val="18"/>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8458C3" w:rsidRPr="008458C3" w:rsidRDefault="008458C3" w:rsidP="008458C3">
      <w:pPr>
        <w:autoSpaceDE w:val="0"/>
        <w:autoSpaceDN w:val="0"/>
        <w:adjustRightInd w:val="0"/>
        <w:ind w:left="0" w:right="141" w:firstLine="426"/>
        <w:rPr>
          <w:sz w:val="18"/>
          <w:szCs w:val="18"/>
        </w:rPr>
      </w:pPr>
      <w:r w:rsidRPr="008458C3">
        <w:rPr>
          <w:sz w:val="18"/>
          <w:szCs w:val="18"/>
        </w:rPr>
        <w:t>3) указание на должностных лиц, ответственных за содействие инициативной группе по проведению собрания.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8458C3" w:rsidRPr="008458C3" w:rsidRDefault="008458C3" w:rsidP="008458C3">
      <w:pPr>
        <w:autoSpaceDE w:val="0"/>
        <w:autoSpaceDN w:val="0"/>
        <w:adjustRightInd w:val="0"/>
        <w:ind w:left="0" w:right="141" w:firstLine="426"/>
        <w:rPr>
          <w:sz w:val="18"/>
          <w:szCs w:val="18"/>
        </w:rPr>
      </w:pPr>
    </w:p>
    <w:p w:rsidR="008458C3" w:rsidRPr="008458C3" w:rsidRDefault="008458C3" w:rsidP="008458C3">
      <w:pPr>
        <w:keepNext/>
        <w:autoSpaceDE w:val="0"/>
        <w:autoSpaceDN w:val="0"/>
        <w:adjustRightInd w:val="0"/>
        <w:ind w:left="0" w:right="141" w:firstLine="426"/>
        <w:jc w:val="center"/>
        <w:outlineLvl w:val="0"/>
        <w:rPr>
          <w:rFonts w:eastAsia="Calibri"/>
          <w:bCs/>
          <w:sz w:val="18"/>
          <w:szCs w:val="18"/>
          <w:lang w:eastAsia="en-US"/>
        </w:rPr>
      </w:pPr>
      <w:r w:rsidRPr="008458C3">
        <w:rPr>
          <w:rFonts w:eastAsia="Calibri"/>
          <w:bCs/>
          <w:sz w:val="18"/>
          <w:szCs w:val="18"/>
          <w:lang w:eastAsia="en-US"/>
        </w:rPr>
        <w:t xml:space="preserve">Глава 3. Порядок подготовки собрания </w:t>
      </w:r>
    </w:p>
    <w:p w:rsidR="008458C3" w:rsidRPr="008458C3" w:rsidRDefault="008458C3" w:rsidP="008458C3">
      <w:pPr>
        <w:keepNext/>
        <w:autoSpaceDE w:val="0"/>
        <w:autoSpaceDN w:val="0"/>
        <w:adjustRightInd w:val="0"/>
        <w:ind w:left="0" w:right="141" w:firstLine="426"/>
        <w:jc w:val="center"/>
        <w:outlineLvl w:val="0"/>
        <w:rPr>
          <w:rFonts w:eastAsia="Calibri"/>
          <w:bCs/>
          <w:sz w:val="18"/>
          <w:szCs w:val="18"/>
          <w:lang w:eastAsia="en-US"/>
        </w:rPr>
      </w:pPr>
    </w:p>
    <w:p w:rsidR="008458C3" w:rsidRPr="008458C3" w:rsidRDefault="008458C3" w:rsidP="008458C3">
      <w:pPr>
        <w:autoSpaceDE w:val="0"/>
        <w:autoSpaceDN w:val="0"/>
        <w:adjustRightInd w:val="0"/>
        <w:ind w:left="0" w:right="141" w:firstLine="426"/>
        <w:outlineLvl w:val="0"/>
        <w:rPr>
          <w:sz w:val="18"/>
          <w:szCs w:val="18"/>
        </w:rPr>
      </w:pPr>
      <w:r w:rsidRPr="008458C3">
        <w:rPr>
          <w:rFonts w:eastAsia="Calibri"/>
          <w:bCs/>
          <w:sz w:val="18"/>
          <w:szCs w:val="18"/>
          <w:lang w:eastAsia="en-US"/>
        </w:rPr>
        <w:t xml:space="preserve">18. </w:t>
      </w:r>
      <w:r w:rsidRPr="008458C3">
        <w:rPr>
          <w:sz w:val="18"/>
          <w:szCs w:val="18"/>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8458C3" w:rsidRPr="008458C3" w:rsidRDefault="008458C3" w:rsidP="008458C3">
      <w:pPr>
        <w:autoSpaceDE w:val="0"/>
        <w:autoSpaceDN w:val="0"/>
        <w:adjustRightInd w:val="0"/>
        <w:ind w:left="0" w:right="141" w:firstLine="426"/>
        <w:rPr>
          <w:sz w:val="18"/>
          <w:szCs w:val="18"/>
        </w:rPr>
      </w:pPr>
      <w:r w:rsidRPr="008458C3">
        <w:rPr>
          <w:sz w:val="18"/>
          <w:szCs w:val="18"/>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8458C3" w:rsidRPr="008458C3" w:rsidRDefault="008458C3" w:rsidP="008458C3">
      <w:pPr>
        <w:autoSpaceDE w:val="0"/>
        <w:autoSpaceDN w:val="0"/>
        <w:adjustRightInd w:val="0"/>
        <w:ind w:left="0" w:right="141" w:firstLine="426"/>
        <w:rPr>
          <w:sz w:val="18"/>
          <w:szCs w:val="18"/>
        </w:rPr>
      </w:pPr>
      <w:r w:rsidRPr="008458C3">
        <w:rPr>
          <w:sz w:val="18"/>
          <w:szCs w:val="18"/>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20. Повестка дня собрания определяется организаторами собрания с учетом целей проведения собрания, предусмотренных пунктом 13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8458C3" w:rsidRPr="008458C3" w:rsidRDefault="008458C3" w:rsidP="008458C3">
      <w:pPr>
        <w:autoSpaceDE w:val="0"/>
        <w:autoSpaceDN w:val="0"/>
        <w:adjustRightInd w:val="0"/>
        <w:ind w:left="0" w:right="141" w:firstLine="426"/>
        <w:outlineLvl w:val="0"/>
        <w:rPr>
          <w:sz w:val="18"/>
          <w:szCs w:val="18"/>
        </w:rPr>
      </w:pPr>
    </w:p>
    <w:p w:rsidR="008458C3" w:rsidRPr="008458C3" w:rsidRDefault="008458C3" w:rsidP="008458C3">
      <w:pPr>
        <w:keepNext/>
        <w:autoSpaceDE w:val="0"/>
        <w:autoSpaceDN w:val="0"/>
        <w:adjustRightInd w:val="0"/>
        <w:ind w:left="0" w:right="141" w:firstLine="426"/>
        <w:jc w:val="center"/>
        <w:outlineLvl w:val="0"/>
        <w:rPr>
          <w:rFonts w:eastAsia="Calibri"/>
          <w:bCs/>
          <w:sz w:val="18"/>
          <w:szCs w:val="18"/>
          <w:lang w:eastAsia="en-US"/>
        </w:rPr>
      </w:pPr>
      <w:r w:rsidRPr="008458C3">
        <w:rPr>
          <w:rFonts w:eastAsia="Calibri"/>
          <w:bCs/>
          <w:sz w:val="18"/>
          <w:szCs w:val="18"/>
          <w:lang w:eastAsia="en-US"/>
        </w:rPr>
        <w:t xml:space="preserve">Глава 4. Порядок проведения собрания </w:t>
      </w:r>
    </w:p>
    <w:p w:rsidR="008458C3" w:rsidRPr="008458C3" w:rsidRDefault="008458C3" w:rsidP="008458C3">
      <w:pPr>
        <w:keepNext/>
        <w:autoSpaceDE w:val="0"/>
        <w:autoSpaceDN w:val="0"/>
        <w:adjustRightInd w:val="0"/>
        <w:ind w:left="0" w:right="141" w:firstLine="426"/>
        <w:jc w:val="center"/>
        <w:outlineLvl w:val="0"/>
        <w:rPr>
          <w:rFonts w:eastAsia="Calibri"/>
          <w:bCs/>
          <w:sz w:val="18"/>
          <w:szCs w:val="18"/>
          <w:lang w:eastAsia="en-US"/>
        </w:rPr>
      </w:pPr>
    </w:p>
    <w:p w:rsidR="008458C3" w:rsidRPr="008458C3" w:rsidRDefault="008458C3" w:rsidP="008458C3">
      <w:pPr>
        <w:autoSpaceDE w:val="0"/>
        <w:autoSpaceDN w:val="0"/>
        <w:adjustRightInd w:val="0"/>
        <w:ind w:left="0" w:right="141" w:firstLine="426"/>
        <w:outlineLvl w:val="0"/>
        <w:rPr>
          <w:sz w:val="18"/>
          <w:szCs w:val="18"/>
        </w:rPr>
      </w:pPr>
      <w:r w:rsidRPr="008458C3">
        <w:rPr>
          <w:rFonts w:eastAsia="Calibri"/>
          <w:bCs/>
          <w:sz w:val="18"/>
          <w:szCs w:val="18"/>
          <w:lang w:eastAsia="en-US"/>
        </w:rPr>
        <w:t xml:space="preserve">21. </w:t>
      </w:r>
      <w:r w:rsidRPr="008458C3">
        <w:rPr>
          <w:sz w:val="18"/>
          <w:szCs w:val="18"/>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22. Собрание правомочно, если в его работе принимает участие не менее 5 процентов от общего числа участников собрания.</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В целях определения правомочности собрания администрация Хомутовского муниципального образования по письменному запросу организаторов собрания обязана до начала собрания сообщить им общее число участников собрания.</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 </w:t>
      </w:r>
    </w:p>
    <w:p w:rsidR="008458C3" w:rsidRPr="008458C3" w:rsidRDefault="008458C3" w:rsidP="008458C3">
      <w:pPr>
        <w:autoSpaceDE w:val="0"/>
        <w:autoSpaceDN w:val="0"/>
        <w:adjustRightInd w:val="0"/>
        <w:ind w:left="0" w:right="141" w:firstLine="426"/>
        <w:rPr>
          <w:sz w:val="18"/>
          <w:szCs w:val="18"/>
        </w:rPr>
      </w:pPr>
      <w:r w:rsidRPr="008458C3">
        <w:rPr>
          <w:sz w:val="18"/>
          <w:szCs w:val="18"/>
        </w:rPr>
        <w:t>24. Собрание проводится в течение одного дня до окончания рассмотрения всех вопросов его повестки.</w:t>
      </w:r>
    </w:p>
    <w:p w:rsidR="008458C3" w:rsidRPr="008458C3" w:rsidRDefault="008458C3" w:rsidP="008458C3">
      <w:pPr>
        <w:autoSpaceDE w:val="0"/>
        <w:autoSpaceDN w:val="0"/>
        <w:ind w:left="0" w:right="141" w:firstLine="426"/>
        <w:rPr>
          <w:sz w:val="18"/>
          <w:szCs w:val="18"/>
        </w:rPr>
      </w:pPr>
      <w:r w:rsidRPr="008458C3">
        <w:rPr>
          <w:sz w:val="18"/>
          <w:szCs w:val="18"/>
        </w:rPr>
        <w:t>25. Собрание проводится открыто.</w:t>
      </w:r>
    </w:p>
    <w:p w:rsidR="008458C3" w:rsidRPr="008458C3" w:rsidRDefault="008458C3" w:rsidP="008458C3">
      <w:pPr>
        <w:autoSpaceDE w:val="0"/>
        <w:autoSpaceDN w:val="0"/>
        <w:ind w:left="0" w:right="141" w:firstLine="426"/>
        <w:rPr>
          <w:sz w:val="18"/>
          <w:szCs w:val="18"/>
        </w:rPr>
      </w:pPr>
      <w:r w:rsidRPr="008458C3">
        <w:rPr>
          <w:sz w:val="18"/>
          <w:szCs w:val="18"/>
        </w:rPr>
        <w:t>26. На собрании устанавливается следующий регламент работы:</w:t>
      </w:r>
    </w:p>
    <w:p w:rsidR="008458C3" w:rsidRPr="008458C3" w:rsidRDefault="008458C3" w:rsidP="008458C3">
      <w:pPr>
        <w:autoSpaceDE w:val="0"/>
        <w:autoSpaceDN w:val="0"/>
        <w:ind w:left="0" w:right="141" w:firstLine="426"/>
        <w:rPr>
          <w:sz w:val="18"/>
          <w:szCs w:val="18"/>
        </w:rPr>
      </w:pPr>
      <w:r w:rsidRPr="008458C3">
        <w:rPr>
          <w:sz w:val="18"/>
          <w:szCs w:val="18"/>
        </w:rPr>
        <w:t>1) продолжительность выступления основного докладчика – не более 30 минут;</w:t>
      </w:r>
    </w:p>
    <w:p w:rsidR="008458C3" w:rsidRPr="008458C3" w:rsidRDefault="008458C3" w:rsidP="008458C3">
      <w:pPr>
        <w:autoSpaceDE w:val="0"/>
        <w:autoSpaceDN w:val="0"/>
        <w:ind w:left="0" w:right="141" w:firstLine="426"/>
        <w:rPr>
          <w:sz w:val="18"/>
          <w:szCs w:val="18"/>
        </w:rPr>
      </w:pPr>
      <w:r w:rsidRPr="008458C3">
        <w:rPr>
          <w:sz w:val="18"/>
          <w:szCs w:val="18"/>
        </w:rPr>
        <w:t>2) иные участники собрания высказывают мнение по обсуждаемому вопросу не более 10 минут либо по согласованию с председателем собрания.</w:t>
      </w:r>
    </w:p>
    <w:p w:rsidR="008458C3" w:rsidRPr="008458C3" w:rsidRDefault="008458C3" w:rsidP="008458C3">
      <w:pPr>
        <w:autoSpaceDE w:val="0"/>
        <w:autoSpaceDN w:val="0"/>
        <w:ind w:left="0" w:right="141" w:firstLine="426"/>
        <w:rPr>
          <w:sz w:val="18"/>
          <w:szCs w:val="18"/>
        </w:rPr>
      </w:pPr>
      <w:r w:rsidRPr="008458C3">
        <w:rPr>
          <w:sz w:val="18"/>
          <w:szCs w:val="18"/>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8458C3" w:rsidRPr="008458C3" w:rsidRDefault="008458C3" w:rsidP="008458C3">
      <w:pPr>
        <w:autoSpaceDE w:val="0"/>
        <w:autoSpaceDN w:val="0"/>
        <w:ind w:left="0" w:right="141" w:firstLine="426"/>
        <w:rPr>
          <w:sz w:val="18"/>
          <w:szCs w:val="18"/>
        </w:rPr>
      </w:pPr>
      <w:r w:rsidRPr="008458C3">
        <w:rPr>
          <w:sz w:val="18"/>
          <w:szCs w:val="18"/>
        </w:rPr>
        <w:t>1) представителям Думы муниципального образования, администрации Хомутовского муниципального образования – при рассмотрении вопросов, не связанных с инициативными проектами (при наличии);</w:t>
      </w:r>
    </w:p>
    <w:p w:rsidR="008458C3" w:rsidRPr="008458C3" w:rsidRDefault="008458C3" w:rsidP="008458C3">
      <w:pPr>
        <w:autoSpaceDE w:val="0"/>
        <w:autoSpaceDN w:val="0"/>
        <w:ind w:left="0" w:right="141" w:firstLine="426"/>
        <w:rPr>
          <w:sz w:val="18"/>
          <w:szCs w:val="18"/>
        </w:rPr>
      </w:pPr>
      <w:r w:rsidRPr="008458C3">
        <w:rPr>
          <w:sz w:val="18"/>
          <w:szCs w:val="18"/>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8458C3" w:rsidRPr="008458C3" w:rsidRDefault="008458C3" w:rsidP="008458C3">
      <w:pPr>
        <w:autoSpaceDE w:val="0"/>
        <w:autoSpaceDN w:val="0"/>
        <w:adjustRightInd w:val="0"/>
        <w:ind w:left="0" w:right="141" w:firstLine="426"/>
        <w:rPr>
          <w:bCs/>
          <w:kern w:val="2"/>
          <w:sz w:val="18"/>
          <w:szCs w:val="18"/>
        </w:rPr>
      </w:pPr>
      <w:r w:rsidRPr="008458C3">
        <w:rPr>
          <w:bCs/>
          <w:kern w:val="2"/>
          <w:sz w:val="18"/>
          <w:szCs w:val="18"/>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8458C3" w:rsidRPr="008458C3" w:rsidRDefault="008458C3" w:rsidP="008458C3">
      <w:pPr>
        <w:autoSpaceDE w:val="0"/>
        <w:autoSpaceDN w:val="0"/>
        <w:adjustRightInd w:val="0"/>
        <w:ind w:left="0" w:right="141" w:firstLine="426"/>
        <w:rPr>
          <w:bCs/>
          <w:kern w:val="2"/>
          <w:sz w:val="18"/>
          <w:szCs w:val="18"/>
        </w:rPr>
      </w:pPr>
      <w:r w:rsidRPr="008458C3">
        <w:rPr>
          <w:bCs/>
          <w:kern w:val="2"/>
          <w:sz w:val="18"/>
          <w:szCs w:val="18"/>
        </w:rPr>
        <w:t xml:space="preserve">29. </w:t>
      </w:r>
      <w:r w:rsidRPr="008458C3">
        <w:rPr>
          <w:sz w:val="18"/>
          <w:szCs w:val="18"/>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8458C3" w:rsidRPr="008458C3" w:rsidRDefault="008458C3" w:rsidP="008458C3">
      <w:pPr>
        <w:autoSpaceDE w:val="0"/>
        <w:autoSpaceDN w:val="0"/>
        <w:ind w:left="0" w:right="141" w:firstLine="426"/>
        <w:rPr>
          <w:rFonts w:eastAsia="Calibri"/>
          <w:sz w:val="18"/>
          <w:szCs w:val="18"/>
          <w:lang w:eastAsia="en-US"/>
        </w:rPr>
      </w:pPr>
      <w:r w:rsidRPr="008458C3">
        <w:rPr>
          <w:sz w:val="18"/>
          <w:szCs w:val="18"/>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31. При проведении собрания председатель собрания:</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 xml:space="preserve">1) оглашает вопросы, подлежащие обсуждению, предоставляет слово </w:t>
      </w:r>
      <w:proofErr w:type="gramStart"/>
      <w:r w:rsidRPr="008458C3">
        <w:rPr>
          <w:sz w:val="18"/>
          <w:szCs w:val="18"/>
        </w:rPr>
        <w:t>выступающим</w:t>
      </w:r>
      <w:proofErr w:type="gramEnd"/>
      <w:r w:rsidRPr="008458C3">
        <w:rPr>
          <w:sz w:val="18"/>
          <w:szCs w:val="18"/>
        </w:rPr>
        <w:t>, определяет последовательность их выступлений;</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 xml:space="preserve">2) выносит предупреждение в случае, если </w:t>
      </w:r>
      <w:proofErr w:type="gramStart"/>
      <w:r w:rsidRPr="008458C3">
        <w:rPr>
          <w:sz w:val="18"/>
          <w:szCs w:val="18"/>
        </w:rPr>
        <w:t>выступающий</w:t>
      </w:r>
      <w:proofErr w:type="gramEnd"/>
      <w:r w:rsidRPr="008458C3">
        <w:rPr>
          <w:sz w:val="18"/>
          <w:szCs w:val="18"/>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3) зачитывает обращения и иную информацию, необходимую для проведения собрания;</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4) обеспечивает соблюдение порядка в ходе проведения собрания;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5) ставит вопрос (вопросы) повестки дня на голосование;</w:t>
      </w:r>
    </w:p>
    <w:p w:rsidR="008458C3" w:rsidRPr="008458C3" w:rsidRDefault="008458C3" w:rsidP="008458C3">
      <w:pPr>
        <w:autoSpaceDE w:val="0"/>
        <w:autoSpaceDN w:val="0"/>
        <w:adjustRightInd w:val="0"/>
        <w:ind w:left="0" w:right="141" w:firstLine="426"/>
        <w:rPr>
          <w:sz w:val="18"/>
          <w:szCs w:val="18"/>
        </w:rPr>
      </w:pPr>
      <w:r w:rsidRPr="008458C3">
        <w:rPr>
          <w:sz w:val="18"/>
          <w:szCs w:val="18"/>
        </w:rPr>
        <w:t>6) осуществляет иные функции, связанные с ведением собрания.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 xml:space="preserve">32. При проведении собрания секретарь собрания: </w:t>
      </w:r>
    </w:p>
    <w:p w:rsidR="008458C3" w:rsidRPr="008458C3" w:rsidRDefault="008458C3" w:rsidP="008458C3">
      <w:pPr>
        <w:autoSpaceDE w:val="0"/>
        <w:autoSpaceDN w:val="0"/>
        <w:adjustRightInd w:val="0"/>
        <w:ind w:left="0" w:right="141" w:firstLine="426"/>
        <w:rPr>
          <w:sz w:val="18"/>
          <w:szCs w:val="18"/>
        </w:rPr>
      </w:pPr>
      <w:r w:rsidRPr="008458C3">
        <w:rPr>
          <w:sz w:val="18"/>
          <w:szCs w:val="18"/>
        </w:rPr>
        <w:t>1) ведет запись желающих выступить, регистрирует запросы и заявления;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 xml:space="preserve">2) организует сбор и передачу председателю письменных вопросов к докладчикам, а также справок, заявлений и иных документов; </w:t>
      </w:r>
    </w:p>
    <w:p w:rsidR="008458C3" w:rsidRPr="008458C3" w:rsidRDefault="008458C3" w:rsidP="008458C3">
      <w:pPr>
        <w:autoSpaceDE w:val="0"/>
        <w:autoSpaceDN w:val="0"/>
        <w:adjustRightInd w:val="0"/>
        <w:ind w:left="0" w:right="141" w:firstLine="426"/>
        <w:rPr>
          <w:sz w:val="18"/>
          <w:szCs w:val="18"/>
        </w:rPr>
      </w:pPr>
      <w:r w:rsidRPr="008458C3">
        <w:rPr>
          <w:sz w:val="18"/>
          <w:szCs w:val="18"/>
        </w:rPr>
        <w:t>3) ведет и оформляет протокол собрания;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4) осуществляет иные функции, вытекающие из обязанностей секретаря.</w:t>
      </w:r>
    </w:p>
    <w:p w:rsidR="008458C3" w:rsidRPr="008458C3" w:rsidRDefault="008458C3" w:rsidP="008458C3">
      <w:pPr>
        <w:autoSpaceDE w:val="0"/>
        <w:autoSpaceDN w:val="0"/>
        <w:ind w:left="0" w:right="141" w:firstLine="426"/>
        <w:rPr>
          <w:rFonts w:eastAsia="Calibri"/>
          <w:sz w:val="18"/>
          <w:szCs w:val="18"/>
          <w:lang w:eastAsia="en-US"/>
        </w:rPr>
      </w:pPr>
      <w:r w:rsidRPr="008458C3">
        <w:rPr>
          <w:sz w:val="18"/>
          <w:szCs w:val="18"/>
        </w:rPr>
        <w:t xml:space="preserve">33. </w:t>
      </w:r>
      <w:r w:rsidRPr="008458C3">
        <w:rPr>
          <w:rFonts w:eastAsia="Calibri"/>
          <w:sz w:val="18"/>
          <w:szCs w:val="18"/>
          <w:lang w:eastAsia="en-US"/>
        </w:rPr>
        <w:t xml:space="preserve">Секретарем собрания ведется протокол, в котором указываются: </w:t>
      </w:r>
    </w:p>
    <w:p w:rsidR="008458C3" w:rsidRPr="008458C3" w:rsidRDefault="008458C3" w:rsidP="008458C3">
      <w:pPr>
        <w:autoSpaceDE w:val="0"/>
        <w:autoSpaceDN w:val="0"/>
        <w:adjustRightInd w:val="0"/>
        <w:ind w:left="0" w:right="141" w:firstLine="426"/>
        <w:rPr>
          <w:rFonts w:eastAsia="Calibri"/>
          <w:sz w:val="18"/>
          <w:szCs w:val="18"/>
          <w:lang w:eastAsia="en-US"/>
        </w:rPr>
      </w:pPr>
      <w:r w:rsidRPr="008458C3">
        <w:rPr>
          <w:rFonts w:eastAsia="Calibri"/>
          <w:sz w:val="18"/>
          <w:szCs w:val="18"/>
          <w:lang w:eastAsia="en-US"/>
        </w:rPr>
        <w:t>1) дата, время и место проведения собрания;</w:t>
      </w:r>
    </w:p>
    <w:p w:rsidR="008458C3" w:rsidRPr="008458C3" w:rsidRDefault="008458C3" w:rsidP="008458C3">
      <w:pPr>
        <w:autoSpaceDE w:val="0"/>
        <w:autoSpaceDN w:val="0"/>
        <w:adjustRightInd w:val="0"/>
        <w:ind w:left="0" w:right="141" w:firstLine="426"/>
        <w:rPr>
          <w:rFonts w:eastAsia="Calibri"/>
          <w:sz w:val="18"/>
          <w:szCs w:val="18"/>
          <w:lang w:eastAsia="en-US"/>
        </w:rPr>
      </w:pPr>
      <w:r w:rsidRPr="008458C3">
        <w:rPr>
          <w:rFonts w:eastAsia="Calibri"/>
          <w:sz w:val="18"/>
          <w:szCs w:val="18"/>
          <w:lang w:eastAsia="en-US"/>
        </w:rPr>
        <w:t>2) инициатор проведения собрания;</w:t>
      </w:r>
    </w:p>
    <w:p w:rsidR="008458C3" w:rsidRPr="008458C3" w:rsidRDefault="008458C3" w:rsidP="008458C3">
      <w:pPr>
        <w:autoSpaceDE w:val="0"/>
        <w:autoSpaceDN w:val="0"/>
        <w:adjustRightInd w:val="0"/>
        <w:ind w:left="0" w:right="141" w:firstLine="426"/>
        <w:rPr>
          <w:rFonts w:eastAsia="Calibri"/>
          <w:sz w:val="18"/>
          <w:szCs w:val="18"/>
          <w:lang w:eastAsia="en-US"/>
        </w:rPr>
      </w:pPr>
      <w:r w:rsidRPr="008458C3">
        <w:rPr>
          <w:rFonts w:eastAsia="Calibri"/>
          <w:sz w:val="18"/>
          <w:szCs w:val="18"/>
          <w:lang w:eastAsia="en-US"/>
        </w:rPr>
        <w:t>3) полная формулировка каждого рассматриваемого вопроса (вопросов);</w:t>
      </w:r>
    </w:p>
    <w:p w:rsidR="008458C3" w:rsidRPr="008458C3" w:rsidRDefault="008458C3" w:rsidP="008458C3">
      <w:pPr>
        <w:autoSpaceDE w:val="0"/>
        <w:autoSpaceDN w:val="0"/>
        <w:adjustRightInd w:val="0"/>
        <w:ind w:left="0" w:right="141" w:firstLine="426"/>
        <w:rPr>
          <w:rFonts w:eastAsia="Calibri"/>
          <w:sz w:val="18"/>
          <w:szCs w:val="18"/>
          <w:lang w:eastAsia="en-US"/>
        </w:rPr>
      </w:pPr>
      <w:r w:rsidRPr="008458C3">
        <w:rPr>
          <w:rFonts w:eastAsia="Calibri"/>
          <w:sz w:val="18"/>
          <w:szCs w:val="18"/>
          <w:lang w:eastAsia="en-US"/>
        </w:rPr>
        <w:lastRenderedPageBreak/>
        <w:t>4) количество присутствующих участников собрания;</w:t>
      </w:r>
    </w:p>
    <w:p w:rsidR="008458C3" w:rsidRPr="008458C3" w:rsidRDefault="008458C3" w:rsidP="008458C3">
      <w:pPr>
        <w:autoSpaceDE w:val="0"/>
        <w:autoSpaceDN w:val="0"/>
        <w:adjustRightInd w:val="0"/>
        <w:ind w:left="0" w:right="141" w:firstLine="426"/>
        <w:rPr>
          <w:rFonts w:eastAsia="Calibri"/>
          <w:sz w:val="18"/>
          <w:szCs w:val="18"/>
          <w:lang w:eastAsia="en-US"/>
        </w:rPr>
      </w:pPr>
      <w:r w:rsidRPr="008458C3">
        <w:rPr>
          <w:rFonts w:eastAsia="Calibri"/>
          <w:sz w:val="18"/>
          <w:szCs w:val="18"/>
          <w:lang w:eastAsia="en-US"/>
        </w:rPr>
        <w:t>5) состав президиума;</w:t>
      </w:r>
    </w:p>
    <w:p w:rsidR="008458C3" w:rsidRPr="008458C3" w:rsidRDefault="008458C3" w:rsidP="008458C3">
      <w:pPr>
        <w:autoSpaceDE w:val="0"/>
        <w:autoSpaceDN w:val="0"/>
        <w:adjustRightInd w:val="0"/>
        <w:ind w:left="0" w:right="141" w:firstLine="426"/>
        <w:rPr>
          <w:rFonts w:eastAsia="Calibri"/>
          <w:sz w:val="18"/>
          <w:szCs w:val="18"/>
          <w:lang w:eastAsia="en-US"/>
        </w:rPr>
      </w:pPr>
      <w:r w:rsidRPr="008458C3">
        <w:rPr>
          <w:rFonts w:eastAsia="Calibri"/>
          <w:sz w:val="18"/>
          <w:szCs w:val="18"/>
          <w:lang w:eastAsia="en-US"/>
        </w:rPr>
        <w:t xml:space="preserve">6) список участвующих в собрании представителей органов государственной власти, органов местного самоуправления </w:t>
      </w:r>
      <w:r w:rsidRPr="008458C3">
        <w:rPr>
          <w:sz w:val="18"/>
          <w:szCs w:val="18"/>
        </w:rPr>
        <w:t>муниципального образования</w:t>
      </w:r>
      <w:r w:rsidRPr="008458C3">
        <w:rPr>
          <w:rFonts w:eastAsia="Calibri"/>
          <w:sz w:val="18"/>
          <w:szCs w:val="18"/>
          <w:lang w:eastAsia="en-US"/>
        </w:rPr>
        <w:t xml:space="preserve"> и приглашенных лиц;</w:t>
      </w:r>
    </w:p>
    <w:p w:rsidR="008458C3" w:rsidRPr="008458C3" w:rsidRDefault="008458C3" w:rsidP="008458C3">
      <w:pPr>
        <w:autoSpaceDE w:val="0"/>
        <w:autoSpaceDN w:val="0"/>
        <w:adjustRightInd w:val="0"/>
        <w:ind w:left="0" w:right="141" w:firstLine="426"/>
        <w:rPr>
          <w:rFonts w:eastAsia="Calibri"/>
          <w:sz w:val="18"/>
          <w:szCs w:val="18"/>
          <w:lang w:eastAsia="en-US"/>
        </w:rPr>
      </w:pPr>
      <w:r w:rsidRPr="008458C3">
        <w:rPr>
          <w:rFonts w:eastAsia="Calibri"/>
          <w:sz w:val="18"/>
          <w:szCs w:val="18"/>
          <w:lang w:eastAsia="en-US"/>
        </w:rPr>
        <w:t>7) фамилии выступивших, краткое содержание их выступлений;</w:t>
      </w:r>
    </w:p>
    <w:p w:rsidR="008458C3" w:rsidRPr="008458C3" w:rsidRDefault="008458C3" w:rsidP="008458C3">
      <w:pPr>
        <w:autoSpaceDE w:val="0"/>
        <w:autoSpaceDN w:val="0"/>
        <w:adjustRightInd w:val="0"/>
        <w:ind w:left="0" w:right="141" w:firstLine="426"/>
        <w:rPr>
          <w:sz w:val="18"/>
          <w:szCs w:val="18"/>
        </w:rPr>
      </w:pPr>
      <w:r w:rsidRPr="008458C3">
        <w:rPr>
          <w:rFonts w:eastAsia="Calibri"/>
          <w:sz w:val="18"/>
          <w:szCs w:val="18"/>
          <w:lang w:eastAsia="en-US"/>
        </w:rPr>
        <w:t xml:space="preserve">8) </w:t>
      </w:r>
      <w:r w:rsidRPr="008458C3">
        <w:rPr>
          <w:sz w:val="18"/>
          <w:szCs w:val="18"/>
        </w:rPr>
        <w:t>итоги голосования по каждому вопросу (приняло участие в голосовании, «за», «против», «воздержались»);</w:t>
      </w:r>
    </w:p>
    <w:p w:rsidR="008458C3" w:rsidRPr="008458C3" w:rsidRDefault="008458C3" w:rsidP="008458C3">
      <w:pPr>
        <w:autoSpaceDE w:val="0"/>
        <w:autoSpaceDN w:val="0"/>
        <w:adjustRightInd w:val="0"/>
        <w:ind w:left="0" w:right="141" w:firstLine="426"/>
        <w:rPr>
          <w:sz w:val="18"/>
          <w:szCs w:val="18"/>
        </w:rPr>
      </w:pPr>
      <w:r w:rsidRPr="008458C3">
        <w:rPr>
          <w:sz w:val="18"/>
          <w:szCs w:val="18"/>
        </w:rPr>
        <w:t>9) сведения о принятии (непринятии) решения по каждому вопросу повестки дня и содержании принятого решения.</w:t>
      </w:r>
    </w:p>
    <w:p w:rsidR="008458C3" w:rsidRPr="008458C3" w:rsidRDefault="008458C3" w:rsidP="008458C3">
      <w:pPr>
        <w:autoSpaceDE w:val="0"/>
        <w:autoSpaceDN w:val="0"/>
        <w:adjustRightInd w:val="0"/>
        <w:ind w:left="0" w:right="141" w:firstLine="426"/>
        <w:rPr>
          <w:sz w:val="18"/>
          <w:szCs w:val="18"/>
        </w:rPr>
      </w:pPr>
      <w:r w:rsidRPr="008458C3">
        <w:rPr>
          <w:sz w:val="18"/>
          <w:szCs w:val="18"/>
        </w:rPr>
        <w:t>34. Участники собрания имеют право:</w:t>
      </w:r>
    </w:p>
    <w:p w:rsidR="008458C3" w:rsidRPr="008458C3" w:rsidRDefault="008458C3" w:rsidP="008458C3">
      <w:pPr>
        <w:autoSpaceDE w:val="0"/>
        <w:autoSpaceDN w:val="0"/>
        <w:adjustRightInd w:val="0"/>
        <w:ind w:left="0" w:right="141" w:firstLine="426"/>
        <w:rPr>
          <w:sz w:val="18"/>
          <w:szCs w:val="18"/>
        </w:rPr>
      </w:pPr>
      <w:r w:rsidRPr="008458C3">
        <w:rPr>
          <w:sz w:val="18"/>
          <w:szCs w:val="18"/>
        </w:rPr>
        <w:t>1) выступить с разрешения председателя собрания не более одного раза по каждому из обсуждаемых вопросов;</w:t>
      </w:r>
    </w:p>
    <w:p w:rsidR="008458C3" w:rsidRPr="008458C3" w:rsidRDefault="008458C3" w:rsidP="008458C3">
      <w:pPr>
        <w:autoSpaceDE w:val="0"/>
        <w:autoSpaceDN w:val="0"/>
        <w:adjustRightInd w:val="0"/>
        <w:ind w:left="0" w:right="141" w:firstLine="426"/>
        <w:rPr>
          <w:sz w:val="18"/>
          <w:szCs w:val="18"/>
        </w:rPr>
      </w:pPr>
      <w:r w:rsidRPr="008458C3">
        <w:rPr>
          <w:sz w:val="18"/>
          <w:szCs w:val="18"/>
        </w:rPr>
        <w:t>2) голосовать по вопросам, поставленным председателем собрания;</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3) знакомиться с протоколом собрания, делать из него выписки (копии);</w:t>
      </w:r>
    </w:p>
    <w:p w:rsidR="008458C3" w:rsidRPr="008458C3" w:rsidRDefault="008458C3" w:rsidP="008458C3">
      <w:pPr>
        <w:autoSpaceDE w:val="0"/>
        <w:autoSpaceDN w:val="0"/>
        <w:adjustRightInd w:val="0"/>
        <w:ind w:left="0" w:right="141" w:firstLine="426"/>
        <w:outlineLvl w:val="0"/>
        <w:rPr>
          <w:sz w:val="18"/>
          <w:szCs w:val="18"/>
        </w:rPr>
      </w:pPr>
      <w:r w:rsidRPr="008458C3">
        <w:rPr>
          <w:sz w:val="18"/>
          <w:szCs w:val="18"/>
        </w:rPr>
        <w:t xml:space="preserve">4) </w:t>
      </w:r>
      <w:r w:rsidRPr="008458C3">
        <w:rPr>
          <w:bCs/>
          <w:kern w:val="2"/>
          <w:sz w:val="18"/>
          <w:szCs w:val="18"/>
        </w:rPr>
        <w:t>знакомиться с документами, составляющими инициативный проект</w:t>
      </w:r>
      <w:r w:rsidRPr="008458C3">
        <w:rPr>
          <w:sz w:val="18"/>
          <w:szCs w:val="18"/>
        </w:rPr>
        <w:t>.</w:t>
      </w:r>
    </w:p>
    <w:p w:rsidR="008458C3" w:rsidRPr="008458C3" w:rsidRDefault="008458C3" w:rsidP="008458C3">
      <w:pPr>
        <w:autoSpaceDE w:val="0"/>
        <w:autoSpaceDN w:val="0"/>
        <w:adjustRightInd w:val="0"/>
        <w:ind w:left="0" w:right="141" w:firstLine="426"/>
        <w:rPr>
          <w:sz w:val="18"/>
          <w:szCs w:val="18"/>
        </w:rPr>
      </w:pPr>
      <w:r w:rsidRPr="008458C3">
        <w:rPr>
          <w:sz w:val="18"/>
          <w:szCs w:val="18"/>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администрацию Хомутовского муниципального образования копию протокола собрания граждан.</w:t>
      </w:r>
    </w:p>
    <w:p w:rsidR="008458C3" w:rsidRPr="008458C3" w:rsidRDefault="008458C3" w:rsidP="008458C3">
      <w:pPr>
        <w:autoSpaceDE w:val="0"/>
        <w:autoSpaceDN w:val="0"/>
        <w:adjustRightInd w:val="0"/>
        <w:ind w:left="0" w:right="141" w:firstLine="426"/>
        <w:rPr>
          <w:sz w:val="18"/>
          <w:szCs w:val="18"/>
        </w:rPr>
      </w:pPr>
    </w:p>
    <w:p w:rsidR="008458C3" w:rsidRPr="008458C3" w:rsidRDefault="008458C3" w:rsidP="008458C3">
      <w:pPr>
        <w:autoSpaceDE w:val="0"/>
        <w:autoSpaceDN w:val="0"/>
        <w:adjustRightInd w:val="0"/>
        <w:ind w:left="0" w:right="141" w:firstLine="426"/>
        <w:jc w:val="right"/>
        <w:rPr>
          <w:i/>
          <w:sz w:val="18"/>
          <w:szCs w:val="18"/>
        </w:rPr>
      </w:pPr>
      <w:r w:rsidRPr="008458C3">
        <w:rPr>
          <w:i/>
          <w:sz w:val="18"/>
          <w:szCs w:val="18"/>
        </w:rPr>
        <w:t xml:space="preserve">Начальник юридического отдела                                     Е.С. </w:t>
      </w:r>
      <w:proofErr w:type="spellStart"/>
      <w:r w:rsidRPr="008458C3">
        <w:rPr>
          <w:i/>
          <w:sz w:val="18"/>
          <w:szCs w:val="18"/>
        </w:rPr>
        <w:t>Трохимчук</w:t>
      </w:r>
      <w:proofErr w:type="spellEnd"/>
    </w:p>
    <w:p w:rsidR="00715D61" w:rsidRDefault="00715D61" w:rsidP="008458C3">
      <w:pPr>
        <w:ind w:left="0" w:right="141" w:firstLine="426"/>
        <w:jc w:val="right"/>
        <w:rPr>
          <w:i/>
          <w:sz w:val="18"/>
          <w:szCs w:val="18"/>
        </w:rPr>
      </w:pPr>
    </w:p>
    <w:p w:rsidR="005D560A" w:rsidRDefault="005D560A" w:rsidP="008458C3">
      <w:pPr>
        <w:ind w:left="0" w:right="141" w:firstLine="426"/>
        <w:jc w:val="right"/>
        <w:rPr>
          <w:i/>
          <w:sz w:val="18"/>
          <w:szCs w:val="18"/>
        </w:rPr>
      </w:pPr>
    </w:p>
    <w:p w:rsidR="005D560A" w:rsidRDefault="005D560A" w:rsidP="008458C3">
      <w:pPr>
        <w:ind w:left="0" w:right="141" w:firstLine="426"/>
        <w:jc w:val="right"/>
        <w:rPr>
          <w:i/>
          <w:sz w:val="18"/>
          <w:szCs w:val="18"/>
        </w:rPr>
      </w:pPr>
    </w:p>
    <w:p w:rsidR="00F50224" w:rsidRDefault="00F50224" w:rsidP="008458C3">
      <w:pPr>
        <w:ind w:left="0" w:right="141" w:firstLine="426"/>
        <w:jc w:val="right"/>
        <w:rPr>
          <w:i/>
          <w:sz w:val="18"/>
          <w:szCs w:val="18"/>
        </w:rPr>
      </w:pPr>
    </w:p>
    <w:p w:rsidR="0014295B" w:rsidRDefault="0014295B" w:rsidP="008458C3">
      <w:pPr>
        <w:ind w:left="0" w:right="141" w:firstLine="426"/>
        <w:jc w:val="right"/>
        <w:rPr>
          <w:i/>
          <w:sz w:val="18"/>
          <w:szCs w:val="18"/>
        </w:rPr>
      </w:pPr>
    </w:p>
    <w:p w:rsidR="005D560A" w:rsidRDefault="005D560A" w:rsidP="008458C3">
      <w:pPr>
        <w:ind w:left="0" w:right="141" w:firstLine="426"/>
        <w:jc w:val="right"/>
        <w:rPr>
          <w:i/>
          <w:sz w:val="18"/>
          <w:szCs w:val="18"/>
        </w:rPr>
      </w:pPr>
    </w:p>
    <w:p w:rsidR="005D560A" w:rsidRPr="006A464D" w:rsidRDefault="005D560A" w:rsidP="005D560A">
      <w:pPr>
        <w:ind w:left="-567" w:right="141" w:firstLine="425"/>
        <w:jc w:val="center"/>
        <w:rPr>
          <w:sz w:val="18"/>
          <w:szCs w:val="18"/>
        </w:rPr>
      </w:pPr>
      <w:r w:rsidRPr="006A464D">
        <w:rPr>
          <w:sz w:val="18"/>
          <w:szCs w:val="18"/>
        </w:rPr>
        <w:t>РОССИЙСКАЯ ФЕДЕРАЦИЯ</w:t>
      </w:r>
    </w:p>
    <w:p w:rsidR="005D560A" w:rsidRPr="006A464D" w:rsidRDefault="005D560A" w:rsidP="005D560A">
      <w:pPr>
        <w:keepNext/>
        <w:ind w:left="-567" w:right="141" w:firstLine="425"/>
        <w:jc w:val="center"/>
        <w:outlineLvl w:val="0"/>
        <w:rPr>
          <w:sz w:val="18"/>
          <w:szCs w:val="18"/>
          <w:lang w:eastAsia="x-none"/>
        </w:rPr>
      </w:pPr>
      <w:r w:rsidRPr="006A464D">
        <w:rPr>
          <w:sz w:val="18"/>
          <w:szCs w:val="18"/>
          <w:lang w:val="x-none" w:eastAsia="x-none"/>
        </w:rPr>
        <w:t>ИРКУТСКАЯ ОБЛАСТЬ  ИРКУТСКИЙ РАЙОН</w:t>
      </w:r>
    </w:p>
    <w:p w:rsidR="005D560A" w:rsidRPr="006A464D" w:rsidRDefault="005D560A" w:rsidP="005D560A">
      <w:pPr>
        <w:ind w:left="-567" w:right="141" w:firstLine="425"/>
        <w:jc w:val="center"/>
        <w:rPr>
          <w:sz w:val="18"/>
          <w:szCs w:val="18"/>
        </w:rPr>
      </w:pPr>
      <w:r w:rsidRPr="006A464D">
        <w:rPr>
          <w:sz w:val="18"/>
          <w:szCs w:val="18"/>
        </w:rPr>
        <w:t>ХОМУТОВСКОЕ МУНИЦИПАЛЬНОЕ ОБРАЗОВАНИЕ</w:t>
      </w:r>
    </w:p>
    <w:p w:rsidR="005D560A" w:rsidRPr="006A464D" w:rsidRDefault="005D560A" w:rsidP="005D560A">
      <w:pPr>
        <w:ind w:left="-567" w:right="141" w:firstLine="425"/>
        <w:jc w:val="center"/>
        <w:rPr>
          <w:b/>
          <w:sz w:val="18"/>
          <w:szCs w:val="18"/>
        </w:rPr>
      </w:pPr>
      <w:r w:rsidRPr="006A464D">
        <w:rPr>
          <w:b/>
          <w:sz w:val="18"/>
          <w:szCs w:val="18"/>
        </w:rPr>
        <w:t>АДМИНИСТРАЦИЯ</w:t>
      </w:r>
    </w:p>
    <w:p w:rsidR="005D560A" w:rsidRPr="006A464D" w:rsidRDefault="005D560A" w:rsidP="005D560A">
      <w:pPr>
        <w:keepNext/>
        <w:ind w:left="-567" w:right="141" w:firstLine="425"/>
        <w:jc w:val="center"/>
        <w:outlineLvl w:val="1"/>
        <w:rPr>
          <w:b/>
          <w:bCs/>
          <w:sz w:val="18"/>
          <w:szCs w:val="18"/>
          <w:lang w:eastAsia="x-none"/>
        </w:rPr>
      </w:pPr>
      <w:r w:rsidRPr="006A464D">
        <w:rPr>
          <w:b/>
          <w:bCs/>
          <w:sz w:val="18"/>
          <w:szCs w:val="18"/>
          <w:lang w:eastAsia="x-none"/>
        </w:rPr>
        <w:t>РЕШЕНИЕ</w:t>
      </w:r>
    </w:p>
    <w:p w:rsidR="005D560A" w:rsidRDefault="005D560A" w:rsidP="005D560A">
      <w:pPr>
        <w:keepNext/>
        <w:ind w:left="-567" w:right="141" w:firstLine="425"/>
        <w:jc w:val="center"/>
        <w:outlineLvl w:val="1"/>
        <w:rPr>
          <w:b/>
          <w:bCs/>
          <w:sz w:val="18"/>
          <w:szCs w:val="18"/>
          <w:lang w:eastAsia="x-none"/>
        </w:rPr>
      </w:pPr>
    </w:p>
    <w:p w:rsidR="005D560A" w:rsidRPr="006A464D" w:rsidRDefault="005D560A" w:rsidP="005D560A">
      <w:pPr>
        <w:keepNext/>
        <w:ind w:left="-567" w:right="141" w:firstLine="425"/>
        <w:jc w:val="center"/>
        <w:outlineLvl w:val="1"/>
        <w:rPr>
          <w:b/>
          <w:bCs/>
          <w:sz w:val="18"/>
          <w:szCs w:val="18"/>
          <w:lang w:eastAsia="x-none"/>
        </w:rPr>
      </w:pPr>
    </w:p>
    <w:p w:rsidR="005D560A" w:rsidRPr="006A464D" w:rsidRDefault="005D560A" w:rsidP="005D560A">
      <w:pPr>
        <w:ind w:left="0" w:right="141" w:firstLine="425"/>
        <w:jc w:val="left"/>
        <w:rPr>
          <w:sz w:val="18"/>
          <w:szCs w:val="18"/>
          <w:u w:val="single"/>
        </w:rPr>
      </w:pPr>
      <w:r w:rsidRPr="006A464D">
        <w:rPr>
          <w:sz w:val="18"/>
          <w:szCs w:val="18"/>
          <w:u w:val="single"/>
        </w:rPr>
        <w:t>31.08.2021 № 52-23</w:t>
      </w:r>
      <w:r>
        <w:rPr>
          <w:sz w:val="18"/>
          <w:szCs w:val="18"/>
          <w:u w:val="single"/>
        </w:rPr>
        <w:t>2</w:t>
      </w:r>
      <w:r w:rsidRPr="006A464D">
        <w:rPr>
          <w:sz w:val="18"/>
          <w:szCs w:val="18"/>
          <w:u w:val="single"/>
        </w:rPr>
        <w:t>д</w:t>
      </w:r>
    </w:p>
    <w:p w:rsidR="005D560A" w:rsidRPr="006A464D" w:rsidRDefault="005D560A" w:rsidP="005D560A">
      <w:pPr>
        <w:ind w:left="0" w:right="141" w:firstLine="425"/>
        <w:jc w:val="left"/>
        <w:rPr>
          <w:sz w:val="18"/>
          <w:szCs w:val="18"/>
        </w:rPr>
      </w:pPr>
      <w:r w:rsidRPr="006A464D">
        <w:rPr>
          <w:sz w:val="18"/>
          <w:szCs w:val="18"/>
        </w:rPr>
        <w:t xml:space="preserve">       с. Хомутово</w:t>
      </w:r>
    </w:p>
    <w:p w:rsidR="005D560A" w:rsidRDefault="005D560A" w:rsidP="005D560A">
      <w:pPr>
        <w:ind w:left="0" w:right="141" w:firstLine="426"/>
        <w:jc w:val="left"/>
        <w:rPr>
          <w:sz w:val="18"/>
          <w:szCs w:val="18"/>
        </w:rPr>
      </w:pPr>
    </w:p>
    <w:p w:rsidR="005D560A" w:rsidRPr="005D560A" w:rsidRDefault="005D560A" w:rsidP="005D560A">
      <w:pPr>
        <w:ind w:left="0" w:right="141" w:firstLine="426"/>
        <w:jc w:val="left"/>
        <w:rPr>
          <w:bCs/>
          <w:sz w:val="18"/>
          <w:szCs w:val="18"/>
        </w:rPr>
      </w:pPr>
      <w:r w:rsidRPr="005D560A">
        <w:rPr>
          <w:bCs/>
          <w:sz w:val="18"/>
          <w:szCs w:val="18"/>
        </w:rPr>
        <w:t xml:space="preserve">Об утверждении порядка назначения и проведения конференции граждан (собрания делегатов) в </w:t>
      </w:r>
      <w:proofErr w:type="spellStart"/>
      <w:r w:rsidRPr="005D560A">
        <w:rPr>
          <w:bCs/>
          <w:sz w:val="18"/>
          <w:szCs w:val="18"/>
        </w:rPr>
        <w:t>Хомутовском</w:t>
      </w:r>
      <w:proofErr w:type="spellEnd"/>
      <w:r w:rsidRPr="005D560A">
        <w:rPr>
          <w:bCs/>
          <w:sz w:val="18"/>
          <w:szCs w:val="18"/>
        </w:rPr>
        <w:t xml:space="preserve"> муниципальном образовании, проводимой в целях обсуждения вопросов внесения инициативных проектов и их рассмотрения</w:t>
      </w:r>
    </w:p>
    <w:p w:rsidR="005D560A" w:rsidRDefault="005D560A" w:rsidP="005D560A">
      <w:pPr>
        <w:ind w:left="0" w:right="141" w:firstLine="426"/>
        <w:jc w:val="left"/>
        <w:rPr>
          <w:sz w:val="18"/>
          <w:szCs w:val="18"/>
        </w:rPr>
      </w:pPr>
    </w:p>
    <w:p w:rsidR="005D560A" w:rsidRPr="005D560A" w:rsidRDefault="005D560A" w:rsidP="005D560A">
      <w:pPr>
        <w:ind w:left="0" w:right="141" w:firstLine="426"/>
        <w:jc w:val="left"/>
        <w:rPr>
          <w:sz w:val="18"/>
          <w:szCs w:val="18"/>
        </w:rPr>
      </w:pPr>
      <w:r w:rsidRPr="005D560A">
        <w:rPr>
          <w:sz w:val="18"/>
          <w:szCs w:val="18"/>
        </w:rPr>
        <w:t>В соответствии со статьями 26</w:t>
      </w:r>
      <w:r w:rsidRPr="005D560A">
        <w:rPr>
          <w:sz w:val="18"/>
          <w:szCs w:val="18"/>
          <w:vertAlign w:val="superscript"/>
        </w:rPr>
        <w:t>1</w:t>
      </w:r>
      <w:r w:rsidRPr="005D560A">
        <w:rPr>
          <w:sz w:val="18"/>
          <w:szCs w:val="18"/>
        </w:rPr>
        <w:t xml:space="preserve">, 30 Федерального закона от 6 октября 2003 года № 131-ФЗ «Об общих принципах организации местного самоуправления в Российской Федерации», </w:t>
      </w:r>
      <w:r w:rsidRPr="005D560A">
        <w:rPr>
          <w:bCs/>
          <w:sz w:val="18"/>
          <w:szCs w:val="18"/>
        </w:rPr>
        <w:t xml:space="preserve">руководствуясь Уставом Хомутовского муниципального образования, </w:t>
      </w:r>
      <w:r w:rsidRPr="005D560A">
        <w:rPr>
          <w:sz w:val="18"/>
          <w:szCs w:val="18"/>
        </w:rPr>
        <w:t>Дума Хомутовского муниципального образования</w:t>
      </w:r>
    </w:p>
    <w:p w:rsidR="003C6F52" w:rsidRDefault="003C6F52" w:rsidP="005D560A">
      <w:pPr>
        <w:ind w:left="0" w:right="141" w:firstLine="426"/>
        <w:jc w:val="left"/>
        <w:rPr>
          <w:sz w:val="18"/>
          <w:szCs w:val="18"/>
        </w:rPr>
      </w:pPr>
    </w:p>
    <w:p w:rsidR="005D560A" w:rsidRDefault="005D560A" w:rsidP="005D560A">
      <w:pPr>
        <w:ind w:left="0" w:right="141" w:firstLine="426"/>
        <w:jc w:val="left"/>
        <w:rPr>
          <w:sz w:val="18"/>
          <w:szCs w:val="18"/>
        </w:rPr>
      </w:pPr>
      <w:r w:rsidRPr="005D560A">
        <w:rPr>
          <w:sz w:val="18"/>
          <w:szCs w:val="18"/>
        </w:rPr>
        <w:t>РЕШИЛА:</w:t>
      </w:r>
    </w:p>
    <w:p w:rsidR="003C6F52" w:rsidRPr="005D560A" w:rsidRDefault="003C6F52" w:rsidP="005D560A">
      <w:pPr>
        <w:ind w:left="0" w:right="141" w:firstLine="426"/>
        <w:jc w:val="left"/>
        <w:rPr>
          <w:sz w:val="18"/>
          <w:szCs w:val="18"/>
        </w:rPr>
      </w:pPr>
    </w:p>
    <w:p w:rsidR="005D560A" w:rsidRPr="005D560A" w:rsidRDefault="005D560A" w:rsidP="005D560A">
      <w:pPr>
        <w:ind w:left="0" w:right="141" w:firstLine="426"/>
        <w:jc w:val="left"/>
        <w:rPr>
          <w:bCs/>
          <w:sz w:val="18"/>
          <w:szCs w:val="18"/>
        </w:rPr>
      </w:pPr>
      <w:r w:rsidRPr="005D560A">
        <w:rPr>
          <w:sz w:val="18"/>
          <w:szCs w:val="18"/>
        </w:rPr>
        <w:t xml:space="preserve">1. Утвердить </w:t>
      </w:r>
      <w:r w:rsidRPr="005D560A">
        <w:rPr>
          <w:bCs/>
          <w:sz w:val="18"/>
          <w:szCs w:val="18"/>
        </w:rPr>
        <w:t xml:space="preserve">Порядок назначения и проведения конференции граждан (собрания делегатов) в </w:t>
      </w:r>
      <w:proofErr w:type="spellStart"/>
      <w:r w:rsidRPr="005D560A">
        <w:rPr>
          <w:bCs/>
          <w:sz w:val="18"/>
          <w:szCs w:val="18"/>
        </w:rPr>
        <w:t>Хомутовском</w:t>
      </w:r>
      <w:proofErr w:type="spellEnd"/>
      <w:r w:rsidRPr="005D560A">
        <w:rPr>
          <w:bCs/>
          <w:sz w:val="18"/>
          <w:szCs w:val="18"/>
        </w:rPr>
        <w:t xml:space="preserve"> муниципальном образовании, проводимой в целях обсуждения вопросов внесения инициативных проектов и их рассмотрения</w:t>
      </w:r>
      <w:r w:rsidRPr="005D560A">
        <w:rPr>
          <w:sz w:val="18"/>
          <w:szCs w:val="18"/>
        </w:rPr>
        <w:t xml:space="preserve"> (прилагается).</w:t>
      </w:r>
    </w:p>
    <w:p w:rsidR="005D560A" w:rsidRPr="005D560A" w:rsidRDefault="005D560A" w:rsidP="005D560A">
      <w:pPr>
        <w:ind w:left="0" w:right="141" w:firstLine="426"/>
        <w:jc w:val="left"/>
        <w:rPr>
          <w:sz w:val="18"/>
          <w:szCs w:val="18"/>
        </w:rPr>
      </w:pPr>
      <w:r w:rsidRPr="005D560A">
        <w:rPr>
          <w:sz w:val="18"/>
          <w:szCs w:val="18"/>
        </w:rPr>
        <w:t>2. Опубликовать настоящее решение в установленном законом порядке.</w:t>
      </w:r>
    </w:p>
    <w:p w:rsidR="005D560A" w:rsidRPr="005D560A" w:rsidRDefault="005D560A" w:rsidP="005D560A">
      <w:pPr>
        <w:ind w:left="0" w:right="141" w:firstLine="426"/>
        <w:jc w:val="left"/>
        <w:rPr>
          <w:sz w:val="18"/>
          <w:szCs w:val="18"/>
        </w:rPr>
      </w:pPr>
      <w:r w:rsidRPr="005D560A">
        <w:rPr>
          <w:sz w:val="18"/>
          <w:szCs w:val="18"/>
        </w:rPr>
        <w:t xml:space="preserve">3. </w:t>
      </w:r>
      <w:proofErr w:type="gramStart"/>
      <w:r w:rsidRPr="005D560A">
        <w:rPr>
          <w:sz w:val="18"/>
          <w:szCs w:val="18"/>
        </w:rPr>
        <w:t>Контроль за</w:t>
      </w:r>
      <w:proofErr w:type="gramEnd"/>
      <w:r w:rsidRPr="005D560A">
        <w:rPr>
          <w:sz w:val="18"/>
          <w:szCs w:val="18"/>
        </w:rPr>
        <w:t xml:space="preserve"> исполнением настоящего решения возложить на постоянную комиссию по бюджету, ценообразованию, социально-экономическому развитию и </w:t>
      </w:r>
      <w:proofErr w:type="spellStart"/>
      <w:r w:rsidRPr="005D560A">
        <w:rPr>
          <w:sz w:val="18"/>
          <w:szCs w:val="18"/>
        </w:rPr>
        <w:t>ресурсообеспечению</w:t>
      </w:r>
      <w:proofErr w:type="spellEnd"/>
      <w:r w:rsidRPr="005D560A">
        <w:rPr>
          <w:sz w:val="18"/>
          <w:szCs w:val="18"/>
        </w:rPr>
        <w:t xml:space="preserve"> Думы Хомутовского муниципального образования (Ветров А.К.)</w:t>
      </w:r>
    </w:p>
    <w:p w:rsidR="005D560A" w:rsidRPr="005D560A" w:rsidRDefault="005D560A" w:rsidP="005D560A">
      <w:pPr>
        <w:ind w:left="0" w:right="141" w:firstLine="426"/>
        <w:jc w:val="left"/>
        <w:rPr>
          <w:sz w:val="18"/>
          <w:szCs w:val="18"/>
        </w:rPr>
      </w:pPr>
    </w:p>
    <w:p w:rsidR="005D560A" w:rsidRPr="005D560A" w:rsidRDefault="005D560A" w:rsidP="005D560A">
      <w:pPr>
        <w:ind w:left="0" w:right="141" w:firstLine="426"/>
        <w:jc w:val="left"/>
        <w:rPr>
          <w:sz w:val="18"/>
          <w:szCs w:val="18"/>
        </w:rPr>
      </w:pPr>
    </w:p>
    <w:p w:rsidR="005D560A" w:rsidRPr="005D560A" w:rsidRDefault="005D560A" w:rsidP="005D560A">
      <w:pPr>
        <w:ind w:left="0" w:right="141" w:firstLine="426"/>
        <w:jc w:val="center"/>
        <w:rPr>
          <w:i/>
          <w:sz w:val="18"/>
          <w:szCs w:val="18"/>
        </w:rPr>
      </w:pPr>
      <w:r>
        <w:rPr>
          <w:i/>
          <w:sz w:val="18"/>
          <w:szCs w:val="18"/>
        </w:rPr>
        <w:t xml:space="preserve">                 </w:t>
      </w:r>
      <w:r w:rsidRPr="005D560A">
        <w:rPr>
          <w:i/>
          <w:sz w:val="18"/>
          <w:szCs w:val="18"/>
        </w:rPr>
        <w:t xml:space="preserve">Глава Хомутовского </w:t>
      </w:r>
    </w:p>
    <w:p w:rsidR="005D560A" w:rsidRPr="005D560A" w:rsidRDefault="005D560A" w:rsidP="005D560A">
      <w:pPr>
        <w:ind w:left="0" w:right="141" w:firstLine="426"/>
        <w:jc w:val="right"/>
        <w:rPr>
          <w:i/>
          <w:sz w:val="18"/>
          <w:szCs w:val="18"/>
        </w:rPr>
      </w:pPr>
      <w:r w:rsidRPr="005D560A">
        <w:rPr>
          <w:i/>
          <w:sz w:val="18"/>
          <w:szCs w:val="18"/>
        </w:rPr>
        <w:t xml:space="preserve">муниципального образования                                           В.М. </w:t>
      </w:r>
      <w:proofErr w:type="spellStart"/>
      <w:r w:rsidRPr="005D560A">
        <w:rPr>
          <w:i/>
          <w:sz w:val="18"/>
          <w:szCs w:val="18"/>
        </w:rPr>
        <w:t>Колмаченко</w:t>
      </w:r>
      <w:proofErr w:type="spellEnd"/>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3C6F52" w:rsidRDefault="003C6F52" w:rsidP="005D560A">
      <w:pPr>
        <w:ind w:left="0" w:right="141" w:firstLine="426"/>
        <w:jc w:val="right"/>
        <w:rPr>
          <w:sz w:val="18"/>
          <w:szCs w:val="18"/>
        </w:rPr>
      </w:pPr>
    </w:p>
    <w:p w:rsidR="003C6F52" w:rsidRDefault="003C6F52" w:rsidP="005D560A">
      <w:pPr>
        <w:ind w:left="0" w:right="141" w:firstLine="426"/>
        <w:jc w:val="right"/>
        <w:rPr>
          <w:sz w:val="18"/>
          <w:szCs w:val="18"/>
        </w:rPr>
      </w:pPr>
    </w:p>
    <w:p w:rsidR="00F50224" w:rsidRDefault="00F50224" w:rsidP="005D560A">
      <w:pPr>
        <w:ind w:left="0" w:right="141" w:firstLine="426"/>
        <w:jc w:val="right"/>
        <w:rPr>
          <w:sz w:val="18"/>
          <w:szCs w:val="18"/>
        </w:rPr>
      </w:pPr>
    </w:p>
    <w:p w:rsidR="00F50224" w:rsidRDefault="00F50224" w:rsidP="005D560A">
      <w:pPr>
        <w:ind w:left="0" w:right="141" w:firstLine="426"/>
        <w:jc w:val="right"/>
        <w:rPr>
          <w:sz w:val="18"/>
          <w:szCs w:val="18"/>
        </w:rPr>
      </w:pPr>
    </w:p>
    <w:p w:rsidR="005D560A" w:rsidRPr="005D560A" w:rsidRDefault="005D560A" w:rsidP="003C6F52">
      <w:pPr>
        <w:ind w:left="0" w:right="141" w:firstLine="426"/>
        <w:jc w:val="right"/>
        <w:rPr>
          <w:sz w:val="18"/>
          <w:szCs w:val="18"/>
        </w:rPr>
      </w:pPr>
      <w:r w:rsidRPr="005D560A">
        <w:rPr>
          <w:sz w:val="18"/>
          <w:szCs w:val="18"/>
        </w:rPr>
        <w:lastRenderedPageBreak/>
        <w:t>УТВЕРЖДЕН</w:t>
      </w:r>
    </w:p>
    <w:p w:rsidR="005D560A" w:rsidRPr="005D560A" w:rsidRDefault="005D560A" w:rsidP="003C6F52">
      <w:pPr>
        <w:ind w:left="0" w:right="141" w:firstLine="426"/>
        <w:jc w:val="right"/>
        <w:rPr>
          <w:sz w:val="18"/>
          <w:szCs w:val="18"/>
        </w:rPr>
      </w:pPr>
      <w:r w:rsidRPr="005D560A">
        <w:rPr>
          <w:sz w:val="18"/>
          <w:szCs w:val="18"/>
        </w:rPr>
        <w:t xml:space="preserve">решением Думы Хомутовского </w:t>
      </w:r>
    </w:p>
    <w:p w:rsidR="005D560A" w:rsidRPr="005D560A" w:rsidRDefault="005D560A" w:rsidP="003C6F52">
      <w:pPr>
        <w:ind w:left="0" w:right="141" w:firstLine="426"/>
        <w:jc w:val="right"/>
        <w:rPr>
          <w:sz w:val="18"/>
          <w:szCs w:val="18"/>
        </w:rPr>
      </w:pPr>
      <w:r w:rsidRPr="005D560A">
        <w:rPr>
          <w:sz w:val="18"/>
          <w:szCs w:val="18"/>
        </w:rPr>
        <w:t>муниципального образования</w:t>
      </w:r>
    </w:p>
    <w:p w:rsidR="005D560A" w:rsidRPr="005D560A" w:rsidRDefault="005D560A" w:rsidP="003C6F52">
      <w:pPr>
        <w:ind w:left="0" w:right="141" w:firstLine="426"/>
        <w:jc w:val="right"/>
        <w:rPr>
          <w:sz w:val="18"/>
          <w:szCs w:val="18"/>
        </w:rPr>
      </w:pPr>
      <w:r w:rsidRPr="005D560A">
        <w:rPr>
          <w:sz w:val="18"/>
          <w:szCs w:val="18"/>
        </w:rPr>
        <w:t>от _</w:t>
      </w:r>
      <w:r>
        <w:rPr>
          <w:sz w:val="18"/>
          <w:szCs w:val="18"/>
        </w:rPr>
        <w:t>31.08.2021</w:t>
      </w:r>
      <w:r w:rsidRPr="005D560A">
        <w:rPr>
          <w:sz w:val="18"/>
          <w:szCs w:val="18"/>
        </w:rPr>
        <w:t>____№ __</w:t>
      </w:r>
      <w:r>
        <w:rPr>
          <w:sz w:val="18"/>
          <w:szCs w:val="18"/>
        </w:rPr>
        <w:t>52-232д</w:t>
      </w:r>
      <w:r w:rsidRPr="005D560A">
        <w:rPr>
          <w:sz w:val="18"/>
          <w:szCs w:val="18"/>
        </w:rPr>
        <w:t>______</w:t>
      </w:r>
    </w:p>
    <w:p w:rsidR="005D560A" w:rsidRPr="005D560A" w:rsidRDefault="005D560A" w:rsidP="003C6F52">
      <w:pPr>
        <w:ind w:left="0" w:right="141" w:firstLine="426"/>
        <w:jc w:val="right"/>
        <w:rPr>
          <w:bCs/>
          <w:sz w:val="18"/>
          <w:szCs w:val="18"/>
        </w:rPr>
      </w:pPr>
    </w:p>
    <w:p w:rsidR="005D560A" w:rsidRPr="005D560A" w:rsidRDefault="005D560A" w:rsidP="003C6F52">
      <w:pPr>
        <w:ind w:left="0" w:right="141" w:firstLine="426"/>
        <w:rPr>
          <w:b/>
          <w:bCs/>
          <w:sz w:val="18"/>
          <w:szCs w:val="18"/>
        </w:rPr>
      </w:pPr>
    </w:p>
    <w:p w:rsidR="005D560A" w:rsidRPr="005D560A" w:rsidRDefault="005D560A" w:rsidP="003C6F52">
      <w:pPr>
        <w:ind w:left="0" w:right="141" w:firstLine="426"/>
        <w:jc w:val="center"/>
        <w:rPr>
          <w:b/>
          <w:bCs/>
          <w:sz w:val="18"/>
          <w:szCs w:val="18"/>
        </w:rPr>
      </w:pPr>
      <w:r w:rsidRPr="005D560A">
        <w:rPr>
          <w:b/>
          <w:bCs/>
          <w:sz w:val="18"/>
          <w:szCs w:val="18"/>
        </w:rPr>
        <w:t>ПОРЯДОК</w:t>
      </w:r>
      <w:r w:rsidRPr="005D560A">
        <w:rPr>
          <w:b/>
          <w:bCs/>
          <w:sz w:val="18"/>
          <w:szCs w:val="18"/>
        </w:rPr>
        <w:br/>
      </w:r>
      <w:r w:rsidRPr="005D560A">
        <w:rPr>
          <w:b/>
          <w:iCs/>
          <w:sz w:val="18"/>
          <w:szCs w:val="18"/>
        </w:rPr>
        <w:t>НАЗНАЧЕНИЯ И ПРОВЕДЕНИЯ КОНФЕРЕНЦИИ ГРАЖДАН</w:t>
      </w:r>
      <w:r w:rsidRPr="005D560A">
        <w:rPr>
          <w:b/>
          <w:iCs/>
          <w:sz w:val="18"/>
          <w:szCs w:val="18"/>
        </w:rPr>
        <w:br/>
        <w:t xml:space="preserve">(СОБРАНИЯ ДЕЛЕГАТОВ) В ХОМУТОВСКОМ МУНИЦИПАЛЬНОМ ОБРАЗОВАНИИ, </w:t>
      </w:r>
      <w:r w:rsidRPr="005D560A">
        <w:rPr>
          <w:b/>
          <w:bCs/>
          <w:sz w:val="18"/>
          <w:szCs w:val="18"/>
        </w:rPr>
        <w:t xml:space="preserve"> ПРОВОДИМОЙ В ЦЕЛЯХ ОБСУЖДЕНИЯ ВОПРОСОВ ВНЕСЕНИЯ ИНИЦИАТИВНЫХ ПРОЕКТОВ И ИХ РАССМОТРЕНИЯ</w:t>
      </w:r>
    </w:p>
    <w:p w:rsidR="005D560A" w:rsidRPr="005D560A" w:rsidRDefault="005D560A" w:rsidP="003C6F52">
      <w:pPr>
        <w:ind w:left="0" w:right="141" w:firstLine="426"/>
        <w:rPr>
          <w:b/>
          <w:bCs/>
          <w:sz w:val="18"/>
          <w:szCs w:val="18"/>
        </w:rPr>
      </w:pPr>
    </w:p>
    <w:p w:rsidR="005D560A" w:rsidRPr="005D560A" w:rsidRDefault="005D560A" w:rsidP="003C6F52">
      <w:pPr>
        <w:ind w:left="0" w:right="141" w:firstLine="426"/>
        <w:rPr>
          <w:sz w:val="18"/>
          <w:szCs w:val="18"/>
        </w:rPr>
      </w:pPr>
      <w:r w:rsidRPr="005D560A">
        <w:rPr>
          <w:sz w:val="18"/>
          <w:szCs w:val="18"/>
        </w:rPr>
        <w:t>Глава 1. Общие положения</w:t>
      </w:r>
    </w:p>
    <w:p w:rsidR="005D560A" w:rsidRPr="005D560A" w:rsidRDefault="005D560A" w:rsidP="003C6F52">
      <w:pPr>
        <w:ind w:left="0" w:right="141" w:firstLine="426"/>
        <w:rPr>
          <w:b/>
          <w:bCs/>
          <w:sz w:val="18"/>
          <w:szCs w:val="18"/>
        </w:rPr>
      </w:pPr>
    </w:p>
    <w:p w:rsidR="005D560A" w:rsidRPr="005D560A" w:rsidRDefault="005D560A" w:rsidP="003C6F52">
      <w:pPr>
        <w:ind w:left="0" w:right="141" w:firstLine="426"/>
        <w:rPr>
          <w:sz w:val="18"/>
          <w:szCs w:val="18"/>
        </w:rPr>
      </w:pPr>
      <w:r w:rsidRPr="005D560A">
        <w:rPr>
          <w:bCs/>
          <w:sz w:val="18"/>
          <w:szCs w:val="18"/>
        </w:rPr>
        <w:t xml:space="preserve">1. Настоящим Порядком устанавливается процедура </w:t>
      </w:r>
      <w:r w:rsidRPr="005D560A">
        <w:rPr>
          <w:sz w:val="18"/>
          <w:szCs w:val="18"/>
        </w:rPr>
        <w:t xml:space="preserve">назначения и проведения конференции граждан (собрания делегатов) в </w:t>
      </w:r>
      <w:proofErr w:type="spellStart"/>
      <w:r w:rsidRPr="005D560A">
        <w:rPr>
          <w:sz w:val="18"/>
          <w:szCs w:val="18"/>
        </w:rPr>
        <w:t>Хомутовском</w:t>
      </w:r>
      <w:proofErr w:type="spellEnd"/>
      <w:r w:rsidRPr="005D560A">
        <w:rPr>
          <w:sz w:val="18"/>
          <w:szCs w:val="18"/>
        </w:rPr>
        <w:t xml:space="preserve"> муниципальном образовании (далее соответственно – конференция, муниципальное образование), проводимого в целях обсуждения вопросов внесения инициативных проектов и их рассмотрения.</w:t>
      </w:r>
    </w:p>
    <w:p w:rsidR="005D560A" w:rsidRPr="005D560A" w:rsidRDefault="005D560A" w:rsidP="003C6F52">
      <w:pPr>
        <w:ind w:left="0" w:right="141" w:firstLine="426"/>
        <w:rPr>
          <w:sz w:val="18"/>
          <w:szCs w:val="18"/>
        </w:rPr>
      </w:pPr>
      <w:r w:rsidRPr="005D560A">
        <w:rPr>
          <w:sz w:val="18"/>
          <w:szCs w:val="18"/>
        </w:rPr>
        <w:t xml:space="preserve">2. В настоящем Порядке под инициативным проектом понимается инициативный проект </w:t>
      </w:r>
      <w:r w:rsidRPr="005D560A">
        <w:rPr>
          <w:bCs/>
          <w:sz w:val="18"/>
          <w:szCs w:val="18"/>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D560A">
        <w:rPr>
          <w:bCs/>
          <w:sz w:val="18"/>
          <w:szCs w:val="18"/>
        </w:rPr>
        <w:t>решения</w:t>
      </w:r>
      <w:proofErr w:type="gramEnd"/>
      <w:r w:rsidRPr="005D560A">
        <w:rPr>
          <w:bCs/>
          <w:sz w:val="18"/>
          <w:szCs w:val="18"/>
        </w:rPr>
        <w:t xml:space="preserve"> которых предоставлено органам местного самоуправления муниципального образования</w:t>
      </w:r>
      <w:r w:rsidRPr="005D560A">
        <w:rPr>
          <w:sz w:val="18"/>
          <w:szCs w:val="18"/>
        </w:rPr>
        <w:t>.</w:t>
      </w:r>
    </w:p>
    <w:p w:rsidR="005D560A" w:rsidRPr="005D560A" w:rsidRDefault="005D560A" w:rsidP="003C6F52">
      <w:pPr>
        <w:ind w:left="0" w:right="141" w:firstLine="426"/>
        <w:rPr>
          <w:sz w:val="18"/>
          <w:szCs w:val="18"/>
        </w:rPr>
      </w:pPr>
      <w:r w:rsidRPr="005D560A">
        <w:rPr>
          <w:sz w:val="18"/>
          <w:szCs w:val="18"/>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5D560A" w:rsidRPr="005D560A" w:rsidRDefault="005D560A" w:rsidP="003C6F52">
      <w:pPr>
        <w:ind w:left="0" w:right="141" w:firstLine="426"/>
        <w:rPr>
          <w:sz w:val="18"/>
          <w:szCs w:val="18"/>
        </w:rPr>
      </w:pPr>
      <w:r w:rsidRPr="005D560A">
        <w:rPr>
          <w:sz w:val="18"/>
          <w:szCs w:val="18"/>
        </w:rPr>
        <w:t>1) осуществления территориального общественного самоуправления;</w:t>
      </w:r>
    </w:p>
    <w:p w:rsidR="005D560A" w:rsidRPr="005D560A" w:rsidRDefault="005D560A" w:rsidP="003C6F52">
      <w:pPr>
        <w:ind w:left="0" w:right="141" w:firstLine="426"/>
        <w:rPr>
          <w:sz w:val="18"/>
          <w:szCs w:val="18"/>
        </w:rPr>
      </w:pPr>
      <w:r w:rsidRPr="005D560A">
        <w:rPr>
          <w:sz w:val="18"/>
          <w:szCs w:val="18"/>
        </w:rPr>
        <w:t>2) обсуждения вопросов, не связанных внесением инициативных проектов и их рассмотрением.</w:t>
      </w:r>
    </w:p>
    <w:p w:rsidR="005D560A" w:rsidRPr="005D560A" w:rsidRDefault="005D560A" w:rsidP="003C6F52">
      <w:pPr>
        <w:ind w:left="0" w:right="141" w:firstLine="426"/>
        <w:rPr>
          <w:sz w:val="18"/>
          <w:szCs w:val="18"/>
        </w:rPr>
      </w:pPr>
      <w:r w:rsidRPr="005D560A">
        <w:rPr>
          <w:sz w:val="18"/>
          <w:szCs w:val="18"/>
        </w:rPr>
        <w:t xml:space="preserve">4. </w:t>
      </w:r>
      <w:proofErr w:type="gramStart"/>
      <w:r w:rsidRPr="005D560A">
        <w:rPr>
          <w:sz w:val="18"/>
          <w:szCs w:val="18"/>
        </w:rPr>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которые относятся к числу указанных в подпункте 2 пункта 3 настоящего Порядка, осуществляется с</w:t>
      </w:r>
      <w:proofErr w:type="gramEnd"/>
      <w:r w:rsidRPr="005D560A">
        <w:rPr>
          <w:sz w:val="18"/>
          <w:szCs w:val="18"/>
        </w:rPr>
        <w:t xml:space="preserve"> учетом требований настоящего Порядка.</w:t>
      </w:r>
    </w:p>
    <w:p w:rsidR="005D560A" w:rsidRPr="005D560A" w:rsidRDefault="005D560A" w:rsidP="003C6F52">
      <w:pPr>
        <w:ind w:left="0" w:right="141" w:firstLine="426"/>
        <w:rPr>
          <w:sz w:val="18"/>
          <w:szCs w:val="18"/>
        </w:rPr>
      </w:pPr>
      <w:r w:rsidRPr="005D560A">
        <w:rPr>
          <w:sz w:val="18"/>
          <w:szCs w:val="18"/>
        </w:rPr>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5D560A" w:rsidRPr="005D560A" w:rsidRDefault="005D560A" w:rsidP="003C6F52">
      <w:pPr>
        <w:ind w:left="0" w:right="141" w:firstLine="426"/>
        <w:rPr>
          <w:sz w:val="18"/>
          <w:szCs w:val="18"/>
        </w:rPr>
      </w:pPr>
      <w:r w:rsidRPr="005D560A">
        <w:rPr>
          <w:sz w:val="18"/>
          <w:szCs w:val="18"/>
        </w:rPr>
        <w:t>6. Право на участие в конференции осуществляется гражданином лично.</w:t>
      </w:r>
    </w:p>
    <w:p w:rsidR="005D560A" w:rsidRPr="005D560A" w:rsidRDefault="005D560A" w:rsidP="003C6F52">
      <w:pPr>
        <w:ind w:left="0" w:right="141" w:firstLine="426"/>
        <w:rPr>
          <w:sz w:val="18"/>
          <w:szCs w:val="18"/>
        </w:rPr>
      </w:pPr>
      <w:r w:rsidRPr="005D560A">
        <w:rPr>
          <w:sz w:val="18"/>
          <w:szCs w:val="18"/>
        </w:rPr>
        <w:t>7. Участие гражданина в конференции является свободным и добровольным.</w:t>
      </w:r>
    </w:p>
    <w:p w:rsidR="005D560A" w:rsidRPr="005D560A" w:rsidRDefault="005D560A" w:rsidP="003C6F52">
      <w:pPr>
        <w:ind w:left="0" w:right="141" w:firstLine="426"/>
        <w:rPr>
          <w:sz w:val="18"/>
          <w:szCs w:val="18"/>
        </w:rPr>
      </w:pPr>
      <w:r w:rsidRPr="005D560A">
        <w:rPr>
          <w:sz w:val="18"/>
          <w:szCs w:val="18"/>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5D560A" w:rsidRPr="005D560A" w:rsidRDefault="005D560A" w:rsidP="003C6F52">
      <w:pPr>
        <w:ind w:left="0" w:right="141" w:firstLine="426"/>
        <w:rPr>
          <w:sz w:val="18"/>
          <w:szCs w:val="18"/>
        </w:rPr>
      </w:pPr>
      <w:r w:rsidRPr="005D560A">
        <w:rPr>
          <w:sz w:val="18"/>
          <w:szCs w:val="18"/>
        </w:rPr>
        <w:t xml:space="preserve">9. На конференции с правом совещательного голоса вправе присутствовать лица, не являющиеся участниками конференции, в том числе: </w:t>
      </w:r>
    </w:p>
    <w:p w:rsidR="005D560A" w:rsidRPr="005D560A" w:rsidRDefault="005D560A" w:rsidP="003C6F52">
      <w:pPr>
        <w:ind w:left="0" w:right="141" w:firstLine="426"/>
        <w:rPr>
          <w:sz w:val="18"/>
          <w:szCs w:val="18"/>
        </w:rPr>
      </w:pPr>
      <w:r w:rsidRPr="005D560A">
        <w:rPr>
          <w:sz w:val="18"/>
          <w:szCs w:val="18"/>
        </w:rPr>
        <w:t>1) лица, не проживающие постоянно или преимущественно на соответствующей территории муниципального образования;</w:t>
      </w:r>
    </w:p>
    <w:p w:rsidR="005D560A" w:rsidRPr="005D560A" w:rsidRDefault="005D560A" w:rsidP="003C6F52">
      <w:pPr>
        <w:ind w:left="0" w:right="141" w:firstLine="426"/>
        <w:rPr>
          <w:sz w:val="18"/>
          <w:szCs w:val="18"/>
        </w:rPr>
      </w:pPr>
      <w:r w:rsidRPr="005D560A">
        <w:rPr>
          <w:sz w:val="18"/>
          <w:szCs w:val="18"/>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5D560A" w:rsidRPr="005D560A" w:rsidRDefault="005D560A" w:rsidP="003C6F52">
      <w:pPr>
        <w:ind w:left="0" w:right="141" w:firstLine="426"/>
        <w:rPr>
          <w:sz w:val="18"/>
          <w:szCs w:val="18"/>
        </w:rPr>
      </w:pPr>
      <w:r w:rsidRPr="005D560A">
        <w:rPr>
          <w:sz w:val="18"/>
          <w:szCs w:val="18"/>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5D560A" w:rsidRPr="005D560A" w:rsidRDefault="005D560A" w:rsidP="003C6F52">
      <w:pPr>
        <w:ind w:left="0" w:right="141" w:firstLine="426"/>
        <w:rPr>
          <w:sz w:val="18"/>
          <w:szCs w:val="18"/>
        </w:rPr>
      </w:pPr>
      <w:r w:rsidRPr="005D560A">
        <w:rPr>
          <w:sz w:val="18"/>
          <w:szCs w:val="18"/>
        </w:rPr>
        <w:t>10. 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конференции.</w:t>
      </w:r>
    </w:p>
    <w:p w:rsidR="005D560A" w:rsidRPr="005D560A" w:rsidRDefault="005D560A" w:rsidP="003C6F52">
      <w:pPr>
        <w:ind w:left="0" w:right="141" w:firstLine="426"/>
        <w:rPr>
          <w:sz w:val="18"/>
          <w:szCs w:val="18"/>
        </w:rPr>
      </w:pPr>
      <w:r w:rsidRPr="005D560A">
        <w:rPr>
          <w:sz w:val="18"/>
          <w:szCs w:val="18"/>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5D560A" w:rsidRPr="005D560A" w:rsidRDefault="005D560A" w:rsidP="003C6F52">
      <w:pPr>
        <w:ind w:left="0" w:right="141" w:firstLine="426"/>
        <w:rPr>
          <w:sz w:val="18"/>
          <w:szCs w:val="18"/>
        </w:rPr>
      </w:pPr>
      <w:r w:rsidRPr="005D560A">
        <w:rPr>
          <w:sz w:val="18"/>
          <w:szCs w:val="18"/>
        </w:rPr>
        <w:t>12. Расходы, связанные с подготовкой и проведением конференции, производятся за счет средств местного бюджета.</w:t>
      </w:r>
    </w:p>
    <w:p w:rsidR="005D560A" w:rsidRPr="005D560A" w:rsidRDefault="005D560A" w:rsidP="003C6F52">
      <w:pPr>
        <w:ind w:left="0" w:right="141" w:firstLine="426"/>
        <w:rPr>
          <w:bCs/>
          <w:sz w:val="18"/>
          <w:szCs w:val="18"/>
        </w:rPr>
      </w:pPr>
    </w:p>
    <w:p w:rsidR="005D560A" w:rsidRPr="005D560A" w:rsidRDefault="005D560A" w:rsidP="003C6F52">
      <w:pPr>
        <w:ind w:left="0" w:right="141" w:firstLine="426"/>
        <w:rPr>
          <w:bCs/>
          <w:sz w:val="18"/>
          <w:szCs w:val="18"/>
        </w:rPr>
      </w:pPr>
      <w:r w:rsidRPr="005D560A">
        <w:rPr>
          <w:bCs/>
          <w:sz w:val="18"/>
          <w:szCs w:val="18"/>
        </w:rPr>
        <w:t>Глава 2. Порядок выдвижения инициативы проведения конференции</w:t>
      </w:r>
    </w:p>
    <w:p w:rsidR="005D560A" w:rsidRPr="005D560A" w:rsidRDefault="005D560A" w:rsidP="003C6F52">
      <w:pPr>
        <w:ind w:left="0" w:right="141" w:firstLine="426"/>
        <w:rPr>
          <w:bCs/>
          <w:sz w:val="18"/>
          <w:szCs w:val="18"/>
        </w:rPr>
      </w:pPr>
    </w:p>
    <w:p w:rsidR="005D560A" w:rsidRPr="005D560A" w:rsidRDefault="005D560A" w:rsidP="003C6F52">
      <w:pPr>
        <w:ind w:left="0" w:right="141" w:firstLine="426"/>
        <w:rPr>
          <w:bCs/>
          <w:sz w:val="18"/>
          <w:szCs w:val="18"/>
        </w:rPr>
      </w:pPr>
      <w:r w:rsidRPr="005D560A">
        <w:rPr>
          <w:bCs/>
          <w:sz w:val="18"/>
          <w:szCs w:val="18"/>
        </w:rPr>
        <w:t xml:space="preserve">13. </w:t>
      </w:r>
      <w:proofErr w:type="gramStart"/>
      <w:r w:rsidRPr="005D560A">
        <w:rPr>
          <w:bCs/>
          <w:sz w:val="18"/>
          <w:szCs w:val="18"/>
        </w:rPr>
        <w:t>Конференция назначается Думой Хомутовского муниципального образования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roofErr w:type="gramEnd"/>
    </w:p>
    <w:p w:rsidR="005D560A" w:rsidRPr="005D560A" w:rsidRDefault="005D560A" w:rsidP="003C6F52">
      <w:pPr>
        <w:ind w:left="0" w:right="141" w:firstLine="426"/>
        <w:rPr>
          <w:bCs/>
          <w:sz w:val="18"/>
          <w:szCs w:val="18"/>
        </w:rPr>
      </w:pPr>
      <w:r w:rsidRPr="005D560A">
        <w:rPr>
          <w:bCs/>
          <w:sz w:val="18"/>
          <w:szCs w:val="18"/>
        </w:rPr>
        <w:t>14. Инициатива, предусмотренная пунктом 13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5D560A" w:rsidRPr="005D560A" w:rsidRDefault="005D560A" w:rsidP="003C6F52">
      <w:pPr>
        <w:ind w:left="0" w:right="141" w:firstLine="426"/>
        <w:rPr>
          <w:bCs/>
          <w:sz w:val="18"/>
          <w:szCs w:val="18"/>
        </w:rPr>
      </w:pPr>
      <w:r w:rsidRPr="005D560A">
        <w:rPr>
          <w:bCs/>
          <w:sz w:val="18"/>
          <w:szCs w:val="18"/>
        </w:rPr>
        <w:t>1) предполагаемую дату, время и место проведения конференции;</w:t>
      </w:r>
    </w:p>
    <w:p w:rsidR="005D560A" w:rsidRPr="005D560A" w:rsidRDefault="005D560A" w:rsidP="003C6F52">
      <w:pPr>
        <w:ind w:left="0" w:right="141" w:firstLine="426"/>
        <w:rPr>
          <w:bCs/>
          <w:sz w:val="18"/>
          <w:szCs w:val="18"/>
        </w:rPr>
      </w:pPr>
      <w:r w:rsidRPr="005D560A">
        <w:rPr>
          <w:bCs/>
          <w:sz w:val="18"/>
          <w:szCs w:val="18"/>
        </w:rPr>
        <w:t>2) указание на цель проведения конференции (обсуждение вопросов внесения инициативного проекта, его рассмотрение);</w:t>
      </w:r>
    </w:p>
    <w:p w:rsidR="005D560A" w:rsidRPr="005D560A" w:rsidRDefault="005D560A" w:rsidP="003C6F52">
      <w:pPr>
        <w:ind w:left="0" w:right="141" w:firstLine="426"/>
        <w:rPr>
          <w:bCs/>
          <w:sz w:val="18"/>
          <w:szCs w:val="18"/>
        </w:rPr>
      </w:pPr>
      <w:r w:rsidRPr="005D560A">
        <w:rPr>
          <w:bCs/>
          <w:sz w:val="18"/>
          <w:szCs w:val="18"/>
        </w:rPr>
        <w:t>3) норму представительства делегатами участников конференции (далее – норма представительства), а также порядок и сроки избрания делегатов;</w:t>
      </w:r>
    </w:p>
    <w:p w:rsidR="005D560A" w:rsidRPr="005D560A" w:rsidRDefault="005D560A" w:rsidP="003C6F52">
      <w:pPr>
        <w:ind w:left="0" w:right="141" w:firstLine="426"/>
        <w:rPr>
          <w:bCs/>
          <w:sz w:val="18"/>
          <w:szCs w:val="18"/>
        </w:rPr>
      </w:pPr>
      <w:r w:rsidRPr="005D560A">
        <w:rPr>
          <w:bCs/>
          <w:sz w:val="18"/>
          <w:szCs w:val="18"/>
        </w:rPr>
        <w:t>4) инициативный проект в составе сведений о нем,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5D560A" w:rsidRPr="005D560A" w:rsidRDefault="005D560A" w:rsidP="003C6F52">
      <w:pPr>
        <w:ind w:left="0" w:right="141" w:firstLine="426"/>
        <w:rPr>
          <w:bCs/>
          <w:sz w:val="18"/>
          <w:szCs w:val="18"/>
        </w:rPr>
      </w:pPr>
      <w:r w:rsidRPr="005D560A">
        <w:rPr>
          <w:bCs/>
          <w:sz w:val="18"/>
          <w:szCs w:val="18"/>
        </w:rPr>
        <w:t>5) сведения об инициаторе (инициаторах) инициативного проекта в объеме, предусмотренном Порядком выдвижения инициативных проектов.</w:t>
      </w:r>
    </w:p>
    <w:p w:rsidR="005D560A" w:rsidRPr="005D560A" w:rsidRDefault="005D560A" w:rsidP="003C6F52">
      <w:pPr>
        <w:ind w:left="0" w:right="141" w:firstLine="426"/>
        <w:rPr>
          <w:bCs/>
          <w:sz w:val="18"/>
          <w:szCs w:val="18"/>
        </w:rPr>
      </w:pPr>
      <w:r w:rsidRPr="005D560A">
        <w:rPr>
          <w:bCs/>
          <w:sz w:val="18"/>
          <w:szCs w:val="18"/>
        </w:rPr>
        <w:t>15. 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rsidR="005D560A" w:rsidRPr="005D560A" w:rsidRDefault="005D560A" w:rsidP="003C6F52">
      <w:pPr>
        <w:ind w:left="0" w:right="141" w:firstLine="426"/>
        <w:rPr>
          <w:bCs/>
          <w:sz w:val="18"/>
          <w:szCs w:val="18"/>
        </w:rPr>
      </w:pPr>
      <w:r w:rsidRPr="005D560A">
        <w:rPr>
          <w:bCs/>
          <w:sz w:val="18"/>
          <w:szCs w:val="18"/>
        </w:rPr>
        <w:t>16. В результате рассмотрения Думой муниципального образования предложения по проведению конференции ею принимается одно из следующих решений:</w:t>
      </w:r>
    </w:p>
    <w:p w:rsidR="005D560A" w:rsidRPr="005D560A" w:rsidRDefault="005D560A" w:rsidP="003C6F52">
      <w:pPr>
        <w:ind w:left="0" w:right="141" w:firstLine="426"/>
        <w:rPr>
          <w:bCs/>
          <w:sz w:val="18"/>
          <w:szCs w:val="18"/>
        </w:rPr>
      </w:pPr>
      <w:r w:rsidRPr="005D560A">
        <w:rPr>
          <w:bCs/>
          <w:sz w:val="18"/>
          <w:szCs w:val="18"/>
        </w:rPr>
        <w:t>1) решение о проведении конференции;</w:t>
      </w:r>
    </w:p>
    <w:p w:rsidR="005D560A" w:rsidRPr="005D560A" w:rsidRDefault="005D560A" w:rsidP="003C6F52">
      <w:pPr>
        <w:ind w:left="0" w:right="141" w:firstLine="426"/>
        <w:rPr>
          <w:bCs/>
          <w:sz w:val="18"/>
          <w:szCs w:val="18"/>
        </w:rPr>
      </w:pPr>
      <w:r w:rsidRPr="005D560A">
        <w:rPr>
          <w:bCs/>
          <w:sz w:val="18"/>
          <w:szCs w:val="18"/>
        </w:rPr>
        <w:t>2) решение об отказе в проведении конференции.</w:t>
      </w:r>
    </w:p>
    <w:p w:rsidR="005D560A" w:rsidRPr="005D560A" w:rsidRDefault="005D560A" w:rsidP="003C6F52">
      <w:pPr>
        <w:ind w:left="0" w:right="141" w:firstLine="426"/>
        <w:rPr>
          <w:bCs/>
          <w:sz w:val="18"/>
          <w:szCs w:val="18"/>
        </w:rPr>
      </w:pPr>
      <w:r w:rsidRPr="005D560A">
        <w:rPr>
          <w:bCs/>
          <w:sz w:val="18"/>
          <w:szCs w:val="18"/>
        </w:rPr>
        <w:t>17. Решение, предусмотренное подпунктом 1 пункта 16 настоящего Порядка, должно содержать:</w:t>
      </w:r>
    </w:p>
    <w:p w:rsidR="005D560A" w:rsidRPr="005D560A" w:rsidRDefault="005D560A" w:rsidP="003C6F52">
      <w:pPr>
        <w:ind w:left="0" w:right="141" w:firstLine="426"/>
        <w:rPr>
          <w:bCs/>
          <w:sz w:val="18"/>
          <w:szCs w:val="18"/>
        </w:rPr>
      </w:pPr>
      <w:r w:rsidRPr="005D560A">
        <w:rPr>
          <w:bCs/>
          <w:sz w:val="18"/>
          <w:szCs w:val="18"/>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5D560A" w:rsidRPr="005D560A" w:rsidRDefault="005D560A" w:rsidP="003C6F52">
      <w:pPr>
        <w:ind w:left="0" w:right="141" w:firstLine="426"/>
        <w:rPr>
          <w:bCs/>
          <w:sz w:val="18"/>
          <w:szCs w:val="18"/>
        </w:rPr>
      </w:pPr>
      <w:r w:rsidRPr="005D560A">
        <w:rPr>
          <w:bCs/>
          <w:sz w:val="18"/>
          <w:szCs w:val="18"/>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5D560A" w:rsidRPr="005D560A" w:rsidRDefault="005D560A" w:rsidP="003C6F52">
      <w:pPr>
        <w:ind w:left="0" w:right="141" w:firstLine="426"/>
        <w:rPr>
          <w:bCs/>
          <w:sz w:val="18"/>
          <w:szCs w:val="18"/>
        </w:rPr>
      </w:pPr>
      <w:r w:rsidRPr="005D560A">
        <w:rPr>
          <w:bCs/>
          <w:sz w:val="18"/>
          <w:szCs w:val="18"/>
        </w:rPr>
        <w:lastRenderedPageBreak/>
        <w:t xml:space="preserve">3) указание на инициативный проект, который может быть выдвинут (рассмотрен) на </w:t>
      </w:r>
      <w:proofErr w:type="gramStart"/>
      <w:r w:rsidRPr="005D560A">
        <w:rPr>
          <w:bCs/>
          <w:sz w:val="18"/>
          <w:szCs w:val="18"/>
        </w:rPr>
        <w:t>указанном</w:t>
      </w:r>
      <w:proofErr w:type="gramEnd"/>
      <w:r w:rsidRPr="005D560A">
        <w:rPr>
          <w:bCs/>
          <w:sz w:val="18"/>
          <w:szCs w:val="18"/>
        </w:rPr>
        <w:t xml:space="preserve"> конференции (инициативные проекты, которые могут быть выдвинуты (рассмотрены) на указанном конференции);</w:t>
      </w:r>
    </w:p>
    <w:p w:rsidR="005D560A" w:rsidRPr="005D560A" w:rsidRDefault="005D560A" w:rsidP="003C6F52">
      <w:pPr>
        <w:ind w:left="0" w:right="141" w:firstLine="426"/>
        <w:rPr>
          <w:bCs/>
          <w:sz w:val="18"/>
          <w:szCs w:val="18"/>
        </w:rPr>
      </w:pPr>
      <w:r w:rsidRPr="005D560A">
        <w:rPr>
          <w:bCs/>
          <w:sz w:val="18"/>
          <w:szCs w:val="18"/>
        </w:rPr>
        <w:t>4) указание на должностных лиц, ответственных за содействие инициативной группе по проведению конференции.</w:t>
      </w:r>
    </w:p>
    <w:p w:rsidR="005D560A" w:rsidRPr="005D560A" w:rsidRDefault="005D560A" w:rsidP="003C6F52">
      <w:pPr>
        <w:ind w:left="0" w:right="141" w:firstLine="426"/>
        <w:rPr>
          <w:sz w:val="18"/>
          <w:szCs w:val="18"/>
        </w:rPr>
      </w:pPr>
      <w:r w:rsidRPr="005D560A">
        <w:rPr>
          <w:bCs/>
          <w:sz w:val="18"/>
          <w:szCs w:val="18"/>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5D560A">
        <w:rPr>
          <w:sz w:val="18"/>
          <w:szCs w:val="18"/>
        </w:rPr>
        <w:t>.</w:t>
      </w:r>
    </w:p>
    <w:p w:rsidR="005D560A" w:rsidRPr="005D560A" w:rsidRDefault="005D560A" w:rsidP="003C6F52">
      <w:pPr>
        <w:ind w:left="0" w:right="141" w:firstLine="426"/>
        <w:rPr>
          <w:sz w:val="18"/>
          <w:szCs w:val="18"/>
        </w:rPr>
      </w:pPr>
    </w:p>
    <w:p w:rsidR="005D560A" w:rsidRPr="005D560A" w:rsidRDefault="005D560A" w:rsidP="003C6F52">
      <w:pPr>
        <w:ind w:left="0" w:right="141" w:firstLine="426"/>
        <w:rPr>
          <w:bCs/>
          <w:sz w:val="18"/>
          <w:szCs w:val="18"/>
        </w:rPr>
      </w:pPr>
      <w:r w:rsidRPr="005D560A">
        <w:rPr>
          <w:bCs/>
          <w:sz w:val="18"/>
          <w:szCs w:val="18"/>
        </w:rPr>
        <w:t>Глава 3. Порядок избрания делегатов</w:t>
      </w:r>
    </w:p>
    <w:p w:rsidR="005D560A" w:rsidRPr="005D560A" w:rsidRDefault="005D560A" w:rsidP="003C6F52">
      <w:pPr>
        <w:ind w:left="0" w:right="141" w:firstLine="426"/>
        <w:rPr>
          <w:bCs/>
          <w:sz w:val="18"/>
          <w:szCs w:val="18"/>
        </w:rPr>
      </w:pPr>
    </w:p>
    <w:p w:rsidR="005D560A" w:rsidRPr="005D560A" w:rsidRDefault="005D560A" w:rsidP="003C6F52">
      <w:pPr>
        <w:ind w:left="0" w:right="141" w:firstLine="426"/>
        <w:rPr>
          <w:sz w:val="18"/>
          <w:szCs w:val="18"/>
        </w:rPr>
      </w:pPr>
      <w:r w:rsidRPr="005D560A">
        <w:rPr>
          <w:bCs/>
          <w:sz w:val="18"/>
          <w:szCs w:val="18"/>
        </w:rPr>
        <w:t>19.</w:t>
      </w:r>
      <w:r w:rsidRPr="005D560A">
        <w:rPr>
          <w:sz w:val="18"/>
          <w:szCs w:val="18"/>
        </w:rPr>
        <w:t xml:space="preserve"> 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5D560A" w:rsidRPr="005D560A" w:rsidRDefault="005D560A" w:rsidP="003C6F52">
      <w:pPr>
        <w:ind w:left="0" w:right="141" w:firstLine="426"/>
        <w:rPr>
          <w:sz w:val="18"/>
          <w:szCs w:val="18"/>
        </w:rPr>
      </w:pPr>
      <w:r w:rsidRPr="005D560A">
        <w:rPr>
          <w:sz w:val="18"/>
          <w:szCs w:val="18"/>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5D560A" w:rsidRPr="005D560A" w:rsidRDefault="005D560A" w:rsidP="003C6F52">
      <w:pPr>
        <w:ind w:left="0" w:right="141" w:firstLine="426"/>
        <w:rPr>
          <w:sz w:val="18"/>
          <w:szCs w:val="18"/>
        </w:rPr>
      </w:pPr>
      <w:r w:rsidRPr="005D560A">
        <w:rPr>
          <w:sz w:val="18"/>
          <w:szCs w:val="18"/>
        </w:rPr>
        <w:t>21. 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5D560A" w:rsidRPr="005D560A" w:rsidRDefault="005D560A" w:rsidP="003C6F52">
      <w:pPr>
        <w:ind w:left="0" w:right="141" w:firstLine="426"/>
        <w:rPr>
          <w:sz w:val="18"/>
          <w:szCs w:val="18"/>
        </w:rPr>
      </w:pPr>
      <w:r w:rsidRPr="005D560A">
        <w:rPr>
          <w:sz w:val="18"/>
          <w:szCs w:val="18"/>
        </w:rPr>
        <w:t>В целях определения правомочности собрания администрация Хомутовского муниципального образования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5D560A" w:rsidRPr="005D560A" w:rsidRDefault="005D560A" w:rsidP="003C6F52">
      <w:pPr>
        <w:ind w:left="0" w:right="141" w:firstLine="426"/>
        <w:rPr>
          <w:sz w:val="18"/>
          <w:szCs w:val="18"/>
        </w:rPr>
      </w:pPr>
      <w:r w:rsidRPr="005D560A">
        <w:rPr>
          <w:sz w:val="18"/>
          <w:szCs w:val="18"/>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5D560A" w:rsidRPr="005D560A" w:rsidRDefault="005D560A" w:rsidP="003C6F52">
      <w:pPr>
        <w:ind w:left="0" w:right="141" w:firstLine="426"/>
        <w:rPr>
          <w:sz w:val="18"/>
          <w:szCs w:val="18"/>
        </w:rPr>
      </w:pPr>
      <w:r w:rsidRPr="005D560A">
        <w:rPr>
          <w:sz w:val="18"/>
          <w:szCs w:val="18"/>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5D560A" w:rsidRPr="005D560A" w:rsidRDefault="005D560A" w:rsidP="003C6F52">
      <w:pPr>
        <w:ind w:left="0" w:right="141" w:firstLine="426"/>
        <w:rPr>
          <w:sz w:val="18"/>
          <w:szCs w:val="18"/>
        </w:rPr>
      </w:pPr>
      <w:r w:rsidRPr="005D560A">
        <w:rPr>
          <w:sz w:val="18"/>
          <w:szCs w:val="18"/>
        </w:rPr>
        <w:t>24. Решение собрания об избрании делегата принимается большинством голосов участников конференции, присутствующих на собрании.</w:t>
      </w:r>
    </w:p>
    <w:p w:rsidR="005D560A" w:rsidRPr="005D560A" w:rsidRDefault="005D560A" w:rsidP="003C6F52">
      <w:pPr>
        <w:ind w:left="0" w:right="141" w:firstLine="426"/>
        <w:rPr>
          <w:sz w:val="18"/>
          <w:szCs w:val="18"/>
        </w:rPr>
      </w:pPr>
      <w:r w:rsidRPr="005D560A">
        <w:rPr>
          <w:sz w:val="18"/>
          <w:szCs w:val="18"/>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5D560A" w:rsidRPr="005D560A" w:rsidRDefault="005D560A" w:rsidP="003C6F52">
      <w:pPr>
        <w:ind w:left="0" w:right="141" w:firstLine="426"/>
        <w:rPr>
          <w:sz w:val="18"/>
          <w:szCs w:val="18"/>
        </w:rPr>
      </w:pPr>
    </w:p>
    <w:p w:rsidR="005D560A" w:rsidRPr="005D560A" w:rsidRDefault="005D560A" w:rsidP="003C6F52">
      <w:pPr>
        <w:ind w:left="0" w:right="141" w:firstLine="426"/>
        <w:rPr>
          <w:bCs/>
          <w:sz w:val="18"/>
          <w:szCs w:val="18"/>
        </w:rPr>
      </w:pPr>
      <w:r w:rsidRPr="005D560A">
        <w:rPr>
          <w:bCs/>
          <w:sz w:val="18"/>
          <w:szCs w:val="18"/>
        </w:rPr>
        <w:t xml:space="preserve">Глава 4. Порядок подготовки конференции </w:t>
      </w:r>
    </w:p>
    <w:p w:rsidR="005D560A" w:rsidRPr="005D560A" w:rsidRDefault="005D560A" w:rsidP="003C6F52">
      <w:pPr>
        <w:ind w:left="0" w:right="141" w:firstLine="426"/>
        <w:rPr>
          <w:bCs/>
          <w:sz w:val="18"/>
          <w:szCs w:val="18"/>
        </w:rPr>
      </w:pPr>
    </w:p>
    <w:p w:rsidR="005D560A" w:rsidRPr="005D560A" w:rsidRDefault="005D560A" w:rsidP="003C6F52">
      <w:pPr>
        <w:ind w:left="0" w:right="141" w:firstLine="426"/>
        <w:rPr>
          <w:sz w:val="18"/>
          <w:szCs w:val="18"/>
        </w:rPr>
      </w:pPr>
      <w:r w:rsidRPr="005D560A">
        <w:rPr>
          <w:bCs/>
          <w:sz w:val="18"/>
          <w:szCs w:val="18"/>
        </w:rPr>
        <w:t xml:space="preserve">26. </w:t>
      </w:r>
      <w:r w:rsidRPr="005D560A">
        <w:rPr>
          <w:sz w:val="18"/>
          <w:szCs w:val="18"/>
        </w:rPr>
        <w:t>Подготовка конференции осуществляется организатором конференции.</w:t>
      </w:r>
    </w:p>
    <w:p w:rsidR="005D560A" w:rsidRPr="005D560A" w:rsidRDefault="005D560A" w:rsidP="003C6F52">
      <w:pPr>
        <w:ind w:left="0" w:right="141" w:firstLine="426"/>
        <w:rPr>
          <w:sz w:val="18"/>
          <w:szCs w:val="18"/>
        </w:rPr>
      </w:pPr>
      <w:r w:rsidRPr="005D560A">
        <w:rPr>
          <w:sz w:val="18"/>
          <w:szCs w:val="18"/>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5D560A" w:rsidRPr="005D560A" w:rsidRDefault="005D560A" w:rsidP="003C6F52">
      <w:pPr>
        <w:ind w:left="0" w:right="141" w:firstLine="426"/>
        <w:rPr>
          <w:sz w:val="18"/>
          <w:szCs w:val="18"/>
        </w:rPr>
      </w:pPr>
      <w:r w:rsidRPr="005D560A">
        <w:rPr>
          <w:sz w:val="18"/>
          <w:szCs w:val="18"/>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5D560A" w:rsidRPr="005D560A" w:rsidRDefault="005D560A" w:rsidP="003C6F52">
      <w:pPr>
        <w:ind w:left="0" w:right="141" w:firstLine="426"/>
        <w:rPr>
          <w:sz w:val="18"/>
          <w:szCs w:val="18"/>
        </w:rPr>
      </w:pPr>
      <w:r w:rsidRPr="005D560A">
        <w:rPr>
          <w:sz w:val="18"/>
          <w:szCs w:val="18"/>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5D560A" w:rsidRPr="005D560A" w:rsidRDefault="005D560A" w:rsidP="003C6F52">
      <w:pPr>
        <w:ind w:left="0" w:right="141" w:firstLine="426"/>
        <w:rPr>
          <w:sz w:val="18"/>
          <w:szCs w:val="18"/>
        </w:rPr>
      </w:pPr>
      <w:r w:rsidRPr="005D560A">
        <w:rPr>
          <w:sz w:val="18"/>
          <w:szCs w:val="18"/>
        </w:rPr>
        <w:t>28. Повестка дня конференции определяется организаторами конференции с учетом целей проведения конференции, предусмотренных пунктом 14 настоящего Порядка.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5D560A" w:rsidRPr="005D560A" w:rsidRDefault="005D560A" w:rsidP="003C6F52">
      <w:pPr>
        <w:ind w:left="0" w:right="141" w:firstLine="426"/>
        <w:rPr>
          <w:bCs/>
          <w:sz w:val="18"/>
          <w:szCs w:val="18"/>
        </w:rPr>
      </w:pPr>
      <w:r w:rsidRPr="005D560A">
        <w:rPr>
          <w:bCs/>
          <w:sz w:val="18"/>
          <w:szCs w:val="18"/>
        </w:rPr>
        <w:t xml:space="preserve">Глава 5. Порядок проведения конференции </w:t>
      </w:r>
    </w:p>
    <w:p w:rsidR="005D560A" w:rsidRPr="005D560A" w:rsidRDefault="005D560A" w:rsidP="003C6F52">
      <w:pPr>
        <w:ind w:left="0" w:right="141" w:firstLine="426"/>
        <w:rPr>
          <w:bCs/>
          <w:sz w:val="18"/>
          <w:szCs w:val="18"/>
        </w:rPr>
      </w:pPr>
    </w:p>
    <w:p w:rsidR="005D560A" w:rsidRPr="005D560A" w:rsidRDefault="005D560A" w:rsidP="003C6F52">
      <w:pPr>
        <w:ind w:left="0" w:right="141" w:firstLine="426"/>
        <w:rPr>
          <w:sz w:val="18"/>
          <w:szCs w:val="18"/>
        </w:rPr>
      </w:pPr>
      <w:r w:rsidRPr="005D560A">
        <w:rPr>
          <w:bCs/>
          <w:sz w:val="18"/>
          <w:szCs w:val="18"/>
        </w:rPr>
        <w:t xml:space="preserve">29. </w:t>
      </w:r>
      <w:r w:rsidRPr="005D560A">
        <w:rPr>
          <w:sz w:val="18"/>
          <w:szCs w:val="18"/>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5D560A" w:rsidRPr="005D560A" w:rsidRDefault="005D560A" w:rsidP="003C6F52">
      <w:pPr>
        <w:ind w:left="0" w:right="141" w:firstLine="426"/>
        <w:rPr>
          <w:sz w:val="18"/>
          <w:szCs w:val="18"/>
        </w:rPr>
      </w:pPr>
      <w:r w:rsidRPr="005D560A">
        <w:rPr>
          <w:sz w:val="18"/>
          <w:szCs w:val="18"/>
        </w:rPr>
        <w:t>30. Конференция правомочна, если в ее работе принимает участие не менее 5% процентов от общего числа делегатов.</w:t>
      </w:r>
    </w:p>
    <w:p w:rsidR="005D560A" w:rsidRPr="005D560A" w:rsidRDefault="005D560A" w:rsidP="003C6F52">
      <w:pPr>
        <w:ind w:left="0" w:right="141" w:firstLine="426"/>
        <w:rPr>
          <w:sz w:val="18"/>
          <w:szCs w:val="18"/>
        </w:rPr>
      </w:pPr>
      <w:r w:rsidRPr="005D560A">
        <w:rPr>
          <w:sz w:val="18"/>
          <w:szCs w:val="18"/>
        </w:rPr>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5D560A" w:rsidRPr="005D560A" w:rsidRDefault="005D560A" w:rsidP="003C6F52">
      <w:pPr>
        <w:ind w:left="0" w:right="141" w:firstLine="426"/>
        <w:rPr>
          <w:sz w:val="18"/>
          <w:szCs w:val="18"/>
        </w:rPr>
      </w:pPr>
      <w:r w:rsidRPr="005D560A">
        <w:rPr>
          <w:sz w:val="18"/>
          <w:szCs w:val="18"/>
        </w:rPr>
        <w:t>32. Конференция проводится в течение одного дня до окончания рассмотрения всех вопросов его повестки.</w:t>
      </w:r>
    </w:p>
    <w:p w:rsidR="005D560A" w:rsidRPr="005D560A" w:rsidRDefault="005D560A" w:rsidP="003C6F52">
      <w:pPr>
        <w:ind w:left="0" w:right="141" w:firstLine="426"/>
        <w:rPr>
          <w:sz w:val="18"/>
          <w:szCs w:val="18"/>
        </w:rPr>
      </w:pPr>
      <w:r w:rsidRPr="005D560A">
        <w:rPr>
          <w:sz w:val="18"/>
          <w:szCs w:val="18"/>
        </w:rPr>
        <w:t>33. Конференция проводится открыто.</w:t>
      </w:r>
    </w:p>
    <w:p w:rsidR="005D560A" w:rsidRPr="005D560A" w:rsidRDefault="005D560A" w:rsidP="003C6F52">
      <w:pPr>
        <w:ind w:left="0" w:right="141" w:firstLine="426"/>
        <w:rPr>
          <w:sz w:val="18"/>
          <w:szCs w:val="18"/>
        </w:rPr>
      </w:pPr>
      <w:r w:rsidRPr="005D560A">
        <w:rPr>
          <w:sz w:val="18"/>
          <w:szCs w:val="18"/>
        </w:rPr>
        <w:t>34. На конференции устанавливается следующий регламент работы, если иное не установлено организаторами конференции:</w:t>
      </w:r>
    </w:p>
    <w:p w:rsidR="005D560A" w:rsidRPr="005D560A" w:rsidRDefault="005D560A" w:rsidP="003C6F52">
      <w:pPr>
        <w:ind w:left="0" w:right="141" w:firstLine="426"/>
        <w:rPr>
          <w:sz w:val="18"/>
          <w:szCs w:val="18"/>
        </w:rPr>
      </w:pPr>
      <w:r w:rsidRPr="005D560A">
        <w:rPr>
          <w:sz w:val="18"/>
          <w:szCs w:val="18"/>
        </w:rPr>
        <w:t>1) продолжительность выступления основного докладчика – не более 20 минут;</w:t>
      </w:r>
    </w:p>
    <w:p w:rsidR="005D560A" w:rsidRPr="005D560A" w:rsidRDefault="005D560A" w:rsidP="003C6F52">
      <w:pPr>
        <w:ind w:left="0" w:right="141" w:firstLine="426"/>
        <w:rPr>
          <w:sz w:val="18"/>
          <w:szCs w:val="18"/>
        </w:rPr>
      </w:pPr>
      <w:r w:rsidRPr="005D560A">
        <w:rPr>
          <w:sz w:val="18"/>
          <w:szCs w:val="18"/>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5D560A" w:rsidRPr="005D560A" w:rsidRDefault="005D560A" w:rsidP="003C6F52">
      <w:pPr>
        <w:ind w:left="0" w:right="141" w:firstLine="426"/>
        <w:rPr>
          <w:sz w:val="18"/>
          <w:szCs w:val="18"/>
        </w:rPr>
      </w:pPr>
      <w:r w:rsidRPr="005D560A">
        <w:rPr>
          <w:sz w:val="18"/>
          <w:szCs w:val="18"/>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5D560A" w:rsidRPr="005D560A" w:rsidRDefault="005D560A" w:rsidP="003C6F52">
      <w:pPr>
        <w:ind w:left="0" w:right="141" w:firstLine="426"/>
        <w:rPr>
          <w:sz w:val="18"/>
          <w:szCs w:val="18"/>
        </w:rPr>
      </w:pPr>
      <w:r w:rsidRPr="005D560A">
        <w:rPr>
          <w:sz w:val="18"/>
          <w:szCs w:val="18"/>
        </w:rPr>
        <w:t>1) представителям Думы муниципального образования, администрации Хомутовского муниципального образования – при рассмотрении вопросов, не связанных с инициативными проектами (при наличии);</w:t>
      </w:r>
    </w:p>
    <w:p w:rsidR="005D560A" w:rsidRPr="005D560A" w:rsidRDefault="005D560A" w:rsidP="003C6F52">
      <w:pPr>
        <w:ind w:left="0" w:right="141" w:firstLine="426"/>
        <w:rPr>
          <w:sz w:val="18"/>
          <w:szCs w:val="18"/>
        </w:rPr>
      </w:pPr>
      <w:r w:rsidRPr="005D560A">
        <w:rPr>
          <w:sz w:val="18"/>
          <w:szCs w:val="18"/>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5D560A" w:rsidRPr="005D560A" w:rsidRDefault="005D560A" w:rsidP="003C6F52">
      <w:pPr>
        <w:ind w:left="0" w:right="141" w:firstLine="426"/>
        <w:rPr>
          <w:bCs/>
          <w:sz w:val="18"/>
          <w:szCs w:val="18"/>
        </w:rPr>
      </w:pPr>
      <w:r w:rsidRPr="005D560A">
        <w:rPr>
          <w:bCs/>
          <w:sz w:val="18"/>
          <w:szCs w:val="18"/>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5D560A" w:rsidRPr="005D560A" w:rsidRDefault="005D560A" w:rsidP="003C6F52">
      <w:pPr>
        <w:ind w:left="0" w:right="141" w:firstLine="426"/>
        <w:rPr>
          <w:bCs/>
          <w:sz w:val="18"/>
          <w:szCs w:val="18"/>
        </w:rPr>
      </w:pPr>
      <w:r w:rsidRPr="005D560A">
        <w:rPr>
          <w:bCs/>
          <w:sz w:val="18"/>
          <w:szCs w:val="18"/>
        </w:rPr>
        <w:t xml:space="preserve">37. </w:t>
      </w:r>
      <w:r w:rsidRPr="005D560A">
        <w:rPr>
          <w:sz w:val="18"/>
          <w:szCs w:val="18"/>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5D560A" w:rsidRPr="005D560A" w:rsidRDefault="005D560A" w:rsidP="003C6F52">
      <w:pPr>
        <w:ind w:left="0" w:right="141" w:firstLine="426"/>
        <w:rPr>
          <w:sz w:val="18"/>
          <w:szCs w:val="18"/>
        </w:rPr>
      </w:pPr>
      <w:r w:rsidRPr="005D560A">
        <w:rPr>
          <w:sz w:val="18"/>
          <w:szCs w:val="18"/>
        </w:rPr>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5D560A" w:rsidRPr="005D560A" w:rsidRDefault="005D560A" w:rsidP="003C6F52">
      <w:pPr>
        <w:ind w:left="0" w:right="141" w:firstLine="426"/>
        <w:rPr>
          <w:sz w:val="18"/>
          <w:szCs w:val="18"/>
        </w:rPr>
      </w:pPr>
      <w:r w:rsidRPr="005D560A">
        <w:rPr>
          <w:sz w:val="18"/>
          <w:szCs w:val="18"/>
        </w:rPr>
        <w:t>39. При проведении конференции председатель конференции:</w:t>
      </w:r>
    </w:p>
    <w:p w:rsidR="005D560A" w:rsidRPr="005D560A" w:rsidRDefault="005D560A" w:rsidP="003C6F52">
      <w:pPr>
        <w:ind w:left="0" w:right="141" w:firstLine="426"/>
        <w:rPr>
          <w:sz w:val="18"/>
          <w:szCs w:val="18"/>
        </w:rPr>
      </w:pPr>
      <w:r w:rsidRPr="005D560A">
        <w:rPr>
          <w:sz w:val="18"/>
          <w:szCs w:val="18"/>
        </w:rPr>
        <w:t xml:space="preserve">1) оглашает вопросы, подлежащие обсуждению, предоставляет слово </w:t>
      </w:r>
      <w:proofErr w:type="gramStart"/>
      <w:r w:rsidRPr="005D560A">
        <w:rPr>
          <w:sz w:val="18"/>
          <w:szCs w:val="18"/>
        </w:rPr>
        <w:t>выступающим</w:t>
      </w:r>
      <w:proofErr w:type="gramEnd"/>
      <w:r w:rsidRPr="005D560A">
        <w:rPr>
          <w:sz w:val="18"/>
          <w:szCs w:val="18"/>
        </w:rPr>
        <w:t>, определяет последовательность их выступлений;</w:t>
      </w:r>
    </w:p>
    <w:p w:rsidR="005D560A" w:rsidRPr="005D560A" w:rsidRDefault="005D560A" w:rsidP="003C6F52">
      <w:pPr>
        <w:ind w:left="0" w:right="141" w:firstLine="426"/>
        <w:rPr>
          <w:sz w:val="18"/>
          <w:szCs w:val="18"/>
        </w:rPr>
      </w:pPr>
      <w:r w:rsidRPr="005D560A">
        <w:rPr>
          <w:sz w:val="18"/>
          <w:szCs w:val="18"/>
        </w:rPr>
        <w:t xml:space="preserve">2) выносит предупреждение в случае, если </w:t>
      </w:r>
      <w:proofErr w:type="gramStart"/>
      <w:r w:rsidRPr="005D560A">
        <w:rPr>
          <w:sz w:val="18"/>
          <w:szCs w:val="18"/>
        </w:rPr>
        <w:t>выступающий</w:t>
      </w:r>
      <w:proofErr w:type="gramEnd"/>
      <w:r w:rsidRPr="005D560A">
        <w:rPr>
          <w:sz w:val="18"/>
          <w:szCs w:val="18"/>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5D560A" w:rsidRPr="005D560A" w:rsidRDefault="005D560A" w:rsidP="003C6F52">
      <w:pPr>
        <w:ind w:left="0" w:right="141" w:firstLine="426"/>
        <w:rPr>
          <w:sz w:val="18"/>
          <w:szCs w:val="18"/>
        </w:rPr>
      </w:pPr>
      <w:r w:rsidRPr="005D560A">
        <w:rPr>
          <w:sz w:val="18"/>
          <w:szCs w:val="18"/>
        </w:rPr>
        <w:t>3) зачитывает обращения и иную информацию, необходимую для проведения конференции;</w:t>
      </w:r>
    </w:p>
    <w:p w:rsidR="005D560A" w:rsidRPr="005D560A" w:rsidRDefault="005D560A" w:rsidP="003C6F52">
      <w:pPr>
        <w:ind w:left="0" w:right="141" w:firstLine="426"/>
        <w:rPr>
          <w:sz w:val="18"/>
          <w:szCs w:val="18"/>
        </w:rPr>
      </w:pPr>
      <w:r w:rsidRPr="005D560A">
        <w:rPr>
          <w:sz w:val="18"/>
          <w:szCs w:val="18"/>
        </w:rPr>
        <w:lastRenderedPageBreak/>
        <w:t>4) обеспечивает соблюдение порядка в ходе проведения конференции;</w:t>
      </w:r>
    </w:p>
    <w:p w:rsidR="005D560A" w:rsidRPr="005D560A" w:rsidRDefault="005D560A" w:rsidP="003C6F52">
      <w:pPr>
        <w:ind w:left="0" w:right="141" w:firstLine="426"/>
        <w:rPr>
          <w:sz w:val="18"/>
          <w:szCs w:val="18"/>
        </w:rPr>
      </w:pPr>
      <w:r w:rsidRPr="005D560A">
        <w:rPr>
          <w:sz w:val="18"/>
          <w:szCs w:val="18"/>
        </w:rPr>
        <w:t>5) ставит вопрос (вопросы) повестки дня на голосование;</w:t>
      </w:r>
    </w:p>
    <w:p w:rsidR="005D560A" w:rsidRPr="005D560A" w:rsidRDefault="005D560A" w:rsidP="003C6F52">
      <w:pPr>
        <w:ind w:left="0" w:right="141" w:firstLine="426"/>
        <w:rPr>
          <w:sz w:val="18"/>
          <w:szCs w:val="18"/>
        </w:rPr>
      </w:pPr>
      <w:r w:rsidRPr="005D560A">
        <w:rPr>
          <w:sz w:val="18"/>
          <w:szCs w:val="18"/>
        </w:rPr>
        <w:t>6) осуществляет иные функции, связанные с ведением конференции.</w:t>
      </w:r>
    </w:p>
    <w:p w:rsidR="005D560A" w:rsidRPr="005D560A" w:rsidRDefault="005D560A" w:rsidP="003C6F52">
      <w:pPr>
        <w:ind w:left="0" w:right="141" w:firstLine="426"/>
        <w:rPr>
          <w:sz w:val="18"/>
          <w:szCs w:val="18"/>
        </w:rPr>
      </w:pPr>
      <w:r w:rsidRPr="005D560A">
        <w:rPr>
          <w:sz w:val="18"/>
          <w:szCs w:val="18"/>
        </w:rPr>
        <w:t xml:space="preserve">40. При проведении конференции секретарь конференции: </w:t>
      </w:r>
    </w:p>
    <w:p w:rsidR="005D560A" w:rsidRPr="005D560A" w:rsidRDefault="005D560A" w:rsidP="003C6F52">
      <w:pPr>
        <w:ind w:left="0" w:right="141" w:firstLine="426"/>
        <w:rPr>
          <w:sz w:val="18"/>
          <w:szCs w:val="18"/>
        </w:rPr>
      </w:pPr>
      <w:r w:rsidRPr="005D560A">
        <w:rPr>
          <w:sz w:val="18"/>
          <w:szCs w:val="18"/>
        </w:rPr>
        <w:t>1) ведет запись желающих выступить, регистрирует запросы и заявления;</w:t>
      </w:r>
    </w:p>
    <w:p w:rsidR="005D560A" w:rsidRPr="005D560A" w:rsidRDefault="005D560A" w:rsidP="003C6F52">
      <w:pPr>
        <w:ind w:left="0" w:right="141" w:firstLine="426"/>
        <w:rPr>
          <w:sz w:val="18"/>
          <w:szCs w:val="18"/>
        </w:rPr>
      </w:pPr>
      <w:r w:rsidRPr="005D560A">
        <w:rPr>
          <w:sz w:val="18"/>
          <w:szCs w:val="18"/>
        </w:rPr>
        <w:t>2) организует сбор и передачу председателю письменных вопросов к докладчикам, а также справок, заявлений и иных документов;</w:t>
      </w:r>
    </w:p>
    <w:p w:rsidR="005D560A" w:rsidRPr="005D560A" w:rsidRDefault="005D560A" w:rsidP="003C6F52">
      <w:pPr>
        <w:ind w:left="0" w:right="141" w:firstLine="426"/>
        <w:rPr>
          <w:sz w:val="18"/>
          <w:szCs w:val="18"/>
        </w:rPr>
      </w:pPr>
      <w:r w:rsidRPr="005D560A">
        <w:rPr>
          <w:sz w:val="18"/>
          <w:szCs w:val="18"/>
        </w:rPr>
        <w:t>3) ведет и оформляет протокол конференции;</w:t>
      </w:r>
    </w:p>
    <w:p w:rsidR="005D560A" w:rsidRPr="005D560A" w:rsidRDefault="005D560A" w:rsidP="003C6F52">
      <w:pPr>
        <w:ind w:left="0" w:right="141" w:firstLine="426"/>
        <w:rPr>
          <w:sz w:val="18"/>
          <w:szCs w:val="18"/>
        </w:rPr>
      </w:pPr>
      <w:r w:rsidRPr="005D560A">
        <w:rPr>
          <w:sz w:val="18"/>
          <w:szCs w:val="18"/>
        </w:rPr>
        <w:t>4) осуществляет иные функции, вытекающие из обязанностей секретаря.</w:t>
      </w:r>
    </w:p>
    <w:p w:rsidR="005D560A" w:rsidRPr="005D560A" w:rsidRDefault="005D560A" w:rsidP="003C6F52">
      <w:pPr>
        <w:ind w:left="0" w:right="141" w:firstLine="426"/>
        <w:rPr>
          <w:sz w:val="18"/>
          <w:szCs w:val="18"/>
        </w:rPr>
      </w:pPr>
      <w:r w:rsidRPr="005D560A">
        <w:rPr>
          <w:sz w:val="18"/>
          <w:szCs w:val="18"/>
        </w:rPr>
        <w:t xml:space="preserve">41. Секретарем конференции ведется протокол, в котором указываются: </w:t>
      </w:r>
    </w:p>
    <w:p w:rsidR="005D560A" w:rsidRPr="005D560A" w:rsidRDefault="005D560A" w:rsidP="003C6F52">
      <w:pPr>
        <w:ind w:left="0" w:right="141" w:firstLine="426"/>
        <w:rPr>
          <w:sz w:val="18"/>
          <w:szCs w:val="18"/>
        </w:rPr>
      </w:pPr>
      <w:r w:rsidRPr="005D560A">
        <w:rPr>
          <w:sz w:val="18"/>
          <w:szCs w:val="18"/>
        </w:rPr>
        <w:t>1) дата, время и место проведения конференции;</w:t>
      </w:r>
    </w:p>
    <w:p w:rsidR="005D560A" w:rsidRPr="005D560A" w:rsidRDefault="005D560A" w:rsidP="003C6F52">
      <w:pPr>
        <w:ind w:left="0" w:right="141" w:firstLine="426"/>
        <w:rPr>
          <w:sz w:val="18"/>
          <w:szCs w:val="18"/>
        </w:rPr>
      </w:pPr>
      <w:r w:rsidRPr="005D560A">
        <w:rPr>
          <w:sz w:val="18"/>
          <w:szCs w:val="18"/>
        </w:rPr>
        <w:t>2) инициатор проведения конференции;</w:t>
      </w:r>
    </w:p>
    <w:p w:rsidR="005D560A" w:rsidRPr="005D560A" w:rsidRDefault="005D560A" w:rsidP="003C6F52">
      <w:pPr>
        <w:ind w:left="0" w:right="141" w:firstLine="426"/>
        <w:rPr>
          <w:sz w:val="18"/>
          <w:szCs w:val="18"/>
        </w:rPr>
      </w:pPr>
      <w:r w:rsidRPr="005D560A">
        <w:rPr>
          <w:sz w:val="18"/>
          <w:szCs w:val="18"/>
        </w:rPr>
        <w:t>3) полная формулировка каждого рассматриваемого вопроса (вопросов);</w:t>
      </w:r>
    </w:p>
    <w:p w:rsidR="005D560A" w:rsidRPr="005D560A" w:rsidRDefault="005D560A" w:rsidP="003C6F52">
      <w:pPr>
        <w:ind w:left="0" w:right="141" w:firstLine="426"/>
        <w:rPr>
          <w:sz w:val="18"/>
          <w:szCs w:val="18"/>
        </w:rPr>
      </w:pPr>
      <w:r w:rsidRPr="005D560A">
        <w:rPr>
          <w:sz w:val="18"/>
          <w:szCs w:val="18"/>
        </w:rPr>
        <w:t>4) количество присутствующих делегатов;</w:t>
      </w:r>
    </w:p>
    <w:p w:rsidR="005D560A" w:rsidRPr="005D560A" w:rsidRDefault="005D560A" w:rsidP="003C6F52">
      <w:pPr>
        <w:ind w:left="0" w:right="141" w:firstLine="426"/>
        <w:rPr>
          <w:sz w:val="18"/>
          <w:szCs w:val="18"/>
        </w:rPr>
      </w:pPr>
      <w:r w:rsidRPr="005D560A">
        <w:rPr>
          <w:sz w:val="18"/>
          <w:szCs w:val="18"/>
        </w:rPr>
        <w:t>5) состав президиума;</w:t>
      </w:r>
    </w:p>
    <w:p w:rsidR="005D560A" w:rsidRPr="005D560A" w:rsidRDefault="005D560A" w:rsidP="003C6F52">
      <w:pPr>
        <w:ind w:left="0" w:right="141" w:firstLine="426"/>
        <w:rPr>
          <w:sz w:val="18"/>
          <w:szCs w:val="18"/>
        </w:rPr>
      </w:pPr>
      <w:r w:rsidRPr="005D560A">
        <w:rPr>
          <w:sz w:val="18"/>
          <w:szCs w:val="18"/>
        </w:rPr>
        <w:t>6) список участвующих в конференции представителей органов государственной власти, органов местного самоуправления муниципального образования и приглашенных лиц;</w:t>
      </w:r>
    </w:p>
    <w:p w:rsidR="005D560A" w:rsidRPr="005D560A" w:rsidRDefault="005D560A" w:rsidP="003C6F52">
      <w:pPr>
        <w:ind w:left="0" w:right="141" w:firstLine="426"/>
        <w:rPr>
          <w:sz w:val="18"/>
          <w:szCs w:val="18"/>
        </w:rPr>
      </w:pPr>
      <w:r w:rsidRPr="005D560A">
        <w:rPr>
          <w:sz w:val="18"/>
          <w:szCs w:val="18"/>
        </w:rPr>
        <w:t>7) фамилии выступивших, краткое содержание их выступлений;</w:t>
      </w:r>
    </w:p>
    <w:p w:rsidR="005D560A" w:rsidRPr="005D560A" w:rsidRDefault="005D560A" w:rsidP="003C6F52">
      <w:pPr>
        <w:ind w:left="0" w:right="141" w:firstLine="426"/>
        <w:rPr>
          <w:sz w:val="18"/>
          <w:szCs w:val="18"/>
        </w:rPr>
      </w:pPr>
      <w:r w:rsidRPr="005D560A">
        <w:rPr>
          <w:sz w:val="18"/>
          <w:szCs w:val="18"/>
        </w:rPr>
        <w:t>8) итоги голосования по каждому вопросу (приняло участие в голосовании, «за», «против», «воздержались»);</w:t>
      </w:r>
    </w:p>
    <w:p w:rsidR="005D560A" w:rsidRPr="005D560A" w:rsidRDefault="005D560A" w:rsidP="003C6F52">
      <w:pPr>
        <w:ind w:left="0" w:right="141" w:firstLine="426"/>
        <w:rPr>
          <w:sz w:val="18"/>
          <w:szCs w:val="18"/>
        </w:rPr>
      </w:pPr>
      <w:r w:rsidRPr="005D560A">
        <w:rPr>
          <w:sz w:val="18"/>
          <w:szCs w:val="18"/>
        </w:rPr>
        <w:t>9) сведения о принятии (непринятии) решения по каждому вопросу повестки дня и содержании принятого решения.</w:t>
      </w:r>
    </w:p>
    <w:p w:rsidR="005D560A" w:rsidRPr="005D560A" w:rsidRDefault="005D560A" w:rsidP="003C6F52">
      <w:pPr>
        <w:ind w:left="0" w:right="141" w:firstLine="426"/>
        <w:rPr>
          <w:sz w:val="18"/>
          <w:szCs w:val="18"/>
        </w:rPr>
      </w:pPr>
      <w:r w:rsidRPr="005D560A">
        <w:rPr>
          <w:sz w:val="18"/>
          <w:szCs w:val="18"/>
        </w:rPr>
        <w:t>42. Делегаты имеют право:</w:t>
      </w:r>
    </w:p>
    <w:p w:rsidR="005D560A" w:rsidRPr="005D560A" w:rsidRDefault="005D560A" w:rsidP="003C6F52">
      <w:pPr>
        <w:ind w:left="0" w:right="141" w:firstLine="426"/>
        <w:rPr>
          <w:sz w:val="18"/>
          <w:szCs w:val="18"/>
        </w:rPr>
      </w:pPr>
      <w:r w:rsidRPr="005D560A">
        <w:rPr>
          <w:sz w:val="18"/>
          <w:szCs w:val="18"/>
        </w:rPr>
        <w:t>1) выступить с разрешения председателя конференции не более одного раза по каждому из обсуждаемых вопросов;</w:t>
      </w:r>
    </w:p>
    <w:p w:rsidR="005D560A" w:rsidRPr="005D560A" w:rsidRDefault="005D560A" w:rsidP="003C6F52">
      <w:pPr>
        <w:ind w:left="0" w:right="141" w:firstLine="426"/>
        <w:rPr>
          <w:sz w:val="18"/>
          <w:szCs w:val="18"/>
        </w:rPr>
      </w:pPr>
      <w:r w:rsidRPr="005D560A">
        <w:rPr>
          <w:sz w:val="18"/>
          <w:szCs w:val="18"/>
        </w:rPr>
        <w:t>2) голосовать по вопросам, поставленным председателем конференции;</w:t>
      </w:r>
    </w:p>
    <w:p w:rsidR="005D560A" w:rsidRPr="005D560A" w:rsidRDefault="005D560A" w:rsidP="003C6F52">
      <w:pPr>
        <w:ind w:left="0" w:right="141" w:firstLine="426"/>
        <w:rPr>
          <w:sz w:val="18"/>
          <w:szCs w:val="18"/>
        </w:rPr>
      </w:pPr>
      <w:r w:rsidRPr="005D560A">
        <w:rPr>
          <w:sz w:val="18"/>
          <w:szCs w:val="18"/>
        </w:rPr>
        <w:t>3) знакомиться с протоколом конференции, делать из него выписки (копии);</w:t>
      </w:r>
    </w:p>
    <w:p w:rsidR="005D560A" w:rsidRPr="005D560A" w:rsidRDefault="005D560A" w:rsidP="003C6F52">
      <w:pPr>
        <w:ind w:left="0" w:right="141" w:firstLine="426"/>
        <w:rPr>
          <w:sz w:val="18"/>
          <w:szCs w:val="18"/>
        </w:rPr>
      </w:pPr>
      <w:r w:rsidRPr="005D560A">
        <w:rPr>
          <w:sz w:val="18"/>
          <w:szCs w:val="18"/>
        </w:rPr>
        <w:t>4) знакомиться с документами, составляющими инициативный проект.</w:t>
      </w:r>
    </w:p>
    <w:p w:rsidR="005D560A" w:rsidRPr="005D560A" w:rsidRDefault="005D560A" w:rsidP="003C6F52">
      <w:pPr>
        <w:ind w:left="0" w:right="141" w:firstLine="426"/>
        <w:rPr>
          <w:sz w:val="18"/>
          <w:szCs w:val="18"/>
        </w:rPr>
      </w:pPr>
      <w:r w:rsidRPr="005D560A">
        <w:rPr>
          <w:sz w:val="18"/>
          <w:szCs w:val="18"/>
        </w:rPr>
        <w:t>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администрацию Хомутовского муниципального образования копию протокола конференции граждан.</w:t>
      </w:r>
    </w:p>
    <w:p w:rsidR="005D560A" w:rsidRPr="005D560A" w:rsidRDefault="005D560A" w:rsidP="003C6F52">
      <w:pPr>
        <w:ind w:left="0" w:right="141" w:firstLine="426"/>
        <w:rPr>
          <w:sz w:val="18"/>
          <w:szCs w:val="18"/>
        </w:rPr>
      </w:pPr>
    </w:p>
    <w:p w:rsidR="005D560A" w:rsidRPr="005D560A" w:rsidRDefault="005D560A" w:rsidP="003C6F52">
      <w:pPr>
        <w:ind w:left="0" w:right="141" w:firstLine="426"/>
        <w:rPr>
          <w:sz w:val="18"/>
          <w:szCs w:val="18"/>
        </w:rPr>
      </w:pPr>
    </w:p>
    <w:p w:rsidR="005D560A" w:rsidRPr="005D560A" w:rsidRDefault="005D560A" w:rsidP="003C6F52">
      <w:pPr>
        <w:ind w:left="0" w:right="141" w:firstLine="426"/>
        <w:jc w:val="right"/>
        <w:rPr>
          <w:i/>
          <w:sz w:val="18"/>
          <w:szCs w:val="18"/>
        </w:rPr>
      </w:pPr>
      <w:r w:rsidRPr="005D560A">
        <w:rPr>
          <w:i/>
          <w:sz w:val="18"/>
          <w:szCs w:val="18"/>
        </w:rPr>
        <w:t xml:space="preserve">Начальник юридического отдела                               Е.С. </w:t>
      </w:r>
      <w:proofErr w:type="spellStart"/>
      <w:r w:rsidRPr="005D560A">
        <w:rPr>
          <w:i/>
          <w:sz w:val="18"/>
          <w:szCs w:val="18"/>
        </w:rPr>
        <w:t>Трохимчук</w:t>
      </w:r>
      <w:proofErr w:type="spellEnd"/>
    </w:p>
    <w:p w:rsidR="005D560A" w:rsidRDefault="005D560A" w:rsidP="00CF1BB2">
      <w:pPr>
        <w:ind w:left="0" w:right="141" w:firstLine="0"/>
        <w:rPr>
          <w:sz w:val="18"/>
          <w:szCs w:val="18"/>
        </w:rPr>
      </w:pPr>
    </w:p>
    <w:p w:rsidR="0014295B" w:rsidRDefault="0014295B" w:rsidP="00CF1BB2">
      <w:pPr>
        <w:ind w:left="0" w:right="141" w:firstLine="0"/>
        <w:rPr>
          <w:sz w:val="18"/>
          <w:szCs w:val="18"/>
        </w:rPr>
      </w:pPr>
    </w:p>
    <w:p w:rsidR="0014295B" w:rsidRDefault="0014295B" w:rsidP="00CF1BB2">
      <w:pPr>
        <w:ind w:left="0" w:right="141" w:firstLine="0"/>
        <w:rPr>
          <w:sz w:val="18"/>
          <w:szCs w:val="18"/>
        </w:rPr>
      </w:pPr>
    </w:p>
    <w:p w:rsidR="0014295B" w:rsidRDefault="0014295B" w:rsidP="00CF1BB2">
      <w:pPr>
        <w:ind w:left="0" w:right="141" w:firstLine="0"/>
        <w:rPr>
          <w:sz w:val="18"/>
          <w:szCs w:val="18"/>
        </w:rPr>
      </w:pPr>
    </w:p>
    <w:p w:rsidR="0014295B" w:rsidRPr="006A464D" w:rsidRDefault="0014295B" w:rsidP="00CF1BB2">
      <w:pPr>
        <w:ind w:left="0" w:right="141" w:firstLine="0"/>
        <w:rPr>
          <w:sz w:val="18"/>
          <w:szCs w:val="18"/>
        </w:rPr>
      </w:pPr>
    </w:p>
    <w:p w:rsidR="005D560A" w:rsidRPr="006A464D" w:rsidRDefault="005D560A" w:rsidP="005D560A">
      <w:pPr>
        <w:ind w:left="-567" w:right="141" w:firstLine="425"/>
        <w:jc w:val="center"/>
        <w:rPr>
          <w:sz w:val="18"/>
          <w:szCs w:val="18"/>
        </w:rPr>
      </w:pPr>
      <w:r w:rsidRPr="006A464D">
        <w:rPr>
          <w:sz w:val="18"/>
          <w:szCs w:val="18"/>
        </w:rPr>
        <w:t>РОССИЙСКАЯ ФЕДЕРАЦИЯ</w:t>
      </w:r>
    </w:p>
    <w:p w:rsidR="005D560A" w:rsidRPr="006A464D" w:rsidRDefault="005D560A" w:rsidP="005D560A">
      <w:pPr>
        <w:keepNext/>
        <w:ind w:left="-567" w:right="141" w:firstLine="425"/>
        <w:jc w:val="center"/>
        <w:outlineLvl w:val="0"/>
        <w:rPr>
          <w:sz w:val="18"/>
          <w:szCs w:val="18"/>
          <w:lang w:eastAsia="x-none"/>
        </w:rPr>
      </w:pPr>
      <w:r w:rsidRPr="006A464D">
        <w:rPr>
          <w:sz w:val="18"/>
          <w:szCs w:val="18"/>
          <w:lang w:val="x-none" w:eastAsia="x-none"/>
        </w:rPr>
        <w:t>ИРКУТСКАЯ ОБЛАСТЬ  ИРКУТСКИЙ РАЙОН</w:t>
      </w:r>
    </w:p>
    <w:p w:rsidR="005D560A" w:rsidRPr="006A464D" w:rsidRDefault="005D560A" w:rsidP="005D560A">
      <w:pPr>
        <w:ind w:left="-567" w:right="141" w:firstLine="425"/>
        <w:jc w:val="center"/>
        <w:rPr>
          <w:sz w:val="18"/>
          <w:szCs w:val="18"/>
        </w:rPr>
      </w:pPr>
      <w:r w:rsidRPr="006A464D">
        <w:rPr>
          <w:sz w:val="18"/>
          <w:szCs w:val="18"/>
        </w:rPr>
        <w:t>ХОМУТОВСКОЕ МУНИЦИПАЛЬНОЕ ОБРАЗОВАНИЕ</w:t>
      </w:r>
    </w:p>
    <w:p w:rsidR="005D560A" w:rsidRPr="006A464D" w:rsidRDefault="005D560A" w:rsidP="005D560A">
      <w:pPr>
        <w:ind w:left="-567" w:right="141" w:firstLine="425"/>
        <w:jc w:val="center"/>
        <w:rPr>
          <w:b/>
          <w:sz w:val="18"/>
          <w:szCs w:val="18"/>
        </w:rPr>
      </w:pPr>
      <w:r w:rsidRPr="006A464D">
        <w:rPr>
          <w:b/>
          <w:sz w:val="18"/>
          <w:szCs w:val="18"/>
        </w:rPr>
        <w:t>АДМИНИСТРАЦИЯ</w:t>
      </w:r>
    </w:p>
    <w:p w:rsidR="005D560A" w:rsidRPr="006A464D" w:rsidRDefault="005D560A" w:rsidP="005D560A">
      <w:pPr>
        <w:keepNext/>
        <w:ind w:left="-567" w:right="141" w:firstLine="425"/>
        <w:jc w:val="center"/>
        <w:outlineLvl w:val="1"/>
        <w:rPr>
          <w:b/>
          <w:bCs/>
          <w:sz w:val="18"/>
          <w:szCs w:val="18"/>
          <w:lang w:eastAsia="x-none"/>
        </w:rPr>
      </w:pPr>
      <w:r w:rsidRPr="006A464D">
        <w:rPr>
          <w:b/>
          <w:bCs/>
          <w:sz w:val="18"/>
          <w:szCs w:val="18"/>
          <w:lang w:eastAsia="x-none"/>
        </w:rPr>
        <w:t>РЕШЕНИЕ</w:t>
      </w:r>
    </w:p>
    <w:p w:rsidR="005D560A" w:rsidRDefault="005D560A" w:rsidP="005D560A">
      <w:pPr>
        <w:keepNext/>
        <w:ind w:left="-567" w:right="141" w:firstLine="425"/>
        <w:jc w:val="center"/>
        <w:outlineLvl w:val="1"/>
        <w:rPr>
          <w:b/>
          <w:bCs/>
          <w:sz w:val="18"/>
          <w:szCs w:val="18"/>
          <w:lang w:eastAsia="x-none"/>
        </w:rPr>
      </w:pPr>
    </w:p>
    <w:p w:rsidR="0014295B" w:rsidRPr="006A464D" w:rsidRDefault="0014295B" w:rsidP="005D560A">
      <w:pPr>
        <w:keepNext/>
        <w:ind w:left="-567" w:right="141" w:firstLine="425"/>
        <w:jc w:val="center"/>
        <w:outlineLvl w:val="1"/>
        <w:rPr>
          <w:b/>
          <w:bCs/>
          <w:sz w:val="18"/>
          <w:szCs w:val="18"/>
          <w:lang w:eastAsia="x-none"/>
        </w:rPr>
      </w:pPr>
    </w:p>
    <w:p w:rsidR="005D560A" w:rsidRPr="006A464D" w:rsidRDefault="005D560A" w:rsidP="005D560A">
      <w:pPr>
        <w:ind w:left="0" w:right="141" w:firstLine="425"/>
        <w:jc w:val="left"/>
        <w:rPr>
          <w:sz w:val="18"/>
          <w:szCs w:val="18"/>
          <w:u w:val="single"/>
        </w:rPr>
      </w:pPr>
      <w:r w:rsidRPr="006A464D">
        <w:rPr>
          <w:sz w:val="18"/>
          <w:szCs w:val="18"/>
          <w:u w:val="single"/>
        </w:rPr>
        <w:t>31.08.2021 № 52-23</w:t>
      </w:r>
      <w:r>
        <w:rPr>
          <w:sz w:val="18"/>
          <w:szCs w:val="18"/>
          <w:u w:val="single"/>
        </w:rPr>
        <w:t>3</w:t>
      </w:r>
      <w:r w:rsidRPr="006A464D">
        <w:rPr>
          <w:sz w:val="18"/>
          <w:szCs w:val="18"/>
          <w:u w:val="single"/>
        </w:rPr>
        <w:t>д</w:t>
      </w:r>
    </w:p>
    <w:p w:rsidR="005D560A" w:rsidRPr="006A464D" w:rsidRDefault="005D560A" w:rsidP="005D560A">
      <w:pPr>
        <w:ind w:left="0" w:right="141" w:firstLine="425"/>
        <w:jc w:val="left"/>
        <w:rPr>
          <w:sz w:val="18"/>
          <w:szCs w:val="18"/>
        </w:rPr>
      </w:pPr>
      <w:r w:rsidRPr="006A464D">
        <w:rPr>
          <w:sz w:val="18"/>
          <w:szCs w:val="18"/>
        </w:rPr>
        <w:t xml:space="preserve">       с. Хомутово</w:t>
      </w:r>
    </w:p>
    <w:p w:rsidR="005D560A" w:rsidRDefault="005D560A" w:rsidP="005D560A">
      <w:pPr>
        <w:ind w:left="0" w:right="141" w:firstLine="426"/>
        <w:jc w:val="left"/>
        <w:rPr>
          <w:sz w:val="18"/>
          <w:szCs w:val="18"/>
        </w:rPr>
      </w:pPr>
    </w:p>
    <w:p w:rsidR="00CF1BB2" w:rsidRDefault="00CF1BB2" w:rsidP="005D560A">
      <w:pPr>
        <w:ind w:left="0" w:right="141" w:firstLine="426"/>
        <w:jc w:val="left"/>
        <w:rPr>
          <w:sz w:val="18"/>
          <w:szCs w:val="18"/>
        </w:rPr>
      </w:pPr>
    </w:p>
    <w:p w:rsidR="00CF1BB2" w:rsidRPr="00CF1BB2" w:rsidRDefault="00CF1BB2" w:rsidP="00CF1BB2">
      <w:pPr>
        <w:ind w:left="0" w:right="141" w:firstLine="426"/>
        <w:rPr>
          <w:bCs/>
          <w:sz w:val="18"/>
          <w:szCs w:val="18"/>
        </w:rPr>
      </w:pPr>
      <w:r w:rsidRPr="00CF1BB2">
        <w:rPr>
          <w:bCs/>
          <w:sz w:val="18"/>
          <w:szCs w:val="18"/>
        </w:rPr>
        <w:t xml:space="preserve">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бюджет Хомутовского муниципального образования </w:t>
      </w:r>
    </w:p>
    <w:p w:rsidR="00CF1BB2" w:rsidRPr="00CF1BB2" w:rsidRDefault="00CF1BB2" w:rsidP="00CF1BB2">
      <w:pPr>
        <w:ind w:left="0" w:right="141" w:firstLine="426"/>
        <w:rPr>
          <w:sz w:val="18"/>
          <w:szCs w:val="18"/>
        </w:rPr>
      </w:pPr>
    </w:p>
    <w:p w:rsidR="00CF1BB2" w:rsidRPr="00CF1BB2" w:rsidRDefault="00CF1BB2" w:rsidP="00CF1BB2">
      <w:pPr>
        <w:ind w:left="0" w:right="141" w:firstLine="426"/>
        <w:rPr>
          <w:sz w:val="18"/>
          <w:szCs w:val="18"/>
        </w:rPr>
      </w:pPr>
      <w:r w:rsidRPr="00CF1BB2">
        <w:rPr>
          <w:sz w:val="18"/>
          <w:szCs w:val="18"/>
        </w:rPr>
        <w:t>В соответствии со статьей 56</w:t>
      </w:r>
      <w:r w:rsidRPr="00CF1BB2">
        <w:rPr>
          <w:sz w:val="18"/>
          <w:szCs w:val="18"/>
          <w:vertAlign w:val="superscript"/>
        </w:rPr>
        <w:t>1</w:t>
      </w:r>
      <w:r w:rsidRPr="00CF1BB2">
        <w:rPr>
          <w:sz w:val="18"/>
          <w:szCs w:val="18"/>
        </w:rPr>
        <w:t xml:space="preserve"> Федерального закона от 6 октября 2003 года № 131-ФЗ «Об общих принципах организации местного самоуправления в Российской Федерации», Уставом Хомутовского муниципального образования, Дума Хомутовского муниципального образования</w:t>
      </w:r>
    </w:p>
    <w:p w:rsidR="00CF1BB2" w:rsidRDefault="00CF1BB2" w:rsidP="00CF1BB2">
      <w:pPr>
        <w:ind w:left="0" w:right="141" w:firstLine="426"/>
        <w:rPr>
          <w:sz w:val="18"/>
          <w:szCs w:val="18"/>
        </w:rPr>
      </w:pPr>
    </w:p>
    <w:p w:rsidR="00CF1BB2" w:rsidRDefault="00CF1BB2" w:rsidP="00CF1BB2">
      <w:pPr>
        <w:ind w:left="0" w:right="141" w:firstLine="426"/>
        <w:rPr>
          <w:sz w:val="18"/>
          <w:szCs w:val="18"/>
        </w:rPr>
      </w:pPr>
      <w:r w:rsidRPr="00CF1BB2">
        <w:rPr>
          <w:sz w:val="18"/>
          <w:szCs w:val="18"/>
        </w:rPr>
        <w:t>РЕШИЛА:</w:t>
      </w:r>
    </w:p>
    <w:p w:rsidR="00CF1BB2" w:rsidRPr="00CF1BB2" w:rsidRDefault="00CF1BB2" w:rsidP="00CF1BB2">
      <w:pPr>
        <w:ind w:left="0" w:right="141" w:firstLine="426"/>
        <w:rPr>
          <w:sz w:val="18"/>
          <w:szCs w:val="18"/>
        </w:rPr>
      </w:pPr>
    </w:p>
    <w:p w:rsidR="00CF1BB2" w:rsidRPr="00CF1BB2" w:rsidRDefault="00CF1BB2" w:rsidP="00CF1BB2">
      <w:pPr>
        <w:ind w:left="0" w:right="141" w:firstLine="426"/>
        <w:rPr>
          <w:sz w:val="18"/>
          <w:szCs w:val="18"/>
        </w:rPr>
      </w:pPr>
      <w:r w:rsidRPr="00CF1BB2">
        <w:rPr>
          <w:sz w:val="18"/>
          <w:szCs w:val="18"/>
        </w:rPr>
        <w:t>1. 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Хомутовского муниципального образования.</w:t>
      </w:r>
    </w:p>
    <w:p w:rsidR="00CF1BB2" w:rsidRPr="00CF1BB2" w:rsidRDefault="00CF1BB2" w:rsidP="00CF1BB2">
      <w:pPr>
        <w:ind w:left="0" w:right="141" w:firstLine="426"/>
        <w:rPr>
          <w:sz w:val="18"/>
          <w:szCs w:val="18"/>
        </w:rPr>
      </w:pPr>
      <w:r w:rsidRPr="00CF1BB2">
        <w:rPr>
          <w:sz w:val="18"/>
          <w:szCs w:val="18"/>
        </w:rPr>
        <w:t>2. Опубликовать настоящее решение в установленном законом порядке.</w:t>
      </w:r>
    </w:p>
    <w:p w:rsidR="00CF1BB2" w:rsidRPr="00CF1BB2" w:rsidRDefault="00CF1BB2" w:rsidP="00CF1BB2">
      <w:pPr>
        <w:ind w:left="0" w:right="141" w:firstLine="426"/>
        <w:rPr>
          <w:sz w:val="18"/>
          <w:szCs w:val="18"/>
        </w:rPr>
      </w:pPr>
      <w:r w:rsidRPr="00CF1BB2">
        <w:rPr>
          <w:sz w:val="18"/>
          <w:szCs w:val="18"/>
        </w:rPr>
        <w:t xml:space="preserve">3. </w:t>
      </w:r>
      <w:proofErr w:type="gramStart"/>
      <w:r w:rsidRPr="00CF1BB2">
        <w:rPr>
          <w:sz w:val="18"/>
          <w:szCs w:val="18"/>
        </w:rPr>
        <w:t>Контроль за</w:t>
      </w:r>
      <w:proofErr w:type="gramEnd"/>
      <w:r w:rsidRPr="00CF1BB2">
        <w:rPr>
          <w:sz w:val="18"/>
          <w:szCs w:val="18"/>
        </w:rPr>
        <w:t xml:space="preserve"> исполнением настоящего решения возложить на постоянную комиссию по бюджету, ценообразованию, социально-экономическому развитию и </w:t>
      </w:r>
      <w:proofErr w:type="spellStart"/>
      <w:r w:rsidRPr="00CF1BB2">
        <w:rPr>
          <w:sz w:val="18"/>
          <w:szCs w:val="18"/>
        </w:rPr>
        <w:t>ресурсообеспечению</w:t>
      </w:r>
      <w:proofErr w:type="spellEnd"/>
      <w:r w:rsidRPr="00CF1BB2">
        <w:rPr>
          <w:sz w:val="18"/>
          <w:szCs w:val="18"/>
        </w:rPr>
        <w:t xml:space="preserve"> Думы Хомутовского муниципального образования (Ветров А.К.)</w:t>
      </w: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rPr>
          <w:i/>
          <w:sz w:val="18"/>
          <w:szCs w:val="18"/>
        </w:rPr>
      </w:pPr>
      <w:r w:rsidRPr="00CF1BB2">
        <w:rPr>
          <w:i/>
          <w:sz w:val="18"/>
          <w:szCs w:val="18"/>
        </w:rPr>
        <w:t xml:space="preserve">                                                                                                               Глава Хомутовского </w:t>
      </w:r>
    </w:p>
    <w:p w:rsidR="00CF1BB2" w:rsidRPr="00CF1BB2" w:rsidRDefault="00CF1BB2" w:rsidP="00CF1BB2">
      <w:pPr>
        <w:ind w:left="0" w:right="141" w:firstLine="426"/>
        <w:jc w:val="right"/>
        <w:rPr>
          <w:i/>
          <w:sz w:val="18"/>
          <w:szCs w:val="18"/>
        </w:rPr>
      </w:pPr>
      <w:r w:rsidRPr="00CF1BB2">
        <w:rPr>
          <w:i/>
          <w:sz w:val="18"/>
          <w:szCs w:val="18"/>
        </w:rPr>
        <w:t xml:space="preserve"> муниципального образования                               В.М. </w:t>
      </w:r>
      <w:proofErr w:type="spellStart"/>
      <w:r w:rsidRPr="00CF1BB2">
        <w:rPr>
          <w:i/>
          <w:sz w:val="18"/>
          <w:szCs w:val="18"/>
        </w:rPr>
        <w:t>Колмаченко</w:t>
      </w:r>
      <w:proofErr w:type="spellEnd"/>
    </w:p>
    <w:p w:rsidR="00CF1BB2" w:rsidRPr="00CF1BB2" w:rsidRDefault="00CF1BB2" w:rsidP="00CF1BB2">
      <w:pPr>
        <w:ind w:left="0" w:right="141" w:firstLine="426"/>
        <w:jc w:val="left"/>
        <w:rPr>
          <w:b/>
          <w:bCs/>
          <w:sz w:val="18"/>
          <w:szCs w:val="18"/>
        </w:rPr>
      </w:pPr>
    </w:p>
    <w:p w:rsidR="00CF1BB2" w:rsidRPr="00CF1BB2" w:rsidRDefault="00CF1BB2" w:rsidP="00CF1BB2">
      <w:pPr>
        <w:ind w:left="0" w:right="141" w:firstLine="0"/>
        <w:jc w:val="left"/>
        <w:rPr>
          <w:b/>
          <w:bCs/>
          <w:sz w:val="18"/>
          <w:szCs w:val="18"/>
        </w:rPr>
      </w:pPr>
    </w:p>
    <w:p w:rsidR="00CF1BB2" w:rsidRDefault="00CF1BB2" w:rsidP="00CF1BB2">
      <w:pPr>
        <w:ind w:left="0" w:right="141" w:firstLine="426"/>
        <w:jc w:val="left"/>
        <w:rPr>
          <w:b/>
          <w:bCs/>
          <w:sz w:val="18"/>
          <w:szCs w:val="18"/>
        </w:rPr>
      </w:pPr>
    </w:p>
    <w:p w:rsidR="0014295B" w:rsidRDefault="0014295B" w:rsidP="00CF1BB2">
      <w:pPr>
        <w:ind w:left="0" w:right="141" w:firstLine="426"/>
        <w:jc w:val="left"/>
        <w:rPr>
          <w:b/>
          <w:bCs/>
          <w:sz w:val="18"/>
          <w:szCs w:val="18"/>
        </w:rPr>
      </w:pPr>
    </w:p>
    <w:p w:rsidR="0014295B" w:rsidRDefault="0014295B" w:rsidP="00CF1BB2">
      <w:pPr>
        <w:ind w:left="0" w:right="141" w:firstLine="426"/>
        <w:jc w:val="left"/>
        <w:rPr>
          <w:b/>
          <w:bCs/>
          <w:sz w:val="18"/>
          <w:szCs w:val="18"/>
        </w:rPr>
      </w:pPr>
    </w:p>
    <w:p w:rsidR="0014295B" w:rsidRDefault="0014295B" w:rsidP="00CF1BB2">
      <w:pPr>
        <w:ind w:left="0" w:right="141" w:firstLine="426"/>
        <w:jc w:val="left"/>
        <w:rPr>
          <w:b/>
          <w:bCs/>
          <w:sz w:val="18"/>
          <w:szCs w:val="18"/>
        </w:rPr>
      </w:pPr>
    </w:p>
    <w:p w:rsidR="0014295B" w:rsidRDefault="0014295B" w:rsidP="00CF1BB2">
      <w:pPr>
        <w:ind w:left="0" w:right="141" w:firstLine="426"/>
        <w:jc w:val="left"/>
        <w:rPr>
          <w:b/>
          <w:bCs/>
          <w:sz w:val="18"/>
          <w:szCs w:val="18"/>
        </w:rPr>
      </w:pPr>
    </w:p>
    <w:p w:rsidR="0014295B" w:rsidRPr="00CF1BB2" w:rsidRDefault="0014295B" w:rsidP="00CF1BB2">
      <w:pPr>
        <w:ind w:left="0" w:right="141" w:firstLine="426"/>
        <w:jc w:val="left"/>
        <w:rPr>
          <w:b/>
          <w:bCs/>
          <w:sz w:val="18"/>
          <w:szCs w:val="18"/>
        </w:rPr>
      </w:pPr>
    </w:p>
    <w:tbl>
      <w:tblPr>
        <w:tblW w:w="0" w:type="auto"/>
        <w:jc w:val="right"/>
        <w:tblLook w:val="00A0" w:firstRow="1" w:lastRow="0" w:firstColumn="1" w:lastColumn="0" w:noHBand="0" w:noVBand="0"/>
      </w:tblPr>
      <w:tblGrid>
        <w:gridCol w:w="3934"/>
      </w:tblGrid>
      <w:tr w:rsidR="00CF1BB2" w:rsidRPr="00CF1BB2" w:rsidTr="00CF1BB2">
        <w:trPr>
          <w:jc w:val="right"/>
        </w:trPr>
        <w:tc>
          <w:tcPr>
            <w:tcW w:w="3934" w:type="dxa"/>
            <w:hideMark/>
          </w:tcPr>
          <w:p w:rsidR="00CF1BB2" w:rsidRPr="00CF1BB2" w:rsidRDefault="00CF1BB2" w:rsidP="00CF1BB2">
            <w:pPr>
              <w:ind w:left="0" w:right="141" w:firstLine="426"/>
              <w:jc w:val="right"/>
              <w:rPr>
                <w:sz w:val="18"/>
                <w:szCs w:val="18"/>
              </w:rPr>
            </w:pPr>
            <w:r w:rsidRPr="00CF1BB2">
              <w:rPr>
                <w:sz w:val="18"/>
                <w:szCs w:val="18"/>
              </w:rPr>
              <w:lastRenderedPageBreak/>
              <w:t>ОПРЕДЕЛЕН</w:t>
            </w:r>
          </w:p>
          <w:p w:rsidR="00CF1BB2" w:rsidRPr="00CF1BB2" w:rsidRDefault="00CF1BB2" w:rsidP="00CF1BB2">
            <w:pPr>
              <w:ind w:left="0" w:right="141" w:firstLine="426"/>
              <w:jc w:val="right"/>
              <w:rPr>
                <w:sz w:val="18"/>
                <w:szCs w:val="18"/>
              </w:rPr>
            </w:pPr>
            <w:r w:rsidRPr="00CF1BB2">
              <w:rPr>
                <w:sz w:val="18"/>
                <w:szCs w:val="18"/>
              </w:rPr>
              <w:t>решением Думы Хомутовского муниципального образования</w:t>
            </w:r>
          </w:p>
          <w:p w:rsidR="00CF1BB2" w:rsidRPr="00CF1BB2" w:rsidRDefault="00CF1BB2" w:rsidP="00CF1BB2">
            <w:pPr>
              <w:ind w:left="0" w:right="141" w:firstLine="426"/>
              <w:jc w:val="right"/>
              <w:rPr>
                <w:sz w:val="18"/>
                <w:szCs w:val="18"/>
              </w:rPr>
            </w:pPr>
            <w:r w:rsidRPr="00CF1BB2">
              <w:rPr>
                <w:sz w:val="18"/>
                <w:szCs w:val="18"/>
              </w:rPr>
              <w:t>от _</w:t>
            </w:r>
            <w:r>
              <w:rPr>
                <w:sz w:val="18"/>
                <w:szCs w:val="18"/>
              </w:rPr>
              <w:t>31.08.2021</w:t>
            </w:r>
            <w:r w:rsidRPr="00CF1BB2">
              <w:rPr>
                <w:sz w:val="18"/>
                <w:szCs w:val="18"/>
              </w:rPr>
              <w:t>__ № _</w:t>
            </w:r>
            <w:r>
              <w:rPr>
                <w:sz w:val="18"/>
                <w:szCs w:val="18"/>
              </w:rPr>
              <w:t>52-233д</w:t>
            </w:r>
            <w:r w:rsidRPr="00CF1BB2">
              <w:rPr>
                <w:sz w:val="18"/>
                <w:szCs w:val="18"/>
              </w:rPr>
              <w:t>_______</w:t>
            </w:r>
          </w:p>
        </w:tc>
      </w:tr>
      <w:tr w:rsidR="00CF1BB2" w:rsidRPr="00CF1BB2" w:rsidTr="00CF1BB2">
        <w:trPr>
          <w:jc w:val="right"/>
        </w:trPr>
        <w:tc>
          <w:tcPr>
            <w:tcW w:w="3934" w:type="dxa"/>
          </w:tcPr>
          <w:p w:rsidR="00CF1BB2" w:rsidRPr="00CF1BB2" w:rsidRDefault="00CF1BB2" w:rsidP="00CF1BB2">
            <w:pPr>
              <w:ind w:left="0" w:right="141" w:firstLine="426"/>
              <w:jc w:val="right"/>
              <w:rPr>
                <w:sz w:val="18"/>
                <w:szCs w:val="18"/>
              </w:rPr>
            </w:pPr>
          </w:p>
        </w:tc>
      </w:tr>
    </w:tbl>
    <w:p w:rsidR="00CF1BB2" w:rsidRPr="00CF1BB2" w:rsidRDefault="00CF1BB2" w:rsidP="00CF1BB2">
      <w:pPr>
        <w:ind w:left="0" w:right="141" w:firstLine="426"/>
        <w:jc w:val="left"/>
        <w:rPr>
          <w:b/>
          <w:sz w:val="18"/>
          <w:szCs w:val="18"/>
        </w:rPr>
      </w:pPr>
    </w:p>
    <w:p w:rsidR="00CF1BB2" w:rsidRPr="00CF1BB2" w:rsidRDefault="00CF1BB2" w:rsidP="00CF1BB2">
      <w:pPr>
        <w:ind w:left="0" w:right="141" w:firstLine="426"/>
        <w:jc w:val="left"/>
        <w:rPr>
          <w:b/>
          <w:sz w:val="18"/>
          <w:szCs w:val="18"/>
        </w:rPr>
      </w:pPr>
    </w:p>
    <w:p w:rsidR="00CF1BB2" w:rsidRPr="00CF1BB2" w:rsidRDefault="00CF1BB2" w:rsidP="00CF1BB2">
      <w:pPr>
        <w:ind w:left="0" w:right="141" w:firstLine="426"/>
        <w:jc w:val="center"/>
        <w:rPr>
          <w:b/>
          <w:sz w:val="18"/>
          <w:szCs w:val="18"/>
        </w:rPr>
      </w:pPr>
      <w:r w:rsidRPr="00CF1BB2">
        <w:rPr>
          <w:b/>
          <w:sz w:val="18"/>
          <w:szCs w:val="18"/>
        </w:rPr>
        <w:t>ПОРЯДОК</w:t>
      </w:r>
    </w:p>
    <w:p w:rsidR="00CF1BB2" w:rsidRPr="00CF1BB2" w:rsidRDefault="00CF1BB2" w:rsidP="00CF1BB2">
      <w:pPr>
        <w:ind w:left="0" w:right="141" w:firstLine="426"/>
        <w:jc w:val="center"/>
        <w:rPr>
          <w:sz w:val="18"/>
          <w:szCs w:val="18"/>
        </w:rPr>
      </w:pPr>
      <w:r w:rsidRPr="00CF1BB2">
        <w:rPr>
          <w:b/>
          <w:bCs/>
          <w:sz w:val="18"/>
          <w:szCs w:val="18"/>
        </w:rPr>
        <w:t>РАСЧЕТА И ВОЗВРАТА СУММ ИНИЦИАТИВНЫХ ПЛАТЕЖЕЙ, ПОДЛЕЖАЩИХ ВОЗВРАТУ ЛИЦАМ (В ТОМ ЧИСЛЕ ОРГАНИЗАЦИЯМ), ОСУЩЕСТВИВШИМ ИХ ПЕРЕЧИСЛЕНИЕ</w:t>
      </w:r>
      <w:r w:rsidRPr="00CF1BB2">
        <w:rPr>
          <w:b/>
          <w:bCs/>
          <w:sz w:val="18"/>
          <w:szCs w:val="18"/>
        </w:rPr>
        <w:br/>
        <w:t>В БЮДЖЕТ ХОМУТОВСКОГО МУНИЦИПАЛЬНОГО ОБРАЗОВАНИЯ</w:t>
      </w:r>
    </w:p>
    <w:p w:rsidR="00CF1BB2" w:rsidRPr="00CF1BB2" w:rsidRDefault="00CF1BB2" w:rsidP="00CF1BB2">
      <w:pPr>
        <w:ind w:left="0" w:right="141" w:firstLine="426"/>
        <w:jc w:val="center"/>
        <w:rPr>
          <w:b/>
          <w:bCs/>
          <w:sz w:val="18"/>
          <w:szCs w:val="18"/>
        </w:rPr>
      </w:pPr>
    </w:p>
    <w:p w:rsidR="00CF1BB2" w:rsidRPr="00CF1BB2" w:rsidRDefault="00CF1BB2" w:rsidP="00CF1BB2">
      <w:pPr>
        <w:ind w:left="0" w:right="141" w:firstLine="426"/>
        <w:jc w:val="center"/>
        <w:rPr>
          <w:bCs/>
          <w:sz w:val="18"/>
          <w:szCs w:val="18"/>
        </w:rPr>
      </w:pPr>
      <w:r w:rsidRPr="00CF1BB2">
        <w:rPr>
          <w:bCs/>
          <w:sz w:val="18"/>
          <w:szCs w:val="18"/>
        </w:rPr>
        <w:t>Глава 1. Общие положения</w:t>
      </w:r>
    </w:p>
    <w:p w:rsidR="00CF1BB2" w:rsidRPr="00CF1BB2" w:rsidRDefault="00CF1BB2" w:rsidP="00CF1BB2">
      <w:pPr>
        <w:ind w:left="0" w:right="141" w:firstLine="426"/>
        <w:rPr>
          <w:bCs/>
          <w:sz w:val="18"/>
          <w:szCs w:val="18"/>
        </w:rPr>
      </w:pPr>
    </w:p>
    <w:p w:rsidR="00CF1BB2" w:rsidRPr="00CF1BB2" w:rsidRDefault="00CF1BB2" w:rsidP="00CF1BB2">
      <w:pPr>
        <w:ind w:left="0" w:right="141" w:firstLine="426"/>
        <w:rPr>
          <w:sz w:val="18"/>
          <w:szCs w:val="18"/>
        </w:rPr>
      </w:pPr>
      <w:r w:rsidRPr="00CF1BB2">
        <w:rPr>
          <w:bCs/>
          <w:sz w:val="18"/>
          <w:szCs w:val="18"/>
        </w:rPr>
        <w:t xml:space="preserve">1. </w:t>
      </w:r>
      <w:r w:rsidRPr="00CF1BB2">
        <w:rPr>
          <w:sz w:val="18"/>
          <w:szCs w:val="18"/>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Хомутовского муниципального образования (далее – муниципальное образование)</w:t>
      </w:r>
      <w:r w:rsidRPr="00CF1BB2">
        <w:rPr>
          <w:i/>
          <w:sz w:val="18"/>
          <w:szCs w:val="18"/>
        </w:rPr>
        <w:t>.</w:t>
      </w:r>
    </w:p>
    <w:p w:rsidR="00CF1BB2" w:rsidRPr="00CF1BB2" w:rsidRDefault="00CF1BB2" w:rsidP="00CF1BB2">
      <w:pPr>
        <w:ind w:left="0" w:right="141" w:firstLine="426"/>
        <w:rPr>
          <w:sz w:val="18"/>
          <w:szCs w:val="18"/>
        </w:rPr>
      </w:pPr>
      <w:r w:rsidRPr="00CF1BB2">
        <w:rPr>
          <w:sz w:val="18"/>
          <w:szCs w:val="18"/>
        </w:rPr>
        <w:t xml:space="preserve">2. </w:t>
      </w:r>
      <w:proofErr w:type="gramStart"/>
      <w:r w:rsidRPr="00CF1BB2">
        <w:rPr>
          <w:sz w:val="18"/>
          <w:szCs w:val="18"/>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Хомутовского муниципального образования (далее - местный бюджет муниципального образования) в целях реализации конкретных инициативных проектов по </w:t>
      </w:r>
      <w:r w:rsidRPr="00CF1BB2">
        <w:rPr>
          <w:bCs/>
          <w:sz w:val="18"/>
          <w:szCs w:val="18"/>
        </w:rPr>
        <w:t>реализации мероприятий, имеющих приоритетное значение для жителей муниципального образования или его</w:t>
      </w:r>
      <w:proofErr w:type="gramEnd"/>
      <w:r w:rsidRPr="00CF1BB2">
        <w:rPr>
          <w:bCs/>
          <w:sz w:val="18"/>
          <w:szCs w:val="18"/>
        </w:rPr>
        <w:t xml:space="preserve"> части, по решению вопросов местного значения или иных вопросов, право </w:t>
      </w:r>
      <w:proofErr w:type="gramStart"/>
      <w:r w:rsidRPr="00CF1BB2">
        <w:rPr>
          <w:bCs/>
          <w:sz w:val="18"/>
          <w:szCs w:val="18"/>
        </w:rPr>
        <w:t>решения</w:t>
      </w:r>
      <w:proofErr w:type="gramEnd"/>
      <w:r w:rsidRPr="00CF1BB2">
        <w:rPr>
          <w:bCs/>
          <w:sz w:val="18"/>
          <w:szCs w:val="18"/>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CF1BB2">
        <w:rPr>
          <w:sz w:val="18"/>
          <w:szCs w:val="18"/>
        </w:rPr>
        <w:t>.</w:t>
      </w:r>
    </w:p>
    <w:p w:rsidR="00CF1BB2" w:rsidRPr="00CF1BB2" w:rsidRDefault="00CF1BB2" w:rsidP="00CF1BB2">
      <w:pPr>
        <w:ind w:left="0" w:right="141" w:firstLine="426"/>
        <w:rPr>
          <w:sz w:val="18"/>
          <w:szCs w:val="18"/>
        </w:rPr>
      </w:pPr>
      <w:r w:rsidRPr="00CF1BB2">
        <w:rPr>
          <w:sz w:val="18"/>
          <w:szCs w:val="18"/>
        </w:rPr>
        <w:t>3. В случае</w:t>
      </w:r>
      <w:proofErr w:type="gramStart"/>
      <w:r w:rsidRPr="00CF1BB2">
        <w:rPr>
          <w:sz w:val="18"/>
          <w:szCs w:val="18"/>
        </w:rPr>
        <w:t>,</w:t>
      </w:r>
      <w:proofErr w:type="gramEnd"/>
      <w:r w:rsidRPr="00CF1BB2">
        <w:rPr>
          <w:sz w:val="18"/>
          <w:szCs w:val="18"/>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CF1BB2" w:rsidRPr="00CF1BB2" w:rsidRDefault="00CF1BB2" w:rsidP="00CF1BB2">
      <w:pPr>
        <w:ind w:left="0" w:right="141" w:firstLine="426"/>
        <w:rPr>
          <w:sz w:val="18"/>
          <w:szCs w:val="18"/>
        </w:rPr>
      </w:pPr>
      <w:r w:rsidRPr="00CF1BB2">
        <w:rPr>
          <w:sz w:val="18"/>
          <w:szCs w:val="18"/>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CF1BB2" w:rsidRPr="00CF1BB2" w:rsidRDefault="00CF1BB2" w:rsidP="00CF1BB2">
      <w:pPr>
        <w:ind w:left="0" w:right="141" w:firstLine="426"/>
        <w:rPr>
          <w:sz w:val="18"/>
          <w:szCs w:val="18"/>
        </w:rPr>
      </w:pPr>
      <w:r w:rsidRPr="00CF1BB2">
        <w:rPr>
          <w:sz w:val="18"/>
          <w:szCs w:val="18"/>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отделом бухгалтерского учета и бюджетного планирования администрации Хомутовского муниципального образования </w:t>
      </w:r>
      <w:r w:rsidRPr="00CF1BB2">
        <w:rPr>
          <w:bCs/>
          <w:sz w:val="18"/>
          <w:szCs w:val="18"/>
        </w:rPr>
        <w:t>(далее – уполномоченный орган)</w:t>
      </w:r>
      <w:r w:rsidRPr="00CF1BB2">
        <w:rPr>
          <w:sz w:val="18"/>
          <w:szCs w:val="18"/>
        </w:rPr>
        <w:t>.</w:t>
      </w:r>
    </w:p>
    <w:p w:rsidR="00CF1BB2" w:rsidRPr="00CF1BB2" w:rsidRDefault="00CF1BB2" w:rsidP="00CF1BB2">
      <w:pPr>
        <w:ind w:left="0" w:right="141" w:firstLine="426"/>
        <w:rPr>
          <w:sz w:val="18"/>
          <w:szCs w:val="18"/>
        </w:rPr>
      </w:pPr>
    </w:p>
    <w:p w:rsidR="00CF1BB2" w:rsidRPr="00CF1BB2" w:rsidRDefault="00CF1BB2" w:rsidP="00CF1BB2">
      <w:pPr>
        <w:ind w:left="0" w:right="141" w:firstLine="426"/>
        <w:jc w:val="center"/>
        <w:rPr>
          <w:bCs/>
          <w:sz w:val="18"/>
          <w:szCs w:val="18"/>
        </w:rPr>
      </w:pPr>
      <w:r w:rsidRPr="00CF1BB2">
        <w:rPr>
          <w:bCs/>
          <w:sz w:val="18"/>
          <w:szCs w:val="18"/>
        </w:rPr>
        <w:t xml:space="preserve">Глава 2. Порядок расчета </w:t>
      </w:r>
      <w:r w:rsidRPr="00CF1BB2">
        <w:rPr>
          <w:sz w:val="18"/>
          <w:szCs w:val="18"/>
        </w:rPr>
        <w:t>сумм инициативных</w:t>
      </w:r>
      <w:r w:rsidRPr="00CF1BB2">
        <w:rPr>
          <w:sz w:val="18"/>
          <w:szCs w:val="18"/>
        </w:rPr>
        <w:br/>
        <w:t>платежей, подлежащих возврату</w:t>
      </w:r>
    </w:p>
    <w:p w:rsidR="00CF1BB2" w:rsidRPr="00CF1BB2" w:rsidRDefault="00CF1BB2" w:rsidP="00CF1BB2">
      <w:pPr>
        <w:ind w:left="0" w:right="141" w:firstLine="426"/>
        <w:jc w:val="center"/>
        <w:rPr>
          <w:bCs/>
          <w:sz w:val="18"/>
          <w:szCs w:val="18"/>
        </w:rPr>
      </w:pPr>
    </w:p>
    <w:p w:rsidR="00CF1BB2" w:rsidRPr="00CF1BB2" w:rsidRDefault="00CF1BB2" w:rsidP="00CF1BB2">
      <w:pPr>
        <w:ind w:left="0" w:right="141" w:firstLine="426"/>
        <w:rPr>
          <w:sz w:val="18"/>
          <w:szCs w:val="18"/>
        </w:rPr>
      </w:pPr>
      <w:r w:rsidRPr="00CF1BB2">
        <w:rPr>
          <w:bCs/>
          <w:sz w:val="18"/>
          <w:szCs w:val="18"/>
        </w:rPr>
        <w:t xml:space="preserve">6. </w:t>
      </w:r>
      <w:r w:rsidRPr="00CF1BB2">
        <w:rPr>
          <w:sz w:val="18"/>
          <w:szCs w:val="18"/>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CF1BB2" w:rsidRPr="00CF1BB2" w:rsidRDefault="00CF1BB2" w:rsidP="00CF1BB2">
      <w:pPr>
        <w:ind w:left="0" w:right="141" w:firstLine="426"/>
        <w:rPr>
          <w:sz w:val="18"/>
          <w:szCs w:val="18"/>
        </w:rPr>
      </w:pPr>
      <w:r w:rsidRPr="00CF1BB2">
        <w:rPr>
          <w:sz w:val="18"/>
          <w:szCs w:val="18"/>
        </w:rPr>
        <w:t xml:space="preserve">1) реализация </w:t>
      </w:r>
      <w:proofErr w:type="gramStart"/>
      <w:r w:rsidRPr="00CF1BB2">
        <w:rPr>
          <w:sz w:val="18"/>
          <w:szCs w:val="18"/>
        </w:rPr>
        <w:t>которых</w:t>
      </w:r>
      <w:proofErr w:type="gramEnd"/>
      <w:r w:rsidRPr="00CF1BB2">
        <w:rPr>
          <w:sz w:val="18"/>
          <w:szCs w:val="18"/>
        </w:rPr>
        <w:t xml:space="preserve"> завершена в истекшем финансовом году;</w:t>
      </w:r>
    </w:p>
    <w:p w:rsidR="00CF1BB2" w:rsidRPr="00CF1BB2" w:rsidRDefault="00CF1BB2" w:rsidP="00CF1BB2">
      <w:pPr>
        <w:ind w:left="0" w:right="141" w:firstLine="426"/>
        <w:rPr>
          <w:sz w:val="18"/>
          <w:szCs w:val="18"/>
        </w:rPr>
      </w:pPr>
      <w:r w:rsidRPr="00CF1BB2">
        <w:rPr>
          <w:sz w:val="18"/>
          <w:szCs w:val="18"/>
        </w:rPr>
        <w:t xml:space="preserve">2) реализация которых не завершена в истекшем финансовом году, при этом срок </w:t>
      </w:r>
      <w:proofErr w:type="gramStart"/>
      <w:r w:rsidRPr="00CF1BB2">
        <w:rPr>
          <w:sz w:val="18"/>
          <w:szCs w:val="18"/>
        </w:rPr>
        <w:t>реализации</w:t>
      </w:r>
      <w:proofErr w:type="gramEnd"/>
      <w:r w:rsidRPr="00CF1BB2">
        <w:rPr>
          <w:sz w:val="18"/>
          <w:szCs w:val="18"/>
        </w:rPr>
        <w:t xml:space="preserve"> которых истек и не был продлен.</w:t>
      </w:r>
    </w:p>
    <w:p w:rsidR="00CF1BB2" w:rsidRPr="00CF1BB2" w:rsidRDefault="00CF1BB2" w:rsidP="00CF1BB2">
      <w:pPr>
        <w:ind w:left="0" w:right="141" w:firstLine="426"/>
        <w:rPr>
          <w:sz w:val="18"/>
          <w:szCs w:val="18"/>
        </w:rPr>
      </w:pPr>
      <w:r w:rsidRPr="00CF1BB2">
        <w:rPr>
          <w:sz w:val="18"/>
          <w:szCs w:val="18"/>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CF1BB2" w:rsidRPr="00CF1BB2" w:rsidRDefault="00CF1BB2" w:rsidP="00CF1BB2">
      <w:pPr>
        <w:ind w:left="0" w:right="141" w:firstLine="426"/>
        <w:rPr>
          <w:sz w:val="18"/>
          <w:szCs w:val="18"/>
        </w:rPr>
      </w:pPr>
      <w:r w:rsidRPr="00CF1BB2">
        <w:rPr>
          <w:sz w:val="18"/>
          <w:szCs w:val="1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CF1BB2" w:rsidRPr="00CF1BB2" w:rsidRDefault="00CF1BB2" w:rsidP="00CF1BB2">
      <w:pPr>
        <w:ind w:left="0" w:right="141" w:firstLine="426"/>
        <w:rPr>
          <w:sz w:val="18"/>
          <w:szCs w:val="18"/>
        </w:rPr>
      </w:pPr>
      <w:r w:rsidRPr="00CF1BB2">
        <w:rPr>
          <w:sz w:val="18"/>
          <w:szCs w:val="18"/>
        </w:rPr>
        <w:t>2) использовались ли суммы инициативных платежей при реализации соответствующего инициативного проекта;</w:t>
      </w:r>
    </w:p>
    <w:p w:rsidR="00CF1BB2" w:rsidRPr="00CF1BB2" w:rsidRDefault="00CF1BB2" w:rsidP="00CF1BB2">
      <w:pPr>
        <w:ind w:left="0" w:right="141" w:firstLine="426"/>
        <w:rPr>
          <w:sz w:val="18"/>
          <w:szCs w:val="18"/>
        </w:rPr>
      </w:pPr>
      <w:r w:rsidRPr="00CF1BB2">
        <w:rPr>
          <w:sz w:val="18"/>
          <w:szCs w:val="18"/>
        </w:rPr>
        <w:t>3) величину остатка инициативных платежей по соответствующему инициативному проекту (если инициативный проект был реализован);</w:t>
      </w:r>
    </w:p>
    <w:p w:rsidR="00CF1BB2" w:rsidRPr="00CF1BB2" w:rsidRDefault="00CF1BB2" w:rsidP="00CF1BB2">
      <w:pPr>
        <w:ind w:left="0" w:right="141" w:firstLine="426"/>
        <w:rPr>
          <w:sz w:val="18"/>
          <w:szCs w:val="18"/>
        </w:rPr>
      </w:pPr>
      <w:r w:rsidRPr="00CF1BB2">
        <w:rPr>
          <w:sz w:val="18"/>
          <w:szCs w:val="1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CF1BB2" w:rsidRPr="00CF1BB2" w:rsidRDefault="00CF1BB2" w:rsidP="00CF1BB2">
      <w:pPr>
        <w:ind w:left="0" w:right="141" w:firstLine="426"/>
        <w:rPr>
          <w:sz w:val="18"/>
          <w:szCs w:val="18"/>
        </w:rPr>
      </w:pPr>
      <w:r w:rsidRPr="00CF1BB2">
        <w:rPr>
          <w:sz w:val="18"/>
          <w:szCs w:val="18"/>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CF1BB2" w:rsidRPr="00CF1BB2" w:rsidRDefault="00CF1BB2" w:rsidP="00CF1BB2">
      <w:pPr>
        <w:ind w:left="0" w:right="141" w:firstLine="426"/>
        <w:rPr>
          <w:sz w:val="18"/>
          <w:szCs w:val="18"/>
        </w:rPr>
      </w:pPr>
      <w:r w:rsidRPr="00CF1BB2">
        <w:rPr>
          <w:sz w:val="18"/>
          <w:szCs w:val="18"/>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CF1BB2" w:rsidRPr="00CF1BB2" w:rsidRDefault="00CF1BB2" w:rsidP="00CF1BB2">
      <w:pPr>
        <w:ind w:left="0" w:right="141" w:firstLine="426"/>
        <w:rPr>
          <w:sz w:val="18"/>
          <w:szCs w:val="18"/>
        </w:rPr>
      </w:pPr>
      <w:r w:rsidRPr="00CF1BB2">
        <w:rPr>
          <w:sz w:val="18"/>
          <w:szCs w:val="18"/>
        </w:rPr>
        <w:t>10. Отчеты о поступлении инициативных платежей не позднее 25 апреля представляются уполномоченным органом на рассмотрение Главы Хомутовского муниципального образования (далее – глава муниципального образования).</w:t>
      </w:r>
    </w:p>
    <w:p w:rsidR="00CF1BB2" w:rsidRPr="00CF1BB2" w:rsidRDefault="00CF1BB2" w:rsidP="00CF1BB2">
      <w:pPr>
        <w:ind w:left="0" w:right="141" w:firstLine="426"/>
        <w:rPr>
          <w:sz w:val="18"/>
          <w:szCs w:val="18"/>
        </w:rPr>
      </w:pPr>
      <w:r w:rsidRPr="00CF1BB2">
        <w:rPr>
          <w:sz w:val="18"/>
          <w:szCs w:val="18"/>
        </w:rPr>
        <w:t>11. Глава муниципального образования рассматривает отчеты о поступлении инициативных платежей и не позднее 30 апреля принимает по ним решения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CF1BB2" w:rsidRPr="00CF1BB2" w:rsidRDefault="00CF1BB2" w:rsidP="00CF1BB2">
      <w:pPr>
        <w:ind w:left="0" w:right="141" w:firstLine="426"/>
        <w:rPr>
          <w:sz w:val="18"/>
          <w:szCs w:val="18"/>
        </w:rPr>
      </w:pPr>
      <w:r w:rsidRPr="00CF1BB2">
        <w:rPr>
          <w:sz w:val="18"/>
          <w:szCs w:val="18"/>
        </w:rPr>
        <w:t>12. Не позднее двух рабочих дней со дня принятия главой 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уполномоченный орган, обеспечивает  размещение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CF1BB2" w:rsidRPr="00CF1BB2" w:rsidRDefault="00CF1BB2" w:rsidP="00CF1BB2">
      <w:pPr>
        <w:ind w:left="0" w:right="141" w:firstLine="426"/>
        <w:rPr>
          <w:sz w:val="18"/>
          <w:szCs w:val="18"/>
        </w:rPr>
      </w:pPr>
      <w:r w:rsidRPr="00CF1BB2">
        <w:rPr>
          <w:sz w:val="18"/>
          <w:szCs w:val="18"/>
        </w:rPr>
        <w:t xml:space="preserve">13. </w:t>
      </w:r>
      <w:proofErr w:type="gramStart"/>
      <w:r w:rsidRPr="00CF1BB2">
        <w:rPr>
          <w:sz w:val="18"/>
          <w:szCs w:val="18"/>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CF1BB2">
        <w:rPr>
          <w:sz w:val="18"/>
          <w:szCs w:val="18"/>
        </w:rPr>
        <w:t xml:space="preserve"> на пересылку.</w:t>
      </w:r>
    </w:p>
    <w:p w:rsidR="00CF1BB2" w:rsidRPr="00CF1BB2" w:rsidRDefault="00CF1BB2" w:rsidP="00CF1BB2">
      <w:pPr>
        <w:ind w:left="0" w:right="141" w:firstLine="426"/>
        <w:rPr>
          <w:sz w:val="18"/>
          <w:szCs w:val="18"/>
        </w:rPr>
      </w:pPr>
      <w:r w:rsidRPr="00CF1BB2">
        <w:rPr>
          <w:sz w:val="18"/>
          <w:szCs w:val="18"/>
        </w:rPr>
        <w:lastRenderedPageBreak/>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CF1BB2" w:rsidRPr="00CF1BB2" w:rsidRDefault="00CF1BB2" w:rsidP="00CF1BB2">
      <w:pPr>
        <w:ind w:left="0" w:right="141" w:firstLine="426"/>
        <w:rPr>
          <w:sz w:val="18"/>
          <w:szCs w:val="18"/>
        </w:rPr>
      </w:pPr>
      <w:r w:rsidRPr="00CF1BB2">
        <w:rPr>
          <w:sz w:val="18"/>
          <w:szCs w:val="18"/>
        </w:rPr>
        <w:t>1) общую сумму поступивших инициативных платежей по данному инициативному проекту;</w:t>
      </w:r>
    </w:p>
    <w:p w:rsidR="00CF1BB2" w:rsidRPr="00CF1BB2" w:rsidRDefault="00CF1BB2" w:rsidP="00CF1BB2">
      <w:pPr>
        <w:ind w:left="0" w:right="141" w:firstLine="426"/>
        <w:rPr>
          <w:sz w:val="18"/>
          <w:szCs w:val="18"/>
        </w:rPr>
      </w:pPr>
      <w:r w:rsidRPr="00CF1BB2">
        <w:rPr>
          <w:sz w:val="18"/>
          <w:szCs w:val="1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CF1BB2" w:rsidRPr="00CF1BB2" w:rsidRDefault="00CF1BB2" w:rsidP="00CF1BB2">
      <w:pPr>
        <w:ind w:left="0" w:right="141" w:firstLine="426"/>
        <w:rPr>
          <w:sz w:val="18"/>
          <w:szCs w:val="18"/>
        </w:rPr>
      </w:pPr>
      <w:r w:rsidRPr="00CF1BB2">
        <w:rPr>
          <w:sz w:val="18"/>
          <w:szCs w:val="18"/>
        </w:rPr>
        <w:t>3) остаток инициативных платежей, не использованных в целях реализации данного инициативного проекта;</w:t>
      </w:r>
    </w:p>
    <w:p w:rsidR="00CF1BB2" w:rsidRPr="00CF1BB2" w:rsidRDefault="00CF1BB2" w:rsidP="00CF1BB2">
      <w:pPr>
        <w:ind w:left="0" w:right="141" w:firstLine="426"/>
        <w:rPr>
          <w:sz w:val="18"/>
          <w:szCs w:val="18"/>
        </w:rPr>
      </w:pPr>
      <w:r w:rsidRPr="00CF1BB2">
        <w:rPr>
          <w:sz w:val="18"/>
          <w:szCs w:val="1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CF1BB2" w:rsidRPr="00CF1BB2" w:rsidRDefault="00CF1BB2" w:rsidP="00CF1BB2">
      <w:pPr>
        <w:ind w:left="0" w:right="141" w:firstLine="426"/>
        <w:rPr>
          <w:sz w:val="18"/>
          <w:szCs w:val="18"/>
        </w:rPr>
      </w:pPr>
    </w:p>
    <w:p w:rsidR="00CF1BB2" w:rsidRPr="00CF1BB2" w:rsidRDefault="00CF1BB2" w:rsidP="00CF1BB2">
      <w:pPr>
        <w:ind w:left="0" w:right="141" w:firstLine="426"/>
        <w:jc w:val="center"/>
        <w:rPr>
          <w:bCs/>
          <w:sz w:val="18"/>
          <w:szCs w:val="18"/>
        </w:rPr>
      </w:pPr>
      <w:r w:rsidRPr="00CF1BB2">
        <w:rPr>
          <w:bCs/>
          <w:sz w:val="18"/>
          <w:szCs w:val="18"/>
        </w:rPr>
        <w:t xml:space="preserve">Глава 3. Порядок </w:t>
      </w:r>
      <w:r w:rsidRPr="00CF1BB2">
        <w:rPr>
          <w:sz w:val="18"/>
          <w:szCs w:val="18"/>
        </w:rPr>
        <w:t>возврата сумм инициативных платежей</w:t>
      </w:r>
    </w:p>
    <w:p w:rsidR="00CF1BB2" w:rsidRPr="00CF1BB2" w:rsidRDefault="00CF1BB2" w:rsidP="00CF1BB2">
      <w:pPr>
        <w:ind w:left="0" w:right="141" w:firstLine="426"/>
        <w:jc w:val="center"/>
        <w:rPr>
          <w:bCs/>
          <w:sz w:val="18"/>
          <w:szCs w:val="18"/>
        </w:rPr>
      </w:pPr>
    </w:p>
    <w:p w:rsidR="00CF1BB2" w:rsidRPr="00CF1BB2" w:rsidRDefault="00CF1BB2" w:rsidP="00CF1BB2">
      <w:pPr>
        <w:ind w:left="0" w:right="141" w:firstLine="426"/>
        <w:rPr>
          <w:sz w:val="18"/>
          <w:szCs w:val="18"/>
        </w:rPr>
      </w:pPr>
      <w:r w:rsidRPr="00CF1BB2">
        <w:rPr>
          <w:bCs/>
          <w:sz w:val="18"/>
          <w:szCs w:val="18"/>
        </w:rPr>
        <w:t>15.</w:t>
      </w:r>
      <w:r w:rsidRPr="00CF1BB2">
        <w:rPr>
          <w:sz w:val="18"/>
          <w:szCs w:val="18"/>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Хомутовского муниципального образования (далее – Администрация)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CF1BB2" w:rsidRPr="00CF1BB2" w:rsidRDefault="00CF1BB2" w:rsidP="00CF1BB2">
      <w:pPr>
        <w:ind w:left="0" w:right="141" w:firstLine="426"/>
        <w:rPr>
          <w:sz w:val="18"/>
          <w:szCs w:val="18"/>
        </w:rPr>
      </w:pPr>
      <w:r w:rsidRPr="00CF1BB2">
        <w:rPr>
          <w:sz w:val="18"/>
          <w:szCs w:val="18"/>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CF1BB2" w:rsidRPr="00CF1BB2" w:rsidRDefault="00CF1BB2" w:rsidP="00CF1BB2">
      <w:pPr>
        <w:ind w:left="0" w:right="141" w:firstLine="426"/>
        <w:rPr>
          <w:sz w:val="18"/>
          <w:szCs w:val="18"/>
        </w:rPr>
      </w:pPr>
      <w:r w:rsidRPr="00CF1BB2">
        <w:rPr>
          <w:sz w:val="18"/>
          <w:szCs w:val="18"/>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CF1BB2" w:rsidRPr="00CF1BB2" w:rsidRDefault="00CF1BB2" w:rsidP="00CF1BB2">
      <w:pPr>
        <w:ind w:left="0" w:right="141" w:firstLine="426"/>
        <w:rPr>
          <w:sz w:val="18"/>
          <w:szCs w:val="18"/>
        </w:rPr>
      </w:pPr>
      <w:r w:rsidRPr="00CF1BB2">
        <w:rPr>
          <w:sz w:val="18"/>
          <w:szCs w:val="18"/>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CF1BB2" w:rsidRPr="00CF1BB2" w:rsidRDefault="00CF1BB2" w:rsidP="00CF1BB2">
      <w:pPr>
        <w:ind w:left="0" w:right="141" w:firstLine="426"/>
        <w:rPr>
          <w:sz w:val="18"/>
          <w:szCs w:val="18"/>
        </w:rPr>
      </w:pPr>
      <w:r w:rsidRPr="00CF1BB2">
        <w:rPr>
          <w:sz w:val="18"/>
          <w:szCs w:val="1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CF1BB2" w:rsidRPr="00CF1BB2" w:rsidRDefault="00CF1BB2" w:rsidP="00CF1BB2">
      <w:pPr>
        <w:ind w:left="0" w:right="141" w:firstLine="426"/>
        <w:rPr>
          <w:sz w:val="18"/>
          <w:szCs w:val="18"/>
        </w:rPr>
      </w:pPr>
      <w:r w:rsidRPr="00CF1BB2">
        <w:rPr>
          <w:sz w:val="18"/>
          <w:szCs w:val="18"/>
        </w:rPr>
        <w:t>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CF1BB2" w:rsidRPr="00CF1BB2" w:rsidRDefault="00CF1BB2" w:rsidP="00CF1BB2">
      <w:pPr>
        <w:ind w:left="0" w:right="141" w:firstLine="426"/>
        <w:rPr>
          <w:sz w:val="18"/>
          <w:szCs w:val="18"/>
        </w:rPr>
      </w:pPr>
      <w:r w:rsidRPr="00CF1BB2">
        <w:rPr>
          <w:sz w:val="18"/>
          <w:szCs w:val="18"/>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left"/>
        <w:rPr>
          <w:i/>
          <w:sz w:val="18"/>
          <w:szCs w:val="18"/>
        </w:rPr>
      </w:pPr>
    </w:p>
    <w:p w:rsidR="00CF1BB2" w:rsidRPr="00CF1BB2" w:rsidRDefault="00CF1BB2" w:rsidP="00CF1BB2">
      <w:pPr>
        <w:ind w:left="0" w:right="141" w:firstLine="426"/>
        <w:jc w:val="right"/>
        <w:rPr>
          <w:i/>
          <w:sz w:val="18"/>
          <w:szCs w:val="18"/>
        </w:rPr>
      </w:pPr>
      <w:r w:rsidRPr="00CF1BB2">
        <w:rPr>
          <w:i/>
          <w:sz w:val="18"/>
          <w:szCs w:val="18"/>
        </w:rPr>
        <w:t xml:space="preserve">Начальник юридического отдела                                                Е.С. </w:t>
      </w:r>
      <w:proofErr w:type="spellStart"/>
      <w:r w:rsidRPr="00CF1BB2">
        <w:rPr>
          <w:i/>
          <w:sz w:val="18"/>
          <w:szCs w:val="18"/>
        </w:rPr>
        <w:t>Трохимчук</w:t>
      </w:r>
      <w:proofErr w:type="spellEnd"/>
    </w:p>
    <w:p w:rsidR="00CF1BB2" w:rsidRDefault="00CF1BB2" w:rsidP="005D560A">
      <w:pPr>
        <w:ind w:left="0" w:right="141" w:firstLine="426"/>
        <w:jc w:val="left"/>
        <w:rPr>
          <w:sz w:val="18"/>
          <w:szCs w:val="18"/>
        </w:rPr>
      </w:pPr>
    </w:p>
    <w:p w:rsidR="0014295B" w:rsidRDefault="0014295B" w:rsidP="005D560A">
      <w:pPr>
        <w:ind w:left="0" w:right="141" w:firstLine="426"/>
        <w:jc w:val="left"/>
        <w:rPr>
          <w:sz w:val="18"/>
          <w:szCs w:val="18"/>
        </w:rPr>
      </w:pPr>
    </w:p>
    <w:p w:rsidR="0014295B" w:rsidRDefault="0014295B" w:rsidP="005D560A">
      <w:pPr>
        <w:ind w:left="0" w:right="141" w:firstLine="426"/>
        <w:jc w:val="left"/>
        <w:rPr>
          <w:sz w:val="18"/>
          <w:szCs w:val="18"/>
        </w:rPr>
      </w:pPr>
    </w:p>
    <w:p w:rsidR="0014295B" w:rsidRDefault="0014295B" w:rsidP="005D560A">
      <w:pPr>
        <w:ind w:left="0" w:right="141" w:firstLine="426"/>
        <w:jc w:val="left"/>
        <w:rPr>
          <w:sz w:val="18"/>
          <w:szCs w:val="18"/>
        </w:rPr>
      </w:pPr>
    </w:p>
    <w:p w:rsidR="00CF1BB2" w:rsidRPr="006A464D" w:rsidRDefault="00CF1BB2" w:rsidP="00CF1BB2">
      <w:pPr>
        <w:ind w:left="-567" w:right="141" w:firstLine="425"/>
        <w:jc w:val="center"/>
        <w:rPr>
          <w:sz w:val="18"/>
          <w:szCs w:val="18"/>
        </w:rPr>
      </w:pPr>
      <w:r w:rsidRPr="006A464D">
        <w:rPr>
          <w:sz w:val="18"/>
          <w:szCs w:val="18"/>
        </w:rPr>
        <w:t>РОССИЙСКАЯ ФЕДЕРАЦИЯ</w:t>
      </w:r>
    </w:p>
    <w:p w:rsidR="00CF1BB2" w:rsidRPr="006A464D" w:rsidRDefault="00CF1BB2" w:rsidP="00CF1BB2">
      <w:pPr>
        <w:keepNext/>
        <w:ind w:left="-567" w:right="141" w:firstLine="425"/>
        <w:jc w:val="center"/>
        <w:outlineLvl w:val="0"/>
        <w:rPr>
          <w:sz w:val="18"/>
          <w:szCs w:val="18"/>
          <w:lang w:eastAsia="x-none"/>
        </w:rPr>
      </w:pPr>
      <w:r w:rsidRPr="006A464D">
        <w:rPr>
          <w:sz w:val="18"/>
          <w:szCs w:val="18"/>
          <w:lang w:val="x-none" w:eastAsia="x-none"/>
        </w:rPr>
        <w:t>ИРКУТСКАЯ ОБЛАСТЬ  ИРКУТСКИЙ РАЙОН</w:t>
      </w:r>
    </w:p>
    <w:p w:rsidR="00CF1BB2" w:rsidRPr="006A464D" w:rsidRDefault="00CF1BB2" w:rsidP="00CF1BB2">
      <w:pPr>
        <w:ind w:left="-567" w:right="141" w:firstLine="425"/>
        <w:jc w:val="center"/>
        <w:rPr>
          <w:sz w:val="18"/>
          <w:szCs w:val="18"/>
        </w:rPr>
      </w:pPr>
      <w:r w:rsidRPr="006A464D">
        <w:rPr>
          <w:sz w:val="18"/>
          <w:szCs w:val="18"/>
        </w:rPr>
        <w:t>ХОМУТОВСКОЕ МУНИЦИПАЛЬНОЕ ОБРАЗОВАНИЕ</w:t>
      </w:r>
    </w:p>
    <w:p w:rsidR="00CF1BB2" w:rsidRPr="006A464D" w:rsidRDefault="00CF1BB2" w:rsidP="00CF1BB2">
      <w:pPr>
        <w:ind w:left="-567" w:right="141" w:firstLine="425"/>
        <w:jc w:val="center"/>
        <w:rPr>
          <w:b/>
          <w:sz w:val="18"/>
          <w:szCs w:val="18"/>
        </w:rPr>
      </w:pPr>
      <w:r w:rsidRPr="006A464D">
        <w:rPr>
          <w:b/>
          <w:sz w:val="18"/>
          <w:szCs w:val="18"/>
        </w:rPr>
        <w:t>АДМИНИСТРАЦИЯ</w:t>
      </w:r>
    </w:p>
    <w:p w:rsidR="00CF1BB2" w:rsidRPr="006A464D" w:rsidRDefault="00CF1BB2" w:rsidP="00CF1BB2">
      <w:pPr>
        <w:keepNext/>
        <w:ind w:left="-567" w:right="141" w:firstLine="425"/>
        <w:jc w:val="center"/>
        <w:outlineLvl w:val="1"/>
        <w:rPr>
          <w:b/>
          <w:bCs/>
          <w:sz w:val="18"/>
          <w:szCs w:val="18"/>
          <w:lang w:eastAsia="x-none"/>
        </w:rPr>
      </w:pPr>
      <w:r w:rsidRPr="006A464D">
        <w:rPr>
          <w:b/>
          <w:bCs/>
          <w:sz w:val="18"/>
          <w:szCs w:val="18"/>
          <w:lang w:eastAsia="x-none"/>
        </w:rPr>
        <w:t>РЕШЕНИЕ</w:t>
      </w:r>
    </w:p>
    <w:p w:rsidR="00CF1BB2" w:rsidRDefault="00CF1BB2" w:rsidP="00CF1BB2">
      <w:pPr>
        <w:keepNext/>
        <w:ind w:left="-567" w:right="141" w:firstLine="425"/>
        <w:jc w:val="center"/>
        <w:outlineLvl w:val="1"/>
        <w:rPr>
          <w:b/>
          <w:bCs/>
          <w:sz w:val="18"/>
          <w:szCs w:val="18"/>
          <w:lang w:eastAsia="x-none"/>
        </w:rPr>
      </w:pPr>
    </w:p>
    <w:p w:rsidR="00CF1BB2" w:rsidRPr="006A464D" w:rsidRDefault="00CF1BB2" w:rsidP="00CF1BB2">
      <w:pPr>
        <w:keepNext/>
        <w:ind w:left="-567" w:right="141" w:firstLine="425"/>
        <w:jc w:val="center"/>
        <w:outlineLvl w:val="1"/>
        <w:rPr>
          <w:b/>
          <w:bCs/>
          <w:sz w:val="18"/>
          <w:szCs w:val="18"/>
          <w:lang w:eastAsia="x-none"/>
        </w:rPr>
      </w:pPr>
    </w:p>
    <w:p w:rsidR="00CF1BB2" w:rsidRPr="006A464D" w:rsidRDefault="00CF1BB2" w:rsidP="00CF1BB2">
      <w:pPr>
        <w:ind w:left="0" w:right="141" w:firstLine="425"/>
        <w:jc w:val="left"/>
        <w:rPr>
          <w:sz w:val="18"/>
          <w:szCs w:val="18"/>
          <w:u w:val="single"/>
        </w:rPr>
      </w:pPr>
      <w:r w:rsidRPr="006A464D">
        <w:rPr>
          <w:sz w:val="18"/>
          <w:szCs w:val="18"/>
          <w:u w:val="single"/>
        </w:rPr>
        <w:t>31.08.2021 № 52-23</w:t>
      </w:r>
      <w:r>
        <w:rPr>
          <w:sz w:val="18"/>
          <w:szCs w:val="18"/>
          <w:u w:val="single"/>
        </w:rPr>
        <w:t>4</w:t>
      </w:r>
      <w:r w:rsidRPr="006A464D">
        <w:rPr>
          <w:sz w:val="18"/>
          <w:szCs w:val="18"/>
          <w:u w:val="single"/>
        </w:rPr>
        <w:t>д</w:t>
      </w:r>
    </w:p>
    <w:p w:rsidR="00CF1BB2" w:rsidRPr="006A464D" w:rsidRDefault="00CF1BB2" w:rsidP="00CF1BB2">
      <w:pPr>
        <w:ind w:left="0" w:right="141" w:firstLine="425"/>
        <w:jc w:val="left"/>
        <w:rPr>
          <w:sz w:val="18"/>
          <w:szCs w:val="18"/>
        </w:rPr>
      </w:pPr>
      <w:r w:rsidRPr="006A464D">
        <w:rPr>
          <w:sz w:val="18"/>
          <w:szCs w:val="18"/>
        </w:rPr>
        <w:t xml:space="preserve">       с. Хомутово</w:t>
      </w:r>
    </w:p>
    <w:p w:rsidR="00CF1BB2" w:rsidRDefault="00CF1BB2" w:rsidP="005D560A">
      <w:pPr>
        <w:ind w:left="0" w:right="141" w:firstLine="426"/>
        <w:jc w:val="left"/>
        <w:rPr>
          <w:sz w:val="18"/>
          <w:szCs w:val="18"/>
        </w:rPr>
      </w:pPr>
    </w:p>
    <w:p w:rsidR="00CF1BB2" w:rsidRPr="00CF1BB2" w:rsidRDefault="00CF1BB2" w:rsidP="00CF1BB2">
      <w:pPr>
        <w:ind w:left="0" w:right="141" w:firstLine="426"/>
        <w:jc w:val="left"/>
        <w:rPr>
          <w:sz w:val="18"/>
          <w:szCs w:val="18"/>
        </w:rPr>
      </w:pPr>
      <w:r w:rsidRPr="00CF1BB2">
        <w:rPr>
          <w:sz w:val="18"/>
          <w:szCs w:val="18"/>
        </w:rPr>
        <w:t>О порядке самообложения граждан</w:t>
      </w:r>
      <w:r>
        <w:rPr>
          <w:sz w:val="18"/>
          <w:szCs w:val="18"/>
        </w:rPr>
        <w:t xml:space="preserve"> </w:t>
      </w:r>
      <w:r w:rsidRPr="00CF1BB2">
        <w:rPr>
          <w:sz w:val="18"/>
          <w:szCs w:val="18"/>
        </w:rPr>
        <w:t xml:space="preserve">на территории Хомутовского </w:t>
      </w:r>
      <w:r>
        <w:rPr>
          <w:sz w:val="18"/>
          <w:szCs w:val="18"/>
        </w:rPr>
        <w:t xml:space="preserve"> </w:t>
      </w:r>
      <w:r w:rsidRPr="00CF1BB2">
        <w:rPr>
          <w:sz w:val="18"/>
          <w:szCs w:val="18"/>
        </w:rPr>
        <w:t>муниципального образования</w:t>
      </w: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left"/>
        <w:rPr>
          <w:sz w:val="18"/>
          <w:szCs w:val="18"/>
        </w:rPr>
      </w:pPr>
      <w:r w:rsidRPr="00CF1BB2">
        <w:rPr>
          <w:sz w:val="18"/>
          <w:szCs w:val="18"/>
        </w:rPr>
        <w:t>В соответствии со статьями 25</w:t>
      </w:r>
      <w:r w:rsidRPr="00CF1BB2">
        <w:rPr>
          <w:sz w:val="18"/>
          <w:szCs w:val="18"/>
          <w:vertAlign w:val="superscript"/>
        </w:rPr>
        <w:t>1</w:t>
      </w:r>
      <w:r w:rsidRPr="00CF1BB2">
        <w:rPr>
          <w:sz w:val="18"/>
          <w:szCs w:val="18"/>
        </w:rPr>
        <w:t>, 56 Федерального закона от 6 октября 2003 года № 131-ФЗ «Об общих принципах организации местного самоуправления в Российской Федерации», статьями 6,8,35,52,56,72 Устава Хомутовского муниципального образования, Дума Хомутовского муниципального образования</w:t>
      </w:r>
    </w:p>
    <w:p w:rsidR="00CF1BB2" w:rsidRDefault="00CF1BB2" w:rsidP="00CF1BB2">
      <w:pPr>
        <w:ind w:left="0" w:right="141" w:firstLine="426"/>
        <w:jc w:val="left"/>
        <w:rPr>
          <w:sz w:val="18"/>
          <w:szCs w:val="18"/>
        </w:rPr>
      </w:pPr>
    </w:p>
    <w:p w:rsidR="00CF1BB2" w:rsidRDefault="00CF1BB2" w:rsidP="00CF1BB2">
      <w:pPr>
        <w:ind w:left="0" w:right="141" w:firstLine="426"/>
        <w:jc w:val="left"/>
        <w:rPr>
          <w:sz w:val="18"/>
          <w:szCs w:val="18"/>
        </w:rPr>
      </w:pPr>
      <w:r w:rsidRPr="00CF1BB2">
        <w:rPr>
          <w:sz w:val="18"/>
          <w:szCs w:val="18"/>
        </w:rPr>
        <w:t xml:space="preserve">РЕШИЛА: </w:t>
      </w: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left"/>
        <w:rPr>
          <w:sz w:val="18"/>
          <w:szCs w:val="18"/>
        </w:rPr>
      </w:pPr>
      <w:r w:rsidRPr="00CF1BB2">
        <w:rPr>
          <w:sz w:val="18"/>
          <w:szCs w:val="18"/>
        </w:rPr>
        <w:t>1.Утвердить прилагаемое Положение о порядке самообложения граждан на территории Хомутовского муниципального образования.</w:t>
      </w:r>
    </w:p>
    <w:p w:rsidR="00CF1BB2" w:rsidRPr="00CF1BB2" w:rsidRDefault="00CF1BB2" w:rsidP="00CF1BB2">
      <w:pPr>
        <w:ind w:left="0" w:right="141" w:firstLine="426"/>
        <w:jc w:val="left"/>
        <w:rPr>
          <w:sz w:val="18"/>
          <w:szCs w:val="18"/>
        </w:rPr>
      </w:pPr>
      <w:r w:rsidRPr="00CF1BB2">
        <w:rPr>
          <w:sz w:val="18"/>
          <w:szCs w:val="18"/>
        </w:rPr>
        <w:t>2. Опубликовать настоящее решение в установленном законом порядке.</w:t>
      </w:r>
    </w:p>
    <w:p w:rsidR="00CF1BB2" w:rsidRPr="00CF1BB2" w:rsidRDefault="00CF1BB2" w:rsidP="00CF1BB2">
      <w:pPr>
        <w:ind w:left="0" w:right="141" w:firstLine="426"/>
        <w:jc w:val="left"/>
        <w:rPr>
          <w:sz w:val="18"/>
          <w:szCs w:val="18"/>
        </w:rPr>
      </w:pPr>
      <w:r w:rsidRPr="00CF1BB2">
        <w:rPr>
          <w:sz w:val="18"/>
          <w:szCs w:val="18"/>
        </w:rPr>
        <w:t xml:space="preserve">3. </w:t>
      </w:r>
      <w:proofErr w:type="gramStart"/>
      <w:r w:rsidRPr="00CF1BB2">
        <w:rPr>
          <w:sz w:val="18"/>
          <w:szCs w:val="18"/>
        </w:rPr>
        <w:t>Контроль за</w:t>
      </w:r>
      <w:proofErr w:type="gramEnd"/>
      <w:r w:rsidRPr="00CF1BB2">
        <w:rPr>
          <w:sz w:val="18"/>
          <w:szCs w:val="18"/>
        </w:rPr>
        <w:t xml:space="preserve"> исполнением настоящего решения возложить на постоянную комиссию по бюджету, ценообразованию, социально-экономическому развитию и </w:t>
      </w:r>
      <w:proofErr w:type="spellStart"/>
      <w:r w:rsidRPr="00CF1BB2">
        <w:rPr>
          <w:sz w:val="18"/>
          <w:szCs w:val="18"/>
        </w:rPr>
        <w:t>ресурсообеспечению</w:t>
      </w:r>
      <w:proofErr w:type="spellEnd"/>
      <w:r w:rsidRPr="00CF1BB2">
        <w:rPr>
          <w:sz w:val="18"/>
          <w:szCs w:val="18"/>
        </w:rPr>
        <w:t xml:space="preserve"> Думы Хомутовского муниципального образования (Ветров А.К.).</w:t>
      </w: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right"/>
        <w:rPr>
          <w:i/>
          <w:sz w:val="18"/>
          <w:szCs w:val="18"/>
        </w:rPr>
      </w:pPr>
    </w:p>
    <w:p w:rsidR="00CF1BB2" w:rsidRPr="00CF1BB2" w:rsidRDefault="00CF1BB2" w:rsidP="00CF1BB2">
      <w:pPr>
        <w:ind w:left="0" w:right="141" w:firstLine="426"/>
        <w:jc w:val="center"/>
        <w:rPr>
          <w:i/>
          <w:sz w:val="18"/>
          <w:szCs w:val="18"/>
        </w:rPr>
      </w:pPr>
      <w:r w:rsidRPr="00CF1BB2">
        <w:rPr>
          <w:i/>
          <w:sz w:val="18"/>
          <w:szCs w:val="18"/>
        </w:rPr>
        <w:t xml:space="preserve">                         </w:t>
      </w:r>
      <w:r w:rsidR="00B82C16">
        <w:rPr>
          <w:i/>
          <w:sz w:val="18"/>
          <w:szCs w:val="18"/>
        </w:rPr>
        <w:t xml:space="preserve">    </w:t>
      </w:r>
      <w:r w:rsidRPr="00CF1BB2">
        <w:rPr>
          <w:i/>
          <w:sz w:val="18"/>
          <w:szCs w:val="18"/>
        </w:rPr>
        <w:t>Глава Хомутовского</w:t>
      </w:r>
    </w:p>
    <w:p w:rsidR="00CF1BB2" w:rsidRPr="00CF1BB2" w:rsidRDefault="00CF1BB2" w:rsidP="00CF1BB2">
      <w:pPr>
        <w:ind w:left="0" w:right="141" w:firstLine="426"/>
        <w:jc w:val="right"/>
        <w:rPr>
          <w:i/>
          <w:sz w:val="18"/>
          <w:szCs w:val="18"/>
        </w:rPr>
      </w:pPr>
      <w:r w:rsidRPr="00CF1BB2">
        <w:rPr>
          <w:i/>
          <w:sz w:val="18"/>
          <w:szCs w:val="18"/>
        </w:rPr>
        <w:t xml:space="preserve">муниципального образования                                    В.М. </w:t>
      </w:r>
      <w:proofErr w:type="spellStart"/>
      <w:r w:rsidRPr="00CF1BB2">
        <w:rPr>
          <w:i/>
          <w:sz w:val="18"/>
          <w:szCs w:val="18"/>
        </w:rPr>
        <w:t>Колмаченко</w:t>
      </w:r>
      <w:proofErr w:type="spellEnd"/>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right"/>
        <w:rPr>
          <w:sz w:val="18"/>
          <w:szCs w:val="18"/>
        </w:rPr>
      </w:pPr>
    </w:p>
    <w:p w:rsidR="00CF1BB2" w:rsidRPr="00CF1BB2" w:rsidRDefault="00CF1BB2" w:rsidP="00CF1BB2">
      <w:pPr>
        <w:ind w:left="0" w:right="141" w:firstLine="426"/>
        <w:jc w:val="right"/>
        <w:rPr>
          <w:sz w:val="18"/>
          <w:szCs w:val="18"/>
        </w:rPr>
      </w:pPr>
      <w:r w:rsidRPr="00CF1BB2">
        <w:rPr>
          <w:sz w:val="18"/>
          <w:szCs w:val="18"/>
        </w:rPr>
        <w:t>УТВЕРЖДЕНО</w:t>
      </w:r>
    </w:p>
    <w:p w:rsidR="00CF1BB2" w:rsidRPr="00CF1BB2" w:rsidRDefault="00CF1BB2" w:rsidP="00CF1BB2">
      <w:pPr>
        <w:ind w:left="0" w:right="141" w:firstLine="426"/>
        <w:jc w:val="right"/>
        <w:rPr>
          <w:sz w:val="18"/>
          <w:szCs w:val="18"/>
        </w:rPr>
      </w:pPr>
      <w:r w:rsidRPr="00CF1BB2">
        <w:rPr>
          <w:sz w:val="18"/>
          <w:szCs w:val="18"/>
        </w:rPr>
        <w:t>решением Думы Хомутовского</w:t>
      </w:r>
    </w:p>
    <w:p w:rsidR="00CF1BB2" w:rsidRPr="00CF1BB2" w:rsidRDefault="00CF1BB2" w:rsidP="00CF1BB2">
      <w:pPr>
        <w:ind w:left="0" w:right="141" w:firstLine="426"/>
        <w:jc w:val="right"/>
        <w:rPr>
          <w:sz w:val="18"/>
          <w:szCs w:val="18"/>
        </w:rPr>
      </w:pPr>
      <w:r w:rsidRPr="00CF1BB2">
        <w:rPr>
          <w:sz w:val="18"/>
          <w:szCs w:val="18"/>
        </w:rPr>
        <w:t xml:space="preserve"> муниципального образования</w:t>
      </w:r>
    </w:p>
    <w:p w:rsidR="00CF1BB2" w:rsidRPr="00CF1BB2" w:rsidRDefault="00CF1BB2" w:rsidP="00CF1BB2">
      <w:pPr>
        <w:ind w:left="0" w:right="141" w:firstLine="426"/>
        <w:jc w:val="right"/>
        <w:rPr>
          <w:sz w:val="18"/>
          <w:szCs w:val="18"/>
        </w:rPr>
      </w:pPr>
      <w:r w:rsidRPr="00CF1BB2">
        <w:rPr>
          <w:sz w:val="18"/>
          <w:szCs w:val="18"/>
        </w:rPr>
        <w:t>от__</w:t>
      </w:r>
      <w:r>
        <w:rPr>
          <w:sz w:val="18"/>
          <w:szCs w:val="18"/>
        </w:rPr>
        <w:t>31.08.2021</w:t>
      </w:r>
      <w:r w:rsidRPr="00CF1BB2">
        <w:rPr>
          <w:sz w:val="18"/>
          <w:szCs w:val="18"/>
        </w:rPr>
        <w:t>____№___</w:t>
      </w:r>
      <w:r w:rsidRPr="00CF1BB2">
        <w:rPr>
          <w:sz w:val="18"/>
          <w:szCs w:val="18"/>
          <w:u w:val="single"/>
        </w:rPr>
        <w:t>52-234д</w:t>
      </w:r>
      <w:r w:rsidRPr="00CF1BB2">
        <w:rPr>
          <w:sz w:val="18"/>
          <w:szCs w:val="18"/>
        </w:rPr>
        <w:t xml:space="preserve"> __</w:t>
      </w: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center"/>
        <w:rPr>
          <w:b/>
          <w:sz w:val="18"/>
          <w:szCs w:val="18"/>
        </w:rPr>
      </w:pPr>
    </w:p>
    <w:p w:rsidR="00CF1BB2" w:rsidRPr="00CF1BB2" w:rsidRDefault="00CF1BB2" w:rsidP="00CF1BB2">
      <w:pPr>
        <w:ind w:left="0" w:right="141" w:firstLine="426"/>
        <w:jc w:val="center"/>
        <w:rPr>
          <w:b/>
          <w:bCs/>
          <w:sz w:val="18"/>
          <w:szCs w:val="18"/>
        </w:rPr>
      </w:pPr>
      <w:r w:rsidRPr="00CF1BB2">
        <w:rPr>
          <w:b/>
          <w:sz w:val="18"/>
          <w:szCs w:val="18"/>
        </w:rPr>
        <w:t>ПОЛОЖЕНИЕ</w:t>
      </w:r>
      <w:r w:rsidRPr="00CF1BB2">
        <w:rPr>
          <w:b/>
          <w:sz w:val="18"/>
          <w:szCs w:val="18"/>
        </w:rPr>
        <w:br/>
      </w:r>
      <w:r w:rsidRPr="00CF1BB2">
        <w:rPr>
          <w:b/>
          <w:bCs/>
          <w:sz w:val="18"/>
          <w:szCs w:val="18"/>
        </w:rPr>
        <w:t>О ПОРЯДКЕ САМООБЛОЖЕНИЯ ГРАЖДАН НА ТЕРРИТОРИИ ХОМУТОВСКОГО МУНИЦИПАЛЬНОГО ОБРАЗОВАНИЯ</w:t>
      </w:r>
    </w:p>
    <w:p w:rsidR="00CF1BB2" w:rsidRPr="00CF1BB2" w:rsidRDefault="00CF1BB2" w:rsidP="00CF1BB2">
      <w:pPr>
        <w:ind w:left="0" w:right="141" w:firstLine="426"/>
        <w:jc w:val="center"/>
        <w:rPr>
          <w:b/>
          <w:sz w:val="18"/>
          <w:szCs w:val="18"/>
        </w:rPr>
      </w:pPr>
    </w:p>
    <w:p w:rsidR="00CF1BB2" w:rsidRPr="00CF1BB2" w:rsidRDefault="00CF1BB2" w:rsidP="00CF1BB2">
      <w:pPr>
        <w:ind w:left="0" w:right="141" w:firstLine="426"/>
        <w:jc w:val="center"/>
        <w:rPr>
          <w:sz w:val="18"/>
          <w:szCs w:val="18"/>
        </w:rPr>
      </w:pPr>
      <w:r w:rsidRPr="00CF1BB2">
        <w:rPr>
          <w:sz w:val="18"/>
          <w:szCs w:val="18"/>
        </w:rPr>
        <w:t>Глава 1. Общие положения</w:t>
      </w:r>
    </w:p>
    <w:p w:rsidR="00CF1BB2" w:rsidRPr="00CF1BB2" w:rsidRDefault="00CF1BB2" w:rsidP="00CF1BB2">
      <w:pPr>
        <w:ind w:left="0" w:right="141" w:firstLine="426"/>
        <w:jc w:val="left"/>
        <w:rPr>
          <w:b/>
          <w:sz w:val="18"/>
          <w:szCs w:val="18"/>
        </w:rPr>
      </w:pPr>
    </w:p>
    <w:p w:rsidR="00CF1BB2" w:rsidRPr="00CF1BB2" w:rsidRDefault="00CF1BB2" w:rsidP="00CF1BB2">
      <w:pPr>
        <w:ind w:left="0" w:right="141" w:firstLine="426"/>
        <w:jc w:val="left"/>
        <w:rPr>
          <w:sz w:val="18"/>
          <w:szCs w:val="18"/>
        </w:rPr>
      </w:pPr>
      <w:r w:rsidRPr="00CF1BB2">
        <w:rPr>
          <w:bCs/>
          <w:sz w:val="18"/>
          <w:szCs w:val="18"/>
        </w:rPr>
        <w:t xml:space="preserve">1. Настоящее Положение регулирует порядок введения и использования средств самообложения граждан для решения конкретного вопроса (конкретных вопросов) местного значения на территории Хомутовского муниципального образования </w:t>
      </w:r>
      <w:r w:rsidRPr="00CF1BB2">
        <w:rPr>
          <w:sz w:val="18"/>
          <w:szCs w:val="18"/>
        </w:rPr>
        <w:t>(далее – муниципальное образование), на территории населенного пункта (либо части его территории), входящего в состав муниципального образования</w:t>
      </w:r>
      <w:r w:rsidRPr="00CF1BB2">
        <w:rPr>
          <w:bCs/>
          <w:sz w:val="18"/>
          <w:szCs w:val="18"/>
        </w:rPr>
        <w:t>.</w:t>
      </w:r>
    </w:p>
    <w:p w:rsidR="00CF1BB2" w:rsidRPr="00CF1BB2" w:rsidRDefault="00CF1BB2" w:rsidP="00CF1BB2">
      <w:pPr>
        <w:ind w:left="0" w:right="141" w:firstLine="426"/>
        <w:jc w:val="left"/>
        <w:rPr>
          <w:bCs/>
          <w:sz w:val="18"/>
          <w:szCs w:val="18"/>
        </w:rPr>
      </w:pPr>
      <w:r w:rsidRPr="00CF1BB2">
        <w:rPr>
          <w:bCs/>
          <w:sz w:val="18"/>
          <w:szCs w:val="18"/>
        </w:rPr>
        <w:t>2. Под средствами самообложения граждан понимается разовый платеж граждан, осуществляемый для решения конкретного вопроса (конкретных вопросов) местного значения муниципального образования (далее – платеж).</w:t>
      </w:r>
    </w:p>
    <w:p w:rsidR="00CF1BB2" w:rsidRPr="00CF1BB2" w:rsidRDefault="00CF1BB2" w:rsidP="00CF1BB2">
      <w:pPr>
        <w:ind w:left="0" w:right="141" w:firstLine="426"/>
        <w:jc w:val="left"/>
        <w:rPr>
          <w:sz w:val="18"/>
          <w:szCs w:val="18"/>
        </w:rPr>
      </w:pPr>
      <w:r w:rsidRPr="00CF1BB2">
        <w:rPr>
          <w:bCs/>
          <w:sz w:val="18"/>
          <w:szCs w:val="18"/>
        </w:rPr>
        <w:t>3. Вопросы введения и использования платежей на территории муниципального образования решаются на сходе граждан в муниципальном образовании</w:t>
      </w:r>
      <w:r w:rsidRPr="00CF1BB2">
        <w:rPr>
          <w:sz w:val="18"/>
          <w:szCs w:val="18"/>
        </w:rPr>
        <w:t>.</w:t>
      </w:r>
    </w:p>
    <w:p w:rsidR="00CF1BB2" w:rsidRPr="00CF1BB2" w:rsidRDefault="00CF1BB2" w:rsidP="00CF1BB2">
      <w:pPr>
        <w:ind w:left="0" w:right="141" w:firstLine="426"/>
        <w:jc w:val="left"/>
        <w:rPr>
          <w:sz w:val="18"/>
          <w:szCs w:val="18"/>
        </w:rPr>
      </w:pPr>
      <w:r w:rsidRPr="00CF1BB2">
        <w:rPr>
          <w:sz w:val="18"/>
          <w:szCs w:val="18"/>
        </w:rPr>
        <w:t>Вопросы введения и использования платежей на территории населенного пункта (либо части его территории), входящего в состав муниципального образования, решаются на сходе граждан в данном населенном пункте (либо части его территории).</w:t>
      </w:r>
    </w:p>
    <w:p w:rsidR="00CF1BB2" w:rsidRPr="00CF1BB2" w:rsidRDefault="00CF1BB2" w:rsidP="00CF1BB2">
      <w:pPr>
        <w:ind w:left="0" w:right="141" w:firstLine="426"/>
        <w:jc w:val="left"/>
        <w:rPr>
          <w:bCs/>
          <w:sz w:val="18"/>
          <w:szCs w:val="18"/>
        </w:rPr>
      </w:pPr>
      <w:r w:rsidRPr="00CF1BB2">
        <w:rPr>
          <w:bCs/>
          <w:sz w:val="18"/>
          <w:szCs w:val="18"/>
        </w:rPr>
        <w:t>4. Плательщиками платежа являются граждане, проживающие на территории муниципального образования, достигшие 18 лет на день голосования на сходе граждан по вопросу о введении соответствующего платежа.</w:t>
      </w:r>
    </w:p>
    <w:p w:rsidR="00CF1BB2" w:rsidRPr="00CF1BB2" w:rsidRDefault="00CF1BB2" w:rsidP="00CF1BB2">
      <w:pPr>
        <w:ind w:left="0" w:right="141" w:firstLine="426"/>
        <w:jc w:val="left"/>
        <w:rPr>
          <w:bCs/>
          <w:sz w:val="18"/>
          <w:szCs w:val="18"/>
        </w:rPr>
      </w:pPr>
      <w:r w:rsidRPr="00CF1BB2">
        <w:rPr>
          <w:bCs/>
          <w:sz w:val="18"/>
          <w:szCs w:val="18"/>
        </w:rPr>
        <w:t xml:space="preserve">В случае введения платежа </w:t>
      </w:r>
      <w:r w:rsidRPr="00CF1BB2">
        <w:rPr>
          <w:sz w:val="18"/>
          <w:szCs w:val="18"/>
        </w:rPr>
        <w:t xml:space="preserve">на территории населенного пункта (либо части его территории), входящего в состав муниципального образования, плательщиками </w:t>
      </w:r>
      <w:r w:rsidRPr="00CF1BB2">
        <w:rPr>
          <w:bCs/>
          <w:sz w:val="18"/>
          <w:szCs w:val="18"/>
        </w:rPr>
        <w:t xml:space="preserve">платежа являются граждане, проживающие на территории данного населенного пункта </w:t>
      </w:r>
      <w:r w:rsidRPr="00CF1BB2">
        <w:rPr>
          <w:sz w:val="18"/>
          <w:szCs w:val="18"/>
        </w:rPr>
        <w:t>(либо части его территории)</w:t>
      </w:r>
      <w:r w:rsidRPr="00CF1BB2">
        <w:rPr>
          <w:bCs/>
          <w:sz w:val="18"/>
          <w:szCs w:val="18"/>
        </w:rPr>
        <w:t>, достигшие 18 лет на день принятия сходом граждан решения по вопросу о введении соответствующего платежа.</w:t>
      </w:r>
    </w:p>
    <w:p w:rsidR="00CF1BB2" w:rsidRPr="00CF1BB2" w:rsidRDefault="00CF1BB2" w:rsidP="00CF1BB2">
      <w:pPr>
        <w:ind w:left="0" w:right="141" w:firstLine="426"/>
        <w:jc w:val="left"/>
        <w:rPr>
          <w:bCs/>
          <w:sz w:val="18"/>
          <w:szCs w:val="18"/>
        </w:rPr>
      </w:pPr>
      <w:r w:rsidRPr="00CF1BB2">
        <w:rPr>
          <w:bCs/>
          <w:sz w:val="18"/>
          <w:szCs w:val="18"/>
        </w:rPr>
        <w:t xml:space="preserve">5. </w:t>
      </w:r>
      <w:proofErr w:type="gramStart"/>
      <w:r w:rsidRPr="00CF1BB2">
        <w:rPr>
          <w:bCs/>
          <w:sz w:val="18"/>
          <w:szCs w:val="18"/>
        </w:rPr>
        <w:t>Размер платежа устанавливается в абсолютной величине равным для всех жителей муниципального образования (</w:t>
      </w:r>
      <w:r w:rsidRPr="00CF1BB2">
        <w:rPr>
          <w:sz w:val="18"/>
          <w:szCs w:val="18"/>
        </w:rPr>
        <w:t>населенного пункта (либо части его территории), входящего в состав муниципального образования),</w:t>
      </w:r>
      <w:r w:rsidRPr="00CF1BB2">
        <w:rPr>
          <w:bCs/>
          <w:sz w:val="18"/>
          <w:szCs w:val="1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CF1BB2">
        <w:rPr>
          <w:sz w:val="18"/>
          <w:szCs w:val="18"/>
        </w:rPr>
        <w:t>населенного пункта (либо части его территории), входящего в состав муниципального образования),</w:t>
      </w:r>
      <w:r w:rsidRPr="00CF1BB2">
        <w:rPr>
          <w:bCs/>
          <w:sz w:val="18"/>
          <w:szCs w:val="18"/>
        </w:rPr>
        <w:t xml:space="preserve"> и для которых размер платежа может быть уменьшен.</w:t>
      </w:r>
      <w:proofErr w:type="gramEnd"/>
    </w:p>
    <w:p w:rsidR="00CF1BB2" w:rsidRPr="00CF1BB2" w:rsidRDefault="00CF1BB2" w:rsidP="00CF1BB2">
      <w:pPr>
        <w:ind w:left="0" w:right="141" w:firstLine="426"/>
        <w:jc w:val="left"/>
        <w:rPr>
          <w:bCs/>
          <w:sz w:val="18"/>
          <w:szCs w:val="18"/>
        </w:rPr>
      </w:pPr>
      <w:r w:rsidRPr="00CF1BB2">
        <w:rPr>
          <w:bCs/>
          <w:sz w:val="18"/>
          <w:szCs w:val="18"/>
        </w:rPr>
        <w:t>6. Введение, сбор и использование платежей осуществляется в соответствии с принципами законности, социальной справедливости, экономической обоснованности и целевого использования платежей.</w:t>
      </w:r>
    </w:p>
    <w:p w:rsidR="00CF1BB2" w:rsidRPr="00CF1BB2" w:rsidRDefault="00CF1BB2" w:rsidP="00CF1BB2">
      <w:pPr>
        <w:ind w:left="0" w:right="141" w:firstLine="426"/>
        <w:jc w:val="center"/>
        <w:rPr>
          <w:bCs/>
          <w:sz w:val="18"/>
          <w:szCs w:val="18"/>
        </w:rPr>
      </w:pPr>
    </w:p>
    <w:p w:rsidR="00CF1BB2" w:rsidRPr="00CF1BB2" w:rsidRDefault="00CF1BB2" w:rsidP="00CF1BB2">
      <w:pPr>
        <w:ind w:left="0" w:right="141" w:firstLine="426"/>
        <w:jc w:val="center"/>
        <w:rPr>
          <w:bCs/>
          <w:sz w:val="18"/>
          <w:szCs w:val="18"/>
        </w:rPr>
      </w:pPr>
      <w:r w:rsidRPr="00CF1BB2">
        <w:rPr>
          <w:sz w:val="18"/>
          <w:szCs w:val="18"/>
        </w:rPr>
        <w:t>Глава</w:t>
      </w:r>
      <w:r w:rsidRPr="00CF1BB2">
        <w:rPr>
          <w:bCs/>
          <w:sz w:val="18"/>
          <w:szCs w:val="18"/>
        </w:rPr>
        <w:t xml:space="preserve"> 2. Проведение схода граждан по вопросу введения платежа</w:t>
      </w:r>
    </w:p>
    <w:p w:rsidR="00CF1BB2" w:rsidRPr="00CF1BB2" w:rsidRDefault="00CF1BB2" w:rsidP="00CF1BB2">
      <w:pPr>
        <w:ind w:left="0" w:right="141" w:firstLine="426"/>
        <w:jc w:val="left"/>
        <w:rPr>
          <w:bCs/>
          <w:sz w:val="18"/>
          <w:szCs w:val="18"/>
        </w:rPr>
      </w:pPr>
      <w:r w:rsidRPr="00CF1BB2">
        <w:rPr>
          <w:bCs/>
          <w:sz w:val="18"/>
          <w:szCs w:val="18"/>
        </w:rPr>
        <w:t xml:space="preserve"> </w:t>
      </w:r>
    </w:p>
    <w:p w:rsidR="00CF1BB2" w:rsidRPr="00CF1BB2" w:rsidRDefault="00CF1BB2" w:rsidP="00CF1BB2">
      <w:pPr>
        <w:ind w:left="0" w:right="141" w:firstLine="426"/>
        <w:jc w:val="left"/>
        <w:rPr>
          <w:sz w:val="18"/>
          <w:szCs w:val="18"/>
        </w:rPr>
      </w:pPr>
      <w:r w:rsidRPr="00CF1BB2">
        <w:rPr>
          <w:bCs/>
          <w:sz w:val="18"/>
          <w:szCs w:val="18"/>
        </w:rPr>
        <w:t xml:space="preserve">7. </w:t>
      </w:r>
      <w:r w:rsidRPr="00CF1BB2">
        <w:rPr>
          <w:sz w:val="18"/>
          <w:szCs w:val="18"/>
        </w:rPr>
        <w:t>Сход граждан по вопросу о введении платежа созывается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w:t>
      </w:r>
    </w:p>
    <w:p w:rsidR="00CF1BB2" w:rsidRPr="00CF1BB2" w:rsidRDefault="00CF1BB2" w:rsidP="00CF1BB2">
      <w:pPr>
        <w:ind w:left="0" w:right="141" w:firstLine="426"/>
        <w:jc w:val="left"/>
        <w:rPr>
          <w:sz w:val="18"/>
          <w:szCs w:val="18"/>
        </w:rPr>
      </w:pPr>
      <w:r w:rsidRPr="00CF1BB2">
        <w:rPr>
          <w:sz w:val="18"/>
          <w:szCs w:val="18"/>
        </w:rPr>
        <w:t xml:space="preserve">8. Сход граждан по вопросу о введении платежа на части территории населенного пункта, входящего в состав муниципального образования, может созываться сходом граждан муниципального образования по инициативе </w:t>
      </w:r>
      <w:proofErr w:type="gramStart"/>
      <w:r w:rsidRPr="00CF1BB2">
        <w:rPr>
          <w:sz w:val="18"/>
          <w:szCs w:val="18"/>
        </w:rPr>
        <w:t>группы жителей соответствующей части территории населенного пункта</w:t>
      </w:r>
      <w:proofErr w:type="gramEnd"/>
      <w:r w:rsidRPr="00CF1BB2">
        <w:rPr>
          <w:sz w:val="18"/>
          <w:szCs w:val="18"/>
        </w:rPr>
        <w:t xml:space="preserve"> численностью не менее 10 человек.</w:t>
      </w:r>
    </w:p>
    <w:p w:rsidR="00CF1BB2" w:rsidRPr="00CF1BB2" w:rsidRDefault="00CF1BB2" w:rsidP="00CF1BB2">
      <w:pPr>
        <w:ind w:left="0" w:right="141" w:firstLine="426"/>
        <w:jc w:val="left"/>
        <w:rPr>
          <w:sz w:val="18"/>
          <w:szCs w:val="18"/>
        </w:rPr>
      </w:pPr>
      <w:proofErr w:type="gramStart"/>
      <w:r w:rsidRPr="00CF1BB2">
        <w:rPr>
          <w:sz w:val="18"/>
          <w:szCs w:val="18"/>
        </w:rPr>
        <w:t>Границы части территории населенного пункта, на которой предполагается созыв схода граждан, должны соответствовать критериям, установленным законом Иркутской области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 от 13.07.2021 №68-ОЗ.</w:t>
      </w:r>
      <w:proofErr w:type="gramEnd"/>
    </w:p>
    <w:p w:rsidR="00CF1BB2" w:rsidRPr="00CF1BB2" w:rsidRDefault="00CF1BB2" w:rsidP="00CF1BB2">
      <w:pPr>
        <w:ind w:left="0" w:right="141" w:firstLine="426"/>
        <w:jc w:val="left"/>
        <w:rPr>
          <w:sz w:val="18"/>
          <w:szCs w:val="18"/>
        </w:rPr>
      </w:pPr>
      <w:r w:rsidRPr="00CF1BB2">
        <w:rPr>
          <w:sz w:val="18"/>
          <w:szCs w:val="18"/>
        </w:rPr>
        <w:t>9. Лица, выступившие с инициативой проведения местного референдума (схода граждан), к документам, необходимым для назначения местного референдума (схода граждан), прилагают расчет размера платежа.</w:t>
      </w:r>
    </w:p>
    <w:p w:rsidR="00CF1BB2" w:rsidRPr="00CF1BB2" w:rsidRDefault="00CF1BB2" w:rsidP="00CF1BB2">
      <w:pPr>
        <w:ind w:left="0" w:right="141" w:firstLine="426"/>
        <w:jc w:val="left"/>
        <w:rPr>
          <w:bCs/>
          <w:sz w:val="18"/>
          <w:szCs w:val="18"/>
        </w:rPr>
      </w:pPr>
      <w:r w:rsidRPr="00CF1BB2">
        <w:rPr>
          <w:sz w:val="18"/>
          <w:szCs w:val="18"/>
        </w:rPr>
        <w:t xml:space="preserve">10. Вопрос, предлагаемый к вынесению на </w:t>
      </w:r>
      <w:r w:rsidRPr="00CF1BB2">
        <w:rPr>
          <w:bCs/>
          <w:sz w:val="18"/>
          <w:szCs w:val="18"/>
        </w:rPr>
        <w:t>сход граждан, должен содержать:</w:t>
      </w:r>
    </w:p>
    <w:p w:rsidR="00CF1BB2" w:rsidRPr="00CF1BB2" w:rsidRDefault="00CF1BB2" w:rsidP="00CF1BB2">
      <w:pPr>
        <w:ind w:left="0" w:right="141" w:firstLine="426"/>
        <w:jc w:val="left"/>
        <w:rPr>
          <w:bCs/>
          <w:sz w:val="18"/>
          <w:szCs w:val="18"/>
        </w:rPr>
      </w:pPr>
      <w:r w:rsidRPr="00CF1BB2">
        <w:rPr>
          <w:bCs/>
          <w:sz w:val="18"/>
          <w:szCs w:val="18"/>
        </w:rPr>
        <w:t>1) конкретный вопрос (конкретные вопросы) местного значения, для решения которого (которых) предлагается введение платежа;</w:t>
      </w:r>
    </w:p>
    <w:p w:rsidR="00CF1BB2" w:rsidRPr="00CF1BB2" w:rsidRDefault="00CF1BB2" w:rsidP="00CF1BB2">
      <w:pPr>
        <w:ind w:left="0" w:right="141" w:firstLine="426"/>
        <w:jc w:val="left"/>
        <w:rPr>
          <w:bCs/>
          <w:sz w:val="18"/>
          <w:szCs w:val="18"/>
        </w:rPr>
      </w:pPr>
      <w:r w:rsidRPr="00CF1BB2">
        <w:rPr>
          <w:bCs/>
          <w:sz w:val="18"/>
          <w:szCs w:val="18"/>
        </w:rPr>
        <w:t>2) размер платежа в абсолютной величине, равный для всех жителей муниципального образования (</w:t>
      </w:r>
      <w:r w:rsidRPr="00CF1BB2">
        <w:rPr>
          <w:sz w:val="18"/>
          <w:szCs w:val="18"/>
        </w:rPr>
        <w:t>населенного пункта (либо части его территории), входящего в состав муниципального образования)</w:t>
      </w:r>
      <w:r w:rsidRPr="00CF1BB2">
        <w:rPr>
          <w:bCs/>
          <w:sz w:val="18"/>
          <w:szCs w:val="18"/>
        </w:rPr>
        <w:t>;</w:t>
      </w:r>
    </w:p>
    <w:p w:rsidR="00CF1BB2" w:rsidRPr="00CF1BB2" w:rsidRDefault="00CF1BB2" w:rsidP="00CF1BB2">
      <w:pPr>
        <w:ind w:left="0" w:right="141" w:firstLine="426"/>
        <w:jc w:val="left"/>
        <w:rPr>
          <w:bCs/>
          <w:sz w:val="18"/>
          <w:szCs w:val="18"/>
        </w:rPr>
      </w:pPr>
      <w:r w:rsidRPr="00CF1BB2">
        <w:rPr>
          <w:bCs/>
          <w:sz w:val="18"/>
          <w:szCs w:val="18"/>
        </w:rPr>
        <w:t>3) категорию (категории) граждан, для которой (для которых) размер платежа предлагается уменьшить (при наличии);</w:t>
      </w:r>
    </w:p>
    <w:p w:rsidR="00CF1BB2" w:rsidRPr="00CF1BB2" w:rsidRDefault="00CF1BB2" w:rsidP="00CF1BB2">
      <w:pPr>
        <w:ind w:left="0" w:right="141" w:firstLine="426"/>
        <w:jc w:val="left"/>
        <w:rPr>
          <w:sz w:val="18"/>
          <w:szCs w:val="18"/>
        </w:rPr>
      </w:pPr>
      <w:r w:rsidRPr="00CF1BB2">
        <w:rPr>
          <w:bCs/>
          <w:sz w:val="18"/>
          <w:szCs w:val="18"/>
        </w:rPr>
        <w:t xml:space="preserve">4) </w:t>
      </w:r>
      <w:r w:rsidRPr="00CF1BB2">
        <w:rPr>
          <w:sz w:val="18"/>
          <w:szCs w:val="18"/>
        </w:rPr>
        <w:t>размер (размеры) уменьшенного платежа в абсолютной величине для отдельных категорий граждан, указанных в соответствии с подпунктом 3 настоящего пункта (при наличии);</w:t>
      </w:r>
    </w:p>
    <w:p w:rsidR="00CF1BB2" w:rsidRPr="00CF1BB2" w:rsidRDefault="00CF1BB2" w:rsidP="00CF1BB2">
      <w:pPr>
        <w:ind w:left="0" w:right="141" w:firstLine="426"/>
        <w:jc w:val="left"/>
        <w:rPr>
          <w:bCs/>
          <w:sz w:val="18"/>
          <w:szCs w:val="18"/>
        </w:rPr>
      </w:pPr>
      <w:r w:rsidRPr="00CF1BB2">
        <w:rPr>
          <w:bCs/>
          <w:sz w:val="18"/>
          <w:szCs w:val="18"/>
        </w:rPr>
        <w:t>5) срок уплаты платежа.</w:t>
      </w:r>
    </w:p>
    <w:p w:rsidR="00CF1BB2" w:rsidRPr="00CF1BB2" w:rsidRDefault="00CF1BB2" w:rsidP="00CF1BB2">
      <w:pPr>
        <w:ind w:left="0" w:right="141" w:firstLine="426"/>
        <w:jc w:val="left"/>
        <w:rPr>
          <w:sz w:val="18"/>
          <w:szCs w:val="18"/>
        </w:rPr>
      </w:pPr>
      <w:r w:rsidRPr="00CF1BB2">
        <w:rPr>
          <w:bCs/>
          <w:sz w:val="18"/>
          <w:szCs w:val="18"/>
        </w:rPr>
        <w:t xml:space="preserve">11. Решение схода граждан о введении платежа на территории муниципального образования считается принятым, если за него проголосовало более половины </w:t>
      </w:r>
      <w:r w:rsidRPr="00CF1BB2">
        <w:rPr>
          <w:sz w:val="18"/>
          <w:szCs w:val="18"/>
        </w:rPr>
        <w:t>участников схода граждан при условии участия в нем более половины жителей муниципального образования, обладающих избирательным правом.</w:t>
      </w:r>
    </w:p>
    <w:p w:rsidR="00CF1BB2" w:rsidRPr="00CF1BB2" w:rsidRDefault="00CF1BB2" w:rsidP="00CF1BB2">
      <w:pPr>
        <w:ind w:left="0" w:right="141" w:firstLine="426"/>
        <w:jc w:val="left"/>
        <w:rPr>
          <w:sz w:val="18"/>
          <w:szCs w:val="18"/>
        </w:rPr>
      </w:pPr>
      <w:r w:rsidRPr="00CF1BB2">
        <w:rPr>
          <w:bCs/>
          <w:sz w:val="18"/>
          <w:szCs w:val="18"/>
        </w:rPr>
        <w:t xml:space="preserve">Решение схода граждан о введении платежа на территории населенного пункта </w:t>
      </w:r>
      <w:r w:rsidRPr="00CF1BB2">
        <w:rPr>
          <w:sz w:val="18"/>
          <w:szCs w:val="18"/>
        </w:rPr>
        <w:t xml:space="preserve">(либо части его территории), входящего в состав муниципального образования, </w:t>
      </w:r>
      <w:r w:rsidRPr="00CF1BB2">
        <w:rPr>
          <w:bCs/>
          <w:sz w:val="18"/>
          <w:szCs w:val="18"/>
        </w:rPr>
        <w:t xml:space="preserve">считается принятым, если за него проголосовало более половины </w:t>
      </w:r>
      <w:r w:rsidRPr="00CF1BB2">
        <w:rPr>
          <w:sz w:val="18"/>
          <w:szCs w:val="18"/>
        </w:rPr>
        <w:t>участников схода граждан при условии участия в нем более половины жителей данного населенного пункта (либо части его территории), обладающих избирательным правом.</w:t>
      </w:r>
    </w:p>
    <w:p w:rsidR="00CF1BB2" w:rsidRPr="00CF1BB2" w:rsidRDefault="00CF1BB2" w:rsidP="00CF1BB2">
      <w:pPr>
        <w:ind w:left="0" w:right="141" w:firstLine="426"/>
        <w:jc w:val="left"/>
        <w:rPr>
          <w:sz w:val="18"/>
          <w:szCs w:val="18"/>
        </w:rPr>
      </w:pPr>
      <w:r w:rsidRPr="00CF1BB2">
        <w:rPr>
          <w:bCs/>
          <w:sz w:val="18"/>
          <w:szCs w:val="18"/>
        </w:rPr>
        <w:t xml:space="preserve">12. Решение о введении платежа </w:t>
      </w:r>
      <w:r w:rsidRPr="00CF1BB2">
        <w:rPr>
          <w:sz w:val="18"/>
          <w:szCs w:val="18"/>
        </w:rPr>
        <w:t>подлежит официальному опубликованию (обнародованию).</w:t>
      </w:r>
    </w:p>
    <w:p w:rsidR="00CF1BB2" w:rsidRPr="00CF1BB2" w:rsidRDefault="00CF1BB2" w:rsidP="00CF1BB2">
      <w:pPr>
        <w:ind w:left="0" w:right="141" w:firstLine="426"/>
        <w:jc w:val="left"/>
        <w:rPr>
          <w:bCs/>
          <w:sz w:val="18"/>
          <w:szCs w:val="18"/>
        </w:rPr>
      </w:pPr>
    </w:p>
    <w:p w:rsidR="00CF1BB2" w:rsidRPr="00CF1BB2" w:rsidRDefault="00CF1BB2" w:rsidP="00CF1BB2">
      <w:pPr>
        <w:ind w:left="0" w:right="141" w:firstLine="426"/>
        <w:jc w:val="center"/>
        <w:rPr>
          <w:bCs/>
          <w:sz w:val="18"/>
          <w:szCs w:val="18"/>
        </w:rPr>
      </w:pPr>
      <w:r w:rsidRPr="00CF1BB2">
        <w:rPr>
          <w:bCs/>
          <w:sz w:val="18"/>
          <w:szCs w:val="18"/>
        </w:rPr>
        <w:t>Глава 3. Сбор и использование платежа</w:t>
      </w:r>
    </w:p>
    <w:p w:rsidR="00CF1BB2" w:rsidRPr="00CF1BB2" w:rsidRDefault="00CF1BB2" w:rsidP="00CF1BB2">
      <w:pPr>
        <w:ind w:left="0" w:right="141" w:firstLine="426"/>
        <w:jc w:val="left"/>
        <w:rPr>
          <w:bCs/>
          <w:sz w:val="18"/>
          <w:szCs w:val="18"/>
        </w:rPr>
      </w:pPr>
    </w:p>
    <w:p w:rsidR="00CF1BB2" w:rsidRPr="00CF1BB2" w:rsidRDefault="00CF1BB2" w:rsidP="00CF1BB2">
      <w:pPr>
        <w:ind w:left="0" w:right="141" w:firstLine="426"/>
        <w:jc w:val="left"/>
        <w:rPr>
          <w:bCs/>
          <w:sz w:val="18"/>
          <w:szCs w:val="18"/>
        </w:rPr>
      </w:pPr>
      <w:r w:rsidRPr="00CF1BB2">
        <w:rPr>
          <w:bCs/>
          <w:sz w:val="18"/>
          <w:szCs w:val="18"/>
        </w:rPr>
        <w:t>13. Сбор и использование платежа осуществляются местной администрацией Хомутовского муниципального образования (далее – администрация) на основании решения о введении платежа.</w:t>
      </w:r>
    </w:p>
    <w:p w:rsidR="00CF1BB2" w:rsidRPr="00CF1BB2" w:rsidRDefault="00CF1BB2" w:rsidP="00CF1BB2">
      <w:pPr>
        <w:ind w:left="0" w:right="141" w:firstLine="426"/>
        <w:jc w:val="left"/>
        <w:rPr>
          <w:bCs/>
          <w:sz w:val="18"/>
          <w:szCs w:val="18"/>
        </w:rPr>
      </w:pPr>
      <w:r w:rsidRPr="00CF1BB2">
        <w:rPr>
          <w:bCs/>
          <w:sz w:val="18"/>
          <w:szCs w:val="18"/>
        </w:rPr>
        <w:lastRenderedPageBreak/>
        <w:t>14. Платеж вносится плательщиками в бюджет муниципального образования в срок, установленный решением о введении платежа.</w:t>
      </w:r>
    </w:p>
    <w:p w:rsidR="00CF1BB2" w:rsidRPr="00CF1BB2" w:rsidRDefault="00CF1BB2" w:rsidP="00CF1BB2">
      <w:pPr>
        <w:ind w:left="0" w:right="141" w:firstLine="426"/>
        <w:jc w:val="left"/>
        <w:rPr>
          <w:sz w:val="18"/>
          <w:szCs w:val="18"/>
        </w:rPr>
      </w:pPr>
      <w:r w:rsidRPr="00CF1BB2">
        <w:rPr>
          <w:sz w:val="18"/>
          <w:szCs w:val="18"/>
        </w:rPr>
        <w:t>Поступившие платежи включаются в состав бюджета муниципального образования и являются неналоговыми доходами бюджета муниципального образования.</w:t>
      </w:r>
    </w:p>
    <w:p w:rsidR="00CF1BB2" w:rsidRPr="00CF1BB2" w:rsidRDefault="00CF1BB2" w:rsidP="00CF1BB2">
      <w:pPr>
        <w:ind w:left="0" w:right="141" w:firstLine="426"/>
        <w:jc w:val="left"/>
        <w:rPr>
          <w:bCs/>
          <w:sz w:val="18"/>
          <w:szCs w:val="18"/>
        </w:rPr>
      </w:pPr>
      <w:r w:rsidRPr="00CF1BB2">
        <w:rPr>
          <w:bCs/>
          <w:sz w:val="18"/>
          <w:szCs w:val="18"/>
        </w:rPr>
        <w:t>15. Поступившие платежи расходуются только на</w:t>
      </w:r>
      <w:r w:rsidRPr="00CF1BB2">
        <w:rPr>
          <w:sz w:val="18"/>
          <w:szCs w:val="18"/>
        </w:rPr>
        <w:t xml:space="preserve"> выполнение мероприятий по</w:t>
      </w:r>
      <w:r w:rsidRPr="00CF1BB2">
        <w:rPr>
          <w:bCs/>
          <w:sz w:val="18"/>
          <w:szCs w:val="18"/>
        </w:rPr>
        <w:t xml:space="preserve"> решению вопроса (вопросов) местного значения, определенных в решении о введении соответствующего платежа.</w:t>
      </w:r>
    </w:p>
    <w:p w:rsidR="00CF1BB2" w:rsidRPr="00CF1BB2" w:rsidRDefault="00CF1BB2" w:rsidP="00CF1BB2">
      <w:pPr>
        <w:ind w:left="0" w:right="141" w:firstLine="426"/>
        <w:jc w:val="left"/>
        <w:rPr>
          <w:bCs/>
          <w:sz w:val="18"/>
          <w:szCs w:val="18"/>
        </w:rPr>
      </w:pPr>
      <w:r w:rsidRPr="00CF1BB2">
        <w:rPr>
          <w:bCs/>
          <w:sz w:val="18"/>
          <w:szCs w:val="18"/>
        </w:rPr>
        <w:t>16. 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w:t>
      </w:r>
    </w:p>
    <w:p w:rsidR="00CF1BB2" w:rsidRPr="00CF1BB2" w:rsidRDefault="00CF1BB2" w:rsidP="00CF1BB2">
      <w:pPr>
        <w:ind w:left="0" w:right="141" w:firstLine="426"/>
        <w:jc w:val="left"/>
        <w:rPr>
          <w:bCs/>
          <w:sz w:val="18"/>
          <w:szCs w:val="18"/>
        </w:rPr>
      </w:pPr>
      <w:r w:rsidRPr="00CF1BB2">
        <w:rPr>
          <w:bCs/>
          <w:sz w:val="18"/>
          <w:szCs w:val="18"/>
        </w:rPr>
        <w:t>17. Платежи, поступившие в бюджет муниципального образования и не израсходованные в текущем финансовом году, сохраняют свое целевое назначение и расходуются в следующем финансовом году с учетом требований, установленных Бюджетным кодексом Российской Федерации.</w:t>
      </w:r>
    </w:p>
    <w:p w:rsidR="00CF1BB2" w:rsidRPr="00CF1BB2" w:rsidRDefault="00CF1BB2" w:rsidP="00CF1BB2">
      <w:pPr>
        <w:ind w:left="0" w:right="141" w:firstLine="426"/>
        <w:jc w:val="left"/>
        <w:rPr>
          <w:bCs/>
          <w:sz w:val="18"/>
          <w:szCs w:val="18"/>
        </w:rPr>
      </w:pPr>
      <w:r w:rsidRPr="00CF1BB2">
        <w:rPr>
          <w:bCs/>
          <w:sz w:val="18"/>
          <w:szCs w:val="18"/>
        </w:rPr>
        <w:t xml:space="preserve">18. </w:t>
      </w:r>
      <w:proofErr w:type="gramStart"/>
      <w:r w:rsidRPr="00CF1BB2">
        <w:rPr>
          <w:bCs/>
          <w:sz w:val="18"/>
          <w:szCs w:val="18"/>
        </w:rPr>
        <w:t>Контроль за</w:t>
      </w:r>
      <w:proofErr w:type="gramEnd"/>
      <w:r w:rsidRPr="00CF1BB2">
        <w:rPr>
          <w:bCs/>
          <w:sz w:val="18"/>
          <w:szCs w:val="18"/>
        </w:rPr>
        <w:t xml:space="preserve"> законностью и эффективностью расходования платежей осуществляется в порядке, установленном бюджетным законодательством.</w:t>
      </w:r>
    </w:p>
    <w:p w:rsidR="00CF1BB2" w:rsidRPr="00CF1BB2" w:rsidRDefault="00CF1BB2" w:rsidP="00CF1BB2">
      <w:pPr>
        <w:ind w:left="0" w:right="141" w:firstLine="426"/>
        <w:jc w:val="left"/>
        <w:rPr>
          <w:bCs/>
          <w:sz w:val="18"/>
          <w:szCs w:val="18"/>
        </w:rPr>
      </w:pPr>
    </w:p>
    <w:p w:rsidR="00CF1BB2" w:rsidRPr="00CF1BB2" w:rsidRDefault="00CF1BB2" w:rsidP="00CF1BB2">
      <w:pPr>
        <w:ind w:left="0" w:right="141" w:firstLine="426"/>
        <w:jc w:val="left"/>
        <w:rPr>
          <w:bCs/>
          <w:sz w:val="18"/>
          <w:szCs w:val="18"/>
        </w:rPr>
      </w:pPr>
    </w:p>
    <w:p w:rsidR="00CF1BB2" w:rsidRPr="00CF1BB2" w:rsidRDefault="00CF1BB2" w:rsidP="00CF1BB2">
      <w:pPr>
        <w:ind w:left="0" w:right="141" w:firstLine="426"/>
        <w:jc w:val="right"/>
        <w:rPr>
          <w:b/>
          <w:i/>
          <w:sz w:val="18"/>
          <w:szCs w:val="18"/>
        </w:rPr>
      </w:pPr>
      <w:r w:rsidRPr="00CF1BB2">
        <w:rPr>
          <w:bCs/>
          <w:i/>
          <w:sz w:val="18"/>
          <w:szCs w:val="18"/>
        </w:rPr>
        <w:t xml:space="preserve">Начальник юридического отдела                                                 Е.С. </w:t>
      </w:r>
      <w:proofErr w:type="spellStart"/>
      <w:r w:rsidRPr="00CF1BB2">
        <w:rPr>
          <w:bCs/>
          <w:i/>
          <w:sz w:val="18"/>
          <w:szCs w:val="18"/>
        </w:rPr>
        <w:t>Трохимчук</w:t>
      </w:r>
      <w:proofErr w:type="spellEnd"/>
    </w:p>
    <w:p w:rsidR="00CF1BB2" w:rsidRPr="00CF1BB2" w:rsidRDefault="00CF1BB2" w:rsidP="00CF1BB2">
      <w:pPr>
        <w:ind w:left="0" w:right="141" w:firstLine="426"/>
        <w:jc w:val="left"/>
        <w:rPr>
          <w:b/>
          <w:sz w:val="18"/>
          <w:szCs w:val="18"/>
        </w:rPr>
      </w:pPr>
    </w:p>
    <w:p w:rsidR="00CF1BB2" w:rsidRDefault="00CF1BB2" w:rsidP="00CF1BB2">
      <w:pPr>
        <w:ind w:left="0" w:right="141" w:firstLine="426"/>
        <w:jc w:val="left"/>
        <w:rPr>
          <w:sz w:val="18"/>
          <w:szCs w:val="18"/>
        </w:rPr>
      </w:pPr>
    </w:p>
    <w:p w:rsidR="00CF1BB2" w:rsidRDefault="00CF1BB2" w:rsidP="00CF1BB2">
      <w:pPr>
        <w:ind w:left="0" w:right="141" w:firstLine="426"/>
        <w:jc w:val="left"/>
        <w:rPr>
          <w:sz w:val="18"/>
          <w:szCs w:val="18"/>
        </w:rPr>
      </w:pP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center"/>
        <w:rPr>
          <w:sz w:val="18"/>
          <w:szCs w:val="18"/>
        </w:rPr>
      </w:pPr>
      <w:r w:rsidRPr="00CF1BB2">
        <w:rPr>
          <w:sz w:val="18"/>
          <w:szCs w:val="18"/>
        </w:rPr>
        <w:t>РОССИЙСКАЯ ФЕДЕРАЦИЯ</w:t>
      </w:r>
    </w:p>
    <w:p w:rsidR="00CF1BB2" w:rsidRPr="00CF1BB2" w:rsidRDefault="00CF1BB2" w:rsidP="00CF1BB2">
      <w:pPr>
        <w:ind w:left="0" w:right="141" w:firstLine="426"/>
        <w:jc w:val="center"/>
        <w:rPr>
          <w:sz w:val="18"/>
          <w:szCs w:val="18"/>
        </w:rPr>
      </w:pPr>
      <w:r w:rsidRPr="00CF1BB2">
        <w:rPr>
          <w:sz w:val="18"/>
          <w:szCs w:val="18"/>
          <w:lang w:val="x-none"/>
        </w:rPr>
        <w:t>ИРКУТСКАЯ ОБЛАСТЬ  ИРКУТСКИЙ РАЙОН</w:t>
      </w:r>
    </w:p>
    <w:p w:rsidR="00CF1BB2" w:rsidRPr="00CF1BB2" w:rsidRDefault="00CF1BB2" w:rsidP="00CF1BB2">
      <w:pPr>
        <w:ind w:left="0" w:right="141" w:firstLine="426"/>
        <w:jc w:val="center"/>
        <w:rPr>
          <w:sz w:val="18"/>
          <w:szCs w:val="18"/>
        </w:rPr>
      </w:pPr>
      <w:r w:rsidRPr="00CF1BB2">
        <w:rPr>
          <w:sz w:val="18"/>
          <w:szCs w:val="18"/>
        </w:rPr>
        <w:t>ХОМУТОВСКОЕ МУНИЦИПАЛЬНОЕ ОБРАЗОВАНИЕ</w:t>
      </w:r>
    </w:p>
    <w:p w:rsidR="00CF1BB2" w:rsidRPr="00CF1BB2" w:rsidRDefault="00CF1BB2" w:rsidP="00CF1BB2">
      <w:pPr>
        <w:ind w:left="0" w:right="141" w:firstLine="426"/>
        <w:jc w:val="center"/>
        <w:rPr>
          <w:b/>
          <w:sz w:val="18"/>
          <w:szCs w:val="18"/>
        </w:rPr>
      </w:pPr>
      <w:r w:rsidRPr="00CF1BB2">
        <w:rPr>
          <w:b/>
          <w:sz w:val="18"/>
          <w:szCs w:val="18"/>
        </w:rPr>
        <w:t>АДМИНИСТРАЦИЯ</w:t>
      </w:r>
    </w:p>
    <w:p w:rsidR="00CF1BB2" w:rsidRPr="00CF1BB2" w:rsidRDefault="00CF1BB2" w:rsidP="00CF1BB2">
      <w:pPr>
        <w:ind w:left="0" w:right="141" w:firstLine="426"/>
        <w:jc w:val="center"/>
        <w:rPr>
          <w:b/>
          <w:bCs/>
          <w:sz w:val="18"/>
          <w:szCs w:val="18"/>
        </w:rPr>
      </w:pPr>
      <w:r w:rsidRPr="00CF1BB2">
        <w:rPr>
          <w:b/>
          <w:bCs/>
          <w:sz w:val="18"/>
          <w:szCs w:val="18"/>
        </w:rPr>
        <w:t>РЕШЕНИЕ</w:t>
      </w:r>
    </w:p>
    <w:p w:rsidR="00CF1BB2" w:rsidRPr="00CF1BB2" w:rsidRDefault="00CF1BB2" w:rsidP="00CF1BB2">
      <w:pPr>
        <w:ind w:left="0" w:right="141" w:firstLine="426"/>
        <w:jc w:val="center"/>
        <w:rPr>
          <w:b/>
          <w:bCs/>
          <w:sz w:val="18"/>
          <w:szCs w:val="18"/>
        </w:rPr>
      </w:pPr>
    </w:p>
    <w:p w:rsidR="00CF1BB2" w:rsidRPr="00CF1BB2" w:rsidRDefault="00CF1BB2" w:rsidP="00CF1BB2">
      <w:pPr>
        <w:ind w:left="0" w:right="141" w:firstLine="426"/>
        <w:jc w:val="left"/>
        <w:rPr>
          <w:b/>
          <w:bCs/>
          <w:sz w:val="18"/>
          <w:szCs w:val="18"/>
        </w:rPr>
      </w:pPr>
    </w:p>
    <w:p w:rsidR="00CF1BB2" w:rsidRPr="00CF1BB2" w:rsidRDefault="00CF1BB2" w:rsidP="00CF1BB2">
      <w:pPr>
        <w:ind w:left="0" w:right="141" w:firstLine="426"/>
        <w:jc w:val="left"/>
        <w:rPr>
          <w:sz w:val="18"/>
          <w:szCs w:val="18"/>
          <w:u w:val="single"/>
        </w:rPr>
      </w:pPr>
      <w:r w:rsidRPr="00CF1BB2">
        <w:rPr>
          <w:sz w:val="18"/>
          <w:szCs w:val="18"/>
          <w:u w:val="single"/>
        </w:rPr>
        <w:t>31.08.2021 № 52-23</w:t>
      </w:r>
      <w:r>
        <w:rPr>
          <w:sz w:val="18"/>
          <w:szCs w:val="18"/>
          <w:u w:val="single"/>
        </w:rPr>
        <w:t>5</w:t>
      </w:r>
      <w:r w:rsidRPr="00CF1BB2">
        <w:rPr>
          <w:sz w:val="18"/>
          <w:szCs w:val="18"/>
          <w:u w:val="single"/>
        </w:rPr>
        <w:t>д</w:t>
      </w:r>
    </w:p>
    <w:p w:rsidR="00CF1BB2" w:rsidRPr="00CF1BB2" w:rsidRDefault="00CF1BB2" w:rsidP="00CF1BB2">
      <w:pPr>
        <w:ind w:left="0" w:right="141" w:firstLine="426"/>
        <w:jc w:val="left"/>
        <w:rPr>
          <w:sz w:val="18"/>
          <w:szCs w:val="18"/>
        </w:rPr>
      </w:pPr>
      <w:r w:rsidRPr="00CF1BB2">
        <w:rPr>
          <w:sz w:val="18"/>
          <w:szCs w:val="18"/>
        </w:rPr>
        <w:t xml:space="preserve">       с. Хомутово</w:t>
      </w:r>
    </w:p>
    <w:p w:rsidR="00CF1BB2" w:rsidRPr="00CF1BB2" w:rsidRDefault="00CF1BB2" w:rsidP="00CF1BB2">
      <w:pPr>
        <w:ind w:left="0" w:right="141" w:firstLine="426"/>
        <w:rPr>
          <w:sz w:val="18"/>
          <w:szCs w:val="18"/>
        </w:rPr>
      </w:pPr>
    </w:p>
    <w:p w:rsidR="00CF1BB2" w:rsidRPr="00CF1BB2" w:rsidRDefault="00CF1BB2" w:rsidP="00CF1BB2">
      <w:pPr>
        <w:ind w:left="0" w:right="141" w:firstLine="426"/>
        <w:rPr>
          <w:sz w:val="18"/>
          <w:szCs w:val="18"/>
        </w:rPr>
      </w:pPr>
      <w:r w:rsidRPr="00CF1BB2">
        <w:rPr>
          <w:sz w:val="18"/>
          <w:szCs w:val="18"/>
        </w:rPr>
        <w:t>О передаче части полномочий по решению вопроса местного значения Хомутовского муниципального образования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на 2022 год</w:t>
      </w:r>
    </w:p>
    <w:p w:rsidR="00CF1BB2" w:rsidRDefault="00CF1BB2" w:rsidP="00CF1BB2">
      <w:pPr>
        <w:ind w:left="0" w:right="141" w:firstLine="426"/>
        <w:rPr>
          <w:sz w:val="18"/>
          <w:szCs w:val="18"/>
        </w:rPr>
      </w:pPr>
    </w:p>
    <w:p w:rsidR="00CF1BB2" w:rsidRPr="00CF1BB2" w:rsidRDefault="00CF1BB2" w:rsidP="00CF1BB2">
      <w:pPr>
        <w:ind w:left="0" w:right="141" w:firstLine="426"/>
        <w:rPr>
          <w:sz w:val="18"/>
          <w:szCs w:val="18"/>
        </w:rPr>
      </w:pPr>
      <w:r w:rsidRPr="00CF1BB2">
        <w:rPr>
          <w:b/>
          <w:sz w:val="18"/>
          <w:szCs w:val="18"/>
        </w:rPr>
        <w:t xml:space="preserve">       </w:t>
      </w:r>
      <w:r w:rsidRPr="00CF1BB2">
        <w:rPr>
          <w:sz w:val="18"/>
          <w:szCs w:val="18"/>
        </w:rPr>
        <w:t>В целях эффективного осуществления задач, возложенных  на органы местного самоуправления поселения, руководствуясь Федеральным законом от 06.10.2003 №131-ФЗ «Об общих принципах организации местного самоуправления в Российской  Федерации», статьей 6 Устава Хомутовского муниципального образования, Дума Хомутовского муниципального образования</w:t>
      </w:r>
    </w:p>
    <w:p w:rsidR="00CF1BB2" w:rsidRDefault="00CF1BB2" w:rsidP="00CF1BB2">
      <w:pPr>
        <w:ind w:left="0" w:right="141" w:firstLine="426"/>
        <w:rPr>
          <w:sz w:val="18"/>
          <w:szCs w:val="18"/>
        </w:rPr>
      </w:pPr>
    </w:p>
    <w:p w:rsidR="00CF1BB2" w:rsidRDefault="00CF1BB2" w:rsidP="00CF1BB2">
      <w:pPr>
        <w:ind w:left="0" w:right="141" w:firstLine="426"/>
        <w:rPr>
          <w:sz w:val="18"/>
          <w:szCs w:val="18"/>
        </w:rPr>
      </w:pPr>
      <w:r w:rsidRPr="00CF1BB2">
        <w:rPr>
          <w:sz w:val="18"/>
          <w:szCs w:val="18"/>
        </w:rPr>
        <w:t>РЕШИЛА:</w:t>
      </w:r>
    </w:p>
    <w:p w:rsidR="00CF1BB2" w:rsidRPr="00CF1BB2" w:rsidRDefault="00CF1BB2" w:rsidP="00CF1BB2">
      <w:pPr>
        <w:ind w:left="0" w:right="141" w:firstLine="426"/>
        <w:rPr>
          <w:sz w:val="18"/>
          <w:szCs w:val="18"/>
        </w:rPr>
      </w:pPr>
    </w:p>
    <w:p w:rsidR="00CF1BB2" w:rsidRPr="00CF1BB2" w:rsidRDefault="00CF1BB2" w:rsidP="00CF1BB2">
      <w:pPr>
        <w:ind w:left="0" w:right="141" w:firstLine="426"/>
        <w:rPr>
          <w:sz w:val="18"/>
          <w:szCs w:val="18"/>
        </w:rPr>
      </w:pPr>
      <w:r w:rsidRPr="00CF1BB2">
        <w:rPr>
          <w:sz w:val="18"/>
          <w:szCs w:val="18"/>
        </w:rPr>
        <w:t xml:space="preserve">       1. Передать на 2022 год на уровень Иркутского районного муниципального образования часть полномочий по решению вопроса местного значения Хомутовского муниципального образования:                                                             </w:t>
      </w:r>
    </w:p>
    <w:p w:rsidR="00CF1BB2" w:rsidRPr="00CF1BB2" w:rsidRDefault="00CF1BB2" w:rsidP="00CF1BB2">
      <w:pPr>
        <w:ind w:left="0" w:right="141" w:firstLine="426"/>
        <w:rPr>
          <w:sz w:val="18"/>
          <w:szCs w:val="18"/>
        </w:rPr>
      </w:pPr>
      <w:r w:rsidRPr="00CF1BB2">
        <w:rPr>
          <w:sz w:val="18"/>
          <w:szCs w:val="1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(пункт 7.1 статья 14 Федерального закона №131-ФЗ):</w:t>
      </w:r>
    </w:p>
    <w:p w:rsidR="00CF1BB2" w:rsidRPr="00CF1BB2" w:rsidRDefault="00CF1BB2" w:rsidP="00CF1BB2">
      <w:pPr>
        <w:ind w:left="0" w:right="141" w:firstLine="426"/>
        <w:rPr>
          <w:sz w:val="18"/>
          <w:szCs w:val="18"/>
        </w:rPr>
      </w:pPr>
      <w:r w:rsidRPr="00CF1BB2">
        <w:rPr>
          <w:sz w:val="18"/>
          <w:szCs w:val="18"/>
        </w:rPr>
        <w:t>1.1.1.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CF1BB2" w:rsidRPr="00CF1BB2" w:rsidRDefault="00CF1BB2" w:rsidP="00CF1BB2">
      <w:pPr>
        <w:ind w:left="0" w:right="141" w:firstLine="426"/>
        <w:rPr>
          <w:sz w:val="18"/>
          <w:szCs w:val="18"/>
        </w:rPr>
      </w:pPr>
      <w:r w:rsidRPr="00CF1BB2">
        <w:rPr>
          <w:sz w:val="18"/>
          <w:szCs w:val="18"/>
        </w:rPr>
        <w:t>1.1.2. организация и проявление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F1BB2" w:rsidRPr="00CF1BB2" w:rsidRDefault="00CF1BB2" w:rsidP="00CF1BB2">
      <w:pPr>
        <w:ind w:left="0" w:right="141" w:firstLine="426"/>
        <w:rPr>
          <w:sz w:val="18"/>
          <w:szCs w:val="18"/>
        </w:rPr>
      </w:pPr>
      <w:r w:rsidRPr="00CF1BB2">
        <w:rPr>
          <w:sz w:val="18"/>
          <w:szCs w:val="18"/>
        </w:rPr>
        <w:t xml:space="preserve">1.1.3.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 </w:t>
      </w:r>
    </w:p>
    <w:p w:rsidR="00CF1BB2" w:rsidRPr="00CF1BB2" w:rsidRDefault="00CF1BB2" w:rsidP="00CF1BB2">
      <w:pPr>
        <w:ind w:left="0" w:right="141" w:firstLine="426"/>
        <w:rPr>
          <w:sz w:val="18"/>
          <w:szCs w:val="18"/>
        </w:rPr>
      </w:pPr>
      <w:r w:rsidRPr="00CF1BB2">
        <w:rPr>
          <w:sz w:val="18"/>
          <w:szCs w:val="18"/>
        </w:rPr>
        <w:t xml:space="preserve"> 2. </w:t>
      </w:r>
      <w:proofErr w:type="gramStart"/>
      <w:r w:rsidRPr="00CF1BB2">
        <w:rPr>
          <w:sz w:val="18"/>
          <w:szCs w:val="18"/>
        </w:rPr>
        <w:t>Объем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2022 году органом местного самоуправления Иркутского районного муниципального образования полномочия по решению вопроса местного значения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размере 3 683,46 рубля (три</w:t>
      </w:r>
      <w:proofErr w:type="gramEnd"/>
      <w:r w:rsidRPr="00CF1BB2">
        <w:rPr>
          <w:sz w:val="18"/>
          <w:szCs w:val="18"/>
        </w:rPr>
        <w:t xml:space="preserve"> тысячи шестьсот восемьдесят три рубля 46 копеек) в соответствии с Бюджетным кодексом Российской Федерации.</w:t>
      </w:r>
    </w:p>
    <w:p w:rsidR="00CF1BB2" w:rsidRPr="00CF1BB2" w:rsidRDefault="00CF1BB2" w:rsidP="00CF1BB2">
      <w:pPr>
        <w:ind w:left="0" w:right="141" w:firstLine="426"/>
        <w:rPr>
          <w:sz w:val="18"/>
          <w:szCs w:val="18"/>
        </w:rPr>
      </w:pPr>
      <w:r>
        <w:rPr>
          <w:sz w:val="18"/>
          <w:szCs w:val="18"/>
        </w:rPr>
        <w:t xml:space="preserve"> </w:t>
      </w:r>
      <w:r w:rsidRPr="00CF1BB2">
        <w:rPr>
          <w:sz w:val="18"/>
          <w:szCs w:val="18"/>
        </w:rPr>
        <w:t xml:space="preserve"> 3. Опубликовать данное решение в установленном законом порядке.</w:t>
      </w:r>
    </w:p>
    <w:p w:rsidR="00CF1BB2" w:rsidRPr="00CF1BB2" w:rsidRDefault="00CF1BB2" w:rsidP="00CF1BB2">
      <w:pPr>
        <w:ind w:left="0" w:right="141" w:firstLine="426"/>
        <w:rPr>
          <w:sz w:val="18"/>
          <w:szCs w:val="18"/>
        </w:rPr>
      </w:pPr>
      <w:r>
        <w:rPr>
          <w:sz w:val="18"/>
          <w:szCs w:val="18"/>
        </w:rPr>
        <w:t xml:space="preserve">  </w:t>
      </w:r>
      <w:r w:rsidRPr="00CF1BB2">
        <w:rPr>
          <w:sz w:val="18"/>
          <w:szCs w:val="18"/>
        </w:rPr>
        <w:t xml:space="preserve">4. Контроль за исполнением настоящего решения возложить на постоянную комиссию по бюджету, ценообразованию, социально-экономическому развитию и </w:t>
      </w:r>
      <w:proofErr w:type="spellStart"/>
      <w:r w:rsidRPr="00CF1BB2">
        <w:rPr>
          <w:sz w:val="18"/>
          <w:szCs w:val="18"/>
        </w:rPr>
        <w:t>ресурсообеспечению</w:t>
      </w:r>
      <w:proofErr w:type="spellEnd"/>
      <w:r w:rsidRPr="00CF1BB2">
        <w:rPr>
          <w:sz w:val="18"/>
          <w:szCs w:val="18"/>
        </w:rPr>
        <w:t xml:space="preserve"> Думы Хомутовского муниципального образования </w:t>
      </w:r>
      <w:proofErr w:type="gramStart"/>
      <w:r w:rsidRPr="00CF1BB2">
        <w:rPr>
          <w:sz w:val="18"/>
          <w:szCs w:val="18"/>
        </w:rPr>
        <w:t xml:space="preserve">( </w:t>
      </w:r>
      <w:proofErr w:type="gramEnd"/>
      <w:r w:rsidRPr="00CF1BB2">
        <w:rPr>
          <w:sz w:val="18"/>
          <w:szCs w:val="18"/>
        </w:rPr>
        <w:t>Ветров А.К.)</w:t>
      </w:r>
    </w:p>
    <w:p w:rsidR="00CF1BB2" w:rsidRPr="00CF1BB2" w:rsidRDefault="00CF1BB2" w:rsidP="00CF1BB2">
      <w:pPr>
        <w:ind w:left="0" w:right="141" w:firstLine="426"/>
        <w:rPr>
          <w:sz w:val="18"/>
          <w:szCs w:val="18"/>
        </w:rPr>
      </w:pPr>
    </w:p>
    <w:p w:rsidR="00CF1BB2" w:rsidRPr="00CF1BB2" w:rsidRDefault="00CF1BB2" w:rsidP="00CF1BB2">
      <w:pPr>
        <w:ind w:left="0" w:right="141" w:firstLine="426"/>
        <w:rPr>
          <w:sz w:val="18"/>
          <w:szCs w:val="18"/>
        </w:rPr>
      </w:pPr>
      <w:r w:rsidRPr="00CF1BB2">
        <w:rPr>
          <w:sz w:val="18"/>
          <w:szCs w:val="18"/>
        </w:rPr>
        <w:t xml:space="preserve"> </w:t>
      </w:r>
    </w:p>
    <w:p w:rsidR="00CF1BB2" w:rsidRPr="00CF1BB2" w:rsidRDefault="00CF1BB2" w:rsidP="00CF1BB2">
      <w:pPr>
        <w:ind w:left="0" w:right="141" w:firstLine="426"/>
        <w:rPr>
          <w:i/>
          <w:sz w:val="18"/>
          <w:szCs w:val="18"/>
        </w:rPr>
      </w:pPr>
      <w:r>
        <w:rPr>
          <w:sz w:val="18"/>
          <w:szCs w:val="18"/>
        </w:rPr>
        <w:t xml:space="preserve">                                                                                                              </w:t>
      </w:r>
      <w:r w:rsidRPr="00CF1BB2">
        <w:rPr>
          <w:i/>
          <w:sz w:val="18"/>
          <w:szCs w:val="18"/>
        </w:rPr>
        <w:t xml:space="preserve">     Глава Хомутовского </w:t>
      </w:r>
    </w:p>
    <w:p w:rsidR="00CF1BB2" w:rsidRPr="00CF1BB2" w:rsidRDefault="00CF1BB2" w:rsidP="00CF1BB2">
      <w:pPr>
        <w:ind w:left="0" w:right="141" w:firstLine="426"/>
        <w:rPr>
          <w:i/>
          <w:sz w:val="18"/>
          <w:szCs w:val="18"/>
        </w:rPr>
      </w:pPr>
      <w:r w:rsidRPr="00CF1BB2">
        <w:rPr>
          <w:i/>
          <w:sz w:val="18"/>
          <w:szCs w:val="18"/>
        </w:rPr>
        <w:t xml:space="preserve">                                                                                 </w:t>
      </w:r>
      <w:r w:rsidR="00F50224">
        <w:rPr>
          <w:i/>
          <w:sz w:val="18"/>
          <w:szCs w:val="18"/>
        </w:rPr>
        <w:t xml:space="preserve">                               </w:t>
      </w:r>
      <w:r w:rsidRPr="00CF1BB2">
        <w:rPr>
          <w:i/>
          <w:sz w:val="18"/>
          <w:szCs w:val="18"/>
        </w:rPr>
        <w:t xml:space="preserve">  муниципальног</w:t>
      </w:r>
      <w:r w:rsidR="00F50224">
        <w:rPr>
          <w:i/>
          <w:sz w:val="18"/>
          <w:szCs w:val="18"/>
        </w:rPr>
        <w:t xml:space="preserve">о  образования </w:t>
      </w:r>
      <w:r w:rsidR="00F50224">
        <w:rPr>
          <w:i/>
          <w:sz w:val="18"/>
          <w:szCs w:val="18"/>
        </w:rPr>
        <w:tab/>
        <w:t xml:space="preserve">               </w:t>
      </w:r>
      <w:r w:rsidRPr="00CF1BB2">
        <w:rPr>
          <w:i/>
          <w:sz w:val="18"/>
          <w:szCs w:val="18"/>
        </w:rPr>
        <w:t xml:space="preserve">         В.М. </w:t>
      </w:r>
      <w:proofErr w:type="spellStart"/>
      <w:r w:rsidRPr="00CF1BB2">
        <w:rPr>
          <w:i/>
          <w:sz w:val="18"/>
          <w:szCs w:val="18"/>
        </w:rPr>
        <w:t>Колмаченко</w:t>
      </w:r>
      <w:proofErr w:type="spellEnd"/>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left"/>
        <w:rPr>
          <w:sz w:val="18"/>
          <w:szCs w:val="18"/>
        </w:rPr>
      </w:pPr>
    </w:p>
    <w:p w:rsidR="00CF1BB2" w:rsidRDefault="00CF1BB2" w:rsidP="00CF1BB2">
      <w:pPr>
        <w:ind w:left="0" w:right="141" w:firstLine="426"/>
        <w:jc w:val="left"/>
        <w:rPr>
          <w:sz w:val="18"/>
          <w:szCs w:val="18"/>
        </w:rPr>
      </w:pPr>
    </w:p>
    <w:p w:rsidR="0014295B" w:rsidRDefault="0014295B" w:rsidP="00CF1BB2">
      <w:pPr>
        <w:ind w:left="0" w:right="141" w:firstLine="426"/>
        <w:jc w:val="left"/>
        <w:rPr>
          <w:sz w:val="18"/>
          <w:szCs w:val="18"/>
        </w:rPr>
      </w:pPr>
    </w:p>
    <w:p w:rsidR="0014295B" w:rsidRDefault="0014295B" w:rsidP="00CF1BB2">
      <w:pPr>
        <w:ind w:left="0" w:right="141" w:firstLine="426"/>
        <w:jc w:val="left"/>
        <w:rPr>
          <w:sz w:val="18"/>
          <w:szCs w:val="18"/>
        </w:rPr>
      </w:pPr>
    </w:p>
    <w:p w:rsidR="0014295B" w:rsidRDefault="0014295B" w:rsidP="00CF1BB2">
      <w:pPr>
        <w:ind w:left="0" w:right="141" w:firstLine="426"/>
        <w:jc w:val="left"/>
        <w:rPr>
          <w:sz w:val="18"/>
          <w:szCs w:val="18"/>
        </w:rPr>
      </w:pPr>
    </w:p>
    <w:p w:rsidR="0014295B" w:rsidRDefault="0014295B" w:rsidP="00CF1BB2">
      <w:pPr>
        <w:ind w:left="0" w:right="141" w:firstLine="426"/>
        <w:jc w:val="left"/>
        <w:rPr>
          <w:sz w:val="18"/>
          <w:szCs w:val="18"/>
        </w:rPr>
      </w:pP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center"/>
        <w:rPr>
          <w:sz w:val="18"/>
          <w:szCs w:val="18"/>
        </w:rPr>
      </w:pPr>
      <w:r w:rsidRPr="00CF1BB2">
        <w:rPr>
          <w:sz w:val="18"/>
          <w:szCs w:val="18"/>
        </w:rPr>
        <w:t>РОССИЙСКАЯ ФЕДЕРАЦИЯ</w:t>
      </w:r>
    </w:p>
    <w:p w:rsidR="00CF1BB2" w:rsidRPr="00CF1BB2" w:rsidRDefault="00CF1BB2" w:rsidP="00CF1BB2">
      <w:pPr>
        <w:ind w:left="0" w:right="141" w:firstLine="426"/>
        <w:jc w:val="center"/>
        <w:rPr>
          <w:sz w:val="18"/>
          <w:szCs w:val="18"/>
        </w:rPr>
      </w:pPr>
      <w:r w:rsidRPr="00CF1BB2">
        <w:rPr>
          <w:sz w:val="18"/>
          <w:szCs w:val="18"/>
          <w:lang w:val="x-none"/>
        </w:rPr>
        <w:t>ИРКУТСКАЯ ОБЛАСТЬ  ИРКУТСКИЙ РАЙОН</w:t>
      </w:r>
    </w:p>
    <w:p w:rsidR="00CF1BB2" w:rsidRPr="00CF1BB2" w:rsidRDefault="00CF1BB2" w:rsidP="00CF1BB2">
      <w:pPr>
        <w:ind w:left="0" w:right="141" w:firstLine="426"/>
        <w:jc w:val="center"/>
        <w:rPr>
          <w:sz w:val="18"/>
          <w:szCs w:val="18"/>
        </w:rPr>
      </w:pPr>
      <w:r w:rsidRPr="00CF1BB2">
        <w:rPr>
          <w:sz w:val="18"/>
          <w:szCs w:val="18"/>
        </w:rPr>
        <w:t>ХОМУТОВСКОЕ МУНИЦИПАЛЬНОЕ ОБРАЗОВАНИЕ</w:t>
      </w:r>
    </w:p>
    <w:p w:rsidR="00CF1BB2" w:rsidRPr="00CF1BB2" w:rsidRDefault="00CF1BB2" w:rsidP="00CF1BB2">
      <w:pPr>
        <w:ind w:left="0" w:right="141" w:firstLine="426"/>
        <w:jc w:val="center"/>
        <w:rPr>
          <w:b/>
          <w:sz w:val="18"/>
          <w:szCs w:val="18"/>
        </w:rPr>
      </w:pPr>
      <w:r w:rsidRPr="00CF1BB2">
        <w:rPr>
          <w:b/>
          <w:sz w:val="18"/>
          <w:szCs w:val="18"/>
        </w:rPr>
        <w:t>АДМИНИСТРАЦИЯ</w:t>
      </w:r>
    </w:p>
    <w:p w:rsidR="00CF1BB2" w:rsidRPr="00CF1BB2" w:rsidRDefault="00CF1BB2" w:rsidP="00CF1BB2">
      <w:pPr>
        <w:ind w:left="0" w:right="141" w:firstLine="426"/>
        <w:jc w:val="center"/>
        <w:rPr>
          <w:b/>
          <w:bCs/>
          <w:sz w:val="18"/>
          <w:szCs w:val="18"/>
        </w:rPr>
      </w:pPr>
      <w:r w:rsidRPr="00CF1BB2">
        <w:rPr>
          <w:b/>
          <w:bCs/>
          <w:sz w:val="18"/>
          <w:szCs w:val="18"/>
        </w:rPr>
        <w:t>РЕШЕНИЕ</w:t>
      </w:r>
    </w:p>
    <w:p w:rsidR="00CF1BB2" w:rsidRPr="00CF1BB2" w:rsidRDefault="00CF1BB2" w:rsidP="00CF1BB2">
      <w:pPr>
        <w:ind w:left="0" w:right="141" w:firstLine="426"/>
        <w:jc w:val="center"/>
        <w:rPr>
          <w:b/>
          <w:bCs/>
          <w:sz w:val="18"/>
          <w:szCs w:val="18"/>
        </w:rPr>
      </w:pPr>
    </w:p>
    <w:p w:rsidR="00CF1BB2" w:rsidRPr="00CF1BB2" w:rsidRDefault="00CF1BB2" w:rsidP="00CF1BB2">
      <w:pPr>
        <w:ind w:left="0" w:right="141" w:firstLine="426"/>
        <w:jc w:val="left"/>
        <w:rPr>
          <w:b/>
          <w:bCs/>
          <w:sz w:val="18"/>
          <w:szCs w:val="18"/>
        </w:rPr>
      </w:pPr>
    </w:p>
    <w:p w:rsidR="00CF1BB2" w:rsidRPr="00CF1BB2" w:rsidRDefault="00CF1BB2" w:rsidP="00CF1BB2">
      <w:pPr>
        <w:ind w:left="0" w:right="141" w:firstLine="426"/>
        <w:jc w:val="left"/>
        <w:rPr>
          <w:sz w:val="18"/>
          <w:szCs w:val="18"/>
          <w:u w:val="single"/>
        </w:rPr>
      </w:pPr>
      <w:r w:rsidRPr="00CF1BB2">
        <w:rPr>
          <w:sz w:val="18"/>
          <w:szCs w:val="18"/>
          <w:u w:val="single"/>
        </w:rPr>
        <w:t>31.08.2021 № 52-23</w:t>
      </w:r>
      <w:r>
        <w:rPr>
          <w:sz w:val="18"/>
          <w:szCs w:val="18"/>
          <w:u w:val="single"/>
        </w:rPr>
        <w:t>6</w:t>
      </w:r>
      <w:r w:rsidRPr="00CF1BB2">
        <w:rPr>
          <w:sz w:val="18"/>
          <w:szCs w:val="18"/>
          <w:u w:val="single"/>
        </w:rPr>
        <w:t>д</w:t>
      </w:r>
    </w:p>
    <w:p w:rsidR="00CF1BB2" w:rsidRPr="00CF1BB2" w:rsidRDefault="00CF1BB2" w:rsidP="00CF1BB2">
      <w:pPr>
        <w:ind w:left="0" w:right="141" w:firstLine="426"/>
        <w:jc w:val="left"/>
        <w:rPr>
          <w:sz w:val="18"/>
          <w:szCs w:val="18"/>
        </w:rPr>
      </w:pPr>
      <w:r w:rsidRPr="00CF1BB2">
        <w:rPr>
          <w:sz w:val="18"/>
          <w:szCs w:val="18"/>
        </w:rPr>
        <w:t xml:space="preserve">       с. Хомутово</w:t>
      </w:r>
    </w:p>
    <w:p w:rsidR="00CF1BB2" w:rsidRPr="00CF1BB2" w:rsidRDefault="00CF1BB2" w:rsidP="00CF1BB2">
      <w:pPr>
        <w:ind w:left="0" w:right="141" w:firstLine="426"/>
        <w:rPr>
          <w:sz w:val="18"/>
          <w:szCs w:val="18"/>
        </w:rPr>
      </w:pPr>
    </w:p>
    <w:p w:rsidR="003E7FA3" w:rsidRPr="003E7FA3" w:rsidRDefault="003E7FA3" w:rsidP="003E7FA3">
      <w:pPr>
        <w:ind w:left="0" w:right="141" w:firstLine="426"/>
        <w:jc w:val="left"/>
        <w:rPr>
          <w:sz w:val="18"/>
          <w:szCs w:val="18"/>
        </w:rPr>
      </w:pPr>
      <w:r w:rsidRPr="003E7FA3">
        <w:rPr>
          <w:sz w:val="18"/>
          <w:szCs w:val="18"/>
        </w:rPr>
        <w:t>О внесении изменений  в решение</w:t>
      </w:r>
      <w:r>
        <w:rPr>
          <w:sz w:val="18"/>
          <w:szCs w:val="18"/>
        </w:rPr>
        <w:t xml:space="preserve"> </w:t>
      </w:r>
      <w:r w:rsidRPr="003E7FA3">
        <w:rPr>
          <w:sz w:val="18"/>
          <w:szCs w:val="18"/>
        </w:rPr>
        <w:t>Думы Хомутовского муниципального образования от 24.06.2021  № 51-226/д</w:t>
      </w:r>
    </w:p>
    <w:p w:rsidR="00CF1BB2" w:rsidRPr="00CF1BB2" w:rsidRDefault="003E7FA3" w:rsidP="003E7FA3">
      <w:pPr>
        <w:ind w:left="0" w:right="141" w:firstLine="426"/>
        <w:jc w:val="left"/>
        <w:rPr>
          <w:sz w:val="18"/>
          <w:szCs w:val="18"/>
        </w:rPr>
      </w:pPr>
      <w:r w:rsidRPr="003E7FA3">
        <w:rPr>
          <w:b/>
          <w:sz w:val="18"/>
          <w:szCs w:val="18"/>
        </w:rPr>
        <w:t xml:space="preserve">                                                                            </w:t>
      </w:r>
    </w:p>
    <w:p w:rsidR="003E7FA3" w:rsidRPr="003E7FA3" w:rsidRDefault="003E7FA3" w:rsidP="003E7FA3">
      <w:pPr>
        <w:ind w:left="0" w:right="141" w:firstLine="426"/>
        <w:jc w:val="left"/>
        <w:rPr>
          <w:sz w:val="18"/>
          <w:szCs w:val="18"/>
        </w:rPr>
      </w:pPr>
      <w:r w:rsidRPr="003E7FA3">
        <w:rPr>
          <w:sz w:val="18"/>
          <w:szCs w:val="18"/>
        </w:rPr>
        <w:t>В целях эффективного осуществления задач, возложенных  на органы местного самоуправления поселения, руководствуясь Федеральным законом от 06.10.2003 №131-ФЗ «Об общих принципах организации местного самоуправления в Российской  Федерации», статьей 6 Устава Хомутовского муниципального образования,  Дума Хомутовского муниципального образования</w:t>
      </w:r>
    </w:p>
    <w:p w:rsidR="003E7FA3" w:rsidRDefault="003E7FA3" w:rsidP="003E7FA3">
      <w:pPr>
        <w:ind w:left="0" w:right="141" w:firstLine="426"/>
        <w:jc w:val="left"/>
        <w:rPr>
          <w:sz w:val="18"/>
          <w:szCs w:val="18"/>
        </w:rPr>
      </w:pPr>
    </w:p>
    <w:p w:rsidR="003E7FA3" w:rsidRDefault="003E7FA3" w:rsidP="003E7FA3">
      <w:pPr>
        <w:ind w:left="0" w:right="141" w:firstLine="426"/>
        <w:jc w:val="left"/>
        <w:rPr>
          <w:sz w:val="18"/>
          <w:szCs w:val="18"/>
        </w:rPr>
      </w:pPr>
      <w:r w:rsidRPr="003E7FA3">
        <w:rPr>
          <w:sz w:val="18"/>
          <w:szCs w:val="18"/>
        </w:rPr>
        <w:t>РЕШИЛА:</w:t>
      </w:r>
    </w:p>
    <w:p w:rsidR="003E7FA3" w:rsidRPr="003E7FA3" w:rsidRDefault="003E7FA3" w:rsidP="003E7FA3">
      <w:pPr>
        <w:ind w:left="0" w:right="141" w:firstLine="426"/>
        <w:jc w:val="left"/>
        <w:rPr>
          <w:sz w:val="18"/>
          <w:szCs w:val="18"/>
        </w:rPr>
      </w:pPr>
    </w:p>
    <w:p w:rsidR="003E7FA3" w:rsidRPr="003E7FA3" w:rsidRDefault="003E7FA3" w:rsidP="003E7FA3">
      <w:pPr>
        <w:tabs>
          <w:tab w:val="left" w:pos="142"/>
          <w:tab w:val="left" w:pos="567"/>
          <w:tab w:val="left" w:pos="709"/>
        </w:tabs>
        <w:ind w:left="0" w:right="141" w:firstLine="426"/>
        <w:jc w:val="left"/>
        <w:rPr>
          <w:sz w:val="18"/>
          <w:szCs w:val="18"/>
        </w:rPr>
      </w:pPr>
      <w:r>
        <w:rPr>
          <w:sz w:val="18"/>
          <w:szCs w:val="18"/>
        </w:rPr>
        <w:t xml:space="preserve">         </w:t>
      </w:r>
      <w:r w:rsidRPr="003E7FA3">
        <w:rPr>
          <w:sz w:val="18"/>
          <w:szCs w:val="18"/>
        </w:rPr>
        <w:t xml:space="preserve">  1.  Внести в  решение Думы Хомутовского муниципального образования от 24.06.2021 № 51-226  «О передаче части полномочий по решению вопроса местного значения Хомутовского муниципального образования «участие в предупреждении и ликвидации последствий чрезвычайных ситуаций в границах поселения» на  2022 год»  следующие изменения:</w:t>
      </w:r>
    </w:p>
    <w:p w:rsidR="003E7FA3" w:rsidRPr="003E7FA3" w:rsidRDefault="003E7FA3" w:rsidP="003E7FA3">
      <w:pPr>
        <w:tabs>
          <w:tab w:val="left" w:pos="142"/>
          <w:tab w:val="left" w:pos="567"/>
          <w:tab w:val="left" w:pos="709"/>
        </w:tabs>
        <w:ind w:left="0" w:right="141" w:firstLine="426"/>
        <w:jc w:val="left"/>
        <w:rPr>
          <w:sz w:val="18"/>
          <w:szCs w:val="18"/>
        </w:rPr>
      </w:pPr>
      <w:r w:rsidRPr="003E7FA3">
        <w:rPr>
          <w:sz w:val="18"/>
          <w:szCs w:val="18"/>
        </w:rPr>
        <w:t xml:space="preserve">          1.1 Пункт 1.1.1. изменить и изложить в следующей редакции: «Оказание методической помощи в разработке проектов правовых актов в области предупреждения и ликвидации последствий чрезвычайных ситуаций на территории поселения»;   </w:t>
      </w:r>
    </w:p>
    <w:p w:rsidR="003E7FA3" w:rsidRPr="003E7FA3" w:rsidRDefault="003E7FA3" w:rsidP="003E7FA3">
      <w:pPr>
        <w:tabs>
          <w:tab w:val="left" w:pos="142"/>
          <w:tab w:val="left" w:pos="567"/>
          <w:tab w:val="left" w:pos="709"/>
        </w:tabs>
        <w:ind w:left="0" w:right="141" w:firstLine="426"/>
        <w:jc w:val="left"/>
        <w:rPr>
          <w:sz w:val="18"/>
          <w:szCs w:val="18"/>
        </w:rPr>
      </w:pPr>
      <w:r w:rsidRPr="003E7FA3">
        <w:rPr>
          <w:sz w:val="18"/>
          <w:szCs w:val="18"/>
        </w:rPr>
        <w:t xml:space="preserve">          3. Опубликовать данное решение в установленном законом порядке.</w:t>
      </w:r>
    </w:p>
    <w:p w:rsidR="003E7FA3" w:rsidRPr="003E7FA3" w:rsidRDefault="003E7FA3" w:rsidP="003E7FA3">
      <w:pPr>
        <w:tabs>
          <w:tab w:val="left" w:pos="142"/>
          <w:tab w:val="left" w:pos="567"/>
          <w:tab w:val="left" w:pos="709"/>
        </w:tabs>
        <w:ind w:left="0" w:right="141" w:firstLine="426"/>
        <w:jc w:val="left"/>
        <w:rPr>
          <w:sz w:val="18"/>
          <w:szCs w:val="18"/>
        </w:rPr>
      </w:pPr>
      <w:r w:rsidRPr="003E7FA3">
        <w:rPr>
          <w:sz w:val="18"/>
          <w:szCs w:val="18"/>
        </w:rPr>
        <w:t xml:space="preserve">          4. </w:t>
      </w:r>
      <w:proofErr w:type="gramStart"/>
      <w:r w:rsidRPr="003E7FA3">
        <w:rPr>
          <w:sz w:val="18"/>
          <w:szCs w:val="18"/>
        </w:rPr>
        <w:t>Контроль за</w:t>
      </w:r>
      <w:proofErr w:type="gramEnd"/>
      <w:r w:rsidRPr="003E7FA3">
        <w:rPr>
          <w:sz w:val="18"/>
          <w:szCs w:val="18"/>
        </w:rPr>
        <w:t xml:space="preserve"> исполнением настоящего решения возложить на постоянную комиссию по бюджету, ценообразованию, социально-экономическому развитию и </w:t>
      </w:r>
      <w:proofErr w:type="spellStart"/>
      <w:r w:rsidRPr="003E7FA3">
        <w:rPr>
          <w:sz w:val="18"/>
          <w:szCs w:val="18"/>
        </w:rPr>
        <w:t>ресурсообеспечению</w:t>
      </w:r>
      <w:proofErr w:type="spellEnd"/>
      <w:r w:rsidRPr="003E7FA3">
        <w:rPr>
          <w:sz w:val="18"/>
          <w:szCs w:val="18"/>
        </w:rPr>
        <w:t xml:space="preserve"> Думы Хомутовского муниципального образования (Ветров  А.К.)</w:t>
      </w:r>
    </w:p>
    <w:p w:rsidR="003E7FA3" w:rsidRPr="003E7FA3" w:rsidRDefault="003E7FA3" w:rsidP="003E7FA3">
      <w:pPr>
        <w:tabs>
          <w:tab w:val="left" w:pos="142"/>
          <w:tab w:val="left" w:pos="567"/>
          <w:tab w:val="left" w:pos="709"/>
        </w:tabs>
        <w:ind w:left="0" w:right="141" w:firstLine="426"/>
        <w:jc w:val="right"/>
        <w:rPr>
          <w:sz w:val="18"/>
          <w:szCs w:val="18"/>
        </w:rPr>
      </w:pPr>
    </w:p>
    <w:p w:rsidR="003E7FA3" w:rsidRPr="003E7FA3" w:rsidRDefault="003E7FA3" w:rsidP="003E7FA3">
      <w:pPr>
        <w:ind w:left="0" w:right="141" w:firstLine="426"/>
        <w:jc w:val="right"/>
        <w:rPr>
          <w:sz w:val="18"/>
          <w:szCs w:val="18"/>
        </w:rPr>
      </w:pPr>
    </w:p>
    <w:p w:rsidR="003E7FA3" w:rsidRPr="003E7FA3" w:rsidRDefault="003E7FA3" w:rsidP="003E7FA3">
      <w:pPr>
        <w:ind w:left="0" w:right="141" w:firstLine="426"/>
        <w:jc w:val="center"/>
        <w:rPr>
          <w:i/>
          <w:sz w:val="18"/>
          <w:szCs w:val="18"/>
        </w:rPr>
      </w:pPr>
      <w:r>
        <w:rPr>
          <w:sz w:val="18"/>
          <w:szCs w:val="18"/>
        </w:rPr>
        <w:t xml:space="preserve">                                                  </w:t>
      </w:r>
      <w:r w:rsidRPr="003E7FA3">
        <w:rPr>
          <w:i/>
          <w:sz w:val="18"/>
          <w:szCs w:val="18"/>
        </w:rPr>
        <w:t xml:space="preserve">Глава Хомутовского </w:t>
      </w:r>
    </w:p>
    <w:p w:rsidR="003E7FA3" w:rsidRPr="003E7FA3" w:rsidRDefault="003E7FA3" w:rsidP="003E7FA3">
      <w:pPr>
        <w:ind w:left="0" w:right="141" w:firstLine="426"/>
        <w:jc w:val="center"/>
        <w:rPr>
          <w:i/>
          <w:sz w:val="18"/>
          <w:szCs w:val="18"/>
        </w:rPr>
      </w:pPr>
      <w:r w:rsidRPr="003E7FA3">
        <w:rPr>
          <w:i/>
          <w:sz w:val="18"/>
          <w:szCs w:val="18"/>
        </w:rPr>
        <w:t xml:space="preserve">                                                                                                                      муниципального  образования </w:t>
      </w:r>
      <w:r w:rsidRPr="003E7FA3">
        <w:rPr>
          <w:i/>
          <w:sz w:val="18"/>
          <w:szCs w:val="18"/>
        </w:rPr>
        <w:tab/>
        <w:t xml:space="preserve">                    В.М. </w:t>
      </w:r>
      <w:proofErr w:type="spellStart"/>
      <w:r w:rsidRPr="003E7FA3">
        <w:rPr>
          <w:i/>
          <w:sz w:val="18"/>
          <w:szCs w:val="18"/>
        </w:rPr>
        <w:t>Колмаченко</w:t>
      </w:r>
      <w:proofErr w:type="spellEnd"/>
    </w:p>
    <w:p w:rsidR="00CF1BB2" w:rsidRPr="003E7FA3" w:rsidRDefault="00CF1BB2" w:rsidP="00CF1BB2">
      <w:pPr>
        <w:ind w:left="0" w:right="141" w:firstLine="426"/>
        <w:jc w:val="left"/>
        <w:rPr>
          <w:i/>
          <w:sz w:val="18"/>
          <w:szCs w:val="18"/>
        </w:rPr>
      </w:pPr>
    </w:p>
    <w:p w:rsidR="003E7FA3" w:rsidRDefault="003E7FA3" w:rsidP="00CF1BB2">
      <w:pPr>
        <w:ind w:left="0" w:right="141" w:firstLine="426"/>
        <w:jc w:val="left"/>
        <w:rPr>
          <w:sz w:val="18"/>
          <w:szCs w:val="18"/>
        </w:rPr>
      </w:pPr>
    </w:p>
    <w:p w:rsidR="0014295B" w:rsidRDefault="0014295B" w:rsidP="00CF1BB2">
      <w:pPr>
        <w:ind w:left="0" w:right="141" w:firstLine="426"/>
        <w:jc w:val="left"/>
        <w:rPr>
          <w:sz w:val="18"/>
          <w:szCs w:val="18"/>
        </w:rPr>
      </w:pPr>
    </w:p>
    <w:p w:rsidR="003E7FA3" w:rsidRDefault="003E7FA3" w:rsidP="00CF1BB2">
      <w:pPr>
        <w:ind w:left="0" w:right="141" w:firstLine="426"/>
        <w:jc w:val="left"/>
        <w:rPr>
          <w:sz w:val="18"/>
          <w:szCs w:val="18"/>
        </w:rPr>
      </w:pPr>
    </w:p>
    <w:p w:rsidR="003E7FA3" w:rsidRPr="00CF1BB2" w:rsidRDefault="003E7FA3" w:rsidP="00CF1BB2">
      <w:pPr>
        <w:ind w:left="0" w:right="141" w:firstLine="426"/>
        <w:jc w:val="left"/>
        <w:rPr>
          <w:sz w:val="18"/>
          <w:szCs w:val="18"/>
        </w:rPr>
      </w:pPr>
    </w:p>
    <w:p w:rsidR="003E7FA3" w:rsidRPr="00CF1BB2" w:rsidRDefault="003E7FA3" w:rsidP="003E7FA3">
      <w:pPr>
        <w:ind w:left="0" w:right="141" w:firstLine="426"/>
        <w:jc w:val="center"/>
        <w:rPr>
          <w:sz w:val="18"/>
          <w:szCs w:val="18"/>
        </w:rPr>
      </w:pPr>
      <w:r w:rsidRPr="00CF1BB2">
        <w:rPr>
          <w:sz w:val="18"/>
          <w:szCs w:val="18"/>
        </w:rPr>
        <w:t>РОССИЙСКАЯ ФЕДЕРАЦИЯ</w:t>
      </w:r>
    </w:p>
    <w:p w:rsidR="003E7FA3" w:rsidRPr="00CF1BB2" w:rsidRDefault="003E7FA3" w:rsidP="003E7FA3">
      <w:pPr>
        <w:ind w:left="0" w:right="141" w:firstLine="426"/>
        <w:jc w:val="center"/>
        <w:rPr>
          <w:sz w:val="18"/>
          <w:szCs w:val="18"/>
        </w:rPr>
      </w:pPr>
      <w:r w:rsidRPr="00CF1BB2">
        <w:rPr>
          <w:sz w:val="18"/>
          <w:szCs w:val="18"/>
          <w:lang w:val="x-none"/>
        </w:rPr>
        <w:t>ИРКУТСКАЯ ОБЛАСТЬ  ИРКУТСКИЙ РАЙОН</w:t>
      </w:r>
    </w:p>
    <w:p w:rsidR="003E7FA3" w:rsidRPr="00CF1BB2" w:rsidRDefault="003E7FA3" w:rsidP="003E7FA3">
      <w:pPr>
        <w:ind w:left="0" w:right="141" w:firstLine="426"/>
        <w:jc w:val="center"/>
        <w:rPr>
          <w:sz w:val="18"/>
          <w:szCs w:val="18"/>
        </w:rPr>
      </w:pPr>
      <w:r w:rsidRPr="00CF1BB2">
        <w:rPr>
          <w:sz w:val="18"/>
          <w:szCs w:val="18"/>
        </w:rPr>
        <w:t>ХОМУТОВСКОЕ МУНИЦИПАЛЬНОЕ ОБРАЗОВАНИЕ</w:t>
      </w:r>
    </w:p>
    <w:p w:rsidR="003E7FA3" w:rsidRPr="00CF1BB2" w:rsidRDefault="003E7FA3" w:rsidP="003E7FA3">
      <w:pPr>
        <w:ind w:left="0" w:right="141" w:firstLine="426"/>
        <w:jc w:val="center"/>
        <w:rPr>
          <w:b/>
          <w:sz w:val="18"/>
          <w:szCs w:val="18"/>
        </w:rPr>
      </w:pPr>
      <w:r w:rsidRPr="00CF1BB2">
        <w:rPr>
          <w:b/>
          <w:sz w:val="18"/>
          <w:szCs w:val="18"/>
        </w:rPr>
        <w:t>АДМИНИСТРАЦИЯ</w:t>
      </w:r>
    </w:p>
    <w:p w:rsidR="003E7FA3" w:rsidRPr="00CF1BB2" w:rsidRDefault="003E7FA3" w:rsidP="003E7FA3">
      <w:pPr>
        <w:ind w:left="0" w:right="141" w:firstLine="426"/>
        <w:rPr>
          <w:b/>
          <w:bCs/>
          <w:sz w:val="18"/>
          <w:szCs w:val="18"/>
        </w:rPr>
      </w:pPr>
      <w:r>
        <w:rPr>
          <w:b/>
          <w:bCs/>
          <w:sz w:val="18"/>
          <w:szCs w:val="18"/>
        </w:rPr>
        <w:t xml:space="preserve">                                                                                                        </w:t>
      </w:r>
      <w:r w:rsidRPr="00CF1BB2">
        <w:rPr>
          <w:b/>
          <w:bCs/>
          <w:sz w:val="18"/>
          <w:szCs w:val="18"/>
        </w:rPr>
        <w:t>РЕШЕНИЕ</w:t>
      </w:r>
    </w:p>
    <w:p w:rsidR="003E7FA3" w:rsidRPr="00CF1BB2" w:rsidRDefault="003E7FA3" w:rsidP="003E7FA3">
      <w:pPr>
        <w:ind w:left="0" w:right="141" w:firstLine="426"/>
        <w:rPr>
          <w:b/>
          <w:bCs/>
          <w:sz w:val="18"/>
          <w:szCs w:val="18"/>
        </w:rPr>
      </w:pPr>
    </w:p>
    <w:p w:rsidR="003E7FA3" w:rsidRPr="00CF1BB2" w:rsidRDefault="003E7FA3" w:rsidP="003E7FA3">
      <w:pPr>
        <w:ind w:left="0" w:right="141" w:firstLine="426"/>
        <w:rPr>
          <w:b/>
          <w:bCs/>
          <w:sz w:val="18"/>
          <w:szCs w:val="18"/>
        </w:rPr>
      </w:pPr>
    </w:p>
    <w:p w:rsidR="003E7FA3" w:rsidRPr="00CF1BB2" w:rsidRDefault="003E7FA3" w:rsidP="003E7FA3">
      <w:pPr>
        <w:ind w:left="0" w:right="141" w:firstLine="426"/>
        <w:rPr>
          <w:sz w:val="18"/>
          <w:szCs w:val="18"/>
          <w:u w:val="single"/>
        </w:rPr>
      </w:pPr>
      <w:r w:rsidRPr="00CF1BB2">
        <w:rPr>
          <w:sz w:val="18"/>
          <w:szCs w:val="18"/>
          <w:u w:val="single"/>
        </w:rPr>
        <w:t>31.08.2021 № 52-23</w:t>
      </w:r>
      <w:r>
        <w:rPr>
          <w:sz w:val="18"/>
          <w:szCs w:val="18"/>
          <w:u w:val="single"/>
        </w:rPr>
        <w:t>7</w:t>
      </w:r>
      <w:r w:rsidRPr="00CF1BB2">
        <w:rPr>
          <w:sz w:val="18"/>
          <w:szCs w:val="18"/>
          <w:u w:val="single"/>
        </w:rPr>
        <w:t>д</w:t>
      </w:r>
    </w:p>
    <w:p w:rsidR="003E7FA3" w:rsidRPr="00CF1BB2" w:rsidRDefault="003E7FA3" w:rsidP="003E7FA3">
      <w:pPr>
        <w:ind w:left="0" w:right="141" w:firstLine="426"/>
        <w:rPr>
          <w:sz w:val="18"/>
          <w:szCs w:val="18"/>
        </w:rPr>
      </w:pPr>
      <w:r w:rsidRPr="00CF1BB2">
        <w:rPr>
          <w:sz w:val="18"/>
          <w:szCs w:val="18"/>
        </w:rPr>
        <w:t xml:space="preserve">       с. Хомутово</w:t>
      </w:r>
    </w:p>
    <w:p w:rsidR="00CF1BB2" w:rsidRPr="00CF1BB2" w:rsidRDefault="00CF1BB2" w:rsidP="003E7FA3">
      <w:pPr>
        <w:ind w:left="0" w:right="141" w:firstLine="426"/>
        <w:rPr>
          <w:sz w:val="18"/>
          <w:szCs w:val="18"/>
        </w:rPr>
      </w:pPr>
    </w:p>
    <w:p w:rsidR="00CF1BB2" w:rsidRPr="00CF1BB2" w:rsidRDefault="003E7FA3" w:rsidP="003E7FA3">
      <w:pPr>
        <w:ind w:left="0" w:right="141" w:firstLine="426"/>
        <w:rPr>
          <w:sz w:val="18"/>
          <w:szCs w:val="18"/>
        </w:rPr>
      </w:pPr>
      <w:r w:rsidRPr="003E7FA3">
        <w:rPr>
          <w:sz w:val="18"/>
          <w:szCs w:val="18"/>
        </w:rPr>
        <w:t xml:space="preserve">О внесении изменений в решение Думы </w:t>
      </w:r>
      <w:r>
        <w:rPr>
          <w:sz w:val="18"/>
          <w:szCs w:val="18"/>
        </w:rPr>
        <w:t xml:space="preserve"> </w:t>
      </w:r>
      <w:r w:rsidRPr="003E7FA3">
        <w:rPr>
          <w:sz w:val="18"/>
          <w:szCs w:val="18"/>
        </w:rPr>
        <w:t>Хомутовского</w:t>
      </w:r>
      <w:r>
        <w:rPr>
          <w:sz w:val="18"/>
          <w:szCs w:val="18"/>
        </w:rPr>
        <w:t xml:space="preserve"> </w:t>
      </w:r>
      <w:r w:rsidRPr="003E7FA3">
        <w:rPr>
          <w:sz w:val="18"/>
          <w:szCs w:val="18"/>
        </w:rPr>
        <w:t xml:space="preserve"> муниципального</w:t>
      </w:r>
      <w:r>
        <w:rPr>
          <w:sz w:val="18"/>
          <w:szCs w:val="18"/>
        </w:rPr>
        <w:t xml:space="preserve">  </w:t>
      </w:r>
      <w:r w:rsidRPr="003E7FA3">
        <w:rPr>
          <w:sz w:val="18"/>
          <w:szCs w:val="18"/>
        </w:rPr>
        <w:t>образования от 20.06.2017 №68-290/д</w:t>
      </w:r>
    </w:p>
    <w:p w:rsidR="00CF1BB2" w:rsidRPr="00CF1BB2" w:rsidRDefault="00CF1BB2" w:rsidP="003E7FA3">
      <w:pPr>
        <w:ind w:left="0" w:right="141" w:firstLine="426"/>
        <w:rPr>
          <w:sz w:val="18"/>
          <w:szCs w:val="18"/>
        </w:rPr>
      </w:pPr>
    </w:p>
    <w:p w:rsidR="003E7FA3" w:rsidRPr="003E7FA3" w:rsidRDefault="003E7FA3" w:rsidP="003E7FA3">
      <w:pPr>
        <w:ind w:left="0" w:right="141" w:firstLine="426"/>
        <w:rPr>
          <w:sz w:val="18"/>
          <w:szCs w:val="18"/>
        </w:rPr>
      </w:pPr>
      <w:r w:rsidRPr="003E7FA3">
        <w:rPr>
          <w:sz w:val="18"/>
          <w:szCs w:val="18"/>
        </w:rPr>
        <w:t>В соответствии Федеральным законом от 02.03.2007 №25-ФЗ «О муниципальной службе в Российской Федерации», Федеральным законом от 06.10.2012 №131-ФЗ «Об общих принципах организации местного самоуправления в Российской Федерации», руководствуясь Уставом Хомутовского муниципального образования, Дума Хомутовского муниципального образования</w:t>
      </w:r>
    </w:p>
    <w:p w:rsidR="003E7FA3" w:rsidRDefault="003E7FA3" w:rsidP="003E7FA3">
      <w:pPr>
        <w:ind w:left="0" w:right="141" w:firstLine="426"/>
        <w:rPr>
          <w:sz w:val="18"/>
          <w:szCs w:val="18"/>
        </w:rPr>
      </w:pPr>
    </w:p>
    <w:p w:rsidR="003E7FA3" w:rsidRDefault="003E7FA3" w:rsidP="003E7FA3">
      <w:pPr>
        <w:ind w:left="0" w:right="141" w:firstLine="426"/>
        <w:rPr>
          <w:sz w:val="18"/>
          <w:szCs w:val="18"/>
        </w:rPr>
      </w:pPr>
      <w:r w:rsidRPr="003E7FA3">
        <w:rPr>
          <w:sz w:val="18"/>
          <w:szCs w:val="18"/>
        </w:rPr>
        <w:t>РЕШИЛА:</w:t>
      </w:r>
    </w:p>
    <w:p w:rsidR="003E7FA3" w:rsidRPr="003E7FA3" w:rsidRDefault="003E7FA3" w:rsidP="003E7FA3">
      <w:pPr>
        <w:ind w:left="0" w:right="141" w:firstLine="426"/>
        <w:rPr>
          <w:sz w:val="18"/>
          <w:szCs w:val="18"/>
        </w:rPr>
      </w:pPr>
    </w:p>
    <w:p w:rsidR="003E7FA3" w:rsidRPr="003E7FA3" w:rsidRDefault="003E7FA3" w:rsidP="003E7FA3">
      <w:pPr>
        <w:numPr>
          <w:ilvl w:val="0"/>
          <w:numId w:val="27"/>
        </w:numPr>
        <w:ind w:left="0" w:right="141" w:firstLine="720"/>
        <w:rPr>
          <w:sz w:val="18"/>
          <w:szCs w:val="18"/>
        </w:rPr>
      </w:pPr>
      <w:r w:rsidRPr="003E7FA3">
        <w:rPr>
          <w:sz w:val="18"/>
          <w:szCs w:val="18"/>
        </w:rPr>
        <w:t>В решение Думы Хомутовского муниципального образования от 20.06.2017 №68-290/д «Об утверждении Положения о порядке прохождения муниципальной службы» внести следующие изменения:</w:t>
      </w:r>
    </w:p>
    <w:p w:rsidR="003E7FA3" w:rsidRPr="003E7FA3" w:rsidRDefault="003E7FA3" w:rsidP="003E7FA3">
      <w:pPr>
        <w:numPr>
          <w:ilvl w:val="1"/>
          <w:numId w:val="27"/>
        </w:numPr>
        <w:ind w:left="0" w:right="141" w:firstLine="720"/>
        <w:rPr>
          <w:sz w:val="18"/>
          <w:szCs w:val="18"/>
        </w:rPr>
      </w:pPr>
      <w:r w:rsidRPr="003E7FA3">
        <w:rPr>
          <w:sz w:val="18"/>
          <w:szCs w:val="18"/>
        </w:rPr>
        <w:t xml:space="preserve">Пункт 6 части 3 раздела 2 Положения о порядке прохождения муниципальной службы в </w:t>
      </w:r>
      <w:proofErr w:type="spellStart"/>
      <w:r w:rsidRPr="003E7FA3">
        <w:rPr>
          <w:sz w:val="18"/>
          <w:szCs w:val="18"/>
        </w:rPr>
        <w:t>Хомутовском</w:t>
      </w:r>
      <w:proofErr w:type="spellEnd"/>
      <w:r w:rsidRPr="003E7FA3">
        <w:rPr>
          <w:sz w:val="18"/>
          <w:szCs w:val="18"/>
        </w:rPr>
        <w:t xml:space="preserve"> муниципальном образовании, утвержденного решением Думы Хомутовского муниципального образования от 20.06.2017 №68-290/д «Об утверждении Положения о порядке прохождения муниципальной службы» (далее Положения) изменить и изложить в следующей редакции:</w:t>
      </w:r>
    </w:p>
    <w:p w:rsidR="003E7FA3" w:rsidRPr="003E7FA3" w:rsidRDefault="003E7FA3" w:rsidP="003E7FA3">
      <w:pPr>
        <w:ind w:left="0" w:right="141" w:firstLine="720"/>
        <w:rPr>
          <w:sz w:val="18"/>
          <w:szCs w:val="18"/>
        </w:rPr>
      </w:pPr>
      <w:r w:rsidRPr="003E7FA3">
        <w:rPr>
          <w:sz w:val="18"/>
          <w:szCs w:val="1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3E7FA3">
        <w:rPr>
          <w:sz w:val="18"/>
          <w:szCs w:val="18"/>
        </w:rPr>
        <w:t>;»</w:t>
      </w:r>
      <w:proofErr w:type="gramEnd"/>
      <w:r w:rsidRPr="003E7FA3">
        <w:rPr>
          <w:sz w:val="18"/>
          <w:szCs w:val="18"/>
        </w:rPr>
        <w:t>.</w:t>
      </w:r>
    </w:p>
    <w:p w:rsidR="003E7FA3" w:rsidRPr="003E7FA3" w:rsidRDefault="003E7FA3" w:rsidP="003E7FA3">
      <w:pPr>
        <w:ind w:left="0" w:right="141" w:firstLine="720"/>
        <w:rPr>
          <w:sz w:val="18"/>
          <w:szCs w:val="18"/>
        </w:rPr>
      </w:pPr>
      <w:r w:rsidRPr="003E7FA3">
        <w:rPr>
          <w:sz w:val="18"/>
          <w:szCs w:val="18"/>
        </w:rPr>
        <w:t xml:space="preserve"> 1.2. Пункт 7 части 3 раздела 2 Положения изменить и изложить в следующей редакции:</w:t>
      </w:r>
    </w:p>
    <w:p w:rsidR="003E7FA3" w:rsidRPr="003E7FA3" w:rsidRDefault="003E7FA3" w:rsidP="003E7FA3">
      <w:pPr>
        <w:ind w:left="0" w:right="141" w:firstLine="720"/>
        <w:rPr>
          <w:sz w:val="18"/>
          <w:szCs w:val="18"/>
        </w:rPr>
      </w:pPr>
      <w:r w:rsidRPr="003E7FA3">
        <w:rPr>
          <w:sz w:val="18"/>
          <w:szCs w:val="1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E7FA3" w:rsidRPr="003E7FA3" w:rsidRDefault="003E7FA3" w:rsidP="003E7FA3">
      <w:pPr>
        <w:ind w:left="0" w:right="141" w:firstLine="720"/>
        <w:rPr>
          <w:sz w:val="18"/>
          <w:szCs w:val="18"/>
        </w:rPr>
      </w:pPr>
      <w:r w:rsidRPr="003E7FA3">
        <w:rPr>
          <w:sz w:val="18"/>
          <w:szCs w:val="18"/>
        </w:rPr>
        <w:t>1.3. Часть 3 раздела 2 Положения дополнить частью 7.1 следующего содержания:</w:t>
      </w:r>
    </w:p>
    <w:p w:rsidR="003E7FA3" w:rsidRPr="003E7FA3" w:rsidRDefault="003E7FA3" w:rsidP="003E7FA3">
      <w:pPr>
        <w:ind w:left="0" w:right="141" w:firstLine="720"/>
        <w:rPr>
          <w:sz w:val="18"/>
          <w:szCs w:val="18"/>
        </w:rPr>
      </w:pPr>
      <w:proofErr w:type="gramStart"/>
      <w:r w:rsidRPr="003E7FA3">
        <w:rPr>
          <w:sz w:val="18"/>
          <w:szCs w:val="18"/>
        </w:rPr>
        <w:t xml:space="preserve">«7.1)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w:t>
      </w:r>
      <w:r w:rsidRPr="003E7FA3">
        <w:rPr>
          <w:sz w:val="18"/>
          <w:szCs w:val="18"/>
        </w:rPr>
        <w:lastRenderedPageBreak/>
        <w:t>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3E7FA3">
        <w:rPr>
          <w:sz w:val="18"/>
          <w:szCs w:val="1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3E7FA3">
        <w:rPr>
          <w:sz w:val="18"/>
          <w:szCs w:val="18"/>
        </w:rPr>
        <w:t>;»</w:t>
      </w:r>
      <w:proofErr w:type="gramEnd"/>
      <w:r w:rsidRPr="003E7FA3">
        <w:rPr>
          <w:sz w:val="18"/>
          <w:szCs w:val="18"/>
        </w:rPr>
        <w:t>.</w:t>
      </w:r>
    </w:p>
    <w:p w:rsidR="003E7FA3" w:rsidRPr="003E7FA3" w:rsidRDefault="003E7FA3" w:rsidP="003E7FA3">
      <w:pPr>
        <w:ind w:left="0" w:right="141" w:firstLine="720"/>
        <w:rPr>
          <w:sz w:val="18"/>
          <w:szCs w:val="18"/>
        </w:rPr>
      </w:pPr>
      <w:r w:rsidRPr="003E7FA3">
        <w:rPr>
          <w:sz w:val="18"/>
          <w:szCs w:val="18"/>
        </w:rPr>
        <w:t>1.4. Часть 3 раздела 2 Положения  дополнить частью 7.2 следующего содержания:</w:t>
      </w:r>
    </w:p>
    <w:p w:rsidR="003E7FA3" w:rsidRPr="003E7FA3" w:rsidRDefault="003E7FA3" w:rsidP="003E7FA3">
      <w:pPr>
        <w:ind w:left="0" w:right="141" w:firstLine="720"/>
        <w:rPr>
          <w:sz w:val="18"/>
          <w:szCs w:val="18"/>
        </w:rPr>
      </w:pPr>
      <w:r w:rsidRPr="003E7FA3">
        <w:rPr>
          <w:sz w:val="18"/>
          <w:szCs w:val="18"/>
        </w:rPr>
        <w:tab/>
      </w:r>
      <w:proofErr w:type="gramStart"/>
      <w:r w:rsidRPr="003E7FA3">
        <w:rPr>
          <w:sz w:val="18"/>
          <w:szCs w:val="18"/>
        </w:rPr>
        <w:t>«7.2)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3E7FA3">
        <w:rPr>
          <w:sz w:val="18"/>
          <w:szCs w:val="1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3E7FA3">
        <w:rPr>
          <w:sz w:val="18"/>
          <w:szCs w:val="18"/>
        </w:rPr>
        <w:t>;»</w:t>
      </w:r>
      <w:proofErr w:type="gramEnd"/>
      <w:r w:rsidRPr="003E7FA3">
        <w:rPr>
          <w:sz w:val="18"/>
          <w:szCs w:val="18"/>
        </w:rPr>
        <w:t>.</w:t>
      </w:r>
    </w:p>
    <w:p w:rsidR="003E7FA3" w:rsidRPr="003E7FA3" w:rsidRDefault="003E7FA3" w:rsidP="003E7FA3">
      <w:pPr>
        <w:ind w:left="0" w:right="141" w:firstLine="426"/>
        <w:rPr>
          <w:sz w:val="18"/>
          <w:szCs w:val="18"/>
        </w:rPr>
      </w:pPr>
      <w:r w:rsidRPr="003E7FA3">
        <w:rPr>
          <w:sz w:val="18"/>
          <w:szCs w:val="18"/>
        </w:rPr>
        <w:t>1.5. Пункт 2 часть 4 раздела 2 Положения изменить и изложить в следующей редакции:</w:t>
      </w:r>
    </w:p>
    <w:p w:rsidR="003E7FA3" w:rsidRPr="003E7FA3" w:rsidRDefault="003E7FA3" w:rsidP="003E7FA3">
      <w:pPr>
        <w:ind w:left="0" w:right="141" w:firstLine="426"/>
        <w:rPr>
          <w:sz w:val="18"/>
          <w:szCs w:val="18"/>
        </w:rPr>
      </w:pPr>
      <w:r w:rsidRPr="003E7FA3">
        <w:rPr>
          <w:sz w:val="18"/>
          <w:szCs w:val="18"/>
        </w:rPr>
        <w:t>«2) участвовать в управлении коммерческой или некоммерческой организацией, за исключением следующих случаев:</w:t>
      </w:r>
    </w:p>
    <w:p w:rsidR="003E7FA3" w:rsidRPr="003E7FA3" w:rsidRDefault="003E7FA3" w:rsidP="003E7FA3">
      <w:pPr>
        <w:ind w:left="0" w:right="141" w:firstLine="426"/>
        <w:rPr>
          <w:sz w:val="18"/>
          <w:szCs w:val="18"/>
        </w:rPr>
      </w:pPr>
      <w:proofErr w:type="gramStart"/>
      <w:r w:rsidRPr="003E7FA3">
        <w:rPr>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Хомутовского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E7FA3" w:rsidRPr="003E7FA3" w:rsidRDefault="003E7FA3" w:rsidP="003E7FA3">
      <w:pPr>
        <w:ind w:left="0" w:right="141" w:firstLine="426"/>
        <w:rPr>
          <w:sz w:val="18"/>
          <w:szCs w:val="18"/>
        </w:rPr>
      </w:pPr>
      <w:proofErr w:type="gramStart"/>
      <w:r w:rsidRPr="003E7FA3">
        <w:rPr>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Хомутовского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proofErr w:type="gramEnd"/>
      <w:r w:rsidRPr="003E7FA3">
        <w:rPr>
          <w:sz w:val="18"/>
          <w:szCs w:val="18"/>
        </w:rPr>
        <w:t xml:space="preserve"> в порядке, установленном законом субъекта Российской Федерации;</w:t>
      </w:r>
    </w:p>
    <w:p w:rsidR="003E7FA3" w:rsidRPr="003E7FA3" w:rsidRDefault="003E7FA3" w:rsidP="003E7FA3">
      <w:pPr>
        <w:ind w:left="0" w:right="141" w:firstLine="426"/>
        <w:rPr>
          <w:sz w:val="18"/>
          <w:szCs w:val="18"/>
        </w:rPr>
      </w:pPr>
      <w:r w:rsidRPr="003E7FA3">
        <w:rPr>
          <w:sz w:val="18"/>
          <w:szCs w:val="18"/>
        </w:rPr>
        <w:t>в) представление на безвозмездной основе интересов Хомутовского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3E7FA3" w:rsidRPr="003E7FA3" w:rsidRDefault="003E7FA3" w:rsidP="003E7FA3">
      <w:pPr>
        <w:ind w:left="0" w:right="141" w:firstLine="426"/>
        <w:rPr>
          <w:sz w:val="18"/>
          <w:szCs w:val="18"/>
        </w:rPr>
      </w:pPr>
      <w:proofErr w:type="gramStart"/>
      <w:r w:rsidRPr="003E7FA3">
        <w:rPr>
          <w:sz w:val="18"/>
          <w:szCs w:val="18"/>
        </w:rPr>
        <w:t xml:space="preserve">г) представление на безвозмездной основе интересов Хомутовского муниципального образования в органах управления и ревизионной комиссии организации, учредителем (акционером, участником) которой является </w:t>
      </w:r>
      <w:proofErr w:type="spellStart"/>
      <w:r w:rsidRPr="003E7FA3">
        <w:rPr>
          <w:sz w:val="18"/>
          <w:szCs w:val="18"/>
        </w:rPr>
        <w:t>Хомутовское</w:t>
      </w:r>
      <w:proofErr w:type="spellEnd"/>
      <w:r w:rsidRPr="003E7FA3">
        <w:rPr>
          <w:sz w:val="18"/>
          <w:szCs w:val="18"/>
        </w:rPr>
        <w:t xml:space="preserve"> муниципальное образование, в соответствии с муниципальными правовыми актами, определяющими порядок осуществления от имени Хомутовского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3E7FA3" w:rsidRPr="003E7FA3" w:rsidRDefault="003E7FA3" w:rsidP="003E7FA3">
      <w:pPr>
        <w:ind w:left="0" w:right="141" w:firstLine="426"/>
        <w:rPr>
          <w:sz w:val="18"/>
          <w:szCs w:val="18"/>
        </w:rPr>
      </w:pPr>
      <w:r w:rsidRPr="003E7FA3">
        <w:rPr>
          <w:sz w:val="18"/>
          <w:szCs w:val="18"/>
        </w:rPr>
        <w:t xml:space="preserve">1.6. Часть 4 раздела 2 Положения о порядке прохождения муниципальной службы в </w:t>
      </w:r>
      <w:proofErr w:type="spellStart"/>
      <w:r w:rsidRPr="003E7FA3">
        <w:rPr>
          <w:sz w:val="18"/>
          <w:szCs w:val="18"/>
        </w:rPr>
        <w:t>Хомутовском</w:t>
      </w:r>
      <w:proofErr w:type="spellEnd"/>
      <w:r w:rsidRPr="003E7FA3">
        <w:rPr>
          <w:sz w:val="18"/>
          <w:szCs w:val="18"/>
        </w:rPr>
        <w:t xml:space="preserve"> муниципальном образовании дополнить пунктом 2.1 следующего содержания:</w:t>
      </w:r>
    </w:p>
    <w:p w:rsidR="003E7FA3" w:rsidRPr="003E7FA3" w:rsidRDefault="003E7FA3" w:rsidP="003E7FA3">
      <w:pPr>
        <w:ind w:left="0" w:right="141" w:firstLine="426"/>
        <w:rPr>
          <w:sz w:val="18"/>
          <w:szCs w:val="18"/>
        </w:rPr>
      </w:pPr>
      <w:r w:rsidRPr="003E7FA3">
        <w:rPr>
          <w:sz w:val="18"/>
          <w:szCs w:val="18"/>
        </w:rPr>
        <w:t>«2.1) заниматься предпринимательской деятельностью лично или через доверенных лиц;».</w:t>
      </w:r>
    </w:p>
    <w:p w:rsidR="003E7FA3" w:rsidRPr="003E7FA3" w:rsidRDefault="003E7FA3" w:rsidP="003E7FA3">
      <w:pPr>
        <w:ind w:left="0" w:right="141" w:firstLine="426"/>
        <w:rPr>
          <w:sz w:val="18"/>
          <w:szCs w:val="18"/>
        </w:rPr>
      </w:pPr>
      <w:r w:rsidRPr="003E7FA3">
        <w:rPr>
          <w:sz w:val="18"/>
          <w:szCs w:val="18"/>
        </w:rPr>
        <w:t>1.7. Пункт 4 часть 1 раздела 5 Положения изменить и изложить в следующей редакции:</w:t>
      </w:r>
    </w:p>
    <w:p w:rsidR="003E7FA3" w:rsidRPr="003E7FA3" w:rsidRDefault="003E7FA3" w:rsidP="003E7FA3">
      <w:pPr>
        <w:ind w:left="0" w:right="141" w:firstLine="426"/>
        <w:rPr>
          <w:sz w:val="18"/>
          <w:szCs w:val="18"/>
        </w:rPr>
      </w:pPr>
      <w:r w:rsidRPr="003E7FA3">
        <w:rPr>
          <w:sz w:val="18"/>
          <w:szCs w:val="18"/>
        </w:rPr>
        <w:t xml:space="preserve">«4) трудовую книжку и (или) сведения о трудовой деятельности, оформленные в установленном законодательством </w:t>
      </w:r>
      <w:hyperlink r:id="rId9" w:history="1">
        <w:r w:rsidRPr="003E7FA3">
          <w:rPr>
            <w:rStyle w:val="af"/>
            <w:sz w:val="18"/>
            <w:szCs w:val="18"/>
          </w:rPr>
          <w:t>порядке</w:t>
        </w:r>
      </w:hyperlink>
      <w:r w:rsidRPr="003E7FA3">
        <w:rPr>
          <w:sz w:val="18"/>
          <w:szCs w:val="18"/>
        </w:rPr>
        <w:t>, за исключением случаев, когда трудовой договор (контракт) заключается впервые</w:t>
      </w:r>
      <w:proofErr w:type="gramStart"/>
      <w:r w:rsidRPr="003E7FA3">
        <w:rPr>
          <w:sz w:val="18"/>
          <w:szCs w:val="18"/>
        </w:rPr>
        <w:t>;»</w:t>
      </w:r>
      <w:proofErr w:type="gramEnd"/>
      <w:r w:rsidRPr="003E7FA3">
        <w:rPr>
          <w:sz w:val="18"/>
          <w:szCs w:val="18"/>
        </w:rPr>
        <w:t>.</w:t>
      </w:r>
    </w:p>
    <w:p w:rsidR="003E7FA3" w:rsidRPr="003E7FA3" w:rsidRDefault="003E7FA3" w:rsidP="003E7FA3">
      <w:pPr>
        <w:ind w:left="0" w:right="141" w:firstLine="426"/>
        <w:rPr>
          <w:sz w:val="18"/>
          <w:szCs w:val="18"/>
        </w:rPr>
      </w:pPr>
      <w:r w:rsidRPr="003E7FA3">
        <w:rPr>
          <w:sz w:val="18"/>
          <w:szCs w:val="18"/>
        </w:rPr>
        <w:t>1.8. Пункт 6 часть 1 раздела 5 Положения изменить и изложить в следующей редакции:</w:t>
      </w:r>
    </w:p>
    <w:p w:rsidR="003E7FA3" w:rsidRPr="003E7FA3" w:rsidRDefault="003E7FA3" w:rsidP="003E7FA3">
      <w:pPr>
        <w:ind w:left="0" w:right="141" w:firstLine="426"/>
        <w:rPr>
          <w:sz w:val="18"/>
          <w:szCs w:val="18"/>
        </w:rPr>
      </w:pPr>
      <w:r w:rsidRPr="003E7FA3">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E7FA3" w:rsidRPr="003E7FA3" w:rsidRDefault="003E7FA3" w:rsidP="003E7FA3">
      <w:pPr>
        <w:ind w:left="0" w:right="141" w:firstLine="426"/>
        <w:rPr>
          <w:sz w:val="18"/>
          <w:szCs w:val="18"/>
        </w:rPr>
      </w:pPr>
      <w:r w:rsidRPr="003E7FA3">
        <w:rPr>
          <w:sz w:val="18"/>
          <w:szCs w:val="18"/>
        </w:rPr>
        <w:t>1.9. Часть 2 раздела 14 Положения изменить и изложить в следующей редакции:</w:t>
      </w:r>
    </w:p>
    <w:p w:rsidR="003E7FA3" w:rsidRPr="003E7FA3" w:rsidRDefault="003E7FA3" w:rsidP="003E7FA3">
      <w:pPr>
        <w:ind w:left="0" w:right="141" w:firstLine="426"/>
        <w:rPr>
          <w:sz w:val="18"/>
          <w:szCs w:val="18"/>
        </w:rPr>
      </w:pPr>
      <w:r w:rsidRPr="003E7FA3">
        <w:rPr>
          <w:sz w:val="18"/>
          <w:szCs w:val="18"/>
        </w:rPr>
        <w:t>«2.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roofErr w:type="gramStart"/>
      <w:r w:rsidRPr="003E7FA3">
        <w:rPr>
          <w:sz w:val="18"/>
          <w:szCs w:val="18"/>
        </w:rPr>
        <w:t>.».</w:t>
      </w:r>
      <w:proofErr w:type="gramEnd"/>
    </w:p>
    <w:p w:rsidR="003E7FA3" w:rsidRPr="003E7FA3" w:rsidRDefault="003E7FA3" w:rsidP="003E7FA3">
      <w:pPr>
        <w:ind w:left="0" w:right="141" w:firstLine="426"/>
        <w:rPr>
          <w:sz w:val="18"/>
          <w:szCs w:val="18"/>
        </w:rPr>
      </w:pPr>
      <w:r w:rsidRPr="003E7FA3">
        <w:rPr>
          <w:sz w:val="18"/>
          <w:szCs w:val="18"/>
        </w:rPr>
        <w:t>2. Опубликовать настоящее решение в установленном законом порядке.</w:t>
      </w:r>
    </w:p>
    <w:p w:rsidR="003E7FA3" w:rsidRPr="003E7FA3" w:rsidRDefault="003E7FA3" w:rsidP="003E7FA3">
      <w:pPr>
        <w:ind w:left="0" w:right="141" w:firstLine="426"/>
        <w:rPr>
          <w:sz w:val="18"/>
          <w:szCs w:val="18"/>
        </w:rPr>
      </w:pPr>
      <w:r w:rsidRPr="003E7FA3">
        <w:rPr>
          <w:sz w:val="18"/>
          <w:szCs w:val="18"/>
        </w:rPr>
        <w:t xml:space="preserve">3. </w:t>
      </w:r>
      <w:proofErr w:type="gramStart"/>
      <w:r w:rsidRPr="003E7FA3">
        <w:rPr>
          <w:sz w:val="18"/>
          <w:szCs w:val="18"/>
        </w:rPr>
        <w:t>Контроль за</w:t>
      </w:r>
      <w:proofErr w:type="gramEnd"/>
      <w:r w:rsidRPr="003E7FA3">
        <w:rPr>
          <w:sz w:val="18"/>
          <w:szCs w:val="18"/>
        </w:rPr>
        <w:t xml:space="preserve"> исполнением настоящего решения возложить на комиссию по бюджету, ценообразованию, социально-экономическому развитию и </w:t>
      </w:r>
      <w:proofErr w:type="spellStart"/>
      <w:r w:rsidRPr="003E7FA3">
        <w:rPr>
          <w:sz w:val="18"/>
          <w:szCs w:val="18"/>
        </w:rPr>
        <w:t>ресурсообеспечению</w:t>
      </w:r>
      <w:proofErr w:type="spellEnd"/>
      <w:r w:rsidRPr="003E7FA3">
        <w:rPr>
          <w:sz w:val="18"/>
          <w:szCs w:val="18"/>
        </w:rPr>
        <w:t xml:space="preserve"> (</w:t>
      </w:r>
      <w:proofErr w:type="spellStart"/>
      <w:r w:rsidRPr="003E7FA3">
        <w:rPr>
          <w:sz w:val="18"/>
          <w:szCs w:val="18"/>
        </w:rPr>
        <w:t>А.К.Ветров</w:t>
      </w:r>
      <w:proofErr w:type="spellEnd"/>
      <w:r w:rsidRPr="003E7FA3">
        <w:rPr>
          <w:sz w:val="18"/>
          <w:szCs w:val="18"/>
        </w:rPr>
        <w:t>).</w:t>
      </w:r>
    </w:p>
    <w:p w:rsidR="003E7FA3" w:rsidRPr="003E7FA3" w:rsidRDefault="003E7FA3" w:rsidP="003E7FA3">
      <w:pPr>
        <w:ind w:left="0" w:right="141" w:firstLine="426"/>
        <w:rPr>
          <w:sz w:val="18"/>
          <w:szCs w:val="18"/>
        </w:rPr>
      </w:pPr>
    </w:p>
    <w:p w:rsidR="003E7FA3" w:rsidRPr="003E7FA3" w:rsidRDefault="003E7FA3" w:rsidP="003E7FA3">
      <w:pPr>
        <w:ind w:left="0" w:right="141" w:firstLine="426"/>
        <w:rPr>
          <w:i/>
          <w:sz w:val="18"/>
          <w:szCs w:val="18"/>
        </w:rPr>
      </w:pPr>
    </w:p>
    <w:p w:rsidR="003E7FA3" w:rsidRPr="003E7FA3" w:rsidRDefault="003E7FA3" w:rsidP="003E7FA3">
      <w:pPr>
        <w:ind w:left="0" w:right="141" w:firstLine="426"/>
        <w:rPr>
          <w:i/>
          <w:sz w:val="18"/>
          <w:szCs w:val="18"/>
        </w:rPr>
      </w:pPr>
      <w:r w:rsidRPr="003E7FA3">
        <w:rPr>
          <w:i/>
          <w:sz w:val="18"/>
          <w:szCs w:val="18"/>
        </w:rPr>
        <w:t xml:space="preserve">                                                                                              Глава Хомутовского</w:t>
      </w:r>
    </w:p>
    <w:p w:rsidR="003E7FA3" w:rsidRPr="003E7FA3" w:rsidRDefault="003E7FA3" w:rsidP="003E7FA3">
      <w:pPr>
        <w:ind w:left="0" w:right="141" w:firstLine="426"/>
        <w:rPr>
          <w:i/>
          <w:sz w:val="18"/>
          <w:szCs w:val="18"/>
        </w:rPr>
      </w:pPr>
      <w:r w:rsidRPr="003E7FA3">
        <w:rPr>
          <w:i/>
          <w:sz w:val="18"/>
          <w:szCs w:val="18"/>
        </w:rPr>
        <w:t xml:space="preserve">                                                                                              муниципального образования</w:t>
      </w:r>
      <w:r w:rsidRPr="003E7FA3">
        <w:rPr>
          <w:i/>
          <w:sz w:val="18"/>
          <w:szCs w:val="18"/>
        </w:rPr>
        <w:tab/>
      </w:r>
      <w:r w:rsidRPr="003E7FA3">
        <w:rPr>
          <w:i/>
          <w:sz w:val="18"/>
          <w:szCs w:val="18"/>
        </w:rPr>
        <w:tab/>
      </w:r>
      <w:r w:rsidRPr="003E7FA3">
        <w:rPr>
          <w:i/>
          <w:sz w:val="18"/>
          <w:szCs w:val="18"/>
        </w:rPr>
        <w:tab/>
      </w:r>
      <w:r w:rsidRPr="003E7FA3">
        <w:rPr>
          <w:i/>
          <w:sz w:val="18"/>
          <w:szCs w:val="18"/>
        </w:rPr>
        <w:tab/>
      </w:r>
      <w:r w:rsidRPr="003E7FA3">
        <w:rPr>
          <w:i/>
          <w:sz w:val="18"/>
          <w:szCs w:val="18"/>
        </w:rPr>
        <w:tab/>
        <w:t xml:space="preserve">                                              В.М. </w:t>
      </w:r>
      <w:proofErr w:type="spellStart"/>
      <w:r w:rsidRPr="003E7FA3">
        <w:rPr>
          <w:i/>
          <w:sz w:val="18"/>
          <w:szCs w:val="18"/>
        </w:rPr>
        <w:t>Колмаченко</w:t>
      </w:r>
      <w:proofErr w:type="spellEnd"/>
    </w:p>
    <w:p w:rsidR="003E7FA3" w:rsidRPr="003E7FA3" w:rsidRDefault="003E7FA3" w:rsidP="003E7FA3">
      <w:pPr>
        <w:ind w:left="0" w:right="141" w:firstLine="426"/>
        <w:jc w:val="right"/>
        <w:rPr>
          <w:sz w:val="18"/>
          <w:szCs w:val="18"/>
        </w:rPr>
      </w:pPr>
      <w:r>
        <w:rPr>
          <w:sz w:val="18"/>
          <w:szCs w:val="18"/>
        </w:rPr>
        <w:t xml:space="preserve"> </w:t>
      </w:r>
    </w:p>
    <w:p w:rsidR="00CF1BB2" w:rsidRPr="00CF1BB2" w:rsidRDefault="00CF1BB2" w:rsidP="00CF1BB2">
      <w:pPr>
        <w:ind w:left="0" w:right="141" w:firstLine="426"/>
        <w:jc w:val="left"/>
        <w:rPr>
          <w:sz w:val="18"/>
          <w:szCs w:val="18"/>
        </w:rPr>
      </w:pPr>
    </w:p>
    <w:p w:rsidR="00CF1BB2" w:rsidRPr="00CF1BB2" w:rsidRDefault="00CF1BB2" w:rsidP="00CF1BB2">
      <w:pPr>
        <w:ind w:left="0" w:right="141" w:firstLine="426"/>
        <w:jc w:val="left"/>
        <w:rPr>
          <w:sz w:val="18"/>
          <w:szCs w:val="18"/>
        </w:rPr>
      </w:pPr>
    </w:p>
    <w:p w:rsidR="003E7FA3" w:rsidRDefault="003E7FA3" w:rsidP="003E7FA3">
      <w:pPr>
        <w:ind w:left="0" w:right="141" w:firstLine="426"/>
        <w:jc w:val="left"/>
        <w:rPr>
          <w:sz w:val="18"/>
          <w:szCs w:val="18"/>
        </w:rPr>
      </w:pPr>
    </w:p>
    <w:p w:rsidR="0014295B" w:rsidRPr="00CF1BB2" w:rsidRDefault="0014295B" w:rsidP="003E7FA3">
      <w:pPr>
        <w:ind w:left="0" w:right="141" w:firstLine="426"/>
        <w:jc w:val="left"/>
        <w:rPr>
          <w:sz w:val="18"/>
          <w:szCs w:val="18"/>
        </w:rPr>
      </w:pPr>
    </w:p>
    <w:p w:rsidR="003E7FA3" w:rsidRPr="00CF1BB2" w:rsidRDefault="003E7FA3" w:rsidP="003E7FA3">
      <w:pPr>
        <w:ind w:left="0" w:right="141" w:firstLine="426"/>
        <w:jc w:val="center"/>
        <w:rPr>
          <w:sz w:val="18"/>
          <w:szCs w:val="18"/>
        </w:rPr>
      </w:pPr>
      <w:r w:rsidRPr="00CF1BB2">
        <w:rPr>
          <w:sz w:val="18"/>
          <w:szCs w:val="18"/>
        </w:rPr>
        <w:t>РОССИЙСКАЯ ФЕДЕРАЦИЯ</w:t>
      </w:r>
    </w:p>
    <w:p w:rsidR="003E7FA3" w:rsidRPr="00CF1BB2" w:rsidRDefault="003E7FA3" w:rsidP="003E7FA3">
      <w:pPr>
        <w:ind w:left="0" w:right="141" w:firstLine="426"/>
        <w:jc w:val="center"/>
        <w:rPr>
          <w:sz w:val="18"/>
          <w:szCs w:val="18"/>
        </w:rPr>
      </w:pPr>
      <w:r w:rsidRPr="00CF1BB2">
        <w:rPr>
          <w:sz w:val="18"/>
          <w:szCs w:val="18"/>
          <w:lang w:val="x-none"/>
        </w:rPr>
        <w:t>ИРКУТСКАЯ ОБЛАСТЬ  ИРКУТСКИЙ РАЙОН</w:t>
      </w:r>
    </w:p>
    <w:p w:rsidR="003E7FA3" w:rsidRPr="00CF1BB2" w:rsidRDefault="003E7FA3" w:rsidP="003E7FA3">
      <w:pPr>
        <w:ind w:left="0" w:right="141" w:firstLine="426"/>
        <w:jc w:val="center"/>
        <w:rPr>
          <w:sz w:val="18"/>
          <w:szCs w:val="18"/>
        </w:rPr>
      </w:pPr>
      <w:r w:rsidRPr="00CF1BB2">
        <w:rPr>
          <w:sz w:val="18"/>
          <w:szCs w:val="18"/>
        </w:rPr>
        <w:t>ХОМУТОВСКОЕ МУНИЦИПАЛЬНОЕ ОБРАЗОВАНИЕ</w:t>
      </w:r>
    </w:p>
    <w:p w:rsidR="003E7FA3" w:rsidRPr="00CF1BB2" w:rsidRDefault="003E7FA3" w:rsidP="003E7FA3">
      <w:pPr>
        <w:ind w:left="0" w:right="141" w:firstLine="426"/>
        <w:jc w:val="center"/>
        <w:rPr>
          <w:b/>
          <w:sz w:val="18"/>
          <w:szCs w:val="18"/>
        </w:rPr>
      </w:pPr>
      <w:r w:rsidRPr="00CF1BB2">
        <w:rPr>
          <w:b/>
          <w:sz w:val="18"/>
          <w:szCs w:val="18"/>
        </w:rPr>
        <w:t>АДМИНИСТРАЦИЯ</w:t>
      </w:r>
    </w:p>
    <w:p w:rsidR="003E7FA3" w:rsidRPr="00CF1BB2" w:rsidRDefault="003E7FA3" w:rsidP="003E7FA3">
      <w:pPr>
        <w:ind w:left="0" w:right="141" w:firstLine="426"/>
        <w:rPr>
          <w:b/>
          <w:bCs/>
          <w:sz w:val="18"/>
          <w:szCs w:val="18"/>
        </w:rPr>
      </w:pPr>
      <w:r>
        <w:rPr>
          <w:b/>
          <w:bCs/>
          <w:sz w:val="18"/>
          <w:szCs w:val="18"/>
        </w:rPr>
        <w:t xml:space="preserve">                                                                                                        </w:t>
      </w:r>
      <w:r w:rsidRPr="00CF1BB2">
        <w:rPr>
          <w:b/>
          <w:bCs/>
          <w:sz w:val="18"/>
          <w:szCs w:val="18"/>
        </w:rPr>
        <w:t>РЕШЕНИЕ</w:t>
      </w:r>
    </w:p>
    <w:p w:rsidR="003E7FA3" w:rsidRPr="00CF1BB2" w:rsidRDefault="003E7FA3" w:rsidP="003E7FA3">
      <w:pPr>
        <w:ind w:left="0" w:right="141" w:firstLine="426"/>
        <w:rPr>
          <w:b/>
          <w:bCs/>
          <w:sz w:val="18"/>
          <w:szCs w:val="18"/>
        </w:rPr>
      </w:pPr>
    </w:p>
    <w:p w:rsidR="003E7FA3" w:rsidRPr="00CF1BB2" w:rsidRDefault="003E7FA3" w:rsidP="003E7FA3">
      <w:pPr>
        <w:ind w:left="0" w:right="141" w:firstLine="426"/>
        <w:rPr>
          <w:b/>
          <w:bCs/>
          <w:sz w:val="18"/>
          <w:szCs w:val="18"/>
        </w:rPr>
      </w:pPr>
    </w:p>
    <w:p w:rsidR="003E7FA3" w:rsidRPr="00CF1BB2" w:rsidRDefault="003E7FA3" w:rsidP="003E7FA3">
      <w:pPr>
        <w:ind w:left="0" w:right="141" w:firstLine="426"/>
        <w:rPr>
          <w:sz w:val="18"/>
          <w:szCs w:val="18"/>
          <w:u w:val="single"/>
        </w:rPr>
      </w:pPr>
      <w:r w:rsidRPr="00CF1BB2">
        <w:rPr>
          <w:sz w:val="18"/>
          <w:szCs w:val="18"/>
          <w:u w:val="single"/>
        </w:rPr>
        <w:t>31.08.2021 № 52-23</w:t>
      </w:r>
      <w:r>
        <w:rPr>
          <w:sz w:val="18"/>
          <w:szCs w:val="18"/>
          <w:u w:val="single"/>
        </w:rPr>
        <w:t>8</w:t>
      </w:r>
      <w:r w:rsidRPr="00CF1BB2">
        <w:rPr>
          <w:sz w:val="18"/>
          <w:szCs w:val="18"/>
          <w:u w:val="single"/>
        </w:rPr>
        <w:t>д</w:t>
      </w:r>
    </w:p>
    <w:p w:rsidR="003E7FA3" w:rsidRPr="00CF1BB2" w:rsidRDefault="003E7FA3" w:rsidP="003E7FA3">
      <w:pPr>
        <w:ind w:left="0" w:right="141" w:firstLine="426"/>
        <w:rPr>
          <w:sz w:val="18"/>
          <w:szCs w:val="18"/>
        </w:rPr>
      </w:pPr>
      <w:r w:rsidRPr="00CF1BB2">
        <w:rPr>
          <w:sz w:val="18"/>
          <w:szCs w:val="18"/>
        </w:rPr>
        <w:t xml:space="preserve">       с. Хомутово</w:t>
      </w:r>
    </w:p>
    <w:p w:rsidR="003E7FA3" w:rsidRPr="00CF1BB2" w:rsidRDefault="003E7FA3" w:rsidP="003E7FA3">
      <w:pPr>
        <w:ind w:left="0" w:right="141" w:firstLine="426"/>
        <w:rPr>
          <w:sz w:val="18"/>
          <w:szCs w:val="18"/>
        </w:rPr>
      </w:pPr>
    </w:p>
    <w:p w:rsidR="003E7FA3" w:rsidRPr="003E7FA3" w:rsidRDefault="003E7FA3" w:rsidP="003E7FA3">
      <w:pPr>
        <w:ind w:left="0" w:right="141" w:firstLine="426"/>
        <w:jc w:val="left"/>
        <w:rPr>
          <w:sz w:val="18"/>
          <w:szCs w:val="18"/>
        </w:rPr>
      </w:pPr>
      <w:r w:rsidRPr="003E7FA3">
        <w:rPr>
          <w:sz w:val="18"/>
          <w:szCs w:val="18"/>
        </w:rPr>
        <w:t>О согласовании перечня муниципального имущества, подлежащего передаче в муниципальную собственность Иркутского районного муниципального образования</w:t>
      </w:r>
    </w:p>
    <w:p w:rsidR="00CF1BB2" w:rsidRDefault="00CF1BB2" w:rsidP="00CF1BB2">
      <w:pPr>
        <w:ind w:left="0" w:right="141" w:firstLine="426"/>
        <w:jc w:val="left"/>
        <w:rPr>
          <w:sz w:val="18"/>
          <w:szCs w:val="18"/>
        </w:rPr>
      </w:pPr>
    </w:p>
    <w:p w:rsidR="003E7FA3" w:rsidRPr="003E7FA3" w:rsidRDefault="003E7FA3" w:rsidP="003E7FA3">
      <w:pPr>
        <w:ind w:left="0" w:right="141" w:firstLine="426"/>
        <w:jc w:val="left"/>
        <w:rPr>
          <w:sz w:val="18"/>
          <w:szCs w:val="18"/>
        </w:rPr>
      </w:pPr>
      <w:r w:rsidRPr="003E7FA3">
        <w:rPr>
          <w:sz w:val="18"/>
          <w:szCs w:val="18"/>
        </w:rPr>
        <w:t>В соответствии с Федеральным законом от 06.10.2003 № 131-ФЗ               «Об общих принципах организации местного самоуправления в Российской Федерации», Законом Иркутской области от 16.05.2008 № 14-ОЗ «Об отдельных вопросах разграничения имущества, находящегося в муниципальной собственности, между муниципальными образованиями Иркутской области», руководствуясь Уставом Хомутовского муниципального образования, Дума Хомутовского муниципального образования</w:t>
      </w:r>
    </w:p>
    <w:p w:rsidR="003E7FA3" w:rsidRDefault="003E7FA3" w:rsidP="003E7FA3">
      <w:pPr>
        <w:ind w:left="0" w:right="141" w:firstLine="426"/>
        <w:jc w:val="left"/>
        <w:rPr>
          <w:sz w:val="18"/>
          <w:szCs w:val="18"/>
        </w:rPr>
      </w:pPr>
    </w:p>
    <w:p w:rsidR="003E7FA3" w:rsidRDefault="003E7FA3" w:rsidP="003E7FA3">
      <w:pPr>
        <w:ind w:left="0" w:right="141" w:firstLine="426"/>
        <w:jc w:val="left"/>
        <w:rPr>
          <w:sz w:val="18"/>
          <w:szCs w:val="18"/>
        </w:rPr>
      </w:pPr>
      <w:r w:rsidRPr="003E7FA3">
        <w:rPr>
          <w:sz w:val="18"/>
          <w:szCs w:val="18"/>
        </w:rPr>
        <w:t xml:space="preserve">РЕШИЛА: </w:t>
      </w:r>
    </w:p>
    <w:p w:rsidR="003E7FA3" w:rsidRPr="003E7FA3" w:rsidRDefault="003E7FA3" w:rsidP="003E7FA3">
      <w:pPr>
        <w:ind w:left="0" w:right="141" w:firstLine="426"/>
        <w:jc w:val="left"/>
        <w:rPr>
          <w:sz w:val="18"/>
          <w:szCs w:val="18"/>
        </w:rPr>
      </w:pPr>
    </w:p>
    <w:p w:rsidR="003E7FA3" w:rsidRPr="003E7FA3" w:rsidRDefault="003E7FA3" w:rsidP="003E7FA3">
      <w:pPr>
        <w:numPr>
          <w:ilvl w:val="0"/>
          <w:numId w:val="28"/>
        </w:numPr>
        <w:ind w:left="0" w:right="141" w:firstLine="426"/>
        <w:rPr>
          <w:sz w:val="18"/>
          <w:szCs w:val="18"/>
        </w:rPr>
      </w:pPr>
      <w:r w:rsidRPr="003E7FA3">
        <w:rPr>
          <w:sz w:val="18"/>
          <w:szCs w:val="18"/>
        </w:rPr>
        <w:lastRenderedPageBreak/>
        <w:t>Согласовать перечень муниципального имущества, находящегося в муниципальной собственности Хомутовского муниципального образования, подлежащего передаче в муниципальную собственность Иркутского районного муниципального образования (Приложение).</w:t>
      </w:r>
    </w:p>
    <w:p w:rsidR="003E7FA3" w:rsidRPr="003E7FA3" w:rsidRDefault="003E7FA3" w:rsidP="003E7FA3">
      <w:pPr>
        <w:ind w:right="141"/>
        <w:rPr>
          <w:sz w:val="18"/>
          <w:szCs w:val="18"/>
        </w:rPr>
      </w:pPr>
      <w:r w:rsidRPr="003E7FA3">
        <w:rPr>
          <w:sz w:val="18"/>
          <w:szCs w:val="18"/>
        </w:rPr>
        <w:t xml:space="preserve">  2. Опубликовать настоящее решение в установленном законом  порядке.</w:t>
      </w:r>
    </w:p>
    <w:p w:rsidR="003E7FA3" w:rsidRPr="003E7FA3" w:rsidRDefault="003E7FA3" w:rsidP="003E7FA3">
      <w:pPr>
        <w:ind w:left="0" w:right="141" w:firstLine="426"/>
        <w:rPr>
          <w:sz w:val="18"/>
          <w:szCs w:val="18"/>
        </w:rPr>
      </w:pPr>
      <w:r w:rsidRPr="003E7FA3">
        <w:rPr>
          <w:sz w:val="18"/>
          <w:szCs w:val="18"/>
        </w:rPr>
        <w:t xml:space="preserve">3. Контроль по исполнению данного решения возложить на комиссию по бюджету, ценообразованию, социально-экономическому развитию и </w:t>
      </w:r>
      <w:proofErr w:type="spellStart"/>
      <w:r w:rsidRPr="003E7FA3">
        <w:rPr>
          <w:sz w:val="18"/>
          <w:szCs w:val="18"/>
        </w:rPr>
        <w:t>ресурсообеспечению</w:t>
      </w:r>
      <w:proofErr w:type="spellEnd"/>
      <w:r w:rsidRPr="003E7FA3">
        <w:rPr>
          <w:sz w:val="18"/>
          <w:szCs w:val="18"/>
        </w:rPr>
        <w:t xml:space="preserve"> (Ветров А.К.).</w:t>
      </w:r>
    </w:p>
    <w:p w:rsidR="003E7FA3" w:rsidRPr="003E7FA3" w:rsidRDefault="003E7FA3" w:rsidP="003E7FA3">
      <w:pPr>
        <w:ind w:left="0" w:right="141" w:firstLine="426"/>
        <w:jc w:val="left"/>
        <w:rPr>
          <w:sz w:val="18"/>
          <w:szCs w:val="18"/>
        </w:rPr>
      </w:pPr>
    </w:p>
    <w:p w:rsidR="003E7FA3" w:rsidRPr="003E7FA3" w:rsidRDefault="003E7FA3" w:rsidP="003E7FA3">
      <w:pPr>
        <w:ind w:left="0" w:right="141" w:firstLine="426"/>
        <w:jc w:val="left"/>
        <w:rPr>
          <w:sz w:val="18"/>
          <w:szCs w:val="18"/>
        </w:rPr>
      </w:pPr>
    </w:p>
    <w:p w:rsidR="003E7FA3" w:rsidRPr="003E7FA3" w:rsidRDefault="003E7FA3" w:rsidP="003E7FA3">
      <w:pPr>
        <w:ind w:left="0" w:right="141" w:firstLine="426"/>
        <w:jc w:val="center"/>
        <w:rPr>
          <w:i/>
          <w:sz w:val="18"/>
          <w:szCs w:val="18"/>
        </w:rPr>
      </w:pPr>
      <w:r w:rsidRPr="003E7FA3">
        <w:rPr>
          <w:i/>
          <w:sz w:val="18"/>
          <w:szCs w:val="18"/>
        </w:rPr>
        <w:t xml:space="preserve">                             </w:t>
      </w:r>
      <w:r>
        <w:rPr>
          <w:i/>
          <w:sz w:val="18"/>
          <w:szCs w:val="18"/>
        </w:rPr>
        <w:t xml:space="preserve">    </w:t>
      </w:r>
      <w:r w:rsidRPr="003E7FA3">
        <w:rPr>
          <w:i/>
          <w:sz w:val="18"/>
          <w:szCs w:val="18"/>
        </w:rPr>
        <w:t xml:space="preserve">Глава Хомутовского </w:t>
      </w:r>
    </w:p>
    <w:p w:rsidR="003E7FA3" w:rsidRPr="003E7FA3" w:rsidRDefault="003E7FA3" w:rsidP="003E7FA3">
      <w:pPr>
        <w:ind w:left="0" w:right="141" w:firstLine="426"/>
        <w:jc w:val="right"/>
        <w:rPr>
          <w:i/>
          <w:sz w:val="18"/>
          <w:szCs w:val="18"/>
        </w:rPr>
      </w:pPr>
      <w:r w:rsidRPr="003E7FA3">
        <w:rPr>
          <w:i/>
          <w:sz w:val="18"/>
          <w:szCs w:val="18"/>
        </w:rPr>
        <w:t xml:space="preserve">муниципального образования                                  В.М. </w:t>
      </w:r>
      <w:proofErr w:type="spellStart"/>
      <w:r w:rsidRPr="003E7FA3">
        <w:rPr>
          <w:i/>
          <w:sz w:val="18"/>
          <w:szCs w:val="18"/>
        </w:rPr>
        <w:t>Колмаченко</w:t>
      </w:r>
      <w:proofErr w:type="spellEnd"/>
    </w:p>
    <w:p w:rsidR="003E7FA3" w:rsidRDefault="003E7FA3" w:rsidP="003E7FA3">
      <w:pPr>
        <w:ind w:left="0" w:right="141" w:firstLine="426"/>
        <w:jc w:val="right"/>
        <w:rPr>
          <w:i/>
          <w:sz w:val="18"/>
          <w:szCs w:val="18"/>
        </w:rPr>
      </w:pPr>
    </w:p>
    <w:p w:rsidR="003E7FA3" w:rsidRDefault="003E7FA3" w:rsidP="003E7FA3">
      <w:pPr>
        <w:ind w:left="0" w:right="141" w:firstLine="426"/>
        <w:jc w:val="right"/>
        <w:rPr>
          <w:i/>
          <w:sz w:val="18"/>
          <w:szCs w:val="18"/>
        </w:rPr>
      </w:pPr>
    </w:p>
    <w:p w:rsidR="003E7FA3" w:rsidRDefault="003E7FA3" w:rsidP="003E7FA3">
      <w:pPr>
        <w:ind w:left="0" w:right="141" w:firstLine="426"/>
        <w:jc w:val="right"/>
        <w:rPr>
          <w:i/>
          <w:sz w:val="18"/>
          <w:szCs w:val="18"/>
        </w:rPr>
      </w:pPr>
    </w:p>
    <w:p w:rsidR="003E7FA3" w:rsidRPr="00CF1BB2" w:rsidRDefault="003E7FA3" w:rsidP="003E7FA3">
      <w:pPr>
        <w:ind w:left="0" w:right="141" w:firstLine="426"/>
        <w:jc w:val="center"/>
        <w:rPr>
          <w:sz w:val="18"/>
          <w:szCs w:val="18"/>
        </w:rPr>
      </w:pPr>
      <w:r w:rsidRPr="00CF1BB2">
        <w:rPr>
          <w:sz w:val="18"/>
          <w:szCs w:val="18"/>
        </w:rPr>
        <w:t>РОССИЙСКАЯ ФЕДЕРАЦИЯ</w:t>
      </w:r>
    </w:p>
    <w:p w:rsidR="003E7FA3" w:rsidRPr="00CF1BB2" w:rsidRDefault="003E7FA3" w:rsidP="003E7FA3">
      <w:pPr>
        <w:ind w:left="0" w:right="141" w:firstLine="426"/>
        <w:jc w:val="center"/>
        <w:rPr>
          <w:sz w:val="18"/>
          <w:szCs w:val="18"/>
        </w:rPr>
      </w:pPr>
      <w:r w:rsidRPr="00CF1BB2">
        <w:rPr>
          <w:sz w:val="18"/>
          <w:szCs w:val="18"/>
          <w:lang w:val="x-none"/>
        </w:rPr>
        <w:t>ИРКУТСКАЯ ОБЛАСТЬ  ИРКУТСКИЙ РАЙОН</w:t>
      </w:r>
    </w:p>
    <w:p w:rsidR="003E7FA3" w:rsidRPr="00CF1BB2" w:rsidRDefault="003E7FA3" w:rsidP="003E7FA3">
      <w:pPr>
        <w:ind w:left="0" w:right="141" w:firstLine="426"/>
        <w:jc w:val="center"/>
        <w:rPr>
          <w:sz w:val="18"/>
          <w:szCs w:val="18"/>
        </w:rPr>
      </w:pPr>
      <w:r w:rsidRPr="00CF1BB2">
        <w:rPr>
          <w:sz w:val="18"/>
          <w:szCs w:val="18"/>
        </w:rPr>
        <w:t>ХОМУТОВСКОЕ МУНИЦИПАЛЬНОЕ ОБРАЗОВАНИЕ</w:t>
      </w:r>
    </w:p>
    <w:p w:rsidR="003E7FA3" w:rsidRPr="00CF1BB2" w:rsidRDefault="003E7FA3" w:rsidP="003E7FA3">
      <w:pPr>
        <w:ind w:left="0" w:right="141" w:firstLine="426"/>
        <w:jc w:val="center"/>
        <w:rPr>
          <w:b/>
          <w:sz w:val="18"/>
          <w:szCs w:val="18"/>
        </w:rPr>
      </w:pPr>
      <w:r w:rsidRPr="00CF1BB2">
        <w:rPr>
          <w:b/>
          <w:sz w:val="18"/>
          <w:szCs w:val="18"/>
        </w:rPr>
        <w:t>АДМИНИСТРАЦИЯ</w:t>
      </w:r>
    </w:p>
    <w:p w:rsidR="003E7FA3" w:rsidRPr="00CF1BB2" w:rsidRDefault="003E7FA3" w:rsidP="003E7FA3">
      <w:pPr>
        <w:ind w:left="0" w:right="141" w:firstLine="426"/>
        <w:rPr>
          <w:b/>
          <w:bCs/>
          <w:sz w:val="18"/>
          <w:szCs w:val="18"/>
        </w:rPr>
      </w:pPr>
      <w:r>
        <w:rPr>
          <w:b/>
          <w:bCs/>
          <w:sz w:val="18"/>
          <w:szCs w:val="18"/>
        </w:rPr>
        <w:t xml:space="preserve">                                                                                                        </w:t>
      </w:r>
      <w:r w:rsidRPr="00CF1BB2">
        <w:rPr>
          <w:b/>
          <w:bCs/>
          <w:sz w:val="18"/>
          <w:szCs w:val="18"/>
        </w:rPr>
        <w:t>РЕШЕНИЕ</w:t>
      </w:r>
    </w:p>
    <w:p w:rsidR="003E7FA3" w:rsidRDefault="003E7FA3" w:rsidP="003E7FA3">
      <w:pPr>
        <w:ind w:left="0" w:right="141" w:firstLine="426"/>
        <w:rPr>
          <w:b/>
          <w:bCs/>
          <w:sz w:val="18"/>
          <w:szCs w:val="18"/>
        </w:rPr>
      </w:pPr>
    </w:p>
    <w:p w:rsidR="0014295B" w:rsidRPr="00CF1BB2" w:rsidRDefault="0014295B" w:rsidP="003E7FA3">
      <w:pPr>
        <w:ind w:left="0" w:right="141" w:firstLine="426"/>
        <w:rPr>
          <w:b/>
          <w:bCs/>
          <w:sz w:val="18"/>
          <w:szCs w:val="18"/>
        </w:rPr>
      </w:pPr>
    </w:p>
    <w:p w:rsidR="003E7FA3" w:rsidRPr="00CF1BB2" w:rsidRDefault="003E7FA3" w:rsidP="003E7FA3">
      <w:pPr>
        <w:ind w:left="0" w:right="141" w:firstLine="426"/>
        <w:rPr>
          <w:sz w:val="18"/>
          <w:szCs w:val="18"/>
          <w:u w:val="single"/>
        </w:rPr>
      </w:pPr>
      <w:r w:rsidRPr="00CF1BB2">
        <w:rPr>
          <w:sz w:val="18"/>
          <w:szCs w:val="18"/>
          <w:u w:val="single"/>
        </w:rPr>
        <w:t>31.08.2021 № 52-23</w:t>
      </w:r>
      <w:r>
        <w:rPr>
          <w:sz w:val="18"/>
          <w:szCs w:val="18"/>
          <w:u w:val="single"/>
        </w:rPr>
        <w:t>9</w:t>
      </w:r>
      <w:r w:rsidRPr="00CF1BB2">
        <w:rPr>
          <w:sz w:val="18"/>
          <w:szCs w:val="18"/>
          <w:u w:val="single"/>
        </w:rPr>
        <w:t>д</w:t>
      </w:r>
    </w:p>
    <w:p w:rsidR="003E7FA3" w:rsidRPr="00CF1BB2" w:rsidRDefault="003E7FA3" w:rsidP="003E7FA3">
      <w:pPr>
        <w:ind w:left="0" w:right="141" w:firstLine="426"/>
        <w:rPr>
          <w:sz w:val="18"/>
          <w:szCs w:val="18"/>
        </w:rPr>
      </w:pPr>
      <w:r w:rsidRPr="00CF1BB2">
        <w:rPr>
          <w:sz w:val="18"/>
          <w:szCs w:val="18"/>
        </w:rPr>
        <w:t xml:space="preserve">       с. Хомутово</w:t>
      </w:r>
    </w:p>
    <w:p w:rsidR="003E7FA3" w:rsidRDefault="003E7FA3" w:rsidP="003E7FA3">
      <w:pPr>
        <w:ind w:left="0" w:right="141" w:firstLine="426"/>
        <w:rPr>
          <w:sz w:val="18"/>
          <w:szCs w:val="18"/>
        </w:rPr>
      </w:pPr>
    </w:p>
    <w:p w:rsidR="003E7FA3" w:rsidRPr="003E7FA3" w:rsidRDefault="003E7FA3" w:rsidP="003E7FA3">
      <w:pPr>
        <w:ind w:left="0" w:right="141" w:firstLine="426"/>
        <w:rPr>
          <w:sz w:val="18"/>
          <w:szCs w:val="18"/>
        </w:rPr>
      </w:pPr>
      <w:r w:rsidRPr="003E7FA3">
        <w:rPr>
          <w:sz w:val="18"/>
          <w:szCs w:val="18"/>
        </w:rPr>
        <w:t xml:space="preserve">О внесении изменений в решение Думы Хомутовского муниципального образования от 24.12.2020 № 44-200/д </w:t>
      </w:r>
    </w:p>
    <w:p w:rsidR="003E7FA3" w:rsidRDefault="003E7FA3" w:rsidP="003E7FA3">
      <w:pPr>
        <w:ind w:left="0" w:right="141" w:firstLine="426"/>
        <w:rPr>
          <w:sz w:val="18"/>
          <w:szCs w:val="18"/>
        </w:rPr>
      </w:pPr>
    </w:p>
    <w:p w:rsidR="003E7FA3" w:rsidRPr="003E7FA3" w:rsidRDefault="003E7FA3" w:rsidP="003E7FA3">
      <w:pPr>
        <w:ind w:left="0" w:right="141" w:firstLine="426"/>
        <w:rPr>
          <w:sz w:val="18"/>
          <w:szCs w:val="18"/>
        </w:rPr>
      </w:pPr>
      <w:proofErr w:type="gramStart"/>
      <w:r w:rsidRPr="003E7FA3">
        <w:rPr>
          <w:sz w:val="18"/>
          <w:szCs w:val="18"/>
        </w:rPr>
        <w:t>В соответствии с Федеральным законом от 21.12.2001 № 178-ФЗ                       «О приватизации государственного и муниципального имущества», ст. 14 Федерального закона от 06.10.2003 № 131-ФЗ «Об общих принципах организации местного самоуправления в Российской Федерации», Решением Думы Хомутовского муниципального образования от 29.05.2009 № 05-20/дсп «Об утверждении положения о приватизации муниципального имущества Хомутовского муниципального образования», руководствуясь Уставом Хомутовского муниципального образования, Дума Хомутовского муниципального образования</w:t>
      </w:r>
      <w:proofErr w:type="gramEnd"/>
    </w:p>
    <w:p w:rsidR="003E7FA3" w:rsidRDefault="003E7FA3" w:rsidP="003E7FA3">
      <w:pPr>
        <w:ind w:left="0" w:right="141" w:firstLine="426"/>
        <w:rPr>
          <w:sz w:val="18"/>
          <w:szCs w:val="18"/>
        </w:rPr>
      </w:pPr>
    </w:p>
    <w:p w:rsidR="003E7FA3" w:rsidRDefault="003E7FA3" w:rsidP="003E7FA3">
      <w:pPr>
        <w:ind w:left="0" w:right="141" w:firstLine="426"/>
        <w:rPr>
          <w:sz w:val="18"/>
          <w:szCs w:val="18"/>
        </w:rPr>
      </w:pPr>
      <w:r w:rsidRPr="003E7FA3">
        <w:rPr>
          <w:sz w:val="18"/>
          <w:szCs w:val="18"/>
        </w:rPr>
        <w:t>РЕШИЛА:</w:t>
      </w:r>
    </w:p>
    <w:p w:rsidR="003E7FA3" w:rsidRPr="003E7FA3" w:rsidRDefault="003E7FA3" w:rsidP="003E7FA3">
      <w:pPr>
        <w:ind w:left="0" w:right="141" w:firstLine="426"/>
        <w:rPr>
          <w:sz w:val="18"/>
          <w:szCs w:val="18"/>
        </w:rPr>
      </w:pPr>
    </w:p>
    <w:p w:rsidR="003E7FA3" w:rsidRPr="003E7FA3" w:rsidRDefault="003E7FA3" w:rsidP="00306B54">
      <w:pPr>
        <w:numPr>
          <w:ilvl w:val="0"/>
          <w:numId w:val="29"/>
        </w:numPr>
        <w:ind w:left="0" w:right="141" w:firstLine="426"/>
        <w:rPr>
          <w:sz w:val="18"/>
          <w:szCs w:val="18"/>
        </w:rPr>
      </w:pPr>
      <w:r w:rsidRPr="003E7FA3">
        <w:rPr>
          <w:sz w:val="18"/>
          <w:szCs w:val="18"/>
        </w:rPr>
        <w:t>Внести в Решение Думы Хомутовского муниципального образования от 24.12.2020 № 44-200/д «Об утверждении Прогнозного плана (программы) приватизации муниципального имущества Хомутовского муниципального образования на 2021 год» следующие изменения:</w:t>
      </w:r>
    </w:p>
    <w:p w:rsidR="003E7FA3" w:rsidRPr="003E7FA3" w:rsidRDefault="003E7FA3" w:rsidP="00306B54">
      <w:pPr>
        <w:numPr>
          <w:ilvl w:val="1"/>
          <w:numId w:val="29"/>
        </w:numPr>
        <w:ind w:left="0" w:right="141" w:firstLine="426"/>
        <w:rPr>
          <w:sz w:val="18"/>
          <w:szCs w:val="18"/>
        </w:rPr>
      </w:pPr>
      <w:r w:rsidRPr="003E7FA3">
        <w:rPr>
          <w:sz w:val="18"/>
          <w:szCs w:val="18"/>
        </w:rPr>
        <w:t>Приложение изменить и изложить в новой редакции (Приложение).</w:t>
      </w:r>
    </w:p>
    <w:p w:rsidR="003E7FA3" w:rsidRPr="003E7FA3" w:rsidRDefault="003E7FA3" w:rsidP="00306B54">
      <w:pPr>
        <w:numPr>
          <w:ilvl w:val="0"/>
          <w:numId w:val="29"/>
        </w:numPr>
        <w:ind w:left="0" w:right="141" w:firstLine="426"/>
        <w:rPr>
          <w:sz w:val="18"/>
          <w:szCs w:val="18"/>
        </w:rPr>
      </w:pPr>
      <w:r w:rsidRPr="003E7FA3">
        <w:rPr>
          <w:sz w:val="18"/>
          <w:szCs w:val="18"/>
        </w:rPr>
        <w:t xml:space="preserve"> Опубликовать настоящее решение в установленном законом порядке.</w:t>
      </w:r>
    </w:p>
    <w:p w:rsidR="003E7FA3" w:rsidRPr="003E7FA3" w:rsidRDefault="003E7FA3" w:rsidP="00306B54">
      <w:pPr>
        <w:ind w:left="0" w:right="141" w:firstLine="426"/>
        <w:rPr>
          <w:sz w:val="18"/>
          <w:szCs w:val="18"/>
        </w:rPr>
      </w:pPr>
      <w:r w:rsidRPr="003E7FA3">
        <w:rPr>
          <w:sz w:val="18"/>
          <w:szCs w:val="18"/>
        </w:rPr>
        <w:t xml:space="preserve">   3. </w:t>
      </w:r>
      <w:proofErr w:type="gramStart"/>
      <w:r w:rsidRPr="003E7FA3">
        <w:rPr>
          <w:sz w:val="18"/>
          <w:szCs w:val="18"/>
        </w:rPr>
        <w:t>Контроль за</w:t>
      </w:r>
      <w:proofErr w:type="gramEnd"/>
      <w:r w:rsidRPr="003E7FA3">
        <w:rPr>
          <w:sz w:val="18"/>
          <w:szCs w:val="18"/>
        </w:rPr>
        <w:t xml:space="preserve"> исполнением данного решения возложить на комиссию по бюджету, ценообразованию, социально-экономическому развитию и </w:t>
      </w:r>
      <w:proofErr w:type="spellStart"/>
      <w:r w:rsidRPr="003E7FA3">
        <w:rPr>
          <w:sz w:val="18"/>
          <w:szCs w:val="18"/>
        </w:rPr>
        <w:t>ресурсообеспечению</w:t>
      </w:r>
      <w:proofErr w:type="spellEnd"/>
      <w:r w:rsidRPr="003E7FA3">
        <w:rPr>
          <w:sz w:val="18"/>
          <w:szCs w:val="18"/>
        </w:rPr>
        <w:t xml:space="preserve"> Думы Хомутовского муниципального образования (Ветров А.К.).</w:t>
      </w:r>
    </w:p>
    <w:p w:rsidR="003E7FA3" w:rsidRPr="003E7FA3" w:rsidRDefault="003E7FA3" w:rsidP="003E7FA3">
      <w:pPr>
        <w:ind w:left="0" w:right="141" w:firstLine="426"/>
        <w:rPr>
          <w:sz w:val="18"/>
          <w:szCs w:val="18"/>
        </w:rPr>
      </w:pPr>
    </w:p>
    <w:p w:rsidR="003E7FA3" w:rsidRPr="003E7FA3" w:rsidRDefault="003E7FA3" w:rsidP="003E7FA3">
      <w:pPr>
        <w:ind w:left="0" w:right="141" w:firstLine="426"/>
        <w:rPr>
          <w:sz w:val="18"/>
          <w:szCs w:val="18"/>
        </w:rPr>
      </w:pPr>
      <w:r w:rsidRPr="003E7FA3">
        <w:rPr>
          <w:sz w:val="18"/>
          <w:szCs w:val="18"/>
        </w:rPr>
        <w:tab/>
      </w:r>
    </w:p>
    <w:p w:rsidR="003E7FA3" w:rsidRPr="00306B54" w:rsidRDefault="00306B54" w:rsidP="00306B54">
      <w:pPr>
        <w:ind w:left="0" w:right="141" w:firstLine="426"/>
        <w:jc w:val="center"/>
        <w:rPr>
          <w:i/>
          <w:sz w:val="18"/>
          <w:szCs w:val="18"/>
        </w:rPr>
      </w:pPr>
      <w:r w:rsidRPr="00306B54">
        <w:rPr>
          <w:i/>
          <w:sz w:val="18"/>
          <w:szCs w:val="18"/>
        </w:rPr>
        <w:t xml:space="preserve">                                             </w:t>
      </w:r>
      <w:r>
        <w:rPr>
          <w:i/>
          <w:sz w:val="18"/>
          <w:szCs w:val="18"/>
        </w:rPr>
        <w:t xml:space="preserve">      </w:t>
      </w:r>
      <w:r w:rsidR="003E7FA3" w:rsidRPr="00306B54">
        <w:rPr>
          <w:i/>
          <w:sz w:val="18"/>
          <w:szCs w:val="18"/>
        </w:rPr>
        <w:t>Глава Хомутовского</w:t>
      </w:r>
    </w:p>
    <w:p w:rsidR="003E7FA3" w:rsidRPr="00306B54" w:rsidRDefault="003E7FA3" w:rsidP="00306B54">
      <w:pPr>
        <w:ind w:left="0" w:right="141" w:firstLine="426"/>
        <w:jc w:val="right"/>
        <w:rPr>
          <w:i/>
          <w:sz w:val="18"/>
          <w:szCs w:val="18"/>
        </w:rPr>
      </w:pPr>
      <w:r w:rsidRPr="00306B54">
        <w:rPr>
          <w:i/>
          <w:sz w:val="18"/>
          <w:szCs w:val="18"/>
        </w:rPr>
        <w:t xml:space="preserve">муниципального образования                          В.М. </w:t>
      </w:r>
      <w:proofErr w:type="spellStart"/>
      <w:r w:rsidRPr="00306B54">
        <w:rPr>
          <w:i/>
          <w:sz w:val="18"/>
          <w:szCs w:val="18"/>
        </w:rPr>
        <w:t>Колмаченко</w:t>
      </w:r>
      <w:proofErr w:type="spellEnd"/>
    </w:p>
    <w:p w:rsidR="003E7FA3" w:rsidRPr="003E7FA3" w:rsidRDefault="003E7FA3" w:rsidP="003E7FA3">
      <w:pPr>
        <w:ind w:left="0" w:right="141" w:firstLine="426"/>
        <w:rPr>
          <w:sz w:val="18"/>
          <w:szCs w:val="18"/>
        </w:rPr>
      </w:pPr>
    </w:p>
    <w:p w:rsidR="00306B54" w:rsidRDefault="00306B54" w:rsidP="00306B54">
      <w:pPr>
        <w:ind w:left="0" w:right="141" w:firstLine="426"/>
        <w:jc w:val="right"/>
        <w:rPr>
          <w:sz w:val="18"/>
          <w:szCs w:val="18"/>
        </w:rPr>
      </w:pPr>
    </w:p>
    <w:p w:rsidR="0014295B" w:rsidRDefault="0014295B" w:rsidP="00306B54">
      <w:pPr>
        <w:ind w:left="0" w:right="141" w:firstLine="426"/>
        <w:jc w:val="right"/>
        <w:rPr>
          <w:sz w:val="18"/>
          <w:szCs w:val="18"/>
        </w:rPr>
      </w:pPr>
    </w:p>
    <w:p w:rsidR="0014295B" w:rsidRDefault="0014295B" w:rsidP="00306B54">
      <w:pPr>
        <w:ind w:left="0" w:right="141" w:firstLine="426"/>
        <w:jc w:val="right"/>
        <w:rPr>
          <w:sz w:val="18"/>
          <w:szCs w:val="18"/>
        </w:rPr>
      </w:pPr>
    </w:p>
    <w:p w:rsidR="00306B54" w:rsidRDefault="00306B54" w:rsidP="00306B54">
      <w:pPr>
        <w:ind w:left="0" w:right="141" w:firstLine="426"/>
        <w:jc w:val="right"/>
        <w:rPr>
          <w:sz w:val="18"/>
          <w:szCs w:val="18"/>
        </w:rPr>
      </w:pPr>
    </w:p>
    <w:p w:rsidR="003E7FA3" w:rsidRPr="003E7FA3" w:rsidRDefault="003E7FA3" w:rsidP="00306B54">
      <w:pPr>
        <w:ind w:left="0" w:right="141" w:firstLine="426"/>
        <w:jc w:val="right"/>
        <w:rPr>
          <w:sz w:val="18"/>
          <w:szCs w:val="18"/>
        </w:rPr>
      </w:pPr>
      <w:r w:rsidRPr="003E7FA3">
        <w:rPr>
          <w:sz w:val="18"/>
          <w:szCs w:val="18"/>
        </w:rPr>
        <w:t xml:space="preserve">Приложение  </w:t>
      </w:r>
    </w:p>
    <w:p w:rsidR="003E7FA3" w:rsidRPr="003E7FA3" w:rsidRDefault="003E7FA3" w:rsidP="00306B54">
      <w:pPr>
        <w:ind w:left="0" w:right="141" w:firstLine="426"/>
        <w:jc w:val="right"/>
        <w:rPr>
          <w:sz w:val="18"/>
          <w:szCs w:val="18"/>
        </w:rPr>
      </w:pPr>
      <w:r w:rsidRPr="003E7FA3">
        <w:rPr>
          <w:sz w:val="18"/>
          <w:szCs w:val="18"/>
        </w:rPr>
        <w:t xml:space="preserve">к решению Думы Хомутовского </w:t>
      </w:r>
    </w:p>
    <w:p w:rsidR="003E7FA3" w:rsidRPr="003E7FA3" w:rsidRDefault="003E7FA3" w:rsidP="00306B54">
      <w:pPr>
        <w:ind w:left="0" w:right="141" w:firstLine="426"/>
        <w:jc w:val="right"/>
        <w:rPr>
          <w:sz w:val="18"/>
          <w:szCs w:val="18"/>
        </w:rPr>
      </w:pPr>
      <w:r w:rsidRPr="003E7FA3">
        <w:rPr>
          <w:sz w:val="18"/>
          <w:szCs w:val="18"/>
        </w:rPr>
        <w:t xml:space="preserve">муниципального образования </w:t>
      </w:r>
    </w:p>
    <w:p w:rsidR="003E7FA3" w:rsidRPr="003E7FA3" w:rsidRDefault="003E7FA3" w:rsidP="00306B54">
      <w:pPr>
        <w:ind w:left="0" w:right="141" w:firstLine="426"/>
        <w:jc w:val="right"/>
        <w:rPr>
          <w:sz w:val="18"/>
          <w:szCs w:val="18"/>
        </w:rPr>
      </w:pPr>
      <w:r w:rsidRPr="003E7FA3">
        <w:rPr>
          <w:sz w:val="18"/>
          <w:szCs w:val="18"/>
          <w:u w:val="single"/>
        </w:rPr>
        <w:t>от</w:t>
      </w:r>
      <w:r w:rsidR="00306B54">
        <w:rPr>
          <w:sz w:val="18"/>
          <w:szCs w:val="18"/>
          <w:u w:val="single"/>
        </w:rPr>
        <w:t xml:space="preserve"> 31.08.2021</w:t>
      </w:r>
      <w:r w:rsidRPr="003E7FA3">
        <w:rPr>
          <w:sz w:val="18"/>
          <w:szCs w:val="18"/>
          <w:u w:val="single"/>
        </w:rPr>
        <w:t>____ №__</w:t>
      </w:r>
      <w:r w:rsidR="00306B54" w:rsidRPr="00306B54">
        <w:rPr>
          <w:sz w:val="18"/>
          <w:szCs w:val="18"/>
          <w:u w:val="single"/>
        </w:rPr>
        <w:t xml:space="preserve">52-239д </w:t>
      </w:r>
      <w:r w:rsidRPr="003E7FA3">
        <w:rPr>
          <w:sz w:val="18"/>
          <w:szCs w:val="18"/>
          <w:u w:val="single"/>
        </w:rPr>
        <w:t>___</w:t>
      </w:r>
    </w:p>
    <w:p w:rsidR="003E7FA3" w:rsidRPr="003E7FA3" w:rsidRDefault="003E7FA3" w:rsidP="003E7FA3">
      <w:pPr>
        <w:ind w:left="0" w:right="141" w:firstLine="426"/>
        <w:rPr>
          <w:sz w:val="18"/>
          <w:szCs w:val="18"/>
        </w:rPr>
      </w:pPr>
    </w:p>
    <w:p w:rsidR="003E7FA3" w:rsidRPr="003E7FA3" w:rsidRDefault="003E7FA3" w:rsidP="003E7FA3">
      <w:pPr>
        <w:ind w:left="0" w:right="141" w:firstLine="426"/>
        <w:rPr>
          <w:sz w:val="18"/>
          <w:szCs w:val="18"/>
        </w:rPr>
      </w:pPr>
    </w:p>
    <w:p w:rsidR="003E7FA3" w:rsidRPr="003E7FA3" w:rsidRDefault="003E7FA3" w:rsidP="00306B54">
      <w:pPr>
        <w:ind w:left="0" w:right="141" w:firstLine="426"/>
        <w:jc w:val="center"/>
        <w:rPr>
          <w:bCs/>
          <w:sz w:val="18"/>
          <w:szCs w:val="18"/>
        </w:rPr>
      </w:pPr>
      <w:r w:rsidRPr="003E7FA3">
        <w:rPr>
          <w:bCs/>
          <w:sz w:val="18"/>
          <w:szCs w:val="18"/>
        </w:rPr>
        <w:t>Прогнозный план (программа) приватизации муниципального имущества</w:t>
      </w:r>
    </w:p>
    <w:p w:rsidR="003E7FA3" w:rsidRPr="003E7FA3" w:rsidRDefault="003E7FA3" w:rsidP="00306B54">
      <w:pPr>
        <w:ind w:left="0" w:right="141" w:firstLine="426"/>
        <w:jc w:val="center"/>
        <w:rPr>
          <w:sz w:val="18"/>
          <w:szCs w:val="18"/>
        </w:rPr>
      </w:pPr>
      <w:r w:rsidRPr="003E7FA3">
        <w:rPr>
          <w:bCs/>
          <w:sz w:val="18"/>
          <w:szCs w:val="18"/>
        </w:rPr>
        <w:t>Хомутовского муниципального образования на 2021 год</w:t>
      </w:r>
    </w:p>
    <w:p w:rsidR="003E7FA3" w:rsidRPr="003E7FA3" w:rsidRDefault="003E7FA3" w:rsidP="00306B54">
      <w:pPr>
        <w:ind w:left="0" w:right="141" w:firstLine="426"/>
        <w:jc w:val="center"/>
        <w:rPr>
          <w:bCs/>
          <w:sz w:val="18"/>
          <w:szCs w:val="18"/>
        </w:rPr>
      </w:pPr>
      <w:r w:rsidRPr="003E7FA3">
        <w:rPr>
          <w:bCs/>
          <w:sz w:val="18"/>
          <w:szCs w:val="18"/>
        </w:rPr>
        <w:t>Раздел 1. Движимое имущество</w:t>
      </w:r>
    </w:p>
    <w:tbl>
      <w:tblPr>
        <w:tblW w:w="10490" w:type="dxa"/>
        <w:tblInd w:w="40" w:type="dxa"/>
        <w:tblLayout w:type="fixed"/>
        <w:tblCellMar>
          <w:left w:w="40" w:type="dxa"/>
          <w:right w:w="40" w:type="dxa"/>
        </w:tblCellMar>
        <w:tblLook w:val="04A0" w:firstRow="1" w:lastRow="0" w:firstColumn="1" w:lastColumn="0" w:noHBand="0" w:noVBand="1"/>
      </w:tblPr>
      <w:tblGrid>
        <w:gridCol w:w="2266"/>
        <w:gridCol w:w="4820"/>
        <w:gridCol w:w="3404"/>
      </w:tblGrid>
      <w:tr w:rsidR="003E7FA3" w:rsidRPr="003E7FA3" w:rsidTr="00306B54">
        <w:trPr>
          <w:trHeight w:hRule="exact" w:val="854"/>
        </w:trPr>
        <w:tc>
          <w:tcPr>
            <w:tcW w:w="22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ind w:left="0" w:right="141" w:firstLine="426"/>
              <w:rPr>
                <w:sz w:val="18"/>
                <w:szCs w:val="18"/>
              </w:rPr>
            </w:pPr>
            <w:r w:rsidRPr="003E7FA3">
              <w:rPr>
                <w:sz w:val="18"/>
                <w:szCs w:val="18"/>
              </w:rPr>
              <w:t>Наименование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ind w:left="0" w:right="141" w:firstLine="426"/>
              <w:rPr>
                <w:sz w:val="18"/>
                <w:szCs w:val="18"/>
              </w:rPr>
            </w:pPr>
            <w:r w:rsidRPr="003E7FA3">
              <w:rPr>
                <w:sz w:val="18"/>
                <w:szCs w:val="18"/>
              </w:rPr>
              <w:t>Характеристика объекта</w:t>
            </w:r>
          </w:p>
        </w:tc>
        <w:tc>
          <w:tcPr>
            <w:tcW w:w="34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ind w:left="0" w:right="141" w:firstLine="426"/>
              <w:rPr>
                <w:sz w:val="18"/>
                <w:szCs w:val="18"/>
              </w:rPr>
            </w:pPr>
            <w:r w:rsidRPr="003E7FA3">
              <w:rPr>
                <w:sz w:val="18"/>
                <w:szCs w:val="18"/>
              </w:rPr>
              <w:t>Предполагаемый срок приватизации</w:t>
            </w:r>
          </w:p>
        </w:tc>
      </w:tr>
      <w:tr w:rsidR="003E7FA3" w:rsidRPr="003E7FA3" w:rsidTr="00306B54">
        <w:trPr>
          <w:trHeight w:hRule="exact" w:val="2668"/>
        </w:trPr>
        <w:tc>
          <w:tcPr>
            <w:tcW w:w="22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ind w:left="0" w:right="141" w:firstLine="426"/>
              <w:rPr>
                <w:sz w:val="18"/>
                <w:szCs w:val="18"/>
              </w:rPr>
            </w:pPr>
            <w:r w:rsidRPr="003E7FA3">
              <w:rPr>
                <w:sz w:val="18"/>
                <w:szCs w:val="18"/>
              </w:rPr>
              <w:lastRenderedPageBreak/>
              <w:t xml:space="preserve">1. Транспортное средство </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3E7FA3" w:rsidRPr="003E7FA3" w:rsidRDefault="003E7FA3" w:rsidP="003E7FA3">
            <w:pPr>
              <w:ind w:left="0" w:right="141" w:firstLine="426"/>
              <w:rPr>
                <w:sz w:val="18"/>
                <w:szCs w:val="18"/>
              </w:rPr>
            </w:pPr>
            <w:r w:rsidRPr="003E7FA3">
              <w:rPr>
                <w:sz w:val="18"/>
                <w:szCs w:val="18"/>
              </w:rPr>
              <w:t xml:space="preserve">Наименование и модель машины – Автобус ЛУИДОР-225000;  </w:t>
            </w:r>
          </w:p>
          <w:p w:rsidR="003E7FA3" w:rsidRPr="003E7FA3" w:rsidRDefault="003E7FA3" w:rsidP="003E7FA3">
            <w:pPr>
              <w:ind w:left="0" w:right="141" w:firstLine="426"/>
              <w:rPr>
                <w:sz w:val="18"/>
                <w:szCs w:val="18"/>
              </w:rPr>
            </w:pPr>
            <w:r w:rsidRPr="003E7FA3">
              <w:rPr>
                <w:sz w:val="18"/>
                <w:szCs w:val="18"/>
              </w:rPr>
              <w:t>Год выпуска – 2012;</w:t>
            </w:r>
          </w:p>
          <w:p w:rsidR="003E7FA3" w:rsidRPr="003E7FA3" w:rsidRDefault="003E7FA3" w:rsidP="003E7FA3">
            <w:pPr>
              <w:ind w:left="0" w:right="141" w:firstLine="426"/>
              <w:rPr>
                <w:sz w:val="18"/>
                <w:szCs w:val="18"/>
              </w:rPr>
            </w:pPr>
            <w:r w:rsidRPr="003E7FA3">
              <w:rPr>
                <w:sz w:val="18"/>
                <w:szCs w:val="18"/>
              </w:rPr>
              <w:t>№ двигателя – *421600*С0400833*</w:t>
            </w:r>
          </w:p>
          <w:p w:rsidR="003E7FA3" w:rsidRPr="003E7FA3" w:rsidRDefault="003E7FA3" w:rsidP="003E7FA3">
            <w:pPr>
              <w:ind w:left="0" w:right="141" w:firstLine="426"/>
              <w:rPr>
                <w:sz w:val="18"/>
                <w:szCs w:val="18"/>
              </w:rPr>
            </w:pPr>
            <w:r w:rsidRPr="003E7FA3">
              <w:rPr>
                <w:sz w:val="18"/>
                <w:szCs w:val="18"/>
              </w:rPr>
              <w:t>№ кузова – 322100С0500182</w:t>
            </w:r>
          </w:p>
          <w:p w:rsidR="003E7FA3" w:rsidRPr="003E7FA3" w:rsidRDefault="003E7FA3" w:rsidP="003E7FA3">
            <w:pPr>
              <w:ind w:left="0" w:right="141" w:firstLine="426"/>
              <w:rPr>
                <w:sz w:val="18"/>
                <w:szCs w:val="18"/>
              </w:rPr>
            </w:pPr>
            <w:r w:rsidRPr="003E7FA3">
              <w:rPr>
                <w:sz w:val="18"/>
                <w:szCs w:val="18"/>
              </w:rPr>
              <w:t xml:space="preserve">Цвет </w:t>
            </w:r>
            <w:proofErr w:type="gramStart"/>
            <w:r w:rsidRPr="003E7FA3">
              <w:rPr>
                <w:sz w:val="18"/>
                <w:szCs w:val="18"/>
              </w:rPr>
              <w:t>–б</w:t>
            </w:r>
            <w:proofErr w:type="gramEnd"/>
            <w:r w:rsidRPr="003E7FA3">
              <w:rPr>
                <w:sz w:val="18"/>
                <w:szCs w:val="18"/>
              </w:rPr>
              <w:t>елый</w:t>
            </w:r>
          </w:p>
          <w:p w:rsidR="003E7FA3" w:rsidRPr="003E7FA3" w:rsidRDefault="003E7FA3" w:rsidP="003E7FA3">
            <w:pPr>
              <w:ind w:left="0" w:right="141" w:firstLine="426"/>
              <w:rPr>
                <w:sz w:val="18"/>
                <w:szCs w:val="18"/>
              </w:rPr>
            </w:pPr>
            <w:r w:rsidRPr="003E7FA3">
              <w:rPr>
                <w:sz w:val="18"/>
                <w:szCs w:val="18"/>
              </w:rPr>
              <w:t>Тип двигателя - бензиновый</w:t>
            </w:r>
          </w:p>
          <w:p w:rsidR="003E7FA3" w:rsidRPr="003E7FA3" w:rsidRDefault="003E7FA3" w:rsidP="003E7FA3">
            <w:pPr>
              <w:ind w:left="0" w:right="141" w:firstLine="426"/>
              <w:rPr>
                <w:sz w:val="18"/>
                <w:szCs w:val="18"/>
              </w:rPr>
            </w:pPr>
          </w:p>
        </w:tc>
        <w:tc>
          <w:tcPr>
            <w:tcW w:w="34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ind w:left="0" w:right="141" w:firstLine="426"/>
              <w:rPr>
                <w:sz w:val="18"/>
                <w:szCs w:val="18"/>
              </w:rPr>
            </w:pPr>
            <w:r w:rsidRPr="003E7FA3">
              <w:rPr>
                <w:sz w:val="18"/>
                <w:szCs w:val="18"/>
              </w:rPr>
              <w:t xml:space="preserve">2- 4  квартал 2021 года </w:t>
            </w:r>
          </w:p>
        </w:tc>
      </w:tr>
    </w:tbl>
    <w:p w:rsidR="00AF253D" w:rsidRDefault="00AF253D" w:rsidP="00306B54">
      <w:pPr>
        <w:ind w:left="0" w:right="141" w:firstLine="426"/>
        <w:jc w:val="center"/>
        <w:rPr>
          <w:bCs/>
          <w:sz w:val="18"/>
          <w:szCs w:val="18"/>
        </w:rPr>
      </w:pPr>
    </w:p>
    <w:p w:rsidR="003E7FA3" w:rsidRPr="003E7FA3" w:rsidRDefault="003E7FA3" w:rsidP="00306B54">
      <w:pPr>
        <w:ind w:left="0" w:right="141" w:firstLine="426"/>
        <w:jc w:val="center"/>
        <w:rPr>
          <w:sz w:val="18"/>
          <w:szCs w:val="18"/>
        </w:rPr>
      </w:pPr>
      <w:r w:rsidRPr="003E7FA3">
        <w:rPr>
          <w:bCs/>
          <w:sz w:val="18"/>
          <w:szCs w:val="18"/>
        </w:rPr>
        <w:t>Раздел 2. Движимое имущество</w:t>
      </w:r>
    </w:p>
    <w:p w:rsidR="003E7FA3" w:rsidRPr="003E7FA3" w:rsidRDefault="003E7FA3" w:rsidP="00306B54">
      <w:pPr>
        <w:ind w:left="0" w:right="141" w:firstLine="426"/>
        <w:jc w:val="center"/>
        <w:rPr>
          <w:sz w:val="18"/>
          <w:szCs w:val="18"/>
        </w:rPr>
      </w:pPr>
      <w:r w:rsidRPr="003E7FA3">
        <w:rPr>
          <w:sz w:val="18"/>
          <w:szCs w:val="18"/>
        </w:rPr>
        <w:t>2.1. Иное</w:t>
      </w:r>
    </w:p>
    <w:p w:rsidR="003E7FA3" w:rsidRPr="003E7FA3" w:rsidRDefault="003E7FA3" w:rsidP="003E7FA3">
      <w:pPr>
        <w:ind w:left="0" w:right="141" w:firstLine="426"/>
        <w:rPr>
          <w:sz w:val="18"/>
          <w:szCs w:val="18"/>
        </w:rPr>
      </w:pPr>
    </w:p>
    <w:tbl>
      <w:tblPr>
        <w:tblW w:w="10348" w:type="dxa"/>
        <w:tblInd w:w="40" w:type="dxa"/>
        <w:tblLayout w:type="fixed"/>
        <w:tblCellMar>
          <w:left w:w="40" w:type="dxa"/>
          <w:right w:w="40" w:type="dxa"/>
        </w:tblCellMar>
        <w:tblLook w:val="04A0" w:firstRow="1" w:lastRow="0" w:firstColumn="1" w:lastColumn="0" w:noHBand="0" w:noVBand="1"/>
      </w:tblPr>
      <w:tblGrid>
        <w:gridCol w:w="2413"/>
        <w:gridCol w:w="4684"/>
        <w:gridCol w:w="3251"/>
      </w:tblGrid>
      <w:tr w:rsidR="003E7FA3" w:rsidRPr="003E7FA3" w:rsidTr="00306B54">
        <w:trPr>
          <w:trHeight w:hRule="exact" w:val="854"/>
        </w:trPr>
        <w:tc>
          <w:tcPr>
            <w:tcW w:w="24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ind w:left="0" w:right="141" w:firstLine="426"/>
              <w:rPr>
                <w:sz w:val="18"/>
                <w:szCs w:val="18"/>
              </w:rPr>
            </w:pPr>
            <w:r w:rsidRPr="003E7FA3">
              <w:rPr>
                <w:sz w:val="18"/>
                <w:szCs w:val="18"/>
              </w:rPr>
              <w:t>Наименование</w:t>
            </w:r>
          </w:p>
        </w:tc>
        <w:tc>
          <w:tcPr>
            <w:tcW w:w="46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ind w:left="0" w:right="141" w:firstLine="426"/>
              <w:rPr>
                <w:sz w:val="18"/>
                <w:szCs w:val="18"/>
              </w:rPr>
            </w:pPr>
            <w:r w:rsidRPr="003E7FA3">
              <w:rPr>
                <w:sz w:val="18"/>
                <w:szCs w:val="18"/>
              </w:rPr>
              <w:t>Характеристика объекта</w:t>
            </w:r>
          </w:p>
        </w:tc>
        <w:tc>
          <w:tcPr>
            <w:tcW w:w="32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ind w:left="0" w:right="141" w:firstLine="426"/>
              <w:rPr>
                <w:sz w:val="18"/>
                <w:szCs w:val="18"/>
              </w:rPr>
            </w:pPr>
            <w:r w:rsidRPr="003E7FA3">
              <w:rPr>
                <w:sz w:val="18"/>
                <w:szCs w:val="18"/>
              </w:rPr>
              <w:t>Предполагаемый срок приватизации</w:t>
            </w:r>
          </w:p>
        </w:tc>
      </w:tr>
      <w:tr w:rsidR="003E7FA3" w:rsidRPr="003E7FA3" w:rsidTr="00306B54">
        <w:trPr>
          <w:trHeight w:hRule="exact" w:val="910"/>
        </w:trPr>
        <w:tc>
          <w:tcPr>
            <w:tcW w:w="24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numPr>
                <w:ilvl w:val="0"/>
                <w:numId w:val="30"/>
              </w:numPr>
              <w:ind w:right="141"/>
              <w:rPr>
                <w:sz w:val="18"/>
                <w:szCs w:val="18"/>
              </w:rPr>
            </w:pPr>
            <w:r w:rsidRPr="003E7FA3">
              <w:rPr>
                <w:sz w:val="18"/>
                <w:szCs w:val="18"/>
              </w:rPr>
              <w:t>Круглый лес</w:t>
            </w:r>
          </w:p>
        </w:tc>
        <w:tc>
          <w:tcPr>
            <w:tcW w:w="46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ind w:left="0" w:right="141" w:firstLine="426"/>
              <w:rPr>
                <w:sz w:val="18"/>
                <w:szCs w:val="18"/>
              </w:rPr>
            </w:pPr>
            <w:r w:rsidRPr="003E7FA3">
              <w:rPr>
                <w:sz w:val="18"/>
                <w:szCs w:val="18"/>
              </w:rPr>
              <w:t xml:space="preserve">порода – сосна,  длина 6 м, объем 42,97  </w:t>
            </w:r>
            <w:proofErr w:type="spellStart"/>
            <w:r w:rsidRPr="003E7FA3">
              <w:rPr>
                <w:sz w:val="18"/>
                <w:szCs w:val="18"/>
              </w:rPr>
              <w:t>куб</w:t>
            </w:r>
            <w:proofErr w:type="gramStart"/>
            <w:r w:rsidRPr="003E7FA3">
              <w:rPr>
                <w:sz w:val="18"/>
                <w:szCs w:val="18"/>
              </w:rPr>
              <w:t>.м</w:t>
            </w:r>
            <w:proofErr w:type="spellEnd"/>
            <w:proofErr w:type="gramEnd"/>
          </w:p>
        </w:tc>
        <w:tc>
          <w:tcPr>
            <w:tcW w:w="3251" w:type="dxa"/>
            <w:tcBorders>
              <w:top w:val="single" w:sz="6" w:space="0" w:color="auto"/>
              <w:left w:val="single" w:sz="6" w:space="0" w:color="auto"/>
              <w:bottom w:val="single" w:sz="6" w:space="0" w:color="auto"/>
              <w:right w:val="single" w:sz="6" w:space="0" w:color="auto"/>
            </w:tcBorders>
            <w:shd w:val="clear" w:color="auto" w:fill="FFFFFF"/>
            <w:hideMark/>
          </w:tcPr>
          <w:p w:rsidR="003E7FA3" w:rsidRPr="003E7FA3" w:rsidRDefault="003E7FA3" w:rsidP="003E7FA3">
            <w:pPr>
              <w:ind w:left="0" w:right="141" w:firstLine="426"/>
              <w:rPr>
                <w:sz w:val="18"/>
                <w:szCs w:val="18"/>
              </w:rPr>
            </w:pPr>
            <w:r w:rsidRPr="003E7FA3">
              <w:rPr>
                <w:sz w:val="18"/>
                <w:szCs w:val="18"/>
              </w:rPr>
              <w:t>2- 4  квартал 2021 года</w:t>
            </w:r>
          </w:p>
        </w:tc>
      </w:tr>
      <w:tr w:rsidR="003E7FA3" w:rsidRPr="003E7FA3" w:rsidTr="00306B54">
        <w:trPr>
          <w:trHeight w:hRule="exact" w:val="910"/>
        </w:trPr>
        <w:tc>
          <w:tcPr>
            <w:tcW w:w="24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numPr>
                <w:ilvl w:val="0"/>
                <w:numId w:val="30"/>
              </w:numPr>
              <w:ind w:right="141"/>
              <w:rPr>
                <w:sz w:val="18"/>
                <w:szCs w:val="18"/>
              </w:rPr>
            </w:pPr>
            <w:r w:rsidRPr="003E7FA3">
              <w:rPr>
                <w:sz w:val="18"/>
                <w:szCs w:val="18"/>
              </w:rPr>
              <w:t>Круглый лес</w:t>
            </w:r>
          </w:p>
        </w:tc>
        <w:tc>
          <w:tcPr>
            <w:tcW w:w="46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7FA3" w:rsidRPr="003E7FA3" w:rsidRDefault="003E7FA3" w:rsidP="003E7FA3">
            <w:pPr>
              <w:ind w:left="0" w:right="141" w:firstLine="426"/>
              <w:rPr>
                <w:sz w:val="18"/>
                <w:szCs w:val="18"/>
              </w:rPr>
            </w:pPr>
            <w:r w:rsidRPr="003E7FA3">
              <w:rPr>
                <w:sz w:val="18"/>
                <w:szCs w:val="18"/>
              </w:rPr>
              <w:t xml:space="preserve">порода – сосна,  длина 4 м, объем 12,51  </w:t>
            </w:r>
            <w:proofErr w:type="spellStart"/>
            <w:r w:rsidRPr="003E7FA3">
              <w:rPr>
                <w:sz w:val="18"/>
                <w:szCs w:val="18"/>
              </w:rPr>
              <w:t>куб</w:t>
            </w:r>
            <w:proofErr w:type="gramStart"/>
            <w:r w:rsidRPr="003E7FA3">
              <w:rPr>
                <w:sz w:val="18"/>
                <w:szCs w:val="18"/>
              </w:rPr>
              <w:t>.м</w:t>
            </w:r>
            <w:proofErr w:type="spellEnd"/>
            <w:proofErr w:type="gramEnd"/>
          </w:p>
        </w:tc>
        <w:tc>
          <w:tcPr>
            <w:tcW w:w="3251" w:type="dxa"/>
            <w:tcBorders>
              <w:top w:val="single" w:sz="6" w:space="0" w:color="auto"/>
              <w:left w:val="single" w:sz="6" w:space="0" w:color="auto"/>
              <w:bottom w:val="single" w:sz="6" w:space="0" w:color="auto"/>
              <w:right w:val="single" w:sz="6" w:space="0" w:color="auto"/>
            </w:tcBorders>
            <w:shd w:val="clear" w:color="auto" w:fill="FFFFFF"/>
            <w:hideMark/>
          </w:tcPr>
          <w:p w:rsidR="003E7FA3" w:rsidRPr="003E7FA3" w:rsidRDefault="003E7FA3" w:rsidP="003E7FA3">
            <w:pPr>
              <w:ind w:left="0" w:right="141" w:firstLine="426"/>
              <w:rPr>
                <w:sz w:val="18"/>
                <w:szCs w:val="18"/>
              </w:rPr>
            </w:pPr>
            <w:r w:rsidRPr="003E7FA3">
              <w:rPr>
                <w:sz w:val="18"/>
                <w:szCs w:val="18"/>
              </w:rPr>
              <w:t>2- 4  квартал 2021 года</w:t>
            </w:r>
          </w:p>
        </w:tc>
      </w:tr>
    </w:tbl>
    <w:p w:rsidR="003E7FA3" w:rsidRPr="003E7FA3" w:rsidRDefault="003E7FA3" w:rsidP="003E7FA3">
      <w:pPr>
        <w:ind w:left="0" w:right="141" w:firstLine="426"/>
        <w:rPr>
          <w:sz w:val="18"/>
          <w:szCs w:val="18"/>
        </w:rPr>
      </w:pPr>
    </w:p>
    <w:p w:rsidR="003E7FA3" w:rsidRPr="003E7FA3" w:rsidRDefault="003E7FA3" w:rsidP="00306B54">
      <w:pPr>
        <w:ind w:left="0" w:right="141" w:firstLine="426"/>
        <w:jc w:val="center"/>
        <w:rPr>
          <w:sz w:val="18"/>
          <w:szCs w:val="18"/>
        </w:rPr>
      </w:pPr>
      <w:r w:rsidRPr="003E7FA3">
        <w:rPr>
          <w:sz w:val="18"/>
          <w:szCs w:val="18"/>
        </w:rPr>
        <w:t>Раздел 3. Недвижимое имущество</w:t>
      </w:r>
    </w:p>
    <w:p w:rsidR="003E7FA3" w:rsidRPr="003E7FA3" w:rsidRDefault="003E7FA3" w:rsidP="003E7FA3">
      <w:pPr>
        <w:ind w:left="0" w:right="141" w:firstLine="426"/>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134"/>
        <w:gridCol w:w="2976"/>
        <w:gridCol w:w="2126"/>
        <w:gridCol w:w="851"/>
        <w:gridCol w:w="2696"/>
      </w:tblGrid>
      <w:tr w:rsidR="003E7FA3" w:rsidRPr="003E7FA3" w:rsidTr="00306B54">
        <w:trPr>
          <w:trHeight w:val="649"/>
        </w:trPr>
        <w:tc>
          <w:tcPr>
            <w:tcW w:w="707" w:type="dxa"/>
            <w:tcBorders>
              <w:top w:val="single" w:sz="4" w:space="0" w:color="auto"/>
              <w:left w:val="single" w:sz="4" w:space="0" w:color="auto"/>
              <w:bottom w:val="single" w:sz="4" w:space="0" w:color="auto"/>
              <w:right w:val="single" w:sz="4" w:space="0" w:color="auto"/>
            </w:tcBorders>
          </w:tcPr>
          <w:p w:rsidR="003E7FA3" w:rsidRPr="003E7FA3" w:rsidRDefault="003E7FA3" w:rsidP="003E7FA3">
            <w:pPr>
              <w:ind w:left="0" w:right="141" w:firstLine="426"/>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b/>
                <w:sz w:val="18"/>
                <w:szCs w:val="18"/>
              </w:rPr>
            </w:pPr>
            <w:r w:rsidRPr="003E7FA3">
              <w:rPr>
                <w:b/>
                <w:sz w:val="18"/>
                <w:szCs w:val="18"/>
              </w:rPr>
              <w:t>Наименование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b/>
                <w:sz w:val="18"/>
                <w:szCs w:val="18"/>
              </w:rPr>
            </w:pPr>
            <w:r w:rsidRPr="003E7FA3">
              <w:rPr>
                <w:b/>
                <w:sz w:val="18"/>
                <w:szCs w:val="18"/>
              </w:rPr>
              <w:t>Адрес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b/>
                <w:sz w:val="18"/>
                <w:szCs w:val="18"/>
              </w:rPr>
            </w:pPr>
            <w:r w:rsidRPr="003E7FA3">
              <w:rPr>
                <w:b/>
                <w:sz w:val="18"/>
                <w:szCs w:val="18"/>
              </w:rPr>
              <w:t>Кадастровый номер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b/>
                <w:sz w:val="18"/>
                <w:szCs w:val="18"/>
              </w:rPr>
            </w:pPr>
            <w:r w:rsidRPr="003E7FA3">
              <w:rPr>
                <w:b/>
                <w:sz w:val="18"/>
                <w:szCs w:val="18"/>
              </w:rPr>
              <w:t>Площадь (</w:t>
            </w:r>
            <w:proofErr w:type="spellStart"/>
            <w:r w:rsidRPr="003E7FA3">
              <w:rPr>
                <w:b/>
                <w:sz w:val="18"/>
                <w:szCs w:val="18"/>
              </w:rPr>
              <w:t>кв</w:t>
            </w:r>
            <w:proofErr w:type="gramStart"/>
            <w:r w:rsidRPr="003E7FA3">
              <w:rPr>
                <w:b/>
                <w:sz w:val="18"/>
                <w:szCs w:val="18"/>
              </w:rPr>
              <w:t>.м</w:t>
            </w:r>
            <w:proofErr w:type="spellEnd"/>
            <w:proofErr w:type="gramEnd"/>
            <w:r w:rsidRPr="003E7FA3">
              <w:rPr>
                <w:b/>
                <w:sz w:val="18"/>
                <w:szCs w:val="18"/>
              </w:rPr>
              <w:t>)</w:t>
            </w:r>
          </w:p>
        </w:tc>
        <w:tc>
          <w:tcPr>
            <w:tcW w:w="2696"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b/>
                <w:sz w:val="18"/>
                <w:szCs w:val="18"/>
              </w:rPr>
            </w:pPr>
            <w:r w:rsidRPr="003E7FA3">
              <w:rPr>
                <w:b/>
                <w:sz w:val="18"/>
                <w:szCs w:val="18"/>
              </w:rPr>
              <w:t>Предполагаемый срок приватизации</w:t>
            </w:r>
          </w:p>
        </w:tc>
      </w:tr>
      <w:tr w:rsidR="003E7FA3" w:rsidRPr="003E7FA3" w:rsidTr="00306B54">
        <w:trPr>
          <w:trHeight w:val="415"/>
        </w:trPr>
        <w:tc>
          <w:tcPr>
            <w:tcW w:w="707" w:type="dxa"/>
            <w:tcBorders>
              <w:top w:val="single" w:sz="4" w:space="0" w:color="auto"/>
              <w:left w:val="single" w:sz="4" w:space="0" w:color="auto"/>
              <w:bottom w:val="nil"/>
              <w:right w:val="single" w:sz="4" w:space="0" w:color="auto"/>
            </w:tcBorders>
          </w:tcPr>
          <w:p w:rsidR="003E7FA3" w:rsidRPr="003E7FA3" w:rsidRDefault="003E7FA3" w:rsidP="003E7FA3">
            <w:pPr>
              <w:ind w:left="0" w:right="141" w:firstLine="426"/>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sz w:val="18"/>
                <w:szCs w:val="18"/>
              </w:rPr>
            </w:pPr>
            <w:r w:rsidRPr="003E7FA3">
              <w:rPr>
                <w:sz w:val="18"/>
                <w:szCs w:val="18"/>
              </w:rPr>
              <w:t>1.1. Нежилое здание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sz w:val="18"/>
                <w:szCs w:val="18"/>
              </w:rPr>
            </w:pPr>
            <w:r w:rsidRPr="003E7FA3">
              <w:rPr>
                <w:sz w:val="18"/>
                <w:szCs w:val="18"/>
              </w:rPr>
              <w:t xml:space="preserve">Российская Федерация, Иркутская область, Иркутский муниципальный район, </w:t>
            </w:r>
            <w:proofErr w:type="spellStart"/>
            <w:r w:rsidRPr="003E7FA3">
              <w:rPr>
                <w:sz w:val="18"/>
                <w:szCs w:val="18"/>
              </w:rPr>
              <w:t>Хомутовское</w:t>
            </w:r>
            <w:proofErr w:type="spellEnd"/>
            <w:r w:rsidRPr="003E7FA3">
              <w:rPr>
                <w:sz w:val="18"/>
                <w:szCs w:val="18"/>
              </w:rPr>
              <w:t xml:space="preserve"> сельское поселение, д. Куда, ул. Васильева, здание 1/8,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sz w:val="18"/>
                <w:szCs w:val="18"/>
              </w:rPr>
            </w:pPr>
            <w:r w:rsidRPr="003E7FA3">
              <w:rPr>
                <w:sz w:val="18"/>
                <w:szCs w:val="18"/>
              </w:rPr>
              <w:t>38:06:000000:4606</w:t>
            </w:r>
          </w:p>
        </w:tc>
        <w:tc>
          <w:tcPr>
            <w:tcW w:w="851"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sz w:val="18"/>
                <w:szCs w:val="18"/>
              </w:rPr>
            </w:pPr>
            <w:r w:rsidRPr="003E7FA3">
              <w:rPr>
                <w:sz w:val="18"/>
                <w:szCs w:val="18"/>
              </w:rPr>
              <w:t>942,5</w:t>
            </w:r>
          </w:p>
        </w:tc>
        <w:tc>
          <w:tcPr>
            <w:tcW w:w="2696" w:type="dxa"/>
            <w:tcBorders>
              <w:top w:val="single" w:sz="4" w:space="0" w:color="auto"/>
              <w:left w:val="single" w:sz="4" w:space="0" w:color="auto"/>
              <w:bottom w:val="nil"/>
              <w:right w:val="single" w:sz="4" w:space="0" w:color="auto"/>
            </w:tcBorders>
          </w:tcPr>
          <w:p w:rsidR="003E7FA3" w:rsidRPr="003E7FA3" w:rsidRDefault="003E7FA3" w:rsidP="003E7FA3">
            <w:pPr>
              <w:ind w:left="0" w:right="141" w:firstLine="426"/>
              <w:rPr>
                <w:sz w:val="18"/>
                <w:szCs w:val="18"/>
              </w:rPr>
            </w:pPr>
          </w:p>
          <w:p w:rsidR="003E7FA3" w:rsidRPr="003E7FA3" w:rsidRDefault="003E7FA3" w:rsidP="003E7FA3">
            <w:pPr>
              <w:ind w:left="0" w:right="141" w:firstLine="426"/>
              <w:rPr>
                <w:sz w:val="18"/>
                <w:szCs w:val="18"/>
              </w:rPr>
            </w:pPr>
            <w:r w:rsidRPr="003E7FA3">
              <w:rPr>
                <w:sz w:val="18"/>
                <w:szCs w:val="18"/>
              </w:rPr>
              <w:t>2- 4  квартал 2021 года</w:t>
            </w:r>
          </w:p>
        </w:tc>
      </w:tr>
      <w:tr w:rsidR="003E7FA3" w:rsidRPr="003E7FA3" w:rsidTr="00306B54">
        <w:trPr>
          <w:trHeight w:val="1066"/>
        </w:trPr>
        <w:tc>
          <w:tcPr>
            <w:tcW w:w="707" w:type="dxa"/>
            <w:tcBorders>
              <w:top w:val="nil"/>
              <w:left w:val="single" w:sz="4" w:space="0" w:color="auto"/>
              <w:bottom w:val="single" w:sz="4" w:space="0" w:color="auto"/>
              <w:right w:val="single" w:sz="4" w:space="0" w:color="auto"/>
            </w:tcBorders>
          </w:tcPr>
          <w:p w:rsidR="003E7FA3" w:rsidRPr="003E7FA3" w:rsidRDefault="003E7FA3" w:rsidP="003E7FA3">
            <w:pPr>
              <w:ind w:left="0" w:right="141" w:firstLine="426"/>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sz w:val="18"/>
                <w:szCs w:val="18"/>
              </w:rPr>
            </w:pPr>
            <w:r w:rsidRPr="003E7FA3">
              <w:rPr>
                <w:sz w:val="18"/>
                <w:szCs w:val="18"/>
              </w:rPr>
              <w:t>1.2. Земельный участок</w:t>
            </w:r>
          </w:p>
        </w:tc>
        <w:tc>
          <w:tcPr>
            <w:tcW w:w="2976"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sz w:val="18"/>
                <w:szCs w:val="18"/>
              </w:rPr>
            </w:pPr>
            <w:r w:rsidRPr="003E7FA3">
              <w:rPr>
                <w:sz w:val="18"/>
                <w:szCs w:val="18"/>
              </w:rPr>
              <w:t xml:space="preserve">Российская Федерация, Иркутская область, Иркутский муниципальный район, </w:t>
            </w:r>
            <w:proofErr w:type="spellStart"/>
            <w:r w:rsidRPr="003E7FA3">
              <w:rPr>
                <w:sz w:val="18"/>
                <w:szCs w:val="18"/>
              </w:rPr>
              <w:t>Хомутовское</w:t>
            </w:r>
            <w:proofErr w:type="spellEnd"/>
            <w:r w:rsidRPr="003E7FA3">
              <w:rPr>
                <w:sz w:val="18"/>
                <w:szCs w:val="18"/>
              </w:rPr>
              <w:t xml:space="preserve"> сельское поселение, д. Куда, ул. Васильева, 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sz w:val="18"/>
                <w:szCs w:val="18"/>
              </w:rPr>
            </w:pPr>
            <w:r w:rsidRPr="003E7FA3">
              <w:rPr>
                <w:sz w:val="18"/>
                <w:szCs w:val="18"/>
              </w:rPr>
              <w:t>38:06:100302:2032</w:t>
            </w:r>
          </w:p>
        </w:tc>
        <w:tc>
          <w:tcPr>
            <w:tcW w:w="851" w:type="dxa"/>
            <w:tcBorders>
              <w:top w:val="single" w:sz="4" w:space="0" w:color="auto"/>
              <w:left w:val="single" w:sz="4" w:space="0" w:color="auto"/>
              <w:bottom w:val="single" w:sz="4" w:space="0" w:color="auto"/>
              <w:right w:val="single" w:sz="4" w:space="0" w:color="auto"/>
            </w:tcBorders>
            <w:vAlign w:val="center"/>
            <w:hideMark/>
          </w:tcPr>
          <w:p w:rsidR="003E7FA3" w:rsidRPr="003E7FA3" w:rsidRDefault="003E7FA3" w:rsidP="003E7FA3">
            <w:pPr>
              <w:ind w:left="0" w:right="141" w:firstLine="426"/>
              <w:rPr>
                <w:sz w:val="18"/>
                <w:szCs w:val="18"/>
              </w:rPr>
            </w:pPr>
            <w:r w:rsidRPr="003E7FA3">
              <w:rPr>
                <w:sz w:val="18"/>
                <w:szCs w:val="18"/>
              </w:rPr>
              <w:t>7218</w:t>
            </w:r>
          </w:p>
        </w:tc>
        <w:tc>
          <w:tcPr>
            <w:tcW w:w="2696" w:type="dxa"/>
            <w:tcBorders>
              <w:top w:val="nil"/>
              <w:left w:val="single" w:sz="4" w:space="0" w:color="auto"/>
              <w:bottom w:val="single" w:sz="4" w:space="0" w:color="auto"/>
              <w:right w:val="single" w:sz="4" w:space="0" w:color="auto"/>
            </w:tcBorders>
            <w:hideMark/>
          </w:tcPr>
          <w:p w:rsidR="003E7FA3" w:rsidRPr="003E7FA3" w:rsidRDefault="003E7FA3" w:rsidP="003E7FA3">
            <w:pPr>
              <w:ind w:left="0" w:right="141" w:firstLine="426"/>
              <w:rPr>
                <w:sz w:val="18"/>
                <w:szCs w:val="18"/>
              </w:rPr>
            </w:pPr>
          </w:p>
        </w:tc>
      </w:tr>
    </w:tbl>
    <w:p w:rsidR="003E7FA3" w:rsidRPr="003E7FA3" w:rsidRDefault="003E7FA3" w:rsidP="003E7FA3">
      <w:pPr>
        <w:ind w:left="0" w:right="141" w:firstLine="426"/>
        <w:rPr>
          <w:sz w:val="18"/>
          <w:szCs w:val="18"/>
        </w:rPr>
      </w:pPr>
    </w:p>
    <w:p w:rsidR="003E7FA3" w:rsidRPr="003E7FA3" w:rsidRDefault="003E7FA3" w:rsidP="003E7FA3">
      <w:pPr>
        <w:ind w:left="0" w:right="141" w:firstLine="426"/>
        <w:rPr>
          <w:sz w:val="18"/>
          <w:szCs w:val="18"/>
        </w:rPr>
      </w:pPr>
    </w:p>
    <w:p w:rsidR="003E7FA3" w:rsidRPr="003E7FA3" w:rsidRDefault="003E7FA3" w:rsidP="003E7FA3">
      <w:pPr>
        <w:ind w:left="0" w:right="141" w:firstLine="426"/>
        <w:jc w:val="center"/>
        <w:rPr>
          <w:i/>
          <w:sz w:val="18"/>
          <w:szCs w:val="18"/>
        </w:rPr>
      </w:pPr>
      <w:r>
        <w:rPr>
          <w:sz w:val="18"/>
          <w:szCs w:val="18"/>
        </w:rPr>
        <w:t xml:space="preserve">                  </w:t>
      </w:r>
      <w:r w:rsidRPr="003E7FA3">
        <w:rPr>
          <w:i/>
          <w:sz w:val="18"/>
          <w:szCs w:val="18"/>
        </w:rPr>
        <w:t xml:space="preserve">      </w:t>
      </w:r>
      <w:r w:rsidR="00306B54">
        <w:rPr>
          <w:i/>
          <w:sz w:val="18"/>
          <w:szCs w:val="18"/>
        </w:rPr>
        <w:t xml:space="preserve">        </w:t>
      </w:r>
      <w:r w:rsidRPr="003E7FA3">
        <w:rPr>
          <w:i/>
          <w:sz w:val="18"/>
          <w:szCs w:val="18"/>
        </w:rPr>
        <w:t xml:space="preserve">Начальник отдела градостроительства, </w:t>
      </w:r>
    </w:p>
    <w:p w:rsidR="003E7FA3" w:rsidRPr="003E7FA3" w:rsidRDefault="003E7FA3" w:rsidP="003E7FA3">
      <w:pPr>
        <w:ind w:left="0" w:right="141" w:firstLine="426"/>
        <w:jc w:val="right"/>
        <w:rPr>
          <w:i/>
          <w:sz w:val="18"/>
          <w:szCs w:val="18"/>
        </w:rPr>
      </w:pPr>
      <w:r w:rsidRPr="003E7FA3">
        <w:rPr>
          <w:i/>
          <w:sz w:val="18"/>
          <w:szCs w:val="18"/>
        </w:rPr>
        <w:t xml:space="preserve">земельных и имущественных отношений                                  Ю.В. </w:t>
      </w:r>
      <w:proofErr w:type="spellStart"/>
      <w:r w:rsidRPr="003E7FA3">
        <w:rPr>
          <w:i/>
          <w:sz w:val="18"/>
          <w:szCs w:val="18"/>
        </w:rPr>
        <w:t>Тюкавкина</w:t>
      </w:r>
      <w:proofErr w:type="spellEnd"/>
    </w:p>
    <w:p w:rsidR="003E7FA3" w:rsidRDefault="003E7FA3" w:rsidP="003E7FA3">
      <w:pPr>
        <w:ind w:left="0" w:right="141" w:firstLine="426"/>
        <w:rPr>
          <w:sz w:val="18"/>
          <w:szCs w:val="18"/>
        </w:rPr>
      </w:pPr>
    </w:p>
    <w:p w:rsidR="0014295B" w:rsidRDefault="0014295B" w:rsidP="003E7FA3">
      <w:pPr>
        <w:ind w:left="0" w:right="141" w:firstLine="426"/>
        <w:rPr>
          <w:sz w:val="18"/>
          <w:szCs w:val="18"/>
        </w:rPr>
      </w:pPr>
    </w:p>
    <w:p w:rsidR="0014295B" w:rsidRDefault="0014295B"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p>
    <w:p w:rsidR="00916054" w:rsidRDefault="00916054" w:rsidP="003E7FA3">
      <w:pPr>
        <w:ind w:left="0" w:right="141" w:firstLine="426"/>
        <w:rPr>
          <w:sz w:val="18"/>
          <w:szCs w:val="18"/>
        </w:rPr>
      </w:pPr>
      <w:bookmarkStart w:id="0" w:name="_GoBack"/>
      <w:bookmarkEnd w:id="0"/>
    </w:p>
    <w:p w:rsidR="00916054" w:rsidRPr="003E7FA3" w:rsidRDefault="00916054" w:rsidP="003E7FA3">
      <w:pPr>
        <w:ind w:left="0" w:right="141" w:firstLine="426"/>
        <w:rPr>
          <w:sz w:val="18"/>
          <w:szCs w:val="18"/>
        </w:rPr>
      </w:pPr>
    </w:p>
    <w:p w:rsidR="00306B54" w:rsidRDefault="00306B54" w:rsidP="00306B54">
      <w:pPr>
        <w:ind w:left="0" w:right="141" w:firstLine="426"/>
        <w:jc w:val="right"/>
        <w:rPr>
          <w:i/>
          <w:sz w:val="18"/>
          <w:szCs w:val="18"/>
        </w:rPr>
      </w:pPr>
    </w:p>
    <w:p w:rsidR="00306B54" w:rsidRPr="00CF1BB2" w:rsidRDefault="00306B54" w:rsidP="00306B54">
      <w:pPr>
        <w:ind w:left="0" w:right="141" w:firstLine="426"/>
        <w:jc w:val="center"/>
        <w:rPr>
          <w:sz w:val="18"/>
          <w:szCs w:val="18"/>
        </w:rPr>
      </w:pPr>
      <w:r w:rsidRPr="00CF1BB2">
        <w:rPr>
          <w:sz w:val="18"/>
          <w:szCs w:val="18"/>
        </w:rPr>
        <w:lastRenderedPageBreak/>
        <w:t>РОССИЙСКАЯ ФЕДЕРАЦИЯ</w:t>
      </w:r>
    </w:p>
    <w:p w:rsidR="00306B54" w:rsidRPr="00CF1BB2" w:rsidRDefault="00306B54" w:rsidP="00306B54">
      <w:pPr>
        <w:ind w:left="0" w:right="141" w:firstLine="426"/>
        <w:jc w:val="center"/>
        <w:rPr>
          <w:sz w:val="18"/>
          <w:szCs w:val="18"/>
        </w:rPr>
      </w:pPr>
      <w:r w:rsidRPr="00CF1BB2">
        <w:rPr>
          <w:sz w:val="18"/>
          <w:szCs w:val="18"/>
          <w:lang w:val="x-none"/>
        </w:rPr>
        <w:t>ИРКУТСКАЯ ОБЛАСТЬ  ИРКУТСКИЙ РАЙОН</w:t>
      </w:r>
    </w:p>
    <w:p w:rsidR="00306B54" w:rsidRPr="00CF1BB2" w:rsidRDefault="00306B54" w:rsidP="00306B54">
      <w:pPr>
        <w:ind w:left="0" w:right="141" w:firstLine="426"/>
        <w:jc w:val="center"/>
        <w:rPr>
          <w:sz w:val="18"/>
          <w:szCs w:val="18"/>
        </w:rPr>
      </w:pPr>
      <w:r w:rsidRPr="00CF1BB2">
        <w:rPr>
          <w:sz w:val="18"/>
          <w:szCs w:val="18"/>
        </w:rPr>
        <w:t>ХОМУТОВСКОЕ МУНИЦИПАЛЬНОЕ ОБРАЗОВАНИЕ</w:t>
      </w:r>
    </w:p>
    <w:p w:rsidR="00306B54" w:rsidRPr="00CF1BB2" w:rsidRDefault="00306B54" w:rsidP="00306B54">
      <w:pPr>
        <w:ind w:left="0" w:right="141" w:firstLine="426"/>
        <w:jc w:val="center"/>
        <w:rPr>
          <w:b/>
          <w:sz w:val="18"/>
          <w:szCs w:val="18"/>
        </w:rPr>
      </w:pPr>
      <w:r w:rsidRPr="00CF1BB2">
        <w:rPr>
          <w:b/>
          <w:sz w:val="18"/>
          <w:szCs w:val="18"/>
        </w:rPr>
        <w:t>АДМИНИСТРАЦИЯ</w:t>
      </w:r>
    </w:p>
    <w:p w:rsidR="00306B54" w:rsidRPr="00CF1BB2" w:rsidRDefault="00306B54" w:rsidP="00306B54">
      <w:pPr>
        <w:ind w:left="0" w:right="141" w:firstLine="426"/>
        <w:rPr>
          <w:b/>
          <w:bCs/>
          <w:sz w:val="18"/>
          <w:szCs w:val="18"/>
        </w:rPr>
      </w:pPr>
      <w:r>
        <w:rPr>
          <w:b/>
          <w:bCs/>
          <w:sz w:val="18"/>
          <w:szCs w:val="18"/>
        </w:rPr>
        <w:t xml:space="preserve">                                                                                                        </w:t>
      </w:r>
      <w:r w:rsidRPr="00CF1BB2">
        <w:rPr>
          <w:b/>
          <w:bCs/>
          <w:sz w:val="18"/>
          <w:szCs w:val="18"/>
        </w:rPr>
        <w:t>РЕШЕНИЕ</w:t>
      </w:r>
    </w:p>
    <w:p w:rsidR="00306B54" w:rsidRPr="00CF1BB2" w:rsidRDefault="00306B54" w:rsidP="00306B54">
      <w:pPr>
        <w:ind w:left="0" w:right="141" w:firstLine="426"/>
        <w:rPr>
          <w:b/>
          <w:bCs/>
          <w:sz w:val="18"/>
          <w:szCs w:val="18"/>
        </w:rPr>
      </w:pPr>
    </w:p>
    <w:p w:rsidR="00306B54" w:rsidRPr="00CF1BB2" w:rsidRDefault="00306B54" w:rsidP="00306B54">
      <w:pPr>
        <w:ind w:left="0" w:right="141" w:firstLine="426"/>
        <w:rPr>
          <w:b/>
          <w:bCs/>
          <w:sz w:val="18"/>
          <w:szCs w:val="18"/>
        </w:rPr>
      </w:pPr>
    </w:p>
    <w:p w:rsidR="00306B54" w:rsidRPr="00CF1BB2" w:rsidRDefault="00306B54" w:rsidP="00306B54">
      <w:pPr>
        <w:ind w:left="0" w:right="141" w:firstLine="426"/>
        <w:rPr>
          <w:sz w:val="18"/>
          <w:szCs w:val="18"/>
          <w:u w:val="single"/>
        </w:rPr>
      </w:pPr>
      <w:r w:rsidRPr="00CF1BB2">
        <w:rPr>
          <w:sz w:val="18"/>
          <w:szCs w:val="18"/>
          <w:u w:val="single"/>
        </w:rPr>
        <w:t>31.08.2021 № 52-2</w:t>
      </w:r>
      <w:r>
        <w:rPr>
          <w:sz w:val="18"/>
          <w:szCs w:val="18"/>
          <w:u w:val="single"/>
        </w:rPr>
        <w:t>40</w:t>
      </w:r>
      <w:r w:rsidRPr="00CF1BB2">
        <w:rPr>
          <w:sz w:val="18"/>
          <w:szCs w:val="18"/>
          <w:u w:val="single"/>
        </w:rPr>
        <w:t>д</w:t>
      </w:r>
    </w:p>
    <w:p w:rsidR="00306B54" w:rsidRPr="00CF1BB2" w:rsidRDefault="00306B54" w:rsidP="00306B54">
      <w:pPr>
        <w:ind w:left="0" w:right="141" w:firstLine="426"/>
        <w:rPr>
          <w:sz w:val="18"/>
          <w:szCs w:val="18"/>
        </w:rPr>
      </w:pPr>
      <w:r w:rsidRPr="00CF1BB2">
        <w:rPr>
          <w:sz w:val="18"/>
          <w:szCs w:val="18"/>
        </w:rPr>
        <w:t xml:space="preserve">       с. Хомутово</w:t>
      </w:r>
    </w:p>
    <w:p w:rsidR="00306B54" w:rsidRDefault="00306B54" w:rsidP="00306B54">
      <w:pPr>
        <w:ind w:left="0" w:right="141" w:firstLine="426"/>
        <w:rPr>
          <w:sz w:val="18"/>
          <w:szCs w:val="18"/>
        </w:rPr>
      </w:pPr>
    </w:p>
    <w:p w:rsidR="00306B54" w:rsidRPr="00306B54" w:rsidRDefault="00306B54" w:rsidP="00306B54">
      <w:pPr>
        <w:ind w:left="0" w:right="141" w:firstLine="426"/>
        <w:rPr>
          <w:sz w:val="18"/>
          <w:szCs w:val="18"/>
        </w:rPr>
      </w:pPr>
      <w:r w:rsidRPr="00306B54">
        <w:rPr>
          <w:sz w:val="18"/>
          <w:szCs w:val="18"/>
        </w:rPr>
        <w:t>О целесообразности преобразования Хомутовского муниципального образования, входящего в состав Иркутского районного муниципального образования, и наделения вновь созданного муниципального образования статусом муниципального округа</w:t>
      </w:r>
    </w:p>
    <w:p w:rsidR="00306B54" w:rsidRPr="00306B54" w:rsidRDefault="00306B54" w:rsidP="00306B54">
      <w:pPr>
        <w:ind w:left="0" w:right="141" w:firstLine="426"/>
        <w:rPr>
          <w:sz w:val="18"/>
          <w:szCs w:val="18"/>
        </w:rPr>
      </w:pPr>
    </w:p>
    <w:p w:rsidR="00306B54" w:rsidRPr="00306B54" w:rsidRDefault="00306B54" w:rsidP="00306B54">
      <w:pPr>
        <w:ind w:left="0" w:right="141" w:firstLine="426"/>
        <w:rPr>
          <w:sz w:val="18"/>
          <w:szCs w:val="18"/>
        </w:rPr>
      </w:pPr>
      <w:r w:rsidRPr="00306B54">
        <w:rPr>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Хомутовского муниципального образования, Дума Хомутовского муниципального образования</w:t>
      </w:r>
    </w:p>
    <w:p w:rsidR="00306B54" w:rsidRDefault="00306B54" w:rsidP="00306B54">
      <w:pPr>
        <w:ind w:left="0" w:right="141" w:firstLine="426"/>
        <w:rPr>
          <w:sz w:val="18"/>
          <w:szCs w:val="18"/>
        </w:rPr>
      </w:pPr>
    </w:p>
    <w:p w:rsidR="00306B54" w:rsidRDefault="00306B54" w:rsidP="00306B54">
      <w:pPr>
        <w:ind w:left="0" w:right="141" w:firstLine="426"/>
        <w:rPr>
          <w:sz w:val="18"/>
          <w:szCs w:val="18"/>
        </w:rPr>
      </w:pPr>
      <w:r w:rsidRPr="00306B54">
        <w:rPr>
          <w:sz w:val="18"/>
          <w:szCs w:val="18"/>
        </w:rPr>
        <w:t>РЕШИЛА:</w:t>
      </w:r>
    </w:p>
    <w:p w:rsidR="00306B54" w:rsidRPr="00306B54" w:rsidRDefault="00306B54" w:rsidP="00306B54">
      <w:pPr>
        <w:ind w:left="0" w:right="141" w:firstLine="426"/>
        <w:rPr>
          <w:sz w:val="18"/>
          <w:szCs w:val="18"/>
        </w:rPr>
      </w:pPr>
      <w:r>
        <w:rPr>
          <w:sz w:val="18"/>
          <w:szCs w:val="18"/>
        </w:rPr>
        <w:t xml:space="preserve"> </w:t>
      </w:r>
    </w:p>
    <w:p w:rsidR="00306B54" w:rsidRPr="00306B54" w:rsidRDefault="00306B54" w:rsidP="00306B54">
      <w:pPr>
        <w:ind w:left="0" w:right="141" w:firstLine="426"/>
        <w:rPr>
          <w:bCs/>
          <w:sz w:val="18"/>
          <w:szCs w:val="18"/>
        </w:rPr>
      </w:pPr>
      <w:r w:rsidRPr="00306B54">
        <w:rPr>
          <w:sz w:val="18"/>
          <w:szCs w:val="18"/>
        </w:rPr>
        <w:t>1. Выразить мнение о нецелесообразности преобразования Хомутовского муниципального образования, входящего в состав Иркутского районного муниципального образования, и наделения вновь созданного муниципального образования статусом муниципального округа.</w:t>
      </w:r>
    </w:p>
    <w:p w:rsidR="00306B54" w:rsidRPr="00306B54" w:rsidRDefault="00306B54" w:rsidP="00306B54">
      <w:pPr>
        <w:ind w:left="0" w:right="141" w:firstLine="426"/>
        <w:rPr>
          <w:sz w:val="18"/>
          <w:szCs w:val="18"/>
        </w:rPr>
      </w:pPr>
      <w:r w:rsidRPr="00306B54">
        <w:rPr>
          <w:sz w:val="18"/>
          <w:szCs w:val="18"/>
        </w:rPr>
        <w:t>2. Опубликовать настоящее решение в установленном законом порядке.</w:t>
      </w:r>
    </w:p>
    <w:p w:rsidR="00306B54" w:rsidRPr="00306B54" w:rsidRDefault="00306B54" w:rsidP="00306B54">
      <w:pPr>
        <w:ind w:left="0" w:right="141" w:firstLine="426"/>
        <w:rPr>
          <w:sz w:val="18"/>
          <w:szCs w:val="18"/>
        </w:rPr>
      </w:pPr>
    </w:p>
    <w:p w:rsidR="00306B54" w:rsidRPr="00306B54" w:rsidRDefault="00306B54" w:rsidP="00306B54">
      <w:pPr>
        <w:ind w:left="0" w:right="141" w:firstLine="426"/>
        <w:rPr>
          <w:sz w:val="18"/>
          <w:szCs w:val="18"/>
        </w:rPr>
      </w:pPr>
    </w:p>
    <w:p w:rsidR="00306B54" w:rsidRPr="00306B54" w:rsidRDefault="00306B54" w:rsidP="00306B54">
      <w:pPr>
        <w:ind w:left="0" w:right="141" w:firstLine="426"/>
        <w:jc w:val="center"/>
        <w:rPr>
          <w:i/>
          <w:sz w:val="18"/>
          <w:szCs w:val="18"/>
        </w:rPr>
      </w:pPr>
      <w:r>
        <w:rPr>
          <w:i/>
          <w:sz w:val="18"/>
          <w:szCs w:val="18"/>
        </w:rPr>
        <w:t xml:space="preserve">                                  </w:t>
      </w:r>
      <w:r w:rsidRPr="00306B54">
        <w:rPr>
          <w:i/>
          <w:sz w:val="18"/>
          <w:szCs w:val="18"/>
        </w:rPr>
        <w:t xml:space="preserve">Глава Хомутовского </w:t>
      </w:r>
    </w:p>
    <w:p w:rsidR="00306B54" w:rsidRPr="00306B54" w:rsidRDefault="00306B54" w:rsidP="00306B54">
      <w:pPr>
        <w:ind w:left="0" w:right="141" w:firstLine="426"/>
        <w:jc w:val="right"/>
        <w:rPr>
          <w:i/>
          <w:sz w:val="18"/>
          <w:szCs w:val="18"/>
        </w:rPr>
      </w:pPr>
      <w:r>
        <w:rPr>
          <w:i/>
          <w:sz w:val="18"/>
          <w:szCs w:val="18"/>
        </w:rPr>
        <w:t xml:space="preserve">               </w:t>
      </w:r>
      <w:r w:rsidRPr="00306B54">
        <w:rPr>
          <w:i/>
          <w:sz w:val="18"/>
          <w:szCs w:val="18"/>
        </w:rPr>
        <w:t xml:space="preserve">муниципального образования                                  В.М. </w:t>
      </w:r>
      <w:proofErr w:type="spellStart"/>
      <w:r w:rsidRPr="00306B54">
        <w:rPr>
          <w:i/>
          <w:sz w:val="18"/>
          <w:szCs w:val="18"/>
        </w:rPr>
        <w:t>Колмаченко</w:t>
      </w:r>
      <w:proofErr w:type="spellEnd"/>
    </w:p>
    <w:p w:rsidR="00306B54" w:rsidRPr="00306B54" w:rsidRDefault="00306B54" w:rsidP="00306B54">
      <w:pPr>
        <w:ind w:left="0" w:right="141" w:firstLine="426"/>
        <w:jc w:val="right"/>
        <w:rPr>
          <w:i/>
          <w:sz w:val="18"/>
          <w:szCs w:val="18"/>
        </w:rPr>
      </w:pPr>
    </w:p>
    <w:p w:rsidR="00306B54" w:rsidRPr="00306B54" w:rsidRDefault="00306B54" w:rsidP="00306B54">
      <w:pPr>
        <w:ind w:left="0" w:right="141" w:firstLine="426"/>
        <w:rPr>
          <w:sz w:val="18"/>
          <w:szCs w:val="18"/>
        </w:rPr>
      </w:pPr>
    </w:p>
    <w:p w:rsidR="00306B54" w:rsidRPr="00306B54" w:rsidRDefault="00306B54" w:rsidP="00306B54">
      <w:pPr>
        <w:ind w:left="0" w:right="141" w:firstLine="426"/>
        <w:rPr>
          <w:sz w:val="18"/>
          <w:szCs w:val="18"/>
        </w:rPr>
      </w:pPr>
    </w:p>
    <w:p w:rsidR="00306B54" w:rsidRPr="00306B54" w:rsidRDefault="00306B54" w:rsidP="00306B54">
      <w:pPr>
        <w:ind w:left="0" w:right="141" w:firstLine="426"/>
        <w:rPr>
          <w:sz w:val="18"/>
          <w:szCs w:val="18"/>
        </w:rPr>
      </w:pPr>
    </w:p>
    <w:p w:rsidR="00306B54" w:rsidRPr="00306B54" w:rsidRDefault="00306B54" w:rsidP="00306B54">
      <w:pPr>
        <w:ind w:left="0" w:right="141" w:firstLine="426"/>
        <w:rPr>
          <w:sz w:val="18"/>
          <w:szCs w:val="18"/>
        </w:rPr>
      </w:pPr>
    </w:p>
    <w:p w:rsidR="00306B54" w:rsidRPr="00306B54" w:rsidRDefault="00306B54" w:rsidP="00306B54">
      <w:pPr>
        <w:ind w:left="0" w:right="141" w:firstLine="426"/>
        <w:rPr>
          <w:sz w:val="18"/>
          <w:szCs w:val="18"/>
        </w:rPr>
      </w:pPr>
    </w:p>
    <w:p w:rsidR="00306B54" w:rsidRPr="00306B54" w:rsidRDefault="00306B54" w:rsidP="00306B54">
      <w:pPr>
        <w:ind w:left="0" w:right="141" w:firstLine="426"/>
        <w:rPr>
          <w:sz w:val="18"/>
          <w:szCs w:val="18"/>
        </w:rPr>
      </w:pPr>
    </w:p>
    <w:p w:rsidR="009B4892" w:rsidRPr="009B4892" w:rsidRDefault="009B4892" w:rsidP="009B4892">
      <w:pPr>
        <w:ind w:left="0" w:right="141" w:firstLine="426"/>
        <w:jc w:val="center"/>
        <w:rPr>
          <w:b/>
          <w:sz w:val="18"/>
          <w:szCs w:val="18"/>
        </w:rPr>
      </w:pPr>
      <w:r w:rsidRPr="009B4892">
        <w:rPr>
          <w:b/>
          <w:sz w:val="18"/>
          <w:szCs w:val="18"/>
        </w:rPr>
        <w:t>Оповещение</w:t>
      </w:r>
    </w:p>
    <w:p w:rsidR="009B4892" w:rsidRPr="009B4892" w:rsidRDefault="009B4892" w:rsidP="009B4892">
      <w:pPr>
        <w:ind w:left="0" w:right="141" w:firstLine="426"/>
        <w:jc w:val="center"/>
        <w:rPr>
          <w:b/>
          <w:sz w:val="18"/>
          <w:szCs w:val="18"/>
        </w:rPr>
      </w:pPr>
      <w:r w:rsidRPr="009B4892">
        <w:rPr>
          <w:b/>
          <w:sz w:val="18"/>
          <w:szCs w:val="18"/>
        </w:rPr>
        <w:t>жителей Хомутовского муниципального образования</w:t>
      </w:r>
    </w:p>
    <w:p w:rsidR="009B4892" w:rsidRPr="009B4892" w:rsidRDefault="009B4892" w:rsidP="009B4892">
      <w:pPr>
        <w:ind w:left="0" w:right="141" w:firstLine="426"/>
        <w:jc w:val="center"/>
        <w:rPr>
          <w:b/>
          <w:sz w:val="18"/>
          <w:szCs w:val="18"/>
        </w:rPr>
      </w:pPr>
      <w:r w:rsidRPr="009B4892">
        <w:rPr>
          <w:b/>
          <w:sz w:val="18"/>
          <w:szCs w:val="18"/>
        </w:rPr>
        <w:t>о переносе публичных слушаний</w:t>
      </w:r>
    </w:p>
    <w:p w:rsidR="009B4892" w:rsidRPr="009B4892" w:rsidRDefault="009B4892" w:rsidP="009B4892">
      <w:pPr>
        <w:ind w:left="0" w:right="141" w:firstLine="426"/>
        <w:jc w:val="center"/>
        <w:rPr>
          <w:b/>
          <w:sz w:val="18"/>
          <w:szCs w:val="18"/>
        </w:rPr>
      </w:pPr>
      <w:r w:rsidRPr="009B4892">
        <w:rPr>
          <w:b/>
          <w:sz w:val="18"/>
          <w:szCs w:val="18"/>
        </w:rPr>
        <w:t>по проекту решения о предоставлении разрешения</w:t>
      </w:r>
    </w:p>
    <w:p w:rsidR="009B4892" w:rsidRPr="009B4892" w:rsidRDefault="009B4892" w:rsidP="009B4892">
      <w:pPr>
        <w:ind w:left="0" w:right="141" w:firstLine="426"/>
        <w:jc w:val="center"/>
        <w:rPr>
          <w:b/>
          <w:sz w:val="18"/>
          <w:szCs w:val="18"/>
        </w:rPr>
      </w:pPr>
      <w:r w:rsidRPr="009B4892">
        <w:rPr>
          <w:b/>
          <w:sz w:val="18"/>
          <w:szCs w:val="18"/>
        </w:rPr>
        <w:t>на отклонение от предельных параметров разрешенного строительства, реконструкции объектов капитального строительства</w:t>
      </w:r>
    </w:p>
    <w:p w:rsidR="009B4892" w:rsidRPr="009B4892" w:rsidRDefault="009B4892" w:rsidP="009B4892">
      <w:pPr>
        <w:ind w:left="0" w:right="141" w:firstLine="426"/>
        <w:rPr>
          <w:sz w:val="18"/>
          <w:szCs w:val="18"/>
        </w:rPr>
      </w:pPr>
    </w:p>
    <w:p w:rsidR="009B4892" w:rsidRPr="009B4892" w:rsidRDefault="009B4892" w:rsidP="009B4892">
      <w:pPr>
        <w:ind w:left="0" w:right="141" w:firstLine="426"/>
        <w:rPr>
          <w:sz w:val="18"/>
          <w:szCs w:val="18"/>
        </w:rPr>
      </w:pPr>
      <w:r w:rsidRPr="009B4892">
        <w:rPr>
          <w:sz w:val="18"/>
          <w:szCs w:val="18"/>
        </w:rPr>
        <w:t xml:space="preserve">Комиссия по подготовке правил землепользования и застройки Хомутовского муниципального образования сообщает о начале публичных слушаний по проекту решения о </w:t>
      </w:r>
      <w:proofErr w:type="spellStart"/>
      <w:proofErr w:type="gramStart"/>
      <w:r w:rsidRPr="009B4892">
        <w:rPr>
          <w:sz w:val="18"/>
          <w:szCs w:val="18"/>
        </w:rPr>
        <w:t>о</w:t>
      </w:r>
      <w:proofErr w:type="spellEnd"/>
      <w:proofErr w:type="gramEnd"/>
      <w:r w:rsidRPr="009B4892">
        <w:rPr>
          <w:sz w:val="18"/>
          <w:szCs w:val="18"/>
        </w:rPr>
        <w:t xml:space="preserve"> предоставлении разрешения </w:t>
      </w:r>
    </w:p>
    <w:p w:rsidR="009B4892" w:rsidRPr="009B4892" w:rsidRDefault="009B4892" w:rsidP="009B4892">
      <w:pPr>
        <w:ind w:left="0" w:right="141" w:firstLine="426"/>
        <w:rPr>
          <w:sz w:val="18"/>
          <w:szCs w:val="18"/>
        </w:rPr>
      </w:pPr>
      <w:r w:rsidRPr="009B4892">
        <w:rPr>
          <w:sz w:val="18"/>
          <w:szCs w:val="18"/>
        </w:rPr>
        <w:t>-в отношении земельного участка ЗУ</w:t>
      </w:r>
      <w:proofErr w:type="gramStart"/>
      <w:r w:rsidRPr="009B4892">
        <w:rPr>
          <w:sz w:val="18"/>
          <w:szCs w:val="18"/>
        </w:rPr>
        <w:t>1</w:t>
      </w:r>
      <w:proofErr w:type="gramEnd"/>
      <w:r w:rsidRPr="009B4892">
        <w:rPr>
          <w:sz w:val="18"/>
          <w:szCs w:val="18"/>
        </w:rPr>
        <w:t xml:space="preserve">, площадью 600 </w:t>
      </w:r>
      <w:proofErr w:type="spellStart"/>
      <w:r w:rsidRPr="009B4892">
        <w:rPr>
          <w:sz w:val="18"/>
          <w:szCs w:val="18"/>
        </w:rPr>
        <w:t>кв.м</w:t>
      </w:r>
      <w:proofErr w:type="spellEnd"/>
      <w:r w:rsidRPr="009B4892">
        <w:rPr>
          <w:sz w:val="18"/>
          <w:szCs w:val="18"/>
        </w:rPr>
        <w:t xml:space="preserve">., в отношении земельного участка ЗУ2, площадью 600 </w:t>
      </w:r>
      <w:proofErr w:type="spellStart"/>
      <w:r w:rsidRPr="009B4892">
        <w:rPr>
          <w:sz w:val="18"/>
          <w:szCs w:val="18"/>
        </w:rPr>
        <w:t>кв.м</w:t>
      </w:r>
      <w:proofErr w:type="spellEnd"/>
      <w:r w:rsidRPr="009B4892">
        <w:rPr>
          <w:sz w:val="18"/>
          <w:szCs w:val="18"/>
        </w:rPr>
        <w:t xml:space="preserve">., образованных в результате перераспределения земельного участка с кадастровым номером 38:06:100922:1391, расположенного по адресу: Иркутский район, д. Куда, ул. </w:t>
      </w:r>
      <w:proofErr w:type="gramStart"/>
      <w:r w:rsidRPr="009B4892">
        <w:rPr>
          <w:sz w:val="18"/>
          <w:szCs w:val="18"/>
        </w:rPr>
        <w:t>Фартовая</w:t>
      </w:r>
      <w:proofErr w:type="gramEnd"/>
      <w:r w:rsidRPr="009B4892">
        <w:rPr>
          <w:sz w:val="18"/>
          <w:szCs w:val="18"/>
        </w:rPr>
        <w:t xml:space="preserve">, 30 в части уменьшения отступа от фронтальной стороны до основного строения с 16 метров до 15 метров </w:t>
      </w:r>
    </w:p>
    <w:p w:rsidR="009B4892" w:rsidRPr="009B4892" w:rsidRDefault="009B4892" w:rsidP="009B4892">
      <w:pPr>
        <w:ind w:left="0" w:right="141" w:firstLine="426"/>
        <w:rPr>
          <w:sz w:val="18"/>
          <w:szCs w:val="18"/>
        </w:rPr>
      </w:pPr>
      <w:r w:rsidRPr="009B4892">
        <w:rPr>
          <w:sz w:val="18"/>
          <w:szCs w:val="18"/>
        </w:rPr>
        <w:t xml:space="preserve">- в отношении земельного участка ЗУ3, площадью 600 </w:t>
      </w:r>
      <w:proofErr w:type="spellStart"/>
      <w:r w:rsidRPr="009B4892">
        <w:rPr>
          <w:sz w:val="18"/>
          <w:szCs w:val="18"/>
        </w:rPr>
        <w:t>кв.м</w:t>
      </w:r>
      <w:proofErr w:type="spellEnd"/>
      <w:r w:rsidRPr="009B4892">
        <w:rPr>
          <w:sz w:val="18"/>
          <w:szCs w:val="18"/>
        </w:rPr>
        <w:t>., в отношении земельного участка ЗУ</w:t>
      </w:r>
      <w:proofErr w:type="gramStart"/>
      <w:r w:rsidRPr="009B4892">
        <w:rPr>
          <w:sz w:val="18"/>
          <w:szCs w:val="18"/>
        </w:rPr>
        <w:t>4</w:t>
      </w:r>
      <w:proofErr w:type="gramEnd"/>
      <w:r w:rsidRPr="009B4892">
        <w:rPr>
          <w:sz w:val="18"/>
          <w:szCs w:val="18"/>
        </w:rPr>
        <w:t xml:space="preserve">, площадью 600 </w:t>
      </w:r>
      <w:proofErr w:type="spellStart"/>
      <w:r w:rsidRPr="009B4892">
        <w:rPr>
          <w:sz w:val="18"/>
          <w:szCs w:val="18"/>
        </w:rPr>
        <w:t>кв.м</w:t>
      </w:r>
      <w:proofErr w:type="spellEnd"/>
      <w:r w:rsidRPr="009B4892">
        <w:rPr>
          <w:sz w:val="18"/>
          <w:szCs w:val="18"/>
        </w:rPr>
        <w:t xml:space="preserve">., образованных в результате перераспределения земельного участка с кадастровым номером 38:06:100922:1362, расположенного по адресу: Иркутский район, д. Куда, ул. </w:t>
      </w:r>
      <w:proofErr w:type="gramStart"/>
      <w:r w:rsidRPr="009B4892">
        <w:rPr>
          <w:sz w:val="18"/>
          <w:szCs w:val="18"/>
        </w:rPr>
        <w:t>Фартовая</w:t>
      </w:r>
      <w:proofErr w:type="gramEnd"/>
      <w:r w:rsidRPr="009B4892">
        <w:rPr>
          <w:sz w:val="18"/>
          <w:szCs w:val="18"/>
        </w:rPr>
        <w:t>, 32 в части уменьшения отступа от фронтальной стороны до основного строения с 16 метров до 15 метров (далее – проект).</w:t>
      </w:r>
    </w:p>
    <w:p w:rsidR="009B4892" w:rsidRPr="009B4892" w:rsidRDefault="009B4892" w:rsidP="009B4892">
      <w:pPr>
        <w:ind w:left="0" w:right="141" w:firstLine="426"/>
        <w:rPr>
          <w:b/>
          <w:sz w:val="18"/>
          <w:szCs w:val="18"/>
        </w:rPr>
      </w:pPr>
      <w:r w:rsidRPr="009B4892">
        <w:rPr>
          <w:b/>
          <w:sz w:val="18"/>
          <w:szCs w:val="18"/>
        </w:rPr>
        <w:t>Информационные материалы к проекту:</w:t>
      </w:r>
    </w:p>
    <w:p w:rsidR="009B4892" w:rsidRPr="009B4892" w:rsidRDefault="009B4892" w:rsidP="009B4892">
      <w:pPr>
        <w:ind w:left="0" w:right="141" w:firstLine="426"/>
        <w:rPr>
          <w:sz w:val="18"/>
          <w:szCs w:val="18"/>
        </w:rPr>
      </w:pPr>
      <w:r w:rsidRPr="009B4892">
        <w:rPr>
          <w:sz w:val="18"/>
          <w:szCs w:val="18"/>
        </w:rPr>
        <w:t>1)проект решения о предоставлении разрешения на условно разрешенный вид использования земельного участка;</w:t>
      </w:r>
    </w:p>
    <w:p w:rsidR="009B4892" w:rsidRPr="009B4892" w:rsidRDefault="009B4892" w:rsidP="009B4892">
      <w:pPr>
        <w:ind w:left="0" w:right="141" w:firstLine="426"/>
        <w:rPr>
          <w:sz w:val="18"/>
          <w:szCs w:val="18"/>
        </w:rPr>
      </w:pPr>
      <w:r w:rsidRPr="009B4892">
        <w:rPr>
          <w:sz w:val="18"/>
          <w:szCs w:val="18"/>
        </w:rPr>
        <w:t>2) 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9B4892" w:rsidRPr="009B4892" w:rsidRDefault="009B4892" w:rsidP="009B4892">
      <w:pPr>
        <w:ind w:left="0" w:right="141" w:firstLine="426"/>
        <w:rPr>
          <w:sz w:val="18"/>
          <w:szCs w:val="18"/>
        </w:rPr>
      </w:pPr>
      <w:r w:rsidRPr="009B4892">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27.08.2021 г. по 01.09.2021 г.)</w:t>
      </w:r>
    </w:p>
    <w:p w:rsidR="009B4892" w:rsidRPr="009B4892" w:rsidRDefault="009B4892" w:rsidP="009B4892">
      <w:pPr>
        <w:ind w:left="0" w:right="141" w:firstLine="426"/>
        <w:rPr>
          <w:sz w:val="18"/>
          <w:szCs w:val="18"/>
        </w:rPr>
      </w:pPr>
      <w:r w:rsidRPr="009B4892">
        <w:rPr>
          <w:b/>
          <w:sz w:val="18"/>
          <w:szCs w:val="18"/>
        </w:rPr>
        <w:t>Место экспозиции проекта:</w:t>
      </w:r>
      <w:r w:rsidRPr="009B4892">
        <w:rPr>
          <w:sz w:val="18"/>
          <w:szCs w:val="18"/>
        </w:rPr>
        <w:t xml:space="preserve">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9B4892">
        <w:rPr>
          <w:sz w:val="18"/>
          <w:szCs w:val="18"/>
        </w:rPr>
        <w:t xml:space="preserve"> А</w:t>
      </w:r>
      <w:proofErr w:type="gramEnd"/>
      <w:r w:rsidRPr="009B4892">
        <w:rPr>
          <w:sz w:val="18"/>
          <w:szCs w:val="18"/>
        </w:rPr>
        <w:t>, 1 этаж, 3 кабинет (отдел градостроительства, земельных и имущественных отношений)</w:t>
      </w:r>
    </w:p>
    <w:p w:rsidR="009B4892" w:rsidRPr="009B4892" w:rsidRDefault="009B4892" w:rsidP="009B4892">
      <w:pPr>
        <w:ind w:left="0" w:right="141" w:firstLine="426"/>
        <w:rPr>
          <w:b/>
          <w:sz w:val="18"/>
          <w:szCs w:val="18"/>
        </w:rPr>
      </w:pPr>
      <w:r w:rsidRPr="009B4892">
        <w:rPr>
          <w:b/>
          <w:sz w:val="18"/>
          <w:szCs w:val="18"/>
        </w:rPr>
        <w:t xml:space="preserve">Дата открытия экспозиции проекта: </w:t>
      </w:r>
      <w:r w:rsidRPr="009B4892">
        <w:rPr>
          <w:sz w:val="18"/>
          <w:szCs w:val="18"/>
          <w:u w:val="single"/>
        </w:rPr>
        <w:t>27.08.2021 г.</w:t>
      </w:r>
    </w:p>
    <w:p w:rsidR="009B4892" w:rsidRPr="009B4892" w:rsidRDefault="009B4892" w:rsidP="009B4892">
      <w:pPr>
        <w:ind w:left="0" w:right="141" w:firstLine="426"/>
        <w:rPr>
          <w:sz w:val="18"/>
          <w:szCs w:val="18"/>
        </w:rPr>
      </w:pPr>
      <w:r w:rsidRPr="009B4892">
        <w:rPr>
          <w:sz w:val="18"/>
          <w:szCs w:val="18"/>
        </w:rPr>
        <w:t xml:space="preserve">Срок, время проведения экспозиции проекта: с 27.08.2021 по 01.09.2021 включительно. </w:t>
      </w:r>
    </w:p>
    <w:p w:rsidR="009B4892" w:rsidRPr="009B4892" w:rsidRDefault="009B4892" w:rsidP="009B4892">
      <w:pPr>
        <w:ind w:left="0" w:right="141" w:firstLine="426"/>
        <w:rPr>
          <w:sz w:val="18"/>
          <w:szCs w:val="18"/>
        </w:rPr>
      </w:pPr>
      <w:r w:rsidRPr="009B4892">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9B4892" w:rsidRPr="009B4892" w:rsidRDefault="009B4892" w:rsidP="009B4892">
      <w:pPr>
        <w:ind w:left="0" w:right="141" w:firstLine="426"/>
        <w:rPr>
          <w:b/>
          <w:sz w:val="18"/>
          <w:szCs w:val="18"/>
        </w:rPr>
      </w:pPr>
      <w:r w:rsidRPr="009B4892">
        <w:rPr>
          <w:b/>
          <w:sz w:val="18"/>
          <w:szCs w:val="18"/>
        </w:rPr>
        <w:t xml:space="preserve">Собрания участников публичных слушаний: </w:t>
      </w:r>
    </w:p>
    <w:p w:rsidR="009B4892" w:rsidRPr="009B4892" w:rsidRDefault="009B4892" w:rsidP="009B4892">
      <w:pPr>
        <w:ind w:left="0" w:right="141" w:firstLine="426"/>
        <w:rPr>
          <w:sz w:val="18"/>
          <w:szCs w:val="18"/>
        </w:rPr>
      </w:pPr>
      <w:r w:rsidRPr="009B4892">
        <w:rPr>
          <w:sz w:val="18"/>
          <w:szCs w:val="18"/>
        </w:rPr>
        <w:t>- Регистрация лиц, участвующих в собрании участников публичных слушаний: 01.09.2021 г.</w:t>
      </w:r>
    </w:p>
    <w:p w:rsidR="009B4892" w:rsidRPr="009B4892" w:rsidRDefault="009B4892" w:rsidP="009B4892">
      <w:pPr>
        <w:ind w:left="0" w:right="141" w:firstLine="426"/>
        <w:rPr>
          <w:sz w:val="18"/>
          <w:szCs w:val="18"/>
        </w:rPr>
      </w:pPr>
      <w:r w:rsidRPr="009B4892">
        <w:rPr>
          <w:sz w:val="18"/>
          <w:szCs w:val="18"/>
        </w:rPr>
        <w:t>(с 15:30 до 16:00 часов) по адресу: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9B4892">
        <w:rPr>
          <w:sz w:val="18"/>
          <w:szCs w:val="18"/>
        </w:rPr>
        <w:t xml:space="preserve"> А</w:t>
      </w:r>
      <w:proofErr w:type="gramEnd"/>
      <w:r w:rsidRPr="009B4892">
        <w:rPr>
          <w:sz w:val="18"/>
          <w:szCs w:val="18"/>
        </w:rPr>
        <w:t>, 1 этаж, 3 кабинет;</w:t>
      </w:r>
    </w:p>
    <w:p w:rsidR="009B4892" w:rsidRPr="009B4892" w:rsidRDefault="009B4892" w:rsidP="009B4892">
      <w:pPr>
        <w:ind w:left="0" w:right="141" w:firstLine="426"/>
        <w:rPr>
          <w:sz w:val="18"/>
          <w:szCs w:val="18"/>
        </w:rPr>
      </w:pPr>
      <w:r w:rsidRPr="009B4892">
        <w:rPr>
          <w:sz w:val="18"/>
          <w:szCs w:val="18"/>
        </w:rPr>
        <w:t>- Собрание участников публичных слушаний: 01.09.2021 в 16:00 часов.</w:t>
      </w:r>
    </w:p>
    <w:p w:rsidR="009B4892" w:rsidRPr="009B4892" w:rsidRDefault="009B4892" w:rsidP="009B4892">
      <w:pPr>
        <w:ind w:left="0" w:right="141" w:firstLine="426"/>
        <w:rPr>
          <w:sz w:val="18"/>
          <w:szCs w:val="18"/>
        </w:rPr>
      </w:pPr>
      <w:proofErr w:type="gramStart"/>
      <w:r w:rsidRPr="009B4892">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9B4892" w:rsidRPr="009B4892" w:rsidRDefault="009B4892" w:rsidP="009B4892">
      <w:pPr>
        <w:ind w:left="0" w:right="141" w:firstLine="426"/>
        <w:rPr>
          <w:sz w:val="18"/>
          <w:szCs w:val="18"/>
        </w:rPr>
      </w:pPr>
      <w:r w:rsidRPr="009B4892">
        <w:rPr>
          <w:sz w:val="18"/>
          <w:szCs w:val="18"/>
        </w:rPr>
        <w:lastRenderedPageBreak/>
        <w:t>Участники публичных слушаний, прошедшие в установленном порядке идентификацию, имеют право вносить предложения, касающиеся проектов:</w:t>
      </w:r>
    </w:p>
    <w:p w:rsidR="009B4892" w:rsidRPr="009B4892" w:rsidRDefault="009B4892" w:rsidP="009B4892">
      <w:pPr>
        <w:ind w:left="0" w:right="141" w:firstLine="426"/>
        <w:rPr>
          <w:sz w:val="18"/>
          <w:szCs w:val="18"/>
        </w:rPr>
      </w:pPr>
      <w:r w:rsidRPr="009B4892">
        <w:rPr>
          <w:sz w:val="18"/>
          <w:szCs w:val="18"/>
        </w:rPr>
        <w:t>- в письменной или устной форме в ходе проведения собрания участников публичных слушаний;</w:t>
      </w:r>
    </w:p>
    <w:p w:rsidR="009B4892" w:rsidRPr="009B4892" w:rsidRDefault="009B4892" w:rsidP="009B4892">
      <w:pPr>
        <w:ind w:left="0" w:right="141" w:firstLine="426"/>
        <w:rPr>
          <w:sz w:val="18"/>
          <w:szCs w:val="18"/>
        </w:rPr>
      </w:pPr>
      <w:r w:rsidRPr="009B4892">
        <w:rPr>
          <w:sz w:val="18"/>
          <w:szCs w:val="18"/>
        </w:rPr>
        <w:t xml:space="preserve">- в письменной форме в адрес Администрации Хомутовского муниципального образования по адресу: </w:t>
      </w:r>
      <w:proofErr w:type="gramStart"/>
      <w:r w:rsidRPr="009B4892">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9B4892" w:rsidRPr="009B4892" w:rsidRDefault="009B4892" w:rsidP="009B4892">
      <w:pPr>
        <w:ind w:left="0" w:right="141" w:firstLine="426"/>
        <w:rPr>
          <w:sz w:val="18"/>
          <w:szCs w:val="18"/>
        </w:rPr>
      </w:pPr>
      <w:r w:rsidRPr="009B4892">
        <w:rPr>
          <w:sz w:val="18"/>
          <w:szCs w:val="18"/>
        </w:rPr>
        <w:t>Проект и информационные материалы к нему будут размещены на официальном сайте администрации Хомутовского муниципального образования в информационно-телекоммуникационной сети "Интернет" (</w:t>
      </w:r>
      <w:hyperlink r:id="rId10" w:history="1">
        <w:r w:rsidRPr="009B4892">
          <w:rPr>
            <w:rStyle w:val="af"/>
            <w:sz w:val="18"/>
            <w:szCs w:val="18"/>
          </w:rPr>
          <w:t>http://khomutovskoe-mo.ru</w:t>
        </w:r>
      </w:hyperlink>
      <w:r w:rsidRPr="009B4892">
        <w:rPr>
          <w:sz w:val="18"/>
          <w:szCs w:val="18"/>
        </w:rPr>
        <w:t>) и в газете «Вестник Хомутовского поселения»: с 27.08.2021 г. по 01.09.2021 г.</w:t>
      </w:r>
    </w:p>
    <w:p w:rsidR="009B4892" w:rsidRPr="009B4892" w:rsidRDefault="009B4892" w:rsidP="009B4892">
      <w:pPr>
        <w:ind w:left="0" w:right="141" w:firstLine="426"/>
        <w:rPr>
          <w:sz w:val="18"/>
          <w:szCs w:val="18"/>
        </w:rPr>
      </w:pPr>
      <w:r w:rsidRPr="009B4892">
        <w:rPr>
          <w:sz w:val="18"/>
          <w:szCs w:val="18"/>
        </w:rPr>
        <w:t>Справки по вопросам организации и проведения публичных слушаний по телефону: 696-182,696-501.</w:t>
      </w:r>
    </w:p>
    <w:p w:rsidR="003E7FA3" w:rsidRPr="003E7FA3" w:rsidRDefault="003E7FA3" w:rsidP="003E7FA3">
      <w:pPr>
        <w:ind w:left="0" w:right="141" w:firstLine="426"/>
        <w:rPr>
          <w:sz w:val="18"/>
          <w:szCs w:val="18"/>
        </w:rPr>
      </w:pPr>
    </w:p>
    <w:sectPr w:rsidR="003E7FA3" w:rsidRPr="003E7FA3" w:rsidSect="00AF253D">
      <w:pgSz w:w="11906" w:h="16838"/>
      <w:pgMar w:top="851" w:right="707" w:bottom="709" w:left="70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16" w:rsidRDefault="00B82C16" w:rsidP="00BD744E">
      <w:r>
        <w:separator/>
      </w:r>
    </w:p>
  </w:endnote>
  <w:endnote w:type="continuationSeparator" w:id="0">
    <w:p w:rsidR="00B82C16" w:rsidRDefault="00B82C16"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16" w:rsidRDefault="00B82C16" w:rsidP="00BD744E">
      <w:r>
        <w:separator/>
      </w:r>
    </w:p>
  </w:footnote>
  <w:footnote w:type="continuationSeparator" w:id="0">
    <w:p w:rsidR="00B82C16" w:rsidRDefault="00B82C16"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08802E5"/>
    <w:multiLevelType w:val="multilevel"/>
    <w:tmpl w:val="7A520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BF4A81"/>
    <w:multiLevelType w:val="multilevel"/>
    <w:tmpl w:val="EBDCF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1">
    <w:nsid w:val="1FDB58DA"/>
    <w:multiLevelType w:val="hybridMultilevel"/>
    <w:tmpl w:val="FB60401C"/>
    <w:lvl w:ilvl="0" w:tplc="78C213CA">
      <w:start w:val="6"/>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3">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E7781F"/>
    <w:multiLevelType w:val="multilevel"/>
    <w:tmpl w:val="BB66D2AE"/>
    <w:lvl w:ilvl="0">
      <w:start w:val="1"/>
      <w:numFmt w:val="decimal"/>
      <w:lvlText w:val="%1."/>
      <w:lvlJc w:val="left"/>
      <w:pPr>
        <w:ind w:left="1800" w:hanging="108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52468E6"/>
    <w:multiLevelType w:val="multilevel"/>
    <w:tmpl w:val="32B0D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CC4370"/>
    <w:multiLevelType w:val="multilevel"/>
    <w:tmpl w:val="AC4C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B03BA1"/>
    <w:multiLevelType w:val="hybridMultilevel"/>
    <w:tmpl w:val="14EE733A"/>
    <w:lvl w:ilvl="0" w:tplc="D99CDC10">
      <w:start w:val="1"/>
      <w:numFmt w:val="decimal"/>
      <w:lvlText w:val="%1."/>
      <w:lvlJc w:val="left"/>
      <w:pPr>
        <w:ind w:left="928" w:hanging="360"/>
      </w:pPr>
      <w:rPr>
        <w:rFonts w:ascii="Times New Roman" w:eastAsia="Times New Roman" w:hAnsi="Times New Roman" w:cs="Times New Roman"/>
        <w:b w:val="0"/>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2">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nsid w:val="5244317D"/>
    <w:multiLevelType w:val="hybridMultilevel"/>
    <w:tmpl w:val="1ADE17A4"/>
    <w:lvl w:ilvl="0" w:tplc="51E08F6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7">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CF66D4"/>
    <w:multiLevelType w:val="multilevel"/>
    <w:tmpl w:val="66183986"/>
    <w:lvl w:ilvl="0">
      <w:start w:val="1"/>
      <w:numFmt w:val="decimal"/>
      <w:lvlText w:val="%1."/>
      <w:lvlJc w:val="left"/>
      <w:pPr>
        <w:ind w:left="420" w:hanging="420"/>
      </w:pPr>
    </w:lvl>
    <w:lvl w:ilvl="1">
      <w:start w:val="1"/>
      <w:numFmt w:val="decimal"/>
      <w:lvlText w:val="%1.%2."/>
      <w:lvlJc w:val="left"/>
      <w:pPr>
        <w:ind w:left="2565" w:hanging="720"/>
      </w:pPr>
    </w:lvl>
    <w:lvl w:ilvl="2">
      <w:start w:val="1"/>
      <w:numFmt w:val="decimal"/>
      <w:lvlText w:val="%1.%2.%3."/>
      <w:lvlJc w:val="left"/>
      <w:pPr>
        <w:ind w:left="4410" w:hanging="720"/>
      </w:pPr>
    </w:lvl>
    <w:lvl w:ilvl="3">
      <w:start w:val="1"/>
      <w:numFmt w:val="decimal"/>
      <w:lvlText w:val="%1.%2.%3.%4."/>
      <w:lvlJc w:val="left"/>
      <w:pPr>
        <w:ind w:left="6615" w:hanging="1080"/>
      </w:pPr>
    </w:lvl>
    <w:lvl w:ilvl="4">
      <w:start w:val="1"/>
      <w:numFmt w:val="decimal"/>
      <w:lvlText w:val="%1.%2.%3.%4.%5."/>
      <w:lvlJc w:val="left"/>
      <w:pPr>
        <w:ind w:left="8460" w:hanging="1080"/>
      </w:pPr>
    </w:lvl>
    <w:lvl w:ilvl="5">
      <w:start w:val="1"/>
      <w:numFmt w:val="decimal"/>
      <w:lvlText w:val="%1.%2.%3.%4.%5.%6."/>
      <w:lvlJc w:val="left"/>
      <w:pPr>
        <w:ind w:left="10665" w:hanging="1440"/>
      </w:pPr>
    </w:lvl>
    <w:lvl w:ilvl="6">
      <w:start w:val="1"/>
      <w:numFmt w:val="decimal"/>
      <w:lvlText w:val="%1.%2.%3.%4.%5.%6.%7."/>
      <w:lvlJc w:val="left"/>
      <w:pPr>
        <w:ind w:left="12510" w:hanging="1440"/>
      </w:pPr>
    </w:lvl>
    <w:lvl w:ilvl="7">
      <w:start w:val="1"/>
      <w:numFmt w:val="decimal"/>
      <w:lvlText w:val="%1.%2.%3.%4.%5.%6.%7.%8."/>
      <w:lvlJc w:val="left"/>
      <w:pPr>
        <w:ind w:left="14715" w:hanging="1800"/>
      </w:pPr>
    </w:lvl>
    <w:lvl w:ilvl="8">
      <w:start w:val="1"/>
      <w:numFmt w:val="decimal"/>
      <w:lvlText w:val="%1.%2.%3.%4.%5.%6.%7.%8.%9."/>
      <w:lvlJc w:val="left"/>
      <w:pPr>
        <w:ind w:left="16920" w:hanging="2160"/>
      </w:pPr>
    </w:lvl>
  </w:abstractNum>
  <w:abstractNum w:abstractNumId="29">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3C60025"/>
    <w:multiLevelType w:val="multilevel"/>
    <w:tmpl w:val="4D8A1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033D1B"/>
    <w:multiLevelType w:val="multilevel"/>
    <w:tmpl w:val="F3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4"/>
  </w:num>
  <w:num w:numId="5">
    <w:abstractNumId w:val="13"/>
  </w:num>
  <w:num w:numId="6">
    <w:abstractNumId w:val="16"/>
  </w:num>
  <w:num w:numId="7">
    <w:abstractNumId w:val="7"/>
  </w:num>
  <w:num w:numId="8">
    <w:abstractNumId w:val="20"/>
  </w:num>
  <w:num w:numId="9">
    <w:abstractNumId w:val="25"/>
  </w:num>
  <w:num w:numId="10">
    <w:abstractNumId w:val="21"/>
  </w:num>
  <w:num w:numId="11">
    <w:abstractNumId w:val="27"/>
  </w:num>
  <w:num w:numId="12">
    <w:abstractNumId w:val="12"/>
  </w:num>
  <w:num w:numId="13">
    <w:abstractNumId w:val="10"/>
  </w:num>
  <w:num w:numId="14">
    <w:abstractNumId w:val="31"/>
  </w:num>
  <w:num w:numId="15">
    <w:abstractNumId w:val="30"/>
  </w:num>
  <w:num w:numId="16">
    <w:abstractNumId w:val="18"/>
  </w:num>
  <w:num w:numId="17">
    <w:abstractNumId w:val="17"/>
  </w:num>
  <w:num w:numId="18">
    <w:abstractNumId w:val="8"/>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0"/>
  <w:drawingGridHorizontalSpacing w:val="120"/>
  <w:drawingGridVerticalSpacing w:val="381"/>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95B"/>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5ED7"/>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3BAD"/>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C2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6F52"/>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87"/>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5D61"/>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5ED5"/>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8C3"/>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2C55"/>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4FD3"/>
    <w:rsid w:val="008D7656"/>
    <w:rsid w:val="008D76CC"/>
    <w:rsid w:val="008D77DC"/>
    <w:rsid w:val="008E0E3C"/>
    <w:rsid w:val="008E1381"/>
    <w:rsid w:val="008E164F"/>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A3A"/>
    <w:rsid w:val="00904F3B"/>
    <w:rsid w:val="00906E8E"/>
    <w:rsid w:val="0090703E"/>
    <w:rsid w:val="009073CB"/>
    <w:rsid w:val="00907AA9"/>
    <w:rsid w:val="0091061E"/>
    <w:rsid w:val="0091272E"/>
    <w:rsid w:val="009149B0"/>
    <w:rsid w:val="00914D13"/>
    <w:rsid w:val="00915944"/>
    <w:rsid w:val="0091605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2415"/>
    <w:rsid w:val="009541B9"/>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97B76"/>
    <w:rsid w:val="00997F19"/>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892"/>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253D"/>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C16"/>
    <w:rsid w:val="00B83307"/>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3DB3"/>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78E3"/>
    <w:rsid w:val="00DB04EA"/>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000"/>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4326"/>
    <w:rsid w:val="00FC4814"/>
    <w:rsid w:val="00FC5D4A"/>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CF1BB2"/>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CF1BB2"/>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0105457">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216328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homutovskoe-mo.ru" TargetMode="External"/><Relationship Id="rId4" Type="http://schemas.microsoft.com/office/2007/relationships/stylesWithEffects" Target="stylesWithEffects.xml"/><Relationship Id="rId9" Type="http://schemas.openxmlformats.org/officeDocument/2006/relationships/hyperlink" Target="consultantplus://offline/ref=36E73A721D4D8BAF71D3EAEAF539DA2671C66616524D36817A33084187BB0426A5C0F9ADFEB7EF6E5D7EB1B2D3D5F7B02B66FA333CEFz5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479B-FFBC-4174-823B-80FA4F1C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37</Pages>
  <Words>21159</Words>
  <Characters>120609</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2019-12-26T07:15:00Z</cp:lastPrinted>
  <dcterms:created xsi:type="dcterms:W3CDTF">2021-07-30T04:46:00Z</dcterms:created>
  <dcterms:modified xsi:type="dcterms:W3CDTF">2021-09-13T03:32:00Z</dcterms:modified>
</cp:coreProperties>
</file>