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F91857"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386AB5">
              <w:rPr>
                <w:i/>
              </w:rPr>
              <w:t xml:space="preserve"> </w:t>
            </w:r>
            <w:r w:rsidR="00F91857">
              <w:rPr>
                <w:i/>
              </w:rPr>
              <w:t xml:space="preserve">     </w:t>
            </w:r>
            <w:bookmarkStart w:id="0" w:name="_GoBack"/>
            <w:bookmarkEnd w:id="0"/>
            <w:r w:rsidR="00F91857">
              <w:rPr>
                <w:i/>
              </w:rPr>
              <w:t>МАРТ</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820A2B">
              <w:rPr>
                <w:b/>
                <w:i/>
              </w:rPr>
              <w:t>6</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2F1AA7C2" wp14:editId="2CA28C1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p>
    <w:p w:rsidR="00655D24" w:rsidRPr="005B3801" w:rsidRDefault="00655D24" w:rsidP="00655D24">
      <w:pPr>
        <w:pStyle w:val="aff3"/>
        <w:rPr>
          <w:rFonts w:ascii="Times New Roman" w:hAnsi="Times New Roman"/>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820A2B" w:rsidP="00820A2B">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820A2B" w:rsidRPr="00820A2B" w:rsidRDefault="00301879" w:rsidP="00820A2B">
      <w:pPr>
        <w:ind w:hanging="5"/>
        <w:rPr>
          <w:sz w:val="18"/>
          <w:szCs w:val="18"/>
          <w:u w:val="single"/>
        </w:rPr>
      </w:pPr>
      <w:r>
        <w:rPr>
          <w:sz w:val="18"/>
          <w:szCs w:val="18"/>
          <w:u w:val="single"/>
        </w:rPr>
        <w:t>25.02.2020</w:t>
      </w:r>
      <w:r w:rsidR="00820A2B" w:rsidRPr="00820A2B">
        <w:rPr>
          <w:sz w:val="18"/>
          <w:szCs w:val="18"/>
          <w:u w:val="single"/>
        </w:rPr>
        <w:t xml:space="preserve"> №173 </w:t>
      </w:r>
      <w:proofErr w:type="spellStart"/>
      <w:r w:rsidR="00820A2B" w:rsidRPr="00820A2B">
        <w:rPr>
          <w:sz w:val="18"/>
          <w:szCs w:val="18"/>
          <w:u w:val="single"/>
        </w:rPr>
        <w:t>пз</w:t>
      </w:r>
      <w:proofErr w:type="spellEnd"/>
    </w:p>
    <w:p w:rsidR="00820A2B" w:rsidRDefault="00820A2B" w:rsidP="00820A2B">
      <w:pPr>
        <w:rPr>
          <w:sz w:val="18"/>
          <w:szCs w:val="18"/>
        </w:rPr>
      </w:pPr>
      <w:r w:rsidRPr="00A50FF4">
        <w:rPr>
          <w:sz w:val="18"/>
          <w:szCs w:val="18"/>
        </w:rPr>
        <w:t xml:space="preserve">     </w:t>
      </w:r>
      <w:r>
        <w:rPr>
          <w:sz w:val="18"/>
          <w:szCs w:val="18"/>
        </w:rPr>
        <w:t xml:space="preserve">          </w:t>
      </w:r>
      <w:proofErr w:type="spellStart"/>
      <w:r w:rsidRPr="00A50FF4">
        <w:rPr>
          <w:sz w:val="18"/>
          <w:szCs w:val="18"/>
        </w:rPr>
        <w:t>с</w:t>
      </w:r>
      <w:proofErr w:type="gramStart"/>
      <w:r w:rsidRPr="00A50FF4">
        <w:rPr>
          <w:sz w:val="18"/>
          <w:szCs w:val="18"/>
        </w:rPr>
        <w:t>.Х</w:t>
      </w:r>
      <w:proofErr w:type="gramEnd"/>
      <w:r w:rsidRPr="00A50FF4">
        <w:rPr>
          <w:sz w:val="18"/>
          <w:szCs w:val="18"/>
        </w:rPr>
        <w:t>омутово</w:t>
      </w:r>
      <w:proofErr w:type="spellEnd"/>
    </w:p>
    <w:p w:rsidR="00820A2B" w:rsidRPr="00A50FF4" w:rsidRDefault="00820A2B" w:rsidP="00820A2B">
      <w:pPr>
        <w:rPr>
          <w:sz w:val="18"/>
          <w:szCs w:val="18"/>
        </w:rPr>
      </w:pPr>
    </w:p>
    <w:p w:rsidR="00820A2B" w:rsidRPr="00A50FF4" w:rsidRDefault="00820A2B" w:rsidP="00820A2B">
      <w:pPr>
        <w:ind w:left="0" w:firstLine="0"/>
        <w:rPr>
          <w:sz w:val="18"/>
          <w:szCs w:val="18"/>
        </w:rPr>
      </w:pPr>
      <w:r w:rsidRPr="00A50FF4">
        <w:rPr>
          <w:sz w:val="18"/>
          <w:szCs w:val="18"/>
        </w:rPr>
        <w:t>О предоставлении разрешения</w:t>
      </w:r>
      <w:r>
        <w:rPr>
          <w:sz w:val="18"/>
          <w:szCs w:val="18"/>
        </w:rPr>
        <w:t xml:space="preserve"> </w:t>
      </w:r>
      <w:r w:rsidRPr="00A50FF4">
        <w:rPr>
          <w:sz w:val="18"/>
          <w:szCs w:val="18"/>
        </w:rPr>
        <w:t>на условно разрешенный вид</w:t>
      </w:r>
      <w:r>
        <w:rPr>
          <w:sz w:val="18"/>
          <w:szCs w:val="18"/>
        </w:rPr>
        <w:t xml:space="preserve"> </w:t>
      </w:r>
      <w:r w:rsidRPr="00A50FF4">
        <w:rPr>
          <w:sz w:val="18"/>
          <w:szCs w:val="18"/>
        </w:rPr>
        <w:t>использования земельного участка</w:t>
      </w:r>
    </w:p>
    <w:p w:rsidR="00820A2B" w:rsidRPr="00A50FF4" w:rsidRDefault="00820A2B" w:rsidP="00820A2B">
      <w:pPr>
        <w:autoSpaceDE w:val="0"/>
        <w:autoSpaceDN w:val="0"/>
        <w:adjustRightInd w:val="0"/>
        <w:ind w:left="0" w:firstLine="0"/>
        <w:rPr>
          <w:sz w:val="18"/>
          <w:szCs w:val="18"/>
        </w:rPr>
      </w:pPr>
    </w:p>
    <w:p w:rsidR="00820A2B" w:rsidRDefault="00820A2B" w:rsidP="00820A2B">
      <w:pPr>
        <w:pStyle w:val="af7"/>
        <w:spacing w:after="0"/>
        <w:ind w:left="0" w:firstLine="426"/>
        <w:rPr>
          <w:sz w:val="18"/>
          <w:szCs w:val="18"/>
        </w:rPr>
      </w:pPr>
      <w:proofErr w:type="gramStart"/>
      <w:r w:rsidRPr="00A50FF4">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A50FF4">
        <w:rPr>
          <w:sz w:val="18"/>
          <w:szCs w:val="18"/>
        </w:rPr>
        <w:t>Хомутовского</w:t>
      </w:r>
      <w:proofErr w:type="spellEnd"/>
      <w:r w:rsidRPr="00A50FF4">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A50FF4">
        <w:rPr>
          <w:sz w:val="18"/>
          <w:szCs w:val="18"/>
        </w:rPr>
        <w:t>Хомутовского</w:t>
      </w:r>
      <w:proofErr w:type="spellEnd"/>
      <w:r w:rsidRPr="00A50FF4">
        <w:rPr>
          <w:sz w:val="18"/>
          <w:szCs w:val="18"/>
        </w:rPr>
        <w:t xml:space="preserve"> муниципального образования от 06.02.2020, рассмотрев заявление </w:t>
      </w:r>
      <w:proofErr w:type="spellStart"/>
      <w:r w:rsidRPr="00A50FF4">
        <w:rPr>
          <w:sz w:val="18"/>
          <w:szCs w:val="18"/>
        </w:rPr>
        <w:t>Гапырова</w:t>
      </w:r>
      <w:proofErr w:type="spellEnd"/>
      <w:r w:rsidRPr="00A50FF4">
        <w:rPr>
          <w:sz w:val="18"/>
          <w:szCs w:val="18"/>
        </w:rPr>
        <w:t xml:space="preserve"> </w:t>
      </w:r>
      <w:proofErr w:type="spellStart"/>
      <w:r w:rsidRPr="00A50FF4">
        <w:rPr>
          <w:sz w:val="18"/>
          <w:szCs w:val="18"/>
        </w:rPr>
        <w:t>Болотбека</w:t>
      </w:r>
      <w:proofErr w:type="spellEnd"/>
      <w:r w:rsidRPr="00A50FF4">
        <w:rPr>
          <w:sz w:val="18"/>
          <w:szCs w:val="18"/>
        </w:rPr>
        <w:t xml:space="preserve"> </w:t>
      </w:r>
      <w:proofErr w:type="spellStart"/>
      <w:r w:rsidRPr="00A50FF4">
        <w:rPr>
          <w:sz w:val="18"/>
          <w:szCs w:val="18"/>
        </w:rPr>
        <w:t>Абдипаттаевича</w:t>
      </w:r>
      <w:proofErr w:type="spellEnd"/>
      <w:r w:rsidRPr="00A50FF4">
        <w:rPr>
          <w:sz w:val="18"/>
          <w:szCs w:val="18"/>
        </w:rPr>
        <w:t>, паспорт 25 06 821175 выдан отделом УФМС</w:t>
      </w:r>
      <w:proofErr w:type="gramEnd"/>
      <w:r w:rsidRPr="00A50FF4">
        <w:rPr>
          <w:sz w:val="18"/>
          <w:szCs w:val="18"/>
        </w:rPr>
        <w:t xml:space="preserve"> России по Иркутской области в Правобережном округе гор. Иркутска 26.05.2007, </w:t>
      </w:r>
      <w:proofErr w:type="gramStart"/>
      <w:r w:rsidRPr="00A50FF4">
        <w:rPr>
          <w:sz w:val="18"/>
          <w:szCs w:val="18"/>
        </w:rPr>
        <w:t>зарегистрированный</w:t>
      </w:r>
      <w:proofErr w:type="gramEnd"/>
      <w:r w:rsidRPr="00A50FF4">
        <w:rPr>
          <w:sz w:val="18"/>
          <w:szCs w:val="18"/>
        </w:rPr>
        <w:t xml:space="preserve"> по адресу: Иркутская область, г. Иркутск, ул. Пискунова, дом 148/4, кв. 172 и представленные документы, администрация </w:t>
      </w:r>
      <w:proofErr w:type="spellStart"/>
      <w:r w:rsidRPr="00A50FF4">
        <w:rPr>
          <w:sz w:val="18"/>
          <w:szCs w:val="18"/>
        </w:rPr>
        <w:t>Хомутовского</w:t>
      </w:r>
      <w:proofErr w:type="spellEnd"/>
      <w:r w:rsidRPr="00A50FF4">
        <w:rPr>
          <w:sz w:val="18"/>
          <w:szCs w:val="18"/>
        </w:rPr>
        <w:t xml:space="preserve"> муниципального образования</w:t>
      </w:r>
    </w:p>
    <w:p w:rsidR="00820A2B" w:rsidRPr="00A50FF4" w:rsidRDefault="00820A2B" w:rsidP="00820A2B">
      <w:pPr>
        <w:pStyle w:val="af7"/>
        <w:spacing w:after="0"/>
        <w:ind w:left="0" w:firstLine="1701"/>
        <w:rPr>
          <w:sz w:val="18"/>
          <w:szCs w:val="18"/>
        </w:rPr>
      </w:pPr>
      <w:r w:rsidRPr="00A50FF4">
        <w:rPr>
          <w:sz w:val="18"/>
          <w:szCs w:val="18"/>
        </w:rPr>
        <w:t>ПОСТАНОВЛЯЕТ:</w:t>
      </w:r>
    </w:p>
    <w:p w:rsidR="00820A2B" w:rsidRPr="00A50FF4" w:rsidRDefault="00820A2B" w:rsidP="00820A2B">
      <w:pPr>
        <w:ind w:left="0" w:firstLine="426"/>
        <w:rPr>
          <w:sz w:val="18"/>
          <w:szCs w:val="18"/>
        </w:rPr>
      </w:pPr>
      <w:r>
        <w:rPr>
          <w:sz w:val="18"/>
          <w:szCs w:val="18"/>
        </w:rPr>
        <w:t>1.</w:t>
      </w:r>
      <w:r w:rsidRPr="00A50FF4">
        <w:rPr>
          <w:sz w:val="18"/>
          <w:szCs w:val="18"/>
        </w:rPr>
        <w:t xml:space="preserve">Предоставить разрешение на условно разрешенный вид использования земельного участка с кадастровым номером 38:06:100922:3959, площадью 1201 </w:t>
      </w:r>
      <w:proofErr w:type="spellStart"/>
      <w:r w:rsidRPr="00A50FF4">
        <w:rPr>
          <w:sz w:val="18"/>
          <w:szCs w:val="18"/>
        </w:rPr>
        <w:t>кв.м</w:t>
      </w:r>
      <w:proofErr w:type="spellEnd"/>
      <w:r w:rsidRPr="00A50FF4">
        <w:rPr>
          <w:sz w:val="18"/>
          <w:szCs w:val="18"/>
        </w:rPr>
        <w:t>., расположенного по адресу: Иркутская область, Иркутский район, д. Куда, пер. Солнечный, 3 - "Индивидуальные жилые дома с приусадебными земельными участками".</w:t>
      </w:r>
    </w:p>
    <w:p w:rsidR="00820A2B" w:rsidRPr="00A50FF4" w:rsidRDefault="00301879" w:rsidP="00820A2B">
      <w:pPr>
        <w:ind w:left="0" w:firstLine="426"/>
        <w:rPr>
          <w:sz w:val="18"/>
          <w:szCs w:val="18"/>
        </w:rPr>
      </w:pPr>
      <w:r>
        <w:rPr>
          <w:sz w:val="18"/>
          <w:szCs w:val="18"/>
        </w:rPr>
        <w:t>2.</w:t>
      </w:r>
      <w:r w:rsidR="00820A2B" w:rsidRPr="00A50FF4">
        <w:rPr>
          <w:sz w:val="18"/>
          <w:szCs w:val="18"/>
        </w:rPr>
        <w:t>Опубликовать настоящее постановление в установленном законом порядке.</w:t>
      </w:r>
    </w:p>
    <w:p w:rsidR="00820A2B" w:rsidRPr="00A50FF4" w:rsidRDefault="00820A2B" w:rsidP="00820A2B">
      <w:pPr>
        <w:pStyle w:val="af9"/>
        <w:ind w:left="0" w:firstLine="426"/>
        <w:rPr>
          <w:sz w:val="18"/>
          <w:szCs w:val="18"/>
        </w:rPr>
      </w:pPr>
      <w:r>
        <w:rPr>
          <w:sz w:val="18"/>
          <w:szCs w:val="18"/>
        </w:rPr>
        <w:t>3.</w:t>
      </w:r>
      <w:proofErr w:type="gramStart"/>
      <w:r w:rsidRPr="00A50FF4">
        <w:rPr>
          <w:sz w:val="18"/>
          <w:szCs w:val="18"/>
        </w:rPr>
        <w:t>Контроль за</w:t>
      </w:r>
      <w:proofErr w:type="gramEnd"/>
      <w:r w:rsidRPr="00A50FF4">
        <w:rPr>
          <w:sz w:val="18"/>
          <w:szCs w:val="18"/>
        </w:rPr>
        <w:t xml:space="preserve"> исполнением настоящего постановления возложить на Заместителя Главы администрации </w:t>
      </w:r>
      <w:proofErr w:type="spellStart"/>
      <w:r w:rsidRPr="00A50FF4">
        <w:rPr>
          <w:sz w:val="18"/>
          <w:szCs w:val="18"/>
        </w:rPr>
        <w:t>Хомутовского</w:t>
      </w:r>
      <w:proofErr w:type="spellEnd"/>
      <w:r w:rsidRPr="00A50FF4">
        <w:rPr>
          <w:sz w:val="18"/>
          <w:szCs w:val="18"/>
        </w:rPr>
        <w:t xml:space="preserve"> муниципального образования Е.Ю. Емельянову.</w:t>
      </w:r>
    </w:p>
    <w:p w:rsidR="00820A2B" w:rsidRPr="00A50FF4" w:rsidRDefault="00820A2B" w:rsidP="00820A2B">
      <w:pPr>
        <w:ind w:left="0"/>
        <w:rPr>
          <w:sz w:val="18"/>
          <w:szCs w:val="18"/>
        </w:rPr>
      </w:pPr>
    </w:p>
    <w:p w:rsidR="00301879" w:rsidRPr="00301879" w:rsidRDefault="00820A2B" w:rsidP="000F029E">
      <w:pPr>
        <w:jc w:val="right"/>
        <w:rPr>
          <w:i/>
          <w:sz w:val="18"/>
          <w:szCs w:val="18"/>
        </w:rPr>
      </w:pPr>
      <w:r w:rsidRPr="00301879">
        <w:rPr>
          <w:i/>
          <w:sz w:val="18"/>
          <w:szCs w:val="18"/>
        </w:rPr>
        <w:t xml:space="preserve">Исполняющий обязанности </w:t>
      </w:r>
      <w:r w:rsidR="00301879">
        <w:rPr>
          <w:i/>
          <w:sz w:val="18"/>
          <w:szCs w:val="18"/>
        </w:rPr>
        <w:t xml:space="preserve">   </w:t>
      </w:r>
      <w:r w:rsidRPr="00301879">
        <w:rPr>
          <w:i/>
          <w:sz w:val="18"/>
          <w:szCs w:val="18"/>
        </w:rPr>
        <w:t>Главы администрации                                  А.В. Иваненко</w:t>
      </w:r>
    </w:p>
    <w:p w:rsidR="00820A2B" w:rsidRPr="00301879" w:rsidRDefault="00820A2B" w:rsidP="00301879">
      <w:pPr>
        <w:jc w:val="right"/>
        <w:rPr>
          <w:i/>
          <w:sz w:val="18"/>
          <w:szCs w:val="18"/>
        </w:rPr>
      </w:pPr>
      <w:r w:rsidRPr="00301879">
        <w:rPr>
          <w:i/>
          <w:sz w:val="18"/>
          <w:szCs w:val="18"/>
        </w:rPr>
        <w:t>ИСПОЛНИТЕЛЬ:</w:t>
      </w:r>
    </w:p>
    <w:p w:rsidR="00820A2B" w:rsidRPr="00301879" w:rsidRDefault="00820A2B" w:rsidP="00301879">
      <w:pPr>
        <w:pStyle w:val="aff8"/>
        <w:jc w:val="right"/>
        <w:rPr>
          <w:rFonts w:ascii="Times New Roman" w:hAnsi="Times New Roman" w:cs="Times New Roman"/>
          <w:i/>
          <w:sz w:val="18"/>
          <w:szCs w:val="18"/>
        </w:rPr>
      </w:pPr>
      <w:r w:rsidRPr="00301879">
        <w:rPr>
          <w:rFonts w:ascii="Times New Roman" w:hAnsi="Times New Roman" w:cs="Times New Roman"/>
          <w:i/>
          <w:sz w:val="18"/>
          <w:szCs w:val="18"/>
        </w:rPr>
        <w:t>Ведущий специалист отдела градостроительства,</w:t>
      </w:r>
    </w:p>
    <w:p w:rsidR="00820A2B" w:rsidRPr="00301879" w:rsidRDefault="00820A2B" w:rsidP="00301879">
      <w:pPr>
        <w:pStyle w:val="aff8"/>
        <w:jc w:val="right"/>
        <w:rPr>
          <w:rFonts w:ascii="Times New Roman" w:hAnsi="Times New Roman" w:cs="Times New Roman"/>
          <w:i/>
          <w:sz w:val="18"/>
          <w:szCs w:val="18"/>
        </w:rPr>
      </w:pPr>
      <w:r w:rsidRPr="00301879">
        <w:rPr>
          <w:rFonts w:ascii="Times New Roman" w:hAnsi="Times New Roman" w:cs="Times New Roman"/>
          <w:i/>
          <w:sz w:val="18"/>
          <w:szCs w:val="18"/>
        </w:rPr>
        <w:t>земельных и имущественных отношений __________________И.В. Зверева</w:t>
      </w:r>
    </w:p>
    <w:p w:rsidR="00820A2B" w:rsidRDefault="00820A2B" w:rsidP="00301879">
      <w:pPr>
        <w:ind w:firstLine="720"/>
        <w:jc w:val="right"/>
        <w:rPr>
          <w:i/>
          <w:sz w:val="18"/>
          <w:szCs w:val="18"/>
        </w:rPr>
      </w:pPr>
    </w:p>
    <w:p w:rsidR="00486CB3" w:rsidRPr="00D94D90" w:rsidRDefault="00486CB3" w:rsidP="00486CB3">
      <w:pPr>
        <w:ind w:firstLine="0"/>
        <w:jc w:val="center"/>
        <w:rPr>
          <w:sz w:val="18"/>
          <w:szCs w:val="18"/>
        </w:rPr>
      </w:pPr>
      <w:r w:rsidRPr="00D94D90">
        <w:rPr>
          <w:sz w:val="18"/>
          <w:szCs w:val="18"/>
        </w:rPr>
        <w:t>РОССИЙСКАЯ ФЕДЕРАЦИЯ</w:t>
      </w:r>
    </w:p>
    <w:p w:rsidR="00486CB3" w:rsidRPr="00CD0BAD" w:rsidRDefault="00486CB3" w:rsidP="00486CB3">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486CB3" w:rsidRPr="00CD0BAD" w:rsidRDefault="00486CB3" w:rsidP="00486CB3">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486CB3" w:rsidRPr="00D94D90" w:rsidRDefault="00486CB3" w:rsidP="00486CB3">
      <w:pPr>
        <w:ind w:right="140" w:firstLine="0"/>
        <w:jc w:val="center"/>
        <w:rPr>
          <w:b/>
          <w:sz w:val="18"/>
          <w:szCs w:val="18"/>
        </w:rPr>
      </w:pPr>
      <w:r>
        <w:rPr>
          <w:b/>
          <w:sz w:val="18"/>
          <w:szCs w:val="18"/>
        </w:rPr>
        <w:t>АДМИНИСТРАЦИЯ</w:t>
      </w:r>
    </w:p>
    <w:p w:rsidR="00486CB3" w:rsidRDefault="00486CB3" w:rsidP="00486CB3">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486CB3" w:rsidRDefault="00486CB3" w:rsidP="00301879">
      <w:pPr>
        <w:ind w:firstLine="720"/>
        <w:jc w:val="right"/>
        <w:rPr>
          <w:i/>
          <w:sz w:val="18"/>
          <w:szCs w:val="18"/>
        </w:rPr>
      </w:pPr>
    </w:p>
    <w:p w:rsidR="00486CB3" w:rsidRPr="00486CB3" w:rsidRDefault="000C07DA" w:rsidP="00486CB3">
      <w:pPr>
        <w:rPr>
          <w:sz w:val="18"/>
          <w:szCs w:val="18"/>
          <w:u w:val="single"/>
        </w:rPr>
      </w:pPr>
      <w:r>
        <w:rPr>
          <w:sz w:val="18"/>
          <w:szCs w:val="18"/>
          <w:u w:val="single"/>
        </w:rPr>
        <w:t>02.03.2020 №</w:t>
      </w:r>
      <w:r w:rsidR="00486CB3" w:rsidRPr="00486CB3">
        <w:rPr>
          <w:sz w:val="18"/>
          <w:szCs w:val="18"/>
          <w:u w:val="single"/>
        </w:rPr>
        <w:t>186пз</w:t>
      </w:r>
    </w:p>
    <w:p w:rsidR="00486CB3" w:rsidRDefault="00486CB3" w:rsidP="00486CB3">
      <w:pPr>
        <w:rPr>
          <w:sz w:val="18"/>
          <w:szCs w:val="18"/>
        </w:rPr>
      </w:pPr>
      <w:r w:rsidRPr="00B540F1">
        <w:rPr>
          <w:sz w:val="18"/>
          <w:szCs w:val="18"/>
        </w:rPr>
        <w:t xml:space="preserve">      </w:t>
      </w:r>
      <w:proofErr w:type="spellStart"/>
      <w:r w:rsidRPr="00B540F1">
        <w:rPr>
          <w:sz w:val="18"/>
          <w:szCs w:val="18"/>
        </w:rPr>
        <w:t>с</w:t>
      </w:r>
      <w:proofErr w:type="gramStart"/>
      <w:r w:rsidRPr="00B540F1">
        <w:rPr>
          <w:sz w:val="18"/>
          <w:szCs w:val="18"/>
        </w:rPr>
        <w:t>.Х</w:t>
      </w:r>
      <w:proofErr w:type="gramEnd"/>
      <w:r w:rsidRPr="00B540F1">
        <w:rPr>
          <w:sz w:val="18"/>
          <w:szCs w:val="18"/>
        </w:rPr>
        <w:t>омутово</w:t>
      </w:r>
      <w:proofErr w:type="spellEnd"/>
    </w:p>
    <w:p w:rsidR="00486CB3" w:rsidRPr="00B540F1" w:rsidRDefault="00486CB3" w:rsidP="00486CB3">
      <w:pPr>
        <w:rPr>
          <w:sz w:val="18"/>
          <w:szCs w:val="18"/>
        </w:rPr>
      </w:pPr>
    </w:p>
    <w:p w:rsidR="00486CB3" w:rsidRDefault="00486CB3" w:rsidP="00C00869">
      <w:pPr>
        <w:ind w:left="0" w:firstLine="0"/>
        <w:rPr>
          <w:sz w:val="18"/>
          <w:szCs w:val="18"/>
        </w:rPr>
      </w:pPr>
      <w:r w:rsidRPr="00B540F1">
        <w:rPr>
          <w:sz w:val="18"/>
          <w:szCs w:val="18"/>
        </w:rPr>
        <w:t xml:space="preserve">О предоставлении </w:t>
      </w:r>
      <w:proofErr w:type="spellStart"/>
      <w:r w:rsidRPr="00B540F1">
        <w:rPr>
          <w:sz w:val="18"/>
          <w:szCs w:val="18"/>
        </w:rPr>
        <w:t>разрешенияна</w:t>
      </w:r>
      <w:proofErr w:type="spellEnd"/>
      <w:r w:rsidRPr="00B540F1">
        <w:rPr>
          <w:sz w:val="18"/>
          <w:szCs w:val="18"/>
        </w:rPr>
        <w:t xml:space="preserve"> условно разрешенный вид</w:t>
      </w:r>
      <w:r>
        <w:rPr>
          <w:sz w:val="18"/>
          <w:szCs w:val="18"/>
        </w:rPr>
        <w:t xml:space="preserve"> </w:t>
      </w:r>
      <w:r w:rsidRPr="00B540F1">
        <w:rPr>
          <w:sz w:val="18"/>
          <w:szCs w:val="18"/>
        </w:rPr>
        <w:t>и</w:t>
      </w:r>
      <w:r w:rsidR="00C00869">
        <w:rPr>
          <w:sz w:val="18"/>
          <w:szCs w:val="18"/>
        </w:rPr>
        <w:t>спользования земельного участка</w:t>
      </w:r>
    </w:p>
    <w:p w:rsidR="00C00869" w:rsidRPr="00B540F1" w:rsidRDefault="00C00869" w:rsidP="00C00869">
      <w:pPr>
        <w:rPr>
          <w:sz w:val="18"/>
          <w:szCs w:val="18"/>
        </w:rPr>
      </w:pPr>
    </w:p>
    <w:p w:rsidR="00486CB3" w:rsidRPr="00B540F1" w:rsidRDefault="00486CB3" w:rsidP="00486CB3">
      <w:pPr>
        <w:pStyle w:val="af7"/>
        <w:spacing w:after="0"/>
        <w:ind w:left="0" w:firstLine="426"/>
        <w:rPr>
          <w:sz w:val="18"/>
          <w:szCs w:val="18"/>
        </w:rPr>
      </w:pPr>
      <w:proofErr w:type="gramStart"/>
      <w:r w:rsidRPr="00B540F1">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B540F1">
        <w:rPr>
          <w:sz w:val="18"/>
          <w:szCs w:val="18"/>
        </w:rPr>
        <w:t>Хомутовского</w:t>
      </w:r>
      <w:proofErr w:type="spellEnd"/>
      <w:r w:rsidRPr="00B540F1">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B540F1">
        <w:rPr>
          <w:sz w:val="18"/>
          <w:szCs w:val="18"/>
        </w:rPr>
        <w:t>Хомутовского</w:t>
      </w:r>
      <w:proofErr w:type="spellEnd"/>
      <w:r w:rsidRPr="00B540F1">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B540F1">
        <w:rPr>
          <w:sz w:val="18"/>
          <w:szCs w:val="18"/>
        </w:rPr>
        <w:t xml:space="preserve"> дел Октябрьского района России по Иркутской области в Правобережном округе гор. Иркутска 24.09.2004, </w:t>
      </w:r>
      <w:proofErr w:type="gramStart"/>
      <w:r w:rsidRPr="00B540F1">
        <w:rPr>
          <w:sz w:val="18"/>
          <w:szCs w:val="18"/>
        </w:rPr>
        <w:t>зарегистрированный</w:t>
      </w:r>
      <w:proofErr w:type="gramEnd"/>
      <w:r w:rsidRPr="00B540F1">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B540F1">
        <w:rPr>
          <w:sz w:val="18"/>
          <w:szCs w:val="18"/>
        </w:rPr>
        <w:t>Хомутовского</w:t>
      </w:r>
      <w:proofErr w:type="spellEnd"/>
      <w:r w:rsidRPr="00B540F1">
        <w:rPr>
          <w:sz w:val="18"/>
          <w:szCs w:val="18"/>
        </w:rPr>
        <w:t xml:space="preserve"> муниципального образования</w:t>
      </w:r>
    </w:p>
    <w:p w:rsidR="00486CB3" w:rsidRPr="00B540F1" w:rsidRDefault="00486CB3" w:rsidP="00486CB3">
      <w:pPr>
        <w:pStyle w:val="af7"/>
        <w:spacing w:after="0"/>
        <w:ind w:left="0" w:firstLine="1701"/>
        <w:rPr>
          <w:sz w:val="18"/>
          <w:szCs w:val="18"/>
        </w:rPr>
      </w:pPr>
      <w:r w:rsidRPr="00B540F1">
        <w:rPr>
          <w:sz w:val="18"/>
          <w:szCs w:val="18"/>
        </w:rPr>
        <w:t>ПОСТАНОВЛЯЕТ:</w:t>
      </w:r>
    </w:p>
    <w:p w:rsidR="00486CB3" w:rsidRPr="00B540F1" w:rsidRDefault="00486CB3" w:rsidP="00486CB3">
      <w:pPr>
        <w:ind w:left="0" w:firstLine="426"/>
        <w:rPr>
          <w:sz w:val="18"/>
          <w:szCs w:val="18"/>
        </w:rPr>
      </w:pPr>
      <w:r>
        <w:rPr>
          <w:sz w:val="18"/>
          <w:szCs w:val="18"/>
        </w:rPr>
        <w:t>1.</w:t>
      </w:r>
      <w:r w:rsidRPr="00B540F1">
        <w:rPr>
          <w:sz w:val="18"/>
          <w:szCs w:val="18"/>
        </w:rPr>
        <w:t xml:space="preserve">Предоставить разрешение на условно разрешенный вид использования земельного участка с кадастровым номером 38:06:100801:8844, площадью 1117 </w:t>
      </w:r>
      <w:proofErr w:type="spellStart"/>
      <w:r w:rsidRPr="00B540F1">
        <w:rPr>
          <w:sz w:val="18"/>
          <w:szCs w:val="18"/>
        </w:rPr>
        <w:t>кв.м</w:t>
      </w:r>
      <w:proofErr w:type="spellEnd"/>
      <w:r w:rsidRPr="00B540F1">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486CB3" w:rsidRPr="00B540F1" w:rsidRDefault="00486CB3" w:rsidP="00486CB3">
      <w:pPr>
        <w:ind w:left="0" w:firstLine="426"/>
        <w:rPr>
          <w:sz w:val="18"/>
          <w:szCs w:val="18"/>
        </w:rPr>
      </w:pPr>
      <w:r>
        <w:rPr>
          <w:sz w:val="18"/>
          <w:szCs w:val="18"/>
        </w:rPr>
        <w:t>2.</w:t>
      </w:r>
      <w:r w:rsidRPr="00B540F1">
        <w:rPr>
          <w:sz w:val="18"/>
          <w:szCs w:val="18"/>
        </w:rPr>
        <w:t>Опубликовать настоящее постановление в установленном законом порядке.</w:t>
      </w:r>
    </w:p>
    <w:p w:rsidR="00486CB3" w:rsidRPr="00B540F1" w:rsidRDefault="00486CB3" w:rsidP="00486CB3">
      <w:pPr>
        <w:pStyle w:val="af9"/>
        <w:tabs>
          <w:tab w:val="left" w:pos="284"/>
          <w:tab w:val="left" w:pos="426"/>
        </w:tabs>
        <w:ind w:left="0" w:firstLine="426"/>
        <w:rPr>
          <w:sz w:val="18"/>
          <w:szCs w:val="18"/>
        </w:rPr>
      </w:pPr>
      <w:r>
        <w:rPr>
          <w:sz w:val="18"/>
          <w:szCs w:val="18"/>
        </w:rPr>
        <w:t>3.</w:t>
      </w:r>
      <w:proofErr w:type="gramStart"/>
      <w:r w:rsidRPr="00B540F1">
        <w:rPr>
          <w:sz w:val="18"/>
          <w:szCs w:val="18"/>
        </w:rPr>
        <w:t>Контроль за</w:t>
      </w:r>
      <w:proofErr w:type="gramEnd"/>
      <w:r w:rsidRPr="00B540F1">
        <w:rPr>
          <w:sz w:val="18"/>
          <w:szCs w:val="18"/>
        </w:rPr>
        <w:t xml:space="preserve"> исполнением настоящего постановления возложить на Заместителя Главы администрации </w:t>
      </w:r>
      <w:proofErr w:type="spellStart"/>
      <w:r w:rsidRPr="00B540F1">
        <w:rPr>
          <w:sz w:val="18"/>
          <w:szCs w:val="18"/>
        </w:rPr>
        <w:t>Хомутовского</w:t>
      </w:r>
      <w:proofErr w:type="spellEnd"/>
      <w:r w:rsidRPr="00B540F1">
        <w:rPr>
          <w:sz w:val="18"/>
          <w:szCs w:val="18"/>
        </w:rPr>
        <w:t xml:space="preserve"> муниципального образования Е.Ю. Емельянову.</w:t>
      </w:r>
    </w:p>
    <w:p w:rsidR="00486CB3" w:rsidRPr="00486CB3" w:rsidRDefault="00486CB3" w:rsidP="00486CB3">
      <w:pPr>
        <w:jc w:val="right"/>
        <w:rPr>
          <w:i/>
          <w:sz w:val="18"/>
          <w:szCs w:val="18"/>
        </w:rPr>
      </w:pPr>
      <w:r w:rsidRPr="00486CB3">
        <w:rPr>
          <w:i/>
          <w:sz w:val="18"/>
          <w:szCs w:val="18"/>
        </w:rPr>
        <w:t xml:space="preserve">Исполняющий обязанности </w:t>
      </w:r>
      <w:r>
        <w:rPr>
          <w:i/>
          <w:sz w:val="18"/>
          <w:szCs w:val="18"/>
        </w:rPr>
        <w:t xml:space="preserve">  </w:t>
      </w:r>
      <w:r w:rsidRPr="00486CB3">
        <w:rPr>
          <w:i/>
          <w:sz w:val="18"/>
          <w:szCs w:val="18"/>
        </w:rPr>
        <w:t>Главы администрации                                              А.В. Иваненко</w:t>
      </w:r>
    </w:p>
    <w:p w:rsidR="00486CB3" w:rsidRPr="00486CB3" w:rsidRDefault="00486CB3" w:rsidP="00486CB3">
      <w:pPr>
        <w:jc w:val="right"/>
        <w:rPr>
          <w:i/>
          <w:sz w:val="18"/>
          <w:szCs w:val="18"/>
        </w:rPr>
      </w:pPr>
      <w:r w:rsidRPr="00486CB3">
        <w:rPr>
          <w:i/>
          <w:sz w:val="18"/>
          <w:szCs w:val="18"/>
        </w:rPr>
        <w:t>ИСПОЛНИТЕЛЬ:</w:t>
      </w:r>
    </w:p>
    <w:p w:rsidR="00486CB3" w:rsidRPr="00486CB3" w:rsidRDefault="00486CB3" w:rsidP="00486CB3">
      <w:pPr>
        <w:pStyle w:val="aff8"/>
        <w:jc w:val="right"/>
        <w:rPr>
          <w:rFonts w:ascii="Times New Roman" w:hAnsi="Times New Roman" w:cs="Times New Roman"/>
          <w:i/>
          <w:sz w:val="18"/>
          <w:szCs w:val="18"/>
        </w:rPr>
      </w:pPr>
      <w:r w:rsidRPr="00486CB3">
        <w:rPr>
          <w:rFonts w:ascii="Times New Roman" w:hAnsi="Times New Roman" w:cs="Times New Roman"/>
          <w:i/>
          <w:sz w:val="18"/>
          <w:szCs w:val="18"/>
        </w:rPr>
        <w:t>Ведущий специалист отдела градостроительства,</w:t>
      </w:r>
    </w:p>
    <w:p w:rsidR="00486CB3" w:rsidRPr="00486CB3" w:rsidRDefault="00486CB3" w:rsidP="00486CB3">
      <w:pPr>
        <w:pStyle w:val="aff8"/>
        <w:jc w:val="right"/>
        <w:rPr>
          <w:rFonts w:ascii="Times New Roman" w:hAnsi="Times New Roman" w:cs="Times New Roman"/>
          <w:i/>
          <w:sz w:val="18"/>
          <w:szCs w:val="18"/>
        </w:rPr>
      </w:pPr>
      <w:r w:rsidRPr="00486CB3">
        <w:rPr>
          <w:rFonts w:ascii="Times New Roman" w:hAnsi="Times New Roman" w:cs="Times New Roman"/>
          <w:i/>
          <w:sz w:val="18"/>
          <w:szCs w:val="18"/>
        </w:rPr>
        <w:t>земельных и имущественных отношений __________________И.В. Зверева</w:t>
      </w:r>
    </w:p>
    <w:p w:rsidR="00486CB3" w:rsidRPr="00B540F1" w:rsidRDefault="00486CB3" w:rsidP="00486CB3">
      <w:pPr>
        <w:ind w:firstLine="720"/>
        <w:rPr>
          <w:sz w:val="18"/>
          <w:szCs w:val="18"/>
        </w:rPr>
      </w:pPr>
    </w:p>
    <w:p w:rsidR="00C00869" w:rsidRDefault="00C00869" w:rsidP="00A06257">
      <w:pPr>
        <w:ind w:left="0" w:firstLine="0"/>
        <w:rPr>
          <w:i/>
          <w:sz w:val="18"/>
          <w:szCs w:val="18"/>
        </w:rPr>
      </w:pPr>
    </w:p>
    <w:p w:rsidR="00C00869" w:rsidRPr="00D94D90" w:rsidRDefault="00C00869" w:rsidP="00C00869">
      <w:pPr>
        <w:ind w:firstLine="0"/>
        <w:jc w:val="center"/>
        <w:rPr>
          <w:sz w:val="18"/>
          <w:szCs w:val="18"/>
        </w:rPr>
      </w:pPr>
      <w:r w:rsidRPr="00D94D90">
        <w:rPr>
          <w:sz w:val="18"/>
          <w:szCs w:val="18"/>
        </w:rPr>
        <w:lastRenderedPageBreak/>
        <w:t>РОССИЙСКАЯ ФЕДЕРАЦИЯ</w:t>
      </w:r>
    </w:p>
    <w:p w:rsidR="00C00869" w:rsidRPr="00CD0BAD" w:rsidRDefault="00C00869" w:rsidP="00C00869">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C00869" w:rsidRPr="00CD0BAD" w:rsidRDefault="00C00869" w:rsidP="00C00869">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C00869" w:rsidRPr="00D94D90" w:rsidRDefault="00C00869" w:rsidP="00C00869">
      <w:pPr>
        <w:ind w:right="140" w:firstLine="0"/>
        <w:jc w:val="center"/>
        <w:rPr>
          <w:b/>
          <w:sz w:val="18"/>
          <w:szCs w:val="18"/>
        </w:rPr>
      </w:pPr>
      <w:r>
        <w:rPr>
          <w:b/>
          <w:sz w:val="18"/>
          <w:szCs w:val="18"/>
        </w:rPr>
        <w:t>АДМИНИСТРАЦИЯ</w:t>
      </w:r>
    </w:p>
    <w:p w:rsidR="00C00869" w:rsidRDefault="00C00869" w:rsidP="00C00869">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C00869" w:rsidRDefault="00C00869" w:rsidP="00301879">
      <w:pPr>
        <w:ind w:firstLine="720"/>
        <w:jc w:val="right"/>
        <w:rPr>
          <w:i/>
          <w:sz w:val="18"/>
          <w:szCs w:val="18"/>
        </w:rPr>
      </w:pPr>
    </w:p>
    <w:p w:rsidR="00C00869" w:rsidRPr="000C07DA" w:rsidRDefault="000C07DA" w:rsidP="00C00869">
      <w:pPr>
        <w:rPr>
          <w:sz w:val="18"/>
          <w:szCs w:val="18"/>
          <w:u w:val="single"/>
        </w:rPr>
      </w:pPr>
      <w:r w:rsidRPr="000C07DA">
        <w:rPr>
          <w:sz w:val="18"/>
          <w:szCs w:val="18"/>
          <w:u w:val="single"/>
        </w:rPr>
        <w:t>02.03.2020 №187пз</w:t>
      </w:r>
    </w:p>
    <w:p w:rsidR="00C00869" w:rsidRDefault="00C00869" w:rsidP="00C00869">
      <w:pPr>
        <w:rPr>
          <w:sz w:val="18"/>
          <w:szCs w:val="18"/>
        </w:rPr>
      </w:pPr>
      <w:r w:rsidRPr="00956A64">
        <w:rPr>
          <w:sz w:val="18"/>
          <w:szCs w:val="18"/>
        </w:rPr>
        <w:t xml:space="preserve">      </w:t>
      </w:r>
      <w:proofErr w:type="spellStart"/>
      <w:r w:rsidRPr="00956A64">
        <w:rPr>
          <w:sz w:val="18"/>
          <w:szCs w:val="18"/>
        </w:rPr>
        <w:t>с</w:t>
      </w:r>
      <w:proofErr w:type="gramStart"/>
      <w:r w:rsidRPr="00956A64">
        <w:rPr>
          <w:sz w:val="18"/>
          <w:szCs w:val="18"/>
        </w:rPr>
        <w:t>.Х</w:t>
      </w:r>
      <w:proofErr w:type="gramEnd"/>
      <w:r w:rsidRPr="00956A64">
        <w:rPr>
          <w:sz w:val="18"/>
          <w:szCs w:val="18"/>
        </w:rPr>
        <w:t>омутово</w:t>
      </w:r>
      <w:proofErr w:type="spellEnd"/>
    </w:p>
    <w:p w:rsidR="00C00869" w:rsidRPr="00956A64" w:rsidRDefault="00C00869" w:rsidP="00C00869">
      <w:pPr>
        <w:rPr>
          <w:sz w:val="18"/>
          <w:szCs w:val="18"/>
        </w:rPr>
      </w:pPr>
    </w:p>
    <w:p w:rsidR="00C00869" w:rsidRPr="00956A64" w:rsidRDefault="00C00869" w:rsidP="000C07DA">
      <w:pPr>
        <w:ind w:hanging="714"/>
        <w:rPr>
          <w:sz w:val="18"/>
          <w:szCs w:val="18"/>
        </w:rPr>
      </w:pPr>
      <w:r w:rsidRPr="00956A64">
        <w:rPr>
          <w:sz w:val="18"/>
          <w:szCs w:val="18"/>
        </w:rPr>
        <w:t>О предоставлении разрешения</w:t>
      </w:r>
      <w:r>
        <w:rPr>
          <w:sz w:val="18"/>
          <w:szCs w:val="18"/>
        </w:rPr>
        <w:t xml:space="preserve"> </w:t>
      </w:r>
      <w:r w:rsidRPr="00956A64">
        <w:rPr>
          <w:sz w:val="18"/>
          <w:szCs w:val="18"/>
        </w:rPr>
        <w:t>на условно разрешенный вид</w:t>
      </w:r>
      <w:r>
        <w:rPr>
          <w:sz w:val="18"/>
          <w:szCs w:val="18"/>
        </w:rPr>
        <w:t xml:space="preserve"> </w:t>
      </w:r>
      <w:r w:rsidRPr="00956A64">
        <w:rPr>
          <w:sz w:val="18"/>
          <w:szCs w:val="18"/>
        </w:rPr>
        <w:t>использования земельного участка</w:t>
      </w:r>
    </w:p>
    <w:p w:rsidR="00C00869" w:rsidRPr="00956A64" w:rsidRDefault="00C00869" w:rsidP="00C00869">
      <w:pPr>
        <w:autoSpaceDE w:val="0"/>
        <w:autoSpaceDN w:val="0"/>
        <w:adjustRightInd w:val="0"/>
        <w:rPr>
          <w:sz w:val="18"/>
          <w:szCs w:val="18"/>
        </w:rPr>
      </w:pPr>
    </w:p>
    <w:p w:rsidR="00C00869" w:rsidRPr="00956A64" w:rsidRDefault="00C00869" w:rsidP="000C07DA">
      <w:pPr>
        <w:pStyle w:val="af7"/>
        <w:spacing w:after="0"/>
        <w:ind w:left="0" w:firstLine="426"/>
        <w:rPr>
          <w:sz w:val="18"/>
          <w:szCs w:val="18"/>
        </w:rPr>
      </w:pPr>
      <w:proofErr w:type="gramStart"/>
      <w:r w:rsidRPr="00956A64">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956A64">
        <w:rPr>
          <w:sz w:val="18"/>
          <w:szCs w:val="18"/>
        </w:rPr>
        <w:t>Хомутовского</w:t>
      </w:r>
      <w:proofErr w:type="spellEnd"/>
      <w:r w:rsidRPr="00956A64">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956A64">
        <w:rPr>
          <w:sz w:val="18"/>
          <w:szCs w:val="18"/>
        </w:rPr>
        <w:t>Хомутовского</w:t>
      </w:r>
      <w:proofErr w:type="spellEnd"/>
      <w:r w:rsidRPr="00956A64">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956A64">
        <w:rPr>
          <w:sz w:val="18"/>
          <w:szCs w:val="18"/>
        </w:rPr>
        <w:t xml:space="preserve"> дел Октябрьского района России по Иркутской области в Правобережном округе гор. Иркутска 24.09.2004, </w:t>
      </w:r>
      <w:proofErr w:type="gramStart"/>
      <w:r w:rsidRPr="00956A64">
        <w:rPr>
          <w:sz w:val="18"/>
          <w:szCs w:val="18"/>
        </w:rPr>
        <w:t>зарегистрированный</w:t>
      </w:r>
      <w:proofErr w:type="gramEnd"/>
      <w:r w:rsidRPr="00956A64">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956A64">
        <w:rPr>
          <w:sz w:val="18"/>
          <w:szCs w:val="18"/>
        </w:rPr>
        <w:t>Хомутовского</w:t>
      </w:r>
      <w:proofErr w:type="spellEnd"/>
      <w:r w:rsidRPr="00956A64">
        <w:rPr>
          <w:sz w:val="18"/>
          <w:szCs w:val="18"/>
        </w:rPr>
        <w:t xml:space="preserve"> муниципального образования</w:t>
      </w:r>
    </w:p>
    <w:p w:rsidR="00C00869" w:rsidRPr="00956A64" w:rsidRDefault="00C00869" w:rsidP="000C07DA">
      <w:pPr>
        <w:pStyle w:val="af7"/>
        <w:spacing w:after="0"/>
        <w:ind w:left="0" w:firstLine="1701"/>
        <w:rPr>
          <w:sz w:val="18"/>
          <w:szCs w:val="18"/>
        </w:rPr>
      </w:pPr>
      <w:r w:rsidRPr="00956A64">
        <w:rPr>
          <w:sz w:val="18"/>
          <w:szCs w:val="18"/>
        </w:rPr>
        <w:t>ПОСТАНОВЛЯЕТ:</w:t>
      </w:r>
    </w:p>
    <w:p w:rsidR="00C00869" w:rsidRPr="00956A64" w:rsidRDefault="000C07DA" w:rsidP="000C07DA">
      <w:pPr>
        <w:ind w:left="0" w:firstLine="426"/>
        <w:rPr>
          <w:sz w:val="18"/>
          <w:szCs w:val="18"/>
        </w:rPr>
      </w:pPr>
      <w:r>
        <w:rPr>
          <w:sz w:val="18"/>
          <w:szCs w:val="18"/>
        </w:rPr>
        <w:t>1.</w:t>
      </w:r>
      <w:r w:rsidR="00C00869" w:rsidRPr="00956A64">
        <w:rPr>
          <w:sz w:val="18"/>
          <w:szCs w:val="18"/>
        </w:rPr>
        <w:t xml:space="preserve">Предоставить разрешение на условно разрешенный вид использования земельного участка с кадастровым номером 38:06:100801:8840, площадью 1117 </w:t>
      </w:r>
      <w:proofErr w:type="spellStart"/>
      <w:r w:rsidR="00C00869" w:rsidRPr="00956A64">
        <w:rPr>
          <w:sz w:val="18"/>
          <w:szCs w:val="18"/>
        </w:rPr>
        <w:t>кв.м</w:t>
      </w:r>
      <w:proofErr w:type="spellEnd"/>
      <w:r w:rsidR="00C00869" w:rsidRPr="00956A64">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C00869" w:rsidRPr="00956A64" w:rsidRDefault="000C07DA" w:rsidP="000C07DA">
      <w:pPr>
        <w:ind w:left="0" w:firstLine="426"/>
        <w:rPr>
          <w:sz w:val="18"/>
          <w:szCs w:val="18"/>
        </w:rPr>
      </w:pPr>
      <w:r>
        <w:rPr>
          <w:sz w:val="18"/>
          <w:szCs w:val="18"/>
        </w:rPr>
        <w:t>2.</w:t>
      </w:r>
      <w:r w:rsidR="00C00869" w:rsidRPr="00956A64">
        <w:rPr>
          <w:sz w:val="18"/>
          <w:szCs w:val="18"/>
        </w:rPr>
        <w:t>Опубликовать настоящее постановление в установленном законом порядке.</w:t>
      </w:r>
    </w:p>
    <w:p w:rsidR="00C00869" w:rsidRPr="00956A64" w:rsidRDefault="000C07DA" w:rsidP="000C07DA">
      <w:pPr>
        <w:pStyle w:val="af9"/>
        <w:ind w:left="0" w:firstLine="426"/>
        <w:rPr>
          <w:sz w:val="18"/>
          <w:szCs w:val="18"/>
        </w:rPr>
      </w:pPr>
      <w:r>
        <w:rPr>
          <w:sz w:val="18"/>
          <w:szCs w:val="18"/>
        </w:rPr>
        <w:t>3.</w:t>
      </w:r>
      <w:proofErr w:type="gramStart"/>
      <w:r w:rsidR="00C00869" w:rsidRPr="00956A64">
        <w:rPr>
          <w:sz w:val="18"/>
          <w:szCs w:val="18"/>
        </w:rPr>
        <w:t>Контроль за</w:t>
      </w:r>
      <w:proofErr w:type="gramEnd"/>
      <w:r w:rsidR="00C00869" w:rsidRPr="00956A64">
        <w:rPr>
          <w:sz w:val="18"/>
          <w:szCs w:val="18"/>
        </w:rPr>
        <w:t xml:space="preserve"> исполнением настоящего постановления возложить на Заместителя Главы администрации </w:t>
      </w:r>
      <w:proofErr w:type="spellStart"/>
      <w:r w:rsidR="00C00869" w:rsidRPr="00956A64">
        <w:rPr>
          <w:sz w:val="18"/>
          <w:szCs w:val="18"/>
        </w:rPr>
        <w:t>Хомутовского</w:t>
      </w:r>
      <w:proofErr w:type="spellEnd"/>
      <w:r w:rsidR="00C00869" w:rsidRPr="00956A64">
        <w:rPr>
          <w:sz w:val="18"/>
          <w:szCs w:val="18"/>
        </w:rPr>
        <w:t xml:space="preserve"> муниципального образования Е.Ю. Емельянову.</w:t>
      </w:r>
    </w:p>
    <w:p w:rsidR="00C00869" w:rsidRPr="00956A64" w:rsidRDefault="00C00869" w:rsidP="00C00869">
      <w:pPr>
        <w:rPr>
          <w:sz w:val="18"/>
          <w:szCs w:val="18"/>
        </w:rPr>
      </w:pPr>
    </w:p>
    <w:p w:rsidR="00C00869" w:rsidRPr="000C07DA" w:rsidRDefault="00C00869" w:rsidP="000C07DA">
      <w:pPr>
        <w:jc w:val="right"/>
        <w:rPr>
          <w:i/>
          <w:sz w:val="18"/>
          <w:szCs w:val="18"/>
        </w:rPr>
      </w:pPr>
      <w:r w:rsidRPr="000C07DA">
        <w:rPr>
          <w:i/>
          <w:sz w:val="18"/>
          <w:szCs w:val="18"/>
        </w:rPr>
        <w:t xml:space="preserve">Исполняющий обязанности </w:t>
      </w:r>
      <w:r w:rsidR="000C07DA">
        <w:rPr>
          <w:i/>
          <w:sz w:val="18"/>
          <w:szCs w:val="18"/>
        </w:rPr>
        <w:t xml:space="preserve"> </w:t>
      </w:r>
      <w:r w:rsidRPr="000C07DA">
        <w:rPr>
          <w:i/>
          <w:sz w:val="18"/>
          <w:szCs w:val="18"/>
        </w:rPr>
        <w:t>Главы администрации                                   А.В. Иваненко</w:t>
      </w:r>
    </w:p>
    <w:p w:rsidR="00C00869" w:rsidRPr="000C07DA" w:rsidRDefault="00C00869" w:rsidP="000C07DA">
      <w:pPr>
        <w:jc w:val="right"/>
        <w:rPr>
          <w:i/>
          <w:sz w:val="18"/>
          <w:szCs w:val="18"/>
        </w:rPr>
      </w:pPr>
      <w:r w:rsidRPr="000C07DA">
        <w:rPr>
          <w:i/>
          <w:sz w:val="18"/>
          <w:szCs w:val="18"/>
        </w:rPr>
        <w:t>ИСПОЛНИТЕЛЬ:</w:t>
      </w:r>
    </w:p>
    <w:p w:rsidR="00C00869" w:rsidRPr="000C07DA" w:rsidRDefault="00C00869" w:rsidP="000C07DA">
      <w:pPr>
        <w:pStyle w:val="aff8"/>
        <w:jc w:val="right"/>
        <w:rPr>
          <w:rFonts w:ascii="Times New Roman" w:hAnsi="Times New Roman" w:cs="Times New Roman"/>
          <w:i/>
          <w:sz w:val="18"/>
          <w:szCs w:val="18"/>
        </w:rPr>
      </w:pPr>
      <w:r w:rsidRPr="000C07DA">
        <w:rPr>
          <w:rFonts w:ascii="Times New Roman" w:hAnsi="Times New Roman" w:cs="Times New Roman"/>
          <w:i/>
          <w:sz w:val="18"/>
          <w:szCs w:val="18"/>
        </w:rPr>
        <w:t>Ведущий специалист отдела градостроительства,</w:t>
      </w:r>
    </w:p>
    <w:p w:rsidR="00C00869" w:rsidRPr="000C07DA" w:rsidRDefault="00C00869" w:rsidP="000C07DA">
      <w:pPr>
        <w:pStyle w:val="aff8"/>
        <w:jc w:val="right"/>
        <w:rPr>
          <w:rFonts w:ascii="Times New Roman" w:hAnsi="Times New Roman" w:cs="Times New Roman"/>
          <w:i/>
          <w:sz w:val="18"/>
          <w:szCs w:val="18"/>
        </w:rPr>
      </w:pPr>
      <w:r w:rsidRPr="000C07DA">
        <w:rPr>
          <w:rFonts w:ascii="Times New Roman" w:hAnsi="Times New Roman" w:cs="Times New Roman"/>
          <w:i/>
          <w:sz w:val="18"/>
          <w:szCs w:val="18"/>
        </w:rPr>
        <w:t>земельных и имущественных отношений __________________И.В. Зверева</w:t>
      </w:r>
    </w:p>
    <w:p w:rsidR="00C00869" w:rsidRPr="000C07DA" w:rsidRDefault="00C00869" w:rsidP="000C07DA">
      <w:pPr>
        <w:ind w:firstLine="720"/>
        <w:jc w:val="right"/>
        <w:rPr>
          <w:i/>
          <w:sz w:val="18"/>
          <w:szCs w:val="18"/>
        </w:rPr>
      </w:pPr>
    </w:p>
    <w:p w:rsidR="00820A2B" w:rsidRPr="000C07DA" w:rsidRDefault="00820A2B" w:rsidP="000C07DA">
      <w:pPr>
        <w:jc w:val="right"/>
        <w:rPr>
          <w:i/>
          <w:sz w:val="18"/>
          <w:szCs w:val="18"/>
        </w:rPr>
      </w:pPr>
    </w:p>
    <w:p w:rsidR="000F029E" w:rsidRPr="00D94D90" w:rsidRDefault="000F029E" w:rsidP="000F029E">
      <w:pPr>
        <w:ind w:firstLine="0"/>
        <w:jc w:val="center"/>
        <w:rPr>
          <w:sz w:val="18"/>
          <w:szCs w:val="18"/>
        </w:rPr>
      </w:pPr>
      <w:r w:rsidRPr="00D94D90">
        <w:rPr>
          <w:sz w:val="18"/>
          <w:szCs w:val="18"/>
        </w:rPr>
        <w:t>РОССИЙСКАЯ ФЕДЕРАЦИЯ</w:t>
      </w:r>
    </w:p>
    <w:p w:rsidR="000F029E" w:rsidRPr="00CD0BAD" w:rsidRDefault="000F029E" w:rsidP="000F029E">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0F029E" w:rsidRPr="00CD0BAD" w:rsidRDefault="000F029E" w:rsidP="000F029E">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0F029E" w:rsidRPr="00D94D90" w:rsidRDefault="000F029E" w:rsidP="000F029E">
      <w:pPr>
        <w:ind w:right="140" w:firstLine="0"/>
        <w:jc w:val="center"/>
        <w:rPr>
          <w:b/>
          <w:sz w:val="18"/>
          <w:szCs w:val="18"/>
        </w:rPr>
      </w:pPr>
      <w:r>
        <w:rPr>
          <w:b/>
          <w:sz w:val="18"/>
          <w:szCs w:val="18"/>
        </w:rPr>
        <w:t>АДМИНИСТРАЦИЯ</w:t>
      </w:r>
    </w:p>
    <w:p w:rsidR="00655D24" w:rsidRPr="00A06257" w:rsidRDefault="000F029E" w:rsidP="00A06257">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297040" w:rsidRPr="00297040" w:rsidRDefault="00297040" w:rsidP="00297040">
      <w:pPr>
        <w:ind w:hanging="5"/>
        <w:rPr>
          <w:sz w:val="18"/>
          <w:szCs w:val="18"/>
          <w:u w:val="single"/>
        </w:rPr>
      </w:pPr>
      <w:r w:rsidRPr="00297040">
        <w:rPr>
          <w:sz w:val="18"/>
          <w:szCs w:val="18"/>
          <w:u w:val="single"/>
        </w:rPr>
        <w:t xml:space="preserve">02.03.2020№188 </w:t>
      </w:r>
      <w:proofErr w:type="spellStart"/>
      <w:r w:rsidRPr="00297040">
        <w:rPr>
          <w:sz w:val="18"/>
          <w:szCs w:val="18"/>
          <w:u w:val="single"/>
        </w:rPr>
        <w:t>пз</w:t>
      </w:r>
      <w:proofErr w:type="spellEnd"/>
    </w:p>
    <w:p w:rsidR="00297040" w:rsidRDefault="00297040" w:rsidP="00297040">
      <w:pPr>
        <w:rPr>
          <w:sz w:val="18"/>
          <w:szCs w:val="18"/>
        </w:rPr>
      </w:pPr>
      <w:r w:rsidRPr="00297040">
        <w:rPr>
          <w:sz w:val="18"/>
          <w:szCs w:val="18"/>
        </w:rPr>
        <w:t xml:space="preserve">     </w:t>
      </w:r>
      <w:r>
        <w:rPr>
          <w:sz w:val="18"/>
          <w:szCs w:val="18"/>
        </w:rPr>
        <w:t xml:space="preserve">        </w:t>
      </w:r>
      <w:r w:rsidRPr="00297040">
        <w:rPr>
          <w:sz w:val="18"/>
          <w:szCs w:val="18"/>
        </w:rPr>
        <w:t xml:space="preserve"> </w:t>
      </w:r>
      <w:proofErr w:type="spellStart"/>
      <w:r w:rsidRPr="00297040">
        <w:rPr>
          <w:sz w:val="18"/>
          <w:szCs w:val="18"/>
        </w:rPr>
        <w:t>с</w:t>
      </w:r>
      <w:proofErr w:type="gramStart"/>
      <w:r w:rsidRPr="00297040">
        <w:rPr>
          <w:sz w:val="18"/>
          <w:szCs w:val="18"/>
        </w:rPr>
        <w:t>.Х</w:t>
      </w:r>
      <w:proofErr w:type="gramEnd"/>
      <w:r w:rsidRPr="00297040">
        <w:rPr>
          <w:sz w:val="18"/>
          <w:szCs w:val="18"/>
        </w:rPr>
        <w:t>омутово</w:t>
      </w:r>
      <w:proofErr w:type="spellEnd"/>
    </w:p>
    <w:p w:rsidR="00297040" w:rsidRPr="00297040" w:rsidRDefault="00297040" w:rsidP="00297040">
      <w:pPr>
        <w:rPr>
          <w:sz w:val="18"/>
          <w:szCs w:val="18"/>
        </w:rPr>
      </w:pPr>
    </w:p>
    <w:p w:rsidR="00297040" w:rsidRPr="00297040" w:rsidRDefault="00297040" w:rsidP="000E3456">
      <w:pPr>
        <w:ind w:hanging="288"/>
        <w:rPr>
          <w:sz w:val="18"/>
          <w:szCs w:val="18"/>
        </w:rPr>
      </w:pPr>
      <w:r w:rsidRPr="00297040">
        <w:rPr>
          <w:sz w:val="18"/>
          <w:szCs w:val="18"/>
        </w:rPr>
        <w:t xml:space="preserve">О предоставлении </w:t>
      </w:r>
      <w:proofErr w:type="spellStart"/>
      <w:r w:rsidRPr="00297040">
        <w:rPr>
          <w:sz w:val="18"/>
          <w:szCs w:val="18"/>
        </w:rPr>
        <w:t>разрешенияна</w:t>
      </w:r>
      <w:proofErr w:type="spellEnd"/>
      <w:r w:rsidRPr="00297040">
        <w:rPr>
          <w:sz w:val="18"/>
          <w:szCs w:val="18"/>
        </w:rPr>
        <w:t xml:space="preserve"> условно разрешенный вид</w:t>
      </w:r>
      <w:r>
        <w:rPr>
          <w:sz w:val="18"/>
          <w:szCs w:val="18"/>
        </w:rPr>
        <w:t xml:space="preserve"> </w:t>
      </w:r>
      <w:r w:rsidRPr="00297040">
        <w:rPr>
          <w:sz w:val="18"/>
          <w:szCs w:val="18"/>
        </w:rPr>
        <w:t>использования земельного участка</w:t>
      </w:r>
    </w:p>
    <w:p w:rsidR="00297040" w:rsidRPr="00297040" w:rsidRDefault="00297040" w:rsidP="00297040">
      <w:pPr>
        <w:autoSpaceDE w:val="0"/>
        <w:autoSpaceDN w:val="0"/>
        <w:adjustRightInd w:val="0"/>
        <w:rPr>
          <w:sz w:val="18"/>
          <w:szCs w:val="18"/>
        </w:rPr>
      </w:pPr>
    </w:p>
    <w:p w:rsidR="000E3456" w:rsidRDefault="00297040" w:rsidP="000E3456">
      <w:pPr>
        <w:pStyle w:val="af7"/>
        <w:spacing w:after="0"/>
        <w:ind w:left="0" w:firstLine="426"/>
        <w:rPr>
          <w:sz w:val="18"/>
          <w:szCs w:val="18"/>
        </w:rPr>
      </w:pPr>
      <w:proofErr w:type="gramStart"/>
      <w:r w:rsidRPr="00297040">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297040">
        <w:rPr>
          <w:sz w:val="18"/>
          <w:szCs w:val="18"/>
        </w:rPr>
        <w:t>Хомутовского</w:t>
      </w:r>
      <w:proofErr w:type="spellEnd"/>
      <w:r w:rsidRPr="00297040">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297040">
        <w:rPr>
          <w:sz w:val="18"/>
          <w:szCs w:val="18"/>
        </w:rPr>
        <w:t>Хомутовского</w:t>
      </w:r>
      <w:proofErr w:type="spellEnd"/>
      <w:r w:rsidRPr="00297040">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297040">
        <w:rPr>
          <w:sz w:val="18"/>
          <w:szCs w:val="18"/>
        </w:rPr>
        <w:t xml:space="preserve"> дел Октябрьского района России по Иркутской области в Правобережном округе гор. Иркутска 24.09.2004, </w:t>
      </w:r>
      <w:proofErr w:type="gramStart"/>
      <w:r w:rsidRPr="00297040">
        <w:rPr>
          <w:sz w:val="18"/>
          <w:szCs w:val="18"/>
        </w:rPr>
        <w:t>зарегистрированный</w:t>
      </w:r>
      <w:proofErr w:type="gramEnd"/>
      <w:r w:rsidRPr="00297040">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297040">
        <w:rPr>
          <w:sz w:val="18"/>
          <w:szCs w:val="18"/>
        </w:rPr>
        <w:t>Хомутовского</w:t>
      </w:r>
      <w:proofErr w:type="spellEnd"/>
      <w:r w:rsidRPr="00297040">
        <w:rPr>
          <w:sz w:val="18"/>
          <w:szCs w:val="18"/>
        </w:rPr>
        <w:t xml:space="preserve"> муниципального образования</w:t>
      </w:r>
    </w:p>
    <w:p w:rsidR="00297040" w:rsidRPr="00297040" w:rsidRDefault="00297040" w:rsidP="000E3456">
      <w:pPr>
        <w:pStyle w:val="af7"/>
        <w:spacing w:after="0"/>
        <w:ind w:left="0" w:firstLine="1701"/>
        <w:rPr>
          <w:sz w:val="18"/>
          <w:szCs w:val="18"/>
        </w:rPr>
      </w:pPr>
      <w:r w:rsidRPr="00297040">
        <w:rPr>
          <w:sz w:val="18"/>
          <w:szCs w:val="18"/>
        </w:rPr>
        <w:t>ПОСТАНОВЛЯЕТ:</w:t>
      </w:r>
    </w:p>
    <w:p w:rsidR="00297040" w:rsidRPr="00297040" w:rsidRDefault="000F029E" w:rsidP="000E3456">
      <w:pPr>
        <w:ind w:left="0" w:firstLine="426"/>
        <w:rPr>
          <w:sz w:val="18"/>
          <w:szCs w:val="18"/>
        </w:rPr>
      </w:pPr>
      <w:r>
        <w:rPr>
          <w:sz w:val="18"/>
          <w:szCs w:val="18"/>
        </w:rPr>
        <w:t>1.</w:t>
      </w:r>
      <w:r w:rsidR="00297040" w:rsidRPr="00297040">
        <w:rPr>
          <w:sz w:val="18"/>
          <w:szCs w:val="18"/>
        </w:rPr>
        <w:t xml:space="preserve">Предоставить разрешение на условно разрешенный вид использования земельного участка с кадастровым номером 38:06:100801:8838, площадью 1117 </w:t>
      </w:r>
      <w:proofErr w:type="spellStart"/>
      <w:r w:rsidR="00297040" w:rsidRPr="00297040">
        <w:rPr>
          <w:sz w:val="18"/>
          <w:szCs w:val="18"/>
        </w:rPr>
        <w:t>кв.м</w:t>
      </w:r>
      <w:proofErr w:type="spellEnd"/>
      <w:r w:rsidR="00297040" w:rsidRPr="00297040">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297040" w:rsidRPr="00297040" w:rsidRDefault="000F029E" w:rsidP="000E3456">
      <w:pPr>
        <w:ind w:hanging="288"/>
        <w:rPr>
          <w:sz w:val="18"/>
          <w:szCs w:val="18"/>
        </w:rPr>
      </w:pPr>
      <w:r>
        <w:rPr>
          <w:sz w:val="18"/>
          <w:szCs w:val="18"/>
        </w:rPr>
        <w:t>2.</w:t>
      </w:r>
      <w:r w:rsidR="00297040" w:rsidRPr="00297040">
        <w:rPr>
          <w:sz w:val="18"/>
          <w:szCs w:val="18"/>
        </w:rPr>
        <w:t>Опубликовать настоящее постановление в установленном законом порядке.</w:t>
      </w:r>
    </w:p>
    <w:p w:rsidR="00297040" w:rsidRPr="00297040" w:rsidRDefault="000F029E" w:rsidP="000F029E">
      <w:pPr>
        <w:pStyle w:val="af9"/>
        <w:ind w:left="0" w:firstLine="426"/>
        <w:rPr>
          <w:sz w:val="18"/>
          <w:szCs w:val="18"/>
        </w:rPr>
      </w:pPr>
      <w:r>
        <w:rPr>
          <w:sz w:val="18"/>
          <w:szCs w:val="18"/>
        </w:rPr>
        <w:t>3.</w:t>
      </w:r>
      <w:proofErr w:type="gramStart"/>
      <w:r w:rsidR="00297040" w:rsidRPr="00297040">
        <w:rPr>
          <w:sz w:val="18"/>
          <w:szCs w:val="18"/>
        </w:rPr>
        <w:t>Контроль за</w:t>
      </w:r>
      <w:proofErr w:type="gramEnd"/>
      <w:r w:rsidR="00297040" w:rsidRPr="00297040">
        <w:rPr>
          <w:sz w:val="18"/>
          <w:szCs w:val="18"/>
        </w:rPr>
        <w:t xml:space="preserve"> исполнением настоящего постановления возложить на Заместителя Главы администрации </w:t>
      </w:r>
      <w:proofErr w:type="spellStart"/>
      <w:r w:rsidR="00297040" w:rsidRPr="00297040">
        <w:rPr>
          <w:sz w:val="18"/>
          <w:szCs w:val="18"/>
        </w:rPr>
        <w:t>Хомутовского</w:t>
      </w:r>
      <w:proofErr w:type="spellEnd"/>
      <w:r w:rsidR="00297040" w:rsidRPr="00297040">
        <w:rPr>
          <w:sz w:val="18"/>
          <w:szCs w:val="18"/>
        </w:rPr>
        <w:t xml:space="preserve"> муниципального образования Е.Ю. Ем</w:t>
      </w:r>
      <w:r>
        <w:rPr>
          <w:sz w:val="18"/>
          <w:szCs w:val="18"/>
        </w:rPr>
        <w:t>ельянову.</w:t>
      </w:r>
    </w:p>
    <w:p w:rsidR="000F029E" w:rsidRDefault="000F029E" w:rsidP="000F029E">
      <w:pPr>
        <w:jc w:val="right"/>
        <w:rPr>
          <w:i/>
          <w:sz w:val="18"/>
          <w:szCs w:val="18"/>
        </w:rPr>
      </w:pPr>
      <w:r>
        <w:rPr>
          <w:i/>
          <w:sz w:val="18"/>
          <w:szCs w:val="18"/>
        </w:rPr>
        <w:t xml:space="preserve">Исполняющий обязанности  </w:t>
      </w:r>
      <w:r w:rsidR="00297040" w:rsidRPr="000E3456">
        <w:rPr>
          <w:i/>
          <w:sz w:val="18"/>
          <w:szCs w:val="18"/>
        </w:rPr>
        <w:t xml:space="preserve">Главы администрации                   </w:t>
      </w:r>
      <w:r>
        <w:rPr>
          <w:i/>
          <w:sz w:val="18"/>
          <w:szCs w:val="18"/>
        </w:rPr>
        <w:t xml:space="preserve">        А.В. Иваненко</w:t>
      </w:r>
    </w:p>
    <w:p w:rsidR="000F029E" w:rsidRPr="000F029E" w:rsidRDefault="000F029E" w:rsidP="000F029E">
      <w:pPr>
        <w:jc w:val="right"/>
        <w:rPr>
          <w:i/>
          <w:sz w:val="18"/>
          <w:szCs w:val="18"/>
        </w:rPr>
      </w:pPr>
      <w:r w:rsidRPr="000F029E">
        <w:rPr>
          <w:i/>
          <w:sz w:val="18"/>
          <w:szCs w:val="18"/>
        </w:rPr>
        <w:t>ИСПОЛНИТЕЛЬ:</w:t>
      </w:r>
    </w:p>
    <w:p w:rsidR="000F029E" w:rsidRPr="000F029E" w:rsidRDefault="000F029E" w:rsidP="000F029E">
      <w:pPr>
        <w:pStyle w:val="aff8"/>
        <w:jc w:val="right"/>
        <w:rPr>
          <w:rFonts w:ascii="Times New Roman" w:hAnsi="Times New Roman" w:cs="Times New Roman"/>
          <w:i/>
          <w:sz w:val="18"/>
          <w:szCs w:val="18"/>
        </w:rPr>
      </w:pPr>
      <w:r w:rsidRPr="000F029E">
        <w:rPr>
          <w:rFonts w:ascii="Times New Roman" w:hAnsi="Times New Roman" w:cs="Times New Roman"/>
          <w:i/>
          <w:sz w:val="18"/>
          <w:szCs w:val="18"/>
        </w:rPr>
        <w:t>Ведущий специалист отдела градостроительства,</w:t>
      </w:r>
    </w:p>
    <w:p w:rsidR="000F029E" w:rsidRPr="000F029E" w:rsidRDefault="000F029E" w:rsidP="000F029E">
      <w:pPr>
        <w:pStyle w:val="aff8"/>
        <w:jc w:val="right"/>
        <w:rPr>
          <w:rFonts w:ascii="Times New Roman" w:hAnsi="Times New Roman" w:cs="Times New Roman"/>
          <w:i/>
          <w:sz w:val="18"/>
          <w:szCs w:val="18"/>
        </w:rPr>
      </w:pPr>
      <w:r w:rsidRPr="000F029E">
        <w:rPr>
          <w:rFonts w:ascii="Times New Roman" w:hAnsi="Times New Roman" w:cs="Times New Roman"/>
          <w:i/>
          <w:sz w:val="18"/>
          <w:szCs w:val="18"/>
        </w:rPr>
        <w:t>земельных и имущественных отношений __________________И.В. Зверева</w:t>
      </w:r>
    </w:p>
    <w:p w:rsidR="008F4A3A" w:rsidRDefault="008F4A3A" w:rsidP="008F4A3A">
      <w:pPr>
        <w:rPr>
          <w:rFonts w:eastAsia="Calibri"/>
          <w:i/>
          <w:sz w:val="18"/>
          <w:szCs w:val="18"/>
          <w:lang w:eastAsia="en-US"/>
        </w:rPr>
      </w:pPr>
    </w:p>
    <w:p w:rsidR="00264C4F" w:rsidRDefault="00264C4F" w:rsidP="008F4A3A">
      <w:pPr>
        <w:rPr>
          <w:sz w:val="18"/>
          <w:szCs w:val="18"/>
        </w:rPr>
      </w:pPr>
    </w:p>
    <w:p w:rsidR="008F4A3A" w:rsidRPr="00D94D90" w:rsidRDefault="008F4A3A" w:rsidP="008F4A3A">
      <w:pPr>
        <w:ind w:firstLine="0"/>
        <w:jc w:val="center"/>
        <w:rPr>
          <w:sz w:val="18"/>
          <w:szCs w:val="18"/>
        </w:rPr>
      </w:pPr>
      <w:r w:rsidRPr="00D94D90">
        <w:rPr>
          <w:sz w:val="18"/>
          <w:szCs w:val="18"/>
        </w:rPr>
        <w:t>РОССИЙСКАЯ ФЕДЕРАЦИЯ</w:t>
      </w:r>
    </w:p>
    <w:p w:rsidR="008F4A3A" w:rsidRPr="00CD0BAD" w:rsidRDefault="008F4A3A" w:rsidP="008F4A3A">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F4A3A" w:rsidRPr="00CD0BAD" w:rsidRDefault="008F4A3A" w:rsidP="008F4A3A">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F4A3A" w:rsidRPr="00D94D90" w:rsidRDefault="008F4A3A" w:rsidP="008F4A3A">
      <w:pPr>
        <w:ind w:right="140" w:firstLine="0"/>
        <w:jc w:val="center"/>
        <w:rPr>
          <w:b/>
          <w:sz w:val="18"/>
          <w:szCs w:val="18"/>
        </w:rPr>
      </w:pPr>
      <w:r>
        <w:rPr>
          <w:b/>
          <w:sz w:val="18"/>
          <w:szCs w:val="18"/>
        </w:rPr>
        <w:t>АДМИНИСТРАЦИЯ</w:t>
      </w:r>
    </w:p>
    <w:p w:rsidR="008F4A3A" w:rsidRDefault="008F4A3A" w:rsidP="008F4A3A">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8F4A3A" w:rsidRPr="008F4A3A" w:rsidRDefault="008F4A3A" w:rsidP="008F4A3A">
      <w:pPr>
        <w:pStyle w:val="aff3"/>
        <w:ind w:left="0" w:firstLine="0"/>
        <w:rPr>
          <w:rFonts w:ascii="Times New Roman" w:hAnsi="Times New Roman"/>
          <w:sz w:val="18"/>
          <w:szCs w:val="18"/>
          <w:u w:val="single"/>
        </w:rPr>
      </w:pPr>
    </w:p>
    <w:p w:rsidR="008F4A3A" w:rsidRPr="008F4A3A" w:rsidRDefault="008F4A3A" w:rsidP="008F4A3A">
      <w:pPr>
        <w:rPr>
          <w:sz w:val="18"/>
          <w:szCs w:val="18"/>
          <w:u w:val="single"/>
        </w:rPr>
      </w:pPr>
      <w:r w:rsidRPr="008F4A3A">
        <w:rPr>
          <w:sz w:val="18"/>
          <w:szCs w:val="18"/>
          <w:u w:val="single"/>
        </w:rPr>
        <w:t>02.03.2020№189пз</w:t>
      </w:r>
    </w:p>
    <w:p w:rsidR="008F4A3A" w:rsidRDefault="008F4A3A" w:rsidP="008F4A3A">
      <w:pPr>
        <w:rPr>
          <w:sz w:val="18"/>
          <w:szCs w:val="18"/>
        </w:rPr>
      </w:pPr>
      <w:r w:rsidRPr="00E64AA0">
        <w:rPr>
          <w:sz w:val="18"/>
          <w:szCs w:val="18"/>
        </w:rPr>
        <w:t xml:space="preserve">     </w:t>
      </w:r>
      <w:proofErr w:type="spellStart"/>
      <w:r w:rsidRPr="00E64AA0">
        <w:rPr>
          <w:sz w:val="18"/>
          <w:szCs w:val="18"/>
        </w:rPr>
        <w:t>с</w:t>
      </w:r>
      <w:proofErr w:type="gramStart"/>
      <w:r w:rsidRPr="00E64AA0">
        <w:rPr>
          <w:sz w:val="18"/>
          <w:szCs w:val="18"/>
        </w:rPr>
        <w:t>.Х</w:t>
      </w:r>
      <w:proofErr w:type="gramEnd"/>
      <w:r w:rsidRPr="00E64AA0">
        <w:rPr>
          <w:sz w:val="18"/>
          <w:szCs w:val="18"/>
        </w:rPr>
        <w:t>омутово</w:t>
      </w:r>
      <w:proofErr w:type="spellEnd"/>
    </w:p>
    <w:p w:rsidR="008F4A3A" w:rsidRPr="00E64AA0" w:rsidRDefault="008F4A3A" w:rsidP="008F4A3A">
      <w:pPr>
        <w:rPr>
          <w:sz w:val="18"/>
          <w:szCs w:val="18"/>
        </w:rPr>
      </w:pPr>
    </w:p>
    <w:p w:rsidR="008F4A3A" w:rsidRPr="00E64AA0" w:rsidRDefault="008F4A3A" w:rsidP="008F4A3A">
      <w:pPr>
        <w:rPr>
          <w:sz w:val="18"/>
          <w:szCs w:val="18"/>
        </w:rPr>
      </w:pPr>
      <w:r w:rsidRPr="00E64AA0">
        <w:rPr>
          <w:sz w:val="18"/>
          <w:szCs w:val="18"/>
        </w:rPr>
        <w:t>О предоставлении разрешения</w:t>
      </w:r>
      <w:r>
        <w:rPr>
          <w:sz w:val="18"/>
          <w:szCs w:val="18"/>
        </w:rPr>
        <w:t xml:space="preserve"> </w:t>
      </w:r>
      <w:r w:rsidRPr="00E64AA0">
        <w:rPr>
          <w:sz w:val="18"/>
          <w:szCs w:val="18"/>
        </w:rPr>
        <w:t>на условно разрешенный вид</w:t>
      </w:r>
      <w:r>
        <w:rPr>
          <w:sz w:val="18"/>
          <w:szCs w:val="18"/>
        </w:rPr>
        <w:t xml:space="preserve"> </w:t>
      </w:r>
      <w:r w:rsidRPr="00E64AA0">
        <w:rPr>
          <w:sz w:val="18"/>
          <w:szCs w:val="18"/>
        </w:rPr>
        <w:t>использования земельного участка</w:t>
      </w:r>
    </w:p>
    <w:p w:rsidR="008F4A3A" w:rsidRPr="00E64AA0" w:rsidRDefault="008F4A3A" w:rsidP="008F4A3A">
      <w:pPr>
        <w:autoSpaceDE w:val="0"/>
        <w:autoSpaceDN w:val="0"/>
        <w:adjustRightInd w:val="0"/>
        <w:ind w:left="0" w:firstLine="0"/>
        <w:rPr>
          <w:sz w:val="18"/>
          <w:szCs w:val="18"/>
        </w:rPr>
      </w:pPr>
    </w:p>
    <w:p w:rsidR="008F4A3A" w:rsidRPr="00E64AA0" w:rsidRDefault="008F4A3A" w:rsidP="00E87BD7">
      <w:pPr>
        <w:pStyle w:val="af7"/>
        <w:spacing w:after="0"/>
        <w:ind w:left="0" w:firstLine="426"/>
        <w:rPr>
          <w:sz w:val="18"/>
          <w:szCs w:val="18"/>
        </w:rPr>
      </w:pPr>
      <w:proofErr w:type="gramStart"/>
      <w:r w:rsidRPr="00E64AA0">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E64AA0">
        <w:rPr>
          <w:sz w:val="18"/>
          <w:szCs w:val="18"/>
        </w:rPr>
        <w:t>Хомутовского</w:t>
      </w:r>
      <w:proofErr w:type="spellEnd"/>
      <w:r w:rsidRPr="00E64AA0">
        <w:rPr>
          <w:sz w:val="18"/>
          <w:szCs w:val="18"/>
        </w:rPr>
        <w:t xml:space="preserve"> </w:t>
      </w:r>
      <w:r w:rsidRPr="00E64AA0">
        <w:rPr>
          <w:sz w:val="18"/>
          <w:szCs w:val="18"/>
        </w:rPr>
        <w:lastRenderedPageBreak/>
        <w:t xml:space="preserve">муниципального образования,  на основании рекомендаций комиссии по подготовке правил землепользования и застройки </w:t>
      </w:r>
      <w:proofErr w:type="spellStart"/>
      <w:r w:rsidRPr="00E64AA0">
        <w:rPr>
          <w:sz w:val="18"/>
          <w:szCs w:val="18"/>
        </w:rPr>
        <w:t>Хомутовского</w:t>
      </w:r>
      <w:proofErr w:type="spellEnd"/>
      <w:r w:rsidRPr="00E64AA0">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E64AA0">
        <w:rPr>
          <w:sz w:val="18"/>
          <w:szCs w:val="18"/>
        </w:rPr>
        <w:t xml:space="preserve"> дел Октябрьского района России по Иркутской области в Правобережном округе гор. Иркутска 24.09.2004, </w:t>
      </w:r>
      <w:proofErr w:type="gramStart"/>
      <w:r w:rsidRPr="00E64AA0">
        <w:rPr>
          <w:sz w:val="18"/>
          <w:szCs w:val="18"/>
        </w:rPr>
        <w:t>зарегистрированный</w:t>
      </w:r>
      <w:proofErr w:type="gramEnd"/>
      <w:r w:rsidRPr="00E64AA0">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E64AA0">
        <w:rPr>
          <w:sz w:val="18"/>
          <w:szCs w:val="18"/>
        </w:rPr>
        <w:t>Хомутовского</w:t>
      </w:r>
      <w:proofErr w:type="spellEnd"/>
      <w:r w:rsidRPr="00E64AA0">
        <w:rPr>
          <w:sz w:val="18"/>
          <w:szCs w:val="18"/>
        </w:rPr>
        <w:t xml:space="preserve"> муниципального образования</w:t>
      </w:r>
    </w:p>
    <w:p w:rsidR="008F4A3A" w:rsidRPr="00E64AA0" w:rsidRDefault="008F4A3A" w:rsidP="00E87BD7">
      <w:pPr>
        <w:pStyle w:val="af7"/>
        <w:spacing w:after="0"/>
        <w:ind w:left="0" w:firstLine="1701"/>
        <w:rPr>
          <w:sz w:val="18"/>
          <w:szCs w:val="18"/>
        </w:rPr>
      </w:pPr>
      <w:r w:rsidRPr="00E64AA0">
        <w:rPr>
          <w:sz w:val="18"/>
          <w:szCs w:val="18"/>
        </w:rPr>
        <w:t>ПОСТАНОВЛЯЕТ:</w:t>
      </w:r>
    </w:p>
    <w:p w:rsidR="008F4A3A" w:rsidRPr="00E64AA0" w:rsidRDefault="00E87BD7" w:rsidP="00E87BD7">
      <w:pPr>
        <w:ind w:left="0" w:firstLine="426"/>
        <w:rPr>
          <w:sz w:val="18"/>
          <w:szCs w:val="18"/>
        </w:rPr>
      </w:pPr>
      <w:r>
        <w:rPr>
          <w:sz w:val="18"/>
          <w:szCs w:val="18"/>
        </w:rPr>
        <w:t>1.</w:t>
      </w:r>
      <w:r w:rsidR="008F4A3A" w:rsidRPr="00E64AA0">
        <w:rPr>
          <w:sz w:val="18"/>
          <w:szCs w:val="18"/>
        </w:rPr>
        <w:t xml:space="preserve">Предоставить разрешение на условно разрешенный вид использования земельного участка с кадастровым номером 38:06:100801:8842, площадью 1117 </w:t>
      </w:r>
      <w:proofErr w:type="spellStart"/>
      <w:r w:rsidR="008F4A3A" w:rsidRPr="00E64AA0">
        <w:rPr>
          <w:sz w:val="18"/>
          <w:szCs w:val="18"/>
        </w:rPr>
        <w:t>кв.м</w:t>
      </w:r>
      <w:proofErr w:type="spellEnd"/>
      <w:r w:rsidR="008F4A3A" w:rsidRPr="00E64AA0">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8F4A3A" w:rsidRPr="00E64AA0" w:rsidRDefault="00E87BD7" w:rsidP="008F4A3A">
      <w:pPr>
        <w:ind w:left="0" w:firstLine="426"/>
        <w:rPr>
          <w:sz w:val="18"/>
          <w:szCs w:val="18"/>
        </w:rPr>
      </w:pPr>
      <w:r>
        <w:rPr>
          <w:sz w:val="18"/>
          <w:szCs w:val="18"/>
        </w:rPr>
        <w:t>2.</w:t>
      </w:r>
      <w:r w:rsidR="008F4A3A" w:rsidRPr="00E64AA0">
        <w:rPr>
          <w:sz w:val="18"/>
          <w:szCs w:val="18"/>
        </w:rPr>
        <w:t>Опубликовать настоящее постановление в установленном законом порядке.</w:t>
      </w:r>
    </w:p>
    <w:p w:rsidR="008F4A3A" w:rsidRPr="00E64AA0" w:rsidRDefault="00E87BD7" w:rsidP="008F4A3A">
      <w:pPr>
        <w:pStyle w:val="af9"/>
        <w:ind w:left="0" w:firstLine="426"/>
        <w:rPr>
          <w:sz w:val="18"/>
          <w:szCs w:val="18"/>
        </w:rPr>
      </w:pPr>
      <w:r>
        <w:rPr>
          <w:sz w:val="18"/>
          <w:szCs w:val="18"/>
        </w:rPr>
        <w:t>3.</w:t>
      </w:r>
      <w:proofErr w:type="gramStart"/>
      <w:r w:rsidR="008F4A3A" w:rsidRPr="00E64AA0">
        <w:rPr>
          <w:sz w:val="18"/>
          <w:szCs w:val="18"/>
        </w:rPr>
        <w:t>Контроль за</w:t>
      </w:r>
      <w:proofErr w:type="gramEnd"/>
      <w:r w:rsidR="008F4A3A" w:rsidRPr="00E64AA0">
        <w:rPr>
          <w:sz w:val="18"/>
          <w:szCs w:val="18"/>
        </w:rPr>
        <w:t xml:space="preserve"> исполнением настоящего постановления возложить на Заместителя Главы администрации </w:t>
      </w:r>
      <w:proofErr w:type="spellStart"/>
      <w:r w:rsidR="008F4A3A" w:rsidRPr="00E64AA0">
        <w:rPr>
          <w:sz w:val="18"/>
          <w:szCs w:val="18"/>
        </w:rPr>
        <w:t>Хомутовского</w:t>
      </w:r>
      <w:proofErr w:type="spellEnd"/>
      <w:r w:rsidR="008F4A3A" w:rsidRPr="00E64AA0">
        <w:rPr>
          <w:sz w:val="18"/>
          <w:szCs w:val="18"/>
        </w:rPr>
        <w:t xml:space="preserve"> муниципального образования Е.Ю. Емельянову.</w:t>
      </w:r>
    </w:p>
    <w:p w:rsidR="008F4A3A" w:rsidRPr="00E64AA0" w:rsidRDefault="008F4A3A" w:rsidP="008F4A3A">
      <w:pPr>
        <w:ind w:left="0" w:firstLine="426"/>
        <w:rPr>
          <w:sz w:val="18"/>
          <w:szCs w:val="18"/>
        </w:rPr>
      </w:pPr>
    </w:p>
    <w:p w:rsidR="008F4A3A" w:rsidRPr="00E87BD7" w:rsidRDefault="008F4A3A" w:rsidP="00E87BD7">
      <w:pPr>
        <w:jc w:val="right"/>
        <w:rPr>
          <w:i/>
          <w:sz w:val="18"/>
          <w:szCs w:val="18"/>
        </w:rPr>
      </w:pPr>
      <w:r w:rsidRPr="00E87BD7">
        <w:rPr>
          <w:i/>
          <w:sz w:val="18"/>
          <w:szCs w:val="18"/>
        </w:rPr>
        <w:t xml:space="preserve">Исполняющий обязанности </w:t>
      </w:r>
      <w:r w:rsidR="00E87BD7">
        <w:rPr>
          <w:i/>
          <w:sz w:val="18"/>
          <w:szCs w:val="18"/>
        </w:rPr>
        <w:t xml:space="preserve">  </w:t>
      </w:r>
      <w:r w:rsidRPr="00E87BD7">
        <w:rPr>
          <w:i/>
          <w:sz w:val="18"/>
          <w:szCs w:val="18"/>
        </w:rPr>
        <w:t>Главы администрации                                    А.В. Иваненко</w:t>
      </w:r>
    </w:p>
    <w:p w:rsidR="008F4A3A" w:rsidRPr="00E87BD7" w:rsidRDefault="008F4A3A" w:rsidP="00E87BD7">
      <w:pPr>
        <w:jc w:val="right"/>
        <w:rPr>
          <w:i/>
          <w:sz w:val="18"/>
          <w:szCs w:val="18"/>
        </w:rPr>
      </w:pPr>
      <w:r w:rsidRPr="00E87BD7">
        <w:rPr>
          <w:i/>
          <w:sz w:val="18"/>
          <w:szCs w:val="18"/>
        </w:rPr>
        <w:t>ИСПОЛНИТЕЛЬ:</w:t>
      </w:r>
    </w:p>
    <w:p w:rsidR="008F4A3A" w:rsidRPr="00E87BD7" w:rsidRDefault="008F4A3A" w:rsidP="00E87BD7">
      <w:pPr>
        <w:pStyle w:val="aff8"/>
        <w:jc w:val="right"/>
        <w:rPr>
          <w:rFonts w:ascii="Times New Roman" w:hAnsi="Times New Roman" w:cs="Times New Roman"/>
          <w:i/>
          <w:sz w:val="18"/>
          <w:szCs w:val="18"/>
        </w:rPr>
      </w:pPr>
      <w:r w:rsidRPr="00E87BD7">
        <w:rPr>
          <w:rFonts w:ascii="Times New Roman" w:hAnsi="Times New Roman" w:cs="Times New Roman"/>
          <w:i/>
          <w:sz w:val="18"/>
          <w:szCs w:val="18"/>
        </w:rPr>
        <w:t>Ведущий специалист отдела градостроительства,</w:t>
      </w:r>
    </w:p>
    <w:p w:rsidR="008F4A3A" w:rsidRPr="00E87BD7" w:rsidRDefault="008F4A3A" w:rsidP="00E87BD7">
      <w:pPr>
        <w:pStyle w:val="aff8"/>
        <w:jc w:val="right"/>
        <w:rPr>
          <w:rFonts w:ascii="Times New Roman" w:hAnsi="Times New Roman" w:cs="Times New Roman"/>
          <w:i/>
          <w:sz w:val="18"/>
          <w:szCs w:val="18"/>
        </w:rPr>
      </w:pPr>
      <w:r w:rsidRPr="00E87BD7">
        <w:rPr>
          <w:rFonts w:ascii="Times New Roman" w:hAnsi="Times New Roman" w:cs="Times New Roman"/>
          <w:i/>
          <w:sz w:val="18"/>
          <w:szCs w:val="18"/>
        </w:rPr>
        <w:t>земельных и имущественных отношений __________________И.В. Зверева</w:t>
      </w:r>
    </w:p>
    <w:p w:rsidR="00264C4F" w:rsidRDefault="00264C4F" w:rsidP="00D71BAB">
      <w:pPr>
        <w:ind w:left="0" w:firstLine="0"/>
        <w:rPr>
          <w:i/>
          <w:sz w:val="18"/>
          <w:szCs w:val="18"/>
        </w:rPr>
      </w:pPr>
    </w:p>
    <w:p w:rsidR="00F82A4C" w:rsidRPr="00D94D90" w:rsidRDefault="00F82A4C" w:rsidP="00264C4F">
      <w:pPr>
        <w:ind w:left="0" w:firstLine="0"/>
        <w:jc w:val="center"/>
        <w:rPr>
          <w:sz w:val="18"/>
          <w:szCs w:val="18"/>
        </w:rPr>
      </w:pPr>
      <w:r w:rsidRPr="00D94D90">
        <w:rPr>
          <w:sz w:val="18"/>
          <w:szCs w:val="18"/>
        </w:rPr>
        <w:t>РОССИЙСКАЯ ФЕДЕРАЦИЯ</w:t>
      </w:r>
    </w:p>
    <w:p w:rsidR="00F82A4C" w:rsidRPr="00CD0BAD" w:rsidRDefault="00F82A4C" w:rsidP="00F82A4C">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F82A4C" w:rsidRPr="00CD0BAD" w:rsidRDefault="00F82A4C" w:rsidP="00F82A4C">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F82A4C" w:rsidRPr="00D94D90" w:rsidRDefault="00F82A4C" w:rsidP="00F82A4C">
      <w:pPr>
        <w:ind w:right="140" w:firstLine="0"/>
        <w:jc w:val="center"/>
        <w:rPr>
          <w:b/>
          <w:sz w:val="18"/>
          <w:szCs w:val="18"/>
        </w:rPr>
      </w:pPr>
      <w:r>
        <w:rPr>
          <w:b/>
          <w:sz w:val="18"/>
          <w:szCs w:val="18"/>
        </w:rPr>
        <w:t>АДМИНИСТРАЦИЯ</w:t>
      </w:r>
    </w:p>
    <w:p w:rsidR="00F82A4C" w:rsidRPr="00D71BAB" w:rsidRDefault="00F82A4C" w:rsidP="00D71BAB">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F82A4C" w:rsidRPr="00F82A4C" w:rsidRDefault="00F82A4C" w:rsidP="00F82A4C">
      <w:pPr>
        <w:ind w:hanging="5"/>
        <w:jc w:val="left"/>
        <w:rPr>
          <w:sz w:val="18"/>
          <w:szCs w:val="18"/>
          <w:u w:val="single"/>
        </w:rPr>
      </w:pPr>
      <w:r w:rsidRPr="00F82A4C">
        <w:rPr>
          <w:sz w:val="18"/>
          <w:szCs w:val="18"/>
          <w:u w:val="single"/>
        </w:rPr>
        <w:t xml:space="preserve">02.03.2020 №190 </w:t>
      </w:r>
      <w:proofErr w:type="spellStart"/>
      <w:r w:rsidRPr="00F82A4C">
        <w:rPr>
          <w:sz w:val="18"/>
          <w:szCs w:val="18"/>
          <w:u w:val="single"/>
        </w:rPr>
        <w:t>пз</w:t>
      </w:r>
      <w:proofErr w:type="spellEnd"/>
    </w:p>
    <w:p w:rsidR="00F82A4C" w:rsidRDefault="00F82A4C" w:rsidP="00F82A4C">
      <w:pPr>
        <w:rPr>
          <w:sz w:val="18"/>
          <w:szCs w:val="18"/>
        </w:rPr>
      </w:pPr>
      <w:r w:rsidRPr="00454E21">
        <w:rPr>
          <w:sz w:val="18"/>
          <w:szCs w:val="18"/>
        </w:rPr>
        <w:t xml:space="preserve">      </w:t>
      </w:r>
      <w:r>
        <w:rPr>
          <w:sz w:val="18"/>
          <w:szCs w:val="18"/>
        </w:rPr>
        <w:t xml:space="preserve">        </w:t>
      </w:r>
      <w:proofErr w:type="spellStart"/>
      <w:r w:rsidRPr="00454E21">
        <w:rPr>
          <w:sz w:val="18"/>
          <w:szCs w:val="18"/>
        </w:rPr>
        <w:t>с</w:t>
      </w:r>
      <w:proofErr w:type="gramStart"/>
      <w:r w:rsidRPr="00454E21">
        <w:rPr>
          <w:sz w:val="18"/>
          <w:szCs w:val="18"/>
        </w:rPr>
        <w:t>.Х</w:t>
      </w:r>
      <w:proofErr w:type="gramEnd"/>
      <w:r w:rsidRPr="00454E21">
        <w:rPr>
          <w:sz w:val="18"/>
          <w:szCs w:val="18"/>
        </w:rPr>
        <w:t>омутово</w:t>
      </w:r>
      <w:proofErr w:type="spellEnd"/>
    </w:p>
    <w:p w:rsidR="00266844" w:rsidRPr="00454E21" w:rsidRDefault="00266844" w:rsidP="00F82A4C">
      <w:pPr>
        <w:rPr>
          <w:sz w:val="18"/>
          <w:szCs w:val="18"/>
        </w:rPr>
      </w:pPr>
    </w:p>
    <w:p w:rsidR="00F82A4C" w:rsidRPr="00454E21" w:rsidRDefault="00F82A4C" w:rsidP="00F82A4C">
      <w:pPr>
        <w:ind w:left="0" w:firstLine="0"/>
        <w:rPr>
          <w:sz w:val="18"/>
          <w:szCs w:val="18"/>
        </w:rPr>
      </w:pPr>
      <w:r w:rsidRPr="00454E21">
        <w:rPr>
          <w:sz w:val="18"/>
          <w:szCs w:val="18"/>
        </w:rPr>
        <w:t xml:space="preserve">О предоставлении </w:t>
      </w:r>
      <w:proofErr w:type="spellStart"/>
      <w:r w:rsidRPr="00454E21">
        <w:rPr>
          <w:sz w:val="18"/>
          <w:szCs w:val="18"/>
        </w:rPr>
        <w:t>разрешенияна</w:t>
      </w:r>
      <w:proofErr w:type="spellEnd"/>
      <w:r w:rsidRPr="00454E21">
        <w:rPr>
          <w:sz w:val="18"/>
          <w:szCs w:val="18"/>
        </w:rPr>
        <w:t xml:space="preserve"> условно разрешенный вид</w:t>
      </w:r>
      <w:r>
        <w:rPr>
          <w:sz w:val="18"/>
          <w:szCs w:val="18"/>
        </w:rPr>
        <w:t xml:space="preserve"> </w:t>
      </w:r>
      <w:r w:rsidRPr="00454E21">
        <w:rPr>
          <w:sz w:val="18"/>
          <w:szCs w:val="18"/>
        </w:rPr>
        <w:t>использования земельного участка</w:t>
      </w:r>
    </w:p>
    <w:p w:rsidR="00F82A4C" w:rsidRPr="00454E21" w:rsidRDefault="00F82A4C" w:rsidP="00F82A4C">
      <w:pPr>
        <w:autoSpaceDE w:val="0"/>
        <w:autoSpaceDN w:val="0"/>
        <w:adjustRightInd w:val="0"/>
        <w:rPr>
          <w:sz w:val="18"/>
          <w:szCs w:val="18"/>
        </w:rPr>
      </w:pPr>
    </w:p>
    <w:p w:rsidR="00F82A4C" w:rsidRPr="00454E21" w:rsidRDefault="00F82A4C" w:rsidP="00F82A4C">
      <w:pPr>
        <w:pStyle w:val="af7"/>
        <w:spacing w:after="0"/>
        <w:ind w:left="0" w:firstLine="426"/>
        <w:rPr>
          <w:sz w:val="18"/>
          <w:szCs w:val="18"/>
        </w:rPr>
      </w:pPr>
      <w:proofErr w:type="gramStart"/>
      <w:r w:rsidRPr="00454E21">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454E21">
        <w:rPr>
          <w:sz w:val="18"/>
          <w:szCs w:val="18"/>
        </w:rPr>
        <w:t>Хомутовского</w:t>
      </w:r>
      <w:proofErr w:type="spellEnd"/>
      <w:r w:rsidRPr="00454E21">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454E21">
        <w:rPr>
          <w:sz w:val="18"/>
          <w:szCs w:val="18"/>
        </w:rPr>
        <w:t>Хомутовского</w:t>
      </w:r>
      <w:proofErr w:type="spellEnd"/>
      <w:r w:rsidRPr="00454E21">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454E21">
        <w:rPr>
          <w:sz w:val="18"/>
          <w:szCs w:val="18"/>
        </w:rPr>
        <w:t xml:space="preserve"> дел Октябрьского района России по Иркутской области в Правобережном округе гор. Иркутска 24.09.2004, </w:t>
      </w:r>
      <w:proofErr w:type="gramStart"/>
      <w:r w:rsidRPr="00454E21">
        <w:rPr>
          <w:sz w:val="18"/>
          <w:szCs w:val="18"/>
        </w:rPr>
        <w:t>зарегистрированный</w:t>
      </w:r>
      <w:proofErr w:type="gramEnd"/>
      <w:r w:rsidRPr="00454E21">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454E21">
        <w:rPr>
          <w:sz w:val="18"/>
          <w:szCs w:val="18"/>
        </w:rPr>
        <w:t>Хомутовского</w:t>
      </w:r>
      <w:proofErr w:type="spellEnd"/>
      <w:r w:rsidRPr="00454E21">
        <w:rPr>
          <w:sz w:val="18"/>
          <w:szCs w:val="18"/>
        </w:rPr>
        <w:t xml:space="preserve"> муниципального образования</w:t>
      </w:r>
    </w:p>
    <w:p w:rsidR="00F82A4C" w:rsidRPr="00454E21" w:rsidRDefault="00F82A4C" w:rsidP="00F82A4C">
      <w:pPr>
        <w:pStyle w:val="af7"/>
        <w:spacing w:after="0"/>
        <w:ind w:left="0" w:firstLine="1701"/>
        <w:rPr>
          <w:sz w:val="18"/>
          <w:szCs w:val="18"/>
        </w:rPr>
      </w:pPr>
      <w:r w:rsidRPr="00454E21">
        <w:rPr>
          <w:sz w:val="18"/>
          <w:szCs w:val="18"/>
        </w:rPr>
        <w:t>ПОСТАНОВЛЯЕТ:</w:t>
      </w:r>
    </w:p>
    <w:p w:rsidR="00F82A4C" w:rsidRPr="00454E21" w:rsidRDefault="00F82A4C" w:rsidP="00EF10E1">
      <w:pPr>
        <w:ind w:left="0" w:firstLine="426"/>
        <w:rPr>
          <w:sz w:val="18"/>
          <w:szCs w:val="18"/>
        </w:rPr>
      </w:pPr>
      <w:r>
        <w:rPr>
          <w:sz w:val="18"/>
          <w:szCs w:val="18"/>
        </w:rPr>
        <w:t>1.</w:t>
      </w:r>
      <w:r w:rsidRPr="00454E21">
        <w:rPr>
          <w:sz w:val="18"/>
          <w:szCs w:val="18"/>
        </w:rPr>
        <w:t xml:space="preserve">Предоставить разрешение на условно разрешенный вид использования земельного участка с кадастровым номером 38:06:100801:8842, площадью 1117 </w:t>
      </w:r>
      <w:proofErr w:type="spellStart"/>
      <w:r w:rsidRPr="00454E21">
        <w:rPr>
          <w:sz w:val="18"/>
          <w:szCs w:val="18"/>
        </w:rPr>
        <w:t>кв.м</w:t>
      </w:r>
      <w:proofErr w:type="spellEnd"/>
      <w:r w:rsidRPr="00454E21">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F82A4C" w:rsidRPr="00454E21" w:rsidRDefault="00EF10E1" w:rsidP="00EF10E1">
      <w:pPr>
        <w:ind w:left="0" w:firstLine="426"/>
        <w:rPr>
          <w:sz w:val="18"/>
          <w:szCs w:val="18"/>
        </w:rPr>
      </w:pPr>
      <w:r>
        <w:rPr>
          <w:sz w:val="18"/>
          <w:szCs w:val="18"/>
        </w:rPr>
        <w:t>2.</w:t>
      </w:r>
      <w:r w:rsidR="00F82A4C" w:rsidRPr="00454E21">
        <w:rPr>
          <w:sz w:val="18"/>
          <w:szCs w:val="18"/>
        </w:rPr>
        <w:t>Опубликовать настоящее постановление в установленном законом порядке.</w:t>
      </w:r>
    </w:p>
    <w:p w:rsidR="00F82A4C" w:rsidRPr="00454E21" w:rsidRDefault="00EF10E1" w:rsidP="00EF10E1">
      <w:pPr>
        <w:pStyle w:val="af9"/>
        <w:ind w:left="0" w:firstLine="426"/>
        <w:rPr>
          <w:sz w:val="18"/>
          <w:szCs w:val="18"/>
        </w:rPr>
      </w:pPr>
      <w:r>
        <w:rPr>
          <w:sz w:val="18"/>
          <w:szCs w:val="18"/>
        </w:rPr>
        <w:t>3.</w:t>
      </w:r>
      <w:proofErr w:type="gramStart"/>
      <w:r w:rsidR="00F82A4C" w:rsidRPr="00454E21">
        <w:rPr>
          <w:sz w:val="18"/>
          <w:szCs w:val="18"/>
        </w:rPr>
        <w:t>Контроль за</w:t>
      </w:r>
      <w:proofErr w:type="gramEnd"/>
      <w:r w:rsidR="00F82A4C" w:rsidRPr="00454E21">
        <w:rPr>
          <w:sz w:val="18"/>
          <w:szCs w:val="18"/>
        </w:rPr>
        <w:t xml:space="preserve"> исполнением настоящего постановления возложить на Заместителя Главы администрации </w:t>
      </w:r>
      <w:proofErr w:type="spellStart"/>
      <w:r w:rsidR="00F82A4C" w:rsidRPr="00454E21">
        <w:rPr>
          <w:sz w:val="18"/>
          <w:szCs w:val="18"/>
        </w:rPr>
        <w:t>Хомутовского</w:t>
      </w:r>
      <w:proofErr w:type="spellEnd"/>
      <w:r w:rsidR="00F82A4C" w:rsidRPr="00454E21">
        <w:rPr>
          <w:sz w:val="18"/>
          <w:szCs w:val="18"/>
        </w:rPr>
        <w:t xml:space="preserve"> муниципального образования Е.Ю. Емельянову.</w:t>
      </w:r>
    </w:p>
    <w:p w:rsidR="00F82A4C" w:rsidRPr="00454E21" w:rsidRDefault="00F82A4C" w:rsidP="00F82A4C">
      <w:pPr>
        <w:rPr>
          <w:sz w:val="18"/>
          <w:szCs w:val="18"/>
        </w:rPr>
      </w:pPr>
    </w:p>
    <w:p w:rsidR="00F82A4C" w:rsidRPr="00EF10E1" w:rsidRDefault="00F82A4C" w:rsidP="00EF10E1">
      <w:pPr>
        <w:jc w:val="right"/>
        <w:rPr>
          <w:i/>
          <w:sz w:val="18"/>
          <w:szCs w:val="18"/>
        </w:rPr>
      </w:pPr>
      <w:r w:rsidRPr="00EF10E1">
        <w:rPr>
          <w:i/>
          <w:sz w:val="18"/>
          <w:szCs w:val="18"/>
        </w:rPr>
        <w:t xml:space="preserve">Исполняющий обязанности </w:t>
      </w:r>
      <w:r w:rsidR="00EF10E1">
        <w:rPr>
          <w:i/>
          <w:sz w:val="18"/>
          <w:szCs w:val="18"/>
        </w:rPr>
        <w:t xml:space="preserve">    </w:t>
      </w:r>
      <w:r w:rsidRPr="00EF10E1">
        <w:rPr>
          <w:i/>
          <w:sz w:val="18"/>
          <w:szCs w:val="18"/>
        </w:rPr>
        <w:t xml:space="preserve">Главы администрации  </w:t>
      </w:r>
      <w:r w:rsidR="00EF10E1">
        <w:rPr>
          <w:i/>
          <w:sz w:val="18"/>
          <w:szCs w:val="18"/>
        </w:rPr>
        <w:t xml:space="preserve">          </w:t>
      </w:r>
      <w:r w:rsidRPr="00EF10E1">
        <w:rPr>
          <w:i/>
          <w:sz w:val="18"/>
          <w:szCs w:val="18"/>
        </w:rPr>
        <w:t xml:space="preserve">                                 А.В. Иваненко</w:t>
      </w:r>
    </w:p>
    <w:p w:rsidR="00F82A4C" w:rsidRPr="00EF10E1" w:rsidRDefault="00F82A4C" w:rsidP="00EF10E1">
      <w:pPr>
        <w:jc w:val="right"/>
        <w:rPr>
          <w:i/>
          <w:sz w:val="18"/>
          <w:szCs w:val="18"/>
        </w:rPr>
      </w:pPr>
      <w:r w:rsidRPr="00EF10E1">
        <w:rPr>
          <w:i/>
          <w:sz w:val="18"/>
          <w:szCs w:val="18"/>
        </w:rPr>
        <w:t>ИСПОЛНИТЕЛЬ:</w:t>
      </w:r>
    </w:p>
    <w:p w:rsidR="00F82A4C" w:rsidRPr="00EF10E1" w:rsidRDefault="00F82A4C" w:rsidP="00EF10E1">
      <w:pPr>
        <w:pStyle w:val="aff8"/>
        <w:jc w:val="right"/>
        <w:rPr>
          <w:rFonts w:ascii="Times New Roman" w:hAnsi="Times New Roman" w:cs="Times New Roman"/>
          <w:i/>
          <w:sz w:val="18"/>
          <w:szCs w:val="18"/>
        </w:rPr>
      </w:pPr>
      <w:r w:rsidRPr="00EF10E1">
        <w:rPr>
          <w:rFonts w:ascii="Times New Roman" w:hAnsi="Times New Roman" w:cs="Times New Roman"/>
          <w:i/>
          <w:sz w:val="18"/>
          <w:szCs w:val="18"/>
        </w:rPr>
        <w:t>Ведущий специалист отдела градостроительства,</w:t>
      </w:r>
    </w:p>
    <w:p w:rsidR="00F82A4C" w:rsidRPr="00EF10E1" w:rsidRDefault="00F82A4C" w:rsidP="00EF10E1">
      <w:pPr>
        <w:pStyle w:val="aff8"/>
        <w:jc w:val="right"/>
        <w:rPr>
          <w:rFonts w:ascii="Times New Roman" w:hAnsi="Times New Roman" w:cs="Times New Roman"/>
          <w:i/>
          <w:sz w:val="18"/>
          <w:szCs w:val="18"/>
        </w:rPr>
      </w:pPr>
      <w:r w:rsidRPr="00EF10E1">
        <w:rPr>
          <w:rFonts w:ascii="Times New Roman" w:hAnsi="Times New Roman" w:cs="Times New Roman"/>
          <w:i/>
          <w:sz w:val="18"/>
          <w:szCs w:val="18"/>
        </w:rPr>
        <w:t>земельных и имущественных отношений __________________И.В. Зверева</w:t>
      </w:r>
    </w:p>
    <w:p w:rsidR="00F82A4C" w:rsidRDefault="00F82A4C" w:rsidP="00EF10E1">
      <w:pPr>
        <w:ind w:firstLine="720"/>
        <w:jc w:val="right"/>
        <w:rPr>
          <w:i/>
          <w:sz w:val="18"/>
          <w:szCs w:val="18"/>
        </w:rPr>
      </w:pPr>
    </w:p>
    <w:p w:rsidR="00BD3025" w:rsidRPr="00D94D90" w:rsidRDefault="00BD3025" w:rsidP="00BD3025">
      <w:pPr>
        <w:ind w:left="0" w:firstLine="0"/>
        <w:jc w:val="center"/>
        <w:rPr>
          <w:sz w:val="18"/>
          <w:szCs w:val="18"/>
        </w:rPr>
      </w:pPr>
      <w:r w:rsidRPr="00D94D90">
        <w:rPr>
          <w:sz w:val="18"/>
          <w:szCs w:val="18"/>
        </w:rPr>
        <w:t>РОССИЙСКАЯ ФЕДЕРАЦИЯ</w:t>
      </w:r>
    </w:p>
    <w:p w:rsidR="00BD3025" w:rsidRPr="00CD0BAD" w:rsidRDefault="00BD3025" w:rsidP="00BD3025">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BD3025" w:rsidRPr="00CD0BAD" w:rsidRDefault="00BD3025" w:rsidP="00BD3025">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BD3025" w:rsidRPr="00D94D90" w:rsidRDefault="00BD3025" w:rsidP="00BD3025">
      <w:pPr>
        <w:ind w:right="140" w:firstLine="0"/>
        <w:jc w:val="center"/>
        <w:rPr>
          <w:b/>
          <w:sz w:val="18"/>
          <w:szCs w:val="18"/>
        </w:rPr>
      </w:pPr>
      <w:r>
        <w:rPr>
          <w:b/>
          <w:sz w:val="18"/>
          <w:szCs w:val="18"/>
        </w:rPr>
        <w:t>АДМИНИСТРАЦИЯ</w:t>
      </w:r>
    </w:p>
    <w:p w:rsidR="00BD3025" w:rsidRDefault="00BD3025" w:rsidP="00BD3025">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BD3025" w:rsidRDefault="00BD3025" w:rsidP="00EF10E1">
      <w:pPr>
        <w:ind w:firstLine="720"/>
        <w:jc w:val="right"/>
        <w:rPr>
          <w:i/>
          <w:sz w:val="18"/>
          <w:szCs w:val="18"/>
        </w:rPr>
      </w:pPr>
    </w:p>
    <w:p w:rsidR="00BD3025" w:rsidRPr="00F82A4C" w:rsidRDefault="00BD3025" w:rsidP="00BD3025">
      <w:pPr>
        <w:ind w:hanging="5"/>
        <w:jc w:val="left"/>
        <w:rPr>
          <w:sz w:val="18"/>
          <w:szCs w:val="18"/>
          <w:u w:val="single"/>
        </w:rPr>
      </w:pPr>
      <w:r>
        <w:rPr>
          <w:sz w:val="18"/>
          <w:szCs w:val="18"/>
          <w:u w:val="single"/>
        </w:rPr>
        <w:t>03.03.2020 №192</w:t>
      </w:r>
      <w:r w:rsidRPr="00F82A4C">
        <w:rPr>
          <w:sz w:val="18"/>
          <w:szCs w:val="18"/>
          <w:u w:val="single"/>
        </w:rPr>
        <w:t xml:space="preserve"> </w:t>
      </w:r>
      <w:proofErr w:type="spellStart"/>
      <w:r w:rsidRPr="00F82A4C">
        <w:rPr>
          <w:sz w:val="18"/>
          <w:szCs w:val="18"/>
          <w:u w:val="single"/>
        </w:rPr>
        <w:t>пз</w:t>
      </w:r>
      <w:proofErr w:type="spellEnd"/>
    </w:p>
    <w:p w:rsidR="00BD3025" w:rsidRDefault="00BD3025" w:rsidP="00BD3025">
      <w:pPr>
        <w:rPr>
          <w:sz w:val="18"/>
          <w:szCs w:val="18"/>
        </w:rPr>
      </w:pPr>
      <w:r w:rsidRPr="00454E21">
        <w:rPr>
          <w:sz w:val="18"/>
          <w:szCs w:val="18"/>
        </w:rPr>
        <w:t xml:space="preserve">      </w:t>
      </w:r>
      <w:r>
        <w:rPr>
          <w:sz w:val="18"/>
          <w:szCs w:val="18"/>
        </w:rPr>
        <w:t xml:space="preserve">        </w:t>
      </w:r>
      <w:proofErr w:type="spellStart"/>
      <w:r w:rsidRPr="00454E21">
        <w:rPr>
          <w:sz w:val="18"/>
          <w:szCs w:val="18"/>
        </w:rPr>
        <w:t>с</w:t>
      </w:r>
      <w:proofErr w:type="gramStart"/>
      <w:r w:rsidRPr="00454E21">
        <w:rPr>
          <w:sz w:val="18"/>
          <w:szCs w:val="18"/>
        </w:rPr>
        <w:t>.Х</w:t>
      </w:r>
      <w:proofErr w:type="gramEnd"/>
      <w:r w:rsidRPr="00454E21">
        <w:rPr>
          <w:sz w:val="18"/>
          <w:szCs w:val="18"/>
        </w:rPr>
        <w:t>омутово</w:t>
      </w:r>
      <w:proofErr w:type="spellEnd"/>
    </w:p>
    <w:p w:rsidR="00BD3025" w:rsidRDefault="00BD3025" w:rsidP="00BD3025">
      <w:pPr>
        <w:rPr>
          <w:sz w:val="18"/>
          <w:szCs w:val="18"/>
        </w:rPr>
      </w:pPr>
    </w:p>
    <w:p w:rsidR="00BD3025" w:rsidRPr="00FE5D43" w:rsidRDefault="00BD3025" w:rsidP="00E60459">
      <w:pPr>
        <w:ind w:hanging="714"/>
        <w:rPr>
          <w:sz w:val="18"/>
          <w:szCs w:val="18"/>
        </w:rPr>
      </w:pPr>
      <w:r w:rsidRPr="00FE5D43">
        <w:rPr>
          <w:sz w:val="18"/>
          <w:szCs w:val="18"/>
        </w:rPr>
        <w:t>О предоставлении разрешения</w:t>
      </w:r>
      <w:r>
        <w:rPr>
          <w:sz w:val="18"/>
          <w:szCs w:val="18"/>
        </w:rPr>
        <w:t xml:space="preserve"> </w:t>
      </w:r>
      <w:r w:rsidRPr="00FE5D43">
        <w:rPr>
          <w:sz w:val="18"/>
          <w:szCs w:val="18"/>
        </w:rPr>
        <w:t>на условно разрешенный вид</w:t>
      </w:r>
      <w:r>
        <w:rPr>
          <w:sz w:val="18"/>
          <w:szCs w:val="18"/>
        </w:rPr>
        <w:t xml:space="preserve"> </w:t>
      </w:r>
      <w:r w:rsidRPr="00FE5D43">
        <w:rPr>
          <w:sz w:val="18"/>
          <w:szCs w:val="18"/>
        </w:rPr>
        <w:t>использования земельного участка</w:t>
      </w:r>
    </w:p>
    <w:p w:rsidR="00BD3025" w:rsidRPr="00FE5D43" w:rsidRDefault="00BD3025" w:rsidP="00BD3025">
      <w:pPr>
        <w:autoSpaceDE w:val="0"/>
        <w:autoSpaceDN w:val="0"/>
        <w:adjustRightInd w:val="0"/>
        <w:rPr>
          <w:sz w:val="18"/>
          <w:szCs w:val="18"/>
        </w:rPr>
      </w:pPr>
    </w:p>
    <w:p w:rsidR="00E60459" w:rsidRDefault="00BD3025" w:rsidP="00E60459">
      <w:pPr>
        <w:pStyle w:val="af7"/>
        <w:spacing w:after="0"/>
        <w:ind w:left="0" w:firstLine="426"/>
        <w:rPr>
          <w:sz w:val="18"/>
          <w:szCs w:val="18"/>
        </w:rPr>
      </w:pPr>
      <w:proofErr w:type="gramStart"/>
      <w:r w:rsidRPr="00FE5D43">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FE5D43">
        <w:rPr>
          <w:sz w:val="18"/>
          <w:szCs w:val="18"/>
        </w:rPr>
        <w:t>Хомутовского</w:t>
      </w:r>
      <w:proofErr w:type="spellEnd"/>
      <w:r w:rsidRPr="00FE5D43">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FE5D43">
        <w:rPr>
          <w:sz w:val="18"/>
          <w:szCs w:val="18"/>
        </w:rPr>
        <w:t>Хомутовского</w:t>
      </w:r>
      <w:proofErr w:type="spellEnd"/>
      <w:r w:rsidRPr="00FE5D43">
        <w:rPr>
          <w:sz w:val="18"/>
          <w:szCs w:val="18"/>
        </w:rPr>
        <w:t xml:space="preserve"> муниципального образования от 06.02.2020, рассмотрев заявление Романова Виктора Ивановича, паспорт 25 04 336740 выдан отделом внутренних</w:t>
      </w:r>
      <w:proofErr w:type="gramEnd"/>
      <w:r w:rsidRPr="00FE5D43">
        <w:rPr>
          <w:sz w:val="18"/>
          <w:szCs w:val="18"/>
        </w:rPr>
        <w:t xml:space="preserve"> дел Октябрьского района России по Иркутской области в Правобережном округе гор. Иркутска 24.09.2004, </w:t>
      </w:r>
      <w:proofErr w:type="gramStart"/>
      <w:r w:rsidRPr="00FE5D43">
        <w:rPr>
          <w:sz w:val="18"/>
          <w:szCs w:val="18"/>
        </w:rPr>
        <w:t>зарегистрированный</w:t>
      </w:r>
      <w:proofErr w:type="gramEnd"/>
      <w:r w:rsidRPr="00FE5D43">
        <w:rPr>
          <w:sz w:val="18"/>
          <w:szCs w:val="18"/>
        </w:rPr>
        <w:t xml:space="preserve"> по адресу: Иркутская область, г. Иркутск, ул. Трудовая, дом 55, кв. 8 и представленные документы, администрация </w:t>
      </w:r>
      <w:proofErr w:type="spellStart"/>
      <w:r w:rsidRPr="00FE5D43">
        <w:rPr>
          <w:sz w:val="18"/>
          <w:szCs w:val="18"/>
        </w:rPr>
        <w:t>Хомутовского</w:t>
      </w:r>
      <w:proofErr w:type="spellEnd"/>
      <w:r w:rsidRPr="00FE5D43">
        <w:rPr>
          <w:sz w:val="18"/>
          <w:szCs w:val="18"/>
        </w:rPr>
        <w:t xml:space="preserve"> муниципального образования</w:t>
      </w:r>
    </w:p>
    <w:p w:rsidR="00BD3025" w:rsidRPr="00FE5D43" w:rsidRDefault="00BD3025" w:rsidP="00E60459">
      <w:pPr>
        <w:pStyle w:val="af7"/>
        <w:spacing w:after="0"/>
        <w:ind w:left="0" w:firstLine="1701"/>
        <w:rPr>
          <w:sz w:val="18"/>
          <w:szCs w:val="18"/>
        </w:rPr>
      </w:pPr>
      <w:r w:rsidRPr="00FE5D43">
        <w:rPr>
          <w:sz w:val="18"/>
          <w:szCs w:val="18"/>
        </w:rPr>
        <w:t>ПОСТАНОВЛЯЕТ:</w:t>
      </w:r>
    </w:p>
    <w:p w:rsidR="00BD3025" w:rsidRPr="00FE5D43" w:rsidRDefault="00E60459" w:rsidP="00E60459">
      <w:pPr>
        <w:tabs>
          <w:tab w:val="left" w:pos="142"/>
        </w:tabs>
        <w:ind w:left="0" w:firstLine="426"/>
        <w:rPr>
          <w:sz w:val="18"/>
          <w:szCs w:val="18"/>
        </w:rPr>
      </w:pPr>
      <w:r>
        <w:rPr>
          <w:sz w:val="18"/>
          <w:szCs w:val="18"/>
        </w:rPr>
        <w:t>1.</w:t>
      </w:r>
      <w:r w:rsidR="00BD3025" w:rsidRPr="00FE5D43">
        <w:rPr>
          <w:sz w:val="18"/>
          <w:szCs w:val="18"/>
        </w:rPr>
        <w:t xml:space="preserve">Предоставить разрешение на условно разрешенный вид использования земельного участка с кадастровым номером 38:06:100801:8841, площадью 1117 </w:t>
      </w:r>
      <w:proofErr w:type="spellStart"/>
      <w:r w:rsidR="00BD3025" w:rsidRPr="00FE5D43">
        <w:rPr>
          <w:sz w:val="18"/>
          <w:szCs w:val="18"/>
        </w:rPr>
        <w:t>кв.м</w:t>
      </w:r>
      <w:proofErr w:type="spellEnd"/>
      <w:r w:rsidR="00BD3025" w:rsidRPr="00FE5D43">
        <w:rPr>
          <w:sz w:val="18"/>
          <w:szCs w:val="18"/>
        </w:rPr>
        <w:t>., расположенного по адресу: Иркутская область, Иркутский район - "Индивидуальные жилые дома с приусадебными земельными участками".</w:t>
      </w:r>
    </w:p>
    <w:p w:rsidR="00BD3025" w:rsidRPr="00FE5D43" w:rsidRDefault="00E60459" w:rsidP="00E60459">
      <w:pPr>
        <w:ind w:hanging="288"/>
        <w:rPr>
          <w:sz w:val="18"/>
          <w:szCs w:val="18"/>
        </w:rPr>
      </w:pPr>
      <w:r>
        <w:rPr>
          <w:sz w:val="18"/>
          <w:szCs w:val="18"/>
        </w:rPr>
        <w:t>2.</w:t>
      </w:r>
      <w:r w:rsidR="00BD3025" w:rsidRPr="00FE5D43">
        <w:rPr>
          <w:sz w:val="18"/>
          <w:szCs w:val="18"/>
        </w:rPr>
        <w:t>Опубликовать настоящее постановление в установленном законом порядке.</w:t>
      </w:r>
    </w:p>
    <w:p w:rsidR="00BD3025" w:rsidRPr="00FE5D43" w:rsidRDefault="00E60459" w:rsidP="00E60459">
      <w:pPr>
        <w:pStyle w:val="af9"/>
        <w:ind w:left="0" w:firstLine="426"/>
        <w:rPr>
          <w:sz w:val="18"/>
          <w:szCs w:val="18"/>
        </w:rPr>
      </w:pPr>
      <w:r>
        <w:rPr>
          <w:sz w:val="18"/>
          <w:szCs w:val="18"/>
        </w:rPr>
        <w:t>3.</w:t>
      </w:r>
      <w:proofErr w:type="gramStart"/>
      <w:r w:rsidR="00BD3025" w:rsidRPr="00FE5D43">
        <w:rPr>
          <w:sz w:val="18"/>
          <w:szCs w:val="18"/>
        </w:rPr>
        <w:t>Контроль за</w:t>
      </w:r>
      <w:proofErr w:type="gramEnd"/>
      <w:r w:rsidR="00BD3025" w:rsidRPr="00FE5D43">
        <w:rPr>
          <w:sz w:val="18"/>
          <w:szCs w:val="18"/>
        </w:rPr>
        <w:t xml:space="preserve"> исполнением настоящего постановления возложить на Заместителя Главы администрации </w:t>
      </w:r>
      <w:proofErr w:type="spellStart"/>
      <w:r w:rsidR="00BD3025" w:rsidRPr="00FE5D43">
        <w:rPr>
          <w:sz w:val="18"/>
          <w:szCs w:val="18"/>
        </w:rPr>
        <w:t>Хомутовского</w:t>
      </w:r>
      <w:proofErr w:type="spellEnd"/>
      <w:r w:rsidR="00BD3025" w:rsidRPr="00FE5D43">
        <w:rPr>
          <w:sz w:val="18"/>
          <w:szCs w:val="18"/>
        </w:rPr>
        <w:t xml:space="preserve"> муниципального образования Е.Ю. Емельянову.</w:t>
      </w:r>
    </w:p>
    <w:p w:rsidR="00BD3025" w:rsidRPr="00FE5D43" w:rsidRDefault="00BD3025" w:rsidP="00BD3025">
      <w:pPr>
        <w:rPr>
          <w:sz w:val="18"/>
          <w:szCs w:val="18"/>
        </w:rPr>
      </w:pPr>
    </w:p>
    <w:p w:rsidR="00BD3025" w:rsidRPr="006E2356" w:rsidRDefault="00BD3025" w:rsidP="006E2356">
      <w:pPr>
        <w:jc w:val="right"/>
        <w:rPr>
          <w:i/>
          <w:sz w:val="18"/>
          <w:szCs w:val="18"/>
        </w:rPr>
      </w:pPr>
      <w:proofErr w:type="gramStart"/>
      <w:r w:rsidRPr="006E2356">
        <w:rPr>
          <w:i/>
          <w:sz w:val="18"/>
          <w:szCs w:val="18"/>
        </w:rPr>
        <w:t>Исполняющий</w:t>
      </w:r>
      <w:proofErr w:type="gramEnd"/>
      <w:r w:rsidRPr="006E2356">
        <w:rPr>
          <w:i/>
          <w:sz w:val="18"/>
          <w:szCs w:val="18"/>
        </w:rPr>
        <w:t xml:space="preserve"> обязанности </w:t>
      </w:r>
      <w:r w:rsidR="006E2356">
        <w:rPr>
          <w:i/>
          <w:sz w:val="18"/>
          <w:szCs w:val="18"/>
        </w:rPr>
        <w:t xml:space="preserve"> </w:t>
      </w:r>
      <w:r w:rsidRPr="006E2356">
        <w:rPr>
          <w:i/>
          <w:sz w:val="18"/>
          <w:szCs w:val="18"/>
        </w:rPr>
        <w:t>Главы администрации                         Е.Ю. Емельянова</w:t>
      </w:r>
    </w:p>
    <w:p w:rsidR="00BD3025" w:rsidRDefault="00BD3025" w:rsidP="00EF10E1">
      <w:pPr>
        <w:ind w:firstLine="720"/>
        <w:jc w:val="right"/>
        <w:rPr>
          <w:i/>
          <w:sz w:val="18"/>
          <w:szCs w:val="18"/>
        </w:rPr>
      </w:pPr>
    </w:p>
    <w:p w:rsidR="00C31E35" w:rsidRPr="00EF10E1" w:rsidRDefault="00C31E35" w:rsidP="00EF10E1">
      <w:pPr>
        <w:ind w:firstLine="720"/>
        <w:jc w:val="right"/>
        <w:rPr>
          <w:i/>
          <w:sz w:val="18"/>
          <w:szCs w:val="18"/>
        </w:rPr>
      </w:pPr>
    </w:p>
    <w:p w:rsidR="00C31E35" w:rsidRPr="00D94D90" w:rsidRDefault="00C31E35" w:rsidP="00C31E35">
      <w:pPr>
        <w:ind w:left="0" w:firstLine="0"/>
        <w:jc w:val="center"/>
        <w:rPr>
          <w:sz w:val="18"/>
          <w:szCs w:val="18"/>
        </w:rPr>
      </w:pPr>
      <w:r w:rsidRPr="00D94D90">
        <w:rPr>
          <w:sz w:val="18"/>
          <w:szCs w:val="18"/>
        </w:rPr>
        <w:t>РОССИЙСКАЯ ФЕДЕРАЦИЯ</w:t>
      </w:r>
    </w:p>
    <w:p w:rsidR="00C31E35" w:rsidRPr="00CD0BAD" w:rsidRDefault="00C31E35" w:rsidP="00C31E35">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C31E35" w:rsidRPr="00CD0BAD" w:rsidRDefault="00C31E35" w:rsidP="00C31E35">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C31E35" w:rsidRPr="00D94D90" w:rsidRDefault="00C31E35" w:rsidP="00C31E35">
      <w:pPr>
        <w:ind w:right="140" w:firstLine="0"/>
        <w:jc w:val="center"/>
        <w:rPr>
          <w:b/>
          <w:sz w:val="18"/>
          <w:szCs w:val="18"/>
        </w:rPr>
      </w:pPr>
      <w:r>
        <w:rPr>
          <w:b/>
          <w:sz w:val="18"/>
          <w:szCs w:val="18"/>
        </w:rPr>
        <w:t>АДМИНИСТРАЦИЯ</w:t>
      </w:r>
    </w:p>
    <w:p w:rsidR="00C31E35" w:rsidRDefault="00C31E35" w:rsidP="00C31E35">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C31E35" w:rsidRPr="0077048E" w:rsidRDefault="00C31E35" w:rsidP="00C31E35">
      <w:pPr>
        <w:jc w:val="center"/>
        <w:rPr>
          <w:sz w:val="18"/>
          <w:szCs w:val="18"/>
        </w:rPr>
      </w:pPr>
    </w:p>
    <w:p w:rsidR="00266844" w:rsidRPr="00F82A4C" w:rsidRDefault="00266844" w:rsidP="00266844">
      <w:pPr>
        <w:ind w:hanging="5"/>
        <w:jc w:val="left"/>
        <w:rPr>
          <w:sz w:val="18"/>
          <w:szCs w:val="18"/>
          <w:u w:val="single"/>
        </w:rPr>
      </w:pPr>
      <w:r>
        <w:rPr>
          <w:sz w:val="18"/>
          <w:szCs w:val="18"/>
          <w:u w:val="single"/>
        </w:rPr>
        <w:t>05.03.2020 №27 о/д</w:t>
      </w:r>
    </w:p>
    <w:p w:rsidR="00266844" w:rsidRDefault="00266844" w:rsidP="00266844">
      <w:pPr>
        <w:rPr>
          <w:sz w:val="18"/>
          <w:szCs w:val="18"/>
        </w:rPr>
      </w:pPr>
      <w:r w:rsidRPr="00454E21">
        <w:rPr>
          <w:sz w:val="18"/>
          <w:szCs w:val="18"/>
        </w:rPr>
        <w:t xml:space="preserve">      </w:t>
      </w:r>
      <w:r>
        <w:rPr>
          <w:sz w:val="18"/>
          <w:szCs w:val="18"/>
        </w:rPr>
        <w:t xml:space="preserve">        </w:t>
      </w:r>
      <w:proofErr w:type="spellStart"/>
      <w:r w:rsidRPr="00454E21">
        <w:rPr>
          <w:sz w:val="18"/>
          <w:szCs w:val="18"/>
        </w:rPr>
        <w:t>с</w:t>
      </w:r>
      <w:proofErr w:type="gramStart"/>
      <w:r w:rsidRPr="00454E21">
        <w:rPr>
          <w:sz w:val="18"/>
          <w:szCs w:val="18"/>
        </w:rPr>
        <w:t>.Х</w:t>
      </w:r>
      <w:proofErr w:type="gramEnd"/>
      <w:r w:rsidRPr="00454E21">
        <w:rPr>
          <w:sz w:val="18"/>
          <w:szCs w:val="18"/>
        </w:rPr>
        <w:t>омутово</w:t>
      </w:r>
      <w:proofErr w:type="spellEnd"/>
    </w:p>
    <w:p w:rsidR="00C31E35" w:rsidRPr="0077048E" w:rsidRDefault="00C31E35" w:rsidP="0019609C">
      <w:pPr>
        <w:rPr>
          <w:sz w:val="18"/>
          <w:szCs w:val="18"/>
        </w:rPr>
      </w:pPr>
    </w:p>
    <w:p w:rsidR="00266844" w:rsidRDefault="00C31E35" w:rsidP="0019609C">
      <w:pPr>
        <w:pStyle w:val="14"/>
        <w:ind w:left="0" w:right="-2" w:firstLine="0"/>
        <w:rPr>
          <w:sz w:val="18"/>
          <w:szCs w:val="18"/>
        </w:rPr>
      </w:pPr>
      <w:r w:rsidRPr="0077048E">
        <w:rPr>
          <w:sz w:val="18"/>
          <w:szCs w:val="18"/>
        </w:rPr>
        <w:t xml:space="preserve">О вынесении на публичные слушания проекта решения Думы </w:t>
      </w:r>
      <w:proofErr w:type="spellStart"/>
      <w:r w:rsidRPr="0077048E">
        <w:rPr>
          <w:sz w:val="18"/>
          <w:szCs w:val="18"/>
        </w:rPr>
        <w:t>Хомутовского</w:t>
      </w:r>
      <w:proofErr w:type="spellEnd"/>
      <w:r w:rsidRPr="0077048E">
        <w:rPr>
          <w:sz w:val="18"/>
          <w:szCs w:val="18"/>
        </w:rPr>
        <w:t xml:space="preserve"> муниципального образования «О внесении изменений в Устав </w:t>
      </w:r>
      <w:proofErr w:type="spellStart"/>
      <w:r w:rsidRPr="0077048E">
        <w:rPr>
          <w:sz w:val="18"/>
          <w:szCs w:val="18"/>
        </w:rPr>
        <w:t>Хомутовско</w:t>
      </w:r>
      <w:r w:rsidR="0019609C">
        <w:rPr>
          <w:sz w:val="18"/>
          <w:szCs w:val="18"/>
        </w:rPr>
        <w:t>го</w:t>
      </w:r>
      <w:proofErr w:type="spellEnd"/>
      <w:r w:rsidR="0019609C">
        <w:rPr>
          <w:sz w:val="18"/>
          <w:szCs w:val="18"/>
        </w:rPr>
        <w:t xml:space="preserve"> муниципального образования» </w:t>
      </w:r>
    </w:p>
    <w:p w:rsidR="0019609C" w:rsidRPr="0019609C" w:rsidRDefault="0019609C" w:rsidP="0019609C"/>
    <w:p w:rsidR="0019609C" w:rsidRDefault="00C31E35" w:rsidP="0019609C">
      <w:pPr>
        <w:ind w:left="0" w:firstLine="426"/>
        <w:rPr>
          <w:sz w:val="18"/>
          <w:szCs w:val="18"/>
        </w:rPr>
      </w:pPr>
      <w:proofErr w:type="gramStart"/>
      <w:r w:rsidRPr="0077048E">
        <w:rPr>
          <w:sz w:val="18"/>
          <w:szCs w:val="18"/>
        </w:rPr>
        <w:t xml:space="preserve">Руководствуясь Федеральным законом № 131-ФЗ от 6 октября 2003 года "Об общих принципах организации местного самоуправления в Российской Федерации",  статьей  19 Устава </w:t>
      </w:r>
      <w:proofErr w:type="spellStart"/>
      <w:r w:rsidRPr="0077048E">
        <w:rPr>
          <w:sz w:val="18"/>
          <w:szCs w:val="18"/>
        </w:rPr>
        <w:t>Хомутовского</w:t>
      </w:r>
      <w:proofErr w:type="spellEnd"/>
      <w:r w:rsidRPr="0077048E">
        <w:rPr>
          <w:sz w:val="18"/>
          <w:szCs w:val="18"/>
        </w:rPr>
        <w:t xml:space="preserve"> муниципального образования, Положением «Об утверждении Положения о публичных слушаниях в </w:t>
      </w:r>
      <w:proofErr w:type="spellStart"/>
      <w:r w:rsidRPr="0077048E">
        <w:rPr>
          <w:sz w:val="18"/>
          <w:szCs w:val="18"/>
        </w:rPr>
        <w:t>Хомутовском</w:t>
      </w:r>
      <w:proofErr w:type="spellEnd"/>
      <w:r w:rsidRPr="0077048E">
        <w:rPr>
          <w:sz w:val="18"/>
          <w:szCs w:val="18"/>
        </w:rPr>
        <w:t xml:space="preserve"> муниципальном образовании» утвержденным Решением Думы </w:t>
      </w:r>
      <w:proofErr w:type="spellStart"/>
      <w:r w:rsidRPr="0077048E">
        <w:rPr>
          <w:sz w:val="18"/>
          <w:szCs w:val="18"/>
        </w:rPr>
        <w:t>Хомутовского</w:t>
      </w:r>
      <w:proofErr w:type="spellEnd"/>
      <w:r w:rsidRPr="0077048E">
        <w:rPr>
          <w:sz w:val="18"/>
          <w:szCs w:val="18"/>
        </w:rPr>
        <w:t xml:space="preserve"> муниципального образования от 23 августа 2018 № 14-59/д,  в целях приведения Устава </w:t>
      </w:r>
      <w:proofErr w:type="spellStart"/>
      <w:r w:rsidRPr="0077048E">
        <w:rPr>
          <w:sz w:val="18"/>
          <w:szCs w:val="18"/>
        </w:rPr>
        <w:t>Хомутовского</w:t>
      </w:r>
      <w:proofErr w:type="spellEnd"/>
      <w:r w:rsidRPr="0077048E">
        <w:rPr>
          <w:sz w:val="18"/>
          <w:szCs w:val="18"/>
        </w:rPr>
        <w:t xml:space="preserve"> муниципального образования в соответствие с требованиями действующего законодательства</w:t>
      </w:r>
      <w:proofErr w:type="gramEnd"/>
      <w:r w:rsidRPr="0077048E">
        <w:rPr>
          <w:sz w:val="18"/>
          <w:szCs w:val="18"/>
        </w:rPr>
        <w:t xml:space="preserve">, администрация </w:t>
      </w:r>
      <w:proofErr w:type="spellStart"/>
      <w:r w:rsidRPr="0077048E">
        <w:rPr>
          <w:sz w:val="18"/>
          <w:szCs w:val="18"/>
        </w:rPr>
        <w:t>Хомутовс</w:t>
      </w:r>
      <w:r w:rsidR="0019609C">
        <w:rPr>
          <w:sz w:val="18"/>
          <w:szCs w:val="18"/>
        </w:rPr>
        <w:t>кого</w:t>
      </w:r>
      <w:proofErr w:type="spellEnd"/>
      <w:r w:rsidR="0019609C">
        <w:rPr>
          <w:sz w:val="18"/>
          <w:szCs w:val="18"/>
        </w:rPr>
        <w:t xml:space="preserve"> муниципального образования.</w:t>
      </w:r>
    </w:p>
    <w:p w:rsidR="00C31E35" w:rsidRPr="0077048E" w:rsidRDefault="00C31E35" w:rsidP="0019609C">
      <w:pPr>
        <w:ind w:left="0" w:firstLine="1701"/>
        <w:rPr>
          <w:sz w:val="18"/>
          <w:szCs w:val="18"/>
        </w:rPr>
      </w:pPr>
      <w:r w:rsidRPr="0077048E">
        <w:rPr>
          <w:sz w:val="18"/>
          <w:szCs w:val="18"/>
        </w:rPr>
        <w:t>ПОСТАНОВЛЕТ:</w:t>
      </w:r>
    </w:p>
    <w:p w:rsidR="00C31E35" w:rsidRPr="0077048E" w:rsidRDefault="0019609C" w:rsidP="0019609C">
      <w:pPr>
        <w:tabs>
          <w:tab w:val="left" w:pos="993"/>
        </w:tabs>
        <w:ind w:left="0" w:firstLine="426"/>
        <w:rPr>
          <w:sz w:val="18"/>
          <w:szCs w:val="18"/>
        </w:rPr>
      </w:pPr>
      <w:r>
        <w:rPr>
          <w:sz w:val="18"/>
          <w:szCs w:val="18"/>
        </w:rPr>
        <w:t>1.</w:t>
      </w:r>
      <w:r w:rsidR="00C31E35" w:rsidRPr="0077048E">
        <w:rPr>
          <w:sz w:val="18"/>
          <w:szCs w:val="18"/>
        </w:rPr>
        <w:t xml:space="preserve">Вынести на публичные слушания проект решения Думы </w:t>
      </w:r>
      <w:proofErr w:type="spellStart"/>
      <w:r w:rsidR="00C31E35" w:rsidRPr="0077048E">
        <w:rPr>
          <w:sz w:val="18"/>
          <w:szCs w:val="18"/>
        </w:rPr>
        <w:t>Хомутовского</w:t>
      </w:r>
      <w:proofErr w:type="spellEnd"/>
      <w:r w:rsidR="00C31E35" w:rsidRPr="0077048E">
        <w:rPr>
          <w:sz w:val="18"/>
          <w:szCs w:val="18"/>
        </w:rPr>
        <w:t xml:space="preserve"> муниципального образования «О внесении изменений в Устав </w:t>
      </w:r>
      <w:proofErr w:type="spellStart"/>
      <w:r w:rsidR="00C31E35" w:rsidRPr="0077048E">
        <w:rPr>
          <w:sz w:val="18"/>
          <w:szCs w:val="18"/>
        </w:rPr>
        <w:t>Хомутовского</w:t>
      </w:r>
      <w:proofErr w:type="spellEnd"/>
      <w:r w:rsidR="00C31E35" w:rsidRPr="0077048E">
        <w:rPr>
          <w:sz w:val="18"/>
          <w:szCs w:val="18"/>
        </w:rPr>
        <w:t xml:space="preserve"> муниципального образования»:</w:t>
      </w:r>
    </w:p>
    <w:p w:rsidR="00C31E35" w:rsidRPr="0077048E" w:rsidRDefault="00C31E35" w:rsidP="00A37F28">
      <w:pPr>
        <w:pStyle w:val="14"/>
        <w:ind w:hanging="288"/>
        <w:jc w:val="left"/>
        <w:rPr>
          <w:color w:val="000000"/>
          <w:sz w:val="18"/>
          <w:szCs w:val="18"/>
        </w:rPr>
      </w:pPr>
      <w:r w:rsidRPr="0077048E">
        <w:rPr>
          <w:sz w:val="18"/>
          <w:szCs w:val="18"/>
        </w:rPr>
        <w:t xml:space="preserve">1.1. «Статья 1. </w:t>
      </w:r>
      <w:r w:rsidRPr="0077048E">
        <w:rPr>
          <w:color w:val="000000"/>
          <w:sz w:val="18"/>
          <w:szCs w:val="18"/>
        </w:rPr>
        <w:t>Статус</w:t>
      </w:r>
      <w:r w:rsidRPr="0077048E">
        <w:rPr>
          <w:sz w:val="18"/>
          <w:szCs w:val="18"/>
        </w:rPr>
        <w:t xml:space="preserve"> </w:t>
      </w:r>
      <w:r w:rsidRPr="0077048E">
        <w:rPr>
          <w:color w:val="000000"/>
          <w:sz w:val="18"/>
          <w:szCs w:val="18"/>
        </w:rPr>
        <w:t>и наименование муниципального образования</w:t>
      </w:r>
    </w:p>
    <w:p w:rsidR="00C31E35" w:rsidRPr="0077048E" w:rsidRDefault="00A37F28" w:rsidP="00A37F28">
      <w:pPr>
        <w:autoSpaceDE w:val="0"/>
        <w:autoSpaceDN w:val="0"/>
        <w:adjustRightInd w:val="0"/>
        <w:ind w:left="0" w:firstLine="426"/>
        <w:rPr>
          <w:sz w:val="18"/>
          <w:szCs w:val="18"/>
        </w:rPr>
      </w:pPr>
      <w:r>
        <w:rPr>
          <w:sz w:val="18"/>
          <w:szCs w:val="18"/>
        </w:rPr>
        <w:t>1.</w:t>
      </w:r>
      <w:r w:rsidR="00C31E35" w:rsidRPr="0077048E">
        <w:rPr>
          <w:sz w:val="18"/>
          <w:szCs w:val="18"/>
        </w:rPr>
        <w:t xml:space="preserve">Хомутовское сельское </w:t>
      </w:r>
      <w:r w:rsidR="00C31E35" w:rsidRPr="0077048E">
        <w:rPr>
          <w:color w:val="000000"/>
          <w:sz w:val="18"/>
          <w:szCs w:val="18"/>
        </w:rPr>
        <w:t>поселение Иркутского муниципального района Иркутской области</w:t>
      </w:r>
      <w:r w:rsidR="00C31E35" w:rsidRPr="0077048E">
        <w:rPr>
          <w:sz w:val="18"/>
          <w:szCs w:val="18"/>
        </w:rPr>
        <w:t xml:space="preserve"> является единым экономическим, историческим, социальным, территориальным образованием, входит в состав муниципального образования Иркутский муниципальный район, наделенного Законом Иркутской области</w:t>
      </w:r>
      <w:r w:rsidR="00C31E35" w:rsidRPr="0077048E">
        <w:rPr>
          <w:rFonts w:eastAsia="Calibri"/>
          <w:sz w:val="18"/>
          <w:szCs w:val="18"/>
          <w:lang w:eastAsia="en-US"/>
        </w:rPr>
        <w:t xml:space="preserve"> от 16.12.2004 № 94-оз «О статусе и границах муниципальных образований Иркутского района Иркутской области» </w:t>
      </w:r>
      <w:r w:rsidR="00C31E35" w:rsidRPr="0077048E">
        <w:rPr>
          <w:sz w:val="18"/>
          <w:szCs w:val="18"/>
        </w:rPr>
        <w:t>статусом муниципального района.</w:t>
      </w:r>
    </w:p>
    <w:p w:rsidR="00C31E35" w:rsidRPr="0077048E" w:rsidRDefault="00A37F28" w:rsidP="00A37F28">
      <w:pPr>
        <w:pStyle w:val="afff4"/>
        <w:ind w:left="0" w:firstLine="426"/>
        <w:rPr>
          <w:rFonts w:ascii="Times New Roman" w:hAnsi="Times New Roman" w:cs="Times New Roman"/>
          <w:sz w:val="18"/>
          <w:szCs w:val="18"/>
        </w:rPr>
      </w:pPr>
      <w:r>
        <w:rPr>
          <w:rFonts w:ascii="Times New Roman" w:hAnsi="Times New Roman" w:cs="Times New Roman"/>
          <w:sz w:val="18"/>
          <w:szCs w:val="18"/>
        </w:rPr>
        <w:t>2.</w:t>
      </w:r>
      <w:r w:rsidR="00C31E35" w:rsidRPr="0077048E">
        <w:rPr>
          <w:rFonts w:ascii="Times New Roman" w:hAnsi="Times New Roman" w:cs="Times New Roman"/>
          <w:sz w:val="18"/>
          <w:szCs w:val="18"/>
        </w:rPr>
        <w:t xml:space="preserve">Хомутовское </w:t>
      </w:r>
      <w:proofErr w:type="gramStart"/>
      <w:r w:rsidR="00C31E35" w:rsidRPr="0077048E">
        <w:rPr>
          <w:rFonts w:ascii="Times New Roman" w:hAnsi="Times New Roman" w:cs="Times New Roman"/>
          <w:sz w:val="18"/>
          <w:szCs w:val="18"/>
        </w:rPr>
        <w:t>сельское</w:t>
      </w:r>
      <w:proofErr w:type="gramEnd"/>
      <w:r w:rsidR="00C31E35" w:rsidRPr="0077048E">
        <w:rPr>
          <w:rFonts w:ascii="Times New Roman" w:hAnsi="Times New Roman" w:cs="Times New Roman"/>
          <w:sz w:val="18"/>
          <w:szCs w:val="18"/>
        </w:rPr>
        <w:t xml:space="preserve"> </w:t>
      </w:r>
      <w:r w:rsidR="00C31E35" w:rsidRPr="0077048E">
        <w:rPr>
          <w:rFonts w:ascii="Times New Roman" w:hAnsi="Times New Roman" w:cs="Times New Roman"/>
          <w:color w:val="000000"/>
          <w:sz w:val="18"/>
          <w:szCs w:val="18"/>
        </w:rPr>
        <w:t xml:space="preserve">поселения Иркутского муниципального района Иркутской области </w:t>
      </w:r>
      <w:r w:rsidR="00C31E35" w:rsidRPr="0077048E">
        <w:rPr>
          <w:rFonts w:ascii="Times New Roman" w:hAnsi="Times New Roman" w:cs="Times New Roman"/>
          <w:sz w:val="18"/>
          <w:szCs w:val="18"/>
        </w:rPr>
        <w:t xml:space="preserve">наделено статусом сельского поселения Законом Иркутской области </w:t>
      </w:r>
      <w:r w:rsidR="00C31E35" w:rsidRPr="0077048E">
        <w:rPr>
          <w:rFonts w:ascii="Times New Roman" w:eastAsia="Calibri" w:hAnsi="Times New Roman" w:cs="Times New Roman"/>
          <w:sz w:val="18"/>
          <w:szCs w:val="18"/>
          <w:lang w:eastAsia="en-US"/>
        </w:rPr>
        <w:t>от 16.12.2004 № 94-оз «О статусе и границах муниципальных образований Иркутского района Иркутской области»</w:t>
      </w:r>
      <w:r w:rsidR="00C31E35" w:rsidRPr="0077048E">
        <w:rPr>
          <w:rFonts w:ascii="Times New Roman" w:hAnsi="Times New Roman" w:cs="Times New Roman"/>
          <w:sz w:val="18"/>
          <w:szCs w:val="18"/>
        </w:rPr>
        <w:t>.</w:t>
      </w:r>
    </w:p>
    <w:p w:rsidR="00C31E35" w:rsidRPr="0077048E" w:rsidRDefault="00A37F28" w:rsidP="00A37F28">
      <w:pPr>
        <w:pStyle w:val="ConsNormal"/>
        <w:ind w:left="0" w:firstLine="426"/>
        <w:rPr>
          <w:rFonts w:ascii="Times New Roman" w:hAnsi="Times New Roman"/>
          <w:sz w:val="18"/>
          <w:szCs w:val="18"/>
        </w:rPr>
      </w:pPr>
      <w:r>
        <w:rPr>
          <w:rFonts w:ascii="Times New Roman" w:hAnsi="Times New Roman"/>
          <w:sz w:val="18"/>
          <w:szCs w:val="18"/>
        </w:rPr>
        <w:t>3.</w:t>
      </w:r>
      <w:r w:rsidR="00C31E35" w:rsidRPr="0077048E">
        <w:rPr>
          <w:rFonts w:ascii="Times New Roman" w:hAnsi="Times New Roman"/>
          <w:sz w:val="18"/>
          <w:szCs w:val="18"/>
        </w:rPr>
        <w:t xml:space="preserve">Наименование муниципального образование – </w:t>
      </w:r>
      <w:proofErr w:type="spellStart"/>
      <w:r w:rsidR="00C31E35" w:rsidRPr="0077048E">
        <w:rPr>
          <w:rFonts w:ascii="Times New Roman" w:hAnsi="Times New Roman"/>
          <w:sz w:val="18"/>
          <w:szCs w:val="18"/>
        </w:rPr>
        <w:t>Хомутовское</w:t>
      </w:r>
      <w:proofErr w:type="spellEnd"/>
      <w:r w:rsidR="00C31E35" w:rsidRPr="0077048E">
        <w:rPr>
          <w:rFonts w:ascii="Times New Roman" w:hAnsi="Times New Roman"/>
          <w:sz w:val="18"/>
          <w:szCs w:val="18"/>
        </w:rPr>
        <w:t xml:space="preserve"> сельское </w:t>
      </w:r>
      <w:r w:rsidR="00C31E35" w:rsidRPr="0077048E">
        <w:rPr>
          <w:rFonts w:ascii="Times New Roman" w:hAnsi="Times New Roman"/>
          <w:color w:val="000000"/>
          <w:sz w:val="18"/>
          <w:szCs w:val="18"/>
        </w:rPr>
        <w:t>поселение Иркутского муниципального района Иркутской области</w:t>
      </w:r>
      <w:r w:rsidR="00C31E35" w:rsidRPr="0077048E">
        <w:rPr>
          <w:rFonts w:ascii="Times New Roman" w:hAnsi="Times New Roman"/>
          <w:sz w:val="18"/>
          <w:szCs w:val="18"/>
        </w:rPr>
        <w:t>.</w:t>
      </w:r>
    </w:p>
    <w:p w:rsidR="00C31E35" w:rsidRPr="0077048E" w:rsidRDefault="00C31E35" w:rsidP="00A37F28">
      <w:pPr>
        <w:pStyle w:val="ConsNormal"/>
        <w:ind w:hanging="714"/>
        <w:rPr>
          <w:rFonts w:ascii="Times New Roman" w:hAnsi="Times New Roman"/>
          <w:sz w:val="18"/>
          <w:szCs w:val="18"/>
        </w:rPr>
      </w:pPr>
      <w:r w:rsidRPr="0077048E">
        <w:rPr>
          <w:rFonts w:ascii="Times New Roman" w:hAnsi="Times New Roman"/>
          <w:sz w:val="18"/>
          <w:szCs w:val="18"/>
        </w:rPr>
        <w:t xml:space="preserve">Сокращенные наименования муниципального образования – </w:t>
      </w:r>
      <w:proofErr w:type="spellStart"/>
      <w:r w:rsidRPr="0077048E">
        <w:rPr>
          <w:rFonts w:ascii="Times New Roman" w:hAnsi="Times New Roman"/>
          <w:sz w:val="18"/>
          <w:szCs w:val="18"/>
        </w:rPr>
        <w:t>Хомутовское</w:t>
      </w:r>
      <w:proofErr w:type="spellEnd"/>
      <w:r w:rsidRPr="0077048E">
        <w:rPr>
          <w:rFonts w:ascii="Times New Roman" w:hAnsi="Times New Roman"/>
          <w:sz w:val="18"/>
          <w:szCs w:val="18"/>
        </w:rPr>
        <w:t xml:space="preserve"> сельское поселение.</w:t>
      </w:r>
    </w:p>
    <w:p w:rsidR="00C31E35" w:rsidRPr="0077048E" w:rsidRDefault="00A37F28" w:rsidP="00A37F28">
      <w:pPr>
        <w:ind w:left="0" w:firstLine="426"/>
        <w:rPr>
          <w:sz w:val="18"/>
          <w:szCs w:val="18"/>
        </w:rPr>
      </w:pPr>
      <w:r>
        <w:rPr>
          <w:sz w:val="18"/>
          <w:szCs w:val="18"/>
        </w:rPr>
        <w:t>4.</w:t>
      </w:r>
      <w:r w:rsidR="00C31E35" w:rsidRPr="0077048E">
        <w:rPr>
          <w:sz w:val="18"/>
          <w:szCs w:val="18"/>
        </w:rPr>
        <w:t>Понятия «Поселение», «муниципальное образование», «</w:t>
      </w:r>
      <w:proofErr w:type="spellStart"/>
      <w:r w:rsidR="00C31E35" w:rsidRPr="0077048E">
        <w:rPr>
          <w:sz w:val="18"/>
          <w:szCs w:val="18"/>
        </w:rPr>
        <w:t>Хомутовское</w:t>
      </w:r>
      <w:proofErr w:type="spellEnd"/>
      <w:r w:rsidR="00C31E35" w:rsidRPr="0077048E">
        <w:rPr>
          <w:sz w:val="18"/>
          <w:szCs w:val="18"/>
        </w:rPr>
        <w:t xml:space="preserve"> сельское Поселение», «</w:t>
      </w:r>
      <w:proofErr w:type="spellStart"/>
      <w:r w:rsidR="00C31E35" w:rsidRPr="0077048E">
        <w:rPr>
          <w:sz w:val="18"/>
          <w:szCs w:val="18"/>
        </w:rPr>
        <w:t>Хомутовское</w:t>
      </w:r>
      <w:proofErr w:type="spellEnd"/>
      <w:r w:rsidR="00C31E35" w:rsidRPr="0077048E">
        <w:rPr>
          <w:sz w:val="18"/>
          <w:szCs w:val="18"/>
        </w:rPr>
        <w:t xml:space="preserve"> муниципальное образование», «</w:t>
      </w:r>
      <w:proofErr w:type="spellStart"/>
      <w:r w:rsidR="00C31E35" w:rsidRPr="0077048E">
        <w:rPr>
          <w:sz w:val="18"/>
          <w:szCs w:val="18"/>
        </w:rPr>
        <w:t>Хомутовское</w:t>
      </w:r>
      <w:proofErr w:type="spellEnd"/>
      <w:r w:rsidR="00C31E35" w:rsidRPr="0077048E">
        <w:rPr>
          <w:sz w:val="18"/>
          <w:szCs w:val="18"/>
        </w:rPr>
        <w:t xml:space="preserve"> сельское муниципальное образование», «</w:t>
      </w:r>
      <w:proofErr w:type="spellStart"/>
      <w:r w:rsidR="00C31E35" w:rsidRPr="0077048E">
        <w:rPr>
          <w:sz w:val="18"/>
          <w:szCs w:val="18"/>
        </w:rPr>
        <w:t>Хомутовское</w:t>
      </w:r>
      <w:proofErr w:type="spellEnd"/>
      <w:r w:rsidR="00C31E35" w:rsidRPr="0077048E">
        <w:rPr>
          <w:sz w:val="18"/>
          <w:szCs w:val="18"/>
        </w:rPr>
        <w:t xml:space="preserve"> МО», «ХМО» далее по тексту настоящего Устава и в документах </w:t>
      </w:r>
      <w:proofErr w:type="spellStart"/>
      <w:r w:rsidR="00C31E35" w:rsidRPr="0077048E">
        <w:rPr>
          <w:sz w:val="18"/>
          <w:szCs w:val="18"/>
        </w:rPr>
        <w:t>Хомутовского</w:t>
      </w:r>
      <w:proofErr w:type="spellEnd"/>
      <w:r w:rsidR="00C31E35" w:rsidRPr="0077048E">
        <w:rPr>
          <w:sz w:val="18"/>
          <w:szCs w:val="18"/>
        </w:rPr>
        <w:t xml:space="preserve"> сельского поселения Иркутского муниципального района Иркутской области используются в равной мере для обозначения </w:t>
      </w:r>
      <w:proofErr w:type="spellStart"/>
      <w:r w:rsidR="00C31E35" w:rsidRPr="0077048E">
        <w:rPr>
          <w:sz w:val="18"/>
          <w:szCs w:val="18"/>
        </w:rPr>
        <w:t>Хомутовского</w:t>
      </w:r>
      <w:proofErr w:type="spellEnd"/>
      <w:r w:rsidR="00C31E35" w:rsidRPr="0077048E">
        <w:rPr>
          <w:sz w:val="18"/>
          <w:szCs w:val="18"/>
        </w:rPr>
        <w:t xml:space="preserve"> сельского </w:t>
      </w:r>
      <w:r w:rsidR="00C31E35" w:rsidRPr="0077048E">
        <w:rPr>
          <w:color w:val="000000"/>
          <w:sz w:val="18"/>
          <w:szCs w:val="18"/>
        </w:rPr>
        <w:t>поселения Иркутского муниципального района Иркутской области</w:t>
      </w:r>
      <w:r w:rsidR="00C31E35" w:rsidRPr="0077048E">
        <w:rPr>
          <w:sz w:val="18"/>
          <w:szCs w:val="18"/>
        </w:rPr>
        <w:t>»;</w:t>
      </w:r>
    </w:p>
    <w:p w:rsidR="00C31E35" w:rsidRPr="0077048E" w:rsidRDefault="00A37F28" w:rsidP="00A37F28">
      <w:pPr>
        <w:tabs>
          <w:tab w:val="left" w:pos="5846"/>
        </w:tabs>
        <w:ind w:left="0" w:firstLine="426"/>
        <w:rPr>
          <w:sz w:val="18"/>
          <w:szCs w:val="18"/>
        </w:rPr>
      </w:pPr>
      <w:r>
        <w:rPr>
          <w:sz w:val="18"/>
          <w:szCs w:val="18"/>
        </w:rPr>
        <w:t>1.2.</w:t>
      </w:r>
      <w:r w:rsidR="00C31E35" w:rsidRPr="0077048E">
        <w:rPr>
          <w:sz w:val="18"/>
          <w:szCs w:val="18"/>
        </w:rPr>
        <w:t xml:space="preserve">Статья 6. Вопросы местного значения Поселения </w:t>
      </w:r>
      <w:r>
        <w:rPr>
          <w:sz w:val="18"/>
          <w:szCs w:val="18"/>
        </w:rPr>
        <w:tab/>
      </w:r>
    </w:p>
    <w:p w:rsidR="00C31E35" w:rsidRPr="0077048E" w:rsidRDefault="00A37F28" w:rsidP="00A37F28">
      <w:pPr>
        <w:ind w:left="0" w:firstLine="426"/>
        <w:rPr>
          <w:sz w:val="18"/>
          <w:szCs w:val="18"/>
        </w:rPr>
      </w:pPr>
      <w:r>
        <w:rPr>
          <w:sz w:val="18"/>
          <w:szCs w:val="18"/>
        </w:rPr>
        <w:t>1.2.1.</w:t>
      </w:r>
      <w:r w:rsidR="00C31E35" w:rsidRPr="0077048E">
        <w:rPr>
          <w:sz w:val="18"/>
          <w:szCs w:val="18"/>
        </w:rPr>
        <w:t xml:space="preserve">пункт 18 ст. 6 Устава изложить в следующей редакции: </w:t>
      </w:r>
    </w:p>
    <w:p w:rsidR="00C31E35" w:rsidRPr="0077048E" w:rsidRDefault="00C31E35" w:rsidP="00A37F28">
      <w:pPr>
        <w:autoSpaceDE w:val="0"/>
        <w:autoSpaceDN w:val="0"/>
        <w:adjustRightInd w:val="0"/>
        <w:ind w:left="0" w:firstLine="0"/>
        <w:rPr>
          <w:sz w:val="18"/>
          <w:szCs w:val="18"/>
        </w:rPr>
      </w:pPr>
      <w:proofErr w:type="gramStart"/>
      <w:r w:rsidRPr="0077048E">
        <w:rPr>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77048E">
          <w:rPr>
            <w:sz w:val="18"/>
            <w:szCs w:val="18"/>
          </w:rPr>
          <w:t>плана</w:t>
        </w:r>
      </w:hyperlink>
      <w:r w:rsidRPr="0077048E">
        <w:rPr>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77048E">
          <w:rPr>
            <w:sz w:val="18"/>
            <w:szCs w:val="18"/>
          </w:rPr>
          <w:t>кодексом</w:t>
        </w:r>
      </w:hyperlink>
      <w:r w:rsidRPr="0077048E">
        <w:rPr>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77048E">
        <w:rPr>
          <w:sz w:val="18"/>
          <w:szCs w:val="18"/>
        </w:rPr>
        <w:t xml:space="preserve">, </w:t>
      </w:r>
      <w:proofErr w:type="gramStart"/>
      <w:r w:rsidRPr="0077048E">
        <w:rPr>
          <w:sz w:val="18"/>
          <w:szCs w:val="1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77048E">
          <w:rPr>
            <w:sz w:val="18"/>
            <w:szCs w:val="18"/>
          </w:rPr>
          <w:t>кодексом</w:t>
        </w:r>
      </w:hyperlink>
      <w:r w:rsidRPr="0077048E">
        <w:rPr>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77048E">
          <w:rPr>
            <w:sz w:val="18"/>
            <w:szCs w:val="18"/>
          </w:rPr>
          <w:t>уведомлении</w:t>
        </w:r>
      </w:hyperlink>
      <w:r w:rsidRPr="0077048E">
        <w:rPr>
          <w:sz w:val="18"/>
          <w:szCs w:val="18"/>
        </w:rPr>
        <w:t xml:space="preserve"> о планируемых строительстве или реконструкции объекта</w:t>
      </w:r>
      <w:proofErr w:type="gramEnd"/>
      <w:r w:rsidRPr="0077048E">
        <w:rPr>
          <w:sz w:val="18"/>
          <w:szCs w:val="18"/>
        </w:rPr>
        <w:t xml:space="preserve"> </w:t>
      </w:r>
      <w:proofErr w:type="gramStart"/>
      <w:r w:rsidRPr="0077048E">
        <w:rPr>
          <w:sz w:val="18"/>
          <w:szCs w:val="18"/>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77048E">
          <w:rPr>
            <w:sz w:val="18"/>
            <w:szCs w:val="18"/>
          </w:rPr>
          <w:t>уведомлении</w:t>
        </w:r>
      </w:hyperlink>
      <w:r w:rsidRPr="0077048E">
        <w:rPr>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77048E">
        <w:rPr>
          <w:sz w:val="18"/>
          <w:szCs w:val="18"/>
        </w:rPr>
        <w:t xml:space="preserve"> </w:t>
      </w:r>
      <w:proofErr w:type="gramStart"/>
      <w:r w:rsidRPr="0077048E">
        <w:rPr>
          <w:sz w:val="18"/>
          <w:szCs w:val="18"/>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77048E">
          <w:rPr>
            <w:sz w:val="18"/>
            <w:szCs w:val="18"/>
          </w:rPr>
          <w:t>законодательством</w:t>
        </w:r>
      </w:hyperlink>
      <w:r w:rsidRPr="0077048E">
        <w:rPr>
          <w:sz w:val="18"/>
          <w:szCs w:val="18"/>
        </w:rPr>
        <w:t xml:space="preserve"> Российской Федерации решения о сносе самовольной постройки, решения о</w:t>
      </w:r>
      <w:proofErr w:type="gramEnd"/>
      <w:r w:rsidRPr="0077048E">
        <w:rPr>
          <w:sz w:val="18"/>
          <w:szCs w:val="18"/>
        </w:rPr>
        <w:t xml:space="preserve"> </w:t>
      </w:r>
      <w:proofErr w:type="gramStart"/>
      <w:r w:rsidRPr="0077048E">
        <w:rPr>
          <w:sz w:val="18"/>
          <w:szCs w:val="18"/>
        </w:rPr>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77048E">
          <w:rPr>
            <w:sz w:val="18"/>
            <w:szCs w:val="18"/>
          </w:rPr>
          <w:t>правилами</w:t>
        </w:r>
      </w:hyperlink>
      <w:r w:rsidRPr="0077048E">
        <w:rPr>
          <w:sz w:val="18"/>
          <w:szCs w:val="18"/>
        </w:rPr>
        <w:t xml:space="preserve"> землепользования и застройки, </w:t>
      </w:r>
      <w:hyperlink r:id="rId16" w:history="1">
        <w:r w:rsidRPr="0077048E">
          <w:rPr>
            <w:sz w:val="18"/>
            <w:szCs w:val="18"/>
          </w:rPr>
          <w:t>документацией</w:t>
        </w:r>
      </w:hyperlink>
      <w:r w:rsidRPr="0077048E">
        <w:rPr>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77048E">
        <w:rPr>
          <w:sz w:val="18"/>
          <w:szCs w:val="1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77048E">
          <w:rPr>
            <w:sz w:val="18"/>
            <w:szCs w:val="18"/>
          </w:rPr>
          <w:t>кодексом</w:t>
        </w:r>
      </w:hyperlink>
      <w:r w:rsidRPr="0077048E">
        <w:rPr>
          <w:sz w:val="18"/>
          <w:szCs w:val="18"/>
        </w:rPr>
        <w:t xml:space="preserve"> Российской Федерации</w:t>
      </w:r>
      <w:proofErr w:type="gramStart"/>
      <w:r w:rsidRPr="0077048E">
        <w:rPr>
          <w:sz w:val="18"/>
          <w:szCs w:val="18"/>
        </w:rPr>
        <w:t>;»</w:t>
      </w:r>
      <w:proofErr w:type="gramEnd"/>
    </w:p>
    <w:p w:rsidR="00C31E35" w:rsidRPr="0077048E" w:rsidRDefault="00C31E35" w:rsidP="00A37F28">
      <w:pPr>
        <w:tabs>
          <w:tab w:val="left" w:pos="993"/>
        </w:tabs>
        <w:ind w:left="0" w:firstLine="426"/>
        <w:rPr>
          <w:sz w:val="18"/>
          <w:szCs w:val="18"/>
        </w:rPr>
      </w:pPr>
      <w:r w:rsidRPr="0077048E">
        <w:rPr>
          <w:sz w:val="18"/>
          <w:szCs w:val="18"/>
        </w:rPr>
        <w:t>1.3.Статья 19. Публичные слушания</w:t>
      </w:r>
    </w:p>
    <w:p w:rsidR="00C31E35" w:rsidRPr="0077048E" w:rsidRDefault="00A37F28" w:rsidP="00A37F28">
      <w:pPr>
        <w:autoSpaceDE w:val="0"/>
        <w:autoSpaceDN w:val="0"/>
        <w:adjustRightInd w:val="0"/>
        <w:ind w:left="0" w:firstLine="426"/>
        <w:rPr>
          <w:rFonts w:eastAsia="Calibri"/>
          <w:sz w:val="18"/>
          <w:szCs w:val="18"/>
          <w:lang w:eastAsia="en-US"/>
        </w:rPr>
      </w:pPr>
      <w:r>
        <w:rPr>
          <w:sz w:val="18"/>
          <w:szCs w:val="18"/>
        </w:rPr>
        <w:t>1.3.1.</w:t>
      </w:r>
      <w:r w:rsidR="00C31E35" w:rsidRPr="0077048E">
        <w:rPr>
          <w:sz w:val="18"/>
          <w:szCs w:val="18"/>
        </w:rPr>
        <w:t>части 4, 5, 6 исключить</w:t>
      </w:r>
      <w:r w:rsidR="00C31E35" w:rsidRPr="0077048E">
        <w:rPr>
          <w:rFonts w:eastAsia="Calibri"/>
          <w:sz w:val="18"/>
          <w:szCs w:val="18"/>
          <w:lang w:eastAsia="en-US"/>
        </w:rPr>
        <w:t>;</w:t>
      </w:r>
    </w:p>
    <w:p w:rsidR="00C31E35" w:rsidRPr="0077048E" w:rsidRDefault="00A37F28" w:rsidP="00A37F28">
      <w:pPr>
        <w:autoSpaceDE w:val="0"/>
        <w:autoSpaceDN w:val="0"/>
        <w:adjustRightInd w:val="0"/>
        <w:ind w:left="0" w:firstLine="426"/>
        <w:rPr>
          <w:rFonts w:eastAsia="Calibri"/>
          <w:sz w:val="18"/>
          <w:szCs w:val="18"/>
          <w:lang w:eastAsia="en-US"/>
        </w:rPr>
      </w:pPr>
      <w:r>
        <w:rPr>
          <w:rFonts w:eastAsia="Calibri"/>
          <w:sz w:val="18"/>
          <w:szCs w:val="18"/>
          <w:lang w:eastAsia="en-US"/>
        </w:rPr>
        <w:t>1.3.2.</w:t>
      </w:r>
      <w:r w:rsidR="00C31E35" w:rsidRPr="0077048E">
        <w:rPr>
          <w:snapToGrid w:val="0"/>
          <w:sz w:val="18"/>
          <w:szCs w:val="18"/>
        </w:rPr>
        <w:t xml:space="preserve">часть 7 </w:t>
      </w:r>
      <w:r w:rsidR="00C31E35" w:rsidRPr="0077048E">
        <w:rPr>
          <w:rFonts w:eastAsia="Calibri"/>
          <w:sz w:val="18"/>
          <w:szCs w:val="18"/>
          <w:lang w:eastAsia="en-US"/>
        </w:rPr>
        <w:t>изложить в следующей редакции:</w:t>
      </w:r>
    </w:p>
    <w:p w:rsidR="00C31E35" w:rsidRPr="0077048E" w:rsidRDefault="00A37F28" w:rsidP="00A37F28">
      <w:pPr>
        <w:autoSpaceDE w:val="0"/>
        <w:autoSpaceDN w:val="0"/>
        <w:adjustRightInd w:val="0"/>
        <w:ind w:left="0" w:firstLine="426"/>
        <w:rPr>
          <w:sz w:val="18"/>
          <w:szCs w:val="18"/>
        </w:rPr>
      </w:pPr>
      <w:proofErr w:type="gramStart"/>
      <w:r>
        <w:rPr>
          <w:sz w:val="18"/>
          <w:szCs w:val="18"/>
        </w:rPr>
        <w:t>«7.</w:t>
      </w:r>
      <w:r w:rsidR="00C31E35" w:rsidRPr="0077048E">
        <w:rPr>
          <w:sz w:val="18"/>
          <w:szCs w:val="18"/>
        </w:rPr>
        <w:t>Порядок организации и проведения публичных слушаний определяется нормативными правовыми актами Думы Поселения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31E35" w:rsidRPr="0077048E" w:rsidRDefault="0080136A" w:rsidP="00A37F28">
      <w:pPr>
        <w:tabs>
          <w:tab w:val="left" w:pos="993"/>
        </w:tabs>
        <w:ind w:left="0" w:firstLine="426"/>
        <w:rPr>
          <w:sz w:val="18"/>
          <w:szCs w:val="18"/>
        </w:rPr>
      </w:pPr>
      <w:r>
        <w:rPr>
          <w:sz w:val="18"/>
          <w:szCs w:val="18"/>
        </w:rPr>
        <w:lastRenderedPageBreak/>
        <w:t>1.4.</w:t>
      </w:r>
      <w:r w:rsidR="00C31E35" w:rsidRPr="0077048E">
        <w:rPr>
          <w:sz w:val="18"/>
          <w:szCs w:val="18"/>
        </w:rPr>
        <w:t>Статья 26. Глава Поселения</w:t>
      </w:r>
    </w:p>
    <w:p w:rsidR="00C31E35" w:rsidRPr="0077048E" w:rsidRDefault="0080136A" w:rsidP="00A37F28">
      <w:pPr>
        <w:tabs>
          <w:tab w:val="left" w:pos="993"/>
        </w:tabs>
        <w:ind w:left="0" w:firstLine="426"/>
        <w:rPr>
          <w:sz w:val="18"/>
          <w:szCs w:val="18"/>
        </w:rPr>
      </w:pPr>
      <w:r>
        <w:rPr>
          <w:sz w:val="18"/>
          <w:szCs w:val="18"/>
        </w:rPr>
        <w:t>1.4.1.</w:t>
      </w:r>
      <w:r w:rsidR="00C31E35" w:rsidRPr="0077048E">
        <w:rPr>
          <w:sz w:val="18"/>
          <w:szCs w:val="18"/>
        </w:rPr>
        <w:t>пункт 5 ст. 26 Устава изложить в следующей редакции:</w:t>
      </w:r>
    </w:p>
    <w:p w:rsidR="00C31E35" w:rsidRPr="0077048E" w:rsidRDefault="0080136A" w:rsidP="00A37F28">
      <w:pPr>
        <w:pStyle w:val="ConsNormal"/>
        <w:ind w:left="0" w:right="-5" w:firstLine="426"/>
        <w:rPr>
          <w:rFonts w:ascii="Times New Roman" w:hAnsi="Times New Roman"/>
          <w:sz w:val="18"/>
          <w:szCs w:val="18"/>
        </w:rPr>
      </w:pPr>
      <w:proofErr w:type="gramStart"/>
      <w:r>
        <w:rPr>
          <w:rFonts w:ascii="Times New Roman" w:hAnsi="Times New Roman"/>
          <w:sz w:val="18"/>
          <w:szCs w:val="18"/>
        </w:rPr>
        <w:t>«5.</w:t>
      </w:r>
      <w:r w:rsidR="00C31E35" w:rsidRPr="0077048E">
        <w:rPr>
          <w:rFonts w:ascii="Times New Roman" w:hAnsi="Times New Roman"/>
          <w:sz w:val="18"/>
          <w:szCs w:val="18"/>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C31E35" w:rsidRPr="0077048E">
        <w:rPr>
          <w:rFonts w:ascii="Times New Roman" w:hAnsi="Times New Roman"/>
          <w:sz w:val="18"/>
          <w:szCs w:val="18"/>
        </w:rPr>
        <w:t xml:space="preserve"> </w:t>
      </w:r>
      <w:proofErr w:type="gramStart"/>
      <w:r w:rsidR="00C31E35" w:rsidRPr="0077048E">
        <w:rPr>
          <w:rFonts w:ascii="Times New Roman" w:hAnsi="Times New Roman"/>
          <w:sz w:val="18"/>
          <w:szCs w:val="18"/>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 w:history="1">
        <w:r w:rsidR="00C31E35" w:rsidRPr="0077048E">
          <w:rPr>
            <w:rFonts w:ascii="Times New Roman" w:hAnsi="Times New Roman"/>
            <w:sz w:val="18"/>
            <w:szCs w:val="18"/>
          </w:rPr>
          <w:t>законом</w:t>
        </w:r>
      </w:hyperlink>
      <w:r w:rsidR="00C31E35" w:rsidRPr="0077048E">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roofErr w:type="gramEnd"/>
    </w:p>
    <w:p w:rsidR="00C31E35" w:rsidRPr="0077048E" w:rsidRDefault="0080136A" w:rsidP="00A37F28">
      <w:pPr>
        <w:pStyle w:val="ConsNormal"/>
        <w:ind w:left="0" w:right="-5" w:firstLine="426"/>
        <w:rPr>
          <w:rFonts w:ascii="Times New Roman" w:hAnsi="Times New Roman"/>
          <w:sz w:val="18"/>
          <w:szCs w:val="18"/>
        </w:rPr>
      </w:pPr>
      <w:r>
        <w:rPr>
          <w:rFonts w:ascii="Times New Roman" w:hAnsi="Times New Roman"/>
          <w:sz w:val="18"/>
          <w:szCs w:val="18"/>
        </w:rPr>
        <w:t>1.4.2.</w:t>
      </w:r>
      <w:r w:rsidR="00C31E35" w:rsidRPr="0077048E">
        <w:rPr>
          <w:rFonts w:ascii="Times New Roman" w:hAnsi="Times New Roman"/>
          <w:sz w:val="18"/>
          <w:szCs w:val="18"/>
        </w:rPr>
        <w:t>дополнить ст. 26 Устава пунктом 5.1. в следующей редакции:</w:t>
      </w:r>
    </w:p>
    <w:p w:rsidR="00C31E35" w:rsidRPr="0077048E" w:rsidRDefault="00C31E35" w:rsidP="00A37F28">
      <w:pPr>
        <w:autoSpaceDE w:val="0"/>
        <w:autoSpaceDN w:val="0"/>
        <w:adjustRightInd w:val="0"/>
        <w:ind w:left="0" w:firstLine="426"/>
        <w:rPr>
          <w:sz w:val="18"/>
          <w:szCs w:val="18"/>
        </w:rPr>
      </w:pPr>
      <w:proofErr w:type="gramStart"/>
      <w:r w:rsidRPr="0077048E">
        <w:rPr>
          <w:sz w:val="18"/>
          <w:szCs w:val="18"/>
        </w:rPr>
        <w:t>«5.</w:t>
      </w:r>
      <w:r w:rsidR="0080136A">
        <w:rPr>
          <w:sz w:val="18"/>
          <w:szCs w:val="18"/>
        </w:rPr>
        <w:t>1.</w:t>
      </w:r>
      <w:r w:rsidRPr="0077048E">
        <w:rPr>
          <w:sz w:val="18"/>
          <w:szCs w:val="1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9" w:history="1">
        <w:r w:rsidRPr="0077048E">
          <w:rPr>
            <w:sz w:val="18"/>
            <w:szCs w:val="18"/>
          </w:rPr>
          <w:t>законом</w:t>
        </w:r>
      </w:hyperlink>
      <w:r w:rsidRPr="0077048E">
        <w:rPr>
          <w:sz w:val="18"/>
          <w:szCs w:val="18"/>
        </w:rPr>
        <w:t xml:space="preserve"> от 25 декабря 2008 года N 273-ФЗ «О противодействии коррупции», Федеральным </w:t>
      </w:r>
      <w:hyperlink r:id="rId20" w:history="1">
        <w:r w:rsidRPr="0077048E">
          <w:rPr>
            <w:sz w:val="18"/>
            <w:szCs w:val="18"/>
          </w:rPr>
          <w:t>законом</w:t>
        </w:r>
      </w:hyperlink>
      <w:r w:rsidRPr="0077048E">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77048E">
          <w:rPr>
            <w:sz w:val="18"/>
            <w:szCs w:val="18"/>
          </w:rPr>
          <w:t>законом</w:t>
        </w:r>
      </w:hyperlink>
      <w:r w:rsidRPr="0077048E">
        <w:rPr>
          <w:sz w:val="18"/>
          <w:szCs w:val="18"/>
        </w:rPr>
        <w:t xml:space="preserve"> от 7 мая 2013 года N 79-ФЗ «О запрете</w:t>
      </w:r>
      <w:proofErr w:type="gramEnd"/>
      <w:r w:rsidRPr="0077048E">
        <w:rPr>
          <w:sz w:val="18"/>
          <w:szCs w:val="18"/>
        </w:rPr>
        <w:t xml:space="preserve"> </w:t>
      </w:r>
      <w:proofErr w:type="gramStart"/>
      <w:r w:rsidRPr="0077048E">
        <w:rPr>
          <w:sz w:val="18"/>
          <w:szCs w:val="1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Думу Поселения или в суд.»;</w:t>
      </w:r>
      <w:bookmarkStart w:id="1" w:name="Par2"/>
      <w:bookmarkEnd w:id="1"/>
      <w:proofErr w:type="gramEnd"/>
    </w:p>
    <w:p w:rsidR="00C31E35" w:rsidRPr="0077048E" w:rsidRDefault="00C31E35" w:rsidP="00A37F28">
      <w:pPr>
        <w:autoSpaceDE w:val="0"/>
        <w:autoSpaceDN w:val="0"/>
        <w:adjustRightInd w:val="0"/>
        <w:ind w:left="0" w:firstLine="426"/>
        <w:rPr>
          <w:sz w:val="18"/>
          <w:szCs w:val="18"/>
        </w:rPr>
      </w:pPr>
      <w:r w:rsidRPr="0077048E">
        <w:rPr>
          <w:sz w:val="18"/>
          <w:szCs w:val="18"/>
        </w:rPr>
        <w:t>1.5.Статья 40. Депутат Думы Поселения</w:t>
      </w:r>
    </w:p>
    <w:p w:rsidR="00C31E35" w:rsidRPr="0077048E" w:rsidRDefault="0080136A" w:rsidP="00A37F28">
      <w:pPr>
        <w:tabs>
          <w:tab w:val="left" w:pos="993"/>
        </w:tabs>
        <w:ind w:left="0" w:firstLine="426"/>
        <w:rPr>
          <w:sz w:val="18"/>
          <w:szCs w:val="18"/>
        </w:rPr>
      </w:pPr>
      <w:r>
        <w:rPr>
          <w:sz w:val="18"/>
          <w:szCs w:val="18"/>
        </w:rPr>
        <w:t>1.5.1.</w:t>
      </w:r>
      <w:r w:rsidR="00C31E35" w:rsidRPr="0077048E">
        <w:rPr>
          <w:sz w:val="18"/>
          <w:szCs w:val="18"/>
        </w:rPr>
        <w:t>подпункт 2.1. пункта 2 ст. 40 Устава изложить в следующей редакции:</w:t>
      </w:r>
    </w:p>
    <w:p w:rsidR="00C31E35" w:rsidRPr="0077048E" w:rsidRDefault="0080136A" w:rsidP="00A37F28">
      <w:pPr>
        <w:pStyle w:val="ConsNormal"/>
        <w:ind w:left="0" w:right="-5" w:firstLine="426"/>
        <w:rPr>
          <w:rFonts w:ascii="Times New Roman" w:hAnsi="Times New Roman"/>
          <w:sz w:val="18"/>
          <w:szCs w:val="18"/>
        </w:rPr>
      </w:pPr>
      <w:r>
        <w:rPr>
          <w:rFonts w:ascii="Times New Roman" w:hAnsi="Times New Roman"/>
          <w:sz w:val="18"/>
          <w:szCs w:val="18"/>
        </w:rPr>
        <w:t>«2.1.</w:t>
      </w:r>
      <w:r w:rsidR="00C31E35" w:rsidRPr="0077048E">
        <w:rPr>
          <w:rFonts w:ascii="Times New Roman" w:hAnsi="Times New Roman"/>
          <w:sz w:val="18"/>
          <w:szCs w:val="18"/>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C31E35" w:rsidRPr="0077048E">
        <w:rPr>
          <w:rFonts w:ascii="Times New Roman" w:hAnsi="Times New Roman"/>
          <w:sz w:val="18"/>
          <w:szCs w:val="1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2" w:history="1">
        <w:r w:rsidR="00C31E35" w:rsidRPr="0077048E">
          <w:rPr>
            <w:rFonts w:ascii="Times New Roman" w:hAnsi="Times New Roman"/>
            <w:sz w:val="18"/>
            <w:szCs w:val="18"/>
          </w:rPr>
          <w:t>Федеральным законом</w:t>
        </w:r>
      </w:hyperlink>
      <w:r w:rsidR="00C31E35" w:rsidRPr="0077048E">
        <w:rPr>
          <w:rFonts w:ascii="Times New Roman" w:hAnsi="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3" w:history="1">
        <w:r w:rsidR="00C31E35" w:rsidRPr="0077048E">
          <w:rPr>
            <w:rFonts w:ascii="Times New Roman" w:hAnsi="Times New Roman"/>
            <w:sz w:val="18"/>
            <w:szCs w:val="18"/>
          </w:rPr>
          <w:t>Федеральным законом</w:t>
        </w:r>
      </w:hyperlink>
      <w:r w:rsidR="00C31E35" w:rsidRPr="0077048E">
        <w:rPr>
          <w:rFonts w:ascii="Times New Roman" w:hAnsi="Times New Roman"/>
          <w:sz w:val="18"/>
          <w:szCs w:val="18"/>
        </w:rPr>
        <w:t xml:space="preserve"> от 7 мая 2013 года N 79-ФЗ «О запрете отдельным категориям</w:t>
      </w:r>
      <w:proofErr w:type="gramEnd"/>
      <w:r w:rsidR="00C31E35" w:rsidRPr="0077048E">
        <w:rPr>
          <w:rFonts w:ascii="Times New Roman" w:hAnsi="Times New Roman"/>
          <w:sz w:val="18"/>
          <w:szCs w:val="1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 w:history="1">
        <w:r w:rsidR="00C31E35" w:rsidRPr="0077048E">
          <w:rPr>
            <w:rFonts w:ascii="Times New Roman" w:hAnsi="Times New Roman"/>
            <w:sz w:val="18"/>
            <w:szCs w:val="18"/>
          </w:rPr>
          <w:t>законом</w:t>
        </w:r>
      </w:hyperlink>
      <w:r w:rsidR="00C31E35" w:rsidRPr="0077048E">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
    <w:p w:rsidR="00C31E35" w:rsidRPr="0077048E" w:rsidRDefault="0080136A" w:rsidP="00A37F28">
      <w:pPr>
        <w:pStyle w:val="ConsNormal"/>
        <w:ind w:left="0" w:right="-5" w:firstLine="426"/>
        <w:rPr>
          <w:rFonts w:ascii="Times New Roman" w:hAnsi="Times New Roman"/>
          <w:sz w:val="18"/>
          <w:szCs w:val="18"/>
        </w:rPr>
      </w:pPr>
      <w:r>
        <w:rPr>
          <w:rFonts w:ascii="Times New Roman" w:hAnsi="Times New Roman"/>
          <w:sz w:val="18"/>
          <w:szCs w:val="18"/>
        </w:rPr>
        <w:t>1.5.2.</w:t>
      </w:r>
      <w:r w:rsidR="00C31E35" w:rsidRPr="0077048E">
        <w:rPr>
          <w:rFonts w:ascii="Times New Roman" w:hAnsi="Times New Roman"/>
          <w:sz w:val="18"/>
          <w:szCs w:val="18"/>
        </w:rPr>
        <w:t>подпункт 2.3. пункта 2 ст. 40 Устава изложить в следующей редакции:</w:t>
      </w:r>
    </w:p>
    <w:p w:rsidR="00C31E35" w:rsidRPr="0077048E" w:rsidRDefault="0080136A" w:rsidP="00A37F28">
      <w:pPr>
        <w:ind w:left="0" w:firstLine="426"/>
        <w:rPr>
          <w:sz w:val="18"/>
          <w:szCs w:val="18"/>
        </w:rPr>
      </w:pPr>
      <w:proofErr w:type="gramStart"/>
      <w:r>
        <w:rPr>
          <w:sz w:val="18"/>
          <w:szCs w:val="18"/>
        </w:rPr>
        <w:t>«2.3.</w:t>
      </w:r>
      <w:r w:rsidR="00C31E35" w:rsidRPr="0077048E">
        <w:rPr>
          <w:sz w:val="18"/>
          <w:szCs w:val="18"/>
        </w:rPr>
        <w:t xml:space="preserve">При выявлении в результате проверки, проведенной в соответствии с </w:t>
      </w:r>
      <w:hyperlink r:id="rId25" w:history="1">
        <w:r w:rsidR="00C31E35" w:rsidRPr="0077048E">
          <w:rPr>
            <w:sz w:val="18"/>
            <w:szCs w:val="18"/>
          </w:rPr>
          <w:t>частью 2.2</w:t>
        </w:r>
      </w:hyperlink>
      <w:r w:rsidR="00C31E35" w:rsidRPr="0077048E">
        <w:rPr>
          <w:sz w:val="18"/>
          <w:szCs w:val="18"/>
        </w:rPr>
        <w:t xml:space="preserve"> настоящей статьи, фактов несоблюдения ограничений, запретов, неисполнения обязанностей, которые установлены Федеральным </w:t>
      </w:r>
      <w:hyperlink r:id="rId26" w:history="1">
        <w:r w:rsidR="00C31E35" w:rsidRPr="0077048E">
          <w:rPr>
            <w:sz w:val="18"/>
            <w:szCs w:val="18"/>
          </w:rPr>
          <w:t>законом</w:t>
        </w:r>
      </w:hyperlink>
      <w:r w:rsidR="00C31E35" w:rsidRPr="0077048E">
        <w:rPr>
          <w:sz w:val="18"/>
          <w:szCs w:val="18"/>
        </w:rPr>
        <w:t xml:space="preserve"> от 25 декабря 2008 года N 273-ФЗ «О противодействии коррупции», Федеральным </w:t>
      </w:r>
      <w:hyperlink r:id="rId27" w:history="1">
        <w:r w:rsidR="00C31E35" w:rsidRPr="0077048E">
          <w:rPr>
            <w:sz w:val="18"/>
            <w:szCs w:val="18"/>
          </w:rPr>
          <w:t>законом</w:t>
        </w:r>
      </w:hyperlink>
      <w:r w:rsidR="00C31E35" w:rsidRPr="0077048E">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C31E35" w:rsidRPr="0077048E">
          <w:rPr>
            <w:sz w:val="18"/>
            <w:szCs w:val="18"/>
          </w:rPr>
          <w:t>законом</w:t>
        </w:r>
      </w:hyperlink>
      <w:r w:rsidR="00C31E35" w:rsidRPr="0077048E">
        <w:rPr>
          <w:sz w:val="18"/>
          <w:szCs w:val="18"/>
        </w:rPr>
        <w:t xml:space="preserve"> от</w:t>
      </w:r>
      <w:proofErr w:type="gramEnd"/>
      <w:r w:rsidR="00C31E35" w:rsidRPr="0077048E">
        <w:rPr>
          <w:sz w:val="18"/>
          <w:szCs w:val="18"/>
        </w:rPr>
        <w:t xml:space="preserve"> </w:t>
      </w:r>
      <w:proofErr w:type="gramStart"/>
      <w:r w:rsidR="00C31E35" w:rsidRPr="0077048E">
        <w:rPr>
          <w:sz w:val="18"/>
          <w:szCs w:val="1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Думу</w:t>
      </w:r>
      <w:proofErr w:type="gramEnd"/>
      <w:r w:rsidR="00C31E35" w:rsidRPr="0077048E">
        <w:rPr>
          <w:sz w:val="18"/>
          <w:szCs w:val="18"/>
        </w:rPr>
        <w:t xml:space="preserve"> Поселения или в суд</w:t>
      </w:r>
      <w:proofErr w:type="gramStart"/>
      <w:r w:rsidR="00C31E35" w:rsidRPr="0077048E">
        <w:rPr>
          <w:sz w:val="18"/>
          <w:szCs w:val="18"/>
        </w:rPr>
        <w:t>.»;</w:t>
      </w:r>
      <w:proofErr w:type="gramEnd"/>
    </w:p>
    <w:p w:rsidR="00C31E35" w:rsidRPr="0077048E" w:rsidRDefault="00C31E35" w:rsidP="00A37F28">
      <w:pPr>
        <w:autoSpaceDE w:val="0"/>
        <w:autoSpaceDN w:val="0"/>
        <w:adjustRightInd w:val="0"/>
        <w:ind w:left="0" w:firstLine="426"/>
        <w:rPr>
          <w:sz w:val="18"/>
          <w:szCs w:val="18"/>
        </w:rPr>
      </w:pPr>
      <w:r w:rsidRPr="0077048E">
        <w:rPr>
          <w:sz w:val="18"/>
          <w:szCs w:val="18"/>
        </w:rPr>
        <w:t>1.6.Статья 56. Опубликование (обнародование) муниципальных правовых актов</w:t>
      </w:r>
    </w:p>
    <w:p w:rsidR="00C31E35" w:rsidRPr="0077048E" w:rsidRDefault="00C31E35" w:rsidP="00A37F28">
      <w:pPr>
        <w:autoSpaceDE w:val="0"/>
        <w:autoSpaceDN w:val="0"/>
        <w:adjustRightInd w:val="0"/>
        <w:ind w:left="0" w:firstLine="426"/>
        <w:rPr>
          <w:sz w:val="18"/>
          <w:szCs w:val="18"/>
        </w:rPr>
      </w:pPr>
      <w:r w:rsidRPr="0077048E">
        <w:rPr>
          <w:sz w:val="18"/>
          <w:szCs w:val="18"/>
        </w:rPr>
        <w:t>1.6.1 наименование статьи изложить в следующей редакции:</w:t>
      </w:r>
    </w:p>
    <w:p w:rsidR="00C31E35" w:rsidRPr="0077048E" w:rsidRDefault="00C31E35" w:rsidP="00A37F28">
      <w:pPr>
        <w:autoSpaceDE w:val="0"/>
        <w:autoSpaceDN w:val="0"/>
        <w:adjustRightInd w:val="0"/>
        <w:ind w:left="0" w:firstLine="426"/>
        <w:rPr>
          <w:sz w:val="18"/>
          <w:szCs w:val="18"/>
        </w:rPr>
      </w:pPr>
      <w:r w:rsidRPr="0077048E">
        <w:rPr>
          <w:sz w:val="18"/>
          <w:szCs w:val="18"/>
        </w:rPr>
        <w:t>«Статья 56. Официальное опубликование (обнародование) муниципальных правовых актов и соглашений, заключаемых между органами местного самоуправления»;</w:t>
      </w:r>
    </w:p>
    <w:p w:rsidR="00C31E35" w:rsidRPr="0077048E" w:rsidRDefault="00C31E35" w:rsidP="00A37F28">
      <w:pPr>
        <w:autoSpaceDE w:val="0"/>
        <w:autoSpaceDN w:val="0"/>
        <w:adjustRightInd w:val="0"/>
        <w:ind w:left="0" w:firstLine="426"/>
        <w:rPr>
          <w:sz w:val="18"/>
          <w:szCs w:val="18"/>
        </w:rPr>
      </w:pPr>
      <w:r w:rsidRPr="0077048E">
        <w:rPr>
          <w:sz w:val="18"/>
          <w:szCs w:val="18"/>
        </w:rPr>
        <w:t xml:space="preserve">1.6.2 в части 1 после слов «периодического печатного издания» дополнить словами «Вестник </w:t>
      </w:r>
      <w:proofErr w:type="spellStart"/>
      <w:r w:rsidRPr="0077048E">
        <w:rPr>
          <w:sz w:val="18"/>
          <w:szCs w:val="18"/>
        </w:rPr>
        <w:t>Хомутовского</w:t>
      </w:r>
      <w:proofErr w:type="spellEnd"/>
      <w:r w:rsidRPr="0077048E">
        <w:rPr>
          <w:sz w:val="18"/>
          <w:szCs w:val="18"/>
        </w:rPr>
        <w:t xml:space="preserve"> поселения», слово «соответствующем» заменить словом «</w:t>
      </w:r>
      <w:proofErr w:type="spellStart"/>
      <w:r w:rsidRPr="0077048E">
        <w:rPr>
          <w:sz w:val="18"/>
          <w:szCs w:val="18"/>
        </w:rPr>
        <w:t>Хомутовском</w:t>
      </w:r>
      <w:proofErr w:type="spellEnd"/>
      <w:r w:rsidRPr="0077048E">
        <w:rPr>
          <w:sz w:val="18"/>
          <w:szCs w:val="18"/>
        </w:rPr>
        <w:t>»;</w:t>
      </w:r>
    </w:p>
    <w:p w:rsidR="00C31E35" w:rsidRPr="0077048E" w:rsidRDefault="00C31E35" w:rsidP="00A37F28">
      <w:pPr>
        <w:autoSpaceDE w:val="0"/>
        <w:autoSpaceDN w:val="0"/>
        <w:adjustRightInd w:val="0"/>
        <w:ind w:left="0" w:firstLine="426"/>
        <w:rPr>
          <w:sz w:val="18"/>
          <w:szCs w:val="18"/>
        </w:rPr>
      </w:pPr>
      <w:r w:rsidRPr="0077048E">
        <w:rPr>
          <w:sz w:val="18"/>
          <w:szCs w:val="18"/>
        </w:rPr>
        <w:t>1.6.3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Pr="0077048E">
        <w:rPr>
          <w:sz w:val="18"/>
          <w:szCs w:val="18"/>
        </w:rPr>
        <w:t>,»</w:t>
      </w:r>
      <w:proofErr w:type="gramEnd"/>
      <w:r w:rsidRPr="0077048E">
        <w:rPr>
          <w:sz w:val="18"/>
          <w:szCs w:val="18"/>
        </w:rPr>
        <w:t>, после слов «такой акт» дополнить словами «или соглашение, заключенное между органами местного самоуправления,»;</w:t>
      </w:r>
    </w:p>
    <w:p w:rsidR="00C31E35" w:rsidRPr="0077048E" w:rsidRDefault="00C31E35" w:rsidP="00A37F28">
      <w:pPr>
        <w:autoSpaceDE w:val="0"/>
        <w:autoSpaceDN w:val="0"/>
        <w:adjustRightInd w:val="0"/>
        <w:ind w:left="0" w:firstLine="426"/>
        <w:rPr>
          <w:sz w:val="18"/>
          <w:szCs w:val="18"/>
        </w:rPr>
      </w:pPr>
      <w:r w:rsidRPr="0077048E">
        <w:rPr>
          <w:sz w:val="18"/>
          <w:szCs w:val="18"/>
        </w:rPr>
        <w:t xml:space="preserve">1.6.4 во втором предложении части 2 слова «нормативного правового акта» заменить словами «муниципального правового акта или соглашения, </w:t>
      </w:r>
      <w:proofErr w:type="gramStart"/>
      <w:r w:rsidRPr="0077048E">
        <w:rPr>
          <w:sz w:val="18"/>
          <w:szCs w:val="18"/>
        </w:rPr>
        <w:t>заключенное</w:t>
      </w:r>
      <w:proofErr w:type="gramEnd"/>
      <w:r w:rsidRPr="0077048E">
        <w:rPr>
          <w:sz w:val="18"/>
          <w:szCs w:val="18"/>
        </w:rPr>
        <w:t xml:space="preserve"> между органами местного самоуправления,»;</w:t>
      </w:r>
    </w:p>
    <w:p w:rsidR="00C31E35" w:rsidRPr="0077048E" w:rsidRDefault="00C31E35" w:rsidP="00A37F28">
      <w:pPr>
        <w:autoSpaceDE w:val="0"/>
        <w:autoSpaceDN w:val="0"/>
        <w:adjustRightInd w:val="0"/>
        <w:ind w:left="0" w:firstLine="426"/>
        <w:rPr>
          <w:sz w:val="18"/>
          <w:szCs w:val="18"/>
        </w:rPr>
      </w:pPr>
      <w:r w:rsidRPr="0077048E">
        <w:rPr>
          <w:sz w:val="18"/>
          <w:szCs w:val="18"/>
        </w:rPr>
        <w:t>1.6.5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77048E">
        <w:rPr>
          <w:sz w:val="18"/>
          <w:szCs w:val="18"/>
        </w:rPr>
        <w:t>,»</w:t>
      </w:r>
      <w:proofErr w:type="gramEnd"/>
      <w:r w:rsidRPr="0077048E">
        <w:rPr>
          <w:sz w:val="18"/>
          <w:szCs w:val="18"/>
        </w:rPr>
        <w:t>;</w:t>
      </w:r>
    </w:p>
    <w:p w:rsidR="00C31E35" w:rsidRPr="0077048E" w:rsidRDefault="00C31E35" w:rsidP="00A37F28">
      <w:pPr>
        <w:autoSpaceDE w:val="0"/>
        <w:autoSpaceDN w:val="0"/>
        <w:adjustRightInd w:val="0"/>
        <w:ind w:left="0" w:firstLine="426"/>
        <w:rPr>
          <w:sz w:val="18"/>
          <w:szCs w:val="18"/>
        </w:rPr>
      </w:pPr>
      <w:r w:rsidRPr="0077048E">
        <w:rPr>
          <w:sz w:val="18"/>
          <w:szCs w:val="18"/>
        </w:rPr>
        <w:t>1.6.6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77048E">
        <w:rPr>
          <w:sz w:val="18"/>
          <w:szCs w:val="18"/>
        </w:rPr>
        <w:t>,»</w:t>
      </w:r>
      <w:proofErr w:type="gramEnd"/>
      <w:r w:rsidRPr="0077048E">
        <w:rPr>
          <w:sz w:val="18"/>
          <w:szCs w:val="18"/>
        </w:rPr>
        <w:t>, после слов «муниципальный правовой акт» дополнить словами «или соглашение, заключенное между органами местного самоуправления,»;</w:t>
      </w:r>
    </w:p>
    <w:p w:rsidR="00C31E35" w:rsidRPr="0077048E" w:rsidRDefault="00C31E35" w:rsidP="00A37F28">
      <w:pPr>
        <w:autoSpaceDE w:val="0"/>
        <w:autoSpaceDN w:val="0"/>
        <w:adjustRightInd w:val="0"/>
        <w:ind w:left="0" w:firstLine="426"/>
        <w:rPr>
          <w:color w:val="000000"/>
          <w:spacing w:val="-1"/>
          <w:sz w:val="18"/>
          <w:szCs w:val="18"/>
        </w:rPr>
      </w:pPr>
      <w:r w:rsidRPr="0077048E">
        <w:rPr>
          <w:color w:val="000000"/>
          <w:spacing w:val="-1"/>
          <w:sz w:val="18"/>
          <w:szCs w:val="18"/>
        </w:rPr>
        <w:t xml:space="preserve">1.7.Статья 62. Взаимоотношения органов местного самоуправления с предприятиями, учреждениями и иными организациями </w:t>
      </w:r>
    </w:p>
    <w:p w:rsidR="00C31E35" w:rsidRPr="0077048E" w:rsidRDefault="00C31E35" w:rsidP="00A37F28">
      <w:pPr>
        <w:autoSpaceDE w:val="0"/>
        <w:autoSpaceDN w:val="0"/>
        <w:adjustRightInd w:val="0"/>
        <w:ind w:left="0" w:firstLine="426"/>
        <w:rPr>
          <w:color w:val="000000"/>
          <w:spacing w:val="-1"/>
          <w:sz w:val="18"/>
          <w:szCs w:val="18"/>
        </w:rPr>
      </w:pPr>
      <w:r w:rsidRPr="0077048E">
        <w:rPr>
          <w:color w:val="000000"/>
          <w:spacing w:val="-1"/>
          <w:sz w:val="18"/>
          <w:szCs w:val="18"/>
        </w:rPr>
        <w:t>1.7.1 в части 3 слово «закрытых» заменить словом «непубличных».</w:t>
      </w:r>
    </w:p>
    <w:p w:rsidR="00C31E35" w:rsidRPr="0077048E" w:rsidRDefault="00C31E35" w:rsidP="00A37F28">
      <w:pPr>
        <w:tabs>
          <w:tab w:val="left" w:pos="0"/>
        </w:tabs>
        <w:ind w:left="0" w:firstLine="426"/>
        <w:rPr>
          <w:sz w:val="18"/>
          <w:szCs w:val="18"/>
        </w:rPr>
      </w:pPr>
      <w:r w:rsidRPr="0077048E">
        <w:rPr>
          <w:sz w:val="18"/>
          <w:szCs w:val="18"/>
        </w:rPr>
        <w:t xml:space="preserve">2. Назначить и провести публичные слушания по обсуждению проекта Решения Думы </w:t>
      </w:r>
      <w:proofErr w:type="spellStart"/>
      <w:r w:rsidRPr="0077048E">
        <w:rPr>
          <w:sz w:val="18"/>
          <w:szCs w:val="18"/>
        </w:rPr>
        <w:t>Хомутовского</w:t>
      </w:r>
      <w:proofErr w:type="spellEnd"/>
      <w:r w:rsidRPr="0077048E">
        <w:rPr>
          <w:sz w:val="18"/>
          <w:szCs w:val="18"/>
        </w:rPr>
        <w:t xml:space="preserve"> муниципального образования «О внесении изменений в Устав </w:t>
      </w:r>
      <w:proofErr w:type="spellStart"/>
      <w:r w:rsidRPr="0077048E">
        <w:rPr>
          <w:sz w:val="18"/>
          <w:szCs w:val="18"/>
        </w:rPr>
        <w:t>Хомутовского</w:t>
      </w:r>
      <w:proofErr w:type="spellEnd"/>
      <w:r w:rsidRPr="0077048E">
        <w:rPr>
          <w:sz w:val="18"/>
          <w:szCs w:val="18"/>
        </w:rPr>
        <w:t xml:space="preserve"> муниципального образования» на 07 апреля 2020 года в 14-00 часов по адресу: Иркутский район, с. Хомутово, ул. Кирова 7 «а».</w:t>
      </w:r>
    </w:p>
    <w:p w:rsidR="00C31E35" w:rsidRPr="0077048E" w:rsidRDefault="0080136A" w:rsidP="00A37F28">
      <w:pPr>
        <w:tabs>
          <w:tab w:val="left" w:pos="0"/>
        </w:tabs>
        <w:ind w:left="0" w:firstLine="426"/>
        <w:rPr>
          <w:sz w:val="18"/>
          <w:szCs w:val="18"/>
        </w:rPr>
      </w:pPr>
      <w:r>
        <w:rPr>
          <w:sz w:val="18"/>
          <w:szCs w:val="18"/>
        </w:rPr>
        <w:t>3.</w:t>
      </w:r>
      <w:r w:rsidR="00C31E35" w:rsidRPr="0077048E">
        <w:rPr>
          <w:sz w:val="18"/>
          <w:szCs w:val="18"/>
        </w:rPr>
        <w:t>Утвердить состав рабочей комиссии по организации проведения публичных слушаний в следующем составе:</w:t>
      </w:r>
    </w:p>
    <w:p w:rsidR="00C31E35" w:rsidRPr="0077048E" w:rsidRDefault="0080136A" w:rsidP="00A37F28">
      <w:pPr>
        <w:tabs>
          <w:tab w:val="left" w:pos="0"/>
        </w:tabs>
        <w:ind w:left="0" w:firstLine="426"/>
        <w:rPr>
          <w:sz w:val="18"/>
          <w:szCs w:val="18"/>
        </w:rPr>
      </w:pPr>
      <w:r>
        <w:rPr>
          <w:sz w:val="18"/>
          <w:szCs w:val="18"/>
        </w:rPr>
        <w:t>3.1.</w:t>
      </w:r>
      <w:r w:rsidR="00C31E35" w:rsidRPr="0077048E">
        <w:rPr>
          <w:sz w:val="18"/>
          <w:szCs w:val="18"/>
        </w:rPr>
        <w:t>Заместитель Главы администрации – Емельянова Екатерина Юрьевна;</w:t>
      </w:r>
    </w:p>
    <w:p w:rsidR="00C31E35" w:rsidRPr="0077048E" w:rsidRDefault="0080136A" w:rsidP="00A37F28">
      <w:pPr>
        <w:tabs>
          <w:tab w:val="left" w:pos="0"/>
        </w:tabs>
        <w:ind w:left="0" w:firstLine="426"/>
        <w:rPr>
          <w:sz w:val="18"/>
          <w:szCs w:val="18"/>
        </w:rPr>
      </w:pPr>
      <w:r>
        <w:rPr>
          <w:sz w:val="18"/>
          <w:szCs w:val="18"/>
        </w:rPr>
        <w:t>3.2.</w:t>
      </w:r>
      <w:r w:rsidR="00C31E35" w:rsidRPr="0077048E">
        <w:rPr>
          <w:sz w:val="18"/>
          <w:szCs w:val="18"/>
        </w:rPr>
        <w:t>Заместитель Главы администрации - Несмеянова Марина Юрьевна;</w:t>
      </w:r>
    </w:p>
    <w:p w:rsidR="00C31E35" w:rsidRPr="0077048E" w:rsidRDefault="00C31E35" w:rsidP="00A37F28">
      <w:pPr>
        <w:tabs>
          <w:tab w:val="left" w:pos="0"/>
        </w:tabs>
        <w:ind w:left="0" w:firstLine="426"/>
        <w:rPr>
          <w:sz w:val="18"/>
          <w:szCs w:val="18"/>
        </w:rPr>
      </w:pPr>
      <w:r w:rsidRPr="0077048E">
        <w:rPr>
          <w:sz w:val="18"/>
          <w:szCs w:val="18"/>
        </w:rPr>
        <w:t>3.3.Начальник юридического отдела – Максименко Наталья Викторовна.</w:t>
      </w:r>
    </w:p>
    <w:p w:rsidR="00C31E35" w:rsidRPr="0077048E" w:rsidRDefault="0080136A" w:rsidP="00A37F28">
      <w:pPr>
        <w:tabs>
          <w:tab w:val="left" w:pos="0"/>
        </w:tabs>
        <w:ind w:left="0" w:firstLine="426"/>
        <w:rPr>
          <w:sz w:val="18"/>
          <w:szCs w:val="18"/>
        </w:rPr>
      </w:pPr>
      <w:r>
        <w:rPr>
          <w:sz w:val="18"/>
          <w:szCs w:val="18"/>
        </w:rPr>
        <w:t>4.</w:t>
      </w:r>
      <w:r w:rsidR="00C31E35" w:rsidRPr="0077048E">
        <w:rPr>
          <w:sz w:val="18"/>
          <w:szCs w:val="18"/>
        </w:rPr>
        <w:t xml:space="preserve">Докладчиком на общественных слушаниях назначить </w:t>
      </w:r>
      <w:proofErr w:type="spellStart"/>
      <w:r w:rsidR="00C31E35" w:rsidRPr="0077048E">
        <w:rPr>
          <w:sz w:val="18"/>
          <w:szCs w:val="18"/>
        </w:rPr>
        <w:t>Хромовских</w:t>
      </w:r>
      <w:proofErr w:type="spellEnd"/>
      <w:r w:rsidR="00C31E35" w:rsidRPr="0077048E">
        <w:rPr>
          <w:sz w:val="18"/>
          <w:szCs w:val="18"/>
        </w:rPr>
        <w:t xml:space="preserve"> Ирину Александровну – главного специалиста юридического отдела.</w:t>
      </w:r>
    </w:p>
    <w:p w:rsidR="00C31E35" w:rsidRPr="0077048E" w:rsidRDefault="0080136A" w:rsidP="00A37F28">
      <w:pPr>
        <w:tabs>
          <w:tab w:val="left" w:pos="0"/>
        </w:tabs>
        <w:ind w:left="0" w:firstLine="426"/>
        <w:rPr>
          <w:sz w:val="18"/>
          <w:szCs w:val="18"/>
        </w:rPr>
      </w:pPr>
      <w:r>
        <w:rPr>
          <w:sz w:val="18"/>
          <w:szCs w:val="18"/>
        </w:rPr>
        <w:t>5.</w:t>
      </w:r>
      <w:r w:rsidR="00C31E35" w:rsidRPr="0077048E">
        <w:rPr>
          <w:sz w:val="18"/>
          <w:szCs w:val="18"/>
        </w:rPr>
        <w:t xml:space="preserve">Предложения по изменениям и дополнениям в проект решения Думы </w:t>
      </w:r>
      <w:proofErr w:type="spellStart"/>
      <w:r w:rsidR="00C31E35" w:rsidRPr="0077048E">
        <w:rPr>
          <w:sz w:val="18"/>
          <w:szCs w:val="18"/>
        </w:rPr>
        <w:t>Хомутовского</w:t>
      </w:r>
      <w:proofErr w:type="spellEnd"/>
      <w:r w:rsidR="00C31E35" w:rsidRPr="0077048E">
        <w:rPr>
          <w:sz w:val="18"/>
          <w:szCs w:val="18"/>
        </w:rPr>
        <w:t xml:space="preserve"> муниципального образования «О внесении изменений в Устав </w:t>
      </w:r>
      <w:proofErr w:type="spellStart"/>
      <w:r w:rsidR="00C31E35" w:rsidRPr="0077048E">
        <w:rPr>
          <w:sz w:val="18"/>
          <w:szCs w:val="18"/>
        </w:rPr>
        <w:t>Хомутовского</w:t>
      </w:r>
      <w:proofErr w:type="spellEnd"/>
      <w:r w:rsidR="00C31E35" w:rsidRPr="0077048E">
        <w:rPr>
          <w:sz w:val="18"/>
          <w:szCs w:val="18"/>
        </w:rPr>
        <w:t xml:space="preserve"> муниципального образования» принимаются до 17-00 часов 06 апреля 2020 года, по адресу: Иркутский район, с. Хомутово, ул. Кирова 7 «а». Контактное лицо: </w:t>
      </w:r>
      <w:proofErr w:type="spellStart"/>
      <w:r w:rsidR="00C31E35" w:rsidRPr="0077048E">
        <w:rPr>
          <w:sz w:val="18"/>
          <w:szCs w:val="18"/>
        </w:rPr>
        <w:t>Хромовских</w:t>
      </w:r>
      <w:proofErr w:type="spellEnd"/>
      <w:r w:rsidR="00C31E35" w:rsidRPr="0077048E">
        <w:rPr>
          <w:sz w:val="18"/>
          <w:szCs w:val="18"/>
        </w:rPr>
        <w:t xml:space="preserve"> Ирина Александровна. Тел. (3952)696-501</w:t>
      </w:r>
    </w:p>
    <w:p w:rsidR="00C31E35" w:rsidRPr="0077048E" w:rsidRDefault="0080136A" w:rsidP="00A37F28">
      <w:pPr>
        <w:tabs>
          <w:tab w:val="left" w:pos="0"/>
        </w:tabs>
        <w:ind w:left="0" w:firstLine="426"/>
        <w:rPr>
          <w:sz w:val="18"/>
          <w:szCs w:val="18"/>
        </w:rPr>
      </w:pPr>
      <w:r>
        <w:rPr>
          <w:sz w:val="18"/>
          <w:szCs w:val="18"/>
        </w:rPr>
        <w:t>6.</w:t>
      </w:r>
      <w:r w:rsidR="00C31E35" w:rsidRPr="0077048E">
        <w:rPr>
          <w:sz w:val="18"/>
          <w:szCs w:val="18"/>
        </w:rPr>
        <w:t xml:space="preserve">Опубликовать настоящее постановление в газете «Вестник </w:t>
      </w:r>
      <w:proofErr w:type="spellStart"/>
      <w:r w:rsidR="00C31E35" w:rsidRPr="0077048E">
        <w:rPr>
          <w:sz w:val="18"/>
          <w:szCs w:val="18"/>
        </w:rPr>
        <w:t>Хомутовского</w:t>
      </w:r>
      <w:proofErr w:type="spellEnd"/>
      <w:r w:rsidR="00C31E35" w:rsidRPr="0077048E">
        <w:rPr>
          <w:sz w:val="18"/>
          <w:szCs w:val="18"/>
        </w:rPr>
        <w:t xml:space="preserve"> поселения», разместить в сети «Интернет» на официальном сайте администрации </w:t>
      </w:r>
      <w:proofErr w:type="spellStart"/>
      <w:r w:rsidR="00C31E35" w:rsidRPr="0077048E">
        <w:rPr>
          <w:sz w:val="18"/>
          <w:szCs w:val="18"/>
        </w:rPr>
        <w:t>Хомутовского</w:t>
      </w:r>
      <w:proofErr w:type="spellEnd"/>
      <w:r w:rsidR="00C31E35" w:rsidRPr="0077048E">
        <w:rPr>
          <w:sz w:val="18"/>
          <w:szCs w:val="18"/>
        </w:rPr>
        <w:t xml:space="preserve"> муниципального образования </w:t>
      </w:r>
      <w:hyperlink r:id="rId29" w:history="1">
        <w:r w:rsidR="00C31E35" w:rsidRPr="0077048E">
          <w:rPr>
            <w:rStyle w:val="af"/>
            <w:sz w:val="18"/>
            <w:szCs w:val="18"/>
          </w:rPr>
          <w:t>http://</w:t>
        </w:r>
        <w:proofErr w:type="spellStart"/>
        <w:r w:rsidR="00C31E35" w:rsidRPr="0077048E">
          <w:rPr>
            <w:rStyle w:val="af"/>
            <w:sz w:val="18"/>
            <w:szCs w:val="18"/>
            <w:lang w:val="en-US"/>
          </w:rPr>
          <w:t>khomutovskoe</w:t>
        </w:r>
        <w:proofErr w:type="spellEnd"/>
        <w:r w:rsidR="00C31E35" w:rsidRPr="0077048E">
          <w:rPr>
            <w:rStyle w:val="af"/>
            <w:sz w:val="18"/>
            <w:szCs w:val="18"/>
          </w:rPr>
          <w:t>-</w:t>
        </w:r>
        <w:proofErr w:type="spellStart"/>
        <w:r w:rsidR="00C31E35" w:rsidRPr="0077048E">
          <w:rPr>
            <w:rStyle w:val="af"/>
            <w:sz w:val="18"/>
            <w:szCs w:val="18"/>
            <w:lang w:val="en-US"/>
          </w:rPr>
          <w:t>mo</w:t>
        </w:r>
        <w:proofErr w:type="spellEnd"/>
        <w:r w:rsidR="00C31E35" w:rsidRPr="0077048E">
          <w:rPr>
            <w:rStyle w:val="af"/>
            <w:sz w:val="18"/>
            <w:szCs w:val="18"/>
          </w:rPr>
          <w:t>.</w:t>
        </w:r>
        <w:proofErr w:type="spellStart"/>
        <w:r w:rsidR="00C31E35" w:rsidRPr="0077048E">
          <w:rPr>
            <w:rStyle w:val="af"/>
            <w:sz w:val="18"/>
            <w:szCs w:val="18"/>
          </w:rPr>
          <w:t>ru</w:t>
        </w:r>
        <w:proofErr w:type="spellEnd"/>
      </w:hyperlink>
      <w:r w:rsidR="00C31E35" w:rsidRPr="0077048E">
        <w:rPr>
          <w:sz w:val="18"/>
          <w:szCs w:val="18"/>
        </w:rPr>
        <w:t xml:space="preserve"> </w:t>
      </w:r>
    </w:p>
    <w:p w:rsidR="00C31E35" w:rsidRPr="0077048E" w:rsidRDefault="0080136A" w:rsidP="00A37F28">
      <w:pPr>
        <w:tabs>
          <w:tab w:val="left" w:pos="0"/>
        </w:tabs>
        <w:ind w:left="0" w:firstLine="426"/>
        <w:rPr>
          <w:sz w:val="18"/>
          <w:szCs w:val="18"/>
        </w:rPr>
      </w:pPr>
      <w:r>
        <w:rPr>
          <w:sz w:val="18"/>
          <w:szCs w:val="18"/>
        </w:rPr>
        <w:t>7.</w:t>
      </w:r>
      <w:proofErr w:type="gramStart"/>
      <w:r w:rsidR="00C31E35" w:rsidRPr="0077048E">
        <w:rPr>
          <w:sz w:val="18"/>
          <w:szCs w:val="18"/>
        </w:rPr>
        <w:t>Контроль за</w:t>
      </w:r>
      <w:proofErr w:type="gramEnd"/>
      <w:r w:rsidR="00C31E35" w:rsidRPr="0077048E">
        <w:rPr>
          <w:sz w:val="18"/>
          <w:szCs w:val="18"/>
        </w:rPr>
        <w:t xml:space="preserve"> исполнением данного постановления оставляю за собой.</w:t>
      </w:r>
    </w:p>
    <w:p w:rsidR="00C31E35" w:rsidRPr="0077048E" w:rsidRDefault="00C31E35" w:rsidP="00A37F28">
      <w:pPr>
        <w:tabs>
          <w:tab w:val="left" w:pos="0"/>
        </w:tabs>
        <w:ind w:left="0" w:firstLine="426"/>
        <w:rPr>
          <w:sz w:val="18"/>
          <w:szCs w:val="18"/>
        </w:rPr>
      </w:pPr>
    </w:p>
    <w:p w:rsidR="00C31E35" w:rsidRPr="0077048E" w:rsidRDefault="00C31E35" w:rsidP="00A37F28">
      <w:pPr>
        <w:ind w:left="0" w:firstLine="426"/>
        <w:rPr>
          <w:sz w:val="18"/>
          <w:szCs w:val="18"/>
        </w:rPr>
      </w:pPr>
    </w:p>
    <w:p w:rsidR="00C31E35" w:rsidRPr="0080136A" w:rsidRDefault="00C31E35" w:rsidP="0080136A">
      <w:pPr>
        <w:ind w:left="0" w:firstLine="426"/>
        <w:jc w:val="right"/>
        <w:rPr>
          <w:i/>
          <w:sz w:val="18"/>
          <w:szCs w:val="18"/>
        </w:rPr>
      </w:pPr>
      <w:proofErr w:type="gramStart"/>
      <w:r w:rsidRPr="0080136A">
        <w:rPr>
          <w:i/>
          <w:sz w:val="18"/>
          <w:szCs w:val="18"/>
        </w:rPr>
        <w:t>Исполняющий</w:t>
      </w:r>
      <w:proofErr w:type="gramEnd"/>
      <w:r w:rsidRPr="0080136A">
        <w:rPr>
          <w:i/>
          <w:sz w:val="18"/>
          <w:szCs w:val="18"/>
        </w:rPr>
        <w:t xml:space="preserve"> обязанности </w:t>
      </w:r>
      <w:r w:rsidR="0080136A">
        <w:rPr>
          <w:i/>
          <w:sz w:val="18"/>
          <w:szCs w:val="18"/>
        </w:rPr>
        <w:t xml:space="preserve">  </w:t>
      </w:r>
      <w:r w:rsidRPr="0080136A">
        <w:rPr>
          <w:i/>
          <w:sz w:val="18"/>
          <w:szCs w:val="18"/>
        </w:rPr>
        <w:t xml:space="preserve">Главы администрации                   Е.Ю. Емельянова </w:t>
      </w:r>
    </w:p>
    <w:p w:rsidR="00C31E35" w:rsidRPr="0080136A" w:rsidRDefault="00C31E35" w:rsidP="0080136A">
      <w:pPr>
        <w:ind w:left="0" w:firstLine="426"/>
        <w:jc w:val="right"/>
        <w:rPr>
          <w:i/>
          <w:sz w:val="18"/>
          <w:szCs w:val="18"/>
        </w:rPr>
      </w:pPr>
    </w:p>
    <w:p w:rsidR="00C31E35" w:rsidRPr="0077048E" w:rsidRDefault="00C31E35" w:rsidP="00A37F28">
      <w:pPr>
        <w:ind w:left="0" w:firstLine="426"/>
        <w:rPr>
          <w:sz w:val="18"/>
          <w:szCs w:val="18"/>
        </w:rPr>
      </w:pPr>
    </w:p>
    <w:p w:rsidR="00C31E35" w:rsidRPr="0077048E" w:rsidRDefault="00C31E35" w:rsidP="00C31E35">
      <w:pPr>
        <w:rPr>
          <w:sz w:val="18"/>
          <w:szCs w:val="18"/>
        </w:rPr>
      </w:pPr>
    </w:p>
    <w:p w:rsidR="00C31E35" w:rsidRPr="0077048E" w:rsidRDefault="00C31E35" w:rsidP="00C31E35">
      <w:pPr>
        <w:rPr>
          <w:sz w:val="18"/>
          <w:szCs w:val="18"/>
        </w:rPr>
      </w:pPr>
    </w:p>
    <w:p w:rsidR="00655D24" w:rsidRPr="00EF10E1" w:rsidRDefault="00655D24" w:rsidP="00EF10E1">
      <w:pPr>
        <w:pStyle w:val="aff3"/>
        <w:jc w:val="right"/>
        <w:rPr>
          <w:rFonts w:ascii="Times New Roman" w:hAnsi="Times New Roman"/>
          <w:i/>
          <w:sz w:val="18"/>
          <w:szCs w:val="18"/>
        </w:rPr>
      </w:pPr>
    </w:p>
    <w:p w:rsidR="00981ECB" w:rsidRPr="00EF10E1" w:rsidRDefault="00981ECB" w:rsidP="00EF10E1">
      <w:pPr>
        <w:jc w:val="right"/>
        <w:rPr>
          <w:i/>
          <w:sz w:val="18"/>
          <w:szCs w:val="18"/>
        </w:rPr>
      </w:pPr>
      <w:r w:rsidRPr="00EF10E1">
        <w:rPr>
          <w:i/>
          <w:noProof/>
          <w:sz w:val="18"/>
          <w:szCs w:val="18"/>
        </w:rPr>
        <mc:AlternateContent>
          <mc:Choice Requires="wps">
            <w:drawing>
              <wp:anchor distT="0" distB="0" distL="114300" distR="114300" simplePos="0" relativeHeight="251662848" behindDoc="0" locked="0" layoutInCell="1" allowOverlap="1" wp14:anchorId="6A40F694" wp14:editId="59408CDE">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981ECB" w:rsidRPr="00EF10E1" w:rsidRDefault="00981ECB" w:rsidP="00EF10E1">
      <w:pPr>
        <w:tabs>
          <w:tab w:val="left" w:pos="1045"/>
        </w:tabs>
        <w:ind w:left="0" w:firstLine="0"/>
        <w:jc w:val="right"/>
        <w:rPr>
          <w:i/>
          <w:sz w:val="18"/>
          <w:szCs w:val="18"/>
        </w:rPr>
      </w:pPr>
      <w:r w:rsidRPr="00EF10E1">
        <w:rPr>
          <w:i/>
          <w:sz w:val="18"/>
          <w:szCs w:val="18"/>
        </w:rPr>
        <w:t>автор: Поскребышева Н.В.  тел.696-164</w:t>
      </w:r>
    </w:p>
    <w:p w:rsidR="00981ECB" w:rsidRDefault="00981ECB" w:rsidP="00981ECB">
      <w:pPr>
        <w:tabs>
          <w:tab w:val="left" w:pos="1045"/>
        </w:tabs>
        <w:ind w:left="0" w:firstLine="0"/>
        <w:rPr>
          <w:i/>
          <w:sz w:val="18"/>
          <w:szCs w:val="18"/>
        </w:rPr>
      </w:pPr>
      <w:r w:rsidRPr="000C5B17">
        <w:rPr>
          <w:i/>
          <w:sz w:val="18"/>
          <w:szCs w:val="18"/>
        </w:rPr>
        <w:t xml:space="preserve">Пишите, звоните, обращайтесь в администрацию </w:t>
      </w:r>
      <w:proofErr w:type="spellStart"/>
      <w:r w:rsidRPr="000C5B17">
        <w:rPr>
          <w:i/>
          <w:sz w:val="18"/>
          <w:szCs w:val="18"/>
        </w:rPr>
        <w:t>Хомутовского</w:t>
      </w:r>
      <w:proofErr w:type="spellEnd"/>
      <w:r w:rsidRPr="000C5B17">
        <w:rPr>
          <w:i/>
          <w:sz w:val="18"/>
          <w:szCs w:val="18"/>
        </w:rPr>
        <w:t xml:space="preserve">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w:t>
      </w:r>
      <w:proofErr w:type="gramStart"/>
      <w:r w:rsidRPr="000C5B17">
        <w:rPr>
          <w:i/>
          <w:sz w:val="18"/>
          <w:szCs w:val="18"/>
        </w:rPr>
        <w:t>Иркутс</w:t>
      </w:r>
      <w:r>
        <w:rPr>
          <w:i/>
          <w:sz w:val="18"/>
          <w:szCs w:val="18"/>
        </w:rPr>
        <w:t>кая</w:t>
      </w:r>
      <w:proofErr w:type="gramEnd"/>
    </w:p>
    <w:p w:rsidR="00981ECB" w:rsidRDefault="00981ECB" w:rsidP="00981ECB">
      <w:pPr>
        <w:tabs>
          <w:tab w:val="left" w:pos="1045"/>
        </w:tabs>
        <w:ind w:left="0" w:firstLine="0"/>
        <w:rPr>
          <w:i/>
          <w:sz w:val="18"/>
          <w:szCs w:val="18"/>
        </w:rPr>
      </w:pPr>
      <w:proofErr w:type="gramStart"/>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roofErr w:type="gramEnd"/>
    </w:p>
    <w:p w:rsidR="00981ECB" w:rsidRDefault="00981ECB" w:rsidP="00981ECB">
      <w:pPr>
        <w:tabs>
          <w:tab w:val="left" w:pos="1045"/>
        </w:tabs>
        <w:ind w:left="0" w:firstLine="0"/>
        <w:rPr>
          <w:sz w:val="18"/>
          <w:szCs w:val="18"/>
        </w:rPr>
      </w:pPr>
      <w:r w:rsidRPr="000C5B17">
        <w:rPr>
          <w:sz w:val="18"/>
          <w:szCs w:val="18"/>
        </w:rPr>
        <w:t xml:space="preserve">Отпечатано </w:t>
      </w:r>
      <w:r w:rsidR="00431902">
        <w:rPr>
          <w:sz w:val="18"/>
          <w:szCs w:val="18"/>
        </w:rPr>
        <w:t>10</w:t>
      </w:r>
      <w:r w:rsidRPr="000C5B17">
        <w:rPr>
          <w:sz w:val="18"/>
          <w:szCs w:val="18"/>
        </w:rPr>
        <w:t>.</w:t>
      </w:r>
      <w:r w:rsidR="00947758">
        <w:rPr>
          <w:sz w:val="18"/>
          <w:szCs w:val="18"/>
        </w:rPr>
        <w:t>03</w:t>
      </w:r>
      <w:r>
        <w:rPr>
          <w:sz w:val="18"/>
          <w:szCs w:val="18"/>
        </w:rPr>
        <w:t>.2020</w:t>
      </w:r>
      <w:r w:rsidRPr="000C5B17">
        <w:rPr>
          <w:sz w:val="18"/>
          <w:szCs w:val="18"/>
        </w:rPr>
        <w:t xml:space="preserve"> г. МУК «Культурно-спортивный комплекс» </w:t>
      </w:r>
      <w:proofErr w:type="spellStart"/>
      <w:r w:rsidRPr="000C5B17">
        <w:rPr>
          <w:sz w:val="18"/>
          <w:szCs w:val="18"/>
        </w:rPr>
        <w:t>Хомутовского</w:t>
      </w:r>
      <w:proofErr w:type="spellEnd"/>
      <w:r w:rsidRPr="000C5B17">
        <w:rPr>
          <w:sz w:val="18"/>
          <w:szCs w:val="18"/>
        </w:rPr>
        <w:t xml:space="preserve"> муниц</w:t>
      </w:r>
      <w:r>
        <w:rPr>
          <w:sz w:val="18"/>
          <w:szCs w:val="18"/>
        </w:rPr>
        <w:t xml:space="preserve">ипального образования, </w:t>
      </w:r>
      <w:proofErr w:type="gramStart"/>
      <w:r>
        <w:rPr>
          <w:sz w:val="18"/>
          <w:szCs w:val="18"/>
        </w:rPr>
        <w:t>сельская</w:t>
      </w:r>
      <w:proofErr w:type="gramEnd"/>
    </w:p>
    <w:p w:rsidR="00981ECB" w:rsidRDefault="00981ECB" w:rsidP="00981ECB">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81ECB" w:rsidRDefault="00981ECB" w:rsidP="00981ECB">
      <w:pPr>
        <w:tabs>
          <w:tab w:val="left" w:pos="1045"/>
        </w:tabs>
        <w:ind w:left="0" w:firstLine="0"/>
        <w:rPr>
          <w:sz w:val="18"/>
          <w:szCs w:val="18"/>
        </w:rPr>
      </w:pPr>
      <w:r w:rsidRPr="000C5B17">
        <w:rPr>
          <w:sz w:val="18"/>
          <w:szCs w:val="18"/>
        </w:rPr>
        <w:t>Тираж 25 экз. Распространяется бесплатно.</w:t>
      </w:r>
    </w:p>
    <w:p w:rsidR="00981ECB" w:rsidRPr="001F5C13" w:rsidRDefault="00981ECB" w:rsidP="001F5C13">
      <w:pPr>
        <w:jc w:val="right"/>
        <w:rPr>
          <w:i/>
          <w:sz w:val="18"/>
          <w:szCs w:val="18"/>
        </w:rPr>
      </w:pPr>
    </w:p>
    <w:sectPr w:rsidR="00981ECB" w:rsidRPr="001F5C13" w:rsidSect="008A2CDC">
      <w:headerReference w:type="default" r:id="rId30"/>
      <w:footerReference w:type="default" r:id="rId31"/>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56" w:rsidRDefault="006E2356" w:rsidP="00BD744E">
      <w:r>
        <w:separator/>
      </w:r>
    </w:p>
  </w:endnote>
  <w:endnote w:type="continuationSeparator" w:id="0">
    <w:p w:rsidR="006E2356" w:rsidRDefault="006E235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6E2356" w:rsidRDefault="006E2356">
        <w:pPr>
          <w:pStyle w:val="afd"/>
          <w:jc w:val="right"/>
        </w:pPr>
        <w:r>
          <w:fldChar w:fldCharType="begin"/>
        </w:r>
        <w:r>
          <w:instrText>PAGE   \* MERGEFORMAT</w:instrText>
        </w:r>
        <w:r>
          <w:fldChar w:fldCharType="separate"/>
        </w:r>
        <w:r w:rsidR="00F91857">
          <w:rPr>
            <w:noProof/>
          </w:rPr>
          <w:t>1</w:t>
        </w:r>
        <w:r>
          <w:fldChar w:fldCharType="end"/>
        </w:r>
      </w:p>
    </w:sdtContent>
  </w:sdt>
  <w:p w:rsidR="006E2356" w:rsidRPr="00935C27" w:rsidRDefault="006E2356"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56" w:rsidRDefault="006E2356" w:rsidP="00BD744E">
      <w:r>
        <w:separator/>
      </w:r>
    </w:p>
  </w:footnote>
  <w:footnote w:type="continuationSeparator" w:id="0">
    <w:p w:rsidR="006E2356" w:rsidRDefault="006E2356"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56" w:rsidRDefault="006E2356"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4A7768"/>
    <w:multiLevelType w:val="hybridMultilevel"/>
    <w:tmpl w:val="1EB8FDD6"/>
    <w:lvl w:ilvl="0" w:tplc="9682708C">
      <w:start w:val="1"/>
      <w:numFmt w:val="decimal"/>
      <w:lvlText w:val="%1."/>
      <w:lvlJc w:val="left"/>
      <w:pPr>
        <w:tabs>
          <w:tab w:val="num" w:pos="855"/>
        </w:tabs>
        <w:ind w:left="855" w:hanging="360"/>
      </w:pPr>
      <w:rPr>
        <w:rFonts w:hint="default"/>
      </w:rPr>
    </w:lvl>
    <w:lvl w:ilvl="1" w:tplc="08C6E584">
      <w:numFmt w:val="none"/>
      <w:lvlText w:val=""/>
      <w:lvlJc w:val="left"/>
      <w:pPr>
        <w:tabs>
          <w:tab w:val="num" w:pos="360"/>
        </w:tabs>
      </w:pPr>
    </w:lvl>
    <w:lvl w:ilvl="2" w:tplc="8AE88F12">
      <w:numFmt w:val="none"/>
      <w:lvlText w:val=""/>
      <w:lvlJc w:val="left"/>
      <w:pPr>
        <w:tabs>
          <w:tab w:val="num" w:pos="360"/>
        </w:tabs>
      </w:pPr>
    </w:lvl>
    <w:lvl w:ilvl="3" w:tplc="32729F9E">
      <w:numFmt w:val="none"/>
      <w:lvlText w:val=""/>
      <w:lvlJc w:val="left"/>
      <w:pPr>
        <w:tabs>
          <w:tab w:val="num" w:pos="360"/>
        </w:tabs>
      </w:pPr>
    </w:lvl>
    <w:lvl w:ilvl="4" w:tplc="06EA8C84">
      <w:numFmt w:val="none"/>
      <w:lvlText w:val=""/>
      <w:lvlJc w:val="left"/>
      <w:pPr>
        <w:tabs>
          <w:tab w:val="num" w:pos="360"/>
        </w:tabs>
      </w:pPr>
    </w:lvl>
    <w:lvl w:ilvl="5" w:tplc="49861E48">
      <w:numFmt w:val="none"/>
      <w:lvlText w:val=""/>
      <w:lvlJc w:val="left"/>
      <w:pPr>
        <w:tabs>
          <w:tab w:val="num" w:pos="360"/>
        </w:tabs>
      </w:pPr>
    </w:lvl>
    <w:lvl w:ilvl="6" w:tplc="30BAC9B0">
      <w:numFmt w:val="none"/>
      <w:lvlText w:val=""/>
      <w:lvlJc w:val="left"/>
      <w:pPr>
        <w:tabs>
          <w:tab w:val="num" w:pos="360"/>
        </w:tabs>
      </w:pPr>
    </w:lvl>
    <w:lvl w:ilvl="7" w:tplc="FC7E0FB0">
      <w:numFmt w:val="none"/>
      <w:lvlText w:val=""/>
      <w:lvlJc w:val="left"/>
      <w:pPr>
        <w:tabs>
          <w:tab w:val="num" w:pos="360"/>
        </w:tabs>
      </w:pPr>
    </w:lvl>
    <w:lvl w:ilvl="8" w:tplc="1BFCFE76">
      <w:numFmt w:val="none"/>
      <w:lvlText w:val=""/>
      <w:lvlJc w:val="left"/>
      <w:pPr>
        <w:tabs>
          <w:tab w:val="num" w:pos="360"/>
        </w:tabs>
      </w:pPr>
    </w:lvl>
  </w:abstractNum>
  <w:abstractNum w:abstractNumId="8">
    <w:nsid w:val="07FA31AC"/>
    <w:multiLevelType w:val="hybridMultilevel"/>
    <w:tmpl w:val="60C4BD94"/>
    <w:lvl w:ilvl="0" w:tplc="8962DAF6">
      <w:start w:val="1"/>
      <w:numFmt w:val="bullet"/>
      <w:lvlText w:val=""/>
      <w:lvlJc w:val="left"/>
      <w:pPr>
        <w:ind w:left="1233" w:hanging="360"/>
      </w:pPr>
      <w:rPr>
        <w:rFonts w:ascii="Symbol" w:hAnsi="Symbol" w:hint="default"/>
        <w:sz w:val="20"/>
        <w:szCs w:val="20"/>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9">
    <w:nsid w:val="09AA78A1"/>
    <w:multiLevelType w:val="hybridMultilevel"/>
    <w:tmpl w:val="68224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D1117D"/>
    <w:multiLevelType w:val="hybridMultilevel"/>
    <w:tmpl w:val="D9F049D4"/>
    <w:lvl w:ilvl="0" w:tplc="091CDA28">
      <w:start w:val="3"/>
      <w:numFmt w:val="decimal"/>
      <w:lvlText w:val="%1"/>
      <w:lvlJc w:val="left"/>
      <w:pPr>
        <w:tabs>
          <w:tab w:val="num" w:pos="855"/>
        </w:tabs>
        <w:ind w:left="855" w:hanging="360"/>
      </w:pPr>
      <w:rPr>
        <w:rFonts w:hint="default"/>
      </w:rPr>
    </w:lvl>
    <w:lvl w:ilvl="1" w:tplc="99BC71F6">
      <w:start w:val="4"/>
      <w:numFmt w:val="decimal"/>
      <w:lvlText w:val="%2."/>
      <w:lvlJc w:val="left"/>
      <w:pPr>
        <w:tabs>
          <w:tab w:val="num" w:pos="1575"/>
        </w:tabs>
        <w:ind w:left="1575" w:hanging="36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11D959B1"/>
    <w:multiLevelType w:val="hybridMultilevel"/>
    <w:tmpl w:val="647AF946"/>
    <w:lvl w:ilvl="0" w:tplc="9734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B5011A8"/>
    <w:multiLevelType w:val="hybridMultilevel"/>
    <w:tmpl w:val="614614F8"/>
    <w:lvl w:ilvl="0" w:tplc="C6A08B3E">
      <w:start w:val="1"/>
      <w:numFmt w:val="bullet"/>
      <w:lvlText w:val=""/>
      <w:lvlJc w:val="left"/>
      <w:pPr>
        <w:ind w:left="1158" w:hanging="360"/>
      </w:pPr>
      <w:rPr>
        <w:rFonts w:ascii="Symbol" w:hAnsi="Symbol" w:hint="default"/>
        <w:sz w:val="20"/>
        <w:szCs w:val="20"/>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5">
    <w:nsid w:val="1E567C4B"/>
    <w:multiLevelType w:val="hybridMultilevel"/>
    <w:tmpl w:val="A6C0C092"/>
    <w:lvl w:ilvl="0" w:tplc="126AF382">
      <w:start w:val="1"/>
      <w:numFmt w:val="decimal"/>
      <w:lvlText w:val="%1."/>
      <w:lvlJc w:val="left"/>
      <w:pPr>
        <w:tabs>
          <w:tab w:val="num" w:pos="720"/>
        </w:tabs>
        <w:ind w:left="720" w:hanging="360"/>
      </w:pPr>
      <w:rPr>
        <w:rFonts w:hint="default"/>
      </w:rPr>
    </w:lvl>
    <w:lvl w:ilvl="1" w:tplc="5B68FD98">
      <w:numFmt w:val="none"/>
      <w:lvlText w:val=""/>
      <w:lvlJc w:val="left"/>
      <w:pPr>
        <w:tabs>
          <w:tab w:val="num" w:pos="360"/>
        </w:tabs>
      </w:pPr>
    </w:lvl>
    <w:lvl w:ilvl="2" w:tplc="3D58B9E0">
      <w:numFmt w:val="none"/>
      <w:lvlText w:val=""/>
      <w:lvlJc w:val="left"/>
      <w:pPr>
        <w:tabs>
          <w:tab w:val="num" w:pos="360"/>
        </w:tabs>
      </w:pPr>
    </w:lvl>
    <w:lvl w:ilvl="3" w:tplc="429228BE">
      <w:numFmt w:val="none"/>
      <w:lvlText w:val=""/>
      <w:lvlJc w:val="left"/>
      <w:pPr>
        <w:tabs>
          <w:tab w:val="num" w:pos="360"/>
        </w:tabs>
      </w:pPr>
    </w:lvl>
    <w:lvl w:ilvl="4" w:tplc="89BC8906">
      <w:numFmt w:val="none"/>
      <w:lvlText w:val=""/>
      <w:lvlJc w:val="left"/>
      <w:pPr>
        <w:tabs>
          <w:tab w:val="num" w:pos="360"/>
        </w:tabs>
      </w:pPr>
    </w:lvl>
    <w:lvl w:ilvl="5" w:tplc="36FCEFAA">
      <w:numFmt w:val="none"/>
      <w:lvlText w:val=""/>
      <w:lvlJc w:val="left"/>
      <w:pPr>
        <w:tabs>
          <w:tab w:val="num" w:pos="360"/>
        </w:tabs>
      </w:pPr>
    </w:lvl>
    <w:lvl w:ilvl="6" w:tplc="FCC6BF1E">
      <w:numFmt w:val="none"/>
      <w:lvlText w:val=""/>
      <w:lvlJc w:val="left"/>
      <w:pPr>
        <w:tabs>
          <w:tab w:val="num" w:pos="360"/>
        </w:tabs>
      </w:pPr>
    </w:lvl>
    <w:lvl w:ilvl="7" w:tplc="8B98C1EC">
      <w:numFmt w:val="none"/>
      <w:lvlText w:val=""/>
      <w:lvlJc w:val="left"/>
      <w:pPr>
        <w:tabs>
          <w:tab w:val="num" w:pos="360"/>
        </w:tabs>
      </w:pPr>
    </w:lvl>
    <w:lvl w:ilvl="8" w:tplc="34D088EA">
      <w:numFmt w:val="none"/>
      <w:lvlText w:val=""/>
      <w:lvlJc w:val="left"/>
      <w:pPr>
        <w:tabs>
          <w:tab w:val="num" w:pos="360"/>
        </w:tabs>
      </w:pPr>
    </w:lvl>
  </w:abstractNum>
  <w:abstractNum w:abstractNumId="16">
    <w:nsid w:val="1F0A003C"/>
    <w:multiLevelType w:val="hybridMultilevel"/>
    <w:tmpl w:val="BACCB234"/>
    <w:lvl w:ilvl="0" w:tplc="65480A2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8">
    <w:nsid w:val="27B346EF"/>
    <w:multiLevelType w:val="hybridMultilevel"/>
    <w:tmpl w:val="05E8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DE79C7"/>
    <w:multiLevelType w:val="hybridMultilevel"/>
    <w:tmpl w:val="DDF6DE06"/>
    <w:lvl w:ilvl="0" w:tplc="C26099E2">
      <w:start w:val="1"/>
      <w:numFmt w:val="decimal"/>
      <w:lvlText w:val="%1."/>
      <w:lvlJc w:val="left"/>
      <w:pPr>
        <w:ind w:left="68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3">
    <w:nsid w:val="35B92E9A"/>
    <w:multiLevelType w:val="hybridMultilevel"/>
    <w:tmpl w:val="C0E6DD3C"/>
    <w:lvl w:ilvl="0" w:tplc="0CE27C2A">
      <w:start w:val="1"/>
      <w:numFmt w:val="decimal"/>
      <w:lvlText w:val="%1."/>
      <w:lvlJc w:val="left"/>
      <w:pPr>
        <w:tabs>
          <w:tab w:val="num" w:pos="2554"/>
        </w:tabs>
        <w:ind w:left="2554" w:hanging="990"/>
      </w:pPr>
      <w:rPr>
        <w:rFonts w:hint="default"/>
      </w:rPr>
    </w:lvl>
    <w:lvl w:ilvl="1" w:tplc="04190019" w:tentative="1">
      <w:start w:val="1"/>
      <w:numFmt w:val="lowerLetter"/>
      <w:lvlText w:val="%2."/>
      <w:lvlJc w:val="left"/>
      <w:pPr>
        <w:tabs>
          <w:tab w:val="num" w:pos="2644"/>
        </w:tabs>
        <w:ind w:left="2644" w:hanging="360"/>
      </w:pPr>
    </w:lvl>
    <w:lvl w:ilvl="2" w:tplc="0419001B" w:tentative="1">
      <w:start w:val="1"/>
      <w:numFmt w:val="lowerRoman"/>
      <w:lvlText w:val="%3."/>
      <w:lvlJc w:val="right"/>
      <w:pPr>
        <w:tabs>
          <w:tab w:val="num" w:pos="3364"/>
        </w:tabs>
        <w:ind w:left="3364" w:hanging="180"/>
      </w:pPr>
    </w:lvl>
    <w:lvl w:ilvl="3" w:tplc="0419000F" w:tentative="1">
      <w:start w:val="1"/>
      <w:numFmt w:val="decimal"/>
      <w:lvlText w:val="%4."/>
      <w:lvlJc w:val="left"/>
      <w:pPr>
        <w:tabs>
          <w:tab w:val="num" w:pos="4084"/>
        </w:tabs>
        <w:ind w:left="4084" w:hanging="360"/>
      </w:pPr>
    </w:lvl>
    <w:lvl w:ilvl="4" w:tplc="04190019" w:tentative="1">
      <w:start w:val="1"/>
      <w:numFmt w:val="lowerLetter"/>
      <w:lvlText w:val="%5."/>
      <w:lvlJc w:val="left"/>
      <w:pPr>
        <w:tabs>
          <w:tab w:val="num" w:pos="4804"/>
        </w:tabs>
        <w:ind w:left="4804" w:hanging="360"/>
      </w:pPr>
    </w:lvl>
    <w:lvl w:ilvl="5" w:tplc="0419001B" w:tentative="1">
      <w:start w:val="1"/>
      <w:numFmt w:val="lowerRoman"/>
      <w:lvlText w:val="%6."/>
      <w:lvlJc w:val="right"/>
      <w:pPr>
        <w:tabs>
          <w:tab w:val="num" w:pos="5524"/>
        </w:tabs>
        <w:ind w:left="5524" w:hanging="180"/>
      </w:pPr>
    </w:lvl>
    <w:lvl w:ilvl="6" w:tplc="0419000F" w:tentative="1">
      <w:start w:val="1"/>
      <w:numFmt w:val="decimal"/>
      <w:lvlText w:val="%7."/>
      <w:lvlJc w:val="left"/>
      <w:pPr>
        <w:tabs>
          <w:tab w:val="num" w:pos="6244"/>
        </w:tabs>
        <w:ind w:left="6244" w:hanging="360"/>
      </w:pPr>
    </w:lvl>
    <w:lvl w:ilvl="7" w:tplc="04190019" w:tentative="1">
      <w:start w:val="1"/>
      <w:numFmt w:val="lowerLetter"/>
      <w:lvlText w:val="%8."/>
      <w:lvlJc w:val="left"/>
      <w:pPr>
        <w:tabs>
          <w:tab w:val="num" w:pos="6964"/>
        </w:tabs>
        <w:ind w:left="6964" w:hanging="360"/>
      </w:pPr>
    </w:lvl>
    <w:lvl w:ilvl="8" w:tplc="0419001B" w:tentative="1">
      <w:start w:val="1"/>
      <w:numFmt w:val="lowerRoman"/>
      <w:lvlText w:val="%9."/>
      <w:lvlJc w:val="right"/>
      <w:pPr>
        <w:tabs>
          <w:tab w:val="num" w:pos="7684"/>
        </w:tabs>
        <w:ind w:left="7684" w:hanging="180"/>
      </w:pPr>
    </w:lvl>
  </w:abstractNum>
  <w:abstractNum w:abstractNumId="24">
    <w:nsid w:val="39B46039"/>
    <w:multiLevelType w:val="multilevel"/>
    <w:tmpl w:val="159EC5B4"/>
    <w:lvl w:ilvl="0">
      <w:start w:val="1"/>
      <w:numFmt w:val="decimal"/>
      <w:lvlText w:val="%1."/>
      <w:lvlJc w:val="left"/>
      <w:pPr>
        <w:ind w:left="1924" w:hanging="1215"/>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3C8D39DC"/>
    <w:multiLevelType w:val="hybridMultilevel"/>
    <w:tmpl w:val="CEF898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416FF3"/>
    <w:multiLevelType w:val="singleLevel"/>
    <w:tmpl w:val="66FEA9E0"/>
    <w:lvl w:ilvl="0">
      <w:start w:val="1"/>
      <w:numFmt w:val="decimal"/>
      <w:lvlText w:val="%1."/>
      <w:lvlJc w:val="left"/>
      <w:pPr>
        <w:tabs>
          <w:tab w:val="num" w:pos="1494"/>
        </w:tabs>
        <w:ind w:left="1494" w:hanging="360"/>
      </w:pPr>
      <w:rPr>
        <w:rFonts w:hint="default"/>
      </w:rPr>
    </w:lvl>
  </w:abstractNum>
  <w:abstractNum w:abstractNumId="27">
    <w:nsid w:val="3F8472A9"/>
    <w:multiLevelType w:val="hybridMultilevel"/>
    <w:tmpl w:val="1368E32C"/>
    <w:lvl w:ilvl="0" w:tplc="3EA23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F8E5BB1"/>
    <w:multiLevelType w:val="hybridMultilevel"/>
    <w:tmpl w:val="045A3656"/>
    <w:lvl w:ilvl="0" w:tplc="FE8E40D2">
      <w:start w:val="1"/>
      <w:numFmt w:val="decimal"/>
      <w:lvlText w:val="%1."/>
      <w:lvlJc w:val="left"/>
      <w:pPr>
        <w:tabs>
          <w:tab w:val="num" w:pos="720"/>
        </w:tabs>
        <w:ind w:left="720" w:hanging="360"/>
      </w:pPr>
      <w:rPr>
        <w:rFonts w:hint="default"/>
      </w:rPr>
    </w:lvl>
    <w:lvl w:ilvl="1" w:tplc="49B86452">
      <w:numFmt w:val="none"/>
      <w:lvlText w:val=""/>
      <w:lvlJc w:val="left"/>
      <w:pPr>
        <w:tabs>
          <w:tab w:val="num" w:pos="360"/>
        </w:tabs>
      </w:pPr>
    </w:lvl>
    <w:lvl w:ilvl="2" w:tplc="0B74A972">
      <w:numFmt w:val="none"/>
      <w:lvlText w:val=""/>
      <w:lvlJc w:val="left"/>
      <w:pPr>
        <w:tabs>
          <w:tab w:val="num" w:pos="360"/>
        </w:tabs>
      </w:pPr>
    </w:lvl>
    <w:lvl w:ilvl="3" w:tplc="0AA016A2">
      <w:numFmt w:val="none"/>
      <w:lvlText w:val=""/>
      <w:lvlJc w:val="left"/>
      <w:pPr>
        <w:tabs>
          <w:tab w:val="num" w:pos="360"/>
        </w:tabs>
      </w:pPr>
    </w:lvl>
    <w:lvl w:ilvl="4" w:tplc="9D040AEC">
      <w:numFmt w:val="none"/>
      <w:lvlText w:val=""/>
      <w:lvlJc w:val="left"/>
      <w:pPr>
        <w:tabs>
          <w:tab w:val="num" w:pos="360"/>
        </w:tabs>
      </w:pPr>
    </w:lvl>
    <w:lvl w:ilvl="5" w:tplc="7A209D5A">
      <w:numFmt w:val="none"/>
      <w:lvlText w:val=""/>
      <w:lvlJc w:val="left"/>
      <w:pPr>
        <w:tabs>
          <w:tab w:val="num" w:pos="360"/>
        </w:tabs>
      </w:pPr>
    </w:lvl>
    <w:lvl w:ilvl="6" w:tplc="314A3224">
      <w:numFmt w:val="none"/>
      <w:lvlText w:val=""/>
      <w:lvlJc w:val="left"/>
      <w:pPr>
        <w:tabs>
          <w:tab w:val="num" w:pos="360"/>
        </w:tabs>
      </w:pPr>
    </w:lvl>
    <w:lvl w:ilvl="7" w:tplc="17B618B6">
      <w:numFmt w:val="none"/>
      <w:lvlText w:val=""/>
      <w:lvlJc w:val="left"/>
      <w:pPr>
        <w:tabs>
          <w:tab w:val="num" w:pos="360"/>
        </w:tabs>
      </w:pPr>
    </w:lvl>
    <w:lvl w:ilvl="8" w:tplc="6BD67118">
      <w:numFmt w:val="none"/>
      <w:lvlText w:val=""/>
      <w:lvlJc w:val="left"/>
      <w:pPr>
        <w:tabs>
          <w:tab w:val="num" w:pos="360"/>
        </w:tabs>
      </w:pPr>
    </w:lvl>
  </w:abstractNum>
  <w:abstractNum w:abstractNumId="29">
    <w:nsid w:val="412443B9"/>
    <w:multiLevelType w:val="hybridMultilevel"/>
    <w:tmpl w:val="1C8EFDF2"/>
    <w:lvl w:ilvl="0" w:tplc="2D3804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7712AF"/>
    <w:multiLevelType w:val="hybridMultilevel"/>
    <w:tmpl w:val="A2AAFC56"/>
    <w:lvl w:ilvl="0" w:tplc="0A98C1E6">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3">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4">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35">
    <w:nsid w:val="4F8E31C8"/>
    <w:multiLevelType w:val="multilevel"/>
    <w:tmpl w:val="299216E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50662A68"/>
    <w:multiLevelType w:val="hybridMultilevel"/>
    <w:tmpl w:val="8C6CA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9">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0">
    <w:nsid w:val="5772020C"/>
    <w:multiLevelType w:val="hybridMultilevel"/>
    <w:tmpl w:val="4114102A"/>
    <w:lvl w:ilvl="0" w:tplc="2870B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C225DDB"/>
    <w:multiLevelType w:val="hybridMultilevel"/>
    <w:tmpl w:val="58982C38"/>
    <w:lvl w:ilvl="0" w:tplc="41FC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3">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27F7DC8"/>
    <w:multiLevelType w:val="hybridMultilevel"/>
    <w:tmpl w:val="6BDE94AC"/>
    <w:lvl w:ilvl="0" w:tplc="289EBD4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3CE1334"/>
    <w:multiLevelType w:val="multilevel"/>
    <w:tmpl w:val="85022004"/>
    <w:lvl w:ilvl="0">
      <w:start w:val="1"/>
      <w:numFmt w:val="decimal"/>
      <w:lvlText w:val="%1."/>
      <w:legacy w:legacy="1" w:legacySpace="0" w:legacyIndent="350"/>
      <w:lvlJc w:val="left"/>
      <w:rPr>
        <w:rFonts w:ascii="Times New Roman" w:eastAsia="Times New Roman" w:hAnsi="Times New Roman" w:cs="Times New Roman"/>
      </w:rPr>
    </w:lvl>
    <w:lvl w:ilvl="1">
      <w:start w:val="1"/>
      <w:numFmt w:val="decimal"/>
      <w:isLgl/>
      <w:lvlText w:val="%1.%2."/>
      <w:lvlJc w:val="left"/>
      <w:pPr>
        <w:ind w:left="1192" w:hanging="450"/>
      </w:pPr>
      <w:rPr>
        <w:rFonts w:hint="default"/>
        <w:color w:val="auto"/>
      </w:rPr>
    </w:lvl>
    <w:lvl w:ilvl="2">
      <w:start w:val="1"/>
      <w:numFmt w:val="decimal"/>
      <w:isLgl/>
      <w:lvlText w:val="%1.%2.%3."/>
      <w:lvlJc w:val="left"/>
      <w:pPr>
        <w:ind w:left="2204" w:hanging="720"/>
      </w:pPr>
      <w:rPr>
        <w:rFonts w:hint="default"/>
        <w:color w:val="auto"/>
      </w:rPr>
    </w:lvl>
    <w:lvl w:ilvl="3">
      <w:start w:val="1"/>
      <w:numFmt w:val="decimal"/>
      <w:isLgl/>
      <w:lvlText w:val="%1.%2.%3.%4."/>
      <w:lvlJc w:val="left"/>
      <w:pPr>
        <w:ind w:left="2946" w:hanging="720"/>
      </w:pPr>
      <w:rPr>
        <w:rFonts w:hint="default"/>
        <w:color w:val="auto"/>
      </w:rPr>
    </w:lvl>
    <w:lvl w:ilvl="4">
      <w:start w:val="1"/>
      <w:numFmt w:val="decimal"/>
      <w:isLgl/>
      <w:lvlText w:val="%1.%2.%3.%4.%5."/>
      <w:lvlJc w:val="left"/>
      <w:pPr>
        <w:ind w:left="4048" w:hanging="1080"/>
      </w:pPr>
      <w:rPr>
        <w:rFonts w:hint="default"/>
        <w:color w:val="auto"/>
      </w:rPr>
    </w:lvl>
    <w:lvl w:ilvl="5">
      <w:start w:val="1"/>
      <w:numFmt w:val="decimal"/>
      <w:isLgl/>
      <w:lvlText w:val="%1.%2.%3.%4.%5.%6."/>
      <w:lvlJc w:val="left"/>
      <w:pPr>
        <w:ind w:left="4790" w:hanging="1080"/>
      </w:pPr>
      <w:rPr>
        <w:rFonts w:hint="default"/>
        <w:color w:val="auto"/>
      </w:rPr>
    </w:lvl>
    <w:lvl w:ilvl="6">
      <w:start w:val="1"/>
      <w:numFmt w:val="decimal"/>
      <w:isLgl/>
      <w:lvlText w:val="%1.%2.%3.%4.%5.%6.%7."/>
      <w:lvlJc w:val="left"/>
      <w:pPr>
        <w:ind w:left="5892" w:hanging="1440"/>
      </w:pPr>
      <w:rPr>
        <w:rFonts w:hint="default"/>
        <w:color w:val="auto"/>
      </w:rPr>
    </w:lvl>
    <w:lvl w:ilvl="7">
      <w:start w:val="1"/>
      <w:numFmt w:val="decimal"/>
      <w:isLgl/>
      <w:lvlText w:val="%1.%2.%3.%4.%5.%6.%7.%8."/>
      <w:lvlJc w:val="left"/>
      <w:pPr>
        <w:ind w:left="6634" w:hanging="1440"/>
      </w:pPr>
      <w:rPr>
        <w:rFonts w:hint="default"/>
        <w:color w:val="auto"/>
      </w:rPr>
    </w:lvl>
    <w:lvl w:ilvl="8">
      <w:start w:val="1"/>
      <w:numFmt w:val="decimal"/>
      <w:isLgl/>
      <w:lvlText w:val="%1.%2.%3.%4.%5.%6.%7.%8.%9."/>
      <w:lvlJc w:val="left"/>
      <w:pPr>
        <w:ind w:left="7736" w:hanging="1800"/>
      </w:pPr>
      <w:rPr>
        <w:rFonts w:hint="default"/>
        <w:color w:val="auto"/>
      </w:rPr>
    </w:lvl>
  </w:abstractNum>
  <w:abstractNum w:abstractNumId="46">
    <w:nsid w:val="69291271"/>
    <w:multiLevelType w:val="singleLevel"/>
    <w:tmpl w:val="70CE3330"/>
    <w:lvl w:ilvl="0">
      <w:start w:val="1"/>
      <w:numFmt w:val="decimal"/>
      <w:lvlText w:val="%1."/>
      <w:lvlJc w:val="left"/>
      <w:pPr>
        <w:tabs>
          <w:tab w:val="num" w:pos="1494"/>
        </w:tabs>
        <w:ind w:left="1494" w:hanging="360"/>
      </w:pPr>
      <w:rPr>
        <w:rFonts w:hint="default"/>
      </w:rPr>
    </w:lvl>
  </w:abstractNum>
  <w:abstractNum w:abstractNumId="47">
    <w:nsid w:val="6AC72372"/>
    <w:multiLevelType w:val="hybridMultilevel"/>
    <w:tmpl w:val="CAB89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633419"/>
    <w:multiLevelType w:val="multilevel"/>
    <w:tmpl w:val="EF30916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0"/>
  </w:num>
  <w:num w:numId="5">
    <w:abstractNumId w:val="19"/>
  </w:num>
  <w:num w:numId="6">
    <w:abstractNumId w:val="22"/>
  </w:num>
  <w:num w:numId="7">
    <w:abstractNumId w:val="6"/>
  </w:num>
  <w:num w:numId="8">
    <w:abstractNumId w:val="30"/>
  </w:num>
  <w:num w:numId="9">
    <w:abstractNumId w:val="38"/>
  </w:num>
  <w:num w:numId="10">
    <w:abstractNumId w:val="33"/>
  </w:num>
  <w:num w:numId="11">
    <w:abstractNumId w:val="17"/>
  </w:num>
  <w:num w:numId="12">
    <w:abstractNumId w:val="40"/>
  </w:num>
  <w:num w:numId="13">
    <w:abstractNumId w:val="43"/>
  </w:num>
  <w:num w:numId="14">
    <w:abstractNumId w:val="34"/>
  </w:num>
  <w:num w:numId="15">
    <w:abstractNumId w:val="36"/>
  </w:num>
  <w:num w:numId="16">
    <w:abstractNumId w:val="21"/>
  </w:num>
  <w:num w:numId="17">
    <w:abstractNumId w:val="39"/>
  </w:num>
  <w:num w:numId="18">
    <w:abstractNumId w:val="27"/>
  </w:num>
  <w:num w:numId="19">
    <w:abstractNumId w:val="46"/>
  </w:num>
  <w:num w:numId="20">
    <w:abstractNumId w:val="26"/>
  </w:num>
  <w:num w:numId="21">
    <w:abstractNumId w:val="7"/>
  </w:num>
  <w:num w:numId="22">
    <w:abstractNumId w:val="10"/>
  </w:num>
  <w:num w:numId="23">
    <w:abstractNumId w:val="23"/>
  </w:num>
  <w:num w:numId="24">
    <w:abstractNumId w:val="9"/>
  </w:num>
  <w:num w:numId="25">
    <w:abstractNumId w:val="28"/>
  </w:num>
  <w:num w:numId="26">
    <w:abstractNumId w:val="47"/>
  </w:num>
  <w:num w:numId="27">
    <w:abstractNumId w:val="15"/>
  </w:num>
  <w:num w:numId="28">
    <w:abstractNumId w:val="49"/>
  </w:num>
  <w:num w:numId="29">
    <w:abstractNumId w:val="4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31"/>
  </w:num>
  <w:num w:numId="34">
    <w:abstractNumId w:val="44"/>
  </w:num>
  <w:num w:numId="35">
    <w:abstractNumId w:val="14"/>
  </w:num>
  <w:num w:numId="36">
    <w:abstractNumId w:val="8"/>
  </w:num>
  <w:num w:numId="37">
    <w:abstractNumId w:val="41"/>
  </w:num>
  <w:num w:numId="38">
    <w:abstractNumId w:val="35"/>
  </w:num>
  <w:num w:numId="39">
    <w:abstractNumId w:val="11"/>
  </w:num>
  <w:num w:numId="40">
    <w:abstractNumId w:val="13"/>
  </w:num>
  <w:num w:numId="41">
    <w:abstractNumId w:val="29"/>
  </w:num>
  <w:num w:numId="42">
    <w:abstractNumId w:val="12"/>
  </w:num>
  <w:num w:numId="43">
    <w:abstractNumId w:val="48"/>
  </w:num>
  <w:num w:numId="44">
    <w:abstractNumId w:val="25"/>
  </w:num>
  <w:num w:numId="45">
    <w:abstractNumId w:val="24"/>
  </w:num>
  <w:num w:numId="46">
    <w:abstractNumId w:val="3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0"/>
  <w:drawingGridHorizontalSpacing w:val="120"/>
  <w:drawingGridVerticalSpacing w:val="381"/>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6043E"/>
    <w:rsid w:val="0006530B"/>
    <w:rsid w:val="00065707"/>
    <w:rsid w:val="00065EBA"/>
    <w:rsid w:val="00066500"/>
    <w:rsid w:val="00067B51"/>
    <w:rsid w:val="00067C0A"/>
    <w:rsid w:val="0007059B"/>
    <w:rsid w:val="00071B52"/>
    <w:rsid w:val="00071E07"/>
    <w:rsid w:val="000732AA"/>
    <w:rsid w:val="0007332D"/>
    <w:rsid w:val="00074382"/>
    <w:rsid w:val="00074A7B"/>
    <w:rsid w:val="00074C57"/>
    <w:rsid w:val="00075B84"/>
    <w:rsid w:val="00077345"/>
    <w:rsid w:val="00077EFF"/>
    <w:rsid w:val="0008022C"/>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07DA"/>
    <w:rsid w:val="000C1D3E"/>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4275"/>
    <w:rsid w:val="000F5265"/>
    <w:rsid w:val="000F5595"/>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FE0"/>
    <w:rsid w:val="00122A43"/>
    <w:rsid w:val="00122AAC"/>
    <w:rsid w:val="0012438F"/>
    <w:rsid w:val="0012467A"/>
    <w:rsid w:val="00126C60"/>
    <w:rsid w:val="0012705B"/>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325"/>
    <w:rsid w:val="001635F4"/>
    <w:rsid w:val="001640DD"/>
    <w:rsid w:val="001641BE"/>
    <w:rsid w:val="00164204"/>
    <w:rsid w:val="00165FF2"/>
    <w:rsid w:val="001667A5"/>
    <w:rsid w:val="00166954"/>
    <w:rsid w:val="0016751F"/>
    <w:rsid w:val="001676D1"/>
    <w:rsid w:val="00171085"/>
    <w:rsid w:val="00172593"/>
    <w:rsid w:val="0017301D"/>
    <w:rsid w:val="00173416"/>
    <w:rsid w:val="00173BF4"/>
    <w:rsid w:val="00173E50"/>
    <w:rsid w:val="00176464"/>
    <w:rsid w:val="001768FF"/>
    <w:rsid w:val="00180394"/>
    <w:rsid w:val="00180B2B"/>
    <w:rsid w:val="00181048"/>
    <w:rsid w:val="00181402"/>
    <w:rsid w:val="00182372"/>
    <w:rsid w:val="001823AD"/>
    <w:rsid w:val="00183607"/>
    <w:rsid w:val="00184B0F"/>
    <w:rsid w:val="00184CB7"/>
    <w:rsid w:val="001868AC"/>
    <w:rsid w:val="00187BF6"/>
    <w:rsid w:val="00187EA6"/>
    <w:rsid w:val="00191529"/>
    <w:rsid w:val="00191968"/>
    <w:rsid w:val="001932BE"/>
    <w:rsid w:val="00194594"/>
    <w:rsid w:val="00194774"/>
    <w:rsid w:val="001947E3"/>
    <w:rsid w:val="00195819"/>
    <w:rsid w:val="00195F04"/>
    <w:rsid w:val="0019609C"/>
    <w:rsid w:val="00197C05"/>
    <w:rsid w:val="00197ED0"/>
    <w:rsid w:val="001A0F95"/>
    <w:rsid w:val="001A1CC4"/>
    <w:rsid w:val="001A1F2D"/>
    <w:rsid w:val="001A258B"/>
    <w:rsid w:val="001A2FDB"/>
    <w:rsid w:val="001A3372"/>
    <w:rsid w:val="001B05BB"/>
    <w:rsid w:val="001B15A3"/>
    <w:rsid w:val="001B1D93"/>
    <w:rsid w:val="001B3A69"/>
    <w:rsid w:val="001B6C54"/>
    <w:rsid w:val="001B6EC6"/>
    <w:rsid w:val="001B7544"/>
    <w:rsid w:val="001B7666"/>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B13"/>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9AC"/>
    <w:rsid w:val="002123B3"/>
    <w:rsid w:val="00212C34"/>
    <w:rsid w:val="00214983"/>
    <w:rsid w:val="0021632B"/>
    <w:rsid w:val="00217609"/>
    <w:rsid w:val="0021795E"/>
    <w:rsid w:val="00217DF3"/>
    <w:rsid w:val="0022182E"/>
    <w:rsid w:val="002219EB"/>
    <w:rsid w:val="00222526"/>
    <w:rsid w:val="00222EE7"/>
    <w:rsid w:val="00223D1A"/>
    <w:rsid w:val="00224476"/>
    <w:rsid w:val="00224E36"/>
    <w:rsid w:val="00224EB9"/>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604FE"/>
    <w:rsid w:val="00261041"/>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53E"/>
    <w:rsid w:val="003041D2"/>
    <w:rsid w:val="003041D6"/>
    <w:rsid w:val="00305525"/>
    <w:rsid w:val="00305C45"/>
    <w:rsid w:val="00305E0B"/>
    <w:rsid w:val="00310A2D"/>
    <w:rsid w:val="00310D26"/>
    <w:rsid w:val="00310D7A"/>
    <w:rsid w:val="00311B6C"/>
    <w:rsid w:val="003126D3"/>
    <w:rsid w:val="00312AA2"/>
    <w:rsid w:val="00314057"/>
    <w:rsid w:val="00315040"/>
    <w:rsid w:val="003151C7"/>
    <w:rsid w:val="00316147"/>
    <w:rsid w:val="0031681E"/>
    <w:rsid w:val="00317A2E"/>
    <w:rsid w:val="003215EF"/>
    <w:rsid w:val="003229A0"/>
    <w:rsid w:val="00324530"/>
    <w:rsid w:val="0032487C"/>
    <w:rsid w:val="00324D29"/>
    <w:rsid w:val="003252DB"/>
    <w:rsid w:val="00326909"/>
    <w:rsid w:val="003279CD"/>
    <w:rsid w:val="00330CB9"/>
    <w:rsid w:val="00330E81"/>
    <w:rsid w:val="00331BB2"/>
    <w:rsid w:val="003323D2"/>
    <w:rsid w:val="0033251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2476"/>
    <w:rsid w:val="00353C37"/>
    <w:rsid w:val="00356A3D"/>
    <w:rsid w:val="00357598"/>
    <w:rsid w:val="0036015F"/>
    <w:rsid w:val="003609BB"/>
    <w:rsid w:val="00360F4B"/>
    <w:rsid w:val="00361287"/>
    <w:rsid w:val="0036454D"/>
    <w:rsid w:val="0036541C"/>
    <w:rsid w:val="00366963"/>
    <w:rsid w:val="003671DB"/>
    <w:rsid w:val="00367946"/>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7492"/>
    <w:rsid w:val="003E760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3AE2"/>
    <w:rsid w:val="00424D75"/>
    <w:rsid w:val="00424F23"/>
    <w:rsid w:val="004252FD"/>
    <w:rsid w:val="00426CC3"/>
    <w:rsid w:val="0042715F"/>
    <w:rsid w:val="00427D94"/>
    <w:rsid w:val="00427E50"/>
    <w:rsid w:val="00431902"/>
    <w:rsid w:val="004336CC"/>
    <w:rsid w:val="0043421B"/>
    <w:rsid w:val="00434CAE"/>
    <w:rsid w:val="00434D45"/>
    <w:rsid w:val="00436F79"/>
    <w:rsid w:val="00436FAD"/>
    <w:rsid w:val="004377FE"/>
    <w:rsid w:val="004401CB"/>
    <w:rsid w:val="004409B0"/>
    <w:rsid w:val="004429BB"/>
    <w:rsid w:val="00442D1D"/>
    <w:rsid w:val="004442C3"/>
    <w:rsid w:val="004447D1"/>
    <w:rsid w:val="00444B25"/>
    <w:rsid w:val="00445D4C"/>
    <w:rsid w:val="00445F96"/>
    <w:rsid w:val="004464C0"/>
    <w:rsid w:val="00446889"/>
    <w:rsid w:val="00447EC8"/>
    <w:rsid w:val="004522F2"/>
    <w:rsid w:val="00452DC6"/>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FE5"/>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86A"/>
    <w:rsid w:val="004C3B75"/>
    <w:rsid w:val="004C4A35"/>
    <w:rsid w:val="004C5A6E"/>
    <w:rsid w:val="004C61DA"/>
    <w:rsid w:val="004C6D82"/>
    <w:rsid w:val="004C7040"/>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699C"/>
    <w:rsid w:val="004E6D6B"/>
    <w:rsid w:val="004F15E0"/>
    <w:rsid w:val="004F498F"/>
    <w:rsid w:val="004F4E5D"/>
    <w:rsid w:val="004F517C"/>
    <w:rsid w:val="004F7C07"/>
    <w:rsid w:val="004F7FA1"/>
    <w:rsid w:val="0050321E"/>
    <w:rsid w:val="00504B48"/>
    <w:rsid w:val="00506CAD"/>
    <w:rsid w:val="00507DFA"/>
    <w:rsid w:val="005116B2"/>
    <w:rsid w:val="00513BE2"/>
    <w:rsid w:val="00513F75"/>
    <w:rsid w:val="00514962"/>
    <w:rsid w:val="00515F71"/>
    <w:rsid w:val="00516BD3"/>
    <w:rsid w:val="00520402"/>
    <w:rsid w:val="005238F1"/>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DFD"/>
    <w:rsid w:val="005917D0"/>
    <w:rsid w:val="00591D1C"/>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C13"/>
    <w:rsid w:val="005B2AB5"/>
    <w:rsid w:val="005B2E00"/>
    <w:rsid w:val="005B46AD"/>
    <w:rsid w:val="005B48C9"/>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753"/>
    <w:rsid w:val="005E3A33"/>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AE9"/>
    <w:rsid w:val="00601FD5"/>
    <w:rsid w:val="00602222"/>
    <w:rsid w:val="0060268C"/>
    <w:rsid w:val="00602887"/>
    <w:rsid w:val="006031D0"/>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67C5"/>
    <w:rsid w:val="006F7166"/>
    <w:rsid w:val="006F7ED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8EB"/>
    <w:rsid w:val="00781B02"/>
    <w:rsid w:val="00782731"/>
    <w:rsid w:val="0078338B"/>
    <w:rsid w:val="00784326"/>
    <w:rsid w:val="00786C7D"/>
    <w:rsid w:val="00786FFA"/>
    <w:rsid w:val="007870D3"/>
    <w:rsid w:val="00787FD5"/>
    <w:rsid w:val="0079212C"/>
    <w:rsid w:val="00792E9C"/>
    <w:rsid w:val="00793564"/>
    <w:rsid w:val="00795A56"/>
    <w:rsid w:val="0079632F"/>
    <w:rsid w:val="007A0338"/>
    <w:rsid w:val="007A04CB"/>
    <w:rsid w:val="007A09DC"/>
    <w:rsid w:val="007A1674"/>
    <w:rsid w:val="007A1F3B"/>
    <w:rsid w:val="007A2442"/>
    <w:rsid w:val="007A3716"/>
    <w:rsid w:val="007A6C57"/>
    <w:rsid w:val="007A7113"/>
    <w:rsid w:val="007A7ED6"/>
    <w:rsid w:val="007A7F99"/>
    <w:rsid w:val="007B03D9"/>
    <w:rsid w:val="007B16DC"/>
    <w:rsid w:val="007B1A72"/>
    <w:rsid w:val="007B34F6"/>
    <w:rsid w:val="007B3B0E"/>
    <w:rsid w:val="007B3C7C"/>
    <w:rsid w:val="007B3F28"/>
    <w:rsid w:val="007B5CEA"/>
    <w:rsid w:val="007B60ED"/>
    <w:rsid w:val="007B7AEE"/>
    <w:rsid w:val="007B7DA7"/>
    <w:rsid w:val="007B7DE1"/>
    <w:rsid w:val="007C0CE4"/>
    <w:rsid w:val="007C3BA5"/>
    <w:rsid w:val="007C41D7"/>
    <w:rsid w:val="007C672A"/>
    <w:rsid w:val="007C6902"/>
    <w:rsid w:val="007D218D"/>
    <w:rsid w:val="007D2CDD"/>
    <w:rsid w:val="007D325A"/>
    <w:rsid w:val="007D35EE"/>
    <w:rsid w:val="007D53A1"/>
    <w:rsid w:val="007D59D5"/>
    <w:rsid w:val="007D5BC5"/>
    <w:rsid w:val="007D7FC0"/>
    <w:rsid w:val="007E09BE"/>
    <w:rsid w:val="007E1294"/>
    <w:rsid w:val="007E3620"/>
    <w:rsid w:val="007E405E"/>
    <w:rsid w:val="007E560B"/>
    <w:rsid w:val="007E6912"/>
    <w:rsid w:val="007E6BB3"/>
    <w:rsid w:val="007E73EE"/>
    <w:rsid w:val="007E748E"/>
    <w:rsid w:val="007E7EF7"/>
    <w:rsid w:val="007F0219"/>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433D"/>
    <w:rsid w:val="008B5484"/>
    <w:rsid w:val="008B7634"/>
    <w:rsid w:val="008B7F50"/>
    <w:rsid w:val="008C0662"/>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518C"/>
    <w:rsid w:val="009560A5"/>
    <w:rsid w:val="00957314"/>
    <w:rsid w:val="009612D4"/>
    <w:rsid w:val="00963C75"/>
    <w:rsid w:val="00963E35"/>
    <w:rsid w:val="00964432"/>
    <w:rsid w:val="009667B9"/>
    <w:rsid w:val="00966CF6"/>
    <w:rsid w:val="009705CB"/>
    <w:rsid w:val="00970BF4"/>
    <w:rsid w:val="0097231C"/>
    <w:rsid w:val="0097334D"/>
    <w:rsid w:val="00973839"/>
    <w:rsid w:val="00977882"/>
    <w:rsid w:val="009817A2"/>
    <w:rsid w:val="00981BF3"/>
    <w:rsid w:val="00981ECB"/>
    <w:rsid w:val="00981F07"/>
    <w:rsid w:val="0098409D"/>
    <w:rsid w:val="00984A05"/>
    <w:rsid w:val="009859AF"/>
    <w:rsid w:val="0098659F"/>
    <w:rsid w:val="00987187"/>
    <w:rsid w:val="009879E9"/>
    <w:rsid w:val="00990225"/>
    <w:rsid w:val="00990480"/>
    <w:rsid w:val="00990B94"/>
    <w:rsid w:val="00991457"/>
    <w:rsid w:val="00991977"/>
    <w:rsid w:val="00992C27"/>
    <w:rsid w:val="0099319F"/>
    <w:rsid w:val="009935D1"/>
    <w:rsid w:val="00995130"/>
    <w:rsid w:val="00996EBB"/>
    <w:rsid w:val="00997136"/>
    <w:rsid w:val="00997496"/>
    <w:rsid w:val="009A15A5"/>
    <w:rsid w:val="009A2CD5"/>
    <w:rsid w:val="009A30F7"/>
    <w:rsid w:val="009A364A"/>
    <w:rsid w:val="009A42CF"/>
    <w:rsid w:val="009A5957"/>
    <w:rsid w:val="009A6A9B"/>
    <w:rsid w:val="009A7D24"/>
    <w:rsid w:val="009B35C7"/>
    <w:rsid w:val="009B3D6D"/>
    <w:rsid w:val="009B493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66CC"/>
    <w:rsid w:val="00A16E53"/>
    <w:rsid w:val="00A2012F"/>
    <w:rsid w:val="00A20EDA"/>
    <w:rsid w:val="00A22FF0"/>
    <w:rsid w:val="00A23D9B"/>
    <w:rsid w:val="00A23DF8"/>
    <w:rsid w:val="00A2450C"/>
    <w:rsid w:val="00A24F4D"/>
    <w:rsid w:val="00A25475"/>
    <w:rsid w:val="00A26B3A"/>
    <w:rsid w:val="00A270BA"/>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4868"/>
    <w:rsid w:val="00A64DED"/>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D72"/>
    <w:rsid w:val="00AD240E"/>
    <w:rsid w:val="00AD5A3E"/>
    <w:rsid w:val="00AD5A43"/>
    <w:rsid w:val="00AD5C0D"/>
    <w:rsid w:val="00AD5F1A"/>
    <w:rsid w:val="00AE0F31"/>
    <w:rsid w:val="00AE3446"/>
    <w:rsid w:val="00AE3FA3"/>
    <w:rsid w:val="00AE40B5"/>
    <w:rsid w:val="00AE563B"/>
    <w:rsid w:val="00AE7BC5"/>
    <w:rsid w:val="00AE7E83"/>
    <w:rsid w:val="00AF02AD"/>
    <w:rsid w:val="00AF12EC"/>
    <w:rsid w:val="00AF36C9"/>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30A76"/>
    <w:rsid w:val="00B31C70"/>
    <w:rsid w:val="00B3331A"/>
    <w:rsid w:val="00B3337A"/>
    <w:rsid w:val="00B3478A"/>
    <w:rsid w:val="00B35D11"/>
    <w:rsid w:val="00B36041"/>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2045"/>
    <w:rsid w:val="00BA25FB"/>
    <w:rsid w:val="00BA3809"/>
    <w:rsid w:val="00BA42F1"/>
    <w:rsid w:val="00BA7615"/>
    <w:rsid w:val="00BB01FE"/>
    <w:rsid w:val="00BB06C1"/>
    <w:rsid w:val="00BB0D8D"/>
    <w:rsid w:val="00BB1E6D"/>
    <w:rsid w:val="00BB297A"/>
    <w:rsid w:val="00BB3798"/>
    <w:rsid w:val="00BB5A35"/>
    <w:rsid w:val="00BB644C"/>
    <w:rsid w:val="00BB6712"/>
    <w:rsid w:val="00BC1442"/>
    <w:rsid w:val="00BC17B1"/>
    <w:rsid w:val="00BC201F"/>
    <w:rsid w:val="00BC232E"/>
    <w:rsid w:val="00BC291F"/>
    <w:rsid w:val="00BC4EC1"/>
    <w:rsid w:val="00BC6CE0"/>
    <w:rsid w:val="00BD0830"/>
    <w:rsid w:val="00BD16AD"/>
    <w:rsid w:val="00BD27B1"/>
    <w:rsid w:val="00BD2F04"/>
    <w:rsid w:val="00BD3025"/>
    <w:rsid w:val="00BD744E"/>
    <w:rsid w:val="00BE046A"/>
    <w:rsid w:val="00BE195E"/>
    <w:rsid w:val="00BE599D"/>
    <w:rsid w:val="00BE6351"/>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1E35"/>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2D87"/>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1036"/>
    <w:rsid w:val="00C911BD"/>
    <w:rsid w:val="00C93666"/>
    <w:rsid w:val="00C937B9"/>
    <w:rsid w:val="00C93E0D"/>
    <w:rsid w:val="00C9468C"/>
    <w:rsid w:val="00C95ED2"/>
    <w:rsid w:val="00C97A74"/>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E60"/>
    <w:rsid w:val="00CF16DE"/>
    <w:rsid w:val="00CF177E"/>
    <w:rsid w:val="00CF1D5A"/>
    <w:rsid w:val="00CF1ECE"/>
    <w:rsid w:val="00CF23C6"/>
    <w:rsid w:val="00CF2866"/>
    <w:rsid w:val="00CF2E2D"/>
    <w:rsid w:val="00CF2F56"/>
    <w:rsid w:val="00CF348D"/>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D6A"/>
    <w:rsid w:val="00D40F9F"/>
    <w:rsid w:val="00D42B43"/>
    <w:rsid w:val="00D42BB5"/>
    <w:rsid w:val="00D43224"/>
    <w:rsid w:val="00D43229"/>
    <w:rsid w:val="00D440BB"/>
    <w:rsid w:val="00D45EEC"/>
    <w:rsid w:val="00D460E7"/>
    <w:rsid w:val="00D4632F"/>
    <w:rsid w:val="00D46AFF"/>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BA7"/>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4059"/>
    <w:rsid w:val="00DE47B5"/>
    <w:rsid w:val="00DE4997"/>
    <w:rsid w:val="00DE6CAE"/>
    <w:rsid w:val="00DF094C"/>
    <w:rsid w:val="00DF21EC"/>
    <w:rsid w:val="00DF2F8B"/>
    <w:rsid w:val="00DF3635"/>
    <w:rsid w:val="00DF39FB"/>
    <w:rsid w:val="00DF4086"/>
    <w:rsid w:val="00DF49D6"/>
    <w:rsid w:val="00DF4E41"/>
    <w:rsid w:val="00DF6346"/>
    <w:rsid w:val="00DF6E23"/>
    <w:rsid w:val="00E0089B"/>
    <w:rsid w:val="00E01881"/>
    <w:rsid w:val="00E02FD3"/>
    <w:rsid w:val="00E0301F"/>
    <w:rsid w:val="00E03F27"/>
    <w:rsid w:val="00E043DB"/>
    <w:rsid w:val="00E04F2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92D"/>
    <w:rsid w:val="00E60E62"/>
    <w:rsid w:val="00E61C87"/>
    <w:rsid w:val="00E61D51"/>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D30"/>
    <w:rsid w:val="00EE0888"/>
    <w:rsid w:val="00EE0C40"/>
    <w:rsid w:val="00EE1B9D"/>
    <w:rsid w:val="00EE1DDD"/>
    <w:rsid w:val="00EE2F7D"/>
    <w:rsid w:val="00EF0181"/>
    <w:rsid w:val="00EF0253"/>
    <w:rsid w:val="00EF0259"/>
    <w:rsid w:val="00EF06A3"/>
    <w:rsid w:val="00EF10E1"/>
    <w:rsid w:val="00EF6392"/>
    <w:rsid w:val="00EF676B"/>
    <w:rsid w:val="00EF6BAC"/>
    <w:rsid w:val="00F01663"/>
    <w:rsid w:val="00F050F5"/>
    <w:rsid w:val="00F05551"/>
    <w:rsid w:val="00F06135"/>
    <w:rsid w:val="00F07EE0"/>
    <w:rsid w:val="00F10325"/>
    <w:rsid w:val="00F120DE"/>
    <w:rsid w:val="00F1233D"/>
    <w:rsid w:val="00F15A43"/>
    <w:rsid w:val="00F16B1D"/>
    <w:rsid w:val="00F17084"/>
    <w:rsid w:val="00F17383"/>
    <w:rsid w:val="00F20FD4"/>
    <w:rsid w:val="00F21214"/>
    <w:rsid w:val="00F21E56"/>
    <w:rsid w:val="00F22072"/>
    <w:rsid w:val="00F224F0"/>
    <w:rsid w:val="00F24768"/>
    <w:rsid w:val="00F24DD8"/>
    <w:rsid w:val="00F24E53"/>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857"/>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3290"/>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2C09"/>
    <w:rsid w:val="00FF322B"/>
    <w:rsid w:val="00FF453F"/>
    <w:rsid w:val="00FF5196"/>
    <w:rsid w:val="00FF6EE7"/>
    <w:rsid w:val="00FF73CF"/>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C63D64DB591BA40D3C4ADFB3504E5B1908098B7A073AD8B322AA476F5EE33E6364E2FC5CEFF80C7174BADCA07C1D60983B84B459E8I53AA" TargetMode="External"/><Relationship Id="rId18" Type="http://schemas.openxmlformats.org/officeDocument/2006/relationships/hyperlink" Target="consultantplus://offline/ref=2D15D8AE994B2279129994202B6FDE6255665E5A3EC5DF3926E66AC72238B77EC5A040A55588FD5C9B8DEE318BT0I0B" TargetMode="External"/><Relationship Id="rId26" Type="http://schemas.openxmlformats.org/officeDocument/2006/relationships/hyperlink" Target="consultantplus://offline/ref=2D15D8AE994B2279129994202B6FDE62546E50593DC3DF3926E66AC72238B77EC5A040A55588FD5C9B8DEE318BT0I0B" TargetMode="External"/><Relationship Id="rId3" Type="http://schemas.openxmlformats.org/officeDocument/2006/relationships/styles" Target="styles.xml"/><Relationship Id="rId21" Type="http://schemas.openxmlformats.org/officeDocument/2006/relationships/hyperlink" Target="consultantplus://offline/ref=F67AFE8A50E126B709921DB04953080145216F42A046A601FCF6E5310114F5AEE4D68B59547C694ADD2A2DA9E2A2j6I" TargetMode="External"/><Relationship Id="rId7" Type="http://schemas.openxmlformats.org/officeDocument/2006/relationships/footnotes" Target="footnotes.xml"/><Relationship Id="rId12" Type="http://schemas.openxmlformats.org/officeDocument/2006/relationships/hyperlink" Target="consultantplus://offline/ref=57C63D64DB591BA40D3C4ADFB3504E5B1908098B7A073AD8B322AA476F5EE33E6364E2FC5CEFF80C7174BADCA07C1D60983B84B459E8I53AA" TargetMode="External"/><Relationship Id="rId17" Type="http://schemas.openxmlformats.org/officeDocument/2006/relationships/hyperlink" Target="consultantplus://offline/ref=57C63D64DB591BA40D3C4ADFB3504E5B1908098B7A073AD8B322AA476F5EE33E6364E2FC5EE0F00C7174BADCA07C1D60983B84B459E8I53AA" TargetMode="External"/><Relationship Id="rId25" Type="http://schemas.openxmlformats.org/officeDocument/2006/relationships/hyperlink" Target="consultantplus://offline/ref=2D15D8AE994B2279129994202B6FDE62546C575E3EC7DF3926E66AC72238B77ED7A018AF548EE808CBD7B93C8B01F47B102141DDECTBI8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C63D64DB591BA40D3C4ADFB3504E5B1908098B7A073AD8B322AA476F5EE33E6364E2FF5FEDF60C7174BADCA07C1D60983B84B459E8I53AA" TargetMode="External"/><Relationship Id="rId20" Type="http://schemas.openxmlformats.org/officeDocument/2006/relationships/hyperlink" Target="consultantplus://offline/ref=F67AFE8A50E126B709921DB04953080144296141A342A601FCF6E5310114F5AEE4D68B59547C694ADD2A2DA9E2A2j6I" TargetMode="External"/><Relationship Id="rId29" Type="http://schemas.openxmlformats.org/officeDocument/2006/relationships/hyperlink" Target="http://khomutovsk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63D64DB591BA40D3C4ADFB3504E5B1908098B7A073AD8B322AA476F5EE33E7164BAF35BE9EF07243BFC89AFI73EA" TargetMode="External"/><Relationship Id="rId24" Type="http://schemas.openxmlformats.org/officeDocument/2006/relationships/hyperlink" Target="consultantplus://offline/ref=2D15D8AE994B2279129994202B6FDE6255665E5A3EC5DF3926E66AC72238B77EC5A040A55588FD5C9B8DEE318BT0I0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C63D64DB591BA40D3C4ADFB3504E5B1908098B7A073AD8B322AA476F5EE33E6364E2FF59E8F501212EAAD8E92B117C99249AB747E85A6DIA36A" TargetMode="External"/><Relationship Id="rId23" Type="http://schemas.openxmlformats.org/officeDocument/2006/relationships/hyperlink" Target="garantF1://70272954.0" TargetMode="External"/><Relationship Id="rId28" Type="http://schemas.openxmlformats.org/officeDocument/2006/relationships/hyperlink" Target="consultantplus://offline/ref=2D15D8AE994B2279129994202B6FDE62546E50593DC1DF3926E66AC72238B77EC5A040A55588FD5C9B8DEE318BT0I0B" TargetMode="External"/><Relationship Id="rId10" Type="http://schemas.openxmlformats.org/officeDocument/2006/relationships/hyperlink" Target="consultantplus://offline/ref=57C63D64DB591BA40D3C4ADFB3504E5B1908098B7A073AD8B322AA476F5EE33E6364E2FD59EEFA537461AB84AF7F027E992498B65BIE3AA" TargetMode="External"/><Relationship Id="rId19" Type="http://schemas.openxmlformats.org/officeDocument/2006/relationships/hyperlink" Target="consultantplus://offline/ref=F67AFE8A50E126B709921DB04953080145246847A041A601FCF6E5310114F5AEE4D68B59547C694ADD2A2DA9E2A2j6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7C63D64DB591BA40D3C4ADFB3504E5B180D0C8E7D053AD8B322AA476F5EE33E6364E2FF59E8F106212EAAD8E92B117C99249AB747E85A6DIA36A" TargetMode="External"/><Relationship Id="rId14" Type="http://schemas.openxmlformats.org/officeDocument/2006/relationships/hyperlink" Target="consultantplus://offline/ref=57C63D64DB591BA40D3C4ADFB3504E5B19080B887B023AD8B322AA476F5EE33E6364E2FF58E8F2032E71AFCDF8731E7F863A9BA85BEA58I63FA" TargetMode="External"/><Relationship Id="rId22" Type="http://schemas.openxmlformats.org/officeDocument/2006/relationships/hyperlink" Target="garantF1://70171682.0" TargetMode="External"/><Relationship Id="rId27" Type="http://schemas.openxmlformats.org/officeDocument/2006/relationships/hyperlink" Target="consultantplus://offline/ref=2D15D8AE994B2279129994202B6FDE6255665E5A3EC5DF3926E66AC72238B77EC5A040A55588FD5C9B8DEE318BT0I0B"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10BF-5F59-4B99-A437-6A869792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6</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87</cp:revision>
  <cp:lastPrinted>2019-12-26T07:15:00Z</cp:lastPrinted>
  <dcterms:created xsi:type="dcterms:W3CDTF">2019-04-09T06:05:00Z</dcterms:created>
  <dcterms:modified xsi:type="dcterms:W3CDTF">2020-04-13T02:40:00Z</dcterms:modified>
</cp:coreProperties>
</file>