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F87C80"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35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736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1D4313" w:rsidP="006E2880">
            <w:pPr>
              <w:tabs>
                <w:tab w:val="left" w:pos="4384"/>
              </w:tabs>
              <w:ind w:left="0" w:firstLine="0"/>
              <w:rPr>
                <w:i/>
              </w:rPr>
            </w:pPr>
            <w:r>
              <w:rPr>
                <w:i/>
              </w:rPr>
              <w:t>Ноябрь</w:t>
            </w:r>
          </w:p>
          <w:p w:rsidR="008674D0" w:rsidRPr="00EC137A" w:rsidRDefault="00386AB5" w:rsidP="00743977">
            <w:pPr>
              <w:tabs>
                <w:tab w:val="left" w:pos="4384"/>
              </w:tabs>
              <w:ind w:left="0" w:firstLine="0"/>
              <w:jc w:val="left"/>
              <w:rPr>
                <w:i/>
              </w:rPr>
            </w:pPr>
            <w:r>
              <w:rPr>
                <w:i/>
              </w:rPr>
              <w:t>2020</w:t>
            </w:r>
            <w:r w:rsidR="008674D0" w:rsidRPr="00EC137A">
              <w:rPr>
                <w:i/>
              </w:rPr>
              <w:t>г.</w:t>
            </w:r>
          </w:p>
          <w:p w:rsidR="008674D0" w:rsidRPr="00EC137A" w:rsidRDefault="001A1F2D" w:rsidP="001D4313">
            <w:pPr>
              <w:tabs>
                <w:tab w:val="left" w:pos="4384"/>
              </w:tabs>
              <w:ind w:left="0" w:firstLine="0"/>
              <w:jc w:val="left"/>
              <w:rPr>
                <w:b/>
                <w:i/>
              </w:rPr>
            </w:pPr>
            <w:r w:rsidRPr="00EC137A">
              <w:rPr>
                <w:b/>
                <w:i/>
              </w:rPr>
              <w:t>№</w:t>
            </w:r>
            <w:r w:rsidR="006C719A">
              <w:rPr>
                <w:b/>
                <w:i/>
              </w:rPr>
              <w:t xml:space="preserve"> </w:t>
            </w:r>
            <w:r w:rsidR="001D4313">
              <w:rPr>
                <w:b/>
                <w:i/>
              </w:rPr>
              <w:t>30</w:t>
            </w:r>
          </w:p>
        </w:tc>
        <w:tc>
          <w:tcPr>
            <w:tcW w:w="7617" w:type="dxa"/>
            <w:tcBorders>
              <w:top w:val="nil"/>
              <w:left w:val="nil"/>
              <w:bottom w:val="nil"/>
              <w:right w:val="nil"/>
            </w:tcBorders>
          </w:tcPr>
          <w:p w:rsidR="008674D0" w:rsidRPr="00EC137A" w:rsidRDefault="008674D0" w:rsidP="00C36466">
            <w:pPr>
              <w:tabs>
                <w:tab w:val="left" w:pos="4384"/>
              </w:tabs>
              <w:ind w:left="0" w:firstLine="0"/>
              <w:jc w:val="left"/>
            </w:pPr>
          </w:p>
          <w:p w:rsidR="008674D0" w:rsidRPr="00EC137A" w:rsidRDefault="008674D0" w:rsidP="00C36466">
            <w:pPr>
              <w:tabs>
                <w:tab w:val="left" w:pos="4384"/>
              </w:tabs>
              <w:ind w:left="0" w:firstLine="0"/>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0"/>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Pr="001C574D" w:rsidRDefault="0022182E" w:rsidP="001C574D">
      <w:pPr>
        <w:tabs>
          <w:tab w:val="left" w:pos="4384"/>
        </w:tabs>
        <w:ind w:left="0" w:firstLine="0"/>
        <w:rPr>
          <w:i/>
          <w:sz w:val="18"/>
          <w:szCs w:val="18"/>
        </w:rPr>
      </w:pPr>
      <w:r w:rsidRPr="00EC137A">
        <w:rPr>
          <w:i/>
          <w:noProof/>
        </w:rPr>
        <mc:AlternateContent>
          <mc:Choice Requires="wps">
            <w:drawing>
              <wp:anchor distT="0" distB="0" distL="114300" distR="114300" simplePos="0" relativeHeight="251657728" behindDoc="0" locked="0" layoutInCell="1" allowOverlap="1" wp14:anchorId="58873998" wp14:editId="56B96A4A">
                <wp:simplePos x="0" y="0"/>
                <wp:positionH relativeFrom="column">
                  <wp:posOffset>-562610</wp:posOffset>
                </wp:positionH>
                <wp:positionV relativeFrom="paragraph">
                  <wp:posOffset>41910</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223BE1"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3.3pt" to="508.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" strokeweight="3pt"/>
            </w:pict>
          </mc:Fallback>
        </mc:AlternateContent>
      </w:r>
    </w:p>
    <w:p w:rsidR="00035516" w:rsidRDefault="00035516" w:rsidP="005D38E9">
      <w:pPr>
        <w:ind w:left="0" w:firstLine="0"/>
        <w:jc w:val="center"/>
        <w:rPr>
          <w:sz w:val="18"/>
          <w:szCs w:val="18"/>
        </w:rPr>
      </w:pPr>
    </w:p>
    <w:p w:rsidR="009A46E5" w:rsidRDefault="009A46E5" w:rsidP="009A46E5">
      <w:pPr>
        <w:ind w:left="-567" w:firstLine="567"/>
        <w:jc w:val="center"/>
        <w:rPr>
          <w:sz w:val="18"/>
          <w:szCs w:val="18"/>
        </w:rPr>
      </w:pPr>
      <w:r>
        <w:rPr>
          <w:sz w:val="18"/>
          <w:szCs w:val="18"/>
        </w:rPr>
        <w:t>РОССИЙСКАЯ ФЕДЕРАЦИЯ</w:t>
      </w:r>
    </w:p>
    <w:p w:rsidR="009A46E5" w:rsidRDefault="009A46E5" w:rsidP="009A46E5">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9A46E5" w:rsidRDefault="009A46E5" w:rsidP="009A46E5">
      <w:pPr>
        <w:ind w:left="-567" w:right="140" w:firstLine="567"/>
        <w:jc w:val="center"/>
        <w:rPr>
          <w:sz w:val="18"/>
          <w:szCs w:val="18"/>
        </w:rPr>
      </w:pPr>
      <w:r>
        <w:rPr>
          <w:sz w:val="18"/>
          <w:szCs w:val="18"/>
        </w:rPr>
        <w:t>ХОМУТОВСКОЕ МУНИЦИПАЛЬНОЕ ОБРАЗОВАНИЕ</w:t>
      </w:r>
    </w:p>
    <w:p w:rsidR="009A46E5" w:rsidRDefault="009A46E5" w:rsidP="009A46E5">
      <w:pPr>
        <w:ind w:left="-567" w:right="140" w:firstLine="567"/>
        <w:jc w:val="center"/>
        <w:rPr>
          <w:b/>
          <w:sz w:val="18"/>
          <w:szCs w:val="18"/>
        </w:rPr>
      </w:pPr>
      <w:r>
        <w:rPr>
          <w:b/>
          <w:sz w:val="18"/>
          <w:szCs w:val="18"/>
        </w:rPr>
        <w:t>АДМИНИСТРАЦИЯ</w:t>
      </w:r>
    </w:p>
    <w:p w:rsidR="009A46E5" w:rsidRDefault="009A46E5" w:rsidP="009A46E5">
      <w:pPr>
        <w:keepNext/>
        <w:ind w:left="-567" w:firstLine="567"/>
        <w:jc w:val="center"/>
        <w:outlineLvl w:val="1"/>
        <w:rPr>
          <w:b/>
          <w:bCs/>
          <w:sz w:val="18"/>
          <w:szCs w:val="18"/>
          <w:lang w:eastAsia="x-none"/>
        </w:rPr>
      </w:pPr>
      <w:r>
        <w:rPr>
          <w:b/>
          <w:bCs/>
          <w:sz w:val="18"/>
          <w:szCs w:val="18"/>
          <w:lang w:eastAsia="x-none"/>
        </w:rPr>
        <w:t>ПОСТАНОВЛЕНИЕ</w:t>
      </w:r>
    </w:p>
    <w:p w:rsidR="009A46E5" w:rsidRDefault="009A46E5" w:rsidP="009A46E5">
      <w:pPr>
        <w:ind w:left="-567" w:firstLine="567"/>
        <w:jc w:val="center"/>
        <w:rPr>
          <w:b/>
          <w:sz w:val="18"/>
          <w:szCs w:val="18"/>
        </w:rPr>
      </w:pPr>
    </w:p>
    <w:p w:rsidR="009A46E5" w:rsidRDefault="009A46E5" w:rsidP="009A46E5">
      <w:pPr>
        <w:ind w:left="-567" w:firstLine="567"/>
        <w:jc w:val="center"/>
        <w:rPr>
          <w:b/>
          <w:sz w:val="18"/>
          <w:szCs w:val="18"/>
        </w:rPr>
      </w:pPr>
    </w:p>
    <w:p w:rsidR="009A46E5" w:rsidRPr="00DA1D41" w:rsidRDefault="001D4313" w:rsidP="009A46E5">
      <w:pPr>
        <w:ind w:left="-567" w:firstLine="567"/>
        <w:rPr>
          <w:sz w:val="18"/>
          <w:szCs w:val="18"/>
          <w:u w:val="single"/>
        </w:rPr>
      </w:pPr>
      <w:r>
        <w:rPr>
          <w:sz w:val="18"/>
          <w:szCs w:val="18"/>
          <w:u w:val="single"/>
        </w:rPr>
        <w:t>03</w:t>
      </w:r>
      <w:r w:rsidR="009A46E5" w:rsidRPr="00DA1D41">
        <w:rPr>
          <w:sz w:val="18"/>
          <w:szCs w:val="18"/>
          <w:u w:val="single"/>
        </w:rPr>
        <w:t>.1</w:t>
      </w:r>
      <w:r>
        <w:rPr>
          <w:sz w:val="18"/>
          <w:szCs w:val="18"/>
          <w:u w:val="single"/>
        </w:rPr>
        <w:t>1</w:t>
      </w:r>
      <w:r w:rsidR="009A46E5" w:rsidRPr="00DA1D41">
        <w:rPr>
          <w:sz w:val="18"/>
          <w:szCs w:val="18"/>
          <w:u w:val="single"/>
        </w:rPr>
        <w:t xml:space="preserve">.2020 № </w:t>
      </w:r>
      <w:r>
        <w:rPr>
          <w:sz w:val="18"/>
          <w:szCs w:val="18"/>
          <w:u w:val="single"/>
        </w:rPr>
        <w:t>204</w:t>
      </w:r>
      <w:r w:rsidR="00E12375">
        <w:rPr>
          <w:sz w:val="18"/>
          <w:szCs w:val="18"/>
          <w:u w:val="single"/>
        </w:rPr>
        <w:t xml:space="preserve"> </w:t>
      </w:r>
      <w:r w:rsidR="009A46E5" w:rsidRPr="00DA1D41">
        <w:rPr>
          <w:sz w:val="18"/>
          <w:szCs w:val="18"/>
          <w:u w:val="single"/>
        </w:rPr>
        <w:t>о/д</w:t>
      </w:r>
    </w:p>
    <w:p w:rsidR="009A46E5" w:rsidRPr="009A46E5" w:rsidRDefault="009A46E5" w:rsidP="009A46E5">
      <w:pPr>
        <w:ind w:left="-567" w:firstLine="567"/>
        <w:rPr>
          <w:sz w:val="18"/>
          <w:szCs w:val="18"/>
          <w:u w:val="single"/>
        </w:rPr>
      </w:pPr>
      <w:r w:rsidRPr="00DA1D41">
        <w:rPr>
          <w:sz w:val="18"/>
          <w:szCs w:val="18"/>
        </w:rPr>
        <w:t xml:space="preserve">        </w:t>
      </w:r>
      <w:r>
        <w:rPr>
          <w:sz w:val="18"/>
          <w:szCs w:val="18"/>
          <w:u w:val="single"/>
        </w:rPr>
        <w:t xml:space="preserve"> </w:t>
      </w:r>
      <w:proofErr w:type="spellStart"/>
      <w:r>
        <w:rPr>
          <w:sz w:val="18"/>
          <w:szCs w:val="18"/>
          <w:u w:val="single"/>
        </w:rPr>
        <w:t>с</w:t>
      </w:r>
      <w:proofErr w:type="gramStart"/>
      <w:r>
        <w:rPr>
          <w:sz w:val="18"/>
          <w:szCs w:val="18"/>
          <w:u w:val="single"/>
        </w:rPr>
        <w:t>.Х</w:t>
      </w:r>
      <w:proofErr w:type="gramEnd"/>
      <w:r>
        <w:rPr>
          <w:sz w:val="18"/>
          <w:szCs w:val="18"/>
          <w:u w:val="single"/>
        </w:rPr>
        <w:t>омутово</w:t>
      </w:r>
      <w:proofErr w:type="spellEnd"/>
    </w:p>
    <w:p w:rsidR="008A6862" w:rsidRDefault="008A6862" w:rsidP="00EA32BE">
      <w:pPr>
        <w:ind w:left="0" w:firstLine="0"/>
        <w:jc w:val="center"/>
        <w:rPr>
          <w:b/>
          <w:sz w:val="18"/>
          <w:szCs w:val="18"/>
        </w:rPr>
      </w:pPr>
    </w:p>
    <w:p w:rsidR="009A46E5" w:rsidRDefault="009A46E5" w:rsidP="00EA32BE">
      <w:pPr>
        <w:ind w:left="0" w:firstLine="0"/>
        <w:jc w:val="center"/>
        <w:rPr>
          <w:b/>
          <w:sz w:val="18"/>
          <w:szCs w:val="18"/>
        </w:rPr>
      </w:pPr>
    </w:p>
    <w:p w:rsidR="001D4313" w:rsidRPr="001D4313" w:rsidRDefault="001D4313" w:rsidP="00123FBA">
      <w:pPr>
        <w:ind w:left="-567" w:firstLine="567"/>
        <w:rPr>
          <w:sz w:val="18"/>
          <w:szCs w:val="18"/>
        </w:rPr>
      </w:pPr>
      <w:r w:rsidRPr="001D4313">
        <w:rPr>
          <w:sz w:val="18"/>
          <w:szCs w:val="18"/>
        </w:rPr>
        <w:t xml:space="preserve">Об определении управляющей организации для управления многоквартирным домом, расположенном по адресу: </w:t>
      </w:r>
      <w:proofErr w:type="gramStart"/>
      <w:r w:rsidRPr="001D4313">
        <w:rPr>
          <w:sz w:val="18"/>
          <w:szCs w:val="18"/>
        </w:rPr>
        <w:t>Иркут</w:t>
      </w:r>
      <w:r w:rsidR="00123FBA">
        <w:rPr>
          <w:sz w:val="18"/>
          <w:szCs w:val="18"/>
        </w:rPr>
        <w:t xml:space="preserve">ская область, Иркутский район, </w:t>
      </w:r>
      <w:r w:rsidRPr="001D4313">
        <w:rPr>
          <w:sz w:val="18"/>
          <w:szCs w:val="18"/>
        </w:rPr>
        <w:t>п. Горный, ул. Михаила Шидловского, д. 9</w:t>
      </w:r>
      <w:proofErr w:type="gramEnd"/>
    </w:p>
    <w:p w:rsidR="001D4313" w:rsidRPr="001D4313" w:rsidRDefault="001D4313" w:rsidP="001D4313">
      <w:pPr>
        <w:ind w:left="0" w:firstLine="0"/>
        <w:rPr>
          <w:sz w:val="18"/>
          <w:szCs w:val="18"/>
        </w:rPr>
      </w:pPr>
    </w:p>
    <w:p w:rsidR="009A46E5" w:rsidRPr="009A46E5" w:rsidRDefault="009A46E5" w:rsidP="009A46E5">
      <w:pPr>
        <w:rPr>
          <w:sz w:val="18"/>
          <w:szCs w:val="18"/>
        </w:rPr>
      </w:pPr>
    </w:p>
    <w:p w:rsidR="003D5C67" w:rsidRPr="003D5C67" w:rsidRDefault="003D5C67" w:rsidP="003D5C67">
      <w:pPr>
        <w:autoSpaceDE w:val="0"/>
        <w:autoSpaceDN w:val="0"/>
        <w:adjustRightInd w:val="0"/>
        <w:ind w:left="-567" w:firstLine="540"/>
        <w:rPr>
          <w:sz w:val="18"/>
          <w:szCs w:val="18"/>
        </w:rPr>
      </w:pPr>
      <w:proofErr w:type="gramStart"/>
      <w:r w:rsidRPr="003D5C67">
        <w:rPr>
          <w:sz w:val="18"/>
          <w:szCs w:val="18"/>
        </w:rPr>
        <w:t xml:space="preserve">Руководствуясь </w:t>
      </w:r>
      <w:hyperlink r:id="rId9" w:history="1">
        <w:r w:rsidRPr="003D5C67">
          <w:rPr>
            <w:color w:val="0000FF"/>
            <w:sz w:val="18"/>
            <w:szCs w:val="18"/>
          </w:rPr>
          <w:t>статьей 161</w:t>
        </w:r>
      </w:hyperlink>
      <w:r w:rsidRPr="003D5C67">
        <w:rPr>
          <w:sz w:val="18"/>
          <w:szCs w:val="18"/>
        </w:rPr>
        <w:t xml:space="preserve"> Жилищного кодекса Российской Федерации, </w:t>
      </w:r>
      <w:hyperlink r:id="rId10" w:history="1">
        <w:r w:rsidRPr="003D5C67">
          <w:rPr>
            <w:color w:val="0000FF"/>
            <w:sz w:val="18"/>
            <w:szCs w:val="18"/>
          </w:rPr>
          <w:t>Правилами</w:t>
        </w:r>
      </w:hyperlink>
      <w:r w:rsidRPr="003D5C67">
        <w:rPr>
          <w:sz w:val="18"/>
          <w:szCs w:val="18"/>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21.12.2018 № 1616, </w:t>
      </w:r>
      <w:hyperlink r:id="rId11" w:history="1">
        <w:r w:rsidRPr="003D5C67">
          <w:rPr>
            <w:color w:val="0000FF"/>
            <w:sz w:val="18"/>
            <w:szCs w:val="18"/>
          </w:rPr>
          <w:t>постановлением</w:t>
        </w:r>
      </w:hyperlink>
      <w:r w:rsidRPr="003D5C67">
        <w:rPr>
          <w:sz w:val="18"/>
          <w:szCs w:val="18"/>
        </w:rPr>
        <w:t xml:space="preserve"> Правительства Российской Федерации от 03.04.2013 № 290 «О минимальном перечне услуг и работ</w:t>
      </w:r>
      <w:proofErr w:type="gramEnd"/>
      <w:r w:rsidRPr="003D5C67">
        <w:rPr>
          <w:sz w:val="18"/>
          <w:szCs w:val="18"/>
        </w:rPr>
        <w:t xml:space="preserve">, </w:t>
      </w:r>
      <w:proofErr w:type="gramStart"/>
      <w:r w:rsidRPr="003D5C67">
        <w:rPr>
          <w:sz w:val="18"/>
          <w:szCs w:val="18"/>
        </w:rPr>
        <w:t>необходимых</w:t>
      </w:r>
      <w:proofErr w:type="gramEnd"/>
      <w:r w:rsidRPr="003D5C67">
        <w:rPr>
          <w:sz w:val="18"/>
          <w:szCs w:val="18"/>
        </w:rPr>
        <w:t xml:space="preserve"> для обеспечения </w:t>
      </w:r>
      <w:proofErr w:type="gramStart"/>
      <w:r w:rsidRPr="003D5C67">
        <w:rPr>
          <w:sz w:val="18"/>
          <w:szCs w:val="18"/>
        </w:rPr>
        <w:t xml:space="preserve">надлежащего содержания общего имущества в многоквартирном доме, и порядке их оказания и выполнения», Федеральным законом от 06.10.2003 года № 131-ФЗ «Об общих принципах организации местного самоуправления в Российской Федерации», </w:t>
      </w:r>
      <w:hyperlink r:id="rId12" w:history="1">
        <w:r w:rsidRPr="003D5C67">
          <w:rPr>
            <w:color w:val="0000FF"/>
            <w:sz w:val="18"/>
            <w:szCs w:val="18"/>
          </w:rPr>
          <w:t>Уставом</w:t>
        </w:r>
      </w:hyperlink>
      <w:r w:rsidRPr="003D5C67">
        <w:rPr>
          <w:sz w:val="18"/>
          <w:szCs w:val="18"/>
        </w:rPr>
        <w:t xml:space="preserve"> </w:t>
      </w:r>
      <w:proofErr w:type="spellStart"/>
      <w:r w:rsidRPr="003D5C67">
        <w:rPr>
          <w:sz w:val="18"/>
          <w:szCs w:val="18"/>
        </w:rPr>
        <w:t>Хомутовского</w:t>
      </w:r>
      <w:proofErr w:type="spellEnd"/>
      <w:r w:rsidRPr="003D5C67">
        <w:rPr>
          <w:sz w:val="18"/>
          <w:szCs w:val="18"/>
        </w:rPr>
        <w:t xml:space="preserve"> муниципального образования, постановлением администрации </w:t>
      </w:r>
      <w:proofErr w:type="spellStart"/>
      <w:r w:rsidRPr="003D5C67">
        <w:rPr>
          <w:sz w:val="18"/>
          <w:szCs w:val="18"/>
        </w:rPr>
        <w:t>Хомутовского</w:t>
      </w:r>
      <w:proofErr w:type="spellEnd"/>
      <w:r w:rsidRPr="003D5C67">
        <w:rPr>
          <w:sz w:val="18"/>
          <w:szCs w:val="18"/>
        </w:rPr>
        <w:t xml:space="preserve"> муниципального образования от 24.09.2020 № 171 о/д «Об утверждении перечня управляющих организаций для управления многоквартирным домом, в отношении которого собственниками помещений в многоквартирном доме не</w:t>
      </w:r>
      <w:proofErr w:type="gramEnd"/>
      <w:r w:rsidRPr="003D5C67">
        <w:rPr>
          <w:sz w:val="18"/>
          <w:szCs w:val="18"/>
        </w:rPr>
        <w:t xml:space="preserve"> выбран способ управления таким домом или выбранный способ управления не реализован, не определена управляющая организация на территории </w:t>
      </w:r>
      <w:proofErr w:type="spellStart"/>
      <w:r w:rsidRPr="003D5C67">
        <w:rPr>
          <w:sz w:val="18"/>
          <w:szCs w:val="18"/>
        </w:rPr>
        <w:t>Хомутовского</w:t>
      </w:r>
      <w:proofErr w:type="spellEnd"/>
      <w:r w:rsidRPr="003D5C67">
        <w:rPr>
          <w:sz w:val="18"/>
          <w:szCs w:val="18"/>
        </w:rPr>
        <w:t xml:space="preserve"> муниципального образования»,  Администрация </w:t>
      </w:r>
      <w:proofErr w:type="spellStart"/>
      <w:r w:rsidRPr="003D5C67">
        <w:rPr>
          <w:sz w:val="18"/>
          <w:szCs w:val="18"/>
        </w:rPr>
        <w:t>Хомутовского</w:t>
      </w:r>
      <w:proofErr w:type="spellEnd"/>
      <w:r w:rsidRPr="003D5C67">
        <w:rPr>
          <w:sz w:val="18"/>
          <w:szCs w:val="18"/>
        </w:rPr>
        <w:t xml:space="preserve"> муниципального образования </w:t>
      </w:r>
    </w:p>
    <w:p w:rsidR="00C647EF" w:rsidRDefault="00C647EF" w:rsidP="003D5C67">
      <w:pPr>
        <w:autoSpaceDE w:val="0"/>
        <w:autoSpaceDN w:val="0"/>
        <w:adjustRightInd w:val="0"/>
        <w:ind w:left="-567" w:firstLine="540"/>
        <w:rPr>
          <w:sz w:val="18"/>
          <w:szCs w:val="18"/>
        </w:rPr>
      </w:pPr>
    </w:p>
    <w:p w:rsidR="003D5C67" w:rsidRPr="003D5C67" w:rsidRDefault="003D5C67" w:rsidP="003D5C67">
      <w:pPr>
        <w:autoSpaceDE w:val="0"/>
        <w:autoSpaceDN w:val="0"/>
        <w:adjustRightInd w:val="0"/>
        <w:ind w:left="-567" w:firstLine="540"/>
        <w:rPr>
          <w:sz w:val="18"/>
          <w:szCs w:val="18"/>
        </w:rPr>
      </w:pPr>
      <w:r w:rsidRPr="003D5C67">
        <w:rPr>
          <w:sz w:val="18"/>
          <w:szCs w:val="18"/>
        </w:rPr>
        <w:t>ПОСТАНОВЛЯЕТ:</w:t>
      </w:r>
    </w:p>
    <w:p w:rsidR="003D5C67" w:rsidRPr="003D5C67" w:rsidRDefault="003D5C67" w:rsidP="003D5C67">
      <w:pPr>
        <w:autoSpaceDE w:val="0"/>
        <w:autoSpaceDN w:val="0"/>
        <w:adjustRightInd w:val="0"/>
        <w:ind w:left="-567" w:firstLine="540"/>
        <w:rPr>
          <w:sz w:val="18"/>
          <w:szCs w:val="18"/>
        </w:rPr>
      </w:pPr>
      <w:r w:rsidRPr="003D5C67">
        <w:rPr>
          <w:sz w:val="18"/>
          <w:szCs w:val="18"/>
        </w:rPr>
        <w:t xml:space="preserve">1. Определить ООО «Александровское» управляющей организацией по управлению многоквартирным домом,  расположенным по адресу: Иркутская область, Иркутский район, п. Горный, ул. Михаила Шидловского, д. 9 на период проведения конкурса по выбору управляющей организации. </w:t>
      </w:r>
    </w:p>
    <w:p w:rsidR="003D5C67" w:rsidRPr="003D5C67" w:rsidRDefault="003D5C67" w:rsidP="003D5C67">
      <w:pPr>
        <w:autoSpaceDE w:val="0"/>
        <w:autoSpaceDN w:val="0"/>
        <w:adjustRightInd w:val="0"/>
        <w:ind w:left="-567" w:firstLine="540"/>
        <w:rPr>
          <w:sz w:val="18"/>
          <w:szCs w:val="18"/>
        </w:rPr>
      </w:pPr>
      <w:r w:rsidRPr="003D5C67">
        <w:rPr>
          <w:sz w:val="18"/>
          <w:szCs w:val="18"/>
        </w:rPr>
        <w:t xml:space="preserve">2. Определить  для многоквартирного дома,  расположенного по адресу: Иркутская область, Иркутский район, п. Горный, ул. Михаила Шидловского, д. 9 </w:t>
      </w:r>
      <w:hyperlink r:id="rId13" w:anchor="P130" w:history="1">
        <w:r w:rsidRPr="003D5C67">
          <w:rPr>
            <w:color w:val="0000FF"/>
            <w:sz w:val="18"/>
            <w:szCs w:val="18"/>
          </w:rPr>
          <w:t>перечень</w:t>
        </w:r>
      </w:hyperlink>
      <w:r w:rsidRPr="003D5C67">
        <w:rPr>
          <w:sz w:val="18"/>
          <w:szCs w:val="18"/>
        </w:rPr>
        <w:t xml:space="preserve"> работ и (или) услуг по управлению многоквартирными домами, услуг и работ по содержанию и ремонту общего имущества в многоквартирных домах и размер платы за содержание жилого помещения согласно Постановлению Администрации </w:t>
      </w:r>
      <w:proofErr w:type="spellStart"/>
      <w:r w:rsidRPr="003D5C67">
        <w:rPr>
          <w:sz w:val="18"/>
          <w:szCs w:val="18"/>
        </w:rPr>
        <w:t>Хомутовского</w:t>
      </w:r>
      <w:proofErr w:type="spellEnd"/>
      <w:r w:rsidRPr="003D5C67">
        <w:rPr>
          <w:sz w:val="18"/>
          <w:szCs w:val="18"/>
        </w:rPr>
        <w:t xml:space="preserve"> муниципального образования 196 о/д от 13.10.2020.</w:t>
      </w:r>
    </w:p>
    <w:p w:rsidR="003D5C67" w:rsidRPr="003D5C67" w:rsidRDefault="003D5C67" w:rsidP="003D5C67">
      <w:pPr>
        <w:autoSpaceDE w:val="0"/>
        <w:autoSpaceDN w:val="0"/>
        <w:adjustRightInd w:val="0"/>
        <w:ind w:left="-567" w:firstLine="540"/>
        <w:rPr>
          <w:sz w:val="18"/>
          <w:szCs w:val="18"/>
        </w:rPr>
      </w:pPr>
      <w:r w:rsidRPr="003D5C67">
        <w:rPr>
          <w:sz w:val="18"/>
          <w:szCs w:val="18"/>
        </w:rPr>
        <w:t xml:space="preserve">3. Отделу градостроительства (Ю.В. </w:t>
      </w:r>
      <w:proofErr w:type="spellStart"/>
      <w:r w:rsidRPr="003D5C67">
        <w:rPr>
          <w:sz w:val="18"/>
          <w:szCs w:val="18"/>
        </w:rPr>
        <w:t>Тюкавкина</w:t>
      </w:r>
      <w:proofErr w:type="spellEnd"/>
      <w:r w:rsidRPr="003D5C67">
        <w:rPr>
          <w:sz w:val="18"/>
          <w:szCs w:val="18"/>
        </w:rPr>
        <w:t>):</w:t>
      </w:r>
    </w:p>
    <w:p w:rsidR="003D5C67" w:rsidRPr="003D5C67" w:rsidRDefault="003D5C67" w:rsidP="003D5C67">
      <w:pPr>
        <w:autoSpaceDE w:val="0"/>
        <w:autoSpaceDN w:val="0"/>
        <w:adjustRightInd w:val="0"/>
        <w:ind w:left="-567" w:firstLine="540"/>
        <w:rPr>
          <w:sz w:val="18"/>
          <w:szCs w:val="18"/>
        </w:rPr>
      </w:pPr>
      <w:r w:rsidRPr="003D5C67">
        <w:rPr>
          <w:sz w:val="18"/>
          <w:szCs w:val="18"/>
        </w:rPr>
        <w:t xml:space="preserve">3.1. </w:t>
      </w:r>
      <w:proofErr w:type="gramStart"/>
      <w:r w:rsidRPr="003D5C67">
        <w:rPr>
          <w:sz w:val="18"/>
          <w:szCs w:val="18"/>
        </w:rPr>
        <w:t>Разместить</w:t>
      </w:r>
      <w:proofErr w:type="gramEnd"/>
      <w:r w:rsidRPr="003D5C67">
        <w:rPr>
          <w:sz w:val="18"/>
          <w:szCs w:val="18"/>
        </w:rPr>
        <w:t xml:space="preserve"> настоящее постановление в течение одного дня со дня его принятия на официальном сайте администрации и в государственной информационной системе жилищно-коммунального хозяйства.</w:t>
      </w:r>
    </w:p>
    <w:p w:rsidR="003D5C67" w:rsidRPr="003D5C67" w:rsidRDefault="003D5C67" w:rsidP="003D5C67">
      <w:pPr>
        <w:autoSpaceDE w:val="0"/>
        <w:autoSpaceDN w:val="0"/>
        <w:adjustRightInd w:val="0"/>
        <w:ind w:left="-567" w:firstLine="540"/>
        <w:rPr>
          <w:sz w:val="18"/>
          <w:szCs w:val="18"/>
        </w:rPr>
      </w:pPr>
      <w:r w:rsidRPr="003D5C67">
        <w:rPr>
          <w:sz w:val="18"/>
          <w:szCs w:val="18"/>
        </w:rPr>
        <w:t>3.2. Направить настоящее постановление в течение одного дня со дня его принятия в службу государственного жилищного надзора Иркутской области.</w:t>
      </w:r>
    </w:p>
    <w:p w:rsidR="003D5C67" w:rsidRPr="003D5C67" w:rsidRDefault="003D5C67" w:rsidP="003D5C67">
      <w:pPr>
        <w:autoSpaceDE w:val="0"/>
        <w:autoSpaceDN w:val="0"/>
        <w:adjustRightInd w:val="0"/>
        <w:ind w:left="-567" w:firstLine="540"/>
        <w:rPr>
          <w:rFonts w:ascii="Arial" w:hAnsi="Arial" w:cs="Arial"/>
          <w:sz w:val="18"/>
          <w:szCs w:val="18"/>
        </w:rPr>
      </w:pPr>
      <w:r w:rsidRPr="003D5C67">
        <w:rPr>
          <w:sz w:val="18"/>
          <w:szCs w:val="18"/>
        </w:rPr>
        <w:t xml:space="preserve">3.3. Направить настоящее постановление в течение 5 рабочих дней со дня его принятия собственникам помещений в многоквартирном доме, расположенном по адресу: </w:t>
      </w:r>
      <w:proofErr w:type="gramStart"/>
      <w:r w:rsidRPr="003D5C67">
        <w:rPr>
          <w:sz w:val="18"/>
          <w:szCs w:val="18"/>
        </w:rPr>
        <w:t>Иркутская область, Иркутский район, п. Горный, ул. Михаила Шидловского, д. 9.</w:t>
      </w:r>
      <w:proofErr w:type="gramEnd"/>
    </w:p>
    <w:p w:rsidR="003D5C67" w:rsidRPr="003D5C67" w:rsidRDefault="003D5C67" w:rsidP="003D5C67">
      <w:pPr>
        <w:ind w:left="-567" w:firstLine="540"/>
        <w:rPr>
          <w:sz w:val="18"/>
          <w:szCs w:val="18"/>
        </w:rPr>
      </w:pPr>
      <w:r w:rsidRPr="003D5C67">
        <w:rPr>
          <w:sz w:val="18"/>
          <w:szCs w:val="18"/>
        </w:rPr>
        <w:t>4. Опубликовать настоящее постановление в установленном  законом  порядке.</w:t>
      </w:r>
    </w:p>
    <w:p w:rsidR="003D5C67" w:rsidRPr="003D5C67" w:rsidRDefault="003D5C67" w:rsidP="003D5C67">
      <w:pPr>
        <w:ind w:left="-567" w:firstLine="0"/>
        <w:rPr>
          <w:sz w:val="18"/>
          <w:szCs w:val="18"/>
        </w:rPr>
      </w:pPr>
      <w:r w:rsidRPr="003D5C67">
        <w:rPr>
          <w:sz w:val="18"/>
          <w:szCs w:val="18"/>
        </w:rPr>
        <w:t xml:space="preserve">        5. </w:t>
      </w:r>
      <w:proofErr w:type="gramStart"/>
      <w:r w:rsidRPr="003D5C67">
        <w:rPr>
          <w:sz w:val="18"/>
          <w:szCs w:val="18"/>
        </w:rPr>
        <w:t>Контроль за</w:t>
      </w:r>
      <w:proofErr w:type="gramEnd"/>
      <w:r w:rsidRPr="003D5C67">
        <w:rPr>
          <w:sz w:val="18"/>
          <w:szCs w:val="18"/>
        </w:rPr>
        <w:t xml:space="preserve"> исполнением настоящего Постановления возложить на заместителя Главы Е.Ю. Емельянову.</w:t>
      </w:r>
    </w:p>
    <w:p w:rsidR="003D5C67" w:rsidRPr="003D5C67" w:rsidRDefault="003D5C67" w:rsidP="003D5C67">
      <w:pPr>
        <w:ind w:left="-567" w:firstLine="0"/>
        <w:rPr>
          <w:sz w:val="18"/>
          <w:szCs w:val="18"/>
        </w:rPr>
      </w:pPr>
    </w:p>
    <w:p w:rsidR="003D5C67" w:rsidRPr="003D5C67" w:rsidRDefault="003D5C67" w:rsidP="003D5C67">
      <w:pPr>
        <w:ind w:left="-567" w:firstLine="0"/>
        <w:rPr>
          <w:sz w:val="18"/>
          <w:szCs w:val="18"/>
        </w:rPr>
      </w:pPr>
    </w:p>
    <w:p w:rsidR="003D5C67" w:rsidRPr="003D5C67" w:rsidRDefault="003D5C67" w:rsidP="003D5C67">
      <w:pPr>
        <w:ind w:left="-567" w:firstLine="0"/>
        <w:jc w:val="center"/>
        <w:rPr>
          <w:i/>
          <w:sz w:val="18"/>
          <w:szCs w:val="18"/>
        </w:rPr>
      </w:pPr>
      <w:r>
        <w:rPr>
          <w:i/>
          <w:sz w:val="18"/>
          <w:szCs w:val="18"/>
        </w:rPr>
        <w:t xml:space="preserve">                                       </w:t>
      </w:r>
      <w:proofErr w:type="gramStart"/>
      <w:r w:rsidRPr="003D5C67">
        <w:rPr>
          <w:i/>
          <w:sz w:val="18"/>
          <w:szCs w:val="18"/>
        </w:rPr>
        <w:t>Исполняющий</w:t>
      </w:r>
      <w:proofErr w:type="gramEnd"/>
      <w:r w:rsidRPr="003D5C67">
        <w:rPr>
          <w:i/>
          <w:sz w:val="18"/>
          <w:szCs w:val="18"/>
        </w:rPr>
        <w:t xml:space="preserve"> обязанности</w:t>
      </w:r>
    </w:p>
    <w:p w:rsidR="003D5C67" w:rsidRPr="003D5C67" w:rsidRDefault="003D5C67" w:rsidP="003D5C67">
      <w:pPr>
        <w:ind w:left="-567" w:firstLine="0"/>
        <w:jc w:val="right"/>
        <w:rPr>
          <w:i/>
          <w:sz w:val="28"/>
          <w:szCs w:val="28"/>
        </w:rPr>
      </w:pPr>
      <w:r>
        <w:rPr>
          <w:i/>
          <w:sz w:val="18"/>
          <w:szCs w:val="18"/>
        </w:rPr>
        <w:t xml:space="preserve">      </w:t>
      </w:r>
      <w:r w:rsidRPr="003D5C67">
        <w:rPr>
          <w:i/>
          <w:sz w:val="18"/>
          <w:szCs w:val="18"/>
        </w:rPr>
        <w:t xml:space="preserve">Главы  администрации         </w:t>
      </w:r>
      <w:r>
        <w:rPr>
          <w:i/>
          <w:sz w:val="18"/>
          <w:szCs w:val="18"/>
        </w:rPr>
        <w:t xml:space="preserve">                       </w:t>
      </w:r>
      <w:r w:rsidRPr="003D5C67">
        <w:rPr>
          <w:i/>
          <w:sz w:val="18"/>
          <w:szCs w:val="18"/>
        </w:rPr>
        <w:t xml:space="preserve">                      А.В. Иваненко</w:t>
      </w:r>
    </w:p>
    <w:p w:rsidR="009A46E5" w:rsidRDefault="003D5C67" w:rsidP="003D5C67">
      <w:pPr>
        <w:ind w:left="0" w:firstLine="0"/>
        <w:jc w:val="right"/>
        <w:rPr>
          <w:i/>
          <w:sz w:val="28"/>
          <w:szCs w:val="28"/>
        </w:rPr>
      </w:pPr>
      <w:r w:rsidRPr="003D5C67">
        <w:rPr>
          <w:i/>
          <w:sz w:val="28"/>
          <w:szCs w:val="28"/>
        </w:rPr>
        <w:tab/>
      </w:r>
    </w:p>
    <w:p w:rsidR="003D5C67" w:rsidRPr="003D5C67" w:rsidRDefault="003D5C67" w:rsidP="003D5C67">
      <w:pPr>
        <w:ind w:left="0" w:firstLine="0"/>
        <w:jc w:val="right"/>
        <w:rPr>
          <w:i/>
          <w:sz w:val="28"/>
          <w:szCs w:val="28"/>
        </w:rPr>
      </w:pPr>
    </w:p>
    <w:p w:rsidR="009A46E5" w:rsidRDefault="009A46E5" w:rsidP="00EA32BE">
      <w:pPr>
        <w:ind w:left="0" w:firstLine="0"/>
        <w:jc w:val="center"/>
        <w:rPr>
          <w:b/>
          <w:sz w:val="18"/>
          <w:szCs w:val="18"/>
        </w:rPr>
      </w:pPr>
    </w:p>
    <w:p w:rsidR="008A6862" w:rsidRDefault="008A6862" w:rsidP="00EA32BE">
      <w:pPr>
        <w:ind w:left="0" w:firstLine="0"/>
        <w:jc w:val="center"/>
        <w:rPr>
          <w:b/>
          <w:sz w:val="18"/>
          <w:szCs w:val="18"/>
        </w:rPr>
      </w:pPr>
    </w:p>
    <w:p w:rsidR="00F87C80" w:rsidRDefault="00F87C80" w:rsidP="00F87C80">
      <w:pPr>
        <w:ind w:left="-567" w:firstLine="567"/>
        <w:jc w:val="center"/>
        <w:rPr>
          <w:sz w:val="18"/>
          <w:szCs w:val="18"/>
        </w:rPr>
      </w:pPr>
      <w:r>
        <w:rPr>
          <w:sz w:val="18"/>
          <w:szCs w:val="18"/>
        </w:rPr>
        <w:t>РОССИЙСКАЯ ФЕДЕРАЦИЯ</w:t>
      </w:r>
    </w:p>
    <w:p w:rsidR="00F87C80" w:rsidRDefault="00F87C80" w:rsidP="00F87C80">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F87C80" w:rsidRDefault="00F87C80" w:rsidP="00F87C80">
      <w:pPr>
        <w:ind w:left="-567" w:right="140" w:firstLine="567"/>
        <w:jc w:val="center"/>
        <w:rPr>
          <w:sz w:val="18"/>
          <w:szCs w:val="18"/>
        </w:rPr>
      </w:pPr>
      <w:r>
        <w:rPr>
          <w:sz w:val="18"/>
          <w:szCs w:val="18"/>
        </w:rPr>
        <w:t>ХОМУТОВСКОЕ МУНИЦИПАЛЬНОЕ ОБРАЗОВАНИЕ</w:t>
      </w:r>
    </w:p>
    <w:p w:rsidR="00F87C80" w:rsidRDefault="00F87C80" w:rsidP="00F87C80">
      <w:pPr>
        <w:ind w:left="-567" w:right="140" w:firstLine="567"/>
        <w:jc w:val="center"/>
        <w:rPr>
          <w:b/>
          <w:sz w:val="18"/>
          <w:szCs w:val="18"/>
        </w:rPr>
      </w:pPr>
      <w:r>
        <w:rPr>
          <w:b/>
          <w:sz w:val="18"/>
          <w:szCs w:val="18"/>
        </w:rPr>
        <w:t>АДМИНИСТРАЦИЯ</w:t>
      </w:r>
    </w:p>
    <w:p w:rsidR="00F87C80" w:rsidRDefault="00F87C80" w:rsidP="00F87C80">
      <w:pPr>
        <w:keepNext/>
        <w:ind w:left="-567" w:firstLine="567"/>
        <w:jc w:val="center"/>
        <w:outlineLvl w:val="1"/>
        <w:rPr>
          <w:b/>
          <w:bCs/>
          <w:sz w:val="18"/>
          <w:szCs w:val="18"/>
          <w:lang w:eastAsia="x-none"/>
        </w:rPr>
      </w:pPr>
      <w:r>
        <w:rPr>
          <w:b/>
          <w:bCs/>
          <w:sz w:val="18"/>
          <w:szCs w:val="18"/>
          <w:lang w:eastAsia="x-none"/>
        </w:rPr>
        <w:t>ПОСТАНОВЛЕНИЕ</w:t>
      </w:r>
    </w:p>
    <w:p w:rsidR="00EA32BE" w:rsidRDefault="00EA32BE" w:rsidP="00EA32BE">
      <w:pPr>
        <w:keepNext/>
        <w:ind w:left="0" w:firstLine="0"/>
        <w:jc w:val="center"/>
        <w:outlineLvl w:val="1"/>
        <w:rPr>
          <w:b/>
          <w:bCs/>
          <w:sz w:val="18"/>
          <w:szCs w:val="18"/>
          <w:lang w:eastAsia="x-none"/>
        </w:rPr>
      </w:pPr>
    </w:p>
    <w:p w:rsidR="00EA32BE" w:rsidRDefault="00EA32BE" w:rsidP="00EA32BE">
      <w:pPr>
        <w:keepNext/>
        <w:ind w:left="0" w:firstLine="0"/>
        <w:jc w:val="center"/>
        <w:outlineLvl w:val="1"/>
        <w:rPr>
          <w:b/>
          <w:bCs/>
          <w:sz w:val="18"/>
          <w:szCs w:val="18"/>
          <w:lang w:eastAsia="x-none"/>
        </w:rPr>
      </w:pPr>
    </w:p>
    <w:p w:rsidR="00361A60" w:rsidRDefault="00361A60" w:rsidP="00763634">
      <w:pPr>
        <w:keepNext/>
        <w:ind w:left="-567" w:firstLine="567"/>
        <w:jc w:val="center"/>
        <w:outlineLvl w:val="1"/>
        <w:rPr>
          <w:b/>
          <w:bCs/>
          <w:sz w:val="18"/>
          <w:szCs w:val="18"/>
          <w:lang w:eastAsia="x-none"/>
        </w:rPr>
      </w:pPr>
    </w:p>
    <w:p w:rsidR="00EA32BE" w:rsidRDefault="00D6202C" w:rsidP="00763634">
      <w:pPr>
        <w:ind w:left="-567" w:firstLine="567"/>
        <w:rPr>
          <w:sz w:val="18"/>
          <w:szCs w:val="18"/>
          <w:u w:val="single"/>
        </w:rPr>
      </w:pPr>
      <w:r>
        <w:rPr>
          <w:sz w:val="18"/>
          <w:szCs w:val="18"/>
          <w:u w:val="single"/>
        </w:rPr>
        <w:t>03.11</w:t>
      </w:r>
      <w:r w:rsidR="00EA32BE">
        <w:rPr>
          <w:sz w:val="18"/>
          <w:szCs w:val="18"/>
          <w:u w:val="single"/>
        </w:rPr>
        <w:t xml:space="preserve">.2020 № </w:t>
      </w:r>
      <w:r>
        <w:rPr>
          <w:sz w:val="18"/>
          <w:szCs w:val="18"/>
          <w:u w:val="single"/>
        </w:rPr>
        <w:t>205 о/д</w:t>
      </w:r>
    </w:p>
    <w:p w:rsidR="007A3541" w:rsidRPr="00361A60" w:rsidRDefault="00C647EF" w:rsidP="00763634">
      <w:pPr>
        <w:ind w:left="-567" w:firstLine="567"/>
        <w:rPr>
          <w:sz w:val="18"/>
          <w:szCs w:val="18"/>
        </w:rPr>
      </w:pPr>
      <w:r>
        <w:rPr>
          <w:sz w:val="18"/>
          <w:szCs w:val="18"/>
        </w:rPr>
        <w:t xml:space="preserve">   </w:t>
      </w:r>
      <w:r w:rsidR="00D32E99">
        <w:rPr>
          <w:sz w:val="18"/>
          <w:szCs w:val="18"/>
        </w:rPr>
        <w:t xml:space="preserve">    </w:t>
      </w:r>
      <w:r>
        <w:rPr>
          <w:sz w:val="18"/>
          <w:szCs w:val="18"/>
        </w:rPr>
        <w:t>с. Хомутово</w:t>
      </w:r>
    </w:p>
    <w:p w:rsidR="00D51C75" w:rsidRPr="00EE0015" w:rsidRDefault="00D51C75" w:rsidP="00763634">
      <w:pPr>
        <w:widowControl w:val="0"/>
        <w:autoSpaceDE w:val="0"/>
        <w:autoSpaceDN w:val="0"/>
        <w:adjustRightInd w:val="0"/>
        <w:ind w:left="-567" w:firstLine="567"/>
        <w:rPr>
          <w:rFonts w:eastAsiaTheme="minorEastAsia"/>
          <w:sz w:val="20"/>
          <w:szCs w:val="20"/>
        </w:rPr>
      </w:pPr>
    </w:p>
    <w:p w:rsidR="00D6202C" w:rsidRPr="00D6202C" w:rsidRDefault="00D6202C" w:rsidP="00D6202C">
      <w:pPr>
        <w:tabs>
          <w:tab w:val="left" w:pos="6521"/>
        </w:tabs>
        <w:ind w:left="-567" w:firstLine="567"/>
        <w:rPr>
          <w:sz w:val="18"/>
          <w:szCs w:val="18"/>
        </w:rPr>
      </w:pPr>
      <w:r w:rsidRPr="00D6202C">
        <w:rPr>
          <w:sz w:val="18"/>
          <w:szCs w:val="18"/>
        </w:rPr>
        <w:t xml:space="preserve">Об определении управляющей организации для управления многоквартирным домом, расположенном по адресу: </w:t>
      </w:r>
      <w:proofErr w:type="gramStart"/>
      <w:r w:rsidRPr="00D6202C">
        <w:rPr>
          <w:sz w:val="18"/>
          <w:szCs w:val="18"/>
        </w:rPr>
        <w:t>Ирку</w:t>
      </w:r>
      <w:r>
        <w:rPr>
          <w:sz w:val="18"/>
          <w:szCs w:val="18"/>
        </w:rPr>
        <w:t xml:space="preserve">тская область, Иркутский район, </w:t>
      </w:r>
      <w:r w:rsidRPr="00D6202C">
        <w:rPr>
          <w:sz w:val="18"/>
          <w:szCs w:val="18"/>
        </w:rPr>
        <w:t>п. Горный, ул. Александра Попова, д. 9</w:t>
      </w:r>
      <w:proofErr w:type="gramEnd"/>
    </w:p>
    <w:p w:rsidR="00D6202C" w:rsidRPr="00D6202C" w:rsidRDefault="00D6202C" w:rsidP="00D6202C">
      <w:pPr>
        <w:tabs>
          <w:tab w:val="left" w:pos="5529"/>
        </w:tabs>
        <w:ind w:left="-567" w:right="424" w:firstLine="567"/>
        <w:rPr>
          <w:sz w:val="18"/>
          <w:szCs w:val="18"/>
        </w:rPr>
      </w:pPr>
    </w:p>
    <w:p w:rsidR="00D6202C" w:rsidRPr="00D6202C" w:rsidRDefault="00D6202C" w:rsidP="00D6202C">
      <w:pPr>
        <w:tabs>
          <w:tab w:val="left" w:pos="5529"/>
        </w:tabs>
        <w:ind w:left="-567" w:right="4110" w:firstLine="567"/>
        <w:rPr>
          <w:sz w:val="18"/>
          <w:szCs w:val="18"/>
        </w:rPr>
      </w:pPr>
    </w:p>
    <w:p w:rsidR="00D6202C" w:rsidRPr="00D6202C" w:rsidRDefault="00D6202C" w:rsidP="00D6202C">
      <w:pPr>
        <w:autoSpaceDE w:val="0"/>
        <w:autoSpaceDN w:val="0"/>
        <w:adjustRightInd w:val="0"/>
        <w:ind w:left="-567" w:firstLine="567"/>
        <w:rPr>
          <w:sz w:val="18"/>
          <w:szCs w:val="18"/>
        </w:rPr>
      </w:pPr>
      <w:bookmarkStart w:id="0" w:name="_GoBack"/>
      <w:proofErr w:type="gramStart"/>
      <w:r w:rsidRPr="00D6202C">
        <w:rPr>
          <w:sz w:val="18"/>
          <w:szCs w:val="18"/>
        </w:rPr>
        <w:t xml:space="preserve">Руководствуясь </w:t>
      </w:r>
      <w:hyperlink r:id="rId14" w:history="1">
        <w:r w:rsidRPr="00D6202C">
          <w:rPr>
            <w:color w:val="0000FF"/>
            <w:sz w:val="18"/>
            <w:szCs w:val="18"/>
          </w:rPr>
          <w:t>статьей 161</w:t>
        </w:r>
      </w:hyperlink>
      <w:r w:rsidRPr="00D6202C">
        <w:rPr>
          <w:sz w:val="18"/>
          <w:szCs w:val="18"/>
        </w:rPr>
        <w:t xml:space="preserve"> Жилищного кодекса Российской Федерации, </w:t>
      </w:r>
      <w:hyperlink r:id="rId15" w:history="1">
        <w:r w:rsidRPr="00D6202C">
          <w:rPr>
            <w:color w:val="0000FF"/>
            <w:sz w:val="18"/>
            <w:szCs w:val="18"/>
          </w:rPr>
          <w:t>Правилами</w:t>
        </w:r>
      </w:hyperlink>
      <w:r w:rsidRPr="00D6202C">
        <w:rPr>
          <w:sz w:val="18"/>
          <w:szCs w:val="18"/>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21.12.2018 № 1616, </w:t>
      </w:r>
      <w:hyperlink r:id="rId16" w:history="1">
        <w:r w:rsidRPr="00D6202C">
          <w:rPr>
            <w:color w:val="0000FF"/>
            <w:sz w:val="18"/>
            <w:szCs w:val="18"/>
          </w:rPr>
          <w:t>постановлением</w:t>
        </w:r>
      </w:hyperlink>
      <w:r w:rsidRPr="00D6202C">
        <w:rPr>
          <w:sz w:val="18"/>
          <w:szCs w:val="18"/>
        </w:rPr>
        <w:t xml:space="preserve"> Правительства Российской Федерации от 03.04.2013 № 290 «О минимальном перечне услуг и работ</w:t>
      </w:r>
      <w:proofErr w:type="gramEnd"/>
      <w:r w:rsidRPr="00D6202C">
        <w:rPr>
          <w:sz w:val="18"/>
          <w:szCs w:val="18"/>
        </w:rPr>
        <w:t xml:space="preserve">, </w:t>
      </w:r>
      <w:proofErr w:type="gramStart"/>
      <w:r w:rsidRPr="00D6202C">
        <w:rPr>
          <w:sz w:val="18"/>
          <w:szCs w:val="18"/>
        </w:rPr>
        <w:t xml:space="preserve">необходимых для обеспечения надлежащего содержания общего имущества в многоквартирном доме, и порядке их оказания и выполнения», Федеральным законом от 06.10.2003 года № 131-ФЗ «Об общих принципах организации местного самоуправления в Российской Федерации», </w:t>
      </w:r>
      <w:hyperlink r:id="rId17" w:history="1">
        <w:r w:rsidRPr="00D6202C">
          <w:rPr>
            <w:color w:val="0000FF"/>
            <w:sz w:val="18"/>
            <w:szCs w:val="18"/>
          </w:rPr>
          <w:t>Уставом</w:t>
        </w:r>
      </w:hyperlink>
      <w:r w:rsidRPr="00D6202C">
        <w:rPr>
          <w:sz w:val="18"/>
          <w:szCs w:val="18"/>
        </w:rPr>
        <w:t xml:space="preserve"> </w:t>
      </w:r>
      <w:proofErr w:type="spellStart"/>
      <w:r w:rsidRPr="00D6202C">
        <w:rPr>
          <w:sz w:val="18"/>
          <w:szCs w:val="18"/>
        </w:rPr>
        <w:t>Хомутовского</w:t>
      </w:r>
      <w:proofErr w:type="spellEnd"/>
      <w:r w:rsidRPr="00D6202C">
        <w:rPr>
          <w:sz w:val="18"/>
          <w:szCs w:val="18"/>
        </w:rPr>
        <w:t xml:space="preserve"> муниципального образования, постановлением администрации </w:t>
      </w:r>
      <w:proofErr w:type="spellStart"/>
      <w:r w:rsidRPr="00D6202C">
        <w:rPr>
          <w:sz w:val="18"/>
          <w:szCs w:val="18"/>
        </w:rPr>
        <w:t>Хомутовского</w:t>
      </w:r>
      <w:proofErr w:type="spellEnd"/>
      <w:r w:rsidRPr="00D6202C">
        <w:rPr>
          <w:sz w:val="18"/>
          <w:szCs w:val="18"/>
        </w:rPr>
        <w:t xml:space="preserve"> муниципального образования от 24.09.2020 № 171 о/д «Об утверждении перечня управляющих организаций для управления многоквартирным домом, в отношении которого собственниками помещений в</w:t>
      </w:r>
      <w:proofErr w:type="gramEnd"/>
      <w:r w:rsidRPr="00D6202C">
        <w:rPr>
          <w:sz w:val="18"/>
          <w:szCs w:val="18"/>
        </w:rPr>
        <w:t xml:space="preserve"> многоквартирном </w:t>
      </w:r>
      <w:proofErr w:type="gramStart"/>
      <w:r w:rsidRPr="00D6202C">
        <w:rPr>
          <w:sz w:val="18"/>
          <w:szCs w:val="18"/>
        </w:rPr>
        <w:t>доме</w:t>
      </w:r>
      <w:proofErr w:type="gramEnd"/>
      <w:r w:rsidRPr="00D6202C">
        <w:rPr>
          <w:sz w:val="18"/>
          <w:szCs w:val="18"/>
        </w:rPr>
        <w:t xml:space="preserve"> не выбран способ управления таким домом или выбранный способ управления не реализован, не определена управляющая организация на территории </w:t>
      </w:r>
      <w:proofErr w:type="spellStart"/>
      <w:r w:rsidRPr="00D6202C">
        <w:rPr>
          <w:sz w:val="18"/>
          <w:szCs w:val="18"/>
        </w:rPr>
        <w:t>Хомутовского</w:t>
      </w:r>
      <w:proofErr w:type="spellEnd"/>
      <w:r w:rsidRPr="00D6202C">
        <w:rPr>
          <w:sz w:val="18"/>
          <w:szCs w:val="18"/>
        </w:rPr>
        <w:t xml:space="preserve"> муниципального образования»,  Администрация </w:t>
      </w:r>
      <w:proofErr w:type="spellStart"/>
      <w:r w:rsidRPr="00D6202C">
        <w:rPr>
          <w:sz w:val="18"/>
          <w:szCs w:val="18"/>
        </w:rPr>
        <w:t>Хомутовского</w:t>
      </w:r>
      <w:proofErr w:type="spellEnd"/>
      <w:r w:rsidRPr="00D6202C">
        <w:rPr>
          <w:sz w:val="18"/>
          <w:szCs w:val="18"/>
        </w:rPr>
        <w:t xml:space="preserve"> муниципального образования </w:t>
      </w:r>
    </w:p>
    <w:p w:rsidR="00C647EF" w:rsidRDefault="00C647EF" w:rsidP="00D6202C">
      <w:pPr>
        <w:autoSpaceDE w:val="0"/>
        <w:autoSpaceDN w:val="0"/>
        <w:adjustRightInd w:val="0"/>
        <w:ind w:left="-567" w:firstLine="567"/>
        <w:rPr>
          <w:sz w:val="18"/>
          <w:szCs w:val="18"/>
        </w:rPr>
      </w:pPr>
    </w:p>
    <w:p w:rsidR="00D6202C" w:rsidRPr="00D6202C" w:rsidRDefault="00D6202C" w:rsidP="00D6202C">
      <w:pPr>
        <w:autoSpaceDE w:val="0"/>
        <w:autoSpaceDN w:val="0"/>
        <w:adjustRightInd w:val="0"/>
        <w:ind w:left="-567" w:firstLine="567"/>
        <w:rPr>
          <w:sz w:val="18"/>
          <w:szCs w:val="18"/>
        </w:rPr>
      </w:pPr>
      <w:r w:rsidRPr="00D6202C">
        <w:rPr>
          <w:sz w:val="18"/>
          <w:szCs w:val="18"/>
        </w:rPr>
        <w:t>ПОСТАНОВЛЯЕТ:</w:t>
      </w:r>
    </w:p>
    <w:p w:rsidR="00D6202C" w:rsidRPr="00D6202C" w:rsidRDefault="00D6202C" w:rsidP="00D6202C">
      <w:pPr>
        <w:autoSpaceDE w:val="0"/>
        <w:autoSpaceDN w:val="0"/>
        <w:adjustRightInd w:val="0"/>
        <w:ind w:left="-567" w:firstLine="567"/>
        <w:rPr>
          <w:sz w:val="18"/>
          <w:szCs w:val="18"/>
        </w:rPr>
      </w:pPr>
      <w:r w:rsidRPr="00D6202C">
        <w:rPr>
          <w:sz w:val="18"/>
          <w:szCs w:val="18"/>
        </w:rPr>
        <w:t xml:space="preserve">1. Определить ООО «Александровское» управляющей организацией по управлению многоквартирным домом,  расположенным по адресу: Иркутская область, Иркутский район, п. Горный, ул. Александра Попова, д. 9 на период проведения конкурса по выбору управляющей организации. </w:t>
      </w:r>
    </w:p>
    <w:p w:rsidR="00D6202C" w:rsidRPr="00D6202C" w:rsidRDefault="00D6202C" w:rsidP="00D6202C">
      <w:pPr>
        <w:autoSpaceDE w:val="0"/>
        <w:autoSpaceDN w:val="0"/>
        <w:adjustRightInd w:val="0"/>
        <w:ind w:left="-567" w:firstLine="567"/>
        <w:rPr>
          <w:sz w:val="18"/>
          <w:szCs w:val="18"/>
        </w:rPr>
      </w:pPr>
      <w:r w:rsidRPr="00D6202C">
        <w:rPr>
          <w:sz w:val="18"/>
          <w:szCs w:val="18"/>
        </w:rPr>
        <w:t xml:space="preserve">2. Определить  для многоквартирного дома,  расположенного по адресу: Иркутская область, Иркутский район, п. Горный, ул. Александра Попова, д. 9 </w:t>
      </w:r>
      <w:hyperlink r:id="rId18" w:anchor="P130" w:history="1">
        <w:r w:rsidRPr="00D6202C">
          <w:rPr>
            <w:color w:val="0000FF"/>
            <w:sz w:val="18"/>
            <w:szCs w:val="18"/>
          </w:rPr>
          <w:t>перечень</w:t>
        </w:r>
      </w:hyperlink>
      <w:r w:rsidRPr="00D6202C">
        <w:rPr>
          <w:sz w:val="18"/>
          <w:szCs w:val="18"/>
        </w:rPr>
        <w:t xml:space="preserve"> работ и (или) услуг по управлению многоквартирными домами, услуг и работ по содержанию и ремонту общего имущества в многоквартирных домах и размер платы за содержание жилого помещения согласно Постановлению Администрации </w:t>
      </w:r>
      <w:proofErr w:type="spellStart"/>
      <w:r w:rsidRPr="00D6202C">
        <w:rPr>
          <w:sz w:val="18"/>
          <w:szCs w:val="18"/>
        </w:rPr>
        <w:t>Хомутовского</w:t>
      </w:r>
      <w:proofErr w:type="spellEnd"/>
      <w:r w:rsidRPr="00D6202C">
        <w:rPr>
          <w:sz w:val="18"/>
          <w:szCs w:val="18"/>
        </w:rPr>
        <w:t xml:space="preserve"> муниципального образования 195 о/д от 13.10.2020.</w:t>
      </w:r>
    </w:p>
    <w:p w:rsidR="00D6202C" w:rsidRPr="00D6202C" w:rsidRDefault="00D6202C" w:rsidP="00D6202C">
      <w:pPr>
        <w:autoSpaceDE w:val="0"/>
        <w:autoSpaceDN w:val="0"/>
        <w:adjustRightInd w:val="0"/>
        <w:ind w:left="-567" w:firstLine="567"/>
        <w:rPr>
          <w:sz w:val="18"/>
          <w:szCs w:val="18"/>
        </w:rPr>
      </w:pPr>
      <w:r w:rsidRPr="00D6202C">
        <w:rPr>
          <w:sz w:val="18"/>
          <w:szCs w:val="18"/>
        </w:rPr>
        <w:t xml:space="preserve">3. Отделу градостроительства (Ю.В. </w:t>
      </w:r>
      <w:proofErr w:type="spellStart"/>
      <w:r w:rsidRPr="00D6202C">
        <w:rPr>
          <w:sz w:val="18"/>
          <w:szCs w:val="18"/>
        </w:rPr>
        <w:t>Тюкавкина</w:t>
      </w:r>
      <w:proofErr w:type="spellEnd"/>
      <w:r w:rsidRPr="00D6202C">
        <w:rPr>
          <w:sz w:val="18"/>
          <w:szCs w:val="18"/>
        </w:rPr>
        <w:t>):</w:t>
      </w:r>
    </w:p>
    <w:p w:rsidR="00D6202C" w:rsidRPr="00D6202C" w:rsidRDefault="00D6202C" w:rsidP="00D6202C">
      <w:pPr>
        <w:autoSpaceDE w:val="0"/>
        <w:autoSpaceDN w:val="0"/>
        <w:adjustRightInd w:val="0"/>
        <w:ind w:left="-567" w:firstLine="567"/>
        <w:rPr>
          <w:sz w:val="18"/>
          <w:szCs w:val="18"/>
        </w:rPr>
      </w:pPr>
      <w:r w:rsidRPr="00D6202C">
        <w:rPr>
          <w:sz w:val="18"/>
          <w:szCs w:val="18"/>
        </w:rPr>
        <w:t xml:space="preserve">3.1. </w:t>
      </w:r>
      <w:proofErr w:type="gramStart"/>
      <w:r w:rsidRPr="00D6202C">
        <w:rPr>
          <w:sz w:val="18"/>
          <w:szCs w:val="18"/>
        </w:rPr>
        <w:t>Разместить</w:t>
      </w:r>
      <w:proofErr w:type="gramEnd"/>
      <w:r w:rsidRPr="00D6202C">
        <w:rPr>
          <w:sz w:val="18"/>
          <w:szCs w:val="18"/>
        </w:rPr>
        <w:t xml:space="preserve"> настоящее постановление в течение одного дня со дня его принятия на официальном сайте администрации и в государственной информационной системе жилищно-коммунального хозяйства.</w:t>
      </w:r>
    </w:p>
    <w:p w:rsidR="00D6202C" w:rsidRPr="00D6202C" w:rsidRDefault="00D6202C" w:rsidP="00D6202C">
      <w:pPr>
        <w:autoSpaceDE w:val="0"/>
        <w:autoSpaceDN w:val="0"/>
        <w:adjustRightInd w:val="0"/>
        <w:ind w:left="-567" w:firstLine="567"/>
        <w:rPr>
          <w:sz w:val="18"/>
          <w:szCs w:val="18"/>
        </w:rPr>
      </w:pPr>
      <w:r w:rsidRPr="00D6202C">
        <w:rPr>
          <w:sz w:val="18"/>
          <w:szCs w:val="18"/>
        </w:rPr>
        <w:t>3.2. Направить настоящее постановление в течение одного дня со дня его принятия в службу государственного жилищного надзора Иркутской области.</w:t>
      </w:r>
    </w:p>
    <w:p w:rsidR="00D6202C" w:rsidRPr="00D6202C" w:rsidRDefault="00D6202C" w:rsidP="00D6202C">
      <w:pPr>
        <w:autoSpaceDE w:val="0"/>
        <w:autoSpaceDN w:val="0"/>
        <w:adjustRightInd w:val="0"/>
        <w:ind w:left="-567" w:firstLine="567"/>
        <w:rPr>
          <w:rFonts w:ascii="Arial" w:hAnsi="Arial" w:cs="Arial"/>
          <w:sz w:val="18"/>
          <w:szCs w:val="18"/>
        </w:rPr>
      </w:pPr>
      <w:r w:rsidRPr="00D6202C">
        <w:rPr>
          <w:sz w:val="18"/>
          <w:szCs w:val="18"/>
        </w:rPr>
        <w:t xml:space="preserve">3.3. Направить настоящее постановление в течение 5 рабочих дней со дня его принятия собственникам помещений в многоквартирном доме, расположенном по адресу: </w:t>
      </w:r>
      <w:proofErr w:type="gramStart"/>
      <w:r w:rsidRPr="00D6202C">
        <w:rPr>
          <w:sz w:val="18"/>
          <w:szCs w:val="18"/>
        </w:rPr>
        <w:t>Иркутская область, Иркутский район, п. Горный, ул. Александра Попова, д. 9.</w:t>
      </w:r>
      <w:proofErr w:type="gramEnd"/>
    </w:p>
    <w:p w:rsidR="00D6202C" w:rsidRPr="00D6202C" w:rsidRDefault="00D6202C" w:rsidP="00D6202C">
      <w:pPr>
        <w:ind w:left="-567" w:firstLine="567"/>
        <w:rPr>
          <w:sz w:val="18"/>
          <w:szCs w:val="18"/>
        </w:rPr>
      </w:pPr>
      <w:r w:rsidRPr="00D6202C">
        <w:rPr>
          <w:sz w:val="18"/>
          <w:szCs w:val="18"/>
        </w:rPr>
        <w:t>4. Опубликовать настоящее постановление в установленном  законом  порядке.</w:t>
      </w:r>
    </w:p>
    <w:p w:rsidR="00D6202C" w:rsidRPr="00D6202C" w:rsidRDefault="00D6202C" w:rsidP="00D6202C">
      <w:pPr>
        <w:ind w:left="-567" w:firstLine="567"/>
        <w:rPr>
          <w:sz w:val="18"/>
          <w:szCs w:val="18"/>
        </w:rPr>
      </w:pPr>
      <w:r w:rsidRPr="00D6202C">
        <w:rPr>
          <w:sz w:val="18"/>
          <w:szCs w:val="18"/>
        </w:rPr>
        <w:t xml:space="preserve">        5. </w:t>
      </w:r>
      <w:proofErr w:type="gramStart"/>
      <w:r w:rsidRPr="00D6202C">
        <w:rPr>
          <w:sz w:val="18"/>
          <w:szCs w:val="18"/>
        </w:rPr>
        <w:t>Контроль за</w:t>
      </w:r>
      <w:proofErr w:type="gramEnd"/>
      <w:r w:rsidRPr="00D6202C">
        <w:rPr>
          <w:sz w:val="18"/>
          <w:szCs w:val="18"/>
        </w:rPr>
        <w:t xml:space="preserve"> исполнением настоящего Постановления возложить на заместителя Главы Е.Ю. Емельянову.</w:t>
      </w:r>
    </w:p>
    <w:p w:rsidR="00D6202C" w:rsidRPr="003A61C2" w:rsidRDefault="00D6202C" w:rsidP="003A61C2">
      <w:pPr>
        <w:ind w:left="-567" w:firstLine="567"/>
        <w:jc w:val="right"/>
        <w:rPr>
          <w:i/>
          <w:sz w:val="18"/>
          <w:szCs w:val="18"/>
        </w:rPr>
      </w:pPr>
    </w:p>
    <w:p w:rsidR="00D6202C" w:rsidRPr="003A61C2" w:rsidRDefault="00D6202C" w:rsidP="003A61C2">
      <w:pPr>
        <w:ind w:left="-567" w:firstLine="567"/>
        <w:jc w:val="right"/>
        <w:rPr>
          <w:i/>
          <w:sz w:val="18"/>
          <w:szCs w:val="18"/>
        </w:rPr>
      </w:pPr>
    </w:p>
    <w:p w:rsidR="00D6202C" w:rsidRPr="003A61C2" w:rsidRDefault="003A61C2" w:rsidP="003A61C2">
      <w:pPr>
        <w:ind w:left="-567" w:firstLine="567"/>
        <w:jc w:val="center"/>
        <w:rPr>
          <w:i/>
          <w:sz w:val="18"/>
          <w:szCs w:val="18"/>
        </w:rPr>
      </w:pPr>
      <w:r>
        <w:rPr>
          <w:i/>
          <w:sz w:val="18"/>
          <w:szCs w:val="18"/>
        </w:rPr>
        <w:t xml:space="preserve">          </w:t>
      </w:r>
      <w:proofErr w:type="gramStart"/>
      <w:r w:rsidR="00D6202C" w:rsidRPr="003A61C2">
        <w:rPr>
          <w:i/>
          <w:sz w:val="18"/>
          <w:szCs w:val="18"/>
        </w:rPr>
        <w:t>Исполняющий</w:t>
      </w:r>
      <w:proofErr w:type="gramEnd"/>
      <w:r w:rsidR="00D6202C" w:rsidRPr="003A61C2">
        <w:rPr>
          <w:i/>
          <w:sz w:val="18"/>
          <w:szCs w:val="18"/>
        </w:rPr>
        <w:t xml:space="preserve"> обязанности</w:t>
      </w:r>
    </w:p>
    <w:p w:rsidR="00D6202C" w:rsidRPr="003A61C2" w:rsidRDefault="003A61C2" w:rsidP="003A61C2">
      <w:pPr>
        <w:ind w:left="-567" w:firstLine="567"/>
        <w:jc w:val="right"/>
        <w:rPr>
          <w:i/>
          <w:sz w:val="18"/>
          <w:szCs w:val="18"/>
        </w:rPr>
      </w:pPr>
      <w:r>
        <w:rPr>
          <w:i/>
          <w:sz w:val="18"/>
          <w:szCs w:val="18"/>
        </w:rPr>
        <w:t xml:space="preserve">                 </w:t>
      </w:r>
      <w:r w:rsidR="00D6202C" w:rsidRPr="003A61C2">
        <w:rPr>
          <w:i/>
          <w:sz w:val="18"/>
          <w:szCs w:val="18"/>
        </w:rPr>
        <w:t xml:space="preserve">Главы  администрации            </w:t>
      </w:r>
      <w:r>
        <w:rPr>
          <w:i/>
          <w:sz w:val="18"/>
          <w:szCs w:val="18"/>
        </w:rPr>
        <w:t xml:space="preserve">                            </w:t>
      </w:r>
      <w:r w:rsidR="00D6202C" w:rsidRPr="003A61C2">
        <w:rPr>
          <w:i/>
          <w:sz w:val="18"/>
          <w:szCs w:val="18"/>
        </w:rPr>
        <w:t xml:space="preserve">                      А.В. Иваненко</w:t>
      </w:r>
    </w:p>
    <w:p w:rsidR="00D6202C" w:rsidRPr="00D6202C" w:rsidRDefault="00D6202C" w:rsidP="00D6202C">
      <w:pPr>
        <w:ind w:left="0" w:firstLine="0"/>
        <w:rPr>
          <w:sz w:val="28"/>
          <w:szCs w:val="28"/>
        </w:rPr>
      </w:pPr>
      <w:r w:rsidRPr="00D6202C">
        <w:rPr>
          <w:sz w:val="28"/>
          <w:szCs w:val="28"/>
        </w:rPr>
        <w:tab/>
      </w:r>
    </w:p>
    <w:p w:rsidR="00D6202C" w:rsidRDefault="00D6202C" w:rsidP="00D6202C">
      <w:pPr>
        <w:ind w:left="0" w:firstLine="0"/>
        <w:rPr>
          <w:sz w:val="28"/>
          <w:szCs w:val="28"/>
        </w:rPr>
      </w:pPr>
    </w:p>
    <w:bookmarkEnd w:id="0"/>
    <w:p w:rsidR="003A61C2" w:rsidRDefault="003A61C2" w:rsidP="00D6202C">
      <w:pPr>
        <w:ind w:left="0" w:firstLine="0"/>
        <w:rPr>
          <w:sz w:val="28"/>
          <w:szCs w:val="28"/>
        </w:rPr>
      </w:pPr>
    </w:p>
    <w:p w:rsidR="003A61C2" w:rsidRDefault="003A61C2" w:rsidP="00D6202C">
      <w:pPr>
        <w:ind w:left="0" w:firstLine="0"/>
        <w:rPr>
          <w:sz w:val="28"/>
          <w:szCs w:val="28"/>
        </w:rPr>
      </w:pPr>
    </w:p>
    <w:p w:rsidR="003A61C2" w:rsidRDefault="003A61C2" w:rsidP="00D6202C">
      <w:pPr>
        <w:ind w:left="0" w:firstLine="0"/>
        <w:rPr>
          <w:sz w:val="28"/>
          <w:szCs w:val="28"/>
        </w:rPr>
      </w:pPr>
    </w:p>
    <w:p w:rsidR="003A61C2" w:rsidRDefault="003A61C2" w:rsidP="00D6202C">
      <w:pPr>
        <w:ind w:left="0" w:firstLine="0"/>
        <w:rPr>
          <w:sz w:val="28"/>
          <w:szCs w:val="28"/>
        </w:rPr>
      </w:pPr>
    </w:p>
    <w:p w:rsidR="003A61C2" w:rsidRDefault="003A61C2" w:rsidP="00D6202C">
      <w:pPr>
        <w:ind w:left="0" w:firstLine="0"/>
        <w:rPr>
          <w:sz w:val="28"/>
          <w:szCs w:val="28"/>
        </w:rPr>
      </w:pPr>
    </w:p>
    <w:p w:rsidR="003A61C2" w:rsidRDefault="003A61C2" w:rsidP="00D6202C">
      <w:pPr>
        <w:ind w:left="0" w:firstLine="0"/>
        <w:rPr>
          <w:sz w:val="28"/>
          <w:szCs w:val="28"/>
        </w:rPr>
      </w:pPr>
    </w:p>
    <w:p w:rsidR="003A61C2" w:rsidRDefault="003A61C2" w:rsidP="00D6202C">
      <w:pPr>
        <w:ind w:left="0" w:firstLine="0"/>
        <w:rPr>
          <w:sz w:val="28"/>
          <w:szCs w:val="28"/>
        </w:rPr>
      </w:pPr>
    </w:p>
    <w:p w:rsidR="003A61C2" w:rsidRPr="00D6202C" w:rsidRDefault="003A61C2" w:rsidP="00D6202C">
      <w:pPr>
        <w:ind w:left="0" w:firstLine="0"/>
        <w:rPr>
          <w:sz w:val="28"/>
          <w:szCs w:val="28"/>
        </w:rPr>
      </w:pPr>
    </w:p>
    <w:p w:rsidR="00D6202C" w:rsidRPr="00D6202C" w:rsidRDefault="00D6202C" w:rsidP="00D6202C">
      <w:pPr>
        <w:ind w:left="0" w:firstLine="0"/>
        <w:rPr>
          <w:sz w:val="28"/>
          <w:szCs w:val="28"/>
        </w:rPr>
      </w:pPr>
    </w:p>
    <w:p w:rsidR="00D6202C" w:rsidRPr="00D6202C" w:rsidRDefault="00D6202C" w:rsidP="00D6202C">
      <w:pPr>
        <w:tabs>
          <w:tab w:val="left" w:pos="5670"/>
        </w:tabs>
        <w:ind w:left="0" w:firstLine="0"/>
        <w:jc w:val="left"/>
        <w:rPr>
          <w:sz w:val="26"/>
          <w:szCs w:val="26"/>
        </w:rPr>
      </w:pPr>
    </w:p>
    <w:p w:rsidR="003A61C2" w:rsidRPr="003A61C2" w:rsidRDefault="003A61C2" w:rsidP="003A61C2">
      <w:pPr>
        <w:pStyle w:val="paragraph"/>
        <w:spacing w:before="0" w:beforeAutospacing="0" w:after="0" w:afterAutospacing="0"/>
        <w:ind w:firstLine="540"/>
        <w:jc w:val="center"/>
        <w:textAlignment w:val="baseline"/>
        <w:rPr>
          <w:sz w:val="18"/>
          <w:szCs w:val="18"/>
        </w:rPr>
      </w:pPr>
      <w:r w:rsidRPr="003A61C2">
        <w:rPr>
          <w:rStyle w:val="normaltextrun"/>
          <w:b/>
          <w:bCs/>
          <w:sz w:val="18"/>
          <w:szCs w:val="18"/>
        </w:rPr>
        <w:t xml:space="preserve">Объявление в печатное издание </w:t>
      </w:r>
      <w:proofErr w:type="spellStart"/>
      <w:r w:rsidRPr="003A61C2">
        <w:rPr>
          <w:rStyle w:val="normaltextrun"/>
          <w:b/>
          <w:bCs/>
          <w:sz w:val="18"/>
          <w:szCs w:val="18"/>
        </w:rPr>
        <w:t>Хомутовского</w:t>
      </w:r>
      <w:proofErr w:type="spellEnd"/>
      <w:r w:rsidRPr="003A61C2">
        <w:rPr>
          <w:rStyle w:val="normaltextrun"/>
          <w:b/>
          <w:bCs/>
          <w:sz w:val="18"/>
          <w:szCs w:val="18"/>
        </w:rPr>
        <w:t xml:space="preserve"> </w:t>
      </w:r>
      <w:proofErr w:type="gramStart"/>
      <w:r w:rsidRPr="003A61C2">
        <w:rPr>
          <w:rStyle w:val="normaltextrun"/>
          <w:b/>
          <w:bCs/>
          <w:sz w:val="18"/>
          <w:szCs w:val="18"/>
        </w:rPr>
        <w:t>муниципального</w:t>
      </w:r>
      <w:proofErr w:type="gramEnd"/>
      <w:r w:rsidRPr="003A61C2">
        <w:rPr>
          <w:rStyle w:val="eop"/>
          <w:sz w:val="18"/>
          <w:szCs w:val="18"/>
        </w:rPr>
        <w:t> </w:t>
      </w:r>
    </w:p>
    <w:p w:rsidR="003A61C2" w:rsidRPr="003A61C2" w:rsidRDefault="003A61C2" w:rsidP="003A61C2">
      <w:pPr>
        <w:pStyle w:val="paragraph"/>
        <w:spacing w:before="0" w:beforeAutospacing="0" w:after="0" w:afterAutospacing="0"/>
        <w:ind w:firstLine="540"/>
        <w:jc w:val="center"/>
        <w:textAlignment w:val="baseline"/>
        <w:rPr>
          <w:sz w:val="18"/>
          <w:szCs w:val="18"/>
        </w:rPr>
      </w:pPr>
      <w:r w:rsidRPr="003A61C2">
        <w:rPr>
          <w:rStyle w:val="normaltextrun"/>
          <w:b/>
          <w:bCs/>
          <w:sz w:val="18"/>
          <w:szCs w:val="18"/>
        </w:rPr>
        <w:t> образование «Вестник» от 10 ноября 2020 </w:t>
      </w:r>
      <w:r w:rsidRPr="003A61C2">
        <w:rPr>
          <w:rStyle w:val="eop"/>
          <w:sz w:val="18"/>
          <w:szCs w:val="18"/>
        </w:rPr>
        <w:t> </w:t>
      </w:r>
    </w:p>
    <w:p w:rsidR="003A61C2" w:rsidRPr="003A61C2" w:rsidRDefault="003A61C2" w:rsidP="003A61C2">
      <w:pPr>
        <w:pStyle w:val="paragraph"/>
        <w:spacing w:before="0" w:beforeAutospacing="0" w:after="0" w:afterAutospacing="0"/>
        <w:ind w:firstLine="705"/>
        <w:jc w:val="center"/>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b/>
          <w:bCs/>
          <w:color w:val="000000"/>
          <w:sz w:val="18"/>
          <w:szCs w:val="18"/>
        </w:rPr>
        <w:t>Организатор торгов:</w:t>
      </w:r>
      <w:r w:rsidRPr="003A61C2">
        <w:rPr>
          <w:rStyle w:val="normaltextrun"/>
          <w:color w:val="000000"/>
          <w:sz w:val="18"/>
          <w:szCs w:val="18"/>
        </w:rPr>
        <w:t xml:space="preserve"> областное государственное казенное учреждение «Фонд имущества Иркутской области</w:t>
      </w:r>
      <w:r w:rsidRPr="003A61C2">
        <w:rPr>
          <w:rStyle w:val="normaltextrun"/>
          <w:sz w:val="18"/>
          <w:szCs w:val="18"/>
        </w:rPr>
        <w:t>» на основании распоряжения Правительства Иркутской области от 28.09.2020 №818-рп «О проведен</w:t>
      </w:r>
      <w:proofErr w:type="gramStart"/>
      <w:r w:rsidRPr="003A61C2">
        <w:rPr>
          <w:rStyle w:val="normaltextrun"/>
          <w:sz w:val="18"/>
          <w:szCs w:val="18"/>
        </w:rPr>
        <w:t>ии ау</w:t>
      </w:r>
      <w:proofErr w:type="gramEnd"/>
      <w:r w:rsidRPr="003A61C2">
        <w:rPr>
          <w:rStyle w:val="normaltextrun"/>
          <w:sz w:val="18"/>
          <w:szCs w:val="18"/>
        </w:rPr>
        <w:t>кционов на право заключения договоров аренды земельных участков», письма министерства имущественных отношений Иркутской области от 27.10.2020 №02-51-10988/20 проводит аукцион на право заключения договора аренды земельного участка.</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Аукцион является открытым по составу участников и открытый по форме подачи предложений о размере ежегодной арендной платы.</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 xml:space="preserve">Аукцион и подведение его итогов состоится </w:t>
      </w:r>
      <w:r w:rsidRPr="003A61C2">
        <w:rPr>
          <w:rStyle w:val="normaltextrun"/>
          <w:b/>
          <w:bCs/>
          <w:sz w:val="18"/>
          <w:szCs w:val="18"/>
        </w:rPr>
        <w:t>15 декабря 2020 г. в 10 час. 00 мин.</w:t>
      </w:r>
      <w:r w:rsidRPr="003A61C2">
        <w:rPr>
          <w:rStyle w:val="normaltextrun"/>
          <w:sz w:val="18"/>
          <w:szCs w:val="18"/>
        </w:rPr>
        <w:t xml:space="preserve"> (время местное) по адресу: г. Иркутск, ул. </w:t>
      </w:r>
      <w:proofErr w:type="gramStart"/>
      <w:r w:rsidRPr="003A61C2">
        <w:rPr>
          <w:rStyle w:val="normaltextrun"/>
          <w:sz w:val="18"/>
          <w:szCs w:val="18"/>
        </w:rPr>
        <w:t>Партизанская</w:t>
      </w:r>
      <w:proofErr w:type="gramEnd"/>
      <w:r w:rsidRPr="003A61C2">
        <w:rPr>
          <w:rStyle w:val="normaltextrun"/>
          <w:sz w:val="18"/>
          <w:szCs w:val="18"/>
        </w:rPr>
        <w:t>, 1, 3-й этаж, аукционный зал. </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 xml:space="preserve">Заявки принимаются ежедневно с </w:t>
      </w:r>
      <w:r w:rsidRPr="003A61C2">
        <w:rPr>
          <w:rStyle w:val="normaltextrun"/>
          <w:b/>
          <w:bCs/>
          <w:sz w:val="18"/>
          <w:szCs w:val="18"/>
        </w:rPr>
        <w:t>10 ноября 2020 по 08 декабря 2020 г.</w:t>
      </w:r>
      <w:r w:rsidRPr="003A61C2">
        <w:rPr>
          <w:rStyle w:val="normaltextrun"/>
          <w:sz w:val="18"/>
          <w:szCs w:val="18"/>
        </w:rPr>
        <w:t xml:space="preserve"> с 09-00 до 17-00 часов (обед с 13-00 до 14-00) по адресу: г. Иркутск, ул. </w:t>
      </w:r>
      <w:proofErr w:type="gramStart"/>
      <w:r w:rsidRPr="003A61C2">
        <w:rPr>
          <w:rStyle w:val="normaltextrun"/>
          <w:sz w:val="18"/>
          <w:szCs w:val="18"/>
        </w:rPr>
        <w:t>Партизанская</w:t>
      </w:r>
      <w:proofErr w:type="gramEnd"/>
      <w:r w:rsidRPr="003A61C2">
        <w:rPr>
          <w:rStyle w:val="normaltextrun"/>
          <w:sz w:val="18"/>
          <w:szCs w:val="18"/>
        </w:rPr>
        <w:t>, 1, 3-й этаж, офис 49.</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proofErr w:type="gramStart"/>
      <w:r w:rsidRPr="003A61C2">
        <w:rPr>
          <w:rStyle w:val="normaltextrun"/>
          <w:sz w:val="18"/>
          <w:szCs w:val="18"/>
        </w:rPr>
        <w:t xml:space="preserve">Дата определения участников аукциона </w:t>
      </w:r>
      <w:r w:rsidRPr="003A61C2">
        <w:rPr>
          <w:rStyle w:val="contextualspellingandgrammarerror"/>
          <w:sz w:val="18"/>
          <w:szCs w:val="18"/>
        </w:rPr>
        <w:t xml:space="preserve">-  </w:t>
      </w:r>
      <w:r w:rsidRPr="003A61C2">
        <w:rPr>
          <w:rStyle w:val="contextualspellingandgrammarerror"/>
          <w:b/>
          <w:bCs/>
          <w:sz w:val="18"/>
          <w:szCs w:val="18"/>
        </w:rPr>
        <w:t>11</w:t>
      </w:r>
      <w:r w:rsidRPr="003A61C2">
        <w:rPr>
          <w:rStyle w:val="normaltextrun"/>
          <w:b/>
          <w:bCs/>
          <w:sz w:val="18"/>
          <w:szCs w:val="18"/>
        </w:rPr>
        <w:t xml:space="preserve"> декабря 2020 г. в 14 час. 30 мин</w:t>
      </w:r>
      <w:r w:rsidRPr="003A61C2">
        <w:rPr>
          <w:rStyle w:val="normaltextrun"/>
          <w:sz w:val="18"/>
          <w:szCs w:val="18"/>
        </w:rPr>
        <w:t>. (время местное) по адресу: г. Иркутск, ул. Партизанская, 1, 3-й этаж, офис 49.</w:t>
      </w:r>
      <w:r w:rsidRPr="003A61C2">
        <w:rPr>
          <w:rStyle w:val="eop"/>
          <w:sz w:val="18"/>
          <w:szCs w:val="18"/>
        </w:rPr>
        <w:t> </w:t>
      </w:r>
      <w:proofErr w:type="gramEnd"/>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Справки по телефону: (83952) 297-138, 207-518, в Интернете по адресу</w:t>
      </w:r>
      <w:r w:rsidRPr="003A61C2">
        <w:rPr>
          <w:rStyle w:val="normaltextrun"/>
          <w:color w:val="000000"/>
          <w:sz w:val="18"/>
          <w:szCs w:val="18"/>
        </w:rPr>
        <w:t xml:space="preserve">: </w:t>
      </w:r>
      <w:hyperlink r:id="rId19" w:tgtFrame="_blank" w:history="1">
        <w:r w:rsidRPr="003A61C2">
          <w:rPr>
            <w:rStyle w:val="normaltextrun"/>
            <w:color w:val="000000"/>
            <w:sz w:val="18"/>
            <w:szCs w:val="18"/>
            <w:u w:val="single"/>
            <w:lang w:val="en-US"/>
          </w:rPr>
          <w:t>www</w:t>
        </w:r>
        <w:r w:rsidRPr="003A61C2">
          <w:rPr>
            <w:rStyle w:val="normaltextrun"/>
            <w:color w:val="000000"/>
            <w:sz w:val="18"/>
            <w:szCs w:val="18"/>
            <w:u w:val="single"/>
          </w:rPr>
          <w:t>.</w:t>
        </w:r>
        <w:r w:rsidRPr="003A61C2">
          <w:rPr>
            <w:rStyle w:val="normaltextrun"/>
            <w:color w:val="000000"/>
            <w:sz w:val="18"/>
            <w:szCs w:val="18"/>
            <w:u w:val="single"/>
            <w:lang w:val="en-US"/>
          </w:rPr>
          <w:t>torgi</w:t>
        </w:r>
        <w:r w:rsidRPr="003A61C2">
          <w:rPr>
            <w:rStyle w:val="normaltextrun"/>
            <w:color w:val="000000"/>
            <w:sz w:val="18"/>
            <w:szCs w:val="18"/>
            <w:u w:val="single"/>
          </w:rPr>
          <w:t>.</w:t>
        </w:r>
        <w:r w:rsidRPr="003A61C2">
          <w:rPr>
            <w:rStyle w:val="normaltextrun"/>
            <w:color w:val="000000"/>
            <w:sz w:val="18"/>
            <w:szCs w:val="18"/>
            <w:u w:val="single"/>
            <w:lang w:val="en-US"/>
          </w:rPr>
          <w:t>gov</w:t>
        </w:r>
        <w:r w:rsidRPr="003A61C2">
          <w:rPr>
            <w:rStyle w:val="normaltextrun"/>
            <w:color w:val="000000"/>
            <w:sz w:val="18"/>
            <w:szCs w:val="18"/>
            <w:u w:val="single"/>
          </w:rPr>
          <w:t>.</w:t>
        </w:r>
        <w:r w:rsidRPr="003A61C2">
          <w:rPr>
            <w:rStyle w:val="normaltextrun"/>
            <w:color w:val="000000"/>
            <w:sz w:val="18"/>
            <w:szCs w:val="18"/>
            <w:u w:val="single"/>
            <w:lang w:val="en-US"/>
          </w:rPr>
          <w:t>ru</w:t>
        </w:r>
      </w:hyperlink>
      <w:r w:rsidRPr="003A61C2">
        <w:rPr>
          <w:rStyle w:val="normaltextrun"/>
          <w:color w:val="000000"/>
          <w:sz w:val="18"/>
          <w:szCs w:val="18"/>
        </w:rPr>
        <w:t xml:space="preserve">, </w:t>
      </w:r>
      <w:hyperlink r:id="rId20" w:tgtFrame="_blank" w:history="1">
        <w:r w:rsidRPr="003A61C2">
          <w:rPr>
            <w:rStyle w:val="normaltextrun"/>
            <w:color w:val="000000"/>
            <w:sz w:val="18"/>
            <w:szCs w:val="18"/>
            <w:u w:val="single"/>
            <w:lang w:val="en-US"/>
          </w:rPr>
          <w:t>www</w:t>
        </w:r>
        <w:r w:rsidRPr="003A61C2">
          <w:rPr>
            <w:rStyle w:val="normaltextrun"/>
            <w:color w:val="000000"/>
            <w:sz w:val="18"/>
            <w:szCs w:val="18"/>
            <w:u w:val="single"/>
          </w:rPr>
          <w:t>.</w:t>
        </w:r>
        <w:r w:rsidRPr="003A61C2">
          <w:rPr>
            <w:rStyle w:val="normaltextrun"/>
            <w:color w:val="000000"/>
            <w:sz w:val="18"/>
            <w:szCs w:val="18"/>
            <w:u w:val="single"/>
            <w:lang w:val="en-US"/>
          </w:rPr>
          <w:t>irkfi</w:t>
        </w:r>
        <w:r w:rsidRPr="003A61C2">
          <w:rPr>
            <w:rStyle w:val="normaltextrun"/>
            <w:color w:val="000000"/>
            <w:sz w:val="18"/>
            <w:szCs w:val="18"/>
            <w:u w:val="single"/>
          </w:rPr>
          <w:t>.</w:t>
        </w:r>
        <w:r w:rsidRPr="003A61C2">
          <w:rPr>
            <w:rStyle w:val="normaltextrun"/>
            <w:color w:val="000000"/>
            <w:sz w:val="18"/>
            <w:szCs w:val="18"/>
            <w:u w:val="single"/>
            <w:lang w:val="en-US"/>
          </w:rPr>
          <w:t>ru</w:t>
        </w:r>
      </w:hyperlink>
      <w:r w:rsidRPr="003A61C2">
        <w:rPr>
          <w:rStyle w:val="normaltextrun"/>
          <w:color w:val="000000"/>
          <w:sz w:val="18"/>
          <w:szCs w:val="18"/>
        </w:rPr>
        <w:t xml:space="preserve">, </w:t>
      </w:r>
      <w:hyperlink r:id="rId21" w:tgtFrame="_blank" w:history="1">
        <w:r w:rsidRPr="003A61C2">
          <w:rPr>
            <w:rStyle w:val="normaltextrun"/>
            <w:color w:val="000000"/>
            <w:sz w:val="18"/>
            <w:szCs w:val="18"/>
            <w:u w:val="single"/>
            <w:lang w:val="en-US"/>
          </w:rPr>
          <w:t>www</w:t>
        </w:r>
        <w:r w:rsidRPr="003A61C2">
          <w:rPr>
            <w:rStyle w:val="normaltextrun"/>
            <w:color w:val="000000"/>
            <w:sz w:val="18"/>
            <w:szCs w:val="18"/>
            <w:u w:val="single"/>
          </w:rPr>
          <w:t>.</w:t>
        </w:r>
        <w:r w:rsidRPr="003A61C2">
          <w:rPr>
            <w:rStyle w:val="normaltextrun"/>
            <w:color w:val="000000"/>
            <w:sz w:val="18"/>
            <w:szCs w:val="18"/>
            <w:u w:val="single"/>
            <w:lang w:val="en-US"/>
          </w:rPr>
          <w:t>mio</w:t>
        </w:r>
        <w:r w:rsidRPr="003A61C2">
          <w:rPr>
            <w:rStyle w:val="normaltextrun"/>
            <w:color w:val="000000"/>
            <w:sz w:val="18"/>
            <w:szCs w:val="18"/>
            <w:u w:val="single"/>
          </w:rPr>
          <w:t>.</w:t>
        </w:r>
        <w:r w:rsidRPr="003A61C2">
          <w:rPr>
            <w:rStyle w:val="normaltextrun"/>
            <w:color w:val="000000"/>
            <w:sz w:val="18"/>
            <w:szCs w:val="18"/>
            <w:u w:val="single"/>
            <w:lang w:val="en-US"/>
          </w:rPr>
          <w:t>irkobl</w:t>
        </w:r>
        <w:r w:rsidRPr="003A61C2">
          <w:rPr>
            <w:rStyle w:val="normaltextrun"/>
            <w:color w:val="000000"/>
            <w:sz w:val="18"/>
            <w:szCs w:val="18"/>
            <w:u w:val="single"/>
          </w:rPr>
          <w:t>.</w:t>
        </w:r>
        <w:proofErr w:type="spellStart"/>
        <w:r w:rsidRPr="003A61C2">
          <w:rPr>
            <w:rStyle w:val="normaltextrun"/>
            <w:color w:val="000000"/>
            <w:sz w:val="18"/>
            <w:szCs w:val="18"/>
            <w:u w:val="single"/>
            <w:lang w:val="en-US"/>
          </w:rPr>
          <w:t>ru</w:t>
        </w:r>
        <w:proofErr w:type="spellEnd"/>
      </w:hyperlink>
      <w:r w:rsidRPr="003A61C2">
        <w:rPr>
          <w:rStyle w:val="normaltextrun"/>
          <w:color w:val="000000"/>
          <w:sz w:val="18"/>
          <w:szCs w:val="18"/>
        </w:rPr>
        <w:t xml:space="preserve"> .</w:t>
      </w:r>
      <w:r w:rsidRPr="003A61C2">
        <w:rPr>
          <w:rStyle w:val="eop"/>
          <w:color w:val="000000"/>
          <w:sz w:val="18"/>
          <w:szCs w:val="18"/>
        </w:rPr>
        <w:t> </w:t>
      </w:r>
    </w:p>
    <w:p w:rsidR="003A61C2" w:rsidRPr="003A61C2" w:rsidRDefault="003A61C2" w:rsidP="003A61C2">
      <w:pPr>
        <w:pStyle w:val="paragraph"/>
        <w:spacing w:before="0" w:beforeAutospacing="0" w:after="0" w:afterAutospacing="0"/>
        <w:ind w:firstLine="525"/>
        <w:jc w:val="both"/>
        <w:textAlignment w:val="baseline"/>
        <w:rPr>
          <w:sz w:val="18"/>
          <w:szCs w:val="18"/>
        </w:rPr>
      </w:pPr>
      <w:r w:rsidRPr="003A61C2">
        <w:rPr>
          <w:rStyle w:val="eop"/>
          <w:color w:val="000000"/>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 xml:space="preserve">  </w:t>
      </w:r>
      <w:r w:rsidRPr="003A61C2">
        <w:rPr>
          <w:rStyle w:val="normaltextrun"/>
          <w:b/>
          <w:bCs/>
          <w:sz w:val="18"/>
          <w:szCs w:val="18"/>
        </w:rPr>
        <w:t xml:space="preserve">Характеристика земельного участка: </w:t>
      </w:r>
      <w:r w:rsidRPr="003A61C2">
        <w:rPr>
          <w:rStyle w:val="normaltextrun"/>
          <w:sz w:val="18"/>
          <w:szCs w:val="18"/>
        </w:rPr>
        <w:t xml:space="preserve">земельный участок из земель населенных пунктов площадью 870 </w:t>
      </w:r>
      <w:proofErr w:type="spellStart"/>
      <w:r w:rsidRPr="003A61C2">
        <w:rPr>
          <w:rStyle w:val="spellingerror"/>
          <w:sz w:val="18"/>
          <w:szCs w:val="18"/>
        </w:rPr>
        <w:t>кв</w:t>
      </w:r>
      <w:proofErr w:type="gramStart"/>
      <w:r w:rsidRPr="003A61C2">
        <w:rPr>
          <w:rStyle w:val="spellingerror"/>
          <w:sz w:val="18"/>
          <w:szCs w:val="18"/>
        </w:rPr>
        <w:t>.м</w:t>
      </w:r>
      <w:proofErr w:type="spellEnd"/>
      <w:proofErr w:type="gramEnd"/>
      <w:r w:rsidRPr="003A61C2">
        <w:rPr>
          <w:rStyle w:val="normaltextrun"/>
          <w:sz w:val="18"/>
          <w:szCs w:val="18"/>
        </w:rPr>
        <w:t xml:space="preserve"> (кадастровый номер 38:06:100302:1994, адрес: </w:t>
      </w:r>
      <w:proofErr w:type="gramStart"/>
      <w:r w:rsidRPr="003A61C2">
        <w:rPr>
          <w:rStyle w:val="normaltextrun"/>
          <w:sz w:val="18"/>
          <w:szCs w:val="18"/>
        </w:rPr>
        <w:t xml:space="preserve">Российская Федерация, Иркутская область, </w:t>
      </w:r>
      <w:r w:rsidRPr="003A61C2">
        <w:rPr>
          <w:rStyle w:val="contextualspellingandgrammarerror"/>
          <w:sz w:val="18"/>
          <w:szCs w:val="18"/>
        </w:rPr>
        <w:t>Иркутский  муниципальный</w:t>
      </w:r>
      <w:r w:rsidRPr="003A61C2">
        <w:rPr>
          <w:rStyle w:val="normaltextrun"/>
          <w:sz w:val="18"/>
          <w:szCs w:val="18"/>
        </w:rPr>
        <w:t xml:space="preserve"> район, </w:t>
      </w:r>
      <w:proofErr w:type="spellStart"/>
      <w:r w:rsidRPr="003A61C2">
        <w:rPr>
          <w:rStyle w:val="normaltextrun"/>
          <w:sz w:val="18"/>
          <w:szCs w:val="18"/>
        </w:rPr>
        <w:t>Хомутовское</w:t>
      </w:r>
      <w:proofErr w:type="spellEnd"/>
      <w:r w:rsidRPr="003A61C2">
        <w:rPr>
          <w:rStyle w:val="normaltextrun"/>
          <w:sz w:val="18"/>
          <w:szCs w:val="18"/>
        </w:rPr>
        <w:t xml:space="preserve"> сельское поселение, д. Куда, ул. Лермонтова, 12).</w:t>
      </w:r>
      <w:r w:rsidRPr="003A61C2">
        <w:rPr>
          <w:rStyle w:val="eop"/>
          <w:sz w:val="18"/>
          <w:szCs w:val="18"/>
        </w:rPr>
        <w:t> </w:t>
      </w:r>
      <w:proofErr w:type="gramEnd"/>
    </w:p>
    <w:p w:rsidR="003A61C2" w:rsidRPr="003A61C2" w:rsidRDefault="003A61C2" w:rsidP="003A61C2">
      <w:pPr>
        <w:pStyle w:val="paragraph"/>
        <w:spacing w:before="0" w:beforeAutospacing="0" w:after="0" w:afterAutospacing="0"/>
        <w:ind w:firstLine="720"/>
        <w:jc w:val="both"/>
        <w:textAlignment w:val="baseline"/>
        <w:rPr>
          <w:sz w:val="18"/>
          <w:szCs w:val="18"/>
        </w:rPr>
      </w:pPr>
      <w:r w:rsidRPr="003A61C2">
        <w:rPr>
          <w:rStyle w:val="normaltextrun"/>
          <w:b/>
          <w:bCs/>
          <w:sz w:val="18"/>
          <w:szCs w:val="18"/>
        </w:rPr>
        <w:t xml:space="preserve">Право на земельный участок: </w:t>
      </w:r>
      <w:r w:rsidRPr="003A61C2">
        <w:rPr>
          <w:rStyle w:val="normaltextrun"/>
          <w:sz w:val="18"/>
          <w:szCs w:val="18"/>
        </w:rPr>
        <w:t>государственная собственность (право собственности не разграничено).</w:t>
      </w:r>
      <w:r w:rsidRPr="003A61C2">
        <w:rPr>
          <w:rStyle w:val="eop"/>
          <w:sz w:val="18"/>
          <w:szCs w:val="18"/>
        </w:rPr>
        <w:t> </w:t>
      </w:r>
    </w:p>
    <w:p w:rsidR="003A61C2" w:rsidRPr="003A61C2" w:rsidRDefault="003A61C2" w:rsidP="003A61C2">
      <w:pPr>
        <w:pStyle w:val="paragraph"/>
        <w:spacing w:before="0" w:beforeAutospacing="0" w:after="0" w:afterAutospacing="0"/>
        <w:ind w:firstLine="525"/>
        <w:jc w:val="both"/>
        <w:textAlignment w:val="baseline"/>
        <w:rPr>
          <w:sz w:val="18"/>
          <w:szCs w:val="18"/>
        </w:rPr>
      </w:pPr>
      <w:r w:rsidRPr="003A61C2">
        <w:rPr>
          <w:rStyle w:val="normaltextrun"/>
          <w:b/>
          <w:bCs/>
          <w:sz w:val="18"/>
          <w:szCs w:val="18"/>
        </w:rPr>
        <w:t xml:space="preserve">Основной вид разрешенного использования земельного участка: </w:t>
      </w:r>
      <w:r w:rsidRPr="003A61C2">
        <w:rPr>
          <w:rStyle w:val="normaltextrun"/>
          <w:sz w:val="18"/>
          <w:szCs w:val="18"/>
        </w:rPr>
        <w:t>индивидуальные жилые дома с приусадебными земельными участками.</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b/>
          <w:bCs/>
          <w:sz w:val="18"/>
          <w:szCs w:val="18"/>
        </w:rPr>
        <w:t xml:space="preserve">Категория земель: </w:t>
      </w:r>
      <w:r w:rsidRPr="003A61C2">
        <w:rPr>
          <w:rStyle w:val="normaltextrun"/>
          <w:sz w:val="18"/>
          <w:szCs w:val="18"/>
        </w:rPr>
        <w:t>земли населенных пунктов.</w:t>
      </w:r>
      <w:r w:rsidRPr="003A61C2">
        <w:rPr>
          <w:rStyle w:val="eop"/>
          <w:sz w:val="18"/>
          <w:szCs w:val="18"/>
        </w:rPr>
        <w:t> </w:t>
      </w:r>
    </w:p>
    <w:p w:rsidR="003A61C2" w:rsidRPr="003A61C2" w:rsidRDefault="003A61C2" w:rsidP="003A61C2">
      <w:pPr>
        <w:pStyle w:val="paragraph"/>
        <w:spacing w:before="0" w:beforeAutospacing="0" w:after="0" w:afterAutospacing="0"/>
        <w:ind w:firstLine="720"/>
        <w:jc w:val="both"/>
        <w:textAlignment w:val="baseline"/>
        <w:rPr>
          <w:sz w:val="18"/>
          <w:szCs w:val="18"/>
        </w:rPr>
      </w:pPr>
      <w:r w:rsidRPr="003A61C2">
        <w:rPr>
          <w:rStyle w:val="normaltextrun"/>
          <w:b/>
          <w:bCs/>
          <w:sz w:val="18"/>
          <w:szCs w:val="18"/>
        </w:rPr>
        <w:t xml:space="preserve">Максимально и минимально допустимые параметры разрешенного строительства: </w:t>
      </w:r>
      <w:r w:rsidRPr="003A61C2">
        <w:rPr>
          <w:rStyle w:val="normaltextrun"/>
          <w:sz w:val="18"/>
          <w:szCs w:val="18"/>
        </w:rPr>
        <w:t xml:space="preserve">в соответствии с правилами землепользования и застройки                            </w:t>
      </w:r>
      <w:proofErr w:type="spellStart"/>
      <w:r w:rsidRPr="003A61C2">
        <w:rPr>
          <w:rStyle w:val="normaltextrun"/>
          <w:sz w:val="18"/>
          <w:szCs w:val="18"/>
        </w:rPr>
        <w:t>Хомутовского</w:t>
      </w:r>
      <w:proofErr w:type="spellEnd"/>
      <w:r w:rsidRPr="003A61C2">
        <w:rPr>
          <w:rStyle w:val="normaltextrun"/>
          <w:sz w:val="18"/>
          <w:szCs w:val="18"/>
        </w:rPr>
        <w:t xml:space="preserve"> муниципального образования земельный участок, расположен в зоне застройки индивидуальными жилыми домами.</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b/>
          <w:bCs/>
          <w:sz w:val="18"/>
          <w:szCs w:val="18"/>
        </w:rPr>
        <w:t> Технические условия подключения объекта капитального строительства к сетям, срок действия технических условий, плата за подключение:</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 письмо филиала ОАО «ИЭСК» «Восточные электрические сети» от 19.03.2019 №561 «О технологическом присоединении»; </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 письм</w:t>
      </w:r>
      <w:proofErr w:type="gramStart"/>
      <w:r w:rsidRPr="003A61C2">
        <w:rPr>
          <w:rStyle w:val="normaltextrun"/>
          <w:sz w:val="18"/>
          <w:szCs w:val="18"/>
        </w:rPr>
        <w:t>о ООО</w:t>
      </w:r>
      <w:proofErr w:type="gramEnd"/>
      <w:r w:rsidRPr="003A61C2">
        <w:rPr>
          <w:rStyle w:val="normaltextrun"/>
          <w:sz w:val="18"/>
          <w:szCs w:val="18"/>
        </w:rPr>
        <w:t xml:space="preserve"> «</w:t>
      </w:r>
      <w:proofErr w:type="spellStart"/>
      <w:r w:rsidRPr="003A61C2">
        <w:rPr>
          <w:rStyle w:val="spellingerror"/>
          <w:sz w:val="18"/>
          <w:szCs w:val="18"/>
        </w:rPr>
        <w:t>Южнобайкальское</w:t>
      </w:r>
      <w:proofErr w:type="spellEnd"/>
      <w:r w:rsidRPr="003A61C2">
        <w:rPr>
          <w:rStyle w:val="normaltextrun"/>
          <w:sz w:val="18"/>
          <w:szCs w:val="18"/>
        </w:rPr>
        <w:t>» от 08.02.2019 №34.</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Сети централизованного тепл</w:t>
      </w:r>
      <w:proofErr w:type="gramStart"/>
      <w:r w:rsidRPr="003A61C2">
        <w:rPr>
          <w:rStyle w:val="normaltextrun"/>
          <w:sz w:val="18"/>
          <w:szCs w:val="18"/>
        </w:rPr>
        <w:t>о-</w:t>
      </w:r>
      <w:proofErr w:type="gramEnd"/>
      <w:r w:rsidRPr="003A61C2">
        <w:rPr>
          <w:rStyle w:val="normaltextrun"/>
          <w:sz w:val="18"/>
          <w:szCs w:val="18"/>
        </w:rPr>
        <w:t>; водоснабжения и водоотведения отсутствуют.     </w:t>
      </w:r>
      <w:r w:rsidRPr="003A61C2">
        <w:rPr>
          <w:rStyle w:val="eop"/>
          <w:sz w:val="18"/>
          <w:szCs w:val="18"/>
        </w:rPr>
        <w:t> </w:t>
      </w:r>
    </w:p>
    <w:p w:rsidR="003A61C2" w:rsidRPr="003A61C2" w:rsidRDefault="003A61C2" w:rsidP="003A61C2">
      <w:pPr>
        <w:pStyle w:val="paragraph"/>
        <w:spacing w:before="0" w:beforeAutospacing="0" w:after="0" w:afterAutospacing="0"/>
        <w:ind w:firstLine="720"/>
        <w:jc w:val="both"/>
        <w:textAlignment w:val="baseline"/>
        <w:rPr>
          <w:sz w:val="18"/>
          <w:szCs w:val="18"/>
        </w:rPr>
      </w:pPr>
      <w:r w:rsidRPr="003A61C2">
        <w:rPr>
          <w:rStyle w:val="normaltextrun"/>
          <w:b/>
          <w:bCs/>
          <w:sz w:val="18"/>
          <w:szCs w:val="18"/>
        </w:rPr>
        <w:t>Дополнительная информация:</w:t>
      </w:r>
      <w:r w:rsidRPr="003A61C2">
        <w:rPr>
          <w:rStyle w:val="normaltextrun"/>
          <w:sz w:val="18"/>
          <w:szCs w:val="18"/>
        </w:rPr>
        <w:t xml:space="preserve"> Земельный участок в границах </w:t>
      </w:r>
      <w:proofErr w:type="spellStart"/>
      <w:r w:rsidRPr="003A61C2">
        <w:rPr>
          <w:rStyle w:val="spellingerror"/>
          <w:sz w:val="18"/>
          <w:szCs w:val="18"/>
        </w:rPr>
        <w:t>приаэродромной</w:t>
      </w:r>
      <w:proofErr w:type="spellEnd"/>
      <w:r w:rsidRPr="003A61C2">
        <w:rPr>
          <w:rStyle w:val="normaltextrun"/>
          <w:sz w:val="18"/>
          <w:szCs w:val="18"/>
        </w:rPr>
        <w:t xml:space="preserve"> территор</w:t>
      </w:r>
      <w:proofErr w:type="gramStart"/>
      <w:r w:rsidRPr="003A61C2">
        <w:rPr>
          <w:rStyle w:val="normaltextrun"/>
          <w:sz w:val="18"/>
          <w:szCs w:val="18"/>
        </w:rPr>
        <w:t>ии аэ</w:t>
      </w:r>
      <w:proofErr w:type="gramEnd"/>
      <w:r w:rsidRPr="003A61C2">
        <w:rPr>
          <w:rStyle w:val="normaltextrun"/>
          <w:sz w:val="18"/>
          <w:szCs w:val="18"/>
        </w:rPr>
        <w:t>ропорта гражданской авиации Иркутск.  </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sz w:val="18"/>
          <w:szCs w:val="18"/>
        </w:rPr>
        <w:t>       На земельном участке перепад высот 1 м. Земельный участок заболочен.    </w:t>
      </w:r>
      <w:r w:rsidRPr="003A61C2">
        <w:rPr>
          <w:rStyle w:val="eop"/>
          <w:sz w:val="18"/>
          <w:szCs w:val="18"/>
        </w:rPr>
        <w:t> </w:t>
      </w:r>
    </w:p>
    <w:p w:rsidR="003A61C2" w:rsidRPr="003A61C2" w:rsidRDefault="003A61C2" w:rsidP="003A61C2">
      <w:pPr>
        <w:pStyle w:val="paragraph"/>
        <w:spacing w:before="0" w:beforeAutospacing="0" w:after="0" w:afterAutospacing="0"/>
        <w:ind w:firstLine="720"/>
        <w:jc w:val="both"/>
        <w:textAlignment w:val="baseline"/>
        <w:rPr>
          <w:sz w:val="18"/>
          <w:szCs w:val="18"/>
        </w:rPr>
      </w:pPr>
      <w:r w:rsidRPr="003A61C2">
        <w:rPr>
          <w:rStyle w:val="normaltextrun"/>
          <w:b/>
          <w:bCs/>
          <w:sz w:val="18"/>
          <w:szCs w:val="18"/>
        </w:rPr>
        <w:t xml:space="preserve">Срок действия договора аренды: </w:t>
      </w:r>
      <w:r w:rsidRPr="003A61C2">
        <w:rPr>
          <w:rStyle w:val="normaltextrun"/>
          <w:sz w:val="18"/>
          <w:szCs w:val="18"/>
        </w:rPr>
        <w:t>20 лет.</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b/>
          <w:bCs/>
          <w:sz w:val="18"/>
          <w:szCs w:val="18"/>
        </w:rPr>
        <w:t xml:space="preserve">Начальный размер годовой арендной платы: </w:t>
      </w:r>
      <w:r w:rsidRPr="003A61C2">
        <w:rPr>
          <w:rStyle w:val="normaltextrun"/>
          <w:sz w:val="18"/>
          <w:szCs w:val="18"/>
        </w:rPr>
        <w:t>40 600 (Сорок тысяч шестьсот) рублей.</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b/>
          <w:bCs/>
          <w:sz w:val="18"/>
          <w:szCs w:val="18"/>
        </w:rPr>
        <w:t xml:space="preserve">Шаг аукциона: </w:t>
      </w:r>
      <w:r w:rsidRPr="003A61C2">
        <w:rPr>
          <w:rStyle w:val="normaltextrun"/>
          <w:sz w:val="18"/>
          <w:szCs w:val="18"/>
        </w:rPr>
        <w:t>3% от начального размера годовой арендной платы в сумме</w:t>
      </w:r>
      <w:r w:rsidRPr="003A61C2">
        <w:rPr>
          <w:rStyle w:val="normaltextrun"/>
          <w:b/>
          <w:bCs/>
          <w:sz w:val="18"/>
          <w:szCs w:val="18"/>
        </w:rPr>
        <w:t xml:space="preserve"> </w:t>
      </w:r>
      <w:r w:rsidRPr="003A61C2">
        <w:rPr>
          <w:rStyle w:val="normaltextrun"/>
          <w:sz w:val="18"/>
          <w:szCs w:val="18"/>
        </w:rPr>
        <w:t>1 218 (Одна тысяча двести восемнадцать) рублей.</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b/>
          <w:bCs/>
          <w:sz w:val="18"/>
          <w:szCs w:val="18"/>
        </w:rPr>
        <w:t xml:space="preserve">Размер задатка: </w:t>
      </w:r>
      <w:r w:rsidRPr="003A61C2">
        <w:rPr>
          <w:rStyle w:val="normaltextrun"/>
          <w:sz w:val="18"/>
          <w:szCs w:val="18"/>
        </w:rPr>
        <w:t>100% начального размера годовой арендной платы в сумме</w:t>
      </w:r>
      <w:r w:rsidRPr="003A61C2">
        <w:rPr>
          <w:rStyle w:val="normaltextrun"/>
          <w:b/>
          <w:bCs/>
          <w:sz w:val="18"/>
          <w:szCs w:val="18"/>
        </w:rPr>
        <w:t xml:space="preserve">       </w:t>
      </w:r>
      <w:r w:rsidRPr="003A61C2">
        <w:rPr>
          <w:rStyle w:val="normaltextrun"/>
          <w:sz w:val="18"/>
          <w:szCs w:val="18"/>
        </w:rPr>
        <w:t>40 600 (Сорок тысяч шестьсот) рублей.</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Для участия в торгах претендент представляет организатору торгов (лично или через своего представителя) в установленный в извещении о проведен</w:t>
      </w:r>
      <w:proofErr w:type="gramStart"/>
      <w:r w:rsidRPr="003A61C2">
        <w:rPr>
          <w:rStyle w:val="normaltextrun"/>
          <w:sz w:val="18"/>
          <w:szCs w:val="18"/>
        </w:rPr>
        <w:t>ии ау</w:t>
      </w:r>
      <w:proofErr w:type="gramEnd"/>
      <w:r w:rsidRPr="003A61C2">
        <w:rPr>
          <w:rStyle w:val="normaltextrun"/>
          <w:sz w:val="18"/>
          <w:szCs w:val="18"/>
        </w:rPr>
        <w:t>кциона срок следующие документы:</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1) заявка на участие в аукционе по установленной в извещении о проведен</w:t>
      </w:r>
      <w:proofErr w:type="gramStart"/>
      <w:r w:rsidRPr="003A61C2">
        <w:rPr>
          <w:rStyle w:val="normaltextrun"/>
          <w:sz w:val="18"/>
          <w:szCs w:val="18"/>
        </w:rPr>
        <w:t>ии ау</w:t>
      </w:r>
      <w:proofErr w:type="gramEnd"/>
      <w:r w:rsidRPr="003A61C2">
        <w:rPr>
          <w:rStyle w:val="normaltextrun"/>
          <w:sz w:val="18"/>
          <w:szCs w:val="18"/>
        </w:rPr>
        <w:t>кциона форме с указанием банковских реквизитов счета для возврата задатка;</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2) копии документов, удостоверяющих личность заявителя (для граждан);</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4) документы, подтверждающие внесение задатка.</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Представление документов, подтверждающих внесение задатка, признается заключением соглашения о задатке.</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Один претендент имеет право подать только одну заявку на участие в торгах.</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 xml:space="preserve">Задаток вносится в размере 100% начальной стоимости размера аренды на расчетный счет Продавца </w:t>
      </w:r>
      <w:proofErr w:type="gramStart"/>
      <w:r w:rsidRPr="003A61C2">
        <w:rPr>
          <w:rStyle w:val="normaltextrun"/>
          <w:sz w:val="18"/>
          <w:szCs w:val="18"/>
        </w:rPr>
        <w:t>р</w:t>
      </w:r>
      <w:proofErr w:type="gramEnd"/>
      <w:r w:rsidRPr="003A61C2">
        <w:rPr>
          <w:rStyle w:val="normaltextrun"/>
          <w:sz w:val="18"/>
          <w:szCs w:val="18"/>
        </w:rPr>
        <w:t>/</w:t>
      </w:r>
      <w:proofErr w:type="spellStart"/>
      <w:r w:rsidRPr="003A61C2">
        <w:rPr>
          <w:rStyle w:val="spellingerror"/>
          <w:sz w:val="18"/>
          <w:szCs w:val="18"/>
        </w:rPr>
        <w:t>сч</w:t>
      </w:r>
      <w:proofErr w:type="spellEnd"/>
      <w:r w:rsidRPr="003A61C2">
        <w:rPr>
          <w:rStyle w:val="normaltextrun"/>
          <w:sz w:val="18"/>
          <w:szCs w:val="18"/>
        </w:rPr>
        <w:t xml:space="preserve">. № 40302810400004000002 отделение Иркутск, г. Иркутск, БИК 042520001, Получатель: ИНН 3808022890, КПП 380801001 Минфин Иркутской области (ОГКУ «Фонд имущества Иркутской области», лицевой счет №81301060006), код платежа 813 </w:t>
      </w:r>
      <w:r w:rsidRPr="003A61C2">
        <w:rPr>
          <w:rStyle w:val="normaltextrun"/>
          <w:sz w:val="18"/>
          <w:szCs w:val="18"/>
        </w:rPr>
        <w:lastRenderedPageBreak/>
        <w:t>1 11 05012 04 0000 120, ОКТМО 25701000 назначение платежа: задаток за участие в аукционе наименование, адрес объекта. </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Договор о задатке заключается в порядке, предусмотренном статьей 428 ГК РФ.</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 1) непредставление необходимых для участия в аукционе документов или представление недостоверных сведений;</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 xml:space="preserve">2) </w:t>
      </w:r>
      <w:proofErr w:type="gramStart"/>
      <w:r w:rsidR="00C647EF" w:rsidRPr="003A61C2">
        <w:rPr>
          <w:rStyle w:val="normaltextrun"/>
          <w:sz w:val="18"/>
          <w:szCs w:val="18"/>
        </w:rPr>
        <w:t>не поступление</w:t>
      </w:r>
      <w:proofErr w:type="gramEnd"/>
      <w:r w:rsidRPr="003A61C2">
        <w:rPr>
          <w:rStyle w:val="normaltextrun"/>
          <w:sz w:val="18"/>
          <w:szCs w:val="18"/>
        </w:rPr>
        <w:t xml:space="preserve"> задатка на дату рассмотрения заявок на участие в аукционе;</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Задатки лицам, участвовавшим в аукционе, но не победившим в нем, возвращаются в течение 3 банковских дней со дня подписания протокола о результатах аукциона. </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b/>
          <w:bCs/>
          <w:sz w:val="18"/>
          <w:szCs w:val="18"/>
        </w:rPr>
        <w:t>Решение о признании претендентов участниками аукциона</w:t>
      </w:r>
      <w:r w:rsidRPr="003A61C2">
        <w:rPr>
          <w:rStyle w:val="normaltextrun"/>
          <w:sz w:val="18"/>
          <w:szCs w:val="18"/>
        </w:rPr>
        <w:t xml:space="preserve"> принимается в соответствии протоколом приема заявок – </w:t>
      </w:r>
      <w:r w:rsidRPr="003A61C2">
        <w:rPr>
          <w:rStyle w:val="normaltextrun"/>
          <w:b/>
          <w:bCs/>
          <w:sz w:val="18"/>
          <w:szCs w:val="18"/>
        </w:rPr>
        <w:t>11 декабря 2020 г. в 14 час. 30 мин</w:t>
      </w:r>
      <w:r w:rsidRPr="003A61C2">
        <w:rPr>
          <w:rStyle w:val="normaltextrun"/>
          <w:sz w:val="18"/>
          <w:szCs w:val="18"/>
        </w:rPr>
        <w:t xml:space="preserve">. (время местное) по адресу: г. Иркутск, ул. </w:t>
      </w:r>
      <w:proofErr w:type="gramStart"/>
      <w:r w:rsidRPr="003A61C2">
        <w:rPr>
          <w:rStyle w:val="normaltextrun"/>
          <w:sz w:val="18"/>
          <w:szCs w:val="18"/>
        </w:rPr>
        <w:t>Партизанская</w:t>
      </w:r>
      <w:proofErr w:type="gramEnd"/>
      <w:r w:rsidRPr="003A61C2">
        <w:rPr>
          <w:rStyle w:val="normaltextrun"/>
          <w:sz w:val="18"/>
          <w:szCs w:val="18"/>
        </w:rPr>
        <w:t>, 1, 3-й этаж, офис 49.</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Аукцион проводится при наличии не менее двух участников. Выигравшим торги на аукционе признается лицо, предложившее наиболее высокую цену.</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proofErr w:type="gramStart"/>
      <w:r w:rsidRPr="003A61C2">
        <w:rPr>
          <w:rStyle w:val="normaltextrun"/>
          <w:sz w:val="18"/>
          <w:szCs w:val="18"/>
        </w:rPr>
        <w:t>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 осуществить государственную регистрацию договора аренды земельного участка в порядке, установленном законодательством Российской Федерации.</w:t>
      </w:r>
      <w:r w:rsidRPr="003A61C2">
        <w:rPr>
          <w:rStyle w:val="eop"/>
          <w:sz w:val="18"/>
          <w:szCs w:val="18"/>
        </w:rPr>
        <w:t> </w:t>
      </w:r>
      <w:proofErr w:type="gramEnd"/>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b/>
          <w:bCs/>
          <w:sz w:val="18"/>
          <w:szCs w:val="18"/>
        </w:rPr>
        <w:t> </w:t>
      </w:r>
      <w:r w:rsidRPr="003A61C2">
        <w:rPr>
          <w:rStyle w:val="normaltextrun"/>
          <w:sz w:val="18"/>
          <w:szCs w:val="18"/>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 внесенный Победителем аукциона задаток ему не возвращается.   </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sz w:val="18"/>
          <w:szCs w:val="18"/>
        </w:rPr>
        <w:t>Отказ в проведен</w:t>
      </w:r>
      <w:proofErr w:type="gramStart"/>
      <w:r w:rsidRPr="003A61C2">
        <w:rPr>
          <w:rStyle w:val="normaltextrun"/>
          <w:sz w:val="18"/>
          <w:szCs w:val="18"/>
        </w:rPr>
        <w:t>ии ау</w:t>
      </w:r>
      <w:proofErr w:type="gramEnd"/>
      <w:r w:rsidRPr="003A61C2">
        <w:rPr>
          <w:rStyle w:val="normaltextrun"/>
          <w:sz w:val="18"/>
          <w:szCs w:val="18"/>
        </w:rPr>
        <w:t>кциона: 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 xml:space="preserve">Информация о результатах аукциона публикуется в печатном издании «Вестник» </w:t>
      </w:r>
      <w:proofErr w:type="spellStart"/>
      <w:r w:rsidRPr="003A61C2">
        <w:rPr>
          <w:rStyle w:val="normaltextrun"/>
          <w:sz w:val="18"/>
          <w:szCs w:val="18"/>
        </w:rPr>
        <w:t>Хомутовского</w:t>
      </w:r>
      <w:proofErr w:type="spellEnd"/>
      <w:r w:rsidRPr="003A61C2">
        <w:rPr>
          <w:rStyle w:val="normaltextrun"/>
          <w:sz w:val="18"/>
          <w:szCs w:val="18"/>
        </w:rPr>
        <w:t xml:space="preserve"> муниципального образования и размещается на официальном сайте в сети «Интернет» </w:t>
      </w:r>
      <w:hyperlink r:id="rId22" w:tgtFrame="_blank" w:history="1">
        <w:r w:rsidRPr="003A61C2">
          <w:rPr>
            <w:rStyle w:val="normaltextrun"/>
            <w:color w:val="0000FF"/>
            <w:sz w:val="18"/>
            <w:szCs w:val="18"/>
            <w:u w:val="single"/>
          </w:rPr>
          <w:t>www.torgi.gov.ru</w:t>
        </w:r>
      </w:hyperlink>
      <w:r w:rsidRPr="003A61C2">
        <w:rPr>
          <w:rStyle w:val="normaltextrun"/>
          <w:sz w:val="18"/>
          <w:szCs w:val="18"/>
        </w:rPr>
        <w:t xml:space="preserve">, </w:t>
      </w:r>
      <w:hyperlink r:id="rId23" w:tgtFrame="_blank" w:history="1">
        <w:r w:rsidRPr="003A61C2">
          <w:rPr>
            <w:rStyle w:val="normaltextrun"/>
            <w:color w:val="0000FF"/>
            <w:sz w:val="18"/>
            <w:szCs w:val="18"/>
            <w:u w:val="single"/>
          </w:rPr>
          <w:t>www.</w:t>
        </w:r>
        <w:r w:rsidRPr="003A61C2">
          <w:rPr>
            <w:rStyle w:val="normaltextrun"/>
            <w:color w:val="0000FF"/>
            <w:sz w:val="18"/>
            <w:szCs w:val="18"/>
            <w:u w:val="single"/>
            <w:lang w:val="en-US"/>
          </w:rPr>
          <w:t>mio</w:t>
        </w:r>
        <w:r w:rsidRPr="003A61C2">
          <w:rPr>
            <w:rStyle w:val="normaltextrun"/>
            <w:color w:val="0000FF"/>
            <w:sz w:val="18"/>
            <w:szCs w:val="18"/>
            <w:u w:val="single"/>
          </w:rPr>
          <w:t>.irkobl</w:t>
        </w:r>
      </w:hyperlink>
      <w:r w:rsidRPr="003A61C2">
        <w:rPr>
          <w:rStyle w:val="normaltextrun"/>
          <w:sz w:val="18"/>
          <w:szCs w:val="18"/>
        </w:rPr>
        <w:t>.</w:t>
      </w:r>
      <w:r w:rsidRPr="003A61C2">
        <w:rPr>
          <w:rStyle w:val="spellingerror"/>
          <w:sz w:val="18"/>
          <w:szCs w:val="18"/>
        </w:rPr>
        <w:t>ru</w:t>
      </w:r>
      <w:r w:rsidRPr="003A61C2">
        <w:rPr>
          <w:rStyle w:val="normaltextrun"/>
          <w:sz w:val="18"/>
          <w:szCs w:val="18"/>
        </w:rPr>
        <w:t xml:space="preserve">, </w:t>
      </w:r>
      <w:hyperlink r:id="rId24" w:tgtFrame="_blank" w:history="1">
        <w:r w:rsidRPr="003A61C2">
          <w:rPr>
            <w:rStyle w:val="normaltextrun"/>
            <w:color w:val="0000FF"/>
            <w:sz w:val="18"/>
            <w:szCs w:val="18"/>
            <w:u w:val="single"/>
          </w:rPr>
          <w:t>www.irkfi</w:t>
        </w:r>
      </w:hyperlink>
      <w:r w:rsidRPr="003A61C2">
        <w:rPr>
          <w:rStyle w:val="normaltextrun"/>
          <w:sz w:val="18"/>
          <w:szCs w:val="18"/>
        </w:rPr>
        <w:t>.</w:t>
      </w:r>
      <w:r w:rsidRPr="003A61C2">
        <w:rPr>
          <w:rStyle w:val="spellingerror"/>
          <w:sz w:val="18"/>
          <w:szCs w:val="18"/>
        </w:rPr>
        <w:t>ru</w:t>
      </w:r>
      <w:r w:rsidRPr="003A61C2">
        <w:rPr>
          <w:rStyle w:val="normaltextrun"/>
          <w:sz w:val="18"/>
          <w:szCs w:val="18"/>
        </w:rPr>
        <w:t xml:space="preserve"> в месячный срок со дня заключения договора аренды земельного участка.</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 xml:space="preserve">Подробнее ознакомиться с объектом продажи, условиями проведения аукциона, подачи Заявки на участие в аукционе, заключения договора о задатке и договора аренды земельного участка можно по адресу г. Иркутск, ул. </w:t>
      </w:r>
      <w:proofErr w:type="gramStart"/>
      <w:r w:rsidRPr="003A61C2">
        <w:rPr>
          <w:rStyle w:val="normaltextrun"/>
          <w:sz w:val="18"/>
          <w:szCs w:val="18"/>
        </w:rPr>
        <w:t>Партизанская</w:t>
      </w:r>
      <w:proofErr w:type="gramEnd"/>
      <w:r w:rsidRPr="003A61C2">
        <w:rPr>
          <w:rStyle w:val="normaltextrun"/>
          <w:sz w:val="18"/>
          <w:szCs w:val="18"/>
        </w:rPr>
        <w:t xml:space="preserve">,1, оф. 49, в рабочие дни с 10.00 до 17.00. Телефон для справок: 297-138, 207-518, в Интернете по адресу: www.torgi.gov.ru, </w:t>
      </w:r>
      <w:proofErr w:type="spellStart"/>
      <w:r w:rsidRPr="003A61C2">
        <w:rPr>
          <w:rStyle w:val="spellingerror"/>
          <w:sz w:val="18"/>
          <w:szCs w:val="18"/>
        </w:rPr>
        <w:t>www</w:t>
      </w:r>
      <w:proofErr w:type="spellEnd"/>
      <w:r w:rsidRPr="003A61C2">
        <w:rPr>
          <w:rStyle w:val="normaltextrun"/>
          <w:sz w:val="18"/>
          <w:szCs w:val="18"/>
        </w:rPr>
        <w:t xml:space="preserve">. </w:t>
      </w:r>
      <w:proofErr w:type="spellStart"/>
      <w:r w:rsidRPr="003A61C2">
        <w:rPr>
          <w:rStyle w:val="spellingerror"/>
          <w:sz w:val="18"/>
          <w:szCs w:val="18"/>
          <w:lang w:val="en-US"/>
        </w:rPr>
        <w:t>mio</w:t>
      </w:r>
      <w:proofErr w:type="spellEnd"/>
      <w:r w:rsidRPr="003A61C2">
        <w:rPr>
          <w:rStyle w:val="normaltextrun"/>
          <w:sz w:val="18"/>
          <w:szCs w:val="18"/>
        </w:rPr>
        <w:t>.</w:t>
      </w:r>
      <w:proofErr w:type="spellStart"/>
      <w:r w:rsidRPr="003A61C2">
        <w:rPr>
          <w:rStyle w:val="spellingerror"/>
          <w:sz w:val="18"/>
          <w:szCs w:val="18"/>
        </w:rPr>
        <w:t>irkobl</w:t>
      </w:r>
      <w:proofErr w:type="spellEnd"/>
      <w:r w:rsidRPr="003A61C2">
        <w:rPr>
          <w:rStyle w:val="normaltextrun"/>
          <w:sz w:val="18"/>
          <w:szCs w:val="18"/>
        </w:rPr>
        <w:t xml:space="preserve">. </w:t>
      </w:r>
      <w:r w:rsidRPr="003A61C2">
        <w:rPr>
          <w:rStyle w:val="normaltextrun"/>
          <w:sz w:val="18"/>
          <w:szCs w:val="18"/>
          <w:lang w:val="en-US"/>
        </w:rPr>
        <w:t>r</w:t>
      </w:r>
      <w:r w:rsidRPr="003A61C2">
        <w:rPr>
          <w:rStyle w:val="normaltextrun"/>
          <w:sz w:val="18"/>
          <w:szCs w:val="18"/>
        </w:rPr>
        <w:t xml:space="preserve">u;  </w:t>
      </w:r>
      <w:proofErr w:type="spellStart"/>
      <w:r w:rsidRPr="003A61C2">
        <w:rPr>
          <w:rStyle w:val="spellingerror"/>
          <w:sz w:val="18"/>
          <w:szCs w:val="18"/>
        </w:rPr>
        <w:t>www</w:t>
      </w:r>
      <w:proofErr w:type="spellEnd"/>
      <w:r w:rsidRPr="003A61C2">
        <w:rPr>
          <w:rStyle w:val="normaltextrun"/>
          <w:sz w:val="18"/>
          <w:szCs w:val="18"/>
        </w:rPr>
        <w:t>. irkfi.ru.</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Осмотр земельного участка на местности осуществляется в период приема заявок ежедневно в рабочие дни, совместно с представителем организатора торгов Коваленко Валерием Ивановичем (запись по телефону 29-54-06).</w:t>
      </w:r>
      <w:r w:rsidRPr="003A61C2">
        <w:rPr>
          <w:rStyle w:val="eop"/>
          <w:sz w:val="18"/>
          <w:szCs w:val="18"/>
        </w:rPr>
        <w:t> </w:t>
      </w:r>
    </w:p>
    <w:p w:rsidR="003A61C2" w:rsidRPr="003A61C2" w:rsidRDefault="003A61C2" w:rsidP="003A61C2">
      <w:pPr>
        <w:pStyle w:val="paragraph"/>
        <w:spacing w:before="0" w:beforeAutospacing="0" w:after="0" w:afterAutospacing="0"/>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jc w:val="right"/>
        <w:textAlignment w:val="baseline"/>
        <w:rPr>
          <w:i/>
          <w:sz w:val="18"/>
          <w:szCs w:val="18"/>
        </w:rPr>
      </w:pPr>
      <w:r w:rsidRPr="003A61C2">
        <w:rPr>
          <w:rStyle w:val="normaltextrun"/>
          <w:i/>
          <w:sz w:val="18"/>
          <w:szCs w:val="18"/>
        </w:rPr>
        <w:t>Директор                                        Ю.А. Первушина</w:t>
      </w:r>
      <w:r w:rsidRPr="003A61C2">
        <w:rPr>
          <w:rStyle w:val="eop"/>
          <w:i/>
          <w:sz w:val="18"/>
          <w:szCs w:val="18"/>
        </w:rPr>
        <w:t> </w:t>
      </w:r>
    </w:p>
    <w:p w:rsidR="003A61C2" w:rsidRPr="003A61C2" w:rsidRDefault="003A61C2" w:rsidP="003A61C2">
      <w:pPr>
        <w:pStyle w:val="paragraph"/>
        <w:spacing w:before="0" w:beforeAutospacing="0" w:after="0" w:afterAutospacing="0"/>
        <w:ind w:left="540"/>
        <w:jc w:val="center"/>
        <w:textAlignment w:val="baseline"/>
        <w:rPr>
          <w:sz w:val="18"/>
          <w:szCs w:val="18"/>
        </w:rPr>
      </w:pPr>
      <w:r w:rsidRPr="003A61C2">
        <w:rPr>
          <w:rStyle w:val="eop"/>
          <w:sz w:val="18"/>
          <w:szCs w:val="18"/>
        </w:rPr>
        <w:t> </w:t>
      </w: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Default="003A61C2" w:rsidP="003A61C2">
      <w:pPr>
        <w:pStyle w:val="paragraph"/>
        <w:spacing w:before="0" w:beforeAutospacing="0" w:after="0" w:afterAutospacing="0"/>
        <w:textAlignment w:val="baseline"/>
        <w:rPr>
          <w:rStyle w:val="eop"/>
          <w:sz w:val="18"/>
          <w:szCs w:val="18"/>
        </w:rPr>
      </w:pPr>
    </w:p>
    <w:p w:rsidR="003A61C2" w:rsidRPr="003A61C2" w:rsidRDefault="003A61C2" w:rsidP="003A61C2">
      <w:pPr>
        <w:pStyle w:val="paragraph"/>
        <w:spacing w:before="0" w:beforeAutospacing="0" w:after="0" w:afterAutospacing="0"/>
        <w:textAlignment w:val="baseline"/>
        <w:rPr>
          <w:sz w:val="18"/>
          <w:szCs w:val="18"/>
        </w:rPr>
      </w:pPr>
    </w:p>
    <w:p w:rsidR="003A61C2" w:rsidRPr="003A61C2" w:rsidRDefault="003A61C2" w:rsidP="003A61C2">
      <w:pPr>
        <w:pStyle w:val="paragraph"/>
        <w:spacing w:before="0" w:beforeAutospacing="0" w:after="0" w:afterAutospacing="0"/>
        <w:jc w:val="center"/>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jc w:val="center"/>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jc w:val="center"/>
        <w:textAlignment w:val="baseline"/>
        <w:rPr>
          <w:sz w:val="18"/>
          <w:szCs w:val="18"/>
        </w:rPr>
      </w:pPr>
      <w:r w:rsidRPr="003A61C2">
        <w:rPr>
          <w:rStyle w:val="eop"/>
          <w:sz w:val="18"/>
          <w:szCs w:val="18"/>
        </w:rPr>
        <w:lastRenderedPageBreak/>
        <w:t> </w:t>
      </w:r>
    </w:p>
    <w:p w:rsidR="003A61C2" w:rsidRPr="003A61C2" w:rsidRDefault="003A61C2" w:rsidP="003A61C2">
      <w:pPr>
        <w:pStyle w:val="paragraph"/>
        <w:spacing w:before="0" w:beforeAutospacing="0" w:after="0" w:afterAutospacing="0"/>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jc w:val="center"/>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jc w:val="center"/>
        <w:textAlignment w:val="baseline"/>
        <w:rPr>
          <w:sz w:val="18"/>
          <w:szCs w:val="18"/>
        </w:rPr>
      </w:pPr>
      <w:r w:rsidRPr="003A61C2">
        <w:rPr>
          <w:rStyle w:val="normaltextrun"/>
          <w:b/>
          <w:bCs/>
          <w:sz w:val="18"/>
          <w:szCs w:val="18"/>
        </w:rPr>
        <w:t>ЗАЯВКА</w:t>
      </w:r>
      <w:r w:rsidRPr="003A61C2">
        <w:rPr>
          <w:rStyle w:val="eop"/>
          <w:sz w:val="18"/>
          <w:szCs w:val="18"/>
        </w:rPr>
        <w:t> </w:t>
      </w:r>
    </w:p>
    <w:p w:rsidR="003A61C2" w:rsidRPr="003A61C2" w:rsidRDefault="003A61C2" w:rsidP="003A61C2">
      <w:pPr>
        <w:pStyle w:val="paragraph"/>
        <w:spacing w:before="0" w:beforeAutospacing="0" w:after="0" w:afterAutospacing="0"/>
        <w:jc w:val="center"/>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jc w:val="center"/>
        <w:textAlignment w:val="baseline"/>
        <w:rPr>
          <w:sz w:val="18"/>
          <w:szCs w:val="18"/>
        </w:rPr>
      </w:pPr>
      <w:r w:rsidRPr="003A61C2">
        <w:rPr>
          <w:rStyle w:val="normaltextrun"/>
          <w:sz w:val="18"/>
          <w:szCs w:val="18"/>
        </w:rPr>
        <w:t>на участие в аукционе по продаже права на заключение</w:t>
      </w:r>
      <w:r w:rsidRPr="003A61C2">
        <w:rPr>
          <w:rStyle w:val="eop"/>
          <w:sz w:val="18"/>
          <w:szCs w:val="18"/>
        </w:rPr>
        <w:t> </w:t>
      </w:r>
    </w:p>
    <w:p w:rsidR="003A61C2" w:rsidRPr="003A61C2" w:rsidRDefault="003A61C2" w:rsidP="003A61C2">
      <w:pPr>
        <w:pStyle w:val="paragraph"/>
        <w:spacing w:before="0" w:beforeAutospacing="0" w:after="0" w:afterAutospacing="0"/>
        <w:jc w:val="center"/>
        <w:textAlignment w:val="baseline"/>
        <w:rPr>
          <w:sz w:val="18"/>
          <w:szCs w:val="18"/>
        </w:rPr>
      </w:pPr>
      <w:r w:rsidRPr="003A61C2">
        <w:rPr>
          <w:rStyle w:val="normaltextrun"/>
          <w:sz w:val="18"/>
          <w:szCs w:val="18"/>
        </w:rPr>
        <w:t>договора аренды   земельного участка</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1. Изучив информационное сообщение №______________________ о проведении земельного аукциона   по продаже права на заключение договора аренды земельного участка</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b/>
          <w:bCs/>
          <w:sz w:val="18"/>
          <w:szCs w:val="18"/>
        </w:rPr>
        <w:t>(заполняется юридическим лицом)</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b/>
          <w:bCs/>
          <w:sz w:val="18"/>
          <w:szCs w:val="18"/>
        </w:rPr>
        <w:t>ЗАЯВИТЕЛЬ________________________________________________________________</w:t>
      </w:r>
      <w:r w:rsidRPr="003A61C2">
        <w:rPr>
          <w:rStyle w:val="eop"/>
          <w:sz w:val="18"/>
          <w:szCs w:val="18"/>
        </w:rPr>
        <w:t> </w:t>
      </w:r>
    </w:p>
    <w:p w:rsidR="003A61C2" w:rsidRPr="003A61C2" w:rsidRDefault="003A61C2" w:rsidP="003A61C2">
      <w:pPr>
        <w:pStyle w:val="paragraph"/>
        <w:spacing w:before="0" w:beforeAutospacing="0" w:after="0" w:afterAutospacing="0"/>
        <w:jc w:val="center"/>
        <w:textAlignment w:val="baseline"/>
        <w:rPr>
          <w:sz w:val="18"/>
          <w:szCs w:val="18"/>
        </w:rPr>
      </w:pPr>
      <w:r w:rsidRPr="003A61C2">
        <w:rPr>
          <w:rStyle w:val="normaltextrun"/>
          <w:sz w:val="18"/>
          <w:szCs w:val="18"/>
        </w:rPr>
        <w:t>(</w:t>
      </w:r>
      <w:r w:rsidRPr="003A61C2">
        <w:rPr>
          <w:rStyle w:val="normaltextrun"/>
          <w:i/>
          <w:iCs/>
          <w:sz w:val="18"/>
          <w:szCs w:val="18"/>
        </w:rPr>
        <w:t>наименование организации заявителя, ИНН, ОГРН)</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sz w:val="18"/>
          <w:szCs w:val="18"/>
        </w:rPr>
        <w:t> в лице ____________________________________________________________________,</w:t>
      </w:r>
      <w:r w:rsidRPr="003A61C2">
        <w:rPr>
          <w:rStyle w:val="eop"/>
          <w:sz w:val="18"/>
          <w:szCs w:val="18"/>
        </w:rPr>
        <w:t> </w:t>
      </w:r>
    </w:p>
    <w:p w:rsidR="003A61C2" w:rsidRPr="003A61C2" w:rsidRDefault="003A61C2" w:rsidP="003A61C2">
      <w:pPr>
        <w:pStyle w:val="paragraph"/>
        <w:spacing w:before="0" w:beforeAutospacing="0" w:after="0" w:afterAutospacing="0"/>
        <w:ind w:firstLine="360"/>
        <w:jc w:val="center"/>
        <w:textAlignment w:val="baseline"/>
        <w:rPr>
          <w:sz w:val="18"/>
          <w:szCs w:val="18"/>
        </w:rPr>
      </w:pPr>
      <w:r w:rsidRPr="003A61C2">
        <w:rPr>
          <w:rStyle w:val="normaltextrun"/>
          <w:i/>
          <w:iCs/>
          <w:sz w:val="18"/>
          <w:szCs w:val="18"/>
        </w:rPr>
        <w:t>(наименование должности руководителя и его Ф.И.О.)</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proofErr w:type="gramStart"/>
      <w:r w:rsidRPr="003A61C2">
        <w:rPr>
          <w:rStyle w:val="normaltextrun"/>
          <w:sz w:val="18"/>
          <w:szCs w:val="18"/>
        </w:rPr>
        <w:t>действующего</w:t>
      </w:r>
      <w:proofErr w:type="gramEnd"/>
      <w:r w:rsidRPr="003A61C2">
        <w:rPr>
          <w:rStyle w:val="normaltextrun"/>
          <w:sz w:val="18"/>
          <w:szCs w:val="18"/>
        </w:rPr>
        <w:t xml:space="preserve"> на основании__________________________________________________ ____________________________________________________________________________</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sz w:val="18"/>
          <w:szCs w:val="18"/>
        </w:rPr>
        <w:t xml:space="preserve">Юридический и фактический </w:t>
      </w:r>
      <w:r w:rsidRPr="003A61C2">
        <w:rPr>
          <w:rStyle w:val="contextualspellingandgrammarerror"/>
          <w:sz w:val="18"/>
          <w:szCs w:val="18"/>
        </w:rPr>
        <w:t>адреса:_</w:t>
      </w:r>
      <w:r w:rsidRPr="003A61C2">
        <w:rPr>
          <w:rStyle w:val="normaltextrun"/>
          <w:sz w:val="18"/>
          <w:szCs w:val="18"/>
        </w:rPr>
        <w:t>___________________________________________ ____________________________________________________________________________</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sz w:val="18"/>
          <w:szCs w:val="18"/>
        </w:rPr>
        <w:t>телефоны _____________, факс ________________ адрес электронной почты: _________</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textAlignment w:val="baseline"/>
        <w:rPr>
          <w:sz w:val="18"/>
          <w:szCs w:val="18"/>
        </w:rPr>
      </w:pPr>
      <w:r w:rsidRPr="003A61C2">
        <w:rPr>
          <w:rStyle w:val="normaltextrun"/>
          <w:b/>
          <w:bCs/>
          <w:sz w:val="18"/>
          <w:szCs w:val="18"/>
        </w:rPr>
        <w:t>(заполняется физическим лицом)</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b/>
          <w:bCs/>
          <w:sz w:val="18"/>
          <w:szCs w:val="18"/>
        </w:rPr>
        <w:t>ЗАЯВИТЕЛЬ ____________________________________________________________________________</w:t>
      </w:r>
      <w:r w:rsidRPr="003A61C2">
        <w:rPr>
          <w:rStyle w:val="eop"/>
          <w:sz w:val="18"/>
          <w:szCs w:val="18"/>
        </w:rPr>
        <w:t> </w:t>
      </w:r>
    </w:p>
    <w:p w:rsidR="003A61C2" w:rsidRPr="003A61C2" w:rsidRDefault="003A61C2" w:rsidP="003A61C2">
      <w:pPr>
        <w:pStyle w:val="paragraph"/>
        <w:spacing w:before="0" w:beforeAutospacing="0" w:after="0" w:afterAutospacing="0"/>
        <w:jc w:val="center"/>
        <w:textAlignment w:val="baseline"/>
        <w:rPr>
          <w:sz w:val="18"/>
          <w:szCs w:val="18"/>
        </w:rPr>
      </w:pPr>
      <w:r w:rsidRPr="003A61C2">
        <w:rPr>
          <w:rStyle w:val="normaltextrun"/>
          <w:sz w:val="18"/>
          <w:szCs w:val="18"/>
        </w:rPr>
        <w:t>(</w:t>
      </w:r>
      <w:r w:rsidRPr="003A61C2">
        <w:rPr>
          <w:rStyle w:val="normaltextrun"/>
          <w:i/>
          <w:iCs/>
          <w:sz w:val="18"/>
          <w:szCs w:val="18"/>
        </w:rPr>
        <w:t>Ф.И.О. заявителя)</w:t>
      </w:r>
      <w:r w:rsidRPr="003A61C2">
        <w:rPr>
          <w:rStyle w:val="eop"/>
          <w:sz w:val="18"/>
          <w:szCs w:val="18"/>
        </w:rPr>
        <w:t> </w:t>
      </w:r>
    </w:p>
    <w:p w:rsidR="003A61C2" w:rsidRPr="003A61C2" w:rsidRDefault="003A61C2" w:rsidP="003A61C2">
      <w:pPr>
        <w:pStyle w:val="paragraph"/>
        <w:spacing w:before="0" w:beforeAutospacing="0" w:after="0" w:afterAutospacing="0"/>
        <w:textAlignment w:val="baseline"/>
        <w:rPr>
          <w:sz w:val="18"/>
          <w:szCs w:val="18"/>
        </w:rPr>
      </w:pPr>
      <w:r w:rsidRPr="003A61C2">
        <w:rPr>
          <w:rStyle w:val="normaltextrun"/>
          <w:sz w:val="18"/>
          <w:szCs w:val="18"/>
        </w:rPr>
        <w:t>Документ, удостоверяющий личность __________________________________________</w:t>
      </w:r>
      <w:r w:rsidRPr="003A61C2">
        <w:rPr>
          <w:rStyle w:val="eop"/>
          <w:sz w:val="18"/>
          <w:szCs w:val="18"/>
        </w:rPr>
        <w:t> </w:t>
      </w:r>
    </w:p>
    <w:p w:rsidR="003A61C2" w:rsidRPr="003A61C2" w:rsidRDefault="003A61C2" w:rsidP="003A61C2">
      <w:pPr>
        <w:pStyle w:val="paragraph"/>
        <w:spacing w:before="0" w:beforeAutospacing="0" w:after="0" w:afterAutospacing="0"/>
        <w:textAlignment w:val="baseline"/>
        <w:rPr>
          <w:sz w:val="18"/>
          <w:szCs w:val="18"/>
        </w:rPr>
      </w:pPr>
      <w:r w:rsidRPr="003A61C2">
        <w:rPr>
          <w:rStyle w:val="normaltextrun"/>
          <w:sz w:val="18"/>
          <w:szCs w:val="18"/>
        </w:rPr>
        <w:t xml:space="preserve">Серия____________ №_____________________ </w:t>
      </w:r>
      <w:proofErr w:type="gramStart"/>
      <w:r w:rsidRPr="003A61C2">
        <w:rPr>
          <w:rStyle w:val="normaltextrun"/>
          <w:sz w:val="18"/>
          <w:szCs w:val="18"/>
        </w:rPr>
        <w:t>выдан</w:t>
      </w:r>
      <w:proofErr w:type="gramEnd"/>
      <w:r w:rsidRPr="003A61C2">
        <w:rPr>
          <w:rStyle w:val="normaltextrun"/>
          <w:sz w:val="18"/>
          <w:szCs w:val="18"/>
        </w:rPr>
        <w:t xml:space="preserve"> «______» ____________________ ___________________________________________________________________________</w:t>
      </w:r>
      <w:r w:rsidRPr="003A61C2">
        <w:rPr>
          <w:rStyle w:val="eop"/>
          <w:sz w:val="18"/>
          <w:szCs w:val="18"/>
        </w:rPr>
        <w:t> </w:t>
      </w:r>
    </w:p>
    <w:p w:rsidR="003A61C2" w:rsidRPr="003A61C2" w:rsidRDefault="003A61C2" w:rsidP="003A61C2">
      <w:pPr>
        <w:pStyle w:val="paragraph"/>
        <w:spacing w:before="0" w:beforeAutospacing="0" w:after="0" w:afterAutospacing="0"/>
        <w:jc w:val="center"/>
        <w:textAlignment w:val="baseline"/>
        <w:rPr>
          <w:sz w:val="18"/>
          <w:szCs w:val="18"/>
        </w:rPr>
      </w:pPr>
      <w:r w:rsidRPr="003A61C2">
        <w:rPr>
          <w:rStyle w:val="normaltextrun"/>
          <w:sz w:val="18"/>
          <w:szCs w:val="18"/>
        </w:rPr>
        <w:t xml:space="preserve">(кем </w:t>
      </w:r>
      <w:proofErr w:type="gramStart"/>
      <w:r w:rsidRPr="003A61C2">
        <w:rPr>
          <w:rStyle w:val="normaltextrun"/>
          <w:sz w:val="18"/>
          <w:szCs w:val="18"/>
        </w:rPr>
        <w:t>выдан</w:t>
      </w:r>
      <w:proofErr w:type="gramEnd"/>
      <w:r w:rsidRPr="003A61C2">
        <w:rPr>
          <w:rStyle w:val="normaltextrun"/>
          <w:sz w:val="18"/>
          <w:szCs w:val="18"/>
        </w:rPr>
        <w:t>)</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sz w:val="18"/>
          <w:szCs w:val="18"/>
        </w:rPr>
        <w:t>Место регистрации (адрес</w:t>
      </w:r>
      <w:r w:rsidRPr="003A61C2">
        <w:rPr>
          <w:rStyle w:val="contextualspellingandgrammarerror"/>
          <w:sz w:val="18"/>
          <w:szCs w:val="18"/>
        </w:rPr>
        <w:t>):_</w:t>
      </w:r>
      <w:r w:rsidRPr="003A61C2">
        <w:rPr>
          <w:rStyle w:val="normaltextrun"/>
          <w:sz w:val="18"/>
          <w:szCs w:val="18"/>
        </w:rPr>
        <w:t>___________________________________________________</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sz w:val="18"/>
          <w:szCs w:val="18"/>
        </w:rPr>
        <w:t>ИНН ____________________ телефон _________ адрес электронной почты: ___________</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sz w:val="18"/>
          <w:szCs w:val="18"/>
        </w:rPr>
        <w:t>согласен приобрести на правах аренды земельный участок лот №__ кадастровый номер: ______________________________________площадь________________ расположенный: ___________________________________________________________________________</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2.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аукциона, размещённого на официальных сайтах торгов.</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4.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 </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5. Заявитель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Заявитель включается в реестр недобросовестных участников аукциона и сумма внесенного Заявителем задатка не возвращается.</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normaltextrun"/>
          <w:sz w:val="18"/>
          <w:szCs w:val="18"/>
        </w:rPr>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r w:rsidRPr="003A61C2">
        <w:rPr>
          <w:rStyle w:val="eop"/>
          <w:sz w:val="18"/>
          <w:szCs w:val="18"/>
        </w:rPr>
        <w:t> </w:t>
      </w:r>
    </w:p>
    <w:p w:rsidR="003A61C2" w:rsidRPr="003A61C2" w:rsidRDefault="003A61C2" w:rsidP="003A61C2">
      <w:pPr>
        <w:pStyle w:val="paragraph"/>
        <w:spacing w:before="0" w:beforeAutospacing="0" w:after="0" w:afterAutospacing="0"/>
        <w:ind w:firstLine="540"/>
        <w:jc w:val="both"/>
        <w:textAlignment w:val="baseline"/>
        <w:rPr>
          <w:sz w:val="18"/>
          <w:szCs w:val="18"/>
        </w:rPr>
      </w:pPr>
      <w:r w:rsidRPr="003A61C2">
        <w:rPr>
          <w:rStyle w:val="normaltextrun"/>
          <w:sz w:val="18"/>
          <w:szCs w:val="18"/>
        </w:rPr>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__________________________________________________________________________</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sz w:val="18"/>
          <w:szCs w:val="18"/>
        </w:rPr>
        <w:t>________________________________________________________________________________________________________________________________________________________</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sz w:val="18"/>
          <w:szCs w:val="18"/>
        </w:rPr>
        <w:t>____________________________________________________________________________</w:t>
      </w:r>
      <w:r w:rsidRPr="003A61C2">
        <w:rPr>
          <w:rStyle w:val="eop"/>
          <w:sz w:val="18"/>
          <w:szCs w:val="18"/>
        </w:rPr>
        <w:t> </w:t>
      </w:r>
    </w:p>
    <w:p w:rsidR="003A61C2" w:rsidRPr="003A61C2" w:rsidRDefault="003A61C2" w:rsidP="003A61C2">
      <w:pPr>
        <w:pStyle w:val="paragraph"/>
        <w:spacing w:before="0" w:beforeAutospacing="0" w:after="0" w:afterAutospacing="0"/>
        <w:ind w:firstLine="555"/>
        <w:jc w:val="both"/>
        <w:textAlignment w:val="baseline"/>
        <w:rPr>
          <w:sz w:val="18"/>
          <w:szCs w:val="18"/>
        </w:rPr>
      </w:pPr>
      <w:r w:rsidRPr="003A61C2">
        <w:rPr>
          <w:rStyle w:val="normaltextrun"/>
          <w:sz w:val="18"/>
          <w:szCs w:val="18"/>
        </w:rPr>
        <w:t> 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r w:rsidRPr="003A61C2">
        <w:rPr>
          <w:rStyle w:val="eop"/>
          <w:sz w:val="18"/>
          <w:szCs w:val="18"/>
        </w:rPr>
        <w:t> </w:t>
      </w:r>
    </w:p>
    <w:p w:rsidR="003A61C2" w:rsidRPr="003A61C2" w:rsidRDefault="003A61C2" w:rsidP="003A61C2">
      <w:pPr>
        <w:pStyle w:val="paragraph"/>
        <w:spacing w:before="0" w:beforeAutospacing="0" w:after="0" w:afterAutospacing="0"/>
        <w:ind w:firstLine="705"/>
        <w:jc w:val="both"/>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i/>
          <w:iCs/>
          <w:sz w:val="18"/>
          <w:szCs w:val="18"/>
          <w:u w:val="single"/>
        </w:rPr>
        <w:t>Перечень предоставляемых документов:</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ind w:firstLine="540"/>
        <w:jc w:val="both"/>
        <w:textAlignment w:val="baseline"/>
        <w:rPr>
          <w:sz w:val="18"/>
          <w:szCs w:val="18"/>
        </w:rPr>
      </w:pPr>
      <w:r w:rsidRPr="003A61C2">
        <w:rPr>
          <w:rStyle w:val="normaltextrun"/>
          <w:sz w:val="18"/>
          <w:szCs w:val="18"/>
        </w:rPr>
        <w:t>1) заявка на участие в аукционе по установленной в извещении о проведен</w:t>
      </w:r>
      <w:proofErr w:type="gramStart"/>
      <w:r w:rsidRPr="003A61C2">
        <w:rPr>
          <w:rStyle w:val="normaltextrun"/>
          <w:sz w:val="18"/>
          <w:szCs w:val="18"/>
        </w:rPr>
        <w:t>ии ау</w:t>
      </w:r>
      <w:proofErr w:type="gramEnd"/>
      <w:r w:rsidRPr="003A61C2">
        <w:rPr>
          <w:rStyle w:val="normaltextrun"/>
          <w:sz w:val="18"/>
          <w:szCs w:val="18"/>
        </w:rPr>
        <w:t>кциона форме с указанием банковских реквизитов счета для возврата задатка;</w:t>
      </w:r>
      <w:r w:rsidRPr="003A61C2">
        <w:rPr>
          <w:rStyle w:val="eop"/>
          <w:sz w:val="18"/>
          <w:szCs w:val="18"/>
        </w:rPr>
        <w:t> </w:t>
      </w:r>
    </w:p>
    <w:p w:rsidR="003A61C2" w:rsidRPr="003A61C2" w:rsidRDefault="003A61C2" w:rsidP="003A61C2">
      <w:pPr>
        <w:pStyle w:val="paragraph"/>
        <w:spacing w:before="0" w:beforeAutospacing="0" w:after="0" w:afterAutospacing="0"/>
        <w:ind w:firstLine="540"/>
        <w:jc w:val="both"/>
        <w:textAlignment w:val="baseline"/>
        <w:rPr>
          <w:sz w:val="18"/>
          <w:szCs w:val="18"/>
        </w:rPr>
      </w:pPr>
      <w:r w:rsidRPr="003A61C2">
        <w:rPr>
          <w:rStyle w:val="normaltextrun"/>
          <w:sz w:val="18"/>
          <w:szCs w:val="18"/>
        </w:rPr>
        <w:t>2) копии документов, удостоверяющих личность заявителя (для граждан);</w:t>
      </w:r>
      <w:r w:rsidRPr="003A61C2">
        <w:rPr>
          <w:rStyle w:val="eop"/>
          <w:sz w:val="18"/>
          <w:szCs w:val="18"/>
        </w:rPr>
        <w:t> </w:t>
      </w:r>
    </w:p>
    <w:p w:rsidR="003A61C2" w:rsidRPr="003A61C2" w:rsidRDefault="003A61C2" w:rsidP="003A61C2">
      <w:pPr>
        <w:pStyle w:val="paragraph"/>
        <w:spacing w:before="0" w:beforeAutospacing="0" w:after="0" w:afterAutospacing="0"/>
        <w:ind w:firstLine="540"/>
        <w:jc w:val="both"/>
        <w:textAlignment w:val="baseline"/>
        <w:rPr>
          <w:sz w:val="18"/>
          <w:szCs w:val="18"/>
        </w:rPr>
      </w:pPr>
      <w:r w:rsidRPr="003A61C2">
        <w:rPr>
          <w:rStyle w:val="normaltextrun"/>
          <w:sz w:val="18"/>
          <w:szCs w:val="1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3A61C2">
        <w:rPr>
          <w:rStyle w:val="eop"/>
          <w:sz w:val="18"/>
          <w:szCs w:val="18"/>
        </w:rPr>
        <w:t> </w:t>
      </w:r>
    </w:p>
    <w:p w:rsidR="003A61C2" w:rsidRPr="003A61C2" w:rsidRDefault="003A61C2" w:rsidP="003A61C2">
      <w:pPr>
        <w:pStyle w:val="paragraph"/>
        <w:spacing w:before="0" w:beforeAutospacing="0" w:after="0" w:afterAutospacing="0"/>
        <w:ind w:firstLine="540"/>
        <w:jc w:val="both"/>
        <w:textAlignment w:val="baseline"/>
        <w:rPr>
          <w:sz w:val="18"/>
          <w:szCs w:val="18"/>
        </w:rPr>
      </w:pPr>
      <w:r w:rsidRPr="003A61C2">
        <w:rPr>
          <w:rStyle w:val="normaltextrun"/>
          <w:sz w:val="18"/>
          <w:szCs w:val="18"/>
        </w:rPr>
        <w:t>4) документы, подтверждающие внесение задатка;</w:t>
      </w:r>
      <w:r w:rsidRPr="003A61C2">
        <w:rPr>
          <w:rStyle w:val="eop"/>
          <w:sz w:val="18"/>
          <w:szCs w:val="18"/>
        </w:rPr>
        <w:t> </w:t>
      </w:r>
    </w:p>
    <w:p w:rsidR="003A61C2" w:rsidRPr="003A61C2" w:rsidRDefault="003A61C2" w:rsidP="003A61C2">
      <w:pPr>
        <w:pStyle w:val="paragraph"/>
        <w:spacing w:before="0" w:beforeAutospacing="0" w:after="0" w:afterAutospacing="0"/>
        <w:ind w:firstLine="540"/>
        <w:jc w:val="both"/>
        <w:textAlignment w:val="baseline"/>
        <w:rPr>
          <w:sz w:val="18"/>
          <w:szCs w:val="18"/>
        </w:rPr>
      </w:pPr>
      <w:r w:rsidRPr="003A61C2">
        <w:rPr>
          <w:rStyle w:val="normaltextrun"/>
          <w:sz w:val="18"/>
          <w:szCs w:val="18"/>
        </w:rPr>
        <w:t>5) опись представленных документов.</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textAlignment w:val="baseline"/>
        <w:rPr>
          <w:sz w:val="18"/>
          <w:szCs w:val="18"/>
        </w:rPr>
      </w:pPr>
      <w:r w:rsidRPr="003A61C2">
        <w:rPr>
          <w:rStyle w:val="normaltextrun"/>
          <w:sz w:val="18"/>
          <w:szCs w:val="18"/>
        </w:rPr>
        <w:t>Подпись Заявителя</w:t>
      </w:r>
      <w:r w:rsidRPr="003A61C2">
        <w:rPr>
          <w:rStyle w:val="eop"/>
          <w:sz w:val="18"/>
          <w:szCs w:val="18"/>
        </w:rPr>
        <w:t> </w:t>
      </w:r>
    </w:p>
    <w:p w:rsidR="003A61C2" w:rsidRPr="003A61C2" w:rsidRDefault="003A61C2" w:rsidP="003A61C2">
      <w:pPr>
        <w:pStyle w:val="paragraph"/>
        <w:spacing w:before="0" w:beforeAutospacing="0" w:after="0" w:afterAutospacing="0"/>
        <w:textAlignment w:val="baseline"/>
        <w:rPr>
          <w:sz w:val="18"/>
          <w:szCs w:val="18"/>
        </w:rPr>
      </w:pPr>
      <w:r w:rsidRPr="003A61C2">
        <w:rPr>
          <w:rStyle w:val="normaltextrun"/>
          <w:sz w:val="18"/>
          <w:szCs w:val="18"/>
        </w:rPr>
        <w:t xml:space="preserve">(полномочного представителя </w:t>
      </w:r>
      <w:r w:rsidRPr="003A61C2">
        <w:rPr>
          <w:rStyle w:val="contextualspellingandgrammarerror"/>
          <w:sz w:val="18"/>
          <w:szCs w:val="18"/>
        </w:rPr>
        <w:t>Заявителя)   </w:t>
      </w:r>
      <w:r w:rsidRPr="003A61C2">
        <w:rPr>
          <w:rStyle w:val="normaltextrun"/>
          <w:sz w:val="18"/>
          <w:szCs w:val="18"/>
        </w:rPr>
        <w:t>      _________________ /________________/</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sz w:val="18"/>
          <w:szCs w:val="18"/>
        </w:rPr>
        <w:t>«___» _____________ 202_г.</w:t>
      </w:r>
      <w:r w:rsidRPr="003A61C2">
        <w:rPr>
          <w:rStyle w:val="eop"/>
          <w:sz w:val="18"/>
          <w:szCs w:val="18"/>
        </w:rPr>
        <w:t> </w:t>
      </w:r>
    </w:p>
    <w:p w:rsidR="003A61C2" w:rsidRPr="003A61C2" w:rsidRDefault="003A61C2" w:rsidP="003A61C2">
      <w:pPr>
        <w:pStyle w:val="paragraph"/>
        <w:spacing w:before="0" w:beforeAutospacing="0" w:after="0" w:afterAutospacing="0"/>
        <w:textAlignment w:val="baseline"/>
        <w:rPr>
          <w:sz w:val="18"/>
          <w:szCs w:val="18"/>
        </w:rPr>
      </w:pPr>
      <w:r w:rsidRPr="003A61C2">
        <w:rPr>
          <w:rStyle w:val="normaltextrun"/>
          <w:sz w:val="18"/>
          <w:szCs w:val="18"/>
        </w:rPr>
        <w:t>М.П. (в случае наличия)</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b/>
          <w:bCs/>
          <w:sz w:val="18"/>
          <w:szCs w:val="18"/>
        </w:rPr>
        <w:t>Заявка принята Организатором аукциона:</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sz w:val="18"/>
          <w:szCs w:val="18"/>
        </w:rPr>
        <w:t>Час</w:t>
      </w:r>
      <w:proofErr w:type="gramStart"/>
      <w:r w:rsidRPr="003A61C2">
        <w:rPr>
          <w:rStyle w:val="normaltextrun"/>
          <w:sz w:val="18"/>
          <w:szCs w:val="18"/>
        </w:rPr>
        <w:t>.</w:t>
      </w:r>
      <w:proofErr w:type="gramEnd"/>
      <w:r w:rsidRPr="003A61C2">
        <w:rPr>
          <w:rStyle w:val="normaltextrun"/>
          <w:sz w:val="18"/>
          <w:szCs w:val="18"/>
        </w:rPr>
        <w:t xml:space="preserve"> ___ </w:t>
      </w:r>
      <w:proofErr w:type="gramStart"/>
      <w:r w:rsidRPr="003A61C2">
        <w:rPr>
          <w:rStyle w:val="normaltextrun"/>
          <w:sz w:val="18"/>
          <w:szCs w:val="18"/>
        </w:rPr>
        <w:t>м</w:t>
      </w:r>
      <w:proofErr w:type="gramEnd"/>
      <w:r w:rsidRPr="003A61C2">
        <w:rPr>
          <w:rStyle w:val="normaltextrun"/>
          <w:sz w:val="18"/>
          <w:szCs w:val="18"/>
        </w:rPr>
        <w:t>ин. _____ </w:t>
      </w:r>
      <w:r w:rsidRPr="003A61C2">
        <w:rPr>
          <w:rStyle w:val="contextualspellingandgrammarerror"/>
          <w:sz w:val="18"/>
          <w:szCs w:val="18"/>
        </w:rPr>
        <w:t>   «</w:t>
      </w:r>
      <w:r w:rsidRPr="003A61C2">
        <w:rPr>
          <w:rStyle w:val="normaltextrun"/>
          <w:sz w:val="18"/>
          <w:szCs w:val="18"/>
        </w:rPr>
        <w:t>____</w:t>
      </w:r>
      <w:r w:rsidRPr="003A61C2">
        <w:rPr>
          <w:rStyle w:val="contextualspellingandgrammarerror"/>
          <w:sz w:val="18"/>
          <w:szCs w:val="18"/>
        </w:rPr>
        <w:t>_»_</w:t>
      </w:r>
      <w:r w:rsidRPr="003A61C2">
        <w:rPr>
          <w:rStyle w:val="normaltextrun"/>
          <w:sz w:val="18"/>
          <w:szCs w:val="18"/>
        </w:rPr>
        <w:t xml:space="preserve">_________________202_ г. </w:t>
      </w:r>
      <w:r w:rsidRPr="003A61C2">
        <w:rPr>
          <w:rStyle w:val="contextualspellingandgrammarerror"/>
          <w:sz w:val="18"/>
          <w:szCs w:val="18"/>
        </w:rPr>
        <w:t>за  №</w:t>
      </w:r>
      <w:r w:rsidRPr="003A61C2">
        <w:rPr>
          <w:rStyle w:val="normaltextrun"/>
          <w:sz w:val="18"/>
          <w:szCs w:val="18"/>
        </w:rPr>
        <w:t>____</w:t>
      </w:r>
      <w:r w:rsidRPr="003A61C2">
        <w:rPr>
          <w:rStyle w:val="eop"/>
          <w:sz w:val="18"/>
          <w:szCs w:val="18"/>
        </w:rPr>
        <w:t> </w:t>
      </w:r>
    </w:p>
    <w:p w:rsidR="003A61C2" w:rsidRPr="003A61C2" w:rsidRDefault="003A61C2" w:rsidP="003A61C2">
      <w:pPr>
        <w:pStyle w:val="paragraph"/>
        <w:spacing w:before="0" w:beforeAutospacing="0" w:after="0" w:afterAutospacing="0"/>
        <w:jc w:val="both"/>
        <w:textAlignment w:val="baseline"/>
        <w:rPr>
          <w:sz w:val="18"/>
          <w:szCs w:val="18"/>
        </w:rPr>
      </w:pPr>
      <w:r w:rsidRPr="003A61C2">
        <w:rPr>
          <w:rStyle w:val="normaltextrun"/>
          <w:sz w:val="18"/>
          <w:szCs w:val="18"/>
        </w:rPr>
        <w:t>  </w:t>
      </w:r>
      <w:r w:rsidRPr="003A61C2">
        <w:rPr>
          <w:rStyle w:val="eop"/>
          <w:sz w:val="18"/>
          <w:szCs w:val="18"/>
        </w:rPr>
        <w:t> </w:t>
      </w:r>
    </w:p>
    <w:p w:rsidR="003A61C2" w:rsidRPr="003A61C2" w:rsidRDefault="003A61C2" w:rsidP="003A61C2">
      <w:pPr>
        <w:pStyle w:val="paragraph"/>
        <w:spacing w:before="0" w:beforeAutospacing="0" w:after="0" w:afterAutospacing="0"/>
        <w:textAlignment w:val="baseline"/>
        <w:rPr>
          <w:sz w:val="18"/>
          <w:szCs w:val="18"/>
        </w:rPr>
      </w:pPr>
      <w:r w:rsidRPr="003A61C2">
        <w:rPr>
          <w:rStyle w:val="normaltextrun"/>
          <w:sz w:val="18"/>
          <w:szCs w:val="18"/>
        </w:rPr>
        <w:t>Подпись уполномоченного лица Организатора аукциона</w:t>
      </w:r>
      <w:proofErr w:type="gramStart"/>
      <w:r w:rsidRPr="003A61C2">
        <w:rPr>
          <w:rStyle w:val="normaltextrun"/>
          <w:sz w:val="18"/>
          <w:szCs w:val="18"/>
        </w:rPr>
        <w:t xml:space="preserve"> ________</w:t>
      </w:r>
      <w:r w:rsidRPr="003A61C2">
        <w:rPr>
          <w:rStyle w:val="contextualspellingandgrammarerror"/>
          <w:sz w:val="18"/>
          <w:szCs w:val="18"/>
        </w:rPr>
        <w:t>_(</w:t>
      </w:r>
      <w:r w:rsidRPr="003A61C2">
        <w:rPr>
          <w:rStyle w:val="normaltextrun"/>
          <w:sz w:val="18"/>
          <w:szCs w:val="18"/>
        </w:rPr>
        <w:t>_______________)</w:t>
      </w:r>
      <w:r w:rsidRPr="003A61C2">
        <w:rPr>
          <w:rStyle w:val="eop"/>
          <w:sz w:val="18"/>
          <w:szCs w:val="18"/>
        </w:rPr>
        <w:t> </w:t>
      </w:r>
      <w:proofErr w:type="gramEnd"/>
    </w:p>
    <w:p w:rsidR="003A61C2" w:rsidRPr="003A61C2" w:rsidRDefault="003A61C2" w:rsidP="003A61C2">
      <w:pPr>
        <w:pStyle w:val="paragraph"/>
        <w:spacing w:before="0" w:beforeAutospacing="0" w:after="0" w:afterAutospacing="0"/>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textAlignment w:val="baseline"/>
        <w:rPr>
          <w:sz w:val="18"/>
          <w:szCs w:val="18"/>
        </w:rPr>
      </w:pPr>
      <w:r w:rsidRPr="003A61C2">
        <w:rPr>
          <w:rStyle w:val="eop"/>
          <w:sz w:val="18"/>
          <w:szCs w:val="18"/>
        </w:rPr>
        <w:t> </w:t>
      </w:r>
    </w:p>
    <w:p w:rsidR="003A61C2" w:rsidRPr="003A61C2" w:rsidRDefault="003A61C2" w:rsidP="003A61C2">
      <w:pPr>
        <w:pStyle w:val="paragraph"/>
        <w:spacing w:before="0" w:beforeAutospacing="0" w:after="0" w:afterAutospacing="0"/>
        <w:textAlignment w:val="baseline"/>
        <w:rPr>
          <w:sz w:val="18"/>
          <w:szCs w:val="18"/>
        </w:rPr>
      </w:pPr>
      <w:r w:rsidRPr="003A61C2">
        <w:rPr>
          <w:rStyle w:val="normaltextrun"/>
          <w:sz w:val="18"/>
          <w:szCs w:val="18"/>
        </w:rPr>
        <w:t>Заявка должна быть заполнена по всем пунктам.</w:t>
      </w:r>
      <w:r w:rsidRPr="003A61C2">
        <w:rPr>
          <w:rStyle w:val="eop"/>
          <w:sz w:val="18"/>
          <w:szCs w:val="18"/>
        </w:rPr>
        <w:t> </w:t>
      </w:r>
    </w:p>
    <w:p w:rsidR="003A61C2" w:rsidRDefault="003A61C2" w:rsidP="003A61C2">
      <w:pPr>
        <w:pStyle w:val="paragraph"/>
        <w:textAlignment w:val="baseline"/>
      </w:pPr>
      <w:r>
        <w:rPr>
          <w:rStyle w:val="eop"/>
          <w:sz w:val="26"/>
          <w:szCs w:val="26"/>
        </w:rPr>
        <w:t> </w:t>
      </w:r>
    </w:p>
    <w:p w:rsidR="003A61C2" w:rsidRDefault="003A61C2" w:rsidP="003A61C2">
      <w:pPr>
        <w:pStyle w:val="paragraph"/>
        <w:ind w:firstLine="540"/>
        <w:jc w:val="both"/>
        <w:textAlignment w:val="baseline"/>
      </w:pPr>
      <w:r>
        <w:rPr>
          <w:rStyle w:val="eop"/>
          <w:sz w:val="26"/>
          <w:szCs w:val="26"/>
        </w:rPr>
        <w:t> </w:t>
      </w:r>
    </w:p>
    <w:p w:rsidR="00D6202C" w:rsidRPr="00D6202C" w:rsidRDefault="00D6202C" w:rsidP="00D6202C">
      <w:pPr>
        <w:tabs>
          <w:tab w:val="left" w:pos="5670"/>
        </w:tabs>
        <w:ind w:left="0" w:firstLine="0"/>
        <w:jc w:val="left"/>
        <w:rPr>
          <w:sz w:val="26"/>
          <w:szCs w:val="26"/>
        </w:rPr>
      </w:pPr>
    </w:p>
    <w:p w:rsidR="00D6202C" w:rsidRPr="00D6202C" w:rsidRDefault="00D6202C" w:rsidP="00D6202C">
      <w:pPr>
        <w:tabs>
          <w:tab w:val="left" w:pos="5670"/>
        </w:tabs>
        <w:ind w:left="0" w:firstLine="0"/>
        <w:jc w:val="left"/>
        <w:rPr>
          <w:sz w:val="26"/>
          <w:szCs w:val="26"/>
        </w:rPr>
      </w:pPr>
    </w:p>
    <w:p w:rsidR="00D6202C" w:rsidRPr="00D6202C" w:rsidRDefault="00D6202C" w:rsidP="00D6202C">
      <w:pPr>
        <w:tabs>
          <w:tab w:val="left" w:pos="5670"/>
        </w:tabs>
        <w:ind w:left="0" w:firstLine="0"/>
        <w:jc w:val="left"/>
        <w:rPr>
          <w:sz w:val="26"/>
          <w:szCs w:val="26"/>
        </w:rPr>
      </w:pPr>
    </w:p>
    <w:p w:rsidR="00D6202C" w:rsidRPr="00D6202C" w:rsidRDefault="00D6202C" w:rsidP="00D6202C">
      <w:pPr>
        <w:tabs>
          <w:tab w:val="left" w:pos="5670"/>
        </w:tabs>
        <w:ind w:left="0" w:firstLine="0"/>
        <w:jc w:val="left"/>
        <w:rPr>
          <w:sz w:val="26"/>
          <w:szCs w:val="26"/>
        </w:rPr>
      </w:pPr>
    </w:p>
    <w:p w:rsidR="00D6202C" w:rsidRPr="00D6202C" w:rsidRDefault="00D6202C" w:rsidP="00D6202C">
      <w:pPr>
        <w:tabs>
          <w:tab w:val="left" w:pos="5670"/>
        </w:tabs>
        <w:ind w:left="0" w:firstLine="0"/>
        <w:jc w:val="left"/>
        <w:rPr>
          <w:sz w:val="26"/>
          <w:szCs w:val="26"/>
        </w:rPr>
      </w:pPr>
    </w:p>
    <w:p w:rsidR="00D6202C" w:rsidRPr="00D6202C" w:rsidRDefault="00D6202C" w:rsidP="00D6202C">
      <w:pPr>
        <w:tabs>
          <w:tab w:val="left" w:pos="5670"/>
        </w:tabs>
        <w:ind w:left="0" w:firstLine="0"/>
        <w:jc w:val="left"/>
        <w:rPr>
          <w:sz w:val="26"/>
          <w:szCs w:val="26"/>
        </w:rPr>
      </w:pPr>
    </w:p>
    <w:p w:rsidR="00D6202C" w:rsidRPr="00D6202C" w:rsidRDefault="00D6202C" w:rsidP="00D6202C">
      <w:pPr>
        <w:tabs>
          <w:tab w:val="left" w:pos="5670"/>
        </w:tabs>
        <w:ind w:left="0" w:firstLine="0"/>
        <w:jc w:val="left"/>
        <w:rPr>
          <w:sz w:val="26"/>
          <w:szCs w:val="26"/>
        </w:rPr>
      </w:pPr>
    </w:p>
    <w:p w:rsidR="00D6202C" w:rsidRPr="00D6202C" w:rsidRDefault="00D6202C" w:rsidP="00D6202C">
      <w:pPr>
        <w:tabs>
          <w:tab w:val="left" w:pos="5670"/>
        </w:tabs>
        <w:ind w:left="0" w:firstLine="0"/>
        <w:jc w:val="left"/>
        <w:rPr>
          <w:sz w:val="26"/>
          <w:szCs w:val="26"/>
        </w:rPr>
      </w:pPr>
    </w:p>
    <w:p w:rsidR="00D6202C" w:rsidRPr="00D6202C" w:rsidRDefault="00D6202C" w:rsidP="00D6202C">
      <w:pPr>
        <w:tabs>
          <w:tab w:val="left" w:pos="5670"/>
        </w:tabs>
        <w:ind w:left="0" w:firstLine="0"/>
        <w:jc w:val="left"/>
        <w:rPr>
          <w:sz w:val="26"/>
          <w:szCs w:val="26"/>
        </w:rPr>
      </w:pPr>
    </w:p>
    <w:p w:rsidR="00D6202C" w:rsidRPr="00D6202C" w:rsidRDefault="00D6202C" w:rsidP="00D6202C">
      <w:pPr>
        <w:tabs>
          <w:tab w:val="left" w:pos="5670"/>
        </w:tabs>
        <w:ind w:left="0" w:firstLine="0"/>
        <w:jc w:val="left"/>
        <w:rPr>
          <w:sz w:val="26"/>
          <w:szCs w:val="26"/>
        </w:rPr>
      </w:pPr>
    </w:p>
    <w:p w:rsidR="00D6202C" w:rsidRPr="00D6202C" w:rsidRDefault="00D6202C" w:rsidP="00D6202C">
      <w:pPr>
        <w:tabs>
          <w:tab w:val="left" w:pos="5670"/>
        </w:tabs>
        <w:ind w:left="0" w:firstLine="0"/>
        <w:jc w:val="left"/>
        <w:rPr>
          <w:sz w:val="26"/>
          <w:szCs w:val="26"/>
        </w:rPr>
      </w:pPr>
    </w:p>
    <w:p w:rsidR="00D6202C" w:rsidRPr="00D6202C" w:rsidRDefault="00D6202C" w:rsidP="00D6202C">
      <w:pPr>
        <w:tabs>
          <w:tab w:val="left" w:pos="5670"/>
        </w:tabs>
        <w:ind w:left="0" w:firstLine="0"/>
        <w:jc w:val="left"/>
        <w:rPr>
          <w:sz w:val="26"/>
          <w:szCs w:val="26"/>
        </w:rPr>
      </w:pPr>
    </w:p>
    <w:p w:rsidR="00D6202C" w:rsidRPr="00D6202C" w:rsidRDefault="00D6202C" w:rsidP="00D6202C">
      <w:pPr>
        <w:tabs>
          <w:tab w:val="left" w:pos="5670"/>
        </w:tabs>
        <w:ind w:left="0" w:firstLine="0"/>
        <w:jc w:val="left"/>
        <w:rPr>
          <w:sz w:val="26"/>
          <w:szCs w:val="26"/>
        </w:rPr>
      </w:pPr>
    </w:p>
    <w:p w:rsidR="00D6202C" w:rsidRPr="00D6202C" w:rsidRDefault="00D6202C" w:rsidP="00D6202C">
      <w:pPr>
        <w:tabs>
          <w:tab w:val="left" w:pos="5670"/>
        </w:tabs>
        <w:ind w:left="0" w:firstLine="0"/>
        <w:jc w:val="left"/>
        <w:rPr>
          <w:sz w:val="26"/>
          <w:szCs w:val="26"/>
        </w:rPr>
      </w:pPr>
    </w:p>
    <w:p w:rsidR="00D6202C" w:rsidRPr="00D6202C" w:rsidRDefault="00D6202C" w:rsidP="00D6202C">
      <w:pPr>
        <w:tabs>
          <w:tab w:val="left" w:pos="5670"/>
        </w:tabs>
        <w:ind w:left="0" w:firstLine="0"/>
        <w:jc w:val="left"/>
        <w:rPr>
          <w:sz w:val="26"/>
          <w:szCs w:val="26"/>
        </w:rPr>
      </w:pPr>
    </w:p>
    <w:p w:rsidR="00D6202C" w:rsidRPr="00D6202C" w:rsidRDefault="00D6202C" w:rsidP="00D6202C">
      <w:pPr>
        <w:tabs>
          <w:tab w:val="left" w:pos="5670"/>
        </w:tabs>
        <w:ind w:left="0" w:firstLine="0"/>
        <w:jc w:val="left"/>
        <w:rPr>
          <w:sz w:val="26"/>
          <w:szCs w:val="26"/>
        </w:rPr>
      </w:pPr>
    </w:p>
    <w:p w:rsidR="00165B69" w:rsidRDefault="00165B69" w:rsidP="009A46E5">
      <w:pPr>
        <w:ind w:left="0" w:firstLine="0"/>
        <w:rPr>
          <w:sz w:val="18"/>
          <w:szCs w:val="18"/>
        </w:rPr>
      </w:pPr>
    </w:p>
    <w:p w:rsidR="00D32E99" w:rsidRDefault="00D32E99" w:rsidP="00763634">
      <w:pPr>
        <w:ind w:left="-567" w:firstLine="567"/>
        <w:jc w:val="center"/>
        <w:rPr>
          <w:b/>
          <w:sz w:val="18"/>
          <w:szCs w:val="18"/>
        </w:rPr>
      </w:pPr>
    </w:p>
    <w:sectPr w:rsidR="00D32E99" w:rsidSect="00552B1E">
      <w:headerReference w:type="default" r:id="rId25"/>
      <w:footerReference w:type="default" r:id="rId26"/>
      <w:pgSz w:w="11906" w:h="16838"/>
      <w:pgMar w:top="993" w:right="849" w:bottom="993"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80" w:rsidRDefault="00F87C80" w:rsidP="00BD744E">
      <w:r>
        <w:separator/>
      </w:r>
    </w:p>
  </w:endnote>
  <w:endnote w:type="continuationSeparator" w:id="0">
    <w:p w:rsidR="00F87C80" w:rsidRDefault="00F87C80"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39385"/>
      <w:docPartObj>
        <w:docPartGallery w:val="Page Numbers (Bottom of Page)"/>
        <w:docPartUnique/>
      </w:docPartObj>
    </w:sdtPr>
    <w:sdtContent>
      <w:p w:rsidR="00F87C80" w:rsidRDefault="00F87C80">
        <w:pPr>
          <w:pStyle w:val="afd"/>
          <w:jc w:val="right"/>
        </w:pPr>
        <w:r>
          <w:fldChar w:fldCharType="begin"/>
        </w:r>
        <w:r>
          <w:instrText>PAGE   \* MERGEFORMAT</w:instrText>
        </w:r>
        <w:r>
          <w:fldChar w:fldCharType="separate"/>
        </w:r>
        <w:r w:rsidR="00EE3AD6">
          <w:rPr>
            <w:noProof/>
          </w:rPr>
          <w:t>3</w:t>
        </w:r>
        <w:r>
          <w:fldChar w:fldCharType="end"/>
        </w:r>
      </w:p>
    </w:sdtContent>
  </w:sdt>
  <w:p w:rsidR="00F87C80" w:rsidRPr="00935C27" w:rsidRDefault="00F87C80" w:rsidP="00935C27">
    <w:pPr>
      <w:pStyle w:val="afd"/>
      <w:ind w:left="0" w:firstLine="0"/>
    </w:pPr>
  </w:p>
  <w:p w:rsidR="00F87C80" w:rsidRDefault="00F87C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80" w:rsidRDefault="00F87C80" w:rsidP="00BD744E">
      <w:r>
        <w:separator/>
      </w:r>
    </w:p>
  </w:footnote>
  <w:footnote w:type="continuationSeparator" w:id="0">
    <w:p w:rsidR="00F87C80" w:rsidRDefault="00F87C80"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80" w:rsidRDefault="00F87C80" w:rsidP="00935C27">
    <w:pPr>
      <w:pStyle w:val="afb"/>
      <w:ind w:left="0" w:firstLine="0"/>
    </w:pPr>
  </w:p>
  <w:p w:rsidR="00F87C80" w:rsidRDefault="00F87C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C86043"/>
    <w:multiLevelType w:val="hybridMultilevel"/>
    <w:tmpl w:val="90300C90"/>
    <w:lvl w:ilvl="0" w:tplc="123035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lvl>
    <w:lvl w:ilvl="2">
      <w:start w:val="1"/>
      <w:numFmt w:val="decimal"/>
      <w:isLgl/>
      <w:lvlText w:val="%1.%2.%3."/>
      <w:lvlJc w:val="left"/>
      <w:pPr>
        <w:ind w:left="4690" w:hanging="720"/>
      </w:pPr>
    </w:lvl>
    <w:lvl w:ilvl="3">
      <w:start w:val="1"/>
      <w:numFmt w:val="decimal"/>
      <w:isLgl/>
      <w:lvlText w:val="%1.%2.%3.%4."/>
      <w:lvlJc w:val="left"/>
      <w:pPr>
        <w:ind w:left="4690" w:hanging="720"/>
      </w:pPr>
    </w:lvl>
    <w:lvl w:ilvl="4">
      <w:start w:val="1"/>
      <w:numFmt w:val="decimal"/>
      <w:isLgl/>
      <w:lvlText w:val="%1.%2.%3.%4.%5."/>
      <w:lvlJc w:val="left"/>
      <w:pPr>
        <w:ind w:left="5050" w:hanging="1080"/>
      </w:pPr>
    </w:lvl>
    <w:lvl w:ilvl="5">
      <w:start w:val="1"/>
      <w:numFmt w:val="decimal"/>
      <w:isLgl/>
      <w:lvlText w:val="%1.%2.%3.%4.%5.%6."/>
      <w:lvlJc w:val="left"/>
      <w:pPr>
        <w:ind w:left="5050" w:hanging="1080"/>
      </w:pPr>
    </w:lvl>
    <w:lvl w:ilvl="6">
      <w:start w:val="1"/>
      <w:numFmt w:val="decimal"/>
      <w:isLgl/>
      <w:lvlText w:val="%1.%2.%3.%4.%5.%6.%7."/>
      <w:lvlJc w:val="left"/>
      <w:pPr>
        <w:ind w:left="5410" w:hanging="1440"/>
      </w:pPr>
    </w:lvl>
    <w:lvl w:ilvl="7">
      <w:start w:val="1"/>
      <w:numFmt w:val="decimal"/>
      <w:isLgl/>
      <w:lvlText w:val="%1.%2.%3.%4.%5.%6.%7.%8."/>
      <w:lvlJc w:val="left"/>
      <w:pPr>
        <w:ind w:left="5410" w:hanging="1440"/>
      </w:pPr>
    </w:lvl>
    <w:lvl w:ilvl="8">
      <w:start w:val="1"/>
      <w:numFmt w:val="decimal"/>
      <w:isLgl/>
      <w:lvlText w:val="%1.%2.%3.%4.%5.%6.%7.%8.%9."/>
      <w:lvlJc w:val="left"/>
      <w:pPr>
        <w:ind w:left="5770" w:hanging="1800"/>
      </w:pPr>
    </w:lvl>
  </w:abstractNum>
  <w:abstractNum w:abstractNumId="9">
    <w:nsid w:val="10967788"/>
    <w:multiLevelType w:val="multilevel"/>
    <w:tmpl w:val="0ECE3954"/>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nsid w:val="13461BA3"/>
    <w:multiLevelType w:val="hybridMultilevel"/>
    <w:tmpl w:val="7DE2D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114BBD"/>
    <w:multiLevelType w:val="hybridMultilevel"/>
    <w:tmpl w:val="DCF09ED8"/>
    <w:lvl w:ilvl="0" w:tplc="D7C8A5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1BB94B14"/>
    <w:multiLevelType w:val="hybridMultilevel"/>
    <w:tmpl w:val="EFAAF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6D4B3D"/>
    <w:multiLevelType w:val="hybridMultilevel"/>
    <w:tmpl w:val="0AC6CA20"/>
    <w:lvl w:ilvl="0" w:tplc="CB9479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2755ED1"/>
    <w:multiLevelType w:val="hybridMultilevel"/>
    <w:tmpl w:val="44DAC798"/>
    <w:lvl w:ilvl="0" w:tplc="AA0AADF2">
      <w:start w:val="1"/>
      <w:numFmt w:val="decimal"/>
      <w:lvlText w:val="%1."/>
      <w:lvlJc w:val="left"/>
      <w:pPr>
        <w:tabs>
          <w:tab w:val="num" w:pos="510"/>
        </w:tabs>
        <w:ind w:left="510" w:hanging="51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3C8D39DC"/>
    <w:multiLevelType w:val="hybridMultilevel"/>
    <w:tmpl w:val="4B208162"/>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1">
    <w:nsid w:val="4A735C4E"/>
    <w:multiLevelType w:val="multilevel"/>
    <w:tmpl w:val="B1385ACC"/>
    <w:lvl w:ilvl="0">
      <w:start w:val="1"/>
      <w:numFmt w:val="decimal"/>
      <w:lvlText w:val="%1."/>
      <w:lvlJc w:val="left"/>
      <w:pPr>
        <w:ind w:left="645" w:hanging="64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nsid w:val="4F510CB0"/>
    <w:multiLevelType w:val="multilevel"/>
    <w:tmpl w:val="4EA80DD8"/>
    <w:lvl w:ilvl="0">
      <w:start w:val="1"/>
      <w:numFmt w:val="decimal"/>
      <w:lvlText w:val="%1."/>
      <w:lvlJc w:val="left"/>
      <w:pPr>
        <w:ind w:left="1116"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23">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4">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56B263C"/>
    <w:multiLevelType w:val="hybridMultilevel"/>
    <w:tmpl w:val="3034C60C"/>
    <w:lvl w:ilvl="0" w:tplc="92D09DE8">
      <w:start w:val="1"/>
      <w:numFmt w:val="decimal"/>
      <w:lvlText w:val="%1."/>
      <w:lvlJc w:val="left"/>
      <w:pPr>
        <w:ind w:left="3217" w:hanging="948"/>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28">
    <w:nsid w:val="58B734CD"/>
    <w:multiLevelType w:val="hybridMultilevel"/>
    <w:tmpl w:val="A8A8B484"/>
    <w:lvl w:ilvl="0" w:tplc="64E40FDC">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29">
    <w:nsid w:val="5D943EAF"/>
    <w:multiLevelType w:val="hybridMultilevel"/>
    <w:tmpl w:val="032061E4"/>
    <w:lvl w:ilvl="0" w:tplc="FD7C0BC4">
      <w:numFmt w:val="bullet"/>
      <w:lvlText w:val="-"/>
      <w:lvlJc w:val="left"/>
      <w:pPr>
        <w:ind w:left="112" w:hanging="202"/>
      </w:pPr>
      <w:rPr>
        <w:rFonts w:ascii="Times New Roman" w:eastAsia="Times New Roman" w:hAnsi="Times New Roman" w:cs="Times New Roman" w:hint="default"/>
        <w:w w:val="100"/>
        <w:sz w:val="28"/>
        <w:szCs w:val="28"/>
        <w:lang w:val="ru-RU" w:eastAsia="ru-RU" w:bidi="ru-RU"/>
      </w:rPr>
    </w:lvl>
    <w:lvl w:ilvl="1" w:tplc="D0C21DDC">
      <w:numFmt w:val="bullet"/>
      <w:lvlText w:val="•"/>
      <w:lvlJc w:val="left"/>
      <w:pPr>
        <w:ind w:left="1150" w:hanging="202"/>
      </w:pPr>
      <w:rPr>
        <w:lang w:val="ru-RU" w:eastAsia="ru-RU" w:bidi="ru-RU"/>
      </w:rPr>
    </w:lvl>
    <w:lvl w:ilvl="2" w:tplc="CE3A371A">
      <w:numFmt w:val="bullet"/>
      <w:lvlText w:val="•"/>
      <w:lvlJc w:val="left"/>
      <w:pPr>
        <w:ind w:left="2181" w:hanging="202"/>
      </w:pPr>
      <w:rPr>
        <w:lang w:val="ru-RU" w:eastAsia="ru-RU" w:bidi="ru-RU"/>
      </w:rPr>
    </w:lvl>
    <w:lvl w:ilvl="3" w:tplc="364C6AB4">
      <w:numFmt w:val="bullet"/>
      <w:lvlText w:val="•"/>
      <w:lvlJc w:val="left"/>
      <w:pPr>
        <w:ind w:left="3211" w:hanging="202"/>
      </w:pPr>
      <w:rPr>
        <w:lang w:val="ru-RU" w:eastAsia="ru-RU" w:bidi="ru-RU"/>
      </w:rPr>
    </w:lvl>
    <w:lvl w:ilvl="4" w:tplc="D970350C">
      <w:numFmt w:val="bullet"/>
      <w:lvlText w:val="•"/>
      <w:lvlJc w:val="left"/>
      <w:pPr>
        <w:ind w:left="4242" w:hanging="202"/>
      </w:pPr>
      <w:rPr>
        <w:lang w:val="ru-RU" w:eastAsia="ru-RU" w:bidi="ru-RU"/>
      </w:rPr>
    </w:lvl>
    <w:lvl w:ilvl="5" w:tplc="76288076">
      <w:numFmt w:val="bullet"/>
      <w:lvlText w:val="•"/>
      <w:lvlJc w:val="left"/>
      <w:pPr>
        <w:ind w:left="5273" w:hanging="202"/>
      </w:pPr>
      <w:rPr>
        <w:lang w:val="ru-RU" w:eastAsia="ru-RU" w:bidi="ru-RU"/>
      </w:rPr>
    </w:lvl>
    <w:lvl w:ilvl="6" w:tplc="BDD89958">
      <w:numFmt w:val="bullet"/>
      <w:lvlText w:val="•"/>
      <w:lvlJc w:val="left"/>
      <w:pPr>
        <w:ind w:left="6303" w:hanging="202"/>
      </w:pPr>
      <w:rPr>
        <w:lang w:val="ru-RU" w:eastAsia="ru-RU" w:bidi="ru-RU"/>
      </w:rPr>
    </w:lvl>
    <w:lvl w:ilvl="7" w:tplc="6498B8A8">
      <w:numFmt w:val="bullet"/>
      <w:lvlText w:val="•"/>
      <w:lvlJc w:val="left"/>
      <w:pPr>
        <w:ind w:left="7334" w:hanging="202"/>
      </w:pPr>
      <w:rPr>
        <w:lang w:val="ru-RU" w:eastAsia="ru-RU" w:bidi="ru-RU"/>
      </w:rPr>
    </w:lvl>
    <w:lvl w:ilvl="8" w:tplc="762A92BE">
      <w:numFmt w:val="bullet"/>
      <w:lvlText w:val="•"/>
      <w:lvlJc w:val="left"/>
      <w:pPr>
        <w:ind w:left="8365" w:hanging="202"/>
      </w:pPr>
      <w:rPr>
        <w:lang w:val="ru-RU" w:eastAsia="ru-RU" w:bidi="ru-RU"/>
      </w:rPr>
    </w:lvl>
  </w:abstractNum>
  <w:abstractNum w:abstractNumId="30">
    <w:nsid w:val="63CE1334"/>
    <w:multiLevelType w:val="multilevel"/>
    <w:tmpl w:val="85022004"/>
    <w:lvl w:ilvl="0">
      <w:start w:val="1"/>
      <w:numFmt w:val="decimal"/>
      <w:lvlText w:val="%1."/>
      <w:legacy w:legacy="1" w:legacySpace="0" w:legacyIndent="350"/>
      <w:lvlJc w:val="left"/>
      <w:pPr>
        <w:ind w:left="0" w:firstLine="0"/>
      </w:pPr>
      <w:rPr>
        <w:rFonts w:ascii="Times New Roman" w:eastAsia="Times New Roman" w:hAnsi="Times New Roman" w:cs="Times New Roman"/>
      </w:rPr>
    </w:lvl>
    <w:lvl w:ilvl="1">
      <w:start w:val="1"/>
      <w:numFmt w:val="decimal"/>
      <w:isLgl/>
      <w:lvlText w:val="%1.%2."/>
      <w:lvlJc w:val="left"/>
      <w:pPr>
        <w:ind w:left="1192" w:hanging="450"/>
      </w:pPr>
      <w:rPr>
        <w:color w:val="auto"/>
      </w:rPr>
    </w:lvl>
    <w:lvl w:ilvl="2">
      <w:start w:val="1"/>
      <w:numFmt w:val="decimal"/>
      <w:isLgl/>
      <w:lvlText w:val="%1.%2.%3."/>
      <w:lvlJc w:val="left"/>
      <w:pPr>
        <w:ind w:left="2204" w:hanging="720"/>
      </w:pPr>
      <w:rPr>
        <w:color w:val="auto"/>
      </w:rPr>
    </w:lvl>
    <w:lvl w:ilvl="3">
      <w:start w:val="1"/>
      <w:numFmt w:val="decimal"/>
      <w:isLgl/>
      <w:lvlText w:val="%1.%2.%3.%4."/>
      <w:lvlJc w:val="left"/>
      <w:pPr>
        <w:ind w:left="2946" w:hanging="720"/>
      </w:pPr>
      <w:rPr>
        <w:color w:val="auto"/>
      </w:rPr>
    </w:lvl>
    <w:lvl w:ilvl="4">
      <w:start w:val="1"/>
      <w:numFmt w:val="decimal"/>
      <w:isLgl/>
      <w:lvlText w:val="%1.%2.%3.%4.%5."/>
      <w:lvlJc w:val="left"/>
      <w:pPr>
        <w:ind w:left="4048" w:hanging="1080"/>
      </w:pPr>
      <w:rPr>
        <w:color w:val="auto"/>
      </w:rPr>
    </w:lvl>
    <w:lvl w:ilvl="5">
      <w:start w:val="1"/>
      <w:numFmt w:val="decimal"/>
      <w:isLgl/>
      <w:lvlText w:val="%1.%2.%3.%4.%5.%6."/>
      <w:lvlJc w:val="left"/>
      <w:pPr>
        <w:ind w:left="4790" w:hanging="1080"/>
      </w:pPr>
      <w:rPr>
        <w:color w:val="auto"/>
      </w:rPr>
    </w:lvl>
    <w:lvl w:ilvl="6">
      <w:start w:val="1"/>
      <w:numFmt w:val="decimal"/>
      <w:isLgl/>
      <w:lvlText w:val="%1.%2.%3.%4.%5.%6.%7."/>
      <w:lvlJc w:val="left"/>
      <w:pPr>
        <w:ind w:left="5892" w:hanging="1440"/>
      </w:pPr>
      <w:rPr>
        <w:color w:val="auto"/>
      </w:rPr>
    </w:lvl>
    <w:lvl w:ilvl="7">
      <w:start w:val="1"/>
      <w:numFmt w:val="decimal"/>
      <w:isLgl/>
      <w:lvlText w:val="%1.%2.%3.%4.%5.%6.%7.%8."/>
      <w:lvlJc w:val="left"/>
      <w:pPr>
        <w:ind w:left="6634" w:hanging="1440"/>
      </w:pPr>
      <w:rPr>
        <w:color w:val="auto"/>
      </w:rPr>
    </w:lvl>
    <w:lvl w:ilvl="8">
      <w:start w:val="1"/>
      <w:numFmt w:val="decimal"/>
      <w:isLgl/>
      <w:lvlText w:val="%1.%2.%3.%4.%5.%6.%7.%8.%9."/>
      <w:lvlJc w:val="left"/>
      <w:pPr>
        <w:ind w:left="7736" w:hanging="1800"/>
      </w:pPr>
      <w:rPr>
        <w:color w:val="auto"/>
      </w:rPr>
    </w:lvl>
  </w:abstractNum>
  <w:abstractNum w:abstractNumId="31">
    <w:nsid w:val="64CB0681"/>
    <w:multiLevelType w:val="multilevel"/>
    <w:tmpl w:val="4BA43FF4"/>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7FA2FE2"/>
    <w:multiLevelType w:val="multilevel"/>
    <w:tmpl w:val="225CA9BC"/>
    <w:lvl w:ilvl="0">
      <w:start w:val="4"/>
      <w:numFmt w:val="decimal"/>
      <w:lvlText w:val="%1"/>
      <w:lvlJc w:val="left"/>
      <w:pPr>
        <w:ind w:left="112" w:hanging="543"/>
      </w:pPr>
      <w:rPr>
        <w:lang w:val="ru-RU" w:eastAsia="ru-RU" w:bidi="ru-RU"/>
      </w:rPr>
    </w:lvl>
    <w:lvl w:ilvl="1">
      <w:start w:val="1"/>
      <w:numFmt w:val="decimal"/>
      <w:lvlText w:val="%1.%2."/>
      <w:lvlJc w:val="left"/>
      <w:pPr>
        <w:ind w:left="1678" w:hanging="543"/>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181" w:hanging="543"/>
      </w:pPr>
      <w:rPr>
        <w:lang w:val="ru-RU" w:eastAsia="ru-RU" w:bidi="ru-RU"/>
      </w:rPr>
    </w:lvl>
    <w:lvl w:ilvl="3">
      <w:numFmt w:val="bullet"/>
      <w:lvlText w:val="•"/>
      <w:lvlJc w:val="left"/>
      <w:pPr>
        <w:ind w:left="3211" w:hanging="543"/>
      </w:pPr>
      <w:rPr>
        <w:lang w:val="ru-RU" w:eastAsia="ru-RU" w:bidi="ru-RU"/>
      </w:rPr>
    </w:lvl>
    <w:lvl w:ilvl="4">
      <w:numFmt w:val="bullet"/>
      <w:lvlText w:val="•"/>
      <w:lvlJc w:val="left"/>
      <w:pPr>
        <w:ind w:left="4242" w:hanging="543"/>
      </w:pPr>
      <w:rPr>
        <w:lang w:val="ru-RU" w:eastAsia="ru-RU" w:bidi="ru-RU"/>
      </w:rPr>
    </w:lvl>
    <w:lvl w:ilvl="5">
      <w:numFmt w:val="bullet"/>
      <w:lvlText w:val="•"/>
      <w:lvlJc w:val="left"/>
      <w:pPr>
        <w:ind w:left="5273" w:hanging="543"/>
      </w:pPr>
      <w:rPr>
        <w:lang w:val="ru-RU" w:eastAsia="ru-RU" w:bidi="ru-RU"/>
      </w:rPr>
    </w:lvl>
    <w:lvl w:ilvl="6">
      <w:numFmt w:val="bullet"/>
      <w:lvlText w:val="•"/>
      <w:lvlJc w:val="left"/>
      <w:pPr>
        <w:ind w:left="6303" w:hanging="543"/>
      </w:pPr>
      <w:rPr>
        <w:lang w:val="ru-RU" w:eastAsia="ru-RU" w:bidi="ru-RU"/>
      </w:rPr>
    </w:lvl>
    <w:lvl w:ilvl="7">
      <w:numFmt w:val="bullet"/>
      <w:lvlText w:val="•"/>
      <w:lvlJc w:val="left"/>
      <w:pPr>
        <w:ind w:left="7334" w:hanging="543"/>
      </w:pPr>
      <w:rPr>
        <w:lang w:val="ru-RU" w:eastAsia="ru-RU" w:bidi="ru-RU"/>
      </w:rPr>
    </w:lvl>
    <w:lvl w:ilvl="8">
      <w:numFmt w:val="bullet"/>
      <w:lvlText w:val="•"/>
      <w:lvlJc w:val="left"/>
      <w:pPr>
        <w:ind w:left="8365" w:hanging="543"/>
      </w:pPr>
      <w:rPr>
        <w:lang w:val="ru-RU" w:eastAsia="ru-RU" w:bidi="ru-RU"/>
      </w:rPr>
    </w:lvl>
  </w:abstractNum>
  <w:abstractNum w:abstractNumId="33">
    <w:nsid w:val="69D60146"/>
    <w:multiLevelType w:val="hybridMultilevel"/>
    <w:tmpl w:val="08F8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C605A9"/>
    <w:multiLevelType w:val="hybridMultilevel"/>
    <w:tmpl w:val="0E005B40"/>
    <w:lvl w:ilvl="0" w:tplc="E1CAB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5"/>
  </w:num>
  <w:num w:numId="5">
    <w:abstractNumId w:val="14"/>
  </w:num>
  <w:num w:numId="6">
    <w:abstractNumId w:val="16"/>
  </w:num>
  <w:num w:numId="7">
    <w:abstractNumId w:val="6"/>
  </w:num>
  <w:num w:numId="8">
    <w:abstractNumId w:val="19"/>
  </w:num>
  <w:num w:numId="9">
    <w:abstractNumId w:val="26"/>
  </w:num>
  <w:num w:numId="10">
    <w:abstractNumId w:val="2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num>
  <w:num w:numId="24">
    <w:abstractNumId w:val="24"/>
  </w:num>
  <w:num w:numId="25">
    <w:abstractNumId w:val="3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2"/>
    <w:lvlOverride w:ilvl="0">
      <w:startOverride w:val="4"/>
    </w:lvlOverride>
    <w:lvlOverride w:ilvl="1">
      <w:startOverride w:val="1"/>
    </w:lvlOverride>
    <w:lvlOverride w:ilvl="2"/>
    <w:lvlOverride w:ilvl="3"/>
    <w:lvlOverride w:ilvl="4"/>
    <w:lvlOverride w:ilvl="5"/>
    <w:lvlOverride w:ilvl="6"/>
    <w:lvlOverride w:ilvl="7"/>
    <w:lvlOverride w:ilvl="8"/>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0"/>
  <w:drawingGridHorizontalSpacing w:val="120"/>
  <w:drawingGridVerticalSpacing w:val="381"/>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543C"/>
    <w:rsid w:val="000070CD"/>
    <w:rsid w:val="000075A7"/>
    <w:rsid w:val="000100A2"/>
    <w:rsid w:val="00010C9B"/>
    <w:rsid w:val="0001142F"/>
    <w:rsid w:val="00012532"/>
    <w:rsid w:val="000128B2"/>
    <w:rsid w:val="00013F3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3B0C"/>
    <w:rsid w:val="000349F0"/>
    <w:rsid w:val="00035516"/>
    <w:rsid w:val="000357CA"/>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28D3"/>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4FF5"/>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737C"/>
    <w:rsid w:val="000D0E99"/>
    <w:rsid w:val="000D2463"/>
    <w:rsid w:val="000D24FB"/>
    <w:rsid w:val="000D374B"/>
    <w:rsid w:val="000D40F6"/>
    <w:rsid w:val="000D486C"/>
    <w:rsid w:val="000D4DC2"/>
    <w:rsid w:val="000D4FC2"/>
    <w:rsid w:val="000D6E0F"/>
    <w:rsid w:val="000D7BB2"/>
    <w:rsid w:val="000E0143"/>
    <w:rsid w:val="000E1236"/>
    <w:rsid w:val="000E3456"/>
    <w:rsid w:val="000E359B"/>
    <w:rsid w:val="000E5131"/>
    <w:rsid w:val="000E63A3"/>
    <w:rsid w:val="000E7020"/>
    <w:rsid w:val="000F029E"/>
    <w:rsid w:val="000F0BDB"/>
    <w:rsid w:val="000F0E67"/>
    <w:rsid w:val="000F17CE"/>
    <w:rsid w:val="000F1BC9"/>
    <w:rsid w:val="000F1C94"/>
    <w:rsid w:val="000F3252"/>
    <w:rsid w:val="000F3B04"/>
    <w:rsid w:val="000F3CC2"/>
    <w:rsid w:val="000F4275"/>
    <w:rsid w:val="000F5265"/>
    <w:rsid w:val="000F5595"/>
    <w:rsid w:val="000F5DFC"/>
    <w:rsid w:val="000F5F1D"/>
    <w:rsid w:val="000F658D"/>
    <w:rsid w:val="000F71DC"/>
    <w:rsid w:val="000F7E75"/>
    <w:rsid w:val="00100E69"/>
    <w:rsid w:val="00101391"/>
    <w:rsid w:val="0010141D"/>
    <w:rsid w:val="00103DB2"/>
    <w:rsid w:val="00107E9A"/>
    <w:rsid w:val="00110306"/>
    <w:rsid w:val="00111264"/>
    <w:rsid w:val="00111E21"/>
    <w:rsid w:val="00114060"/>
    <w:rsid w:val="0011412A"/>
    <w:rsid w:val="00114434"/>
    <w:rsid w:val="00114865"/>
    <w:rsid w:val="001149CB"/>
    <w:rsid w:val="00116C8F"/>
    <w:rsid w:val="001177B1"/>
    <w:rsid w:val="00117F1E"/>
    <w:rsid w:val="001202B2"/>
    <w:rsid w:val="0012136E"/>
    <w:rsid w:val="00121CA5"/>
    <w:rsid w:val="00121FE0"/>
    <w:rsid w:val="00122A43"/>
    <w:rsid w:val="00122AAC"/>
    <w:rsid w:val="00122DA8"/>
    <w:rsid w:val="00123FBA"/>
    <w:rsid w:val="0012438F"/>
    <w:rsid w:val="0012467A"/>
    <w:rsid w:val="001255B9"/>
    <w:rsid w:val="00126C60"/>
    <w:rsid w:val="0012705B"/>
    <w:rsid w:val="00127181"/>
    <w:rsid w:val="00127E11"/>
    <w:rsid w:val="00130AAB"/>
    <w:rsid w:val="00130E18"/>
    <w:rsid w:val="001356CC"/>
    <w:rsid w:val="00135F8C"/>
    <w:rsid w:val="0013741E"/>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B69"/>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29A"/>
    <w:rsid w:val="001A1CC4"/>
    <w:rsid w:val="001A1F2D"/>
    <w:rsid w:val="001A258B"/>
    <w:rsid w:val="001A2FDB"/>
    <w:rsid w:val="001A3372"/>
    <w:rsid w:val="001B05BB"/>
    <w:rsid w:val="001B0AAA"/>
    <w:rsid w:val="001B15A3"/>
    <w:rsid w:val="001B16B2"/>
    <w:rsid w:val="001B1D93"/>
    <w:rsid w:val="001B3A69"/>
    <w:rsid w:val="001B6B67"/>
    <w:rsid w:val="001B6C54"/>
    <w:rsid w:val="001B6EC6"/>
    <w:rsid w:val="001B7544"/>
    <w:rsid w:val="001B7666"/>
    <w:rsid w:val="001B7A34"/>
    <w:rsid w:val="001C0B7E"/>
    <w:rsid w:val="001C0DBF"/>
    <w:rsid w:val="001C2ECD"/>
    <w:rsid w:val="001C4D90"/>
    <w:rsid w:val="001C574D"/>
    <w:rsid w:val="001C6EC0"/>
    <w:rsid w:val="001C75AE"/>
    <w:rsid w:val="001D18AB"/>
    <w:rsid w:val="001D1B63"/>
    <w:rsid w:val="001D2CA9"/>
    <w:rsid w:val="001D4313"/>
    <w:rsid w:val="001D5B04"/>
    <w:rsid w:val="001D5CE7"/>
    <w:rsid w:val="001D5DD2"/>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20033A"/>
    <w:rsid w:val="00200610"/>
    <w:rsid w:val="00201E82"/>
    <w:rsid w:val="00202BCA"/>
    <w:rsid w:val="00202F0E"/>
    <w:rsid w:val="0020301B"/>
    <w:rsid w:val="00203E63"/>
    <w:rsid w:val="0020440C"/>
    <w:rsid w:val="002045F4"/>
    <w:rsid w:val="002046CD"/>
    <w:rsid w:val="002055FB"/>
    <w:rsid w:val="00205ACA"/>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068"/>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296B"/>
    <w:rsid w:val="002437C5"/>
    <w:rsid w:val="002451F4"/>
    <w:rsid w:val="00246EDB"/>
    <w:rsid w:val="002470C6"/>
    <w:rsid w:val="00250176"/>
    <w:rsid w:val="00252DE1"/>
    <w:rsid w:val="00252EEF"/>
    <w:rsid w:val="002536F1"/>
    <w:rsid w:val="0025437F"/>
    <w:rsid w:val="00254657"/>
    <w:rsid w:val="00254C23"/>
    <w:rsid w:val="00254D78"/>
    <w:rsid w:val="002550AF"/>
    <w:rsid w:val="0025548F"/>
    <w:rsid w:val="00255B78"/>
    <w:rsid w:val="00256699"/>
    <w:rsid w:val="00256BDA"/>
    <w:rsid w:val="00257D22"/>
    <w:rsid w:val="002604FE"/>
    <w:rsid w:val="0026080B"/>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A64"/>
    <w:rsid w:val="00280BE6"/>
    <w:rsid w:val="00280FF2"/>
    <w:rsid w:val="00281E60"/>
    <w:rsid w:val="00281EE1"/>
    <w:rsid w:val="00283322"/>
    <w:rsid w:val="00285E11"/>
    <w:rsid w:val="00286020"/>
    <w:rsid w:val="00286C62"/>
    <w:rsid w:val="00287D44"/>
    <w:rsid w:val="00290042"/>
    <w:rsid w:val="00290BCF"/>
    <w:rsid w:val="002928FE"/>
    <w:rsid w:val="00294F81"/>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1CC9"/>
    <w:rsid w:val="002C2810"/>
    <w:rsid w:val="002C3A38"/>
    <w:rsid w:val="002C40CE"/>
    <w:rsid w:val="002C4408"/>
    <w:rsid w:val="002C5BF6"/>
    <w:rsid w:val="002C5D76"/>
    <w:rsid w:val="002C5E1B"/>
    <w:rsid w:val="002C682C"/>
    <w:rsid w:val="002C7742"/>
    <w:rsid w:val="002D1D30"/>
    <w:rsid w:val="002D217D"/>
    <w:rsid w:val="002D590F"/>
    <w:rsid w:val="002D6308"/>
    <w:rsid w:val="002D69E4"/>
    <w:rsid w:val="002D7FEB"/>
    <w:rsid w:val="002E133F"/>
    <w:rsid w:val="002E1B18"/>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46DD"/>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FC2"/>
    <w:rsid w:val="00314057"/>
    <w:rsid w:val="00315040"/>
    <w:rsid w:val="003151C7"/>
    <w:rsid w:val="00315C72"/>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5A0"/>
    <w:rsid w:val="00337F63"/>
    <w:rsid w:val="00337FA2"/>
    <w:rsid w:val="003405DE"/>
    <w:rsid w:val="003415D3"/>
    <w:rsid w:val="00341A7B"/>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598"/>
    <w:rsid w:val="0036015F"/>
    <w:rsid w:val="003609BB"/>
    <w:rsid w:val="00360E10"/>
    <w:rsid w:val="00360F4B"/>
    <w:rsid w:val="00361287"/>
    <w:rsid w:val="003618B7"/>
    <w:rsid w:val="00361A60"/>
    <w:rsid w:val="00363324"/>
    <w:rsid w:val="0036454D"/>
    <w:rsid w:val="0036541C"/>
    <w:rsid w:val="00366963"/>
    <w:rsid w:val="003671DB"/>
    <w:rsid w:val="00367946"/>
    <w:rsid w:val="0036797A"/>
    <w:rsid w:val="00370CA4"/>
    <w:rsid w:val="003712CF"/>
    <w:rsid w:val="003719AD"/>
    <w:rsid w:val="00376554"/>
    <w:rsid w:val="00377658"/>
    <w:rsid w:val="0037793D"/>
    <w:rsid w:val="00377CA8"/>
    <w:rsid w:val="00377EC8"/>
    <w:rsid w:val="003819F2"/>
    <w:rsid w:val="00381AA5"/>
    <w:rsid w:val="00381E9C"/>
    <w:rsid w:val="003837B3"/>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1C2"/>
    <w:rsid w:val="003A6CDD"/>
    <w:rsid w:val="003B0C0C"/>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497C"/>
    <w:rsid w:val="003D5C67"/>
    <w:rsid w:val="003D68AD"/>
    <w:rsid w:val="003D68B8"/>
    <w:rsid w:val="003D6B02"/>
    <w:rsid w:val="003D7746"/>
    <w:rsid w:val="003D79A8"/>
    <w:rsid w:val="003E005A"/>
    <w:rsid w:val="003E07F6"/>
    <w:rsid w:val="003E1465"/>
    <w:rsid w:val="003E2EA9"/>
    <w:rsid w:val="003E3642"/>
    <w:rsid w:val="003E3C3F"/>
    <w:rsid w:val="003E4116"/>
    <w:rsid w:val="003E5684"/>
    <w:rsid w:val="003E7492"/>
    <w:rsid w:val="003E760C"/>
    <w:rsid w:val="003E763C"/>
    <w:rsid w:val="003E7AE2"/>
    <w:rsid w:val="003E7F55"/>
    <w:rsid w:val="003F0061"/>
    <w:rsid w:val="003F0E24"/>
    <w:rsid w:val="003F1BD4"/>
    <w:rsid w:val="003F31EC"/>
    <w:rsid w:val="003F46F3"/>
    <w:rsid w:val="003F4862"/>
    <w:rsid w:val="003F51FC"/>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6F79"/>
    <w:rsid w:val="00436FAD"/>
    <w:rsid w:val="004377FE"/>
    <w:rsid w:val="004401CB"/>
    <w:rsid w:val="004409B0"/>
    <w:rsid w:val="004422A9"/>
    <w:rsid w:val="004429BB"/>
    <w:rsid w:val="00442D1D"/>
    <w:rsid w:val="00443055"/>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53A"/>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5801"/>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0388"/>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948"/>
    <w:rsid w:val="004E51B9"/>
    <w:rsid w:val="004E699C"/>
    <w:rsid w:val="004E6D6B"/>
    <w:rsid w:val="004F15E0"/>
    <w:rsid w:val="004F3388"/>
    <w:rsid w:val="004F498F"/>
    <w:rsid w:val="004F4E5D"/>
    <w:rsid w:val="004F517C"/>
    <w:rsid w:val="004F63FA"/>
    <w:rsid w:val="004F6B8C"/>
    <w:rsid w:val="004F770D"/>
    <w:rsid w:val="004F7C07"/>
    <w:rsid w:val="004F7FA1"/>
    <w:rsid w:val="0050321E"/>
    <w:rsid w:val="00504B48"/>
    <w:rsid w:val="00506CAD"/>
    <w:rsid w:val="00507DFA"/>
    <w:rsid w:val="005116B2"/>
    <w:rsid w:val="00513AD1"/>
    <w:rsid w:val="00513BE2"/>
    <w:rsid w:val="00513F75"/>
    <w:rsid w:val="00514962"/>
    <w:rsid w:val="00515F71"/>
    <w:rsid w:val="005164DC"/>
    <w:rsid w:val="00516BD3"/>
    <w:rsid w:val="00520402"/>
    <w:rsid w:val="005238F1"/>
    <w:rsid w:val="00523DD0"/>
    <w:rsid w:val="00523F80"/>
    <w:rsid w:val="005279DC"/>
    <w:rsid w:val="00527DA2"/>
    <w:rsid w:val="00530295"/>
    <w:rsid w:val="00530819"/>
    <w:rsid w:val="00533415"/>
    <w:rsid w:val="00534494"/>
    <w:rsid w:val="00535231"/>
    <w:rsid w:val="00535248"/>
    <w:rsid w:val="005367B7"/>
    <w:rsid w:val="005376D5"/>
    <w:rsid w:val="00541F23"/>
    <w:rsid w:val="005421B9"/>
    <w:rsid w:val="00542CDC"/>
    <w:rsid w:val="00545513"/>
    <w:rsid w:val="0054562A"/>
    <w:rsid w:val="0054611E"/>
    <w:rsid w:val="0054631D"/>
    <w:rsid w:val="005465E9"/>
    <w:rsid w:val="00546DFB"/>
    <w:rsid w:val="00550A16"/>
    <w:rsid w:val="0055100D"/>
    <w:rsid w:val="005517E8"/>
    <w:rsid w:val="00551EB1"/>
    <w:rsid w:val="00552258"/>
    <w:rsid w:val="00552579"/>
    <w:rsid w:val="00552B1E"/>
    <w:rsid w:val="00552BDB"/>
    <w:rsid w:val="00552C22"/>
    <w:rsid w:val="00553BAC"/>
    <w:rsid w:val="00553C5D"/>
    <w:rsid w:val="00553E0C"/>
    <w:rsid w:val="00553F41"/>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5480"/>
    <w:rsid w:val="00576997"/>
    <w:rsid w:val="00576DBA"/>
    <w:rsid w:val="00577FB8"/>
    <w:rsid w:val="005806F2"/>
    <w:rsid w:val="005819A5"/>
    <w:rsid w:val="00581D11"/>
    <w:rsid w:val="00582130"/>
    <w:rsid w:val="005841F6"/>
    <w:rsid w:val="005842F1"/>
    <w:rsid w:val="00586383"/>
    <w:rsid w:val="00586617"/>
    <w:rsid w:val="00586CF4"/>
    <w:rsid w:val="00586EEB"/>
    <w:rsid w:val="0058712B"/>
    <w:rsid w:val="00587646"/>
    <w:rsid w:val="00590241"/>
    <w:rsid w:val="00590DFD"/>
    <w:rsid w:val="005917D0"/>
    <w:rsid w:val="00591D1C"/>
    <w:rsid w:val="0059259B"/>
    <w:rsid w:val="005937E7"/>
    <w:rsid w:val="0059390A"/>
    <w:rsid w:val="005941B5"/>
    <w:rsid w:val="0059467A"/>
    <w:rsid w:val="005948E9"/>
    <w:rsid w:val="00597188"/>
    <w:rsid w:val="005975C6"/>
    <w:rsid w:val="005A040F"/>
    <w:rsid w:val="005A1E0E"/>
    <w:rsid w:val="005A22A3"/>
    <w:rsid w:val="005A3312"/>
    <w:rsid w:val="005A341F"/>
    <w:rsid w:val="005A450D"/>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1AE1"/>
    <w:rsid w:val="005C28F7"/>
    <w:rsid w:val="005C32C0"/>
    <w:rsid w:val="005C343A"/>
    <w:rsid w:val="005C4688"/>
    <w:rsid w:val="005C4725"/>
    <w:rsid w:val="005C4FA7"/>
    <w:rsid w:val="005C66EC"/>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3A33"/>
    <w:rsid w:val="005E3C71"/>
    <w:rsid w:val="005E4C16"/>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2090"/>
    <w:rsid w:val="00612848"/>
    <w:rsid w:val="00612AD5"/>
    <w:rsid w:val="0061348D"/>
    <w:rsid w:val="00613A7D"/>
    <w:rsid w:val="00615345"/>
    <w:rsid w:val="00615775"/>
    <w:rsid w:val="00617D21"/>
    <w:rsid w:val="00620154"/>
    <w:rsid w:val="00620C9D"/>
    <w:rsid w:val="006210E0"/>
    <w:rsid w:val="0062222C"/>
    <w:rsid w:val="006223FE"/>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7FB8"/>
    <w:rsid w:val="00640262"/>
    <w:rsid w:val="006403D3"/>
    <w:rsid w:val="0064069B"/>
    <w:rsid w:val="0064195C"/>
    <w:rsid w:val="00641FBD"/>
    <w:rsid w:val="006426E4"/>
    <w:rsid w:val="00642B0D"/>
    <w:rsid w:val="00642F03"/>
    <w:rsid w:val="00646CE6"/>
    <w:rsid w:val="00646E61"/>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459"/>
    <w:rsid w:val="00677E09"/>
    <w:rsid w:val="00677F1A"/>
    <w:rsid w:val="00680D4E"/>
    <w:rsid w:val="006814A9"/>
    <w:rsid w:val="006818AC"/>
    <w:rsid w:val="00681B5A"/>
    <w:rsid w:val="00681D5E"/>
    <w:rsid w:val="00682AAB"/>
    <w:rsid w:val="00682ABC"/>
    <w:rsid w:val="0068329C"/>
    <w:rsid w:val="006834E2"/>
    <w:rsid w:val="00683C22"/>
    <w:rsid w:val="00683E68"/>
    <w:rsid w:val="00684B97"/>
    <w:rsid w:val="00684DA0"/>
    <w:rsid w:val="00684F6E"/>
    <w:rsid w:val="0068572B"/>
    <w:rsid w:val="006863F0"/>
    <w:rsid w:val="00686B77"/>
    <w:rsid w:val="00686D18"/>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45C"/>
    <w:rsid w:val="006D4E5C"/>
    <w:rsid w:val="006D5056"/>
    <w:rsid w:val="006D5FBC"/>
    <w:rsid w:val="006E02A6"/>
    <w:rsid w:val="006E219C"/>
    <w:rsid w:val="006E2356"/>
    <w:rsid w:val="006E247E"/>
    <w:rsid w:val="006E2880"/>
    <w:rsid w:val="006F027D"/>
    <w:rsid w:val="006F0798"/>
    <w:rsid w:val="006F0FF9"/>
    <w:rsid w:val="006F1204"/>
    <w:rsid w:val="006F1A03"/>
    <w:rsid w:val="006F2093"/>
    <w:rsid w:val="006F2334"/>
    <w:rsid w:val="006F36F1"/>
    <w:rsid w:val="006F43AC"/>
    <w:rsid w:val="006F451E"/>
    <w:rsid w:val="006F5A5E"/>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19B5"/>
    <w:rsid w:val="00734516"/>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B5A"/>
    <w:rsid w:val="00752F3C"/>
    <w:rsid w:val="0075322D"/>
    <w:rsid w:val="00753F66"/>
    <w:rsid w:val="00753FAA"/>
    <w:rsid w:val="007547A0"/>
    <w:rsid w:val="00755347"/>
    <w:rsid w:val="00756119"/>
    <w:rsid w:val="00756588"/>
    <w:rsid w:val="00756FFB"/>
    <w:rsid w:val="00757961"/>
    <w:rsid w:val="0076046A"/>
    <w:rsid w:val="00762C42"/>
    <w:rsid w:val="00763634"/>
    <w:rsid w:val="00763672"/>
    <w:rsid w:val="00765638"/>
    <w:rsid w:val="00767348"/>
    <w:rsid w:val="00767CA3"/>
    <w:rsid w:val="0077074C"/>
    <w:rsid w:val="00771A02"/>
    <w:rsid w:val="00771F5B"/>
    <w:rsid w:val="00772D81"/>
    <w:rsid w:val="00773B3B"/>
    <w:rsid w:val="00775369"/>
    <w:rsid w:val="00780199"/>
    <w:rsid w:val="00780D06"/>
    <w:rsid w:val="0078174A"/>
    <w:rsid w:val="007817B0"/>
    <w:rsid w:val="007818EB"/>
    <w:rsid w:val="00781B02"/>
    <w:rsid w:val="00782731"/>
    <w:rsid w:val="0078320F"/>
    <w:rsid w:val="0078338B"/>
    <w:rsid w:val="007838AC"/>
    <w:rsid w:val="00784326"/>
    <w:rsid w:val="007857D1"/>
    <w:rsid w:val="00786C7D"/>
    <w:rsid w:val="00786FFA"/>
    <w:rsid w:val="007870D3"/>
    <w:rsid w:val="00787FD5"/>
    <w:rsid w:val="0079212C"/>
    <w:rsid w:val="00792E9C"/>
    <w:rsid w:val="00793564"/>
    <w:rsid w:val="007953F5"/>
    <w:rsid w:val="00795A56"/>
    <w:rsid w:val="0079632F"/>
    <w:rsid w:val="00796E76"/>
    <w:rsid w:val="00797200"/>
    <w:rsid w:val="007A0338"/>
    <w:rsid w:val="007A04CB"/>
    <w:rsid w:val="007A09DC"/>
    <w:rsid w:val="007A1674"/>
    <w:rsid w:val="007A1F3B"/>
    <w:rsid w:val="007A2442"/>
    <w:rsid w:val="007A3541"/>
    <w:rsid w:val="007A3716"/>
    <w:rsid w:val="007A3D7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1294"/>
    <w:rsid w:val="007E3620"/>
    <w:rsid w:val="007E405E"/>
    <w:rsid w:val="007E4857"/>
    <w:rsid w:val="007E560B"/>
    <w:rsid w:val="007E6912"/>
    <w:rsid w:val="007E6BB3"/>
    <w:rsid w:val="007E73EE"/>
    <w:rsid w:val="007E748E"/>
    <w:rsid w:val="007E7EF7"/>
    <w:rsid w:val="007F0219"/>
    <w:rsid w:val="007F02D0"/>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E23"/>
    <w:rsid w:val="00806583"/>
    <w:rsid w:val="00807254"/>
    <w:rsid w:val="00807471"/>
    <w:rsid w:val="008105EC"/>
    <w:rsid w:val="0081196C"/>
    <w:rsid w:val="00812C3A"/>
    <w:rsid w:val="008133EB"/>
    <w:rsid w:val="0081681D"/>
    <w:rsid w:val="00816A38"/>
    <w:rsid w:val="00817901"/>
    <w:rsid w:val="00817F5A"/>
    <w:rsid w:val="0082019B"/>
    <w:rsid w:val="00820A2B"/>
    <w:rsid w:val="0082152E"/>
    <w:rsid w:val="00821869"/>
    <w:rsid w:val="00823048"/>
    <w:rsid w:val="008233B1"/>
    <w:rsid w:val="00825389"/>
    <w:rsid w:val="0082601F"/>
    <w:rsid w:val="0082651D"/>
    <w:rsid w:val="00830CC8"/>
    <w:rsid w:val="00830FC1"/>
    <w:rsid w:val="008315CE"/>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863"/>
    <w:rsid w:val="008411B8"/>
    <w:rsid w:val="008422DB"/>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311"/>
    <w:rsid w:val="00882E25"/>
    <w:rsid w:val="00883637"/>
    <w:rsid w:val="008846ED"/>
    <w:rsid w:val="00884722"/>
    <w:rsid w:val="00885208"/>
    <w:rsid w:val="0088597D"/>
    <w:rsid w:val="0088639C"/>
    <w:rsid w:val="00886542"/>
    <w:rsid w:val="0088693A"/>
    <w:rsid w:val="0089008B"/>
    <w:rsid w:val="008931F2"/>
    <w:rsid w:val="00893651"/>
    <w:rsid w:val="0089567B"/>
    <w:rsid w:val="00896703"/>
    <w:rsid w:val="00897083"/>
    <w:rsid w:val="00897349"/>
    <w:rsid w:val="008A01DE"/>
    <w:rsid w:val="008A1E48"/>
    <w:rsid w:val="008A2CDC"/>
    <w:rsid w:val="008A3236"/>
    <w:rsid w:val="008A521F"/>
    <w:rsid w:val="008A6862"/>
    <w:rsid w:val="008A6C02"/>
    <w:rsid w:val="008A792E"/>
    <w:rsid w:val="008A7B82"/>
    <w:rsid w:val="008B0590"/>
    <w:rsid w:val="008B22EE"/>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6935"/>
    <w:rsid w:val="008D7656"/>
    <w:rsid w:val="008D76CC"/>
    <w:rsid w:val="008D77DC"/>
    <w:rsid w:val="008D7E3B"/>
    <w:rsid w:val="008E0E3C"/>
    <w:rsid w:val="008E1381"/>
    <w:rsid w:val="008E164F"/>
    <w:rsid w:val="008E3172"/>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29A9"/>
    <w:rsid w:val="0093346F"/>
    <w:rsid w:val="00934EBB"/>
    <w:rsid w:val="009351BA"/>
    <w:rsid w:val="009359D7"/>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C67"/>
    <w:rsid w:val="00955F0A"/>
    <w:rsid w:val="009560A5"/>
    <w:rsid w:val="00957314"/>
    <w:rsid w:val="00957D45"/>
    <w:rsid w:val="009612D4"/>
    <w:rsid w:val="00961CB8"/>
    <w:rsid w:val="00963C75"/>
    <w:rsid w:val="00963E35"/>
    <w:rsid w:val="00964432"/>
    <w:rsid w:val="009667B9"/>
    <w:rsid w:val="00966CF6"/>
    <w:rsid w:val="009705CB"/>
    <w:rsid w:val="00970BF4"/>
    <w:rsid w:val="00971A67"/>
    <w:rsid w:val="0097231C"/>
    <w:rsid w:val="0097334D"/>
    <w:rsid w:val="00973428"/>
    <w:rsid w:val="00973839"/>
    <w:rsid w:val="00973EC3"/>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8FC"/>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6E5"/>
    <w:rsid w:val="009A4B52"/>
    <w:rsid w:val="009A5957"/>
    <w:rsid w:val="009A6A9B"/>
    <w:rsid w:val="009A7D24"/>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0BE"/>
    <w:rsid w:val="009D1993"/>
    <w:rsid w:val="009D2E2B"/>
    <w:rsid w:val="009D3E38"/>
    <w:rsid w:val="009D3F6D"/>
    <w:rsid w:val="009D4342"/>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1F2"/>
    <w:rsid w:val="009F4DA8"/>
    <w:rsid w:val="009F7B34"/>
    <w:rsid w:val="00A058D9"/>
    <w:rsid w:val="00A06257"/>
    <w:rsid w:val="00A06350"/>
    <w:rsid w:val="00A06639"/>
    <w:rsid w:val="00A10056"/>
    <w:rsid w:val="00A11E26"/>
    <w:rsid w:val="00A12B70"/>
    <w:rsid w:val="00A12BA7"/>
    <w:rsid w:val="00A13421"/>
    <w:rsid w:val="00A13E25"/>
    <w:rsid w:val="00A15195"/>
    <w:rsid w:val="00A151DC"/>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3E3A"/>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7796"/>
    <w:rsid w:val="00A80970"/>
    <w:rsid w:val="00A81B55"/>
    <w:rsid w:val="00A82860"/>
    <w:rsid w:val="00A82D70"/>
    <w:rsid w:val="00A8391F"/>
    <w:rsid w:val="00A84EE1"/>
    <w:rsid w:val="00A8573F"/>
    <w:rsid w:val="00A85E62"/>
    <w:rsid w:val="00A8612E"/>
    <w:rsid w:val="00A87B2F"/>
    <w:rsid w:val="00A87FCA"/>
    <w:rsid w:val="00A91003"/>
    <w:rsid w:val="00A915FE"/>
    <w:rsid w:val="00A926BA"/>
    <w:rsid w:val="00A926EC"/>
    <w:rsid w:val="00A92B0A"/>
    <w:rsid w:val="00A92D83"/>
    <w:rsid w:val="00A9369F"/>
    <w:rsid w:val="00A937CA"/>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1B80"/>
    <w:rsid w:val="00AC2A80"/>
    <w:rsid w:val="00AC55B6"/>
    <w:rsid w:val="00AC5D24"/>
    <w:rsid w:val="00AC5E08"/>
    <w:rsid w:val="00AC73AD"/>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0EEA"/>
    <w:rsid w:val="00B11C59"/>
    <w:rsid w:val="00B12410"/>
    <w:rsid w:val="00B13660"/>
    <w:rsid w:val="00B151F9"/>
    <w:rsid w:val="00B155B8"/>
    <w:rsid w:val="00B159F9"/>
    <w:rsid w:val="00B15A2B"/>
    <w:rsid w:val="00B15D69"/>
    <w:rsid w:val="00B161B6"/>
    <w:rsid w:val="00B16AAF"/>
    <w:rsid w:val="00B204CB"/>
    <w:rsid w:val="00B2199C"/>
    <w:rsid w:val="00B21BD3"/>
    <w:rsid w:val="00B21CE4"/>
    <w:rsid w:val="00B226E1"/>
    <w:rsid w:val="00B22A79"/>
    <w:rsid w:val="00B27762"/>
    <w:rsid w:val="00B2794E"/>
    <w:rsid w:val="00B30A76"/>
    <w:rsid w:val="00B31C70"/>
    <w:rsid w:val="00B33156"/>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92A"/>
    <w:rsid w:val="00BC0C95"/>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744E"/>
    <w:rsid w:val="00BE046A"/>
    <w:rsid w:val="00BE155F"/>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0E1"/>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CFC"/>
    <w:rsid w:val="00C37E81"/>
    <w:rsid w:val="00C4007D"/>
    <w:rsid w:val="00C40833"/>
    <w:rsid w:val="00C410BA"/>
    <w:rsid w:val="00C411D4"/>
    <w:rsid w:val="00C41AFD"/>
    <w:rsid w:val="00C41F85"/>
    <w:rsid w:val="00C427E7"/>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7EF"/>
    <w:rsid w:val="00C64921"/>
    <w:rsid w:val="00C65EC3"/>
    <w:rsid w:val="00C66720"/>
    <w:rsid w:val="00C67108"/>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56"/>
    <w:rsid w:val="00C95ED2"/>
    <w:rsid w:val="00C97A74"/>
    <w:rsid w:val="00C97E48"/>
    <w:rsid w:val="00CA2330"/>
    <w:rsid w:val="00CA27B4"/>
    <w:rsid w:val="00CA2AA2"/>
    <w:rsid w:val="00CA2F96"/>
    <w:rsid w:val="00CA319D"/>
    <w:rsid w:val="00CA5E09"/>
    <w:rsid w:val="00CA5F0C"/>
    <w:rsid w:val="00CA6B2C"/>
    <w:rsid w:val="00CB05A0"/>
    <w:rsid w:val="00CB1F4D"/>
    <w:rsid w:val="00CB2083"/>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8FF"/>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49B9"/>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1202"/>
    <w:rsid w:val="00D32379"/>
    <w:rsid w:val="00D32E99"/>
    <w:rsid w:val="00D33219"/>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40BB"/>
    <w:rsid w:val="00D45EEC"/>
    <w:rsid w:val="00D460E7"/>
    <w:rsid w:val="00D462BC"/>
    <w:rsid w:val="00D4632F"/>
    <w:rsid w:val="00D46AFF"/>
    <w:rsid w:val="00D50342"/>
    <w:rsid w:val="00D509B2"/>
    <w:rsid w:val="00D50E07"/>
    <w:rsid w:val="00D51677"/>
    <w:rsid w:val="00D5191E"/>
    <w:rsid w:val="00D51C75"/>
    <w:rsid w:val="00D5366E"/>
    <w:rsid w:val="00D53766"/>
    <w:rsid w:val="00D55F2D"/>
    <w:rsid w:val="00D60725"/>
    <w:rsid w:val="00D6202C"/>
    <w:rsid w:val="00D6248D"/>
    <w:rsid w:val="00D63A51"/>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90E"/>
    <w:rsid w:val="00D95EF3"/>
    <w:rsid w:val="00D96C49"/>
    <w:rsid w:val="00D97BA4"/>
    <w:rsid w:val="00DA00F6"/>
    <w:rsid w:val="00DA1D41"/>
    <w:rsid w:val="00DA242A"/>
    <w:rsid w:val="00DA2BAC"/>
    <w:rsid w:val="00DA4608"/>
    <w:rsid w:val="00DA4747"/>
    <w:rsid w:val="00DA599D"/>
    <w:rsid w:val="00DA5BA7"/>
    <w:rsid w:val="00DA5EE6"/>
    <w:rsid w:val="00DA5F82"/>
    <w:rsid w:val="00DB0CAB"/>
    <w:rsid w:val="00DB10E7"/>
    <w:rsid w:val="00DB147C"/>
    <w:rsid w:val="00DB2EB0"/>
    <w:rsid w:val="00DB4B32"/>
    <w:rsid w:val="00DB5DF4"/>
    <w:rsid w:val="00DC07FB"/>
    <w:rsid w:val="00DC180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950"/>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71F"/>
    <w:rsid w:val="00E078C2"/>
    <w:rsid w:val="00E0794C"/>
    <w:rsid w:val="00E07BF2"/>
    <w:rsid w:val="00E07D05"/>
    <w:rsid w:val="00E10338"/>
    <w:rsid w:val="00E10576"/>
    <w:rsid w:val="00E1080A"/>
    <w:rsid w:val="00E114E7"/>
    <w:rsid w:val="00E11641"/>
    <w:rsid w:val="00E122DF"/>
    <w:rsid w:val="00E12375"/>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A7A"/>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53E8"/>
    <w:rsid w:val="00E9796B"/>
    <w:rsid w:val="00EA08B5"/>
    <w:rsid w:val="00EA0EB3"/>
    <w:rsid w:val="00EA31F4"/>
    <w:rsid w:val="00EA32BE"/>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3186"/>
    <w:rsid w:val="00EC6A08"/>
    <w:rsid w:val="00EC7980"/>
    <w:rsid w:val="00ED26C3"/>
    <w:rsid w:val="00ED43C6"/>
    <w:rsid w:val="00ED4806"/>
    <w:rsid w:val="00ED7D30"/>
    <w:rsid w:val="00EE0015"/>
    <w:rsid w:val="00EE016C"/>
    <w:rsid w:val="00EE0888"/>
    <w:rsid w:val="00EE0C40"/>
    <w:rsid w:val="00EE1B9D"/>
    <w:rsid w:val="00EE1DDD"/>
    <w:rsid w:val="00EE24F4"/>
    <w:rsid w:val="00EE2F7D"/>
    <w:rsid w:val="00EE3AD6"/>
    <w:rsid w:val="00EE6006"/>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5C82"/>
    <w:rsid w:val="00F26CD7"/>
    <w:rsid w:val="00F27350"/>
    <w:rsid w:val="00F27408"/>
    <w:rsid w:val="00F30A9C"/>
    <w:rsid w:val="00F334F0"/>
    <w:rsid w:val="00F33AA4"/>
    <w:rsid w:val="00F3422D"/>
    <w:rsid w:val="00F3561F"/>
    <w:rsid w:val="00F361BA"/>
    <w:rsid w:val="00F361BB"/>
    <w:rsid w:val="00F36BD5"/>
    <w:rsid w:val="00F36E00"/>
    <w:rsid w:val="00F37A6F"/>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9B3"/>
    <w:rsid w:val="00F61CD5"/>
    <w:rsid w:val="00F65658"/>
    <w:rsid w:val="00F664E6"/>
    <w:rsid w:val="00F66790"/>
    <w:rsid w:val="00F674BB"/>
    <w:rsid w:val="00F703FC"/>
    <w:rsid w:val="00F706C7"/>
    <w:rsid w:val="00F72EB6"/>
    <w:rsid w:val="00F73699"/>
    <w:rsid w:val="00F73F82"/>
    <w:rsid w:val="00F741ED"/>
    <w:rsid w:val="00F74FE4"/>
    <w:rsid w:val="00F75EBE"/>
    <w:rsid w:val="00F76E98"/>
    <w:rsid w:val="00F80092"/>
    <w:rsid w:val="00F809C6"/>
    <w:rsid w:val="00F80E46"/>
    <w:rsid w:val="00F8187C"/>
    <w:rsid w:val="00F81BE5"/>
    <w:rsid w:val="00F81FF0"/>
    <w:rsid w:val="00F82A4C"/>
    <w:rsid w:val="00F82BE2"/>
    <w:rsid w:val="00F84AAB"/>
    <w:rsid w:val="00F8576C"/>
    <w:rsid w:val="00F85BEE"/>
    <w:rsid w:val="00F861C5"/>
    <w:rsid w:val="00F86870"/>
    <w:rsid w:val="00F86C12"/>
    <w:rsid w:val="00F873A0"/>
    <w:rsid w:val="00F875AE"/>
    <w:rsid w:val="00F879C2"/>
    <w:rsid w:val="00F87C80"/>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489"/>
    <w:rsid w:val="00FA56AF"/>
    <w:rsid w:val="00FA57BE"/>
    <w:rsid w:val="00FA5D1F"/>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522F"/>
    <w:rsid w:val="00FD5CDC"/>
    <w:rsid w:val="00FD6402"/>
    <w:rsid w:val="00FD6EB2"/>
    <w:rsid w:val="00FD7283"/>
    <w:rsid w:val="00FE0520"/>
    <w:rsid w:val="00FE0989"/>
    <w:rsid w:val="00FE0B5F"/>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C37CFC"/>
  </w:style>
  <w:style w:type="table" w:customStyle="1" w:styleId="TableStyle062">
    <w:name w:val="TableStyle06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9">
    <w:name w:val="TableStyle1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9">
    <w:name w:val="TableStyle2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9">
    <w:name w:val="TableStyle3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2">
    <w:name w:val="TableStyle011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0A4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C37CFC"/>
  </w:style>
  <w:style w:type="table" w:customStyle="1" w:styleId="TableStyle062">
    <w:name w:val="TableStyle06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9">
    <w:name w:val="TableStyle1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9">
    <w:name w:val="TableStyle2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9">
    <w:name w:val="TableStyle3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2">
    <w:name w:val="TableStyle011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0A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2310769">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35551818">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9930372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21141605">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29544841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562055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30">
          <w:marLeft w:val="0"/>
          <w:marRight w:val="0"/>
          <w:marTop w:val="0"/>
          <w:marBottom w:val="0"/>
          <w:divBdr>
            <w:top w:val="none" w:sz="0" w:space="0" w:color="auto"/>
            <w:left w:val="none" w:sz="0" w:space="0" w:color="auto"/>
            <w:bottom w:val="none" w:sz="0" w:space="0" w:color="auto"/>
            <w:right w:val="none" w:sz="0" w:space="0" w:color="auto"/>
          </w:divBdr>
        </w:div>
        <w:div w:id="392315768">
          <w:marLeft w:val="0"/>
          <w:marRight w:val="0"/>
          <w:marTop w:val="0"/>
          <w:marBottom w:val="0"/>
          <w:divBdr>
            <w:top w:val="none" w:sz="0" w:space="0" w:color="auto"/>
            <w:left w:val="none" w:sz="0" w:space="0" w:color="auto"/>
            <w:bottom w:val="none" w:sz="0" w:space="0" w:color="auto"/>
            <w:right w:val="none" w:sz="0" w:space="0" w:color="auto"/>
          </w:divBdr>
        </w:div>
        <w:div w:id="8916810">
          <w:marLeft w:val="0"/>
          <w:marRight w:val="0"/>
          <w:marTop w:val="0"/>
          <w:marBottom w:val="0"/>
          <w:divBdr>
            <w:top w:val="none" w:sz="0" w:space="0" w:color="auto"/>
            <w:left w:val="none" w:sz="0" w:space="0" w:color="auto"/>
            <w:bottom w:val="none" w:sz="0" w:space="0" w:color="auto"/>
            <w:right w:val="none" w:sz="0" w:space="0" w:color="auto"/>
          </w:divBdr>
        </w:div>
        <w:div w:id="267812829">
          <w:marLeft w:val="0"/>
          <w:marRight w:val="0"/>
          <w:marTop w:val="0"/>
          <w:marBottom w:val="0"/>
          <w:divBdr>
            <w:top w:val="none" w:sz="0" w:space="0" w:color="auto"/>
            <w:left w:val="none" w:sz="0" w:space="0" w:color="auto"/>
            <w:bottom w:val="none" w:sz="0" w:space="0" w:color="auto"/>
            <w:right w:val="none" w:sz="0" w:space="0" w:color="auto"/>
          </w:divBdr>
        </w:div>
        <w:div w:id="1698237715">
          <w:marLeft w:val="0"/>
          <w:marRight w:val="0"/>
          <w:marTop w:val="0"/>
          <w:marBottom w:val="0"/>
          <w:divBdr>
            <w:top w:val="none" w:sz="0" w:space="0" w:color="auto"/>
            <w:left w:val="none" w:sz="0" w:space="0" w:color="auto"/>
            <w:bottom w:val="none" w:sz="0" w:space="0" w:color="auto"/>
            <w:right w:val="none" w:sz="0" w:space="0" w:color="auto"/>
          </w:divBdr>
        </w:div>
        <w:div w:id="733234397">
          <w:marLeft w:val="0"/>
          <w:marRight w:val="0"/>
          <w:marTop w:val="0"/>
          <w:marBottom w:val="0"/>
          <w:divBdr>
            <w:top w:val="none" w:sz="0" w:space="0" w:color="auto"/>
            <w:left w:val="none" w:sz="0" w:space="0" w:color="auto"/>
            <w:bottom w:val="none" w:sz="0" w:space="0" w:color="auto"/>
            <w:right w:val="none" w:sz="0" w:space="0" w:color="auto"/>
          </w:divBdr>
        </w:div>
        <w:div w:id="23137210">
          <w:marLeft w:val="0"/>
          <w:marRight w:val="0"/>
          <w:marTop w:val="0"/>
          <w:marBottom w:val="0"/>
          <w:divBdr>
            <w:top w:val="none" w:sz="0" w:space="0" w:color="auto"/>
            <w:left w:val="none" w:sz="0" w:space="0" w:color="auto"/>
            <w:bottom w:val="none" w:sz="0" w:space="0" w:color="auto"/>
            <w:right w:val="none" w:sz="0" w:space="0" w:color="auto"/>
          </w:divBdr>
        </w:div>
        <w:div w:id="1516771541">
          <w:marLeft w:val="0"/>
          <w:marRight w:val="0"/>
          <w:marTop w:val="0"/>
          <w:marBottom w:val="0"/>
          <w:divBdr>
            <w:top w:val="none" w:sz="0" w:space="0" w:color="auto"/>
            <w:left w:val="none" w:sz="0" w:space="0" w:color="auto"/>
            <w:bottom w:val="none" w:sz="0" w:space="0" w:color="auto"/>
            <w:right w:val="none" w:sz="0" w:space="0" w:color="auto"/>
          </w:divBdr>
        </w:div>
        <w:div w:id="746147592">
          <w:marLeft w:val="0"/>
          <w:marRight w:val="0"/>
          <w:marTop w:val="0"/>
          <w:marBottom w:val="0"/>
          <w:divBdr>
            <w:top w:val="none" w:sz="0" w:space="0" w:color="auto"/>
            <w:left w:val="none" w:sz="0" w:space="0" w:color="auto"/>
            <w:bottom w:val="none" w:sz="0" w:space="0" w:color="auto"/>
            <w:right w:val="none" w:sz="0" w:space="0" w:color="auto"/>
          </w:divBdr>
        </w:div>
        <w:div w:id="110977337">
          <w:marLeft w:val="0"/>
          <w:marRight w:val="0"/>
          <w:marTop w:val="0"/>
          <w:marBottom w:val="0"/>
          <w:divBdr>
            <w:top w:val="none" w:sz="0" w:space="0" w:color="auto"/>
            <w:left w:val="none" w:sz="0" w:space="0" w:color="auto"/>
            <w:bottom w:val="none" w:sz="0" w:space="0" w:color="auto"/>
            <w:right w:val="none" w:sz="0" w:space="0" w:color="auto"/>
          </w:divBdr>
        </w:div>
        <w:div w:id="1962884270">
          <w:marLeft w:val="0"/>
          <w:marRight w:val="0"/>
          <w:marTop w:val="0"/>
          <w:marBottom w:val="0"/>
          <w:divBdr>
            <w:top w:val="none" w:sz="0" w:space="0" w:color="auto"/>
            <w:left w:val="none" w:sz="0" w:space="0" w:color="auto"/>
            <w:bottom w:val="none" w:sz="0" w:space="0" w:color="auto"/>
            <w:right w:val="none" w:sz="0" w:space="0" w:color="auto"/>
          </w:divBdr>
        </w:div>
        <w:div w:id="142935012">
          <w:marLeft w:val="0"/>
          <w:marRight w:val="0"/>
          <w:marTop w:val="0"/>
          <w:marBottom w:val="0"/>
          <w:divBdr>
            <w:top w:val="none" w:sz="0" w:space="0" w:color="auto"/>
            <w:left w:val="none" w:sz="0" w:space="0" w:color="auto"/>
            <w:bottom w:val="none" w:sz="0" w:space="0" w:color="auto"/>
            <w:right w:val="none" w:sz="0" w:space="0" w:color="auto"/>
          </w:divBdr>
        </w:div>
        <w:div w:id="1009024421">
          <w:marLeft w:val="0"/>
          <w:marRight w:val="0"/>
          <w:marTop w:val="0"/>
          <w:marBottom w:val="0"/>
          <w:divBdr>
            <w:top w:val="none" w:sz="0" w:space="0" w:color="auto"/>
            <w:left w:val="none" w:sz="0" w:space="0" w:color="auto"/>
            <w:bottom w:val="none" w:sz="0" w:space="0" w:color="auto"/>
            <w:right w:val="none" w:sz="0" w:space="0" w:color="auto"/>
          </w:divBdr>
        </w:div>
        <w:div w:id="1652557122">
          <w:marLeft w:val="0"/>
          <w:marRight w:val="0"/>
          <w:marTop w:val="0"/>
          <w:marBottom w:val="0"/>
          <w:divBdr>
            <w:top w:val="none" w:sz="0" w:space="0" w:color="auto"/>
            <w:left w:val="none" w:sz="0" w:space="0" w:color="auto"/>
            <w:bottom w:val="none" w:sz="0" w:space="0" w:color="auto"/>
            <w:right w:val="none" w:sz="0" w:space="0" w:color="auto"/>
          </w:divBdr>
        </w:div>
        <w:div w:id="1145969966">
          <w:marLeft w:val="0"/>
          <w:marRight w:val="0"/>
          <w:marTop w:val="0"/>
          <w:marBottom w:val="0"/>
          <w:divBdr>
            <w:top w:val="none" w:sz="0" w:space="0" w:color="auto"/>
            <w:left w:val="none" w:sz="0" w:space="0" w:color="auto"/>
            <w:bottom w:val="none" w:sz="0" w:space="0" w:color="auto"/>
            <w:right w:val="none" w:sz="0" w:space="0" w:color="auto"/>
          </w:divBdr>
        </w:div>
        <w:div w:id="56517283">
          <w:marLeft w:val="0"/>
          <w:marRight w:val="0"/>
          <w:marTop w:val="0"/>
          <w:marBottom w:val="0"/>
          <w:divBdr>
            <w:top w:val="none" w:sz="0" w:space="0" w:color="auto"/>
            <w:left w:val="none" w:sz="0" w:space="0" w:color="auto"/>
            <w:bottom w:val="none" w:sz="0" w:space="0" w:color="auto"/>
            <w:right w:val="none" w:sz="0" w:space="0" w:color="auto"/>
          </w:divBdr>
        </w:div>
        <w:div w:id="991831072">
          <w:marLeft w:val="0"/>
          <w:marRight w:val="0"/>
          <w:marTop w:val="0"/>
          <w:marBottom w:val="0"/>
          <w:divBdr>
            <w:top w:val="none" w:sz="0" w:space="0" w:color="auto"/>
            <w:left w:val="none" w:sz="0" w:space="0" w:color="auto"/>
            <w:bottom w:val="none" w:sz="0" w:space="0" w:color="auto"/>
            <w:right w:val="none" w:sz="0" w:space="0" w:color="auto"/>
          </w:divBdr>
        </w:div>
        <w:div w:id="2047173196">
          <w:marLeft w:val="0"/>
          <w:marRight w:val="0"/>
          <w:marTop w:val="0"/>
          <w:marBottom w:val="0"/>
          <w:divBdr>
            <w:top w:val="none" w:sz="0" w:space="0" w:color="auto"/>
            <w:left w:val="none" w:sz="0" w:space="0" w:color="auto"/>
            <w:bottom w:val="none" w:sz="0" w:space="0" w:color="auto"/>
            <w:right w:val="none" w:sz="0" w:space="0" w:color="auto"/>
          </w:divBdr>
        </w:div>
        <w:div w:id="607548393">
          <w:marLeft w:val="0"/>
          <w:marRight w:val="0"/>
          <w:marTop w:val="0"/>
          <w:marBottom w:val="0"/>
          <w:divBdr>
            <w:top w:val="none" w:sz="0" w:space="0" w:color="auto"/>
            <w:left w:val="none" w:sz="0" w:space="0" w:color="auto"/>
            <w:bottom w:val="none" w:sz="0" w:space="0" w:color="auto"/>
            <w:right w:val="none" w:sz="0" w:space="0" w:color="auto"/>
          </w:divBdr>
        </w:div>
        <w:div w:id="1646548327">
          <w:marLeft w:val="0"/>
          <w:marRight w:val="0"/>
          <w:marTop w:val="0"/>
          <w:marBottom w:val="0"/>
          <w:divBdr>
            <w:top w:val="none" w:sz="0" w:space="0" w:color="auto"/>
            <w:left w:val="none" w:sz="0" w:space="0" w:color="auto"/>
            <w:bottom w:val="none" w:sz="0" w:space="0" w:color="auto"/>
            <w:right w:val="none" w:sz="0" w:space="0" w:color="auto"/>
          </w:divBdr>
        </w:div>
        <w:div w:id="1630621541">
          <w:marLeft w:val="0"/>
          <w:marRight w:val="0"/>
          <w:marTop w:val="0"/>
          <w:marBottom w:val="0"/>
          <w:divBdr>
            <w:top w:val="none" w:sz="0" w:space="0" w:color="auto"/>
            <w:left w:val="none" w:sz="0" w:space="0" w:color="auto"/>
            <w:bottom w:val="none" w:sz="0" w:space="0" w:color="auto"/>
            <w:right w:val="none" w:sz="0" w:space="0" w:color="auto"/>
          </w:divBdr>
        </w:div>
        <w:div w:id="1835100047">
          <w:marLeft w:val="0"/>
          <w:marRight w:val="0"/>
          <w:marTop w:val="0"/>
          <w:marBottom w:val="0"/>
          <w:divBdr>
            <w:top w:val="none" w:sz="0" w:space="0" w:color="auto"/>
            <w:left w:val="none" w:sz="0" w:space="0" w:color="auto"/>
            <w:bottom w:val="none" w:sz="0" w:space="0" w:color="auto"/>
            <w:right w:val="none" w:sz="0" w:space="0" w:color="auto"/>
          </w:divBdr>
        </w:div>
        <w:div w:id="2054234681">
          <w:marLeft w:val="0"/>
          <w:marRight w:val="0"/>
          <w:marTop w:val="0"/>
          <w:marBottom w:val="0"/>
          <w:divBdr>
            <w:top w:val="none" w:sz="0" w:space="0" w:color="auto"/>
            <w:left w:val="none" w:sz="0" w:space="0" w:color="auto"/>
            <w:bottom w:val="none" w:sz="0" w:space="0" w:color="auto"/>
            <w:right w:val="none" w:sz="0" w:space="0" w:color="auto"/>
          </w:divBdr>
        </w:div>
        <w:div w:id="1687632589">
          <w:marLeft w:val="0"/>
          <w:marRight w:val="0"/>
          <w:marTop w:val="0"/>
          <w:marBottom w:val="0"/>
          <w:divBdr>
            <w:top w:val="none" w:sz="0" w:space="0" w:color="auto"/>
            <w:left w:val="none" w:sz="0" w:space="0" w:color="auto"/>
            <w:bottom w:val="none" w:sz="0" w:space="0" w:color="auto"/>
            <w:right w:val="none" w:sz="0" w:space="0" w:color="auto"/>
          </w:divBdr>
        </w:div>
        <w:div w:id="1529757843">
          <w:marLeft w:val="0"/>
          <w:marRight w:val="0"/>
          <w:marTop w:val="0"/>
          <w:marBottom w:val="0"/>
          <w:divBdr>
            <w:top w:val="none" w:sz="0" w:space="0" w:color="auto"/>
            <w:left w:val="none" w:sz="0" w:space="0" w:color="auto"/>
            <w:bottom w:val="none" w:sz="0" w:space="0" w:color="auto"/>
            <w:right w:val="none" w:sz="0" w:space="0" w:color="auto"/>
          </w:divBdr>
        </w:div>
        <w:div w:id="1849517994">
          <w:marLeft w:val="0"/>
          <w:marRight w:val="0"/>
          <w:marTop w:val="0"/>
          <w:marBottom w:val="0"/>
          <w:divBdr>
            <w:top w:val="none" w:sz="0" w:space="0" w:color="auto"/>
            <w:left w:val="none" w:sz="0" w:space="0" w:color="auto"/>
            <w:bottom w:val="none" w:sz="0" w:space="0" w:color="auto"/>
            <w:right w:val="none" w:sz="0" w:space="0" w:color="auto"/>
          </w:divBdr>
        </w:div>
        <w:div w:id="167336383">
          <w:marLeft w:val="0"/>
          <w:marRight w:val="0"/>
          <w:marTop w:val="0"/>
          <w:marBottom w:val="0"/>
          <w:divBdr>
            <w:top w:val="none" w:sz="0" w:space="0" w:color="auto"/>
            <w:left w:val="none" w:sz="0" w:space="0" w:color="auto"/>
            <w:bottom w:val="none" w:sz="0" w:space="0" w:color="auto"/>
            <w:right w:val="none" w:sz="0" w:space="0" w:color="auto"/>
          </w:divBdr>
        </w:div>
        <w:div w:id="77364935">
          <w:marLeft w:val="0"/>
          <w:marRight w:val="0"/>
          <w:marTop w:val="0"/>
          <w:marBottom w:val="0"/>
          <w:divBdr>
            <w:top w:val="none" w:sz="0" w:space="0" w:color="auto"/>
            <w:left w:val="none" w:sz="0" w:space="0" w:color="auto"/>
            <w:bottom w:val="none" w:sz="0" w:space="0" w:color="auto"/>
            <w:right w:val="none" w:sz="0" w:space="0" w:color="auto"/>
          </w:divBdr>
        </w:div>
        <w:div w:id="954405986">
          <w:marLeft w:val="0"/>
          <w:marRight w:val="0"/>
          <w:marTop w:val="0"/>
          <w:marBottom w:val="0"/>
          <w:divBdr>
            <w:top w:val="none" w:sz="0" w:space="0" w:color="auto"/>
            <w:left w:val="none" w:sz="0" w:space="0" w:color="auto"/>
            <w:bottom w:val="none" w:sz="0" w:space="0" w:color="auto"/>
            <w:right w:val="none" w:sz="0" w:space="0" w:color="auto"/>
          </w:divBdr>
        </w:div>
        <w:div w:id="5863213">
          <w:marLeft w:val="0"/>
          <w:marRight w:val="0"/>
          <w:marTop w:val="0"/>
          <w:marBottom w:val="0"/>
          <w:divBdr>
            <w:top w:val="none" w:sz="0" w:space="0" w:color="auto"/>
            <w:left w:val="none" w:sz="0" w:space="0" w:color="auto"/>
            <w:bottom w:val="none" w:sz="0" w:space="0" w:color="auto"/>
            <w:right w:val="none" w:sz="0" w:space="0" w:color="auto"/>
          </w:divBdr>
        </w:div>
        <w:div w:id="710345332">
          <w:marLeft w:val="0"/>
          <w:marRight w:val="0"/>
          <w:marTop w:val="0"/>
          <w:marBottom w:val="0"/>
          <w:divBdr>
            <w:top w:val="none" w:sz="0" w:space="0" w:color="auto"/>
            <w:left w:val="none" w:sz="0" w:space="0" w:color="auto"/>
            <w:bottom w:val="none" w:sz="0" w:space="0" w:color="auto"/>
            <w:right w:val="none" w:sz="0" w:space="0" w:color="auto"/>
          </w:divBdr>
        </w:div>
        <w:div w:id="847257428">
          <w:marLeft w:val="0"/>
          <w:marRight w:val="0"/>
          <w:marTop w:val="0"/>
          <w:marBottom w:val="0"/>
          <w:divBdr>
            <w:top w:val="none" w:sz="0" w:space="0" w:color="auto"/>
            <w:left w:val="none" w:sz="0" w:space="0" w:color="auto"/>
            <w:bottom w:val="none" w:sz="0" w:space="0" w:color="auto"/>
            <w:right w:val="none" w:sz="0" w:space="0" w:color="auto"/>
          </w:divBdr>
        </w:div>
        <w:div w:id="1755277099">
          <w:marLeft w:val="0"/>
          <w:marRight w:val="0"/>
          <w:marTop w:val="0"/>
          <w:marBottom w:val="0"/>
          <w:divBdr>
            <w:top w:val="none" w:sz="0" w:space="0" w:color="auto"/>
            <w:left w:val="none" w:sz="0" w:space="0" w:color="auto"/>
            <w:bottom w:val="none" w:sz="0" w:space="0" w:color="auto"/>
            <w:right w:val="none" w:sz="0" w:space="0" w:color="auto"/>
          </w:divBdr>
        </w:div>
        <w:div w:id="2027635083">
          <w:marLeft w:val="0"/>
          <w:marRight w:val="0"/>
          <w:marTop w:val="0"/>
          <w:marBottom w:val="0"/>
          <w:divBdr>
            <w:top w:val="none" w:sz="0" w:space="0" w:color="auto"/>
            <w:left w:val="none" w:sz="0" w:space="0" w:color="auto"/>
            <w:bottom w:val="none" w:sz="0" w:space="0" w:color="auto"/>
            <w:right w:val="none" w:sz="0" w:space="0" w:color="auto"/>
          </w:divBdr>
        </w:div>
        <w:div w:id="303700803">
          <w:marLeft w:val="0"/>
          <w:marRight w:val="0"/>
          <w:marTop w:val="0"/>
          <w:marBottom w:val="0"/>
          <w:divBdr>
            <w:top w:val="none" w:sz="0" w:space="0" w:color="auto"/>
            <w:left w:val="none" w:sz="0" w:space="0" w:color="auto"/>
            <w:bottom w:val="none" w:sz="0" w:space="0" w:color="auto"/>
            <w:right w:val="none" w:sz="0" w:space="0" w:color="auto"/>
          </w:divBdr>
        </w:div>
        <w:div w:id="1626542357">
          <w:marLeft w:val="0"/>
          <w:marRight w:val="0"/>
          <w:marTop w:val="0"/>
          <w:marBottom w:val="0"/>
          <w:divBdr>
            <w:top w:val="none" w:sz="0" w:space="0" w:color="auto"/>
            <w:left w:val="none" w:sz="0" w:space="0" w:color="auto"/>
            <w:bottom w:val="none" w:sz="0" w:space="0" w:color="auto"/>
            <w:right w:val="none" w:sz="0" w:space="0" w:color="auto"/>
          </w:divBdr>
        </w:div>
        <w:div w:id="1629630668">
          <w:marLeft w:val="0"/>
          <w:marRight w:val="0"/>
          <w:marTop w:val="0"/>
          <w:marBottom w:val="0"/>
          <w:divBdr>
            <w:top w:val="none" w:sz="0" w:space="0" w:color="auto"/>
            <w:left w:val="none" w:sz="0" w:space="0" w:color="auto"/>
            <w:bottom w:val="none" w:sz="0" w:space="0" w:color="auto"/>
            <w:right w:val="none" w:sz="0" w:space="0" w:color="auto"/>
          </w:divBdr>
        </w:div>
        <w:div w:id="561715795">
          <w:marLeft w:val="0"/>
          <w:marRight w:val="0"/>
          <w:marTop w:val="0"/>
          <w:marBottom w:val="0"/>
          <w:divBdr>
            <w:top w:val="none" w:sz="0" w:space="0" w:color="auto"/>
            <w:left w:val="none" w:sz="0" w:space="0" w:color="auto"/>
            <w:bottom w:val="none" w:sz="0" w:space="0" w:color="auto"/>
            <w:right w:val="none" w:sz="0" w:space="0" w:color="auto"/>
          </w:divBdr>
        </w:div>
        <w:div w:id="2120220697">
          <w:marLeft w:val="0"/>
          <w:marRight w:val="0"/>
          <w:marTop w:val="0"/>
          <w:marBottom w:val="0"/>
          <w:divBdr>
            <w:top w:val="none" w:sz="0" w:space="0" w:color="auto"/>
            <w:left w:val="none" w:sz="0" w:space="0" w:color="auto"/>
            <w:bottom w:val="none" w:sz="0" w:space="0" w:color="auto"/>
            <w:right w:val="none" w:sz="0" w:space="0" w:color="auto"/>
          </w:divBdr>
        </w:div>
        <w:div w:id="937560354">
          <w:marLeft w:val="0"/>
          <w:marRight w:val="0"/>
          <w:marTop w:val="0"/>
          <w:marBottom w:val="0"/>
          <w:divBdr>
            <w:top w:val="none" w:sz="0" w:space="0" w:color="auto"/>
            <w:left w:val="none" w:sz="0" w:space="0" w:color="auto"/>
            <w:bottom w:val="none" w:sz="0" w:space="0" w:color="auto"/>
            <w:right w:val="none" w:sz="0" w:space="0" w:color="auto"/>
          </w:divBdr>
        </w:div>
        <w:div w:id="1985087596">
          <w:marLeft w:val="0"/>
          <w:marRight w:val="0"/>
          <w:marTop w:val="0"/>
          <w:marBottom w:val="0"/>
          <w:divBdr>
            <w:top w:val="none" w:sz="0" w:space="0" w:color="auto"/>
            <w:left w:val="none" w:sz="0" w:space="0" w:color="auto"/>
            <w:bottom w:val="none" w:sz="0" w:space="0" w:color="auto"/>
            <w:right w:val="none" w:sz="0" w:space="0" w:color="auto"/>
          </w:divBdr>
        </w:div>
        <w:div w:id="321004394">
          <w:marLeft w:val="0"/>
          <w:marRight w:val="0"/>
          <w:marTop w:val="0"/>
          <w:marBottom w:val="0"/>
          <w:divBdr>
            <w:top w:val="none" w:sz="0" w:space="0" w:color="auto"/>
            <w:left w:val="none" w:sz="0" w:space="0" w:color="auto"/>
            <w:bottom w:val="none" w:sz="0" w:space="0" w:color="auto"/>
            <w:right w:val="none" w:sz="0" w:space="0" w:color="auto"/>
          </w:divBdr>
        </w:div>
        <w:div w:id="572932483">
          <w:marLeft w:val="0"/>
          <w:marRight w:val="0"/>
          <w:marTop w:val="0"/>
          <w:marBottom w:val="0"/>
          <w:divBdr>
            <w:top w:val="none" w:sz="0" w:space="0" w:color="auto"/>
            <w:left w:val="none" w:sz="0" w:space="0" w:color="auto"/>
            <w:bottom w:val="none" w:sz="0" w:space="0" w:color="auto"/>
            <w:right w:val="none" w:sz="0" w:space="0" w:color="auto"/>
          </w:divBdr>
        </w:div>
        <w:div w:id="1683773358">
          <w:marLeft w:val="0"/>
          <w:marRight w:val="0"/>
          <w:marTop w:val="0"/>
          <w:marBottom w:val="0"/>
          <w:divBdr>
            <w:top w:val="none" w:sz="0" w:space="0" w:color="auto"/>
            <w:left w:val="none" w:sz="0" w:space="0" w:color="auto"/>
            <w:bottom w:val="none" w:sz="0" w:space="0" w:color="auto"/>
            <w:right w:val="none" w:sz="0" w:space="0" w:color="auto"/>
          </w:divBdr>
        </w:div>
        <w:div w:id="1279067765">
          <w:marLeft w:val="0"/>
          <w:marRight w:val="0"/>
          <w:marTop w:val="0"/>
          <w:marBottom w:val="0"/>
          <w:divBdr>
            <w:top w:val="none" w:sz="0" w:space="0" w:color="auto"/>
            <w:left w:val="none" w:sz="0" w:space="0" w:color="auto"/>
            <w:bottom w:val="none" w:sz="0" w:space="0" w:color="auto"/>
            <w:right w:val="none" w:sz="0" w:space="0" w:color="auto"/>
          </w:divBdr>
        </w:div>
        <w:div w:id="85904944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75411065">
          <w:marLeft w:val="0"/>
          <w:marRight w:val="0"/>
          <w:marTop w:val="0"/>
          <w:marBottom w:val="0"/>
          <w:divBdr>
            <w:top w:val="none" w:sz="0" w:space="0" w:color="auto"/>
            <w:left w:val="none" w:sz="0" w:space="0" w:color="auto"/>
            <w:bottom w:val="none" w:sz="0" w:space="0" w:color="auto"/>
            <w:right w:val="none" w:sz="0" w:space="0" w:color="auto"/>
          </w:divBdr>
        </w:div>
        <w:div w:id="1937245195">
          <w:marLeft w:val="0"/>
          <w:marRight w:val="0"/>
          <w:marTop w:val="0"/>
          <w:marBottom w:val="0"/>
          <w:divBdr>
            <w:top w:val="none" w:sz="0" w:space="0" w:color="auto"/>
            <w:left w:val="none" w:sz="0" w:space="0" w:color="auto"/>
            <w:bottom w:val="none" w:sz="0" w:space="0" w:color="auto"/>
            <w:right w:val="none" w:sz="0" w:space="0" w:color="auto"/>
          </w:divBdr>
        </w:div>
        <w:div w:id="786581099">
          <w:marLeft w:val="0"/>
          <w:marRight w:val="0"/>
          <w:marTop w:val="0"/>
          <w:marBottom w:val="0"/>
          <w:divBdr>
            <w:top w:val="none" w:sz="0" w:space="0" w:color="auto"/>
            <w:left w:val="none" w:sz="0" w:space="0" w:color="auto"/>
            <w:bottom w:val="none" w:sz="0" w:space="0" w:color="auto"/>
            <w:right w:val="none" w:sz="0" w:space="0" w:color="auto"/>
          </w:divBdr>
        </w:div>
        <w:div w:id="259922133">
          <w:marLeft w:val="0"/>
          <w:marRight w:val="0"/>
          <w:marTop w:val="0"/>
          <w:marBottom w:val="0"/>
          <w:divBdr>
            <w:top w:val="none" w:sz="0" w:space="0" w:color="auto"/>
            <w:left w:val="none" w:sz="0" w:space="0" w:color="auto"/>
            <w:bottom w:val="none" w:sz="0" w:space="0" w:color="auto"/>
            <w:right w:val="none" w:sz="0" w:space="0" w:color="auto"/>
          </w:divBdr>
        </w:div>
        <w:div w:id="942490972">
          <w:marLeft w:val="0"/>
          <w:marRight w:val="0"/>
          <w:marTop w:val="0"/>
          <w:marBottom w:val="0"/>
          <w:divBdr>
            <w:top w:val="none" w:sz="0" w:space="0" w:color="auto"/>
            <w:left w:val="none" w:sz="0" w:space="0" w:color="auto"/>
            <w:bottom w:val="none" w:sz="0" w:space="0" w:color="auto"/>
            <w:right w:val="none" w:sz="0" w:space="0" w:color="auto"/>
          </w:divBdr>
        </w:div>
        <w:div w:id="5712616">
          <w:marLeft w:val="0"/>
          <w:marRight w:val="0"/>
          <w:marTop w:val="0"/>
          <w:marBottom w:val="0"/>
          <w:divBdr>
            <w:top w:val="none" w:sz="0" w:space="0" w:color="auto"/>
            <w:left w:val="none" w:sz="0" w:space="0" w:color="auto"/>
            <w:bottom w:val="none" w:sz="0" w:space="0" w:color="auto"/>
            <w:right w:val="none" w:sz="0" w:space="0" w:color="auto"/>
          </w:divBdr>
        </w:div>
        <w:div w:id="310016359">
          <w:marLeft w:val="0"/>
          <w:marRight w:val="0"/>
          <w:marTop w:val="0"/>
          <w:marBottom w:val="0"/>
          <w:divBdr>
            <w:top w:val="none" w:sz="0" w:space="0" w:color="auto"/>
            <w:left w:val="none" w:sz="0" w:space="0" w:color="auto"/>
            <w:bottom w:val="none" w:sz="0" w:space="0" w:color="auto"/>
            <w:right w:val="none" w:sz="0" w:space="0" w:color="auto"/>
          </w:divBdr>
        </w:div>
        <w:div w:id="530338046">
          <w:marLeft w:val="0"/>
          <w:marRight w:val="0"/>
          <w:marTop w:val="0"/>
          <w:marBottom w:val="0"/>
          <w:divBdr>
            <w:top w:val="none" w:sz="0" w:space="0" w:color="auto"/>
            <w:left w:val="none" w:sz="0" w:space="0" w:color="auto"/>
            <w:bottom w:val="none" w:sz="0" w:space="0" w:color="auto"/>
            <w:right w:val="none" w:sz="0" w:space="0" w:color="auto"/>
          </w:divBdr>
        </w:div>
        <w:div w:id="867714845">
          <w:marLeft w:val="0"/>
          <w:marRight w:val="0"/>
          <w:marTop w:val="0"/>
          <w:marBottom w:val="0"/>
          <w:divBdr>
            <w:top w:val="none" w:sz="0" w:space="0" w:color="auto"/>
            <w:left w:val="none" w:sz="0" w:space="0" w:color="auto"/>
            <w:bottom w:val="none" w:sz="0" w:space="0" w:color="auto"/>
            <w:right w:val="none" w:sz="0" w:space="0" w:color="auto"/>
          </w:divBdr>
        </w:div>
        <w:div w:id="1005598840">
          <w:marLeft w:val="0"/>
          <w:marRight w:val="0"/>
          <w:marTop w:val="0"/>
          <w:marBottom w:val="0"/>
          <w:divBdr>
            <w:top w:val="none" w:sz="0" w:space="0" w:color="auto"/>
            <w:left w:val="none" w:sz="0" w:space="0" w:color="auto"/>
            <w:bottom w:val="none" w:sz="0" w:space="0" w:color="auto"/>
            <w:right w:val="none" w:sz="0" w:space="0" w:color="auto"/>
          </w:divBdr>
        </w:div>
        <w:div w:id="1681085985">
          <w:marLeft w:val="0"/>
          <w:marRight w:val="0"/>
          <w:marTop w:val="0"/>
          <w:marBottom w:val="0"/>
          <w:divBdr>
            <w:top w:val="none" w:sz="0" w:space="0" w:color="auto"/>
            <w:left w:val="none" w:sz="0" w:space="0" w:color="auto"/>
            <w:bottom w:val="none" w:sz="0" w:space="0" w:color="auto"/>
            <w:right w:val="none" w:sz="0" w:space="0" w:color="auto"/>
          </w:divBdr>
        </w:div>
        <w:div w:id="1294406150">
          <w:marLeft w:val="0"/>
          <w:marRight w:val="0"/>
          <w:marTop w:val="0"/>
          <w:marBottom w:val="0"/>
          <w:divBdr>
            <w:top w:val="none" w:sz="0" w:space="0" w:color="auto"/>
            <w:left w:val="none" w:sz="0" w:space="0" w:color="auto"/>
            <w:bottom w:val="none" w:sz="0" w:space="0" w:color="auto"/>
            <w:right w:val="none" w:sz="0" w:space="0" w:color="auto"/>
          </w:divBdr>
        </w:div>
        <w:div w:id="203562585">
          <w:marLeft w:val="0"/>
          <w:marRight w:val="0"/>
          <w:marTop w:val="0"/>
          <w:marBottom w:val="0"/>
          <w:divBdr>
            <w:top w:val="none" w:sz="0" w:space="0" w:color="auto"/>
            <w:left w:val="none" w:sz="0" w:space="0" w:color="auto"/>
            <w:bottom w:val="none" w:sz="0" w:space="0" w:color="auto"/>
            <w:right w:val="none" w:sz="0" w:space="0" w:color="auto"/>
          </w:divBdr>
        </w:div>
        <w:div w:id="1376271418">
          <w:marLeft w:val="0"/>
          <w:marRight w:val="0"/>
          <w:marTop w:val="0"/>
          <w:marBottom w:val="0"/>
          <w:divBdr>
            <w:top w:val="none" w:sz="0" w:space="0" w:color="auto"/>
            <w:left w:val="none" w:sz="0" w:space="0" w:color="auto"/>
            <w:bottom w:val="none" w:sz="0" w:space="0" w:color="auto"/>
            <w:right w:val="none" w:sz="0" w:space="0" w:color="auto"/>
          </w:divBdr>
        </w:div>
        <w:div w:id="385178499">
          <w:marLeft w:val="0"/>
          <w:marRight w:val="0"/>
          <w:marTop w:val="0"/>
          <w:marBottom w:val="0"/>
          <w:divBdr>
            <w:top w:val="none" w:sz="0" w:space="0" w:color="auto"/>
            <w:left w:val="none" w:sz="0" w:space="0" w:color="auto"/>
            <w:bottom w:val="none" w:sz="0" w:space="0" w:color="auto"/>
            <w:right w:val="none" w:sz="0" w:space="0" w:color="auto"/>
          </w:divBdr>
        </w:div>
        <w:div w:id="1635140062">
          <w:marLeft w:val="0"/>
          <w:marRight w:val="0"/>
          <w:marTop w:val="0"/>
          <w:marBottom w:val="0"/>
          <w:divBdr>
            <w:top w:val="none" w:sz="0" w:space="0" w:color="auto"/>
            <w:left w:val="none" w:sz="0" w:space="0" w:color="auto"/>
            <w:bottom w:val="none" w:sz="0" w:space="0" w:color="auto"/>
            <w:right w:val="none" w:sz="0" w:space="0" w:color="auto"/>
          </w:divBdr>
        </w:div>
        <w:div w:id="218638546">
          <w:marLeft w:val="0"/>
          <w:marRight w:val="0"/>
          <w:marTop w:val="0"/>
          <w:marBottom w:val="0"/>
          <w:divBdr>
            <w:top w:val="none" w:sz="0" w:space="0" w:color="auto"/>
            <w:left w:val="none" w:sz="0" w:space="0" w:color="auto"/>
            <w:bottom w:val="none" w:sz="0" w:space="0" w:color="auto"/>
            <w:right w:val="none" w:sz="0" w:space="0" w:color="auto"/>
          </w:divBdr>
        </w:div>
        <w:div w:id="26150745">
          <w:marLeft w:val="0"/>
          <w:marRight w:val="0"/>
          <w:marTop w:val="0"/>
          <w:marBottom w:val="0"/>
          <w:divBdr>
            <w:top w:val="none" w:sz="0" w:space="0" w:color="auto"/>
            <w:left w:val="none" w:sz="0" w:space="0" w:color="auto"/>
            <w:bottom w:val="none" w:sz="0" w:space="0" w:color="auto"/>
            <w:right w:val="none" w:sz="0" w:space="0" w:color="auto"/>
          </w:divBdr>
        </w:div>
        <w:div w:id="2123182092">
          <w:marLeft w:val="0"/>
          <w:marRight w:val="0"/>
          <w:marTop w:val="0"/>
          <w:marBottom w:val="0"/>
          <w:divBdr>
            <w:top w:val="none" w:sz="0" w:space="0" w:color="auto"/>
            <w:left w:val="none" w:sz="0" w:space="0" w:color="auto"/>
            <w:bottom w:val="none" w:sz="0" w:space="0" w:color="auto"/>
            <w:right w:val="none" w:sz="0" w:space="0" w:color="auto"/>
          </w:divBdr>
        </w:div>
        <w:div w:id="1335186584">
          <w:marLeft w:val="0"/>
          <w:marRight w:val="0"/>
          <w:marTop w:val="0"/>
          <w:marBottom w:val="0"/>
          <w:divBdr>
            <w:top w:val="none" w:sz="0" w:space="0" w:color="auto"/>
            <w:left w:val="none" w:sz="0" w:space="0" w:color="auto"/>
            <w:bottom w:val="none" w:sz="0" w:space="0" w:color="auto"/>
            <w:right w:val="none" w:sz="0" w:space="0" w:color="auto"/>
          </w:divBdr>
        </w:div>
        <w:div w:id="1547989247">
          <w:marLeft w:val="0"/>
          <w:marRight w:val="0"/>
          <w:marTop w:val="0"/>
          <w:marBottom w:val="0"/>
          <w:divBdr>
            <w:top w:val="none" w:sz="0" w:space="0" w:color="auto"/>
            <w:left w:val="none" w:sz="0" w:space="0" w:color="auto"/>
            <w:bottom w:val="none" w:sz="0" w:space="0" w:color="auto"/>
            <w:right w:val="none" w:sz="0" w:space="0" w:color="auto"/>
          </w:divBdr>
        </w:div>
        <w:div w:id="389619409">
          <w:marLeft w:val="0"/>
          <w:marRight w:val="0"/>
          <w:marTop w:val="0"/>
          <w:marBottom w:val="0"/>
          <w:divBdr>
            <w:top w:val="none" w:sz="0" w:space="0" w:color="auto"/>
            <w:left w:val="none" w:sz="0" w:space="0" w:color="auto"/>
            <w:bottom w:val="none" w:sz="0" w:space="0" w:color="auto"/>
            <w:right w:val="none" w:sz="0" w:space="0" w:color="auto"/>
          </w:divBdr>
        </w:div>
        <w:div w:id="1294673383">
          <w:marLeft w:val="0"/>
          <w:marRight w:val="0"/>
          <w:marTop w:val="0"/>
          <w:marBottom w:val="0"/>
          <w:divBdr>
            <w:top w:val="none" w:sz="0" w:space="0" w:color="auto"/>
            <w:left w:val="none" w:sz="0" w:space="0" w:color="auto"/>
            <w:bottom w:val="none" w:sz="0" w:space="0" w:color="auto"/>
            <w:right w:val="none" w:sz="0" w:space="0" w:color="auto"/>
          </w:divBdr>
        </w:div>
        <w:div w:id="602959246">
          <w:marLeft w:val="0"/>
          <w:marRight w:val="0"/>
          <w:marTop w:val="0"/>
          <w:marBottom w:val="0"/>
          <w:divBdr>
            <w:top w:val="none" w:sz="0" w:space="0" w:color="auto"/>
            <w:left w:val="none" w:sz="0" w:space="0" w:color="auto"/>
            <w:bottom w:val="none" w:sz="0" w:space="0" w:color="auto"/>
            <w:right w:val="none" w:sz="0" w:space="0" w:color="auto"/>
          </w:divBdr>
        </w:div>
        <w:div w:id="435637626">
          <w:marLeft w:val="0"/>
          <w:marRight w:val="0"/>
          <w:marTop w:val="0"/>
          <w:marBottom w:val="0"/>
          <w:divBdr>
            <w:top w:val="none" w:sz="0" w:space="0" w:color="auto"/>
            <w:left w:val="none" w:sz="0" w:space="0" w:color="auto"/>
            <w:bottom w:val="none" w:sz="0" w:space="0" w:color="auto"/>
            <w:right w:val="none" w:sz="0" w:space="0" w:color="auto"/>
          </w:divBdr>
        </w:div>
        <w:div w:id="1841962778">
          <w:marLeft w:val="0"/>
          <w:marRight w:val="0"/>
          <w:marTop w:val="0"/>
          <w:marBottom w:val="0"/>
          <w:divBdr>
            <w:top w:val="none" w:sz="0" w:space="0" w:color="auto"/>
            <w:left w:val="none" w:sz="0" w:space="0" w:color="auto"/>
            <w:bottom w:val="none" w:sz="0" w:space="0" w:color="auto"/>
            <w:right w:val="none" w:sz="0" w:space="0" w:color="auto"/>
          </w:divBdr>
        </w:div>
        <w:div w:id="1183861628">
          <w:marLeft w:val="0"/>
          <w:marRight w:val="0"/>
          <w:marTop w:val="0"/>
          <w:marBottom w:val="0"/>
          <w:divBdr>
            <w:top w:val="none" w:sz="0" w:space="0" w:color="auto"/>
            <w:left w:val="none" w:sz="0" w:space="0" w:color="auto"/>
            <w:bottom w:val="none" w:sz="0" w:space="0" w:color="auto"/>
            <w:right w:val="none" w:sz="0" w:space="0" w:color="auto"/>
          </w:divBdr>
        </w:div>
        <w:div w:id="1626734742">
          <w:marLeft w:val="0"/>
          <w:marRight w:val="0"/>
          <w:marTop w:val="0"/>
          <w:marBottom w:val="0"/>
          <w:divBdr>
            <w:top w:val="none" w:sz="0" w:space="0" w:color="auto"/>
            <w:left w:val="none" w:sz="0" w:space="0" w:color="auto"/>
            <w:bottom w:val="none" w:sz="0" w:space="0" w:color="auto"/>
            <w:right w:val="none" w:sz="0" w:space="0" w:color="auto"/>
          </w:divBdr>
        </w:div>
        <w:div w:id="318119180">
          <w:marLeft w:val="0"/>
          <w:marRight w:val="0"/>
          <w:marTop w:val="0"/>
          <w:marBottom w:val="0"/>
          <w:divBdr>
            <w:top w:val="none" w:sz="0" w:space="0" w:color="auto"/>
            <w:left w:val="none" w:sz="0" w:space="0" w:color="auto"/>
            <w:bottom w:val="none" w:sz="0" w:space="0" w:color="auto"/>
            <w:right w:val="none" w:sz="0" w:space="0" w:color="auto"/>
          </w:divBdr>
        </w:div>
        <w:div w:id="1755736718">
          <w:marLeft w:val="0"/>
          <w:marRight w:val="0"/>
          <w:marTop w:val="0"/>
          <w:marBottom w:val="0"/>
          <w:divBdr>
            <w:top w:val="none" w:sz="0" w:space="0" w:color="auto"/>
            <w:left w:val="none" w:sz="0" w:space="0" w:color="auto"/>
            <w:bottom w:val="none" w:sz="0" w:space="0" w:color="auto"/>
            <w:right w:val="none" w:sz="0" w:space="0" w:color="auto"/>
          </w:divBdr>
        </w:div>
        <w:div w:id="1665472775">
          <w:marLeft w:val="0"/>
          <w:marRight w:val="0"/>
          <w:marTop w:val="0"/>
          <w:marBottom w:val="0"/>
          <w:divBdr>
            <w:top w:val="none" w:sz="0" w:space="0" w:color="auto"/>
            <w:left w:val="none" w:sz="0" w:space="0" w:color="auto"/>
            <w:bottom w:val="none" w:sz="0" w:space="0" w:color="auto"/>
            <w:right w:val="none" w:sz="0" w:space="0" w:color="auto"/>
          </w:divBdr>
        </w:div>
        <w:div w:id="891573235">
          <w:marLeft w:val="0"/>
          <w:marRight w:val="0"/>
          <w:marTop w:val="0"/>
          <w:marBottom w:val="0"/>
          <w:divBdr>
            <w:top w:val="none" w:sz="0" w:space="0" w:color="auto"/>
            <w:left w:val="none" w:sz="0" w:space="0" w:color="auto"/>
            <w:bottom w:val="none" w:sz="0" w:space="0" w:color="auto"/>
            <w:right w:val="none" w:sz="0" w:space="0" w:color="auto"/>
          </w:divBdr>
        </w:div>
        <w:div w:id="721321646">
          <w:marLeft w:val="0"/>
          <w:marRight w:val="0"/>
          <w:marTop w:val="0"/>
          <w:marBottom w:val="0"/>
          <w:divBdr>
            <w:top w:val="none" w:sz="0" w:space="0" w:color="auto"/>
            <w:left w:val="none" w:sz="0" w:space="0" w:color="auto"/>
            <w:bottom w:val="none" w:sz="0" w:space="0" w:color="auto"/>
            <w:right w:val="none" w:sz="0" w:space="0" w:color="auto"/>
          </w:divBdr>
        </w:div>
        <w:div w:id="364451639">
          <w:marLeft w:val="0"/>
          <w:marRight w:val="0"/>
          <w:marTop w:val="0"/>
          <w:marBottom w:val="0"/>
          <w:divBdr>
            <w:top w:val="none" w:sz="0" w:space="0" w:color="auto"/>
            <w:left w:val="none" w:sz="0" w:space="0" w:color="auto"/>
            <w:bottom w:val="none" w:sz="0" w:space="0" w:color="auto"/>
            <w:right w:val="none" w:sz="0" w:space="0" w:color="auto"/>
          </w:divBdr>
        </w:div>
        <w:div w:id="685985611">
          <w:marLeft w:val="0"/>
          <w:marRight w:val="0"/>
          <w:marTop w:val="0"/>
          <w:marBottom w:val="0"/>
          <w:divBdr>
            <w:top w:val="none" w:sz="0" w:space="0" w:color="auto"/>
            <w:left w:val="none" w:sz="0" w:space="0" w:color="auto"/>
            <w:bottom w:val="none" w:sz="0" w:space="0" w:color="auto"/>
            <w:right w:val="none" w:sz="0" w:space="0" w:color="auto"/>
          </w:divBdr>
        </w:div>
        <w:div w:id="4787562">
          <w:marLeft w:val="0"/>
          <w:marRight w:val="0"/>
          <w:marTop w:val="0"/>
          <w:marBottom w:val="0"/>
          <w:divBdr>
            <w:top w:val="none" w:sz="0" w:space="0" w:color="auto"/>
            <w:left w:val="none" w:sz="0" w:space="0" w:color="auto"/>
            <w:bottom w:val="none" w:sz="0" w:space="0" w:color="auto"/>
            <w:right w:val="none" w:sz="0" w:space="0" w:color="auto"/>
          </w:divBdr>
        </w:div>
        <w:div w:id="584412444">
          <w:marLeft w:val="0"/>
          <w:marRight w:val="0"/>
          <w:marTop w:val="0"/>
          <w:marBottom w:val="0"/>
          <w:divBdr>
            <w:top w:val="none" w:sz="0" w:space="0" w:color="auto"/>
            <w:left w:val="none" w:sz="0" w:space="0" w:color="auto"/>
            <w:bottom w:val="none" w:sz="0" w:space="0" w:color="auto"/>
            <w:right w:val="none" w:sz="0" w:space="0" w:color="auto"/>
          </w:divBdr>
        </w:div>
        <w:div w:id="2036616608">
          <w:marLeft w:val="0"/>
          <w:marRight w:val="0"/>
          <w:marTop w:val="0"/>
          <w:marBottom w:val="0"/>
          <w:divBdr>
            <w:top w:val="none" w:sz="0" w:space="0" w:color="auto"/>
            <w:left w:val="none" w:sz="0" w:space="0" w:color="auto"/>
            <w:bottom w:val="none" w:sz="0" w:space="0" w:color="auto"/>
            <w:right w:val="none" w:sz="0" w:space="0" w:color="auto"/>
          </w:divBdr>
        </w:div>
        <w:div w:id="217669426">
          <w:marLeft w:val="0"/>
          <w:marRight w:val="0"/>
          <w:marTop w:val="0"/>
          <w:marBottom w:val="0"/>
          <w:divBdr>
            <w:top w:val="none" w:sz="0" w:space="0" w:color="auto"/>
            <w:left w:val="none" w:sz="0" w:space="0" w:color="auto"/>
            <w:bottom w:val="none" w:sz="0" w:space="0" w:color="auto"/>
            <w:right w:val="none" w:sz="0" w:space="0" w:color="auto"/>
          </w:divBdr>
        </w:div>
        <w:div w:id="411393261">
          <w:marLeft w:val="0"/>
          <w:marRight w:val="0"/>
          <w:marTop w:val="0"/>
          <w:marBottom w:val="0"/>
          <w:divBdr>
            <w:top w:val="none" w:sz="0" w:space="0" w:color="auto"/>
            <w:left w:val="none" w:sz="0" w:space="0" w:color="auto"/>
            <w:bottom w:val="none" w:sz="0" w:space="0" w:color="auto"/>
            <w:right w:val="none" w:sz="0" w:space="0" w:color="auto"/>
          </w:divBdr>
        </w:div>
        <w:div w:id="614676197">
          <w:marLeft w:val="0"/>
          <w:marRight w:val="0"/>
          <w:marTop w:val="0"/>
          <w:marBottom w:val="0"/>
          <w:divBdr>
            <w:top w:val="none" w:sz="0" w:space="0" w:color="auto"/>
            <w:left w:val="none" w:sz="0" w:space="0" w:color="auto"/>
            <w:bottom w:val="none" w:sz="0" w:space="0" w:color="auto"/>
            <w:right w:val="none" w:sz="0" w:space="0" w:color="auto"/>
          </w:divBdr>
        </w:div>
        <w:div w:id="2026706973">
          <w:marLeft w:val="0"/>
          <w:marRight w:val="0"/>
          <w:marTop w:val="0"/>
          <w:marBottom w:val="0"/>
          <w:divBdr>
            <w:top w:val="none" w:sz="0" w:space="0" w:color="auto"/>
            <w:left w:val="none" w:sz="0" w:space="0" w:color="auto"/>
            <w:bottom w:val="none" w:sz="0" w:space="0" w:color="auto"/>
            <w:right w:val="none" w:sz="0" w:space="0" w:color="auto"/>
          </w:divBdr>
        </w:div>
        <w:div w:id="844396119">
          <w:marLeft w:val="0"/>
          <w:marRight w:val="0"/>
          <w:marTop w:val="0"/>
          <w:marBottom w:val="0"/>
          <w:divBdr>
            <w:top w:val="none" w:sz="0" w:space="0" w:color="auto"/>
            <w:left w:val="none" w:sz="0" w:space="0" w:color="auto"/>
            <w:bottom w:val="none" w:sz="0" w:space="0" w:color="auto"/>
            <w:right w:val="none" w:sz="0" w:space="0" w:color="auto"/>
          </w:divBdr>
        </w:div>
        <w:div w:id="102698830">
          <w:marLeft w:val="0"/>
          <w:marRight w:val="0"/>
          <w:marTop w:val="0"/>
          <w:marBottom w:val="0"/>
          <w:divBdr>
            <w:top w:val="none" w:sz="0" w:space="0" w:color="auto"/>
            <w:left w:val="none" w:sz="0" w:space="0" w:color="auto"/>
            <w:bottom w:val="none" w:sz="0" w:space="0" w:color="auto"/>
            <w:right w:val="none" w:sz="0" w:space="0" w:color="auto"/>
          </w:divBdr>
        </w:div>
        <w:div w:id="834951047">
          <w:marLeft w:val="0"/>
          <w:marRight w:val="0"/>
          <w:marTop w:val="0"/>
          <w:marBottom w:val="0"/>
          <w:divBdr>
            <w:top w:val="none" w:sz="0" w:space="0" w:color="auto"/>
            <w:left w:val="none" w:sz="0" w:space="0" w:color="auto"/>
            <w:bottom w:val="none" w:sz="0" w:space="0" w:color="auto"/>
            <w:right w:val="none" w:sz="0" w:space="0" w:color="auto"/>
          </w:divBdr>
        </w:div>
        <w:div w:id="2023820832">
          <w:marLeft w:val="0"/>
          <w:marRight w:val="0"/>
          <w:marTop w:val="0"/>
          <w:marBottom w:val="0"/>
          <w:divBdr>
            <w:top w:val="none" w:sz="0" w:space="0" w:color="auto"/>
            <w:left w:val="none" w:sz="0" w:space="0" w:color="auto"/>
            <w:bottom w:val="none" w:sz="0" w:space="0" w:color="auto"/>
            <w:right w:val="none" w:sz="0" w:space="0" w:color="auto"/>
          </w:divBdr>
        </w:div>
        <w:div w:id="2031837376">
          <w:marLeft w:val="0"/>
          <w:marRight w:val="0"/>
          <w:marTop w:val="0"/>
          <w:marBottom w:val="0"/>
          <w:divBdr>
            <w:top w:val="none" w:sz="0" w:space="0" w:color="auto"/>
            <w:left w:val="none" w:sz="0" w:space="0" w:color="auto"/>
            <w:bottom w:val="none" w:sz="0" w:space="0" w:color="auto"/>
            <w:right w:val="none" w:sz="0" w:space="0" w:color="auto"/>
          </w:divBdr>
        </w:div>
        <w:div w:id="1134181872">
          <w:marLeft w:val="0"/>
          <w:marRight w:val="0"/>
          <w:marTop w:val="0"/>
          <w:marBottom w:val="0"/>
          <w:divBdr>
            <w:top w:val="none" w:sz="0" w:space="0" w:color="auto"/>
            <w:left w:val="none" w:sz="0" w:space="0" w:color="auto"/>
            <w:bottom w:val="none" w:sz="0" w:space="0" w:color="auto"/>
            <w:right w:val="none" w:sz="0" w:space="0" w:color="auto"/>
          </w:divBdr>
        </w:div>
        <w:div w:id="1191576820">
          <w:marLeft w:val="0"/>
          <w:marRight w:val="0"/>
          <w:marTop w:val="0"/>
          <w:marBottom w:val="0"/>
          <w:divBdr>
            <w:top w:val="none" w:sz="0" w:space="0" w:color="auto"/>
            <w:left w:val="none" w:sz="0" w:space="0" w:color="auto"/>
            <w:bottom w:val="none" w:sz="0" w:space="0" w:color="auto"/>
            <w:right w:val="none" w:sz="0" w:space="0" w:color="auto"/>
          </w:divBdr>
        </w:div>
        <w:div w:id="38096386">
          <w:marLeft w:val="0"/>
          <w:marRight w:val="0"/>
          <w:marTop w:val="0"/>
          <w:marBottom w:val="0"/>
          <w:divBdr>
            <w:top w:val="none" w:sz="0" w:space="0" w:color="auto"/>
            <w:left w:val="none" w:sz="0" w:space="0" w:color="auto"/>
            <w:bottom w:val="none" w:sz="0" w:space="0" w:color="auto"/>
            <w:right w:val="none" w:sz="0" w:space="0" w:color="auto"/>
          </w:divBdr>
        </w:div>
        <w:div w:id="1380588482">
          <w:marLeft w:val="0"/>
          <w:marRight w:val="0"/>
          <w:marTop w:val="0"/>
          <w:marBottom w:val="0"/>
          <w:divBdr>
            <w:top w:val="none" w:sz="0" w:space="0" w:color="auto"/>
            <w:left w:val="none" w:sz="0" w:space="0" w:color="auto"/>
            <w:bottom w:val="none" w:sz="0" w:space="0" w:color="auto"/>
            <w:right w:val="none" w:sz="0" w:space="0" w:color="auto"/>
          </w:divBdr>
        </w:div>
        <w:div w:id="2133933691">
          <w:marLeft w:val="0"/>
          <w:marRight w:val="0"/>
          <w:marTop w:val="0"/>
          <w:marBottom w:val="0"/>
          <w:divBdr>
            <w:top w:val="none" w:sz="0" w:space="0" w:color="auto"/>
            <w:left w:val="none" w:sz="0" w:space="0" w:color="auto"/>
            <w:bottom w:val="none" w:sz="0" w:space="0" w:color="auto"/>
            <w:right w:val="none" w:sz="0" w:space="0" w:color="auto"/>
          </w:divBdr>
        </w:div>
        <w:div w:id="2109691657">
          <w:marLeft w:val="0"/>
          <w:marRight w:val="0"/>
          <w:marTop w:val="0"/>
          <w:marBottom w:val="0"/>
          <w:divBdr>
            <w:top w:val="none" w:sz="0" w:space="0" w:color="auto"/>
            <w:left w:val="none" w:sz="0" w:space="0" w:color="auto"/>
            <w:bottom w:val="none" w:sz="0" w:space="0" w:color="auto"/>
            <w:right w:val="none" w:sz="0" w:space="0" w:color="auto"/>
          </w:divBdr>
        </w:div>
        <w:div w:id="256914434">
          <w:marLeft w:val="0"/>
          <w:marRight w:val="0"/>
          <w:marTop w:val="0"/>
          <w:marBottom w:val="0"/>
          <w:divBdr>
            <w:top w:val="none" w:sz="0" w:space="0" w:color="auto"/>
            <w:left w:val="none" w:sz="0" w:space="0" w:color="auto"/>
            <w:bottom w:val="none" w:sz="0" w:space="0" w:color="auto"/>
            <w:right w:val="none" w:sz="0" w:space="0" w:color="auto"/>
          </w:divBdr>
        </w:div>
        <w:div w:id="933439403">
          <w:marLeft w:val="0"/>
          <w:marRight w:val="0"/>
          <w:marTop w:val="0"/>
          <w:marBottom w:val="0"/>
          <w:divBdr>
            <w:top w:val="none" w:sz="0" w:space="0" w:color="auto"/>
            <w:left w:val="none" w:sz="0" w:space="0" w:color="auto"/>
            <w:bottom w:val="none" w:sz="0" w:space="0" w:color="auto"/>
            <w:right w:val="none" w:sz="0" w:space="0" w:color="auto"/>
          </w:divBdr>
        </w:div>
        <w:div w:id="1847283685">
          <w:marLeft w:val="0"/>
          <w:marRight w:val="0"/>
          <w:marTop w:val="0"/>
          <w:marBottom w:val="0"/>
          <w:divBdr>
            <w:top w:val="none" w:sz="0" w:space="0" w:color="auto"/>
            <w:left w:val="none" w:sz="0" w:space="0" w:color="auto"/>
            <w:bottom w:val="none" w:sz="0" w:space="0" w:color="auto"/>
            <w:right w:val="none" w:sz="0" w:space="0" w:color="auto"/>
          </w:divBdr>
        </w:div>
        <w:div w:id="891115047">
          <w:marLeft w:val="0"/>
          <w:marRight w:val="0"/>
          <w:marTop w:val="0"/>
          <w:marBottom w:val="0"/>
          <w:divBdr>
            <w:top w:val="none" w:sz="0" w:space="0" w:color="auto"/>
            <w:left w:val="none" w:sz="0" w:space="0" w:color="auto"/>
            <w:bottom w:val="none" w:sz="0" w:space="0" w:color="auto"/>
            <w:right w:val="none" w:sz="0" w:space="0" w:color="auto"/>
          </w:divBdr>
        </w:div>
        <w:div w:id="668021294">
          <w:marLeft w:val="0"/>
          <w:marRight w:val="0"/>
          <w:marTop w:val="0"/>
          <w:marBottom w:val="0"/>
          <w:divBdr>
            <w:top w:val="none" w:sz="0" w:space="0" w:color="auto"/>
            <w:left w:val="none" w:sz="0" w:space="0" w:color="auto"/>
            <w:bottom w:val="none" w:sz="0" w:space="0" w:color="auto"/>
            <w:right w:val="none" w:sz="0" w:space="0" w:color="auto"/>
          </w:divBdr>
        </w:div>
        <w:div w:id="800154646">
          <w:marLeft w:val="0"/>
          <w:marRight w:val="0"/>
          <w:marTop w:val="0"/>
          <w:marBottom w:val="0"/>
          <w:divBdr>
            <w:top w:val="none" w:sz="0" w:space="0" w:color="auto"/>
            <w:left w:val="none" w:sz="0" w:space="0" w:color="auto"/>
            <w:bottom w:val="none" w:sz="0" w:space="0" w:color="auto"/>
            <w:right w:val="none" w:sz="0" w:space="0" w:color="auto"/>
          </w:divBdr>
        </w:div>
        <w:div w:id="1250770926">
          <w:marLeft w:val="0"/>
          <w:marRight w:val="0"/>
          <w:marTop w:val="0"/>
          <w:marBottom w:val="0"/>
          <w:divBdr>
            <w:top w:val="none" w:sz="0" w:space="0" w:color="auto"/>
            <w:left w:val="none" w:sz="0" w:space="0" w:color="auto"/>
            <w:bottom w:val="none" w:sz="0" w:space="0" w:color="auto"/>
            <w:right w:val="none" w:sz="0" w:space="0" w:color="auto"/>
          </w:divBdr>
        </w:div>
        <w:div w:id="452672098">
          <w:marLeft w:val="0"/>
          <w:marRight w:val="0"/>
          <w:marTop w:val="0"/>
          <w:marBottom w:val="0"/>
          <w:divBdr>
            <w:top w:val="none" w:sz="0" w:space="0" w:color="auto"/>
            <w:left w:val="none" w:sz="0" w:space="0" w:color="auto"/>
            <w:bottom w:val="none" w:sz="0" w:space="0" w:color="auto"/>
            <w:right w:val="none" w:sz="0" w:space="0" w:color="auto"/>
          </w:divBdr>
        </w:div>
        <w:div w:id="1705055631">
          <w:marLeft w:val="0"/>
          <w:marRight w:val="0"/>
          <w:marTop w:val="0"/>
          <w:marBottom w:val="0"/>
          <w:divBdr>
            <w:top w:val="none" w:sz="0" w:space="0" w:color="auto"/>
            <w:left w:val="none" w:sz="0" w:space="0" w:color="auto"/>
            <w:bottom w:val="none" w:sz="0" w:space="0" w:color="auto"/>
            <w:right w:val="none" w:sz="0" w:space="0" w:color="auto"/>
          </w:divBdr>
        </w:div>
        <w:div w:id="498808809">
          <w:marLeft w:val="0"/>
          <w:marRight w:val="0"/>
          <w:marTop w:val="0"/>
          <w:marBottom w:val="0"/>
          <w:divBdr>
            <w:top w:val="none" w:sz="0" w:space="0" w:color="auto"/>
            <w:left w:val="none" w:sz="0" w:space="0" w:color="auto"/>
            <w:bottom w:val="none" w:sz="0" w:space="0" w:color="auto"/>
            <w:right w:val="none" w:sz="0" w:space="0" w:color="auto"/>
          </w:divBdr>
        </w:div>
        <w:div w:id="228925563">
          <w:marLeft w:val="0"/>
          <w:marRight w:val="0"/>
          <w:marTop w:val="0"/>
          <w:marBottom w:val="0"/>
          <w:divBdr>
            <w:top w:val="none" w:sz="0" w:space="0" w:color="auto"/>
            <w:left w:val="none" w:sz="0" w:space="0" w:color="auto"/>
            <w:bottom w:val="none" w:sz="0" w:space="0" w:color="auto"/>
            <w:right w:val="none" w:sz="0" w:space="0" w:color="auto"/>
          </w:divBdr>
        </w:div>
        <w:div w:id="607858858">
          <w:marLeft w:val="0"/>
          <w:marRight w:val="0"/>
          <w:marTop w:val="0"/>
          <w:marBottom w:val="0"/>
          <w:divBdr>
            <w:top w:val="none" w:sz="0" w:space="0" w:color="auto"/>
            <w:left w:val="none" w:sz="0" w:space="0" w:color="auto"/>
            <w:bottom w:val="none" w:sz="0" w:space="0" w:color="auto"/>
            <w:right w:val="none" w:sz="0" w:space="0" w:color="auto"/>
          </w:divBdr>
        </w:div>
        <w:div w:id="172451917">
          <w:marLeft w:val="0"/>
          <w:marRight w:val="0"/>
          <w:marTop w:val="0"/>
          <w:marBottom w:val="0"/>
          <w:divBdr>
            <w:top w:val="none" w:sz="0" w:space="0" w:color="auto"/>
            <w:left w:val="none" w:sz="0" w:space="0" w:color="auto"/>
            <w:bottom w:val="none" w:sz="0" w:space="0" w:color="auto"/>
            <w:right w:val="none" w:sz="0" w:space="0" w:color="auto"/>
          </w:divBdr>
        </w:div>
        <w:div w:id="1915238059">
          <w:marLeft w:val="0"/>
          <w:marRight w:val="0"/>
          <w:marTop w:val="0"/>
          <w:marBottom w:val="0"/>
          <w:divBdr>
            <w:top w:val="none" w:sz="0" w:space="0" w:color="auto"/>
            <w:left w:val="none" w:sz="0" w:space="0" w:color="auto"/>
            <w:bottom w:val="none" w:sz="0" w:space="0" w:color="auto"/>
            <w:right w:val="none" w:sz="0" w:space="0" w:color="auto"/>
          </w:divBdr>
        </w:div>
        <w:div w:id="1725519458">
          <w:marLeft w:val="0"/>
          <w:marRight w:val="0"/>
          <w:marTop w:val="0"/>
          <w:marBottom w:val="0"/>
          <w:divBdr>
            <w:top w:val="none" w:sz="0" w:space="0" w:color="auto"/>
            <w:left w:val="none" w:sz="0" w:space="0" w:color="auto"/>
            <w:bottom w:val="none" w:sz="0" w:space="0" w:color="auto"/>
            <w:right w:val="none" w:sz="0" w:space="0" w:color="auto"/>
          </w:divBdr>
        </w:div>
        <w:div w:id="36510088">
          <w:marLeft w:val="0"/>
          <w:marRight w:val="0"/>
          <w:marTop w:val="0"/>
          <w:marBottom w:val="0"/>
          <w:divBdr>
            <w:top w:val="none" w:sz="0" w:space="0" w:color="auto"/>
            <w:left w:val="none" w:sz="0" w:space="0" w:color="auto"/>
            <w:bottom w:val="none" w:sz="0" w:space="0" w:color="auto"/>
            <w:right w:val="none" w:sz="0" w:space="0" w:color="auto"/>
          </w:divBdr>
        </w:div>
        <w:div w:id="2142458678">
          <w:marLeft w:val="0"/>
          <w:marRight w:val="0"/>
          <w:marTop w:val="0"/>
          <w:marBottom w:val="0"/>
          <w:divBdr>
            <w:top w:val="none" w:sz="0" w:space="0" w:color="auto"/>
            <w:left w:val="none" w:sz="0" w:space="0" w:color="auto"/>
            <w:bottom w:val="none" w:sz="0" w:space="0" w:color="auto"/>
            <w:right w:val="none" w:sz="0" w:space="0" w:color="auto"/>
          </w:divBdr>
        </w:div>
        <w:div w:id="1730882961">
          <w:marLeft w:val="0"/>
          <w:marRight w:val="0"/>
          <w:marTop w:val="0"/>
          <w:marBottom w:val="0"/>
          <w:divBdr>
            <w:top w:val="none" w:sz="0" w:space="0" w:color="auto"/>
            <w:left w:val="none" w:sz="0" w:space="0" w:color="auto"/>
            <w:bottom w:val="none" w:sz="0" w:space="0" w:color="auto"/>
            <w:right w:val="none" w:sz="0" w:space="0" w:color="auto"/>
          </w:divBdr>
        </w:div>
        <w:div w:id="879391192">
          <w:marLeft w:val="0"/>
          <w:marRight w:val="0"/>
          <w:marTop w:val="0"/>
          <w:marBottom w:val="0"/>
          <w:divBdr>
            <w:top w:val="none" w:sz="0" w:space="0" w:color="auto"/>
            <w:left w:val="none" w:sz="0" w:space="0" w:color="auto"/>
            <w:bottom w:val="none" w:sz="0" w:space="0" w:color="auto"/>
            <w:right w:val="none" w:sz="0" w:space="0" w:color="auto"/>
          </w:divBdr>
        </w:div>
        <w:div w:id="483275215">
          <w:marLeft w:val="0"/>
          <w:marRight w:val="0"/>
          <w:marTop w:val="0"/>
          <w:marBottom w:val="0"/>
          <w:divBdr>
            <w:top w:val="none" w:sz="0" w:space="0" w:color="auto"/>
            <w:left w:val="none" w:sz="0" w:space="0" w:color="auto"/>
            <w:bottom w:val="none" w:sz="0" w:space="0" w:color="auto"/>
            <w:right w:val="none" w:sz="0" w:space="0" w:color="auto"/>
          </w:divBdr>
        </w:div>
        <w:div w:id="1687096722">
          <w:marLeft w:val="0"/>
          <w:marRight w:val="0"/>
          <w:marTop w:val="0"/>
          <w:marBottom w:val="0"/>
          <w:divBdr>
            <w:top w:val="none" w:sz="0" w:space="0" w:color="auto"/>
            <w:left w:val="none" w:sz="0" w:space="0" w:color="auto"/>
            <w:bottom w:val="none" w:sz="0" w:space="0" w:color="auto"/>
            <w:right w:val="none" w:sz="0" w:space="0" w:color="auto"/>
          </w:divBdr>
        </w:div>
        <w:div w:id="499582247">
          <w:marLeft w:val="0"/>
          <w:marRight w:val="0"/>
          <w:marTop w:val="0"/>
          <w:marBottom w:val="0"/>
          <w:divBdr>
            <w:top w:val="none" w:sz="0" w:space="0" w:color="auto"/>
            <w:left w:val="none" w:sz="0" w:space="0" w:color="auto"/>
            <w:bottom w:val="none" w:sz="0" w:space="0" w:color="auto"/>
            <w:right w:val="none" w:sz="0" w:space="0" w:color="auto"/>
          </w:divBdr>
        </w:div>
        <w:div w:id="540704431">
          <w:marLeft w:val="0"/>
          <w:marRight w:val="0"/>
          <w:marTop w:val="0"/>
          <w:marBottom w:val="0"/>
          <w:divBdr>
            <w:top w:val="none" w:sz="0" w:space="0" w:color="auto"/>
            <w:left w:val="none" w:sz="0" w:space="0" w:color="auto"/>
            <w:bottom w:val="none" w:sz="0" w:space="0" w:color="auto"/>
            <w:right w:val="none" w:sz="0" w:space="0" w:color="auto"/>
          </w:divBdr>
        </w:div>
        <w:div w:id="590547859">
          <w:marLeft w:val="0"/>
          <w:marRight w:val="0"/>
          <w:marTop w:val="0"/>
          <w:marBottom w:val="0"/>
          <w:divBdr>
            <w:top w:val="none" w:sz="0" w:space="0" w:color="auto"/>
            <w:left w:val="none" w:sz="0" w:space="0" w:color="auto"/>
            <w:bottom w:val="none" w:sz="0" w:space="0" w:color="auto"/>
            <w:right w:val="none" w:sz="0" w:space="0" w:color="auto"/>
          </w:divBdr>
        </w:div>
        <w:div w:id="550650705">
          <w:marLeft w:val="0"/>
          <w:marRight w:val="0"/>
          <w:marTop w:val="0"/>
          <w:marBottom w:val="0"/>
          <w:divBdr>
            <w:top w:val="none" w:sz="0" w:space="0" w:color="auto"/>
            <w:left w:val="none" w:sz="0" w:space="0" w:color="auto"/>
            <w:bottom w:val="none" w:sz="0" w:space="0" w:color="auto"/>
            <w:right w:val="none" w:sz="0" w:space="0" w:color="auto"/>
          </w:divBdr>
        </w:div>
        <w:div w:id="444157531">
          <w:marLeft w:val="0"/>
          <w:marRight w:val="0"/>
          <w:marTop w:val="0"/>
          <w:marBottom w:val="0"/>
          <w:divBdr>
            <w:top w:val="none" w:sz="0" w:space="0" w:color="auto"/>
            <w:left w:val="none" w:sz="0" w:space="0" w:color="auto"/>
            <w:bottom w:val="none" w:sz="0" w:space="0" w:color="auto"/>
            <w:right w:val="none" w:sz="0" w:space="0" w:color="auto"/>
          </w:divBdr>
        </w:div>
        <w:div w:id="356320420">
          <w:marLeft w:val="0"/>
          <w:marRight w:val="0"/>
          <w:marTop w:val="0"/>
          <w:marBottom w:val="0"/>
          <w:divBdr>
            <w:top w:val="none" w:sz="0" w:space="0" w:color="auto"/>
            <w:left w:val="none" w:sz="0" w:space="0" w:color="auto"/>
            <w:bottom w:val="none" w:sz="0" w:space="0" w:color="auto"/>
            <w:right w:val="none" w:sz="0" w:space="0" w:color="auto"/>
          </w:divBdr>
        </w:div>
        <w:div w:id="121655049">
          <w:marLeft w:val="0"/>
          <w:marRight w:val="0"/>
          <w:marTop w:val="0"/>
          <w:marBottom w:val="0"/>
          <w:divBdr>
            <w:top w:val="none" w:sz="0" w:space="0" w:color="auto"/>
            <w:left w:val="none" w:sz="0" w:space="0" w:color="auto"/>
            <w:bottom w:val="none" w:sz="0" w:space="0" w:color="auto"/>
            <w:right w:val="none" w:sz="0" w:space="0" w:color="auto"/>
          </w:divBdr>
        </w:div>
        <w:div w:id="782655963">
          <w:marLeft w:val="0"/>
          <w:marRight w:val="0"/>
          <w:marTop w:val="0"/>
          <w:marBottom w:val="0"/>
          <w:divBdr>
            <w:top w:val="none" w:sz="0" w:space="0" w:color="auto"/>
            <w:left w:val="none" w:sz="0" w:space="0" w:color="auto"/>
            <w:bottom w:val="none" w:sz="0" w:space="0" w:color="auto"/>
            <w:right w:val="none" w:sz="0" w:space="0" w:color="auto"/>
          </w:divBdr>
        </w:div>
        <w:div w:id="755059315">
          <w:marLeft w:val="0"/>
          <w:marRight w:val="0"/>
          <w:marTop w:val="0"/>
          <w:marBottom w:val="0"/>
          <w:divBdr>
            <w:top w:val="none" w:sz="0" w:space="0" w:color="auto"/>
            <w:left w:val="none" w:sz="0" w:space="0" w:color="auto"/>
            <w:bottom w:val="none" w:sz="0" w:space="0" w:color="auto"/>
            <w:right w:val="none" w:sz="0" w:space="0" w:color="auto"/>
          </w:divBdr>
        </w:div>
        <w:div w:id="912736689">
          <w:marLeft w:val="0"/>
          <w:marRight w:val="0"/>
          <w:marTop w:val="0"/>
          <w:marBottom w:val="0"/>
          <w:divBdr>
            <w:top w:val="none" w:sz="0" w:space="0" w:color="auto"/>
            <w:left w:val="none" w:sz="0" w:space="0" w:color="auto"/>
            <w:bottom w:val="none" w:sz="0" w:space="0" w:color="auto"/>
            <w:right w:val="none" w:sz="0" w:space="0" w:color="auto"/>
          </w:divBdr>
        </w:div>
        <w:div w:id="1333145694">
          <w:marLeft w:val="0"/>
          <w:marRight w:val="0"/>
          <w:marTop w:val="0"/>
          <w:marBottom w:val="0"/>
          <w:divBdr>
            <w:top w:val="none" w:sz="0" w:space="0" w:color="auto"/>
            <w:left w:val="none" w:sz="0" w:space="0" w:color="auto"/>
            <w:bottom w:val="none" w:sz="0" w:space="0" w:color="auto"/>
            <w:right w:val="none" w:sz="0" w:space="0" w:color="auto"/>
          </w:divBdr>
        </w:div>
        <w:div w:id="758795007">
          <w:marLeft w:val="0"/>
          <w:marRight w:val="0"/>
          <w:marTop w:val="0"/>
          <w:marBottom w:val="0"/>
          <w:divBdr>
            <w:top w:val="none" w:sz="0" w:space="0" w:color="auto"/>
            <w:left w:val="none" w:sz="0" w:space="0" w:color="auto"/>
            <w:bottom w:val="none" w:sz="0" w:space="0" w:color="auto"/>
            <w:right w:val="none" w:sz="0" w:space="0" w:color="auto"/>
          </w:divBdr>
        </w:div>
        <w:div w:id="992175763">
          <w:marLeft w:val="0"/>
          <w:marRight w:val="0"/>
          <w:marTop w:val="0"/>
          <w:marBottom w:val="0"/>
          <w:divBdr>
            <w:top w:val="none" w:sz="0" w:space="0" w:color="auto"/>
            <w:left w:val="none" w:sz="0" w:space="0" w:color="auto"/>
            <w:bottom w:val="none" w:sz="0" w:space="0" w:color="auto"/>
            <w:right w:val="none" w:sz="0" w:space="0" w:color="auto"/>
          </w:divBdr>
        </w:div>
        <w:div w:id="924650262">
          <w:marLeft w:val="0"/>
          <w:marRight w:val="0"/>
          <w:marTop w:val="0"/>
          <w:marBottom w:val="0"/>
          <w:divBdr>
            <w:top w:val="none" w:sz="0" w:space="0" w:color="auto"/>
            <w:left w:val="none" w:sz="0" w:space="0" w:color="auto"/>
            <w:bottom w:val="none" w:sz="0" w:space="0" w:color="auto"/>
            <w:right w:val="none" w:sz="0" w:space="0" w:color="auto"/>
          </w:divBdr>
        </w:div>
        <w:div w:id="1476147266">
          <w:marLeft w:val="0"/>
          <w:marRight w:val="0"/>
          <w:marTop w:val="0"/>
          <w:marBottom w:val="0"/>
          <w:divBdr>
            <w:top w:val="none" w:sz="0" w:space="0" w:color="auto"/>
            <w:left w:val="none" w:sz="0" w:space="0" w:color="auto"/>
            <w:bottom w:val="none" w:sz="0" w:space="0" w:color="auto"/>
            <w:right w:val="none" w:sz="0" w:space="0" w:color="auto"/>
          </w:divBdr>
        </w:div>
        <w:div w:id="1154950029">
          <w:marLeft w:val="0"/>
          <w:marRight w:val="0"/>
          <w:marTop w:val="0"/>
          <w:marBottom w:val="0"/>
          <w:divBdr>
            <w:top w:val="none" w:sz="0" w:space="0" w:color="auto"/>
            <w:left w:val="none" w:sz="0" w:space="0" w:color="auto"/>
            <w:bottom w:val="none" w:sz="0" w:space="0" w:color="auto"/>
            <w:right w:val="none" w:sz="0" w:space="0" w:color="auto"/>
          </w:divBdr>
        </w:div>
        <w:div w:id="2059089607">
          <w:marLeft w:val="0"/>
          <w:marRight w:val="0"/>
          <w:marTop w:val="0"/>
          <w:marBottom w:val="0"/>
          <w:divBdr>
            <w:top w:val="none" w:sz="0" w:space="0" w:color="auto"/>
            <w:left w:val="none" w:sz="0" w:space="0" w:color="auto"/>
            <w:bottom w:val="none" w:sz="0" w:space="0" w:color="auto"/>
            <w:right w:val="none" w:sz="0" w:space="0" w:color="auto"/>
          </w:divBdr>
        </w:div>
        <w:div w:id="198514279">
          <w:marLeft w:val="0"/>
          <w:marRight w:val="0"/>
          <w:marTop w:val="0"/>
          <w:marBottom w:val="0"/>
          <w:divBdr>
            <w:top w:val="none" w:sz="0" w:space="0" w:color="auto"/>
            <w:left w:val="none" w:sz="0" w:space="0" w:color="auto"/>
            <w:bottom w:val="none" w:sz="0" w:space="0" w:color="auto"/>
            <w:right w:val="none" w:sz="0" w:space="0" w:color="auto"/>
          </w:divBdr>
        </w:div>
        <w:div w:id="206336585">
          <w:marLeft w:val="0"/>
          <w:marRight w:val="0"/>
          <w:marTop w:val="0"/>
          <w:marBottom w:val="0"/>
          <w:divBdr>
            <w:top w:val="none" w:sz="0" w:space="0" w:color="auto"/>
            <w:left w:val="none" w:sz="0" w:space="0" w:color="auto"/>
            <w:bottom w:val="none" w:sz="0" w:space="0" w:color="auto"/>
            <w:right w:val="none" w:sz="0" w:space="0" w:color="auto"/>
          </w:divBdr>
        </w:div>
      </w:divsChild>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3899287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08581570">
      <w:bodyDiv w:val="1"/>
      <w:marLeft w:val="0"/>
      <w:marRight w:val="0"/>
      <w:marTop w:val="0"/>
      <w:marBottom w:val="0"/>
      <w:divBdr>
        <w:top w:val="none" w:sz="0" w:space="0" w:color="auto"/>
        <w:left w:val="none" w:sz="0" w:space="0" w:color="auto"/>
        <w:bottom w:val="none" w:sz="0" w:space="0" w:color="auto"/>
        <w:right w:val="none" w:sz="0" w:space="0" w:color="auto"/>
      </w:divBdr>
      <w:divsChild>
        <w:div w:id="1804348015">
          <w:marLeft w:val="0"/>
          <w:marRight w:val="0"/>
          <w:marTop w:val="0"/>
          <w:marBottom w:val="0"/>
          <w:divBdr>
            <w:top w:val="none" w:sz="0" w:space="0" w:color="auto"/>
            <w:left w:val="none" w:sz="0" w:space="0" w:color="auto"/>
            <w:bottom w:val="none" w:sz="0" w:space="0" w:color="auto"/>
            <w:right w:val="none" w:sz="0" w:space="0" w:color="auto"/>
          </w:divBdr>
          <w:divsChild>
            <w:div w:id="1969122254">
              <w:marLeft w:val="0"/>
              <w:marRight w:val="0"/>
              <w:marTop w:val="0"/>
              <w:marBottom w:val="0"/>
              <w:divBdr>
                <w:top w:val="none" w:sz="0" w:space="0" w:color="auto"/>
                <w:left w:val="none" w:sz="0" w:space="0" w:color="auto"/>
                <w:bottom w:val="none" w:sz="0" w:space="0" w:color="auto"/>
                <w:right w:val="none" w:sz="0" w:space="0" w:color="auto"/>
              </w:divBdr>
              <w:divsChild>
                <w:div w:id="18243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2428">
          <w:marLeft w:val="0"/>
          <w:marRight w:val="0"/>
          <w:marTop w:val="0"/>
          <w:marBottom w:val="0"/>
          <w:divBdr>
            <w:top w:val="none" w:sz="0" w:space="0" w:color="auto"/>
            <w:left w:val="none" w:sz="0" w:space="0" w:color="auto"/>
            <w:bottom w:val="none" w:sz="0" w:space="0" w:color="auto"/>
            <w:right w:val="none" w:sz="0" w:space="0" w:color="auto"/>
          </w:divBdr>
          <w:divsChild>
            <w:div w:id="1517965843">
              <w:marLeft w:val="0"/>
              <w:marRight w:val="0"/>
              <w:marTop w:val="0"/>
              <w:marBottom w:val="0"/>
              <w:divBdr>
                <w:top w:val="none" w:sz="0" w:space="0" w:color="auto"/>
                <w:left w:val="none" w:sz="0" w:space="0" w:color="auto"/>
                <w:bottom w:val="none" w:sz="0" w:space="0" w:color="auto"/>
                <w:right w:val="none" w:sz="0" w:space="0" w:color="auto"/>
              </w:divBdr>
              <w:divsChild>
                <w:div w:id="218176673">
                  <w:marLeft w:val="0"/>
                  <w:marRight w:val="0"/>
                  <w:marTop w:val="0"/>
                  <w:marBottom w:val="0"/>
                  <w:divBdr>
                    <w:top w:val="none" w:sz="0" w:space="0" w:color="auto"/>
                    <w:left w:val="none" w:sz="0" w:space="0" w:color="auto"/>
                    <w:bottom w:val="none" w:sz="0" w:space="0" w:color="auto"/>
                    <w:right w:val="none" w:sz="0" w:space="0" w:color="auto"/>
                  </w:divBdr>
                  <w:divsChild>
                    <w:div w:id="70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5381">
          <w:marLeft w:val="0"/>
          <w:marRight w:val="0"/>
          <w:marTop w:val="0"/>
          <w:marBottom w:val="0"/>
          <w:divBdr>
            <w:top w:val="none" w:sz="0" w:space="0" w:color="auto"/>
            <w:left w:val="none" w:sz="0" w:space="0" w:color="auto"/>
            <w:bottom w:val="none" w:sz="0" w:space="0" w:color="auto"/>
            <w:right w:val="none" w:sz="0" w:space="0" w:color="auto"/>
          </w:divBdr>
          <w:divsChild>
            <w:div w:id="1720744405">
              <w:marLeft w:val="0"/>
              <w:marRight w:val="0"/>
              <w:marTop w:val="0"/>
              <w:marBottom w:val="0"/>
              <w:divBdr>
                <w:top w:val="none" w:sz="0" w:space="0" w:color="auto"/>
                <w:left w:val="none" w:sz="0" w:space="0" w:color="auto"/>
                <w:bottom w:val="none" w:sz="0" w:space="0" w:color="auto"/>
                <w:right w:val="none" w:sz="0" w:space="0" w:color="auto"/>
              </w:divBdr>
              <w:divsChild>
                <w:div w:id="406534344">
                  <w:marLeft w:val="0"/>
                  <w:marRight w:val="0"/>
                  <w:marTop w:val="0"/>
                  <w:marBottom w:val="0"/>
                  <w:divBdr>
                    <w:top w:val="none" w:sz="0" w:space="0" w:color="auto"/>
                    <w:left w:val="none" w:sz="0" w:space="0" w:color="auto"/>
                    <w:bottom w:val="none" w:sz="0" w:space="0" w:color="auto"/>
                    <w:right w:val="none" w:sz="0" w:space="0" w:color="auto"/>
                  </w:divBdr>
                  <w:divsChild>
                    <w:div w:id="1984234603">
                      <w:marLeft w:val="0"/>
                      <w:marRight w:val="0"/>
                      <w:marTop w:val="0"/>
                      <w:marBottom w:val="0"/>
                      <w:divBdr>
                        <w:top w:val="none" w:sz="0" w:space="0" w:color="auto"/>
                        <w:left w:val="none" w:sz="0" w:space="0" w:color="auto"/>
                        <w:bottom w:val="none" w:sz="0" w:space="0" w:color="auto"/>
                        <w:right w:val="none" w:sz="0" w:space="0" w:color="auto"/>
                      </w:divBdr>
                      <w:divsChild>
                        <w:div w:id="2085033061">
                          <w:marLeft w:val="0"/>
                          <w:marRight w:val="0"/>
                          <w:marTop w:val="0"/>
                          <w:marBottom w:val="0"/>
                          <w:divBdr>
                            <w:top w:val="none" w:sz="0" w:space="0" w:color="auto"/>
                            <w:left w:val="none" w:sz="0" w:space="0" w:color="auto"/>
                            <w:bottom w:val="none" w:sz="0" w:space="0" w:color="auto"/>
                            <w:right w:val="none" w:sz="0" w:space="0" w:color="auto"/>
                          </w:divBdr>
                          <w:divsChild>
                            <w:div w:id="148137266">
                              <w:marLeft w:val="0"/>
                              <w:marRight w:val="0"/>
                              <w:marTop w:val="0"/>
                              <w:marBottom w:val="0"/>
                              <w:divBdr>
                                <w:top w:val="none" w:sz="0" w:space="0" w:color="auto"/>
                                <w:left w:val="none" w:sz="0" w:space="0" w:color="auto"/>
                                <w:bottom w:val="none" w:sz="0" w:space="0" w:color="auto"/>
                                <w:right w:val="none" w:sz="0" w:space="0" w:color="auto"/>
                              </w:divBdr>
                            </w:div>
                            <w:div w:id="1270435697">
                              <w:marLeft w:val="0"/>
                              <w:marRight w:val="0"/>
                              <w:marTop w:val="0"/>
                              <w:marBottom w:val="0"/>
                              <w:divBdr>
                                <w:top w:val="none" w:sz="0" w:space="0" w:color="auto"/>
                                <w:left w:val="none" w:sz="0" w:space="0" w:color="auto"/>
                                <w:bottom w:val="none" w:sz="0" w:space="0" w:color="auto"/>
                                <w:right w:val="none" w:sz="0" w:space="0" w:color="auto"/>
                              </w:divBdr>
                              <w:divsChild>
                                <w:div w:id="401802015">
                                  <w:marLeft w:val="0"/>
                                  <w:marRight w:val="0"/>
                                  <w:marTop w:val="0"/>
                                  <w:marBottom w:val="0"/>
                                  <w:divBdr>
                                    <w:top w:val="none" w:sz="0" w:space="0" w:color="auto"/>
                                    <w:left w:val="none" w:sz="0" w:space="0" w:color="auto"/>
                                    <w:bottom w:val="none" w:sz="0" w:space="0" w:color="auto"/>
                                    <w:right w:val="none" w:sz="0" w:space="0" w:color="auto"/>
                                  </w:divBdr>
                                  <w:divsChild>
                                    <w:div w:id="973608065">
                                      <w:marLeft w:val="0"/>
                                      <w:marRight w:val="0"/>
                                      <w:marTop w:val="0"/>
                                      <w:marBottom w:val="0"/>
                                      <w:divBdr>
                                        <w:top w:val="none" w:sz="0" w:space="0" w:color="auto"/>
                                        <w:left w:val="none" w:sz="0" w:space="0" w:color="auto"/>
                                        <w:bottom w:val="none" w:sz="0" w:space="0" w:color="auto"/>
                                        <w:right w:val="none" w:sz="0" w:space="0" w:color="auto"/>
                                      </w:divBdr>
                                      <w:divsChild>
                                        <w:div w:id="13371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755">
                              <w:marLeft w:val="0"/>
                              <w:marRight w:val="0"/>
                              <w:marTop w:val="0"/>
                              <w:marBottom w:val="0"/>
                              <w:divBdr>
                                <w:top w:val="none" w:sz="0" w:space="0" w:color="auto"/>
                                <w:left w:val="none" w:sz="0" w:space="0" w:color="auto"/>
                                <w:bottom w:val="none" w:sz="0" w:space="0" w:color="auto"/>
                                <w:right w:val="none" w:sz="0" w:space="0" w:color="auto"/>
                              </w:divBdr>
                              <w:divsChild>
                                <w:div w:id="1667056670">
                                  <w:marLeft w:val="0"/>
                                  <w:marRight w:val="0"/>
                                  <w:marTop w:val="0"/>
                                  <w:marBottom w:val="0"/>
                                  <w:divBdr>
                                    <w:top w:val="none" w:sz="0" w:space="0" w:color="auto"/>
                                    <w:left w:val="none" w:sz="0" w:space="0" w:color="auto"/>
                                    <w:bottom w:val="none" w:sz="0" w:space="0" w:color="auto"/>
                                    <w:right w:val="none" w:sz="0" w:space="0" w:color="auto"/>
                                  </w:divBdr>
                                  <w:divsChild>
                                    <w:div w:id="304899902">
                                      <w:marLeft w:val="0"/>
                                      <w:marRight w:val="0"/>
                                      <w:marTop w:val="0"/>
                                      <w:marBottom w:val="0"/>
                                      <w:divBdr>
                                        <w:top w:val="none" w:sz="0" w:space="0" w:color="auto"/>
                                        <w:left w:val="none" w:sz="0" w:space="0" w:color="auto"/>
                                        <w:bottom w:val="none" w:sz="0" w:space="0" w:color="auto"/>
                                        <w:right w:val="none" w:sz="0" w:space="0" w:color="auto"/>
                                      </w:divBdr>
                                      <w:divsChild>
                                        <w:div w:id="9821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13797">
                              <w:marLeft w:val="0"/>
                              <w:marRight w:val="0"/>
                              <w:marTop w:val="0"/>
                              <w:marBottom w:val="0"/>
                              <w:divBdr>
                                <w:top w:val="none" w:sz="0" w:space="0" w:color="auto"/>
                                <w:left w:val="none" w:sz="0" w:space="0" w:color="auto"/>
                                <w:bottom w:val="none" w:sz="0" w:space="0" w:color="auto"/>
                                <w:right w:val="none" w:sz="0" w:space="0" w:color="auto"/>
                              </w:divBdr>
                              <w:divsChild>
                                <w:div w:id="1344044726">
                                  <w:marLeft w:val="0"/>
                                  <w:marRight w:val="0"/>
                                  <w:marTop w:val="0"/>
                                  <w:marBottom w:val="0"/>
                                  <w:divBdr>
                                    <w:top w:val="none" w:sz="0" w:space="0" w:color="auto"/>
                                    <w:left w:val="none" w:sz="0" w:space="0" w:color="auto"/>
                                    <w:bottom w:val="none" w:sz="0" w:space="0" w:color="auto"/>
                                    <w:right w:val="none" w:sz="0" w:space="0" w:color="auto"/>
                                  </w:divBdr>
                                  <w:divsChild>
                                    <w:div w:id="2126340458">
                                      <w:marLeft w:val="0"/>
                                      <w:marRight w:val="0"/>
                                      <w:marTop w:val="0"/>
                                      <w:marBottom w:val="0"/>
                                      <w:divBdr>
                                        <w:top w:val="none" w:sz="0" w:space="0" w:color="auto"/>
                                        <w:left w:val="none" w:sz="0" w:space="0" w:color="auto"/>
                                        <w:bottom w:val="none" w:sz="0" w:space="0" w:color="auto"/>
                                        <w:right w:val="none" w:sz="0" w:space="0" w:color="auto"/>
                                      </w:divBdr>
                                      <w:divsChild>
                                        <w:div w:id="12393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71612">
                              <w:marLeft w:val="0"/>
                              <w:marRight w:val="0"/>
                              <w:marTop w:val="0"/>
                              <w:marBottom w:val="0"/>
                              <w:divBdr>
                                <w:top w:val="none" w:sz="0" w:space="0" w:color="auto"/>
                                <w:left w:val="none" w:sz="0" w:space="0" w:color="auto"/>
                                <w:bottom w:val="none" w:sz="0" w:space="0" w:color="auto"/>
                                <w:right w:val="none" w:sz="0" w:space="0" w:color="auto"/>
                              </w:divBdr>
                              <w:divsChild>
                                <w:div w:id="93210345">
                                  <w:marLeft w:val="0"/>
                                  <w:marRight w:val="0"/>
                                  <w:marTop w:val="0"/>
                                  <w:marBottom w:val="0"/>
                                  <w:divBdr>
                                    <w:top w:val="none" w:sz="0" w:space="0" w:color="auto"/>
                                    <w:left w:val="none" w:sz="0" w:space="0" w:color="auto"/>
                                    <w:bottom w:val="none" w:sz="0" w:space="0" w:color="auto"/>
                                    <w:right w:val="none" w:sz="0" w:space="0" w:color="auto"/>
                                  </w:divBdr>
                                  <w:divsChild>
                                    <w:div w:id="455804892">
                                      <w:marLeft w:val="0"/>
                                      <w:marRight w:val="0"/>
                                      <w:marTop w:val="0"/>
                                      <w:marBottom w:val="0"/>
                                      <w:divBdr>
                                        <w:top w:val="none" w:sz="0" w:space="0" w:color="auto"/>
                                        <w:left w:val="none" w:sz="0" w:space="0" w:color="auto"/>
                                        <w:bottom w:val="none" w:sz="0" w:space="0" w:color="auto"/>
                                        <w:right w:val="none" w:sz="0" w:space="0" w:color="auto"/>
                                      </w:divBdr>
                                      <w:divsChild>
                                        <w:div w:id="1698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86633">
                              <w:marLeft w:val="0"/>
                              <w:marRight w:val="0"/>
                              <w:marTop w:val="0"/>
                              <w:marBottom w:val="0"/>
                              <w:divBdr>
                                <w:top w:val="none" w:sz="0" w:space="0" w:color="auto"/>
                                <w:left w:val="none" w:sz="0" w:space="0" w:color="auto"/>
                                <w:bottom w:val="none" w:sz="0" w:space="0" w:color="auto"/>
                                <w:right w:val="none" w:sz="0" w:space="0" w:color="auto"/>
                              </w:divBdr>
                              <w:divsChild>
                                <w:div w:id="1704940969">
                                  <w:marLeft w:val="0"/>
                                  <w:marRight w:val="0"/>
                                  <w:marTop w:val="0"/>
                                  <w:marBottom w:val="0"/>
                                  <w:divBdr>
                                    <w:top w:val="none" w:sz="0" w:space="0" w:color="auto"/>
                                    <w:left w:val="none" w:sz="0" w:space="0" w:color="auto"/>
                                    <w:bottom w:val="none" w:sz="0" w:space="0" w:color="auto"/>
                                    <w:right w:val="none" w:sz="0" w:space="0" w:color="auto"/>
                                  </w:divBdr>
                                  <w:divsChild>
                                    <w:div w:id="1535775838">
                                      <w:marLeft w:val="0"/>
                                      <w:marRight w:val="0"/>
                                      <w:marTop w:val="0"/>
                                      <w:marBottom w:val="0"/>
                                      <w:divBdr>
                                        <w:top w:val="none" w:sz="0" w:space="0" w:color="auto"/>
                                        <w:left w:val="none" w:sz="0" w:space="0" w:color="auto"/>
                                        <w:bottom w:val="none" w:sz="0" w:space="0" w:color="auto"/>
                                        <w:right w:val="none" w:sz="0" w:space="0" w:color="auto"/>
                                      </w:divBdr>
                                      <w:divsChild>
                                        <w:div w:id="13929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0874">
                              <w:marLeft w:val="0"/>
                              <w:marRight w:val="0"/>
                              <w:marTop w:val="0"/>
                              <w:marBottom w:val="0"/>
                              <w:divBdr>
                                <w:top w:val="none" w:sz="0" w:space="0" w:color="auto"/>
                                <w:left w:val="none" w:sz="0" w:space="0" w:color="auto"/>
                                <w:bottom w:val="none" w:sz="0" w:space="0" w:color="auto"/>
                                <w:right w:val="none" w:sz="0" w:space="0" w:color="auto"/>
                              </w:divBdr>
                              <w:divsChild>
                                <w:div w:id="657728535">
                                  <w:marLeft w:val="0"/>
                                  <w:marRight w:val="0"/>
                                  <w:marTop w:val="0"/>
                                  <w:marBottom w:val="0"/>
                                  <w:divBdr>
                                    <w:top w:val="none" w:sz="0" w:space="0" w:color="auto"/>
                                    <w:left w:val="none" w:sz="0" w:space="0" w:color="auto"/>
                                    <w:bottom w:val="none" w:sz="0" w:space="0" w:color="auto"/>
                                    <w:right w:val="none" w:sz="0" w:space="0" w:color="auto"/>
                                  </w:divBdr>
                                  <w:divsChild>
                                    <w:div w:id="1873572179">
                                      <w:marLeft w:val="0"/>
                                      <w:marRight w:val="0"/>
                                      <w:marTop w:val="0"/>
                                      <w:marBottom w:val="0"/>
                                      <w:divBdr>
                                        <w:top w:val="none" w:sz="0" w:space="0" w:color="auto"/>
                                        <w:left w:val="none" w:sz="0" w:space="0" w:color="auto"/>
                                        <w:bottom w:val="none" w:sz="0" w:space="0" w:color="auto"/>
                                        <w:right w:val="none" w:sz="0" w:space="0" w:color="auto"/>
                                      </w:divBdr>
                                      <w:divsChild>
                                        <w:div w:id="826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41045730">
      <w:bodyDiv w:val="1"/>
      <w:marLeft w:val="0"/>
      <w:marRight w:val="0"/>
      <w:marTop w:val="0"/>
      <w:marBottom w:val="0"/>
      <w:divBdr>
        <w:top w:val="none" w:sz="0" w:space="0" w:color="auto"/>
        <w:left w:val="none" w:sz="0" w:space="0" w:color="auto"/>
        <w:bottom w:val="none" w:sz="0" w:space="0" w:color="auto"/>
        <w:right w:val="none" w:sz="0" w:space="0" w:color="auto"/>
      </w:divBdr>
    </w:div>
    <w:div w:id="841119780">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57813720">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8905016">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1423607">
      <w:bodyDiv w:val="1"/>
      <w:marLeft w:val="0"/>
      <w:marRight w:val="0"/>
      <w:marTop w:val="0"/>
      <w:marBottom w:val="0"/>
      <w:divBdr>
        <w:top w:val="none" w:sz="0" w:space="0" w:color="auto"/>
        <w:left w:val="none" w:sz="0" w:space="0" w:color="auto"/>
        <w:bottom w:val="none" w:sz="0" w:space="0" w:color="auto"/>
        <w:right w:val="none" w:sz="0" w:space="0" w:color="auto"/>
      </w:divBdr>
      <w:divsChild>
        <w:div w:id="1026907695">
          <w:marLeft w:val="0"/>
          <w:marRight w:val="0"/>
          <w:marTop w:val="0"/>
          <w:marBottom w:val="0"/>
          <w:divBdr>
            <w:top w:val="none" w:sz="0" w:space="0" w:color="auto"/>
            <w:left w:val="none" w:sz="0" w:space="0" w:color="auto"/>
            <w:bottom w:val="none" w:sz="0" w:space="0" w:color="auto"/>
            <w:right w:val="none" w:sz="0" w:space="0" w:color="auto"/>
          </w:divBdr>
        </w:div>
        <w:div w:id="1264654152">
          <w:marLeft w:val="0"/>
          <w:marRight w:val="0"/>
          <w:marTop w:val="0"/>
          <w:marBottom w:val="0"/>
          <w:divBdr>
            <w:top w:val="none" w:sz="0" w:space="0" w:color="auto"/>
            <w:left w:val="none" w:sz="0" w:space="0" w:color="auto"/>
            <w:bottom w:val="none" w:sz="0" w:space="0" w:color="auto"/>
            <w:right w:val="none" w:sz="0" w:space="0" w:color="auto"/>
          </w:divBdr>
        </w:div>
        <w:div w:id="957372874">
          <w:marLeft w:val="0"/>
          <w:marRight w:val="0"/>
          <w:marTop w:val="0"/>
          <w:marBottom w:val="0"/>
          <w:divBdr>
            <w:top w:val="none" w:sz="0" w:space="0" w:color="auto"/>
            <w:left w:val="none" w:sz="0" w:space="0" w:color="auto"/>
            <w:bottom w:val="none" w:sz="0" w:space="0" w:color="auto"/>
            <w:right w:val="none" w:sz="0" w:space="0" w:color="auto"/>
          </w:divBdr>
        </w:div>
        <w:div w:id="1196960818">
          <w:marLeft w:val="0"/>
          <w:marRight w:val="0"/>
          <w:marTop w:val="0"/>
          <w:marBottom w:val="0"/>
          <w:divBdr>
            <w:top w:val="none" w:sz="0" w:space="0" w:color="auto"/>
            <w:left w:val="none" w:sz="0" w:space="0" w:color="auto"/>
            <w:bottom w:val="none" w:sz="0" w:space="0" w:color="auto"/>
            <w:right w:val="none" w:sz="0" w:space="0" w:color="auto"/>
          </w:divBdr>
        </w:div>
        <w:div w:id="550002318">
          <w:marLeft w:val="0"/>
          <w:marRight w:val="0"/>
          <w:marTop w:val="0"/>
          <w:marBottom w:val="0"/>
          <w:divBdr>
            <w:top w:val="none" w:sz="0" w:space="0" w:color="auto"/>
            <w:left w:val="none" w:sz="0" w:space="0" w:color="auto"/>
            <w:bottom w:val="none" w:sz="0" w:space="0" w:color="auto"/>
            <w:right w:val="none" w:sz="0" w:space="0" w:color="auto"/>
          </w:divBdr>
        </w:div>
        <w:div w:id="233702784">
          <w:marLeft w:val="0"/>
          <w:marRight w:val="0"/>
          <w:marTop w:val="0"/>
          <w:marBottom w:val="0"/>
          <w:divBdr>
            <w:top w:val="none" w:sz="0" w:space="0" w:color="auto"/>
            <w:left w:val="none" w:sz="0" w:space="0" w:color="auto"/>
            <w:bottom w:val="none" w:sz="0" w:space="0" w:color="auto"/>
            <w:right w:val="none" w:sz="0" w:space="0" w:color="auto"/>
          </w:divBdr>
        </w:div>
        <w:div w:id="91364991">
          <w:marLeft w:val="0"/>
          <w:marRight w:val="0"/>
          <w:marTop w:val="0"/>
          <w:marBottom w:val="0"/>
          <w:divBdr>
            <w:top w:val="none" w:sz="0" w:space="0" w:color="auto"/>
            <w:left w:val="none" w:sz="0" w:space="0" w:color="auto"/>
            <w:bottom w:val="none" w:sz="0" w:space="0" w:color="auto"/>
            <w:right w:val="none" w:sz="0" w:space="0" w:color="auto"/>
          </w:divBdr>
        </w:div>
        <w:div w:id="1969779030">
          <w:marLeft w:val="0"/>
          <w:marRight w:val="0"/>
          <w:marTop w:val="0"/>
          <w:marBottom w:val="0"/>
          <w:divBdr>
            <w:top w:val="none" w:sz="0" w:space="0" w:color="auto"/>
            <w:left w:val="none" w:sz="0" w:space="0" w:color="auto"/>
            <w:bottom w:val="none" w:sz="0" w:space="0" w:color="auto"/>
            <w:right w:val="none" w:sz="0" w:space="0" w:color="auto"/>
          </w:divBdr>
        </w:div>
        <w:div w:id="556936722">
          <w:marLeft w:val="0"/>
          <w:marRight w:val="0"/>
          <w:marTop w:val="0"/>
          <w:marBottom w:val="0"/>
          <w:divBdr>
            <w:top w:val="none" w:sz="0" w:space="0" w:color="auto"/>
            <w:left w:val="none" w:sz="0" w:space="0" w:color="auto"/>
            <w:bottom w:val="none" w:sz="0" w:space="0" w:color="auto"/>
            <w:right w:val="none" w:sz="0" w:space="0" w:color="auto"/>
          </w:divBdr>
        </w:div>
        <w:div w:id="2133091018">
          <w:marLeft w:val="0"/>
          <w:marRight w:val="0"/>
          <w:marTop w:val="0"/>
          <w:marBottom w:val="0"/>
          <w:divBdr>
            <w:top w:val="none" w:sz="0" w:space="0" w:color="auto"/>
            <w:left w:val="none" w:sz="0" w:space="0" w:color="auto"/>
            <w:bottom w:val="none" w:sz="0" w:space="0" w:color="auto"/>
            <w:right w:val="none" w:sz="0" w:space="0" w:color="auto"/>
          </w:divBdr>
        </w:div>
        <w:div w:id="1914006432">
          <w:marLeft w:val="0"/>
          <w:marRight w:val="0"/>
          <w:marTop w:val="0"/>
          <w:marBottom w:val="0"/>
          <w:divBdr>
            <w:top w:val="none" w:sz="0" w:space="0" w:color="auto"/>
            <w:left w:val="none" w:sz="0" w:space="0" w:color="auto"/>
            <w:bottom w:val="none" w:sz="0" w:space="0" w:color="auto"/>
            <w:right w:val="none" w:sz="0" w:space="0" w:color="auto"/>
          </w:divBdr>
        </w:div>
        <w:div w:id="199900946">
          <w:marLeft w:val="0"/>
          <w:marRight w:val="0"/>
          <w:marTop w:val="0"/>
          <w:marBottom w:val="0"/>
          <w:divBdr>
            <w:top w:val="none" w:sz="0" w:space="0" w:color="auto"/>
            <w:left w:val="none" w:sz="0" w:space="0" w:color="auto"/>
            <w:bottom w:val="none" w:sz="0" w:space="0" w:color="auto"/>
            <w:right w:val="none" w:sz="0" w:space="0" w:color="auto"/>
          </w:divBdr>
        </w:div>
        <w:div w:id="1033532645">
          <w:marLeft w:val="0"/>
          <w:marRight w:val="0"/>
          <w:marTop w:val="0"/>
          <w:marBottom w:val="0"/>
          <w:divBdr>
            <w:top w:val="none" w:sz="0" w:space="0" w:color="auto"/>
            <w:left w:val="none" w:sz="0" w:space="0" w:color="auto"/>
            <w:bottom w:val="none" w:sz="0" w:space="0" w:color="auto"/>
            <w:right w:val="none" w:sz="0" w:space="0" w:color="auto"/>
          </w:divBdr>
        </w:div>
        <w:div w:id="689061720">
          <w:marLeft w:val="0"/>
          <w:marRight w:val="0"/>
          <w:marTop w:val="0"/>
          <w:marBottom w:val="0"/>
          <w:divBdr>
            <w:top w:val="none" w:sz="0" w:space="0" w:color="auto"/>
            <w:left w:val="none" w:sz="0" w:space="0" w:color="auto"/>
            <w:bottom w:val="none" w:sz="0" w:space="0" w:color="auto"/>
            <w:right w:val="none" w:sz="0" w:space="0" w:color="auto"/>
          </w:divBdr>
        </w:div>
        <w:div w:id="764228198">
          <w:marLeft w:val="0"/>
          <w:marRight w:val="0"/>
          <w:marTop w:val="0"/>
          <w:marBottom w:val="0"/>
          <w:divBdr>
            <w:top w:val="none" w:sz="0" w:space="0" w:color="auto"/>
            <w:left w:val="none" w:sz="0" w:space="0" w:color="auto"/>
            <w:bottom w:val="none" w:sz="0" w:space="0" w:color="auto"/>
            <w:right w:val="none" w:sz="0" w:space="0" w:color="auto"/>
          </w:divBdr>
        </w:div>
        <w:div w:id="2092506764">
          <w:marLeft w:val="0"/>
          <w:marRight w:val="0"/>
          <w:marTop w:val="0"/>
          <w:marBottom w:val="0"/>
          <w:divBdr>
            <w:top w:val="none" w:sz="0" w:space="0" w:color="auto"/>
            <w:left w:val="none" w:sz="0" w:space="0" w:color="auto"/>
            <w:bottom w:val="none" w:sz="0" w:space="0" w:color="auto"/>
            <w:right w:val="none" w:sz="0" w:space="0" w:color="auto"/>
          </w:divBdr>
        </w:div>
        <w:div w:id="1669939133">
          <w:marLeft w:val="0"/>
          <w:marRight w:val="0"/>
          <w:marTop w:val="0"/>
          <w:marBottom w:val="0"/>
          <w:divBdr>
            <w:top w:val="none" w:sz="0" w:space="0" w:color="auto"/>
            <w:left w:val="none" w:sz="0" w:space="0" w:color="auto"/>
            <w:bottom w:val="none" w:sz="0" w:space="0" w:color="auto"/>
            <w:right w:val="none" w:sz="0" w:space="0" w:color="auto"/>
          </w:divBdr>
        </w:div>
        <w:div w:id="1108043671">
          <w:marLeft w:val="0"/>
          <w:marRight w:val="0"/>
          <w:marTop w:val="0"/>
          <w:marBottom w:val="0"/>
          <w:divBdr>
            <w:top w:val="none" w:sz="0" w:space="0" w:color="auto"/>
            <w:left w:val="none" w:sz="0" w:space="0" w:color="auto"/>
            <w:bottom w:val="none" w:sz="0" w:space="0" w:color="auto"/>
            <w:right w:val="none" w:sz="0" w:space="0" w:color="auto"/>
          </w:divBdr>
        </w:div>
        <w:div w:id="634219361">
          <w:marLeft w:val="0"/>
          <w:marRight w:val="0"/>
          <w:marTop w:val="0"/>
          <w:marBottom w:val="0"/>
          <w:divBdr>
            <w:top w:val="none" w:sz="0" w:space="0" w:color="auto"/>
            <w:left w:val="none" w:sz="0" w:space="0" w:color="auto"/>
            <w:bottom w:val="none" w:sz="0" w:space="0" w:color="auto"/>
            <w:right w:val="none" w:sz="0" w:space="0" w:color="auto"/>
          </w:divBdr>
        </w:div>
        <w:div w:id="262030188">
          <w:marLeft w:val="0"/>
          <w:marRight w:val="0"/>
          <w:marTop w:val="0"/>
          <w:marBottom w:val="0"/>
          <w:divBdr>
            <w:top w:val="none" w:sz="0" w:space="0" w:color="auto"/>
            <w:left w:val="none" w:sz="0" w:space="0" w:color="auto"/>
            <w:bottom w:val="none" w:sz="0" w:space="0" w:color="auto"/>
            <w:right w:val="none" w:sz="0" w:space="0" w:color="auto"/>
          </w:divBdr>
        </w:div>
        <w:div w:id="406073779">
          <w:marLeft w:val="0"/>
          <w:marRight w:val="0"/>
          <w:marTop w:val="0"/>
          <w:marBottom w:val="0"/>
          <w:divBdr>
            <w:top w:val="none" w:sz="0" w:space="0" w:color="auto"/>
            <w:left w:val="none" w:sz="0" w:space="0" w:color="auto"/>
            <w:bottom w:val="none" w:sz="0" w:space="0" w:color="auto"/>
            <w:right w:val="none" w:sz="0" w:space="0" w:color="auto"/>
          </w:divBdr>
        </w:div>
        <w:div w:id="693917176">
          <w:marLeft w:val="0"/>
          <w:marRight w:val="0"/>
          <w:marTop w:val="0"/>
          <w:marBottom w:val="0"/>
          <w:divBdr>
            <w:top w:val="none" w:sz="0" w:space="0" w:color="auto"/>
            <w:left w:val="none" w:sz="0" w:space="0" w:color="auto"/>
            <w:bottom w:val="none" w:sz="0" w:space="0" w:color="auto"/>
            <w:right w:val="none" w:sz="0" w:space="0" w:color="auto"/>
          </w:divBdr>
        </w:div>
        <w:div w:id="505091852">
          <w:marLeft w:val="0"/>
          <w:marRight w:val="0"/>
          <w:marTop w:val="0"/>
          <w:marBottom w:val="0"/>
          <w:divBdr>
            <w:top w:val="none" w:sz="0" w:space="0" w:color="auto"/>
            <w:left w:val="none" w:sz="0" w:space="0" w:color="auto"/>
            <w:bottom w:val="none" w:sz="0" w:space="0" w:color="auto"/>
            <w:right w:val="none" w:sz="0" w:space="0" w:color="auto"/>
          </w:divBdr>
        </w:div>
        <w:div w:id="874662796">
          <w:marLeft w:val="0"/>
          <w:marRight w:val="0"/>
          <w:marTop w:val="0"/>
          <w:marBottom w:val="0"/>
          <w:divBdr>
            <w:top w:val="none" w:sz="0" w:space="0" w:color="auto"/>
            <w:left w:val="none" w:sz="0" w:space="0" w:color="auto"/>
            <w:bottom w:val="none" w:sz="0" w:space="0" w:color="auto"/>
            <w:right w:val="none" w:sz="0" w:space="0" w:color="auto"/>
          </w:divBdr>
        </w:div>
        <w:div w:id="1363239200">
          <w:marLeft w:val="0"/>
          <w:marRight w:val="0"/>
          <w:marTop w:val="0"/>
          <w:marBottom w:val="0"/>
          <w:divBdr>
            <w:top w:val="none" w:sz="0" w:space="0" w:color="auto"/>
            <w:left w:val="none" w:sz="0" w:space="0" w:color="auto"/>
            <w:bottom w:val="none" w:sz="0" w:space="0" w:color="auto"/>
            <w:right w:val="none" w:sz="0" w:space="0" w:color="auto"/>
          </w:divBdr>
        </w:div>
        <w:div w:id="459566983">
          <w:marLeft w:val="0"/>
          <w:marRight w:val="0"/>
          <w:marTop w:val="0"/>
          <w:marBottom w:val="0"/>
          <w:divBdr>
            <w:top w:val="none" w:sz="0" w:space="0" w:color="auto"/>
            <w:left w:val="none" w:sz="0" w:space="0" w:color="auto"/>
            <w:bottom w:val="none" w:sz="0" w:space="0" w:color="auto"/>
            <w:right w:val="none" w:sz="0" w:space="0" w:color="auto"/>
          </w:divBdr>
        </w:div>
        <w:div w:id="1115636020">
          <w:marLeft w:val="0"/>
          <w:marRight w:val="0"/>
          <w:marTop w:val="0"/>
          <w:marBottom w:val="0"/>
          <w:divBdr>
            <w:top w:val="none" w:sz="0" w:space="0" w:color="auto"/>
            <w:left w:val="none" w:sz="0" w:space="0" w:color="auto"/>
            <w:bottom w:val="none" w:sz="0" w:space="0" w:color="auto"/>
            <w:right w:val="none" w:sz="0" w:space="0" w:color="auto"/>
          </w:divBdr>
        </w:div>
        <w:div w:id="190850421">
          <w:marLeft w:val="0"/>
          <w:marRight w:val="0"/>
          <w:marTop w:val="0"/>
          <w:marBottom w:val="0"/>
          <w:divBdr>
            <w:top w:val="none" w:sz="0" w:space="0" w:color="auto"/>
            <w:left w:val="none" w:sz="0" w:space="0" w:color="auto"/>
            <w:bottom w:val="none" w:sz="0" w:space="0" w:color="auto"/>
            <w:right w:val="none" w:sz="0" w:space="0" w:color="auto"/>
          </w:divBdr>
        </w:div>
        <w:div w:id="16933897">
          <w:marLeft w:val="0"/>
          <w:marRight w:val="0"/>
          <w:marTop w:val="0"/>
          <w:marBottom w:val="0"/>
          <w:divBdr>
            <w:top w:val="none" w:sz="0" w:space="0" w:color="auto"/>
            <w:left w:val="none" w:sz="0" w:space="0" w:color="auto"/>
            <w:bottom w:val="none" w:sz="0" w:space="0" w:color="auto"/>
            <w:right w:val="none" w:sz="0" w:space="0" w:color="auto"/>
          </w:divBdr>
        </w:div>
        <w:div w:id="1188911057">
          <w:marLeft w:val="0"/>
          <w:marRight w:val="0"/>
          <w:marTop w:val="0"/>
          <w:marBottom w:val="0"/>
          <w:divBdr>
            <w:top w:val="none" w:sz="0" w:space="0" w:color="auto"/>
            <w:left w:val="none" w:sz="0" w:space="0" w:color="auto"/>
            <w:bottom w:val="none" w:sz="0" w:space="0" w:color="auto"/>
            <w:right w:val="none" w:sz="0" w:space="0" w:color="auto"/>
          </w:divBdr>
        </w:div>
        <w:div w:id="68037492">
          <w:marLeft w:val="0"/>
          <w:marRight w:val="0"/>
          <w:marTop w:val="0"/>
          <w:marBottom w:val="0"/>
          <w:divBdr>
            <w:top w:val="none" w:sz="0" w:space="0" w:color="auto"/>
            <w:left w:val="none" w:sz="0" w:space="0" w:color="auto"/>
            <w:bottom w:val="none" w:sz="0" w:space="0" w:color="auto"/>
            <w:right w:val="none" w:sz="0" w:space="0" w:color="auto"/>
          </w:divBdr>
        </w:div>
        <w:div w:id="545677300">
          <w:marLeft w:val="0"/>
          <w:marRight w:val="0"/>
          <w:marTop w:val="0"/>
          <w:marBottom w:val="0"/>
          <w:divBdr>
            <w:top w:val="none" w:sz="0" w:space="0" w:color="auto"/>
            <w:left w:val="none" w:sz="0" w:space="0" w:color="auto"/>
            <w:bottom w:val="none" w:sz="0" w:space="0" w:color="auto"/>
            <w:right w:val="none" w:sz="0" w:space="0" w:color="auto"/>
          </w:divBdr>
        </w:div>
        <w:div w:id="946891605">
          <w:marLeft w:val="0"/>
          <w:marRight w:val="0"/>
          <w:marTop w:val="0"/>
          <w:marBottom w:val="0"/>
          <w:divBdr>
            <w:top w:val="none" w:sz="0" w:space="0" w:color="auto"/>
            <w:left w:val="none" w:sz="0" w:space="0" w:color="auto"/>
            <w:bottom w:val="none" w:sz="0" w:space="0" w:color="auto"/>
            <w:right w:val="none" w:sz="0" w:space="0" w:color="auto"/>
          </w:divBdr>
        </w:div>
        <w:div w:id="1155299878">
          <w:marLeft w:val="0"/>
          <w:marRight w:val="0"/>
          <w:marTop w:val="0"/>
          <w:marBottom w:val="0"/>
          <w:divBdr>
            <w:top w:val="none" w:sz="0" w:space="0" w:color="auto"/>
            <w:left w:val="none" w:sz="0" w:space="0" w:color="auto"/>
            <w:bottom w:val="none" w:sz="0" w:space="0" w:color="auto"/>
            <w:right w:val="none" w:sz="0" w:space="0" w:color="auto"/>
          </w:divBdr>
        </w:div>
        <w:div w:id="782386065">
          <w:marLeft w:val="0"/>
          <w:marRight w:val="0"/>
          <w:marTop w:val="0"/>
          <w:marBottom w:val="0"/>
          <w:divBdr>
            <w:top w:val="none" w:sz="0" w:space="0" w:color="auto"/>
            <w:left w:val="none" w:sz="0" w:space="0" w:color="auto"/>
            <w:bottom w:val="none" w:sz="0" w:space="0" w:color="auto"/>
            <w:right w:val="none" w:sz="0" w:space="0" w:color="auto"/>
          </w:divBdr>
        </w:div>
        <w:div w:id="1058165159">
          <w:marLeft w:val="0"/>
          <w:marRight w:val="0"/>
          <w:marTop w:val="0"/>
          <w:marBottom w:val="0"/>
          <w:divBdr>
            <w:top w:val="none" w:sz="0" w:space="0" w:color="auto"/>
            <w:left w:val="none" w:sz="0" w:space="0" w:color="auto"/>
            <w:bottom w:val="none" w:sz="0" w:space="0" w:color="auto"/>
            <w:right w:val="none" w:sz="0" w:space="0" w:color="auto"/>
          </w:divBdr>
        </w:div>
        <w:div w:id="70853571">
          <w:marLeft w:val="0"/>
          <w:marRight w:val="0"/>
          <w:marTop w:val="0"/>
          <w:marBottom w:val="0"/>
          <w:divBdr>
            <w:top w:val="none" w:sz="0" w:space="0" w:color="auto"/>
            <w:left w:val="none" w:sz="0" w:space="0" w:color="auto"/>
            <w:bottom w:val="none" w:sz="0" w:space="0" w:color="auto"/>
            <w:right w:val="none" w:sz="0" w:space="0" w:color="auto"/>
          </w:divBdr>
        </w:div>
        <w:div w:id="2032300240">
          <w:marLeft w:val="0"/>
          <w:marRight w:val="0"/>
          <w:marTop w:val="0"/>
          <w:marBottom w:val="0"/>
          <w:divBdr>
            <w:top w:val="none" w:sz="0" w:space="0" w:color="auto"/>
            <w:left w:val="none" w:sz="0" w:space="0" w:color="auto"/>
            <w:bottom w:val="none" w:sz="0" w:space="0" w:color="auto"/>
            <w:right w:val="none" w:sz="0" w:space="0" w:color="auto"/>
          </w:divBdr>
        </w:div>
        <w:div w:id="2057386478">
          <w:marLeft w:val="0"/>
          <w:marRight w:val="0"/>
          <w:marTop w:val="0"/>
          <w:marBottom w:val="0"/>
          <w:divBdr>
            <w:top w:val="none" w:sz="0" w:space="0" w:color="auto"/>
            <w:left w:val="none" w:sz="0" w:space="0" w:color="auto"/>
            <w:bottom w:val="none" w:sz="0" w:space="0" w:color="auto"/>
            <w:right w:val="none" w:sz="0" w:space="0" w:color="auto"/>
          </w:divBdr>
        </w:div>
        <w:div w:id="96367694">
          <w:marLeft w:val="0"/>
          <w:marRight w:val="0"/>
          <w:marTop w:val="0"/>
          <w:marBottom w:val="0"/>
          <w:divBdr>
            <w:top w:val="none" w:sz="0" w:space="0" w:color="auto"/>
            <w:left w:val="none" w:sz="0" w:space="0" w:color="auto"/>
            <w:bottom w:val="none" w:sz="0" w:space="0" w:color="auto"/>
            <w:right w:val="none" w:sz="0" w:space="0" w:color="auto"/>
          </w:divBdr>
        </w:div>
        <w:div w:id="166019119">
          <w:marLeft w:val="0"/>
          <w:marRight w:val="0"/>
          <w:marTop w:val="0"/>
          <w:marBottom w:val="0"/>
          <w:divBdr>
            <w:top w:val="none" w:sz="0" w:space="0" w:color="auto"/>
            <w:left w:val="none" w:sz="0" w:space="0" w:color="auto"/>
            <w:bottom w:val="none" w:sz="0" w:space="0" w:color="auto"/>
            <w:right w:val="none" w:sz="0" w:space="0" w:color="auto"/>
          </w:divBdr>
        </w:div>
        <w:div w:id="1769085388">
          <w:marLeft w:val="0"/>
          <w:marRight w:val="0"/>
          <w:marTop w:val="0"/>
          <w:marBottom w:val="0"/>
          <w:divBdr>
            <w:top w:val="none" w:sz="0" w:space="0" w:color="auto"/>
            <w:left w:val="none" w:sz="0" w:space="0" w:color="auto"/>
            <w:bottom w:val="none" w:sz="0" w:space="0" w:color="auto"/>
            <w:right w:val="none" w:sz="0" w:space="0" w:color="auto"/>
          </w:divBdr>
        </w:div>
        <w:div w:id="670762971">
          <w:marLeft w:val="0"/>
          <w:marRight w:val="0"/>
          <w:marTop w:val="0"/>
          <w:marBottom w:val="0"/>
          <w:divBdr>
            <w:top w:val="none" w:sz="0" w:space="0" w:color="auto"/>
            <w:left w:val="none" w:sz="0" w:space="0" w:color="auto"/>
            <w:bottom w:val="none" w:sz="0" w:space="0" w:color="auto"/>
            <w:right w:val="none" w:sz="0" w:space="0" w:color="auto"/>
          </w:divBdr>
        </w:div>
        <w:div w:id="1498811789">
          <w:marLeft w:val="0"/>
          <w:marRight w:val="0"/>
          <w:marTop w:val="0"/>
          <w:marBottom w:val="0"/>
          <w:divBdr>
            <w:top w:val="none" w:sz="0" w:space="0" w:color="auto"/>
            <w:left w:val="none" w:sz="0" w:space="0" w:color="auto"/>
            <w:bottom w:val="none" w:sz="0" w:space="0" w:color="auto"/>
            <w:right w:val="none" w:sz="0" w:space="0" w:color="auto"/>
          </w:divBdr>
        </w:div>
        <w:div w:id="1858419091">
          <w:marLeft w:val="0"/>
          <w:marRight w:val="0"/>
          <w:marTop w:val="0"/>
          <w:marBottom w:val="0"/>
          <w:divBdr>
            <w:top w:val="none" w:sz="0" w:space="0" w:color="auto"/>
            <w:left w:val="none" w:sz="0" w:space="0" w:color="auto"/>
            <w:bottom w:val="none" w:sz="0" w:space="0" w:color="auto"/>
            <w:right w:val="none" w:sz="0" w:space="0" w:color="auto"/>
          </w:divBdr>
        </w:div>
        <w:div w:id="1433280312">
          <w:marLeft w:val="0"/>
          <w:marRight w:val="0"/>
          <w:marTop w:val="0"/>
          <w:marBottom w:val="0"/>
          <w:divBdr>
            <w:top w:val="none" w:sz="0" w:space="0" w:color="auto"/>
            <w:left w:val="none" w:sz="0" w:space="0" w:color="auto"/>
            <w:bottom w:val="none" w:sz="0" w:space="0" w:color="auto"/>
            <w:right w:val="none" w:sz="0" w:space="0" w:color="auto"/>
          </w:divBdr>
        </w:div>
        <w:div w:id="897977747">
          <w:marLeft w:val="0"/>
          <w:marRight w:val="0"/>
          <w:marTop w:val="0"/>
          <w:marBottom w:val="0"/>
          <w:divBdr>
            <w:top w:val="none" w:sz="0" w:space="0" w:color="auto"/>
            <w:left w:val="none" w:sz="0" w:space="0" w:color="auto"/>
            <w:bottom w:val="none" w:sz="0" w:space="0" w:color="auto"/>
            <w:right w:val="none" w:sz="0" w:space="0" w:color="auto"/>
          </w:divBdr>
        </w:div>
        <w:div w:id="1514802140">
          <w:marLeft w:val="0"/>
          <w:marRight w:val="0"/>
          <w:marTop w:val="0"/>
          <w:marBottom w:val="0"/>
          <w:divBdr>
            <w:top w:val="none" w:sz="0" w:space="0" w:color="auto"/>
            <w:left w:val="none" w:sz="0" w:space="0" w:color="auto"/>
            <w:bottom w:val="none" w:sz="0" w:space="0" w:color="auto"/>
            <w:right w:val="none" w:sz="0" w:space="0" w:color="auto"/>
          </w:divBdr>
        </w:div>
        <w:div w:id="2071339830">
          <w:marLeft w:val="0"/>
          <w:marRight w:val="0"/>
          <w:marTop w:val="0"/>
          <w:marBottom w:val="0"/>
          <w:divBdr>
            <w:top w:val="none" w:sz="0" w:space="0" w:color="auto"/>
            <w:left w:val="none" w:sz="0" w:space="0" w:color="auto"/>
            <w:bottom w:val="none" w:sz="0" w:space="0" w:color="auto"/>
            <w:right w:val="none" w:sz="0" w:space="0" w:color="auto"/>
          </w:divBdr>
        </w:div>
        <w:div w:id="1528911651">
          <w:marLeft w:val="0"/>
          <w:marRight w:val="0"/>
          <w:marTop w:val="0"/>
          <w:marBottom w:val="0"/>
          <w:divBdr>
            <w:top w:val="none" w:sz="0" w:space="0" w:color="auto"/>
            <w:left w:val="none" w:sz="0" w:space="0" w:color="auto"/>
            <w:bottom w:val="none" w:sz="0" w:space="0" w:color="auto"/>
            <w:right w:val="none" w:sz="0" w:space="0" w:color="auto"/>
          </w:divBdr>
        </w:div>
        <w:div w:id="1867911308">
          <w:marLeft w:val="0"/>
          <w:marRight w:val="0"/>
          <w:marTop w:val="0"/>
          <w:marBottom w:val="0"/>
          <w:divBdr>
            <w:top w:val="none" w:sz="0" w:space="0" w:color="auto"/>
            <w:left w:val="none" w:sz="0" w:space="0" w:color="auto"/>
            <w:bottom w:val="none" w:sz="0" w:space="0" w:color="auto"/>
            <w:right w:val="none" w:sz="0" w:space="0" w:color="auto"/>
          </w:divBdr>
        </w:div>
        <w:div w:id="1323965971">
          <w:marLeft w:val="0"/>
          <w:marRight w:val="0"/>
          <w:marTop w:val="0"/>
          <w:marBottom w:val="0"/>
          <w:divBdr>
            <w:top w:val="none" w:sz="0" w:space="0" w:color="auto"/>
            <w:left w:val="none" w:sz="0" w:space="0" w:color="auto"/>
            <w:bottom w:val="none" w:sz="0" w:space="0" w:color="auto"/>
            <w:right w:val="none" w:sz="0" w:space="0" w:color="auto"/>
          </w:divBdr>
        </w:div>
        <w:div w:id="1211041204">
          <w:marLeft w:val="0"/>
          <w:marRight w:val="0"/>
          <w:marTop w:val="0"/>
          <w:marBottom w:val="0"/>
          <w:divBdr>
            <w:top w:val="none" w:sz="0" w:space="0" w:color="auto"/>
            <w:left w:val="none" w:sz="0" w:space="0" w:color="auto"/>
            <w:bottom w:val="none" w:sz="0" w:space="0" w:color="auto"/>
            <w:right w:val="none" w:sz="0" w:space="0" w:color="auto"/>
          </w:divBdr>
        </w:div>
        <w:div w:id="1486317534">
          <w:marLeft w:val="0"/>
          <w:marRight w:val="0"/>
          <w:marTop w:val="0"/>
          <w:marBottom w:val="0"/>
          <w:divBdr>
            <w:top w:val="none" w:sz="0" w:space="0" w:color="auto"/>
            <w:left w:val="none" w:sz="0" w:space="0" w:color="auto"/>
            <w:bottom w:val="none" w:sz="0" w:space="0" w:color="auto"/>
            <w:right w:val="none" w:sz="0" w:space="0" w:color="auto"/>
          </w:divBdr>
        </w:div>
        <w:div w:id="1606956877">
          <w:marLeft w:val="0"/>
          <w:marRight w:val="0"/>
          <w:marTop w:val="0"/>
          <w:marBottom w:val="0"/>
          <w:divBdr>
            <w:top w:val="none" w:sz="0" w:space="0" w:color="auto"/>
            <w:left w:val="none" w:sz="0" w:space="0" w:color="auto"/>
            <w:bottom w:val="none" w:sz="0" w:space="0" w:color="auto"/>
            <w:right w:val="none" w:sz="0" w:space="0" w:color="auto"/>
          </w:divBdr>
        </w:div>
        <w:div w:id="183137216">
          <w:marLeft w:val="0"/>
          <w:marRight w:val="0"/>
          <w:marTop w:val="0"/>
          <w:marBottom w:val="0"/>
          <w:divBdr>
            <w:top w:val="none" w:sz="0" w:space="0" w:color="auto"/>
            <w:left w:val="none" w:sz="0" w:space="0" w:color="auto"/>
            <w:bottom w:val="none" w:sz="0" w:space="0" w:color="auto"/>
            <w:right w:val="none" w:sz="0" w:space="0" w:color="auto"/>
          </w:divBdr>
        </w:div>
        <w:div w:id="954597691">
          <w:marLeft w:val="0"/>
          <w:marRight w:val="0"/>
          <w:marTop w:val="0"/>
          <w:marBottom w:val="0"/>
          <w:divBdr>
            <w:top w:val="none" w:sz="0" w:space="0" w:color="auto"/>
            <w:left w:val="none" w:sz="0" w:space="0" w:color="auto"/>
            <w:bottom w:val="none" w:sz="0" w:space="0" w:color="auto"/>
            <w:right w:val="none" w:sz="0" w:space="0" w:color="auto"/>
          </w:divBdr>
        </w:div>
        <w:div w:id="1277952202">
          <w:marLeft w:val="0"/>
          <w:marRight w:val="0"/>
          <w:marTop w:val="0"/>
          <w:marBottom w:val="0"/>
          <w:divBdr>
            <w:top w:val="none" w:sz="0" w:space="0" w:color="auto"/>
            <w:left w:val="none" w:sz="0" w:space="0" w:color="auto"/>
            <w:bottom w:val="none" w:sz="0" w:space="0" w:color="auto"/>
            <w:right w:val="none" w:sz="0" w:space="0" w:color="auto"/>
          </w:divBdr>
        </w:div>
        <w:div w:id="1066613383">
          <w:marLeft w:val="0"/>
          <w:marRight w:val="0"/>
          <w:marTop w:val="0"/>
          <w:marBottom w:val="0"/>
          <w:divBdr>
            <w:top w:val="none" w:sz="0" w:space="0" w:color="auto"/>
            <w:left w:val="none" w:sz="0" w:space="0" w:color="auto"/>
            <w:bottom w:val="none" w:sz="0" w:space="0" w:color="auto"/>
            <w:right w:val="none" w:sz="0" w:space="0" w:color="auto"/>
          </w:divBdr>
        </w:div>
        <w:div w:id="1777014813">
          <w:marLeft w:val="0"/>
          <w:marRight w:val="0"/>
          <w:marTop w:val="0"/>
          <w:marBottom w:val="0"/>
          <w:divBdr>
            <w:top w:val="none" w:sz="0" w:space="0" w:color="auto"/>
            <w:left w:val="none" w:sz="0" w:space="0" w:color="auto"/>
            <w:bottom w:val="none" w:sz="0" w:space="0" w:color="auto"/>
            <w:right w:val="none" w:sz="0" w:space="0" w:color="auto"/>
          </w:divBdr>
        </w:div>
        <w:div w:id="394789879">
          <w:marLeft w:val="0"/>
          <w:marRight w:val="0"/>
          <w:marTop w:val="0"/>
          <w:marBottom w:val="0"/>
          <w:divBdr>
            <w:top w:val="none" w:sz="0" w:space="0" w:color="auto"/>
            <w:left w:val="none" w:sz="0" w:space="0" w:color="auto"/>
            <w:bottom w:val="none" w:sz="0" w:space="0" w:color="auto"/>
            <w:right w:val="none" w:sz="0" w:space="0" w:color="auto"/>
          </w:divBdr>
        </w:div>
        <w:div w:id="899289540">
          <w:marLeft w:val="0"/>
          <w:marRight w:val="0"/>
          <w:marTop w:val="0"/>
          <w:marBottom w:val="0"/>
          <w:divBdr>
            <w:top w:val="none" w:sz="0" w:space="0" w:color="auto"/>
            <w:left w:val="none" w:sz="0" w:space="0" w:color="auto"/>
            <w:bottom w:val="none" w:sz="0" w:space="0" w:color="auto"/>
            <w:right w:val="none" w:sz="0" w:space="0" w:color="auto"/>
          </w:divBdr>
        </w:div>
        <w:div w:id="249507453">
          <w:marLeft w:val="0"/>
          <w:marRight w:val="0"/>
          <w:marTop w:val="0"/>
          <w:marBottom w:val="0"/>
          <w:divBdr>
            <w:top w:val="none" w:sz="0" w:space="0" w:color="auto"/>
            <w:left w:val="none" w:sz="0" w:space="0" w:color="auto"/>
            <w:bottom w:val="none" w:sz="0" w:space="0" w:color="auto"/>
            <w:right w:val="none" w:sz="0" w:space="0" w:color="auto"/>
          </w:divBdr>
        </w:div>
        <w:div w:id="255138535">
          <w:marLeft w:val="0"/>
          <w:marRight w:val="0"/>
          <w:marTop w:val="0"/>
          <w:marBottom w:val="0"/>
          <w:divBdr>
            <w:top w:val="none" w:sz="0" w:space="0" w:color="auto"/>
            <w:left w:val="none" w:sz="0" w:space="0" w:color="auto"/>
            <w:bottom w:val="none" w:sz="0" w:space="0" w:color="auto"/>
            <w:right w:val="none" w:sz="0" w:space="0" w:color="auto"/>
          </w:divBdr>
        </w:div>
        <w:div w:id="316425444">
          <w:marLeft w:val="0"/>
          <w:marRight w:val="0"/>
          <w:marTop w:val="0"/>
          <w:marBottom w:val="0"/>
          <w:divBdr>
            <w:top w:val="none" w:sz="0" w:space="0" w:color="auto"/>
            <w:left w:val="none" w:sz="0" w:space="0" w:color="auto"/>
            <w:bottom w:val="none" w:sz="0" w:space="0" w:color="auto"/>
            <w:right w:val="none" w:sz="0" w:space="0" w:color="auto"/>
          </w:divBdr>
        </w:div>
        <w:div w:id="1906407920">
          <w:marLeft w:val="0"/>
          <w:marRight w:val="0"/>
          <w:marTop w:val="0"/>
          <w:marBottom w:val="0"/>
          <w:divBdr>
            <w:top w:val="none" w:sz="0" w:space="0" w:color="auto"/>
            <w:left w:val="none" w:sz="0" w:space="0" w:color="auto"/>
            <w:bottom w:val="none" w:sz="0" w:space="0" w:color="auto"/>
            <w:right w:val="none" w:sz="0" w:space="0" w:color="auto"/>
          </w:divBdr>
        </w:div>
        <w:div w:id="486630695">
          <w:marLeft w:val="0"/>
          <w:marRight w:val="0"/>
          <w:marTop w:val="0"/>
          <w:marBottom w:val="0"/>
          <w:divBdr>
            <w:top w:val="none" w:sz="0" w:space="0" w:color="auto"/>
            <w:left w:val="none" w:sz="0" w:space="0" w:color="auto"/>
            <w:bottom w:val="none" w:sz="0" w:space="0" w:color="auto"/>
            <w:right w:val="none" w:sz="0" w:space="0" w:color="auto"/>
          </w:divBdr>
        </w:div>
        <w:div w:id="1035081773">
          <w:marLeft w:val="0"/>
          <w:marRight w:val="0"/>
          <w:marTop w:val="0"/>
          <w:marBottom w:val="0"/>
          <w:divBdr>
            <w:top w:val="none" w:sz="0" w:space="0" w:color="auto"/>
            <w:left w:val="none" w:sz="0" w:space="0" w:color="auto"/>
            <w:bottom w:val="none" w:sz="0" w:space="0" w:color="auto"/>
            <w:right w:val="none" w:sz="0" w:space="0" w:color="auto"/>
          </w:divBdr>
        </w:div>
        <w:div w:id="2131120558">
          <w:marLeft w:val="0"/>
          <w:marRight w:val="0"/>
          <w:marTop w:val="0"/>
          <w:marBottom w:val="0"/>
          <w:divBdr>
            <w:top w:val="none" w:sz="0" w:space="0" w:color="auto"/>
            <w:left w:val="none" w:sz="0" w:space="0" w:color="auto"/>
            <w:bottom w:val="none" w:sz="0" w:space="0" w:color="auto"/>
            <w:right w:val="none" w:sz="0" w:space="0" w:color="auto"/>
          </w:divBdr>
        </w:div>
        <w:div w:id="473454118">
          <w:marLeft w:val="0"/>
          <w:marRight w:val="0"/>
          <w:marTop w:val="0"/>
          <w:marBottom w:val="0"/>
          <w:divBdr>
            <w:top w:val="none" w:sz="0" w:space="0" w:color="auto"/>
            <w:left w:val="none" w:sz="0" w:space="0" w:color="auto"/>
            <w:bottom w:val="none" w:sz="0" w:space="0" w:color="auto"/>
            <w:right w:val="none" w:sz="0" w:space="0" w:color="auto"/>
          </w:divBdr>
        </w:div>
        <w:div w:id="66613359">
          <w:marLeft w:val="0"/>
          <w:marRight w:val="0"/>
          <w:marTop w:val="0"/>
          <w:marBottom w:val="0"/>
          <w:divBdr>
            <w:top w:val="none" w:sz="0" w:space="0" w:color="auto"/>
            <w:left w:val="none" w:sz="0" w:space="0" w:color="auto"/>
            <w:bottom w:val="none" w:sz="0" w:space="0" w:color="auto"/>
            <w:right w:val="none" w:sz="0" w:space="0" w:color="auto"/>
          </w:divBdr>
        </w:div>
        <w:div w:id="2079357766">
          <w:marLeft w:val="0"/>
          <w:marRight w:val="0"/>
          <w:marTop w:val="0"/>
          <w:marBottom w:val="0"/>
          <w:divBdr>
            <w:top w:val="none" w:sz="0" w:space="0" w:color="auto"/>
            <w:left w:val="none" w:sz="0" w:space="0" w:color="auto"/>
            <w:bottom w:val="none" w:sz="0" w:space="0" w:color="auto"/>
            <w:right w:val="none" w:sz="0" w:space="0" w:color="auto"/>
          </w:divBdr>
        </w:div>
        <w:div w:id="1193769049">
          <w:marLeft w:val="0"/>
          <w:marRight w:val="0"/>
          <w:marTop w:val="0"/>
          <w:marBottom w:val="0"/>
          <w:divBdr>
            <w:top w:val="none" w:sz="0" w:space="0" w:color="auto"/>
            <w:left w:val="none" w:sz="0" w:space="0" w:color="auto"/>
            <w:bottom w:val="none" w:sz="0" w:space="0" w:color="auto"/>
            <w:right w:val="none" w:sz="0" w:space="0" w:color="auto"/>
          </w:divBdr>
        </w:div>
        <w:div w:id="467279532">
          <w:marLeft w:val="0"/>
          <w:marRight w:val="0"/>
          <w:marTop w:val="0"/>
          <w:marBottom w:val="0"/>
          <w:divBdr>
            <w:top w:val="none" w:sz="0" w:space="0" w:color="auto"/>
            <w:left w:val="none" w:sz="0" w:space="0" w:color="auto"/>
            <w:bottom w:val="none" w:sz="0" w:space="0" w:color="auto"/>
            <w:right w:val="none" w:sz="0" w:space="0" w:color="auto"/>
          </w:divBdr>
        </w:div>
        <w:div w:id="754785532">
          <w:marLeft w:val="0"/>
          <w:marRight w:val="0"/>
          <w:marTop w:val="0"/>
          <w:marBottom w:val="0"/>
          <w:divBdr>
            <w:top w:val="none" w:sz="0" w:space="0" w:color="auto"/>
            <w:left w:val="none" w:sz="0" w:space="0" w:color="auto"/>
            <w:bottom w:val="none" w:sz="0" w:space="0" w:color="auto"/>
            <w:right w:val="none" w:sz="0" w:space="0" w:color="auto"/>
          </w:divBdr>
        </w:div>
        <w:div w:id="2062170284">
          <w:marLeft w:val="0"/>
          <w:marRight w:val="0"/>
          <w:marTop w:val="0"/>
          <w:marBottom w:val="0"/>
          <w:divBdr>
            <w:top w:val="none" w:sz="0" w:space="0" w:color="auto"/>
            <w:left w:val="none" w:sz="0" w:space="0" w:color="auto"/>
            <w:bottom w:val="none" w:sz="0" w:space="0" w:color="auto"/>
            <w:right w:val="none" w:sz="0" w:space="0" w:color="auto"/>
          </w:divBdr>
        </w:div>
        <w:div w:id="947203946">
          <w:marLeft w:val="0"/>
          <w:marRight w:val="0"/>
          <w:marTop w:val="0"/>
          <w:marBottom w:val="0"/>
          <w:divBdr>
            <w:top w:val="none" w:sz="0" w:space="0" w:color="auto"/>
            <w:left w:val="none" w:sz="0" w:space="0" w:color="auto"/>
            <w:bottom w:val="none" w:sz="0" w:space="0" w:color="auto"/>
            <w:right w:val="none" w:sz="0" w:space="0" w:color="auto"/>
          </w:divBdr>
        </w:div>
        <w:div w:id="2041934104">
          <w:marLeft w:val="0"/>
          <w:marRight w:val="0"/>
          <w:marTop w:val="0"/>
          <w:marBottom w:val="0"/>
          <w:divBdr>
            <w:top w:val="none" w:sz="0" w:space="0" w:color="auto"/>
            <w:left w:val="none" w:sz="0" w:space="0" w:color="auto"/>
            <w:bottom w:val="none" w:sz="0" w:space="0" w:color="auto"/>
            <w:right w:val="none" w:sz="0" w:space="0" w:color="auto"/>
          </w:divBdr>
        </w:div>
        <w:div w:id="1246260862">
          <w:marLeft w:val="0"/>
          <w:marRight w:val="0"/>
          <w:marTop w:val="0"/>
          <w:marBottom w:val="0"/>
          <w:divBdr>
            <w:top w:val="none" w:sz="0" w:space="0" w:color="auto"/>
            <w:left w:val="none" w:sz="0" w:space="0" w:color="auto"/>
            <w:bottom w:val="none" w:sz="0" w:space="0" w:color="auto"/>
            <w:right w:val="none" w:sz="0" w:space="0" w:color="auto"/>
          </w:divBdr>
        </w:div>
        <w:div w:id="2117556521">
          <w:marLeft w:val="0"/>
          <w:marRight w:val="0"/>
          <w:marTop w:val="0"/>
          <w:marBottom w:val="0"/>
          <w:divBdr>
            <w:top w:val="none" w:sz="0" w:space="0" w:color="auto"/>
            <w:left w:val="none" w:sz="0" w:space="0" w:color="auto"/>
            <w:bottom w:val="none" w:sz="0" w:space="0" w:color="auto"/>
            <w:right w:val="none" w:sz="0" w:space="0" w:color="auto"/>
          </w:divBdr>
        </w:div>
        <w:div w:id="589627769">
          <w:marLeft w:val="0"/>
          <w:marRight w:val="0"/>
          <w:marTop w:val="0"/>
          <w:marBottom w:val="0"/>
          <w:divBdr>
            <w:top w:val="none" w:sz="0" w:space="0" w:color="auto"/>
            <w:left w:val="none" w:sz="0" w:space="0" w:color="auto"/>
            <w:bottom w:val="none" w:sz="0" w:space="0" w:color="auto"/>
            <w:right w:val="none" w:sz="0" w:space="0" w:color="auto"/>
          </w:divBdr>
        </w:div>
        <w:div w:id="436994905">
          <w:marLeft w:val="0"/>
          <w:marRight w:val="0"/>
          <w:marTop w:val="0"/>
          <w:marBottom w:val="0"/>
          <w:divBdr>
            <w:top w:val="none" w:sz="0" w:space="0" w:color="auto"/>
            <w:left w:val="none" w:sz="0" w:space="0" w:color="auto"/>
            <w:bottom w:val="none" w:sz="0" w:space="0" w:color="auto"/>
            <w:right w:val="none" w:sz="0" w:space="0" w:color="auto"/>
          </w:divBdr>
        </w:div>
        <w:div w:id="1783645262">
          <w:marLeft w:val="0"/>
          <w:marRight w:val="0"/>
          <w:marTop w:val="0"/>
          <w:marBottom w:val="0"/>
          <w:divBdr>
            <w:top w:val="none" w:sz="0" w:space="0" w:color="auto"/>
            <w:left w:val="none" w:sz="0" w:space="0" w:color="auto"/>
            <w:bottom w:val="none" w:sz="0" w:space="0" w:color="auto"/>
            <w:right w:val="none" w:sz="0" w:space="0" w:color="auto"/>
          </w:divBdr>
        </w:div>
        <w:div w:id="143551908">
          <w:marLeft w:val="0"/>
          <w:marRight w:val="0"/>
          <w:marTop w:val="0"/>
          <w:marBottom w:val="0"/>
          <w:divBdr>
            <w:top w:val="none" w:sz="0" w:space="0" w:color="auto"/>
            <w:left w:val="none" w:sz="0" w:space="0" w:color="auto"/>
            <w:bottom w:val="none" w:sz="0" w:space="0" w:color="auto"/>
            <w:right w:val="none" w:sz="0" w:space="0" w:color="auto"/>
          </w:divBdr>
        </w:div>
        <w:div w:id="1605185975">
          <w:marLeft w:val="0"/>
          <w:marRight w:val="0"/>
          <w:marTop w:val="0"/>
          <w:marBottom w:val="0"/>
          <w:divBdr>
            <w:top w:val="none" w:sz="0" w:space="0" w:color="auto"/>
            <w:left w:val="none" w:sz="0" w:space="0" w:color="auto"/>
            <w:bottom w:val="none" w:sz="0" w:space="0" w:color="auto"/>
            <w:right w:val="none" w:sz="0" w:space="0" w:color="auto"/>
          </w:divBdr>
        </w:div>
        <w:div w:id="1347099552">
          <w:marLeft w:val="0"/>
          <w:marRight w:val="0"/>
          <w:marTop w:val="0"/>
          <w:marBottom w:val="0"/>
          <w:divBdr>
            <w:top w:val="none" w:sz="0" w:space="0" w:color="auto"/>
            <w:left w:val="none" w:sz="0" w:space="0" w:color="auto"/>
            <w:bottom w:val="none" w:sz="0" w:space="0" w:color="auto"/>
            <w:right w:val="none" w:sz="0" w:space="0" w:color="auto"/>
          </w:divBdr>
        </w:div>
        <w:div w:id="1283918092">
          <w:marLeft w:val="0"/>
          <w:marRight w:val="0"/>
          <w:marTop w:val="0"/>
          <w:marBottom w:val="0"/>
          <w:divBdr>
            <w:top w:val="none" w:sz="0" w:space="0" w:color="auto"/>
            <w:left w:val="none" w:sz="0" w:space="0" w:color="auto"/>
            <w:bottom w:val="none" w:sz="0" w:space="0" w:color="auto"/>
            <w:right w:val="none" w:sz="0" w:space="0" w:color="auto"/>
          </w:divBdr>
        </w:div>
        <w:div w:id="668336835">
          <w:marLeft w:val="0"/>
          <w:marRight w:val="0"/>
          <w:marTop w:val="0"/>
          <w:marBottom w:val="0"/>
          <w:divBdr>
            <w:top w:val="none" w:sz="0" w:space="0" w:color="auto"/>
            <w:left w:val="none" w:sz="0" w:space="0" w:color="auto"/>
            <w:bottom w:val="none" w:sz="0" w:space="0" w:color="auto"/>
            <w:right w:val="none" w:sz="0" w:space="0" w:color="auto"/>
          </w:divBdr>
        </w:div>
        <w:div w:id="36896994">
          <w:marLeft w:val="0"/>
          <w:marRight w:val="0"/>
          <w:marTop w:val="0"/>
          <w:marBottom w:val="0"/>
          <w:divBdr>
            <w:top w:val="none" w:sz="0" w:space="0" w:color="auto"/>
            <w:left w:val="none" w:sz="0" w:space="0" w:color="auto"/>
            <w:bottom w:val="none" w:sz="0" w:space="0" w:color="auto"/>
            <w:right w:val="none" w:sz="0" w:space="0" w:color="auto"/>
          </w:divBdr>
        </w:div>
        <w:div w:id="1912346687">
          <w:marLeft w:val="0"/>
          <w:marRight w:val="0"/>
          <w:marTop w:val="0"/>
          <w:marBottom w:val="0"/>
          <w:divBdr>
            <w:top w:val="none" w:sz="0" w:space="0" w:color="auto"/>
            <w:left w:val="none" w:sz="0" w:space="0" w:color="auto"/>
            <w:bottom w:val="none" w:sz="0" w:space="0" w:color="auto"/>
            <w:right w:val="none" w:sz="0" w:space="0" w:color="auto"/>
          </w:divBdr>
        </w:div>
        <w:div w:id="898980359">
          <w:marLeft w:val="0"/>
          <w:marRight w:val="0"/>
          <w:marTop w:val="0"/>
          <w:marBottom w:val="0"/>
          <w:divBdr>
            <w:top w:val="none" w:sz="0" w:space="0" w:color="auto"/>
            <w:left w:val="none" w:sz="0" w:space="0" w:color="auto"/>
            <w:bottom w:val="none" w:sz="0" w:space="0" w:color="auto"/>
            <w:right w:val="none" w:sz="0" w:space="0" w:color="auto"/>
          </w:divBdr>
        </w:div>
        <w:div w:id="1511406264">
          <w:marLeft w:val="0"/>
          <w:marRight w:val="0"/>
          <w:marTop w:val="0"/>
          <w:marBottom w:val="0"/>
          <w:divBdr>
            <w:top w:val="none" w:sz="0" w:space="0" w:color="auto"/>
            <w:left w:val="none" w:sz="0" w:space="0" w:color="auto"/>
            <w:bottom w:val="none" w:sz="0" w:space="0" w:color="auto"/>
            <w:right w:val="none" w:sz="0" w:space="0" w:color="auto"/>
          </w:divBdr>
        </w:div>
        <w:div w:id="828909418">
          <w:marLeft w:val="0"/>
          <w:marRight w:val="0"/>
          <w:marTop w:val="0"/>
          <w:marBottom w:val="0"/>
          <w:divBdr>
            <w:top w:val="none" w:sz="0" w:space="0" w:color="auto"/>
            <w:left w:val="none" w:sz="0" w:space="0" w:color="auto"/>
            <w:bottom w:val="none" w:sz="0" w:space="0" w:color="auto"/>
            <w:right w:val="none" w:sz="0" w:space="0" w:color="auto"/>
          </w:divBdr>
        </w:div>
        <w:div w:id="814755584">
          <w:marLeft w:val="0"/>
          <w:marRight w:val="0"/>
          <w:marTop w:val="0"/>
          <w:marBottom w:val="0"/>
          <w:divBdr>
            <w:top w:val="none" w:sz="0" w:space="0" w:color="auto"/>
            <w:left w:val="none" w:sz="0" w:space="0" w:color="auto"/>
            <w:bottom w:val="none" w:sz="0" w:space="0" w:color="auto"/>
            <w:right w:val="none" w:sz="0" w:space="0" w:color="auto"/>
          </w:divBdr>
        </w:div>
        <w:div w:id="672803061">
          <w:marLeft w:val="0"/>
          <w:marRight w:val="0"/>
          <w:marTop w:val="0"/>
          <w:marBottom w:val="0"/>
          <w:divBdr>
            <w:top w:val="none" w:sz="0" w:space="0" w:color="auto"/>
            <w:left w:val="none" w:sz="0" w:space="0" w:color="auto"/>
            <w:bottom w:val="none" w:sz="0" w:space="0" w:color="auto"/>
            <w:right w:val="none" w:sz="0" w:space="0" w:color="auto"/>
          </w:divBdr>
        </w:div>
        <w:div w:id="1570846370">
          <w:marLeft w:val="0"/>
          <w:marRight w:val="0"/>
          <w:marTop w:val="0"/>
          <w:marBottom w:val="0"/>
          <w:divBdr>
            <w:top w:val="none" w:sz="0" w:space="0" w:color="auto"/>
            <w:left w:val="none" w:sz="0" w:space="0" w:color="auto"/>
            <w:bottom w:val="none" w:sz="0" w:space="0" w:color="auto"/>
            <w:right w:val="none" w:sz="0" w:space="0" w:color="auto"/>
          </w:divBdr>
        </w:div>
        <w:div w:id="45573599">
          <w:marLeft w:val="0"/>
          <w:marRight w:val="0"/>
          <w:marTop w:val="0"/>
          <w:marBottom w:val="0"/>
          <w:divBdr>
            <w:top w:val="none" w:sz="0" w:space="0" w:color="auto"/>
            <w:left w:val="none" w:sz="0" w:space="0" w:color="auto"/>
            <w:bottom w:val="none" w:sz="0" w:space="0" w:color="auto"/>
            <w:right w:val="none" w:sz="0" w:space="0" w:color="auto"/>
          </w:divBdr>
        </w:div>
        <w:div w:id="931012478">
          <w:marLeft w:val="0"/>
          <w:marRight w:val="0"/>
          <w:marTop w:val="0"/>
          <w:marBottom w:val="0"/>
          <w:divBdr>
            <w:top w:val="none" w:sz="0" w:space="0" w:color="auto"/>
            <w:left w:val="none" w:sz="0" w:space="0" w:color="auto"/>
            <w:bottom w:val="none" w:sz="0" w:space="0" w:color="auto"/>
            <w:right w:val="none" w:sz="0" w:space="0" w:color="auto"/>
          </w:divBdr>
        </w:div>
        <w:div w:id="786699396">
          <w:marLeft w:val="0"/>
          <w:marRight w:val="0"/>
          <w:marTop w:val="0"/>
          <w:marBottom w:val="0"/>
          <w:divBdr>
            <w:top w:val="none" w:sz="0" w:space="0" w:color="auto"/>
            <w:left w:val="none" w:sz="0" w:space="0" w:color="auto"/>
            <w:bottom w:val="none" w:sz="0" w:space="0" w:color="auto"/>
            <w:right w:val="none" w:sz="0" w:space="0" w:color="auto"/>
          </w:divBdr>
        </w:div>
        <w:div w:id="698823295">
          <w:marLeft w:val="0"/>
          <w:marRight w:val="0"/>
          <w:marTop w:val="0"/>
          <w:marBottom w:val="0"/>
          <w:divBdr>
            <w:top w:val="none" w:sz="0" w:space="0" w:color="auto"/>
            <w:left w:val="none" w:sz="0" w:space="0" w:color="auto"/>
            <w:bottom w:val="none" w:sz="0" w:space="0" w:color="auto"/>
            <w:right w:val="none" w:sz="0" w:space="0" w:color="auto"/>
          </w:divBdr>
        </w:div>
        <w:div w:id="1001129743">
          <w:marLeft w:val="0"/>
          <w:marRight w:val="0"/>
          <w:marTop w:val="0"/>
          <w:marBottom w:val="0"/>
          <w:divBdr>
            <w:top w:val="none" w:sz="0" w:space="0" w:color="auto"/>
            <w:left w:val="none" w:sz="0" w:space="0" w:color="auto"/>
            <w:bottom w:val="none" w:sz="0" w:space="0" w:color="auto"/>
            <w:right w:val="none" w:sz="0" w:space="0" w:color="auto"/>
          </w:divBdr>
        </w:div>
        <w:div w:id="1315334272">
          <w:marLeft w:val="0"/>
          <w:marRight w:val="0"/>
          <w:marTop w:val="0"/>
          <w:marBottom w:val="0"/>
          <w:divBdr>
            <w:top w:val="none" w:sz="0" w:space="0" w:color="auto"/>
            <w:left w:val="none" w:sz="0" w:space="0" w:color="auto"/>
            <w:bottom w:val="none" w:sz="0" w:space="0" w:color="auto"/>
            <w:right w:val="none" w:sz="0" w:space="0" w:color="auto"/>
          </w:divBdr>
        </w:div>
        <w:div w:id="736436127">
          <w:marLeft w:val="0"/>
          <w:marRight w:val="0"/>
          <w:marTop w:val="0"/>
          <w:marBottom w:val="0"/>
          <w:divBdr>
            <w:top w:val="none" w:sz="0" w:space="0" w:color="auto"/>
            <w:left w:val="none" w:sz="0" w:space="0" w:color="auto"/>
            <w:bottom w:val="none" w:sz="0" w:space="0" w:color="auto"/>
            <w:right w:val="none" w:sz="0" w:space="0" w:color="auto"/>
          </w:divBdr>
        </w:div>
        <w:div w:id="809054038">
          <w:marLeft w:val="0"/>
          <w:marRight w:val="0"/>
          <w:marTop w:val="0"/>
          <w:marBottom w:val="0"/>
          <w:divBdr>
            <w:top w:val="none" w:sz="0" w:space="0" w:color="auto"/>
            <w:left w:val="none" w:sz="0" w:space="0" w:color="auto"/>
            <w:bottom w:val="none" w:sz="0" w:space="0" w:color="auto"/>
            <w:right w:val="none" w:sz="0" w:space="0" w:color="auto"/>
          </w:divBdr>
        </w:div>
        <w:div w:id="333343324">
          <w:marLeft w:val="0"/>
          <w:marRight w:val="0"/>
          <w:marTop w:val="0"/>
          <w:marBottom w:val="0"/>
          <w:divBdr>
            <w:top w:val="none" w:sz="0" w:space="0" w:color="auto"/>
            <w:left w:val="none" w:sz="0" w:space="0" w:color="auto"/>
            <w:bottom w:val="none" w:sz="0" w:space="0" w:color="auto"/>
            <w:right w:val="none" w:sz="0" w:space="0" w:color="auto"/>
          </w:divBdr>
        </w:div>
        <w:div w:id="2010401252">
          <w:marLeft w:val="0"/>
          <w:marRight w:val="0"/>
          <w:marTop w:val="0"/>
          <w:marBottom w:val="0"/>
          <w:divBdr>
            <w:top w:val="none" w:sz="0" w:space="0" w:color="auto"/>
            <w:left w:val="none" w:sz="0" w:space="0" w:color="auto"/>
            <w:bottom w:val="none" w:sz="0" w:space="0" w:color="auto"/>
            <w:right w:val="none" w:sz="0" w:space="0" w:color="auto"/>
          </w:divBdr>
        </w:div>
        <w:div w:id="1599867743">
          <w:marLeft w:val="0"/>
          <w:marRight w:val="0"/>
          <w:marTop w:val="0"/>
          <w:marBottom w:val="0"/>
          <w:divBdr>
            <w:top w:val="none" w:sz="0" w:space="0" w:color="auto"/>
            <w:left w:val="none" w:sz="0" w:space="0" w:color="auto"/>
            <w:bottom w:val="none" w:sz="0" w:space="0" w:color="auto"/>
            <w:right w:val="none" w:sz="0" w:space="0" w:color="auto"/>
          </w:divBdr>
        </w:div>
        <w:div w:id="1358502866">
          <w:marLeft w:val="0"/>
          <w:marRight w:val="0"/>
          <w:marTop w:val="0"/>
          <w:marBottom w:val="0"/>
          <w:divBdr>
            <w:top w:val="none" w:sz="0" w:space="0" w:color="auto"/>
            <w:left w:val="none" w:sz="0" w:space="0" w:color="auto"/>
            <w:bottom w:val="none" w:sz="0" w:space="0" w:color="auto"/>
            <w:right w:val="none" w:sz="0" w:space="0" w:color="auto"/>
          </w:divBdr>
        </w:div>
        <w:div w:id="1687369681">
          <w:marLeft w:val="0"/>
          <w:marRight w:val="0"/>
          <w:marTop w:val="0"/>
          <w:marBottom w:val="0"/>
          <w:divBdr>
            <w:top w:val="none" w:sz="0" w:space="0" w:color="auto"/>
            <w:left w:val="none" w:sz="0" w:space="0" w:color="auto"/>
            <w:bottom w:val="none" w:sz="0" w:space="0" w:color="auto"/>
            <w:right w:val="none" w:sz="0" w:space="0" w:color="auto"/>
          </w:divBdr>
        </w:div>
        <w:div w:id="1842699909">
          <w:marLeft w:val="0"/>
          <w:marRight w:val="0"/>
          <w:marTop w:val="0"/>
          <w:marBottom w:val="0"/>
          <w:divBdr>
            <w:top w:val="none" w:sz="0" w:space="0" w:color="auto"/>
            <w:left w:val="none" w:sz="0" w:space="0" w:color="auto"/>
            <w:bottom w:val="none" w:sz="0" w:space="0" w:color="auto"/>
            <w:right w:val="none" w:sz="0" w:space="0" w:color="auto"/>
          </w:divBdr>
        </w:div>
        <w:div w:id="799423340">
          <w:marLeft w:val="0"/>
          <w:marRight w:val="0"/>
          <w:marTop w:val="0"/>
          <w:marBottom w:val="0"/>
          <w:divBdr>
            <w:top w:val="none" w:sz="0" w:space="0" w:color="auto"/>
            <w:left w:val="none" w:sz="0" w:space="0" w:color="auto"/>
            <w:bottom w:val="none" w:sz="0" w:space="0" w:color="auto"/>
            <w:right w:val="none" w:sz="0" w:space="0" w:color="auto"/>
          </w:divBdr>
        </w:div>
        <w:div w:id="680275589">
          <w:marLeft w:val="0"/>
          <w:marRight w:val="0"/>
          <w:marTop w:val="0"/>
          <w:marBottom w:val="0"/>
          <w:divBdr>
            <w:top w:val="none" w:sz="0" w:space="0" w:color="auto"/>
            <w:left w:val="none" w:sz="0" w:space="0" w:color="auto"/>
            <w:bottom w:val="none" w:sz="0" w:space="0" w:color="auto"/>
            <w:right w:val="none" w:sz="0" w:space="0" w:color="auto"/>
          </w:divBdr>
        </w:div>
        <w:div w:id="905798112">
          <w:marLeft w:val="0"/>
          <w:marRight w:val="0"/>
          <w:marTop w:val="0"/>
          <w:marBottom w:val="0"/>
          <w:divBdr>
            <w:top w:val="none" w:sz="0" w:space="0" w:color="auto"/>
            <w:left w:val="none" w:sz="0" w:space="0" w:color="auto"/>
            <w:bottom w:val="none" w:sz="0" w:space="0" w:color="auto"/>
            <w:right w:val="none" w:sz="0" w:space="0" w:color="auto"/>
          </w:divBdr>
        </w:div>
        <w:div w:id="1911384874">
          <w:marLeft w:val="0"/>
          <w:marRight w:val="0"/>
          <w:marTop w:val="0"/>
          <w:marBottom w:val="0"/>
          <w:divBdr>
            <w:top w:val="none" w:sz="0" w:space="0" w:color="auto"/>
            <w:left w:val="none" w:sz="0" w:space="0" w:color="auto"/>
            <w:bottom w:val="none" w:sz="0" w:space="0" w:color="auto"/>
            <w:right w:val="none" w:sz="0" w:space="0" w:color="auto"/>
          </w:divBdr>
        </w:div>
        <w:div w:id="1492212409">
          <w:marLeft w:val="0"/>
          <w:marRight w:val="0"/>
          <w:marTop w:val="0"/>
          <w:marBottom w:val="0"/>
          <w:divBdr>
            <w:top w:val="none" w:sz="0" w:space="0" w:color="auto"/>
            <w:left w:val="none" w:sz="0" w:space="0" w:color="auto"/>
            <w:bottom w:val="none" w:sz="0" w:space="0" w:color="auto"/>
            <w:right w:val="none" w:sz="0" w:space="0" w:color="auto"/>
          </w:divBdr>
        </w:div>
        <w:div w:id="179396696">
          <w:marLeft w:val="0"/>
          <w:marRight w:val="0"/>
          <w:marTop w:val="0"/>
          <w:marBottom w:val="0"/>
          <w:divBdr>
            <w:top w:val="none" w:sz="0" w:space="0" w:color="auto"/>
            <w:left w:val="none" w:sz="0" w:space="0" w:color="auto"/>
            <w:bottom w:val="none" w:sz="0" w:space="0" w:color="auto"/>
            <w:right w:val="none" w:sz="0" w:space="0" w:color="auto"/>
          </w:divBdr>
        </w:div>
        <w:div w:id="1158569041">
          <w:marLeft w:val="0"/>
          <w:marRight w:val="0"/>
          <w:marTop w:val="0"/>
          <w:marBottom w:val="0"/>
          <w:divBdr>
            <w:top w:val="none" w:sz="0" w:space="0" w:color="auto"/>
            <w:left w:val="none" w:sz="0" w:space="0" w:color="auto"/>
            <w:bottom w:val="none" w:sz="0" w:space="0" w:color="auto"/>
            <w:right w:val="none" w:sz="0" w:space="0" w:color="auto"/>
          </w:divBdr>
        </w:div>
        <w:div w:id="671568579">
          <w:marLeft w:val="0"/>
          <w:marRight w:val="0"/>
          <w:marTop w:val="0"/>
          <w:marBottom w:val="0"/>
          <w:divBdr>
            <w:top w:val="none" w:sz="0" w:space="0" w:color="auto"/>
            <w:left w:val="none" w:sz="0" w:space="0" w:color="auto"/>
            <w:bottom w:val="none" w:sz="0" w:space="0" w:color="auto"/>
            <w:right w:val="none" w:sz="0" w:space="0" w:color="auto"/>
          </w:divBdr>
        </w:div>
        <w:div w:id="568879027">
          <w:marLeft w:val="0"/>
          <w:marRight w:val="0"/>
          <w:marTop w:val="0"/>
          <w:marBottom w:val="0"/>
          <w:divBdr>
            <w:top w:val="none" w:sz="0" w:space="0" w:color="auto"/>
            <w:left w:val="none" w:sz="0" w:space="0" w:color="auto"/>
            <w:bottom w:val="none" w:sz="0" w:space="0" w:color="auto"/>
            <w:right w:val="none" w:sz="0" w:space="0" w:color="auto"/>
          </w:divBdr>
        </w:div>
        <w:div w:id="1753964211">
          <w:marLeft w:val="0"/>
          <w:marRight w:val="0"/>
          <w:marTop w:val="0"/>
          <w:marBottom w:val="0"/>
          <w:divBdr>
            <w:top w:val="none" w:sz="0" w:space="0" w:color="auto"/>
            <w:left w:val="none" w:sz="0" w:space="0" w:color="auto"/>
            <w:bottom w:val="none" w:sz="0" w:space="0" w:color="auto"/>
            <w:right w:val="none" w:sz="0" w:space="0" w:color="auto"/>
          </w:divBdr>
        </w:div>
        <w:div w:id="343898158">
          <w:marLeft w:val="0"/>
          <w:marRight w:val="0"/>
          <w:marTop w:val="0"/>
          <w:marBottom w:val="0"/>
          <w:divBdr>
            <w:top w:val="none" w:sz="0" w:space="0" w:color="auto"/>
            <w:left w:val="none" w:sz="0" w:space="0" w:color="auto"/>
            <w:bottom w:val="none" w:sz="0" w:space="0" w:color="auto"/>
            <w:right w:val="none" w:sz="0" w:space="0" w:color="auto"/>
          </w:divBdr>
        </w:div>
        <w:div w:id="586495687">
          <w:marLeft w:val="0"/>
          <w:marRight w:val="0"/>
          <w:marTop w:val="0"/>
          <w:marBottom w:val="0"/>
          <w:divBdr>
            <w:top w:val="none" w:sz="0" w:space="0" w:color="auto"/>
            <w:left w:val="none" w:sz="0" w:space="0" w:color="auto"/>
            <w:bottom w:val="none" w:sz="0" w:space="0" w:color="auto"/>
            <w:right w:val="none" w:sz="0" w:space="0" w:color="auto"/>
          </w:divBdr>
        </w:div>
        <w:div w:id="385253211">
          <w:marLeft w:val="0"/>
          <w:marRight w:val="0"/>
          <w:marTop w:val="0"/>
          <w:marBottom w:val="0"/>
          <w:divBdr>
            <w:top w:val="none" w:sz="0" w:space="0" w:color="auto"/>
            <w:left w:val="none" w:sz="0" w:space="0" w:color="auto"/>
            <w:bottom w:val="none" w:sz="0" w:space="0" w:color="auto"/>
            <w:right w:val="none" w:sz="0" w:space="0" w:color="auto"/>
          </w:divBdr>
        </w:div>
        <w:div w:id="2096196669">
          <w:marLeft w:val="0"/>
          <w:marRight w:val="0"/>
          <w:marTop w:val="0"/>
          <w:marBottom w:val="0"/>
          <w:divBdr>
            <w:top w:val="none" w:sz="0" w:space="0" w:color="auto"/>
            <w:left w:val="none" w:sz="0" w:space="0" w:color="auto"/>
            <w:bottom w:val="none" w:sz="0" w:space="0" w:color="auto"/>
            <w:right w:val="none" w:sz="0" w:space="0" w:color="auto"/>
          </w:divBdr>
        </w:div>
        <w:div w:id="233664265">
          <w:marLeft w:val="0"/>
          <w:marRight w:val="0"/>
          <w:marTop w:val="0"/>
          <w:marBottom w:val="0"/>
          <w:divBdr>
            <w:top w:val="none" w:sz="0" w:space="0" w:color="auto"/>
            <w:left w:val="none" w:sz="0" w:space="0" w:color="auto"/>
            <w:bottom w:val="none" w:sz="0" w:space="0" w:color="auto"/>
            <w:right w:val="none" w:sz="0" w:space="0" w:color="auto"/>
          </w:divBdr>
        </w:div>
        <w:div w:id="1415275876">
          <w:marLeft w:val="0"/>
          <w:marRight w:val="0"/>
          <w:marTop w:val="0"/>
          <w:marBottom w:val="0"/>
          <w:divBdr>
            <w:top w:val="none" w:sz="0" w:space="0" w:color="auto"/>
            <w:left w:val="none" w:sz="0" w:space="0" w:color="auto"/>
            <w:bottom w:val="none" w:sz="0" w:space="0" w:color="auto"/>
            <w:right w:val="none" w:sz="0" w:space="0" w:color="auto"/>
          </w:divBdr>
        </w:div>
        <w:div w:id="1538733400">
          <w:marLeft w:val="0"/>
          <w:marRight w:val="0"/>
          <w:marTop w:val="0"/>
          <w:marBottom w:val="0"/>
          <w:divBdr>
            <w:top w:val="none" w:sz="0" w:space="0" w:color="auto"/>
            <w:left w:val="none" w:sz="0" w:space="0" w:color="auto"/>
            <w:bottom w:val="none" w:sz="0" w:space="0" w:color="auto"/>
            <w:right w:val="none" w:sz="0" w:space="0" w:color="auto"/>
          </w:divBdr>
        </w:div>
        <w:div w:id="1978945871">
          <w:marLeft w:val="0"/>
          <w:marRight w:val="0"/>
          <w:marTop w:val="0"/>
          <w:marBottom w:val="0"/>
          <w:divBdr>
            <w:top w:val="none" w:sz="0" w:space="0" w:color="auto"/>
            <w:left w:val="none" w:sz="0" w:space="0" w:color="auto"/>
            <w:bottom w:val="none" w:sz="0" w:space="0" w:color="auto"/>
            <w:right w:val="none" w:sz="0" w:space="0" w:color="auto"/>
          </w:divBdr>
        </w:div>
        <w:div w:id="1420984048">
          <w:marLeft w:val="0"/>
          <w:marRight w:val="0"/>
          <w:marTop w:val="0"/>
          <w:marBottom w:val="0"/>
          <w:divBdr>
            <w:top w:val="none" w:sz="0" w:space="0" w:color="auto"/>
            <w:left w:val="none" w:sz="0" w:space="0" w:color="auto"/>
            <w:bottom w:val="none" w:sz="0" w:space="0" w:color="auto"/>
            <w:right w:val="none" w:sz="0" w:space="0" w:color="auto"/>
          </w:divBdr>
        </w:div>
        <w:div w:id="1654288660">
          <w:marLeft w:val="0"/>
          <w:marRight w:val="0"/>
          <w:marTop w:val="0"/>
          <w:marBottom w:val="0"/>
          <w:divBdr>
            <w:top w:val="none" w:sz="0" w:space="0" w:color="auto"/>
            <w:left w:val="none" w:sz="0" w:space="0" w:color="auto"/>
            <w:bottom w:val="none" w:sz="0" w:space="0" w:color="auto"/>
            <w:right w:val="none" w:sz="0" w:space="0" w:color="auto"/>
          </w:divBdr>
        </w:div>
        <w:div w:id="1138499410">
          <w:marLeft w:val="0"/>
          <w:marRight w:val="0"/>
          <w:marTop w:val="0"/>
          <w:marBottom w:val="0"/>
          <w:divBdr>
            <w:top w:val="none" w:sz="0" w:space="0" w:color="auto"/>
            <w:left w:val="none" w:sz="0" w:space="0" w:color="auto"/>
            <w:bottom w:val="none" w:sz="0" w:space="0" w:color="auto"/>
            <w:right w:val="none" w:sz="0" w:space="0" w:color="auto"/>
          </w:divBdr>
        </w:div>
        <w:div w:id="340163617">
          <w:marLeft w:val="0"/>
          <w:marRight w:val="0"/>
          <w:marTop w:val="0"/>
          <w:marBottom w:val="0"/>
          <w:divBdr>
            <w:top w:val="none" w:sz="0" w:space="0" w:color="auto"/>
            <w:left w:val="none" w:sz="0" w:space="0" w:color="auto"/>
            <w:bottom w:val="none" w:sz="0" w:space="0" w:color="auto"/>
            <w:right w:val="none" w:sz="0" w:space="0" w:color="auto"/>
          </w:divBdr>
        </w:div>
        <w:div w:id="789782081">
          <w:marLeft w:val="0"/>
          <w:marRight w:val="0"/>
          <w:marTop w:val="0"/>
          <w:marBottom w:val="0"/>
          <w:divBdr>
            <w:top w:val="none" w:sz="0" w:space="0" w:color="auto"/>
            <w:left w:val="none" w:sz="0" w:space="0" w:color="auto"/>
            <w:bottom w:val="none" w:sz="0" w:space="0" w:color="auto"/>
            <w:right w:val="none" w:sz="0" w:space="0" w:color="auto"/>
          </w:divBdr>
        </w:div>
        <w:div w:id="954753020">
          <w:marLeft w:val="0"/>
          <w:marRight w:val="0"/>
          <w:marTop w:val="0"/>
          <w:marBottom w:val="0"/>
          <w:divBdr>
            <w:top w:val="none" w:sz="0" w:space="0" w:color="auto"/>
            <w:left w:val="none" w:sz="0" w:space="0" w:color="auto"/>
            <w:bottom w:val="none" w:sz="0" w:space="0" w:color="auto"/>
            <w:right w:val="none" w:sz="0" w:space="0" w:color="auto"/>
          </w:divBdr>
        </w:div>
        <w:div w:id="1814981101">
          <w:marLeft w:val="0"/>
          <w:marRight w:val="0"/>
          <w:marTop w:val="0"/>
          <w:marBottom w:val="0"/>
          <w:divBdr>
            <w:top w:val="none" w:sz="0" w:space="0" w:color="auto"/>
            <w:left w:val="none" w:sz="0" w:space="0" w:color="auto"/>
            <w:bottom w:val="none" w:sz="0" w:space="0" w:color="auto"/>
            <w:right w:val="none" w:sz="0" w:space="0" w:color="auto"/>
          </w:divBdr>
        </w:div>
        <w:div w:id="1104423262">
          <w:marLeft w:val="0"/>
          <w:marRight w:val="0"/>
          <w:marTop w:val="0"/>
          <w:marBottom w:val="0"/>
          <w:divBdr>
            <w:top w:val="none" w:sz="0" w:space="0" w:color="auto"/>
            <w:left w:val="none" w:sz="0" w:space="0" w:color="auto"/>
            <w:bottom w:val="none" w:sz="0" w:space="0" w:color="auto"/>
            <w:right w:val="none" w:sz="0" w:space="0" w:color="auto"/>
          </w:divBdr>
        </w:div>
        <w:div w:id="122113909">
          <w:marLeft w:val="0"/>
          <w:marRight w:val="0"/>
          <w:marTop w:val="0"/>
          <w:marBottom w:val="0"/>
          <w:divBdr>
            <w:top w:val="none" w:sz="0" w:space="0" w:color="auto"/>
            <w:left w:val="none" w:sz="0" w:space="0" w:color="auto"/>
            <w:bottom w:val="none" w:sz="0" w:space="0" w:color="auto"/>
            <w:right w:val="none" w:sz="0" w:space="0" w:color="auto"/>
          </w:divBdr>
        </w:div>
        <w:div w:id="1556622805">
          <w:marLeft w:val="0"/>
          <w:marRight w:val="0"/>
          <w:marTop w:val="0"/>
          <w:marBottom w:val="0"/>
          <w:divBdr>
            <w:top w:val="none" w:sz="0" w:space="0" w:color="auto"/>
            <w:left w:val="none" w:sz="0" w:space="0" w:color="auto"/>
            <w:bottom w:val="none" w:sz="0" w:space="0" w:color="auto"/>
            <w:right w:val="none" w:sz="0" w:space="0" w:color="auto"/>
          </w:divBdr>
        </w:div>
        <w:div w:id="1312170982">
          <w:marLeft w:val="0"/>
          <w:marRight w:val="0"/>
          <w:marTop w:val="0"/>
          <w:marBottom w:val="0"/>
          <w:divBdr>
            <w:top w:val="none" w:sz="0" w:space="0" w:color="auto"/>
            <w:left w:val="none" w:sz="0" w:space="0" w:color="auto"/>
            <w:bottom w:val="none" w:sz="0" w:space="0" w:color="auto"/>
            <w:right w:val="none" w:sz="0" w:space="0" w:color="auto"/>
          </w:divBdr>
        </w:div>
      </w:divsChild>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28168382">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92914019">
      <w:bodyDiv w:val="1"/>
      <w:marLeft w:val="0"/>
      <w:marRight w:val="0"/>
      <w:marTop w:val="0"/>
      <w:marBottom w:val="0"/>
      <w:divBdr>
        <w:top w:val="none" w:sz="0" w:space="0" w:color="auto"/>
        <w:left w:val="none" w:sz="0" w:space="0" w:color="auto"/>
        <w:bottom w:val="none" w:sz="0" w:space="0" w:color="auto"/>
        <w:right w:val="none" w:sz="0" w:space="0" w:color="auto"/>
      </w:divBdr>
      <w:divsChild>
        <w:div w:id="505752906">
          <w:marLeft w:val="0"/>
          <w:marRight w:val="0"/>
          <w:marTop w:val="0"/>
          <w:marBottom w:val="0"/>
          <w:divBdr>
            <w:top w:val="none" w:sz="0" w:space="0" w:color="auto"/>
            <w:left w:val="none" w:sz="0" w:space="0" w:color="auto"/>
            <w:bottom w:val="none" w:sz="0" w:space="0" w:color="auto"/>
            <w:right w:val="none" w:sz="0" w:space="0" w:color="auto"/>
          </w:divBdr>
        </w:div>
        <w:div w:id="1926256292">
          <w:marLeft w:val="0"/>
          <w:marRight w:val="0"/>
          <w:marTop w:val="0"/>
          <w:marBottom w:val="0"/>
          <w:divBdr>
            <w:top w:val="none" w:sz="0" w:space="0" w:color="auto"/>
            <w:left w:val="none" w:sz="0" w:space="0" w:color="auto"/>
            <w:bottom w:val="none" w:sz="0" w:space="0" w:color="auto"/>
            <w:right w:val="none" w:sz="0" w:space="0" w:color="auto"/>
          </w:divBdr>
        </w:div>
        <w:div w:id="2014255663">
          <w:marLeft w:val="0"/>
          <w:marRight w:val="0"/>
          <w:marTop w:val="0"/>
          <w:marBottom w:val="0"/>
          <w:divBdr>
            <w:top w:val="none" w:sz="0" w:space="0" w:color="auto"/>
            <w:left w:val="none" w:sz="0" w:space="0" w:color="auto"/>
            <w:bottom w:val="none" w:sz="0" w:space="0" w:color="auto"/>
            <w:right w:val="none" w:sz="0" w:space="0" w:color="auto"/>
          </w:divBdr>
        </w:div>
        <w:div w:id="124932749">
          <w:marLeft w:val="0"/>
          <w:marRight w:val="0"/>
          <w:marTop w:val="0"/>
          <w:marBottom w:val="0"/>
          <w:divBdr>
            <w:top w:val="none" w:sz="0" w:space="0" w:color="auto"/>
            <w:left w:val="none" w:sz="0" w:space="0" w:color="auto"/>
            <w:bottom w:val="none" w:sz="0" w:space="0" w:color="auto"/>
            <w:right w:val="none" w:sz="0" w:space="0" w:color="auto"/>
          </w:divBdr>
        </w:div>
        <w:div w:id="313877336">
          <w:marLeft w:val="0"/>
          <w:marRight w:val="0"/>
          <w:marTop w:val="0"/>
          <w:marBottom w:val="0"/>
          <w:divBdr>
            <w:top w:val="none" w:sz="0" w:space="0" w:color="auto"/>
            <w:left w:val="none" w:sz="0" w:space="0" w:color="auto"/>
            <w:bottom w:val="none" w:sz="0" w:space="0" w:color="auto"/>
            <w:right w:val="none" w:sz="0" w:space="0" w:color="auto"/>
          </w:divBdr>
        </w:div>
        <w:div w:id="1040517771">
          <w:marLeft w:val="0"/>
          <w:marRight w:val="0"/>
          <w:marTop w:val="0"/>
          <w:marBottom w:val="0"/>
          <w:divBdr>
            <w:top w:val="none" w:sz="0" w:space="0" w:color="auto"/>
            <w:left w:val="none" w:sz="0" w:space="0" w:color="auto"/>
            <w:bottom w:val="none" w:sz="0" w:space="0" w:color="auto"/>
            <w:right w:val="none" w:sz="0" w:space="0" w:color="auto"/>
          </w:divBdr>
        </w:div>
        <w:div w:id="2060207818">
          <w:marLeft w:val="0"/>
          <w:marRight w:val="0"/>
          <w:marTop w:val="0"/>
          <w:marBottom w:val="0"/>
          <w:divBdr>
            <w:top w:val="none" w:sz="0" w:space="0" w:color="auto"/>
            <w:left w:val="none" w:sz="0" w:space="0" w:color="auto"/>
            <w:bottom w:val="none" w:sz="0" w:space="0" w:color="auto"/>
            <w:right w:val="none" w:sz="0" w:space="0" w:color="auto"/>
          </w:divBdr>
        </w:div>
        <w:div w:id="1050038342">
          <w:marLeft w:val="0"/>
          <w:marRight w:val="0"/>
          <w:marTop w:val="0"/>
          <w:marBottom w:val="0"/>
          <w:divBdr>
            <w:top w:val="none" w:sz="0" w:space="0" w:color="auto"/>
            <w:left w:val="none" w:sz="0" w:space="0" w:color="auto"/>
            <w:bottom w:val="none" w:sz="0" w:space="0" w:color="auto"/>
            <w:right w:val="none" w:sz="0" w:space="0" w:color="auto"/>
          </w:divBdr>
        </w:div>
        <w:div w:id="906575640">
          <w:marLeft w:val="0"/>
          <w:marRight w:val="0"/>
          <w:marTop w:val="0"/>
          <w:marBottom w:val="0"/>
          <w:divBdr>
            <w:top w:val="none" w:sz="0" w:space="0" w:color="auto"/>
            <w:left w:val="none" w:sz="0" w:space="0" w:color="auto"/>
            <w:bottom w:val="none" w:sz="0" w:space="0" w:color="auto"/>
            <w:right w:val="none" w:sz="0" w:space="0" w:color="auto"/>
          </w:divBdr>
        </w:div>
        <w:div w:id="314261636">
          <w:marLeft w:val="0"/>
          <w:marRight w:val="0"/>
          <w:marTop w:val="0"/>
          <w:marBottom w:val="0"/>
          <w:divBdr>
            <w:top w:val="none" w:sz="0" w:space="0" w:color="auto"/>
            <w:left w:val="none" w:sz="0" w:space="0" w:color="auto"/>
            <w:bottom w:val="none" w:sz="0" w:space="0" w:color="auto"/>
            <w:right w:val="none" w:sz="0" w:space="0" w:color="auto"/>
          </w:divBdr>
        </w:div>
        <w:div w:id="312682216">
          <w:marLeft w:val="0"/>
          <w:marRight w:val="0"/>
          <w:marTop w:val="0"/>
          <w:marBottom w:val="0"/>
          <w:divBdr>
            <w:top w:val="none" w:sz="0" w:space="0" w:color="auto"/>
            <w:left w:val="none" w:sz="0" w:space="0" w:color="auto"/>
            <w:bottom w:val="none" w:sz="0" w:space="0" w:color="auto"/>
            <w:right w:val="none" w:sz="0" w:space="0" w:color="auto"/>
          </w:divBdr>
        </w:div>
        <w:div w:id="506096000">
          <w:marLeft w:val="0"/>
          <w:marRight w:val="0"/>
          <w:marTop w:val="0"/>
          <w:marBottom w:val="0"/>
          <w:divBdr>
            <w:top w:val="none" w:sz="0" w:space="0" w:color="auto"/>
            <w:left w:val="none" w:sz="0" w:space="0" w:color="auto"/>
            <w:bottom w:val="none" w:sz="0" w:space="0" w:color="auto"/>
            <w:right w:val="none" w:sz="0" w:space="0" w:color="auto"/>
          </w:divBdr>
        </w:div>
        <w:div w:id="1912156398">
          <w:marLeft w:val="0"/>
          <w:marRight w:val="0"/>
          <w:marTop w:val="0"/>
          <w:marBottom w:val="0"/>
          <w:divBdr>
            <w:top w:val="none" w:sz="0" w:space="0" w:color="auto"/>
            <w:left w:val="none" w:sz="0" w:space="0" w:color="auto"/>
            <w:bottom w:val="none" w:sz="0" w:space="0" w:color="auto"/>
            <w:right w:val="none" w:sz="0" w:space="0" w:color="auto"/>
          </w:divBdr>
        </w:div>
        <w:div w:id="641933161">
          <w:marLeft w:val="0"/>
          <w:marRight w:val="0"/>
          <w:marTop w:val="0"/>
          <w:marBottom w:val="0"/>
          <w:divBdr>
            <w:top w:val="none" w:sz="0" w:space="0" w:color="auto"/>
            <w:left w:val="none" w:sz="0" w:space="0" w:color="auto"/>
            <w:bottom w:val="none" w:sz="0" w:space="0" w:color="auto"/>
            <w:right w:val="none" w:sz="0" w:space="0" w:color="auto"/>
          </w:divBdr>
        </w:div>
        <w:div w:id="547648339">
          <w:marLeft w:val="0"/>
          <w:marRight w:val="0"/>
          <w:marTop w:val="0"/>
          <w:marBottom w:val="0"/>
          <w:divBdr>
            <w:top w:val="none" w:sz="0" w:space="0" w:color="auto"/>
            <w:left w:val="none" w:sz="0" w:space="0" w:color="auto"/>
            <w:bottom w:val="none" w:sz="0" w:space="0" w:color="auto"/>
            <w:right w:val="none" w:sz="0" w:space="0" w:color="auto"/>
          </w:divBdr>
        </w:div>
        <w:div w:id="1423914225">
          <w:marLeft w:val="0"/>
          <w:marRight w:val="0"/>
          <w:marTop w:val="0"/>
          <w:marBottom w:val="0"/>
          <w:divBdr>
            <w:top w:val="none" w:sz="0" w:space="0" w:color="auto"/>
            <w:left w:val="none" w:sz="0" w:space="0" w:color="auto"/>
            <w:bottom w:val="none" w:sz="0" w:space="0" w:color="auto"/>
            <w:right w:val="none" w:sz="0" w:space="0" w:color="auto"/>
          </w:divBdr>
        </w:div>
        <w:div w:id="209072871">
          <w:marLeft w:val="0"/>
          <w:marRight w:val="0"/>
          <w:marTop w:val="0"/>
          <w:marBottom w:val="0"/>
          <w:divBdr>
            <w:top w:val="none" w:sz="0" w:space="0" w:color="auto"/>
            <w:left w:val="none" w:sz="0" w:space="0" w:color="auto"/>
            <w:bottom w:val="none" w:sz="0" w:space="0" w:color="auto"/>
            <w:right w:val="none" w:sz="0" w:space="0" w:color="auto"/>
          </w:divBdr>
        </w:div>
        <w:div w:id="1477837143">
          <w:marLeft w:val="0"/>
          <w:marRight w:val="0"/>
          <w:marTop w:val="0"/>
          <w:marBottom w:val="0"/>
          <w:divBdr>
            <w:top w:val="none" w:sz="0" w:space="0" w:color="auto"/>
            <w:left w:val="none" w:sz="0" w:space="0" w:color="auto"/>
            <w:bottom w:val="none" w:sz="0" w:space="0" w:color="auto"/>
            <w:right w:val="none" w:sz="0" w:space="0" w:color="auto"/>
          </w:divBdr>
        </w:div>
        <w:div w:id="1736199429">
          <w:marLeft w:val="0"/>
          <w:marRight w:val="0"/>
          <w:marTop w:val="0"/>
          <w:marBottom w:val="0"/>
          <w:divBdr>
            <w:top w:val="none" w:sz="0" w:space="0" w:color="auto"/>
            <w:left w:val="none" w:sz="0" w:space="0" w:color="auto"/>
            <w:bottom w:val="none" w:sz="0" w:space="0" w:color="auto"/>
            <w:right w:val="none" w:sz="0" w:space="0" w:color="auto"/>
          </w:divBdr>
        </w:div>
        <w:div w:id="1349406951">
          <w:marLeft w:val="0"/>
          <w:marRight w:val="0"/>
          <w:marTop w:val="0"/>
          <w:marBottom w:val="0"/>
          <w:divBdr>
            <w:top w:val="none" w:sz="0" w:space="0" w:color="auto"/>
            <w:left w:val="none" w:sz="0" w:space="0" w:color="auto"/>
            <w:bottom w:val="none" w:sz="0" w:space="0" w:color="auto"/>
            <w:right w:val="none" w:sz="0" w:space="0" w:color="auto"/>
          </w:divBdr>
        </w:div>
        <w:div w:id="1612861853">
          <w:marLeft w:val="0"/>
          <w:marRight w:val="0"/>
          <w:marTop w:val="0"/>
          <w:marBottom w:val="0"/>
          <w:divBdr>
            <w:top w:val="none" w:sz="0" w:space="0" w:color="auto"/>
            <w:left w:val="none" w:sz="0" w:space="0" w:color="auto"/>
            <w:bottom w:val="none" w:sz="0" w:space="0" w:color="auto"/>
            <w:right w:val="none" w:sz="0" w:space="0" w:color="auto"/>
          </w:divBdr>
        </w:div>
        <w:div w:id="518011828">
          <w:marLeft w:val="0"/>
          <w:marRight w:val="0"/>
          <w:marTop w:val="0"/>
          <w:marBottom w:val="0"/>
          <w:divBdr>
            <w:top w:val="none" w:sz="0" w:space="0" w:color="auto"/>
            <w:left w:val="none" w:sz="0" w:space="0" w:color="auto"/>
            <w:bottom w:val="none" w:sz="0" w:space="0" w:color="auto"/>
            <w:right w:val="none" w:sz="0" w:space="0" w:color="auto"/>
          </w:divBdr>
        </w:div>
        <w:div w:id="2065328594">
          <w:marLeft w:val="0"/>
          <w:marRight w:val="0"/>
          <w:marTop w:val="0"/>
          <w:marBottom w:val="0"/>
          <w:divBdr>
            <w:top w:val="none" w:sz="0" w:space="0" w:color="auto"/>
            <w:left w:val="none" w:sz="0" w:space="0" w:color="auto"/>
            <w:bottom w:val="none" w:sz="0" w:space="0" w:color="auto"/>
            <w:right w:val="none" w:sz="0" w:space="0" w:color="auto"/>
          </w:divBdr>
        </w:div>
        <w:div w:id="1098870718">
          <w:marLeft w:val="0"/>
          <w:marRight w:val="0"/>
          <w:marTop w:val="0"/>
          <w:marBottom w:val="0"/>
          <w:divBdr>
            <w:top w:val="none" w:sz="0" w:space="0" w:color="auto"/>
            <w:left w:val="none" w:sz="0" w:space="0" w:color="auto"/>
            <w:bottom w:val="none" w:sz="0" w:space="0" w:color="auto"/>
            <w:right w:val="none" w:sz="0" w:space="0" w:color="auto"/>
          </w:divBdr>
        </w:div>
        <w:div w:id="58214462">
          <w:marLeft w:val="0"/>
          <w:marRight w:val="0"/>
          <w:marTop w:val="0"/>
          <w:marBottom w:val="0"/>
          <w:divBdr>
            <w:top w:val="none" w:sz="0" w:space="0" w:color="auto"/>
            <w:left w:val="none" w:sz="0" w:space="0" w:color="auto"/>
            <w:bottom w:val="none" w:sz="0" w:space="0" w:color="auto"/>
            <w:right w:val="none" w:sz="0" w:space="0" w:color="auto"/>
          </w:divBdr>
        </w:div>
        <w:div w:id="167601576">
          <w:marLeft w:val="0"/>
          <w:marRight w:val="0"/>
          <w:marTop w:val="0"/>
          <w:marBottom w:val="0"/>
          <w:divBdr>
            <w:top w:val="none" w:sz="0" w:space="0" w:color="auto"/>
            <w:left w:val="none" w:sz="0" w:space="0" w:color="auto"/>
            <w:bottom w:val="none" w:sz="0" w:space="0" w:color="auto"/>
            <w:right w:val="none" w:sz="0" w:space="0" w:color="auto"/>
          </w:divBdr>
        </w:div>
        <w:div w:id="337931747">
          <w:marLeft w:val="0"/>
          <w:marRight w:val="0"/>
          <w:marTop w:val="0"/>
          <w:marBottom w:val="0"/>
          <w:divBdr>
            <w:top w:val="none" w:sz="0" w:space="0" w:color="auto"/>
            <w:left w:val="none" w:sz="0" w:space="0" w:color="auto"/>
            <w:bottom w:val="none" w:sz="0" w:space="0" w:color="auto"/>
            <w:right w:val="none" w:sz="0" w:space="0" w:color="auto"/>
          </w:divBdr>
        </w:div>
        <w:div w:id="1198853445">
          <w:marLeft w:val="0"/>
          <w:marRight w:val="0"/>
          <w:marTop w:val="0"/>
          <w:marBottom w:val="0"/>
          <w:divBdr>
            <w:top w:val="none" w:sz="0" w:space="0" w:color="auto"/>
            <w:left w:val="none" w:sz="0" w:space="0" w:color="auto"/>
            <w:bottom w:val="none" w:sz="0" w:space="0" w:color="auto"/>
            <w:right w:val="none" w:sz="0" w:space="0" w:color="auto"/>
          </w:divBdr>
        </w:div>
        <w:div w:id="513501290">
          <w:marLeft w:val="0"/>
          <w:marRight w:val="0"/>
          <w:marTop w:val="0"/>
          <w:marBottom w:val="0"/>
          <w:divBdr>
            <w:top w:val="none" w:sz="0" w:space="0" w:color="auto"/>
            <w:left w:val="none" w:sz="0" w:space="0" w:color="auto"/>
            <w:bottom w:val="none" w:sz="0" w:space="0" w:color="auto"/>
            <w:right w:val="none" w:sz="0" w:space="0" w:color="auto"/>
          </w:divBdr>
        </w:div>
        <w:div w:id="1214464877">
          <w:marLeft w:val="0"/>
          <w:marRight w:val="0"/>
          <w:marTop w:val="0"/>
          <w:marBottom w:val="0"/>
          <w:divBdr>
            <w:top w:val="none" w:sz="0" w:space="0" w:color="auto"/>
            <w:left w:val="none" w:sz="0" w:space="0" w:color="auto"/>
            <w:bottom w:val="none" w:sz="0" w:space="0" w:color="auto"/>
            <w:right w:val="none" w:sz="0" w:space="0" w:color="auto"/>
          </w:divBdr>
        </w:div>
        <w:div w:id="1175798748">
          <w:marLeft w:val="0"/>
          <w:marRight w:val="0"/>
          <w:marTop w:val="0"/>
          <w:marBottom w:val="0"/>
          <w:divBdr>
            <w:top w:val="none" w:sz="0" w:space="0" w:color="auto"/>
            <w:left w:val="none" w:sz="0" w:space="0" w:color="auto"/>
            <w:bottom w:val="none" w:sz="0" w:space="0" w:color="auto"/>
            <w:right w:val="none" w:sz="0" w:space="0" w:color="auto"/>
          </w:divBdr>
        </w:div>
        <w:div w:id="2041124278">
          <w:marLeft w:val="0"/>
          <w:marRight w:val="0"/>
          <w:marTop w:val="0"/>
          <w:marBottom w:val="0"/>
          <w:divBdr>
            <w:top w:val="none" w:sz="0" w:space="0" w:color="auto"/>
            <w:left w:val="none" w:sz="0" w:space="0" w:color="auto"/>
            <w:bottom w:val="none" w:sz="0" w:space="0" w:color="auto"/>
            <w:right w:val="none" w:sz="0" w:space="0" w:color="auto"/>
          </w:divBdr>
        </w:div>
        <w:div w:id="119499092">
          <w:marLeft w:val="0"/>
          <w:marRight w:val="0"/>
          <w:marTop w:val="0"/>
          <w:marBottom w:val="0"/>
          <w:divBdr>
            <w:top w:val="none" w:sz="0" w:space="0" w:color="auto"/>
            <w:left w:val="none" w:sz="0" w:space="0" w:color="auto"/>
            <w:bottom w:val="none" w:sz="0" w:space="0" w:color="auto"/>
            <w:right w:val="none" w:sz="0" w:space="0" w:color="auto"/>
          </w:divBdr>
        </w:div>
        <w:div w:id="1902982777">
          <w:marLeft w:val="0"/>
          <w:marRight w:val="0"/>
          <w:marTop w:val="0"/>
          <w:marBottom w:val="0"/>
          <w:divBdr>
            <w:top w:val="none" w:sz="0" w:space="0" w:color="auto"/>
            <w:left w:val="none" w:sz="0" w:space="0" w:color="auto"/>
            <w:bottom w:val="none" w:sz="0" w:space="0" w:color="auto"/>
            <w:right w:val="none" w:sz="0" w:space="0" w:color="auto"/>
          </w:divBdr>
        </w:div>
        <w:div w:id="1438330603">
          <w:marLeft w:val="0"/>
          <w:marRight w:val="0"/>
          <w:marTop w:val="0"/>
          <w:marBottom w:val="0"/>
          <w:divBdr>
            <w:top w:val="none" w:sz="0" w:space="0" w:color="auto"/>
            <w:left w:val="none" w:sz="0" w:space="0" w:color="auto"/>
            <w:bottom w:val="none" w:sz="0" w:space="0" w:color="auto"/>
            <w:right w:val="none" w:sz="0" w:space="0" w:color="auto"/>
          </w:divBdr>
        </w:div>
        <w:div w:id="83963867">
          <w:marLeft w:val="0"/>
          <w:marRight w:val="0"/>
          <w:marTop w:val="0"/>
          <w:marBottom w:val="0"/>
          <w:divBdr>
            <w:top w:val="none" w:sz="0" w:space="0" w:color="auto"/>
            <w:left w:val="none" w:sz="0" w:space="0" w:color="auto"/>
            <w:bottom w:val="none" w:sz="0" w:space="0" w:color="auto"/>
            <w:right w:val="none" w:sz="0" w:space="0" w:color="auto"/>
          </w:divBdr>
        </w:div>
        <w:div w:id="2001998904">
          <w:marLeft w:val="0"/>
          <w:marRight w:val="0"/>
          <w:marTop w:val="0"/>
          <w:marBottom w:val="0"/>
          <w:divBdr>
            <w:top w:val="none" w:sz="0" w:space="0" w:color="auto"/>
            <w:left w:val="none" w:sz="0" w:space="0" w:color="auto"/>
            <w:bottom w:val="none" w:sz="0" w:space="0" w:color="auto"/>
            <w:right w:val="none" w:sz="0" w:space="0" w:color="auto"/>
          </w:divBdr>
        </w:div>
        <w:div w:id="1091389469">
          <w:marLeft w:val="0"/>
          <w:marRight w:val="0"/>
          <w:marTop w:val="0"/>
          <w:marBottom w:val="0"/>
          <w:divBdr>
            <w:top w:val="none" w:sz="0" w:space="0" w:color="auto"/>
            <w:left w:val="none" w:sz="0" w:space="0" w:color="auto"/>
            <w:bottom w:val="none" w:sz="0" w:space="0" w:color="auto"/>
            <w:right w:val="none" w:sz="0" w:space="0" w:color="auto"/>
          </w:divBdr>
        </w:div>
        <w:div w:id="231161752">
          <w:marLeft w:val="0"/>
          <w:marRight w:val="0"/>
          <w:marTop w:val="0"/>
          <w:marBottom w:val="0"/>
          <w:divBdr>
            <w:top w:val="none" w:sz="0" w:space="0" w:color="auto"/>
            <w:left w:val="none" w:sz="0" w:space="0" w:color="auto"/>
            <w:bottom w:val="none" w:sz="0" w:space="0" w:color="auto"/>
            <w:right w:val="none" w:sz="0" w:space="0" w:color="auto"/>
          </w:divBdr>
        </w:div>
        <w:div w:id="1400401453">
          <w:marLeft w:val="0"/>
          <w:marRight w:val="0"/>
          <w:marTop w:val="0"/>
          <w:marBottom w:val="0"/>
          <w:divBdr>
            <w:top w:val="none" w:sz="0" w:space="0" w:color="auto"/>
            <w:left w:val="none" w:sz="0" w:space="0" w:color="auto"/>
            <w:bottom w:val="none" w:sz="0" w:space="0" w:color="auto"/>
            <w:right w:val="none" w:sz="0" w:space="0" w:color="auto"/>
          </w:divBdr>
        </w:div>
        <w:div w:id="1773745214">
          <w:marLeft w:val="0"/>
          <w:marRight w:val="0"/>
          <w:marTop w:val="0"/>
          <w:marBottom w:val="0"/>
          <w:divBdr>
            <w:top w:val="none" w:sz="0" w:space="0" w:color="auto"/>
            <w:left w:val="none" w:sz="0" w:space="0" w:color="auto"/>
            <w:bottom w:val="none" w:sz="0" w:space="0" w:color="auto"/>
            <w:right w:val="none" w:sz="0" w:space="0" w:color="auto"/>
          </w:divBdr>
        </w:div>
        <w:div w:id="897781835">
          <w:marLeft w:val="0"/>
          <w:marRight w:val="0"/>
          <w:marTop w:val="0"/>
          <w:marBottom w:val="0"/>
          <w:divBdr>
            <w:top w:val="none" w:sz="0" w:space="0" w:color="auto"/>
            <w:left w:val="none" w:sz="0" w:space="0" w:color="auto"/>
            <w:bottom w:val="none" w:sz="0" w:space="0" w:color="auto"/>
            <w:right w:val="none" w:sz="0" w:space="0" w:color="auto"/>
          </w:divBdr>
        </w:div>
        <w:div w:id="425466950">
          <w:marLeft w:val="0"/>
          <w:marRight w:val="0"/>
          <w:marTop w:val="0"/>
          <w:marBottom w:val="0"/>
          <w:divBdr>
            <w:top w:val="none" w:sz="0" w:space="0" w:color="auto"/>
            <w:left w:val="none" w:sz="0" w:space="0" w:color="auto"/>
            <w:bottom w:val="none" w:sz="0" w:space="0" w:color="auto"/>
            <w:right w:val="none" w:sz="0" w:space="0" w:color="auto"/>
          </w:divBdr>
        </w:div>
        <w:div w:id="1231387714">
          <w:marLeft w:val="0"/>
          <w:marRight w:val="0"/>
          <w:marTop w:val="0"/>
          <w:marBottom w:val="0"/>
          <w:divBdr>
            <w:top w:val="none" w:sz="0" w:space="0" w:color="auto"/>
            <w:left w:val="none" w:sz="0" w:space="0" w:color="auto"/>
            <w:bottom w:val="none" w:sz="0" w:space="0" w:color="auto"/>
            <w:right w:val="none" w:sz="0" w:space="0" w:color="auto"/>
          </w:divBdr>
        </w:div>
        <w:div w:id="409035836">
          <w:marLeft w:val="0"/>
          <w:marRight w:val="0"/>
          <w:marTop w:val="0"/>
          <w:marBottom w:val="0"/>
          <w:divBdr>
            <w:top w:val="none" w:sz="0" w:space="0" w:color="auto"/>
            <w:left w:val="none" w:sz="0" w:space="0" w:color="auto"/>
            <w:bottom w:val="none" w:sz="0" w:space="0" w:color="auto"/>
            <w:right w:val="none" w:sz="0" w:space="0" w:color="auto"/>
          </w:divBdr>
        </w:div>
        <w:div w:id="1940942171">
          <w:marLeft w:val="0"/>
          <w:marRight w:val="0"/>
          <w:marTop w:val="0"/>
          <w:marBottom w:val="0"/>
          <w:divBdr>
            <w:top w:val="none" w:sz="0" w:space="0" w:color="auto"/>
            <w:left w:val="none" w:sz="0" w:space="0" w:color="auto"/>
            <w:bottom w:val="none" w:sz="0" w:space="0" w:color="auto"/>
            <w:right w:val="none" w:sz="0" w:space="0" w:color="auto"/>
          </w:divBdr>
        </w:div>
        <w:div w:id="1827545939">
          <w:marLeft w:val="0"/>
          <w:marRight w:val="0"/>
          <w:marTop w:val="0"/>
          <w:marBottom w:val="0"/>
          <w:divBdr>
            <w:top w:val="none" w:sz="0" w:space="0" w:color="auto"/>
            <w:left w:val="none" w:sz="0" w:space="0" w:color="auto"/>
            <w:bottom w:val="none" w:sz="0" w:space="0" w:color="auto"/>
            <w:right w:val="none" w:sz="0" w:space="0" w:color="auto"/>
          </w:divBdr>
        </w:div>
        <w:div w:id="745224193">
          <w:marLeft w:val="0"/>
          <w:marRight w:val="0"/>
          <w:marTop w:val="0"/>
          <w:marBottom w:val="0"/>
          <w:divBdr>
            <w:top w:val="none" w:sz="0" w:space="0" w:color="auto"/>
            <w:left w:val="none" w:sz="0" w:space="0" w:color="auto"/>
            <w:bottom w:val="none" w:sz="0" w:space="0" w:color="auto"/>
            <w:right w:val="none" w:sz="0" w:space="0" w:color="auto"/>
          </w:divBdr>
        </w:div>
        <w:div w:id="526260475">
          <w:marLeft w:val="0"/>
          <w:marRight w:val="0"/>
          <w:marTop w:val="0"/>
          <w:marBottom w:val="0"/>
          <w:divBdr>
            <w:top w:val="none" w:sz="0" w:space="0" w:color="auto"/>
            <w:left w:val="none" w:sz="0" w:space="0" w:color="auto"/>
            <w:bottom w:val="none" w:sz="0" w:space="0" w:color="auto"/>
            <w:right w:val="none" w:sz="0" w:space="0" w:color="auto"/>
          </w:divBdr>
        </w:div>
        <w:div w:id="1909419589">
          <w:marLeft w:val="0"/>
          <w:marRight w:val="0"/>
          <w:marTop w:val="0"/>
          <w:marBottom w:val="0"/>
          <w:divBdr>
            <w:top w:val="none" w:sz="0" w:space="0" w:color="auto"/>
            <w:left w:val="none" w:sz="0" w:space="0" w:color="auto"/>
            <w:bottom w:val="none" w:sz="0" w:space="0" w:color="auto"/>
            <w:right w:val="none" w:sz="0" w:space="0" w:color="auto"/>
          </w:divBdr>
        </w:div>
        <w:div w:id="1979339524">
          <w:marLeft w:val="0"/>
          <w:marRight w:val="0"/>
          <w:marTop w:val="0"/>
          <w:marBottom w:val="0"/>
          <w:divBdr>
            <w:top w:val="none" w:sz="0" w:space="0" w:color="auto"/>
            <w:left w:val="none" w:sz="0" w:space="0" w:color="auto"/>
            <w:bottom w:val="none" w:sz="0" w:space="0" w:color="auto"/>
            <w:right w:val="none" w:sz="0" w:space="0" w:color="auto"/>
          </w:divBdr>
        </w:div>
        <w:div w:id="1468157195">
          <w:marLeft w:val="0"/>
          <w:marRight w:val="0"/>
          <w:marTop w:val="0"/>
          <w:marBottom w:val="0"/>
          <w:divBdr>
            <w:top w:val="none" w:sz="0" w:space="0" w:color="auto"/>
            <w:left w:val="none" w:sz="0" w:space="0" w:color="auto"/>
            <w:bottom w:val="none" w:sz="0" w:space="0" w:color="auto"/>
            <w:right w:val="none" w:sz="0" w:space="0" w:color="auto"/>
          </w:divBdr>
        </w:div>
        <w:div w:id="1010447736">
          <w:marLeft w:val="0"/>
          <w:marRight w:val="0"/>
          <w:marTop w:val="0"/>
          <w:marBottom w:val="0"/>
          <w:divBdr>
            <w:top w:val="none" w:sz="0" w:space="0" w:color="auto"/>
            <w:left w:val="none" w:sz="0" w:space="0" w:color="auto"/>
            <w:bottom w:val="none" w:sz="0" w:space="0" w:color="auto"/>
            <w:right w:val="none" w:sz="0" w:space="0" w:color="auto"/>
          </w:divBdr>
        </w:div>
        <w:div w:id="1429958167">
          <w:marLeft w:val="0"/>
          <w:marRight w:val="0"/>
          <w:marTop w:val="0"/>
          <w:marBottom w:val="0"/>
          <w:divBdr>
            <w:top w:val="none" w:sz="0" w:space="0" w:color="auto"/>
            <w:left w:val="none" w:sz="0" w:space="0" w:color="auto"/>
            <w:bottom w:val="none" w:sz="0" w:space="0" w:color="auto"/>
            <w:right w:val="none" w:sz="0" w:space="0" w:color="auto"/>
          </w:divBdr>
        </w:div>
        <w:div w:id="430978465">
          <w:marLeft w:val="0"/>
          <w:marRight w:val="0"/>
          <w:marTop w:val="0"/>
          <w:marBottom w:val="0"/>
          <w:divBdr>
            <w:top w:val="none" w:sz="0" w:space="0" w:color="auto"/>
            <w:left w:val="none" w:sz="0" w:space="0" w:color="auto"/>
            <w:bottom w:val="none" w:sz="0" w:space="0" w:color="auto"/>
            <w:right w:val="none" w:sz="0" w:space="0" w:color="auto"/>
          </w:divBdr>
        </w:div>
        <w:div w:id="1397847">
          <w:marLeft w:val="0"/>
          <w:marRight w:val="0"/>
          <w:marTop w:val="0"/>
          <w:marBottom w:val="0"/>
          <w:divBdr>
            <w:top w:val="none" w:sz="0" w:space="0" w:color="auto"/>
            <w:left w:val="none" w:sz="0" w:space="0" w:color="auto"/>
            <w:bottom w:val="none" w:sz="0" w:space="0" w:color="auto"/>
            <w:right w:val="none" w:sz="0" w:space="0" w:color="auto"/>
          </w:divBdr>
        </w:div>
        <w:div w:id="1084646787">
          <w:marLeft w:val="0"/>
          <w:marRight w:val="0"/>
          <w:marTop w:val="0"/>
          <w:marBottom w:val="0"/>
          <w:divBdr>
            <w:top w:val="none" w:sz="0" w:space="0" w:color="auto"/>
            <w:left w:val="none" w:sz="0" w:space="0" w:color="auto"/>
            <w:bottom w:val="none" w:sz="0" w:space="0" w:color="auto"/>
            <w:right w:val="none" w:sz="0" w:space="0" w:color="auto"/>
          </w:divBdr>
        </w:div>
        <w:div w:id="1730808171">
          <w:marLeft w:val="0"/>
          <w:marRight w:val="0"/>
          <w:marTop w:val="0"/>
          <w:marBottom w:val="0"/>
          <w:divBdr>
            <w:top w:val="none" w:sz="0" w:space="0" w:color="auto"/>
            <w:left w:val="none" w:sz="0" w:space="0" w:color="auto"/>
            <w:bottom w:val="none" w:sz="0" w:space="0" w:color="auto"/>
            <w:right w:val="none" w:sz="0" w:space="0" w:color="auto"/>
          </w:divBdr>
        </w:div>
        <w:div w:id="1704741886">
          <w:marLeft w:val="0"/>
          <w:marRight w:val="0"/>
          <w:marTop w:val="0"/>
          <w:marBottom w:val="0"/>
          <w:divBdr>
            <w:top w:val="none" w:sz="0" w:space="0" w:color="auto"/>
            <w:left w:val="none" w:sz="0" w:space="0" w:color="auto"/>
            <w:bottom w:val="none" w:sz="0" w:space="0" w:color="auto"/>
            <w:right w:val="none" w:sz="0" w:space="0" w:color="auto"/>
          </w:divBdr>
        </w:div>
        <w:div w:id="1606812500">
          <w:marLeft w:val="0"/>
          <w:marRight w:val="0"/>
          <w:marTop w:val="0"/>
          <w:marBottom w:val="0"/>
          <w:divBdr>
            <w:top w:val="none" w:sz="0" w:space="0" w:color="auto"/>
            <w:left w:val="none" w:sz="0" w:space="0" w:color="auto"/>
            <w:bottom w:val="none" w:sz="0" w:space="0" w:color="auto"/>
            <w:right w:val="none" w:sz="0" w:space="0" w:color="auto"/>
          </w:divBdr>
        </w:div>
        <w:div w:id="941451510">
          <w:marLeft w:val="0"/>
          <w:marRight w:val="0"/>
          <w:marTop w:val="0"/>
          <w:marBottom w:val="0"/>
          <w:divBdr>
            <w:top w:val="none" w:sz="0" w:space="0" w:color="auto"/>
            <w:left w:val="none" w:sz="0" w:space="0" w:color="auto"/>
            <w:bottom w:val="none" w:sz="0" w:space="0" w:color="auto"/>
            <w:right w:val="none" w:sz="0" w:space="0" w:color="auto"/>
          </w:divBdr>
        </w:div>
        <w:div w:id="1440174358">
          <w:marLeft w:val="0"/>
          <w:marRight w:val="0"/>
          <w:marTop w:val="0"/>
          <w:marBottom w:val="0"/>
          <w:divBdr>
            <w:top w:val="none" w:sz="0" w:space="0" w:color="auto"/>
            <w:left w:val="none" w:sz="0" w:space="0" w:color="auto"/>
            <w:bottom w:val="none" w:sz="0" w:space="0" w:color="auto"/>
            <w:right w:val="none" w:sz="0" w:space="0" w:color="auto"/>
          </w:divBdr>
        </w:div>
        <w:div w:id="1218855230">
          <w:marLeft w:val="0"/>
          <w:marRight w:val="0"/>
          <w:marTop w:val="0"/>
          <w:marBottom w:val="0"/>
          <w:divBdr>
            <w:top w:val="none" w:sz="0" w:space="0" w:color="auto"/>
            <w:left w:val="none" w:sz="0" w:space="0" w:color="auto"/>
            <w:bottom w:val="none" w:sz="0" w:space="0" w:color="auto"/>
            <w:right w:val="none" w:sz="0" w:space="0" w:color="auto"/>
          </w:divBdr>
        </w:div>
        <w:div w:id="362748664">
          <w:marLeft w:val="0"/>
          <w:marRight w:val="0"/>
          <w:marTop w:val="0"/>
          <w:marBottom w:val="0"/>
          <w:divBdr>
            <w:top w:val="none" w:sz="0" w:space="0" w:color="auto"/>
            <w:left w:val="none" w:sz="0" w:space="0" w:color="auto"/>
            <w:bottom w:val="none" w:sz="0" w:space="0" w:color="auto"/>
            <w:right w:val="none" w:sz="0" w:space="0" w:color="auto"/>
          </w:divBdr>
        </w:div>
        <w:div w:id="544029079">
          <w:marLeft w:val="0"/>
          <w:marRight w:val="0"/>
          <w:marTop w:val="0"/>
          <w:marBottom w:val="0"/>
          <w:divBdr>
            <w:top w:val="none" w:sz="0" w:space="0" w:color="auto"/>
            <w:left w:val="none" w:sz="0" w:space="0" w:color="auto"/>
            <w:bottom w:val="none" w:sz="0" w:space="0" w:color="auto"/>
            <w:right w:val="none" w:sz="0" w:space="0" w:color="auto"/>
          </w:divBdr>
        </w:div>
        <w:div w:id="1996882303">
          <w:marLeft w:val="0"/>
          <w:marRight w:val="0"/>
          <w:marTop w:val="0"/>
          <w:marBottom w:val="0"/>
          <w:divBdr>
            <w:top w:val="none" w:sz="0" w:space="0" w:color="auto"/>
            <w:left w:val="none" w:sz="0" w:space="0" w:color="auto"/>
            <w:bottom w:val="none" w:sz="0" w:space="0" w:color="auto"/>
            <w:right w:val="none" w:sz="0" w:space="0" w:color="auto"/>
          </w:divBdr>
        </w:div>
        <w:div w:id="1724451947">
          <w:marLeft w:val="0"/>
          <w:marRight w:val="0"/>
          <w:marTop w:val="0"/>
          <w:marBottom w:val="0"/>
          <w:divBdr>
            <w:top w:val="none" w:sz="0" w:space="0" w:color="auto"/>
            <w:left w:val="none" w:sz="0" w:space="0" w:color="auto"/>
            <w:bottom w:val="none" w:sz="0" w:space="0" w:color="auto"/>
            <w:right w:val="none" w:sz="0" w:space="0" w:color="auto"/>
          </w:divBdr>
        </w:div>
        <w:div w:id="1621915929">
          <w:marLeft w:val="0"/>
          <w:marRight w:val="0"/>
          <w:marTop w:val="0"/>
          <w:marBottom w:val="0"/>
          <w:divBdr>
            <w:top w:val="none" w:sz="0" w:space="0" w:color="auto"/>
            <w:left w:val="none" w:sz="0" w:space="0" w:color="auto"/>
            <w:bottom w:val="none" w:sz="0" w:space="0" w:color="auto"/>
            <w:right w:val="none" w:sz="0" w:space="0" w:color="auto"/>
          </w:divBdr>
        </w:div>
        <w:div w:id="1456675970">
          <w:marLeft w:val="0"/>
          <w:marRight w:val="0"/>
          <w:marTop w:val="0"/>
          <w:marBottom w:val="0"/>
          <w:divBdr>
            <w:top w:val="none" w:sz="0" w:space="0" w:color="auto"/>
            <w:left w:val="none" w:sz="0" w:space="0" w:color="auto"/>
            <w:bottom w:val="none" w:sz="0" w:space="0" w:color="auto"/>
            <w:right w:val="none" w:sz="0" w:space="0" w:color="auto"/>
          </w:divBdr>
        </w:div>
        <w:div w:id="691876863">
          <w:marLeft w:val="0"/>
          <w:marRight w:val="0"/>
          <w:marTop w:val="0"/>
          <w:marBottom w:val="0"/>
          <w:divBdr>
            <w:top w:val="none" w:sz="0" w:space="0" w:color="auto"/>
            <w:left w:val="none" w:sz="0" w:space="0" w:color="auto"/>
            <w:bottom w:val="none" w:sz="0" w:space="0" w:color="auto"/>
            <w:right w:val="none" w:sz="0" w:space="0" w:color="auto"/>
          </w:divBdr>
        </w:div>
        <w:div w:id="1589344904">
          <w:marLeft w:val="0"/>
          <w:marRight w:val="0"/>
          <w:marTop w:val="0"/>
          <w:marBottom w:val="0"/>
          <w:divBdr>
            <w:top w:val="none" w:sz="0" w:space="0" w:color="auto"/>
            <w:left w:val="none" w:sz="0" w:space="0" w:color="auto"/>
            <w:bottom w:val="none" w:sz="0" w:space="0" w:color="auto"/>
            <w:right w:val="none" w:sz="0" w:space="0" w:color="auto"/>
          </w:divBdr>
        </w:div>
        <w:div w:id="1672752855">
          <w:marLeft w:val="0"/>
          <w:marRight w:val="0"/>
          <w:marTop w:val="0"/>
          <w:marBottom w:val="0"/>
          <w:divBdr>
            <w:top w:val="none" w:sz="0" w:space="0" w:color="auto"/>
            <w:left w:val="none" w:sz="0" w:space="0" w:color="auto"/>
            <w:bottom w:val="none" w:sz="0" w:space="0" w:color="auto"/>
            <w:right w:val="none" w:sz="0" w:space="0" w:color="auto"/>
          </w:divBdr>
        </w:div>
        <w:div w:id="1951400538">
          <w:marLeft w:val="0"/>
          <w:marRight w:val="0"/>
          <w:marTop w:val="0"/>
          <w:marBottom w:val="0"/>
          <w:divBdr>
            <w:top w:val="none" w:sz="0" w:space="0" w:color="auto"/>
            <w:left w:val="none" w:sz="0" w:space="0" w:color="auto"/>
            <w:bottom w:val="none" w:sz="0" w:space="0" w:color="auto"/>
            <w:right w:val="none" w:sz="0" w:space="0" w:color="auto"/>
          </w:divBdr>
        </w:div>
        <w:div w:id="881596619">
          <w:marLeft w:val="0"/>
          <w:marRight w:val="0"/>
          <w:marTop w:val="0"/>
          <w:marBottom w:val="0"/>
          <w:divBdr>
            <w:top w:val="none" w:sz="0" w:space="0" w:color="auto"/>
            <w:left w:val="none" w:sz="0" w:space="0" w:color="auto"/>
            <w:bottom w:val="none" w:sz="0" w:space="0" w:color="auto"/>
            <w:right w:val="none" w:sz="0" w:space="0" w:color="auto"/>
          </w:divBdr>
        </w:div>
        <w:div w:id="756484387">
          <w:marLeft w:val="0"/>
          <w:marRight w:val="0"/>
          <w:marTop w:val="0"/>
          <w:marBottom w:val="0"/>
          <w:divBdr>
            <w:top w:val="none" w:sz="0" w:space="0" w:color="auto"/>
            <w:left w:val="none" w:sz="0" w:space="0" w:color="auto"/>
            <w:bottom w:val="none" w:sz="0" w:space="0" w:color="auto"/>
            <w:right w:val="none" w:sz="0" w:space="0" w:color="auto"/>
          </w:divBdr>
        </w:div>
        <w:div w:id="427391331">
          <w:marLeft w:val="0"/>
          <w:marRight w:val="0"/>
          <w:marTop w:val="0"/>
          <w:marBottom w:val="0"/>
          <w:divBdr>
            <w:top w:val="none" w:sz="0" w:space="0" w:color="auto"/>
            <w:left w:val="none" w:sz="0" w:space="0" w:color="auto"/>
            <w:bottom w:val="none" w:sz="0" w:space="0" w:color="auto"/>
            <w:right w:val="none" w:sz="0" w:space="0" w:color="auto"/>
          </w:divBdr>
        </w:div>
        <w:div w:id="1833640516">
          <w:marLeft w:val="0"/>
          <w:marRight w:val="0"/>
          <w:marTop w:val="0"/>
          <w:marBottom w:val="0"/>
          <w:divBdr>
            <w:top w:val="none" w:sz="0" w:space="0" w:color="auto"/>
            <w:left w:val="none" w:sz="0" w:space="0" w:color="auto"/>
            <w:bottom w:val="none" w:sz="0" w:space="0" w:color="auto"/>
            <w:right w:val="none" w:sz="0" w:space="0" w:color="auto"/>
          </w:divBdr>
        </w:div>
        <w:div w:id="797795865">
          <w:marLeft w:val="0"/>
          <w:marRight w:val="0"/>
          <w:marTop w:val="0"/>
          <w:marBottom w:val="0"/>
          <w:divBdr>
            <w:top w:val="none" w:sz="0" w:space="0" w:color="auto"/>
            <w:left w:val="none" w:sz="0" w:space="0" w:color="auto"/>
            <w:bottom w:val="none" w:sz="0" w:space="0" w:color="auto"/>
            <w:right w:val="none" w:sz="0" w:space="0" w:color="auto"/>
          </w:divBdr>
        </w:div>
        <w:div w:id="107747895">
          <w:marLeft w:val="0"/>
          <w:marRight w:val="0"/>
          <w:marTop w:val="0"/>
          <w:marBottom w:val="0"/>
          <w:divBdr>
            <w:top w:val="none" w:sz="0" w:space="0" w:color="auto"/>
            <w:left w:val="none" w:sz="0" w:space="0" w:color="auto"/>
            <w:bottom w:val="none" w:sz="0" w:space="0" w:color="auto"/>
            <w:right w:val="none" w:sz="0" w:space="0" w:color="auto"/>
          </w:divBdr>
        </w:div>
        <w:div w:id="916864063">
          <w:marLeft w:val="0"/>
          <w:marRight w:val="0"/>
          <w:marTop w:val="0"/>
          <w:marBottom w:val="0"/>
          <w:divBdr>
            <w:top w:val="none" w:sz="0" w:space="0" w:color="auto"/>
            <w:left w:val="none" w:sz="0" w:space="0" w:color="auto"/>
            <w:bottom w:val="none" w:sz="0" w:space="0" w:color="auto"/>
            <w:right w:val="none" w:sz="0" w:space="0" w:color="auto"/>
          </w:divBdr>
        </w:div>
        <w:div w:id="1338002932">
          <w:marLeft w:val="0"/>
          <w:marRight w:val="0"/>
          <w:marTop w:val="0"/>
          <w:marBottom w:val="0"/>
          <w:divBdr>
            <w:top w:val="none" w:sz="0" w:space="0" w:color="auto"/>
            <w:left w:val="none" w:sz="0" w:space="0" w:color="auto"/>
            <w:bottom w:val="none" w:sz="0" w:space="0" w:color="auto"/>
            <w:right w:val="none" w:sz="0" w:space="0" w:color="auto"/>
          </w:divBdr>
        </w:div>
        <w:div w:id="572277382">
          <w:marLeft w:val="0"/>
          <w:marRight w:val="0"/>
          <w:marTop w:val="0"/>
          <w:marBottom w:val="0"/>
          <w:divBdr>
            <w:top w:val="none" w:sz="0" w:space="0" w:color="auto"/>
            <w:left w:val="none" w:sz="0" w:space="0" w:color="auto"/>
            <w:bottom w:val="none" w:sz="0" w:space="0" w:color="auto"/>
            <w:right w:val="none" w:sz="0" w:space="0" w:color="auto"/>
          </w:divBdr>
        </w:div>
        <w:div w:id="872229494">
          <w:marLeft w:val="0"/>
          <w:marRight w:val="0"/>
          <w:marTop w:val="0"/>
          <w:marBottom w:val="0"/>
          <w:divBdr>
            <w:top w:val="none" w:sz="0" w:space="0" w:color="auto"/>
            <w:left w:val="none" w:sz="0" w:space="0" w:color="auto"/>
            <w:bottom w:val="none" w:sz="0" w:space="0" w:color="auto"/>
            <w:right w:val="none" w:sz="0" w:space="0" w:color="auto"/>
          </w:divBdr>
        </w:div>
        <w:div w:id="2042971369">
          <w:marLeft w:val="0"/>
          <w:marRight w:val="0"/>
          <w:marTop w:val="0"/>
          <w:marBottom w:val="0"/>
          <w:divBdr>
            <w:top w:val="none" w:sz="0" w:space="0" w:color="auto"/>
            <w:left w:val="none" w:sz="0" w:space="0" w:color="auto"/>
            <w:bottom w:val="none" w:sz="0" w:space="0" w:color="auto"/>
            <w:right w:val="none" w:sz="0" w:space="0" w:color="auto"/>
          </w:divBdr>
        </w:div>
        <w:div w:id="941766854">
          <w:marLeft w:val="0"/>
          <w:marRight w:val="0"/>
          <w:marTop w:val="0"/>
          <w:marBottom w:val="0"/>
          <w:divBdr>
            <w:top w:val="none" w:sz="0" w:space="0" w:color="auto"/>
            <w:left w:val="none" w:sz="0" w:space="0" w:color="auto"/>
            <w:bottom w:val="none" w:sz="0" w:space="0" w:color="auto"/>
            <w:right w:val="none" w:sz="0" w:space="0" w:color="auto"/>
          </w:divBdr>
        </w:div>
        <w:div w:id="661157287">
          <w:marLeft w:val="0"/>
          <w:marRight w:val="0"/>
          <w:marTop w:val="0"/>
          <w:marBottom w:val="0"/>
          <w:divBdr>
            <w:top w:val="none" w:sz="0" w:space="0" w:color="auto"/>
            <w:left w:val="none" w:sz="0" w:space="0" w:color="auto"/>
            <w:bottom w:val="none" w:sz="0" w:space="0" w:color="auto"/>
            <w:right w:val="none" w:sz="0" w:space="0" w:color="auto"/>
          </w:divBdr>
        </w:div>
        <w:div w:id="890918864">
          <w:marLeft w:val="0"/>
          <w:marRight w:val="0"/>
          <w:marTop w:val="0"/>
          <w:marBottom w:val="0"/>
          <w:divBdr>
            <w:top w:val="none" w:sz="0" w:space="0" w:color="auto"/>
            <w:left w:val="none" w:sz="0" w:space="0" w:color="auto"/>
            <w:bottom w:val="none" w:sz="0" w:space="0" w:color="auto"/>
            <w:right w:val="none" w:sz="0" w:space="0" w:color="auto"/>
          </w:divBdr>
        </w:div>
        <w:div w:id="1525098127">
          <w:marLeft w:val="0"/>
          <w:marRight w:val="0"/>
          <w:marTop w:val="0"/>
          <w:marBottom w:val="0"/>
          <w:divBdr>
            <w:top w:val="none" w:sz="0" w:space="0" w:color="auto"/>
            <w:left w:val="none" w:sz="0" w:space="0" w:color="auto"/>
            <w:bottom w:val="none" w:sz="0" w:space="0" w:color="auto"/>
            <w:right w:val="none" w:sz="0" w:space="0" w:color="auto"/>
          </w:divBdr>
        </w:div>
        <w:div w:id="1502549301">
          <w:marLeft w:val="0"/>
          <w:marRight w:val="0"/>
          <w:marTop w:val="0"/>
          <w:marBottom w:val="0"/>
          <w:divBdr>
            <w:top w:val="none" w:sz="0" w:space="0" w:color="auto"/>
            <w:left w:val="none" w:sz="0" w:space="0" w:color="auto"/>
            <w:bottom w:val="none" w:sz="0" w:space="0" w:color="auto"/>
            <w:right w:val="none" w:sz="0" w:space="0" w:color="auto"/>
          </w:divBdr>
        </w:div>
        <w:div w:id="262760781">
          <w:marLeft w:val="0"/>
          <w:marRight w:val="0"/>
          <w:marTop w:val="0"/>
          <w:marBottom w:val="0"/>
          <w:divBdr>
            <w:top w:val="none" w:sz="0" w:space="0" w:color="auto"/>
            <w:left w:val="none" w:sz="0" w:space="0" w:color="auto"/>
            <w:bottom w:val="none" w:sz="0" w:space="0" w:color="auto"/>
            <w:right w:val="none" w:sz="0" w:space="0" w:color="auto"/>
          </w:divBdr>
        </w:div>
        <w:div w:id="1378890748">
          <w:marLeft w:val="0"/>
          <w:marRight w:val="0"/>
          <w:marTop w:val="0"/>
          <w:marBottom w:val="0"/>
          <w:divBdr>
            <w:top w:val="none" w:sz="0" w:space="0" w:color="auto"/>
            <w:left w:val="none" w:sz="0" w:space="0" w:color="auto"/>
            <w:bottom w:val="none" w:sz="0" w:space="0" w:color="auto"/>
            <w:right w:val="none" w:sz="0" w:space="0" w:color="auto"/>
          </w:divBdr>
        </w:div>
        <w:div w:id="1756323613">
          <w:marLeft w:val="0"/>
          <w:marRight w:val="0"/>
          <w:marTop w:val="0"/>
          <w:marBottom w:val="0"/>
          <w:divBdr>
            <w:top w:val="none" w:sz="0" w:space="0" w:color="auto"/>
            <w:left w:val="none" w:sz="0" w:space="0" w:color="auto"/>
            <w:bottom w:val="none" w:sz="0" w:space="0" w:color="auto"/>
            <w:right w:val="none" w:sz="0" w:space="0" w:color="auto"/>
          </w:divBdr>
        </w:div>
        <w:div w:id="1963880260">
          <w:marLeft w:val="0"/>
          <w:marRight w:val="0"/>
          <w:marTop w:val="0"/>
          <w:marBottom w:val="0"/>
          <w:divBdr>
            <w:top w:val="none" w:sz="0" w:space="0" w:color="auto"/>
            <w:left w:val="none" w:sz="0" w:space="0" w:color="auto"/>
            <w:bottom w:val="none" w:sz="0" w:space="0" w:color="auto"/>
            <w:right w:val="none" w:sz="0" w:space="0" w:color="auto"/>
          </w:divBdr>
        </w:div>
        <w:div w:id="652872626">
          <w:marLeft w:val="0"/>
          <w:marRight w:val="0"/>
          <w:marTop w:val="0"/>
          <w:marBottom w:val="0"/>
          <w:divBdr>
            <w:top w:val="none" w:sz="0" w:space="0" w:color="auto"/>
            <w:left w:val="none" w:sz="0" w:space="0" w:color="auto"/>
            <w:bottom w:val="none" w:sz="0" w:space="0" w:color="auto"/>
            <w:right w:val="none" w:sz="0" w:space="0" w:color="auto"/>
          </w:divBdr>
        </w:div>
        <w:div w:id="842427557">
          <w:marLeft w:val="0"/>
          <w:marRight w:val="0"/>
          <w:marTop w:val="0"/>
          <w:marBottom w:val="0"/>
          <w:divBdr>
            <w:top w:val="none" w:sz="0" w:space="0" w:color="auto"/>
            <w:left w:val="none" w:sz="0" w:space="0" w:color="auto"/>
            <w:bottom w:val="none" w:sz="0" w:space="0" w:color="auto"/>
            <w:right w:val="none" w:sz="0" w:space="0" w:color="auto"/>
          </w:divBdr>
        </w:div>
        <w:div w:id="296958013">
          <w:marLeft w:val="0"/>
          <w:marRight w:val="0"/>
          <w:marTop w:val="0"/>
          <w:marBottom w:val="0"/>
          <w:divBdr>
            <w:top w:val="none" w:sz="0" w:space="0" w:color="auto"/>
            <w:left w:val="none" w:sz="0" w:space="0" w:color="auto"/>
            <w:bottom w:val="none" w:sz="0" w:space="0" w:color="auto"/>
            <w:right w:val="none" w:sz="0" w:space="0" w:color="auto"/>
          </w:divBdr>
        </w:div>
        <w:div w:id="402795062">
          <w:marLeft w:val="0"/>
          <w:marRight w:val="0"/>
          <w:marTop w:val="0"/>
          <w:marBottom w:val="0"/>
          <w:divBdr>
            <w:top w:val="none" w:sz="0" w:space="0" w:color="auto"/>
            <w:left w:val="none" w:sz="0" w:space="0" w:color="auto"/>
            <w:bottom w:val="none" w:sz="0" w:space="0" w:color="auto"/>
            <w:right w:val="none" w:sz="0" w:space="0" w:color="auto"/>
          </w:divBdr>
        </w:div>
        <w:div w:id="1902866246">
          <w:marLeft w:val="0"/>
          <w:marRight w:val="0"/>
          <w:marTop w:val="0"/>
          <w:marBottom w:val="0"/>
          <w:divBdr>
            <w:top w:val="none" w:sz="0" w:space="0" w:color="auto"/>
            <w:left w:val="none" w:sz="0" w:space="0" w:color="auto"/>
            <w:bottom w:val="none" w:sz="0" w:space="0" w:color="auto"/>
            <w:right w:val="none" w:sz="0" w:space="0" w:color="auto"/>
          </w:divBdr>
        </w:div>
        <w:div w:id="2099668243">
          <w:marLeft w:val="0"/>
          <w:marRight w:val="0"/>
          <w:marTop w:val="0"/>
          <w:marBottom w:val="0"/>
          <w:divBdr>
            <w:top w:val="none" w:sz="0" w:space="0" w:color="auto"/>
            <w:left w:val="none" w:sz="0" w:space="0" w:color="auto"/>
            <w:bottom w:val="none" w:sz="0" w:space="0" w:color="auto"/>
            <w:right w:val="none" w:sz="0" w:space="0" w:color="auto"/>
          </w:divBdr>
        </w:div>
        <w:div w:id="659844317">
          <w:marLeft w:val="0"/>
          <w:marRight w:val="0"/>
          <w:marTop w:val="0"/>
          <w:marBottom w:val="0"/>
          <w:divBdr>
            <w:top w:val="none" w:sz="0" w:space="0" w:color="auto"/>
            <w:left w:val="none" w:sz="0" w:space="0" w:color="auto"/>
            <w:bottom w:val="none" w:sz="0" w:space="0" w:color="auto"/>
            <w:right w:val="none" w:sz="0" w:space="0" w:color="auto"/>
          </w:divBdr>
        </w:div>
        <w:div w:id="287318643">
          <w:marLeft w:val="0"/>
          <w:marRight w:val="0"/>
          <w:marTop w:val="0"/>
          <w:marBottom w:val="0"/>
          <w:divBdr>
            <w:top w:val="none" w:sz="0" w:space="0" w:color="auto"/>
            <w:left w:val="none" w:sz="0" w:space="0" w:color="auto"/>
            <w:bottom w:val="none" w:sz="0" w:space="0" w:color="auto"/>
            <w:right w:val="none" w:sz="0" w:space="0" w:color="auto"/>
          </w:divBdr>
        </w:div>
        <w:div w:id="959339519">
          <w:marLeft w:val="0"/>
          <w:marRight w:val="0"/>
          <w:marTop w:val="0"/>
          <w:marBottom w:val="0"/>
          <w:divBdr>
            <w:top w:val="none" w:sz="0" w:space="0" w:color="auto"/>
            <w:left w:val="none" w:sz="0" w:space="0" w:color="auto"/>
            <w:bottom w:val="none" w:sz="0" w:space="0" w:color="auto"/>
            <w:right w:val="none" w:sz="0" w:space="0" w:color="auto"/>
          </w:divBdr>
        </w:div>
        <w:div w:id="1489980133">
          <w:marLeft w:val="0"/>
          <w:marRight w:val="0"/>
          <w:marTop w:val="0"/>
          <w:marBottom w:val="0"/>
          <w:divBdr>
            <w:top w:val="none" w:sz="0" w:space="0" w:color="auto"/>
            <w:left w:val="none" w:sz="0" w:space="0" w:color="auto"/>
            <w:bottom w:val="none" w:sz="0" w:space="0" w:color="auto"/>
            <w:right w:val="none" w:sz="0" w:space="0" w:color="auto"/>
          </w:divBdr>
        </w:div>
        <w:div w:id="1661346890">
          <w:marLeft w:val="0"/>
          <w:marRight w:val="0"/>
          <w:marTop w:val="0"/>
          <w:marBottom w:val="0"/>
          <w:divBdr>
            <w:top w:val="none" w:sz="0" w:space="0" w:color="auto"/>
            <w:left w:val="none" w:sz="0" w:space="0" w:color="auto"/>
            <w:bottom w:val="none" w:sz="0" w:space="0" w:color="auto"/>
            <w:right w:val="none" w:sz="0" w:space="0" w:color="auto"/>
          </w:divBdr>
        </w:div>
        <w:div w:id="1147894679">
          <w:marLeft w:val="0"/>
          <w:marRight w:val="0"/>
          <w:marTop w:val="0"/>
          <w:marBottom w:val="0"/>
          <w:divBdr>
            <w:top w:val="none" w:sz="0" w:space="0" w:color="auto"/>
            <w:left w:val="none" w:sz="0" w:space="0" w:color="auto"/>
            <w:bottom w:val="none" w:sz="0" w:space="0" w:color="auto"/>
            <w:right w:val="none" w:sz="0" w:space="0" w:color="auto"/>
          </w:divBdr>
        </w:div>
        <w:div w:id="1838181386">
          <w:marLeft w:val="0"/>
          <w:marRight w:val="0"/>
          <w:marTop w:val="0"/>
          <w:marBottom w:val="0"/>
          <w:divBdr>
            <w:top w:val="none" w:sz="0" w:space="0" w:color="auto"/>
            <w:left w:val="none" w:sz="0" w:space="0" w:color="auto"/>
            <w:bottom w:val="none" w:sz="0" w:space="0" w:color="auto"/>
            <w:right w:val="none" w:sz="0" w:space="0" w:color="auto"/>
          </w:divBdr>
        </w:div>
        <w:div w:id="1747652751">
          <w:marLeft w:val="0"/>
          <w:marRight w:val="0"/>
          <w:marTop w:val="0"/>
          <w:marBottom w:val="0"/>
          <w:divBdr>
            <w:top w:val="none" w:sz="0" w:space="0" w:color="auto"/>
            <w:left w:val="none" w:sz="0" w:space="0" w:color="auto"/>
            <w:bottom w:val="none" w:sz="0" w:space="0" w:color="auto"/>
            <w:right w:val="none" w:sz="0" w:space="0" w:color="auto"/>
          </w:divBdr>
        </w:div>
        <w:div w:id="1566336108">
          <w:marLeft w:val="0"/>
          <w:marRight w:val="0"/>
          <w:marTop w:val="0"/>
          <w:marBottom w:val="0"/>
          <w:divBdr>
            <w:top w:val="none" w:sz="0" w:space="0" w:color="auto"/>
            <w:left w:val="none" w:sz="0" w:space="0" w:color="auto"/>
            <w:bottom w:val="none" w:sz="0" w:space="0" w:color="auto"/>
            <w:right w:val="none" w:sz="0" w:space="0" w:color="auto"/>
          </w:divBdr>
        </w:div>
        <w:div w:id="382558169">
          <w:marLeft w:val="0"/>
          <w:marRight w:val="0"/>
          <w:marTop w:val="0"/>
          <w:marBottom w:val="0"/>
          <w:divBdr>
            <w:top w:val="none" w:sz="0" w:space="0" w:color="auto"/>
            <w:left w:val="none" w:sz="0" w:space="0" w:color="auto"/>
            <w:bottom w:val="none" w:sz="0" w:space="0" w:color="auto"/>
            <w:right w:val="none" w:sz="0" w:space="0" w:color="auto"/>
          </w:divBdr>
        </w:div>
        <w:div w:id="971597047">
          <w:marLeft w:val="0"/>
          <w:marRight w:val="0"/>
          <w:marTop w:val="0"/>
          <w:marBottom w:val="0"/>
          <w:divBdr>
            <w:top w:val="none" w:sz="0" w:space="0" w:color="auto"/>
            <w:left w:val="none" w:sz="0" w:space="0" w:color="auto"/>
            <w:bottom w:val="none" w:sz="0" w:space="0" w:color="auto"/>
            <w:right w:val="none" w:sz="0" w:space="0" w:color="auto"/>
          </w:divBdr>
        </w:div>
        <w:div w:id="2146850277">
          <w:marLeft w:val="0"/>
          <w:marRight w:val="0"/>
          <w:marTop w:val="0"/>
          <w:marBottom w:val="0"/>
          <w:divBdr>
            <w:top w:val="none" w:sz="0" w:space="0" w:color="auto"/>
            <w:left w:val="none" w:sz="0" w:space="0" w:color="auto"/>
            <w:bottom w:val="none" w:sz="0" w:space="0" w:color="auto"/>
            <w:right w:val="none" w:sz="0" w:space="0" w:color="auto"/>
          </w:divBdr>
        </w:div>
        <w:div w:id="1681160804">
          <w:marLeft w:val="0"/>
          <w:marRight w:val="0"/>
          <w:marTop w:val="0"/>
          <w:marBottom w:val="0"/>
          <w:divBdr>
            <w:top w:val="none" w:sz="0" w:space="0" w:color="auto"/>
            <w:left w:val="none" w:sz="0" w:space="0" w:color="auto"/>
            <w:bottom w:val="none" w:sz="0" w:space="0" w:color="auto"/>
            <w:right w:val="none" w:sz="0" w:space="0" w:color="auto"/>
          </w:divBdr>
        </w:div>
        <w:div w:id="1808282436">
          <w:marLeft w:val="0"/>
          <w:marRight w:val="0"/>
          <w:marTop w:val="0"/>
          <w:marBottom w:val="0"/>
          <w:divBdr>
            <w:top w:val="none" w:sz="0" w:space="0" w:color="auto"/>
            <w:left w:val="none" w:sz="0" w:space="0" w:color="auto"/>
            <w:bottom w:val="none" w:sz="0" w:space="0" w:color="auto"/>
            <w:right w:val="none" w:sz="0" w:space="0" w:color="auto"/>
          </w:divBdr>
        </w:div>
        <w:div w:id="1209142125">
          <w:marLeft w:val="0"/>
          <w:marRight w:val="0"/>
          <w:marTop w:val="0"/>
          <w:marBottom w:val="0"/>
          <w:divBdr>
            <w:top w:val="none" w:sz="0" w:space="0" w:color="auto"/>
            <w:left w:val="none" w:sz="0" w:space="0" w:color="auto"/>
            <w:bottom w:val="none" w:sz="0" w:space="0" w:color="auto"/>
            <w:right w:val="none" w:sz="0" w:space="0" w:color="auto"/>
          </w:divBdr>
        </w:div>
        <w:div w:id="1697845985">
          <w:marLeft w:val="0"/>
          <w:marRight w:val="0"/>
          <w:marTop w:val="0"/>
          <w:marBottom w:val="0"/>
          <w:divBdr>
            <w:top w:val="none" w:sz="0" w:space="0" w:color="auto"/>
            <w:left w:val="none" w:sz="0" w:space="0" w:color="auto"/>
            <w:bottom w:val="none" w:sz="0" w:space="0" w:color="auto"/>
            <w:right w:val="none" w:sz="0" w:space="0" w:color="auto"/>
          </w:divBdr>
        </w:div>
        <w:div w:id="1143036237">
          <w:marLeft w:val="0"/>
          <w:marRight w:val="0"/>
          <w:marTop w:val="0"/>
          <w:marBottom w:val="0"/>
          <w:divBdr>
            <w:top w:val="none" w:sz="0" w:space="0" w:color="auto"/>
            <w:left w:val="none" w:sz="0" w:space="0" w:color="auto"/>
            <w:bottom w:val="none" w:sz="0" w:space="0" w:color="auto"/>
            <w:right w:val="none" w:sz="0" w:space="0" w:color="auto"/>
          </w:divBdr>
        </w:div>
        <w:div w:id="1873227796">
          <w:marLeft w:val="0"/>
          <w:marRight w:val="0"/>
          <w:marTop w:val="0"/>
          <w:marBottom w:val="0"/>
          <w:divBdr>
            <w:top w:val="none" w:sz="0" w:space="0" w:color="auto"/>
            <w:left w:val="none" w:sz="0" w:space="0" w:color="auto"/>
            <w:bottom w:val="none" w:sz="0" w:space="0" w:color="auto"/>
            <w:right w:val="none" w:sz="0" w:space="0" w:color="auto"/>
          </w:divBdr>
        </w:div>
        <w:div w:id="308094008">
          <w:marLeft w:val="0"/>
          <w:marRight w:val="0"/>
          <w:marTop w:val="0"/>
          <w:marBottom w:val="0"/>
          <w:divBdr>
            <w:top w:val="none" w:sz="0" w:space="0" w:color="auto"/>
            <w:left w:val="none" w:sz="0" w:space="0" w:color="auto"/>
            <w:bottom w:val="none" w:sz="0" w:space="0" w:color="auto"/>
            <w:right w:val="none" w:sz="0" w:space="0" w:color="auto"/>
          </w:divBdr>
        </w:div>
        <w:div w:id="241960535">
          <w:marLeft w:val="0"/>
          <w:marRight w:val="0"/>
          <w:marTop w:val="0"/>
          <w:marBottom w:val="0"/>
          <w:divBdr>
            <w:top w:val="none" w:sz="0" w:space="0" w:color="auto"/>
            <w:left w:val="none" w:sz="0" w:space="0" w:color="auto"/>
            <w:bottom w:val="none" w:sz="0" w:space="0" w:color="auto"/>
            <w:right w:val="none" w:sz="0" w:space="0" w:color="auto"/>
          </w:divBdr>
        </w:div>
        <w:div w:id="963775205">
          <w:marLeft w:val="0"/>
          <w:marRight w:val="0"/>
          <w:marTop w:val="0"/>
          <w:marBottom w:val="0"/>
          <w:divBdr>
            <w:top w:val="none" w:sz="0" w:space="0" w:color="auto"/>
            <w:left w:val="none" w:sz="0" w:space="0" w:color="auto"/>
            <w:bottom w:val="none" w:sz="0" w:space="0" w:color="auto"/>
            <w:right w:val="none" w:sz="0" w:space="0" w:color="auto"/>
          </w:divBdr>
        </w:div>
        <w:div w:id="2066295980">
          <w:marLeft w:val="0"/>
          <w:marRight w:val="0"/>
          <w:marTop w:val="0"/>
          <w:marBottom w:val="0"/>
          <w:divBdr>
            <w:top w:val="none" w:sz="0" w:space="0" w:color="auto"/>
            <w:left w:val="none" w:sz="0" w:space="0" w:color="auto"/>
            <w:bottom w:val="none" w:sz="0" w:space="0" w:color="auto"/>
            <w:right w:val="none" w:sz="0" w:space="0" w:color="auto"/>
          </w:divBdr>
        </w:div>
        <w:div w:id="1616063440">
          <w:marLeft w:val="0"/>
          <w:marRight w:val="0"/>
          <w:marTop w:val="0"/>
          <w:marBottom w:val="0"/>
          <w:divBdr>
            <w:top w:val="none" w:sz="0" w:space="0" w:color="auto"/>
            <w:left w:val="none" w:sz="0" w:space="0" w:color="auto"/>
            <w:bottom w:val="none" w:sz="0" w:space="0" w:color="auto"/>
            <w:right w:val="none" w:sz="0" w:space="0" w:color="auto"/>
          </w:divBdr>
        </w:div>
        <w:div w:id="1605261630">
          <w:marLeft w:val="0"/>
          <w:marRight w:val="0"/>
          <w:marTop w:val="0"/>
          <w:marBottom w:val="0"/>
          <w:divBdr>
            <w:top w:val="none" w:sz="0" w:space="0" w:color="auto"/>
            <w:left w:val="none" w:sz="0" w:space="0" w:color="auto"/>
            <w:bottom w:val="none" w:sz="0" w:space="0" w:color="auto"/>
            <w:right w:val="none" w:sz="0" w:space="0" w:color="auto"/>
          </w:divBdr>
        </w:div>
        <w:div w:id="886799869">
          <w:marLeft w:val="0"/>
          <w:marRight w:val="0"/>
          <w:marTop w:val="0"/>
          <w:marBottom w:val="0"/>
          <w:divBdr>
            <w:top w:val="none" w:sz="0" w:space="0" w:color="auto"/>
            <w:left w:val="none" w:sz="0" w:space="0" w:color="auto"/>
            <w:bottom w:val="none" w:sz="0" w:space="0" w:color="auto"/>
            <w:right w:val="none" w:sz="0" w:space="0" w:color="auto"/>
          </w:divBdr>
        </w:div>
        <w:div w:id="2120447185">
          <w:marLeft w:val="0"/>
          <w:marRight w:val="0"/>
          <w:marTop w:val="0"/>
          <w:marBottom w:val="0"/>
          <w:divBdr>
            <w:top w:val="none" w:sz="0" w:space="0" w:color="auto"/>
            <w:left w:val="none" w:sz="0" w:space="0" w:color="auto"/>
            <w:bottom w:val="none" w:sz="0" w:space="0" w:color="auto"/>
            <w:right w:val="none" w:sz="0" w:space="0" w:color="auto"/>
          </w:divBdr>
        </w:div>
        <w:div w:id="781875818">
          <w:marLeft w:val="0"/>
          <w:marRight w:val="0"/>
          <w:marTop w:val="0"/>
          <w:marBottom w:val="0"/>
          <w:divBdr>
            <w:top w:val="none" w:sz="0" w:space="0" w:color="auto"/>
            <w:left w:val="none" w:sz="0" w:space="0" w:color="auto"/>
            <w:bottom w:val="none" w:sz="0" w:space="0" w:color="auto"/>
            <w:right w:val="none" w:sz="0" w:space="0" w:color="auto"/>
          </w:divBdr>
        </w:div>
        <w:div w:id="1624966226">
          <w:marLeft w:val="0"/>
          <w:marRight w:val="0"/>
          <w:marTop w:val="0"/>
          <w:marBottom w:val="0"/>
          <w:divBdr>
            <w:top w:val="none" w:sz="0" w:space="0" w:color="auto"/>
            <w:left w:val="none" w:sz="0" w:space="0" w:color="auto"/>
            <w:bottom w:val="none" w:sz="0" w:space="0" w:color="auto"/>
            <w:right w:val="none" w:sz="0" w:space="0" w:color="auto"/>
          </w:divBdr>
        </w:div>
        <w:div w:id="1023359314">
          <w:marLeft w:val="0"/>
          <w:marRight w:val="0"/>
          <w:marTop w:val="0"/>
          <w:marBottom w:val="0"/>
          <w:divBdr>
            <w:top w:val="none" w:sz="0" w:space="0" w:color="auto"/>
            <w:left w:val="none" w:sz="0" w:space="0" w:color="auto"/>
            <w:bottom w:val="none" w:sz="0" w:space="0" w:color="auto"/>
            <w:right w:val="none" w:sz="0" w:space="0" w:color="auto"/>
          </w:divBdr>
        </w:div>
        <w:div w:id="362249732">
          <w:marLeft w:val="0"/>
          <w:marRight w:val="0"/>
          <w:marTop w:val="0"/>
          <w:marBottom w:val="0"/>
          <w:divBdr>
            <w:top w:val="none" w:sz="0" w:space="0" w:color="auto"/>
            <w:left w:val="none" w:sz="0" w:space="0" w:color="auto"/>
            <w:bottom w:val="none" w:sz="0" w:space="0" w:color="auto"/>
            <w:right w:val="none" w:sz="0" w:space="0" w:color="auto"/>
          </w:divBdr>
        </w:div>
        <w:div w:id="153036944">
          <w:marLeft w:val="0"/>
          <w:marRight w:val="0"/>
          <w:marTop w:val="0"/>
          <w:marBottom w:val="0"/>
          <w:divBdr>
            <w:top w:val="none" w:sz="0" w:space="0" w:color="auto"/>
            <w:left w:val="none" w:sz="0" w:space="0" w:color="auto"/>
            <w:bottom w:val="none" w:sz="0" w:space="0" w:color="auto"/>
            <w:right w:val="none" w:sz="0" w:space="0" w:color="auto"/>
          </w:divBdr>
        </w:div>
        <w:div w:id="592587399">
          <w:marLeft w:val="0"/>
          <w:marRight w:val="0"/>
          <w:marTop w:val="0"/>
          <w:marBottom w:val="0"/>
          <w:divBdr>
            <w:top w:val="none" w:sz="0" w:space="0" w:color="auto"/>
            <w:left w:val="none" w:sz="0" w:space="0" w:color="auto"/>
            <w:bottom w:val="none" w:sz="0" w:space="0" w:color="auto"/>
            <w:right w:val="none" w:sz="0" w:space="0" w:color="auto"/>
          </w:divBdr>
        </w:div>
        <w:div w:id="345643626">
          <w:marLeft w:val="0"/>
          <w:marRight w:val="0"/>
          <w:marTop w:val="0"/>
          <w:marBottom w:val="0"/>
          <w:divBdr>
            <w:top w:val="none" w:sz="0" w:space="0" w:color="auto"/>
            <w:left w:val="none" w:sz="0" w:space="0" w:color="auto"/>
            <w:bottom w:val="none" w:sz="0" w:space="0" w:color="auto"/>
            <w:right w:val="none" w:sz="0" w:space="0" w:color="auto"/>
          </w:divBdr>
        </w:div>
        <w:div w:id="1552573237">
          <w:marLeft w:val="0"/>
          <w:marRight w:val="0"/>
          <w:marTop w:val="0"/>
          <w:marBottom w:val="0"/>
          <w:divBdr>
            <w:top w:val="none" w:sz="0" w:space="0" w:color="auto"/>
            <w:left w:val="none" w:sz="0" w:space="0" w:color="auto"/>
            <w:bottom w:val="none" w:sz="0" w:space="0" w:color="auto"/>
            <w:right w:val="none" w:sz="0" w:space="0" w:color="auto"/>
          </w:divBdr>
        </w:div>
        <w:div w:id="2066684473">
          <w:marLeft w:val="0"/>
          <w:marRight w:val="0"/>
          <w:marTop w:val="0"/>
          <w:marBottom w:val="0"/>
          <w:divBdr>
            <w:top w:val="none" w:sz="0" w:space="0" w:color="auto"/>
            <w:left w:val="none" w:sz="0" w:space="0" w:color="auto"/>
            <w:bottom w:val="none" w:sz="0" w:space="0" w:color="auto"/>
            <w:right w:val="none" w:sz="0" w:space="0" w:color="auto"/>
          </w:divBdr>
        </w:div>
        <w:div w:id="381444913">
          <w:marLeft w:val="0"/>
          <w:marRight w:val="0"/>
          <w:marTop w:val="0"/>
          <w:marBottom w:val="0"/>
          <w:divBdr>
            <w:top w:val="none" w:sz="0" w:space="0" w:color="auto"/>
            <w:left w:val="none" w:sz="0" w:space="0" w:color="auto"/>
            <w:bottom w:val="none" w:sz="0" w:space="0" w:color="auto"/>
            <w:right w:val="none" w:sz="0" w:space="0" w:color="auto"/>
          </w:divBdr>
        </w:div>
        <w:div w:id="1924483736">
          <w:marLeft w:val="0"/>
          <w:marRight w:val="0"/>
          <w:marTop w:val="0"/>
          <w:marBottom w:val="0"/>
          <w:divBdr>
            <w:top w:val="none" w:sz="0" w:space="0" w:color="auto"/>
            <w:left w:val="none" w:sz="0" w:space="0" w:color="auto"/>
            <w:bottom w:val="none" w:sz="0" w:space="0" w:color="auto"/>
            <w:right w:val="none" w:sz="0" w:space="0" w:color="auto"/>
          </w:divBdr>
        </w:div>
        <w:div w:id="1519393080">
          <w:marLeft w:val="0"/>
          <w:marRight w:val="0"/>
          <w:marTop w:val="0"/>
          <w:marBottom w:val="0"/>
          <w:divBdr>
            <w:top w:val="none" w:sz="0" w:space="0" w:color="auto"/>
            <w:left w:val="none" w:sz="0" w:space="0" w:color="auto"/>
            <w:bottom w:val="none" w:sz="0" w:space="0" w:color="auto"/>
            <w:right w:val="none" w:sz="0" w:space="0" w:color="auto"/>
          </w:divBdr>
        </w:div>
        <w:div w:id="403064170">
          <w:marLeft w:val="0"/>
          <w:marRight w:val="0"/>
          <w:marTop w:val="0"/>
          <w:marBottom w:val="0"/>
          <w:divBdr>
            <w:top w:val="none" w:sz="0" w:space="0" w:color="auto"/>
            <w:left w:val="none" w:sz="0" w:space="0" w:color="auto"/>
            <w:bottom w:val="none" w:sz="0" w:space="0" w:color="auto"/>
            <w:right w:val="none" w:sz="0" w:space="0" w:color="auto"/>
          </w:divBdr>
        </w:div>
        <w:div w:id="2143960538">
          <w:marLeft w:val="0"/>
          <w:marRight w:val="0"/>
          <w:marTop w:val="0"/>
          <w:marBottom w:val="0"/>
          <w:divBdr>
            <w:top w:val="none" w:sz="0" w:space="0" w:color="auto"/>
            <w:left w:val="none" w:sz="0" w:space="0" w:color="auto"/>
            <w:bottom w:val="none" w:sz="0" w:space="0" w:color="auto"/>
            <w:right w:val="none" w:sz="0" w:space="0" w:color="auto"/>
          </w:divBdr>
        </w:div>
        <w:div w:id="1688020059">
          <w:marLeft w:val="0"/>
          <w:marRight w:val="0"/>
          <w:marTop w:val="0"/>
          <w:marBottom w:val="0"/>
          <w:divBdr>
            <w:top w:val="none" w:sz="0" w:space="0" w:color="auto"/>
            <w:left w:val="none" w:sz="0" w:space="0" w:color="auto"/>
            <w:bottom w:val="none" w:sz="0" w:space="0" w:color="auto"/>
            <w:right w:val="none" w:sz="0" w:space="0" w:color="auto"/>
          </w:divBdr>
        </w:div>
        <w:div w:id="1500074587">
          <w:marLeft w:val="0"/>
          <w:marRight w:val="0"/>
          <w:marTop w:val="0"/>
          <w:marBottom w:val="0"/>
          <w:divBdr>
            <w:top w:val="none" w:sz="0" w:space="0" w:color="auto"/>
            <w:left w:val="none" w:sz="0" w:space="0" w:color="auto"/>
            <w:bottom w:val="none" w:sz="0" w:space="0" w:color="auto"/>
            <w:right w:val="none" w:sz="0" w:space="0" w:color="auto"/>
          </w:divBdr>
        </w:div>
        <w:div w:id="303854979">
          <w:marLeft w:val="0"/>
          <w:marRight w:val="0"/>
          <w:marTop w:val="0"/>
          <w:marBottom w:val="0"/>
          <w:divBdr>
            <w:top w:val="none" w:sz="0" w:space="0" w:color="auto"/>
            <w:left w:val="none" w:sz="0" w:space="0" w:color="auto"/>
            <w:bottom w:val="none" w:sz="0" w:space="0" w:color="auto"/>
            <w:right w:val="none" w:sz="0" w:space="0" w:color="auto"/>
          </w:divBdr>
        </w:div>
        <w:div w:id="1485901147">
          <w:marLeft w:val="0"/>
          <w:marRight w:val="0"/>
          <w:marTop w:val="0"/>
          <w:marBottom w:val="0"/>
          <w:divBdr>
            <w:top w:val="none" w:sz="0" w:space="0" w:color="auto"/>
            <w:left w:val="none" w:sz="0" w:space="0" w:color="auto"/>
            <w:bottom w:val="none" w:sz="0" w:space="0" w:color="auto"/>
            <w:right w:val="none" w:sz="0" w:space="0" w:color="auto"/>
          </w:divBdr>
        </w:div>
      </w:divsChild>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23863678">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3901667">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6684046">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2671434">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248">
      <w:bodyDiv w:val="1"/>
      <w:marLeft w:val="0"/>
      <w:marRight w:val="0"/>
      <w:marTop w:val="0"/>
      <w:marBottom w:val="0"/>
      <w:divBdr>
        <w:top w:val="none" w:sz="0" w:space="0" w:color="auto"/>
        <w:left w:val="none" w:sz="0" w:space="0" w:color="auto"/>
        <w:bottom w:val="none" w:sz="0" w:space="0" w:color="auto"/>
        <w:right w:val="none" w:sz="0" w:space="0" w:color="auto"/>
      </w:divBdr>
      <w:divsChild>
        <w:div w:id="1660183975">
          <w:marLeft w:val="0"/>
          <w:marRight w:val="0"/>
          <w:marTop w:val="0"/>
          <w:marBottom w:val="0"/>
          <w:divBdr>
            <w:top w:val="none" w:sz="0" w:space="0" w:color="auto"/>
            <w:left w:val="none" w:sz="0" w:space="0" w:color="auto"/>
            <w:bottom w:val="none" w:sz="0" w:space="0" w:color="auto"/>
            <w:right w:val="none" w:sz="0" w:space="0" w:color="auto"/>
          </w:divBdr>
        </w:div>
        <w:div w:id="1281575072">
          <w:marLeft w:val="0"/>
          <w:marRight w:val="0"/>
          <w:marTop w:val="0"/>
          <w:marBottom w:val="0"/>
          <w:divBdr>
            <w:top w:val="none" w:sz="0" w:space="0" w:color="auto"/>
            <w:left w:val="none" w:sz="0" w:space="0" w:color="auto"/>
            <w:bottom w:val="none" w:sz="0" w:space="0" w:color="auto"/>
            <w:right w:val="none" w:sz="0" w:space="0" w:color="auto"/>
          </w:divBdr>
        </w:div>
        <w:div w:id="1119225920">
          <w:marLeft w:val="0"/>
          <w:marRight w:val="0"/>
          <w:marTop w:val="0"/>
          <w:marBottom w:val="0"/>
          <w:divBdr>
            <w:top w:val="none" w:sz="0" w:space="0" w:color="auto"/>
            <w:left w:val="none" w:sz="0" w:space="0" w:color="auto"/>
            <w:bottom w:val="none" w:sz="0" w:space="0" w:color="auto"/>
            <w:right w:val="none" w:sz="0" w:space="0" w:color="auto"/>
          </w:divBdr>
        </w:div>
        <w:div w:id="424621212">
          <w:marLeft w:val="0"/>
          <w:marRight w:val="0"/>
          <w:marTop w:val="0"/>
          <w:marBottom w:val="0"/>
          <w:divBdr>
            <w:top w:val="none" w:sz="0" w:space="0" w:color="auto"/>
            <w:left w:val="none" w:sz="0" w:space="0" w:color="auto"/>
            <w:bottom w:val="none" w:sz="0" w:space="0" w:color="auto"/>
            <w:right w:val="none" w:sz="0" w:space="0" w:color="auto"/>
          </w:divBdr>
        </w:div>
        <w:div w:id="1494905173">
          <w:marLeft w:val="0"/>
          <w:marRight w:val="0"/>
          <w:marTop w:val="0"/>
          <w:marBottom w:val="0"/>
          <w:divBdr>
            <w:top w:val="none" w:sz="0" w:space="0" w:color="auto"/>
            <w:left w:val="none" w:sz="0" w:space="0" w:color="auto"/>
            <w:bottom w:val="none" w:sz="0" w:space="0" w:color="auto"/>
            <w:right w:val="none" w:sz="0" w:space="0" w:color="auto"/>
          </w:divBdr>
        </w:div>
        <w:div w:id="2045665261">
          <w:marLeft w:val="0"/>
          <w:marRight w:val="0"/>
          <w:marTop w:val="0"/>
          <w:marBottom w:val="0"/>
          <w:divBdr>
            <w:top w:val="none" w:sz="0" w:space="0" w:color="auto"/>
            <w:left w:val="none" w:sz="0" w:space="0" w:color="auto"/>
            <w:bottom w:val="none" w:sz="0" w:space="0" w:color="auto"/>
            <w:right w:val="none" w:sz="0" w:space="0" w:color="auto"/>
          </w:divBdr>
        </w:div>
        <w:div w:id="800538063">
          <w:marLeft w:val="0"/>
          <w:marRight w:val="0"/>
          <w:marTop w:val="0"/>
          <w:marBottom w:val="0"/>
          <w:divBdr>
            <w:top w:val="none" w:sz="0" w:space="0" w:color="auto"/>
            <w:left w:val="none" w:sz="0" w:space="0" w:color="auto"/>
            <w:bottom w:val="none" w:sz="0" w:space="0" w:color="auto"/>
            <w:right w:val="none" w:sz="0" w:space="0" w:color="auto"/>
          </w:divBdr>
        </w:div>
        <w:div w:id="999776301">
          <w:marLeft w:val="0"/>
          <w:marRight w:val="0"/>
          <w:marTop w:val="0"/>
          <w:marBottom w:val="0"/>
          <w:divBdr>
            <w:top w:val="none" w:sz="0" w:space="0" w:color="auto"/>
            <w:left w:val="none" w:sz="0" w:space="0" w:color="auto"/>
            <w:bottom w:val="none" w:sz="0" w:space="0" w:color="auto"/>
            <w:right w:val="none" w:sz="0" w:space="0" w:color="auto"/>
          </w:divBdr>
        </w:div>
        <w:div w:id="816147128">
          <w:marLeft w:val="0"/>
          <w:marRight w:val="0"/>
          <w:marTop w:val="0"/>
          <w:marBottom w:val="0"/>
          <w:divBdr>
            <w:top w:val="none" w:sz="0" w:space="0" w:color="auto"/>
            <w:left w:val="none" w:sz="0" w:space="0" w:color="auto"/>
            <w:bottom w:val="none" w:sz="0" w:space="0" w:color="auto"/>
            <w:right w:val="none" w:sz="0" w:space="0" w:color="auto"/>
          </w:divBdr>
        </w:div>
        <w:div w:id="1042251099">
          <w:marLeft w:val="0"/>
          <w:marRight w:val="0"/>
          <w:marTop w:val="0"/>
          <w:marBottom w:val="0"/>
          <w:divBdr>
            <w:top w:val="none" w:sz="0" w:space="0" w:color="auto"/>
            <w:left w:val="none" w:sz="0" w:space="0" w:color="auto"/>
            <w:bottom w:val="none" w:sz="0" w:space="0" w:color="auto"/>
            <w:right w:val="none" w:sz="0" w:space="0" w:color="auto"/>
          </w:divBdr>
        </w:div>
        <w:div w:id="856579992">
          <w:marLeft w:val="0"/>
          <w:marRight w:val="0"/>
          <w:marTop w:val="0"/>
          <w:marBottom w:val="0"/>
          <w:divBdr>
            <w:top w:val="none" w:sz="0" w:space="0" w:color="auto"/>
            <w:left w:val="none" w:sz="0" w:space="0" w:color="auto"/>
            <w:bottom w:val="none" w:sz="0" w:space="0" w:color="auto"/>
            <w:right w:val="none" w:sz="0" w:space="0" w:color="auto"/>
          </w:divBdr>
        </w:div>
        <w:div w:id="1621262220">
          <w:marLeft w:val="0"/>
          <w:marRight w:val="0"/>
          <w:marTop w:val="0"/>
          <w:marBottom w:val="0"/>
          <w:divBdr>
            <w:top w:val="none" w:sz="0" w:space="0" w:color="auto"/>
            <w:left w:val="none" w:sz="0" w:space="0" w:color="auto"/>
            <w:bottom w:val="none" w:sz="0" w:space="0" w:color="auto"/>
            <w:right w:val="none" w:sz="0" w:space="0" w:color="auto"/>
          </w:divBdr>
        </w:div>
        <w:div w:id="1418667865">
          <w:marLeft w:val="0"/>
          <w:marRight w:val="0"/>
          <w:marTop w:val="0"/>
          <w:marBottom w:val="0"/>
          <w:divBdr>
            <w:top w:val="none" w:sz="0" w:space="0" w:color="auto"/>
            <w:left w:val="none" w:sz="0" w:space="0" w:color="auto"/>
            <w:bottom w:val="none" w:sz="0" w:space="0" w:color="auto"/>
            <w:right w:val="none" w:sz="0" w:space="0" w:color="auto"/>
          </w:divBdr>
        </w:div>
        <w:div w:id="288048224">
          <w:marLeft w:val="0"/>
          <w:marRight w:val="0"/>
          <w:marTop w:val="0"/>
          <w:marBottom w:val="0"/>
          <w:divBdr>
            <w:top w:val="none" w:sz="0" w:space="0" w:color="auto"/>
            <w:left w:val="none" w:sz="0" w:space="0" w:color="auto"/>
            <w:bottom w:val="none" w:sz="0" w:space="0" w:color="auto"/>
            <w:right w:val="none" w:sz="0" w:space="0" w:color="auto"/>
          </w:divBdr>
        </w:div>
        <w:div w:id="894779037">
          <w:marLeft w:val="0"/>
          <w:marRight w:val="0"/>
          <w:marTop w:val="0"/>
          <w:marBottom w:val="0"/>
          <w:divBdr>
            <w:top w:val="none" w:sz="0" w:space="0" w:color="auto"/>
            <w:left w:val="none" w:sz="0" w:space="0" w:color="auto"/>
            <w:bottom w:val="none" w:sz="0" w:space="0" w:color="auto"/>
            <w:right w:val="none" w:sz="0" w:space="0" w:color="auto"/>
          </w:divBdr>
        </w:div>
        <w:div w:id="816996337">
          <w:marLeft w:val="0"/>
          <w:marRight w:val="0"/>
          <w:marTop w:val="0"/>
          <w:marBottom w:val="0"/>
          <w:divBdr>
            <w:top w:val="none" w:sz="0" w:space="0" w:color="auto"/>
            <w:left w:val="none" w:sz="0" w:space="0" w:color="auto"/>
            <w:bottom w:val="none" w:sz="0" w:space="0" w:color="auto"/>
            <w:right w:val="none" w:sz="0" w:space="0" w:color="auto"/>
          </w:divBdr>
        </w:div>
        <w:div w:id="893349249">
          <w:marLeft w:val="0"/>
          <w:marRight w:val="0"/>
          <w:marTop w:val="0"/>
          <w:marBottom w:val="0"/>
          <w:divBdr>
            <w:top w:val="none" w:sz="0" w:space="0" w:color="auto"/>
            <w:left w:val="none" w:sz="0" w:space="0" w:color="auto"/>
            <w:bottom w:val="none" w:sz="0" w:space="0" w:color="auto"/>
            <w:right w:val="none" w:sz="0" w:space="0" w:color="auto"/>
          </w:divBdr>
        </w:div>
        <w:div w:id="289211346">
          <w:marLeft w:val="0"/>
          <w:marRight w:val="0"/>
          <w:marTop w:val="0"/>
          <w:marBottom w:val="0"/>
          <w:divBdr>
            <w:top w:val="none" w:sz="0" w:space="0" w:color="auto"/>
            <w:left w:val="none" w:sz="0" w:space="0" w:color="auto"/>
            <w:bottom w:val="none" w:sz="0" w:space="0" w:color="auto"/>
            <w:right w:val="none" w:sz="0" w:space="0" w:color="auto"/>
          </w:divBdr>
        </w:div>
        <w:div w:id="118040331">
          <w:marLeft w:val="0"/>
          <w:marRight w:val="0"/>
          <w:marTop w:val="0"/>
          <w:marBottom w:val="0"/>
          <w:divBdr>
            <w:top w:val="none" w:sz="0" w:space="0" w:color="auto"/>
            <w:left w:val="none" w:sz="0" w:space="0" w:color="auto"/>
            <w:bottom w:val="none" w:sz="0" w:space="0" w:color="auto"/>
            <w:right w:val="none" w:sz="0" w:space="0" w:color="auto"/>
          </w:divBdr>
        </w:div>
        <w:div w:id="1649507113">
          <w:marLeft w:val="0"/>
          <w:marRight w:val="0"/>
          <w:marTop w:val="0"/>
          <w:marBottom w:val="0"/>
          <w:divBdr>
            <w:top w:val="none" w:sz="0" w:space="0" w:color="auto"/>
            <w:left w:val="none" w:sz="0" w:space="0" w:color="auto"/>
            <w:bottom w:val="none" w:sz="0" w:space="0" w:color="auto"/>
            <w:right w:val="none" w:sz="0" w:space="0" w:color="auto"/>
          </w:divBdr>
        </w:div>
        <w:div w:id="120421818">
          <w:marLeft w:val="0"/>
          <w:marRight w:val="0"/>
          <w:marTop w:val="0"/>
          <w:marBottom w:val="0"/>
          <w:divBdr>
            <w:top w:val="none" w:sz="0" w:space="0" w:color="auto"/>
            <w:left w:val="none" w:sz="0" w:space="0" w:color="auto"/>
            <w:bottom w:val="none" w:sz="0" w:space="0" w:color="auto"/>
            <w:right w:val="none" w:sz="0" w:space="0" w:color="auto"/>
          </w:divBdr>
        </w:div>
        <w:div w:id="1670908319">
          <w:marLeft w:val="0"/>
          <w:marRight w:val="0"/>
          <w:marTop w:val="0"/>
          <w:marBottom w:val="0"/>
          <w:divBdr>
            <w:top w:val="none" w:sz="0" w:space="0" w:color="auto"/>
            <w:left w:val="none" w:sz="0" w:space="0" w:color="auto"/>
            <w:bottom w:val="none" w:sz="0" w:space="0" w:color="auto"/>
            <w:right w:val="none" w:sz="0" w:space="0" w:color="auto"/>
          </w:divBdr>
        </w:div>
        <w:div w:id="318729648">
          <w:marLeft w:val="0"/>
          <w:marRight w:val="0"/>
          <w:marTop w:val="0"/>
          <w:marBottom w:val="0"/>
          <w:divBdr>
            <w:top w:val="none" w:sz="0" w:space="0" w:color="auto"/>
            <w:left w:val="none" w:sz="0" w:space="0" w:color="auto"/>
            <w:bottom w:val="none" w:sz="0" w:space="0" w:color="auto"/>
            <w:right w:val="none" w:sz="0" w:space="0" w:color="auto"/>
          </w:divBdr>
        </w:div>
        <w:div w:id="505704569">
          <w:marLeft w:val="0"/>
          <w:marRight w:val="0"/>
          <w:marTop w:val="0"/>
          <w:marBottom w:val="0"/>
          <w:divBdr>
            <w:top w:val="none" w:sz="0" w:space="0" w:color="auto"/>
            <w:left w:val="none" w:sz="0" w:space="0" w:color="auto"/>
            <w:bottom w:val="none" w:sz="0" w:space="0" w:color="auto"/>
            <w:right w:val="none" w:sz="0" w:space="0" w:color="auto"/>
          </w:divBdr>
        </w:div>
        <w:div w:id="2093045016">
          <w:marLeft w:val="0"/>
          <w:marRight w:val="0"/>
          <w:marTop w:val="0"/>
          <w:marBottom w:val="0"/>
          <w:divBdr>
            <w:top w:val="none" w:sz="0" w:space="0" w:color="auto"/>
            <w:left w:val="none" w:sz="0" w:space="0" w:color="auto"/>
            <w:bottom w:val="none" w:sz="0" w:space="0" w:color="auto"/>
            <w:right w:val="none" w:sz="0" w:space="0" w:color="auto"/>
          </w:divBdr>
        </w:div>
        <w:div w:id="370686367">
          <w:marLeft w:val="0"/>
          <w:marRight w:val="0"/>
          <w:marTop w:val="0"/>
          <w:marBottom w:val="0"/>
          <w:divBdr>
            <w:top w:val="none" w:sz="0" w:space="0" w:color="auto"/>
            <w:left w:val="none" w:sz="0" w:space="0" w:color="auto"/>
            <w:bottom w:val="none" w:sz="0" w:space="0" w:color="auto"/>
            <w:right w:val="none" w:sz="0" w:space="0" w:color="auto"/>
          </w:divBdr>
        </w:div>
        <w:div w:id="373778148">
          <w:marLeft w:val="0"/>
          <w:marRight w:val="0"/>
          <w:marTop w:val="0"/>
          <w:marBottom w:val="0"/>
          <w:divBdr>
            <w:top w:val="none" w:sz="0" w:space="0" w:color="auto"/>
            <w:left w:val="none" w:sz="0" w:space="0" w:color="auto"/>
            <w:bottom w:val="none" w:sz="0" w:space="0" w:color="auto"/>
            <w:right w:val="none" w:sz="0" w:space="0" w:color="auto"/>
          </w:divBdr>
        </w:div>
        <w:div w:id="1757894956">
          <w:marLeft w:val="0"/>
          <w:marRight w:val="0"/>
          <w:marTop w:val="0"/>
          <w:marBottom w:val="0"/>
          <w:divBdr>
            <w:top w:val="none" w:sz="0" w:space="0" w:color="auto"/>
            <w:left w:val="none" w:sz="0" w:space="0" w:color="auto"/>
            <w:bottom w:val="none" w:sz="0" w:space="0" w:color="auto"/>
            <w:right w:val="none" w:sz="0" w:space="0" w:color="auto"/>
          </w:divBdr>
        </w:div>
        <w:div w:id="87195340">
          <w:marLeft w:val="0"/>
          <w:marRight w:val="0"/>
          <w:marTop w:val="0"/>
          <w:marBottom w:val="0"/>
          <w:divBdr>
            <w:top w:val="none" w:sz="0" w:space="0" w:color="auto"/>
            <w:left w:val="none" w:sz="0" w:space="0" w:color="auto"/>
            <w:bottom w:val="none" w:sz="0" w:space="0" w:color="auto"/>
            <w:right w:val="none" w:sz="0" w:space="0" w:color="auto"/>
          </w:divBdr>
        </w:div>
        <w:div w:id="2083523284">
          <w:marLeft w:val="0"/>
          <w:marRight w:val="0"/>
          <w:marTop w:val="0"/>
          <w:marBottom w:val="0"/>
          <w:divBdr>
            <w:top w:val="none" w:sz="0" w:space="0" w:color="auto"/>
            <w:left w:val="none" w:sz="0" w:space="0" w:color="auto"/>
            <w:bottom w:val="none" w:sz="0" w:space="0" w:color="auto"/>
            <w:right w:val="none" w:sz="0" w:space="0" w:color="auto"/>
          </w:divBdr>
        </w:div>
        <w:div w:id="81727620">
          <w:marLeft w:val="0"/>
          <w:marRight w:val="0"/>
          <w:marTop w:val="0"/>
          <w:marBottom w:val="0"/>
          <w:divBdr>
            <w:top w:val="none" w:sz="0" w:space="0" w:color="auto"/>
            <w:left w:val="none" w:sz="0" w:space="0" w:color="auto"/>
            <w:bottom w:val="none" w:sz="0" w:space="0" w:color="auto"/>
            <w:right w:val="none" w:sz="0" w:space="0" w:color="auto"/>
          </w:divBdr>
        </w:div>
        <w:div w:id="751436456">
          <w:marLeft w:val="0"/>
          <w:marRight w:val="0"/>
          <w:marTop w:val="0"/>
          <w:marBottom w:val="0"/>
          <w:divBdr>
            <w:top w:val="none" w:sz="0" w:space="0" w:color="auto"/>
            <w:left w:val="none" w:sz="0" w:space="0" w:color="auto"/>
            <w:bottom w:val="none" w:sz="0" w:space="0" w:color="auto"/>
            <w:right w:val="none" w:sz="0" w:space="0" w:color="auto"/>
          </w:divBdr>
        </w:div>
        <w:div w:id="1668704084">
          <w:marLeft w:val="0"/>
          <w:marRight w:val="0"/>
          <w:marTop w:val="0"/>
          <w:marBottom w:val="0"/>
          <w:divBdr>
            <w:top w:val="none" w:sz="0" w:space="0" w:color="auto"/>
            <w:left w:val="none" w:sz="0" w:space="0" w:color="auto"/>
            <w:bottom w:val="none" w:sz="0" w:space="0" w:color="auto"/>
            <w:right w:val="none" w:sz="0" w:space="0" w:color="auto"/>
          </w:divBdr>
        </w:div>
        <w:div w:id="454833756">
          <w:marLeft w:val="0"/>
          <w:marRight w:val="0"/>
          <w:marTop w:val="0"/>
          <w:marBottom w:val="0"/>
          <w:divBdr>
            <w:top w:val="none" w:sz="0" w:space="0" w:color="auto"/>
            <w:left w:val="none" w:sz="0" w:space="0" w:color="auto"/>
            <w:bottom w:val="none" w:sz="0" w:space="0" w:color="auto"/>
            <w:right w:val="none" w:sz="0" w:space="0" w:color="auto"/>
          </w:divBdr>
        </w:div>
        <w:div w:id="1936817506">
          <w:marLeft w:val="0"/>
          <w:marRight w:val="0"/>
          <w:marTop w:val="0"/>
          <w:marBottom w:val="0"/>
          <w:divBdr>
            <w:top w:val="none" w:sz="0" w:space="0" w:color="auto"/>
            <w:left w:val="none" w:sz="0" w:space="0" w:color="auto"/>
            <w:bottom w:val="none" w:sz="0" w:space="0" w:color="auto"/>
            <w:right w:val="none" w:sz="0" w:space="0" w:color="auto"/>
          </w:divBdr>
        </w:div>
        <w:div w:id="1108238653">
          <w:marLeft w:val="0"/>
          <w:marRight w:val="0"/>
          <w:marTop w:val="0"/>
          <w:marBottom w:val="0"/>
          <w:divBdr>
            <w:top w:val="none" w:sz="0" w:space="0" w:color="auto"/>
            <w:left w:val="none" w:sz="0" w:space="0" w:color="auto"/>
            <w:bottom w:val="none" w:sz="0" w:space="0" w:color="auto"/>
            <w:right w:val="none" w:sz="0" w:space="0" w:color="auto"/>
          </w:divBdr>
        </w:div>
        <w:div w:id="141896658">
          <w:marLeft w:val="0"/>
          <w:marRight w:val="0"/>
          <w:marTop w:val="0"/>
          <w:marBottom w:val="0"/>
          <w:divBdr>
            <w:top w:val="none" w:sz="0" w:space="0" w:color="auto"/>
            <w:left w:val="none" w:sz="0" w:space="0" w:color="auto"/>
            <w:bottom w:val="none" w:sz="0" w:space="0" w:color="auto"/>
            <w:right w:val="none" w:sz="0" w:space="0" w:color="auto"/>
          </w:divBdr>
        </w:div>
        <w:div w:id="870843860">
          <w:marLeft w:val="0"/>
          <w:marRight w:val="0"/>
          <w:marTop w:val="0"/>
          <w:marBottom w:val="0"/>
          <w:divBdr>
            <w:top w:val="none" w:sz="0" w:space="0" w:color="auto"/>
            <w:left w:val="none" w:sz="0" w:space="0" w:color="auto"/>
            <w:bottom w:val="none" w:sz="0" w:space="0" w:color="auto"/>
            <w:right w:val="none" w:sz="0" w:space="0" w:color="auto"/>
          </w:divBdr>
        </w:div>
        <w:div w:id="627979651">
          <w:marLeft w:val="0"/>
          <w:marRight w:val="0"/>
          <w:marTop w:val="0"/>
          <w:marBottom w:val="0"/>
          <w:divBdr>
            <w:top w:val="none" w:sz="0" w:space="0" w:color="auto"/>
            <w:left w:val="none" w:sz="0" w:space="0" w:color="auto"/>
            <w:bottom w:val="none" w:sz="0" w:space="0" w:color="auto"/>
            <w:right w:val="none" w:sz="0" w:space="0" w:color="auto"/>
          </w:divBdr>
        </w:div>
        <w:div w:id="1902476152">
          <w:marLeft w:val="0"/>
          <w:marRight w:val="0"/>
          <w:marTop w:val="0"/>
          <w:marBottom w:val="0"/>
          <w:divBdr>
            <w:top w:val="none" w:sz="0" w:space="0" w:color="auto"/>
            <w:left w:val="none" w:sz="0" w:space="0" w:color="auto"/>
            <w:bottom w:val="none" w:sz="0" w:space="0" w:color="auto"/>
            <w:right w:val="none" w:sz="0" w:space="0" w:color="auto"/>
          </w:divBdr>
        </w:div>
        <w:div w:id="1516530311">
          <w:marLeft w:val="0"/>
          <w:marRight w:val="0"/>
          <w:marTop w:val="0"/>
          <w:marBottom w:val="0"/>
          <w:divBdr>
            <w:top w:val="none" w:sz="0" w:space="0" w:color="auto"/>
            <w:left w:val="none" w:sz="0" w:space="0" w:color="auto"/>
            <w:bottom w:val="none" w:sz="0" w:space="0" w:color="auto"/>
            <w:right w:val="none" w:sz="0" w:space="0" w:color="auto"/>
          </w:divBdr>
        </w:div>
        <w:div w:id="1549143011">
          <w:marLeft w:val="0"/>
          <w:marRight w:val="0"/>
          <w:marTop w:val="0"/>
          <w:marBottom w:val="0"/>
          <w:divBdr>
            <w:top w:val="none" w:sz="0" w:space="0" w:color="auto"/>
            <w:left w:val="none" w:sz="0" w:space="0" w:color="auto"/>
            <w:bottom w:val="none" w:sz="0" w:space="0" w:color="auto"/>
            <w:right w:val="none" w:sz="0" w:space="0" w:color="auto"/>
          </w:divBdr>
        </w:div>
        <w:div w:id="219486670">
          <w:marLeft w:val="0"/>
          <w:marRight w:val="0"/>
          <w:marTop w:val="0"/>
          <w:marBottom w:val="0"/>
          <w:divBdr>
            <w:top w:val="none" w:sz="0" w:space="0" w:color="auto"/>
            <w:left w:val="none" w:sz="0" w:space="0" w:color="auto"/>
            <w:bottom w:val="none" w:sz="0" w:space="0" w:color="auto"/>
            <w:right w:val="none" w:sz="0" w:space="0" w:color="auto"/>
          </w:divBdr>
        </w:div>
        <w:div w:id="191579834">
          <w:marLeft w:val="0"/>
          <w:marRight w:val="0"/>
          <w:marTop w:val="0"/>
          <w:marBottom w:val="0"/>
          <w:divBdr>
            <w:top w:val="none" w:sz="0" w:space="0" w:color="auto"/>
            <w:left w:val="none" w:sz="0" w:space="0" w:color="auto"/>
            <w:bottom w:val="none" w:sz="0" w:space="0" w:color="auto"/>
            <w:right w:val="none" w:sz="0" w:space="0" w:color="auto"/>
          </w:divBdr>
        </w:div>
        <w:div w:id="1794327093">
          <w:marLeft w:val="0"/>
          <w:marRight w:val="0"/>
          <w:marTop w:val="0"/>
          <w:marBottom w:val="0"/>
          <w:divBdr>
            <w:top w:val="none" w:sz="0" w:space="0" w:color="auto"/>
            <w:left w:val="none" w:sz="0" w:space="0" w:color="auto"/>
            <w:bottom w:val="none" w:sz="0" w:space="0" w:color="auto"/>
            <w:right w:val="none" w:sz="0" w:space="0" w:color="auto"/>
          </w:divBdr>
        </w:div>
        <w:div w:id="360395889">
          <w:marLeft w:val="0"/>
          <w:marRight w:val="0"/>
          <w:marTop w:val="0"/>
          <w:marBottom w:val="0"/>
          <w:divBdr>
            <w:top w:val="none" w:sz="0" w:space="0" w:color="auto"/>
            <w:left w:val="none" w:sz="0" w:space="0" w:color="auto"/>
            <w:bottom w:val="none" w:sz="0" w:space="0" w:color="auto"/>
            <w:right w:val="none" w:sz="0" w:space="0" w:color="auto"/>
          </w:divBdr>
        </w:div>
        <w:div w:id="1483154350">
          <w:marLeft w:val="0"/>
          <w:marRight w:val="0"/>
          <w:marTop w:val="0"/>
          <w:marBottom w:val="0"/>
          <w:divBdr>
            <w:top w:val="none" w:sz="0" w:space="0" w:color="auto"/>
            <w:left w:val="none" w:sz="0" w:space="0" w:color="auto"/>
            <w:bottom w:val="none" w:sz="0" w:space="0" w:color="auto"/>
            <w:right w:val="none" w:sz="0" w:space="0" w:color="auto"/>
          </w:divBdr>
        </w:div>
        <w:div w:id="1391688556">
          <w:marLeft w:val="0"/>
          <w:marRight w:val="0"/>
          <w:marTop w:val="0"/>
          <w:marBottom w:val="0"/>
          <w:divBdr>
            <w:top w:val="none" w:sz="0" w:space="0" w:color="auto"/>
            <w:left w:val="none" w:sz="0" w:space="0" w:color="auto"/>
            <w:bottom w:val="none" w:sz="0" w:space="0" w:color="auto"/>
            <w:right w:val="none" w:sz="0" w:space="0" w:color="auto"/>
          </w:divBdr>
        </w:div>
        <w:div w:id="109402176">
          <w:marLeft w:val="0"/>
          <w:marRight w:val="0"/>
          <w:marTop w:val="0"/>
          <w:marBottom w:val="0"/>
          <w:divBdr>
            <w:top w:val="none" w:sz="0" w:space="0" w:color="auto"/>
            <w:left w:val="none" w:sz="0" w:space="0" w:color="auto"/>
            <w:bottom w:val="none" w:sz="0" w:space="0" w:color="auto"/>
            <w:right w:val="none" w:sz="0" w:space="0" w:color="auto"/>
          </w:divBdr>
        </w:div>
        <w:div w:id="1006710648">
          <w:marLeft w:val="0"/>
          <w:marRight w:val="0"/>
          <w:marTop w:val="0"/>
          <w:marBottom w:val="0"/>
          <w:divBdr>
            <w:top w:val="none" w:sz="0" w:space="0" w:color="auto"/>
            <w:left w:val="none" w:sz="0" w:space="0" w:color="auto"/>
            <w:bottom w:val="none" w:sz="0" w:space="0" w:color="auto"/>
            <w:right w:val="none" w:sz="0" w:space="0" w:color="auto"/>
          </w:divBdr>
        </w:div>
        <w:div w:id="695424141">
          <w:marLeft w:val="0"/>
          <w:marRight w:val="0"/>
          <w:marTop w:val="0"/>
          <w:marBottom w:val="0"/>
          <w:divBdr>
            <w:top w:val="none" w:sz="0" w:space="0" w:color="auto"/>
            <w:left w:val="none" w:sz="0" w:space="0" w:color="auto"/>
            <w:bottom w:val="none" w:sz="0" w:space="0" w:color="auto"/>
            <w:right w:val="none" w:sz="0" w:space="0" w:color="auto"/>
          </w:divBdr>
        </w:div>
        <w:div w:id="869345208">
          <w:marLeft w:val="0"/>
          <w:marRight w:val="0"/>
          <w:marTop w:val="0"/>
          <w:marBottom w:val="0"/>
          <w:divBdr>
            <w:top w:val="none" w:sz="0" w:space="0" w:color="auto"/>
            <w:left w:val="none" w:sz="0" w:space="0" w:color="auto"/>
            <w:bottom w:val="none" w:sz="0" w:space="0" w:color="auto"/>
            <w:right w:val="none" w:sz="0" w:space="0" w:color="auto"/>
          </w:divBdr>
        </w:div>
        <w:div w:id="1561482633">
          <w:marLeft w:val="0"/>
          <w:marRight w:val="0"/>
          <w:marTop w:val="0"/>
          <w:marBottom w:val="0"/>
          <w:divBdr>
            <w:top w:val="none" w:sz="0" w:space="0" w:color="auto"/>
            <w:left w:val="none" w:sz="0" w:space="0" w:color="auto"/>
            <w:bottom w:val="none" w:sz="0" w:space="0" w:color="auto"/>
            <w:right w:val="none" w:sz="0" w:space="0" w:color="auto"/>
          </w:divBdr>
        </w:div>
        <w:div w:id="107162333">
          <w:marLeft w:val="0"/>
          <w:marRight w:val="0"/>
          <w:marTop w:val="0"/>
          <w:marBottom w:val="0"/>
          <w:divBdr>
            <w:top w:val="none" w:sz="0" w:space="0" w:color="auto"/>
            <w:left w:val="none" w:sz="0" w:space="0" w:color="auto"/>
            <w:bottom w:val="none" w:sz="0" w:space="0" w:color="auto"/>
            <w:right w:val="none" w:sz="0" w:space="0" w:color="auto"/>
          </w:divBdr>
        </w:div>
        <w:div w:id="67117915">
          <w:marLeft w:val="0"/>
          <w:marRight w:val="0"/>
          <w:marTop w:val="0"/>
          <w:marBottom w:val="0"/>
          <w:divBdr>
            <w:top w:val="none" w:sz="0" w:space="0" w:color="auto"/>
            <w:left w:val="none" w:sz="0" w:space="0" w:color="auto"/>
            <w:bottom w:val="none" w:sz="0" w:space="0" w:color="auto"/>
            <w:right w:val="none" w:sz="0" w:space="0" w:color="auto"/>
          </w:divBdr>
        </w:div>
        <w:div w:id="1525050774">
          <w:marLeft w:val="0"/>
          <w:marRight w:val="0"/>
          <w:marTop w:val="0"/>
          <w:marBottom w:val="0"/>
          <w:divBdr>
            <w:top w:val="none" w:sz="0" w:space="0" w:color="auto"/>
            <w:left w:val="none" w:sz="0" w:space="0" w:color="auto"/>
            <w:bottom w:val="none" w:sz="0" w:space="0" w:color="auto"/>
            <w:right w:val="none" w:sz="0" w:space="0" w:color="auto"/>
          </w:divBdr>
        </w:div>
        <w:div w:id="1310213202">
          <w:marLeft w:val="0"/>
          <w:marRight w:val="0"/>
          <w:marTop w:val="0"/>
          <w:marBottom w:val="0"/>
          <w:divBdr>
            <w:top w:val="none" w:sz="0" w:space="0" w:color="auto"/>
            <w:left w:val="none" w:sz="0" w:space="0" w:color="auto"/>
            <w:bottom w:val="none" w:sz="0" w:space="0" w:color="auto"/>
            <w:right w:val="none" w:sz="0" w:space="0" w:color="auto"/>
          </w:divBdr>
        </w:div>
        <w:div w:id="731663752">
          <w:marLeft w:val="0"/>
          <w:marRight w:val="0"/>
          <w:marTop w:val="0"/>
          <w:marBottom w:val="0"/>
          <w:divBdr>
            <w:top w:val="none" w:sz="0" w:space="0" w:color="auto"/>
            <w:left w:val="none" w:sz="0" w:space="0" w:color="auto"/>
            <w:bottom w:val="none" w:sz="0" w:space="0" w:color="auto"/>
            <w:right w:val="none" w:sz="0" w:space="0" w:color="auto"/>
          </w:divBdr>
        </w:div>
        <w:div w:id="1999116364">
          <w:marLeft w:val="0"/>
          <w:marRight w:val="0"/>
          <w:marTop w:val="0"/>
          <w:marBottom w:val="0"/>
          <w:divBdr>
            <w:top w:val="none" w:sz="0" w:space="0" w:color="auto"/>
            <w:left w:val="none" w:sz="0" w:space="0" w:color="auto"/>
            <w:bottom w:val="none" w:sz="0" w:space="0" w:color="auto"/>
            <w:right w:val="none" w:sz="0" w:space="0" w:color="auto"/>
          </w:divBdr>
        </w:div>
        <w:div w:id="681055520">
          <w:marLeft w:val="0"/>
          <w:marRight w:val="0"/>
          <w:marTop w:val="0"/>
          <w:marBottom w:val="0"/>
          <w:divBdr>
            <w:top w:val="none" w:sz="0" w:space="0" w:color="auto"/>
            <w:left w:val="none" w:sz="0" w:space="0" w:color="auto"/>
            <w:bottom w:val="none" w:sz="0" w:space="0" w:color="auto"/>
            <w:right w:val="none" w:sz="0" w:space="0" w:color="auto"/>
          </w:divBdr>
        </w:div>
        <w:div w:id="1950508258">
          <w:marLeft w:val="0"/>
          <w:marRight w:val="0"/>
          <w:marTop w:val="0"/>
          <w:marBottom w:val="0"/>
          <w:divBdr>
            <w:top w:val="none" w:sz="0" w:space="0" w:color="auto"/>
            <w:left w:val="none" w:sz="0" w:space="0" w:color="auto"/>
            <w:bottom w:val="none" w:sz="0" w:space="0" w:color="auto"/>
            <w:right w:val="none" w:sz="0" w:space="0" w:color="auto"/>
          </w:divBdr>
        </w:div>
        <w:div w:id="1180241641">
          <w:marLeft w:val="0"/>
          <w:marRight w:val="0"/>
          <w:marTop w:val="0"/>
          <w:marBottom w:val="0"/>
          <w:divBdr>
            <w:top w:val="none" w:sz="0" w:space="0" w:color="auto"/>
            <w:left w:val="none" w:sz="0" w:space="0" w:color="auto"/>
            <w:bottom w:val="none" w:sz="0" w:space="0" w:color="auto"/>
            <w:right w:val="none" w:sz="0" w:space="0" w:color="auto"/>
          </w:divBdr>
        </w:div>
        <w:div w:id="2070495216">
          <w:marLeft w:val="0"/>
          <w:marRight w:val="0"/>
          <w:marTop w:val="0"/>
          <w:marBottom w:val="0"/>
          <w:divBdr>
            <w:top w:val="none" w:sz="0" w:space="0" w:color="auto"/>
            <w:left w:val="none" w:sz="0" w:space="0" w:color="auto"/>
            <w:bottom w:val="none" w:sz="0" w:space="0" w:color="auto"/>
            <w:right w:val="none" w:sz="0" w:space="0" w:color="auto"/>
          </w:divBdr>
        </w:div>
        <w:div w:id="2041735130">
          <w:marLeft w:val="0"/>
          <w:marRight w:val="0"/>
          <w:marTop w:val="0"/>
          <w:marBottom w:val="0"/>
          <w:divBdr>
            <w:top w:val="none" w:sz="0" w:space="0" w:color="auto"/>
            <w:left w:val="none" w:sz="0" w:space="0" w:color="auto"/>
            <w:bottom w:val="none" w:sz="0" w:space="0" w:color="auto"/>
            <w:right w:val="none" w:sz="0" w:space="0" w:color="auto"/>
          </w:divBdr>
        </w:div>
        <w:div w:id="704869004">
          <w:marLeft w:val="0"/>
          <w:marRight w:val="0"/>
          <w:marTop w:val="0"/>
          <w:marBottom w:val="0"/>
          <w:divBdr>
            <w:top w:val="none" w:sz="0" w:space="0" w:color="auto"/>
            <w:left w:val="none" w:sz="0" w:space="0" w:color="auto"/>
            <w:bottom w:val="none" w:sz="0" w:space="0" w:color="auto"/>
            <w:right w:val="none" w:sz="0" w:space="0" w:color="auto"/>
          </w:divBdr>
        </w:div>
        <w:div w:id="550768883">
          <w:marLeft w:val="0"/>
          <w:marRight w:val="0"/>
          <w:marTop w:val="0"/>
          <w:marBottom w:val="0"/>
          <w:divBdr>
            <w:top w:val="none" w:sz="0" w:space="0" w:color="auto"/>
            <w:left w:val="none" w:sz="0" w:space="0" w:color="auto"/>
            <w:bottom w:val="none" w:sz="0" w:space="0" w:color="auto"/>
            <w:right w:val="none" w:sz="0" w:space="0" w:color="auto"/>
          </w:divBdr>
        </w:div>
        <w:div w:id="1361399531">
          <w:marLeft w:val="0"/>
          <w:marRight w:val="0"/>
          <w:marTop w:val="0"/>
          <w:marBottom w:val="0"/>
          <w:divBdr>
            <w:top w:val="none" w:sz="0" w:space="0" w:color="auto"/>
            <w:left w:val="none" w:sz="0" w:space="0" w:color="auto"/>
            <w:bottom w:val="none" w:sz="0" w:space="0" w:color="auto"/>
            <w:right w:val="none" w:sz="0" w:space="0" w:color="auto"/>
          </w:divBdr>
        </w:div>
        <w:div w:id="1067611371">
          <w:marLeft w:val="0"/>
          <w:marRight w:val="0"/>
          <w:marTop w:val="0"/>
          <w:marBottom w:val="0"/>
          <w:divBdr>
            <w:top w:val="none" w:sz="0" w:space="0" w:color="auto"/>
            <w:left w:val="none" w:sz="0" w:space="0" w:color="auto"/>
            <w:bottom w:val="none" w:sz="0" w:space="0" w:color="auto"/>
            <w:right w:val="none" w:sz="0" w:space="0" w:color="auto"/>
          </w:divBdr>
        </w:div>
        <w:div w:id="137503469">
          <w:marLeft w:val="0"/>
          <w:marRight w:val="0"/>
          <w:marTop w:val="0"/>
          <w:marBottom w:val="0"/>
          <w:divBdr>
            <w:top w:val="none" w:sz="0" w:space="0" w:color="auto"/>
            <w:left w:val="none" w:sz="0" w:space="0" w:color="auto"/>
            <w:bottom w:val="none" w:sz="0" w:space="0" w:color="auto"/>
            <w:right w:val="none" w:sz="0" w:space="0" w:color="auto"/>
          </w:divBdr>
        </w:div>
        <w:div w:id="1673752753">
          <w:marLeft w:val="0"/>
          <w:marRight w:val="0"/>
          <w:marTop w:val="0"/>
          <w:marBottom w:val="0"/>
          <w:divBdr>
            <w:top w:val="none" w:sz="0" w:space="0" w:color="auto"/>
            <w:left w:val="none" w:sz="0" w:space="0" w:color="auto"/>
            <w:bottom w:val="none" w:sz="0" w:space="0" w:color="auto"/>
            <w:right w:val="none" w:sz="0" w:space="0" w:color="auto"/>
          </w:divBdr>
        </w:div>
        <w:div w:id="1436560980">
          <w:marLeft w:val="0"/>
          <w:marRight w:val="0"/>
          <w:marTop w:val="0"/>
          <w:marBottom w:val="0"/>
          <w:divBdr>
            <w:top w:val="none" w:sz="0" w:space="0" w:color="auto"/>
            <w:left w:val="none" w:sz="0" w:space="0" w:color="auto"/>
            <w:bottom w:val="none" w:sz="0" w:space="0" w:color="auto"/>
            <w:right w:val="none" w:sz="0" w:space="0" w:color="auto"/>
          </w:divBdr>
        </w:div>
        <w:div w:id="1719864553">
          <w:marLeft w:val="0"/>
          <w:marRight w:val="0"/>
          <w:marTop w:val="0"/>
          <w:marBottom w:val="0"/>
          <w:divBdr>
            <w:top w:val="none" w:sz="0" w:space="0" w:color="auto"/>
            <w:left w:val="none" w:sz="0" w:space="0" w:color="auto"/>
            <w:bottom w:val="none" w:sz="0" w:space="0" w:color="auto"/>
            <w:right w:val="none" w:sz="0" w:space="0" w:color="auto"/>
          </w:divBdr>
        </w:div>
        <w:div w:id="1333410237">
          <w:marLeft w:val="0"/>
          <w:marRight w:val="0"/>
          <w:marTop w:val="0"/>
          <w:marBottom w:val="0"/>
          <w:divBdr>
            <w:top w:val="none" w:sz="0" w:space="0" w:color="auto"/>
            <w:left w:val="none" w:sz="0" w:space="0" w:color="auto"/>
            <w:bottom w:val="none" w:sz="0" w:space="0" w:color="auto"/>
            <w:right w:val="none" w:sz="0" w:space="0" w:color="auto"/>
          </w:divBdr>
        </w:div>
        <w:div w:id="382099789">
          <w:marLeft w:val="0"/>
          <w:marRight w:val="0"/>
          <w:marTop w:val="0"/>
          <w:marBottom w:val="0"/>
          <w:divBdr>
            <w:top w:val="none" w:sz="0" w:space="0" w:color="auto"/>
            <w:left w:val="none" w:sz="0" w:space="0" w:color="auto"/>
            <w:bottom w:val="none" w:sz="0" w:space="0" w:color="auto"/>
            <w:right w:val="none" w:sz="0" w:space="0" w:color="auto"/>
          </w:divBdr>
        </w:div>
        <w:div w:id="1873222750">
          <w:marLeft w:val="0"/>
          <w:marRight w:val="0"/>
          <w:marTop w:val="0"/>
          <w:marBottom w:val="0"/>
          <w:divBdr>
            <w:top w:val="none" w:sz="0" w:space="0" w:color="auto"/>
            <w:left w:val="none" w:sz="0" w:space="0" w:color="auto"/>
            <w:bottom w:val="none" w:sz="0" w:space="0" w:color="auto"/>
            <w:right w:val="none" w:sz="0" w:space="0" w:color="auto"/>
          </w:divBdr>
        </w:div>
        <w:div w:id="1535535204">
          <w:marLeft w:val="0"/>
          <w:marRight w:val="0"/>
          <w:marTop w:val="0"/>
          <w:marBottom w:val="0"/>
          <w:divBdr>
            <w:top w:val="none" w:sz="0" w:space="0" w:color="auto"/>
            <w:left w:val="none" w:sz="0" w:space="0" w:color="auto"/>
            <w:bottom w:val="none" w:sz="0" w:space="0" w:color="auto"/>
            <w:right w:val="none" w:sz="0" w:space="0" w:color="auto"/>
          </w:divBdr>
        </w:div>
        <w:div w:id="1561866388">
          <w:marLeft w:val="0"/>
          <w:marRight w:val="0"/>
          <w:marTop w:val="0"/>
          <w:marBottom w:val="0"/>
          <w:divBdr>
            <w:top w:val="none" w:sz="0" w:space="0" w:color="auto"/>
            <w:left w:val="none" w:sz="0" w:space="0" w:color="auto"/>
            <w:bottom w:val="none" w:sz="0" w:space="0" w:color="auto"/>
            <w:right w:val="none" w:sz="0" w:space="0" w:color="auto"/>
          </w:divBdr>
        </w:div>
        <w:div w:id="624505671">
          <w:marLeft w:val="0"/>
          <w:marRight w:val="0"/>
          <w:marTop w:val="0"/>
          <w:marBottom w:val="0"/>
          <w:divBdr>
            <w:top w:val="none" w:sz="0" w:space="0" w:color="auto"/>
            <w:left w:val="none" w:sz="0" w:space="0" w:color="auto"/>
            <w:bottom w:val="none" w:sz="0" w:space="0" w:color="auto"/>
            <w:right w:val="none" w:sz="0" w:space="0" w:color="auto"/>
          </w:divBdr>
        </w:div>
        <w:div w:id="1282608547">
          <w:marLeft w:val="0"/>
          <w:marRight w:val="0"/>
          <w:marTop w:val="0"/>
          <w:marBottom w:val="0"/>
          <w:divBdr>
            <w:top w:val="none" w:sz="0" w:space="0" w:color="auto"/>
            <w:left w:val="none" w:sz="0" w:space="0" w:color="auto"/>
            <w:bottom w:val="none" w:sz="0" w:space="0" w:color="auto"/>
            <w:right w:val="none" w:sz="0" w:space="0" w:color="auto"/>
          </w:divBdr>
        </w:div>
        <w:div w:id="933172873">
          <w:marLeft w:val="0"/>
          <w:marRight w:val="0"/>
          <w:marTop w:val="0"/>
          <w:marBottom w:val="0"/>
          <w:divBdr>
            <w:top w:val="none" w:sz="0" w:space="0" w:color="auto"/>
            <w:left w:val="none" w:sz="0" w:space="0" w:color="auto"/>
            <w:bottom w:val="none" w:sz="0" w:space="0" w:color="auto"/>
            <w:right w:val="none" w:sz="0" w:space="0" w:color="auto"/>
          </w:divBdr>
        </w:div>
        <w:div w:id="443304427">
          <w:marLeft w:val="0"/>
          <w:marRight w:val="0"/>
          <w:marTop w:val="0"/>
          <w:marBottom w:val="0"/>
          <w:divBdr>
            <w:top w:val="none" w:sz="0" w:space="0" w:color="auto"/>
            <w:left w:val="none" w:sz="0" w:space="0" w:color="auto"/>
            <w:bottom w:val="none" w:sz="0" w:space="0" w:color="auto"/>
            <w:right w:val="none" w:sz="0" w:space="0" w:color="auto"/>
          </w:divBdr>
        </w:div>
        <w:div w:id="1260606686">
          <w:marLeft w:val="0"/>
          <w:marRight w:val="0"/>
          <w:marTop w:val="0"/>
          <w:marBottom w:val="0"/>
          <w:divBdr>
            <w:top w:val="none" w:sz="0" w:space="0" w:color="auto"/>
            <w:left w:val="none" w:sz="0" w:space="0" w:color="auto"/>
            <w:bottom w:val="none" w:sz="0" w:space="0" w:color="auto"/>
            <w:right w:val="none" w:sz="0" w:space="0" w:color="auto"/>
          </w:divBdr>
        </w:div>
        <w:div w:id="1939099022">
          <w:marLeft w:val="0"/>
          <w:marRight w:val="0"/>
          <w:marTop w:val="0"/>
          <w:marBottom w:val="0"/>
          <w:divBdr>
            <w:top w:val="none" w:sz="0" w:space="0" w:color="auto"/>
            <w:left w:val="none" w:sz="0" w:space="0" w:color="auto"/>
            <w:bottom w:val="none" w:sz="0" w:space="0" w:color="auto"/>
            <w:right w:val="none" w:sz="0" w:space="0" w:color="auto"/>
          </w:divBdr>
        </w:div>
        <w:div w:id="1321276730">
          <w:marLeft w:val="0"/>
          <w:marRight w:val="0"/>
          <w:marTop w:val="0"/>
          <w:marBottom w:val="0"/>
          <w:divBdr>
            <w:top w:val="none" w:sz="0" w:space="0" w:color="auto"/>
            <w:left w:val="none" w:sz="0" w:space="0" w:color="auto"/>
            <w:bottom w:val="none" w:sz="0" w:space="0" w:color="auto"/>
            <w:right w:val="none" w:sz="0" w:space="0" w:color="auto"/>
          </w:divBdr>
        </w:div>
        <w:div w:id="1298605862">
          <w:marLeft w:val="0"/>
          <w:marRight w:val="0"/>
          <w:marTop w:val="0"/>
          <w:marBottom w:val="0"/>
          <w:divBdr>
            <w:top w:val="none" w:sz="0" w:space="0" w:color="auto"/>
            <w:left w:val="none" w:sz="0" w:space="0" w:color="auto"/>
            <w:bottom w:val="none" w:sz="0" w:space="0" w:color="auto"/>
            <w:right w:val="none" w:sz="0" w:space="0" w:color="auto"/>
          </w:divBdr>
        </w:div>
        <w:div w:id="1746682738">
          <w:marLeft w:val="0"/>
          <w:marRight w:val="0"/>
          <w:marTop w:val="0"/>
          <w:marBottom w:val="0"/>
          <w:divBdr>
            <w:top w:val="none" w:sz="0" w:space="0" w:color="auto"/>
            <w:left w:val="none" w:sz="0" w:space="0" w:color="auto"/>
            <w:bottom w:val="none" w:sz="0" w:space="0" w:color="auto"/>
            <w:right w:val="none" w:sz="0" w:space="0" w:color="auto"/>
          </w:divBdr>
        </w:div>
        <w:div w:id="299263492">
          <w:marLeft w:val="0"/>
          <w:marRight w:val="0"/>
          <w:marTop w:val="0"/>
          <w:marBottom w:val="0"/>
          <w:divBdr>
            <w:top w:val="none" w:sz="0" w:space="0" w:color="auto"/>
            <w:left w:val="none" w:sz="0" w:space="0" w:color="auto"/>
            <w:bottom w:val="none" w:sz="0" w:space="0" w:color="auto"/>
            <w:right w:val="none" w:sz="0" w:space="0" w:color="auto"/>
          </w:divBdr>
        </w:div>
        <w:div w:id="1466662528">
          <w:marLeft w:val="0"/>
          <w:marRight w:val="0"/>
          <w:marTop w:val="0"/>
          <w:marBottom w:val="0"/>
          <w:divBdr>
            <w:top w:val="none" w:sz="0" w:space="0" w:color="auto"/>
            <w:left w:val="none" w:sz="0" w:space="0" w:color="auto"/>
            <w:bottom w:val="none" w:sz="0" w:space="0" w:color="auto"/>
            <w:right w:val="none" w:sz="0" w:space="0" w:color="auto"/>
          </w:divBdr>
        </w:div>
        <w:div w:id="597758117">
          <w:marLeft w:val="0"/>
          <w:marRight w:val="0"/>
          <w:marTop w:val="0"/>
          <w:marBottom w:val="0"/>
          <w:divBdr>
            <w:top w:val="none" w:sz="0" w:space="0" w:color="auto"/>
            <w:left w:val="none" w:sz="0" w:space="0" w:color="auto"/>
            <w:bottom w:val="none" w:sz="0" w:space="0" w:color="auto"/>
            <w:right w:val="none" w:sz="0" w:space="0" w:color="auto"/>
          </w:divBdr>
        </w:div>
        <w:div w:id="68968880">
          <w:marLeft w:val="0"/>
          <w:marRight w:val="0"/>
          <w:marTop w:val="0"/>
          <w:marBottom w:val="0"/>
          <w:divBdr>
            <w:top w:val="none" w:sz="0" w:space="0" w:color="auto"/>
            <w:left w:val="none" w:sz="0" w:space="0" w:color="auto"/>
            <w:bottom w:val="none" w:sz="0" w:space="0" w:color="auto"/>
            <w:right w:val="none" w:sz="0" w:space="0" w:color="auto"/>
          </w:divBdr>
        </w:div>
        <w:div w:id="1071736358">
          <w:marLeft w:val="0"/>
          <w:marRight w:val="0"/>
          <w:marTop w:val="0"/>
          <w:marBottom w:val="0"/>
          <w:divBdr>
            <w:top w:val="none" w:sz="0" w:space="0" w:color="auto"/>
            <w:left w:val="none" w:sz="0" w:space="0" w:color="auto"/>
            <w:bottom w:val="none" w:sz="0" w:space="0" w:color="auto"/>
            <w:right w:val="none" w:sz="0" w:space="0" w:color="auto"/>
          </w:divBdr>
        </w:div>
        <w:div w:id="1718318550">
          <w:marLeft w:val="0"/>
          <w:marRight w:val="0"/>
          <w:marTop w:val="0"/>
          <w:marBottom w:val="0"/>
          <w:divBdr>
            <w:top w:val="none" w:sz="0" w:space="0" w:color="auto"/>
            <w:left w:val="none" w:sz="0" w:space="0" w:color="auto"/>
            <w:bottom w:val="none" w:sz="0" w:space="0" w:color="auto"/>
            <w:right w:val="none" w:sz="0" w:space="0" w:color="auto"/>
          </w:divBdr>
        </w:div>
        <w:div w:id="1241989313">
          <w:marLeft w:val="0"/>
          <w:marRight w:val="0"/>
          <w:marTop w:val="0"/>
          <w:marBottom w:val="0"/>
          <w:divBdr>
            <w:top w:val="none" w:sz="0" w:space="0" w:color="auto"/>
            <w:left w:val="none" w:sz="0" w:space="0" w:color="auto"/>
            <w:bottom w:val="none" w:sz="0" w:space="0" w:color="auto"/>
            <w:right w:val="none" w:sz="0" w:space="0" w:color="auto"/>
          </w:divBdr>
        </w:div>
        <w:div w:id="879898205">
          <w:marLeft w:val="0"/>
          <w:marRight w:val="0"/>
          <w:marTop w:val="0"/>
          <w:marBottom w:val="0"/>
          <w:divBdr>
            <w:top w:val="none" w:sz="0" w:space="0" w:color="auto"/>
            <w:left w:val="none" w:sz="0" w:space="0" w:color="auto"/>
            <w:bottom w:val="none" w:sz="0" w:space="0" w:color="auto"/>
            <w:right w:val="none" w:sz="0" w:space="0" w:color="auto"/>
          </w:divBdr>
        </w:div>
        <w:div w:id="1114905419">
          <w:marLeft w:val="0"/>
          <w:marRight w:val="0"/>
          <w:marTop w:val="0"/>
          <w:marBottom w:val="0"/>
          <w:divBdr>
            <w:top w:val="none" w:sz="0" w:space="0" w:color="auto"/>
            <w:left w:val="none" w:sz="0" w:space="0" w:color="auto"/>
            <w:bottom w:val="none" w:sz="0" w:space="0" w:color="auto"/>
            <w:right w:val="none" w:sz="0" w:space="0" w:color="auto"/>
          </w:divBdr>
        </w:div>
        <w:div w:id="531576465">
          <w:marLeft w:val="0"/>
          <w:marRight w:val="0"/>
          <w:marTop w:val="0"/>
          <w:marBottom w:val="0"/>
          <w:divBdr>
            <w:top w:val="none" w:sz="0" w:space="0" w:color="auto"/>
            <w:left w:val="none" w:sz="0" w:space="0" w:color="auto"/>
            <w:bottom w:val="none" w:sz="0" w:space="0" w:color="auto"/>
            <w:right w:val="none" w:sz="0" w:space="0" w:color="auto"/>
          </w:divBdr>
        </w:div>
        <w:div w:id="2141416747">
          <w:marLeft w:val="0"/>
          <w:marRight w:val="0"/>
          <w:marTop w:val="0"/>
          <w:marBottom w:val="0"/>
          <w:divBdr>
            <w:top w:val="none" w:sz="0" w:space="0" w:color="auto"/>
            <w:left w:val="none" w:sz="0" w:space="0" w:color="auto"/>
            <w:bottom w:val="none" w:sz="0" w:space="0" w:color="auto"/>
            <w:right w:val="none" w:sz="0" w:space="0" w:color="auto"/>
          </w:divBdr>
        </w:div>
        <w:div w:id="608314047">
          <w:marLeft w:val="0"/>
          <w:marRight w:val="0"/>
          <w:marTop w:val="0"/>
          <w:marBottom w:val="0"/>
          <w:divBdr>
            <w:top w:val="none" w:sz="0" w:space="0" w:color="auto"/>
            <w:left w:val="none" w:sz="0" w:space="0" w:color="auto"/>
            <w:bottom w:val="none" w:sz="0" w:space="0" w:color="auto"/>
            <w:right w:val="none" w:sz="0" w:space="0" w:color="auto"/>
          </w:divBdr>
        </w:div>
        <w:div w:id="482045183">
          <w:marLeft w:val="0"/>
          <w:marRight w:val="0"/>
          <w:marTop w:val="0"/>
          <w:marBottom w:val="0"/>
          <w:divBdr>
            <w:top w:val="none" w:sz="0" w:space="0" w:color="auto"/>
            <w:left w:val="none" w:sz="0" w:space="0" w:color="auto"/>
            <w:bottom w:val="none" w:sz="0" w:space="0" w:color="auto"/>
            <w:right w:val="none" w:sz="0" w:space="0" w:color="auto"/>
          </w:divBdr>
        </w:div>
        <w:div w:id="557519873">
          <w:marLeft w:val="0"/>
          <w:marRight w:val="0"/>
          <w:marTop w:val="0"/>
          <w:marBottom w:val="0"/>
          <w:divBdr>
            <w:top w:val="none" w:sz="0" w:space="0" w:color="auto"/>
            <w:left w:val="none" w:sz="0" w:space="0" w:color="auto"/>
            <w:bottom w:val="none" w:sz="0" w:space="0" w:color="auto"/>
            <w:right w:val="none" w:sz="0" w:space="0" w:color="auto"/>
          </w:divBdr>
        </w:div>
        <w:div w:id="1717195524">
          <w:marLeft w:val="0"/>
          <w:marRight w:val="0"/>
          <w:marTop w:val="0"/>
          <w:marBottom w:val="0"/>
          <w:divBdr>
            <w:top w:val="none" w:sz="0" w:space="0" w:color="auto"/>
            <w:left w:val="none" w:sz="0" w:space="0" w:color="auto"/>
            <w:bottom w:val="none" w:sz="0" w:space="0" w:color="auto"/>
            <w:right w:val="none" w:sz="0" w:space="0" w:color="auto"/>
          </w:divBdr>
        </w:div>
        <w:div w:id="1416635883">
          <w:marLeft w:val="0"/>
          <w:marRight w:val="0"/>
          <w:marTop w:val="0"/>
          <w:marBottom w:val="0"/>
          <w:divBdr>
            <w:top w:val="none" w:sz="0" w:space="0" w:color="auto"/>
            <w:left w:val="none" w:sz="0" w:space="0" w:color="auto"/>
            <w:bottom w:val="none" w:sz="0" w:space="0" w:color="auto"/>
            <w:right w:val="none" w:sz="0" w:space="0" w:color="auto"/>
          </w:divBdr>
        </w:div>
        <w:div w:id="1141311827">
          <w:marLeft w:val="0"/>
          <w:marRight w:val="0"/>
          <w:marTop w:val="0"/>
          <w:marBottom w:val="0"/>
          <w:divBdr>
            <w:top w:val="none" w:sz="0" w:space="0" w:color="auto"/>
            <w:left w:val="none" w:sz="0" w:space="0" w:color="auto"/>
            <w:bottom w:val="none" w:sz="0" w:space="0" w:color="auto"/>
            <w:right w:val="none" w:sz="0" w:space="0" w:color="auto"/>
          </w:divBdr>
        </w:div>
        <w:div w:id="1121069476">
          <w:marLeft w:val="0"/>
          <w:marRight w:val="0"/>
          <w:marTop w:val="0"/>
          <w:marBottom w:val="0"/>
          <w:divBdr>
            <w:top w:val="none" w:sz="0" w:space="0" w:color="auto"/>
            <w:left w:val="none" w:sz="0" w:space="0" w:color="auto"/>
            <w:bottom w:val="none" w:sz="0" w:space="0" w:color="auto"/>
            <w:right w:val="none" w:sz="0" w:space="0" w:color="auto"/>
          </w:divBdr>
        </w:div>
        <w:div w:id="312948742">
          <w:marLeft w:val="0"/>
          <w:marRight w:val="0"/>
          <w:marTop w:val="0"/>
          <w:marBottom w:val="0"/>
          <w:divBdr>
            <w:top w:val="none" w:sz="0" w:space="0" w:color="auto"/>
            <w:left w:val="none" w:sz="0" w:space="0" w:color="auto"/>
            <w:bottom w:val="none" w:sz="0" w:space="0" w:color="auto"/>
            <w:right w:val="none" w:sz="0" w:space="0" w:color="auto"/>
          </w:divBdr>
        </w:div>
        <w:div w:id="1293025555">
          <w:marLeft w:val="0"/>
          <w:marRight w:val="0"/>
          <w:marTop w:val="0"/>
          <w:marBottom w:val="0"/>
          <w:divBdr>
            <w:top w:val="none" w:sz="0" w:space="0" w:color="auto"/>
            <w:left w:val="none" w:sz="0" w:space="0" w:color="auto"/>
            <w:bottom w:val="none" w:sz="0" w:space="0" w:color="auto"/>
            <w:right w:val="none" w:sz="0" w:space="0" w:color="auto"/>
          </w:divBdr>
        </w:div>
        <w:div w:id="1280916508">
          <w:marLeft w:val="0"/>
          <w:marRight w:val="0"/>
          <w:marTop w:val="0"/>
          <w:marBottom w:val="0"/>
          <w:divBdr>
            <w:top w:val="none" w:sz="0" w:space="0" w:color="auto"/>
            <w:left w:val="none" w:sz="0" w:space="0" w:color="auto"/>
            <w:bottom w:val="none" w:sz="0" w:space="0" w:color="auto"/>
            <w:right w:val="none" w:sz="0" w:space="0" w:color="auto"/>
          </w:divBdr>
        </w:div>
        <w:div w:id="477265726">
          <w:marLeft w:val="0"/>
          <w:marRight w:val="0"/>
          <w:marTop w:val="0"/>
          <w:marBottom w:val="0"/>
          <w:divBdr>
            <w:top w:val="none" w:sz="0" w:space="0" w:color="auto"/>
            <w:left w:val="none" w:sz="0" w:space="0" w:color="auto"/>
            <w:bottom w:val="none" w:sz="0" w:space="0" w:color="auto"/>
            <w:right w:val="none" w:sz="0" w:space="0" w:color="auto"/>
          </w:divBdr>
        </w:div>
        <w:div w:id="370419075">
          <w:marLeft w:val="0"/>
          <w:marRight w:val="0"/>
          <w:marTop w:val="0"/>
          <w:marBottom w:val="0"/>
          <w:divBdr>
            <w:top w:val="none" w:sz="0" w:space="0" w:color="auto"/>
            <w:left w:val="none" w:sz="0" w:space="0" w:color="auto"/>
            <w:bottom w:val="none" w:sz="0" w:space="0" w:color="auto"/>
            <w:right w:val="none" w:sz="0" w:space="0" w:color="auto"/>
          </w:divBdr>
        </w:div>
        <w:div w:id="928930982">
          <w:marLeft w:val="0"/>
          <w:marRight w:val="0"/>
          <w:marTop w:val="0"/>
          <w:marBottom w:val="0"/>
          <w:divBdr>
            <w:top w:val="none" w:sz="0" w:space="0" w:color="auto"/>
            <w:left w:val="none" w:sz="0" w:space="0" w:color="auto"/>
            <w:bottom w:val="none" w:sz="0" w:space="0" w:color="auto"/>
            <w:right w:val="none" w:sz="0" w:space="0" w:color="auto"/>
          </w:divBdr>
        </w:div>
        <w:div w:id="1624388129">
          <w:marLeft w:val="0"/>
          <w:marRight w:val="0"/>
          <w:marTop w:val="0"/>
          <w:marBottom w:val="0"/>
          <w:divBdr>
            <w:top w:val="none" w:sz="0" w:space="0" w:color="auto"/>
            <w:left w:val="none" w:sz="0" w:space="0" w:color="auto"/>
            <w:bottom w:val="none" w:sz="0" w:space="0" w:color="auto"/>
            <w:right w:val="none" w:sz="0" w:space="0" w:color="auto"/>
          </w:divBdr>
        </w:div>
        <w:div w:id="1086262956">
          <w:marLeft w:val="0"/>
          <w:marRight w:val="0"/>
          <w:marTop w:val="0"/>
          <w:marBottom w:val="0"/>
          <w:divBdr>
            <w:top w:val="none" w:sz="0" w:space="0" w:color="auto"/>
            <w:left w:val="none" w:sz="0" w:space="0" w:color="auto"/>
            <w:bottom w:val="none" w:sz="0" w:space="0" w:color="auto"/>
            <w:right w:val="none" w:sz="0" w:space="0" w:color="auto"/>
          </w:divBdr>
        </w:div>
        <w:div w:id="1509366676">
          <w:marLeft w:val="0"/>
          <w:marRight w:val="0"/>
          <w:marTop w:val="0"/>
          <w:marBottom w:val="0"/>
          <w:divBdr>
            <w:top w:val="none" w:sz="0" w:space="0" w:color="auto"/>
            <w:left w:val="none" w:sz="0" w:space="0" w:color="auto"/>
            <w:bottom w:val="none" w:sz="0" w:space="0" w:color="auto"/>
            <w:right w:val="none" w:sz="0" w:space="0" w:color="auto"/>
          </w:divBdr>
        </w:div>
        <w:div w:id="387921488">
          <w:marLeft w:val="0"/>
          <w:marRight w:val="0"/>
          <w:marTop w:val="0"/>
          <w:marBottom w:val="0"/>
          <w:divBdr>
            <w:top w:val="none" w:sz="0" w:space="0" w:color="auto"/>
            <w:left w:val="none" w:sz="0" w:space="0" w:color="auto"/>
            <w:bottom w:val="none" w:sz="0" w:space="0" w:color="auto"/>
            <w:right w:val="none" w:sz="0" w:space="0" w:color="auto"/>
          </w:divBdr>
        </w:div>
        <w:div w:id="747120393">
          <w:marLeft w:val="0"/>
          <w:marRight w:val="0"/>
          <w:marTop w:val="0"/>
          <w:marBottom w:val="0"/>
          <w:divBdr>
            <w:top w:val="none" w:sz="0" w:space="0" w:color="auto"/>
            <w:left w:val="none" w:sz="0" w:space="0" w:color="auto"/>
            <w:bottom w:val="none" w:sz="0" w:space="0" w:color="auto"/>
            <w:right w:val="none" w:sz="0" w:space="0" w:color="auto"/>
          </w:divBdr>
        </w:div>
        <w:div w:id="691994678">
          <w:marLeft w:val="0"/>
          <w:marRight w:val="0"/>
          <w:marTop w:val="0"/>
          <w:marBottom w:val="0"/>
          <w:divBdr>
            <w:top w:val="none" w:sz="0" w:space="0" w:color="auto"/>
            <w:left w:val="none" w:sz="0" w:space="0" w:color="auto"/>
            <w:bottom w:val="none" w:sz="0" w:space="0" w:color="auto"/>
            <w:right w:val="none" w:sz="0" w:space="0" w:color="auto"/>
          </w:divBdr>
        </w:div>
        <w:div w:id="719135864">
          <w:marLeft w:val="0"/>
          <w:marRight w:val="0"/>
          <w:marTop w:val="0"/>
          <w:marBottom w:val="0"/>
          <w:divBdr>
            <w:top w:val="none" w:sz="0" w:space="0" w:color="auto"/>
            <w:left w:val="none" w:sz="0" w:space="0" w:color="auto"/>
            <w:bottom w:val="none" w:sz="0" w:space="0" w:color="auto"/>
            <w:right w:val="none" w:sz="0" w:space="0" w:color="auto"/>
          </w:divBdr>
        </w:div>
        <w:div w:id="506871537">
          <w:marLeft w:val="0"/>
          <w:marRight w:val="0"/>
          <w:marTop w:val="0"/>
          <w:marBottom w:val="0"/>
          <w:divBdr>
            <w:top w:val="none" w:sz="0" w:space="0" w:color="auto"/>
            <w:left w:val="none" w:sz="0" w:space="0" w:color="auto"/>
            <w:bottom w:val="none" w:sz="0" w:space="0" w:color="auto"/>
            <w:right w:val="none" w:sz="0" w:space="0" w:color="auto"/>
          </w:divBdr>
        </w:div>
        <w:div w:id="959530675">
          <w:marLeft w:val="0"/>
          <w:marRight w:val="0"/>
          <w:marTop w:val="0"/>
          <w:marBottom w:val="0"/>
          <w:divBdr>
            <w:top w:val="none" w:sz="0" w:space="0" w:color="auto"/>
            <w:left w:val="none" w:sz="0" w:space="0" w:color="auto"/>
            <w:bottom w:val="none" w:sz="0" w:space="0" w:color="auto"/>
            <w:right w:val="none" w:sz="0" w:space="0" w:color="auto"/>
          </w:divBdr>
        </w:div>
        <w:div w:id="1289627229">
          <w:marLeft w:val="0"/>
          <w:marRight w:val="0"/>
          <w:marTop w:val="0"/>
          <w:marBottom w:val="0"/>
          <w:divBdr>
            <w:top w:val="none" w:sz="0" w:space="0" w:color="auto"/>
            <w:left w:val="none" w:sz="0" w:space="0" w:color="auto"/>
            <w:bottom w:val="none" w:sz="0" w:space="0" w:color="auto"/>
            <w:right w:val="none" w:sz="0" w:space="0" w:color="auto"/>
          </w:divBdr>
        </w:div>
        <w:div w:id="1068308462">
          <w:marLeft w:val="0"/>
          <w:marRight w:val="0"/>
          <w:marTop w:val="0"/>
          <w:marBottom w:val="0"/>
          <w:divBdr>
            <w:top w:val="none" w:sz="0" w:space="0" w:color="auto"/>
            <w:left w:val="none" w:sz="0" w:space="0" w:color="auto"/>
            <w:bottom w:val="none" w:sz="0" w:space="0" w:color="auto"/>
            <w:right w:val="none" w:sz="0" w:space="0" w:color="auto"/>
          </w:divBdr>
        </w:div>
        <w:div w:id="608316606">
          <w:marLeft w:val="0"/>
          <w:marRight w:val="0"/>
          <w:marTop w:val="0"/>
          <w:marBottom w:val="0"/>
          <w:divBdr>
            <w:top w:val="none" w:sz="0" w:space="0" w:color="auto"/>
            <w:left w:val="none" w:sz="0" w:space="0" w:color="auto"/>
            <w:bottom w:val="none" w:sz="0" w:space="0" w:color="auto"/>
            <w:right w:val="none" w:sz="0" w:space="0" w:color="auto"/>
          </w:divBdr>
        </w:div>
        <w:div w:id="1999728941">
          <w:marLeft w:val="0"/>
          <w:marRight w:val="0"/>
          <w:marTop w:val="0"/>
          <w:marBottom w:val="0"/>
          <w:divBdr>
            <w:top w:val="none" w:sz="0" w:space="0" w:color="auto"/>
            <w:left w:val="none" w:sz="0" w:space="0" w:color="auto"/>
            <w:bottom w:val="none" w:sz="0" w:space="0" w:color="auto"/>
            <w:right w:val="none" w:sz="0" w:space="0" w:color="auto"/>
          </w:divBdr>
        </w:div>
        <w:div w:id="1749495085">
          <w:marLeft w:val="0"/>
          <w:marRight w:val="0"/>
          <w:marTop w:val="0"/>
          <w:marBottom w:val="0"/>
          <w:divBdr>
            <w:top w:val="none" w:sz="0" w:space="0" w:color="auto"/>
            <w:left w:val="none" w:sz="0" w:space="0" w:color="auto"/>
            <w:bottom w:val="none" w:sz="0" w:space="0" w:color="auto"/>
            <w:right w:val="none" w:sz="0" w:space="0" w:color="auto"/>
          </w:divBdr>
        </w:div>
        <w:div w:id="964431711">
          <w:marLeft w:val="0"/>
          <w:marRight w:val="0"/>
          <w:marTop w:val="0"/>
          <w:marBottom w:val="0"/>
          <w:divBdr>
            <w:top w:val="none" w:sz="0" w:space="0" w:color="auto"/>
            <w:left w:val="none" w:sz="0" w:space="0" w:color="auto"/>
            <w:bottom w:val="none" w:sz="0" w:space="0" w:color="auto"/>
            <w:right w:val="none" w:sz="0" w:space="0" w:color="auto"/>
          </w:divBdr>
        </w:div>
        <w:div w:id="852259436">
          <w:marLeft w:val="0"/>
          <w:marRight w:val="0"/>
          <w:marTop w:val="0"/>
          <w:marBottom w:val="0"/>
          <w:divBdr>
            <w:top w:val="none" w:sz="0" w:space="0" w:color="auto"/>
            <w:left w:val="none" w:sz="0" w:space="0" w:color="auto"/>
            <w:bottom w:val="none" w:sz="0" w:space="0" w:color="auto"/>
            <w:right w:val="none" w:sz="0" w:space="0" w:color="auto"/>
          </w:divBdr>
        </w:div>
        <w:div w:id="1338461346">
          <w:marLeft w:val="0"/>
          <w:marRight w:val="0"/>
          <w:marTop w:val="0"/>
          <w:marBottom w:val="0"/>
          <w:divBdr>
            <w:top w:val="none" w:sz="0" w:space="0" w:color="auto"/>
            <w:left w:val="none" w:sz="0" w:space="0" w:color="auto"/>
            <w:bottom w:val="none" w:sz="0" w:space="0" w:color="auto"/>
            <w:right w:val="none" w:sz="0" w:space="0" w:color="auto"/>
          </w:divBdr>
        </w:div>
        <w:div w:id="87234621">
          <w:marLeft w:val="0"/>
          <w:marRight w:val="0"/>
          <w:marTop w:val="0"/>
          <w:marBottom w:val="0"/>
          <w:divBdr>
            <w:top w:val="none" w:sz="0" w:space="0" w:color="auto"/>
            <w:left w:val="none" w:sz="0" w:space="0" w:color="auto"/>
            <w:bottom w:val="none" w:sz="0" w:space="0" w:color="auto"/>
            <w:right w:val="none" w:sz="0" w:space="0" w:color="auto"/>
          </w:divBdr>
        </w:div>
        <w:div w:id="1989698877">
          <w:marLeft w:val="0"/>
          <w:marRight w:val="0"/>
          <w:marTop w:val="0"/>
          <w:marBottom w:val="0"/>
          <w:divBdr>
            <w:top w:val="none" w:sz="0" w:space="0" w:color="auto"/>
            <w:left w:val="none" w:sz="0" w:space="0" w:color="auto"/>
            <w:bottom w:val="none" w:sz="0" w:space="0" w:color="auto"/>
            <w:right w:val="none" w:sz="0" w:space="0" w:color="auto"/>
          </w:divBdr>
        </w:div>
        <w:div w:id="2063938155">
          <w:marLeft w:val="0"/>
          <w:marRight w:val="0"/>
          <w:marTop w:val="0"/>
          <w:marBottom w:val="0"/>
          <w:divBdr>
            <w:top w:val="none" w:sz="0" w:space="0" w:color="auto"/>
            <w:left w:val="none" w:sz="0" w:space="0" w:color="auto"/>
            <w:bottom w:val="none" w:sz="0" w:space="0" w:color="auto"/>
            <w:right w:val="none" w:sz="0" w:space="0" w:color="auto"/>
          </w:divBdr>
        </w:div>
        <w:div w:id="1441997446">
          <w:marLeft w:val="0"/>
          <w:marRight w:val="0"/>
          <w:marTop w:val="0"/>
          <w:marBottom w:val="0"/>
          <w:divBdr>
            <w:top w:val="none" w:sz="0" w:space="0" w:color="auto"/>
            <w:left w:val="none" w:sz="0" w:space="0" w:color="auto"/>
            <w:bottom w:val="none" w:sz="0" w:space="0" w:color="auto"/>
            <w:right w:val="none" w:sz="0" w:space="0" w:color="auto"/>
          </w:divBdr>
        </w:div>
        <w:div w:id="153109928">
          <w:marLeft w:val="0"/>
          <w:marRight w:val="0"/>
          <w:marTop w:val="0"/>
          <w:marBottom w:val="0"/>
          <w:divBdr>
            <w:top w:val="none" w:sz="0" w:space="0" w:color="auto"/>
            <w:left w:val="none" w:sz="0" w:space="0" w:color="auto"/>
            <w:bottom w:val="none" w:sz="0" w:space="0" w:color="auto"/>
            <w:right w:val="none" w:sz="0" w:space="0" w:color="auto"/>
          </w:divBdr>
        </w:div>
        <w:div w:id="1316448174">
          <w:marLeft w:val="0"/>
          <w:marRight w:val="0"/>
          <w:marTop w:val="0"/>
          <w:marBottom w:val="0"/>
          <w:divBdr>
            <w:top w:val="none" w:sz="0" w:space="0" w:color="auto"/>
            <w:left w:val="none" w:sz="0" w:space="0" w:color="auto"/>
            <w:bottom w:val="none" w:sz="0" w:space="0" w:color="auto"/>
            <w:right w:val="none" w:sz="0" w:space="0" w:color="auto"/>
          </w:divBdr>
        </w:div>
        <w:div w:id="337272763">
          <w:marLeft w:val="0"/>
          <w:marRight w:val="0"/>
          <w:marTop w:val="0"/>
          <w:marBottom w:val="0"/>
          <w:divBdr>
            <w:top w:val="none" w:sz="0" w:space="0" w:color="auto"/>
            <w:left w:val="none" w:sz="0" w:space="0" w:color="auto"/>
            <w:bottom w:val="none" w:sz="0" w:space="0" w:color="auto"/>
            <w:right w:val="none" w:sz="0" w:space="0" w:color="auto"/>
          </w:divBdr>
        </w:div>
        <w:div w:id="1039622618">
          <w:marLeft w:val="0"/>
          <w:marRight w:val="0"/>
          <w:marTop w:val="0"/>
          <w:marBottom w:val="0"/>
          <w:divBdr>
            <w:top w:val="none" w:sz="0" w:space="0" w:color="auto"/>
            <w:left w:val="none" w:sz="0" w:space="0" w:color="auto"/>
            <w:bottom w:val="none" w:sz="0" w:space="0" w:color="auto"/>
            <w:right w:val="none" w:sz="0" w:space="0" w:color="auto"/>
          </w:divBdr>
        </w:div>
        <w:div w:id="2102213769">
          <w:marLeft w:val="0"/>
          <w:marRight w:val="0"/>
          <w:marTop w:val="0"/>
          <w:marBottom w:val="0"/>
          <w:divBdr>
            <w:top w:val="none" w:sz="0" w:space="0" w:color="auto"/>
            <w:left w:val="none" w:sz="0" w:space="0" w:color="auto"/>
            <w:bottom w:val="none" w:sz="0" w:space="0" w:color="auto"/>
            <w:right w:val="none" w:sz="0" w:space="0" w:color="auto"/>
          </w:divBdr>
        </w:div>
        <w:div w:id="2010518563">
          <w:marLeft w:val="0"/>
          <w:marRight w:val="0"/>
          <w:marTop w:val="0"/>
          <w:marBottom w:val="0"/>
          <w:divBdr>
            <w:top w:val="none" w:sz="0" w:space="0" w:color="auto"/>
            <w:left w:val="none" w:sz="0" w:space="0" w:color="auto"/>
            <w:bottom w:val="none" w:sz="0" w:space="0" w:color="auto"/>
            <w:right w:val="none" w:sz="0" w:space="0" w:color="auto"/>
          </w:divBdr>
        </w:div>
        <w:div w:id="190850517">
          <w:marLeft w:val="0"/>
          <w:marRight w:val="0"/>
          <w:marTop w:val="0"/>
          <w:marBottom w:val="0"/>
          <w:divBdr>
            <w:top w:val="none" w:sz="0" w:space="0" w:color="auto"/>
            <w:left w:val="none" w:sz="0" w:space="0" w:color="auto"/>
            <w:bottom w:val="none" w:sz="0" w:space="0" w:color="auto"/>
            <w:right w:val="none" w:sz="0" w:space="0" w:color="auto"/>
          </w:divBdr>
        </w:div>
        <w:div w:id="2009021549">
          <w:marLeft w:val="0"/>
          <w:marRight w:val="0"/>
          <w:marTop w:val="0"/>
          <w:marBottom w:val="0"/>
          <w:divBdr>
            <w:top w:val="none" w:sz="0" w:space="0" w:color="auto"/>
            <w:left w:val="none" w:sz="0" w:space="0" w:color="auto"/>
            <w:bottom w:val="none" w:sz="0" w:space="0" w:color="auto"/>
            <w:right w:val="none" w:sz="0" w:space="0" w:color="auto"/>
          </w:divBdr>
        </w:div>
        <w:div w:id="768768865">
          <w:marLeft w:val="0"/>
          <w:marRight w:val="0"/>
          <w:marTop w:val="0"/>
          <w:marBottom w:val="0"/>
          <w:divBdr>
            <w:top w:val="none" w:sz="0" w:space="0" w:color="auto"/>
            <w:left w:val="none" w:sz="0" w:space="0" w:color="auto"/>
            <w:bottom w:val="none" w:sz="0" w:space="0" w:color="auto"/>
            <w:right w:val="none" w:sz="0" w:space="0" w:color="auto"/>
          </w:divBdr>
        </w:div>
        <w:div w:id="1760591356">
          <w:marLeft w:val="0"/>
          <w:marRight w:val="0"/>
          <w:marTop w:val="0"/>
          <w:marBottom w:val="0"/>
          <w:divBdr>
            <w:top w:val="none" w:sz="0" w:space="0" w:color="auto"/>
            <w:left w:val="none" w:sz="0" w:space="0" w:color="auto"/>
            <w:bottom w:val="none" w:sz="0" w:space="0" w:color="auto"/>
            <w:right w:val="none" w:sz="0" w:space="0" w:color="auto"/>
          </w:divBdr>
        </w:div>
        <w:div w:id="1226182905">
          <w:marLeft w:val="0"/>
          <w:marRight w:val="0"/>
          <w:marTop w:val="0"/>
          <w:marBottom w:val="0"/>
          <w:divBdr>
            <w:top w:val="none" w:sz="0" w:space="0" w:color="auto"/>
            <w:left w:val="none" w:sz="0" w:space="0" w:color="auto"/>
            <w:bottom w:val="none" w:sz="0" w:space="0" w:color="auto"/>
            <w:right w:val="none" w:sz="0" w:space="0" w:color="auto"/>
          </w:divBdr>
        </w:div>
        <w:div w:id="980424293">
          <w:marLeft w:val="0"/>
          <w:marRight w:val="0"/>
          <w:marTop w:val="0"/>
          <w:marBottom w:val="0"/>
          <w:divBdr>
            <w:top w:val="none" w:sz="0" w:space="0" w:color="auto"/>
            <w:left w:val="none" w:sz="0" w:space="0" w:color="auto"/>
            <w:bottom w:val="none" w:sz="0" w:space="0" w:color="auto"/>
            <w:right w:val="none" w:sz="0" w:space="0" w:color="auto"/>
          </w:divBdr>
        </w:div>
        <w:div w:id="642777887">
          <w:marLeft w:val="0"/>
          <w:marRight w:val="0"/>
          <w:marTop w:val="0"/>
          <w:marBottom w:val="0"/>
          <w:divBdr>
            <w:top w:val="none" w:sz="0" w:space="0" w:color="auto"/>
            <w:left w:val="none" w:sz="0" w:space="0" w:color="auto"/>
            <w:bottom w:val="none" w:sz="0" w:space="0" w:color="auto"/>
            <w:right w:val="none" w:sz="0" w:space="0" w:color="auto"/>
          </w:divBdr>
        </w:div>
        <w:div w:id="977761392">
          <w:marLeft w:val="0"/>
          <w:marRight w:val="0"/>
          <w:marTop w:val="0"/>
          <w:marBottom w:val="0"/>
          <w:divBdr>
            <w:top w:val="none" w:sz="0" w:space="0" w:color="auto"/>
            <w:left w:val="none" w:sz="0" w:space="0" w:color="auto"/>
            <w:bottom w:val="none" w:sz="0" w:space="0" w:color="auto"/>
            <w:right w:val="none" w:sz="0" w:space="0" w:color="auto"/>
          </w:divBdr>
        </w:div>
        <w:div w:id="264702324">
          <w:marLeft w:val="0"/>
          <w:marRight w:val="0"/>
          <w:marTop w:val="0"/>
          <w:marBottom w:val="0"/>
          <w:divBdr>
            <w:top w:val="none" w:sz="0" w:space="0" w:color="auto"/>
            <w:left w:val="none" w:sz="0" w:space="0" w:color="auto"/>
            <w:bottom w:val="none" w:sz="0" w:space="0" w:color="auto"/>
            <w:right w:val="none" w:sz="0" w:space="0" w:color="auto"/>
          </w:divBdr>
        </w:div>
        <w:div w:id="1055933378">
          <w:marLeft w:val="0"/>
          <w:marRight w:val="0"/>
          <w:marTop w:val="0"/>
          <w:marBottom w:val="0"/>
          <w:divBdr>
            <w:top w:val="none" w:sz="0" w:space="0" w:color="auto"/>
            <w:left w:val="none" w:sz="0" w:space="0" w:color="auto"/>
            <w:bottom w:val="none" w:sz="0" w:space="0" w:color="auto"/>
            <w:right w:val="none" w:sz="0" w:space="0" w:color="auto"/>
          </w:divBdr>
        </w:div>
        <w:div w:id="2084403242">
          <w:marLeft w:val="0"/>
          <w:marRight w:val="0"/>
          <w:marTop w:val="0"/>
          <w:marBottom w:val="0"/>
          <w:divBdr>
            <w:top w:val="none" w:sz="0" w:space="0" w:color="auto"/>
            <w:left w:val="none" w:sz="0" w:space="0" w:color="auto"/>
            <w:bottom w:val="none" w:sz="0" w:space="0" w:color="auto"/>
            <w:right w:val="none" w:sz="0" w:space="0" w:color="auto"/>
          </w:divBdr>
        </w:div>
        <w:div w:id="150144386">
          <w:marLeft w:val="0"/>
          <w:marRight w:val="0"/>
          <w:marTop w:val="0"/>
          <w:marBottom w:val="0"/>
          <w:divBdr>
            <w:top w:val="none" w:sz="0" w:space="0" w:color="auto"/>
            <w:left w:val="none" w:sz="0" w:space="0" w:color="auto"/>
            <w:bottom w:val="none" w:sz="0" w:space="0" w:color="auto"/>
            <w:right w:val="none" w:sz="0" w:space="0" w:color="auto"/>
          </w:divBdr>
        </w:div>
        <w:div w:id="1516461509">
          <w:marLeft w:val="0"/>
          <w:marRight w:val="0"/>
          <w:marTop w:val="0"/>
          <w:marBottom w:val="0"/>
          <w:divBdr>
            <w:top w:val="none" w:sz="0" w:space="0" w:color="auto"/>
            <w:left w:val="none" w:sz="0" w:space="0" w:color="auto"/>
            <w:bottom w:val="none" w:sz="0" w:space="0" w:color="auto"/>
            <w:right w:val="none" w:sz="0" w:space="0" w:color="auto"/>
          </w:divBdr>
        </w:div>
        <w:div w:id="29233404">
          <w:marLeft w:val="0"/>
          <w:marRight w:val="0"/>
          <w:marTop w:val="0"/>
          <w:marBottom w:val="0"/>
          <w:divBdr>
            <w:top w:val="none" w:sz="0" w:space="0" w:color="auto"/>
            <w:left w:val="none" w:sz="0" w:space="0" w:color="auto"/>
            <w:bottom w:val="none" w:sz="0" w:space="0" w:color="auto"/>
            <w:right w:val="none" w:sz="0" w:space="0" w:color="auto"/>
          </w:divBdr>
        </w:div>
        <w:div w:id="817260709">
          <w:marLeft w:val="0"/>
          <w:marRight w:val="0"/>
          <w:marTop w:val="0"/>
          <w:marBottom w:val="0"/>
          <w:divBdr>
            <w:top w:val="none" w:sz="0" w:space="0" w:color="auto"/>
            <w:left w:val="none" w:sz="0" w:space="0" w:color="auto"/>
            <w:bottom w:val="none" w:sz="0" w:space="0" w:color="auto"/>
            <w:right w:val="none" w:sz="0" w:space="0" w:color="auto"/>
          </w:divBdr>
        </w:div>
        <w:div w:id="652416565">
          <w:marLeft w:val="0"/>
          <w:marRight w:val="0"/>
          <w:marTop w:val="0"/>
          <w:marBottom w:val="0"/>
          <w:divBdr>
            <w:top w:val="none" w:sz="0" w:space="0" w:color="auto"/>
            <w:left w:val="none" w:sz="0" w:space="0" w:color="auto"/>
            <w:bottom w:val="none" w:sz="0" w:space="0" w:color="auto"/>
            <w:right w:val="none" w:sz="0" w:space="0" w:color="auto"/>
          </w:divBdr>
        </w:div>
        <w:div w:id="228196554">
          <w:marLeft w:val="0"/>
          <w:marRight w:val="0"/>
          <w:marTop w:val="0"/>
          <w:marBottom w:val="0"/>
          <w:divBdr>
            <w:top w:val="none" w:sz="0" w:space="0" w:color="auto"/>
            <w:left w:val="none" w:sz="0" w:space="0" w:color="auto"/>
            <w:bottom w:val="none" w:sz="0" w:space="0" w:color="auto"/>
            <w:right w:val="none" w:sz="0" w:space="0" w:color="auto"/>
          </w:divBdr>
        </w:div>
        <w:div w:id="1461722879">
          <w:marLeft w:val="0"/>
          <w:marRight w:val="0"/>
          <w:marTop w:val="0"/>
          <w:marBottom w:val="0"/>
          <w:divBdr>
            <w:top w:val="none" w:sz="0" w:space="0" w:color="auto"/>
            <w:left w:val="none" w:sz="0" w:space="0" w:color="auto"/>
            <w:bottom w:val="none" w:sz="0" w:space="0" w:color="auto"/>
            <w:right w:val="none" w:sz="0" w:space="0" w:color="auto"/>
          </w:divBdr>
        </w:div>
        <w:div w:id="992560194">
          <w:marLeft w:val="0"/>
          <w:marRight w:val="0"/>
          <w:marTop w:val="0"/>
          <w:marBottom w:val="0"/>
          <w:divBdr>
            <w:top w:val="none" w:sz="0" w:space="0" w:color="auto"/>
            <w:left w:val="none" w:sz="0" w:space="0" w:color="auto"/>
            <w:bottom w:val="none" w:sz="0" w:space="0" w:color="auto"/>
            <w:right w:val="none" w:sz="0" w:space="0" w:color="auto"/>
          </w:divBdr>
        </w:div>
        <w:div w:id="611013708">
          <w:marLeft w:val="0"/>
          <w:marRight w:val="0"/>
          <w:marTop w:val="0"/>
          <w:marBottom w:val="0"/>
          <w:divBdr>
            <w:top w:val="none" w:sz="0" w:space="0" w:color="auto"/>
            <w:left w:val="none" w:sz="0" w:space="0" w:color="auto"/>
            <w:bottom w:val="none" w:sz="0" w:space="0" w:color="auto"/>
            <w:right w:val="none" w:sz="0" w:space="0" w:color="auto"/>
          </w:divBdr>
        </w:div>
        <w:div w:id="1988514295">
          <w:marLeft w:val="0"/>
          <w:marRight w:val="0"/>
          <w:marTop w:val="0"/>
          <w:marBottom w:val="0"/>
          <w:divBdr>
            <w:top w:val="none" w:sz="0" w:space="0" w:color="auto"/>
            <w:left w:val="none" w:sz="0" w:space="0" w:color="auto"/>
            <w:bottom w:val="none" w:sz="0" w:space="0" w:color="auto"/>
            <w:right w:val="none" w:sz="0" w:space="0" w:color="auto"/>
          </w:divBdr>
        </w:div>
        <w:div w:id="252593419">
          <w:marLeft w:val="0"/>
          <w:marRight w:val="0"/>
          <w:marTop w:val="0"/>
          <w:marBottom w:val="0"/>
          <w:divBdr>
            <w:top w:val="none" w:sz="0" w:space="0" w:color="auto"/>
            <w:left w:val="none" w:sz="0" w:space="0" w:color="auto"/>
            <w:bottom w:val="none" w:sz="0" w:space="0" w:color="auto"/>
            <w:right w:val="none" w:sz="0" w:space="0" w:color="auto"/>
          </w:divBdr>
        </w:div>
        <w:div w:id="1623145290">
          <w:marLeft w:val="0"/>
          <w:marRight w:val="0"/>
          <w:marTop w:val="0"/>
          <w:marBottom w:val="0"/>
          <w:divBdr>
            <w:top w:val="none" w:sz="0" w:space="0" w:color="auto"/>
            <w:left w:val="none" w:sz="0" w:space="0" w:color="auto"/>
            <w:bottom w:val="none" w:sz="0" w:space="0" w:color="auto"/>
            <w:right w:val="none" w:sz="0" w:space="0" w:color="auto"/>
          </w:divBdr>
        </w:div>
        <w:div w:id="207884734">
          <w:marLeft w:val="0"/>
          <w:marRight w:val="0"/>
          <w:marTop w:val="0"/>
          <w:marBottom w:val="0"/>
          <w:divBdr>
            <w:top w:val="none" w:sz="0" w:space="0" w:color="auto"/>
            <w:left w:val="none" w:sz="0" w:space="0" w:color="auto"/>
            <w:bottom w:val="none" w:sz="0" w:space="0" w:color="auto"/>
            <w:right w:val="none" w:sz="0" w:space="0" w:color="auto"/>
          </w:divBdr>
        </w:div>
        <w:div w:id="613093723">
          <w:marLeft w:val="0"/>
          <w:marRight w:val="0"/>
          <w:marTop w:val="0"/>
          <w:marBottom w:val="0"/>
          <w:divBdr>
            <w:top w:val="none" w:sz="0" w:space="0" w:color="auto"/>
            <w:left w:val="none" w:sz="0" w:space="0" w:color="auto"/>
            <w:bottom w:val="none" w:sz="0" w:space="0" w:color="auto"/>
            <w:right w:val="none" w:sz="0" w:space="0" w:color="auto"/>
          </w:divBdr>
        </w:div>
        <w:div w:id="1418139614">
          <w:marLeft w:val="0"/>
          <w:marRight w:val="0"/>
          <w:marTop w:val="0"/>
          <w:marBottom w:val="0"/>
          <w:divBdr>
            <w:top w:val="none" w:sz="0" w:space="0" w:color="auto"/>
            <w:left w:val="none" w:sz="0" w:space="0" w:color="auto"/>
            <w:bottom w:val="none" w:sz="0" w:space="0" w:color="auto"/>
            <w:right w:val="none" w:sz="0" w:space="0" w:color="auto"/>
          </w:divBdr>
        </w:div>
        <w:div w:id="542406974">
          <w:marLeft w:val="0"/>
          <w:marRight w:val="0"/>
          <w:marTop w:val="0"/>
          <w:marBottom w:val="0"/>
          <w:divBdr>
            <w:top w:val="none" w:sz="0" w:space="0" w:color="auto"/>
            <w:left w:val="none" w:sz="0" w:space="0" w:color="auto"/>
            <w:bottom w:val="none" w:sz="0" w:space="0" w:color="auto"/>
            <w:right w:val="none" w:sz="0" w:space="0" w:color="auto"/>
          </w:divBdr>
        </w:div>
        <w:div w:id="1694722231">
          <w:marLeft w:val="0"/>
          <w:marRight w:val="0"/>
          <w:marTop w:val="0"/>
          <w:marBottom w:val="0"/>
          <w:divBdr>
            <w:top w:val="none" w:sz="0" w:space="0" w:color="auto"/>
            <w:left w:val="none" w:sz="0" w:space="0" w:color="auto"/>
            <w:bottom w:val="none" w:sz="0" w:space="0" w:color="auto"/>
            <w:right w:val="none" w:sz="0" w:space="0" w:color="auto"/>
          </w:divBdr>
        </w:div>
        <w:div w:id="1259102650">
          <w:marLeft w:val="0"/>
          <w:marRight w:val="0"/>
          <w:marTop w:val="0"/>
          <w:marBottom w:val="0"/>
          <w:divBdr>
            <w:top w:val="none" w:sz="0" w:space="0" w:color="auto"/>
            <w:left w:val="none" w:sz="0" w:space="0" w:color="auto"/>
            <w:bottom w:val="none" w:sz="0" w:space="0" w:color="auto"/>
            <w:right w:val="none" w:sz="0" w:space="0" w:color="auto"/>
          </w:divBdr>
        </w:div>
        <w:div w:id="1262489016">
          <w:marLeft w:val="0"/>
          <w:marRight w:val="0"/>
          <w:marTop w:val="0"/>
          <w:marBottom w:val="0"/>
          <w:divBdr>
            <w:top w:val="none" w:sz="0" w:space="0" w:color="auto"/>
            <w:left w:val="none" w:sz="0" w:space="0" w:color="auto"/>
            <w:bottom w:val="none" w:sz="0" w:space="0" w:color="auto"/>
            <w:right w:val="none" w:sz="0" w:space="0" w:color="auto"/>
          </w:divBdr>
        </w:div>
        <w:div w:id="1779593305">
          <w:marLeft w:val="0"/>
          <w:marRight w:val="0"/>
          <w:marTop w:val="0"/>
          <w:marBottom w:val="0"/>
          <w:divBdr>
            <w:top w:val="none" w:sz="0" w:space="0" w:color="auto"/>
            <w:left w:val="none" w:sz="0" w:space="0" w:color="auto"/>
            <w:bottom w:val="none" w:sz="0" w:space="0" w:color="auto"/>
            <w:right w:val="none" w:sz="0" w:space="0" w:color="auto"/>
          </w:divBdr>
        </w:div>
        <w:div w:id="900990327">
          <w:marLeft w:val="0"/>
          <w:marRight w:val="0"/>
          <w:marTop w:val="0"/>
          <w:marBottom w:val="0"/>
          <w:divBdr>
            <w:top w:val="none" w:sz="0" w:space="0" w:color="auto"/>
            <w:left w:val="none" w:sz="0" w:space="0" w:color="auto"/>
            <w:bottom w:val="none" w:sz="0" w:space="0" w:color="auto"/>
            <w:right w:val="none" w:sz="0" w:space="0" w:color="auto"/>
          </w:divBdr>
        </w:div>
        <w:div w:id="580144463">
          <w:marLeft w:val="0"/>
          <w:marRight w:val="0"/>
          <w:marTop w:val="0"/>
          <w:marBottom w:val="0"/>
          <w:divBdr>
            <w:top w:val="none" w:sz="0" w:space="0" w:color="auto"/>
            <w:left w:val="none" w:sz="0" w:space="0" w:color="auto"/>
            <w:bottom w:val="none" w:sz="0" w:space="0" w:color="auto"/>
            <w:right w:val="none" w:sz="0" w:space="0" w:color="auto"/>
          </w:divBdr>
        </w:div>
      </w:divsChild>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32010314">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124533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123717926">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0.45\1-&#1084;&#1086;\&#1040;&#1056;&#1061;&#1048;&#1042;\&#1074;%20&#1075;&#1072;&#1079;&#1077;&#1090;&#1091;%202020\&#1053;&#1086;&#1103;&#1073;&#1088;&#1100;\&#1087;&#1086;&#1089;&#1090;&#1072;&#1085;&#1086;&#1074;&#1083;&#1077;&#1085;&#1080;&#1077;%20&#1061;&#1052;&#1054;%20&#1087;&#1086;%20&#1086;&#1087;&#1088;&#1077;&#1076;&#1077;&#1083;&#1077;&#1085;&#1080;&#1102;%20&#1059;&#1050;%20%20&#1064;&#1048;&#1044;&#1051;&#1054;&#1042;&#1057;&#1050;&#1054;&#1043;&#1054;%209%202020.doc" TargetMode="External"/><Relationship Id="rId18" Type="http://schemas.openxmlformats.org/officeDocument/2006/relationships/hyperlink" Target="file:///\\192.168.0.45\1-&#1084;&#1086;\&#1040;&#1056;&#1061;&#1048;&#1042;\&#1074;%20&#1075;&#1072;&#1079;&#1077;&#1090;&#1091;%202020\&#1053;&#1086;&#1103;&#1073;&#1088;&#1100;\&#1087;&#1086;&#1089;&#1090;&#1072;&#1085;&#1086;&#1074;&#1083;&#1077;&#1085;&#1080;&#1077;%20&#1061;&#1052;&#1054;%20&#1087;&#1086;%20&#1086;&#1087;&#1088;&#1077;&#1076;&#1077;&#1083;&#1077;&#1085;&#1080;&#1102;%20&#1059;&#1050;%20%20&#1040;&#1051;&#1045;&#1050;&#1057;&#1040;&#1053;&#1044;&#1056;&#1040;%20&#1055;&#1054;&#1055;&#1054;&#1042;&#1040;%209%202020.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o.irkobl.ru/" TargetMode="External"/><Relationship Id="rId7" Type="http://schemas.openxmlformats.org/officeDocument/2006/relationships/footnotes" Target="footnotes.xml"/><Relationship Id="rId12" Type="http://schemas.openxmlformats.org/officeDocument/2006/relationships/hyperlink" Target="consultantplus://offline/ref=A963AFC4855FB2B550AB400428A2B9EF61FFF44208F404B8852171FA086DDADCCD8B61A080C036B3E3D140DC1875A14636aCIFI" TargetMode="External"/><Relationship Id="rId17" Type="http://schemas.openxmlformats.org/officeDocument/2006/relationships/hyperlink" Target="consultantplus://offline/ref=A963AFC4855FB2B550AB400428A2B9EF61FFF44208F404B8852171FA086DDADCCD8B61A080C036B3E3D140DC1875A14636aCIF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963AFC4855FB2B550AB40122BCEE3E363F5A94700F509E8DD7577AD573DDC899FCB3FF9D08C7DBFE0C75CDD1Ba6I2I" TargetMode="External"/><Relationship Id="rId20" Type="http://schemas.openxmlformats.org/officeDocument/2006/relationships/hyperlink" Target="http://www.irkf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63AFC4855FB2B550AB40122BCEE3E363F5A94700F509E8DD7577AD573DDC899FCB3FF9D08C7DBFE0C75CDD1Ba6I2I" TargetMode="External"/><Relationship Id="rId24" Type="http://schemas.openxmlformats.org/officeDocument/2006/relationships/hyperlink" Target="http://www.irkfi/" TargetMode="External"/><Relationship Id="rId5" Type="http://schemas.openxmlformats.org/officeDocument/2006/relationships/settings" Target="settings.xml"/><Relationship Id="rId15" Type="http://schemas.openxmlformats.org/officeDocument/2006/relationships/hyperlink" Target="consultantplus://offline/ref=A963AFC4855FB2B550AB40122BCEE3E363F5AE4E0FF109E8DD7577AD573DDC898DCB67F5D18463BFE3D20A8C5E3EAE473FD87E6616309170a2IFI" TargetMode="External"/><Relationship Id="rId23" Type="http://schemas.openxmlformats.org/officeDocument/2006/relationships/hyperlink" Target="http://www.mio.irkobl/" TargetMode="External"/><Relationship Id="rId28" Type="http://schemas.openxmlformats.org/officeDocument/2006/relationships/theme" Target="theme/theme1.xml"/><Relationship Id="rId10" Type="http://schemas.openxmlformats.org/officeDocument/2006/relationships/hyperlink" Target="consultantplus://offline/ref=A963AFC4855FB2B550AB40122BCEE3E363F5AE4E0FF109E8DD7577AD573DDC898DCB67F5D18463BFE3D20A8C5E3EAE473FD87E6616309170a2IFI"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A963AFC4855FB2B550AB40122BCEE3E363F6A8470EF709E8DD7577AD573DDC898DCB67F5D18562BEE5D20A8C5E3EAE473FD87E6616309170a2IFI" TargetMode="External"/><Relationship Id="rId14" Type="http://schemas.openxmlformats.org/officeDocument/2006/relationships/hyperlink" Target="consultantplus://offline/ref=A963AFC4855FB2B550AB40122BCEE3E363F6A8470EF709E8DD7577AD573DDC898DCB67F5D18562BEE5D20A8C5E3EAE473FD87E6616309170a2IFI"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7F3E-6992-4958-8AD1-1232CD07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4189</TotalTime>
  <Pages>6</Pages>
  <Words>3282</Words>
  <Characters>18709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176</cp:revision>
  <cp:lastPrinted>2019-12-26T07:15:00Z</cp:lastPrinted>
  <dcterms:created xsi:type="dcterms:W3CDTF">2019-04-09T06:05:00Z</dcterms:created>
  <dcterms:modified xsi:type="dcterms:W3CDTF">2020-12-09T13:09:00Z</dcterms:modified>
</cp:coreProperties>
</file>