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2F21C1"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AA3B83" w:rsidP="006E2880">
            <w:pPr>
              <w:tabs>
                <w:tab w:val="left" w:pos="4384"/>
              </w:tabs>
              <w:ind w:left="0" w:firstLine="0"/>
              <w:rPr>
                <w:i/>
              </w:rPr>
            </w:pPr>
            <w:r>
              <w:rPr>
                <w:i/>
              </w:rPr>
              <w:t xml:space="preserve">      МАРТ</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AA3B83">
            <w:pPr>
              <w:tabs>
                <w:tab w:val="left" w:pos="4384"/>
              </w:tabs>
              <w:jc w:val="left"/>
              <w:rPr>
                <w:b/>
                <w:i/>
              </w:rPr>
            </w:pPr>
            <w:r w:rsidRPr="00EC137A">
              <w:rPr>
                <w:b/>
                <w:i/>
              </w:rPr>
              <w:t>№</w:t>
            </w:r>
            <w:r w:rsidR="006C719A">
              <w:rPr>
                <w:b/>
                <w:i/>
              </w:rPr>
              <w:t xml:space="preserve"> </w:t>
            </w:r>
            <w:r w:rsidR="00674B40">
              <w:rPr>
                <w:b/>
                <w:i/>
              </w:rPr>
              <w:t>7</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3285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435BEF" w:rsidP="0068357D">
      <w:pPr>
        <w:ind w:left="0" w:firstLine="567"/>
        <w:rPr>
          <w:sz w:val="18"/>
          <w:szCs w:val="18"/>
          <w:u w:val="single"/>
        </w:rPr>
      </w:pPr>
      <w:r>
        <w:rPr>
          <w:sz w:val="18"/>
          <w:szCs w:val="18"/>
          <w:u w:val="single"/>
        </w:rPr>
        <w:t>10</w:t>
      </w:r>
      <w:r w:rsidR="0068357D">
        <w:rPr>
          <w:sz w:val="18"/>
          <w:szCs w:val="18"/>
          <w:u w:val="single"/>
        </w:rPr>
        <w:t>.0</w:t>
      </w:r>
      <w:r w:rsidR="004225D5">
        <w:rPr>
          <w:sz w:val="18"/>
          <w:szCs w:val="18"/>
          <w:u w:val="single"/>
        </w:rPr>
        <w:t>3</w:t>
      </w:r>
      <w:r w:rsidR="0068357D">
        <w:rPr>
          <w:sz w:val="18"/>
          <w:szCs w:val="18"/>
          <w:u w:val="single"/>
        </w:rPr>
        <w:t xml:space="preserve">.2021 № </w:t>
      </w:r>
      <w:r>
        <w:rPr>
          <w:sz w:val="18"/>
          <w:szCs w:val="18"/>
          <w:u w:val="single"/>
        </w:rPr>
        <w:t>44</w:t>
      </w:r>
      <w:r w:rsidR="0068357D" w:rsidRPr="00684DA0">
        <w:rPr>
          <w:sz w:val="18"/>
          <w:szCs w:val="18"/>
          <w:u w:val="single"/>
        </w:rPr>
        <w:t xml:space="preserve"> о/д</w:t>
      </w:r>
    </w:p>
    <w:p w:rsidR="0068357D" w:rsidRPr="00F42C22" w:rsidRDefault="0068357D" w:rsidP="0068357D">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68357D" w:rsidRDefault="00A31FE2" w:rsidP="00111E21">
      <w:pPr>
        <w:ind w:firstLine="0"/>
        <w:jc w:val="center"/>
        <w:rPr>
          <w:b/>
          <w:sz w:val="18"/>
          <w:szCs w:val="18"/>
        </w:rPr>
      </w:pPr>
      <w:r>
        <w:rPr>
          <w:b/>
          <w:sz w:val="18"/>
          <w:szCs w:val="18"/>
        </w:rPr>
        <w:t xml:space="preserve"> </w:t>
      </w:r>
    </w:p>
    <w:p w:rsidR="004225D5" w:rsidRPr="004225D5" w:rsidRDefault="00435BEF" w:rsidP="004225D5">
      <w:pPr>
        <w:ind w:left="0" w:right="339" w:firstLine="567"/>
        <w:rPr>
          <w:sz w:val="18"/>
          <w:szCs w:val="18"/>
        </w:rPr>
      </w:pPr>
      <w:r w:rsidRPr="00435BEF">
        <w:rPr>
          <w:sz w:val="18"/>
          <w:szCs w:val="18"/>
        </w:rPr>
        <w:t>О проведении универсальной, праздничной ярмарки, посвященной проведению народного гуляния «Масленица»</w:t>
      </w:r>
    </w:p>
    <w:p w:rsidR="0053168F" w:rsidRPr="0053168F" w:rsidRDefault="0053168F" w:rsidP="00D12712">
      <w:pPr>
        <w:ind w:left="0" w:right="339" w:firstLine="567"/>
        <w:rPr>
          <w:sz w:val="18"/>
          <w:szCs w:val="18"/>
        </w:rPr>
      </w:pPr>
    </w:p>
    <w:p w:rsidR="00435BEF" w:rsidRPr="00435BEF" w:rsidRDefault="00435BEF" w:rsidP="00435BEF">
      <w:pPr>
        <w:ind w:left="0" w:right="339" w:firstLine="567"/>
        <w:rPr>
          <w:sz w:val="18"/>
          <w:szCs w:val="18"/>
        </w:rPr>
      </w:pPr>
      <w:r w:rsidRPr="00435BEF">
        <w:rPr>
          <w:sz w:val="18"/>
          <w:szCs w:val="18"/>
        </w:rPr>
        <w:t xml:space="preserve">Руководствуясь ст. 11 Федерального закона № 381-ФЗ от 28.12.2009 «Об основах государственного регулирования </w:t>
      </w:r>
      <w:proofErr w:type="gramStart"/>
      <w:r w:rsidRPr="00435BEF">
        <w:rPr>
          <w:sz w:val="18"/>
          <w:szCs w:val="18"/>
        </w:rPr>
        <w:t xml:space="preserve">торговой деятельности в Российской Федерации», Постановлением Правительства Иркутской области № 284-пп от 17.11.2010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 Уставом </w:t>
      </w:r>
      <w:proofErr w:type="spellStart"/>
      <w:r w:rsidRPr="00435BEF">
        <w:rPr>
          <w:sz w:val="18"/>
          <w:szCs w:val="18"/>
        </w:rPr>
        <w:t>Хомутовского</w:t>
      </w:r>
      <w:proofErr w:type="spellEnd"/>
      <w:r w:rsidRPr="00435BEF">
        <w:rPr>
          <w:sz w:val="18"/>
          <w:szCs w:val="18"/>
        </w:rPr>
        <w:t xml:space="preserve">  муниципального  образования, Администрация </w:t>
      </w:r>
      <w:proofErr w:type="spellStart"/>
      <w:r w:rsidRPr="00435BEF">
        <w:rPr>
          <w:sz w:val="18"/>
          <w:szCs w:val="18"/>
        </w:rPr>
        <w:t>Хомутовского</w:t>
      </w:r>
      <w:proofErr w:type="spellEnd"/>
      <w:r w:rsidRPr="00435BEF">
        <w:rPr>
          <w:sz w:val="18"/>
          <w:szCs w:val="18"/>
        </w:rPr>
        <w:t xml:space="preserve"> муниципального образования</w:t>
      </w:r>
      <w:proofErr w:type="gramEnd"/>
    </w:p>
    <w:p w:rsidR="00DF73D7" w:rsidRDefault="00DF73D7" w:rsidP="00435BEF">
      <w:pPr>
        <w:ind w:left="0" w:right="339" w:firstLine="567"/>
        <w:rPr>
          <w:sz w:val="18"/>
          <w:szCs w:val="18"/>
        </w:rPr>
      </w:pPr>
    </w:p>
    <w:p w:rsidR="00435BEF" w:rsidRDefault="00435BEF" w:rsidP="00DF73D7">
      <w:pPr>
        <w:ind w:left="0" w:right="339" w:firstLine="1701"/>
        <w:rPr>
          <w:sz w:val="18"/>
          <w:szCs w:val="18"/>
        </w:rPr>
      </w:pPr>
      <w:r w:rsidRPr="00435BEF">
        <w:rPr>
          <w:sz w:val="18"/>
          <w:szCs w:val="18"/>
        </w:rPr>
        <w:t xml:space="preserve"> ПОСТАНОВЛЯЕТ:</w:t>
      </w:r>
    </w:p>
    <w:p w:rsidR="00DF73D7" w:rsidRPr="00435BEF" w:rsidRDefault="00DF73D7" w:rsidP="00435BEF">
      <w:pPr>
        <w:ind w:left="0" w:right="339" w:firstLine="567"/>
        <w:rPr>
          <w:sz w:val="18"/>
          <w:szCs w:val="18"/>
        </w:rPr>
      </w:pPr>
    </w:p>
    <w:p w:rsidR="00435BEF" w:rsidRPr="00435BEF" w:rsidRDefault="00435BEF" w:rsidP="00435BEF">
      <w:pPr>
        <w:ind w:left="0" w:right="339" w:firstLine="567"/>
        <w:rPr>
          <w:sz w:val="18"/>
          <w:szCs w:val="18"/>
        </w:rPr>
      </w:pPr>
      <w:r w:rsidRPr="00435BEF">
        <w:rPr>
          <w:sz w:val="18"/>
          <w:szCs w:val="18"/>
        </w:rPr>
        <w:t>1. Провести универсальную, праздничную ярмарку, посвященную проведения народного гуляния «Масленица» 14 марта 2021 года.</w:t>
      </w:r>
    </w:p>
    <w:p w:rsidR="00435BEF" w:rsidRPr="00435BEF" w:rsidRDefault="00435BEF" w:rsidP="00435BEF">
      <w:pPr>
        <w:ind w:left="0" w:right="339" w:firstLine="567"/>
        <w:rPr>
          <w:sz w:val="18"/>
          <w:szCs w:val="18"/>
        </w:rPr>
      </w:pPr>
      <w:r w:rsidRPr="00435BEF">
        <w:rPr>
          <w:sz w:val="18"/>
          <w:szCs w:val="18"/>
        </w:rPr>
        <w:t>2. Утвердить:</w:t>
      </w:r>
    </w:p>
    <w:p w:rsidR="00435BEF" w:rsidRPr="00435BEF" w:rsidRDefault="00435BEF" w:rsidP="00435BEF">
      <w:pPr>
        <w:ind w:left="0" w:right="339" w:firstLine="567"/>
        <w:rPr>
          <w:sz w:val="18"/>
          <w:szCs w:val="18"/>
        </w:rPr>
      </w:pPr>
      <w:r w:rsidRPr="00435BEF">
        <w:rPr>
          <w:sz w:val="18"/>
          <w:szCs w:val="18"/>
        </w:rPr>
        <w:t xml:space="preserve">2.1.  План мероприятий по организации универсальной, праздничной ярмарки, посвященной проведению народного гуляния «Масленица», </w:t>
      </w:r>
      <w:proofErr w:type="gramStart"/>
      <w:r w:rsidRPr="00435BEF">
        <w:rPr>
          <w:sz w:val="18"/>
          <w:szCs w:val="18"/>
        </w:rPr>
        <w:t>согласно приложения</w:t>
      </w:r>
      <w:proofErr w:type="gramEnd"/>
      <w:r w:rsidRPr="00435BEF">
        <w:rPr>
          <w:sz w:val="18"/>
          <w:szCs w:val="18"/>
        </w:rPr>
        <w:t xml:space="preserve"> 1.</w:t>
      </w:r>
    </w:p>
    <w:p w:rsidR="00435BEF" w:rsidRPr="00435BEF" w:rsidRDefault="00435BEF" w:rsidP="00435BEF">
      <w:pPr>
        <w:ind w:left="0" w:right="339" w:firstLine="567"/>
        <w:rPr>
          <w:sz w:val="18"/>
          <w:szCs w:val="18"/>
        </w:rPr>
      </w:pPr>
      <w:r w:rsidRPr="00435BEF">
        <w:rPr>
          <w:sz w:val="18"/>
          <w:szCs w:val="18"/>
        </w:rPr>
        <w:t xml:space="preserve">2.2. Порядок организации универсальной, праздничной ярмарки, посвященной проведения народного гуляния «Масленица» и предоставления мест на ней для торговли товарами (выполнения работ, оказания услуг), </w:t>
      </w:r>
      <w:proofErr w:type="gramStart"/>
      <w:r w:rsidRPr="00435BEF">
        <w:rPr>
          <w:sz w:val="18"/>
          <w:szCs w:val="18"/>
        </w:rPr>
        <w:t xml:space="preserve">согласно </w:t>
      </w:r>
      <w:r w:rsidR="00893A80" w:rsidRPr="00435BEF">
        <w:rPr>
          <w:sz w:val="18"/>
          <w:szCs w:val="18"/>
        </w:rPr>
        <w:t>приложения</w:t>
      </w:r>
      <w:proofErr w:type="gramEnd"/>
      <w:r w:rsidR="00893A80" w:rsidRPr="00435BEF">
        <w:rPr>
          <w:sz w:val="18"/>
          <w:szCs w:val="18"/>
        </w:rPr>
        <w:t xml:space="preserve"> 2</w:t>
      </w:r>
      <w:r w:rsidRPr="00435BEF">
        <w:rPr>
          <w:sz w:val="18"/>
          <w:szCs w:val="18"/>
        </w:rPr>
        <w:t>.</w:t>
      </w:r>
    </w:p>
    <w:p w:rsidR="00435BEF" w:rsidRPr="00435BEF" w:rsidRDefault="00435BEF" w:rsidP="00435BEF">
      <w:pPr>
        <w:ind w:left="0" w:right="339" w:firstLine="567"/>
        <w:rPr>
          <w:sz w:val="18"/>
          <w:szCs w:val="18"/>
        </w:rPr>
      </w:pPr>
      <w:r w:rsidRPr="00435BEF">
        <w:rPr>
          <w:sz w:val="18"/>
          <w:szCs w:val="18"/>
        </w:rPr>
        <w:t>3.  Определить следующий режим работы ярмарки: 14.03.2021 г. с 11.00 до 16.00 часов, местонахождение: территория, примыкающая к зданию спортивного комплекса по адресу: Иркутский район, д. Куда, ул</w:t>
      </w:r>
      <w:proofErr w:type="gramStart"/>
      <w:r w:rsidRPr="00435BEF">
        <w:rPr>
          <w:sz w:val="18"/>
          <w:szCs w:val="18"/>
        </w:rPr>
        <w:t>.С</w:t>
      </w:r>
      <w:proofErr w:type="gramEnd"/>
      <w:r w:rsidRPr="00435BEF">
        <w:rPr>
          <w:sz w:val="18"/>
          <w:szCs w:val="18"/>
        </w:rPr>
        <w:t>портивная,1б.</w:t>
      </w:r>
    </w:p>
    <w:p w:rsidR="00435BEF" w:rsidRPr="00435BEF" w:rsidRDefault="00435BEF" w:rsidP="00435BEF">
      <w:pPr>
        <w:ind w:left="0" w:right="339" w:firstLine="567"/>
        <w:rPr>
          <w:sz w:val="18"/>
          <w:szCs w:val="18"/>
        </w:rPr>
      </w:pPr>
      <w:r w:rsidRPr="00435BEF">
        <w:rPr>
          <w:sz w:val="18"/>
          <w:szCs w:val="18"/>
        </w:rPr>
        <w:t xml:space="preserve">  4.    Настоящее постановление опубликовать в установленном законом порядке.</w:t>
      </w:r>
    </w:p>
    <w:p w:rsidR="00435BEF" w:rsidRPr="00435BEF" w:rsidRDefault="00435BEF" w:rsidP="00435BEF">
      <w:pPr>
        <w:ind w:left="0" w:right="339" w:firstLine="567"/>
        <w:rPr>
          <w:sz w:val="18"/>
          <w:szCs w:val="18"/>
        </w:rPr>
      </w:pPr>
      <w:r w:rsidRPr="00435BEF">
        <w:rPr>
          <w:sz w:val="18"/>
          <w:szCs w:val="18"/>
        </w:rPr>
        <w:t xml:space="preserve">  5.   </w:t>
      </w:r>
      <w:proofErr w:type="gramStart"/>
      <w:r w:rsidRPr="00435BEF">
        <w:rPr>
          <w:sz w:val="18"/>
          <w:szCs w:val="18"/>
        </w:rPr>
        <w:t>Контроль за</w:t>
      </w:r>
      <w:proofErr w:type="gramEnd"/>
      <w:r w:rsidRPr="00435BEF">
        <w:rPr>
          <w:sz w:val="18"/>
          <w:szCs w:val="18"/>
        </w:rPr>
        <w:t xml:space="preserve"> исполнением настоящего постановления возложить на   Первого заместителя Главы администрации.</w:t>
      </w:r>
    </w:p>
    <w:p w:rsidR="00435BEF" w:rsidRPr="00435BEF" w:rsidRDefault="00435BEF" w:rsidP="00435BEF">
      <w:pPr>
        <w:ind w:left="0" w:right="339" w:firstLine="567"/>
        <w:jc w:val="right"/>
        <w:rPr>
          <w:sz w:val="18"/>
          <w:szCs w:val="18"/>
        </w:rPr>
      </w:pPr>
    </w:p>
    <w:p w:rsidR="00435BEF" w:rsidRPr="007B6165" w:rsidRDefault="00435BEF" w:rsidP="00DF73D7">
      <w:pPr>
        <w:ind w:left="0" w:right="339" w:firstLine="567"/>
        <w:jc w:val="center"/>
        <w:rPr>
          <w:i/>
          <w:sz w:val="18"/>
          <w:szCs w:val="18"/>
        </w:rPr>
      </w:pPr>
      <w:proofErr w:type="gramStart"/>
      <w:r w:rsidRPr="007B6165">
        <w:rPr>
          <w:i/>
          <w:sz w:val="18"/>
          <w:szCs w:val="18"/>
        </w:rPr>
        <w:t>Исполняющий</w:t>
      </w:r>
      <w:proofErr w:type="gramEnd"/>
      <w:r w:rsidRPr="007B6165">
        <w:rPr>
          <w:i/>
          <w:sz w:val="18"/>
          <w:szCs w:val="18"/>
        </w:rPr>
        <w:t xml:space="preserve"> обязанности</w:t>
      </w:r>
    </w:p>
    <w:p w:rsidR="00A47251" w:rsidRPr="007B6165" w:rsidRDefault="00DF73D7" w:rsidP="00DF73D7">
      <w:pPr>
        <w:ind w:left="0" w:right="339" w:firstLine="567"/>
        <w:jc w:val="right"/>
        <w:rPr>
          <w:i/>
          <w:sz w:val="18"/>
          <w:szCs w:val="18"/>
        </w:rPr>
      </w:pPr>
      <w:r w:rsidRPr="007B6165">
        <w:rPr>
          <w:i/>
          <w:sz w:val="18"/>
          <w:szCs w:val="18"/>
        </w:rPr>
        <w:t xml:space="preserve">                                                 </w:t>
      </w:r>
      <w:r w:rsidR="00435BEF" w:rsidRPr="007B6165">
        <w:rPr>
          <w:i/>
          <w:sz w:val="18"/>
          <w:szCs w:val="18"/>
        </w:rPr>
        <w:t>Гл</w:t>
      </w:r>
      <w:r w:rsidRPr="007B6165">
        <w:rPr>
          <w:i/>
          <w:sz w:val="18"/>
          <w:szCs w:val="18"/>
        </w:rPr>
        <w:t xml:space="preserve">авы администрации           </w:t>
      </w:r>
      <w:r w:rsidR="00435BEF" w:rsidRPr="007B6165">
        <w:rPr>
          <w:i/>
          <w:sz w:val="18"/>
          <w:szCs w:val="18"/>
        </w:rPr>
        <w:t xml:space="preserve">                  </w:t>
      </w:r>
      <w:r w:rsidRPr="007B6165">
        <w:rPr>
          <w:i/>
          <w:sz w:val="18"/>
          <w:szCs w:val="18"/>
        </w:rPr>
        <w:t xml:space="preserve">                           </w:t>
      </w:r>
      <w:r w:rsidR="00435BEF" w:rsidRPr="007B6165">
        <w:rPr>
          <w:i/>
          <w:sz w:val="18"/>
          <w:szCs w:val="18"/>
        </w:rPr>
        <w:t xml:space="preserve">     А.В. Иваненко</w:t>
      </w:r>
    </w:p>
    <w:p w:rsidR="00A47251" w:rsidRPr="00A47251" w:rsidRDefault="00A47251" w:rsidP="00995887">
      <w:pPr>
        <w:ind w:left="0" w:right="339" w:firstLine="567"/>
        <w:jc w:val="right"/>
        <w:rPr>
          <w:sz w:val="18"/>
          <w:szCs w:val="18"/>
        </w:rPr>
      </w:pPr>
    </w:p>
    <w:p w:rsidR="00A47251" w:rsidRPr="00A47251" w:rsidRDefault="00A47251" w:rsidP="00995887">
      <w:pPr>
        <w:ind w:left="0" w:right="339" w:firstLine="567"/>
        <w:jc w:val="right"/>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A47251"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7B6165" w:rsidRPr="007B6165" w:rsidRDefault="007B6165" w:rsidP="00893A80">
      <w:pPr>
        <w:pStyle w:val="af9"/>
        <w:tabs>
          <w:tab w:val="left" w:pos="10490"/>
        </w:tabs>
        <w:ind w:left="0" w:right="55"/>
        <w:jc w:val="right"/>
        <w:rPr>
          <w:sz w:val="18"/>
          <w:szCs w:val="18"/>
        </w:rPr>
      </w:pPr>
      <w:r w:rsidRPr="007B6165">
        <w:rPr>
          <w:sz w:val="18"/>
          <w:szCs w:val="18"/>
        </w:rPr>
        <w:t>Приложение 1</w:t>
      </w:r>
    </w:p>
    <w:p w:rsidR="007B6165" w:rsidRPr="007B6165" w:rsidRDefault="007B6165" w:rsidP="00893A80">
      <w:pPr>
        <w:pStyle w:val="af9"/>
        <w:tabs>
          <w:tab w:val="left" w:pos="10490"/>
        </w:tabs>
        <w:ind w:left="0" w:right="55"/>
        <w:jc w:val="right"/>
        <w:rPr>
          <w:sz w:val="18"/>
          <w:szCs w:val="18"/>
        </w:rPr>
      </w:pPr>
      <w:r w:rsidRPr="007B6165">
        <w:rPr>
          <w:sz w:val="18"/>
          <w:szCs w:val="18"/>
        </w:rPr>
        <w:t xml:space="preserve">Утверждено Постановлением администрации </w:t>
      </w:r>
    </w:p>
    <w:p w:rsidR="007B6165" w:rsidRPr="007B6165" w:rsidRDefault="007B6165" w:rsidP="00893A80">
      <w:pPr>
        <w:pStyle w:val="af9"/>
        <w:tabs>
          <w:tab w:val="left" w:pos="10490"/>
        </w:tabs>
        <w:ind w:left="0" w:right="55"/>
        <w:jc w:val="right"/>
        <w:rPr>
          <w:sz w:val="18"/>
          <w:szCs w:val="18"/>
        </w:rPr>
      </w:pPr>
      <w:proofErr w:type="spellStart"/>
      <w:r w:rsidRPr="007B6165">
        <w:rPr>
          <w:sz w:val="18"/>
          <w:szCs w:val="18"/>
        </w:rPr>
        <w:t>Хомутовского</w:t>
      </w:r>
      <w:proofErr w:type="spellEnd"/>
      <w:r w:rsidRPr="007B6165">
        <w:rPr>
          <w:sz w:val="18"/>
          <w:szCs w:val="18"/>
        </w:rPr>
        <w:t xml:space="preserve"> муниципального образования</w:t>
      </w:r>
    </w:p>
    <w:p w:rsidR="007B6165" w:rsidRPr="007B6165" w:rsidRDefault="007B6165" w:rsidP="00893A80">
      <w:pPr>
        <w:pStyle w:val="af9"/>
        <w:tabs>
          <w:tab w:val="left" w:pos="10490"/>
        </w:tabs>
        <w:ind w:left="0" w:right="55"/>
        <w:jc w:val="right"/>
        <w:rPr>
          <w:sz w:val="18"/>
          <w:szCs w:val="18"/>
        </w:rPr>
      </w:pPr>
      <w:r w:rsidRPr="007B6165">
        <w:rPr>
          <w:sz w:val="18"/>
          <w:szCs w:val="18"/>
        </w:rPr>
        <w:t>от___</w:t>
      </w:r>
      <w:r w:rsidR="00AC0FB3">
        <w:rPr>
          <w:sz w:val="18"/>
          <w:szCs w:val="18"/>
        </w:rPr>
        <w:t>10.03.2021</w:t>
      </w:r>
      <w:r w:rsidRPr="007B6165">
        <w:rPr>
          <w:sz w:val="18"/>
          <w:szCs w:val="18"/>
        </w:rPr>
        <w:t>_______№_____</w:t>
      </w:r>
      <w:r w:rsidR="00AC0FB3">
        <w:rPr>
          <w:sz w:val="18"/>
          <w:szCs w:val="18"/>
        </w:rPr>
        <w:t>44 о/д</w:t>
      </w:r>
      <w:r w:rsidRPr="007B6165">
        <w:rPr>
          <w:sz w:val="18"/>
          <w:szCs w:val="18"/>
        </w:rPr>
        <w:t>________</w:t>
      </w:r>
    </w:p>
    <w:p w:rsidR="007B6165" w:rsidRPr="007B6165" w:rsidRDefault="007B6165" w:rsidP="007B6165">
      <w:pPr>
        <w:shd w:val="clear" w:color="auto" w:fill="FFFFFF"/>
        <w:ind w:right="-141"/>
        <w:jc w:val="right"/>
        <w:rPr>
          <w:sz w:val="18"/>
          <w:szCs w:val="18"/>
        </w:rPr>
      </w:pPr>
      <w:r w:rsidRPr="007B6165">
        <w:rPr>
          <w:sz w:val="18"/>
          <w:szCs w:val="18"/>
        </w:rPr>
        <w:t xml:space="preserve">   </w:t>
      </w:r>
    </w:p>
    <w:p w:rsidR="007B6165" w:rsidRPr="007B6165" w:rsidRDefault="007B6165" w:rsidP="007B6165">
      <w:pPr>
        <w:tabs>
          <w:tab w:val="left" w:pos="1310"/>
        </w:tabs>
        <w:ind w:left="567" w:right="-141"/>
        <w:jc w:val="center"/>
        <w:rPr>
          <w:sz w:val="18"/>
          <w:szCs w:val="18"/>
        </w:rPr>
      </w:pPr>
      <w:r w:rsidRPr="007B6165">
        <w:rPr>
          <w:sz w:val="18"/>
          <w:szCs w:val="18"/>
        </w:rPr>
        <w:t>ПЛАН  МЕРОПРИЯТИЙ</w:t>
      </w:r>
    </w:p>
    <w:p w:rsidR="007B6165" w:rsidRPr="007B6165" w:rsidRDefault="007B6165" w:rsidP="007B6165">
      <w:pPr>
        <w:tabs>
          <w:tab w:val="left" w:pos="1310"/>
        </w:tabs>
        <w:ind w:left="567" w:right="-141"/>
        <w:jc w:val="center"/>
        <w:rPr>
          <w:sz w:val="18"/>
          <w:szCs w:val="18"/>
        </w:rPr>
      </w:pPr>
      <w:r w:rsidRPr="007B6165">
        <w:rPr>
          <w:sz w:val="18"/>
          <w:szCs w:val="18"/>
        </w:rPr>
        <w:t>по организации универсальной, праздничной ярмарки, посвященной   проведению народного гуляния «Масленица»</w:t>
      </w:r>
    </w:p>
    <w:p w:rsidR="007B6165" w:rsidRPr="007B6165" w:rsidRDefault="007B6165" w:rsidP="007B6165">
      <w:pPr>
        <w:tabs>
          <w:tab w:val="left" w:pos="1310"/>
        </w:tabs>
        <w:ind w:left="567" w:right="-141"/>
        <w:jc w:val="center"/>
        <w:rPr>
          <w:b/>
          <w:sz w:val="18"/>
          <w:szCs w:val="18"/>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51"/>
        <w:gridCol w:w="4394"/>
        <w:gridCol w:w="2141"/>
        <w:gridCol w:w="2619"/>
      </w:tblGrid>
      <w:tr w:rsidR="007B6165" w:rsidRPr="007B6165" w:rsidTr="006C32B2">
        <w:trPr>
          <w:trHeight w:hRule="exact" w:val="1173"/>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rPr>
                <w:sz w:val="18"/>
                <w:szCs w:val="18"/>
              </w:rPr>
            </w:pPr>
            <w:r w:rsidRPr="007B6165">
              <w:rPr>
                <w:sz w:val="18"/>
                <w:szCs w:val="18"/>
              </w:rPr>
              <w:t>№</w:t>
            </w:r>
            <w:proofErr w:type="gramStart"/>
            <w:r w:rsidRPr="007B6165">
              <w:rPr>
                <w:sz w:val="18"/>
                <w:szCs w:val="18"/>
              </w:rPr>
              <w:t>п</w:t>
            </w:r>
            <w:proofErr w:type="gramEnd"/>
            <w:r w:rsidRPr="007B6165">
              <w:rPr>
                <w:sz w:val="18"/>
                <w:szCs w:val="18"/>
              </w:rPr>
              <w:t>/п</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Наименование мероприятия</w:t>
            </w:r>
          </w:p>
        </w:tc>
        <w:tc>
          <w:tcPr>
            <w:tcW w:w="2141" w:type="dxa"/>
            <w:tcMar>
              <w:top w:w="105" w:type="dxa"/>
              <w:left w:w="225" w:type="dxa"/>
              <w:bottom w:w="105" w:type="dxa"/>
              <w:right w:w="225" w:type="dxa"/>
            </w:tcMar>
            <w:vAlign w:val="center"/>
            <w:hideMark/>
          </w:tcPr>
          <w:p w:rsidR="007B6165" w:rsidRPr="007B6165" w:rsidRDefault="007B6165" w:rsidP="006C32B2">
            <w:pPr>
              <w:ind w:left="172" w:firstLine="0"/>
              <w:rPr>
                <w:sz w:val="18"/>
                <w:szCs w:val="18"/>
              </w:rPr>
            </w:pPr>
            <w:r w:rsidRPr="007B6165">
              <w:rPr>
                <w:sz w:val="18"/>
                <w:szCs w:val="18"/>
              </w:rPr>
              <w:t>Срок выполнения мероприятия</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Ответственное лицо</w:t>
            </w:r>
          </w:p>
        </w:tc>
      </w:tr>
      <w:tr w:rsidR="007B6165" w:rsidRPr="007B6165" w:rsidTr="006C32B2">
        <w:trPr>
          <w:trHeight w:hRule="exact" w:val="1011"/>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jc w:val="center"/>
              <w:rPr>
                <w:sz w:val="18"/>
                <w:szCs w:val="18"/>
              </w:rPr>
            </w:pPr>
            <w:r w:rsidRPr="007B6165">
              <w:rPr>
                <w:sz w:val="18"/>
                <w:szCs w:val="18"/>
              </w:rPr>
              <w:t>1.</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Прием письменных заявок на участие в ярмарке и согласование ассортиментного перечня</w:t>
            </w:r>
          </w:p>
        </w:tc>
        <w:tc>
          <w:tcPr>
            <w:tcW w:w="2141"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до 11 марта 2021г.</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Экономический  отдел администрации ХМО</w:t>
            </w:r>
          </w:p>
        </w:tc>
      </w:tr>
      <w:tr w:rsidR="007B6165" w:rsidRPr="007B6165" w:rsidTr="006C32B2">
        <w:trPr>
          <w:trHeight w:hRule="exact" w:val="1321"/>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jc w:val="center"/>
              <w:rPr>
                <w:sz w:val="18"/>
                <w:szCs w:val="18"/>
              </w:rPr>
            </w:pPr>
            <w:r w:rsidRPr="007B6165">
              <w:rPr>
                <w:sz w:val="18"/>
                <w:szCs w:val="18"/>
              </w:rPr>
              <w:lastRenderedPageBreak/>
              <w:t>2.</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Размещение торговых мест, проверка точек подключения к электроэнергии, предварительная генеральная уборка места проведения ярмарки</w:t>
            </w:r>
          </w:p>
        </w:tc>
        <w:tc>
          <w:tcPr>
            <w:tcW w:w="2141"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до 12 марта 2021г.</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МКУ ХЭС ХМО</w:t>
            </w:r>
          </w:p>
        </w:tc>
      </w:tr>
      <w:tr w:rsidR="007B6165" w:rsidRPr="007B6165" w:rsidTr="006C32B2">
        <w:trPr>
          <w:trHeight w:hRule="exact" w:val="1171"/>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jc w:val="center"/>
              <w:rPr>
                <w:sz w:val="18"/>
                <w:szCs w:val="18"/>
              </w:rPr>
            </w:pPr>
            <w:r w:rsidRPr="007B6165">
              <w:rPr>
                <w:sz w:val="18"/>
                <w:szCs w:val="18"/>
              </w:rPr>
              <w:t>3.</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Размещение участников ярмарки в соответствии со схемой размещения торговых мест до открытия ярмарки</w:t>
            </w:r>
          </w:p>
        </w:tc>
        <w:tc>
          <w:tcPr>
            <w:tcW w:w="2141"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14 марта 2021г.</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Экономический  отдел администрации ХМО</w:t>
            </w:r>
          </w:p>
        </w:tc>
      </w:tr>
      <w:tr w:rsidR="007B6165" w:rsidRPr="007B6165" w:rsidTr="006C32B2">
        <w:trPr>
          <w:trHeight w:hRule="exact" w:val="891"/>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jc w:val="center"/>
              <w:rPr>
                <w:sz w:val="18"/>
                <w:szCs w:val="18"/>
              </w:rPr>
            </w:pPr>
            <w:r w:rsidRPr="007B6165">
              <w:rPr>
                <w:sz w:val="18"/>
                <w:szCs w:val="18"/>
              </w:rPr>
              <w:t>4.</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Реализация участниками ярмарки сувенирной продукции и товаров народного потребления</w:t>
            </w:r>
          </w:p>
        </w:tc>
        <w:tc>
          <w:tcPr>
            <w:tcW w:w="2141"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14 марта 2021г.</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Участники ярмарки</w:t>
            </w:r>
          </w:p>
        </w:tc>
      </w:tr>
      <w:tr w:rsidR="007B6165" w:rsidRPr="007B6165" w:rsidTr="006C32B2">
        <w:trPr>
          <w:trHeight w:hRule="exact" w:val="1038"/>
          <w:jc w:val="center"/>
        </w:trPr>
        <w:tc>
          <w:tcPr>
            <w:tcW w:w="651" w:type="dxa"/>
            <w:tcMar>
              <w:top w:w="105" w:type="dxa"/>
              <w:left w:w="225" w:type="dxa"/>
              <w:bottom w:w="105" w:type="dxa"/>
              <w:right w:w="225" w:type="dxa"/>
            </w:tcMar>
            <w:vAlign w:val="center"/>
            <w:hideMark/>
          </w:tcPr>
          <w:p w:rsidR="007B6165" w:rsidRPr="007B6165" w:rsidRDefault="007B6165" w:rsidP="006C32B2">
            <w:pPr>
              <w:ind w:left="0" w:firstLine="0"/>
              <w:jc w:val="center"/>
              <w:rPr>
                <w:sz w:val="18"/>
                <w:szCs w:val="18"/>
              </w:rPr>
            </w:pPr>
            <w:r w:rsidRPr="007B6165">
              <w:rPr>
                <w:sz w:val="18"/>
                <w:szCs w:val="18"/>
              </w:rPr>
              <w:t>5.</w:t>
            </w:r>
          </w:p>
        </w:tc>
        <w:tc>
          <w:tcPr>
            <w:tcW w:w="4394"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Уборка мест торговли и прилегающих к ним территорий  после закрытия ярмарки</w:t>
            </w:r>
          </w:p>
        </w:tc>
        <w:tc>
          <w:tcPr>
            <w:tcW w:w="2141"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14 марта 2021г.</w:t>
            </w:r>
          </w:p>
        </w:tc>
        <w:tc>
          <w:tcPr>
            <w:tcW w:w="2619" w:type="dxa"/>
            <w:tcMar>
              <w:top w:w="105" w:type="dxa"/>
              <w:left w:w="225" w:type="dxa"/>
              <w:bottom w:w="105" w:type="dxa"/>
              <w:right w:w="225" w:type="dxa"/>
            </w:tcMar>
            <w:vAlign w:val="center"/>
            <w:hideMark/>
          </w:tcPr>
          <w:p w:rsidR="007B6165" w:rsidRPr="007B6165" w:rsidRDefault="007B6165" w:rsidP="0097452B">
            <w:pPr>
              <w:ind w:left="172" w:firstLine="0"/>
              <w:rPr>
                <w:sz w:val="18"/>
                <w:szCs w:val="18"/>
              </w:rPr>
            </w:pPr>
            <w:r w:rsidRPr="007B6165">
              <w:rPr>
                <w:sz w:val="18"/>
                <w:szCs w:val="18"/>
              </w:rPr>
              <w:t>Участники ярмарки;</w:t>
            </w:r>
          </w:p>
          <w:p w:rsidR="007B6165" w:rsidRPr="007B6165" w:rsidRDefault="007B6165" w:rsidP="0097452B">
            <w:pPr>
              <w:shd w:val="clear" w:color="auto" w:fill="FFFFFF"/>
              <w:ind w:left="172" w:firstLine="0"/>
              <w:rPr>
                <w:sz w:val="18"/>
                <w:szCs w:val="18"/>
              </w:rPr>
            </w:pPr>
            <w:r w:rsidRPr="007B6165">
              <w:rPr>
                <w:sz w:val="18"/>
                <w:szCs w:val="18"/>
              </w:rPr>
              <w:t>МКУ ХЭС ХМО</w:t>
            </w:r>
          </w:p>
        </w:tc>
      </w:tr>
    </w:tbl>
    <w:p w:rsidR="007B6165" w:rsidRPr="007B6165" w:rsidRDefault="007B6165" w:rsidP="007B6165">
      <w:pPr>
        <w:shd w:val="clear" w:color="auto" w:fill="FFFFFF"/>
        <w:ind w:right="-141"/>
        <w:rPr>
          <w:sz w:val="18"/>
          <w:szCs w:val="18"/>
        </w:rPr>
      </w:pPr>
    </w:p>
    <w:p w:rsidR="007B6165" w:rsidRPr="006C32B2" w:rsidRDefault="007B6165" w:rsidP="00893A80">
      <w:pPr>
        <w:shd w:val="clear" w:color="auto" w:fill="FFFFFF"/>
        <w:ind w:left="-284" w:right="55"/>
        <w:jc w:val="right"/>
        <w:rPr>
          <w:i/>
          <w:sz w:val="18"/>
          <w:szCs w:val="18"/>
        </w:rPr>
      </w:pPr>
      <w:r w:rsidRPr="006C32B2">
        <w:rPr>
          <w:i/>
          <w:sz w:val="18"/>
          <w:szCs w:val="18"/>
        </w:rPr>
        <w:t>Начальник экономического отдела                                                     Е.Н. Дубровина</w:t>
      </w:r>
    </w:p>
    <w:p w:rsidR="007B6165" w:rsidRPr="007B6165" w:rsidRDefault="007B6165" w:rsidP="007B6165">
      <w:pPr>
        <w:shd w:val="clear" w:color="auto" w:fill="FFFFFF"/>
        <w:ind w:right="-141"/>
        <w:rPr>
          <w:sz w:val="18"/>
          <w:szCs w:val="18"/>
        </w:rPr>
      </w:pPr>
    </w:p>
    <w:p w:rsidR="007B6165" w:rsidRPr="007B6165" w:rsidRDefault="007B6165" w:rsidP="007B6165">
      <w:pPr>
        <w:shd w:val="clear" w:color="auto" w:fill="FFFFFF"/>
        <w:ind w:right="-141"/>
        <w:rPr>
          <w:sz w:val="18"/>
          <w:szCs w:val="18"/>
        </w:rPr>
      </w:pPr>
    </w:p>
    <w:p w:rsidR="007B6165" w:rsidRPr="00FE1466" w:rsidRDefault="007B6165" w:rsidP="00FE1466">
      <w:pPr>
        <w:tabs>
          <w:tab w:val="left" w:pos="10490"/>
        </w:tabs>
        <w:ind w:left="0" w:right="-153" w:firstLine="0"/>
        <w:rPr>
          <w:sz w:val="18"/>
          <w:szCs w:val="18"/>
        </w:rPr>
      </w:pPr>
    </w:p>
    <w:p w:rsidR="007B6165" w:rsidRPr="007B6165" w:rsidRDefault="007B6165" w:rsidP="007B6165">
      <w:pPr>
        <w:pStyle w:val="af9"/>
        <w:tabs>
          <w:tab w:val="left" w:pos="10490"/>
        </w:tabs>
        <w:ind w:left="0" w:right="-153"/>
        <w:jc w:val="right"/>
        <w:rPr>
          <w:sz w:val="18"/>
          <w:szCs w:val="18"/>
        </w:rPr>
      </w:pPr>
    </w:p>
    <w:p w:rsidR="007B6165" w:rsidRPr="007B6165" w:rsidRDefault="007B6165" w:rsidP="007B6165">
      <w:pPr>
        <w:pStyle w:val="af9"/>
        <w:tabs>
          <w:tab w:val="left" w:pos="10490"/>
        </w:tabs>
        <w:ind w:left="0" w:right="-153"/>
        <w:jc w:val="right"/>
        <w:rPr>
          <w:sz w:val="18"/>
          <w:szCs w:val="18"/>
        </w:rPr>
      </w:pPr>
    </w:p>
    <w:p w:rsidR="007B6165" w:rsidRPr="007B6165" w:rsidRDefault="007B6165" w:rsidP="007B6165">
      <w:pPr>
        <w:pStyle w:val="af9"/>
        <w:tabs>
          <w:tab w:val="left" w:pos="10490"/>
        </w:tabs>
        <w:ind w:left="0" w:right="-153"/>
        <w:jc w:val="right"/>
        <w:rPr>
          <w:sz w:val="18"/>
          <w:szCs w:val="18"/>
        </w:rPr>
      </w:pPr>
    </w:p>
    <w:p w:rsidR="007B6165" w:rsidRPr="007B6165" w:rsidRDefault="007B6165" w:rsidP="00893A80">
      <w:pPr>
        <w:pStyle w:val="af9"/>
        <w:tabs>
          <w:tab w:val="left" w:pos="10490"/>
        </w:tabs>
        <w:ind w:left="0" w:right="55"/>
        <w:jc w:val="right"/>
        <w:rPr>
          <w:sz w:val="18"/>
          <w:szCs w:val="18"/>
        </w:rPr>
      </w:pPr>
      <w:r w:rsidRPr="007B6165">
        <w:rPr>
          <w:sz w:val="18"/>
          <w:szCs w:val="18"/>
        </w:rPr>
        <w:t>Приложение 2</w:t>
      </w:r>
    </w:p>
    <w:p w:rsidR="007B6165" w:rsidRPr="007B6165" w:rsidRDefault="007B6165" w:rsidP="00893A80">
      <w:pPr>
        <w:pStyle w:val="af9"/>
        <w:tabs>
          <w:tab w:val="left" w:pos="10490"/>
        </w:tabs>
        <w:ind w:left="0" w:right="55"/>
        <w:jc w:val="right"/>
        <w:rPr>
          <w:sz w:val="18"/>
          <w:szCs w:val="18"/>
        </w:rPr>
      </w:pPr>
      <w:r w:rsidRPr="007B6165">
        <w:rPr>
          <w:sz w:val="18"/>
          <w:szCs w:val="18"/>
        </w:rPr>
        <w:t xml:space="preserve">Утверждено Постановлением администрации </w:t>
      </w:r>
    </w:p>
    <w:p w:rsidR="007B6165" w:rsidRPr="007B6165" w:rsidRDefault="007B6165" w:rsidP="00893A80">
      <w:pPr>
        <w:pStyle w:val="af9"/>
        <w:tabs>
          <w:tab w:val="left" w:pos="10490"/>
        </w:tabs>
        <w:ind w:left="0" w:right="55"/>
        <w:jc w:val="right"/>
        <w:rPr>
          <w:sz w:val="18"/>
          <w:szCs w:val="18"/>
        </w:rPr>
      </w:pPr>
      <w:proofErr w:type="spellStart"/>
      <w:r w:rsidRPr="007B6165">
        <w:rPr>
          <w:sz w:val="18"/>
          <w:szCs w:val="18"/>
        </w:rPr>
        <w:t>Хомутовского</w:t>
      </w:r>
      <w:proofErr w:type="spellEnd"/>
      <w:r w:rsidRPr="007B6165">
        <w:rPr>
          <w:sz w:val="18"/>
          <w:szCs w:val="18"/>
        </w:rPr>
        <w:t xml:space="preserve"> муниципального образования</w:t>
      </w:r>
    </w:p>
    <w:p w:rsidR="007B6165" w:rsidRPr="007B6165" w:rsidRDefault="007B6165" w:rsidP="00893A80">
      <w:pPr>
        <w:pStyle w:val="af9"/>
        <w:tabs>
          <w:tab w:val="left" w:pos="10490"/>
        </w:tabs>
        <w:ind w:left="0" w:right="55"/>
        <w:jc w:val="right"/>
        <w:rPr>
          <w:sz w:val="18"/>
          <w:szCs w:val="18"/>
        </w:rPr>
      </w:pPr>
      <w:r w:rsidRPr="007B6165">
        <w:rPr>
          <w:sz w:val="18"/>
          <w:szCs w:val="18"/>
        </w:rPr>
        <w:t>от___</w:t>
      </w:r>
      <w:r w:rsidR="00AC0FB3">
        <w:rPr>
          <w:sz w:val="18"/>
          <w:szCs w:val="18"/>
        </w:rPr>
        <w:t>10.03.2021</w:t>
      </w:r>
      <w:r w:rsidRPr="007B6165">
        <w:rPr>
          <w:sz w:val="18"/>
          <w:szCs w:val="18"/>
        </w:rPr>
        <w:t>________№____</w:t>
      </w:r>
      <w:r w:rsidR="00AC0FB3">
        <w:rPr>
          <w:sz w:val="18"/>
          <w:szCs w:val="18"/>
        </w:rPr>
        <w:t>44 о/д</w:t>
      </w:r>
      <w:r w:rsidRPr="007B6165">
        <w:rPr>
          <w:sz w:val="18"/>
          <w:szCs w:val="18"/>
        </w:rPr>
        <w:t>_________</w:t>
      </w:r>
    </w:p>
    <w:p w:rsidR="007B6165" w:rsidRPr="007B6165" w:rsidRDefault="007B6165" w:rsidP="007B6165">
      <w:pPr>
        <w:shd w:val="clear" w:color="auto" w:fill="FFFFFF"/>
        <w:ind w:right="-141"/>
        <w:jc w:val="right"/>
        <w:rPr>
          <w:sz w:val="18"/>
          <w:szCs w:val="18"/>
        </w:rPr>
      </w:pPr>
      <w:r w:rsidRPr="007B6165">
        <w:rPr>
          <w:sz w:val="18"/>
          <w:szCs w:val="18"/>
        </w:rPr>
        <w:t xml:space="preserve">                                                                                             </w:t>
      </w:r>
    </w:p>
    <w:p w:rsidR="007B6165" w:rsidRPr="007B6165" w:rsidRDefault="007B6165" w:rsidP="007B6165">
      <w:pPr>
        <w:pStyle w:val="3"/>
        <w:shd w:val="clear" w:color="auto" w:fill="FFFFFF"/>
        <w:ind w:right="-141"/>
        <w:jc w:val="center"/>
        <w:rPr>
          <w:rFonts w:ascii="Times New Roman" w:hAnsi="Times New Roman"/>
          <w:b w:val="0"/>
          <w:color w:val="000000" w:themeColor="text1"/>
          <w:sz w:val="18"/>
          <w:szCs w:val="18"/>
        </w:rPr>
      </w:pPr>
      <w:r w:rsidRPr="007B6165">
        <w:rPr>
          <w:rFonts w:ascii="Times New Roman" w:hAnsi="Times New Roman"/>
          <w:b w:val="0"/>
          <w:color w:val="000000" w:themeColor="text1"/>
          <w:sz w:val="18"/>
          <w:szCs w:val="18"/>
        </w:rPr>
        <w:t>ПОРЯДОК ОРГАНИЗАЦИИ</w:t>
      </w:r>
    </w:p>
    <w:p w:rsidR="00D43CC9" w:rsidRDefault="007B6165" w:rsidP="00D43CC9">
      <w:pPr>
        <w:pStyle w:val="14"/>
        <w:spacing w:before="0"/>
        <w:ind w:left="0" w:right="340" w:firstLine="567"/>
        <w:rPr>
          <w:sz w:val="18"/>
          <w:szCs w:val="18"/>
        </w:rPr>
      </w:pPr>
      <w:r w:rsidRPr="007B6165">
        <w:rPr>
          <w:sz w:val="18"/>
          <w:szCs w:val="18"/>
        </w:rPr>
        <w:t>универсальной, праздничной ярмарки, посвященной проведению народного гуляния «Масленица» и предоставления мест на ней для торговли товаров (выполнения работ, оказания услуг)</w:t>
      </w:r>
    </w:p>
    <w:p w:rsidR="00A85D44" w:rsidRPr="00A85D44" w:rsidRDefault="00A85D44" w:rsidP="00A85D44"/>
    <w:p w:rsidR="007B6165" w:rsidRPr="00D43CC9" w:rsidRDefault="007B6165" w:rsidP="00D43CC9">
      <w:pPr>
        <w:pStyle w:val="af9"/>
        <w:numPr>
          <w:ilvl w:val="0"/>
          <w:numId w:val="28"/>
        </w:numPr>
        <w:shd w:val="clear" w:color="auto" w:fill="FFFFFF"/>
        <w:tabs>
          <w:tab w:val="left" w:pos="1985"/>
        </w:tabs>
        <w:ind w:right="340"/>
        <w:jc w:val="center"/>
        <w:rPr>
          <w:sz w:val="18"/>
          <w:szCs w:val="18"/>
        </w:rPr>
      </w:pPr>
      <w:r w:rsidRPr="00D43CC9">
        <w:rPr>
          <w:sz w:val="18"/>
          <w:szCs w:val="18"/>
        </w:rPr>
        <w:t>ОБЩИЕ ПОЛОЖЕНИЯ.</w:t>
      </w:r>
    </w:p>
    <w:p w:rsidR="00D43CC9" w:rsidRPr="00D43CC9" w:rsidRDefault="00D43CC9" w:rsidP="00D43CC9">
      <w:pPr>
        <w:pStyle w:val="af9"/>
        <w:shd w:val="clear" w:color="auto" w:fill="FFFFFF"/>
        <w:tabs>
          <w:tab w:val="left" w:pos="1985"/>
        </w:tabs>
        <w:ind w:left="927" w:right="340" w:firstLine="0"/>
        <w:rPr>
          <w:sz w:val="18"/>
          <w:szCs w:val="18"/>
        </w:rPr>
      </w:pPr>
    </w:p>
    <w:p w:rsidR="007B6165" w:rsidRDefault="007B6165" w:rsidP="00FE1466">
      <w:pPr>
        <w:shd w:val="clear" w:color="auto" w:fill="FFFFFF"/>
        <w:tabs>
          <w:tab w:val="left" w:pos="1985"/>
        </w:tabs>
        <w:ind w:left="0" w:right="340" w:firstLine="567"/>
        <w:rPr>
          <w:sz w:val="18"/>
          <w:szCs w:val="18"/>
        </w:rPr>
      </w:pPr>
      <w:r w:rsidRPr="007B6165">
        <w:rPr>
          <w:sz w:val="18"/>
          <w:szCs w:val="18"/>
        </w:rPr>
        <w:t xml:space="preserve"> 1.1. </w:t>
      </w:r>
      <w:proofErr w:type="gramStart"/>
      <w:r w:rsidRPr="007B6165">
        <w:rPr>
          <w:sz w:val="18"/>
          <w:szCs w:val="18"/>
        </w:rPr>
        <w:t>Настоящий  порядок  универсальной, праздничной  ярмарки, посвященной проведению народного гуляния «Масленица»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w:t>
      </w:r>
      <w:proofErr w:type="gramEnd"/>
      <w:r w:rsidRPr="007B6165">
        <w:rPr>
          <w:sz w:val="18"/>
          <w:szCs w:val="18"/>
        </w:rPr>
        <w:t xml:space="preserve"> услуг) на  ярмарках,  организованных на территории Иркутской области, утвержденным Постановлением Правительства Иркутской области от 17.11.2010г. № 284-пп, и регулирует организацию универсальной, праздничной ярмарки, посвященной  </w:t>
      </w:r>
      <w:r w:rsidRPr="007B6165">
        <w:rPr>
          <w:b/>
          <w:sz w:val="18"/>
          <w:szCs w:val="18"/>
        </w:rPr>
        <w:t xml:space="preserve"> </w:t>
      </w:r>
      <w:r w:rsidRPr="007B6165">
        <w:rPr>
          <w:sz w:val="18"/>
          <w:szCs w:val="18"/>
        </w:rPr>
        <w:t>проведению народного гуляния «Масленица»</w:t>
      </w:r>
      <w:r w:rsidRPr="007B6165">
        <w:rPr>
          <w:b/>
          <w:sz w:val="18"/>
          <w:szCs w:val="18"/>
        </w:rPr>
        <w:t xml:space="preserve"> </w:t>
      </w:r>
      <w:r w:rsidRPr="007B6165">
        <w:rPr>
          <w:sz w:val="18"/>
          <w:szCs w:val="18"/>
        </w:rPr>
        <w:t xml:space="preserve">и предоставления мест на ней для торговли товаров (выполнения работ, оказания услуг) (далее - ярмарка).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w:t>
      </w:r>
      <w:proofErr w:type="gramStart"/>
      <w:r w:rsidRPr="007B6165">
        <w:rPr>
          <w:sz w:val="18"/>
          <w:szCs w:val="18"/>
        </w:rPr>
        <w:t>для участников с момента выдачи им организатором ярмарки разрешения на предоставление торгового места для участия в ярмарке</w:t>
      </w:r>
      <w:proofErr w:type="gramEnd"/>
      <w:r w:rsidRPr="007B6165">
        <w:rPr>
          <w:sz w:val="18"/>
          <w:szCs w:val="18"/>
        </w:rPr>
        <w:t>.</w:t>
      </w:r>
    </w:p>
    <w:p w:rsidR="00A85D44" w:rsidRPr="007B6165" w:rsidRDefault="00A85D44" w:rsidP="00FE1466">
      <w:pPr>
        <w:shd w:val="clear" w:color="auto" w:fill="FFFFFF"/>
        <w:tabs>
          <w:tab w:val="left" w:pos="1985"/>
        </w:tabs>
        <w:ind w:left="0" w:right="340" w:firstLine="567"/>
        <w:rPr>
          <w:sz w:val="18"/>
          <w:szCs w:val="18"/>
        </w:rPr>
      </w:pPr>
    </w:p>
    <w:p w:rsidR="007B6165" w:rsidRDefault="007B6165" w:rsidP="00D43CC9">
      <w:pPr>
        <w:shd w:val="clear" w:color="auto" w:fill="FFFFFF"/>
        <w:tabs>
          <w:tab w:val="left" w:pos="1985"/>
        </w:tabs>
        <w:ind w:left="0" w:right="340" w:firstLine="567"/>
        <w:jc w:val="center"/>
        <w:rPr>
          <w:sz w:val="18"/>
          <w:szCs w:val="18"/>
        </w:rPr>
      </w:pPr>
      <w:r w:rsidRPr="007B6165">
        <w:rPr>
          <w:sz w:val="18"/>
          <w:szCs w:val="18"/>
        </w:rPr>
        <w:t xml:space="preserve">2. </w:t>
      </w:r>
      <w:r w:rsidRPr="007B6165">
        <w:rPr>
          <w:caps/>
          <w:sz w:val="18"/>
          <w:szCs w:val="18"/>
        </w:rPr>
        <w:t>Организация работы ярмарки</w:t>
      </w:r>
      <w:r w:rsidRPr="007B6165">
        <w:rPr>
          <w:sz w:val="18"/>
          <w:szCs w:val="18"/>
        </w:rPr>
        <w:t>.</w:t>
      </w:r>
    </w:p>
    <w:p w:rsidR="00D43CC9" w:rsidRPr="007B6165" w:rsidRDefault="00D43CC9" w:rsidP="00FE1466">
      <w:pPr>
        <w:shd w:val="clear" w:color="auto" w:fill="FFFFFF"/>
        <w:tabs>
          <w:tab w:val="left" w:pos="1985"/>
        </w:tabs>
        <w:ind w:left="0" w:right="340" w:firstLine="567"/>
        <w:rPr>
          <w:sz w:val="18"/>
          <w:szCs w:val="18"/>
        </w:rPr>
      </w:pP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          2.1. Организатор ярмарки -  Администрация </w:t>
      </w:r>
      <w:proofErr w:type="spellStart"/>
      <w:r w:rsidRPr="007B6165">
        <w:rPr>
          <w:sz w:val="18"/>
          <w:szCs w:val="18"/>
        </w:rPr>
        <w:t>Хомутовского</w:t>
      </w:r>
      <w:proofErr w:type="spellEnd"/>
      <w:r w:rsidRPr="007B6165">
        <w:rPr>
          <w:sz w:val="18"/>
          <w:szCs w:val="18"/>
        </w:rPr>
        <w:t xml:space="preserve"> муниципального образования, с. Хомутово, ул. Кирова, 7а. </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 2.2.   Цель организации ярмарки –  создание праздничной атмосферы при проведении мероприятия. </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 2.3.   Адрес местонахождения   ярмарки: территория, примыкающая   к зданию спортивного комплекса     по     адресу: Иркутский район, д. Куда, ул. </w:t>
      </w:r>
      <w:proofErr w:type="gramStart"/>
      <w:r w:rsidRPr="007B6165">
        <w:rPr>
          <w:sz w:val="18"/>
          <w:szCs w:val="18"/>
        </w:rPr>
        <w:t>Спортивная</w:t>
      </w:r>
      <w:proofErr w:type="gramEnd"/>
      <w:r w:rsidRPr="007B6165">
        <w:rPr>
          <w:sz w:val="18"/>
          <w:szCs w:val="18"/>
        </w:rPr>
        <w:t>,1 б.</w:t>
      </w:r>
    </w:p>
    <w:p w:rsidR="007B6165" w:rsidRPr="007B6165" w:rsidRDefault="007B6165" w:rsidP="00FE1466">
      <w:pPr>
        <w:pStyle w:val="af9"/>
        <w:tabs>
          <w:tab w:val="left" w:pos="0"/>
        </w:tabs>
        <w:ind w:left="0" w:right="340" w:firstLine="567"/>
        <w:rPr>
          <w:sz w:val="18"/>
          <w:szCs w:val="18"/>
        </w:rPr>
      </w:pPr>
      <w:r w:rsidRPr="007B6165">
        <w:rPr>
          <w:sz w:val="18"/>
          <w:szCs w:val="18"/>
        </w:rPr>
        <w:t xml:space="preserve"> 2.4.   Срок проведения ярмарки – 14 марта 2021г. с 11.00 до 16.00 часов.</w:t>
      </w:r>
    </w:p>
    <w:p w:rsidR="007B6165" w:rsidRPr="007B6165" w:rsidRDefault="007B6165" w:rsidP="00FE1466">
      <w:pPr>
        <w:pStyle w:val="af9"/>
        <w:tabs>
          <w:tab w:val="left" w:pos="0"/>
        </w:tabs>
        <w:ind w:left="0" w:right="340" w:firstLine="567"/>
        <w:rPr>
          <w:sz w:val="18"/>
          <w:szCs w:val="18"/>
        </w:rPr>
      </w:pPr>
      <w:r w:rsidRPr="007B6165">
        <w:rPr>
          <w:sz w:val="18"/>
          <w:szCs w:val="18"/>
        </w:rPr>
        <w:t xml:space="preserve"> 2.5.   Тип ярмарки -  универсальная   ярмарка. </w:t>
      </w:r>
    </w:p>
    <w:p w:rsidR="007B6165" w:rsidRDefault="007B6165" w:rsidP="00FE1466">
      <w:pPr>
        <w:pStyle w:val="af9"/>
        <w:tabs>
          <w:tab w:val="left" w:pos="0"/>
        </w:tabs>
        <w:ind w:left="0" w:right="340" w:firstLine="567"/>
        <w:rPr>
          <w:sz w:val="18"/>
          <w:szCs w:val="18"/>
        </w:rPr>
      </w:pPr>
      <w:r w:rsidRPr="007B6165">
        <w:rPr>
          <w:sz w:val="18"/>
          <w:szCs w:val="18"/>
        </w:rPr>
        <w:t xml:space="preserve"> 2.6.  </w:t>
      </w:r>
      <w:proofErr w:type="gramStart"/>
      <w:r w:rsidRPr="007B6165">
        <w:rPr>
          <w:sz w:val="18"/>
          <w:szCs w:val="18"/>
        </w:rPr>
        <w:t>Участниками ярмарки являются юридические лица, индивидуальные предприниматели,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roofErr w:type="gramEnd"/>
    </w:p>
    <w:p w:rsidR="00A85D44" w:rsidRPr="007B6165" w:rsidRDefault="00A85D44" w:rsidP="00FE1466">
      <w:pPr>
        <w:pStyle w:val="af9"/>
        <w:tabs>
          <w:tab w:val="left" w:pos="0"/>
        </w:tabs>
        <w:ind w:left="0" w:right="340" w:firstLine="567"/>
        <w:rPr>
          <w:sz w:val="18"/>
          <w:szCs w:val="18"/>
        </w:rPr>
      </w:pPr>
    </w:p>
    <w:p w:rsidR="007B6165" w:rsidRPr="00385F1A" w:rsidRDefault="00385F1A" w:rsidP="00385F1A">
      <w:pPr>
        <w:shd w:val="clear" w:color="auto" w:fill="FFFFFF"/>
        <w:tabs>
          <w:tab w:val="left" w:pos="1985"/>
        </w:tabs>
        <w:ind w:left="567" w:right="340" w:firstLine="0"/>
        <w:jc w:val="center"/>
        <w:rPr>
          <w:caps/>
          <w:sz w:val="18"/>
          <w:szCs w:val="18"/>
        </w:rPr>
      </w:pPr>
      <w:r>
        <w:rPr>
          <w:caps/>
          <w:sz w:val="18"/>
          <w:szCs w:val="18"/>
        </w:rPr>
        <w:t>3,</w:t>
      </w:r>
      <w:r w:rsidR="007B6165" w:rsidRPr="00385F1A">
        <w:rPr>
          <w:caps/>
          <w:sz w:val="18"/>
          <w:szCs w:val="18"/>
        </w:rPr>
        <w:t>Обязанности организации ярмарки, участников ярмарки</w:t>
      </w:r>
    </w:p>
    <w:p w:rsidR="00A85D44" w:rsidRPr="00A85D44" w:rsidRDefault="00A85D44" w:rsidP="00A85D44">
      <w:pPr>
        <w:shd w:val="clear" w:color="auto" w:fill="FFFFFF"/>
        <w:tabs>
          <w:tab w:val="left" w:pos="1985"/>
        </w:tabs>
        <w:ind w:left="567" w:right="340" w:firstLine="0"/>
        <w:rPr>
          <w:caps/>
          <w:sz w:val="18"/>
          <w:szCs w:val="18"/>
        </w:rPr>
      </w:pPr>
    </w:p>
    <w:p w:rsidR="007B6165" w:rsidRPr="007B6165" w:rsidRDefault="007B6165" w:rsidP="00FE1466">
      <w:pPr>
        <w:pStyle w:val="af9"/>
        <w:shd w:val="clear" w:color="auto" w:fill="FFFFFF"/>
        <w:ind w:left="0" w:right="340" w:firstLine="567"/>
        <w:rPr>
          <w:sz w:val="18"/>
          <w:szCs w:val="18"/>
        </w:rPr>
      </w:pPr>
      <w:r w:rsidRPr="007B6165">
        <w:rPr>
          <w:sz w:val="18"/>
          <w:szCs w:val="18"/>
        </w:rPr>
        <w:t>3.1. Организатор ярмарки в процессе организации ярмарки обеспечивает:</w:t>
      </w:r>
    </w:p>
    <w:p w:rsidR="007B6165" w:rsidRPr="007B6165" w:rsidRDefault="007B6165" w:rsidP="00FE1466">
      <w:pPr>
        <w:pStyle w:val="af9"/>
        <w:shd w:val="clear" w:color="auto" w:fill="FFFFFF"/>
        <w:ind w:left="0" w:right="340" w:firstLine="567"/>
        <w:rPr>
          <w:sz w:val="18"/>
          <w:szCs w:val="18"/>
        </w:rPr>
      </w:pPr>
      <w:r w:rsidRPr="007B6165">
        <w:rPr>
          <w:sz w:val="18"/>
          <w:szCs w:val="18"/>
        </w:rPr>
        <w:t>3.1.1.   Наличие при входе на ярмарку вывески с указанием наименования организатора ярмарки, его юридического адреса, режима работы ярмарки.</w:t>
      </w:r>
    </w:p>
    <w:p w:rsidR="007B6165" w:rsidRPr="007B6165" w:rsidRDefault="007B6165" w:rsidP="00FE1466">
      <w:pPr>
        <w:pStyle w:val="af9"/>
        <w:shd w:val="clear" w:color="auto" w:fill="FFFFFF"/>
        <w:ind w:left="0" w:right="340" w:firstLine="567"/>
        <w:rPr>
          <w:sz w:val="18"/>
          <w:szCs w:val="18"/>
        </w:rPr>
      </w:pPr>
      <w:r w:rsidRPr="007B6165">
        <w:rPr>
          <w:sz w:val="18"/>
          <w:szCs w:val="18"/>
        </w:rPr>
        <w:t>3.1.2.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7B6165" w:rsidRPr="007B6165" w:rsidRDefault="007B6165" w:rsidP="00FE1466">
      <w:pPr>
        <w:pStyle w:val="af9"/>
        <w:shd w:val="clear" w:color="auto" w:fill="FFFFFF"/>
        <w:ind w:left="0" w:right="340" w:firstLine="567"/>
        <w:rPr>
          <w:sz w:val="18"/>
          <w:szCs w:val="18"/>
        </w:rPr>
      </w:pPr>
      <w:r w:rsidRPr="007B6165">
        <w:rPr>
          <w:sz w:val="18"/>
          <w:szCs w:val="18"/>
        </w:rPr>
        <w:t>3.1.3.  Оснащение территории, на которой организуется проведение ярмарки, контейнерами для сбора ТКО.</w:t>
      </w:r>
    </w:p>
    <w:p w:rsidR="007B6165" w:rsidRPr="007B6165" w:rsidRDefault="007B6165" w:rsidP="00FE1466">
      <w:pPr>
        <w:pStyle w:val="af9"/>
        <w:shd w:val="clear" w:color="auto" w:fill="FFFFFF"/>
        <w:ind w:left="0" w:right="340" w:firstLine="567"/>
        <w:rPr>
          <w:sz w:val="18"/>
          <w:szCs w:val="18"/>
        </w:rPr>
      </w:pPr>
      <w:r w:rsidRPr="007B6165">
        <w:rPr>
          <w:sz w:val="18"/>
          <w:szCs w:val="18"/>
        </w:rPr>
        <w:lastRenderedPageBreak/>
        <w:t>3.1.4. Организацию временных автостоянок для парковки личного автотранспорта.</w:t>
      </w:r>
    </w:p>
    <w:p w:rsidR="007B6165" w:rsidRPr="007B6165" w:rsidRDefault="007B6165" w:rsidP="00FE1466">
      <w:pPr>
        <w:pStyle w:val="af9"/>
        <w:shd w:val="clear" w:color="auto" w:fill="FFFFFF"/>
        <w:ind w:left="0" w:right="340" w:firstLine="567"/>
        <w:rPr>
          <w:sz w:val="18"/>
          <w:szCs w:val="18"/>
        </w:rPr>
      </w:pPr>
      <w:r w:rsidRPr="007B6165">
        <w:rPr>
          <w:sz w:val="18"/>
          <w:szCs w:val="18"/>
        </w:rPr>
        <w:t>3.1.5.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7B6165" w:rsidRPr="007B6165" w:rsidRDefault="007B6165" w:rsidP="00FE1466">
      <w:pPr>
        <w:pStyle w:val="af9"/>
        <w:shd w:val="clear" w:color="auto" w:fill="FFFFFF"/>
        <w:ind w:left="0" w:right="340" w:firstLine="567"/>
        <w:rPr>
          <w:sz w:val="18"/>
          <w:szCs w:val="18"/>
        </w:rPr>
      </w:pPr>
      <w:r w:rsidRPr="007B6165">
        <w:rPr>
          <w:sz w:val="18"/>
          <w:szCs w:val="18"/>
        </w:rPr>
        <w:t>3.1.6.  Проверку соответствия занимаемых участниками ярмарки мест для продажи товаров (выполнения работ, оказания услуг), согласно утвержденной схеме размещения торговых мест на ярмарке.</w:t>
      </w:r>
    </w:p>
    <w:p w:rsidR="007B6165" w:rsidRPr="007B6165" w:rsidRDefault="007B6165" w:rsidP="00FE1466">
      <w:pPr>
        <w:pStyle w:val="af9"/>
        <w:shd w:val="clear" w:color="auto" w:fill="FFFFFF"/>
        <w:ind w:left="0" w:right="340" w:firstLine="567"/>
        <w:rPr>
          <w:sz w:val="18"/>
          <w:szCs w:val="18"/>
        </w:rPr>
      </w:pPr>
      <w:r w:rsidRPr="007B6165">
        <w:rPr>
          <w:sz w:val="18"/>
          <w:szCs w:val="18"/>
        </w:rPr>
        <w:t>3.1.7.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7B6165" w:rsidRPr="007B6165" w:rsidRDefault="007B6165" w:rsidP="00FE1466">
      <w:pPr>
        <w:pStyle w:val="af9"/>
        <w:shd w:val="clear" w:color="auto" w:fill="FFFFFF"/>
        <w:ind w:left="0" w:right="340" w:firstLine="567"/>
        <w:rPr>
          <w:sz w:val="18"/>
          <w:szCs w:val="18"/>
        </w:rPr>
      </w:pPr>
      <w:r w:rsidRPr="007B6165">
        <w:rPr>
          <w:sz w:val="18"/>
          <w:szCs w:val="18"/>
        </w:rPr>
        <w:t>3.2. При осуществлении деятельности по продаже товаров на ярмарке  участники ярмарки обеспечивают:</w:t>
      </w:r>
    </w:p>
    <w:p w:rsidR="007B6165" w:rsidRPr="007B6165" w:rsidRDefault="007B6165" w:rsidP="00FE1466">
      <w:pPr>
        <w:pStyle w:val="af9"/>
        <w:shd w:val="clear" w:color="auto" w:fill="FFFFFF"/>
        <w:ind w:left="0" w:right="340" w:firstLine="567"/>
        <w:rPr>
          <w:sz w:val="18"/>
          <w:szCs w:val="18"/>
        </w:rPr>
      </w:pPr>
      <w:r w:rsidRPr="007B6165">
        <w:rPr>
          <w:sz w:val="18"/>
          <w:szCs w:val="18"/>
        </w:rPr>
        <w:t>3.2.1.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7B6165" w:rsidRPr="007B6165" w:rsidRDefault="007B6165" w:rsidP="00FE1466">
      <w:pPr>
        <w:pStyle w:val="af9"/>
        <w:shd w:val="clear" w:color="auto" w:fill="FFFFFF"/>
        <w:ind w:left="0" w:right="340" w:firstLine="567"/>
        <w:rPr>
          <w:sz w:val="18"/>
          <w:szCs w:val="18"/>
        </w:rPr>
      </w:pPr>
      <w:r w:rsidRPr="007B6165">
        <w:rPr>
          <w:sz w:val="18"/>
          <w:szCs w:val="18"/>
        </w:rPr>
        <w:t>3.2.2.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торгового места на ярмарке.</w:t>
      </w:r>
    </w:p>
    <w:p w:rsidR="007B6165" w:rsidRPr="007B6165" w:rsidRDefault="007B6165" w:rsidP="00FE1466">
      <w:pPr>
        <w:pStyle w:val="af9"/>
        <w:shd w:val="clear" w:color="auto" w:fill="FFFFFF"/>
        <w:ind w:left="0" w:right="340" w:firstLine="567"/>
        <w:rPr>
          <w:sz w:val="18"/>
          <w:szCs w:val="18"/>
        </w:rPr>
      </w:pPr>
      <w:r w:rsidRPr="007B6165">
        <w:rPr>
          <w:sz w:val="18"/>
          <w:szCs w:val="18"/>
        </w:rPr>
        <w:t>3.2.3.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федеральными законами.</w:t>
      </w:r>
    </w:p>
    <w:p w:rsidR="007B6165" w:rsidRPr="007B6165" w:rsidRDefault="007B6165" w:rsidP="00FE1466">
      <w:pPr>
        <w:pStyle w:val="af9"/>
        <w:shd w:val="clear" w:color="auto" w:fill="FFFFFF"/>
        <w:ind w:left="0" w:right="340" w:firstLine="567"/>
        <w:rPr>
          <w:sz w:val="18"/>
          <w:szCs w:val="18"/>
        </w:rPr>
      </w:pPr>
      <w:r w:rsidRPr="007B6165">
        <w:rPr>
          <w:sz w:val="18"/>
          <w:szCs w:val="18"/>
        </w:rPr>
        <w:t>3.2.4.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7B6165" w:rsidRPr="007B6165" w:rsidRDefault="007B6165" w:rsidP="00FE1466">
      <w:pPr>
        <w:pStyle w:val="af9"/>
        <w:shd w:val="clear" w:color="auto" w:fill="FFFFFF"/>
        <w:ind w:left="0" w:right="340" w:firstLine="567"/>
        <w:rPr>
          <w:sz w:val="18"/>
          <w:szCs w:val="18"/>
        </w:rPr>
      </w:pPr>
    </w:p>
    <w:p w:rsidR="007B6165" w:rsidRPr="007B6165" w:rsidRDefault="007B6165" w:rsidP="00FE1466">
      <w:pPr>
        <w:pStyle w:val="af9"/>
        <w:shd w:val="clear" w:color="auto" w:fill="FFFFFF"/>
        <w:ind w:left="0" w:right="340" w:firstLine="567"/>
        <w:rPr>
          <w:sz w:val="18"/>
          <w:szCs w:val="18"/>
        </w:rPr>
      </w:pPr>
    </w:p>
    <w:p w:rsidR="007B6165" w:rsidRDefault="007B6165" w:rsidP="00D43CC9">
      <w:pPr>
        <w:shd w:val="clear" w:color="auto" w:fill="FFFFFF"/>
        <w:tabs>
          <w:tab w:val="left" w:pos="1985"/>
        </w:tabs>
        <w:ind w:left="0" w:right="340" w:firstLine="567"/>
        <w:jc w:val="center"/>
        <w:rPr>
          <w:caps/>
          <w:sz w:val="18"/>
          <w:szCs w:val="18"/>
        </w:rPr>
      </w:pPr>
      <w:r w:rsidRPr="007B6165">
        <w:rPr>
          <w:caps/>
          <w:sz w:val="18"/>
          <w:szCs w:val="18"/>
        </w:rPr>
        <w:t>4. Ассортимент реализуемых на ярмарке товаров</w:t>
      </w:r>
    </w:p>
    <w:p w:rsidR="00385F1A" w:rsidRPr="007B6165" w:rsidRDefault="00385F1A" w:rsidP="00D43CC9">
      <w:pPr>
        <w:shd w:val="clear" w:color="auto" w:fill="FFFFFF"/>
        <w:tabs>
          <w:tab w:val="left" w:pos="1985"/>
        </w:tabs>
        <w:ind w:left="0" w:right="340" w:firstLine="567"/>
        <w:jc w:val="center"/>
        <w:rPr>
          <w:caps/>
          <w:sz w:val="18"/>
          <w:szCs w:val="18"/>
        </w:rPr>
      </w:pPr>
    </w:p>
    <w:p w:rsidR="007B6165" w:rsidRPr="007B6165" w:rsidRDefault="007B6165" w:rsidP="00FE1466">
      <w:pPr>
        <w:shd w:val="clear" w:color="auto" w:fill="FFFFFF"/>
        <w:tabs>
          <w:tab w:val="left" w:pos="1985"/>
        </w:tabs>
        <w:ind w:left="0" w:right="340" w:firstLine="567"/>
        <w:rPr>
          <w:sz w:val="18"/>
          <w:szCs w:val="18"/>
        </w:rPr>
      </w:pPr>
      <w:r w:rsidRPr="007B6165">
        <w:rPr>
          <w:caps/>
          <w:sz w:val="18"/>
          <w:szCs w:val="18"/>
        </w:rPr>
        <w:t xml:space="preserve">4.1. </w:t>
      </w:r>
      <w:r w:rsidRPr="007B6165">
        <w:rPr>
          <w:sz w:val="18"/>
          <w:szCs w:val="18"/>
        </w:rPr>
        <w:t xml:space="preserve">На ярмарке осуществляется торговля пищевыми продуктами и напитками (кроме алкогольных и напитков в стеклянной таре), </w:t>
      </w:r>
      <w:proofErr w:type="gramStart"/>
      <w:r w:rsidRPr="007B6165">
        <w:rPr>
          <w:sz w:val="18"/>
          <w:szCs w:val="18"/>
        </w:rPr>
        <w:t>цветами</w:t>
      </w:r>
      <w:proofErr w:type="gramEnd"/>
      <w:r w:rsidRPr="007B6165">
        <w:rPr>
          <w:sz w:val="18"/>
          <w:szCs w:val="18"/>
        </w:rPr>
        <w:t xml:space="preserve"> срезанными и бутонами цветочными, сувенирной продукцией, изделиями народных   художественных  </w:t>
      </w:r>
      <w:r w:rsidRPr="007B6165">
        <w:rPr>
          <w:caps/>
          <w:sz w:val="18"/>
          <w:szCs w:val="18"/>
        </w:rPr>
        <w:t xml:space="preserve"> </w:t>
      </w:r>
      <w:r w:rsidRPr="007B6165">
        <w:rPr>
          <w:sz w:val="18"/>
          <w:szCs w:val="18"/>
        </w:rPr>
        <w:t>промыслов, товарами народного потребления.</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 4.2. Ассортиментный перечень продукции в обязательном порядке  согласовывается с организатором ярмарки. </w:t>
      </w:r>
    </w:p>
    <w:p w:rsidR="007B6165" w:rsidRPr="007B6165" w:rsidRDefault="007B6165" w:rsidP="00FE1466">
      <w:pPr>
        <w:shd w:val="clear" w:color="auto" w:fill="FFFFFF"/>
        <w:tabs>
          <w:tab w:val="left" w:pos="1985"/>
        </w:tabs>
        <w:ind w:left="0" w:right="340" w:firstLine="567"/>
        <w:rPr>
          <w:caps/>
          <w:sz w:val="18"/>
          <w:szCs w:val="18"/>
        </w:rPr>
      </w:pPr>
    </w:p>
    <w:p w:rsidR="007B6165" w:rsidRPr="007B6165" w:rsidRDefault="007B6165" w:rsidP="00FE1466">
      <w:pPr>
        <w:shd w:val="clear" w:color="auto" w:fill="FFFFFF"/>
        <w:tabs>
          <w:tab w:val="left" w:pos="1985"/>
        </w:tabs>
        <w:ind w:left="0" w:right="340" w:firstLine="567"/>
        <w:rPr>
          <w:caps/>
          <w:sz w:val="18"/>
          <w:szCs w:val="18"/>
        </w:rPr>
      </w:pPr>
      <w:r w:rsidRPr="007B6165">
        <w:rPr>
          <w:caps/>
          <w:sz w:val="18"/>
          <w:szCs w:val="18"/>
        </w:rPr>
        <w:t>5. Перечень документов необходимый Участникам ярмарки для продажи  товаров (выполнения работ, оказания услуг).</w:t>
      </w:r>
    </w:p>
    <w:p w:rsidR="007B6165" w:rsidRPr="007B6165" w:rsidRDefault="007B6165" w:rsidP="00FE1466">
      <w:pPr>
        <w:shd w:val="clear" w:color="auto" w:fill="FFFFFF"/>
        <w:tabs>
          <w:tab w:val="left" w:pos="1985"/>
        </w:tabs>
        <w:ind w:left="0" w:right="340" w:firstLine="567"/>
        <w:rPr>
          <w:sz w:val="18"/>
          <w:szCs w:val="18"/>
        </w:rPr>
      </w:pPr>
      <w:r w:rsidRPr="007B6165">
        <w:rPr>
          <w:caps/>
          <w:sz w:val="18"/>
          <w:szCs w:val="18"/>
        </w:rPr>
        <w:t xml:space="preserve">        </w:t>
      </w:r>
      <w:r w:rsidRPr="007B6165">
        <w:rPr>
          <w:sz w:val="18"/>
          <w:szCs w:val="18"/>
        </w:rPr>
        <w:t>5.1. Для продажи товаров (выполнения работ, оказания услуг) участники  ярмарки должны иметь при  себе  следующие документы:</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5.1.1. копии свидетельства, подтверждающий факт внесения  сведений  о  юридическом  лице (индивидуальном предпринимателе)  в  единый  государственный  реестр;</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5.1.2.  копии сертификатов качества на реализуемую продукцию;</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5.1.3. копию документа, </w:t>
      </w:r>
      <w:proofErr w:type="gramStart"/>
      <w:r w:rsidRPr="007B6165">
        <w:rPr>
          <w:sz w:val="18"/>
          <w:szCs w:val="18"/>
        </w:rPr>
        <w:t>подтверждающий</w:t>
      </w:r>
      <w:proofErr w:type="gramEnd"/>
      <w:r w:rsidRPr="007B6165">
        <w:rPr>
          <w:sz w:val="18"/>
          <w:szCs w:val="18"/>
        </w:rPr>
        <w:t xml:space="preserve"> ведение крестьянского (фермерского) хозяйства, личного подсобного хозяйства или занятие садоводством, огородничеством, животноводством;</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5.1.4.  копию паспорта или иной документ, удостоверяющий личность (для физических лиц).</w:t>
      </w:r>
    </w:p>
    <w:p w:rsidR="007B6165" w:rsidRPr="007B6165" w:rsidRDefault="007B6165" w:rsidP="00FE1466">
      <w:pPr>
        <w:shd w:val="clear" w:color="auto" w:fill="FFFFFF"/>
        <w:tabs>
          <w:tab w:val="left" w:pos="1985"/>
        </w:tabs>
        <w:ind w:left="0" w:right="340" w:firstLine="567"/>
        <w:rPr>
          <w:sz w:val="18"/>
          <w:szCs w:val="18"/>
        </w:rPr>
      </w:pPr>
    </w:p>
    <w:p w:rsidR="007B6165" w:rsidRDefault="007B6165" w:rsidP="00D43CC9">
      <w:pPr>
        <w:shd w:val="clear" w:color="auto" w:fill="FFFFFF"/>
        <w:tabs>
          <w:tab w:val="left" w:pos="1985"/>
        </w:tabs>
        <w:ind w:left="0" w:right="340" w:firstLine="567"/>
        <w:jc w:val="center"/>
        <w:rPr>
          <w:caps/>
          <w:sz w:val="18"/>
          <w:szCs w:val="18"/>
        </w:rPr>
      </w:pPr>
      <w:r w:rsidRPr="007B6165">
        <w:rPr>
          <w:sz w:val="18"/>
          <w:szCs w:val="18"/>
        </w:rPr>
        <w:t xml:space="preserve">6. </w:t>
      </w:r>
      <w:r w:rsidRPr="007B6165">
        <w:rPr>
          <w:caps/>
          <w:sz w:val="18"/>
          <w:szCs w:val="18"/>
        </w:rPr>
        <w:t>Порядок предоставления мест для продажи товаров на ярмарке</w:t>
      </w:r>
    </w:p>
    <w:p w:rsidR="00385F1A" w:rsidRPr="007B6165" w:rsidRDefault="00385F1A" w:rsidP="00D43CC9">
      <w:pPr>
        <w:shd w:val="clear" w:color="auto" w:fill="FFFFFF"/>
        <w:tabs>
          <w:tab w:val="left" w:pos="1985"/>
        </w:tabs>
        <w:ind w:left="0" w:right="340" w:firstLine="567"/>
        <w:jc w:val="center"/>
        <w:rPr>
          <w:caps/>
          <w:sz w:val="18"/>
          <w:szCs w:val="18"/>
        </w:rPr>
      </w:pP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        6.1. Общее количество мест для продажи товаров (выполнения работ, оказания услуг) устанавливается схемой размещения торговых мест.    </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 xml:space="preserve">6.2. Плата за предоставление оборудования торговых мест не устанавливается. </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6.3. Участниками ярмарки могут являться лица, указанные в п.2.6 настоящего Порядка.</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6.4. Желающие получить место на ярмарке направляет организатору ярмарки заявление по форме, установленной Приложением к Порядку, с приложением копий учредительных документов (для юридических лиц), свидетельства о государственной регистрации (для индивидуальных предпринимателей), копии паспорта (для физических лиц).</w:t>
      </w:r>
    </w:p>
    <w:p w:rsidR="007B6165" w:rsidRPr="007B6165" w:rsidRDefault="007B6165" w:rsidP="00FE1466">
      <w:pPr>
        <w:shd w:val="clear" w:color="auto" w:fill="FFFFFF"/>
        <w:tabs>
          <w:tab w:val="left" w:pos="1985"/>
        </w:tabs>
        <w:ind w:left="0" w:right="340" w:firstLine="567"/>
        <w:rPr>
          <w:sz w:val="18"/>
          <w:szCs w:val="18"/>
        </w:rPr>
      </w:pPr>
      <w:r w:rsidRPr="007B6165">
        <w:rPr>
          <w:sz w:val="18"/>
          <w:szCs w:val="18"/>
        </w:rPr>
        <w:t>6.5.  Срок подачи заявления до 11.03.2021г.</w:t>
      </w:r>
    </w:p>
    <w:p w:rsidR="007B6165" w:rsidRPr="007B6165" w:rsidRDefault="007B6165" w:rsidP="00FE1466">
      <w:pPr>
        <w:shd w:val="clear" w:color="auto" w:fill="FFFFFF"/>
        <w:ind w:left="0" w:right="340" w:firstLine="567"/>
        <w:rPr>
          <w:sz w:val="18"/>
          <w:szCs w:val="18"/>
        </w:rPr>
      </w:pPr>
    </w:p>
    <w:p w:rsidR="007B6165" w:rsidRDefault="007B6165" w:rsidP="00D43CC9">
      <w:pPr>
        <w:shd w:val="clear" w:color="auto" w:fill="FFFFFF"/>
        <w:ind w:left="0" w:right="340" w:firstLine="567"/>
        <w:jc w:val="center"/>
        <w:rPr>
          <w:sz w:val="18"/>
          <w:szCs w:val="18"/>
        </w:rPr>
      </w:pPr>
      <w:r w:rsidRPr="007B6165">
        <w:rPr>
          <w:sz w:val="18"/>
          <w:szCs w:val="18"/>
        </w:rPr>
        <w:t>7. ОТВЕТСТВЕННОСТЬ ЗА НАРУШЕНИЕ ПОРЯДКА</w:t>
      </w:r>
    </w:p>
    <w:p w:rsidR="00385F1A" w:rsidRPr="007B6165" w:rsidRDefault="00385F1A" w:rsidP="00D43CC9">
      <w:pPr>
        <w:shd w:val="clear" w:color="auto" w:fill="FFFFFF"/>
        <w:ind w:left="0" w:right="340" w:firstLine="567"/>
        <w:jc w:val="center"/>
        <w:rPr>
          <w:sz w:val="18"/>
          <w:szCs w:val="18"/>
        </w:rPr>
      </w:pPr>
    </w:p>
    <w:p w:rsidR="007B6165" w:rsidRPr="007B6165" w:rsidRDefault="007B6165" w:rsidP="00FE1466">
      <w:pPr>
        <w:pStyle w:val="af9"/>
        <w:shd w:val="clear" w:color="auto" w:fill="FFFFFF"/>
        <w:ind w:left="0" w:right="340" w:firstLine="567"/>
        <w:rPr>
          <w:sz w:val="18"/>
          <w:szCs w:val="18"/>
        </w:rPr>
      </w:pPr>
      <w:r w:rsidRPr="007B6165">
        <w:rPr>
          <w:sz w:val="18"/>
          <w:szCs w:val="18"/>
        </w:rPr>
        <w:t xml:space="preserve">         7.1. </w:t>
      </w:r>
      <w:proofErr w:type="gramStart"/>
      <w:r w:rsidRPr="007B6165">
        <w:rPr>
          <w:sz w:val="18"/>
          <w:szCs w:val="18"/>
        </w:rPr>
        <w:t>Контроль за</w:t>
      </w:r>
      <w:proofErr w:type="gramEnd"/>
      <w:r w:rsidRPr="007B6165">
        <w:rPr>
          <w:sz w:val="18"/>
          <w:szCs w:val="1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7B6165" w:rsidRPr="007B6165" w:rsidRDefault="007B6165" w:rsidP="00FE1466">
      <w:pPr>
        <w:pStyle w:val="af9"/>
        <w:shd w:val="clear" w:color="auto" w:fill="FFFFFF"/>
        <w:ind w:left="0" w:right="340" w:firstLine="567"/>
        <w:rPr>
          <w:sz w:val="18"/>
          <w:szCs w:val="18"/>
        </w:rPr>
      </w:pPr>
      <w:r w:rsidRPr="007B6165">
        <w:rPr>
          <w:sz w:val="18"/>
          <w:szCs w:val="18"/>
        </w:rPr>
        <w:t>7.2. Нарушение требований Порядка участником ярмарки является основанием для аннулирования разрешения и лишения торгового места.</w:t>
      </w:r>
    </w:p>
    <w:p w:rsidR="007B6165" w:rsidRPr="00D43CC9" w:rsidRDefault="007B6165" w:rsidP="00D43CC9">
      <w:pPr>
        <w:shd w:val="clear" w:color="auto" w:fill="FFFFFF"/>
        <w:ind w:left="0" w:right="340" w:firstLine="567"/>
        <w:jc w:val="right"/>
        <w:rPr>
          <w:i/>
          <w:sz w:val="18"/>
          <w:szCs w:val="18"/>
        </w:rPr>
      </w:pPr>
      <w:r w:rsidRPr="00D43CC9">
        <w:rPr>
          <w:i/>
          <w:sz w:val="18"/>
          <w:szCs w:val="18"/>
        </w:rPr>
        <w:t xml:space="preserve">Начальник   экономического отдела                                               Е.Н. Дубровина </w:t>
      </w:r>
    </w:p>
    <w:p w:rsidR="00D43CC9" w:rsidRDefault="00D43CC9" w:rsidP="007B6165">
      <w:pPr>
        <w:pStyle w:val="af9"/>
        <w:tabs>
          <w:tab w:val="left" w:pos="10490"/>
        </w:tabs>
        <w:ind w:left="0" w:right="-153"/>
        <w:jc w:val="right"/>
        <w:rPr>
          <w:sz w:val="18"/>
          <w:szCs w:val="18"/>
        </w:rPr>
      </w:pPr>
    </w:p>
    <w:p w:rsidR="00D43CC9" w:rsidRDefault="00D43CC9"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385F1A" w:rsidRDefault="00385F1A" w:rsidP="007B6165">
      <w:pPr>
        <w:pStyle w:val="af9"/>
        <w:tabs>
          <w:tab w:val="left" w:pos="10490"/>
        </w:tabs>
        <w:ind w:left="0" w:right="-153"/>
        <w:jc w:val="right"/>
        <w:rPr>
          <w:sz w:val="18"/>
          <w:szCs w:val="18"/>
        </w:rPr>
      </w:pPr>
    </w:p>
    <w:p w:rsidR="00D43CC9" w:rsidRDefault="00D43CC9" w:rsidP="007B6165">
      <w:pPr>
        <w:pStyle w:val="af9"/>
        <w:tabs>
          <w:tab w:val="left" w:pos="10490"/>
        </w:tabs>
        <w:ind w:left="0" w:right="-153"/>
        <w:jc w:val="right"/>
        <w:rPr>
          <w:sz w:val="18"/>
          <w:szCs w:val="18"/>
        </w:rPr>
      </w:pPr>
    </w:p>
    <w:p w:rsidR="00A85D44" w:rsidRDefault="00A85D44" w:rsidP="007B6165">
      <w:pPr>
        <w:pStyle w:val="af9"/>
        <w:tabs>
          <w:tab w:val="left" w:pos="10490"/>
        </w:tabs>
        <w:ind w:left="0" w:right="-153"/>
        <w:jc w:val="right"/>
        <w:rPr>
          <w:sz w:val="18"/>
          <w:szCs w:val="18"/>
        </w:rPr>
      </w:pPr>
    </w:p>
    <w:p w:rsidR="00893A80" w:rsidRDefault="00893A80" w:rsidP="007B6165">
      <w:pPr>
        <w:pStyle w:val="af9"/>
        <w:tabs>
          <w:tab w:val="left" w:pos="10490"/>
        </w:tabs>
        <w:ind w:left="0" w:right="-153"/>
        <w:jc w:val="right"/>
        <w:rPr>
          <w:sz w:val="18"/>
          <w:szCs w:val="18"/>
        </w:rPr>
      </w:pPr>
    </w:p>
    <w:p w:rsidR="00893A80" w:rsidRDefault="00893A80" w:rsidP="007B6165">
      <w:pPr>
        <w:pStyle w:val="af9"/>
        <w:tabs>
          <w:tab w:val="left" w:pos="10490"/>
        </w:tabs>
        <w:ind w:left="0" w:right="-153"/>
        <w:jc w:val="right"/>
        <w:rPr>
          <w:sz w:val="18"/>
          <w:szCs w:val="18"/>
        </w:rPr>
      </w:pPr>
    </w:p>
    <w:p w:rsidR="007B6165" w:rsidRPr="007B6165" w:rsidRDefault="007B6165" w:rsidP="007B6165">
      <w:pPr>
        <w:pStyle w:val="af9"/>
        <w:tabs>
          <w:tab w:val="left" w:pos="10490"/>
        </w:tabs>
        <w:ind w:left="0" w:right="-153"/>
        <w:jc w:val="right"/>
        <w:rPr>
          <w:sz w:val="18"/>
          <w:szCs w:val="18"/>
        </w:rPr>
      </w:pPr>
      <w:r w:rsidRPr="007B6165">
        <w:rPr>
          <w:sz w:val="18"/>
          <w:szCs w:val="18"/>
        </w:rPr>
        <w:t xml:space="preserve">Приложение </w:t>
      </w:r>
    </w:p>
    <w:p w:rsidR="007B6165" w:rsidRPr="007B6165" w:rsidRDefault="007B6165" w:rsidP="007B6165">
      <w:pPr>
        <w:shd w:val="clear" w:color="auto" w:fill="FFFFFF"/>
        <w:ind w:right="-141"/>
        <w:jc w:val="right"/>
        <w:rPr>
          <w:sz w:val="18"/>
          <w:szCs w:val="18"/>
        </w:rPr>
      </w:pPr>
      <w:r w:rsidRPr="007B6165">
        <w:rPr>
          <w:sz w:val="18"/>
          <w:szCs w:val="18"/>
        </w:rPr>
        <w:t xml:space="preserve">к Порядку организации универсальной, </w:t>
      </w:r>
    </w:p>
    <w:p w:rsidR="007B6165" w:rsidRPr="007B6165" w:rsidRDefault="007B6165" w:rsidP="007B6165">
      <w:pPr>
        <w:shd w:val="clear" w:color="auto" w:fill="FFFFFF"/>
        <w:ind w:right="-141"/>
        <w:jc w:val="right"/>
        <w:rPr>
          <w:sz w:val="18"/>
          <w:szCs w:val="18"/>
        </w:rPr>
      </w:pPr>
      <w:r w:rsidRPr="007B6165">
        <w:rPr>
          <w:sz w:val="18"/>
          <w:szCs w:val="18"/>
        </w:rPr>
        <w:t>праздничной ярмарки,</w:t>
      </w:r>
    </w:p>
    <w:p w:rsidR="007B6165" w:rsidRPr="007B6165" w:rsidRDefault="007B6165" w:rsidP="007B6165">
      <w:pPr>
        <w:shd w:val="clear" w:color="auto" w:fill="FFFFFF"/>
        <w:ind w:right="-141"/>
        <w:jc w:val="right"/>
        <w:rPr>
          <w:sz w:val="18"/>
          <w:szCs w:val="18"/>
        </w:rPr>
      </w:pPr>
      <w:r w:rsidRPr="007B6165">
        <w:rPr>
          <w:sz w:val="18"/>
          <w:szCs w:val="18"/>
        </w:rPr>
        <w:t xml:space="preserve"> </w:t>
      </w:r>
      <w:proofErr w:type="gramStart"/>
      <w:r w:rsidRPr="007B6165">
        <w:rPr>
          <w:sz w:val="18"/>
          <w:szCs w:val="18"/>
        </w:rPr>
        <w:t>посвященной</w:t>
      </w:r>
      <w:proofErr w:type="gramEnd"/>
      <w:r w:rsidRPr="007B6165">
        <w:rPr>
          <w:sz w:val="18"/>
          <w:szCs w:val="18"/>
        </w:rPr>
        <w:t xml:space="preserve"> проведения народного</w:t>
      </w:r>
    </w:p>
    <w:p w:rsidR="007B6165" w:rsidRPr="007B6165" w:rsidRDefault="007B6165" w:rsidP="007B6165">
      <w:pPr>
        <w:shd w:val="clear" w:color="auto" w:fill="FFFFFF"/>
        <w:ind w:right="-141"/>
        <w:jc w:val="right"/>
        <w:rPr>
          <w:sz w:val="18"/>
          <w:szCs w:val="18"/>
        </w:rPr>
      </w:pPr>
      <w:r w:rsidRPr="007B6165">
        <w:rPr>
          <w:sz w:val="18"/>
          <w:szCs w:val="18"/>
        </w:rPr>
        <w:t xml:space="preserve"> гуляния «Масленица»</w:t>
      </w:r>
    </w:p>
    <w:p w:rsidR="007B6165" w:rsidRPr="007B6165" w:rsidRDefault="007B6165" w:rsidP="007B6165">
      <w:pPr>
        <w:shd w:val="clear" w:color="auto" w:fill="FFFFFF"/>
        <w:ind w:right="-141"/>
        <w:jc w:val="right"/>
        <w:rPr>
          <w:sz w:val="18"/>
          <w:szCs w:val="18"/>
        </w:rPr>
      </w:pPr>
    </w:p>
    <w:p w:rsidR="007B6165" w:rsidRPr="007B6165" w:rsidRDefault="007B6165" w:rsidP="007B6165">
      <w:pPr>
        <w:shd w:val="clear" w:color="auto" w:fill="FFFFFF"/>
        <w:ind w:right="-141"/>
        <w:jc w:val="right"/>
        <w:rPr>
          <w:sz w:val="18"/>
          <w:szCs w:val="18"/>
        </w:rPr>
      </w:pPr>
      <w:r w:rsidRPr="007B6165">
        <w:rPr>
          <w:sz w:val="18"/>
          <w:szCs w:val="18"/>
        </w:rPr>
        <w:t>Главе администрации</w:t>
      </w:r>
    </w:p>
    <w:p w:rsidR="007B6165" w:rsidRPr="007B6165" w:rsidRDefault="007B6165" w:rsidP="007B6165">
      <w:pPr>
        <w:pStyle w:val="af9"/>
        <w:shd w:val="clear" w:color="auto" w:fill="FFFFFF"/>
        <w:ind w:left="567" w:right="-141"/>
        <w:jc w:val="right"/>
        <w:rPr>
          <w:sz w:val="18"/>
          <w:szCs w:val="18"/>
        </w:rPr>
      </w:pPr>
      <w:proofErr w:type="spellStart"/>
      <w:r w:rsidRPr="007B6165">
        <w:rPr>
          <w:sz w:val="18"/>
          <w:szCs w:val="18"/>
        </w:rPr>
        <w:t>Хомутовского</w:t>
      </w:r>
      <w:proofErr w:type="spellEnd"/>
      <w:r w:rsidRPr="007B6165">
        <w:rPr>
          <w:sz w:val="18"/>
          <w:szCs w:val="18"/>
        </w:rPr>
        <w:t xml:space="preserve"> муниципального   образования</w:t>
      </w:r>
    </w:p>
    <w:p w:rsidR="007B6165" w:rsidRPr="007B6165" w:rsidRDefault="007B6165" w:rsidP="007B6165">
      <w:pPr>
        <w:pStyle w:val="af9"/>
        <w:shd w:val="clear" w:color="auto" w:fill="FFFFFF"/>
        <w:ind w:left="567" w:right="-141"/>
        <w:jc w:val="right"/>
        <w:rPr>
          <w:sz w:val="18"/>
          <w:szCs w:val="18"/>
        </w:rPr>
      </w:pPr>
    </w:p>
    <w:p w:rsidR="007B6165" w:rsidRPr="007B6165" w:rsidRDefault="007B6165" w:rsidP="007B6165">
      <w:pPr>
        <w:pStyle w:val="af9"/>
        <w:shd w:val="clear" w:color="auto" w:fill="FFFFFF"/>
        <w:ind w:left="567" w:right="-141"/>
        <w:jc w:val="right"/>
        <w:rPr>
          <w:sz w:val="18"/>
          <w:szCs w:val="18"/>
        </w:rPr>
      </w:pPr>
      <w:r w:rsidRPr="007B6165">
        <w:rPr>
          <w:sz w:val="18"/>
          <w:szCs w:val="18"/>
        </w:rPr>
        <w:t>от_______________________________________</w:t>
      </w:r>
    </w:p>
    <w:p w:rsidR="007B6165" w:rsidRPr="007B6165" w:rsidRDefault="007B6165" w:rsidP="007B6165">
      <w:pPr>
        <w:pStyle w:val="af9"/>
        <w:shd w:val="clear" w:color="auto" w:fill="FFFFFF"/>
        <w:ind w:left="567" w:right="-141"/>
        <w:jc w:val="right"/>
        <w:rPr>
          <w:sz w:val="18"/>
          <w:szCs w:val="18"/>
        </w:rPr>
      </w:pPr>
      <w:r w:rsidRPr="007B6165">
        <w:rPr>
          <w:sz w:val="18"/>
          <w:szCs w:val="18"/>
        </w:rPr>
        <w:t>адрес_______________________________________</w:t>
      </w:r>
    </w:p>
    <w:p w:rsidR="007B6165" w:rsidRPr="007B6165" w:rsidRDefault="007B6165" w:rsidP="007B6165">
      <w:pPr>
        <w:pStyle w:val="af9"/>
        <w:shd w:val="clear" w:color="auto" w:fill="FFFFFF"/>
        <w:ind w:left="567" w:right="-141"/>
        <w:jc w:val="right"/>
        <w:rPr>
          <w:sz w:val="18"/>
          <w:szCs w:val="18"/>
        </w:rPr>
      </w:pPr>
      <w:r w:rsidRPr="007B6165">
        <w:rPr>
          <w:sz w:val="18"/>
          <w:szCs w:val="18"/>
        </w:rPr>
        <w:t>тел.__________________________</w:t>
      </w:r>
    </w:p>
    <w:p w:rsidR="007B6165" w:rsidRPr="007B6165" w:rsidRDefault="007B6165" w:rsidP="007B6165">
      <w:pPr>
        <w:pStyle w:val="af9"/>
        <w:shd w:val="clear" w:color="auto" w:fill="FFFFFF"/>
        <w:ind w:left="567" w:right="-141"/>
        <w:rPr>
          <w:sz w:val="18"/>
          <w:szCs w:val="18"/>
        </w:rPr>
      </w:pPr>
    </w:p>
    <w:p w:rsidR="007B6165" w:rsidRPr="007B6165" w:rsidRDefault="007B6165" w:rsidP="00385F1A">
      <w:pPr>
        <w:pStyle w:val="af9"/>
        <w:shd w:val="clear" w:color="auto" w:fill="FFFFFF"/>
        <w:ind w:left="567" w:right="-141"/>
        <w:jc w:val="center"/>
        <w:rPr>
          <w:sz w:val="18"/>
          <w:szCs w:val="18"/>
        </w:rPr>
      </w:pPr>
    </w:p>
    <w:p w:rsidR="007B6165" w:rsidRPr="007B6165" w:rsidRDefault="007B6165" w:rsidP="00385F1A">
      <w:pPr>
        <w:pStyle w:val="af9"/>
        <w:shd w:val="clear" w:color="auto" w:fill="FFFFFF"/>
        <w:ind w:left="567" w:right="-141"/>
        <w:jc w:val="center"/>
        <w:rPr>
          <w:sz w:val="18"/>
          <w:szCs w:val="18"/>
        </w:rPr>
      </w:pPr>
      <w:r w:rsidRPr="007B6165">
        <w:rPr>
          <w:sz w:val="18"/>
          <w:szCs w:val="18"/>
        </w:rPr>
        <w:t>ЗАЯВЛЕНИЕ</w:t>
      </w:r>
    </w:p>
    <w:p w:rsidR="007B6165" w:rsidRPr="007B6165" w:rsidRDefault="007B6165" w:rsidP="00385F1A">
      <w:pPr>
        <w:pStyle w:val="af9"/>
        <w:shd w:val="clear" w:color="auto" w:fill="FFFFFF"/>
        <w:ind w:left="567" w:right="-141"/>
        <w:jc w:val="center"/>
        <w:rPr>
          <w:sz w:val="18"/>
          <w:szCs w:val="18"/>
        </w:rPr>
      </w:pP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Прошу разрешить___________________________________________________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 xml:space="preserve">(полное и сокращенное наименование юридического лица, в </w:t>
      </w:r>
      <w:proofErr w:type="spellStart"/>
      <w:r w:rsidRPr="007B6165">
        <w:rPr>
          <w:sz w:val="18"/>
          <w:szCs w:val="18"/>
        </w:rPr>
        <w:t>т.ч</w:t>
      </w:r>
      <w:proofErr w:type="spellEnd"/>
      <w:r w:rsidRPr="007B6165">
        <w:rPr>
          <w:sz w:val="18"/>
          <w:szCs w:val="18"/>
        </w:rPr>
        <w:t>. фирменное наименование, фамилия, имя, отчество индивидуального предпринимателя, гражданина)</w:t>
      </w:r>
    </w:p>
    <w:p w:rsidR="007B6165" w:rsidRPr="007B6165" w:rsidRDefault="007B6165" w:rsidP="00385F1A">
      <w:pPr>
        <w:shd w:val="clear" w:color="auto" w:fill="FFFFFF"/>
        <w:ind w:left="0" w:right="340" w:firstLine="567"/>
        <w:jc w:val="center"/>
        <w:rPr>
          <w:sz w:val="18"/>
          <w:szCs w:val="18"/>
        </w:rPr>
      </w:pPr>
      <w:r w:rsidRPr="007B6165">
        <w:rPr>
          <w:sz w:val="18"/>
          <w:szCs w:val="18"/>
        </w:rPr>
        <w:t>__________________________________________________________________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__________________________________________________________________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(юридический адрес юридического лица, адрес места жительства индивидуального  предпринимателя, гражданина) торговлю на универсальной, праздничной ярмарке, посвященной проведения народного гуляния «Масленица»</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w:t>
      </w:r>
    </w:p>
    <w:p w:rsidR="007B6165" w:rsidRPr="007B6165" w:rsidRDefault="007B6165" w:rsidP="00385F1A">
      <w:pPr>
        <w:pStyle w:val="af9"/>
        <w:shd w:val="clear" w:color="auto" w:fill="FFFFFF"/>
        <w:ind w:left="0" w:right="340" w:firstLine="567"/>
        <w:jc w:val="center"/>
        <w:rPr>
          <w:sz w:val="18"/>
          <w:szCs w:val="18"/>
        </w:rPr>
      </w:pP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Идентификационный номер налогоплательщика________________________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Ассортимент реализуемой продукции:</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_____________________________________________________________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Приложение:</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r w:rsidRPr="007B6165">
        <w:rPr>
          <w:sz w:val="18"/>
          <w:szCs w:val="18"/>
        </w:rPr>
        <w:t>_____________________________________________________________</w:t>
      </w:r>
    </w:p>
    <w:p w:rsidR="007B6165" w:rsidRPr="007B6165" w:rsidRDefault="007B6165" w:rsidP="00385F1A">
      <w:pPr>
        <w:pStyle w:val="af9"/>
        <w:shd w:val="clear" w:color="auto" w:fill="FFFFFF"/>
        <w:ind w:left="0" w:right="340" w:firstLine="567"/>
        <w:jc w:val="center"/>
        <w:rPr>
          <w:sz w:val="18"/>
          <w:szCs w:val="18"/>
        </w:rPr>
      </w:pPr>
    </w:p>
    <w:p w:rsidR="007B6165" w:rsidRPr="007B6165" w:rsidRDefault="007B6165" w:rsidP="00385F1A">
      <w:pPr>
        <w:ind w:left="0" w:right="340" w:firstLine="567"/>
        <w:jc w:val="center"/>
        <w:rPr>
          <w:sz w:val="18"/>
          <w:szCs w:val="18"/>
        </w:rPr>
      </w:pPr>
    </w:p>
    <w:p w:rsidR="007B6165" w:rsidRPr="007B6165" w:rsidRDefault="007B6165" w:rsidP="00385F1A">
      <w:pPr>
        <w:ind w:left="0" w:right="340" w:firstLine="567"/>
        <w:jc w:val="center"/>
        <w:rPr>
          <w:sz w:val="18"/>
          <w:szCs w:val="18"/>
        </w:rPr>
      </w:pPr>
      <w:r w:rsidRPr="007B6165">
        <w:rPr>
          <w:sz w:val="18"/>
          <w:szCs w:val="18"/>
        </w:rPr>
        <w:t>Подпись                                                                                  Дата________</w:t>
      </w:r>
    </w:p>
    <w:p w:rsidR="007B6165" w:rsidRPr="007B6165" w:rsidRDefault="007B6165" w:rsidP="00D43CC9">
      <w:pPr>
        <w:pStyle w:val="af9"/>
        <w:shd w:val="clear" w:color="auto" w:fill="FFFFFF"/>
        <w:tabs>
          <w:tab w:val="left" w:pos="3544"/>
          <w:tab w:val="left" w:pos="5529"/>
        </w:tabs>
        <w:ind w:left="1843" w:right="-141" w:hanging="1418"/>
        <w:jc w:val="right"/>
        <w:rPr>
          <w:sz w:val="18"/>
          <w:szCs w:val="18"/>
        </w:rPr>
      </w:pPr>
      <w:r w:rsidRPr="007B6165">
        <w:rPr>
          <w:sz w:val="18"/>
          <w:szCs w:val="18"/>
        </w:rPr>
        <w:t xml:space="preserve">                                                     </w:t>
      </w:r>
    </w:p>
    <w:p w:rsidR="007B6165" w:rsidRDefault="007B6165" w:rsidP="007B6165">
      <w:pPr>
        <w:spacing w:before="100" w:beforeAutospacing="1" w:after="100" w:afterAutospacing="1"/>
        <w:ind w:right="-141"/>
        <w:rPr>
          <w:color w:val="000000"/>
          <w:sz w:val="18"/>
          <w:szCs w:val="18"/>
        </w:rPr>
      </w:pPr>
    </w:p>
    <w:p w:rsidR="00DA1D1F" w:rsidRDefault="00DA1D1F" w:rsidP="00DA1D1F">
      <w:pPr>
        <w:ind w:firstLine="0"/>
        <w:jc w:val="center"/>
        <w:rPr>
          <w:b/>
          <w:sz w:val="18"/>
          <w:szCs w:val="18"/>
        </w:rPr>
      </w:pPr>
    </w:p>
    <w:p w:rsidR="00DA1D1F" w:rsidRDefault="00DA1D1F" w:rsidP="00DA1D1F">
      <w:pPr>
        <w:ind w:firstLine="0"/>
        <w:jc w:val="center"/>
        <w:rPr>
          <w:sz w:val="18"/>
          <w:szCs w:val="18"/>
        </w:rPr>
      </w:pPr>
      <w:r>
        <w:rPr>
          <w:sz w:val="18"/>
          <w:szCs w:val="18"/>
        </w:rPr>
        <w:t>РОССИЙСКАЯ ФЕДЕРАЦИЯ</w:t>
      </w:r>
    </w:p>
    <w:p w:rsidR="00DA1D1F" w:rsidRDefault="00DA1D1F" w:rsidP="00DA1D1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A1D1F" w:rsidRDefault="00DA1D1F" w:rsidP="00DA1D1F">
      <w:pPr>
        <w:ind w:right="140" w:firstLine="0"/>
        <w:jc w:val="center"/>
        <w:rPr>
          <w:sz w:val="18"/>
          <w:szCs w:val="18"/>
        </w:rPr>
      </w:pPr>
      <w:r>
        <w:rPr>
          <w:sz w:val="18"/>
          <w:szCs w:val="18"/>
        </w:rPr>
        <w:t>ХОМУТОВСКОЕ МУНИЦИПАЛЬНОЕ ОБРАЗОВАНИЕ</w:t>
      </w:r>
    </w:p>
    <w:p w:rsidR="00DA1D1F" w:rsidRDefault="00DA1D1F" w:rsidP="00DA1D1F">
      <w:pPr>
        <w:ind w:right="140" w:firstLine="0"/>
        <w:jc w:val="center"/>
        <w:rPr>
          <w:b/>
          <w:sz w:val="18"/>
          <w:szCs w:val="18"/>
        </w:rPr>
      </w:pPr>
      <w:r>
        <w:rPr>
          <w:b/>
          <w:sz w:val="18"/>
          <w:szCs w:val="18"/>
        </w:rPr>
        <w:t>АДМИНИСТРАЦИЯ</w:t>
      </w:r>
    </w:p>
    <w:p w:rsidR="00DA1D1F" w:rsidRPr="001C574D" w:rsidRDefault="00DA1D1F" w:rsidP="00DA1D1F">
      <w:pPr>
        <w:keepNext/>
        <w:ind w:left="567" w:hanging="5"/>
        <w:jc w:val="center"/>
        <w:outlineLvl w:val="1"/>
        <w:rPr>
          <w:b/>
          <w:bCs/>
          <w:sz w:val="18"/>
          <w:szCs w:val="18"/>
          <w:lang w:eastAsia="x-none"/>
        </w:rPr>
      </w:pPr>
      <w:r>
        <w:rPr>
          <w:b/>
          <w:bCs/>
          <w:sz w:val="18"/>
          <w:szCs w:val="18"/>
          <w:lang w:eastAsia="x-none"/>
        </w:rPr>
        <w:t>ПОСТАНОВЛЕНИЕ</w:t>
      </w:r>
    </w:p>
    <w:p w:rsidR="00DA1D1F" w:rsidRDefault="00DA1D1F" w:rsidP="00DA1D1F">
      <w:pPr>
        <w:keepNext/>
        <w:ind w:left="567" w:hanging="5"/>
        <w:jc w:val="center"/>
        <w:outlineLvl w:val="1"/>
        <w:rPr>
          <w:b/>
          <w:bCs/>
          <w:sz w:val="18"/>
          <w:szCs w:val="18"/>
          <w:lang w:eastAsia="x-none"/>
        </w:rPr>
      </w:pPr>
    </w:p>
    <w:p w:rsidR="00DA1D1F" w:rsidRPr="00684DA0" w:rsidRDefault="00DA1D1F" w:rsidP="00DA1D1F">
      <w:pPr>
        <w:ind w:left="0" w:firstLine="567"/>
        <w:rPr>
          <w:sz w:val="18"/>
          <w:szCs w:val="18"/>
          <w:u w:val="single"/>
        </w:rPr>
      </w:pPr>
      <w:r>
        <w:rPr>
          <w:sz w:val="18"/>
          <w:szCs w:val="18"/>
          <w:u w:val="single"/>
        </w:rPr>
        <w:t>10.03.2021 № 45</w:t>
      </w:r>
      <w:r w:rsidRPr="00684DA0">
        <w:rPr>
          <w:sz w:val="18"/>
          <w:szCs w:val="18"/>
          <w:u w:val="single"/>
        </w:rPr>
        <w:t xml:space="preserve"> о/д</w:t>
      </w:r>
    </w:p>
    <w:p w:rsidR="00DA1D1F" w:rsidRPr="00F42C22" w:rsidRDefault="00DA1D1F" w:rsidP="00DA1D1F">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DA1D1F" w:rsidRPr="007B6165" w:rsidRDefault="00DA1D1F" w:rsidP="001322D0">
      <w:pPr>
        <w:ind w:left="0" w:right="339" w:firstLine="0"/>
        <w:rPr>
          <w:sz w:val="18"/>
          <w:szCs w:val="18"/>
        </w:rPr>
      </w:pPr>
    </w:p>
    <w:p w:rsidR="00DA1D1F" w:rsidRPr="00DA1D1F" w:rsidRDefault="00DA1D1F" w:rsidP="00DA1D1F">
      <w:pPr>
        <w:keepNext/>
        <w:ind w:left="0" w:right="340" w:firstLine="567"/>
        <w:outlineLvl w:val="1"/>
        <w:rPr>
          <w:sz w:val="18"/>
          <w:szCs w:val="18"/>
        </w:rPr>
      </w:pPr>
      <w:r w:rsidRPr="00DA1D1F">
        <w:rPr>
          <w:sz w:val="18"/>
          <w:szCs w:val="18"/>
        </w:rPr>
        <w:t xml:space="preserve">Об утверждении Плана </w:t>
      </w:r>
      <w:proofErr w:type="spellStart"/>
      <w:r w:rsidRPr="00DA1D1F">
        <w:rPr>
          <w:sz w:val="18"/>
          <w:szCs w:val="18"/>
        </w:rPr>
        <w:t>мероприятий</w:t>
      </w:r>
      <w:proofErr w:type="gramStart"/>
      <w:r w:rsidRPr="00DA1D1F">
        <w:rPr>
          <w:sz w:val="18"/>
          <w:szCs w:val="18"/>
        </w:rPr>
        <w:t>,о</w:t>
      </w:r>
      <w:proofErr w:type="gramEnd"/>
      <w:r w:rsidRPr="00DA1D1F">
        <w:rPr>
          <w:sz w:val="18"/>
          <w:szCs w:val="18"/>
        </w:rPr>
        <w:t>существления</w:t>
      </w:r>
      <w:proofErr w:type="spellEnd"/>
      <w:r w:rsidRPr="00DA1D1F">
        <w:rPr>
          <w:sz w:val="18"/>
          <w:szCs w:val="18"/>
        </w:rPr>
        <w:t xml:space="preserve"> деятельности по обращению с животными без владельцев, обитающими на территории </w:t>
      </w:r>
      <w:proofErr w:type="spellStart"/>
      <w:r w:rsidRPr="00DA1D1F">
        <w:rPr>
          <w:sz w:val="18"/>
          <w:szCs w:val="18"/>
        </w:rPr>
        <w:t>Хомутовского</w:t>
      </w:r>
      <w:proofErr w:type="spellEnd"/>
      <w:r w:rsidRPr="00DA1D1F">
        <w:rPr>
          <w:sz w:val="18"/>
          <w:szCs w:val="18"/>
        </w:rPr>
        <w:t xml:space="preserve"> муниципального образования</w:t>
      </w:r>
    </w:p>
    <w:p w:rsidR="00DA1D1F" w:rsidRPr="00DA1D1F" w:rsidRDefault="00DA1D1F" w:rsidP="00DA1D1F">
      <w:pPr>
        <w:keepNext/>
        <w:ind w:left="0" w:right="340" w:firstLine="567"/>
        <w:outlineLvl w:val="1"/>
        <w:rPr>
          <w:sz w:val="18"/>
          <w:szCs w:val="18"/>
        </w:rPr>
      </w:pPr>
    </w:p>
    <w:p w:rsidR="00DA1D1F" w:rsidRPr="00DA1D1F" w:rsidRDefault="00DA1D1F" w:rsidP="00DA1D1F">
      <w:pPr>
        <w:ind w:left="0" w:right="340" w:firstLine="567"/>
        <w:rPr>
          <w:sz w:val="18"/>
          <w:szCs w:val="18"/>
        </w:rPr>
      </w:pPr>
      <w:proofErr w:type="gramStart"/>
      <w:r w:rsidRPr="00DA1D1F">
        <w:rPr>
          <w:sz w:val="18"/>
          <w:szCs w:val="18"/>
        </w:rPr>
        <w:t xml:space="preserve">В целях регулирования вопросов в сфере благоустройства территории </w:t>
      </w:r>
      <w:proofErr w:type="spellStart"/>
      <w:r w:rsidRPr="00DA1D1F">
        <w:rPr>
          <w:sz w:val="18"/>
          <w:szCs w:val="18"/>
        </w:rPr>
        <w:t>Хомутовского</w:t>
      </w:r>
      <w:proofErr w:type="spellEnd"/>
      <w:r w:rsidRPr="00DA1D1F">
        <w:rPr>
          <w:sz w:val="18"/>
          <w:szCs w:val="18"/>
        </w:rPr>
        <w:t xml:space="preserve"> муниципального образования в части содержания домашних животных и повышения комфортности условий проживания граждан, в соответствии со ст. 14 Федерального закона от 06.10.2003 №131-ФЗ «Об общих принципах организации местного самоуправления в Российской Федерации», с Федеральным законом Российской Федерации от 27.12.2018 № 498-ФЗ «Об ответственном обращении с животными и о внесении изменений в отдельные</w:t>
      </w:r>
      <w:proofErr w:type="gramEnd"/>
      <w:r w:rsidRPr="00DA1D1F">
        <w:rPr>
          <w:sz w:val="18"/>
          <w:szCs w:val="18"/>
        </w:rPr>
        <w:t xml:space="preserve"> законодательные акты Российской Федерации», Правилами содержания и благоустройства территории </w:t>
      </w:r>
      <w:proofErr w:type="spellStart"/>
      <w:r w:rsidRPr="00DA1D1F">
        <w:rPr>
          <w:sz w:val="18"/>
          <w:szCs w:val="18"/>
        </w:rPr>
        <w:t>Хомутовского</w:t>
      </w:r>
      <w:proofErr w:type="spellEnd"/>
      <w:r w:rsidRPr="00DA1D1F">
        <w:rPr>
          <w:sz w:val="18"/>
          <w:szCs w:val="18"/>
        </w:rPr>
        <w:t xml:space="preserve"> МО утвержденными Решением Думы </w:t>
      </w:r>
      <w:proofErr w:type="spellStart"/>
      <w:r w:rsidRPr="00DA1D1F">
        <w:rPr>
          <w:sz w:val="18"/>
          <w:szCs w:val="18"/>
        </w:rPr>
        <w:t>Хомутовского</w:t>
      </w:r>
      <w:proofErr w:type="spellEnd"/>
      <w:r w:rsidRPr="00DA1D1F">
        <w:rPr>
          <w:sz w:val="18"/>
          <w:szCs w:val="18"/>
        </w:rPr>
        <w:t xml:space="preserve"> МО № 02-08/д от 26.10.2017 руководствуясь ст. 6 Устава </w:t>
      </w:r>
      <w:proofErr w:type="spellStart"/>
      <w:r w:rsidRPr="00DA1D1F">
        <w:rPr>
          <w:sz w:val="18"/>
          <w:szCs w:val="18"/>
        </w:rPr>
        <w:t>Хомутовского</w:t>
      </w:r>
      <w:proofErr w:type="spellEnd"/>
      <w:r w:rsidRPr="00DA1D1F">
        <w:rPr>
          <w:sz w:val="18"/>
          <w:szCs w:val="18"/>
        </w:rPr>
        <w:t xml:space="preserve"> муниципального образования, Администрация </w:t>
      </w:r>
      <w:proofErr w:type="spellStart"/>
      <w:r w:rsidRPr="00DA1D1F">
        <w:rPr>
          <w:sz w:val="18"/>
          <w:szCs w:val="18"/>
        </w:rPr>
        <w:t>Хомутовского</w:t>
      </w:r>
      <w:proofErr w:type="spellEnd"/>
      <w:r w:rsidRPr="00DA1D1F">
        <w:rPr>
          <w:sz w:val="18"/>
          <w:szCs w:val="18"/>
        </w:rPr>
        <w:t xml:space="preserve"> муниципального образования,</w:t>
      </w:r>
    </w:p>
    <w:p w:rsidR="00DA1D1F" w:rsidRPr="00DA1D1F" w:rsidRDefault="00DA1D1F" w:rsidP="00DA1D1F">
      <w:pPr>
        <w:ind w:left="0" w:right="340" w:firstLine="567"/>
        <w:rPr>
          <w:sz w:val="18"/>
          <w:szCs w:val="18"/>
        </w:rPr>
      </w:pPr>
    </w:p>
    <w:p w:rsidR="00DA1D1F" w:rsidRPr="00DA1D1F" w:rsidRDefault="00DA1D1F" w:rsidP="001322D0">
      <w:pPr>
        <w:ind w:left="0" w:right="340" w:firstLine="1701"/>
        <w:rPr>
          <w:sz w:val="18"/>
          <w:szCs w:val="18"/>
        </w:rPr>
      </w:pPr>
      <w:r w:rsidRPr="00DA1D1F">
        <w:rPr>
          <w:sz w:val="18"/>
          <w:szCs w:val="18"/>
        </w:rPr>
        <w:t>ПОСТАНОВЛЯЕТ:</w:t>
      </w:r>
    </w:p>
    <w:p w:rsidR="00DA1D1F" w:rsidRPr="00DA1D1F" w:rsidRDefault="00DA1D1F" w:rsidP="00DA1D1F">
      <w:pPr>
        <w:ind w:left="0" w:right="340" w:firstLine="567"/>
        <w:rPr>
          <w:sz w:val="18"/>
          <w:szCs w:val="18"/>
        </w:rPr>
      </w:pPr>
    </w:p>
    <w:p w:rsidR="00DA1D1F" w:rsidRPr="00DA1D1F" w:rsidRDefault="00DA1D1F" w:rsidP="00DA1D1F">
      <w:pPr>
        <w:keepNext/>
        <w:numPr>
          <w:ilvl w:val="0"/>
          <w:numId w:val="29"/>
        </w:numPr>
        <w:autoSpaceDN w:val="0"/>
        <w:ind w:left="0" w:right="340" w:firstLine="567"/>
        <w:outlineLvl w:val="1"/>
        <w:rPr>
          <w:sz w:val="18"/>
          <w:szCs w:val="18"/>
        </w:rPr>
      </w:pPr>
      <w:r w:rsidRPr="00DA1D1F">
        <w:rPr>
          <w:sz w:val="18"/>
          <w:szCs w:val="18"/>
        </w:rPr>
        <w:t xml:space="preserve">Утвердить План мероприятий, осуществления деятельности по обращению с животными без владельцев, обитающими на территории </w:t>
      </w:r>
      <w:proofErr w:type="spellStart"/>
      <w:r w:rsidRPr="00DA1D1F">
        <w:rPr>
          <w:sz w:val="18"/>
          <w:szCs w:val="18"/>
        </w:rPr>
        <w:t>Хомутовского</w:t>
      </w:r>
      <w:proofErr w:type="spellEnd"/>
      <w:r w:rsidRPr="00DA1D1F">
        <w:rPr>
          <w:sz w:val="18"/>
          <w:szCs w:val="18"/>
        </w:rPr>
        <w:t xml:space="preserve"> муниципального образования (</w:t>
      </w:r>
      <w:hyperlink r:id="rId9" w:anchor="sub_9991" w:history="1">
        <w:r w:rsidRPr="00DA1D1F">
          <w:rPr>
            <w:rStyle w:val="aff7"/>
            <w:color w:val="000000"/>
            <w:sz w:val="18"/>
            <w:szCs w:val="18"/>
          </w:rPr>
          <w:t>Приложение</w:t>
        </w:r>
      </w:hyperlink>
      <w:r w:rsidRPr="00DA1D1F">
        <w:rPr>
          <w:sz w:val="18"/>
          <w:szCs w:val="18"/>
        </w:rPr>
        <w:t xml:space="preserve">).  </w:t>
      </w:r>
    </w:p>
    <w:p w:rsidR="00DA1D1F" w:rsidRPr="00DA1D1F" w:rsidRDefault="00DA1D1F" w:rsidP="00DA1D1F">
      <w:pPr>
        <w:widowControl w:val="0"/>
        <w:numPr>
          <w:ilvl w:val="0"/>
          <w:numId w:val="29"/>
        </w:numPr>
        <w:autoSpaceDE w:val="0"/>
        <w:autoSpaceDN w:val="0"/>
        <w:adjustRightInd w:val="0"/>
        <w:ind w:left="0" w:right="340" w:firstLine="567"/>
        <w:rPr>
          <w:sz w:val="18"/>
          <w:szCs w:val="18"/>
        </w:rPr>
      </w:pPr>
      <w:r w:rsidRPr="00DA1D1F">
        <w:rPr>
          <w:sz w:val="18"/>
          <w:szCs w:val="18"/>
        </w:rPr>
        <w:t>Опубликовать настоящее постановление в установленном  законом  порядке.</w:t>
      </w:r>
    </w:p>
    <w:p w:rsidR="00DA1D1F" w:rsidRPr="00DA1D1F" w:rsidRDefault="00DA1D1F" w:rsidP="00DA1D1F">
      <w:pPr>
        <w:widowControl w:val="0"/>
        <w:numPr>
          <w:ilvl w:val="0"/>
          <w:numId w:val="29"/>
        </w:numPr>
        <w:autoSpaceDE w:val="0"/>
        <w:autoSpaceDN w:val="0"/>
        <w:adjustRightInd w:val="0"/>
        <w:ind w:left="0" w:right="340" w:firstLine="567"/>
        <w:rPr>
          <w:sz w:val="18"/>
          <w:szCs w:val="18"/>
        </w:rPr>
      </w:pPr>
      <w:proofErr w:type="gramStart"/>
      <w:r w:rsidRPr="00DA1D1F">
        <w:rPr>
          <w:sz w:val="18"/>
          <w:szCs w:val="18"/>
        </w:rPr>
        <w:t>Контроль за</w:t>
      </w:r>
      <w:proofErr w:type="gramEnd"/>
      <w:r w:rsidRPr="00DA1D1F">
        <w:rPr>
          <w:sz w:val="18"/>
          <w:szCs w:val="18"/>
        </w:rPr>
        <w:t xml:space="preserve"> исполнением настоящего постановления возложить на заместителя администрации </w:t>
      </w:r>
      <w:proofErr w:type="spellStart"/>
      <w:r w:rsidRPr="00DA1D1F">
        <w:rPr>
          <w:sz w:val="18"/>
          <w:szCs w:val="18"/>
        </w:rPr>
        <w:t>Хомутовского</w:t>
      </w:r>
      <w:proofErr w:type="spellEnd"/>
      <w:r w:rsidRPr="00DA1D1F">
        <w:rPr>
          <w:sz w:val="18"/>
          <w:szCs w:val="18"/>
        </w:rPr>
        <w:t xml:space="preserve"> муниципального образования.</w:t>
      </w:r>
    </w:p>
    <w:p w:rsidR="00DA1D1F" w:rsidRDefault="00DA1D1F" w:rsidP="00DA1D1F">
      <w:pPr>
        <w:ind w:left="0" w:right="340" w:firstLine="567"/>
        <w:rPr>
          <w:sz w:val="18"/>
          <w:szCs w:val="18"/>
        </w:rPr>
      </w:pPr>
    </w:p>
    <w:p w:rsidR="00DA1D1F" w:rsidRPr="00DA1D1F" w:rsidRDefault="00DA1D1F" w:rsidP="00DA1D1F">
      <w:pPr>
        <w:ind w:left="0" w:right="340" w:firstLine="567"/>
        <w:rPr>
          <w:sz w:val="18"/>
          <w:szCs w:val="18"/>
        </w:rPr>
      </w:pPr>
    </w:p>
    <w:p w:rsidR="00DA1D1F" w:rsidRPr="00DA1D1F" w:rsidRDefault="00DA1D1F" w:rsidP="00DA1D1F">
      <w:pPr>
        <w:ind w:left="0" w:right="340" w:firstLine="567"/>
        <w:jc w:val="center"/>
        <w:rPr>
          <w:i/>
          <w:sz w:val="18"/>
          <w:szCs w:val="18"/>
        </w:rPr>
      </w:pPr>
      <w:r>
        <w:rPr>
          <w:sz w:val="18"/>
          <w:szCs w:val="18"/>
        </w:rPr>
        <w:t xml:space="preserve">      </w:t>
      </w:r>
      <w:r w:rsidR="00893A80">
        <w:rPr>
          <w:sz w:val="18"/>
          <w:szCs w:val="18"/>
        </w:rPr>
        <w:t xml:space="preserve">                         </w:t>
      </w:r>
      <w:proofErr w:type="gramStart"/>
      <w:r w:rsidRPr="00DA1D1F">
        <w:rPr>
          <w:i/>
          <w:sz w:val="18"/>
          <w:szCs w:val="18"/>
        </w:rPr>
        <w:t>Исполняющий</w:t>
      </w:r>
      <w:proofErr w:type="gramEnd"/>
      <w:r w:rsidRPr="00DA1D1F">
        <w:rPr>
          <w:i/>
          <w:sz w:val="18"/>
          <w:szCs w:val="18"/>
        </w:rPr>
        <w:t xml:space="preserve"> обязанности</w:t>
      </w:r>
    </w:p>
    <w:p w:rsidR="00DA1D1F" w:rsidRPr="00DA1D1F" w:rsidRDefault="00893A80" w:rsidP="00DA1D1F">
      <w:pPr>
        <w:ind w:left="0" w:right="340" w:firstLine="567"/>
        <w:jc w:val="right"/>
        <w:rPr>
          <w:i/>
          <w:sz w:val="18"/>
          <w:szCs w:val="18"/>
        </w:rPr>
      </w:pPr>
      <w:r>
        <w:rPr>
          <w:i/>
          <w:sz w:val="18"/>
          <w:szCs w:val="18"/>
        </w:rPr>
        <w:t xml:space="preserve">         </w:t>
      </w:r>
      <w:r w:rsidR="00DA1D1F" w:rsidRPr="00DA1D1F">
        <w:rPr>
          <w:i/>
          <w:sz w:val="18"/>
          <w:szCs w:val="18"/>
        </w:rPr>
        <w:t>Главы администрации</w:t>
      </w:r>
      <w:r w:rsidR="00DA1D1F" w:rsidRPr="00DA1D1F">
        <w:rPr>
          <w:i/>
          <w:sz w:val="18"/>
          <w:szCs w:val="18"/>
        </w:rPr>
        <w:tab/>
      </w:r>
      <w:r w:rsidR="00DA1D1F" w:rsidRPr="00DA1D1F">
        <w:rPr>
          <w:i/>
          <w:sz w:val="18"/>
          <w:szCs w:val="18"/>
        </w:rPr>
        <w:tab/>
      </w:r>
      <w:r w:rsidR="00DA1D1F" w:rsidRPr="00DA1D1F">
        <w:rPr>
          <w:i/>
          <w:sz w:val="18"/>
          <w:szCs w:val="18"/>
        </w:rPr>
        <w:tab/>
      </w:r>
      <w:r w:rsidR="00DA1D1F" w:rsidRPr="00DA1D1F">
        <w:rPr>
          <w:i/>
          <w:sz w:val="18"/>
          <w:szCs w:val="18"/>
        </w:rPr>
        <w:tab/>
      </w:r>
      <w:r w:rsidR="00DA1D1F" w:rsidRPr="00DA1D1F">
        <w:rPr>
          <w:i/>
          <w:sz w:val="18"/>
          <w:szCs w:val="18"/>
        </w:rPr>
        <w:tab/>
      </w:r>
      <w:r w:rsidR="00DA1D1F" w:rsidRPr="00DA1D1F">
        <w:rPr>
          <w:i/>
          <w:sz w:val="18"/>
          <w:szCs w:val="18"/>
        </w:rPr>
        <w:tab/>
      </w:r>
      <w:r w:rsidR="00DA1D1F" w:rsidRPr="00DA1D1F">
        <w:rPr>
          <w:i/>
          <w:sz w:val="18"/>
          <w:szCs w:val="18"/>
        </w:rPr>
        <w:tab/>
      </w:r>
      <w:r>
        <w:rPr>
          <w:i/>
          <w:sz w:val="18"/>
          <w:szCs w:val="18"/>
        </w:rPr>
        <w:t xml:space="preserve">                                              </w:t>
      </w:r>
      <w:r w:rsidR="00DA1D1F" w:rsidRPr="00DA1D1F">
        <w:rPr>
          <w:i/>
          <w:sz w:val="18"/>
          <w:szCs w:val="18"/>
        </w:rPr>
        <w:t xml:space="preserve">А.В.  Иваненко </w:t>
      </w: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1322D0" w:rsidRDefault="00A47251" w:rsidP="001322D0">
      <w:pPr>
        <w:ind w:left="0" w:right="340" w:firstLine="567"/>
        <w:rPr>
          <w:sz w:val="18"/>
          <w:szCs w:val="18"/>
        </w:rPr>
      </w:pPr>
    </w:p>
    <w:p w:rsidR="00A47251" w:rsidRPr="001322D0" w:rsidRDefault="00A47251" w:rsidP="001322D0">
      <w:pPr>
        <w:ind w:left="0" w:right="340" w:firstLine="567"/>
        <w:rPr>
          <w:sz w:val="18"/>
          <w:szCs w:val="18"/>
        </w:rPr>
      </w:pPr>
    </w:p>
    <w:p w:rsidR="00A47251" w:rsidRPr="001322D0" w:rsidRDefault="00A47251" w:rsidP="00937D5F">
      <w:pPr>
        <w:ind w:left="0" w:right="340" w:firstLine="567"/>
        <w:jc w:val="right"/>
        <w:rPr>
          <w:sz w:val="18"/>
          <w:szCs w:val="18"/>
        </w:rPr>
      </w:pPr>
    </w:p>
    <w:p w:rsidR="001322D0" w:rsidRPr="001322D0" w:rsidRDefault="001322D0" w:rsidP="00937D5F">
      <w:pPr>
        <w:ind w:left="0" w:right="340" w:firstLine="567"/>
        <w:jc w:val="right"/>
        <w:rPr>
          <w:rStyle w:val="aff6"/>
          <w:b w:val="0"/>
          <w:color w:val="000000"/>
          <w:sz w:val="18"/>
          <w:szCs w:val="18"/>
        </w:rPr>
      </w:pPr>
      <w:r w:rsidRPr="001322D0">
        <w:rPr>
          <w:rStyle w:val="aff6"/>
          <w:b w:val="0"/>
          <w:bCs w:val="0"/>
          <w:color w:val="000000"/>
          <w:sz w:val="18"/>
          <w:szCs w:val="18"/>
        </w:rPr>
        <w:t>Приложение</w:t>
      </w:r>
    </w:p>
    <w:p w:rsidR="001322D0" w:rsidRPr="001322D0" w:rsidRDefault="001322D0" w:rsidP="00937D5F">
      <w:pPr>
        <w:ind w:left="0" w:right="340" w:firstLine="567"/>
        <w:jc w:val="right"/>
        <w:rPr>
          <w:rStyle w:val="aff6"/>
          <w:b w:val="0"/>
          <w:bCs w:val="0"/>
          <w:color w:val="000000"/>
          <w:sz w:val="18"/>
          <w:szCs w:val="18"/>
        </w:rPr>
      </w:pPr>
      <w:r w:rsidRPr="001322D0">
        <w:rPr>
          <w:rStyle w:val="aff6"/>
          <w:b w:val="0"/>
          <w:bCs w:val="0"/>
          <w:color w:val="000000"/>
          <w:sz w:val="18"/>
          <w:szCs w:val="18"/>
        </w:rPr>
        <w:t xml:space="preserve">к </w:t>
      </w:r>
      <w:hyperlink r:id="rId10" w:anchor="sub_0" w:history="1">
        <w:r w:rsidR="00D3389F">
          <w:rPr>
            <w:rStyle w:val="aff7"/>
            <w:color w:val="000000"/>
            <w:sz w:val="18"/>
            <w:szCs w:val="18"/>
          </w:rPr>
          <w:t>постановлению</w:t>
        </w:r>
      </w:hyperlink>
      <w:r w:rsidRPr="001322D0">
        <w:rPr>
          <w:rStyle w:val="aff6"/>
          <w:b w:val="0"/>
          <w:bCs w:val="0"/>
          <w:color w:val="000000"/>
          <w:sz w:val="18"/>
          <w:szCs w:val="18"/>
        </w:rPr>
        <w:t xml:space="preserve"> администрации</w:t>
      </w:r>
    </w:p>
    <w:p w:rsidR="001322D0" w:rsidRPr="001322D0" w:rsidRDefault="001322D0" w:rsidP="00937D5F">
      <w:pPr>
        <w:ind w:left="0" w:right="340" w:firstLine="567"/>
        <w:jc w:val="right"/>
        <w:rPr>
          <w:rStyle w:val="aff6"/>
          <w:b w:val="0"/>
          <w:bCs w:val="0"/>
          <w:color w:val="000000"/>
          <w:sz w:val="18"/>
          <w:szCs w:val="18"/>
        </w:rPr>
      </w:pPr>
      <w:proofErr w:type="spellStart"/>
      <w:r w:rsidRPr="001322D0">
        <w:rPr>
          <w:rStyle w:val="aff6"/>
          <w:b w:val="0"/>
          <w:bCs w:val="0"/>
          <w:color w:val="000000"/>
          <w:sz w:val="18"/>
          <w:szCs w:val="18"/>
        </w:rPr>
        <w:t>Хомутовского</w:t>
      </w:r>
      <w:proofErr w:type="spellEnd"/>
      <w:r w:rsidRPr="001322D0">
        <w:rPr>
          <w:rStyle w:val="aff6"/>
          <w:b w:val="0"/>
          <w:bCs w:val="0"/>
          <w:color w:val="000000"/>
          <w:sz w:val="18"/>
          <w:szCs w:val="18"/>
        </w:rPr>
        <w:t xml:space="preserve"> муниципального</w:t>
      </w:r>
    </w:p>
    <w:p w:rsidR="001322D0" w:rsidRPr="001322D0" w:rsidRDefault="001322D0" w:rsidP="00937D5F">
      <w:pPr>
        <w:ind w:left="0" w:right="340" w:firstLine="567"/>
        <w:jc w:val="right"/>
        <w:rPr>
          <w:rStyle w:val="aff6"/>
          <w:b w:val="0"/>
          <w:bCs w:val="0"/>
          <w:color w:val="000000"/>
          <w:sz w:val="18"/>
          <w:szCs w:val="18"/>
        </w:rPr>
      </w:pPr>
      <w:r w:rsidRPr="001322D0">
        <w:rPr>
          <w:rStyle w:val="aff6"/>
          <w:b w:val="0"/>
          <w:bCs w:val="0"/>
          <w:color w:val="000000"/>
          <w:sz w:val="18"/>
          <w:szCs w:val="18"/>
        </w:rPr>
        <w:t>образования</w:t>
      </w:r>
    </w:p>
    <w:p w:rsidR="001322D0" w:rsidRPr="001322D0" w:rsidRDefault="001322D0" w:rsidP="00937D5F">
      <w:pPr>
        <w:ind w:left="0" w:right="340" w:firstLine="567"/>
        <w:jc w:val="right"/>
        <w:rPr>
          <w:rStyle w:val="aff6"/>
          <w:b w:val="0"/>
          <w:bCs w:val="0"/>
          <w:color w:val="000000"/>
          <w:sz w:val="18"/>
          <w:szCs w:val="18"/>
        </w:rPr>
      </w:pPr>
      <w:r w:rsidRPr="001322D0">
        <w:rPr>
          <w:rStyle w:val="aff6"/>
          <w:b w:val="0"/>
          <w:bCs w:val="0"/>
          <w:color w:val="000000"/>
          <w:sz w:val="18"/>
          <w:szCs w:val="18"/>
        </w:rPr>
        <w:t>от «_</w:t>
      </w:r>
      <w:r w:rsidR="00E67876">
        <w:rPr>
          <w:rStyle w:val="aff6"/>
          <w:b w:val="0"/>
          <w:bCs w:val="0"/>
          <w:color w:val="000000"/>
          <w:sz w:val="18"/>
          <w:szCs w:val="18"/>
        </w:rPr>
        <w:t>10</w:t>
      </w:r>
      <w:r w:rsidRPr="001322D0">
        <w:rPr>
          <w:rStyle w:val="aff6"/>
          <w:b w:val="0"/>
          <w:bCs w:val="0"/>
          <w:color w:val="000000"/>
          <w:sz w:val="18"/>
          <w:szCs w:val="18"/>
        </w:rPr>
        <w:t>__»__</w:t>
      </w:r>
      <w:r w:rsidR="00E67876">
        <w:rPr>
          <w:rStyle w:val="aff6"/>
          <w:b w:val="0"/>
          <w:bCs w:val="0"/>
          <w:color w:val="000000"/>
          <w:sz w:val="18"/>
          <w:szCs w:val="18"/>
        </w:rPr>
        <w:t>03</w:t>
      </w:r>
      <w:r w:rsidRPr="001322D0">
        <w:rPr>
          <w:rStyle w:val="aff6"/>
          <w:b w:val="0"/>
          <w:bCs w:val="0"/>
          <w:color w:val="000000"/>
          <w:sz w:val="18"/>
          <w:szCs w:val="18"/>
        </w:rPr>
        <w:t>____2021  №_</w:t>
      </w:r>
      <w:r w:rsidR="00AC0FB3">
        <w:rPr>
          <w:rStyle w:val="aff6"/>
          <w:b w:val="0"/>
          <w:bCs w:val="0"/>
          <w:color w:val="000000"/>
          <w:sz w:val="18"/>
          <w:szCs w:val="18"/>
        </w:rPr>
        <w:t>44 о/д</w:t>
      </w:r>
      <w:r w:rsidRPr="001322D0">
        <w:rPr>
          <w:rStyle w:val="aff6"/>
          <w:b w:val="0"/>
          <w:bCs w:val="0"/>
          <w:color w:val="000000"/>
          <w:sz w:val="18"/>
          <w:szCs w:val="18"/>
        </w:rPr>
        <w:t>____</w:t>
      </w:r>
    </w:p>
    <w:p w:rsidR="001322D0" w:rsidRPr="001322D0" w:rsidRDefault="001322D0" w:rsidP="001322D0">
      <w:pPr>
        <w:ind w:left="0" w:right="340" w:firstLine="567"/>
        <w:rPr>
          <w:sz w:val="18"/>
          <w:szCs w:val="18"/>
        </w:rPr>
      </w:pPr>
    </w:p>
    <w:p w:rsidR="001322D0" w:rsidRPr="001322D0" w:rsidRDefault="001322D0" w:rsidP="00937D5F">
      <w:pPr>
        <w:keepNext/>
        <w:ind w:left="0" w:right="340" w:firstLine="567"/>
        <w:jc w:val="center"/>
        <w:outlineLvl w:val="1"/>
        <w:rPr>
          <w:b/>
          <w:sz w:val="18"/>
          <w:szCs w:val="18"/>
        </w:rPr>
      </w:pPr>
      <w:bookmarkStart w:id="0" w:name="sub_98"/>
      <w:r w:rsidRPr="001322D0">
        <w:rPr>
          <w:b/>
          <w:sz w:val="18"/>
          <w:szCs w:val="18"/>
        </w:rPr>
        <w:t xml:space="preserve">План мероприятий осуществления деятельности по обращению с животными без владельцев, обитающими на территории </w:t>
      </w:r>
      <w:proofErr w:type="spellStart"/>
      <w:r w:rsidRPr="001322D0">
        <w:rPr>
          <w:b/>
          <w:sz w:val="18"/>
          <w:szCs w:val="18"/>
        </w:rPr>
        <w:t>Хомутовского</w:t>
      </w:r>
      <w:proofErr w:type="spellEnd"/>
      <w:r w:rsidRPr="001322D0">
        <w:rPr>
          <w:b/>
          <w:sz w:val="18"/>
          <w:szCs w:val="18"/>
        </w:rPr>
        <w:t xml:space="preserve"> муниципального образования</w:t>
      </w:r>
    </w:p>
    <w:p w:rsidR="001322D0" w:rsidRPr="001322D0" w:rsidRDefault="001322D0" w:rsidP="001322D0">
      <w:pPr>
        <w:ind w:left="0" w:right="340" w:firstLine="567"/>
        <w:rPr>
          <w:sz w:val="18"/>
          <w:szCs w:val="18"/>
        </w:rPr>
      </w:pPr>
    </w:p>
    <w:p w:rsidR="001322D0" w:rsidRPr="001322D0" w:rsidRDefault="001322D0" w:rsidP="001322D0">
      <w:pPr>
        <w:ind w:left="0" w:right="340" w:firstLine="567"/>
        <w:rPr>
          <w:sz w:val="18"/>
          <w:szCs w:val="18"/>
        </w:rPr>
      </w:pPr>
    </w:p>
    <w:tbl>
      <w:tblPr>
        <w:tblStyle w:val="aa"/>
        <w:tblW w:w="0" w:type="auto"/>
        <w:tblInd w:w="-318" w:type="dxa"/>
        <w:tblLayout w:type="fixed"/>
        <w:tblLook w:val="04A0" w:firstRow="1" w:lastRow="0" w:firstColumn="1" w:lastColumn="0" w:noHBand="0" w:noVBand="1"/>
      </w:tblPr>
      <w:tblGrid>
        <w:gridCol w:w="710"/>
        <w:gridCol w:w="4111"/>
        <w:gridCol w:w="2126"/>
        <w:gridCol w:w="3118"/>
      </w:tblGrid>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b/>
                <w:sz w:val="18"/>
                <w:szCs w:val="18"/>
              </w:rPr>
            </w:pPr>
            <w:r w:rsidRPr="001322D0">
              <w:rPr>
                <w:b/>
                <w:sz w:val="18"/>
                <w:szCs w:val="18"/>
              </w:rPr>
              <w:t xml:space="preserve">№ </w:t>
            </w:r>
            <w:proofErr w:type="spellStart"/>
            <w:r w:rsidRPr="001322D0">
              <w:rPr>
                <w:b/>
                <w:sz w:val="18"/>
                <w:szCs w:val="18"/>
              </w:rPr>
              <w:t>пп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b/>
                <w:sz w:val="18"/>
                <w:szCs w:val="18"/>
              </w:rPr>
            </w:pPr>
            <w:r w:rsidRPr="001322D0">
              <w:rPr>
                <w:b/>
                <w:sz w:val="18"/>
                <w:szCs w:val="18"/>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b/>
                <w:sz w:val="18"/>
                <w:szCs w:val="18"/>
              </w:rPr>
            </w:pPr>
            <w:r w:rsidRPr="001322D0">
              <w:rPr>
                <w:b/>
                <w:sz w:val="18"/>
                <w:szCs w:val="18"/>
              </w:rPr>
              <w:t>Срок выполнения</w:t>
            </w:r>
          </w:p>
        </w:tc>
        <w:tc>
          <w:tcPr>
            <w:tcW w:w="3118"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b/>
                <w:sz w:val="18"/>
                <w:szCs w:val="18"/>
              </w:rPr>
            </w:pPr>
            <w:r w:rsidRPr="001322D0">
              <w:rPr>
                <w:b/>
                <w:sz w:val="18"/>
                <w:szCs w:val="18"/>
              </w:rPr>
              <w:t>Ответственный</w:t>
            </w: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1</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ind w:left="0" w:firstLine="0"/>
              <w:rPr>
                <w:sz w:val="18"/>
                <w:szCs w:val="18"/>
              </w:rPr>
            </w:pPr>
            <w:r w:rsidRPr="001322D0">
              <w:rPr>
                <w:sz w:val="18"/>
                <w:szCs w:val="18"/>
              </w:rPr>
              <w:t xml:space="preserve">Проведение рейдов на территории </w:t>
            </w:r>
            <w:proofErr w:type="spellStart"/>
            <w:r w:rsidRPr="001322D0">
              <w:rPr>
                <w:sz w:val="18"/>
                <w:szCs w:val="18"/>
              </w:rPr>
              <w:t>Хомутовского</w:t>
            </w:r>
            <w:proofErr w:type="spellEnd"/>
            <w:r w:rsidRPr="001322D0">
              <w:rPr>
                <w:sz w:val="18"/>
                <w:szCs w:val="18"/>
              </w:rPr>
              <w:t xml:space="preserve"> поселения с целью выявления животных находящихся на территориях общего пользования без владельцев. </w:t>
            </w:r>
          </w:p>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Осуществление </w:t>
            </w:r>
            <w:proofErr w:type="spellStart"/>
            <w:r w:rsidRPr="001322D0">
              <w:rPr>
                <w:sz w:val="18"/>
                <w:szCs w:val="18"/>
              </w:rPr>
              <w:t>фотофиксации</w:t>
            </w:r>
            <w:proofErr w:type="spellEnd"/>
            <w:r w:rsidRPr="001322D0">
              <w:rPr>
                <w:sz w:val="18"/>
                <w:szCs w:val="18"/>
              </w:rPr>
              <w:t xml:space="preserve"> и учета выявленных животных при проведении рейда. </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Не реже 1 раза в 2 недели или по мере необходимости (регулярно)</w:t>
            </w:r>
          </w:p>
        </w:tc>
        <w:tc>
          <w:tcPr>
            <w:tcW w:w="3118"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Специалисты отдела муниципального контроля, дорожной деятельности и благоустройства </w:t>
            </w: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Создание в </w:t>
            </w:r>
            <w:proofErr w:type="spellStart"/>
            <w:r w:rsidRPr="001322D0">
              <w:rPr>
                <w:sz w:val="18"/>
                <w:szCs w:val="18"/>
              </w:rPr>
              <w:t>Мессенджере</w:t>
            </w:r>
            <w:proofErr w:type="spellEnd"/>
            <w:r w:rsidRPr="001322D0">
              <w:rPr>
                <w:sz w:val="18"/>
                <w:szCs w:val="18"/>
              </w:rPr>
              <w:t xml:space="preserve"> </w:t>
            </w:r>
            <w:proofErr w:type="spellStart"/>
            <w:r w:rsidRPr="001322D0">
              <w:rPr>
                <w:sz w:val="18"/>
                <w:szCs w:val="18"/>
                <w:lang w:val="en-US"/>
              </w:rPr>
              <w:t>Viber</w:t>
            </w:r>
            <w:proofErr w:type="spellEnd"/>
            <w:r w:rsidRPr="001322D0">
              <w:rPr>
                <w:sz w:val="18"/>
                <w:szCs w:val="18"/>
              </w:rPr>
              <w:t xml:space="preserve"> группы «Безнадзорные животные».</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До 26.03.2021</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ind w:left="0" w:firstLine="0"/>
              <w:rPr>
                <w:sz w:val="18"/>
                <w:szCs w:val="18"/>
              </w:rPr>
            </w:pPr>
          </w:p>
          <w:p w:rsidR="001322D0" w:rsidRPr="001322D0" w:rsidRDefault="001322D0" w:rsidP="00937D5F">
            <w:pPr>
              <w:widowControl w:val="0"/>
              <w:autoSpaceDE w:val="0"/>
              <w:autoSpaceDN w:val="0"/>
              <w:adjustRightInd w:val="0"/>
              <w:ind w:left="0" w:firstLine="0"/>
              <w:rPr>
                <w:sz w:val="18"/>
                <w:szCs w:val="18"/>
              </w:rPr>
            </w:pPr>
            <w:r w:rsidRPr="001322D0">
              <w:rPr>
                <w:sz w:val="18"/>
                <w:szCs w:val="18"/>
              </w:rPr>
              <w:t>Социальный отдел</w:t>
            </w: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3</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Привлечь в группу «Безнадзорные животные» активных жителей представителей ТОС и общественных организаций, депутатов Думы </w:t>
            </w:r>
            <w:proofErr w:type="spellStart"/>
            <w:r w:rsidRPr="001322D0">
              <w:rPr>
                <w:sz w:val="18"/>
                <w:szCs w:val="18"/>
              </w:rPr>
              <w:t>Хомутовского</w:t>
            </w:r>
            <w:proofErr w:type="spellEnd"/>
            <w:r w:rsidRPr="001322D0">
              <w:rPr>
                <w:sz w:val="18"/>
                <w:szCs w:val="18"/>
              </w:rPr>
              <w:t xml:space="preserve"> МО с целью выявления владельцев животных.</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До 26.03.2021</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ind w:left="0" w:firstLine="0"/>
              <w:rPr>
                <w:sz w:val="18"/>
                <w:szCs w:val="18"/>
              </w:rPr>
            </w:pPr>
          </w:p>
          <w:p w:rsidR="001322D0" w:rsidRPr="001322D0" w:rsidRDefault="001322D0" w:rsidP="00937D5F">
            <w:pPr>
              <w:widowControl w:val="0"/>
              <w:autoSpaceDE w:val="0"/>
              <w:autoSpaceDN w:val="0"/>
              <w:adjustRightInd w:val="0"/>
              <w:ind w:left="0" w:firstLine="0"/>
              <w:rPr>
                <w:sz w:val="18"/>
                <w:szCs w:val="18"/>
              </w:rPr>
            </w:pPr>
            <w:r w:rsidRPr="001322D0">
              <w:rPr>
                <w:sz w:val="18"/>
                <w:szCs w:val="18"/>
              </w:rPr>
              <w:t>Социальный отдел</w:t>
            </w: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4</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Размещение в группе «Безнадзорные животные» результатов рейдового осмотра территории с предоставлением мест </w:t>
            </w:r>
            <w:proofErr w:type="spellStart"/>
            <w:r w:rsidRPr="001322D0">
              <w:rPr>
                <w:sz w:val="18"/>
                <w:szCs w:val="18"/>
              </w:rPr>
              <w:t>фотофиксаций</w:t>
            </w:r>
            <w:proofErr w:type="spellEnd"/>
            <w:r w:rsidRPr="001322D0">
              <w:rPr>
                <w:sz w:val="18"/>
                <w:szCs w:val="18"/>
              </w:rPr>
              <w:t xml:space="preserve"> животных осуществляющих выгул без владельцев</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По мере проведения рейдовых мероприятий</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widowControl w:val="0"/>
              <w:autoSpaceDE w:val="0"/>
              <w:autoSpaceDN w:val="0"/>
              <w:adjustRightInd w:val="0"/>
              <w:ind w:left="0" w:firstLine="0"/>
              <w:rPr>
                <w:sz w:val="18"/>
                <w:szCs w:val="18"/>
              </w:rPr>
            </w:pP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5</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Постоянное взаимодействие с активными жителями, Депутатами Думы </w:t>
            </w:r>
            <w:proofErr w:type="spellStart"/>
            <w:r w:rsidRPr="001322D0">
              <w:rPr>
                <w:sz w:val="18"/>
                <w:szCs w:val="18"/>
              </w:rPr>
              <w:t>Хомутовского</w:t>
            </w:r>
            <w:proofErr w:type="spellEnd"/>
            <w:r w:rsidRPr="001322D0">
              <w:rPr>
                <w:sz w:val="18"/>
                <w:szCs w:val="18"/>
              </w:rPr>
              <w:t xml:space="preserve"> МО представителями ТОС и общественными </w:t>
            </w:r>
            <w:proofErr w:type="gramStart"/>
            <w:r w:rsidRPr="001322D0">
              <w:rPr>
                <w:sz w:val="18"/>
                <w:szCs w:val="18"/>
              </w:rPr>
              <w:t>организациями</w:t>
            </w:r>
            <w:proofErr w:type="gramEnd"/>
            <w:r w:rsidRPr="001322D0">
              <w:rPr>
                <w:sz w:val="18"/>
                <w:szCs w:val="18"/>
              </w:rPr>
              <w:t xml:space="preserve"> по выявлению владельцев животных обитающими на территориях общего пользования</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регулярно</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ind w:left="0" w:firstLine="0"/>
              <w:rPr>
                <w:sz w:val="18"/>
                <w:szCs w:val="18"/>
              </w:rPr>
            </w:pPr>
          </w:p>
          <w:p w:rsidR="001322D0" w:rsidRPr="001322D0" w:rsidRDefault="001322D0" w:rsidP="00937D5F">
            <w:pPr>
              <w:widowControl w:val="0"/>
              <w:autoSpaceDE w:val="0"/>
              <w:autoSpaceDN w:val="0"/>
              <w:adjustRightInd w:val="0"/>
              <w:ind w:left="0" w:firstLine="0"/>
              <w:rPr>
                <w:sz w:val="18"/>
                <w:szCs w:val="18"/>
              </w:rPr>
            </w:pPr>
            <w:r w:rsidRPr="001322D0">
              <w:rPr>
                <w:sz w:val="18"/>
                <w:szCs w:val="18"/>
              </w:rPr>
              <w:t>Социальный отдел</w:t>
            </w: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6</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 xml:space="preserve">Привлечение к административной ответственности граждан осуществляющих выгул животных без владельцев за ненадлежащее содержание собак и кошек на территории </w:t>
            </w:r>
            <w:proofErr w:type="spellStart"/>
            <w:r w:rsidRPr="001322D0">
              <w:rPr>
                <w:sz w:val="18"/>
                <w:szCs w:val="18"/>
              </w:rPr>
              <w:t>Хомутовского</w:t>
            </w:r>
            <w:proofErr w:type="spellEnd"/>
            <w:r w:rsidRPr="001322D0">
              <w:rPr>
                <w:sz w:val="18"/>
                <w:szCs w:val="18"/>
              </w:rPr>
              <w:t xml:space="preserve"> МО</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По мере выявления</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widowControl w:val="0"/>
              <w:autoSpaceDE w:val="0"/>
              <w:autoSpaceDN w:val="0"/>
              <w:adjustRightInd w:val="0"/>
              <w:ind w:left="0" w:firstLine="0"/>
              <w:rPr>
                <w:sz w:val="18"/>
                <w:szCs w:val="18"/>
              </w:rPr>
            </w:pPr>
          </w:p>
        </w:tc>
      </w:tr>
      <w:tr w:rsidR="001322D0" w:rsidRPr="001322D0" w:rsidTr="00E67876">
        <w:tc>
          <w:tcPr>
            <w:tcW w:w="710"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jc w:val="center"/>
              <w:rPr>
                <w:sz w:val="18"/>
                <w:szCs w:val="18"/>
              </w:rPr>
            </w:pPr>
            <w:r w:rsidRPr="001322D0">
              <w:rPr>
                <w:sz w:val="18"/>
                <w:szCs w:val="18"/>
              </w:rPr>
              <w:t>7</w:t>
            </w:r>
          </w:p>
        </w:tc>
        <w:tc>
          <w:tcPr>
            <w:tcW w:w="4111"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autoSpaceDN w:val="0"/>
              <w:ind w:left="0" w:firstLine="0"/>
              <w:rPr>
                <w:sz w:val="18"/>
                <w:szCs w:val="18"/>
              </w:rPr>
            </w:pPr>
            <w:r w:rsidRPr="001322D0">
              <w:rPr>
                <w:sz w:val="18"/>
                <w:szCs w:val="18"/>
              </w:rPr>
              <w:t xml:space="preserve">В случае отсутствия владельца животных обитающих на территориях общего пользования (улицы, дворы и т.д.) при проведении мониторинга территории, направление информации о количестве и месте обитания животных без владельцев </w:t>
            </w:r>
            <w:r w:rsidRPr="001322D0">
              <w:rPr>
                <w:sz w:val="18"/>
                <w:szCs w:val="18"/>
                <w:lang w:eastAsia="en-US"/>
              </w:rPr>
              <w:t>в Иркутское районное муниципальное образование</w:t>
            </w:r>
            <w:r w:rsidRPr="001322D0">
              <w:rPr>
                <w:sz w:val="18"/>
                <w:szCs w:val="18"/>
              </w:rPr>
              <w:t xml:space="preserve"> для принятия мер по подведомственности или осуществление отлова в рамках сре</w:t>
            </w:r>
            <w:proofErr w:type="gramStart"/>
            <w:r w:rsidRPr="001322D0">
              <w:rPr>
                <w:sz w:val="18"/>
                <w:szCs w:val="18"/>
              </w:rPr>
              <w:t>дств пр</w:t>
            </w:r>
            <w:proofErr w:type="gramEnd"/>
            <w:r w:rsidRPr="001322D0">
              <w:rPr>
                <w:sz w:val="18"/>
                <w:szCs w:val="18"/>
              </w:rPr>
              <w:t xml:space="preserve">едусмотренных в бюджете </w:t>
            </w:r>
            <w:proofErr w:type="spellStart"/>
            <w:r w:rsidRPr="001322D0">
              <w:rPr>
                <w:sz w:val="18"/>
                <w:szCs w:val="18"/>
              </w:rPr>
              <w:t>Хомутовского</w:t>
            </w:r>
            <w:proofErr w:type="spellEnd"/>
            <w:r w:rsidRPr="001322D0">
              <w:rPr>
                <w:sz w:val="18"/>
                <w:szCs w:val="18"/>
              </w:rPr>
              <w:t xml:space="preserve"> МО</w:t>
            </w:r>
          </w:p>
        </w:tc>
        <w:tc>
          <w:tcPr>
            <w:tcW w:w="2126" w:type="dxa"/>
            <w:tcBorders>
              <w:top w:val="single" w:sz="4" w:space="0" w:color="auto"/>
              <w:left w:val="single" w:sz="4" w:space="0" w:color="auto"/>
              <w:bottom w:val="single" w:sz="4" w:space="0" w:color="auto"/>
              <w:right w:val="single" w:sz="4" w:space="0" w:color="auto"/>
            </w:tcBorders>
            <w:hideMark/>
          </w:tcPr>
          <w:p w:rsidR="001322D0" w:rsidRPr="001322D0" w:rsidRDefault="001322D0" w:rsidP="00937D5F">
            <w:pPr>
              <w:widowControl w:val="0"/>
              <w:autoSpaceDE w:val="0"/>
              <w:autoSpaceDN w:val="0"/>
              <w:adjustRightInd w:val="0"/>
              <w:ind w:left="0" w:firstLine="0"/>
              <w:rPr>
                <w:sz w:val="18"/>
                <w:szCs w:val="18"/>
              </w:rPr>
            </w:pPr>
            <w:r w:rsidRPr="001322D0">
              <w:rPr>
                <w:sz w:val="18"/>
                <w:szCs w:val="18"/>
              </w:rPr>
              <w:t>регулярно</w:t>
            </w:r>
          </w:p>
        </w:tc>
        <w:tc>
          <w:tcPr>
            <w:tcW w:w="3118" w:type="dxa"/>
            <w:tcBorders>
              <w:top w:val="single" w:sz="4" w:space="0" w:color="auto"/>
              <w:left w:val="single" w:sz="4" w:space="0" w:color="auto"/>
              <w:bottom w:val="single" w:sz="4" w:space="0" w:color="auto"/>
              <w:right w:val="single" w:sz="4" w:space="0" w:color="auto"/>
            </w:tcBorders>
          </w:tcPr>
          <w:p w:rsidR="001322D0" w:rsidRPr="001322D0" w:rsidRDefault="001322D0" w:rsidP="00937D5F">
            <w:pPr>
              <w:ind w:left="0" w:firstLine="0"/>
              <w:rPr>
                <w:sz w:val="18"/>
                <w:szCs w:val="18"/>
              </w:rPr>
            </w:pPr>
            <w:r w:rsidRPr="001322D0">
              <w:rPr>
                <w:sz w:val="18"/>
                <w:szCs w:val="18"/>
              </w:rPr>
              <w:t>Отдел муниципального контроля, дорожной деятельности и благоустройства</w:t>
            </w:r>
          </w:p>
          <w:p w:rsidR="001322D0" w:rsidRPr="001322D0" w:rsidRDefault="001322D0" w:rsidP="00937D5F">
            <w:pPr>
              <w:widowControl w:val="0"/>
              <w:autoSpaceDE w:val="0"/>
              <w:autoSpaceDN w:val="0"/>
              <w:adjustRightInd w:val="0"/>
              <w:ind w:left="0" w:firstLine="0"/>
              <w:rPr>
                <w:sz w:val="18"/>
                <w:szCs w:val="18"/>
              </w:rPr>
            </w:pPr>
          </w:p>
        </w:tc>
      </w:tr>
    </w:tbl>
    <w:p w:rsidR="001322D0" w:rsidRPr="001322D0" w:rsidRDefault="001322D0" w:rsidP="001322D0">
      <w:pPr>
        <w:ind w:left="0" w:right="340" w:firstLine="567"/>
        <w:rPr>
          <w:sz w:val="18"/>
          <w:szCs w:val="18"/>
        </w:rPr>
      </w:pPr>
    </w:p>
    <w:bookmarkEnd w:id="0"/>
    <w:tbl>
      <w:tblPr>
        <w:tblW w:w="10774" w:type="dxa"/>
        <w:tblInd w:w="-318" w:type="dxa"/>
        <w:tblLook w:val="04A0" w:firstRow="1" w:lastRow="0" w:firstColumn="1" w:lastColumn="0" w:noHBand="0" w:noVBand="1"/>
      </w:tblPr>
      <w:tblGrid>
        <w:gridCol w:w="10065"/>
        <w:gridCol w:w="709"/>
      </w:tblGrid>
      <w:tr w:rsidR="001322D0" w:rsidRPr="001322D0" w:rsidTr="00E67876">
        <w:tc>
          <w:tcPr>
            <w:tcW w:w="10065" w:type="dxa"/>
          </w:tcPr>
          <w:p w:rsidR="001322D0" w:rsidRPr="001322D0" w:rsidRDefault="001322D0" w:rsidP="00E67876">
            <w:pPr>
              <w:pStyle w:val="afff4"/>
              <w:spacing w:line="276" w:lineRule="auto"/>
              <w:ind w:left="0" w:right="175" w:firstLine="567"/>
              <w:rPr>
                <w:rFonts w:ascii="Times New Roman" w:hAnsi="Times New Roman" w:cs="Times New Roman"/>
                <w:sz w:val="18"/>
                <w:szCs w:val="18"/>
              </w:rPr>
            </w:pPr>
          </w:p>
          <w:p w:rsidR="001322D0" w:rsidRPr="00937D5F" w:rsidRDefault="001322D0" w:rsidP="00E67876">
            <w:pPr>
              <w:spacing w:line="276" w:lineRule="auto"/>
              <w:ind w:left="0" w:right="175" w:firstLine="567"/>
              <w:jc w:val="right"/>
              <w:rPr>
                <w:i/>
                <w:sz w:val="18"/>
                <w:szCs w:val="18"/>
              </w:rPr>
            </w:pPr>
          </w:p>
          <w:p w:rsidR="001322D0" w:rsidRPr="00937D5F" w:rsidRDefault="00E67876" w:rsidP="00E67876">
            <w:pPr>
              <w:spacing w:line="276" w:lineRule="auto"/>
              <w:ind w:left="0" w:right="175" w:firstLine="567"/>
              <w:jc w:val="center"/>
              <w:rPr>
                <w:i/>
                <w:sz w:val="18"/>
                <w:szCs w:val="18"/>
              </w:rPr>
            </w:pPr>
            <w:r>
              <w:rPr>
                <w:i/>
                <w:sz w:val="18"/>
                <w:szCs w:val="18"/>
              </w:rPr>
              <w:t xml:space="preserve">                 </w:t>
            </w:r>
            <w:r w:rsidR="001322D0" w:rsidRPr="00937D5F">
              <w:rPr>
                <w:i/>
                <w:sz w:val="18"/>
                <w:szCs w:val="18"/>
              </w:rPr>
              <w:t xml:space="preserve">Начальника отдела муниципального </w:t>
            </w:r>
            <w:r w:rsidR="005C278F">
              <w:rPr>
                <w:i/>
                <w:sz w:val="18"/>
                <w:szCs w:val="18"/>
              </w:rPr>
              <w:t xml:space="preserve">                             </w:t>
            </w:r>
          </w:p>
          <w:p w:rsidR="001322D0" w:rsidRPr="00937D5F" w:rsidRDefault="00E67876" w:rsidP="00E67876">
            <w:pPr>
              <w:spacing w:line="276" w:lineRule="auto"/>
              <w:ind w:left="0" w:right="175" w:firstLine="567"/>
              <w:jc w:val="center"/>
              <w:rPr>
                <w:i/>
                <w:sz w:val="18"/>
                <w:szCs w:val="18"/>
              </w:rPr>
            </w:pPr>
            <w:r>
              <w:rPr>
                <w:i/>
                <w:sz w:val="18"/>
                <w:szCs w:val="18"/>
              </w:rPr>
              <w:t xml:space="preserve">                  </w:t>
            </w:r>
            <w:r w:rsidR="001322D0" w:rsidRPr="00937D5F">
              <w:rPr>
                <w:i/>
                <w:sz w:val="18"/>
                <w:szCs w:val="18"/>
              </w:rPr>
              <w:t>контроля, дорожной  деятельности</w:t>
            </w:r>
          </w:p>
          <w:p w:rsidR="001322D0" w:rsidRPr="001322D0" w:rsidRDefault="00893A80" w:rsidP="00E67876">
            <w:pPr>
              <w:widowControl w:val="0"/>
              <w:autoSpaceDE w:val="0"/>
              <w:autoSpaceDN w:val="0"/>
              <w:adjustRightInd w:val="0"/>
              <w:spacing w:line="276" w:lineRule="auto"/>
              <w:ind w:left="0" w:right="-108" w:firstLine="567"/>
              <w:jc w:val="right"/>
              <w:rPr>
                <w:sz w:val="18"/>
                <w:szCs w:val="18"/>
              </w:rPr>
            </w:pPr>
            <w:r>
              <w:rPr>
                <w:i/>
                <w:sz w:val="18"/>
                <w:szCs w:val="18"/>
              </w:rPr>
              <w:t xml:space="preserve">    </w:t>
            </w:r>
            <w:r w:rsidR="001322D0" w:rsidRPr="00937D5F">
              <w:rPr>
                <w:i/>
                <w:sz w:val="18"/>
                <w:szCs w:val="18"/>
              </w:rPr>
              <w:t xml:space="preserve">и благоустройства                                  </w:t>
            </w:r>
            <w:r w:rsidR="00937D5F">
              <w:rPr>
                <w:i/>
                <w:sz w:val="18"/>
                <w:szCs w:val="18"/>
              </w:rPr>
              <w:t xml:space="preserve">                            </w:t>
            </w:r>
            <w:r w:rsidR="001322D0" w:rsidRPr="00937D5F">
              <w:rPr>
                <w:i/>
                <w:sz w:val="18"/>
                <w:szCs w:val="18"/>
              </w:rPr>
              <w:t xml:space="preserve"> Р.В. Емельянов</w:t>
            </w:r>
          </w:p>
        </w:tc>
        <w:tc>
          <w:tcPr>
            <w:tcW w:w="709" w:type="dxa"/>
          </w:tcPr>
          <w:p w:rsidR="001322D0" w:rsidRPr="001322D0" w:rsidRDefault="001322D0" w:rsidP="00E67876">
            <w:pPr>
              <w:pStyle w:val="afff3"/>
              <w:spacing w:line="276" w:lineRule="auto"/>
              <w:ind w:left="0" w:right="340" w:firstLine="567"/>
              <w:rPr>
                <w:rFonts w:ascii="Times New Roman" w:hAnsi="Times New Roman" w:cs="Times New Roman"/>
                <w:sz w:val="18"/>
                <w:szCs w:val="18"/>
              </w:rPr>
            </w:pPr>
          </w:p>
        </w:tc>
      </w:tr>
      <w:tr w:rsidR="001322D0" w:rsidTr="00E67876">
        <w:tc>
          <w:tcPr>
            <w:tcW w:w="10065" w:type="dxa"/>
          </w:tcPr>
          <w:p w:rsidR="001322D0" w:rsidRDefault="001322D0" w:rsidP="00E67876">
            <w:pPr>
              <w:pStyle w:val="afff4"/>
              <w:spacing w:line="276" w:lineRule="auto"/>
              <w:ind w:right="175"/>
              <w:rPr>
                <w:rFonts w:ascii="Times New Roman" w:hAnsi="Times New Roman" w:cs="Times New Roman"/>
                <w:sz w:val="28"/>
                <w:szCs w:val="28"/>
              </w:rPr>
            </w:pPr>
          </w:p>
        </w:tc>
        <w:tc>
          <w:tcPr>
            <w:tcW w:w="709" w:type="dxa"/>
          </w:tcPr>
          <w:p w:rsidR="001322D0" w:rsidRDefault="001322D0" w:rsidP="00E67876">
            <w:pPr>
              <w:pStyle w:val="afff3"/>
              <w:spacing w:line="276" w:lineRule="auto"/>
              <w:ind w:right="340"/>
              <w:rPr>
                <w:rFonts w:ascii="Times New Roman" w:hAnsi="Times New Roman" w:cs="Times New Roman"/>
                <w:sz w:val="28"/>
                <w:szCs w:val="28"/>
              </w:rPr>
            </w:pPr>
          </w:p>
        </w:tc>
      </w:tr>
    </w:tbl>
    <w:p w:rsidR="001322D0" w:rsidRDefault="001322D0" w:rsidP="00E67876">
      <w:pPr>
        <w:ind w:right="340" w:firstLine="0"/>
        <w:rPr>
          <w:sz w:val="22"/>
          <w:szCs w:val="2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Pr="007B6165" w:rsidRDefault="00A47251" w:rsidP="00D12712">
      <w:pPr>
        <w:ind w:left="0" w:right="339" w:firstLine="567"/>
        <w:rPr>
          <w:sz w:val="18"/>
          <w:szCs w:val="18"/>
        </w:rPr>
      </w:pPr>
    </w:p>
    <w:p w:rsidR="00A47251" w:rsidRDefault="00A47251" w:rsidP="00D12712">
      <w:pPr>
        <w:ind w:left="0" w:right="339" w:firstLine="567"/>
        <w:rPr>
          <w:sz w:val="18"/>
          <w:szCs w:val="18"/>
        </w:rPr>
      </w:pPr>
    </w:p>
    <w:p w:rsidR="00E67876" w:rsidRDefault="00E67876" w:rsidP="00D12712">
      <w:pPr>
        <w:ind w:left="0" w:right="339" w:firstLine="567"/>
        <w:rPr>
          <w:sz w:val="18"/>
          <w:szCs w:val="18"/>
        </w:rPr>
      </w:pPr>
    </w:p>
    <w:p w:rsidR="00E67876" w:rsidRDefault="00E67876" w:rsidP="00D12712">
      <w:pPr>
        <w:ind w:left="0" w:right="339" w:firstLine="567"/>
        <w:rPr>
          <w:sz w:val="18"/>
          <w:szCs w:val="18"/>
        </w:rPr>
      </w:pPr>
    </w:p>
    <w:p w:rsidR="00E67876" w:rsidRPr="007B6165" w:rsidRDefault="00E67876" w:rsidP="00D12712">
      <w:pPr>
        <w:ind w:left="0" w:right="339" w:firstLine="567"/>
        <w:rPr>
          <w:sz w:val="18"/>
          <w:szCs w:val="18"/>
        </w:rPr>
      </w:pPr>
    </w:p>
    <w:p w:rsidR="00A47251" w:rsidRPr="007B6165" w:rsidRDefault="00A47251" w:rsidP="00D12712">
      <w:pPr>
        <w:ind w:left="0" w:right="339" w:firstLine="567"/>
        <w:rPr>
          <w:sz w:val="18"/>
          <w:szCs w:val="18"/>
        </w:rPr>
      </w:pPr>
    </w:p>
    <w:p w:rsidR="001652D6" w:rsidRPr="007B6165" w:rsidRDefault="001652D6" w:rsidP="00D12712">
      <w:pPr>
        <w:ind w:left="0" w:right="339" w:firstLine="567"/>
        <w:rPr>
          <w:sz w:val="18"/>
          <w:szCs w:val="18"/>
        </w:rPr>
      </w:pPr>
    </w:p>
    <w:p w:rsidR="00A47251" w:rsidRPr="007B6165" w:rsidRDefault="00A47251" w:rsidP="00D12712">
      <w:pPr>
        <w:ind w:left="0" w:right="339" w:firstLine="567"/>
        <w:rPr>
          <w:sz w:val="18"/>
          <w:szCs w:val="18"/>
        </w:rPr>
      </w:pPr>
    </w:p>
    <w:p w:rsidR="0013649B" w:rsidRDefault="0013649B" w:rsidP="0013649B">
      <w:pPr>
        <w:ind w:firstLine="0"/>
        <w:jc w:val="center"/>
        <w:rPr>
          <w:sz w:val="18"/>
          <w:szCs w:val="18"/>
        </w:rPr>
      </w:pPr>
      <w:r>
        <w:rPr>
          <w:sz w:val="18"/>
          <w:szCs w:val="18"/>
        </w:rPr>
        <w:t>РОССИЙСКАЯ ФЕДЕРАЦИЯ</w:t>
      </w:r>
    </w:p>
    <w:p w:rsidR="0013649B" w:rsidRPr="002F21C1" w:rsidRDefault="0013649B" w:rsidP="0013649B">
      <w:pPr>
        <w:keepNext/>
        <w:ind w:firstLine="0"/>
        <w:jc w:val="center"/>
        <w:outlineLvl w:val="0"/>
        <w:rPr>
          <w:sz w:val="18"/>
          <w:szCs w:val="18"/>
          <w:lang w:eastAsia="x-none"/>
        </w:rPr>
      </w:pPr>
      <w:r>
        <w:rPr>
          <w:sz w:val="18"/>
          <w:szCs w:val="18"/>
          <w:lang w:val="x-none" w:eastAsia="x-none"/>
        </w:rPr>
        <w:t>ИРКУТСКАЯ ОБЛАСТЬ  ИРКУТСКИЙ РАЙОН</w:t>
      </w:r>
    </w:p>
    <w:p w:rsidR="0013649B" w:rsidRDefault="0013649B" w:rsidP="0013649B">
      <w:pPr>
        <w:ind w:right="140" w:firstLine="0"/>
        <w:jc w:val="center"/>
        <w:rPr>
          <w:sz w:val="18"/>
          <w:szCs w:val="18"/>
        </w:rPr>
      </w:pPr>
      <w:r>
        <w:rPr>
          <w:sz w:val="18"/>
          <w:szCs w:val="18"/>
        </w:rPr>
        <w:t>ХОМУТОВСКОЕ МУНИЦИПАЛЬНОЕ ОБРАЗОВАНИЕ</w:t>
      </w:r>
    </w:p>
    <w:p w:rsidR="0013649B" w:rsidRDefault="0013649B" w:rsidP="0013649B">
      <w:pPr>
        <w:ind w:right="140" w:firstLine="0"/>
        <w:jc w:val="center"/>
        <w:rPr>
          <w:b/>
          <w:sz w:val="18"/>
          <w:szCs w:val="18"/>
        </w:rPr>
      </w:pPr>
      <w:r>
        <w:rPr>
          <w:b/>
          <w:sz w:val="18"/>
          <w:szCs w:val="18"/>
        </w:rPr>
        <w:t>АДМИНИСТРАЦИЯ</w:t>
      </w:r>
    </w:p>
    <w:p w:rsidR="0013649B" w:rsidRPr="001C574D" w:rsidRDefault="0013649B" w:rsidP="0013649B">
      <w:pPr>
        <w:keepNext/>
        <w:ind w:left="567" w:hanging="5"/>
        <w:jc w:val="center"/>
        <w:outlineLvl w:val="1"/>
        <w:rPr>
          <w:b/>
          <w:bCs/>
          <w:sz w:val="18"/>
          <w:szCs w:val="18"/>
          <w:lang w:eastAsia="x-none"/>
        </w:rPr>
      </w:pPr>
      <w:r>
        <w:rPr>
          <w:b/>
          <w:bCs/>
          <w:sz w:val="18"/>
          <w:szCs w:val="18"/>
          <w:lang w:eastAsia="x-none"/>
        </w:rPr>
        <w:t>ПОСТАНОВЛЕНИЕ</w:t>
      </w:r>
    </w:p>
    <w:p w:rsidR="0013649B" w:rsidRDefault="0013649B" w:rsidP="0013649B">
      <w:pPr>
        <w:keepNext/>
        <w:ind w:left="567" w:hanging="5"/>
        <w:jc w:val="center"/>
        <w:outlineLvl w:val="1"/>
        <w:rPr>
          <w:b/>
          <w:bCs/>
          <w:sz w:val="18"/>
          <w:szCs w:val="18"/>
          <w:lang w:eastAsia="x-none"/>
        </w:rPr>
      </w:pPr>
    </w:p>
    <w:p w:rsidR="0013649B" w:rsidRPr="00684DA0" w:rsidRDefault="00E82707" w:rsidP="0013649B">
      <w:pPr>
        <w:ind w:left="0" w:firstLine="567"/>
        <w:rPr>
          <w:sz w:val="18"/>
          <w:szCs w:val="18"/>
          <w:u w:val="single"/>
        </w:rPr>
      </w:pPr>
      <w:r>
        <w:rPr>
          <w:sz w:val="18"/>
          <w:szCs w:val="18"/>
          <w:u w:val="single"/>
        </w:rPr>
        <w:t>15</w:t>
      </w:r>
      <w:r w:rsidR="0013649B">
        <w:rPr>
          <w:sz w:val="18"/>
          <w:szCs w:val="18"/>
          <w:u w:val="single"/>
        </w:rPr>
        <w:t>.03.2021 № 46</w:t>
      </w:r>
      <w:r w:rsidR="0013649B" w:rsidRPr="00684DA0">
        <w:rPr>
          <w:sz w:val="18"/>
          <w:szCs w:val="18"/>
          <w:u w:val="single"/>
        </w:rPr>
        <w:t xml:space="preserve"> о/д</w:t>
      </w:r>
    </w:p>
    <w:p w:rsidR="0013649B" w:rsidRPr="007B6165" w:rsidRDefault="0013649B" w:rsidP="00E82707">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A47251" w:rsidRPr="007B6165" w:rsidRDefault="00A47251" w:rsidP="00D12712">
      <w:pPr>
        <w:autoSpaceDE w:val="0"/>
        <w:autoSpaceDN w:val="0"/>
        <w:adjustRightInd w:val="0"/>
        <w:ind w:left="0" w:right="339" w:firstLine="567"/>
        <w:rPr>
          <w:sz w:val="18"/>
          <w:szCs w:val="18"/>
        </w:rPr>
      </w:pPr>
      <w:r w:rsidRPr="007B6165">
        <w:rPr>
          <w:sz w:val="18"/>
          <w:szCs w:val="18"/>
        </w:rPr>
        <w:t xml:space="preserve">                                                                                                                                                              </w:t>
      </w:r>
    </w:p>
    <w:p w:rsidR="001615B8" w:rsidRPr="001615B8" w:rsidRDefault="001615B8" w:rsidP="001615B8">
      <w:pPr>
        <w:pStyle w:val="14"/>
        <w:spacing w:before="0"/>
        <w:ind w:left="0" w:right="340" w:firstLine="567"/>
        <w:rPr>
          <w:sz w:val="18"/>
          <w:szCs w:val="18"/>
        </w:rPr>
      </w:pPr>
      <w:r w:rsidRPr="001615B8">
        <w:rPr>
          <w:sz w:val="18"/>
          <w:szCs w:val="18"/>
        </w:rPr>
        <w:t xml:space="preserve">О вынесении на публичные слушания проекта решения Думы </w:t>
      </w:r>
      <w:proofErr w:type="spellStart"/>
      <w:r w:rsidRPr="001615B8">
        <w:rPr>
          <w:sz w:val="18"/>
          <w:szCs w:val="18"/>
        </w:rPr>
        <w:t>Хомутовского</w:t>
      </w:r>
      <w:proofErr w:type="spellEnd"/>
      <w:r w:rsidRPr="001615B8">
        <w:rPr>
          <w:sz w:val="18"/>
          <w:szCs w:val="18"/>
        </w:rPr>
        <w:t xml:space="preserve"> муниципального образования «О внесении изменений в Устав </w:t>
      </w:r>
      <w:proofErr w:type="spellStart"/>
      <w:r w:rsidRPr="001615B8">
        <w:rPr>
          <w:sz w:val="18"/>
          <w:szCs w:val="18"/>
        </w:rPr>
        <w:t>Хомутовского</w:t>
      </w:r>
      <w:proofErr w:type="spellEnd"/>
      <w:r w:rsidRPr="001615B8">
        <w:rPr>
          <w:sz w:val="18"/>
          <w:szCs w:val="18"/>
        </w:rPr>
        <w:t xml:space="preserve"> муниципального образования» </w:t>
      </w:r>
    </w:p>
    <w:p w:rsidR="001615B8" w:rsidRPr="001615B8" w:rsidRDefault="001615B8" w:rsidP="001615B8">
      <w:pPr>
        <w:ind w:left="0" w:right="340" w:firstLine="567"/>
        <w:rPr>
          <w:sz w:val="18"/>
          <w:szCs w:val="18"/>
        </w:rPr>
      </w:pPr>
    </w:p>
    <w:p w:rsidR="001615B8" w:rsidRDefault="001615B8" w:rsidP="001615B8">
      <w:pPr>
        <w:ind w:left="0" w:right="340" w:firstLine="567"/>
        <w:rPr>
          <w:sz w:val="18"/>
          <w:szCs w:val="18"/>
        </w:rPr>
      </w:pPr>
      <w:r w:rsidRPr="001615B8">
        <w:rPr>
          <w:sz w:val="18"/>
          <w:szCs w:val="18"/>
        </w:rPr>
        <w:t xml:space="preserve">        </w:t>
      </w:r>
      <w:proofErr w:type="gramStart"/>
      <w:r w:rsidRPr="001615B8">
        <w:rPr>
          <w:sz w:val="18"/>
          <w:szCs w:val="18"/>
        </w:rPr>
        <w:t xml:space="preserve">Руководствуясь Федеральным законом № 131-ФЗ от 6 октября 2003 года «Об общих принципах организации местного самоуправления в Российской Федерации»,  статьей  19 Устава </w:t>
      </w:r>
      <w:proofErr w:type="spellStart"/>
      <w:r w:rsidRPr="001615B8">
        <w:rPr>
          <w:sz w:val="18"/>
          <w:szCs w:val="18"/>
        </w:rPr>
        <w:t>Хомутовского</w:t>
      </w:r>
      <w:proofErr w:type="spellEnd"/>
      <w:r w:rsidRPr="001615B8">
        <w:rPr>
          <w:sz w:val="18"/>
          <w:szCs w:val="18"/>
        </w:rPr>
        <w:t xml:space="preserve"> муниципального образования, Положением «Об утверждении Положения о публичных слушаниях в </w:t>
      </w:r>
      <w:proofErr w:type="spellStart"/>
      <w:r w:rsidRPr="001615B8">
        <w:rPr>
          <w:sz w:val="18"/>
          <w:szCs w:val="18"/>
        </w:rPr>
        <w:t>Хомутовском</w:t>
      </w:r>
      <w:proofErr w:type="spellEnd"/>
      <w:r w:rsidRPr="001615B8">
        <w:rPr>
          <w:sz w:val="18"/>
          <w:szCs w:val="18"/>
        </w:rPr>
        <w:t xml:space="preserve"> муниципальном образовании», утвержденным Решением Думы </w:t>
      </w:r>
      <w:proofErr w:type="spellStart"/>
      <w:r w:rsidRPr="001615B8">
        <w:rPr>
          <w:sz w:val="18"/>
          <w:szCs w:val="18"/>
        </w:rPr>
        <w:t>Хомутовского</w:t>
      </w:r>
      <w:proofErr w:type="spellEnd"/>
      <w:r w:rsidRPr="001615B8">
        <w:rPr>
          <w:sz w:val="18"/>
          <w:szCs w:val="18"/>
        </w:rPr>
        <w:t xml:space="preserve"> муниципального образования от 23 августа 2018 № 14-59/д,  в целях приведения Устава </w:t>
      </w:r>
      <w:proofErr w:type="spellStart"/>
      <w:r w:rsidRPr="001615B8">
        <w:rPr>
          <w:sz w:val="18"/>
          <w:szCs w:val="18"/>
        </w:rPr>
        <w:t>Хомутовского</w:t>
      </w:r>
      <w:proofErr w:type="spellEnd"/>
      <w:r w:rsidRPr="001615B8">
        <w:rPr>
          <w:sz w:val="18"/>
          <w:szCs w:val="18"/>
        </w:rPr>
        <w:t xml:space="preserve"> муниципального образования в соответствие с требованиями действующего законодательства</w:t>
      </w:r>
      <w:proofErr w:type="gramEnd"/>
      <w:r w:rsidRPr="001615B8">
        <w:rPr>
          <w:sz w:val="18"/>
          <w:szCs w:val="18"/>
        </w:rPr>
        <w:t xml:space="preserve">, Администрация </w:t>
      </w:r>
      <w:proofErr w:type="spellStart"/>
      <w:r w:rsidRPr="001615B8">
        <w:rPr>
          <w:sz w:val="18"/>
          <w:szCs w:val="18"/>
        </w:rPr>
        <w:t>Хомутовского</w:t>
      </w:r>
      <w:proofErr w:type="spellEnd"/>
      <w:r w:rsidRPr="001615B8">
        <w:rPr>
          <w:sz w:val="18"/>
          <w:szCs w:val="18"/>
        </w:rPr>
        <w:t xml:space="preserve"> муниципального образования</w:t>
      </w:r>
    </w:p>
    <w:p w:rsidR="001615B8" w:rsidRPr="001615B8" w:rsidRDefault="001615B8" w:rsidP="001615B8">
      <w:pPr>
        <w:ind w:left="0" w:right="340" w:firstLine="567"/>
        <w:rPr>
          <w:sz w:val="18"/>
          <w:szCs w:val="18"/>
        </w:rPr>
      </w:pPr>
    </w:p>
    <w:p w:rsidR="001615B8" w:rsidRDefault="001615B8" w:rsidP="001615B8">
      <w:pPr>
        <w:ind w:left="0" w:right="340" w:firstLine="1701"/>
        <w:rPr>
          <w:sz w:val="18"/>
          <w:szCs w:val="18"/>
        </w:rPr>
      </w:pPr>
      <w:r w:rsidRPr="001615B8">
        <w:rPr>
          <w:sz w:val="18"/>
          <w:szCs w:val="18"/>
        </w:rPr>
        <w:t>ПОСТАНОВЛЕТ:</w:t>
      </w:r>
    </w:p>
    <w:p w:rsidR="001615B8" w:rsidRPr="001615B8" w:rsidRDefault="001615B8" w:rsidP="001615B8">
      <w:pPr>
        <w:ind w:left="0" w:right="340" w:firstLine="567"/>
        <w:rPr>
          <w:sz w:val="18"/>
          <w:szCs w:val="18"/>
        </w:rPr>
      </w:pPr>
    </w:p>
    <w:p w:rsidR="001615B8" w:rsidRPr="001615B8" w:rsidRDefault="001615B8" w:rsidP="001615B8">
      <w:pPr>
        <w:numPr>
          <w:ilvl w:val="0"/>
          <w:numId w:val="30"/>
        </w:numPr>
        <w:tabs>
          <w:tab w:val="left" w:pos="993"/>
        </w:tabs>
        <w:ind w:left="0" w:right="340" w:firstLine="567"/>
        <w:rPr>
          <w:sz w:val="18"/>
          <w:szCs w:val="18"/>
        </w:rPr>
      </w:pPr>
      <w:r w:rsidRPr="001615B8">
        <w:rPr>
          <w:sz w:val="18"/>
          <w:szCs w:val="18"/>
        </w:rPr>
        <w:t xml:space="preserve">Вынести на публичные слушания проект решения Думы </w:t>
      </w:r>
      <w:proofErr w:type="spellStart"/>
      <w:r w:rsidRPr="001615B8">
        <w:rPr>
          <w:sz w:val="18"/>
          <w:szCs w:val="18"/>
        </w:rPr>
        <w:t>Хомутовского</w:t>
      </w:r>
      <w:proofErr w:type="spellEnd"/>
      <w:r w:rsidRPr="001615B8">
        <w:rPr>
          <w:sz w:val="18"/>
          <w:szCs w:val="18"/>
        </w:rPr>
        <w:t xml:space="preserve"> муниципального образования «О внесении изменений в Устав </w:t>
      </w:r>
      <w:proofErr w:type="spellStart"/>
      <w:r w:rsidRPr="001615B8">
        <w:rPr>
          <w:sz w:val="18"/>
          <w:szCs w:val="18"/>
        </w:rPr>
        <w:t>Хомутовского</w:t>
      </w:r>
      <w:proofErr w:type="spellEnd"/>
      <w:r w:rsidRPr="001615B8">
        <w:rPr>
          <w:sz w:val="18"/>
          <w:szCs w:val="18"/>
        </w:rPr>
        <w:t xml:space="preserve"> муниципального образования»:</w:t>
      </w:r>
    </w:p>
    <w:p w:rsidR="001615B8" w:rsidRPr="001615B8" w:rsidRDefault="001615B8" w:rsidP="001615B8">
      <w:pPr>
        <w:pStyle w:val="ConsNormal"/>
        <w:ind w:left="0" w:right="340" w:firstLine="567"/>
        <w:rPr>
          <w:rFonts w:ascii="Times New Roman" w:hAnsi="Times New Roman"/>
          <w:sz w:val="18"/>
          <w:szCs w:val="18"/>
        </w:rPr>
      </w:pPr>
      <w:r w:rsidRPr="001615B8">
        <w:rPr>
          <w:rFonts w:ascii="Times New Roman" w:hAnsi="Times New Roman"/>
          <w:sz w:val="18"/>
          <w:szCs w:val="18"/>
        </w:rPr>
        <w:t xml:space="preserve">1.1. Часть 1 Статьи 7. Устава </w:t>
      </w:r>
      <w:proofErr w:type="spellStart"/>
      <w:r w:rsidRPr="001615B8">
        <w:rPr>
          <w:rFonts w:ascii="Times New Roman" w:hAnsi="Times New Roman"/>
          <w:sz w:val="18"/>
          <w:szCs w:val="18"/>
        </w:rPr>
        <w:t>Хомутовского</w:t>
      </w:r>
      <w:proofErr w:type="spellEnd"/>
      <w:r w:rsidRPr="001615B8">
        <w:rPr>
          <w:rFonts w:ascii="Times New Roman" w:hAnsi="Times New Roman"/>
          <w:sz w:val="18"/>
          <w:szCs w:val="18"/>
        </w:rPr>
        <w:t xml:space="preserve"> муниципального образования принять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1.1.1. «1. Органы местного самоуправления сельского поселения имеют право </w:t>
      </w:r>
      <w:proofErr w:type="gramStart"/>
      <w:r w:rsidRPr="001615B8">
        <w:rPr>
          <w:sz w:val="18"/>
          <w:szCs w:val="18"/>
        </w:rPr>
        <w:t>на</w:t>
      </w:r>
      <w:proofErr w:type="gramEnd"/>
      <w:r w:rsidRPr="001615B8">
        <w:rPr>
          <w:sz w:val="18"/>
          <w:szCs w:val="18"/>
        </w:rPr>
        <w:t>:</w:t>
      </w:r>
    </w:p>
    <w:p w:rsidR="001615B8" w:rsidRPr="001615B8" w:rsidRDefault="001615B8" w:rsidP="001615B8">
      <w:pPr>
        <w:autoSpaceDE w:val="0"/>
        <w:autoSpaceDN w:val="0"/>
        <w:adjustRightInd w:val="0"/>
        <w:ind w:left="0" w:right="340" w:firstLine="567"/>
        <w:rPr>
          <w:sz w:val="18"/>
          <w:szCs w:val="18"/>
        </w:rPr>
      </w:pPr>
      <w:r w:rsidRPr="001615B8">
        <w:rPr>
          <w:sz w:val="18"/>
          <w:szCs w:val="18"/>
        </w:rPr>
        <w:t>1)  создание музеев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2) совершение нотариальных действий, предусмотренных законодательством, в случае отсутствия в поселении нотариуса;</w:t>
      </w:r>
    </w:p>
    <w:p w:rsidR="001615B8" w:rsidRPr="001615B8" w:rsidRDefault="001615B8" w:rsidP="001615B8">
      <w:pPr>
        <w:autoSpaceDE w:val="0"/>
        <w:autoSpaceDN w:val="0"/>
        <w:adjustRightInd w:val="0"/>
        <w:ind w:left="0" w:right="340" w:firstLine="567"/>
        <w:rPr>
          <w:sz w:val="18"/>
          <w:szCs w:val="18"/>
        </w:rPr>
      </w:pPr>
      <w:r w:rsidRPr="001615B8">
        <w:rPr>
          <w:sz w:val="18"/>
          <w:szCs w:val="18"/>
        </w:rPr>
        <w:t>3) участие в осуществлении деятельности по опеке и попечительству;</w:t>
      </w:r>
    </w:p>
    <w:p w:rsidR="001615B8" w:rsidRPr="001615B8" w:rsidRDefault="001615B8" w:rsidP="001615B8">
      <w:pPr>
        <w:autoSpaceDE w:val="0"/>
        <w:autoSpaceDN w:val="0"/>
        <w:adjustRightInd w:val="0"/>
        <w:ind w:left="0" w:right="340" w:firstLine="567"/>
        <w:rPr>
          <w:sz w:val="18"/>
          <w:szCs w:val="18"/>
        </w:rPr>
      </w:pPr>
      <w:r w:rsidRPr="001615B8">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7) создание муниципальной пожарной охраны;</w:t>
      </w:r>
    </w:p>
    <w:p w:rsidR="001615B8" w:rsidRPr="001615B8" w:rsidRDefault="001615B8" w:rsidP="001615B8">
      <w:pPr>
        <w:autoSpaceDE w:val="0"/>
        <w:autoSpaceDN w:val="0"/>
        <w:adjustRightInd w:val="0"/>
        <w:ind w:left="0" w:right="340" w:firstLine="567"/>
        <w:rPr>
          <w:sz w:val="18"/>
          <w:szCs w:val="18"/>
        </w:rPr>
      </w:pPr>
      <w:r w:rsidRPr="001615B8">
        <w:rPr>
          <w:sz w:val="18"/>
          <w:szCs w:val="18"/>
        </w:rPr>
        <w:t>8) создание условий для развития туризма;</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9) оказание поддержки общественным наблюдательным комиссиям, осуществляющим общественный </w:t>
      </w:r>
      <w:proofErr w:type="gramStart"/>
      <w:r w:rsidRPr="001615B8">
        <w:rPr>
          <w:sz w:val="18"/>
          <w:szCs w:val="18"/>
        </w:rPr>
        <w:t>контроль за</w:t>
      </w:r>
      <w:proofErr w:type="gramEnd"/>
      <w:r w:rsidRPr="001615B8">
        <w:rPr>
          <w:sz w:val="18"/>
          <w:szCs w:val="18"/>
        </w:rPr>
        <w:t xml:space="preserve"> обеспечением прав человека и содействие лицам, находящимся в местах принудительного содержания;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1615B8">
          <w:rPr>
            <w:rStyle w:val="af"/>
            <w:sz w:val="18"/>
            <w:szCs w:val="18"/>
          </w:rPr>
          <w:t>законом</w:t>
        </w:r>
      </w:hyperlink>
      <w:r w:rsidRPr="001615B8">
        <w:rPr>
          <w:sz w:val="18"/>
          <w:szCs w:val="18"/>
        </w:rPr>
        <w:t xml:space="preserve"> от </w:t>
      </w:r>
      <w:r w:rsidRPr="001615B8">
        <w:rPr>
          <w:sz w:val="18"/>
          <w:szCs w:val="18"/>
        </w:rPr>
        <w:br/>
        <w:t>24 ноября 1995 года № 181-ФЗ «О социальной защите инвалидов в Российской Федерации»;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1615B8">
          <w:rPr>
            <w:rStyle w:val="af"/>
            <w:sz w:val="18"/>
            <w:szCs w:val="18"/>
          </w:rPr>
          <w:t>законодательством</w:t>
        </w:r>
      </w:hyperlink>
      <w:r w:rsidRPr="001615B8">
        <w:rPr>
          <w:sz w:val="18"/>
          <w:szCs w:val="18"/>
        </w:rPr>
        <w:t>;</w:t>
      </w:r>
    </w:p>
    <w:p w:rsidR="001615B8" w:rsidRPr="001615B8" w:rsidRDefault="001615B8" w:rsidP="001615B8">
      <w:pPr>
        <w:autoSpaceDE w:val="0"/>
        <w:autoSpaceDN w:val="0"/>
        <w:adjustRightInd w:val="0"/>
        <w:ind w:left="0" w:right="340" w:firstLine="567"/>
        <w:rPr>
          <w:sz w:val="18"/>
          <w:szCs w:val="18"/>
        </w:rPr>
      </w:pPr>
      <w:r w:rsidRPr="001615B8">
        <w:rPr>
          <w:sz w:val="18"/>
          <w:szCs w:val="18"/>
        </w:rPr>
        <w:t>12) осуществление деятельности по обращению с животными без владельцев, обитающими на территории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13) осуществление мероприятий в сфере профилактики правонарушений, предусмотренных Федеральным </w:t>
      </w:r>
      <w:hyperlink r:id="rId13" w:history="1">
        <w:r w:rsidRPr="001615B8">
          <w:rPr>
            <w:rStyle w:val="af"/>
            <w:sz w:val="18"/>
            <w:szCs w:val="18"/>
          </w:rPr>
          <w:t>законом</w:t>
        </w:r>
      </w:hyperlink>
      <w:r w:rsidRPr="001615B8">
        <w:rPr>
          <w:sz w:val="18"/>
          <w:szCs w:val="18"/>
        </w:rPr>
        <w:t xml:space="preserve"> «Об основах системы профилактики правонарушений в Российской Федерации»;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15) осуществление мероприятий по защите прав потребителей, предусмотренных </w:t>
      </w:r>
      <w:hyperlink r:id="rId14" w:history="1">
        <w:r w:rsidRPr="001615B8">
          <w:rPr>
            <w:rStyle w:val="af"/>
            <w:sz w:val="18"/>
            <w:szCs w:val="18"/>
          </w:rPr>
          <w:t>Законом</w:t>
        </w:r>
      </w:hyperlink>
      <w:r w:rsidRPr="001615B8">
        <w:rPr>
          <w:sz w:val="18"/>
          <w:szCs w:val="18"/>
        </w:rPr>
        <w:t xml:space="preserve"> Российской Федерации от 7 февраля 1992 года </w:t>
      </w:r>
      <w:r w:rsidRPr="001615B8">
        <w:rPr>
          <w:sz w:val="18"/>
          <w:szCs w:val="18"/>
        </w:rPr>
        <w:br/>
        <w:t>№ 2300-1 «О защите прав потребителей»;</w:t>
      </w:r>
    </w:p>
    <w:p w:rsidR="001615B8" w:rsidRPr="001615B8" w:rsidRDefault="001615B8" w:rsidP="001615B8">
      <w:pPr>
        <w:autoSpaceDE w:val="0"/>
        <w:autoSpaceDN w:val="0"/>
        <w:adjustRightInd w:val="0"/>
        <w:ind w:left="0" w:right="340" w:firstLine="567"/>
        <w:rPr>
          <w:sz w:val="18"/>
          <w:szCs w:val="18"/>
        </w:rPr>
      </w:pPr>
      <w:r w:rsidRPr="001615B8">
        <w:rPr>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15B8" w:rsidRPr="001615B8" w:rsidRDefault="001615B8" w:rsidP="001615B8">
      <w:pPr>
        <w:autoSpaceDE w:val="0"/>
        <w:autoSpaceDN w:val="0"/>
        <w:adjustRightInd w:val="0"/>
        <w:ind w:left="0" w:right="340" w:firstLine="567"/>
        <w:rPr>
          <w:sz w:val="18"/>
          <w:szCs w:val="18"/>
        </w:rPr>
      </w:pPr>
      <w:r w:rsidRPr="001615B8">
        <w:rPr>
          <w:sz w:val="18"/>
          <w:szCs w:val="1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615B8">
        <w:rPr>
          <w:sz w:val="18"/>
          <w:szCs w:val="18"/>
        </w:rPr>
        <w:t>.»;</w:t>
      </w:r>
      <w:proofErr w:type="gramEnd"/>
    </w:p>
    <w:p w:rsidR="0013649B" w:rsidRPr="001615B8" w:rsidRDefault="001615B8" w:rsidP="0013649B">
      <w:pPr>
        <w:ind w:left="0" w:right="340" w:firstLine="567"/>
        <w:rPr>
          <w:sz w:val="18"/>
          <w:szCs w:val="18"/>
        </w:rPr>
      </w:pPr>
      <w:r w:rsidRPr="001615B8">
        <w:rPr>
          <w:sz w:val="18"/>
          <w:szCs w:val="18"/>
        </w:rPr>
        <w:t xml:space="preserve">1.2. Дополнить Устав </w:t>
      </w:r>
      <w:proofErr w:type="spellStart"/>
      <w:r w:rsidRPr="001615B8">
        <w:rPr>
          <w:sz w:val="18"/>
          <w:szCs w:val="18"/>
        </w:rPr>
        <w:t>Хомутовского</w:t>
      </w:r>
      <w:proofErr w:type="spellEnd"/>
      <w:r w:rsidRPr="001615B8">
        <w:rPr>
          <w:sz w:val="18"/>
          <w:szCs w:val="18"/>
        </w:rPr>
        <w:t xml:space="preserve"> муниципального образования статьей 16.1. в следующей редакции: </w:t>
      </w:r>
    </w:p>
    <w:p w:rsidR="001615B8" w:rsidRPr="001615B8" w:rsidRDefault="001615B8" w:rsidP="001615B8">
      <w:pPr>
        <w:pStyle w:val="22"/>
        <w:keepNext w:val="0"/>
        <w:autoSpaceDE w:val="0"/>
        <w:autoSpaceDN w:val="0"/>
        <w:adjustRightInd w:val="0"/>
        <w:spacing w:before="0" w:after="0"/>
        <w:ind w:left="0" w:right="340" w:firstLine="567"/>
        <w:rPr>
          <w:b w:val="0"/>
          <w:bCs w:val="0"/>
          <w:sz w:val="18"/>
          <w:szCs w:val="18"/>
        </w:rPr>
      </w:pPr>
      <w:r w:rsidRPr="001615B8">
        <w:rPr>
          <w:b w:val="0"/>
          <w:sz w:val="18"/>
          <w:szCs w:val="18"/>
        </w:rPr>
        <w:t xml:space="preserve">1.2.1. «Статья 16.1.  </w:t>
      </w:r>
      <w:r w:rsidRPr="001615B8">
        <w:rPr>
          <w:b w:val="0"/>
          <w:bCs w:val="0"/>
          <w:sz w:val="18"/>
          <w:szCs w:val="18"/>
        </w:rPr>
        <w:t>Инициативные проекты</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1615B8" w:rsidRPr="001615B8" w:rsidRDefault="001615B8" w:rsidP="001615B8">
      <w:pPr>
        <w:autoSpaceDE w:val="0"/>
        <w:autoSpaceDN w:val="0"/>
        <w:adjustRightInd w:val="0"/>
        <w:ind w:left="0" w:right="340" w:firstLine="567"/>
        <w:rPr>
          <w:sz w:val="18"/>
          <w:szCs w:val="18"/>
        </w:rPr>
      </w:pPr>
      <w:bookmarkStart w:id="1" w:name="Par5"/>
      <w:bookmarkEnd w:id="1"/>
      <w:r w:rsidRPr="001615B8">
        <w:rPr>
          <w:sz w:val="18"/>
          <w:szCs w:val="18"/>
        </w:rPr>
        <w:t>3. Инициативный проект должен содержать следующие сведения: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описание проблемы, решение которой имеет приоритетное значение для жителей муниципального образования или его части;</w:t>
      </w:r>
    </w:p>
    <w:p w:rsidR="001615B8" w:rsidRPr="001615B8" w:rsidRDefault="001615B8" w:rsidP="001615B8">
      <w:pPr>
        <w:autoSpaceDE w:val="0"/>
        <w:autoSpaceDN w:val="0"/>
        <w:adjustRightInd w:val="0"/>
        <w:ind w:left="0" w:right="340" w:firstLine="567"/>
        <w:rPr>
          <w:sz w:val="18"/>
          <w:szCs w:val="18"/>
        </w:rPr>
      </w:pPr>
      <w:r w:rsidRPr="001615B8">
        <w:rPr>
          <w:sz w:val="18"/>
          <w:szCs w:val="18"/>
        </w:rPr>
        <w:lastRenderedPageBreak/>
        <w:t>2) обоснование предложений по решению указанной проблемы;</w:t>
      </w:r>
    </w:p>
    <w:p w:rsidR="001615B8" w:rsidRPr="001615B8" w:rsidRDefault="001615B8" w:rsidP="001615B8">
      <w:pPr>
        <w:autoSpaceDE w:val="0"/>
        <w:autoSpaceDN w:val="0"/>
        <w:adjustRightInd w:val="0"/>
        <w:ind w:left="0" w:right="340" w:firstLine="567"/>
        <w:rPr>
          <w:sz w:val="18"/>
          <w:szCs w:val="18"/>
        </w:rPr>
      </w:pPr>
      <w:r w:rsidRPr="001615B8">
        <w:rPr>
          <w:sz w:val="18"/>
          <w:szCs w:val="18"/>
        </w:rPr>
        <w:t>3) описание ожидаемого результата (ожидаемых результатов) реализации инициативного проекта;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4) предварительный расчет необходимых расходов на реализацию инициативного проекта;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5) планируемые сроки реализации инициативного проекта;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15B8" w:rsidRPr="001615B8" w:rsidRDefault="001615B8" w:rsidP="001615B8">
      <w:pPr>
        <w:autoSpaceDE w:val="0"/>
        <w:autoSpaceDN w:val="0"/>
        <w:adjustRightInd w:val="0"/>
        <w:ind w:left="0" w:right="340" w:firstLine="567"/>
        <w:rPr>
          <w:sz w:val="18"/>
          <w:szCs w:val="18"/>
        </w:rPr>
      </w:pPr>
      <w:r w:rsidRPr="001615B8">
        <w:rPr>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9) иные сведения, предусмотренные нормативным правовым актом Думы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4. </w:t>
      </w:r>
      <w:proofErr w:type="gramStart"/>
      <w:r w:rsidRPr="001615B8">
        <w:rPr>
          <w:sz w:val="18"/>
          <w:szCs w:val="1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1615B8">
        <w:rPr>
          <w:sz w:val="18"/>
          <w:szCs w:val="18"/>
        </w:rPr>
        <w:t xml:space="preserve"> проекта. При этом возможно рассмотрение нескольких инициативных проектов на одном собрании или на одной конференции граждан.</w:t>
      </w:r>
    </w:p>
    <w:p w:rsidR="001615B8" w:rsidRPr="001615B8" w:rsidRDefault="001615B8" w:rsidP="001615B8">
      <w:pPr>
        <w:autoSpaceDE w:val="0"/>
        <w:autoSpaceDN w:val="0"/>
        <w:adjustRightInd w:val="0"/>
        <w:ind w:left="0" w:right="340" w:firstLine="567"/>
        <w:rPr>
          <w:sz w:val="18"/>
          <w:szCs w:val="18"/>
        </w:rPr>
      </w:pPr>
      <w:r w:rsidRPr="001615B8">
        <w:rPr>
          <w:sz w:val="18"/>
          <w:szCs w:val="1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Инициаторы проекта при внесении инициативного проекта в администрацию </w:t>
      </w:r>
      <w:proofErr w:type="spellStart"/>
      <w:r w:rsidRPr="001615B8">
        <w:rPr>
          <w:sz w:val="18"/>
          <w:szCs w:val="18"/>
        </w:rPr>
        <w:t>Хомутовского</w:t>
      </w:r>
      <w:proofErr w:type="spellEnd"/>
      <w:r w:rsidRPr="001615B8">
        <w:rPr>
          <w:sz w:val="18"/>
          <w:szCs w:val="18"/>
        </w:rPr>
        <w:t xml:space="preserve">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615B8">
        <w:rPr>
          <w:sz w:val="18"/>
          <w:szCs w:val="18"/>
        </w:rPr>
        <w:t>Хомутовского</w:t>
      </w:r>
      <w:proofErr w:type="spellEnd"/>
      <w:r w:rsidRPr="001615B8">
        <w:rPr>
          <w:sz w:val="18"/>
          <w:szCs w:val="18"/>
        </w:rPr>
        <w:t xml:space="preserve"> муниципального образования или его части.</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5. </w:t>
      </w:r>
      <w:proofErr w:type="gramStart"/>
      <w:r w:rsidRPr="001615B8">
        <w:rPr>
          <w:sz w:val="18"/>
          <w:szCs w:val="18"/>
        </w:rPr>
        <w:t xml:space="preserve">Информация о внесении инициативного проекта в администрацию </w:t>
      </w:r>
      <w:proofErr w:type="spellStart"/>
      <w:r w:rsidRPr="001615B8">
        <w:rPr>
          <w:sz w:val="18"/>
          <w:szCs w:val="18"/>
        </w:rPr>
        <w:t>Хомутовского</w:t>
      </w:r>
      <w:proofErr w:type="spellEnd"/>
      <w:r w:rsidRPr="001615B8">
        <w:rPr>
          <w:sz w:val="18"/>
          <w:szCs w:val="18"/>
        </w:rPr>
        <w:t xml:space="preserve"> муниципального образования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1615B8">
        <w:rPr>
          <w:sz w:val="18"/>
          <w:szCs w:val="18"/>
        </w:rPr>
        <w:t>Хомутовского</w:t>
      </w:r>
      <w:proofErr w:type="spellEnd"/>
      <w:r w:rsidRPr="001615B8">
        <w:rPr>
          <w:sz w:val="18"/>
          <w:szCs w:val="18"/>
        </w:rPr>
        <w:t xml:space="preserve"> муниципального образования и должна содержать сведения, указанные в </w:t>
      </w:r>
      <w:hyperlink r:id="rId15" w:anchor="Par5" w:history="1">
        <w:r w:rsidRPr="001615B8">
          <w:rPr>
            <w:rStyle w:val="af"/>
            <w:sz w:val="18"/>
            <w:szCs w:val="18"/>
          </w:rPr>
          <w:t>части 3</w:t>
        </w:r>
      </w:hyperlink>
      <w:r w:rsidRPr="001615B8">
        <w:rPr>
          <w:sz w:val="18"/>
          <w:szCs w:val="18"/>
        </w:rPr>
        <w:t xml:space="preserve"> настоящей статьи, а также об инициаторах проекта.</w:t>
      </w:r>
      <w:proofErr w:type="gramEnd"/>
      <w:r w:rsidRPr="001615B8">
        <w:rPr>
          <w:sz w:val="18"/>
          <w:szCs w:val="18"/>
        </w:rPr>
        <w:t xml:space="preserve"> Одновременно граждане информируются о возможности представления в администрацию </w:t>
      </w:r>
      <w:proofErr w:type="spellStart"/>
      <w:r w:rsidRPr="001615B8">
        <w:rPr>
          <w:sz w:val="18"/>
          <w:szCs w:val="18"/>
        </w:rPr>
        <w:t>Хомутовского</w:t>
      </w:r>
      <w:proofErr w:type="spellEnd"/>
      <w:r w:rsidRPr="001615B8">
        <w:rPr>
          <w:sz w:val="18"/>
          <w:szCs w:val="18"/>
        </w:rPr>
        <w:t xml:space="preserve">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1615B8">
        <w:rPr>
          <w:sz w:val="18"/>
          <w:szCs w:val="18"/>
        </w:rPr>
        <w:t>,</w:t>
      </w:r>
      <w:proofErr w:type="gramEnd"/>
      <w:r w:rsidRPr="001615B8">
        <w:rPr>
          <w:sz w:val="18"/>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1615B8" w:rsidRPr="001615B8" w:rsidRDefault="001615B8" w:rsidP="001615B8">
      <w:pPr>
        <w:autoSpaceDE w:val="0"/>
        <w:autoSpaceDN w:val="0"/>
        <w:adjustRightInd w:val="0"/>
        <w:ind w:left="0" w:right="340" w:firstLine="567"/>
        <w:rPr>
          <w:sz w:val="18"/>
          <w:szCs w:val="18"/>
        </w:rPr>
      </w:pPr>
      <w:bookmarkStart w:id="2" w:name="Par19"/>
      <w:bookmarkEnd w:id="2"/>
      <w:r w:rsidRPr="001615B8">
        <w:rPr>
          <w:sz w:val="18"/>
          <w:szCs w:val="18"/>
        </w:rPr>
        <w:t xml:space="preserve">6. Инициативный проект подлежит обязательному рассмотрению администрацией </w:t>
      </w:r>
      <w:proofErr w:type="spellStart"/>
      <w:r w:rsidRPr="001615B8">
        <w:rPr>
          <w:sz w:val="18"/>
          <w:szCs w:val="18"/>
        </w:rPr>
        <w:t>Хомутовского</w:t>
      </w:r>
      <w:proofErr w:type="spellEnd"/>
      <w:r w:rsidRPr="001615B8">
        <w:rPr>
          <w:sz w:val="18"/>
          <w:szCs w:val="18"/>
        </w:rPr>
        <w:t xml:space="preserve"> муниципального образования в течение </w:t>
      </w:r>
      <w:r w:rsidRPr="001615B8">
        <w:rPr>
          <w:sz w:val="18"/>
          <w:szCs w:val="18"/>
        </w:rPr>
        <w:br/>
        <w:t>30 дней со дня его внесения. По результатам рассмотрения инициативного проекта принимается одно из следующих решений:</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15B8" w:rsidRPr="001615B8" w:rsidRDefault="001615B8" w:rsidP="001615B8">
      <w:pPr>
        <w:autoSpaceDE w:val="0"/>
        <w:autoSpaceDN w:val="0"/>
        <w:adjustRightInd w:val="0"/>
        <w:ind w:left="0" w:right="340" w:firstLine="567"/>
        <w:rPr>
          <w:sz w:val="18"/>
          <w:szCs w:val="18"/>
        </w:rPr>
      </w:pPr>
      <w:r w:rsidRPr="001615B8">
        <w:rPr>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15B8" w:rsidRPr="001615B8" w:rsidRDefault="001615B8" w:rsidP="001615B8">
      <w:pPr>
        <w:autoSpaceDE w:val="0"/>
        <w:autoSpaceDN w:val="0"/>
        <w:adjustRightInd w:val="0"/>
        <w:ind w:left="0" w:right="340" w:firstLine="567"/>
        <w:rPr>
          <w:sz w:val="18"/>
          <w:szCs w:val="18"/>
        </w:rPr>
      </w:pPr>
      <w:bookmarkStart w:id="3" w:name="Par22"/>
      <w:bookmarkEnd w:id="3"/>
      <w:r w:rsidRPr="001615B8">
        <w:rPr>
          <w:sz w:val="18"/>
          <w:szCs w:val="18"/>
        </w:rPr>
        <w:t xml:space="preserve">7. Администрация </w:t>
      </w:r>
      <w:proofErr w:type="spellStart"/>
      <w:r w:rsidRPr="001615B8">
        <w:rPr>
          <w:sz w:val="18"/>
          <w:szCs w:val="18"/>
        </w:rPr>
        <w:t>Хомутовского</w:t>
      </w:r>
      <w:proofErr w:type="spellEnd"/>
      <w:r w:rsidRPr="001615B8">
        <w:rPr>
          <w:sz w:val="18"/>
          <w:szCs w:val="18"/>
        </w:rPr>
        <w:t xml:space="preserve"> муниципального образования принимает решение об отказе в поддержке инициативного проекта в одном из следующих случаев:</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несоблюдение установленного порядка внесения инициативного проекта и его рассмотрения;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1615B8">
        <w:rPr>
          <w:sz w:val="18"/>
          <w:szCs w:val="18"/>
        </w:rPr>
        <w:t>Хомутовского</w:t>
      </w:r>
      <w:proofErr w:type="spellEnd"/>
      <w:r w:rsidRPr="001615B8">
        <w:rPr>
          <w:sz w:val="18"/>
          <w:szCs w:val="18"/>
        </w:rPr>
        <w:t xml:space="preserve"> муниципального образования;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3) невозможность реализации инициативного проекта ввиду отсутствия у администрации </w:t>
      </w:r>
      <w:proofErr w:type="spellStart"/>
      <w:r w:rsidRPr="001615B8">
        <w:rPr>
          <w:sz w:val="18"/>
          <w:szCs w:val="18"/>
        </w:rPr>
        <w:t>Хомутовского</w:t>
      </w:r>
      <w:proofErr w:type="spellEnd"/>
      <w:r w:rsidRPr="001615B8">
        <w:rPr>
          <w:sz w:val="18"/>
          <w:szCs w:val="18"/>
        </w:rPr>
        <w:t xml:space="preserve"> муниципального образования необходимых полномочий и прав;</w:t>
      </w:r>
    </w:p>
    <w:p w:rsidR="001615B8" w:rsidRPr="001615B8" w:rsidRDefault="001615B8" w:rsidP="001615B8">
      <w:pPr>
        <w:autoSpaceDE w:val="0"/>
        <w:autoSpaceDN w:val="0"/>
        <w:adjustRightInd w:val="0"/>
        <w:ind w:left="0" w:right="340" w:firstLine="567"/>
        <w:rPr>
          <w:sz w:val="18"/>
          <w:szCs w:val="18"/>
        </w:rPr>
      </w:pPr>
      <w:r w:rsidRPr="001615B8">
        <w:rPr>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15B8" w:rsidRPr="001615B8" w:rsidRDefault="001615B8" w:rsidP="001615B8">
      <w:pPr>
        <w:autoSpaceDE w:val="0"/>
        <w:autoSpaceDN w:val="0"/>
        <w:adjustRightInd w:val="0"/>
        <w:ind w:left="0" w:right="340" w:firstLine="567"/>
        <w:rPr>
          <w:sz w:val="18"/>
          <w:szCs w:val="18"/>
        </w:rPr>
      </w:pPr>
      <w:bookmarkStart w:id="4" w:name="Par27"/>
      <w:bookmarkEnd w:id="4"/>
      <w:r w:rsidRPr="001615B8">
        <w:rPr>
          <w:sz w:val="18"/>
          <w:szCs w:val="18"/>
        </w:rPr>
        <w:t>5) наличие возможности решения описанной в инициативном проекте проблемы более эффективным способом;</w:t>
      </w:r>
    </w:p>
    <w:p w:rsidR="001615B8" w:rsidRPr="001615B8" w:rsidRDefault="001615B8" w:rsidP="001615B8">
      <w:pPr>
        <w:autoSpaceDE w:val="0"/>
        <w:autoSpaceDN w:val="0"/>
        <w:adjustRightInd w:val="0"/>
        <w:ind w:left="0" w:right="340" w:firstLine="567"/>
        <w:rPr>
          <w:sz w:val="18"/>
          <w:szCs w:val="18"/>
        </w:rPr>
      </w:pPr>
      <w:r w:rsidRPr="001615B8">
        <w:rPr>
          <w:sz w:val="18"/>
          <w:szCs w:val="18"/>
        </w:rPr>
        <w:t>6) признание инициативного проекта не прошедшим конкурсный отбор.</w:t>
      </w:r>
    </w:p>
    <w:p w:rsidR="001615B8" w:rsidRPr="001615B8" w:rsidRDefault="001615B8" w:rsidP="001615B8">
      <w:pPr>
        <w:autoSpaceDE w:val="0"/>
        <w:autoSpaceDN w:val="0"/>
        <w:adjustRightInd w:val="0"/>
        <w:ind w:left="0" w:right="340" w:firstLine="567"/>
        <w:rPr>
          <w:sz w:val="18"/>
          <w:szCs w:val="18"/>
        </w:rPr>
      </w:pPr>
      <w:bookmarkStart w:id="5" w:name="Par29"/>
      <w:bookmarkEnd w:id="5"/>
      <w:r w:rsidRPr="001615B8">
        <w:rPr>
          <w:sz w:val="18"/>
          <w:szCs w:val="18"/>
        </w:rPr>
        <w:t xml:space="preserve">8. Администрация </w:t>
      </w:r>
      <w:proofErr w:type="spellStart"/>
      <w:r w:rsidRPr="001615B8">
        <w:rPr>
          <w:sz w:val="18"/>
          <w:szCs w:val="18"/>
        </w:rPr>
        <w:t>Хомутовского</w:t>
      </w:r>
      <w:proofErr w:type="spellEnd"/>
      <w:r w:rsidRPr="001615B8">
        <w:rPr>
          <w:sz w:val="18"/>
          <w:szCs w:val="18"/>
        </w:rPr>
        <w:t xml:space="preserve"> муниципального образования вправе, а в случае, предусмотренном </w:t>
      </w:r>
      <w:hyperlink r:id="rId16" w:anchor="Par27" w:history="1">
        <w:r w:rsidRPr="001615B8">
          <w:rPr>
            <w:rStyle w:val="af"/>
            <w:sz w:val="18"/>
            <w:szCs w:val="18"/>
          </w:rPr>
          <w:t>пунктом 5 части 7</w:t>
        </w:r>
      </w:hyperlink>
      <w:r w:rsidRPr="001615B8">
        <w:rPr>
          <w:sz w:val="18"/>
          <w:szCs w:val="1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15B8" w:rsidRPr="001615B8" w:rsidRDefault="001615B8" w:rsidP="001615B8">
      <w:pPr>
        <w:autoSpaceDE w:val="0"/>
        <w:autoSpaceDN w:val="0"/>
        <w:adjustRightInd w:val="0"/>
        <w:ind w:left="0" w:right="340" w:firstLine="567"/>
        <w:rPr>
          <w:sz w:val="18"/>
          <w:szCs w:val="18"/>
        </w:rPr>
      </w:pPr>
      <w:bookmarkStart w:id="6" w:name="Par30"/>
      <w:bookmarkEnd w:id="6"/>
      <w:r w:rsidRPr="001615B8">
        <w:rPr>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10. </w:t>
      </w:r>
      <w:proofErr w:type="gramStart"/>
      <w:r w:rsidRPr="001615B8">
        <w:rPr>
          <w:sz w:val="18"/>
          <w:szCs w:val="18"/>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1615B8">
        <w:rPr>
          <w:sz w:val="18"/>
          <w:szCs w:val="18"/>
        </w:rPr>
        <w:t xml:space="preserve">. В этом случае требования </w:t>
      </w:r>
      <w:hyperlink r:id="rId17" w:anchor="Par5" w:history="1">
        <w:r w:rsidRPr="001615B8">
          <w:rPr>
            <w:rStyle w:val="af"/>
            <w:sz w:val="18"/>
            <w:szCs w:val="18"/>
          </w:rPr>
          <w:t>частей 3</w:t>
        </w:r>
      </w:hyperlink>
      <w:r w:rsidRPr="001615B8">
        <w:rPr>
          <w:sz w:val="18"/>
          <w:szCs w:val="18"/>
        </w:rPr>
        <w:t xml:space="preserve">, </w:t>
      </w:r>
      <w:hyperlink r:id="rId18" w:anchor="Par19" w:history="1">
        <w:r w:rsidRPr="001615B8">
          <w:rPr>
            <w:rStyle w:val="af"/>
            <w:sz w:val="18"/>
            <w:szCs w:val="18"/>
          </w:rPr>
          <w:t>6</w:t>
        </w:r>
      </w:hyperlink>
      <w:r w:rsidRPr="001615B8">
        <w:rPr>
          <w:sz w:val="18"/>
          <w:szCs w:val="18"/>
        </w:rPr>
        <w:t xml:space="preserve">, </w:t>
      </w:r>
      <w:hyperlink r:id="rId19" w:anchor="Par22" w:history="1">
        <w:r w:rsidRPr="001615B8">
          <w:rPr>
            <w:rStyle w:val="af"/>
            <w:sz w:val="18"/>
            <w:szCs w:val="18"/>
          </w:rPr>
          <w:t>7</w:t>
        </w:r>
      </w:hyperlink>
      <w:r w:rsidRPr="001615B8">
        <w:rPr>
          <w:sz w:val="18"/>
          <w:szCs w:val="18"/>
        </w:rPr>
        <w:t xml:space="preserve">, </w:t>
      </w:r>
      <w:hyperlink r:id="rId20" w:anchor="Par29" w:history="1">
        <w:r w:rsidRPr="001615B8">
          <w:rPr>
            <w:rStyle w:val="af"/>
            <w:sz w:val="18"/>
            <w:szCs w:val="18"/>
          </w:rPr>
          <w:t>8</w:t>
        </w:r>
      </w:hyperlink>
      <w:r w:rsidRPr="001615B8">
        <w:rPr>
          <w:sz w:val="18"/>
          <w:szCs w:val="18"/>
        </w:rPr>
        <w:t xml:space="preserve">, </w:t>
      </w:r>
      <w:hyperlink r:id="rId21" w:anchor="Par30" w:history="1">
        <w:r w:rsidRPr="001615B8">
          <w:rPr>
            <w:rStyle w:val="af"/>
            <w:sz w:val="18"/>
            <w:szCs w:val="18"/>
          </w:rPr>
          <w:t>9</w:t>
        </w:r>
      </w:hyperlink>
      <w:r w:rsidRPr="001615B8">
        <w:rPr>
          <w:sz w:val="18"/>
          <w:szCs w:val="18"/>
        </w:rPr>
        <w:t xml:space="preserve">, </w:t>
      </w:r>
      <w:hyperlink r:id="rId22" w:anchor="Par32" w:history="1">
        <w:r w:rsidRPr="001615B8">
          <w:rPr>
            <w:rStyle w:val="af"/>
            <w:sz w:val="18"/>
            <w:szCs w:val="18"/>
          </w:rPr>
          <w:t>11</w:t>
        </w:r>
      </w:hyperlink>
      <w:r w:rsidRPr="001615B8">
        <w:rPr>
          <w:sz w:val="18"/>
          <w:szCs w:val="18"/>
        </w:rPr>
        <w:t xml:space="preserve"> и </w:t>
      </w:r>
      <w:hyperlink r:id="rId23" w:anchor="Par33" w:history="1">
        <w:r w:rsidRPr="001615B8">
          <w:rPr>
            <w:rStyle w:val="af"/>
            <w:sz w:val="18"/>
            <w:szCs w:val="18"/>
          </w:rPr>
          <w:t>12</w:t>
        </w:r>
      </w:hyperlink>
      <w:r w:rsidRPr="001615B8">
        <w:rPr>
          <w:sz w:val="18"/>
          <w:szCs w:val="18"/>
        </w:rPr>
        <w:t xml:space="preserve"> настоящей статьи не применяются.</w:t>
      </w:r>
    </w:p>
    <w:p w:rsidR="001615B8" w:rsidRPr="001615B8" w:rsidRDefault="001615B8" w:rsidP="001615B8">
      <w:pPr>
        <w:autoSpaceDE w:val="0"/>
        <w:autoSpaceDN w:val="0"/>
        <w:adjustRightInd w:val="0"/>
        <w:ind w:left="0" w:right="340" w:firstLine="567"/>
        <w:rPr>
          <w:sz w:val="18"/>
          <w:szCs w:val="18"/>
        </w:rPr>
      </w:pPr>
      <w:bookmarkStart w:id="7" w:name="Par32"/>
      <w:bookmarkEnd w:id="7"/>
      <w:r w:rsidRPr="001615B8">
        <w:rPr>
          <w:sz w:val="18"/>
          <w:szCs w:val="18"/>
        </w:rPr>
        <w:t>11. В случае</w:t>
      </w:r>
      <w:proofErr w:type="gramStart"/>
      <w:r w:rsidRPr="001615B8">
        <w:rPr>
          <w:sz w:val="18"/>
          <w:szCs w:val="18"/>
        </w:rPr>
        <w:t>,</w:t>
      </w:r>
      <w:proofErr w:type="gramEnd"/>
      <w:r w:rsidRPr="001615B8">
        <w:rPr>
          <w:sz w:val="18"/>
          <w:szCs w:val="18"/>
        </w:rPr>
        <w:t xml:space="preserve"> если в администрацию </w:t>
      </w:r>
      <w:proofErr w:type="spellStart"/>
      <w:r w:rsidRPr="001615B8">
        <w:rPr>
          <w:sz w:val="18"/>
          <w:szCs w:val="18"/>
        </w:rPr>
        <w:t>Хомутовского</w:t>
      </w:r>
      <w:proofErr w:type="spellEnd"/>
      <w:r w:rsidRPr="001615B8">
        <w:rPr>
          <w:sz w:val="18"/>
          <w:szCs w:val="18"/>
        </w:rPr>
        <w:t xml:space="preserve">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615B8" w:rsidRPr="001615B8" w:rsidRDefault="001615B8" w:rsidP="001615B8">
      <w:pPr>
        <w:autoSpaceDE w:val="0"/>
        <w:autoSpaceDN w:val="0"/>
        <w:adjustRightInd w:val="0"/>
        <w:ind w:left="0" w:right="340" w:firstLine="567"/>
        <w:rPr>
          <w:sz w:val="18"/>
          <w:szCs w:val="18"/>
        </w:rPr>
      </w:pPr>
      <w:bookmarkStart w:id="8" w:name="Par33"/>
      <w:bookmarkEnd w:id="8"/>
      <w:r w:rsidRPr="001615B8">
        <w:rPr>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615B8" w:rsidRPr="001615B8" w:rsidRDefault="001615B8" w:rsidP="001615B8">
      <w:pPr>
        <w:autoSpaceDE w:val="0"/>
        <w:autoSpaceDN w:val="0"/>
        <w:adjustRightInd w:val="0"/>
        <w:ind w:left="0" w:right="340" w:firstLine="567"/>
        <w:rPr>
          <w:sz w:val="18"/>
          <w:szCs w:val="18"/>
        </w:rPr>
      </w:pPr>
      <w:r w:rsidRPr="001615B8">
        <w:rPr>
          <w:sz w:val="18"/>
          <w:szCs w:val="18"/>
        </w:rPr>
        <w:lastRenderedPageBreak/>
        <w:t xml:space="preserve">13. Инициаторы проекта, другие граждане, проживающие на территории </w:t>
      </w:r>
      <w:proofErr w:type="spellStart"/>
      <w:r w:rsidRPr="001615B8">
        <w:rPr>
          <w:sz w:val="18"/>
          <w:szCs w:val="18"/>
        </w:rPr>
        <w:t>Хомутовского</w:t>
      </w:r>
      <w:proofErr w:type="spellEnd"/>
      <w:r w:rsidRPr="001615B8">
        <w:rPr>
          <w:sz w:val="18"/>
          <w:szCs w:val="18"/>
        </w:rPr>
        <w:t xml:space="preserve">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615B8">
        <w:rPr>
          <w:sz w:val="18"/>
          <w:szCs w:val="18"/>
        </w:rPr>
        <w:t>контроль за</w:t>
      </w:r>
      <w:proofErr w:type="gramEnd"/>
      <w:r w:rsidRPr="001615B8">
        <w:rPr>
          <w:sz w:val="18"/>
          <w:szCs w:val="18"/>
        </w:rPr>
        <w:t xml:space="preserve"> реализацией инициативного проекта в формах, не противоречащих законодательству Российской Федерации.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w:t>
      </w:r>
      <w:proofErr w:type="spellStart"/>
      <w:r w:rsidRPr="001615B8">
        <w:rPr>
          <w:sz w:val="18"/>
          <w:szCs w:val="18"/>
        </w:rPr>
        <w:t>Хомутовского</w:t>
      </w:r>
      <w:proofErr w:type="spellEnd"/>
      <w:r w:rsidRPr="001615B8">
        <w:rPr>
          <w:sz w:val="18"/>
          <w:szCs w:val="18"/>
        </w:rPr>
        <w:t xml:space="preserve">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1615B8">
        <w:rPr>
          <w:sz w:val="18"/>
          <w:szCs w:val="18"/>
        </w:rPr>
        <w:t>,</w:t>
      </w:r>
      <w:proofErr w:type="gramEnd"/>
      <w:r w:rsidRPr="001615B8">
        <w:rPr>
          <w:sz w:val="18"/>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615B8">
        <w:rPr>
          <w:sz w:val="18"/>
          <w:szCs w:val="18"/>
        </w:rPr>
        <w:t>.»</w:t>
      </w:r>
      <w:proofErr w:type="gramEnd"/>
    </w:p>
    <w:p w:rsidR="001615B8" w:rsidRPr="001615B8" w:rsidRDefault="001615B8" w:rsidP="001615B8">
      <w:pPr>
        <w:tabs>
          <w:tab w:val="left" w:pos="993"/>
        </w:tabs>
        <w:ind w:left="0" w:right="340" w:firstLine="567"/>
        <w:rPr>
          <w:sz w:val="18"/>
          <w:szCs w:val="18"/>
        </w:rPr>
      </w:pPr>
      <w:r w:rsidRPr="001615B8">
        <w:rPr>
          <w:sz w:val="18"/>
          <w:szCs w:val="18"/>
        </w:rPr>
        <w:t>1.3.</w:t>
      </w:r>
      <w:r w:rsidRPr="001615B8">
        <w:rPr>
          <w:sz w:val="18"/>
          <w:szCs w:val="18"/>
        </w:rPr>
        <w:tab/>
        <w:t>Статья 18. Территориальное общественное самоуправление.</w:t>
      </w:r>
    </w:p>
    <w:p w:rsidR="001615B8" w:rsidRPr="001615B8" w:rsidRDefault="001615B8" w:rsidP="001615B8">
      <w:pPr>
        <w:autoSpaceDE w:val="0"/>
        <w:autoSpaceDN w:val="0"/>
        <w:adjustRightInd w:val="0"/>
        <w:ind w:left="0" w:right="340" w:firstLine="567"/>
        <w:rPr>
          <w:rFonts w:eastAsia="Calibri"/>
          <w:sz w:val="18"/>
          <w:szCs w:val="18"/>
          <w:lang w:eastAsia="en-US"/>
        </w:rPr>
      </w:pPr>
      <w:r w:rsidRPr="001615B8">
        <w:rPr>
          <w:sz w:val="18"/>
          <w:szCs w:val="18"/>
        </w:rPr>
        <w:t xml:space="preserve">1.3.1. </w:t>
      </w:r>
      <w:r w:rsidRPr="001615B8">
        <w:rPr>
          <w:snapToGrid w:val="0"/>
          <w:sz w:val="18"/>
          <w:szCs w:val="18"/>
        </w:rPr>
        <w:t>часть 8 ст. 18 дополнить пунктом 7</w:t>
      </w:r>
      <w:r w:rsidRPr="001615B8">
        <w:rPr>
          <w:rFonts w:eastAsia="Calibri"/>
          <w:sz w:val="18"/>
          <w:szCs w:val="18"/>
          <w:lang w:eastAsia="en-US"/>
        </w:rPr>
        <w:t xml:space="preserve">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«7) обсуждение инициативного проекта и принятие решения по вопросу об его одобрении</w:t>
      </w:r>
      <w:proofErr w:type="gramStart"/>
      <w:r w:rsidRPr="001615B8">
        <w:rPr>
          <w:sz w:val="18"/>
          <w:szCs w:val="18"/>
        </w:rPr>
        <w:t>.»;</w:t>
      </w:r>
      <w:proofErr w:type="gramEnd"/>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1.3.2. статью 18 Устава </w:t>
      </w:r>
      <w:proofErr w:type="spellStart"/>
      <w:r w:rsidRPr="001615B8">
        <w:rPr>
          <w:sz w:val="18"/>
          <w:szCs w:val="18"/>
        </w:rPr>
        <w:t>Хомутовского</w:t>
      </w:r>
      <w:proofErr w:type="spellEnd"/>
      <w:r w:rsidRPr="001615B8">
        <w:rPr>
          <w:sz w:val="18"/>
          <w:szCs w:val="18"/>
        </w:rPr>
        <w:t xml:space="preserve"> муниципального образования дополнить частью 9.1.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1615B8">
        <w:rPr>
          <w:sz w:val="18"/>
          <w:szCs w:val="18"/>
        </w:rPr>
        <w:t>.»;</w:t>
      </w:r>
    </w:p>
    <w:p w:rsidR="001615B8" w:rsidRPr="001615B8" w:rsidRDefault="001615B8" w:rsidP="001615B8">
      <w:pPr>
        <w:tabs>
          <w:tab w:val="left" w:pos="993"/>
        </w:tabs>
        <w:ind w:left="0" w:right="340" w:firstLine="567"/>
        <w:rPr>
          <w:sz w:val="18"/>
          <w:szCs w:val="18"/>
        </w:rPr>
      </w:pPr>
      <w:proofErr w:type="gramEnd"/>
      <w:r w:rsidRPr="001615B8">
        <w:rPr>
          <w:sz w:val="18"/>
          <w:szCs w:val="18"/>
        </w:rPr>
        <w:t>1.4. Статья 18.1. Староста сельского населенного пункта.</w:t>
      </w:r>
    </w:p>
    <w:p w:rsidR="001615B8" w:rsidRPr="001615B8" w:rsidRDefault="001615B8" w:rsidP="001615B8">
      <w:pPr>
        <w:tabs>
          <w:tab w:val="left" w:pos="993"/>
        </w:tabs>
        <w:ind w:left="0" w:right="340" w:firstLine="567"/>
        <w:rPr>
          <w:sz w:val="18"/>
          <w:szCs w:val="18"/>
        </w:rPr>
      </w:pPr>
      <w:r w:rsidRPr="001615B8">
        <w:rPr>
          <w:sz w:val="18"/>
          <w:szCs w:val="18"/>
        </w:rPr>
        <w:t>1.4.1. часть 6 ст. 18.1. Устава дополнить пунктом 4.1.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1615B8">
        <w:rPr>
          <w:sz w:val="18"/>
          <w:szCs w:val="18"/>
        </w:rPr>
        <w:t>;»</w:t>
      </w:r>
      <w:proofErr w:type="gramEnd"/>
    </w:p>
    <w:p w:rsidR="001615B8" w:rsidRPr="001615B8" w:rsidRDefault="001615B8" w:rsidP="001615B8">
      <w:pPr>
        <w:autoSpaceDE w:val="0"/>
        <w:autoSpaceDN w:val="0"/>
        <w:adjustRightInd w:val="0"/>
        <w:ind w:left="0" w:right="340" w:firstLine="567"/>
        <w:rPr>
          <w:sz w:val="18"/>
          <w:szCs w:val="18"/>
        </w:rPr>
      </w:pPr>
      <w:r w:rsidRPr="001615B8">
        <w:rPr>
          <w:sz w:val="18"/>
          <w:szCs w:val="18"/>
        </w:rPr>
        <w:t>1.5.</w:t>
      </w:r>
      <w:r w:rsidRPr="001615B8">
        <w:rPr>
          <w:sz w:val="18"/>
          <w:szCs w:val="18"/>
        </w:rPr>
        <w:tab/>
        <w:t>Статья 20. Собрания граждан</w:t>
      </w:r>
    </w:p>
    <w:p w:rsidR="001615B8" w:rsidRPr="001615B8" w:rsidRDefault="001615B8" w:rsidP="001615B8">
      <w:pPr>
        <w:tabs>
          <w:tab w:val="left" w:pos="993"/>
        </w:tabs>
        <w:ind w:left="0" w:right="340" w:firstLine="567"/>
        <w:rPr>
          <w:sz w:val="18"/>
          <w:szCs w:val="18"/>
        </w:rPr>
      </w:pPr>
      <w:r w:rsidRPr="001615B8">
        <w:rPr>
          <w:sz w:val="18"/>
          <w:szCs w:val="18"/>
        </w:rPr>
        <w:t>1.5.1. часть 1 ст. 20 Устава изложить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1615B8">
        <w:rPr>
          <w:sz w:val="18"/>
          <w:szCs w:val="18"/>
        </w:rPr>
        <w:t>.»;</w:t>
      </w:r>
    </w:p>
    <w:p w:rsidR="001615B8" w:rsidRPr="001615B8" w:rsidRDefault="001615B8" w:rsidP="001615B8">
      <w:pPr>
        <w:pStyle w:val="ConsNormal"/>
        <w:ind w:left="0" w:right="340" w:firstLine="567"/>
        <w:rPr>
          <w:rFonts w:ascii="Times New Roman" w:hAnsi="Times New Roman"/>
          <w:sz w:val="18"/>
          <w:szCs w:val="18"/>
        </w:rPr>
      </w:pPr>
      <w:proofErr w:type="gramEnd"/>
      <w:r w:rsidRPr="001615B8">
        <w:rPr>
          <w:rFonts w:ascii="Times New Roman" w:hAnsi="Times New Roman"/>
          <w:sz w:val="18"/>
          <w:szCs w:val="18"/>
        </w:rPr>
        <w:t>1.5.2. дополнить часть 2 ст. 20 Устава абзацем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1615B8">
        <w:rPr>
          <w:sz w:val="18"/>
          <w:szCs w:val="18"/>
        </w:rPr>
        <w:t>.»;</w:t>
      </w:r>
    </w:p>
    <w:p w:rsidR="001615B8" w:rsidRPr="001615B8" w:rsidRDefault="001615B8" w:rsidP="001615B8">
      <w:pPr>
        <w:autoSpaceDE w:val="0"/>
        <w:autoSpaceDN w:val="0"/>
        <w:adjustRightInd w:val="0"/>
        <w:ind w:left="0" w:right="340" w:firstLine="567"/>
        <w:rPr>
          <w:sz w:val="18"/>
          <w:szCs w:val="18"/>
        </w:rPr>
      </w:pPr>
      <w:proofErr w:type="gramEnd"/>
      <w:r w:rsidRPr="001615B8">
        <w:rPr>
          <w:sz w:val="18"/>
          <w:szCs w:val="18"/>
        </w:rPr>
        <w:t>1.6. Статья 22. Опрос граждан</w:t>
      </w:r>
    </w:p>
    <w:p w:rsidR="001615B8" w:rsidRPr="001615B8" w:rsidRDefault="001615B8" w:rsidP="001615B8">
      <w:pPr>
        <w:autoSpaceDE w:val="0"/>
        <w:autoSpaceDN w:val="0"/>
        <w:adjustRightInd w:val="0"/>
        <w:ind w:left="0" w:right="340" w:firstLine="567"/>
        <w:rPr>
          <w:sz w:val="18"/>
          <w:szCs w:val="18"/>
        </w:rPr>
      </w:pPr>
      <w:r w:rsidRPr="001615B8">
        <w:rPr>
          <w:sz w:val="18"/>
          <w:szCs w:val="18"/>
        </w:rPr>
        <w:t>1.6.1 часть 2 ст. 22 Устава дополнить предложением следующего содержания:</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615B8">
        <w:rPr>
          <w:sz w:val="18"/>
          <w:szCs w:val="18"/>
        </w:rPr>
        <w:t>.»;</w:t>
      </w:r>
      <w:proofErr w:type="gramEnd"/>
    </w:p>
    <w:p w:rsidR="001615B8" w:rsidRPr="001615B8" w:rsidRDefault="001615B8" w:rsidP="001615B8">
      <w:pPr>
        <w:autoSpaceDE w:val="0"/>
        <w:autoSpaceDN w:val="0"/>
        <w:adjustRightInd w:val="0"/>
        <w:ind w:left="0" w:right="340" w:firstLine="567"/>
        <w:rPr>
          <w:sz w:val="18"/>
          <w:szCs w:val="18"/>
        </w:rPr>
      </w:pPr>
      <w:r w:rsidRPr="001615B8">
        <w:rPr>
          <w:sz w:val="18"/>
          <w:szCs w:val="18"/>
        </w:rPr>
        <w:t>1.6.2 часть 3 ст. 22 Устава дополнить пунктом 3 в следующей редакции:</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615B8">
        <w:rPr>
          <w:sz w:val="18"/>
          <w:szCs w:val="18"/>
        </w:rPr>
        <w:t>.»;</w:t>
      </w:r>
      <w:proofErr w:type="gramEnd"/>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1.6.3 часть 4 ст. 22 Устава принять в следующей редакции: </w:t>
      </w:r>
    </w:p>
    <w:p w:rsidR="001615B8" w:rsidRPr="001615B8" w:rsidRDefault="001615B8" w:rsidP="001615B8">
      <w:pPr>
        <w:autoSpaceDE w:val="0"/>
        <w:autoSpaceDN w:val="0"/>
        <w:adjustRightInd w:val="0"/>
        <w:ind w:left="0" w:right="340" w:firstLine="567"/>
        <w:rPr>
          <w:sz w:val="18"/>
          <w:szCs w:val="18"/>
        </w:rPr>
      </w:pPr>
      <w:r w:rsidRPr="001615B8">
        <w:rPr>
          <w:sz w:val="18"/>
          <w:szCs w:val="18"/>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1615B8" w:rsidRPr="001615B8" w:rsidRDefault="001615B8" w:rsidP="001615B8">
      <w:pPr>
        <w:autoSpaceDE w:val="0"/>
        <w:autoSpaceDN w:val="0"/>
        <w:adjustRightInd w:val="0"/>
        <w:ind w:left="0" w:right="340" w:firstLine="567"/>
        <w:rPr>
          <w:sz w:val="18"/>
          <w:szCs w:val="18"/>
        </w:rPr>
      </w:pPr>
      <w:r w:rsidRPr="001615B8">
        <w:rPr>
          <w:sz w:val="18"/>
          <w:szCs w:val="18"/>
        </w:rPr>
        <w:t>1) дата и сроки проведения опроса;</w:t>
      </w:r>
    </w:p>
    <w:p w:rsidR="001615B8" w:rsidRPr="001615B8" w:rsidRDefault="001615B8" w:rsidP="001615B8">
      <w:pPr>
        <w:autoSpaceDE w:val="0"/>
        <w:autoSpaceDN w:val="0"/>
        <w:adjustRightInd w:val="0"/>
        <w:ind w:left="0" w:right="340" w:firstLine="567"/>
        <w:rPr>
          <w:sz w:val="18"/>
          <w:szCs w:val="18"/>
        </w:rPr>
      </w:pPr>
      <w:proofErr w:type="gramStart"/>
      <w:r w:rsidRPr="001615B8">
        <w:rPr>
          <w:sz w:val="18"/>
          <w:szCs w:val="18"/>
        </w:rPr>
        <w:t>2) формулировка вопроса (вопросов), предлагаемого (предлагаемых) при проведении опроса;</w:t>
      </w:r>
      <w:proofErr w:type="gramEnd"/>
    </w:p>
    <w:p w:rsidR="001615B8" w:rsidRPr="001615B8" w:rsidRDefault="001615B8" w:rsidP="001615B8">
      <w:pPr>
        <w:autoSpaceDE w:val="0"/>
        <w:autoSpaceDN w:val="0"/>
        <w:adjustRightInd w:val="0"/>
        <w:ind w:left="0" w:right="340" w:firstLine="567"/>
        <w:rPr>
          <w:sz w:val="18"/>
          <w:szCs w:val="18"/>
        </w:rPr>
      </w:pPr>
      <w:r w:rsidRPr="001615B8">
        <w:rPr>
          <w:sz w:val="18"/>
          <w:szCs w:val="18"/>
        </w:rPr>
        <w:t>3) методика проведения опроса;</w:t>
      </w:r>
    </w:p>
    <w:p w:rsidR="001615B8" w:rsidRPr="001615B8" w:rsidRDefault="001615B8" w:rsidP="001615B8">
      <w:pPr>
        <w:autoSpaceDE w:val="0"/>
        <w:autoSpaceDN w:val="0"/>
        <w:adjustRightInd w:val="0"/>
        <w:ind w:left="0" w:right="340" w:firstLine="567"/>
        <w:rPr>
          <w:sz w:val="18"/>
          <w:szCs w:val="18"/>
        </w:rPr>
      </w:pPr>
      <w:r w:rsidRPr="001615B8">
        <w:rPr>
          <w:sz w:val="18"/>
          <w:szCs w:val="18"/>
        </w:rPr>
        <w:t>4) форма опросного листа;</w:t>
      </w:r>
    </w:p>
    <w:p w:rsidR="001615B8" w:rsidRPr="001615B8" w:rsidRDefault="001615B8" w:rsidP="001615B8">
      <w:pPr>
        <w:autoSpaceDE w:val="0"/>
        <w:autoSpaceDN w:val="0"/>
        <w:adjustRightInd w:val="0"/>
        <w:ind w:left="0" w:right="340" w:firstLine="567"/>
        <w:rPr>
          <w:sz w:val="18"/>
          <w:szCs w:val="18"/>
        </w:rPr>
      </w:pPr>
      <w:r w:rsidRPr="001615B8">
        <w:rPr>
          <w:sz w:val="18"/>
          <w:szCs w:val="18"/>
        </w:rPr>
        <w:t>5) минимальная численность жителей муниципального образования, участвующих в опросе;</w:t>
      </w:r>
    </w:p>
    <w:p w:rsidR="001615B8" w:rsidRPr="001615B8" w:rsidRDefault="001615B8" w:rsidP="001615B8">
      <w:pPr>
        <w:autoSpaceDE w:val="0"/>
        <w:autoSpaceDN w:val="0"/>
        <w:adjustRightInd w:val="0"/>
        <w:ind w:left="0" w:right="340" w:firstLine="567"/>
        <w:rPr>
          <w:sz w:val="18"/>
          <w:szCs w:val="18"/>
        </w:rPr>
      </w:pPr>
      <w:r w:rsidRPr="001615B8">
        <w:rPr>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1615B8">
        <w:rPr>
          <w:sz w:val="18"/>
          <w:szCs w:val="18"/>
        </w:rPr>
        <w:t>.»</w:t>
      </w:r>
      <w:proofErr w:type="gramEnd"/>
      <w:r w:rsidRPr="001615B8">
        <w:rPr>
          <w:sz w:val="18"/>
          <w:szCs w:val="18"/>
        </w:rPr>
        <w:t>;</w:t>
      </w:r>
    </w:p>
    <w:p w:rsidR="001615B8" w:rsidRPr="001615B8" w:rsidRDefault="001615B8" w:rsidP="001615B8">
      <w:pPr>
        <w:autoSpaceDE w:val="0"/>
        <w:autoSpaceDN w:val="0"/>
        <w:adjustRightInd w:val="0"/>
        <w:ind w:left="0" w:right="340" w:firstLine="567"/>
        <w:rPr>
          <w:sz w:val="18"/>
          <w:szCs w:val="18"/>
        </w:rPr>
      </w:pPr>
      <w:r w:rsidRPr="001615B8">
        <w:rPr>
          <w:sz w:val="18"/>
          <w:szCs w:val="18"/>
        </w:rPr>
        <w:t xml:space="preserve">1.6.4 пункт 1 части 6 ст. 22 Устава дополнить следующими словами: </w:t>
      </w:r>
    </w:p>
    <w:p w:rsidR="001615B8" w:rsidRPr="001615B8" w:rsidRDefault="001615B8" w:rsidP="001615B8">
      <w:pPr>
        <w:autoSpaceDE w:val="0"/>
        <w:autoSpaceDN w:val="0"/>
        <w:adjustRightInd w:val="0"/>
        <w:ind w:left="0" w:right="340" w:firstLine="567"/>
        <w:rPr>
          <w:sz w:val="18"/>
          <w:szCs w:val="18"/>
        </w:rPr>
      </w:pPr>
      <w:r w:rsidRPr="001615B8">
        <w:rPr>
          <w:sz w:val="18"/>
          <w:szCs w:val="18"/>
        </w:rPr>
        <w:t>«или жителей муниципального образования»;</w:t>
      </w:r>
    </w:p>
    <w:p w:rsidR="001615B8" w:rsidRPr="001615B8" w:rsidRDefault="001615B8" w:rsidP="001615B8">
      <w:pPr>
        <w:autoSpaceDE w:val="0"/>
        <w:autoSpaceDN w:val="0"/>
        <w:adjustRightInd w:val="0"/>
        <w:ind w:left="0" w:right="340" w:firstLine="567"/>
        <w:rPr>
          <w:color w:val="000000"/>
          <w:spacing w:val="-1"/>
          <w:sz w:val="18"/>
          <w:szCs w:val="18"/>
        </w:rPr>
      </w:pPr>
      <w:r w:rsidRPr="001615B8">
        <w:rPr>
          <w:color w:val="000000"/>
          <w:spacing w:val="-1"/>
          <w:sz w:val="18"/>
          <w:szCs w:val="18"/>
        </w:rPr>
        <w:t xml:space="preserve">1.7 Статья 63. Местный бюджет </w:t>
      </w:r>
    </w:p>
    <w:p w:rsidR="001615B8" w:rsidRPr="001615B8" w:rsidRDefault="001615B8" w:rsidP="001615B8">
      <w:pPr>
        <w:autoSpaceDE w:val="0"/>
        <w:autoSpaceDN w:val="0"/>
        <w:adjustRightInd w:val="0"/>
        <w:ind w:left="0" w:right="340" w:firstLine="567"/>
        <w:rPr>
          <w:color w:val="000000"/>
          <w:spacing w:val="-1"/>
          <w:sz w:val="18"/>
          <w:szCs w:val="18"/>
        </w:rPr>
      </w:pPr>
      <w:r w:rsidRPr="001615B8">
        <w:rPr>
          <w:color w:val="000000"/>
          <w:spacing w:val="-1"/>
          <w:sz w:val="18"/>
          <w:szCs w:val="18"/>
        </w:rPr>
        <w:t>1.7.1 в последнем предложении части 1 слово «соответствующих поселений» заменить словом «</w:t>
      </w:r>
      <w:r w:rsidRPr="001615B8">
        <w:rPr>
          <w:sz w:val="18"/>
          <w:szCs w:val="18"/>
        </w:rPr>
        <w:t>соответствующих муниципальных образований</w:t>
      </w:r>
      <w:r w:rsidRPr="001615B8">
        <w:rPr>
          <w:color w:val="000000"/>
          <w:spacing w:val="-1"/>
          <w:sz w:val="18"/>
          <w:szCs w:val="18"/>
        </w:rPr>
        <w:t>»;</w:t>
      </w:r>
    </w:p>
    <w:p w:rsidR="001615B8" w:rsidRPr="001615B8" w:rsidRDefault="001615B8" w:rsidP="001615B8">
      <w:pPr>
        <w:autoSpaceDE w:val="0"/>
        <w:autoSpaceDN w:val="0"/>
        <w:adjustRightInd w:val="0"/>
        <w:ind w:left="0" w:right="340" w:firstLine="567"/>
        <w:rPr>
          <w:color w:val="000000"/>
          <w:spacing w:val="-1"/>
          <w:sz w:val="18"/>
          <w:szCs w:val="18"/>
        </w:rPr>
      </w:pPr>
      <w:r w:rsidRPr="001615B8">
        <w:rPr>
          <w:color w:val="000000"/>
          <w:spacing w:val="-1"/>
          <w:sz w:val="18"/>
          <w:szCs w:val="18"/>
        </w:rPr>
        <w:t>1.8 Статья 72. Средства самообложения граждан</w:t>
      </w:r>
    </w:p>
    <w:p w:rsidR="001615B8" w:rsidRPr="001615B8" w:rsidRDefault="001615B8" w:rsidP="001615B8">
      <w:pPr>
        <w:autoSpaceDE w:val="0"/>
        <w:autoSpaceDN w:val="0"/>
        <w:adjustRightInd w:val="0"/>
        <w:ind w:left="0" w:right="340" w:firstLine="567"/>
        <w:rPr>
          <w:color w:val="000000"/>
          <w:spacing w:val="-1"/>
          <w:sz w:val="18"/>
          <w:szCs w:val="18"/>
        </w:rPr>
      </w:pPr>
      <w:proofErr w:type="gramStart"/>
      <w:r w:rsidRPr="001615B8">
        <w:rPr>
          <w:color w:val="000000"/>
          <w:spacing w:val="-1"/>
          <w:sz w:val="18"/>
          <w:szCs w:val="18"/>
        </w:rPr>
        <w:t>1.7.1 абзац 1 ст. 72 после слов «жители Поселения» и «от общего числа жителей» дополнить словами в следующей редакции «</w:t>
      </w:r>
      <w:r w:rsidRPr="001615B8">
        <w:rPr>
          <w:sz w:val="18"/>
          <w:szCs w:val="18"/>
        </w:rPr>
        <w:t>(населенного пункта (либо части его территории)</w:t>
      </w:r>
      <w:r w:rsidRPr="001615B8">
        <w:rPr>
          <w:color w:val="000000"/>
          <w:spacing w:val="-1"/>
          <w:sz w:val="18"/>
          <w:szCs w:val="18"/>
        </w:rPr>
        <w:t>».</w:t>
      </w:r>
      <w:proofErr w:type="gramEnd"/>
    </w:p>
    <w:p w:rsidR="001615B8" w:rsidRPr="001615B8" w:rsidRDefault="001615B8" w:rsidP="001615B8">
      <w:pPr>
        <w:tabs>
          <w:tab w:val="left" w:pos="0"/>
        </w:tabs>
        <w:ind w:left="0" w:right="340" w:firstLine="567"/>
        <w:rPr>
          <w:sz w:val="18"/>
          <w:szCs w:val="18"/>
        </w:rPr>
      </w:pPr>
      <w:r w:rsidRPr="001615B8">
        <w:rPr>
          <w:sz w:val="18"/>
          <w:szCs w:val="18"/>
        </w:rPr>
        <w:t xml:space="preserve">2. Назначить и провести публичные слушания по обсуждению проекта Решения Думы </w:t>
      </w:r>
      <w:proofErr w:type="spellStart"/>
      <w:r w:rsidRPr="001615B8">
        <w:rPr>
          <w:sz w:val="18"/>
          <w:szCs w:val="18"/>
        </w:rPr>
        <w:t>Хомутовского</w:t>
      </w:r>
      <w:proofErr w:type="spellEnd"/>
      <w:r w:rsidRPr="001615B8">
        <w:rPr>
          <w:sz w:val="18"/>
          <w:szCs w:val="18"/>
        </w:rPr>
        <w:t xml:space="preserve"> муниципального образования «О внесении изменений в Устав </w:t>
      </w:r>
      <w:proofErr w:type="spellStart"/>
      <w:r w:rsidRPr="001615B8">
        <w:rPr>
          <w:sz w:val="18"/>
          <w:szCs w:val="18"/>
        </w:rPr>
        <w:t>Хомутовского</w:t>
      </w:r>
      <w:proofErr w:type="spellEnd"/>
      <w:r w:rsidRPr="001615B8">
        <w:rPr>
          <w:sz w:val="18"/>
          <w:szCs w:val="18"/>
        </w:rPr>
        <w:t xml:space="preserve"> муниципального образования» на </w:t>
      </w:r>
      <w:r w:rsidRPr="001615B8">
        <w:rPr>
          <w:sz w:val="18"/>
          <w:szCs w:val="18"/>
        </w:rPr>
        <w:br/>
        <w:t xml:space="preserve">19 апреля 2021 года в 14-00 часов по адресу: Иркутский район, с. Хомутово, </w:t>
      </w:r>
      <w:r w:rsidRPr="001615B8">
        <w:rPr>
          <w:sz w:val="18"/>
          <w:szCs w:val="18"/>
        </w:rPr>
        <w:br/>
        <w:t>ул. Кирова 7 «а».</w:t>
      </w:r>
    </w:p>
    <w:p w:rsidR="001615B8" w:rsidRPr="001615B8" w:rsidRDefault="001615B8" w:rsidP="001615B8">
      <w:pPr>
        <w:tabs>
          <w:tab w:val="left" w:pos="0"/>
        </w:tabs>
        <w:ind w:left="0" w:right="340" w:firstLine="567"/>
        <w:rPr>
          <w:sz w:val="18"/>
          <w:szCs w:val="18"/>
        </w:rPr>
      </w:pPr>
      <w:r w:rsidRPr="001615B8">
        <w:rPr>
          <w:sz w:val="18"/>
          <w:szCs w:val="18"/>
        </w:rPr>
        <w:t xml:space="preserve">        3. Утвердить состав рабочей комиссии по организации проведения публичных слушаний в следующем составе:</w:t>
      </w:r>
    </w:p>
    <w:p w:rsidR="001615B8" w:rsidRPr="001615B8" w:rsidRDefault="001615B8" w:rsidP="001615B8">
      <w:pPr>
        <w:tabs>
          <w:tab w:val="left" w:pos="0"/>
        </w:tabs>
        <w:ind w:left="0" w:right="340" w:firstLine="567"/>
        <w:rPr>
          <w:sz w:val="18"/>
          <w:szCs w:val="18"/>
        </w:rPr>
      </w:pPr>
      <w:r w:rsidRPr="001615B8">
        <w:rPr>
          <w:sz w:val="18"/>
          <w:szCs w:val="18"/>
        </w:rPr>
        <w:t>3.1. Заместитель Главы администрации;</w:t>
      </w:r>
    </w:p>
    <w:p w:rsidR="001615B8" w:rsidRPr="001615B8" w:rsidRDefault="001615B8" w:rsidP="001615B8">
      <w:pPr>
        <w:tabs>
          <w:tab w:val="left" w:pos="0"/>
        </w:tabs>
        <w:ind w:left="0" w:right="340" w:firstLine="567"/>
        <w:rPr>
          <w:sz w:val="18"/>
          <w:szCs w:val="18"/>
        </w:rPr>
      </w:pPr>
      <w:r w:rsidRPr="001615B8">
        <w:rPr>
          <w:sz w:val="18"/>
          <w:szCs w:val="18"/>
        </w:rPr>
        <w:t xml:space="preserve">        3.2. Руководитель аппарата администрации;</w:t>
      </w:r>
    </w:p>
    <w:p w:rsidR="001615B8" w:rsidRPr="001615B8" w:rsidRDefault="001615B8" w:rsidP="001615B8">
      <w:pPr>
        <w:tabs>
          <w:tab w:val="left" w:pos="0"/>
        </w:tabs>
        <w:ind w:left="0" w:right="340" w:firstLine="567"/>
        <w:rPr>
          <w:sz w:val="18"/>
          <w:szCs w:val="18"/>
        </w:rPr>
      </w:pPr>
      <w:r w:rsidRPr="001615B8">
        <w:rPr>
          <w:sz w:val="18"/>
          <w:szCs w:val="18"/>
        </w:rPr>
        <w:t>3.3. Начальник юридического отдела.</w:t>
      </w:r>
    </w:p>
    <w:p w:rsidR="001615B8" w:rsidRPr="001615B8" w:rsidRDefault="001615B8" w:rsidP="001615B8">
      <w:pPr>
        <w:tabs>
          <w:tab w:val="left" w:pos="0"/>
        </w:tabs>
        <w:ind w:left="0" w:right="340" w:firstLine="567"/>
        <w:rPr>
          <w:sz w:val="18"/>
          <w:szCs w:val="18"/>
        </w:rPr>
      </w:pPr>
      <w:r w:rsidRPr="001615B8">
        <w:rPr>
          <w:sz w:val="18"/>
          <w:szCs w:val="18"/>
        </w:rPr>
        <w:t xml:space="preserve">4. Докладчиком на общественных слушаниях назначить главного специалиста юридического отдела И.А. </w:t>
      </w:r>
      <w:proofErr w:type="spellStart"/>
      <w:r w:rsidRPr="001615B8">
        <w:rPr>
          <w:sz w:val="18"/>
          <w:szCs w:val="18"/>
        </w:rPr>
        <w:t>Хромовских</w:t>
      </w:r>
      <w:proofErr w:type="spellEnd"/>
      <w:r w:rsidRPr="001615B8">
        <w:rPr>
          <w:sz w:val="18"/>
          <w:szCs w:val="18"/>
        </w:rPr>
        <w:t>.</w:t>
      </w:r>
    </w:p>
    <w:p w:rsidR="001615B8" w:rsidRPr="001615B8" w:rsidRDefault="001615B8" w:rsidP="001615B8">
      <w:pPr>
        <w:tabs>
          <w:tab w:val="left" w:pos="0"/>
        </w:tabs>
        <w:ind w:left="0" w:right="340" w:firstLine="567"/>
        <w:rPr>
          <w:sz w:val="18"/>
          <w:szCs w:val="18"/>
        </w:rPr>
      </w:pPr>
      <w:r w:rsidRPr="001615B8">
        <w:rPr>
          <w:sz w:val="18"/>
          <w:szCs w:val="18"/>
        </w:rPr>
        <w:t xml:space="preserve">5. Предложения по изменениям и дополнениям в проект решения Думы </w:t>
      </w:r>
      <w:proofErr w:type="spellStart"/>
      <w:r w:rsidRPr="001615B8">
        <w:rPr>
          <w:sz w:val="18"/>
          <w:szCs w:val="18"/>
        </w:rPr>
        <w:t>Хомутовского</w:t>
      </w:r>
      <w:proofErr w:type="spellEnd"/>
      <w:r w:rsidRPr="001615B8">
        <w:rPr>
          <w:sz w:val="18"/>
          <w:szCs w:val="18"/>
        </w:rPr>
        <w:t xml:space="preserve"> муниципального образования «О внесении изменений в Устав </w:t>
      </w:r>
      <w:proofErr w:type="spellStart"/>
      <w:r w:rsidRPr="001615B8">
        <w:rPr>
          <w:sz w:val="18"/>
          <w:szCs w:val="18"/>
        </w:rPr>
        <w:t>Хомутовского</w:t>
      </w:r>
      <w:proofErr w:type="spellEnd"/>
      <w:r w:rsidRPr="001615B8">
        <w:rPr>
          <w:sz w:val="18"/>
          <w:szCs w:val="18"/>
        </w:rPr>
        <w:t xml:space="preserve"> муниципального образования» принимаются до 12-00 часов </w:t>
      </w:r>
      <w:r w:rsidRPr="001615B8">
        <w:rPr>
          <w:sz w:val="18"/>
          <w:szCs w:val="18"/>
        </w:rPr>
        <w:br/>
        <w:t xml:space="preserve">16 апреля 2021 года, по адресу: Иркутский район, с. Хомутово, ул. Кирова 7«а». Контактное лицо: </w:t>
      </w:r>
      <w:proofErr w:type="spellStart"/>
      <w:r w:rsidRPr="001615B8">
        <w:rPr>
          <w:sz w:val="18"/>
          <w:szCs w:val="18"/>
        </w:rPr>
        <w:t>Хромовских</w:t>
      </w:r>
      <w:proofErr w:type="spellEnd"/>
      <w:r w:rsidRPr="001615B8">
        <w:rPr>
          <w:sz w:val="18"/>
          <w:szCs w:val="18"/>
        </w:rPr>
        <w:t xml:space="preserve"> Ирина Александровна. Тел. (3952)696-501</w:t>
      </w:r>
    </w:p>
    <w:p w:rsidR="001615B8" w:rsidRPr="001615B8" w:rsidRDefault="001615B8" w:rsidP="001615B8">
      <w:pPr>
        <w:tabs>
          <w:tab w:val="left" w:pos="0"/>
        </w:tabs>
        <w:ind w:left="0" w:right="340" w:firstLine="567"/>
        <w:rPr>
          <w:sz w:val="18"/>
          <w:szCs w:val="18"/>
        </w:rPr>
      </w:pPr>
      <w:r w:rsidRPr="001615B8">
        <w:rPr>
          <w:sz w:val="18"/>
          <w:szCs w:val="18"/>
        </w:rPr>
        <w:lastRenderedPageBreak/>
        <w:t xml:space="preserve"> 6. Опубликовать настоящее постановление в газете «Вестник </w:t>
      </w:r>
      <w:proofErr w:type="spellStart"/>
      <w:r w:rsidRPr="001615B8">
        <w:rPr>
          <w:sz w:val="18"/>
          <w:szCs w:val="18"/>
        </w:rPr>
        <w:t>Хомутовского</w:t>
      </w:r>
      <w:proofErr w:type="spellEnd"/>
      <w:r w:rsidRPr="001615B8">
        <w:rPr>
          <w:sz w:val="18"/>
          <w:szCs w:val="18"/>
        </w:rPr>
        <w:t xml:space="preserve"> поселения», разместить в сети «Интернет» на официальном сайте администрации </w:t>
      </w:r>
      <w:proofErr w:type="spellStart"/>
      <w:r w:rsidRPr="001615B8">
        <w:rPr>
          <w:sz w:val="18"/>
          <w:szCs w:val="18"/>
        </w:rPr>
        <w:t>Хомутовского</w:t>
      </w:r>
      <w:proofErr w:type="spellEnd"/>
      <w:r w:rsidRPr="001615B8">
        <w:rPr>
          <w:sz w:val="18"/>
          <w:szCs w:val="18"/>
        </w:rPr>
        <w:t xml:space="preserve"> муниципального образования </w:t>
      </w:r>
      <w:hyperlink r:id="rId24" w:history="1">
        <w:r w:rsidRPr="001615B8">
          <w:rPr>
            <w:rStyle w:val="af"/>
            <w:sz w:val="18"/>
            <w:szCs w:val="18"/>
          </w:rPr>
          <w:t>http://</w:t>
        </w:r>
        <w:proofErr w:type="spellStart"/>
        <w:r w:rsidRPr="001615B8">
          <w:rPr>
            <w:rStyle w:val="af"/>
            <w:sz w:val="18"/>
            <w:szCs w:val="18"/>
            <w:lang w:val="en-US"/>
          </w:rPr>
          <w:t>khomutovskoe</w:t>
        </w:r>
        <w:proofErr w:type="spellEnd"/>
        <w:r w:rsidRPr="001615B8">
          <w:rPr>
            <w:rStyle w:val="af"/>
            <w:sz w:val="18"/>
            <w:szCs w:val="18"/>
          </w:rPr>
          <w:t>-</w:t>
        </w:r>
        <w:proofErr w:type="spellStart"/>
        <w:r w:rsidRPr="001615B8">
          <w:rPr>
            <w:rStyle w:val="af"/>
            <w:sz w:val="18"/>
            <w:szCs w:val="18"/>
            <w:lang w:val="en-US"/>
          </w:rPr>
          <w:t>mo</w:t>
        </w:r>
        <w:proofErr w:type="spellEnd"/>
        <w:r w:rsidRPr="001615B8">
          <w:rPr>
            <w:rStyle w:val="af"/>
            <w:sz w:val="18"/>
            <w:szCs w:val="18"/>
          </w:rPr>
          <w:t>.</w:t>
        </w:r>
        <w:proofErr w:type="spellStart"/>
        <w:r w:rsidRPr="001615B8">
          <w:rPr>
            <w:rStyle w:val="af"/>
            <w:sz w:val="18"/>
            <w:szCs w:val="18"/>
          </w:rPr>
          <w:t>ru</w:t>
        </w:r>
        <w:proofErr w:type="spellEnd"/>
      </w:hyperlink>
      <w:r w:rsidRPr="001615B8">
        <w:rPr>
          <w:sz w:val="18"/>
          <w:szCs w:val="18"/>
        </w:rPr>
        <w:t xml:space="preserve"> </w:t>
      </w:r>
    </w:p>
    <w:p w:rsidR="001615B8" w:rsidRPr="001615B8" w:rsidRDefault="001615B8" w:rsidP="001615B8">
      <w:pPr>
        <w:tabs>
          <w:tab w:val="left" w:pos="0"/>
        </w:tabs>
        <w:ind w:left="0" w:right="340" w:firstLine="567"/>
        <w:rPr>
          <w:sz w:val="18"/>
          <w:szCs w:val="18"/>
        </w:rPr>
      </w:pPr>
      <w:r w:rsidRPr="001615B8">
        <w:rPr>
          <w:sz w:val="18"/>
          <w:szCs w:val="18"/>
        </w:rPr>
        <w:t xml:space="preserve">7. </w:t>
      </w:r>
      <w:proofErr w:type="gramStart"/>
      <w:r w:rsidRPr="001615B8">
        <w:rPr>
          <w:sz w:val="18"/>
          <w:szCs w:val="18"/>
        </w:rPr>
        <w:t>Контроль за</w:t>
      </w:r>
      <w:proofErr w:type="gramEnd"/>
      <w:r w:rsidRPr="001615B8">
        <w:rPr>
          <w:sz w:val="18"/>
          <w:szCs w:val="18"/>
        </w:rPr>
        <w:t xml:space="preserve"> исполнением данного постановления оставляю за собой.</w:t>
      </w:r>
    </w:p>
    <w:p w:rsidR="001615B8" w:rsidRPr="001615B8" w:rsidRDefault="001615B8" w:rsidP="001615B8">
      <w:pPr>
        <w:tabs>
          <w:tab w:val="left" w:pos="0"/>
        </w:tabs>
        <w:ind w:left="0" w:right="340" w:firstLine="567"/>
        <w:rPr>
          <w:sz w:val="18"/>
          <w:szCs w:val="18"/>
        </w:rPr>
      </w:pPr>
    </w:p>
    <w:p w:rsidR="001615B8" w:rsidRPr="001615B8" w:rsidRDefault="001615B8" w:rsidP="001615B8">
      <w:pPr>
        <w:ind w:left="0" w:right="340" w:firstLine="567"/>
        <w:rPr>
          <w:sz w:val="18"/>
          <w:szCs w:val="18"/>
        </w:rPr>
      </w:pPr>
    </w:p>
    <w:p w:rsidR="001615B8" w:rsidRPr="0013649B" w:rsidRDefault="0013649B" w:rsidP="0013649B">
      <w:pPr>
        <w:ind w:left="0" w:right="340" w:firstLine="567"/>
        <w:jc w:val="center"/>
        <w:rPr>
          <w:i/>
          <w:sz w:val="18"/>
          <w:szCs w:val="18"/>
        </w:rPr>
      </w:pPr>
      <w:r>
        <w:rPr>
          <w:i/>
          <w:sz w:val="18"/>
          <w:szCs w:val="18"/>
        </w:rPr>
        <w:t xml:space="preserve">                          </w:t>
      </w:r>
      <w:proofErr w:type="gramStart"/>
      <w:r w:rsidR="001615B8" w:rsidRPr="0013649B">
        <w:rPr>
          <w:i/>
          <w:sz w:val="18"/>
          <w:szCs w:val="18"/>
        </w:rPr>
        <w:t>Исполняющий</w:t>
      </w:r>
      <w:proofErr w:type="gramEnd"/>
      <w:r w:rsidR="001615B8" w:rsidRPr="0013649B">
        <w:rPr>
          <w:i/>
          <w:sz w:val="18"/>
          <w:szCs w:val="18"/>
        </w:rPr>
        <w:t xml:space="preserve"> обязанности</w:t>
      </w:r>
    </w:p>
    <w:p w:rsidR="001615B8" w:rsidRPr="0013649B" w:rsidRDefault="001615B8" w:rsidP="0013649B">
      <w:pPr>
        <w:ind w:left="0" w:right="340" w:firstLine="567"/>
        <w:jc w:val="right"/>
        <w:rPr>
          <w:i/>
          <w:sz w:val="18"/>
          <w:szCs w:val="18"/>
        </w:rPr>
      </w:pPr>
      <w:r w:rsidRPr="0013649B">
        <w:rPr>
          <w:i/>
          <w:sz w:val="18"/>
          <w:szCs w:val="18"/>
        </w:rPr>
        <w:t xml:space="preserve">Главы администрации                                              </w:t>
      </w:r>
      <w:r w:rsidRPr="0013649B">
        <w:rPr>
          <w:i/>
          <w:sz w:val="18"/>
          <w:szCs w:val="18"/>
        </w:rPr>
        <w:tab/>
      </w:r>
      <w:r w:rsidRPr="0013649B">
        <w:rPr>
          <w:i/>
          <w:sz w:val="18"/>
          <w:szCs w:val="18"/>
        </w:rPr>
        <w:tab/>
        <w:t xml:space="preserve"> А.В. Иваненко </w:t>
      </w:r>
    </w:p>
    <w:p w:rsidR="002F21C1" w:rsidRPr="002F21C1" w:rsidRDefault="002F21C1" w:rsidP="002F21C1">
      <w:pPr>
        <w:ind w:left="0" w:firstLine="567"/>
        <w:jc w:val="center"/>
        <w:rPr>
          <w:spacing w:val="20"/>
          <w:sz w:val="18"/>
          <w:szCs w:val="18"/>
        </w:rPr>
      </w:pPr>
      <w:r w:rsidRPr="002F21C1">
        <w:rPr>
          <w:spacing w:val="20"/>
          <w:sz w:val="18"/>
          <w:szCs w:val="18"/>
        </w:rPr>
        <w:t>РОССИЙСКАЯ ФЕДЕРАЦИЯ</w:t>
      </w:r>
    </w:p>
    <w:p w:rsidR="002F21C1" w:rsidRPr="002F21C1" w:rsidRDefault="002F21C1" w:rsidP="002F21C1">
      <w:pPr>
        <w:suppressAutoHyphens/>
        <w:ind w:left="0" w:firstLine="567"/>
        <w:jc w:val="center"/>
        <w:rPr>
          <w:spacing w:val="20"/>
          <w:sz w:val="18"/>
          <w:szCs w:val="18"/>
        </w:rPr>
      </w:pPr>
      <w:r w:rsidRPr="002F21C1">
        <w:rPr>
          <w:spacing w:val="20"/>
          <w:sz w:val="18"/>
          <w:szCs w:val="18"/>
        </w:rPr>
        <w:t>ИРКУТСКАЯ ОБЛАСТЬ   ИРКУТСКИЙ РАЙОН</w:t>
      </w:r>
    </w:p>
    <w:p w:rsidR="002F21C1" w:rsidRPr="002F21C1" w:rsidRDefault="002F21C1" w:rsidP="002F21C1">
      <w:pPr>
        <w:suppressAutoHyphens/>
        <w:ind w:left="0" w:firstLine="567"/>
        <w:jc w:val="center"/>
        <w:rPr>
          <w:b/>
          <w:spacing w:val="50"/>
          <w:sz w:val="18"/>
          <w:szCs w:val="18"/>
        </w:rPr>
      </w:pPr>
      <w:r w:rsidRPr="002F21C1">
        <w:rPr>
          <w:b/>
          <w:spacing w:val="50"/>
          <w:sz w:val="18"/>
          <w:szCs w:val="18"/>
        </w:rPr>
        <w:t>ДУМА</w:t>
      </w:r>
    </w:p>
    <w:p w:rsidR="002F21C1" w:rsidRPr="002F21C1" w:rsidRDefault="002F21C1" w:rsidP="002F21C1">
      <w:pPr>
        <w:suppressAutoHyphens/>
        <w:ind w:left="0" w:firstLine="567"/>
        <w:jc w:val="center"/>
        <w:rPr>
          <w:bCs/>
          <w:spacing w:val="50"/>
          <w:sz w:val="18"/>
          <w:szCs w:val="18"/>
        </w:rPr>
      </w:pPr>
      <w:proofErr w:type="spellStart"/>
      <w:r w:rsidRPr="002F21C1">
        <w:rPr>
          <w:bCs/>
          <w:spacing w:val="50"/>
          <w:sz w:val="18"/>
          <w:szCs w:val="18"/>
        </w:rPr>
        <w:t>Хомутовского</w:t>
      </w:r>
      <w:proofErr w:type="spellEnd"/>
      <w:r w:rsidRPr="002F21C1">
        <w:rPr>
          <w:bCs/>
          <w:spacing w:val="50"/>
          <w:sz w:val="18"/>
          <w:szCs w:val="18"/>
        </w:rPr>
        <w:t xml:space="preserve"> муниципального образования</w:t>
      </w:r>
    </w:p>
    <w:p w:rsidR="002F21C1" w:rsidRPr="002F21C1" w:rsidRDefault="002F21C1" w:rsidP="002F21C1">
      <w:pPr>
        <w:suppressAutoHyphens/>
        <w:ind w:left="0" w:firstLine="567"/>
        <w:jc w:val="center"/>
        <w:rPr>
          <w:bCs/>
          <w:spacing w:val="50"/>
          <w:sz w:val="18"/>
          <w:szCs w:val="18"/>
        </w:rPr>
      </w:pPr>
      <w:r w:rsidRPr="002F21C1">
        <w:rPr>
          <w:bCs/>
          <w:spacing w:val="50"/>
          <w:sz w:val="18"/>
          <w:szCs w:val="18"/>
        </w:rPr>
        <w:t>Четвертый созыв</w:t>
      </w:r>
    </w:p>
    <w:p w:rsidR="002F21C1" w:rsidRPr="002F21C1" w:rsidRDefault="002F21C1" w:rsidP="002F21C1">
      <w:pPr>
        <w:suppressAutoHyphens/>
        <w:ind w:left="0" w:firstLine="567"/>
        <w:jc w:val="center"/>
        <w:rPr>
          <w:b/>
          <w:bCs/>
          <w:sz w:val="18"/>
          <w:szCs w:val="18"/>
        </w:rPr>
      </w:pPr>
      <w:r w:rsidRPr="002F21C1">
        <w:rPr>
          <w:b/>
          <w:bCs/>
          <w:sz w:val="18"/>
          <w:szCs w:val="18"/>
        </w:rPr>
        <w:t>Проект Решения</w:t>
      </w:r>
    </w:p>
    <w:p w:rsidR="001615B8" w:rsidRPr="002F21C1" w:rsidRDefault="001615B8" w:rsidP="002F21C1">
      <w:pPr>
        <w:ind w:left="0" w:firstLine="567"/>
        <w:rPr>
          <w:sz w:val="18"/>
          <w:szCs w:val="18"/>
        </w:rPr>
      </w:pPr>
    </w:p>
    <w:p w:rsidR="006830C4" w:rsidRPr="002F21C1" w:rsidRDefault="006830C4" w:rsidP="002F21C1">
      <w:pPr>
        <w:ind w:left="0" w:firstLine="567"/>
        <w:rPr>
          <w:sz w:val="18"/>
          <w:szCs w:val="18"/>
        </w:rPr>
      </w:pPr>
    </w:p>
    <w:p w:rsidR="002F21C1" w:rsidRPr="002F21C1" w:rsidRDefault="002F21C1" w:rsidP="002F21C1">
      <w:pPr>
        <w:ind w:left="0" w:firstLine="567"/>
        <w:jc w:val="center"/>
        <w:rPr>
          <w:sz w:val="18"/>
          <w:szCs w:val="18"/>
        </w:rPr>
      </w:pPr>
      <w:r w:rsidRPr="002F21C1">
        <w:rPr>
          <w:sz w:val="18"/>
          <w:szCs w:val="18"/>
        </w:rPr>
        <w:t>___________                                                                                           №__________</w:t>
      </w:r>
    </w:p>
    <w:p w:rsidR="002F21C1" w:rsidRPr="002F21C1" w:rsidRDefault="002F21C1" w:rsidP="002F21C1">
      <w:pPr>
        <w:ind w:left="0" w:firstLine="567"/>
        <w:jc w:val="left"/>
        <w:rPr>
          <w:sz w:val="18"/>
          <w:szCs w:val="18"/>
        </w:rPr>
      </w:pPr>
      <w:r>
        <w:rPr>
          <w:sz w:val="18"/>
          <w:szCs w:val="18"/>
        </w:rPr>
        <w:t xml:space="preserve">                                     </w:t>
      </w:r>
      <w:r w:rsidRPr="002F21C1">
        <w:rPr>
          <w:sz w:val="18"/>
          <w:szCs w:val="18"/>
        </w:rPr>
        <w:t>с. Хомутово</w:t>
      </w:r>
    </w:p>
    <w:p w:rsidR="002F21C1" w:rsidRPr="002F21C1" w:rsidRDefault="002F21C1" w:rsidP="002F21C1">
      <w:pPr>
        <w:ind w:left="0" w:firstLine="567"/>
        <w:rPr>
          <w:sz w:val="18"/>
          <w:szCs w:val="18"/>
        </w:rPr>
      </w:pPr>
    </w:p>
    <w:p w:rsidR="002F21C1" w:rsidRPr="002F21C1" w:rsidRDefault="002F21C1" w:rsidP="002F21C1">
      <w:pPr>
        <w:pStyle w:val="14"/>
        <w:spacing w:before="0"/>
        <w:ind w:left="0" w:firstLine="567"/>
        <w:rPr>
          <w:sz w:val="18"/>
          <w:szCs w:val="18"/>
        </w:rPr>
      </w:pPr>
      <w:r w:rsidRPr="002F21C1">
        <w:rPr>
          <w:sz w:val="18"/>
          <w:szCs w:val="18"/>
        </w:rPr>
        <w:t xml:space="preserve">О внесении изменений и дополнений в Устав </w:t>
      </w:r>
      <w:proofErr w:type="spellStart"/>
      <w:r w:rsidRPr="002F21C1">
        <w:rPr>
          <w:sz w:val="18"/>
          <w:szCs w:val="18"/>
        </w:rPr>
        <w:t>Хомутовского</w:t>
      </w:r>
      <w:proofErr w:type="spellEnd"/>
      <w:r w:rsidRPr="002F21C1">
        <w:rPr>
          <w:sz w:val="18"/>
          <w:szCs w:val="18"/>
        </w:rPr>
        <w:t xml:space="preserve"> муниципального образования</w:t>
      </w:r>
    </w:p>
    <w:p w:rsidR="002F21C1" w:rsidRPr="002F21C1" w:rsidRDefault="002F21C1" w:rsidP="002F21C1">
      <w:pPr>
        <w:pStyle w:val="14"/>
        <w:spacing w:before="0"/>
        <w:ind w:left="0" w:firstLine="567"/>
        <w:rPr>
          <w:sz w:val="18"/>
          <w:szCs w:val="18"/>
        </w:rPr>
      </w:pP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В целях приведения Устава </w:t>
      </w:r>
      <w:proofErr w:type="spellStart"/>
      <w:r w:rsidRPr="002F21C1">
        <w:rPr>
          <w:sz w:val="18"/>
          <w:szCs w:val="18"/>
        </w:rPr>
        <w:t>Хомутовского</w:t>
      </w:r>
      <w:proofErr w:type="spellEnd"/>
      <w:r w:rsidRPr="002F21C1">
        <w:rPr>
          <w:sz w:val="18"/>
          <w:szCs w:val="18"/>
        </w:rPr>
        <w:t xml:space="preserve">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руководствуясь ст. 35, 49 Устава </w:t>
      </w:r>
      <w:proofErr w:type="spellStart"/>
      <w:r w:rsidRPr="002F21C1">
        <w:rPr>
          <w:sz w:val="18"/>
          <w:szCs w:val="18"/>
        </w:rPr>
        <w:t>Хомутовского</w:t>
      </w:r>
      <w:proofErr w:type="spellEnd"/>
      <w:r w:rsidRPr="002F21C1">
        <w:rPr>
          <w:sz w:val="18"/>
          <w:szCs w:val="18"/>
        </w:rPr>
        <w:t xml:space="preserve"> муниципального образования, Дума </w:t>
      </w:r>
      <w:proofErr w:type="spellStart"/>
      <w:r w:rsidRPr="002F21C1">
        <w:rPr>
          <w:sz w:val="18"/>
          <w:szCs w:val="18"/>
        </w:rPr>
        <w:t>Хомутовского</w:t>
      </w:r>
      <w:proofErr w:type="spellEnd"/>
      <w:r w:rsidRPr="002F21C1">
        <w:rPr>
          <w:sz w:val="18"/>
          <w:szCs w:val="18"/>
        </w:rPr>
        <w:t xml:space="preserve"> муниципального образования, </w:t>
      </w:r>
    </w:p>
    <w:p w:rsidR="002F21C1" w:rsidRPr="002F21C1" w:rsidRDefault="002F21C1" w:rsidP="002F21C1">
      <w:pPr>
        <w:ind w:left="0" w:firstLine="567"/>
        <w:rPr>
          <w:sz w:val="18"/>
          <w:szCs w:val="18"/>
        </w:rPr>
      </w:pPr>
    </w:p>
    <w:p w:rsidR="002F21C1" w:rsidRDefault="002F21C1" w:rsidP="002F21C1">
      <w:pPr>
        <w:tabs>
          <w:tab w:val="left" w:pos="993"/>
        </w:tabs>
        <w:ind w:left="0" w:firstLine="567"/>
        <w:rPr>
          <w:sz w:val="18"/>
          <w:szCs w:val="18"/>
        </w:rPr>
      </w:pPr>
      <w:r w:rsidRPr="002F21C1">
        <w:rPr>
          <w:sz w:val="18"/>
          <w:szCs w:val="18"/>
        </w:rPr>
        <w:t>РЕШИЛА:</w:t>
      </w:r>
    </w:p>
    <w:p w:rsidR="002F21C1" w:rsidRPr="002F21C1" w:rsidRDefault="002F21C1" w:rsidP="002F21C1">
      <w:pPr>
        <w:tabs>
          <w:tab w:val="left" w:pos="993"/>
        </w:tabs>
        <w:ind w:left="0" w:firstLine="567"/>
        <w:rPr>
          <w:sz w:val="18"/>
          <w:szCs w:val="18"/>
        </w:rPr>
      </w:pPr>
    </w:p>
    <w:p w:rsidR="002F21C1" w:rsidRPr="002F21C1" w:rsidRDefault="002F21C1" w:rsidP="002F21C1">
      <w:pPr>
        <w:numPr>
          <w:ilvl w:val="0"/>
          <w:numId w:val="32"/>
        </w:numPr>
        <w:tabs>
          <w:tab w:val="left" w:pos="0"/>
        </w:tabs>
        <w:ind w:left="0" w:firstLine="567"/>
        <w:rPr>
          <w:sz w:val="18"/>
          <w:szCs w:val="18"/>
        </w:rPr>
      </w:pPr>
      <w:r w:rsidRPr="002F21C1">
        <w:rPr>
          <w:sz w:val="18"/>
          <w:szCs w:val="18"/>
        </w:rPr>
        <w:t xml:space="preserve">Внести в Устав </w:t>
      </w:r>
      <w:proofErr w:type="spellStart"/>
      <w:r w:rsidRPr="002F21C1">
        <w:rPr>
          <w:sz w:val="18"/>
          <w:szCs w:val="18"/>
        </w:rPr>
        <w:t>Хомутовского</w:t>
      </w:r>
      <w:proofErr w:type="spellEnd"/>
      <w:r w:rsidRPr="002F21C1">
        <w:rPr>
          <w:sz w:val="18"/>
          <w:szCs w:val="18"/>
        </w:rPr>
        <w:t xml:space="preserve"> муниципального образования следующие изменения и дополнения:</w:t>
      </w:r>
    </w:p>
    <w:p w:rsidR="002F21C1" w:rsidRPr="002F21C1" w:rsidRDefault="002F21C1" w:rsidP="002F21C1">
      <w:pPr>
        <w:pStyle w:val="ConsNormal"/>
        <w:ind w:left="0" w:firstLine="567"/>
        <w:rPr>
          <w:rFonts w:ascii="Times New Roman" w:hAnsi="Times New Roman"/>
          <w:sz w:val="18"/>
          <w:szCs w:val="18"/>
        </w:rPr>
      </w:pPr>
      <w:r w:rsidRPr="002F21C1">
        <w:rPr>
          <w:rFonts w:ascii="Times New Roman" w:hAnsi="Times New Roman"/>
          <w:sz w:val="18"/>
          <w:szCs w:val="18"/>
        </w:rPr>
        <w:t xml:space="preserve">1.1. Часть 1 Статьи 7. Устава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муниципального образования принять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1.1.1. «1. Органы местного самоуправления сельского поселения имеют право </w:t>
      </w:r>
      <w:proofErr w:type="gramStart"/>
      <w:r w:rsidRPr="002F21C1">
        <w:rPr>
          <w:sz w:val="18"/>
          <w:szCs w:val="18"/>
        </w:rPr>
        <w:t>на</w:t>
      </w:r>
      <w:proofErr w:type="gramEnd"/>
      <w:r w:rsidRPr="002F21C1">
        <w:rPr>
          <w:sz w:val="18"/>
          <w:szCs w:val="18"/>
        </w:rPr>
        <w:t>:</w:t>
      </w:r>
    </w:p>
    <w:p w:rsidR="002F21C1" w:rsidRPr="002F21C1" w:rsidRDefault="002F21C1" w:rsidP="002F21C1">
      <w:pPr>
        <w:autoSpaceDE w:val="0"/>
        <w:autoSpaceDN w:val="0"/>
        <w:adjustRightInd w:val="0"/>
        <w:ind w:left="0" w:firstLine="567"/>
        <w:rPr>
          <w:sz w:val="18"/>
          <w:szCs w:val="18"/>
        </w:rPr>
      </w:pPr>
      <w:r w:rsidRPr="002F21C1">
        <w:rPr>
          <w:sz w:val="18"/>
          <w:szCs w:val="18"/>
        </w:rPr>
        <w:t>1) создание музеев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2)совершение нотариальных действий, предусмотренных законодательством, в случае отсутствия в поселении нотариуса;</w:t>
      </w:r>
    </w:p>
    <w:p w:rsidR="002F21C1" w:rsidRPr="002F21C1" w:rsidRDefault="002F21C1" w:rsidP="002F21C1">
      <w:pPr>
        <w:autoSpaceDE w:val="0"/>
        <w:autoSpaceDN w:val="0"/>
        <w:adjustRightInd w:val="0"/>
        <w:ind w:left="0" w:firstLine="567"/>
        <w:rPr>
          <w:sz w:val="18"/>
          <w:szCs w:val="18"/>
        </w:rPr>
      </w:pPr>
      <w:r w:rsidRPr="002F21C1">
        <w:rPr>
          <w:sz w:val="18"/>
          <w:szCs w:val="18"/>
        </w:rPr>
        <w:t>3) участие в осуществлении деятельности по опеке и попечительству;</w:t>
      </w:r>
    </w:p>
    <w:p w:rsidR="002F21C1" w:rsidRPr="002F21C1" w:rsidRDefault="002F21C1" w:rsidP="002F21C1">
      <w:pPr>
        <w:autoSpaceDE w:val="0"/>
        <w:autoSpaceDN w:val="0"/>
        <w:adjustRightInd w:val="0"/>
        <w:ind w:left="0" w:firstLine="567"/>
        <w:rPr>
          <w:sz w:val="18"/>
          <w:szCs w:val="18"/>
        </w:rPr>
      </w:pPr>
      <w:r w:rsidRPr="002F21C1">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7) создание муниципальной пожарной охраны;</w:t>
      </w:r>
    </w:p>
    <w:p w:rsidR="002F21C1" w:rsidRPr="002F21C1" w:rsidRDefault="002F21C1" w:rsidP="002F21C1">
      <w:pPr>
        <w:autoSpaceDE w:val="0"/>
        <w:autoSpaceDN w:val="0"/>
        <w:adjustRightInd w:val="0"/>
        <w:ind w:left="0" w:firstLine="567"/>
        <w:rPr>
          <w:sz w:val="18"/>
          <w:szCs w:val="18"/>
        </w:rPr>
      </w:pPr>
      <w:r w:rsidRPr="002F21C1">
        <w:rPr>
          <w:sz w:val="18"/>
          <w:szCs w:val="18"/>
        </w:rPr>
        <w:t>8) создание условий для развития туризма;</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9) оказание поддержки общественным наблюдательным комиссиям, осуществляющим общественный </w:t>
      </w:r>
      <w:proofErr w:type="gramStart"/>
      <w:r w:rsidRPr="002F21C1">
        <w:rPr>
          <w:sz w:val="18"/>
          <w:szCs w:val="18"/>
        </w:rPr>
        <w:t>контроль за</w:t>
      </w:r>
      <w:proofErr w:type="gramEnd"/>
      <w:r w:rsidRPr="002F21C1">
        <w:rPr>
          <w:sz w:val="18"/>
          <w:szCs w:val="18"/>
        </w:rPr>
        <w:t xml:space="preserve"> обеспечением прав человека и содействие лицам, находящимся в местах принудительного содержания;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2F21C1">
          <w:rPr>
            <w:sz w:val="18"/>
            <w:szCs w:val="18"/>
          </w:rPr>
          <w:t>законом</w:t>
        </w:r>
      </w:hyperlink>
      <w:r w:rsidRPr="002F21C1">
        <w:rPr>
          <w:sz w:val="18"/>
          <w:szCs w:val="18"/>
        </w:rPr>
        <w:t xml:space="preserve"> от 24 ноября 1995 года </w:t>
      </w:r>
      <w:r w:rsidRPr="002F21C1">
        <w:rPr>
          <w:sz w:val="18"/>
          <w:szCs w:val="18"/>
        </w:rPr>
        <w:br/>
        <w:t>№ 181-ФЗ «О социальной защите инвалидов в Российской Федерации»;</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2F21C1">
          <w:rPr>
            <w:sz w:val="18"/>
            <w:szCs w:val="18"/>
          </w:rPr>
          <w:t>законодательством</w:t>
        </w:r>
      </w:hyperlink>
      <w:r w:rsidRPr="002F21C1">
        <w:rPr>
          <w:sz w:val="18"/>
          <w:szCs w:val="18"/>
        </w:rPr>
        <w:t>;</w:t>
      </w:r>
    </w:p>
    <w:p w:rsidR="002F21C1" w:rsidRPr="002F21C1" w:rsidRDefault="002F21C1" w:rsidP="002F21C1">
      <w:pPr>
        <w:autoSpaceDE w:val="0"/>
        <w:autoSpaceDN w:val="0"/>
        <w:adjustRightInd w:val="0"/>
        <w:ind w:left="0" w:firstLine="567"/>
        <w:rPr>
          <w:sz w:val="18"/>
          <w:szCs w:val="18"/>
        </w:rPr>
      </w:pPr>
      <w:r w:rsidRPr="002F21C1">
        <w:rPr>
          <w:sz w:val="18"/>
          <w:szCs w:val="18"/>
        </w:rPr>
        <w:t>12) осуществление деятельности по обращению с животными без владельцев, обитающими на территории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13) осуществление мероприятий в сфере профилактики правонарушений, предусмотренных Федеральным </w:t>
      </w:r>
      <w:hyperlink r:id="rId27" w:history="1">
        <w:r w:rsidRPr="002F21C1">
          <w:rPr>
            <w:sz w:val="18"/>
            <w:szCs w:val="18"/>
          </w:rPr>
          <w:t>законом</w:t>
        </w:r>
      </w:hyperlink>
      <w:r w:rsidRPr="002F21C1">
        <w:rPr>
          <w:sz w:val="18"/>
          <w:szCs w:val="18"/>
        </w:rPr>
        <w:t xml:space="preserve"> «Об основах системы профилактики правонарушений в Российской Федерации»;</w:t>
      </w:r>
    </w:p>
    <w:p w:rsidR="002F21C1" w:rsidRPr="002F21C1" w:rsidRDefault="002F21C1" w:rsidP="002F21C1">
      <w:pPr>
        <w:autoSpaceDE w:val="0"/>
        <w:autoSpaceDN w:val="0"/>
        <w:adjustRightInd w:val="0"/>
        <w:ind w:left="0" w:firstLine="567"/>
        <w:rPr>
          <w:sz w:val="18"/>
          <w:szCs w:val="18"/>
        </w:rPr>
      </w:pPr>
      <w:r w:rsidRPr="002F21C1">
        <w:rPr>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15) осуществление мероприятий по защите прав потребителей, предусмотренных </w:t>
      </w:r>
      <w:hyperlink r:id="rId28" w:history="1">
        <w:r w:rsidRPr="002F21C1">
          <w:rPr>
            <w:sz w:val="18"/>
            <w:szCs w:val="18"/>
          </w:rPr>
          <w:t>Законом</w:t>
        </w:r>
      </w:hyperlink>
      <w:r w:rsidRPr="002F21C1">
        <w:rPr>
          <w:sz w:val="18"/>
          <w:szCs w:val="18"/>
        </w:rPr>
        <w:t xml:space="preserve"> Российской Федерации от 7 февраля 1992 года </w:t>
      </w:r>
      <w:r w:rsidRPr="002F21C1">
        <w:rPr>
          <w:sz w:val="18"/>
          <w:szCs w:val="18"/>
        </w:rPr>
        <w:br/>
        <w:t>№ 2300-1 «О защите прав потребителей»;</w:t>
      </w:r>
    </w:p>
    <w:p w:rsidR="002F21C1" w:rsidRPr="002F21C1" w:rsidRDefault="002F21C1" w:rsidP="002F21C1">
      <w:pPr>
        <w:autoSpaceDE w:val="0"/>
        <w:autoSpaceDN w:val="0"/>
        <w:adjustRightInd w:val="0"/>
        <w:ind w:left="0" w:firstLine="567"/>
        <w:rPr>
          <w:sz w:val="18"/>
          <w:szCs w:val="18"/>
        </w:rPr>
      </w:pPr>
      <w:r w:rsidRPr="002F21C1">
        <w:rPr>
          <w:sz w:val="18"/>
          <w:szCs w:val="1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21C1" w:rsidRPr="002F21C1" w:rsidRDefault="002F21C1" w:rsidP="002F21C1">
      <w:pPr>
        <w:autoSpaceDE w:val="0"/>
        <w:autoSpaceDN w:val="0"/>
        <w:adjustRightInd w:val="0"/>
        <w:ind w:left="0" w:firstLine="567"/>
        <w:rPr>
          <w:sz w:val="18"/>
          <w:szCs w:val="18"/>
        </w:rPr>
      </w:pPr>
      <w:r w:rsidRPr="002F21C1">
        <w:rPr>
          <w:sz w:val="18"/>
          <w:szCs w:val="1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F21C1">
        <w:rPr>
          <w:sz w:val="18"/>
          <w:szCs w:val="18"/>
        </w:rPr>
        <w:t>.»;</w:t>
      </w:r>
      <w:proofErr w:type="gramEnd"/>
    </w:p>
    <w:p w:rsidR="002F21C1" w:rsidRPr="002F21C1" w:rsidRDefault="002F21C1" w:rsidP="002F21C1">
      <w:pPr>
        <w:ind w:left="0" w:firstLine="567"/>
        <w:rPr>
          <w:sz w:val="18"/>
          <w:szCs w:val="18"/>
        </w:rPr>
      </w:pPr>
      <w:r w:rsidRPr="002F21C1">
        <w:rPr>
          <w:sz w:val="18"/>
          <w:szCs w:val="18"/>
        </w:rPr>
        <w:t xml:space="preserve">1.2. Дополнить Устав </w:t>
      </w:r>
      <w:proofErr w:type="spellStart"/>
      <w:r w:rsidRPr="002F21C1">
        <w:rPr>
          <w:sz w:val="18"/>
          <w:szCs w:val="18"/>
        </w:rPr>
        <w:t>Хомутовского</w:t>
      </w:r>
      <w:proofErr w:type="spellEnd"/>
      <w:r w:rsidRPr="002F21C1">
        <w:rPr>
          <w:sz w:val="18"/>
          <w:szCs w:val="18"/>
        </w:rPr>
        <w:t xml:space="preserve"> муниципального образования статьей 16.1. в следующей редакции: </w:t>
      </w:r>
    </w:p>
    <w:p w:rsidR="002F21C1" w:rsidRPr="002F21C1" w:rsidRDefault="002F21C1" w:rsidP="002F21C1">
      <w:pPr>
        <w:pStyle w:val="22"/>
        <w:keepNext w:val="0"/>
        <w:autoSpaceDE w:val="0"/>
        <w:autoSpaceDN w:val="0"/>
        <w:adjustRightInd w:val="0"/>
        <w:spacing w:before="0" w:after="0"/>
        <w:ind w:left="0" w:firstLine="567"/>
        <w:rPr>
          <w:rFonts w:ascii="Times New Roman" w:hAnsi="Times New Roman"/>
          <w:b w:val="0"/>
          <w:bCs w:val="0"/>
          <w:sz w:val="18"/>
          <w:szCs w:val="18"/>
        </w:rPr>
      </w:pPr>
      <w:r w:rsidRPr="002F21C1">
        <w:rPr>
          <w:rFonts w:ascii="Times New Roman" w:hAnsi="Times New Roman"/>
          <w:b w:val="0"/>
          <w:sz w:val="18"/>
          <w:szCs w:val="18"/>
        </w:rPr>
        <w:t xml:space="preserve">1.2.1. «Статья 16.1.  </w:t>
      </w:r>
      <w:r w:rsidRPr="002F21C1">
        <w:rPr>
          <w:rFonts w:ascii="Times New Roman" w:hAnsi="Times New Roman"/>
          <w:b w:val="0"/>
          <w:bCs w:val="0"/>
          <w:sz w:val="18"/>
          <w:szCs w:val="18"/>
        </w:rPr>
        <w:t>Инициативные проекты</w:t>
      </w:r>
    </w:p>
    <w:p w:rsidR="002F21C1" w:rsidRPr="002F21C1" w:rsidRDefault="002F21C1" w:rsidP="002F21C1">
      <w:pPr>
        <w:autoSpaceDE w:val="0"/>
        <w:autoSpaceDN w:val="0"/>
        <w:adjustRightInd w:val="0"/>
        <w:ind w:left="0" w:firstLine="567"/>
        <w:rPr>
          <w:sz w:val="18"/>
          <w:szCs w:val="18"/>
        </w:rPr>
      </w:pPr>
      <w:r w:rsidRPr="002F21C1">
        <w:rPr>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2F21C1" w:rsidRPr="002F21C1" w:rsidRDefault="002F21C1" w:rsidP="002F21C1">
      <w:pPr>
        <w:autoSpaceDE w:val="0"/>
        <w:autoSpaceDN w:val="0"/>
        <w:adjustRightInd w:val="0"/>
        <w:ind w:left="0" w:firstLine="567"/>
        <w:rPr>
          <w:sz w:val="18"/>
          <w:szCs w:val="18"/>
        </w:rPr>
      </w:pPr>
      <w:r w:rsidRPr="002F21C1">
        <w:rPr>
          <w:sz w:val="18"/>
          <w:szCs w:val="18"/>
        </w:rPr>
        <w:t>3. Инициативный проект должен содержать следующие сведения:</w:t>
      </w:r>
    </w:p>
    <w:p w:rsidR="002F21C1" w:rsidRPr="002F21C1" w:rsidRDefault="002F21C1" w:rsidP="002F21C1">
      <w:pPr>
        <w:autoSpaceDE w:val="0"/>
        <w:autoSpaceDN w:val="0"/>
        <w:adjustRightInd w:val="0"/>
        <w:ind w:left="0" w:firstLine="567"/>
        <w:rPr>
          <w:sz w:val="18"/>
          <w:szCs w:val="18"/>
        </w:rPr>
      </w:pPr>
      <w:r w:rsidRPr="002F21C1">
        <w:rPr>
          <w:sz w:val="18"/>
          <w:szCs w:val="18"/>
        </w:rPr>
        <w:t>1) описание проблемы, решение которой имеет приоритетное значение для жителей муниципального образования или его части;</w:t>
      </w:r>
    </w:p>
    <w:p w:rsidR="002F21C1" w:rsidRPr="002F21C1" w:rsidRDefault="002F21C1" w:rsidP="002F21C1">
      <w:pPr>
        <w:autoSpaceDE w:val="0"/>
        <w:autoSpaceDN w:val="0"/>
        <w:adjustRightInd w:val="0"/>
        <w:ind w:left="0" w:firstLine="567"/>
        <w:rPr>
          <w:sz w:val="18"/>
          <w:szCs w:val="18"/>
        </w:rPr>
      </w:pPr>
      <w:r w:rsidRPr="002F21C1">
        <w:rPr>
          <w:sz w:val="18"/>
          <w:szCs w:val="18"/>
        </w:rPr>
        <w:t>2) обоснование предложений по решению указанной проблемы;</w:t>
      </w:r>
    </w:p>
    <w:p w:rsidR="002F21C1" w:rsidRPr="002F21C1" w:rsidRDefault="002F21C1" w:rsidP="002F21C1">
      <w:pPr>
        <w:autoSpaceDE w:val="0"/>
        <w:autoSpaceDN w:val="0"/>
        <w:adjustRightInd w:val="0"/>
        <w:ind w:left="0" w:firstLine="567"/>
        <w:rPr>
          <w:sz w:val="18"/>
          <w:szCs w:val="18"/>
        </w:rPr>
      </w:pPr>
      <w:r w:rsidRPr="002F21C1">
        <w:rPr>
          <w:sz w:val="18"/>
          <w:szCs w:val="18"/>
        </w:rPr>
        <w:t>3) описание ожидаемого результата (ожидаемых результатов) реализации инициативного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lastRenderedPageBreak/>
        <w:t>4) предварительный расчет необходимых расходов на реализацию инициативного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t>5) планируемые сроки реализации инициативного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21C1" w:rsidRPr="002F21C1" w:rsidRDefault="002F21C1" w:rsidP="002F21C1">
      <w:pPr>
        <w:autoSpaceDE w:val="0"/>
        <w:autoSpaceDN w:val="0"/>
        <w:adjustRightInd w:val="0"/>
        <w:ind w:left="0" w:firstLine="567"/>
        <w:rPr>
          <w:sz w:val="18"/>
          <w:szCs w:val="18"/>
        </w:rPr>
      </w:pPr>
      <w:r w:rsidRPr="002F21C1">
        <w:rPr>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9) иные сведения, предусмотренные нормативным правовым актом Думы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4. </w:t>
      </w:r>
      <w:proofErr w:type="gramStart"/>
      <w:r w:rsidRPr="002F21C1">
        <w:rPr>
          <w:sz w:val="18"/>
          <w:szCs w:val="1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2F21C1">
        <w:rPr>
          <w:sz w:val="18"/>
          <w:szCs w:val="18"/>
        </w:rPr>
        <w:t xml:space="preserve"> проекта. При этом возможно рассмотрение нескольких инициативных проектов на одном собрании или на одной конференции граждан.</w:t>
      </w:r>
    </w:p>
    <w:p w:rsidR="002F21C1" w:rsidRPr="002F21C1" w:rsidRDefault="002F21C1" w:rsidP="002F21C1">
      <w:pPr>
        <w:autoSpaceDE w:val="0"/>
        <w:autoSpaceDN w:val="0"/>
        <w:adjustRightInd w:val="0"/>
        <w:ind w:left="0" w:firstLine="567"/>
        <w:rPr>
          <w:sz w:val="18"/>
          <w:szCs w:val="18"/>
        </w:rPr>
      </w:pPr>
      <w:r w:rsidRPr="002F21C1">
        <w:rPr>
          <w:sz w:val="18"/>
          <w:szCs w:val="1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Инициаторы проекта при внесении инициативного проекта в администрацию </w:t>
      </w:r>
      <w:proofErr w:type="spellStart"/>
      <w:r w:rsidRPr="002F21C1">
        <w:rPr>
          <w:sz w:val="18"/>
          <w:szCs w:val="18"/>
        </w:rPr>
        <w:t>Хомутовского</w:t>
      </w:r>
      <w:proofErr w:type="spellEnd"/>
      <w:r w:rsidRPr="002F21C1">
        <w:rPr>
          <w:sz w:val="18"/>
          <w:szCs w:val="18"/>
        </w:rPr>
        <w:t xml:space="preserve">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2F21C1">
        <w:rPr>
          <w:sz w:val="18"/>
          <w:szCs w:val="18"/>
        </w:rPr>
        <w:t>Хомутовского</w:t>
      </w:r>
      <w:proofErr w:type="spellEnd"/>
      <w:r w:rsidRPr="002F21C1">
        <w:rPr>
          <w:sz w:val="18"/>
          <w:szCs w:val="18"/>
        </w:rPr>
        <w:t xml:space="preserve"> муниципального образования или его части.</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5. </w:t>
      </w:r>
      <w:proofErr w:type="gramStart"/>
      <w:r w:rsidRPr="002F21C1">
        <w:rPr>
          <w:sz w:val="18"/>
          <w:szCs w:val="18"/>
        </w:rPr>
        <w:t xml:space="preserve">Информация о внесении инициативного проекта в администрацию </w:t>
      </w:r>
      <w:proofErr w:type="spellStart"/>
      <w:r w:rsidRPr="002F21C1">
        <w:rPr>
          <w:sz w:val="18"/>
          <w:szCs w:val="18"/>
        </w:rPr>
        <w:t>Хомутовского</w:t>
      </w:r>
      <w:proofErr w:type="spellEnd"/>
      <w:r w:rsidRPr="002F21C1">
        <w:rPr>
          <w:sz w:val="18"/>
          <w:szCs w:val="18"/>
        </w:rPr>
        <w:t xml:space="preserve"> муниципального образования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2F21C1">
        <w:rPr>
          <w:sz w:val="18"/>
          <w:szCs w:val="18"/>
        </w:rPr>
        <w:t>Хомутовского</w:t>
      </w:r>
      <w:proofErr w:type="spellEnd"/>
      <w:r w:rsidRPr="002F21C1">
        <w:rPr>
          <w:sz w:val="18"/>
          <w:szCs w:val="18"/>
        </w:rPr>
        <w:t xml:space="preserve"> муниципального образования и должна содержать сведения, указанные в </w:t>
      </w:r>
      <w:hyperlink w:anchor="Par5" w:history="1">
        <w:r w:rsidRPr="002F21C1">
          <w:rPr>
            <w:sz w:val="18"/>
            <w:szCs w:val="18"/>
          </w:rPr>
          <w:t>части 3</w:t>
        </w:r>
      </w:hyperlink>
      <w:r w:rsidRPr="002F21C1">
        <w:rPr>
          <w:sz w:val="18"/>
          <w:szCs w:val="18"/>
        </w:rPr>
        <w:t xml:space="preserve"> настоящей статьи, а также об инициаторах проекта.</w:t>
      </w:r>
      <w:proofErr w:type="gramEnd"/>
      <w:r w:rsidRPr="002F21C1">
        <w:rPr>
          <w:sz w:val="18"/>
          <w:szCs w:val="18"/>
        </w:rPr>
        <w:t xml:space="preserve"> Одновременно граждане информируются о возможности представления в администрацию </w:t>
      </w:r>
      <w:proofErr w:type="spellStart"/>
      <w:r w:rsidRPr="002F21C1">
        <w:rPr>
          <w:sz w:val="18"/>
          <w:szCs w:val="18"/>
        </w:rPr>
        <w:t>Хомутовского</w:t>
      </w:r>
      <w:proofErr w:type="spellEnd"/>
      <w:r w:rsidRPr="002F21C1">
        <w:rPr>
          <w:sz w:val="18"/>
          <w:szCs w:val="18"/>
        </w:rPr>
        <w:t xml:space="preserve">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F21C1">
        <w:rPr>
          <w:sz w:val="18"/>
          <w:szCs w:val="18"/>
        </w:rPr>
        <w:t>,</w:t>
      </w:r>
      <w:proofErr w:type="gramEnd"/>
      <w:r w:rsidRPr="002F21C1">
        <w:rPr>
          <w:sz w:val="18"/>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6. Инициативный проект подлежит обязательному рассмотрению администрацией </w:t>
      </w:r>
      <w:proofErr w:type="spellStart"/>
      <w:r w:rsidRPr="002F21C1">
        <w:rPr>
          <w:sz w:val="18"/>
          <w:szCs w:val="18"/>
        </w:rPr>
        <w:t>Хомутовского</w:t>
      </w:r>
      <w:proofErr w:type="spellEnd"/>
      <w:r w:rsidRPr="002F21C1">
        <w:rPr>
          <w:sz w:val="18"/>
          <w:szCs w:val="18"/>
        </w:rPr>
        <w:t xml:space="preserve"> муниципального образования в течение 30 дней со дня его внесения. По результатам рассмотрения инициативного проекта принимается одно из следующих решений:</w:t>
      </w:r>
    </w:p>
    <w:p w:rsidR="002F21C1" w:rsidRPr="002F21C1" w:rsidRDefault="002F21C1" w:rsidP="002F21C1">
      <w:pPr>
        <w:autoSpaceDE w:val="0"/>
        <w:autoSpaceDN w:val="0"/>
        <w:adjustRightInd w:val="0"/>
        <w:ind w:left="0" w:firstLine="567"/>
        <w:rPr>
          <w:sz w:val="18"/>
          <w:szCs w:val="18"/>
        </w:rPr>
      </w:pPr>
      <w:r w:rsidRPr="002F21C1">
        <w:rPr>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21C1" w:rsidRPr="002F21C1" w:rsidRDefault="002F21C1" w:rsidP="002F21C1">
      <w:pPr>
        <w:autoSpaceDE w:val="0"/>
        <w:autoSpaceDN w:val="0"/>
        <w:adjustRightInd w:val="0"/>
        <w:ind w:left="0" w:firstLine="567"/>
        <w:rPr>
          <w:sz w:val="18"/>
          <w:szCs w:val="18"/>
        </w:rPr>
      </w:pPr>
      <w:r w:rsidRPr="002F21C1">
        <w:rPr>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7. Администрация </w:t>
      </w:r>
      <w:proofErr w:type="spellStart"/>
      <w:r w:rsidRPr="002F21C1">
        <w:rPr>
          <w:sz w:val="18"/>
          <w:szCs w:val="18"/>
        </w:rPr>
        <w:t>Хомутовского</w:t>
      </w:r>
      <w:proofErr w:type="spellEnd"/>
      <w:r w:rsidRPr="002F21C1">
        <w:rPr>
          <w:sz w:val="18"/>
          <w:szCs w:val="18"/>
        </w:rPr>
        <w:t xml:space="preserve"> муниципального образования принимает решение об отказе в поддержке инициативного проекта в одном из следующих случаев:</w:t>
      </w:r>
    </w:p>
    <w:p w:rsidR="002F21C1" w:rsidRPr="002F21C1" w:rsidRDefault="002F21C1" w:rsidP="002F21C1">
      <w:pPr>
        <w:autoSpaceDE w:val="0"/>
        <w:autoSpaceDN w:val="0"/>
        <w:adjustRightInd w:val="0"/>
        <w:ind w:left="0" w:firstLine="567"/>
        <w:rPr>
          <w:sz w:val="18"/>
          <w:szCs w:val="18"/>
        </w:rPr>
      </w:pPr>
      <w:r w:rsidRPr="002F21C1">
        <w:rPr>
          <w:sz w:val="18"/>
          <w:szCs w:val="18"/>
        </w:rPr>
        <w:t>1) несоблюдение установленного порядка внесения инициативного проекта и его рассмотрения;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2F21C1">
        <w:rPr>
          <w:sz w:val="18"/>
          <w:szCs w:val="18"/>
        </w:rPr>
        <w:t>Хомутовского</w:t>
      </w:r>
      <w:proofErr w:type="spellEnd"/>
      <w:r w:rsidRPr="002F21C1">
        <w:rPr>
          <w:sz w:val="18"/>
          <w:szCs w:val="18"/>
        </w:rPr>
        <w:t xml:space="preserve"> муниципального образования;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3) невозможность реализации инициативного проекта ввиду отсутствия у администрации </w:t>
      </w:r>
      <w:proofErr w:type="spellStart"/>
      <w:r w:rsidRPr="002F21C1">
        <w:rPr>
          <w:sz w:val="18"/>
          <w:szCs w:val="18"/>
        </w:rPr>
        <w:t>Хомутовского</w:t>
      </w:r>
      <w:proofErr w:type="spellEnd"/>
      <w:r w:rsidRPr="002F21C1">
        <w:rPr>
          <w:sz w:val="18"/>
          <w:szCs w:val="18"/>
        </w:rPr>
        <w:t xml:space="preserve"> муниципального образования необходимых полномочий и прав;</w:t>
      </w:r>
    </w:p>
    <w:p w:rsidR="002F21C1" w:rsidRPr="002F21C1" w:rsidRDefault="002F21C1" w:rsidP="002F21C1">
      <w:pPr>
        <w:autoSpaceDE w:val="0"/>
        <w:autoSpaceDN w:val="0"/>
        <w:adjustRightInd w:val="0"/>
        <w:ind w:left="0" w:firstLine="567"/>
        <w:rPr>
          <w:sz w:val="18"/>
          <w:szCs w:val="18"/>
        </w:rPr>
      </w:pPr>
      <w:r w:rsidRPr="002F21C1">
        <w:rPr>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21C1" w:rsidRPr="002F21C1" w:rsidRDefault="002F21C1" w:rsidP="002F21C1">
      <w:pPr>
        <w:autoSpaceDE w:val="0"/>
        <w:autoSpaceDN w:val="0"/>
        <w:adjustRightInd w:val="0"/>
        <w:ind w:left="0" w:firstLine="567"/>
        <w:rPr>
          <w:sz w:val="18"/>
          <w:szCs w:val="18"/>
        </w:rPr>
      </w:pPr>
      <w:r w:rsidRPr="002F21C1">
        <w:rPr>
          <w:sz w:val="18"/>
          <w:szCs w:val="18"/>
        </w:rPr>
        <w:t>5) наличие возможности решения описанной в инициативном проекте проблемы более эффективным способом;</w:t>
      </w:r>
    </w:p>
    <w:p w:rsidR="002F21C1" w:rsidRPr="002F21C1" w:rsidRDefault="002F21C1" w:rsidP="002F21C1">
      <w:pPr>
        <w:autoSpaceDE w:val="0"/>
        <w:autoSpaceDN w:val="0"/>
        <w:adjustRightInd w:val="0"/>
        <w:ind w:left="0" w:firstLine="567"/>
        <w:rPr>
          <w:sz w:val="18"/>
          <w:szCs w:val="18"/>
        </w:rPr>
      </w:pPr>
      <w:r w:rsidRPr="002F21C1">
        <w:rPr>
          <w:sz w:val="18"/>
          <w:szCs w:val="18"/>
        </w:rPr>
        <w:t>6) признание инициативного проекта не прошедшим конкурсный отбор.</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8. Администрация </w:t>
      </w:r>
      <w:proofErr w:type="spellStart"/>
      <w:r w:rsidRPr="002F21C1">
        <w:rPr>
          <w:sz w:val="18"/>
          <w:szCs w:val="18"/>
        </w:rPr>
        <w:t>Хомутовского</w:t>
      </w:r>
      <w:proofErr w:type="spellEnd"/>
      <w:r w:rsidRPr="002F21C1">
        <w:rPr>
          <w:sz w:val="18"/>
          <w:szCs w:val="18"/>
        </w:rPr>
        <w:t xml:space="preserve"> муниципального образования вправе, а в случае, предусмотренном </w:t>
      </w:r>
      <w:hyperlink w:anchor="Par27" w:history="1">
        <w:r w:rsidRPr="002F21C1">
          <w:rPr>
            <w:sz w:val="18"/>
            <w:szCs w:val="18"/>
          </w:rPr>
          <w:t>пунктом 5 части 7</w:t>
        </w:r>
      </w:hyperlink>
      <w:r w:rsidRPr="002F21C1">
        <w:rPr>
          <w:sz w:val="18"/>
          <w:szCs w:val="1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21C1" w:rsidRPr="002F21C1" w:rsidRDefault="002F21C1" w:rsidP="002F21C1">
      <w:pPr>
        <w:autoSpaceDE w:val="0"/>
        <w:autoSpaceDN w:val="0"/>
        <w:adjustRightInd w:val="0"/>
        <w:ind w:left="0" w:firstLine="567"/>
        <w:rPr>
          <w:sz w:val="18"/>
          <w:szCs w:val="18"/>
        </w:rPr>
      </w:pPr>
      <w:r w:rsidRPr="002F21C1">
        <w:rPr>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10. </w:t>
      </w:r>
      <w:proofErr w:type="gramStart"/>
      <w:r w:rsidRPr="002F21C1">
        <w:rPr>
          <w:sz w:val="18"/>
          <w:szCs w:val="18"/>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2F21C1">
        <w:rPr>
          <w:sz w:val="18"/>
          <w:szCs w:val="18"/>
        </w:rPr>
        <w:t xml:space="preserve">. В этом случае требования </w:t>
      </w:r>
      <w:hyperlink w:anchor="Par5" w:history="1">
        <w:r w:rsidRPr="002F21C1">
          <w:rPr>
            <w:sz w:val="18"/>
            <w:szCs w:val="18"/>
          </w:rPr>
          <w:t>частей 3</w:t>
        </w:r>
      </w:hyperlink>
      <w:r w:rsidRPr="002F21C1">
        <w:rPr>
          <w:sz w:val="18"/>
          <w:szCs w:val="18"/>
        </w:rPr>
        <w:t xml:space="preserve">, </w:t>
      </w:r>
      <w:hyperlink w:anchor="Par19" w:history="1">
        <w:r w:rsidRPr="002F21C1">
          <w:rPr>
            <w:sz w:val="18"/>
            <w:szCs w:val="18"/>
          </w:rPr>
          <w:t>6</w:t>
        </w:r>
      </w:hyperlink>
      <w:r w:rsidRPr="002F21C1">
        <w:rPr>
          <w:sz w:val="18"/>
          <w:szCs w:val="18"/>
        </w:rPr>
        <w:t xml:space="preserve">, </w:t>
      </w:r>
      <w:hyperlink w:anchor="Par22" w:history="1">
        <w:r w:rsidRPr="002F21C1">
          <w:rPr>
            <w:sz w:val="18"/>
            <w:szCs w:val="18"/>
          </w:rPr>
          <w:t>7</w:t>
        </w:r>
      </w:hyperlink>
      <w:r w:rsidRPr="002F21C1">
        <w:rPr>
          <w:sz w:val="18"/>
          <w:szCs w:val="18"/>
        </w:rPr>
        <w:t xml:space="preserve">, </w:t>
      </w:r>
      <w:hyperlink w:anchor="Par29" w:history="1">
        <w:r w:rsidRPr="002F21C1">
          <w:rPr>
            <w:sz w:val="18"/>
            <w:szCs w:val="18"/>
          </w:rPr>
          <w:t>8</w:t>
        </w:r>
      </w:hyperlink>
      <w:r w:rsidRPr="002F21C1">
        <w:rPr>
          <w:sz w:val="18"/>
          <w:szCs w:val="18"/>
        </w:rPr>
        <w:t xml:space="preserve">, </w:t>
      </w:r>
      <w:hyperlink w:anchor="Par30" w:history="1">
        <w:r w:rsidRPr="002F21C1">
          <w:rPr>
            <w:sz w:val="18"/>
            <w:szCs w:val="18"/>
          </w:rPr>
          <w:t>9</w:t>
        </w:r>
      </w:hyperlink>
      <w:r w:rsidRPr="002F21C1">
        <w:rPr>
          <w:sz w:val="18"/>
          <w:szCs w:val="18"/>
        </w:rPr>
        <w:t xml:space="preserve">, </w:t>
      </w:r>
      <w:hyperlink w:anchor="Par32" w:history="1">
        <w:r w:rsidRPr="002F21C1">
          <w:rPr>
            <w:sz w:val="18"/>
            <w:szCs w:val="18"/>
          </w:rPr>
          <w:t>11</w:t>
        </w:r>
      </w:hyperlink>
      <w:r w:rsidRPr="002F21C1">
        <w:rPr>
          <w:sz w:val="18"/>
          <w:szCs w:val="18"/>
        </w:rPr>
        <w:t xml:space="preserve"> и </w:t>
      </w:r>
      <w:hyperlink w:anchor="Par33" w:history="1">
        <w:r w:rsidRPr="002F21C1">
          <w:rPr>
            <w:sz w:val="18"/>
            <w:szCs w:val="18"/>
          </w:rPr>
          <w:t>12</w:t>
        </w:r>
      </w:hyperlink>
      <w:r w:rsidRPr="002F21C1">
        <w:rPr>
          <w:sz w:val="18"/>
          <w:szCs w:val="18"/>
        </w:rPr>
        <w:t xml:space="preserve"> настоящей статьи не применяются.</w:t>
      </w:r>
    </w:p>
    <w:p w:rsidR="002F21C1" w:rsidRPr="002F21C1" w:rsidRDefault="002F21C1" w:rsidP="002F21C1">
      <w:pPr>
        <w:autoSpaceDE w:val="0"/>
        <w:autoSpaceDN w:val="0"/>
        <w:adjustRightInd w:val="0"/>
        <w:ind w:left="0" w:firstLine="567"/>
        <w:rPr>
          <w:sz w:val="18"/>
          <w:szCs w:val="18"/>
        </w:rPr>
      </w:pPr>
      <w:r w:rsidRPr="002F21C1">
        <w:rPr>
          <w:sz w:val="18"/>
          <w:szCs w:val="18"/>
        </w:rPr>
        <w:t>11. В случае</w:t>
      </w:r>
      <w:proofErr w:type="gramStart"/>
      <w:r w:rsidRPr="002F21C1">
        <w:rPr>
          <w:sz w:val="18"/>
          <w:szCs w:val="18"/>
        </w:rPr>
        <w:t>,</w:t>
      </w:r>
      <w:proofErr w:type="gramEnd"/>
      <w:r w:rsidRPr="002F21C1">
        <w:rPr>
          <w:sz w:val="18"/>
          <w:szCs w:val="18"/>
        </w:rPr>
        <w:t xml:space="preserve"> если в администрацию </w:t>
      </w:r>
      <w:proofErr w:type="spellStart"/>
      <w:r w:rsidRPr="002F21C1">
        <w:rPr>
          <w:sz w:val="18"/>
          <w:szCs w:val="18"/>
        </w:rPr>
        <w:t>Хомутовского</w:t>
      </w:r>
      <w:proofErr w:type="spellEnd"/>
      <w:r w:rsidRPr="002F21C1">
        <w:rPr>
          <w:sz w:val="18"/>
          <w:szCs w:val="18"/>
        </w:rPr>
        <w:t xml:space="preserve">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F21C1" w:rsidRPr="002F21C1" w:rsidRDefault="002F21C1" w:rsidP="002F21C1">
      <w:pPr>
        <w:autoSpaceDE w:val="0"/>
        <w:autoSpaceDN w:val="0"/>
        <w:adjustRightInd w:val="0"/>
        <w:ind w:left="0" w:firstLine="567"/>
        <w:rPr>
          <w:sz w:val="18"/>
          <w:szCs w:val="18"/>
        </w:rPr>
      </w:pPr>
      <w:r w:rsidRPr="002F21C1">
        <w:rPr>
          <w:sz w:val="18"/>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13. Инициаторы проекта, другие граждане, проживающие на территории </w:t>
      </w:r>
      <w:proofErr w:type="spellStart"/>
      <w:r w:rsidRPr="002F21C1">
        <w:rPr>
          <w:sz w:val="18"/>
          <w:szCs w:val="18"/>
        </w:rPr>
        <w:t>Хомутовского</w:t>
      </w:r>
      <w:proofErr w:type="spellEnd"/>
      <w:r w:rsidRPr="002F21C1">
        <w:rPr>
          <w:sz w:val="18"/>
          <w:szCs w:val="18"/>
        </w:rPr>
        <w:t xml:space="preserve">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F21C1">
        <w:rPr>
          <w:sz w:val="18"/>
          <w:szCs w:val="18"/>
        </w:rPr>
        <w:t>контроль за</w:t>
      </w:r>
      <w:proofErr w:type="gramEnd"/>
      <w:r w:rsidRPr="002F21C1">
        <w:rPr>
          <w:sz w:val="18"/>
          <w:szCs w:val="18"/>
        </w:rPr>
        <w:t xml:space="preserve"> реализацией инициативного проекта в формах, не противоречащих законодательству Российской Федерации.</w:t>
      </w:r>
    </w:p>
    <w:p w:rsidR="002F21C1" w:rsidRPr="002F21C1" w:rsidRDefault="002F21C1" w:rsidP="002F21C1">
      <w:pPr>
        <w:autoSpaceDE w:val="0"/>
        <w:autoSpaceDN w:val="0"/>
        <w:adjustRightInd w:val="0"/>
        <w:ind w:left="0" w:firstLine="567"/>
        <w:rPr>
          <w:sz w:val="18"/>
          <w:szCs w:val="18"/>
        </w:rPr>
      </w:pPr>
      <w:r w:rsidRPr="002F21C1">
        <w:rPr>
          <w:sz w:val="18"/>
          <w:szCs w:val="18"/>
        </w:rPr>
        <w:lastRenderedPageBreak/>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w:t>
      </w:r>
      <w:proofErr w:type="spellStart"/>
      <w:r w:rsidRPr="002F21C1">
        <w:rPr>
          <w:sz w:val="18"/>
          <w:szCs w:val="18"/>
        </w:rPr>
        <w:t>Хомутовского</w:t>
      </w:r>
      <w:proofErr w:type="spellEnd"/>
      <w:r w:rsidRPr="002F21C1">
        <w:rPr>
          <w:sz w:val="18"/>
          <w:szCs w:val="18"/>
        </w:rPr>
        <w:t xml:space="preserve">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F21C1">
        <w:rPr>
          <w:sz w:val="18"/>
          <w:szCs w:val="18"/>
        </w:rPr>
        <w:t>,</w:t>
      </w:r>
      <w:proofErr w:type="gramEnd"/>
      <w:r w:rsidRPr="002F21C1">
        <w:rPr>
          <w:sz w:val="18"/>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F21C1">
        <w:rPr>
          <w:sz w:val="18"/>
          <w:szCs w:val="18"/>
        </w:rPr>
        <w:t>.»</w:t>
      </w:r>
      <w:proofErr w:type="gramEnd"/>
    </w:p>
    <w:p w:rsidR="002F21C1" w:rsidRPr="002F21C1" w:rsidRDefault="002F21C1" w:rsidP="002F21C1">
      <w:pPr>
        <w:tabs>
          <w:tab w:val="left" w:pos="993"/>
        </w:tabs>
        <w:ind w:left="0" w:firstLine="567"/>
        <w:rPr>
          <w:sz w:val="18"/>
          <w:szCs w:val="18"/>
        </w:rPr>
      </w:pPr>
      <w:r w:rsidRPr="002F21C1">
        <w:rPr>
          <w:sz w:val="18"/>
          <w:szCs w:val="18"/>
        </w:rPr>
        <w:t>1.3.</w:t>
      </w:r>
      <w:r w:rsidRPr="002F21C1">
        <w:rPr>
          <w:sz w:val="18"/>
          <w:szCs w:val="18"/>
        </w:rPr>
        <w:tab/>
        <w:t>Статья 18. Территориальное общественное самоуправление.</w:t>
      </w:r>
    </w:p>
    <w:p w:rsidR="002F21C1" w:rsidRPr="002F21C1" w:rsidRDefault="002F21C1" w:rsidP="002F21C1">
      <w:pPr>
        <w:autoSpaceDE w:val="0"/>
        <w:autoSpaceDN w:val="0"/>
        <w:adjustRightInd w:val="0"/>
        <w:ind w:left="0" w:firstLine="567"/>
        <w:rPr>
          <w:rFonts w:eastAsia="Calibri"/>
          <w:sz w:val="18"/>
          <w:szCs w:val="18"/>
          <w:lang w:eastAsia="en-US"/>
        </w:rPr>
      </w:pPr>
      <w:r w:rsidRPr="002F21C1">
        <w:rPr>
          <w:sz w:val="18"/>
          <w:szCs w:val="18"/>
        </w:rPr>
        <w:t xml:space="preserve">1.3.1. </w:t>
      </w:r>
      <w:r w:rsidRPr="002F21C1">
        <w:rPr>
          <w:snapToGrid w:val="0"/>
          <w:sz w:val="18"/>
          <w:szCs w:val="18"/>
        </w:rPr>
        <w:t>часть 8 ст. 18 дополнить пунктом 7</w:t>
      </w:r>
      <w:r w:rsidRPr="002F21C1">
        <w:rPr>
          <w:rFonts w:eastAsia="Calibri"/>
          <w:sz w:val="18"/>
          <w:szCs w:val="18"/>
          <w:lang w:eastAsia="en-US"/>
        </w:rPr>
        <w:t xml:space="preserve">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«7) обсуждение инициативного проекта и принятие решения по вопросу о его одобрении</w:t>
      </w:r>
      <w:proofErr w:type="gramStart"/>
      <w:r w:rsidRPr="002F21C1">
        <w:rPr>
          <w:sz w:val="18"/>
          <w:szCs w:val="18"/>
        </w:rPr>
        <w:t>.»;</w:t>
      </w:r>
      <w:proofErr w:type="gramEnd"/>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1.3.2. статью 18 Устава </w:t>
      </w:r>
      <w:proofErr w:type="spellStart"/>
      <w:r w:rsidRPr="002F21C1">
        <w:rPr>
          <w:sz w:val="18"/>
          <w:szCs w:val="18"/>
        </w:rPr>
        <w:t>Хомутовского</w:t>
      </w:r>
      <w:proofErr w:type="spellEnd"/>
      <w:r w:rsidRPr="002F21C1">
        <w:rPr>
          <w:sz w:val="18"/>
          <w:szCs w:val="18"/>
        </w:rPr>
        <w:t xml:space="preserve"> муниципального образования дополнить частью 9.1.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2F21C1">
        <w:rPr>
          <w:sz w:val="18"/>
          <w:szCs w:val="18"/>
        </w:rPr>
        <w:t>.»;</w:t>
      </w:r>
    </w:p>
    <w:p w:rsidR="002F21C1" w:rsidRPr="002F21C1" w:rsidRDefault="002F21C1" w:rsidP="002F21C1">
      <w:pPr>
        <w:tabs>
          <w:tab w:val="left" w:pos="993"/>
        </w:tabs>
        <w:ind w:left="0" w:firstLine="567"/>
        <w:rPr>
          <w:sz w:val="18"/>
          <w:szCs w:val="18"/>
        </w:rPr>
      </w:pPr>
      <w:proofErr w:type="gramEnd"/>
      <w:r w:rsidRPr="002F21C1">
        <w:rPr>
          <w:sz w:val="18"/>
          <w:szCs w:val="18"/>
        </w:rPr>
        <w:t>1.4. Статья 18.1. Староста сельского населенного пункта.</w:t>
      </w:r>
    </w:p>
    <w:p w:rsidR="002F21C1" w:rsidRPr="002F21C1" w:rsidRDefault="002F21C1" w:rsidP="002F21C1">
      <w:pPr>
        <w:tabs>
          <w:tab w:val="left" w:pos="993"/>
        </w:tabs>
        <w:ind w:left="0" w:firstLine="567"/>
        <w:rPr>
          <w:sz w:val="18"/>
          <w:szCs w:val="18"/>
        </w:rPr>
      </w:pPr>
      <w:r w:rsidRPr="002F21C1">
        <w:rPr>
          <w:sz w:val="18"/>
          <w:szCs w:val="18"/>
        </w:rPr>
        <w:t>1.4.1. часть 6 ст. 18.1. Устава дополнить пунктом 4.1.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F21C1">
        <w:rPr>
          <w:sz w:val="18"/>
          <w:szCs w:val="18"/>
        </w:rPr>
        <w:t>;»</w:t>
      </w:r>
      <w:proofErr w:type="gramEnd"/>
    </w:p>
    <w:p w:rsidR="002F21C1" w:rsidRPr="002F21C1" w:rsidRDefault="002F21C1" w:rsidP="002F21C1">
      <w:pPr>
        <w:autoSpaceDE w:val="0"/>
        <w:autoSpaceDN w:val="0"/>
        <w:adjustRightInd w:val="0"/>
        <w:ind w:left="0" w:firstLine="567"/>
        <w:rPr>
          <w:sz w:val="18"/>
          <w:szCs w:val="18"/>
        </w:rPr>
      </w:pPr>
      <w:r w:rsidRPr="002F21C1">
        <w:rPr>
          <w:sz w:val="18"/>
          <w:szCs w:val="18"/>
        </w:rPr>
        <w:t>1.5.</w:t>
      </w:r>
      <w:r w:rsidRPr="002F21C1">
        <w:rPr>
          <w:sz w:val="18"/>
          <w:szCs w:val="18"/>
        </w:rPr>
        <w:tab/>
        <w:t>Статья 20. Собрания граждан</w:t>
      </w:r>
    </w:p>
    <w:p w:rsidR="002F21C1" w:rsidRPr="002F21C1" w:rsidRDefault="002F21C1" w:rsidP="002F21C1">
      <w:pPr>
        <w:tabs>
          <w:tab w:val="left" w:pos="993"/>
        </w:tabs>
        <w:ind w:left="0" w:firstLine="567"/>
        <w:rPr>
          <w:sz w:val="18"/>
          <w:szCs w:val="18"/>
        </w:rPr>
      </w:pPr>
      <w:r w:rsidRPr="002F21C1">
        <w:rPr>
          <w:sz w:val="18"/>
          <w:szCs w:val="18"/>
        </w:rPr>
        <w:t>1.5.1. часть 1 ст. 20 Устава изложить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2F21C1">
        <w:rPr>
          <w:sz w:val="18"/>
          <w:szCs w:val="18"/>
        </w:rPr>
        <w:t>.»;</w:t>
      </w:r>
    </w:p>
    <w:p w:rsidR="002F21C1" w:rsidRPr="002F21C1" w:rsidRDefault="002F21C1" w:rsidP="002F21C1">
      <w:pPr>
        <w:pStyle w:val="ConsNormal"/>
        <w:ind w:left="0" w:firstLine="567"/>
        <w:rPr>
          <w:rFonts w:ascii="Times New Roman" w:hAnsi="Times New Roman"/>
          <w:sz w:val="18"/>
          <w:szCs w:val="18"/>
        </w:rPr>
      </w:pPr>
      <w:proofErr w:type="gramEnd"/>
      <w:r w:rsidRPr="002F21C1">
        <w:rPr>
          <w:rFonts w:ascii="Times New Roman" w:hAnsi="Times New Roman"/>
          <w:sz w:val="18"/>
          <w:szCs w:val="18"/>
        </w:rPr>
        <w:t>1.5.2. дополнить часть 2 ст. 20 Устава абзацем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2F21C1">
        <w:rPr>
          <w:sz w:val="18"/>
          <w:szCs w:val="18"/>
        </w:rPr>
        <w:t>.»;</w:t>
      </w:r>
    </w:p>
    <w:p w:rsidR="002F21C1" w:rsidRPr="002F21C1" w:rsidRDefault="002F21C1" w:rsidP="002F21C1">
      <w:pPr>
        <w:autoSpaceDE w:val="0"/>
        <w:autoSpaceDN w:val="0"/>
        <w:adjustRightInd w:val="0"/>
        <w:ind w:left="0" w:firstLine="567"/>
        <w:rPr>
          <w:sz w:val="18"/>
          <w:szCs w:val="18"/>
        </w:rPr>
      </w:pPr>
      <w:proofErr w:type="gramEnd"/>
      <w:r w:rsidRPr="002F21C1">
        <w:rPr>
          <w:sz w:val="18"/>
          <w:szCs w:val="18"/>
        </w:rPr>
        <w:t>1.6. Статья 22. Опрос граждан</w:t>
      </w:r>
    </w:p>
    <w:p w:rsidR="002F21C1" w:rsidRPr="002F21C1" w:rsidRDefault="002F21C1" w:rsidP="002F21C1">
      <w:pPr>
        <w:autoSpaceDE w:val="0"/>
        <w:autoSpaceDN w:val="0"/>
        <w:adjustRightInd w:val="0"/>
        <w:ind w:left="0" w:firstLine="567"/>
        <w:rPr>
          <w:sz w:val="18"/>
          <w:szCs w:val="18"/>
        </w:rPr>
      </w:pPr>
      <w:r w:rsidRPr="002F21C1">
        <w:rPr>
          <w:sz w:val="18"/>
          <w:szCs w:val="18"/>
        </w:rPr>
        <w:t>1.6.1 часть 2 ст. 22 Устава дополнить предложением следующего содержания:</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2F21C1">
        <w:rPr>
          <w:sz w:val="18"/>
          <w:szCs w:val="18"/>
        </w:rPr>
        <w:t>.»;</w:t>
      </w:r>
      <w:proofErr w:type="gramEnd"/>
    </w:p>
    <w:p w:rsidR="002F21C1" w:rsidRPr="002F21C1" w:rsidRDefault="002F21C1" w:rsidP="002F21C1">
      <w:pPr>
        <w:autoSpaceDE w:val="0"/>
        <w:autoSpaceDN w:val="0"/>
        <w:adjustRightInd w:val="0"/>
        <w:ind w:left="0" w:firstLine="567"/>
        <w:rPr>
          <w:sz w:val="18"/>
          <w:szCs w:val="18"/>
        </w:rPr>
      </w:pPr>
      <w:r w:rsidRPr="002F21C1">
        <w:rPr>
          <w:sz w:val="18"/>
          <w:szCs w:val="18"/>
        </w:rPr>
        <w:t>1.6.2 часть 3 ст. 22 Устава дополнить пунктом 3 в следующей редакции:</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F21C1">
        <w:rPr>
          <w:sz w:val="18"/>
          <w:szCs w:val="18"/>
        </w:rPr>
        <w:t>.»;</w:t>
      </w:r>
      <w:proofErr w:type="gramEnd"/>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1.6.3 часть 4 ст. 22 Устава принять в следующей редакции: </w:t>
      </w:r>
    </w:p>
    <w:p w:rsidR="002F21C1" w:rsidRPr="002F21C1" w:rsidRDefault="002F21C1" w:rsidP="002F21C1">
      <w:pPr>
        <w:autoSpaceDE w:val="0"/>
        <w:autoSpaceDN w:val="0"/>
        <w:adjustRightInd w:val="0"/>
        <w:ind w:left="0" w:firstLine="567"/>
        <w:rPr>
          <w:sz w:val="18"/>
          <w:szCs w:val="18"/>
        </w:rPr>
      </w:pPr>
      <w:r w:rsidRPr="002F21C1">
        <w:rPr>
          <w:sz w:val="18"/>
          <w:szCs w:val="18"/>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2F21C1" w:rsidRPr="002F21C1" w:rsidRDefault="002F21C1" w:rsidP="002F21C1">
      <w:pPr>
        <w:autoSpaceDE w:val="0"/>
        <w:autoSpaceDN w:val="0"/>
        <w:adjustRightInd w:val="0"/>
        <w:ind w:left="0" w:firstLine="567"/>
        <w:rPr>
          <w:sz w:val="18"/>
          <w:szCs w:val="18"/>
        </w:rPr>
      </w:pPr>
      <w:r w:rsidRPr="002F21C1">
        <w:rPr>
          <w:sz w:val="18"/>
          <w:szCs w:val="18"/>
        </w:rPr>
        <w:t>1) дата и сроки проведения опроса;</w:t>
      </w:r>
    </w:p>
    <w:p w:rsidR="002F21C1" w:rsidRPr="002F21C1" w:rsidRDefault="002F21C1" w:rsidP="002F21C1">
      <w:pPr>
        <w:autoSpaceDE w:val="0"/>
        <w:autoSpaceDN w:val="0"/>
        <w:adjustRightInd w:val="0"/>
        <w:ind w:left="0" w:firstLine="567"/>
        <w:rPr>
          <w:sz w:val="18"/>
          <w:szCs w:val="18"/>
        </w:rPr>
      </w:pPr>
      <w:proofErr w:type="gramStart"/>
      <w:r w:rsidRPr="002F21C1">
        <w:rPr>
          <w:sz w:val="18"/>
          <w:szCs w:val="18"/>
        </w:rPr>
        <w:t>2) формулировка вопроса (вопросов), предлагаемого (предлагаемых) при проведении опроса;</w:t>
      </w:r>
      <w:proofErr w:type="gramEnd"/>
    </w:p>
    <w:p w:rsidR="002F21C1" w:rsidRPr="002F21C1" w:rsidRDefault="002F21C1" w:rsidP="002F21C1">
      <w:pPr>
        <w:autoSpaceDE w:val="0"/>
        <w:autoSpaceDN w:val="0"/>
        <w:adjustRightInd w:val="0"/>
        <w:ind w:left="0" w:firstLine="567"/>
        <w:rPr>
          <w:sz w:val="18"/>
          <w:szCs w:val="18"/>
        </w:rPr>
      </w:pPr>
      <w:r w:rsidRPr="002F21C1">
        <w:rPr>
          <w:sz w:val="18"/>
          <w:szCs w:val="18"/>
        </w:rPr>
        <w:t>3) методика проведения опроса;</w:t>
      </w:r>
    </w:p>
    <w:p w:rsidR="002F21C1" w:rsidRPr="002F21C1" w:rsidRDefault="002F21C1" w:rsidP="002F21C1">
      <w:pPr>
        <w:autoSpaceDE w:val="0"/>
        <w:autoSpaceDN w:val="0"/>
        <w:adjustRightInd w:val="0"/>
        <w:ind w:left="0" w:firstLine="567"/>
        <w:rPr>
          <w:sz w:val="18"/>
          <w:szCs w:val="18"/>
        </w:rPr>
      </w:pPr>
      <w:r w:rsidRPr="002F21C1">
        <w:rPr>
          <w:sz w:val="18"/>
          <w:szCs w:val="18"/>
        </w:rPr>
        <w:t>4) форма опросного листа;</w:t>
      </w:r>
    </w:p>
    <w:p w:rsidR="002F21C1" w:rsidRPr="002F21C1" w:rsidRDefault="002F21C1" w:rsidP="002F21C1">
      <w:pPr>
        <w:autoSpaceDE w:val="0"/>
        <w:autoSpaceDN w:val="0"/>
        <w:adjustRightInd w:val="0"/>
        <w:ind w:left="0" w:firstLine="567"/>
        <w:rPr>
          <w:sz w:val="18"/>
          <w:szCs w:val="18"/>
        </w:rPr>
      </w:pPr>
      <w:r w:rsidRPr="002F21C1">
        <w:rPr>
          <w:sz w:val="18"/>
          <w:szCs w:val="18"/>
        </w:rPr>
        <w:t>5) минимальная численность жителей муниципального образования, участвующих в опросе;</w:t>
      </w:r>
    </w:p>
    <w:p w:rsidR="002F21C1" w:rsidRPr="002F21C1" w:rsidRDefault="002F21C1" w:rsidP="002F21C1">
      <w:pPr>
        <w:autoSpaceDE w:val="0"/>
        <w:autoSpaceDN w:val="0"/>
        <w:adjustRightInd w:val="0"/>
        <w:ind w:left="0" w:firstLine="567"/>
        <w:rPr>
          <w:sz w:val="18"/>
          <w:szCs w:val="18"/>
        </w:rPr>
      </w:pPr>
      <w:r w:rsidRPr="002F21C1">
        <w:rPr>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2F21C1">
        <w:rPr>
          <w:sz w:val="18"/>
          <w:szCs w:val="18"/>
        </w:rPr>
        <w:t>.»</w:t>
      </w:r>
      <w:proofErr w:type="gramEnd"/>
      <w:r w:rsidRPr="002F21C1">
        <w:rPr>
          <w:sz w:val="18"/>
          <w:szCs w:val="18"/>
        </w:rPr>
        <w:t>;</w:t>
      </w:r>
    </w:p>
    <w:p w:rsidR="002F21C1" w:rsidRPr="002F21C1" w:rsidRDefault="002F21C1" w:rsidP="002F21C1">
      <w:pPr>
        <w:autoSpaceDE w:val="0"/>
        <w:autoSpaceDN w:val="0"/>
        <w:adjustRightInd w:val="0"/>
        <w:ind w:left="0" w:firstLine="567"/>
        <w:rPr>
          <w:sz w:val="18"/>
          <w:szCs w:val="18"/>
        </w:rPr>
      </w:pPr>
      <w:r w:rsidRPr="002F21C1">
        <w:rPr>
          <w:sz w:val="18"/>
          <w:szCs w:val="18"/>
        </w:rPr>
        <w:t xml:space="preserve">1.6.4 пункт 1 части 6 ст. 22 Устава дополнить следующими словами: </w:t>
      </w:r>
    </w:p>
    <w:p w:rsidR="002F21C1" w:rsidRPr="002F21C1" w:rsidRDefault="002F21C1" w:rsidP="002F21C1">
      <w:pPr>
        <w:autoSpaceDE w:val="0"/>
        <w:autoSpaceDN w:val="0"/>
        <w:adjustRightInd w:val="0"/>
        <w:ind w:left="0" w:firstLine="567"/>
        <w:rPr>
          <w:sz w:val="18"/>
          <w:szCs w:val="18"/>
        </w:rPr>
      </w:pPr>
      <w:r w:rsidRPr="002F21C1">
        <w:rPr>
          <w:sz w:val="18"/>
          <w:szCs w:val="18"/>
        </w:rPr>
        <w:t>«или жителей муниципального образования»;</w:t>
      </w:r>
    </w:p>
    <w:p w:rsidR="002F21C1" w:rsidRPr="002F21C1" w:rsidRDefault="002F21C1" w:rsidP="002F21C1">
      <w:pPr>
        <w:autoSpaceDE w:val="0"/>
        <w:autoSpaceDN w:val="0"/>
        <w:adjustRightInd w:val="0"/>
        <w:ind w:left="0" w:firstLine="567"/>
        <w:rPr>
          <w:color w:val="000000"/>
          <w:spacing w:val="-1"/>
          <w:sz w:val="18"/>
          <w:szCs w:val="18"/>
        </w:rPr>
      </w:pPr>
      <w:r w:rsidRPr="002F21C1">
        <w:rPr>
          <w:color w:val="000000"/>
          <w:spacing w:val="-1"/>
          <w:sz w:val="18"/>
          <w:szCs w:val="18"/>
        </w:rPr>
        <w:t xml:space="preserve">1.7 Статья 63. Местный бюджет </w:t>
      </w:r>
    </w:p>
    <w:p w:rsidR="002F21C1" w:rsidRPr="002F21C1" w:rsidRDefault="002F21C1" w:rsidP="002F21C1">
      <w:pPr>
        <w:autoSpaceDE w:val="0"/>
        <w:autoSpaceDN w:val="0"/>
        <w:adjustRightInd w:val="0"/>
        <w:ind w:left="0" w:firstLine="567"/>
        <w:rPr>
          <w:color w:val="000000"/>
          <w:spacing w:val="-1"/>
          <w:sz w:val="18"/>
          <w:szCs w:val="18"/>
        </w:rPr>
      </w:pPr>
      <w:r w:rsidRPr="002F21C1">
        <w:rPr>
          <w:color w:val="000000"/>
          <w:spacing w:val="-1"/>
          <w:sz w:val="18"/>
          <w:szCs w:val="18"/>
        </w:rPr>
        <w:t>1.7.1 в последнем предложении части 1 слово «соответствующих поселений» заменить словом «</w:t>
      </w:r>
      <w:r w:rsidRPr="002F21C1">
        <w:rPr>
          <w:sz w:val="18"/>
          <w:szCs w:val="18"/>
        </w:rPr>
        <w:t>соответствующих муниципальных образований</w:t>
      </w:r>
      <w:r w:rsidRPr="002F21C1">
        <w:rPr>
          <w:color w:val="000000"/>
          <w:spacing w:val="-1"/>
          <w:sz w:val="18"/>
          <w:szCs w:val="18"/>
        </w:rPr>
        <w:t>»;</w:t>
      </w:r>
    </w:p>
    <w:p w:rsidR="002F21C1" w:rsidRPr="002F21C1" w:rsidRDefault="002F21C1" w:rsidP="002F21C1">
      <w:pPr>
        <w:autoSpaceDE w:val="0"/>
        <w:autoSpaceDN w:val="0"/>
        <w:adjustRightInd w:val="0"/>
        <w:ind w:left="0" w:firstLine="567"/>
        <w:rPr>
          <w:color w:val="000000"/>
          <w:spacing w:val="-1"/>
          <w:sz w:val="18"/>
          <w:szCs w:val="18"/>
        </w:rPr>
      </w:pPr>
      <w:r w:rsidRPr="002F21C1">
        <w:rPr>
          <w:color w:val="000000"/>
          <w:spacing w:val="-1"/>
          <w:sz w:val="18"/>
          <w:szCs w:val="18"/>
        </w:rPr>
        <w:t>1.8 Статья 72. Средства самообложения граждан</w:t>
      </w:r>
    </w:p>
    <w:p w:rsidR="002F21C1" w:rsidRPr="002F21C1" w:rsidRDefault="002F21C1" w:rsidP="002F21C1">
      <w:pPr>
        <w:autoSpaceDE w:val="0"/>
        <w:autoSpaceDN w:val="0"/>
        <w:adjustRightInd w:val="0"/>
        <w:ind w:left="0" w:firstLine="567"/>
        <w:rPr>
          <w:color w:val="000000"/>
          <w:spacing w:val="-1"/>
          <w:sz w:val="18"/>
          <w:szCs w:val="18"/>
        </w:rPr>
      </w:pPr>
      <w:proofErr w:type="gramStart"/>
      <w:r w:rsidRPr="002F21C1">
        <w:rPr>
          <w:color w:val="000000"/>
          <w:spacing w:val="-1"/>
          <w:sz w:val="18"/>
          <w:szCs w:val="18"/>
        </w:rPr>
        <w:t>1.7.1 абзац 1 ст. 72 после слов «жители Поселения» и «от общего числа жителей» дополнить словами в следующей редакции «</w:t>
      </w:r>
      <w:r w:rsidRPr="002F21C1">
        <w:rPr>
          <w:sz w:val="18"/>
          <w:szCs w:val="18"/>
        </w:rPr>
        <w:t>(населенного пункта (либо части его территории)</w:t>
      </w:r>
      <w:r w:rsidRPr="002F21C1">
        <w:rPr>
          <w:color w:val="000000"/>
          <w:spacing w:val="-1"/>
          <w:sz w:val="18"/>
          <w:szCs w:val="18"/>
        </w:rPr>
        <w:t>»;</w:t>
      </w:r>
      <w:proofErr w:type="gramEnd"/>
    </w:p>
    <w:p w:rsidR="002F21C1" w:rsidRPr="002F21C1" w:rsidRDefault="002F21C1" w:rsidP="002F21C1">
      <w:pPr>
        <w:pStyle w:val="ConsNormal"/>
        <w:ind w:left="0" w:firstLine="567"/>
        <w:rPr>
          <w:rFonts w:ascii="Times New Roman" w:hAnsi="Times New Roman"/>
          <w:sz w:val="18"/>
          <w:szCs w:val="18"/>
        </w:rPr>
      </w:pPr>
      <w:r w:rsidRPr="002F21C1">
        <w:rPr>
          <w:rFonts w:ascii="Times New Roman" w:hAnsi="Times New Roman"/>
          <w:sz w:val="18"/>
          <w:szCs w:val="1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2F21C1" w:rsidRPr="002F21C1" w:rsidRDefault="002F21C1" w:rsidP="002F21C1">
      <w:pPr>
        <w:pStyle w:val="ConsNormal"/>
        <w:ind w:left="0" w:firstLine="567"/>
        <w:rPr>
          <w:rFonts w:ascii="Times New Roman" w:hAnsi="Times New Roman"/>
          <w:sz w:val="18"/>
          <w:szCs w:val="18"/>
        </w:rPr>
      </w:pPr>
      <w:r w:rsidRPr="002F21C1">
        <w:rPr>
          <w:rFonts w:ascii="Times New Roman" w:hAnsi="Times New Roman"/>
          <w:sz w:val="18"/>
          <w:szCs w:val="18"/>
        </w:rPr>
        <w:t xml:space="preserve">3. </w:t>
      </w:r>
      <w:proofErr w:type="gramStart"/>
      <w:r w:rsidRPr="002F21C1">
        <w:rPr>
          <w:rFonts w:ascii="Times New Roman" w:hAnsi="Times New Roman"/>
          <w:sz w:val="18"/>
          <w:szCs w:val="18"/>
        </w:rPr>
        <w:t xml:space="preserve">Главе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муниципального образования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F21C1" w:rsidRPr="002F21C1" w:rsidRDefault="002F21C1" w:rsidP="002F21C1">
      <w:pPr>
        <w:pStyle w:val="ConsNormal"/>
        <w:ind w:left="0" w:firstLine="567"/>
        <w:rPr>
          <w:rFonts w:ascii="Times New Roman" w:hAnsi="Times New Roman"/>
          <w:sz w:val="18"/>
          <w:szCs w:val="18"/>
        </w:rPr>
      </w:pPr>
      <w:r w:rsidRPr="002F21C1">
        <w:rPr>
          <w:rFonts w:ascii="Times New Roman" w:hAnsi="Times New Roman"/>
          <w:sz w:val="18"/>
          <w:szCs w:val="18"/>
        </w:rPr>
        <w:t xml:space="preserve">4. Настоящее решение вступает в силу после государственной регистрации и опубликования в газете «Вестник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поселения».</w:t>
      </w:r>
    </w:p>
    <w:p w:rsidR="002F21C1" w:rsidRPr="002F21C1" w:rsidRDefault="002F21C1" w:rsidP="002F21C1">
      <w:pPr>
        <w:pStyle w:val="ConsNormal"/>
        <w:ind w:left="0" w:firstLine="567"/>
        <w:rPr>
          <w:rFonts w:ascii="Times New Roman" w:hAnsi="Times New Roman"/>
          <w:sz w:val="18"/>
          <w:szCs w:val="18"/>
        </w:rPr>
      </w:pPr>
      <w:r w:rsidRPr="002F21C1">
        <w:rPr>
          <w:rFonts w:ascii="Times New Roman" w:hAnsi="Times New Roman"/>
          <w:sz w:val="18"/>
          <w:szCs w:val="18"/>
        </w:rPr>
        <w:t xml:space="preserve">5. </w:t>
      </w:r>
      <w:proofErr w:type="gramStart"/>
      <w:r w:rsidRPr="002F21C1">
        <w:rPr>
          <w:rFonts w:ascii="Times New Roman" w:hAnsi="Times New Roman"/>
          <w:sz w:val="18"/>
          <w:szCs w:val="18"/>
        </w:rPr>
        <w:t>Контроль за</w:t>
      </w:r>
      <w:proofErr w:type="gramEnd"/>
      <w:r w:rsidRPr="002F21C1">
        <w:rPr>
          <w:rFonts w:ascii="Times New Roman" w:hAnsi="Times New Roman"/>
          <w:sz w:val="18"/>
          <w:szCs w:val="18"/>
        </w:rPr>
        <w:t xml:space="preserve"> исполнением данного решения возложить на комиссию по Уставу, регламенту и депутатской этике Думы </w:t>
      </w:r>
      <w:proofErr w:type="spellStart"/>
      <w:r w:rsidRPr="002F21C1">
        <w:rPr>
          <w:rFonts w:ascii="Times New Roman" w:hAnsi="Times New Roman"/>
          <w:sz w:val="18"/>
          <w:szCs w:val="18"/>
        </w:rPr>
        <w:t>Хомутовского</w:t>
      </w:r>
      <w:proofErr w:type="spellEnd"/>
      <w:r w:rsidRPr="002F21C1">
        <w:rPr>
          <w:rFonts w:ascii="Times New Roman" w:hAnsi="Times New Roman"/>
          <w:sz w:val="18"/>
          <w:szCs w:val="18"/>
        </w:rPr>
        <w:t xml:space="preserve"> муниципального образования (О.И. Романова).</w:t>
      </w:r>
    </w:p>
    <w:p w:rsidR="002F21C1" w:rsidRPr="002F21C1" w:rsidRDefault="002F21C1" w:rsidP="002F21C1">
      <w:pPr>
        <w:tabs>
          <w:tab w:val="left" w:pos="0"/>
        </w:tabs>
        <w:ind w:left="0" w:firstLine="567"/>
        <w:rPr>
          <w:sz w:val="18"/>
          <w:szCs w:val="18"/>
        </w:rPr>
      </w:pPr>
    </w:p>
    <w:p w:rsidR="002F21C1" w:rsidRPr="002F21C1" w:rsidRDefault="002F21C1" w:rsidP="002F21C1">
      <w:pPr>
        <w:ind w:left="0" w:firstLine="567"/>
        <w:rPr>
          <w:sz w:val="18"/>
          <w:szCs w:val="18"/>
        </w:rPr>
      </w:pPr>
    </w:p>
    <w:p w:rsidR="002F21C1" w:rsidRPr="002F21C1" w:rsidRDefault="002F21C1" w:rsidP="00DE717A">
      <w:pPr>
        <w:ind w:left="0" w:firstLine="567"/>
        <w:jc w:val="left"/>
        <w:rPr>
          <w:sz w:val="18"/>
          <w:szCs w:val="18"/>
        </w:rPr>
      </w:pPr>
      <w:r w:rsidRPr="002F21C1">
        <w:rPr>
          <w:sz w:val="18"/>
          <w:szCs w:val="18"/>
        </w:rPr>
        <w:t xml:space="preserve">Глава </w:t>
      </w:r>
      <w:proofErr w:type="spellStart"/>
      <w:r w:rsidRPr="002F21C1">
        <w:rPr>
          <w:sz w:val="18"/>
          <w:szCs w:val="18"/>
        </w:rPr>
        <w:t>Хомутовского</w:t>
      </w:r>
      <w:proofErr w:type="spellEnd"/>
    </w:p>
    <w:p w:rsidR="002F21C1" w:rsidRPr="002F21C1" w:rsidRDefault="002F21C1" w:rsidP="00DE717A">
      <w:pPr>
        <w:ind w:left="0" w:firstLine="567"/>
        <w:jc w:val="left"/>
        <w:rPr>
          <w:sz w:val="18"/>
          <w:szCs w:val="18"/>
        </w:rPr>
      </w:pPr>
      <w:r w:rsidRPr="002F21C1">
        <w:rPr>
          <w:sz w:val="18"/>
          <w:szCs w:val="18"/>
        </w:rPr>
        <w:t>муниципального образования –</w:t>
      </w:r>
    </w:p>
    <w:p w:rsidR="002F21C1" w:rsidRPr="002F21C1" w:rsidRDefault="002F21C1" w:rsidP="00DE717A">
      <w:pPr>
        <w:ind w:left="0" w:firstLine="567"/>
        <w:jc w:val="left"/>
        <w:rPr>
          <w:sz w:val="18"/>
          <w:szCs w:val="18"/>
        </w:rPr>
      </w:pPr>
      <w:r w:rsidRPr="002F21C1">
        <w:rPr>
          <w:sz w:val="18"/>
          <w:szCs w:val="18"/>
        </w:rPr>
        <w:t xml:space="preserve">Председатель Думы </w:t>
      </w:r>
      <w:proofErr w:type="spellStart"/>
      <w:r w:rsidRPr="002F21C1">
        <w:rPr>
          <w:sz w:val="18"/>
          <w:szCs w:val="18"/>
        </w:rPr>
        <w:t>Хомутовского</w:t>
      </w:r>
      <w:proofErr w:type="spellEnd"/>
    </w:p>
    <w:p w:rsidR="002F21C1" w:rsidRPr="002F21C1" w:rsidRDefault="002F21C1" w:rsidP="00DE717A">
      <w:pPr>
        <w:ind w:left="0" w:firstLine="567"/>
        <w:jc w:val="left"/>
        <w:rPr>
          <w:sz w:val="18"/>
          <w:szCs w:val="18"/>
        </w:rPr>
      </w:pPr>
      <w:r w:rsidRPr="002F21C1">
        <w:rPr>
          <w:sz w:val="18"/>
          <w:szCs w:val="18"/>
        </w:rPr>
        <w:t>муниципального образования</w:t>
      </w:r>
      <w:r w:rsidRPr="002F21C1">
        <w:rPr>
          <w:sz w:val="18"/>
          <w:szCs w:val="18"/>
        </w:rPr>
        <w:tab/>
      </w:r>
      <w:r w:rsidRPr="002F21C1">
        <w:rPr>
          <w:sz w:val="18"/>
          <w:szCs w:val="18"/>
        </w:rPr>
        <w:tab/>
      </w:r>
      <w:r w:rsidRPr="002F21C1">
        <w:rPr>
          <w:sz w:val="18"/>
          <w:szCs w:val="18"/>
        </w:rPr>
        <w:tab/>
      </w:r>
      <w:r w:rsidRPr="002F21C1">
        <w:rPr>
          <w:sz w:val="18"/>
          <w:szCs w:val="18"/>
        </w:rPr>
        <w:tab/>
      </w:r>
      <w:r w:rsidRPr="002F21C1">
        <w:rPr>
          <w:sz w:val="18"/>
          <w:szCs w:val="18"/>
        </w:rPr>
        <w:tab/>
        <w:t xml:space="preserve">  </w:t>
      </w:r>
      <w:r w:rsidR="00DE717A">
        <w:rPr>
          <w:sz w:val="18"/>
          <w:szCs w:val="18"/>
        </w:rPr>
        <w:t xml:space="preserve">                                                                                                                             </w:t>
      </w:r>
      <w:r w:rsidRPr="002F21C1">
        <w:rPr>
          <w:sz w:val="18"/>
          <w:szCs w:val="18"/>
        </w:rPr>
        <w:t xml:space="preserve">В.М. </w:t>
      </w:r>
      <w:proofErr w:type="spellStart"/>
      <w:r w:rsidRPr="002F21C1">
        <w:rPr>
          <w:sz w:val="18"/>
          <w:szCs w:val="18"/>
        </w:rPr>
        <w:t>Колмаченко</w:t>
      </w:r>
      <w:proofErr w:type="spellEnd"/>
    </w:p>
    <w:p w:rsidR="002F21C1" w:rsidRDefault="002F21C1" w:rsidP="00DE717A">
      <w:pPr>
        <w:ind w:left="0" w:firstLine="0"/>
      </w:pPr>
      <w:bookmarkStart w:id="9" w:name="_GoBack"/>
      <w:bookmarkEnd w:id="9"/>
    </w:p>
    <w:p w:rsidR="006830C4" w:rsidRDefault="006830C4" w:rsidP="006830C4">
      <w:pPr>
        <w:ind w:left="0" w:right="339" w:firstLine="567"/>
        <w:rPr>
          <w:sz w:val="18"/>
          <w:szCs w:val="18"/>
        </w:rPr>
      </w:pPr>
    </w:p>
    <w:p w:rsidR="006830C4" w:rsidRPr="007B6165" w:rsidRDefault="006830C4" w:rsidP="006830C4">
      <w:pPr>
        <w:ind w:left="0" w:right="339" w:firstLine="567"/>
        <w:rPr>
          <w:sz w:val="18"/>
          <w:szCs w:val="18"/>
        </w:rPr>
      </w:pPr>
    </w:p>
    <w:p w:rsidR="006830C4" w:rsidRDefault="006830C4" w:rsidP="006830C4">
      <w:pPr>
        <w:ind w:firstLine="0"/>
        <w:jc w:val="center"/>
        <w:rPr>
          <w:sz w:val="18"/>
          <w:szCs w:val="18"/>
        </w:rPr>
      </w:pPr>
      <w:r>
        <w:rPr>
          <w:sz w:val="18"/>
          <w:szCs w:val="18"/>
        </w:rPr>
        <w:t>РОССИЙСКАЯ ФЕДЕРАЦИЯ</w:t>
      </w:r>
    </w:p>
    <w:p w:rsidR="006830C4" w:rsidRDefault="006830C4" w:rsidP="006830C4">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0C4" w:rsidRDefault="006830C4" w:rsidP="006830C4">
      <w:pPr>
        <w:ind w:right="140" w:firstLine="0"/>
        <w:jc w:val="center"/>
        <w:rPr>
          <w:sz w:val="18"/>
          <w:szCs w:val="18"/>
        </w:rPr>
      </w:pPr>
      <w:r>
        <w:rPr>
          <w:sz w:val="18"/>
          <w:szCs w:val="18"/>
        </w:rPr>
        <w:t>ХОМУТОВСКОЕ МУНИЦИПАЛЬНОЕ ОБРАЗОВАНИЕ</w:t>
      </w:r>
    </w:p>
    <w:p w:rsidR="006830C4" w:rsidRDefault="006830C4" w:rsidP="006830C4">
      <w:pPr>
        <w:ind w:right="140" w:firstLine="0"/>
        <w:jc w:val="center"/>
        <w:rPr>
          <w:b/>
          <w:sz w:val="18"/>
          <w:szCs w:val="18"/>
        </w:rPr>
      </w:pPr>
      <w:r>
        <w:rPr>
          <w:b/>
          <w:sz w:val="18"/>
          <w:szCs w:val="18"/>
        </w:rPr>
        <w:t>АДМИНИСТРАЦИЯ</w:t>
      </w:r>
    </w:p>
    <w:p w:rsidR="006830C4" w:rsidRPr="001C574D" w:rsidRDefault="006830C4" w:rsidP="006830C4">
      <w:pPr>
        <w:keepNext/>
        <w:ind w:left="567" w:hanging="5"/>
        <w:jc w:val="center"/>
        <w:outlineLvl w:val="1"/>
        <w:rPr>
          <w:b/>
          <w:bCs/>
          <w:sz w:val="18"/>
          <w:szCs w:val="18"/>
          <w:lang w:eastAsia="x-none"/>
        </w:rPr>
      </w:pPr>
      <w:r>
        <w:rPr>
          <w:b/>
          <w:bCs/>
          <w:sz w:val="18"/>
          <w:szCs w:val="18"/>
          <w:lang w:eastAsia="x-none"/>
        </w:rPr>
        <w:t>ПОСТАНОВЛЕНИЕ</w:t>
      </w:r>
    </w:p>
    <w:p w:rsidR="006830C4" w:rsidRDefault="006830C4" w:rsidP="006830C4">
      <w:pPr>
        <w:keepNext/>
        <w:ind w:left="567" w:hanging="5"/>
        <w:jc w:val="center"/>
        <w:outlineLvl w:val="1"/>
        <w:rPr>
          <w:b/>
          <w:bCs/>
          <w:sz w:val="18"/>
          <w:szCs w:val="18"/>
          <w:lang w:eastAsia="x-none"/>
        </w:rPr>
      </w:pPr>
    </w:p>
    <w:p w:rsidR="006830C4" w:rsidRPr="00684DA0" w:rsidRDefault="003847FA" w:rsidP="006830C4">
      <w:pPr>
        <w:ind w:left="0" w:firstLine="567"/>
        <w:rPr>
          <w:sz w:val="18"/>
          <w:szCs w:val="18"/>
          <w:u w:val="single"/>
        </w:rPr>
      </w:pPr>
      <w:r>
        <w:rPr>
          <w:sz w:val="18"/>
          <w:szCs w:val="18"/>
          <w:u w:val="single"/>
        </w:rPr>
        <w:t>15.03.2021 № 47</w:t>
      </w:r>
      <w:r w:rsidR="006830C4" w:rsidRPr="00684DA0">
        <w:rPr>
          <w:sz w:val="18"/>
          <w:szCs w:val="18"/>
          <w:u w:val="single"/>
        </w:rPr>
        <w:t xml:space="preserve"> о/д</w:t>
      </w:r>
    </w:p>
    <w:p w:rsidR="006830C4" w:rsidRPr="007B6165" w:rsidRDefault="006830C4" w:rsidP="006830C4">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3F02C7" w:rsidRDefault="003F02C7" w:rsidP="00995887">
      <w:pPr>
        <w:tabs>
          <w:tab w:val="left" w:pos="10206"/>
        </w:tabs>
        <w:autoSpaceDE w:val="0"/>
        <w:autoSpaceDN w:val="0"/>
        <w:adjustRightInd w:val="0"/>
        <w:ind w:left="0" w:right="339" w:firstLine="567"/>
        <w:jc w:val="center"/>
        <w:rPr>
          <w:sz w:val="18"/>
          <w:szCs w:val="18"/>
        </w:rPr>
      </w:pPr>
    </w:p>
    <w:tbl>
      <w:tblPr>
        <w:tblpPr w:leftFromText="180" w:rightFromText="180" w:bottomFromText="200" w:vertAnchor="text" w:horzAnchor="margin" w:tblpY="115"/>
        <w:tblW w:w="10170" w:type="dxa"/>
        <w:tblLayout w:type="fixed"/>
        <w:tblLook w:val="01E0" w:firstRow="1" w:lastRow="1" w:firstColumn="1" w:lastColumn="1" w:noHBand="0" w:noVBand="0"/>
      </w:tblPr>
      <w:tblGrid>
        <w:gridCol w:w="9462"/>
        <w:gridCol w:w="236"/>
        <w:gridCol w:w="236"/>
        <w:gridCol w:w="236"/>
      </w:tblGrid>
      <w:tr w:rsidR="00E82707" w:rsidRPr="00E82707" w:rsidTr="00E82707">
        <w:trPr>
          <w:trHeight w:val="820"/>
        </w:trPr>
        <w:tc>
          <w:tcPr>
            <w:tcW w:w="9464" w:type="dxa"/>
            <w:hideMark/>
          </w:tcPr>
          <w:p w:rsidR="00E82707" w:rsidRPr="006830C4" w:rsidRDefault="00E82707" w:rsidP="006830C4">
            <w:pPr>
              <w:ind w:left="0" w:right="340" w:firstLine="567"/>
              <w:rPr>
                <w:b/>
                <w:sz w:val="18"/>
                <w:szCs w:val="18"/>
              </w:rPr>
            </w:pPr>
            <w:r w:rsidRPr="00E82707">
              <w:rPr>
                <w:sz w:val="18"/>
                <w:szCs w:val="18"/>
              </w:rPr>
              <w:t xml:space="preserve">О внесении изменений в Постановление администрации </w:t>
            </w:r>
            <w:proofErr w:type="spellStart"/>
            <w:r w:rsidRPr="00E82707">
              <w:rPr>
                <w:sz w:val="18"/>
                <w:szCs w:val="18"/>
              </w:rPr>
              <w:t>Хомутовского</w:t>
            </w:r>
            <w:proofErr w:type="spellEnd"/>
            <w:r w:rsidRPr="00E82707">
              <w:rPr>
                <w:sz w:val="18"/>
                <w:szCs w:val="18"/>
              </w:rPr>
              <w:t xml:space="preserve"> муниципального образования от 10.03.2021 № 44 о/д</w:t>
            </w:r>
          </w:p>
        </w:tc>
        <w:tc>
          <w:tcPr>
            <w:tcW w:w="236" w:type="dxa"/>
          </w:tcPr>
          <w:p w:rsidR="00E82707" w:rsidRPr="00E82707" w:rsidRDefault="00E82707" w:rsidP="00E82707">
            <w:pPr>
              <w:tabs>
                <w:tab w:val="left" w:pos="1310"/>
              </w:tabs>
              <w:spacing w:line="276" w:lineRule="auto"/>
              <w:ind w:left="0" w:right="340" w:firstLine="567"/>
              <w:rPr>
                <w:sz w:val="18"/>
                <w:szCs w:val="18"/>
              </w:rPr>
            </w:pPr>
          </w:p>
        </w:tc>
        <w:tc>
          <w:tcPr>
            <w:tcW w:w="236" w:type="dxa"/>
          </w:tcPr>
          <w:p w:rsidR="00E82707" w:rsidRPr="00E82707" w:rsidRDefault="00E82707" w:rsidP="00E82707">
            <w:pPr>
              <w:tabs>
                <w:tab w:val="left" w:pos="1310"/>
              </w:tabs>
              <w:spacing w:line="276" w:lineRule="auto"/>
              <w:ind w:left="0" w:right="340" w:firstLine="567"/>
              <w:rPr>
                <w:sz w:val="18"/>
                <w:szCs w:val="18"/>
              </w:rPr>
            </w:pPr>
          </w:p>
        </w:tc>
        <w:tc>
          <w:tcPr>
            <w:tcW w:w="236" w:type="dxa"/>
          </w:tcPr>
          <w:p w:rsidR="00E82707" w:rsidRPr="00E82707" w:rsidRDefault="00E82707" w:rsidP="00E82707">
            <w:pPr>
              <w:tabs>
                <w:tab w:val="left" w:pos="1310"/>
              </w:tabs>
              <w:spacing w:line="276" w:lineRule="auto"/>
              <w:ind w:left="0" w:right="340" w:firstLine="567"/>
              <w:rPr>
                <w:sz w:val="18"/>
                <w:szCs w:val="18"/>
              </w:rPr>
            </w:pPr>
          </w:p>
        </w:tc>
      </w:tr>
    </w:tbl>
    <w:p w:rsidR="00E82707" w:rsidRDefault="00E82707" w:rsidP="00E82707">
      <w:pPr>
        <w:ind w:left="0" w:right="340" w:firstLine="567"/>
        <w:rPr>
          <w:sz w:val="18"/>
          <w:szCs w:val="18"/>
        </w:rPr>
      </w:pPr>
      <w:proofErr w:type="gramStart"/>
      <w:r w:rsidRPr="00E82707">
        <w:rPr>
          <w:sz w:val="18"/>
          <w:szCs w:val="18"/>
        </w:rPr>
        <w:t xml:space="preserve">Руководствуясь ст. 11 Федерального закона № 381-ФЗ от 28.12.2009 «Об основах государственного регулирования торговой деятельности в Российской Федерации», Постановлением Правительства Иркутской области № 284-пп от 17.11.2010 «Об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(выполнения работ и оказания услуг) на ярмарках, организованных на территории Иркутской области», Уставом </w:t>
      </w:r>
      <w:proofErr w:type="spellStart"/>
      <w:r w:rsidRPr="00E82707">
        <w:rPr>
          <w:sz w:val="18"/>
          <w:szCs w:val="18"/>
        </w:rPr>
        <w:t>Хомутовского</w:t>
      </w:r>
      <w:proofErr w:type="spellEnd"/>
      <w:proofErr w:type="gramEnd"/>
      <w:r w:rsidRPr="00E82707">
        <w:rPr>
          <w:sz w:val="18"/>
          <w:szCs w:val="18"/>
        </w:rPr>
        <w:t xml:space="preserve">  муниципального  образования, Администрация </w:t>
      </w:r>
      <w:proofErr w:type="spellStart"/>
      <w:r w:rsidRPr="00E82707">
        <w:rPr>
          <w:sz w:val="18"/>
          <w:szCs w:val="18"/>
        </w:rPr>
        <w:t>Хомутовского</w:t>
      </w:r>
      <w:proofErr w:type="spellEnd"/>
      <w:r w:rsidRPr="00E82707">
        <w:rPr>
          <w:sz w:val="18"/>
          <w:szCs w:val="18"/>
        </w:rPr>
        <w:t xml:space="preserve"> муниципального образования</w:t>
      </w:r>
    </w:p>
    <w:p w:rsidR="006830C4" w:rsidRPr="00E82707" w:rsidRDefault="006830C4" w:rsidP="00E82707">
      <w:pPr>
        <w:ind w:left="0" w:right="340" w:firstLine="567"/>
        <w:rPr>
          <w:sz w:val="18"/>
          <w:szCs w:val="18"/>
        </w:rPr>
      </w:pPr>
    </w:p>
    <w:p w:rsidR="00E82707" w:rsidRDefault="00E82707" w:rsidP="006830C4">
      <w:pPr>
        <w:ind w:left="0" w:right="340" w:firstLine="1701"/>
        <w:rPr>
          <w:sz w:val="18"/>
          <w:szCs w:val="18"/>
        </w:rPr>
      </w:pPr>
      <w:r w:rsidRPr="00E82707">
        <w:rPr>
          <w:sz w:val="18"/>
          <w:szCs w:val="18"/>
        </w:rPr>
        <w:t>ПОСТАНОВЛЯЕТ:</w:t>
      </w:r>
    </w:p>
    <w:p w:rsidR="006830C4" w:rsidRPr="00E82707" w:rsidRDefault="006830C4" w:rsidP="00E82707">
      <w:pPr>
        <w:ind w:left="0" w:right="340" w:firstLine="567"/>
        <w:rPr>
          <w:sz w:val="18"/>
          <w:szCs w:val="18"/>
        </w:rPr>
      </w:pPr>
    </w:p>
    <w:p w:rsidR="00E82707" w:rsidRPr="00E82707" w:rsidRDefault="00E82707" w:rsidP="00E82707">
      <w:pPr>
        <w:ind w:left="0" w:right="340" w:firstLine="567"/>
        <w:rPr>
          <w:sz w:val="18"/>
          <w:szCs w:val="18"/>
        </w:rPr>
      </w:pPr>
      <w:r w:rsidRPr="00E82707">
        <w:rPr>
          <w:sz w:val="18"/>
          <w:szCs w:val="18"/>
        </w:rPr>
        <w:t xml:space="preserve">1. В Постановление администрации </w:t>
      </w:r>
      <w:proofErr w:type="spellStart"/>
      <w:r w:rsidRPr="00E82707">
        <w:rPr>
          <w:sz w:val="18"/>
          <w:szCs w:val="18"/>
        </w:rPr>
        <w:t>Хомутовского</w:t>
      </w:r>
      <w:proofErr w:type="spellEnd"/>
      <w:r w:rsidRPr="00E82707">
        <w:rPr>
          <w:sz w:val="18"/>
          <w:szCs w:val="18"/>
        </w:rPr>
        <w:t xml:space="preserve"> муниципального образования от 10.03.2021 № 44 о/д «О проведении универсальной, праздничной ярмарки, посвященной</w:t>
      </w:r>
      <w:r w:rsidRPr="00E82707">
        <w:rPr>
          <w:sz w:val="18"/>
          <w:szCs w:val="18"/>
        </w:rPr>
        <w:tab/>
        <w:t xml:space="preserve"> проведению народного гуляния «Масленица» внести следующие изменения:</w:t>
      </w:r>
    </w:p>
    <w:p w:rsidR="00E82707" w:rsidRPr="00E82707" w:rsidRDefault="00E82707" w:rsidP="00E82707">
      <w:pPr>
        <w:ind w:left="0" w:right="340" w:firstLine="567"/>
        <w:rPr>
          <w:sz w:val="18"/>
          <w:szCs w:val="18"/>
        </w:rPr>
      </w:pPr>
      <w:r w:rsidRPr="00E82707">
        <w:rPr>
          <w:sz w:val="18"/>
          <w:szCs w:val="18"/>
        </w:rPr>
        <w:t xml:space="preserve">1.1. </w:t>
      </w:r>
      <w:proofErr w:type="gramStart"/>
      <w:r w:rsidRPr="00E82707">
        <w:rPr>
          <w:sz w:val="18"/>
          <w:szCs w:val="18"/>
        </w:rPr>
        <w:t>Наименование «универсальной, праздничной ярмарки, посвященной проведению народного гуляния «Масленица» заменить на «универсальную, праздничную ярмарку, посвященную проведению народного гуляния «Проводы зимы».</w:t>
      </w:r>
      <w:proofErr w:type="gramEnd"/>
    </w:p>
    <w:p w:rsidR="00E82707" w:rsidRPr="00E82707" w:rsidRDefault="00E82707" w:rsidP="00E82707">
      <w:pPr>
        <w:ind w:left="0" w:right="340" w:firstLine="567"/>
        <w:rPr>
          <w:sz w:val="18"/>
          <w:szCs w:val="18"/>
        </w:rPr>
      </w:pPr>
      <w:r w:rsidRPr="00E82707">
        <w:rPr>
          <w:sz w:val="18"/>
          <w:szCs w:val="18"/>
        </w:rPr>
        <w:t>1.2.  Дату проведения мероприятия  «14 марта 2021» заменить  на «20 марта 2021».</w:t>
      </w:r>
    </w:p>
    <w:p w:rsidR="00E82707" w:rsidRPr="00E82707" w:rsidRDefault="00E82707" w:rsidP="00E82707">
      <w:pPr>
        <w:ind w:left="0" w:right="340" w:firstLine="567"/>
        <w:rPr>
          <w:sz w:val="18"/>
          <w:szCs w:val="18"/>
        </w:rPr>
      </w:pPr>
      <w:r w:rsidRPr="00E82707">
        <w:rPr>
          <w:sz w:val="18"/>
          <w:szCs w:val="18"/>
        </w:rPr>
        <w:t>2.    Настоящее постановление опубликовать в установленном законом порядке.</w:t>
      </w:r>
    </w:p>
    <w:p w:rsidR="00E82707" w:rsidRPr="00E82707" w:rsidRDefault="00E82707" w:rsidP="00E82707">
      <w:pPr>
        <w:ind w:left="0" w:right="340" w:firstLine="567"/>
        <w:rPr>
          <w:sz w:val="18"/>
          <w:szCs w:val="18"/>
        </w:rPr>
      </w:pPr>
      <w:r w:rsidRPr="00E82707">
        <w:rPr>
          <w:sz w:val="18"/>
          <w:szCs w:val="18"/>
        </w:rPr>
        <w:t xml:space="preserve">3.   </w:t>
      </w:r>
      <w:proofErr w:type="gramStart"/>
      <w:r w:rsidRPr="00E82707">
        <w:rPr>
          <w:sz w:val="18"/>
          <w:szCs w:val="18"/>
        </w:rPr>
        <w:t>Контроль за</w:t>
      </w:r>
      <w:proofErr w:type="gramEnd"/>
      <w:r w:rsidRPr="00E82707">
        <w:rPr>
          <w:sz w:val="18"/>
          <w:szCs w:val="18"/>
        </w:rPr>
        <w:t xml:space="preserve"> исполнением настоящего постановления возложить на   Первого заместителя Главы администрации.</w:t>
      </w:r>
    </w:p>
    <w:p w:rsidR="00E82707" w:rsidRPr="00E82707" w:rsidRDefault="00E82707" w:rsidP="00E82707">
      <w:pPr>
        <w:ind w:left="0" w:right="340" w:firstLine="567"/>
        <w:rPr>
          <w:rFonts w:eastAsiaTheme="minorEastAsia"/>
          <w:sz w:val="18"/>
          <w:szCs w:val="18"/>
        </w:rPr>
      </w:pPr>
    </w:p>
    <w:p w:rsidR="00E82707" w:rsidRPr="00E82707" w:rsidRDefault="00E82707" w:rsidP="00E82707">
      <w:pPr>
        <w:ind w:left="0" w:right="340" w:firstLine="567"/>
        <w:jc w:val="center"/>
        <w:rPr>
          <w:i/>
          <w:sz w:val="18"/>
          <w:szCs w:val="18"/>
        </w:rPr>
      </w:pPr>
      <w:proofErr w:type="gramStart"/>
      <w:r w:rsidRPr="00E82707">
        <w:rPr>
          <w:i/>
          <w:sz w:val="18"/>
          <w:szCs w:val="18"/>
        </w:rPr>
        <w:t>Исполняющий</w:t>
      </w:r>
      <w:proofErr w:type="gramEnd"/>
      <w:r w:rsidRPr="00E82707">
        <w:rPr>
          <w:i/>
          <w:sz w:val="18"/>
          <w:szCs w:val="18"/>
        </w:rPr>
        <w:t xml:space="preserve"> обязанности</w:t>
      </w:r>
    </w:p>
    <w:p w:rsidR="00E82707" w:rsidRPr="00E82707" w:rsidRDefault="006830C4" w:rsidP="00E82707">
      <w:pPr>
        <w:ind w:left="0" w:right="340" w:firstLine="567"/>
        <w:jc w:val="right"/>
        <w:rPr>
          <w:i/>
          <w:sz w:val="18"/>
          <w:szCs w:val="18"/>
        </w:rPr>
      </w:pPr>
      <w:r>
        <w:rPr>
          <w:i/>
          <w:sz w:val="18"/>
          <w:szCs w:val="18"/>
        </w:rPr>
        <w:t xml:space="preserve">                    </w:t>
      </w:r>
      <w:r w:rsidR="00E82707" w:rsidRPr="00E82707">
        <w:rPr>
          <w:i/>
          <w:sz w:val="18"/>
          <w:szCs w:val="18"/>
        </w:rPr>
        <w:t xml:space="preserve">Главы администрации     </w:t>
      </w:r>
      <w:r>
        <w:rPr>
          <w:i/>
          <w:sz w:val="18"/>
          <w:szCs w:val="18"/>
        </w:rPr>
        <w:t xml:space="preserve">               </w:t>
      </w:r>
      <w:r w:rsidR="00E82707" w:rsidRPr="00E82707">
        <w:rPr>
          <w:i/>
          <w:sz w:val="18"/>
          <w:szCs w:val="18"/>
        </w:rPr>
        <w:t xml:space="preserve">                                           А.В. Иваненко</w:t>
      </w:r>
    </w:p>
    <w:p w:rsidR="00E82707" w:rsidRDefault="00E82707" w:rsidP="00995887">
      <w:pPr>
        <w:tabs>
          <w:tab w:val="left" w:pos="10206"/>
        </w:tabs>
        <w:autoSpaceDE w:val="0"/>
        <w:autoSpaceDN w:val="0"/>
        <w:adjustRightInd w:val="0"/>
        <w:ind w:left="0" w:right="339" w:firstLine="567"/>
        <w:jc w:val="center"/>
        <w:rPr>
          <w:sz w:val="18"/>
          <w:szCs w:val="18"/>
        </w:rPr>
      </w:pPr>
    </w:p>
    <w:p w:rsidR="003847FA" w:rsidRDefault="003847FA" w:rsidP="00995887">
      <w:pPr>
        <w:tabs>
          <w:tab w:val="left" w:pos="10206"/>
        </w:tabs>
        <w:autoSpaceDE w:val="0"/>
        <w:autoSpaceDN w:val="0"/>
        <w:adjustRightInd w:val="0"/>
        <w:ind w:left="0" w:right="339" w:firstLine="567"/>
        <w:jc w:val="center"/>
        <w:rPr>
          <w:sz w:val="18"/>
          <w:szCs w:val="18"/>
        </w:rPr>
      </w:pPr>
    </w:p>
    <w:p w:rsidR="003847FA" w:rsidRDefault="003847FA" w:rsidP="00995887">
      <w:pPr>
        <w:tabs>
          <w:tab w:val="left" w:pos="10206"/>
        </w:tabs>
        <w:autoSpaceDE w:val="0"/>
        <w:autoSpaceDN w:val="0"/>
        <w:adjustRightInd w:val="0"/>
        <w:ind w:left="0" w:right="339" w:firstLine="567"/>
        <w:jc w:val="center"/>
        <w:rPr>
          <w:sz w:val="18"/>
          <w:szCs w:val="18"/>
        </w:rPr>
      </w:pPr>
    </w:p>
    <w:p w:rsidR="003847FA" w:rsidRDefault="003847FA" w:rsidP="00995887">
      <w:pPr>
        <w:tabs>
          <w:tab w:val="left" w:pos="10206"/>
        </w:tabs>
        <w:autoSpaceDE w:val="0"/>
        <w:autoSpaceDN w:val="0"/>
        <w:adjustRightInd w:val="0"/>
        <w:ind w:left="0" w:right="339" w:firstLine="567"/>
        <w:jc w:val="center"/>
        <w:rPr>
          <w:sz w:val="18"/>
          <w:szCs w:val="18"/>
        </w:rPr>
      </w:pPr>
    </w:p>
    <w:p w:rsidR="00223A49" w:rsidRPr="00223A49" w:rsidRDefault="00223A49" w:rsidP="00223A49">
      <w:pPr>
        <w:ind w:left="0" w:right="340" w:firstLine="567"/>
        <w:jc w:val="center"/>
        <w:textAlignment w:val="baseline"/>
        <w:rPr>
          <w:rFonts w:ascii="Segoe UI" w:hAnsi="Segoe UI" w:cs="Segoe UI"/>
          <w:sz w:val="18"/>
          <w:szCs w:val="18"/>
        </w:rPr>
      </w:pPr>
      <w:r w:rsidRPr="00223A49">
        <w:rPr>
          <w:b/>
          <w:bCs/>
          <w:sz w:val="18"/>
          <w:szCs w:val="18"/>
        </w:rPr>
        <w:t>Объявление об итогах аукциона.</w:t>
      </w:r>
    </w:p>
    <w:p w:rsidR="00223A49" w:rsidRPr="00223A49" w:rsidRDefault="00223A49" w:rsidP="00223A49">
      <w:pPr>
        <w:ind w:left="0" w:right="340" w:firstLine="567"/>
        <w:textAlignment w:val="baseline"/>
        <w:rPr>
          <w:rFonts w:ascii="Segoe UI" w:hAnsi="Segoe UI" w:cs="Segoe UI"/>
          <w:sz w:val="18"/>
          <w:szCs w:val="18"/>
        </w:rPr>
      </w:pPr>
      <w:r w:rsidRPr="00223A49">
        <w:rPr>
          <w:sz w:val="18"/>
          <w:szCs w:val="18"/>
        </w:rPr>
        <w:t> </w:t>
      </w:r>
    </w:p>
    <w:p w:rsidR="00223A49" w:rsidRPr="00223A49" w:rsidRDefault="00223A49" w:rsidP="00223A49">
      <w:pPr>
        <w:ind w:left="0" w:right="340" w:firstLine="567"/>
        <w:textAlignment w:val="baseline"/>
        <w:rPr>
          <w:rFonts w:ascii="Segoe UI" w:hAnsi="Segoe UI" w:cs="Segoe UI"/>
          <w:sz w:val="18"/>
          <w:szCs w:val="18"/>
        </w:rPr>
      </w:pPr>
      <w:r w:rsidRPr="00223A49">
        <w:rPr>
          <w:b/>
          <w:bCs/>
          <w:sz w:val="18"/>
          <w:szCs w:val="18"/>
        </w:rPr>
        <w:t>ОГКУ «Фонд имущества Иркутской области»</w:t>
      </w:r>
      <w:r w:rsidRPr="00223A49">
        <w:rPr>
          <w:sz w:val="18"/>
          <w:szCs w:val="18"/>
        </w:rPr>
        <w:t> на основании распоряжения Правительства Иркутской области от 26.12.2020 № 1130-рп «О проведен</w:t>
      </w:r>
      <w:proofErr w:type="gramStart"/>
      <w:r w:rsidRPr="00223A49">
        <w:rPr>
          <w:sz w:val="18"/>
          <w:szCs w:val="18"/>
        </w:rPr>
        <w:t>ии ау</w:t>
      </w:r>
      <w:proofErr w:type="gramEnd"/>
      <w:r w:rsidRPr="00223A49">
        <w:rPr>
          <w:sz w:val="18"/>
          <w:szCs w:val="18"/>
        </w:rPr>
        <w:t>кциона по продаже земельного участка» 16 марта 2021 года проведен аукцион на право заключения договора продажи земельного участка. Итоги аукциона: </w:t>
      </w:r>
    </w:p>
    <w:p w:rsidR="00223A49" w:rsidRPr="00223A49" w:rsidRDefault="00223A49" w:rsidP="00223A49">
      <w:pPr>
        <w:ind w:left="0" w:right="340" w:firstLine="567"/>
        <w:textAlignment w:val="baseline"/>
        <w:rPr>
          <w:rFonts w:ascii="Segoe UI" w:hAnsi="Segoe UI" w:cs="Segoe UI"/>
          <w:sz w:val="18"/>
          <w:szCs w:val="18"/>
        </w:rPr>
      </w:pPr>
      <w:r w:rsidRPr="00223A49">
        <w:rPr>
          <w:sz w:val="18"/>
          <w:szCs w:val="18"/>
        </w:rPr>
        <w:t> </w:t>
      </w:r>
    </w:p>
    <w:tbl>
      <w:tblPr>
        <w:tblW w:w="9909"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4074"/>
        <w:gridCol w:w="1560"/>
        <w:gridCol w:w="1559"/>
        <w:gridCol w:w="2126"/>
      </w:tblGrid>
      <w:tr w:rsidR="00223A49" w:rsidRPr="00223A49" w:rsidTr="0094161E">
        <w:trPr>
          <w:trHeight w:val="154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223A49">
            <w:pPr>
              <w:ind w:left="0" w:firstLine="0"/>
              <w:jc w:val="center"/>
              <w:textAlignment w:val="baseline"/>
              <w:rPr>
                <w:sz w:val="18"/>
                <w:szCs w:val="18"/>
              </w:rPr>
            </w:pPr>
            <w:r w:rsidRPr="00223A49">
              <w:rPr>
                <w:b/>
                <w:bCs/>
                <w:sz w:val="18"/>
                <w:szCs w:val="18"/>
              </w:rPr>
              <w:t>№</w:t>
            </w:r>
          </w:p>
          <w:p w:rsidR="00223A49" w:rsidRPr="00223A49" w:rsidRDefault="00223A49" w:rsidP="00223A49">
            <w:pPr>
              <w:ind w:left="0" w:firstLine="0"/>
              <w:jc w:val="center"/>
              <w:textAlignment w:val="baseline"/>
              <w:rPr>
                <w:sz w:val="18"/>
                <w:szCs w:val="18"/>
              </w:rPr>
            </w:pPr>
            <w:proofErr w:type="gramStart"/>
            <w:r w:rsidRPr="00223A49">
              <w:rPr>
                <w:b/>
                <w:bCs/>
                <w:sz w:val="18"/>
                <w:szCs w:val="18"/>
              </w:rPr>
              <w:t>п</w:t>
            </w:r>
            <w:proofErr w:type="gramEnd"/>
            <w:r w:rsidRPr="00223A49">
              <w:rPr>
                <w:b/>
                <w:bCs/>
                <w:sz w:val="18"/>
                <w:szCs w:val="18"/>
              </w:rPr>
              <w:t>/п</w:t>
            </w:r>
          </w:p>
        </w:tc>
        <w:tc>
          <w:tcPr>
            <w:tcW w:w="40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223A49">
            <w:pPr>
              <w:ind w:left="0" w:firstLine="0"/>
              <w:textAlignment w:val="baseline"/>
              <w:rPr>
                <w:sz w:val="18"/>
                <w:szCs w:val="18"/>
              </w:rPr>
            </w:pPr>
            <w:r w:rsidRPr="00223A49">
              <w:rPr>
                <w:sz w:val="18"/>
                <w:szCs w:val="18"/>
              </w:rPr>
              <w:t>Предмет аукциона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94161E">
            <w:pPr>
              <w:ind w:left="91" w:firstLine="5"/>
              <w:textAlignment w:val="baseline"/>
              <w:rPr>
                <w:sz w:val="18"/>
                <w:szCs w:val="18"/>
              </w:rPr>
            </w:pPr>
            <w:r w:rsidRPr="00223A49">
              <w:rPr>
                <w:sz w:val="18"/>
                <w:szCs w:val="18"/>
              </w:rPr>
              <w:t>Начальная цена объекта продажи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94161E">
            <w:pPr>
              <w:ind w:left="73" w:firstLine="6"/>
              <w:textAlignment w:val="baseline"/>
              <w:rPr>
                <w:sz w:val="18"/>
                <w:szCs w:val="18"/>
              </w:rPr>
            </w:pPr>
            <w:r w:rsidRPr="00223A49">
              <w:rPr>
                <w:sz w:val="18"/>
                <w:szCs w:val="18"/>
              </w:rPr>
              <w:t>Размер платы по итогам аукциона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223A49">
            <w:pPr>
              <w:ind w:left="0" w:firstLine="0"/>
              <w:textAlignment w:val="baseline"/>
              <w:rPr>
                <w:sz w:val="18"/>
                <w:szCs w:val="18"/>
              </w:rPr>
            </w:pPr>
            <w:r w:rsidRPr="00223A49">
              <w:rPr>
                <w:sz w:val="18"/>
                <w:szCs w:val="18"/>
              </w:rPr>
              <w:t>Победитель аукциона/ единственный участник аукциона </w:t>
            </w:r>
          </w:p>
        </w:tc>
      </w:tr>
      <w:tr w:rsidR="00223A49" w:rsidRPr="00223A49" w:rsidTr="0094161E">
        <w:trPr>
          <w:trHeight w:val="300"/>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223A49">
            <w:pPr>
              <w:ind w:left="0" w:firstLine="0"/>
              <w:jc w:val="center"/>
              <w:textAlignment w:val="baseline"/>
              <w:rPr>
                <w:sz w:val="18"/>
                <w:szCs w:val="18"/>
              </w:rPr>
            </w:pPr>
          </w:p>
          <w:p w:rsidR="00223A49" w:rsidRPr="00223A49" w:rsidRDefault="00223A49" w:rsidP="00223A49">
            <w:pPr>
              <w:ind w:left="0" w:firstLine="0"/>
              <w:jc w:val="center"/>
              <w:textAlignment w:val="baseline"/>
              <w:rPr>
                <w:sz w:val="18"/>
                <w:szCs w:val="18"/>
              </w:rPr>
            </w:pPr>
            <w:r w:rsidRPr="00223A49">
              <w:rPr>
                <w:sz w:val="18"/>
                <w:szCs w:val="18"/>
              </w:rPr>
              <w:t>1.</w:t>
            </w:r>
          </w:p>
        </w:tc>
        <w:tc>
          <w:tcPr>
            <w:tcW w:w="40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94161E">
            <w:pPr>
              <w:ind w:left="0" w:firstLine="247"/>
              <w:textAlignment w:val="baseline"/>
              <w:rPr>
                <w:sz w:val="18"/>
                <w:szCs w:val="18"/>
              </w:rPr>
            </w:pPr>
            <w:r w:rsidRPr="00223A49">
              <w:rPr>
                <w:sz w:val="18"/>
                <w:szCs w:val="18"/>
              </w:rPr>
              <w:t>Продажа земельного участка из земель населённых пунктов площадью 1160 </w:t>
            </w:r>
            <w:proofErr w:type="spellStart"/>
            <w:r w:rsidRPr="00223A49">
              <w:rPr>
                <w:sz w:val="18"/>
                <w:szCs w:val="18"/>
              </w:rPr>
              <w:t>кв</w:t>
            </w:r>
            <w:proofErr w:type="gramStart"/>
            <w:r w:rsidRPr="00223A49">
              <w:rPr>
                <w:sz w:val="18"/>
                <w:szCs w:val="18"/>
              </w:rPr>
              <w:t>.м</w:t>
            </w:r>
            <w:proofErr w:type="spellEnd"/>
            <w:proofErr w:type="gramEnd"/>
            <w:r w:rsidRPr="00223A49">
              <w:rPr>
                <w:sz w:val="18"/>
                <w:szCs w:val="18"/>
              </w:rPr>
              <w:t xml:space="preserve"> (кадастровый номер 38:06:100103:5677, адрес: Иркутская область, Иркутский муниципальный район, </w:t>
            </w:r>
            <w:proofErr w:type="spellStart"/>
            <w:r w:rsidRPr="00223A49">
              <w:rPr>
                <w:sz w:val="18"/>
                <w:szCs w:val="18"/>
              </w:rPr>
              <w:t>Хомутовское</w:t>
            </w:r>
            <w:proofErr w:type="spellEnd"/>
            <w:r w:rsidRPr="00223A49">
              <w:rPr>
                <w:sz w:val="18"/>
                <w:szCs w:val="18"/>
              </w:rPr>
              <w:t xml:space="preserve"> сельское поселение c. </w:t>
            </w:r>
            <w:proofErr w:type="gramStart"/>
            <w:r w:rsidRPr="00223A49">
              <w:rPr>
                <w:sz w:val="18"/>
                <w:szCs w:val="18"/>
              </w:rPr>
              <w:t>Хомутово,  ул. Иннокентия Шабалина).</w:t>
            </w:r>
            <w:proofErr w:type="gramEnd"/>
            <w:r w:rsidRPr="00223A49">
              <w:rPr>
                <w:sz w:val="18"/>
                <w:szCs w:val="18"/>
              </w:rPr>
              <w:t xml:space="preserve"> Земельному участку присвоен адрес: с. Хомутово, ул. Иннокентия Шабалина, 6.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94161E">
            <w:pPr>
              <w:ind w:left="91" w:firstLine="5"/>
              <w:jc w:val="center"/>
              <w:textAlignment w:val="baseline"/>
              <w:rPr>
                <w:sz w:val="18"/>
                <w:szCs w:val="18"/>
              </w:rPr>
            </w:pPr>
            <w:r w:rsidRPr="00223A49">
              <w:rPr>
                <w:sz w:val="18"/>
                <w:szCs w:val="18"/>
              </w:rPr>
              <w:t>195 000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94161E">
            <w:pPr>
              <w:ind w:left="73" w:firstLine="6"/>
              <w:jc w:val="center"/>
              <w:textAlignment w:val="baseline"/>
              <w:rPr>
                <w:sz w:val="18"/>
                <w:szCs w:val="18"/>
              </w:rPr>
            </w:pPr>
            <w:r w:rsidRPr="00223A49">
              <w:rPr>
                <w:sz w:val="18"/>
                <w:szCs w:val="18"/>
              </w:rPr>
              <w:t>200 850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23A49" w:rsidRPr="00223A49" w:rsidRDefault="00223A49" w:rsidP="00223A49">
            <w:pPr>
              <w:ind w:left="0" w:firstLine="0"/>
              <w:jc w:val="center"/>
              <w:textAlignment w:val="baseline"/>
              <w:rPr>
                <w:sz w:val="18"/>
                <w:szCs w:val="18"/>
              </w:rPr>
            </w:pPr>
            <w:r w:rsidRPr="00223A49">
              <w:rPr>
                <w:sz w:val="18"/>
                <w:szCs w:val="18"/>
              </w:rPr>
              <w:t>Константинов Евгений Владимирович</w:t>
            </w:r>
          </w:p>
        </w:tc>
      </w:tr>
    </w:tbl>
    <w:p w:rsidR="00223A49" w:rsidRPr="00223A49" w:rsidRDefault="00223A49" w:rsidP="00223A49">
      <w:pPr>
        <w:ind w:left="0" w:right="340" w:firstLine="567"/>
        <w:textAlignment w:val="baseline"/>
        <w:rPr>
          <w:rFonts w:ascii="Segoe UI" w:hAnsi="Segoe UI" w:cs="Segoe UI"/>
          <w:sz w:val="18"/>
          <w:szCs w:val="18"/>
        </w:rPr>
      </w:pPr>
      <w:r w:rsidRPr="00223A49">
        <w:rPr>
          <w:sz w:val="18"/>
          <w:szCs w:val="18"/>
        </w:rPr>
        <w:t> </w:t>
      </w:r>
    </w:p>
    <w:p w:rsidR="00223A49" w:rsidRPr="00223A49" w:rsidRDefault="00223A49" w:rsidP="00223A49">
      <w:pPr>
        <w:ind w:left="0" w:right="340" w:firstLine="567"/>
        <w:textAlignment w:val="baseline"/>
        <w:rPr>
          <w:rFonts w:ascii="Segoe UI" w:hAnsi="Segoe UI" w:cs="Segoe UI"/>
          <w:sz w:val="18"/>
          <w:szCs w:val="18"/>
        </w:rPr>
      </w:pPr>
      <w:r w:rsidRPr="00223A49">
        <w:rPr>
          <w:sz w:val="18"/>
          <w:szCs w:val="18"/>
        </w:rPr>
        <w:t> </w:t>
      </w:r>
    </w:p>
    <w:p w:rsidR="00223A49" w:rsidRDefault="00223A49" w:rsidP="00223A49">
      <w:pPr>
        <w:ind w:left="0" w:right="340" w:firstLine="567"/>
        <w:jc w:val="right"/>
        <w:textAlignment w:val="baseline"/>
        <w:rPr>
          <w:i/>
          <w:sz w:val="18"/>
          <w:szCs w:val="18"/>
        </w:rPr>
      </w:pPr>
      <w:r w:rsidRPr="00223A49">
        <w:rPr>
          <w:i/>
          <w:sz w:val="18"/>
          <w:szCs w:val="18"/>
        </w:rPr>
        <w:t>Директор</w:t>
      </w:r>
      <w:r w:rsidRPr="00223A49">
        <w:rPr>
          <w:rFonts w:ascii="Calibri" w:hAnsi="Calibri" w:cs="Segoe UI"/>
          <w:i/>
          <w:sz w:val="18"/>
          <w:szCs w:val="18"/>
        </w:rPr>
        <w:t xml:space="preserve"> </w:t>
      </w:r>
      <w:r w:rsidRPr="00223A49">
        <w:rPr>
          <w:i/>
          <w:sz w:val="18"/>
          <w:szCs w:val="18"/>
        </w:rPr>
        <w:t> </w:t>
      </w:r>
      <w:r>
        <w:rPr>
          <w:i/>
          <w:sz w:val="18"/>
          <w:szCs w:val="18"/>
        </w:rPr>
        <w:t xml:space="preserve">               </w:t>
      </w:r>
      <w:r w:rsidRPr="00223A49">
        <w:rPr>
          <w:rFonts w:ascii="Calibri" w:hAnsi="Calibri" w:cs="Segoe UI"/>
          <w:i/>
          <w:sz w:val="18"/>
          <w:szCs w:val="18"/>
        </w:rPr>
        <w:t xml:space="preserve"> </w:t>
      </w:r>
      <w:r w:rsidRPr="00223A49">
        <w:rPr>
          <w:i/>
          <w:sz w:val="18"/>
          <w:szCs w:val="18"/>
        </w:rPr>
        <w:t xml:space="preserve">А.Б. </w:t>
      </w:r>
      <w:proofErr w:type="spellStart"/>
      <w:r w:rsidRPr="00223A49">
        <w:rPr>
          <w:i/>
          <w:sz w:val="18"/>
          <w:szCs w:val="18"/>
        </w:rPr>
        <w:t>Чен</w:t>
      </w:r>
      <w:proofErr w:type="spellEnd"/>
      <w:r w:rsidRPr="00223A49">
        <w:rPr>
          <w:i/>
          <w:sz w:val="18"/>
          <w:szCs w:val="18"/>
        </w:rPr>
        <w:t>-Юн-Тай </w:t>
      </w:r>
    </w:p>
    <w:p w:rsidR="003E1B1A" w:rsidRDefault="003E1B1A" w:rsidP="00223A49">
      <w:pPr>
        <w:ind w:left="0" w:right="340" w:firstLine="567"/>
        <w:jc w:val="right"/>
        <w:textAlignment w:val="baseline"/>
        <w:rPr>
          <w:i/>
          <w:sz w:val="18"/>
          <w:szCs w:val="18"/>
        </w:rPr>
      </w:pPr>
    </w:p>
    <w:p w:rsidR="003E1B1A" w:rsidRDefault="003E1B1A" w:rsidP="00223A49">
      <w:pPr>
        <w:ind w:left="0" w:right="340" w:firstLine="567"/>
        <w:jc w:val="right"/>
        <w:textAlignment w:val="baseline"/>
        <w:rPr>
          <w:i/>
          <w:sz w:val="18"/>
          <w:szCs w:val="18"/>
        </w:rPr>
      </w:pPr>
    </w:p>
    <w:p w:rsidR="003E1B1A" w:rsidRDefault="003E1B1A" w:rsidP="00223A49">
      <w:pPr>
        <w:ind w:left="0" w:right="340" w:firstLine="567"/>
        <w:jc w:val="right"/>
        <w:textAlignment w:val="baseline"/>
        <w:rPr>
          <w:i/>
          <w:sz w:val="18"/>
          <w:szCs w:val="18"/>
        </w:rPr>
      </w:pPr>
    </w:p>
    <w:p w:rsidR="003E1B1A" w:rsidRPr="003E1B1A" w:rsidRDefault="003E1B1A" w:rsidP="003E1B1A">
      <w:pPr>
        <w:ind w:left="0" w:right="340" w:firstLine="567"/>
        <w:jc w:val="center"/>
        <w:textAlignment w:val="baseline"/>
        <w:rPr>
          <w:rFonts w:ascii="Segoe UI" w:hAnsi="Segoe UI" w:cs="Segoe UI"/>
          <w:sz w:val="18"/>
          <w:szCs w:val="18"/>
        </w:rPr>
      </w:pPr>
      <w:r w:rsidRPr="003E1B1A">
        <w:rPr>
          <w:b/>
          <w:bCs/>
          <w:sz w:val="18"/>
          <w:szCs w:val="18"/>
        </w:rPr>
        <w:t>Объявление об итогах аукционов.</w:t>
      </w:r>
    </w:p>
    <w:p w:rsidR="003E1B1A" w:rsidRPr="003E1B1A" w:rsidRDefault="003E1B1A" w:rsidP="003E1B1A">
      <w:pPr>
        <w:ind w:left="0" w:right="340" w:firstLine="567"/>
        <w:textAlignment w:val="baseline"/>
        <w:rPr>
          <w:rFonts w:ascii="Segoe UI" w:hAnsi="Segoe UI" w:cs="Segoe UI"/>
          <w:sz w:val="18"/>
          <w:szCs w:val="18"/>
        </w:rPr>
      </w:pPr>
      <w:r w:rsidRPr="003E1B1A">
        <w:rPr>
          <w:sz w:val="18"/>
          <w:szCs w:val="18"/>
        </w:rPr>
        <w:t> </w:t>
      </w:r>
    </w:p>
    <w:p w:rsidR="003E1B1A" w:rsidRDefault="003E1B1A" w:rsidP="003E1B1A">
      <w:pPr>
        <w:ind w:left="0" w:right="340" w:firstLine="567"/>
        <w:textAlignment w:val="baseline"/>
        <w:rPr>
          <w:sz w:val="18"/>
          <w:szCs w:val="18"/>
        </w:rPr>
      </w:pPr>
      <w:r w:rsidRPr="003E1B1A">
        <w:rPr>
          <w:b/>
          <w:bCs/>
          <w:sz w:val="18"/>
          <w:szCs w:val="18"/>
        </w:rPr>
        <w:t>ОГКУ «Фонд имущества Иркутской области»</w:t>
      </w:r>
      <w:r w:rsidRPr="003E1B1A">
        <w:rPr>
          <w:sz w:val="18"/>
          <w:szCs w:val="18"/>
        </w:rPr>
        <w:t> на основании распоряжения Правительства Иркутской области от 26.12.2020 № 1153-рп «О проведен</w:t>
      </w:r>
      <w:proofErr w:type="gramStart"/>
      <w:r w:rsidRPr="003E1B1A">
        <w:rPr>
          <w:sz w:val="18"/>
          <w:szCs w:val="18"/>
        </w:rPr>
        <w:t>ии ау</w:t>
      </w:r>
      <w:proofErr w:type="gramEnd"/>
      <w:r w:rsidRPr="003E1B1A">
        <w:rPr>
          <w:sz w:val="18"/>
          <w:szCs w:val="18"/>
        </w:rPr>
        <w:t>кционов на право заключения договоров аренды земельных участков», 16 марта 2021 года</w:t>
      </w:r>
      <w:r w:rsidRPr="003E1B1A">
        <w:rPr>
          <w:b/>
          <w:bCs/>
          <w:sz w:val="18"/>
          <w:szCs w:val="18"/>
        </w:rPr>
        <w:t> </w:t>
      </w:r>
      <w:r w:rsidRPr="003E1B1A">
        <w:rPr>
          <w:sz w:val="18"/>
          <w:szCs w:val="18"/>
        </w:rPr>
        <w:t>проведены</w:t>
      </w:r>
      <w:r w:rsidRPr="003E1B1A">
        <w:rPr>
          <w:color w:val="FF0000"/>
          <w:sz w:val="18"/>
          <w:szCs w:val="18"/>
        </w:rPr>
        <w:t> </w:t>
      </w:r>
      <w:r w:rsidRPr="003E1B1A">
        <w:rPr>
          <w:sz w:val="18"/>
          <w:szCs w:val="18"/>
        </w:rPr>
        <w:t>аукционы на право заключения договоров аренды земельных участков. Итоги аукционов: </w:t>
      </w:r>
    </w:p>
    <w:p w:rsidR="003E1B1A" w:rsidRPr="003E1B1A" w:rsidRDefault="003E1B1A" w:rsidP="003E1B1A">
      <w:pPr>
        <w:ind w:left="0" w:right="340" w:firstLine="567"/>
        <w:textAlignment w:val="baseline"/>
        <w:rPr>
          <w:rFonts w:ascii="Segoe UI" w:hAnsi="Segoe UI" w:cs="Segoe UI"/>
          <w:sz w:val="18"/>
          <w:szCs w:val="18"/>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2924"/>
        <w:gridCol w:w="1594"/>
        <w:gridCol w:w="2316"/>
        <w:gridCol w:w="2977"/>
      </w:tblGrid>
      <w:tr w:rsidR="003E1B1A" w:rsidRPr="003E1B1A" w:rsidTr="003E1B1A">
        <w:trPr>
          <w:trHeight w:val="1545"/>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3E1B1A">
            <w:pPr>
              <w:ind w:left="0" w:firstLine="0"/>
              <w:jc w:val="center"/>
              <w:textAlignment w:val="baseline"/>
              <w:rPr>
                <w:sz w:val="18"/>
                <w:szCs w:val="18"/>
              </w:rPr>
            </w:pPr>
            <w:r w:rsidRPr="003E1B1A">
              <w:rPr>
                <w:b/>
                <w:bCs/>
                <w:sz w:val="18"/>
                <w:szCs w:val="18"/>
              </w:rPr>
              <w:t>№</w:t>
            </w:r>
          </w:p>
          <w:p w:rsidR="003E1B1A" w:rsidRPr="003E1B1A" w:rsidRDefault="003E1B1A" w:rsidP="003E1B1A">
            <w:pPr>
              <w:ind w:left="0" w:firstLine="0"/>
              <w:jc w:val="center"/>
              <w:textAlignment w:val="baseline"/>
              <w:rPr>
                <w:sz w:val="18"/>
                <w:szCs w:val="18"/>
              </w:rPr>
            </w:pPr>
            <w:proofErr w:type="gramStart"/>
            <w:r w:rsidRPr="003E1B1A">
              <w:rPr>
                <w:b/>
                <w:bCs/>
                <w:sz w:val="18"/>
                <w:szCs w:val="18"/>
              </w:rPr>
              <w:t>п</w:t>
            </w:r>
            <w:proofErr w:type="gramEnd"/>
            <w:r w:rsidRPr="003E1B1A">
              <w:rPr>
                <w:b/>
                <w:bCs/>
                <w:sz w:val="18"/>
                <w:szCs w:val="18"/>
              </w:rPr>
              <w:t>/п</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3E1B1A">
            <w:pPr>
              <w:ind w:left="0" w:right="340" w:firstLine="567"/>
              <w:textAlignment w:val="baseline"/>
              <w:rPr>
                <w:sz w:val="18"/>
                <w:szCs w:val="18"/>
              </w:rPr>
            </w:pPr>
            <w:r w:rsidRPr="003E1B1A">
              <w:rPr>
                <w:sz w:val="18"/>
                <w:szCs w:val="18"/>
              </w:rPr>
              <w:t>Предмет аукциона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15" w:right="340" w:firstLine="0"/>
              <w:textAlignment w:val="baseline"/>
              <w:rPr>
                <w:sz w:val="18"/>
                <w:szCs w:val="18"/>
              </w:rPr>
            </w:pPr>
            <w:r w:rsidRPr="003E1B1A">
              <w:rPr>
                <w:sz w:val="18"/>
                <w:szCs w:val="18"/>
              </w:rPr>
              <w:t>Начальная цена арендной платы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50" w:right="340" w:firstLine="0"/>
              <w:textAlignment w:val="baseline"/>
              <w:rPr>
                <w:sz w:val="18"/>
                <w:szCs w:val="18"/>
              </w:rPr>
            </w:pPr>
            <w:r w:rsidRPr="003E1B1A">
              <w:rPr>
                <w:sz w:val="18"/>
                <w:szCs w:val="18"/>
              </w:rPr>
              <w:t>Размер арендной платы по итогам аукциона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252" w:right="340" w:firstLine="0"/>
              <w:textAlignment w:val="baseline"/>
              <w:rPr>
                <w:sz w:val="18"/>
                <w:szCs w:val="18"/>
              </w:rPr>
            </w:pPr>
            <w:r w:rsidRPr="003E1B1A">
              <w:rPr>
                <w:sz w:val="18"/>
                <w:szCs w:val="18"/>
              </w:rPr>
              <w:t>Победитель аукциона/ единственный участник аукциона </w:t>
            </w:r>
          </w:p>
        </w:tc>
      </w:tr>
      <w:tr w:rsidR="003E1B1A" w:rsidRPr="003E1B1A" w:rsidTr="003E1B1A">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3E1B1A">
            <w:pPr>
              <w:ind w:left="0" w:firstLine="0"/>
              <w:jc w:val="center"/>
              <w:textAlignment w:val="baseline"/>
              <w:rPr>
                <w:sz w:val="18"/>
                <w:szCs w:val="18"/>
              </w:rPr>
            </w:pPr>
            <w:r w:rsidRPr="003E1B1A">
              <w:rPr>
                <w:sz w:val="18"/>
                <w:szCs w:val="18"/>
              </w:rPr>
              <w:t>1.</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tabs>
                <w:tab w:val="left" w:pos="2802"/>
              </w:tabs>
              <w:ind w:left="0" w:right="340" w:firstLine="567"/>
              <w:textAlignment w:val="baseline"/>
              <w:rPr>
                <w:sz w:val="18"/>
                <w:szCs w:val="18"/>
              </w:rPr>
            </w:pPr>
            <w:proofErr w:type="gramStart"/>
            <w:r w:rsidRPr="003E1B1A">
              <w:rPr>
                <w:sz w:val="18"/>
                <w:szCs w:val="18"/>
              </w:rPr>
              <w:t>Право аренды земельного участка из земель населенных пунктов площадью  2498 </w:t>
            </w:r>
            <w:proofErr w:type="spellStart"/>
            <w:r w:rsidRPr="003E1B1A">
              <w:rPr>
                <w:sz w:val="18"/>
                <w:szCs w:val="18"/>
              </w:rPr>
              <w:t>кв.м</w:t>
            </w:r>
            <w:proofErr w:type="spellEnd"/>
            <w:r w:rsidRPr="003E1B1A">
              <w:rPr>
                <w:sz w:val="18"/>
                <w:szCs w:val="18"/>
              </w:rPr>
              <w:t>., (кадастровый номер 38:06:100801:31765, адрес:</w:t>
            </w:r>
            <w:proofErr w:type="gramEnd"/>
            <w:r w:rsidRPr="003E1B1A">
              <w:rPr>
                <w:sz w:val="18"/>
                <w:szCs w:val="18"/>
              </w:rPr>
              <w:t xml:space="preserve"> </w:t>
            </w:r>
            <w:proofErr w:type="gramStart"/>
            <w:r w:rsidRPr="003E1B1A">
              <w:rPr>
                <w:sz w:val="18"/>
                <w:szCs w:val="18"/>
              </w:rPr>
              <w:t>Российская Федерация, Иркутская область, Иркутский район, с. Хомутово,                       ул. Трактовая, 50). </w:t>
            </w:r>
            <w:proofErr w:type="gramEnd"/>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15" w:right="340" w:firstLine="0"/>
              <w:textAlignment w:val="baseline"/>
              <w:rPr>
                <w:sz w:val="18"/>
                <w:szCs w:val="18"/>
              </w:rPr>
            </w:pPr>
            <w:r w:rsidRPr="003E1B1A">
              <w:rPr>
                <w:sz w:val="18"/>
                <w:szCs w:val="18"/>
              </w:rPr>
              <w:t>45 000 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50" w:right="340" w:firstLine="0"/>
              <w:textAlignment w:val="baseline"/>
              <w:rPr>
                <w:sz w:val="18"/>
                <w:szCs w:val="18"/>
              </w:rPr>
            </w:pPr>
            <w:r w:rsidRPr="003E1B1A">
              <w:rPr>
                <w:sz w:val="18"/>
                <w:szCs w:val="18"/>
              </w:rPr>
              <w:t>46 350 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252" w:right="340" w:firstLine="0"/>
              <w:textAlignment w:val="baseline"/>
              <w:rPr>
                <w:sz w:val="18"/>
                <w:szCs w:val="18"/>
              </w:rPr>
            </w:pPr>
            <w:proofErr w:type="spellStart"/>
            <w:r w:rsidRPr="003E1B1A">
              <w:rPr>
                <w:sz w:val="18"/>
                <w:szCs w:val="18"/>
              </w:rPr>
              <w:t>Ченских</w:t>
            </w:r>
            <w:proofErr w:type="spellEnd"/>
            <w:r w:rsidRPr="003E1B1A">
              <w:rPr>
                <w:sz w:val="18"/>
                <w:szCs w:val="18"/>
              </w:rPr>
              <w:t> Роман Александрович </w:t>
            </w:r>
          </w:p>
        </w:tc>
      </w:tr>
      <w:tr w:rsidR="003E1B1A" w:rsidRPr="003E1B1A" w:rsidTr="003E1B1A">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3E1B1A">
            <w:pPr>
              <w:ind w:left="0" w:firstLine="0"/>
              <w:jc w:val="center"/>
              <w:textAlignment w:val="baseline"/>
              <w:rPr>
                <w:sz w:val="18"/>
                <w:szCs w:val="18"/>
              </w:rPr>
            </w:pPr>
            <w:r w:rsidRPr="003E1B1A">
              <w:rPr>
                <w:sz w:val="18"/>
                <w:szCs w:val="18"/>
              </w:rPr>
              <w:t>2.</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tabs>
                <w:tab w:val="left" w:pos="2802"/>
              </w:tabs>
              <w:ind w:left="0" w:right="340" w:firstLine="567"/>
              <w:textAlignment w:val="baseline"/>
              <w:rPr>
                <w:sz w:val="18"/>
                <w:szCs w:val="18"/>
              </w:rPr>
            </w:pPr>
            <w:proofErr w:type="gramStart"/>
            <w:r w:rsidRPr="003E1B1A">
              <w:rPr>
                <w:sz w:val="18"/>
                <w:szCs w:val="18"/>
              </w:rPr>
              <w:t>Право аренды земельного участка из земель населенных пунктов площадью 743 </w:t>
            </w:r>
            <w:proofErr w:type="spellStart"/>
            <w:r w:rsidRPr="003E1B1A">
              <w:rPr>
                <w:sz w:val="18"/>
                <w:szCs w:val="18"/>
              </w:rPr>
              <w:t>кв.м</w:t>
            </w:r>
            <w:proofErr w:type="spellEnd"/>
            <w:r w:rsidRPr="003E1B1A">
              <w:rPr>
                <w:sz w:val="18"/>
                <w:szCs w:val="18"/>
              </w:rPr>
              <w:t>., (кадастровый номер 38:06:100201:413, адрес:</w:t>
            </w:r>
            <w:proofErr w:type="gramEnd"/>
            <w:r w:rsidRPr="003E1B1A">
              <w:rPr>
                <w:sz w:val="18"/>
                <w:szCs w:val="18"/>
              </w:rPr>
              <w:t xml:space="preserve"> </w:t>
            </w:r>
            <w:proofErr w:type="gramStart"/>
            <w:r w:rsidRPr="003E1B1A">
              <w:rPr>
                <w:sz w:val="18"/>
                <w:szCs w:val="18"/>
              </w:rPr>
              <w:t xml:space="preserve">Российская Федерация, Иркутская область, Иркутский муниципальный район, </w:t>
            </w:r>
            <w:proofErr w:type="spellStart"/>
            <w:r w:rsidRPr="003E1B1A">
              <w:rPr>
                <w:sz w:val="18"/>
                <w:szCs w:val="18"/>
              </w:rPr>
              <w:t>Хомутовское</w:t>
            </w:r>
            <w:proofErr w:type="spellEnd"/>
            <w:r w:rsidRPr="003E1B1A">
              <w:rPr>
                <w:sz w:val="18"/>
                <w:szCs w:val="18"/>
              </w:rPr>
              <w:t xml:space="preserve"> сельское поселение, д. Позднякова, ул. Левобережная).</w:t>
            </w:r>
            <w:proofErr w:type="gramEnd"/>
            <w:r w:rsidRPr="003E1B1A">
              <w:rPr>
                <w:sz w:val="18"/>
                <w:szCs w:val="18"/>
              </w:rPr>
              <w:t xml:space="preserve"> Земельному участку присвоен адрес: д. Позднякова, ул. Левобережная, 26.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15" w:right="340" w:firstLine="0"/>
              <w:textAlignment w:val="baseline"/>
              <w:rPr>
                <w:sz w:val="18"/>
                <w:szCs w:val="18"/>
              </w:rPr>
            </w:pPr>
            <w:r w:rsidRPr="003E1B1A">
              <w:rPr>
                <w:sz w:val="18"/>
                <w:szCs w:val="18"/>
              </w:rPr>
              <w:t>13 000 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150" w:right="340" w:firstLine="0"/>
              <w:textAlignment w:val="baseline"/>
              <w:rPr>
                <w:sz w:val="18"/>
                <w:szCs w:val="18"/>
              </w:rPr>
            </w:pPr>
            <w:r w:rsidRPr="003E1B1A">
              <w:rPr>
                <w:sz w:val="18"/>
                <w:szCs w:val="18"/>
              </w:rPr>
              <w:t>99 970 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E1B1A" w:rsidRPr="003E1B1A" w:rsidRDefault="003E1B1A" w:rsidP="00C0789E">
            <w:pPr>
              <w:ind w:left="252" w:right="340" w:firstLine="0"/>
              <w:textAlignment w:val="baseline"/>
              <w:rPr>
                <w:sz w:val="18"/>
                <w:szCs w:val="18"/>
              </w:rPr>
            </w:pPr>
            <w:r w:rsidRPr="003E1B1A">
              <w:rPr>
                <w:sz w:val="18"/>
                <w:szCs w:val="18"/>
              </w:rPr>
              <w:t>Арутюнян </w:t>
            </w:r>
            <w:proofErr w:type="spellStart"/>
            <w:r w:rsidRPr="003E1B1A">
              <w:rPr>
                <w:sz w:val="18"/>
                <w:szCs w:val="18"/>
              </w:rPr>
              <w:t>Аветик</w:t>
            </w:r>
            <w:proofErr w:type="spellEnd"/>
            <w:r w:rsidRPr="003E1B1A">
              <w:rPr>
                <w:sz w:val="18"/>
                <w:szCs w:val="18"/>
              </w:rPr>
              <w:t> Симонович </w:t>
            </w:r>
          </w:p>
        </w:tc>
      </w:tr>
    </w:tbl>
    <w:p w:rsidR="003E1B1A" w:rsidRPr="003E1B1A" w:rsidRDefault="003E1B1A" w:rsidP="003E1B1A">
      <w:pPr>
        <w:ind w:left="0" w:right="340" w:firstLine="567"/>
        <w:textAlignment w:val="baseline"/>
        <w:rPr>
          <w:rFonts w:ascii="Segoe UI" w:hAnsi="Segoe UI" w:cs="Segoe UI"/>
          <w:sz w:val="18"/>
          <w:szCs w:val="18"/>
        </w:rPr>
      </w:pPr>
      <w:r w:rsidRPr="003E1B1A">
        <w:rPr>
          <w:sz w:val="18"/>
          <w:szCs w:val="18"/>
        </w:rPr>
        <w:t> </w:t>
      </w:r>
    </w:p>
    <w:p w:rsidR="003E1B1A" w:rsidRPr="00C96309" w:rsidRDefault="003E1B1A" w:rsidP="00C96309">
      <w:pPr>
        <w:ind w:left="0" w:right="340" w:firstLine="567"/>
        <w:jc w:val="right"/>
        <w:textAlignment w:val="baseline"/>
        <w:rPr>
          <w:rFonts w:ascii="Segoe UI" w:hAnsi="Segoe UI" w:cs="Segoe UI"/>
          <w:i/>
          <w:sz w:val="18"/>
          <w:szCs w:val="18"/>
        </w:rPr>
      </w:pPr>
      <w:r w:rsidRPr="00C96309">
        <w:rPr>
          <w:i/>
          <w:sz w:val="18"/>
          <w:szCs w:val="18"/>
        </w:rPr>
        <w:t>Директор</w:t>
      </w:r>
      <w:r w:rsidRPr="00C96309">
        <w:rPr>
          <w:rFonts w:ascii="Calibri" w:hAnsi="Calibri" w:cs="Segoe UI"/>
          <w:i/>
          <w:sz w:val="18"/>
          <w:szCs w:val="18"/>
        </w:rPr>
        <w:t xml:space="preserve"> </w:t>
      </w:r>
      <w:r w:rsidRPr="00C96309">
        <w:rPr>
          <w:i/>
          <w:sz w:val="18"/>
          <w:szCs w:val="18"/>
        </w:rPr>
        <w:t> </w:t>
      </w:r>
      <w:r w:rsidRPr="00C96309">
        <w:rPr>
          <w:rFonts w:ascii="Calibri" w:hAnsi="Calibri" w:cs="Segoe UI"/>
          <w:i/>
          <w:sz w:val="18"/>
          <w:szCs w:val="18"/>
        </w:rPr>
        <w:t xml:space="preserve"> </w:t>
      </w:r>
      <w:r w:rsidR="00C96309">
        <w:rPr>
          <w:rFonts w:ascii="Calibri" w:hAnsi="Calibri" w:cs="Segoe UI"/>
          <w:i/>
          <w:sz w:val="18"/>
          <w:szCs w:val="18"/>
        </w:rPr>
        <w:t xml:space="preserve">                 </w:t>
      </w:r>
      <w:r w:rsidRPr="00C96309">
        <w:rPr>
          <w:i/>
          <w:sz w:val="18"/>
          <w:szCs w:val="18"/>
        </w:rPr>
        <w:t xml:space="preserve">А.Б. </w:t>
      </w:r>
      <w:proofErr w:type="spellStart"/>
      <w:r w:rsidRPr="00C96309">
        <w:rPr>
          <w:i/>
          <w:sz w:val="18"/>
          <w:szCs w:val="18"/>
        </w:rPr>
        <w:t>Чен</w:t>
      </w:r>
      <w:proofErr w:type="spellEnd"/>
      <w:r w:rsidRPr="00C96309">
        <w:rPr>
          <w:i/>
          <w:sz w:val="18"/>
          <w:szCs w:val="18"/>
        </w:rPr>
        <w:t>-Юн-Тай </w:t>
      </w:r>
    </w:p>
    <w:p w:rsidR="003E1B1A" w:rsidRPr="00926992" w:rsidRDefault="003E1B1A" w:rsidP="00926992">
      <w:pPr>
        <w:ind w:left="0" w:firstLine="567"/>
        <w:textAlignment w:val="baseline"/>
        <w:rPr>
          <w:i/>
          <w:sz w:val="18"/>
          <w:szCs w:val="18"/>
        </w:rPr>
      </w:pPr>
      <w:r w:rsidRPr="00926992">
        <w:rPr>
          <w:i/>
          <w:color w:val="FF0000"/>
          <w:sz w:val="18"/>
          <w:szCs w:val="18"/>
        </w:rPr>
        <w:t> </w:t>
      </w:r>
    </w:p>
    <w:p w:rsidR="003E1B1A" w:rsidRDefault="003E1B1A" w:rsidP="00926992">
      <w:pPr>
        <w:ind w:left="0" w:right="340" w:firstLine="567"/>
        <w:textAlignment w:val="baseline"/>
        <w:rPr>
          <w:i/>
          <w:sz w:val="18"/>
          <w:szCs w:val="18"/>
        </w:rPr>
      </w:pPr>
    </w:p>
    <w:p w:rsidR="00926992" w:rsidRPr="00990E68" w:rsidRDefault="00926992" w:rsidP="00926992">
      <w:pPr>
        <w:autoSpaceDE w:val="0"/>
        <w:autoSpaceDN w:val="0"/>
        <w:adjustRightInd w:val="0"/>
        <w:rPr>
          <w:sz w:val="26"/>
          <w:szCs w:val="26"/>
        </w:rPr>
      </w:pPr>
    </w:p>
    <w:p w:rsidR="003847FA" w:rsidRPr="00223A49" w:rsidRDefault="003847FA" w:rsidP="00223A49">
      <w:pPr>
        <w:tabs>
          <w:tab w:val="left" w:pos="10206"/>
        </w:tabs>
        <w:autoSpaceDE w:val="0"/>
        <w:autoSpaceDN w:val="0"/>
        <w:adjustRightInd w:val="0"/>
        <w:ind w:left="0" w:right="340" w:firstLine="567"/>
        <w:rPr>
          <w:sz w:val="18"/>
          <w:szCs w:val="18"/>
        </w:rPr>
      </w:pPr>
    </w:p>
    <w:sectPr w:rsidR="003847FA" w:rsidRPr="00223A49" w:rsidSect="00480CFB">
      <w:pgSz w:w="11906" w:h="16838"/>
      <w:pgMar w:top="568" w:right="567" w:bottom="284" w:left="13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7A" w:rsidRDefault="00DE717A" w:rsidP="00BD744E">
      <w:r>
        <w:separator/>
      </w:r>
    </w:p>
  </w:endnote>
  <w:endnote w:type="continuationSeparator" w:id="0">
    <w:p w:rsidR="00DE717A" w:rsidRDefault="00DE717A"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7A" w:rsidRDefault="00DE717A" w:rsidP="00BD744E">
      <w:r>
        <w:separator/>
      </w:r>
    </w:p>
  </w:footnote>
  <w:footnote w:type="continuationSeparator" w:id="0">
    <w:p w:rsidR="00DE717A" w:rsidRDefault="00DE717A"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0FA97AAF"/>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EF6802"/>
    <w:multiLevelType w:val="multilevel"/>
    <w:tmpl w:val="B5E6E792"/>
    <w:lvl w:ilvl="0">
      <w:start w:val="1"/>
      <w:numFmt w:val="decimal"/>
      <w:lvlText w:val="%1."/>
      <w:lvlJc w:val="left"/>
      <w:pPr>
        <w:ind w:left="435" w:hanging="435"/>
      </w:pPr>
    </w:lvl>
    <w:lvl w:ilvl="1">
      <w:start w:val="1"/>
      <w:numFmt w:val="decimal"/>
      <w:lvlText w:val="%1.%2."/>
      <w:lvlJc w:val="left"/>
      <w:pPr>
        <w:ind w:left="2150"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14">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DBE0486"/>
    <w:multiLevelType w:val="multilevel"/>
    <w:tmpl w:val="9D64B5FE"/>
    <w:lvl w:ilvl="0">
      <w:start w:val="1"/>
      <w:numFmt w:val="decimal"/>
      <w:lvlText w:val="%1."/>
      <w:lvlJc w:val="left"/>
      <w:pPr>
        <w:ind w:left="218" w:hanging="360"/>
      </w:pPr>
    </w:lvl>
    <w:lvl w:ilvl="1">
      <w:start w:val="2"/>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17">
    <w:nsid w:val="35A705EF"/>
    <w:multiLevelType w:val="hybridMultilevel"/>
    <w:tmpl w:val="49467D88"/>
    <w:lvl w:ilvl="0" w:tplc="86DE5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415933A2"/>
    <w:multiLevelType w:val="multilevel"/>
    <w:tmpl w:val="1A36FF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nsid w:val="48AE0D7E"/>
    <w:multiLevelType w:val="multilevel"/>
    <w:tmpl w:val="AA5277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4BB51BBB"/>
    <w:multiLevelType w:val="multilevel"/>
    <w:tmpl w:val="8A8ECD44"/>
    <w:lvl w:ilvl="0">
      <w:start w:val="1"/>
      <w:numFmt w:val="decimal"/>
      <w:lvlText w:val="%1."/>
      <w:lvlJc w:val="left"/>
      <w:pPr>
        <w:ind w:left="915" w:hanging="555"/>
      </w:p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2190" w:hanging="720"/>
      </w:pPr>
    </w:lvl>
    <w:lvl w:ilvl="3">
      <w:start w:val="1"/>
      <w:numFmt w:val="decimal"/>
      <w:isLgl/>
      <w:lvlText w:val="%1.%2.%3.%4."/>
      <w:lvlJc w:val="left"/>
      <w:pPr>
        <w:ind w:left="3105" w:hanging="1080"/>
      </w:pPr>
    </w:lvl>
    <w:lvl w:ilvl="4">
      <w:start w:val="1"/>
      <w:numFmt w:val="decimal"/>
      <w:isLgl/>
      <w:lvlText w:val="%1.%2.%3.%4.%5."/>
      <w:lvlJc w:val="left"/>
      <w:pPr>
        <w:ind w:left="3660" w:hanging="108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045" w:hanging="1800"/>
      </w:pPr>
    </w:lvl>
    <w:lvl w:ilvl="8">
      <w:start w:val="1"/>
      <w:numFmt w:val="decimal"/>
      <w:isLgl/>
      <w:lvlText w:val="%1.%2.%3.%4.%5.%6.%7.%8.%9."/>
      <w:lvlJc w:val="left"/>
      <w:pPr>
        <w:ind w:left="6960" w:hanging="2160"/>
      </w:pPr>
    </w:lvl>
  </w:abstractNum>
  <w:abstractNum w:abstractNumId="24">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25">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5B37673"/>
    <w:multiLevelType w:val="hybridMultilevel"/>
    <w:tmpl w:val="CE94B8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8">
    <w:nsid w:val="55C82E10"/>
    <w:multiLevelType w:val="hybridMultilevel"/>
    <w:tmpl w:val="580AD8BA"/>
    <w:lvl w:ilvl="0" w:tplc="B6EAA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5A205475"/>
    <w:multiLevelType w:val="hybridMultilevel"/>
    <w:tmpl w:val="9BC2C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2">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5B37DD"/>
    <w:multiLevelType w:val="hybridMultilevel"/>
    <w:tmpl w:val="CB400DDA"/>
    <w:lvl w:ilvl="0" w:tplc="17F6C248">
      <w:start w:val="1"/>
      <w:numFmt w:val="decimal"/>
      <w:lvlText w:val="%1."/>
      <w:lvlJc w:val="left"/>
      <w:pPr>
        <w:ind w:left="1770" w:hanging="105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5"/>
  </w:num>
  <w:num w:numId="7">
    <w:abstractNumId w:val="6"/>
  </w:num>
  <w:num w:numId="8">
    <w:abstractNumId w:val="20"/>
  </w:num>
  <w:num w:numId="9">
    <w:abstractNumId w:val="26"/>
  </w:num>
  <w:num w:numId="10">
    <w:abstractNumId w:val="21"/>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C0E"/>
    <w:rsid w:val="001322D0"/>
    <w:rsid w:val="001356CC"/>
    <w:rsid w:val="00135F8C"/>
    <w:rsid w:val="0013649B"/>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5B8"/>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20BC"/>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A49"/>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800"/>
    <w:rsid w:val="00285E11"/>
    <w:rsid w:val="00286020"/>
    <w:rsid w:val="00286C62"/>
    <w:rsid w:val="00287D44"/>
    <w:rsid w:val="00290042"/>
    <w:rsid w:val="00290BCF"/>
    <w:rsid w:val="002928FE"/>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1C1"/>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9CD"/>
    <w:rsid w:val="00330975"/>
    <w:rsid w:val="00330CB9"/>
    <w:rsid w:val="00330E81"/>
    <w:rsid w:val="00331BB2"/>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FC"/>
    <w:rsid w:val="003F548A"/>
    <w:rsid w:val="003F5826"/>
    <w:rsid w:val="003F58DE"/>
    <w:rsid w:val="003F5B56"/>
    <w:rsid w:val="003F6047"/>
    <w:rsid w:val="003F6386"/>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25D5"/>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3E32"/>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C34"/>
    <w:rsid w:val="005238F1"/>
    <w:rsid w:val="00523DD0"/>
    <w:rsid w:val="00523F80"/>
    <w:rsid w:val="005279DC"/>
    <w:rsid w:val="00527DA2"/>
    <w:rsid w:val="00530295"/>
    <w:rsid w:val="00530819"/>
    <w:rsid w:val="0053168F"/>
    <w:rsid w:val="00533415"/>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AB5"/>
    <w:rsid w:val="005B2E00"/>
    <w:rsid w:val="005B46AD"/>
    <w:rsid w:val="005B48C9"/>
    <w:rsid w:val="005B51C6"/>
    <w:rsid w:val="005B5293"/>
    <w:rsid w:val="005B5633"/>
    <w:rsid w:val="005B6E45"/>
    <w:rsid w:val="005C0CC2"/>
    <w:rsid w:val="005C1AE1"/>
    <w:rsid w:val="005C278F"/>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4B40"/>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20E9"/>
    <w:rsid w:val="008931F2"/>
    <w:rsid w:val="00893651"/>
    <w:rsid w:val="00893A80"/>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26992"/>
    <w:rsid w:val="009309EC"/>
    <w:rsid w:val="009311F7"/>
    <w:rsid w:val="0093346F"/>
    <w:rsid w:val="00934EBB"/>
    <w:rsid w:val="009351BA"/>
    <w:rsid w:val="0093590A"/>
    <w:rsid w:val="009359D7"/>
    <w:rsid w:val="00935BDC"/>
    <w:rsid w:val="00935C27"/>
    <w:rsid w:val="00935F02"/>
    <w:rsid w:val="00936383"/>
    <w:rsid w:val="00936AD7"/>
    <w:rsid w:val="00937BDB"/>
    <w:rsid w:val="00937D5F"/>
    <w:rsid w:val="00937D99"/>
    <w:rsid w:val="00940682"/>
    <w:rsid w:val="00940972"/>
    <w:rsid w:val="0094161E"/>
    <w:rsid w:val="00943569"/>
    <w:rsid w:val="00943736"/>
    <w:rsid w:val="00943A77"/>
    <w:rsid w:val="0094482F"/>
    <w:rsid w:val="00945F14"/>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58D9"/>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B55"/>
    <w:rsid w:val="00A82860"/>
    <w:rsid w:val="00A82D70"/>
    <w:rsid w:val="00A8391F"/>
    <w:rsid w:val="00A84EE1"/>
    <w:rsid w:val="00A8573F"/>
    <w:rsid w:val="00A85D44"/>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E28"/>
    <w:rsid w:val="00AA2876"/>
    <w:rsid w:val="00AA3B83"/>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0FB3"/>
    <w:rsid w:val="00AC1B80"/>
    <w:rsid w:val="00AC2A80"/>
    <w:rsid w:val="00AC55B6"/>
    <w:rsid w:val="00AC56AF"/>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2727"/>
    <w:rsid w:val="00AF36C9"/>
    <w:rsid w:val="00AF44D7"/>
    <w:rsid w:val="00AF5C62"/>
    <w:rsid w:val="00AF6243"/>
    <w:rsid w:val="00B00E30"/>
    <w:rsid w:val="00B0113C"/>
    <w:rsid w:val="00B01DDC"/>
    <w:rsid w:val="00B02770"/>
    <w:rsid w:val="00B043AE"/>
    <w:rsid w:val="00B045C6"/>
    <w:rsid w:val="00B04EA0"/>
    <w:rsid w:val="00B05668"/>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2A99"/>
    <w:rsid w:val="00B23223"/>
    <w:rsid w:val="00B27762"/>
    <w:rsid w:val="00B2794E"/>
    <w:rsid w:val="00B30A76"/>
    <w:rsid w:val="00B31C70"/>
    <w:rsid w:val="00B323DB"/>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89E"/>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468C"/>
    <w:rsid w:val="00C95ED2"/>
    <w:rsid w:val="00C96309"/>
    <w:rsid w:val="00C978F9"/>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89F"/>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5EEC"/>
    <w:rsid w:val="00D460E7"/>
    <w:rsid w:val="00D462BC"/>
    <w:rsid w:val="00D4632F"/>
    <w:rsid w:val="00D46AFF"/>
    <w:rsid w:val="00D50342"/>
    <w:rsid w:val="00D509B2"/>
    <w:rsid w:val="00D50E07"/>
    <w:rsid w:val="00D51677"/>
    <w:rsid w:val="00D5191E"/>
    <w:rsid w:val="00D5366E"/>
    <w:rsid w:val="00D53766"/>
    <w:rsid w:val="00D553CB"/>
    <w:rsid w:val="00D555A5"/>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49EE"/>
    <w:rsid w:val="00D95598"/>
    <w:rsid w:val="00D9590E"/>
    <w:rsid w:val="00D95EF3"/>
    <w:rsid w:val="00D96C49"/>
    <w:rsid w:val="00D97BA4"/>
    <w:rsid w:val="00DA00F6"/>
    <w:rsid w:val="00DA1D1F"/>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17A"/>
    <w:rsid w:val="00DF094C"/>
    <w:rsid w:val="00DF21EC"/>
    <w:rsid w:val="00DF2F8B"/>
    <w:rsid w:val="00DF3635"/>
    <w:rsid w:val="00DF39FB"/>
    <w:rsid w:val="00DF4086"/>
    <w:rsid w:val="00DF49D6"/>
    <w:rsid w:val="00DF4E41"/>
    <w:rsid w:val="00DF60EC"/>
    <w:rsid w:val="00DF6346"/>
    <w:rsid w:val="00DF6E23"/>
    <w:rsid w:val="00DF73D7"/>
    <w:rsid w:val="00E0018E"/>
    <w:rsid w:val="00E0089B"/>
    <w:rsid w:val="00E01881"/>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6787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6F44"/>
    <w:rsid w:val="00E9796B"/>
    <w:rsid w:val="00EA08B5"/>
    <w:rsid w:val="00EA0EB3"/>
    <w:rsid w:val="00EA15E9"/>
    <w:rsid w:val="00EA31F4"/>
    <w:rsid w:val="00EA3601"/>
    <w:rsid w:val="00EA3956"/>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1982"/>
    <w:rsid w:val="00F120DE"/>
    <w:rsid w:val="00F1233D"/>
    <w:rsid w:val="00F146DF"/>
    <w:rsid w:val="00F15A43"/>
    <w:rsid w:val="00F16610"/>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4A88"/>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1839034442">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672486598">
                  <w:marLeft w:val="0"/>
                  <w:marRight w:val="0"/>
                  <w:marTop w:val="0"/>
                  <w:marBottom w:val="0"/>
                  <w:divBdr>
                    <w:top w:val="none" w:sz="0" w:space="0" w:color="auto"/>
                    <w:left w:val="none" w:sz="0" w:space="0" w:color="auto"/>
                    <w:bottom w:val="none" w:sz="0" w:space="0" w:color="auto"/>
                    <w:right w:val="none" w:sz="0" w:space="0" w:color="auto"/>
                  </w:divBdr>
                  <w:divsChild>
                    <w:div w:id="1144811946">
                      <w:marLeft w:val="0"/>
                      <w:marRight w:val="0"/>
                      <w:marTop w:val="0"/>
                      <w:marBottom w:val="0"/>
                      <w:divBdr>
                        <w:top w:val="none" w:sz="0" w:space="0" w:color="auto"/>
                        <w:left w:val="none" w:sz="0" w:space="0" w:color="auto"/>
                        <w:bottom w:val="none" w:sz="0" w:space="0" w:color="auto"/>
                        <w:right w:val="none" w:sz="0" w:space="0" w:color="auto"/>
                      </w:divBdr>
                    </w:div>
                    <w:div w:id="602878387">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466">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2078044930">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1392533648">
          <w:marLeft w:val="0"/>
          <w:marRight w:val="0"/>
          <w:marTop w:val="0"/>
          <w:marBottom w:val="0"/>
          <w:divBdr>
            <w:top w:val="none" w:sz="0" w:space="0" w:color="auto"/>
            <w:left w:val="none" w:sz="0" w:space="0" w:color="auto"/>
            <w:bottom w:val="none" w:sz="0" w:space="0" w:color="auto"/>
            <w:right w:val="none" w:sz="0" w:space="0" w:color="auto"/>
          </w:divBdr>
        </w:div>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1914">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8DA11B9A14188DAFE8CB6CAC573F45696D18A3BEE7977E5EA769C65B3F56F823F25A79242C444E93C904F58E0DD428A19AA0FD5063BB71K4kEB" TargetMode="External"/><Relationship Id="rId18"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6" Type="http://schemas.openxmlformats.org/officeDocument/2006/relationships/hyperlink" Target="consultantplus://offline/ref=768DA11B9A14188DAFE8CB6CAC573F456B6310A3BBE4977E5EA769C65B3F56F823F25A79242D464A95C904F58E0DD428A19AA0FD5063BB71K4kEB" TargetMode="External"/><Relationship Id="rId3" Type="http://schemas.openxmlformats.org/officeDocument/2006/relationships/styles" Target="styles.xml"/><Relationship Id="rId21"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7" Type="http://schemas.openxmlformats.org/officeDocument/2006/relationships/footnotes" Target="footnotes.xml"/><Relationship Id="rId12" Type="http://schemas.openxmlformats.org/officeDocument/2006/relationships/hyperlink" Target="consultantplus://offline/ref=768DA11B9A14188DAFE8CB6CAC573F456B6310A3BBE4977E5EA769C65B3F56F823F25A79242D464A95C904F58E0DD428A19AA0FD5063BB71K4kEB" TargetMode="External"/><Relationship Id="rId17"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5" Type="http://schemas.openxmlformats.org/officeDocument/2006/relationships/hyperlink" Target="consultantplus://offline/ref=768DA11B9A14188DAFE8CB6CAC573F456B6311AEB1E5977E5EA769C65B3F56F831F2027526255B4E92DC52A4C8K5k9B" TargetMode="External"/><Relationship Id="rId2" Type="http://schemas.openxmlformats.org/officeDocument/2006/relationships/numbering" Target="numbering.xml"/><Relationship Id="rId16"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0"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8DA11B9A14188DAFE8CB6CAC573F456B6311AEB1E5977E5EA769C65B3F56F831F2027526255B4E92DC52A4C8K5k9B" TargetMode="External"/><Relationship Id="rId24" Type="http://schemas.openxmlformats.org/officeDocument/2006/relationships/hyperlink" Target="http://khomutovskoe-mo.ru" TargetMode="External"/><Relationship Id="rId5" Type="http://schemas.openxmlformats.org/officeDocument/2006/relationships/settings" Target="settings.xml"/><Relationship Id="rId15"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3"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8" Type="http://schemas.openxmlformats.org/officeDocument/2006/relationships/hyperlink" Target="consultantplus://offline/ref=768DA11B9A14188DAFE8CB6CAC573F456B6311A9BEE7977E5EA769C65B3F56F823F25A792F78140AC6CF52ADD458D834AA84A2KFkDB" TargetMode="External"/><Relationship Id="rId10" Type="http://schemas.openxmlformats.org/officeDocument/2006/relationships/hyperlink" Target="file:///\\192.168.0.53\1-&#1084;&#1086;\&#1040;&#1056;&#1061;&#1048;&#1042;\&#1074;%20&#1075;&#1072;&#1079;&#1077;&#1090;&#1091;%202021\&#1084;&#1072;&#1088;&#1090;\&#1055;&#1086;&#1089;&#1090;&#1072;&#1085;&#1086;&#1074;&#1083;&#1077;&#1085;&#1080;&#1077;%20&#1086;%20&#1087;&#1083;&#1072;&#1085;&#1077;%20&#1074;&#1099;&#1103;&#1074;&#1083;&#1077;&#1085;&#1080;&#1103;%20&#1074;&#1083;&#1072;&#1076;&#1077;&#1083;&#1100;&#1094;&#1077;&#1074;%20&#1078;&#1080;&#1074;&#1086;&#1090;&#1085;&#1099;&#1093;.rtf" TargetMode="External"/><Relationship Id="rId19"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4" Type="http://schemas.microsoft.com/office/2007/relationships/stylesWithEffects" Target="stylesWithEffects.xml"/><Relationship Id="rId9" Type="http://schemas.openxmlformats.org/officeDocument/2006/relationships/hyperlink" Target="file:///\\192.168.0.53\1-&#1084;&#1086;\&#1040;&#1056;&#1061;&#1048;&#1042;\&#1074;%20&#1075;&#1072;&#1079;&#1077;&#1090;&#1091;%202021\&#1084;&#1072;&#1088;&#1090;\&#1055;&#1086;&#1089;&#1090;&#1072;&#1085;&#1086;&#1074;&#1083;&#1077;&#1085;&#1080;&#1077;%20&#1086;%20&#1087;&#1083;&#1072;&#1085;&#1077;%20&#1074;&#1099;&#1103;&#1074;&#1083;&#1077;&#1085;&#1080;&#1103;%20&#1074;&#1083;&#1072;&#1076;&#1077;&#1083;&#1100;&#1094;&#1077;&#1074;%20&#1078;&#1080;&#1074;&#1086;&#1090;&#1085;&#1099;&#1093;.rtf" TargetMode="External"/><Relationship Id="rId14" Type="http://schemas.openxmlformats.org/officeDocument/2006/relationships/hyperlink" Target="consultantplus://offline/ref=768DA11B9A14188DAFE8CB6CAC573F456B6311A9BEE7977E5EA769C65B3F56F823F25A792F78140AC6CF52ADD458D834AA84A2KFkDB" TargetMode="External"/><Relationship Id="rId22" Type="http://schemas.openxmlformats.org/officeDocument/2006/relationships/hyperlink" Target="file:///\\192.168.0.53\1-&#1084;&#1086;\&#1040;&#1056;&#1061;&#1048;&#1042;\&#1074;%20&#1075;&#1072;&#1079;&#1077;&#1090;&#1091;%202021\&#1084;&#1072;&#1088;&#1090;\&#1087;&#1086;&#1089;&#1090;&#1072;&#1085;&#1086;&#1074;&#1083;&#1077;&#1085;&#1080;&#1077;%20&#1086;%20&#1085;&#1072;&#1079;&#1085;&#1072;&#1095;&#1077;&#1085;&#1080;&#1080;%20&#1087;&#1091;&#1073;&#1083;&#1080;&#1095;&#1085;&#1099;&#1093;%20&#1089;&#1083;&#1091;&#1096;&#1072;&#1085;&#1080;&#1081;.doc" TargetMode="External"/><Relationship Id="rId27" Type="http://schemas.openxmlformats.org/officeDocument/2006/relationships/hyperlink" Target="consultantplus://offline/ref=768DA11B9A14188DAFE8CB6CAC573F45696D18A3BEE7977E5EA769C65B3F56F823F25A79242C444E93C904F58E0DD428A19AA0FD5063BB71K4k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0493-DBC4-4F85-8A93-546AC196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13</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190</cp:revision>
  <cp:lastPrinted>2019-12-26T07:15:00Z</cp:lastPrinted>
  <dcterms:created xsi:type="dcterms:W3CDTF">2019-04-09T06:05:00Z</dcterms:created>
  <dcterms:modified xsi:type="dcterms:W3CDTF">2021-05-12T00:45:00Z</dcterms:modified>
</cp:coreProperties>
</file>