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920" w:rsidRPr="00EC137A" w:rsidRDefault="00F84AAB"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r w:rsidR="008233B1">
              <w:rPr>
                <w:i/>
              </w:rPr>
              <w:t>Сентябрь</w:t>
            </w:r>
          </w:p>
          <w:p w:rsidR="008674D0" w:rsidRPr="00EC137A" w:rsidRDefault="00386AB5" w:rsidP="00743977">
            <w:pPr>
              <w:tabs>
                <w:tab w:val="left" w:pos="4384"/>
              </w:tabs>
              <w:jc w:val="left"/>
              <w:rPr>
                <w:i/>
              </w:rPr>
            </w:pPr>
            <w:r>
              <w:rPr>
                <w:i/>
              </w:rPr>
              <w:t>2020</w:t>
            </w:r>
            <w:r w:rsidR="008674D0" w:rsidRPr="00EC137A">
              <w:rPr>
                <w:i/>
              </w:rPr>
              <w:t>г.</w:t>
            </w:r>
          </w:p>
          <w:p w:rsidR="008674D0" w:rsidRPr="00EC137A" w:rsidRDefault="001A1F2D" w:rsidP="001C574D">
            <w:pPr>
              <w:tabs>
                <w:tab w:val="left" w:pos="4384"/>
              </w:tabs>
              <w:jc w:val="left"/>
              <w:rPr>
                <w:b/>
                <w:i/>
              </w:rPr>
            </w:pPr>
            <w:r w:rsidRPr="00EC137A">
              <w:rPr>
                <w:b/>
                <w:i/>
              </w:rPr>
              <w:t>№</w:t>
            </w:r>
            <w:r w:rsidR="006C719A">
              <w:rPr>
                <w:b/>
                <w:i/>
              </w:rPr>
              <w:t xml:space="preserve"> </w:t>
            </w:r>
            <w:r w:rsidR="004E0DFD">
              <w:rPr>
                <w:b/>
                <w:i/>
              </w:rPr>
              <w:t>2</w:t>
            </w:r>
            <w:r w:rsidR="001C574D">
              <w:rPr>
                <w:b/>
                <w:i/>
              </w:rPr>
              <w:t>6</w:t>
            </w:r>
          </w:p>
        </w:tc>
        <w:tc>
          <w:tcPr>
            <w:tcW w:w="7617" w:type="dxa"/>
            <w:tcBorders>
              <w:top w:val="nil"/>
              <w:left w:val="nil"/>
              <w:bottom w:val="nil"/>
              <w:right w:val="nil"/>
            </w:tcBorders>
          </w:tcPr>
          <w:p w:rsidR="008674D0" w:rsidRPr="00EC137A" w:rsidRDefault="008674D0" w:rsidP="00C36466">
            <w:pPr>
              <w:tabs>
                <w:tab w:val="left" w:pos="4384"/>
              </w:tabs>
              <w:ind w:left="0" w:firstLine="567"/>
              <w:jc w:val="left"/>
            </w:pPr>
          </w:p>
          <w:p w:rsidR="008674D0" w:rsidRPr="00EC137A" w:rsidRDefault="008674D0" w:rsidP="00C36466">
            <w:pPr>
              <w:tabs>
                <w:tab w:val="left" w:pos="4384"/>
              </w:tabs>
              <w:ind w:left="0" w:firstLine="567"/>
              <w:jc w:val="left"/>
              <w:rPr>
                <w:b/>
                <w:i/>
              </w:rPr>
            </w:pPr>
            <w:r w:rsidRPr="00EC137A">
              <w:rPr>
                <w:b/>
                <w:i/>
              </w:rPr>
              <w:t xml:space="preserve">Учредитель газеты – администрация </w:t>
            </w:r>
            <w:proofErr w:type="spellStart"/>
            <w:r w:rsidRPr="00EC137A">
              <w:rPr>
                <w:b/>
                <w:i/>
              </w:rPr>
              <w:t>Хомутовского</w:t>
            </w:r>
            <w:proofErr w:type="spellEnd"/>
            <w:r w:rsidRPr="00EC137A">
              <w:rPr>
                <w:b/>
                <w:i/>
              </w:rPr>
              <w:t xml:space="preserve"> </w:t>
            </w:r>
          </w:p>
          <w:p w:rsidR="008674D0" w:rsidRPr="00EC137A" w:rsidRDefault="008674D0" w:rsidP="00E727D2">
            <w:pPr>
              <w:tabs>
                <w:tab w:val="left" w:pos="4384"/>
              </w:tabs>
              <w:ind w:left="0" w:firstLine="567"/>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567"/>
        <w:rPr>
          <w:i/>
          <w:sz w:val="18"/>
          <w:szCs w:val="18"/>
        </w:rPr>
      </w:pPr>
      <w:r w:rsidRPr="00EC137A">
        <w:rPr>
          <w:i/>
          <w:noProof/>
        </w:rPr>
        <mc:AlternateContent>
          <mc:Choice Requires="wps">
            <w:drawing>
              <wp:anchor distT="0" distB="0" distL="114300" distR="114300" simplePos="0" relativeHeight="251657728" behindDoc="0" locked="0" layoutInCell="1" allowOverlap="1" wp14:anchorId="0D9B2B58" wp14:editId="14DA969A">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C715AC"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1C574D" w:rsidP="001C574D">
      <w:pPr>
        <w:keepNext/>
        <w:ind w:left="567" w:hanging="5"/>
        <w:jc w:val="center"/>
        <w:outlineLvl w:val="1"/>
        <w:rPr>
          <w:b/>
          <w:bCs/>
          <w:sz w:val="18"/>
          <w:szCs w:val="18"/>
          <w:lang w:eastAsia="x-none"/>
        </w:rPr>
      </w:pPr>
      <w:r>
        <w:rPr>
          <w:b/>
          <w:bCs/>
          <w:sz w:val="18"/>
          <w:szCs w:val="18"/>
          <w:lang w:eastAsia="x-none"/>
        </w:rPr>
        <w:t>ПОСТАНОВЛЕНИЕ</w:t>
      </w:r>
    </w:p>
    <w:p w:rsidR="001C574D" w:rsidRPr="001C574D" w:rsidRDefault="001C574D" w:rsidP="001C574D">
      <w:pPr>
        <w:keepNext/>
        <w:ind w:left="567" w:hanging="5"/>
        <w:jc w:val="center"/>
        <w:outlineLvl w:val="1"/>
        <w:rPr>
          <w:b/>
          <w:bCs/>
          <w:sz w:val="18"/>
          <w:szCs w:val="18"/>
          <w:lang w:eastAsia="x-none"/>
        </w:rPr>
      </w:pPr>
    </w:p>
    <w:p w:rsidR="00035516" w:rsidRDefault="00035516" w:rsidP="00035516">
      <w:pPr>
        <w:keepNext/>
        <w:ind w:left="567" w:hanging="5"/>
        <w:jc w:val="center"/>
        <w:outlineLvl w:val="1"/>
        <w:rPr>
          <w:b/>
          <w:bCs/>
          <w:sz w:val="18"/>
          <w:szCs w:val="18"/>
          <w:lang w:eastAsia="x-none"/>
        </w:rPr>
      </w:pPr>
    </w:p>
    <w:p w:rsidR="00035516" w:rsidRPr="00684DA0" w:rsidRDefault="006009B1" w:rsidP="000E5131">
      <w:pPr>
        <w:ind w:left="0" w:firstLine="567"/>
        <w:rPr>
          <w:sz w:val="18"/>
          <w:szCs w:val="18"/>
          <w:u w:val="single"/>
        </w:rPr>
      </w:pPr>
      <w:r>
        <w:rPr>
          <w:sz w:val="18"/>
          <w:szCs w:val="18"/>
          <w:u w:val="single"/>
        </w:rPr>
        <w:t>18.09.</w:t>
      </w:r>
      <w:r w:rsidR="00680D4E">
        <w:rPr>
          <w:sz w:val="18"/>
          <w:szCs w:val="18"/>
          <w:u w:val="single"/>
        </w:rPr>
        <w:t>2020 № 1</w:t>
      </w:r>
      <w:r>
        <w:rPr>
          <w:sz w:val="18"/>
          <w:szCs w:val="18"/>
          <w:u w:val="single"/>
        </w:rPr>
        <w:t>66</w:t>
      </w:r>
      <w:r w:rsidR="00035516" w:rsidRPr="00684DA0">
        <w:rPr>
          <w:sz w:val="18"/>
          <w:szCs w:val="18"/>
          <w:u w:val="single"/>
        </w:rPr>
        <w:t xml:space="preserve"> о/д</w:t>
      </w:r>
    </w:p>
    <w:p w:rsidR="00035516" w:rsidRDefault="000E5131" w:rsidP="000E5131">
      <w:pPr>
        <w:ind w:left="0" w:firstLine="567"/>
        <w:rPr>
          <w:sz w:val="18"/>
          <w:szCs w:val="18"/>
        </w:rPr>
      </w:pPr>
      <w:r>
        <w:rPr>
          <w:sz w:val="18"/>
          <w:szCs w:val="18"/>
        </w:rPr>
        <w:t xml:space="preserve">     </w:t>
      </w:r>
      <w:r w:rsidR="00035516" w:rsidRPr="00684DA0">
        <w:rPr>
          <w:sz w:val="18"/>
          <w:szCs w:val="18"/>
        </w:rPr>
        <w:t xml:space="preserve">  </w:t>
      </w:r>
      <w:proofErr w:type="spellStart"/>
      <w:r w:rsidR="00035516" w:rsidRPr="00684DA0">
        <w:rPr>
          <w:sz w:val="18"/>
          <w:szCs w:val="18"/>
        </w:rPr>
        <w:t>с</w:t>
      </w:r>
      <w:proofErr w:type="gramStart"/>
      <w:r w:rsidR="00035516" w:rsidRPr="00684DA0">
        <w:rPr>
          <w:sz w:val="18"/>
          <w:szCs w:val="18"/>
        </w:rPr>
        <w:t>.Х</w:t>
      </w:r>
      <w:proofErr w:type="gramEnd"/>
      <w:r w:rsidR="00035516" w:rsidRPr="00684DA0">
        <w:rPr>
          <w:sz w:val="18"/>
          <w:szCs w:val="18"/>
        </w:rPr>
        <w:t>омутово</w:t>
      </w:r>
      <w:proofErr w:type="spellEnd"/>
    </w:p>
    <w:p w:rsidR="006009B1" w:rsidRPr="006009B1" w:rsidRDefault="006009B1" w:rsidP="006009B1">
      <w:pPr>
        <w:spacing w:before="100" w:beforeAutospacing="1" w:after="100" w:afterAutospacing="1"/>
        <w:ind w:left="0" w:firstLine="567"/>
        <w:rPr>
          <w:b/>
          <w:sz w:val="18"/>
          <w:szCs w:val="18"/>
        </w:rPr>
      </w:pPr>
      <w:r w:rsidRPr="006009B1">
        <w:rPr>
          <w:bCs/>
          <w:sz w:val="18"/>
          <w:szCs w:val="18"/>
        </w:rPr>
        <w:t xml:space="preserve">О порядке организации работы по представлению муниципальных нормативных правовых актов </w:t>
      </w:r>
      <w:proofErr w:type="spellStart"/>
      <w:r w:rsidRPr="006009B1">
        <w:rPr>
          <w:bCs/>
          <w:sz w:val="18"/>
          <w:szCs w:val="18"/>
        </w:rPr>
        <w:t>Хомутовского</w:t>
      </w:r>
      <w:proofErr w:type="spellEnd"/>
      <w:r w:rsidRPr="006009B1">
        <w:rPr>
          <w:bCs/>
          <w:sz w:val="18"/>
          <w:szCs w:val="18"/>
        </w:rPr>
        <w:t xml:space="preserve"> муниципального образования и дополнительных сведений к ним в Регистр муниципальных нормативных правовых актов Иркутской области</w:t>
      </w:r>
    </w:p>
    <w:p w:rsidR="006009B1" w:rsidRPr="006009B1" w:rsidRDefault="006009B1" w:rsidP="006009B1">
      <w:pPr>
        <w:ind w:left="0" w:firstLine="567"/>
        <w:rPr>
          <w:sz w:val="18"/>
          <w:szCs w:val="18"/>
        </w:rPr>
      </w:pPr>
      <w:proofErr w:type="gramStart"/>
      <w:r w:rsidRPr="006009B1">
        <w:rPr>
          <w:sz w:val="18"/>
          <w:szCs w:val="18"/>
        </w:rPr>
        <w:t>В целях реализации Закона Иркутской области от 12 марта 2009 года №10-оз "О порядке организации и ведения Регистра муниципальных нормативных правовых актов Иркутской области", в соответствии со статьями 36, 43, 431 Федерального закона от 6 октября 2003 года №131-ФЗ "Об общих принципах организации местного самоуправления в Российской Федерации", Положением об отдельных вопросах организации и ведения регистра муниципальных нормативных правовых актов</w:t>
      </w:r>
      <w:proofErr w:type="gramEnd"/>
      <w:r w:rsidRPr="006009B1">
        <w:rPr>
          <w:sz w:val="18"/>
          <w:szCs w:val="18"/>
        </w:rPr>
        <w:t xml:space="preserve"> Иркутской области, утвержденным постановлением Правительства Иркутской области от 29 мая 2009 года №169-пп, руководствуясь Уставом </w:t>
      </w:r>
      <w:proofErr w:type="spellStart"/>
      <w:r w:rsidRPr="006009B1">
        <w:rPr>
          <w:sz w:val="18"/>
          <w:szCs w:val="18"/>
        </w:rPr>
        <w:t>Хомутовского</w:t>
      </w:r>
      <w:proofErr w:type="spellEnd"/>
      <w:r w:rsidRPr="006009B1">
        <w:rPr>
          <w:sz w:val="18"/>
          <w:szCs w:val="18"/>
        </w:rPr>
        <w:t xml:space="preserve"> муниципального образования, Администрация </w:t>
      </w:r>
      <w:proofErr w:type="spellStart"/>
      <w:r w:rsidRPr="006009B1">
        <w:rPr>
          <w:sz w:val="18"/>
          <w:szCs w:val="18"/>
        </w:rPr>
        <w:t>Хомутовского</w:t>
      </w:r>
      <w:proofErr w:type="spellEnd"/>
      <w:r w:rsidRPr="006009B1">
        <w:rPr>
          <w:sz w:val="18"/>
          <w:szCs w:val="18"/>
        </w:rPr>
        <w:t xml:space="preserve"> муниципального образования</w:t>
      </w:r>
    </w:p>
    <w:p w:rsidR="00CF49B9" w:rsidRDefault="00CF49B9" w:rsidP="006009B1">
      <w:pPr>
        <w:ind w:left="0" w:firstLine="567"/>
        <w:rPr>
          <w:sz w:val="18"/>
          <w:szCs w:val="18"/>
        </w:rPr>
      </w:pPr>
    </w:p>
    <w:p w:rsidR="006009B1" w:rsidRPr="006009B1" w:rsidRDefault="006009B1" w:rsidP="00CF49B9">
      <w:pPr>
        <w:ind w:left="0" w:firstLine="1701"/>
        <w:rPr>
          <w:sz w:val="18"/>
          <w:szCs w:val="18"/>
        </w:rPr>
      </w:pPr>
      <w:r w:rsidRPr="006009B1">
        <w:rPr>
          <w:sz w:val="18"/>
          <w:szCs w:val="18"/>
        </w:rPr>
        <w:t>ПОСТАНОВЛЯЕТ:</w:t>
      </w:r>
    </w:p>
    <w:p w:rsidR="006009B1" w:rsidRPr="006009B1" w:rsidRDefault="00CF49B9" w:rsidP="001C574D">
      <w:pPr>
        <w:numPr>
          <w:ilvl w:val="0"/>
          <w:numId w:val="26"/>
        </w:numPr>
        <w:tabs>
          <w:tab w:val="num" w:pos="0"/>
        </w:tabs>
        <w:spacing w:line="276" w:lineRule="auto"/>
        <w:ind w:left="0" w:firstLine="567"/>
        <w:jc w:val="left"/>
        <w:rPr>
          <w:sz w:val="18"/>
          <w:szCs w:val="18"/>
        </w:rPr>
      </w:pPr>
      <w:r>
        <w:rPr>
          <w:sz w:val="18"/>
          <w:szCs w:val="18"/>
        </w:rPr>
        <w:t xml:space="preserve">     </w:t>
      </w:r>
      <w:r w:rsidR="006009B1" w:rsidRPr="006009B1">
        <w:rPr>
          <w:sz w:val="18"/>
          <w:szCs w:val="18"/>
        </w:rPr>
        <w:t xml:space="preserve">Утвердить прилагаемый Порядок организации работы по представлению муниципальных нормативных правовых актов </w:t>
      </w:r>
      <w:proofErr w:type="spellStart"/>
      <w:r w:rsidR="006009B1" w:rsidRPr="006009B1">
        <w:rPr>
          <w:sz w:val="18"/>
          <w:szCs w:val="18"/>
        </w:rPr>
        <w:t>Хомутовского</w:t>
      </w:r>
      <w:proofErr w:type="spellEnd"/>
      <w:r w:rsidR="006009B1" w:rsidRPr="006009B1">
        <w:rPr>
          <w:sz w:val="18"/>
          <w:szCs w:val="18"/>
        </w:rPr>
        <w:t xml:space="preserve"> муниципального образования и дополнительных сведений к ним в Регистр муниципальных нормативных правовых актов Иркутской области.</w:t>
      </w:r>
    </w:p>
    <w:p w:rsidR="006009B1" w:rsidRPr="006009B1" w:rsidRDefault="00CF49B9" w:rsidP="001C574D">
      <w:pPr>
        <w:numPr>
          <w:ilvl w:val="0"/>
          <w:numId w:val="26"/>
        </w:numPr>
        <w:tabs>
          <w:tab w:val="num" w:pos="0"/>
        </w:tabs>
        <w:spacing w:before="100" w:beforeAutospacing="1" w:line="276" w:lineRule="auto"/>
        <w:ind w:left="0" w:firstLine="567"/>
        <w:jc w:val="left"/>
        <w:rPr>
          <w:sz w:val="18"/>
          <w:szCs w:val="18"/>
        </w:rPr>
      </w:pPr>
      <w:r>
        <w:rPr>
          <w:sz w:val="18"/>
          <w:szCs w:val="18"/>
        </w:rPr>
        <w:t xml:space="preserve">     </w:t>
      </w:r>
      <w:r w:rsidR="006009B1" w:rsidRPr="006009B1">
        <w:rPr>
          <w:sz w:val="18"/>
          <w:szCs w:val="18"/>
        </w:rPr>
        <w:t>Опубликовать настоящее постановление в установленном законом порядке.</w:t>
      </w:r>
    </w:p>
    <w:p w:rsidR="006009B1" w:rsidRDefault="006009B1" w:rsidP="001C574D">
      <w:pPr>
        <w:numPr>
          <w:ilvl w:val="0"/>
          <w:numId w:val="26"/>
        </w:numPr>
        <w:tabs>
          <w:tab w:val="num" w:pos="284"/>
          <w:tab w:val="num" w:pos="870"/>
        </w:tabs>
        <w:spacing w:line="276" w:lineRule="auto"/>
        <w:ind w:left="142" w:firstLine="425"/>
        <w:jc w:val="left"/>
        <w:rPr>
          <w:sz w:val="18"/>
          <w:szCs w:val="18"/>
        </w:rPr>
      </w:pPr>
      <w:r w:rsidRPr="006009B1">
        <w:rPr>
          <w:sz w:val="18"/>
          <w:szCs w:val="18"/>
        </w:rPr>
        <w:t xml:space="preserve"> </w:t>
      </w:r>
      <w:proofErr w:type="gramStart"/>
      <w:r w:rsidRPr="006009B1">
        <w:rPr>
          <w:sz w:val="18"/>
          <w:szCs w:val="18"/>
        </w:rPr>
        <w:t>Контроль за</w:t>
      </w:r>
      <w:proofErr w:type="gramEnd"/>
      <w:r w:rsidRPr="006009B1">
        <w:rPr>
          <w:sz w:val="18"/>
          <w:szCs w:val="18"/>
        </w:rPr>
        <w:t xml:space="preserve"> исполнением данного постановления оставляю за собой.</w:t>
      </w:r>
    </w:p>
    <w:p w:rsidR="001C574D" w:rsidRPr="00CF49B9" w:rsidRDefault="001C574D" w:rsidP="001C574D">
      <w:pPr>
        <w:tabs>
          <w:tab w:val="num" w:pos="870"/>
        </w:tabs>
        <w:spacing w:line="276" w:lineRule="auto"/>
        <w:jc w:val="left"/>
        <w:rPr>
          <w:sz w:val="18"/>
          <w:szCs w:val="18"/>
        </w:rPr>
      </w:pPr>
    </w:p>
    <w:p w:rsidR="006009B1" w:rsidRPr="00CF49B9" w:rsidRDefault="006009B1" w:rsidP="00CF49B9">
      <w:pPr>
        <w:ind w:left="0" w:firstLine="567"/>
        <w:jc w:val="right"/>
        <w:rPr>
          <w:i/>
          <w:sz w:val="18"/>
          <w:szCs w:val="18"/>
        </w:rPr>
      </w:pPr>
      <w:r w:rsidRPr="00CF49B9">
        <w:rPr>
          <w:i/>
          <w:sz w:val="18"/>
          <w:szCs w:val="18"/>
        </w:rPr>
        <w:t xml:space="preserve">Глава                                </w:t>
      </w:r>
      <w:r w:rsidR="00CF49B9">
        <w:rPr>
          <w:i/>
          <w:sz w:val="18"/>
          <w:szCs w:val="18"/>
        </w:rPr>
        <w:t xml:space="preserve">          </w:t>
      </w:r>
      <w:r w:rsidRPr="00CF49B9">
        <w:rPr>
          <w:i/>
          <w:sz w:val="18"/>
          <w:szCs w:val="18"/>
        </w:rPr>
        <w:t xml:space="preserve">        В.М. </w:t>
      </w:r>
      <w:proofErr w:type="spellStart"/>
      <w:r w:rsidRPr="00CF49B9">
        <w:rPr>
          <w:i/>
          <w:sz w:val="18"/>
          <w:szCs w:val="18"/>
        </w:rPr>
        <w:t>Колмаченко</w:t>
      </w:r>
      <w:proofErr w:type="spellEnd"/>
    </w:p>
    <w:p w:rsidR="006009B1" w:rsidRPr="006009B1" w:rsidRDefault="006009B1" w:rsidP="006009B1">
      <w:pPr>
        <w:autoSpaceDE w:val="0"/>
        <w:autoSpaceDN w:val="0"/>
        <w:adjustRightInd w:val="0"/>
        <w:ind w:left="0" w:firstLine="567"/>
        <w:jc w:val="right"/>
        <w:rPr>
          <w:rFonts w:eastAsiaTheme="minorHAnsi"/>
          <w:sz w:val="18"/>
          <w:szCs w:val="18"/>
          <w:lang w:eastAsia="en-US"/>
        </w:rPr>
      </w:pPr>
    </w:p>
    <w:p w:rsidR="006009B1" w:rsidRPr="006009B1" w:rsidRDefault="006009B1" w:rsidP="006009B1">
      <w:pPr>
        <w:autoSpaceDE w:val="0"/>
        <w:autoSpaceDN w:val="0"/>
        <w:adjustRightInd w:val="0"/>
        <w:ind w:left="0" w:firstLine="567"/>
        <w:jc w:val="right"/>
        <w:rPr>
          <w:rFonts w:eastAsiaTheme="minorHAnsi"/>
          <w:sz w:val="18"/>
          <w:szCs w:val="18"/>
          <w:lang w:eastAsia="en-US"/>
        </w:rPr>
      </w:pPr>
    </w:p>
    <w:p w:rsidR="006009B1" w:rsidRDefault="006009B1"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1C574D" w:rsidRDefault="001C574D" w:rsidP="006009B1">
      <w:pPr>
        <w:autoSpaceDE w:val="0"/>
        <w:autoSpaceDN w:val="0"/>
        <w:adjustRightInd w:val="0"/>
        <w:ind w:left="0" w:firstLine="567"/>
        <w:jc w:val="right"/>
        <w:rPr>
          <w:rFonts w:eastAsiaTheme="minorHAnsi"/>
          <w:sz w:val="18"/>
          <w:szCs w:val="18"/>
          <w:lang w:eastAsia="en-US"/>
        </w:rPr>
      </w:pPr>
    </w:p>
    <w:p w:rsidR="001C574D" w:rsidRDefault="001C574D" w:rsidP="006009B1">
      <w:pPr>
        <w:autoSpaceDE w:val="0"/>
        <w:autoSpaceDN w:val="0"/>
        <w:adjustRightInd w:val="0"/>
        <w:ind w:left="0" w:firstLine="567"/>
        <w:jc w:val="right"/>
        <w:rPr>
          <w:rFonts w:eastAsiaTheme="minorHAnsi"/>
          <w:sz w:val="18"/>
          <w:szCs w:val="18"/>
          <w:lang w:eastAsia="en-US"/>
        </w:rPr>
      </w:pPr>
    </w:p>
    <w:p w:rsidR="001C574D" w:rsidRDefault="001C574D" w:rsidP="006009B1">
      <w:pPr>
        <w:autoSpaceDE w:val="0"/>
        <w:autoSpaceDN w:val="0"/>
        <w:adjustRightInd w:val="0"/>
        <w:ind w:left="0" w:firstLine="567"/>
        <w:jc w:val="right"/>
        <w:rPr>
          <w:rFonts w:eastAsiaTheme="minorHAnsi"/>
          <w:sz w:val="18"/>
          <w:szCs w:val="18"/>
          <w:lang w:eastAsia="en-US"/>
        </w:rPr>
      </w:pPr>
    </w:p>
    <w:p w:rsidR="001C574D" w:rsidRPr="006009B1" w:rsidRDefault="001C574D" w:rsidP="006009B1">
      <w:pPr>
        <w:autoSpaceDE w:val="0"/>
        <w:autoSpaceDN w:val="0"/>
        <w:adjustRightInd w:val="0"/>
        <w:ind w:left="0" w:firstLine="567"/>
        <w:jc w:val="right"/>
        <w:rPr>
          <w:rFonts w:eastAsiaTheme="minorHAnsi"/>
          <w:sz w:val="18"/>
          <w:szCs w:val="18"/>
          <w:lang w:eastAsia="en-US"/>
        </w:rPr>
      </w:pPr>
    </w:p>
    <w:p w:rsidR="006009B1" w:rsidRPr="006009B1" w:rsidRDefault="006009B1" w:rsidP="006009B1">
      <w:pPr>
        <w:ind w:left="0" w:firstLine="567"/>
        <w:jc w:val="right"/>
        <w:rPr>
          <w:sz w:val="18"/>
          <w:szCs w:val="18"/>
        </w:rPr>
      </w:pPr>
      <w:r w:rsidRPr="006009B1">
        <w:rPr>
          <w:sz w:val="18"/>
          <w:szCs w:val="18"/>
        </w:rPr>
        <w:lastRenderedPageBreak/>
        <w:t>Утвержден</w:t>
      </w:r>
    </w:p>
    <w:p w:rsidR="006009B1" w:rsidRPr="006009B1" w:rsidRDefault="006009B1" w:rsidP="006009B1">
      <w:pPr>
        <w:ind w:left="0" w:firstLine="567"/>
        <w:jc w:val="right"/>
        <w:rPr>
          <w:sz w:val="18"/>
          <w:szCs w:val="18"/>
        </w:rPr>
      </w:pPr>
      <w:r w:rsidRPr="006009B1">
        <w:rPr>
          <w:sz w:val="18"/>
          <w:szCs w:val="18"/>
        </w:rPr>
        <w:t>Постановлением администрации</w:t>
      </w:r>
    </w:p>
    <w:p w:rsidR="006009B1" w:rsidRPr="006009B1" w:rsidRDefault="006009B1" w:rsidP="006009B1">
      <w:pPr>
        <w:ind w:left="0" w:firstLine="567"/>
        <w:jc w:val="right"/>
        <w:rPr>
          <w:sz w:val="18"/>
          <w:szCs w:val="18"/>
        </w:rPr>
      </w:pPr>
      <w:proofErr w:type="spellStart"/>
      <w:r w:rsidRPr="006009B1">
        <w:rPr>
          <w:sz w:val="18"/>
          <w:szCs w:val="18"/>
        </w:rPr>
        <w:t>Хомутовского</w:t>
      </w:r>
      <w:proofErr w:type="spellEnd"/>
      <w:r w:rsidRPr="006009B1">
        <w:rPr>
          <w:sz w:val="18"/>
          <w:szCs w:val="18"/>
        </w:rPr>
        <w:t xml:space="preserve"> муниципального образования</w:t>
      </w:r>
    </w:p>
    <w:p w:rsidR="006009B1" w:rsidRPr="006009B1" w:rsidRDefault="006009B1" w:rsidP="006009B1">
      <w:pPr>
        <w:ind w:left="0" w:firstLine="567"/>
        <w:jc w:val="right"/>
        <w:rPr>
          <w:sz w:val="18"/>
          <w:szCs w:val="18"/>
        </w:rPr>
      </w:pPr>
      <w:r w:rsidRPr="006009B1">
        <w:rPr>
          <w:sz w:val="18"/>
          <w:szCs w:val="18"/>
        </w:rPr>
        <w:t>от «</w:t>
      </w:r>
      <w:r w:rsidR="002F46DD">
        <w:rPr>
          <w:sz w:val="18"/>
          <w:szCs w:val="18"/>
        </w:rPr>
        <w:t>18</w:t>
      </w:r>
      <w:r w:rsidRPr="006009B1">
        <w:rPr>
          <w:sz w:val="18"/>
          <w:szCs w:val="18"/>
        </w:rPr>
        <w:t>» ___</w:t>
      </w:r>
      <w:r w:rsidR="002F46DD">
        <w:rPr>
          <w:sz w:val="18"/>
          <w:szCs w:val="18"/>
        </w:rPr>
        <w:t>09</w:t>
      </w:r>
      <w:r w:rsidRPr="006009B1">
        <w:rPr>
          <w:sz w:val="18"/>
          <w:szCs w:val="18"/>
        </w:rPr>
        <w:t>__20</w:t>
      </w:r>
      <w:r w:rsidR="00F84AAB">
        <w:rPr>
          <w:sz w:val="18"/>
          <w:szCs w:val="18"/>
        </w:rPr>
        <w:t xml:space="preserve">20_ </w:t>
      </w:r>
      <w:r w:rsidRPr="006009B1">
        <w:rPr>
          <w:sz w:val="18"/>
          <w:szCs w:val="18"/>
        </w:rPr>
        <w:t xml:space="preserve"> года №___</w:t>
      </w:r>
      <w:r w:rsidR="002F46DD">
        <w:rPr>
          <w:sz w:val="18"/>
          <w:szCs w:val="18"/>
        </w:rPr>
        <w:t>166 о/д</w:t>
      </w:r>
      <w:r w:rsidRPr="006009B1">
        <w:rPr>
          <w:sz w:val="18"/>
          <w:szCs w:val="18"/>
        </w:rPr>
        <w:t>____</w:t>
      </w:r>
    </w:p>
    <w:p w:rsidR="006009B1" w:rsidRDefault="006009B1" w:rsidP="006009B1">
      <w:pPr>
        <w:ind w:left="0" w:firstLine="567"/>
        <w:jc w:val="center"/>
        <w:rPr>
          <w:b/>
          <w:bCs/>
          <w:sz w:val="18"/>
          <w:szCs w:val="18"/>
        </w:rPr>
      </w:pPr>
    </w:p>
    <w:p w:rsidR="00F84AAB" w:rsidRPr="006009B1" w:rsidRDefault="00F84AAB" w:rsidP="006009B1">
      <w:pPr>
        <w:ind w:left="0" w:firstLine="567"/>
        <w:jc w:val="center"/>
        <w:rPr>
          <w:b/>
          <w:bCs/>
          <w:sz w:val="18"/>
          <w:szCs w:val="18"/>
        </w:rPr>
      </w:pPr>
      <w:bookmarkStart w:id="0" w:name="_GoBack"/>
      <w:bookmarkEnd w:id="0"/>
    </w:p>
    <w:p w:rsidR="006009B1" w:rsidRPr="006009B1" w:rsidRDefault="006009B1" w:rsidP="006009B1">
      <w:pPr>
        <w:ind w:left="0" w:firstLine="567"/>
        <w:jc w:val="center"/>
        <w:rPr>
          <w:b/>
          <w:bCs/>
          <w:sz w:val="18"/>
          <w:szCs w:val="18"/>
        </w:rPr>
      </w:pPr>
    </w:p>
    <w:p w:rsidR="006009B1" w:rsidRPr="006009B1" w:rsidRDefault="006009B1" w:rsidP="006009B1">
      <w:pPr>
        <w:ind w:left="0" w:firstLine="567"/>
        <w:jc w:val="center"/>
        <w:rPr>
          <w:sz w:val="18"/>
          <w:szCs w:val="18"/>
        </w:rPr>
      </w:pPr>
      <w:r w:rsidRPr="006009B1">
        <w:rPr>
          <w:b/>
          <w:bCs/>
          <w:sz w:val="18"/>
          <w:szCs w:val="18"/>
        </w:rPr>
        <w:t>ПОРЯДОК</w:t>
      </w:r>
    </w:p>
    <w:p w:rsidR="006009B1" w:rsidRPr="006009B1" w:rsidRDefault="006009B1" w:rsidP="006009B1">
      <w:pPr>
        <w:ind w:left="0" w:firstLine="567"/>
        <w:jc w:val="center"/>
        <w:rPr>
          <w:sz w:val="18"/>
          <w:szCs w:val="18"/>
        </w:rPr>
      </w:pPr>
      <w:r w:rsidRPr="006009B1">
        <w:rPr>
          <w:b/>
          <w:bCs/>
          <w:sz w:val="18"/>
          <w:szCs w:val="18"/>
        </w:rPr>
        <w:t>ОРГАНИЗАЦИИ РАБОТЫ ПО ПРЕДСТАВЛЕНИЮ МУНИЦИПАЛЬНЫХ НОРМАТИВНЫХ ПРАВОВЫХ АКТОВ ХОМУТОВСКОГО МУНИЦИПАЛЬНОГО ОБРАЗОВАНИЯ И ДОПОЛНИТЕЛЬНЫХ СВЕДЕНИЙ К НИМ В РЕГИСТР МУНИЦИПАЛЬНЫХ НОРМАТИВНЫХ ПРАВОВЫХ АКТОВ ИРКУТСКОЙ ОБЛАСТИ</w:t>
      </w:r>
    </w:p>
    <w:p w:rsidR="00E71A7A" w:rsidRDefault="00E71A7A" w:rsidP="001C574D">
      <w:pPr>
        <w:spacing w:after="100" w:afterAutospacing="1"/>
        <w:ind w:left="0" w:firstLine="567"/>
        <w:rPr>
          <w:sz w:val="18"/>
          <w:szCs w:val="18"/>
        </w:rPr>
      </w:pPr>
    </w:p>
    <w:p w:rsidR="006009B1" w:rsidRPr="006009B1" w:rsidRDefault="006009B1" w:rsidP="001C574D">
      <w:pPr>
        <w:spacing w:after="100" w:afterAutospacing="1"/>
        <w:ind w:left="0" w:firstLine="567"/>
        <w:rPr>
          <w:sz w:val="18"/>
          <w:szCs w:val="18"/>
        </w:rPr>
      </w:pPr>
      <w:r w:rsidRPr="006009B1">
        <w:rPr>
          <w:sz w:val="18"/>
          <w:szCs w:val="18"/>
        </w:rPr>
        <w:t xml:space="preserve">1. </w:t>
      </w:r>
      <w:proofErr w:type="gramStart"/>
      <w:r w:rsidRPr="006009B1">
        <w:rPr>
          <w:sz w:val="18"/>
          <w:szCs w:val="18"/>
        </w:rPr>
        <w:t xml:space="preserve">Настоящий Порядок регулирует отношения, связанные с организацией работы </w:t>
      </w:r>
      <w:proofErr w:type="spellStart"/>
      <w:r w:rsidRPr="006009B1">
        <w:rPr>
          <w:sz w:val="18"/>
          <w:szCs w:val="18"/>
        </w:rPr>
        <w:t>Хомутовского</w:t>
      </w:r>
      <w:proofErr w:type="spellEnd"/>
      <w:r w:rsidRPr="006009B1">
        <w:rPr>
          <w:sz w:val="18"/>
          <w:szCs w:val="18"/>
        </w:rPr>
        <w:t xml:space="preserve"> муниципального образования (далее – муниципальное образование) по обеспечению представления Главой </w:t>
      </w:r>
      <w:proofErr w:type="spellStart"/>
      <w:r w:rsidRPr="006009B1">
        <w:rPr>
          <w:sz w:val="18"/>
          <w:szCs w:val="18"/>
        </w:rPr>
        <w:t>Хомутовского</w:t>
      </w:r>
      <w:proofErr w:type="spellEnd"/>
      <w:r w:rsidRPr="006009B1">
        <w:rPr>
          <w:sz w:val="18"/>
          <w:szCs w:val="18"/>
        </w:rPr>
        <w:t xml:space="preserve"> муниципального образования муниципальных нормативных правовых актов муниципального образования (далее – муниципальные правовые акты) и дополнительных сведений к ним, предусмотренных Законом Иркутской области от 12марта 2009 года №10-оз "О порядке организации и ведения регистра муниципальных нормативных правовых актов Иркутской области"  (далее – дополнительные сведения</w:t>
      </w:r>
      <w:proofErr w:type="gramEnd"/>
      <w:r w:rsidRPr="006009B1">
        <w:rPr>
          <w:sz w:val="18"/>
          <w:szCs w:val="18"/>
        </w:rPr>
        <w:t>), в орган государственной власти Иркутской области, уполномоченный Правительством Иркутской области на ведение Регистра муниципальных нормативных правовых актов Иркутской области (далее – уполномоченный орган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 xml:space="preserve">2. </w:t>
      </w:r>
      <w:proofErr w:type="gramStart"/>
      <w:r w:rsidRPr="006009B1">
        <w:rPr>
          <w:sz w:val="18"/>
          <w:szCs w:val="18"/>
        </w:rPr>
        <w:t>Настоящий Порядок разработан в соответствии с Конституцией Российской Федерации, Федеральным законом от 6 октября 2003 года №131</w:t>
      </w:r>
      <w:r w:rsidRPr="006009B1">
        <w:rPr>
          <w:sz w:val="18"/>
          <w:szCs w:val="18"/>
        </w:rPr>
        <w:noBreakHyphen/>
        <w:t>ФЗ "Об общих принципах организации местного самоуправления в Российской Федерации", Уставом Иркутской области, Законом Иркутской области от 12 марта 2009 года №10-оз "О порядке организации и ведения регистра муниципальных нормативных правовых актов Иркутской области" (далее – Закон Иркутской области), Положением об отдельных вопросах организации и</w:t>
      </w:r>
      <w:proofErr w:type="gramEnd"/>
      <w:r w:rsidRPr="006009B1">
        <w:rPr>
          <w:sz w:val="18"/>
          <w:szCs w:val="18"/>
        </w:rPr>
        <w:t xml:space="preserve"> ведения регистра муниципальных нормативных правовых актов Иркутской области, утвержденным постановлением Правительства Иркутской области от 29 мая 2009 года №169-пп (далее – Положение о ведении регистра), Уставом </w:t>
      </w:r>
      <w:proofErr w:type="spellStart"/>
      <w:r w:rsidRPr="006009B1">
        <w:rPr>
          <w:sz w:val="18"/>
          <w:szCs w:val="18"/>
        </w:rPr>
        <w:t>Хомутовского</w:t>
      </w:r>
      <w:proofErr w:type="spellEnd"/>
      <w:r w:rsidRPr="006009B1">
        <w:rPr>
          <w:sz w:val="18"/>
          <w:szCs w:val="18"/>
        </w:rPr>
        <w:t xml:space="preserve"> муниципального образования, иными муниципальными правовыми актами муниципального образования.</w:t>
      </w:r>
    </w:p>
    <w:p w:rsidR="006009B1" w:rsidRPr="006009B1" w:rsidRDefault="006009B1" w:rsidP="001C574D">
      <w:pPr>
        <w:spacing w:after="100" w:afterAutospacing="1"/>
        <w:ind w:left="0" w:firstLine="567"/>
        <w:rPr>
          <w:sz w:val="18"/>
          <w:szCs w:val="18"/>
        </w:rPr>
      </w:pPr>
      <w:r w:rsidRPr="006009B1">
        <w:rPr>
          <w:sz w:val="18"/>
          <w:szCs w:val="18"/>
        </w:rPr>
        <w:t xml:space="preserve">3. Администрация </w:t>
      </w:r>
      <w:proofErr w:type="spellStart"/>
      <w:r w:rsidRPr="006009B1">
        <w:rPr>
          <w:sz w:val="18"/>
          <w:szCs w:val="18"/>
        </w:rPr>
        <w:t>Хомутовского</w:t>
      </w:r>
      <w:proofErr w:type="spellEnd"/>
      <w:r w:rsidRPr="006009B1">
        <w:rPr>
          <w:sz w:val="18"/>
          <w:szCs w:val="18"/>
        </w:rPr>
        <w:t xml:space="preserve"> муниципального образования (далее – местная администрация) в целях обеспечения представления Главой </w:t>
      </w:r>
      <w:proofErr w:type="spellStart"/>
      <w:r w:rsidRPr="006009B1">
        <w:rPr>
          <w:sz w:val="18"/>
          <w:szCs w:val="18"/>
        </w:rPr>
        <w:t>Хомутовского</w:t>
      </w:r>
      <w:proofErr w:type="spellEnd"/>
      <w:r w:rsidRPr="006009B1">
        <w:rPr>
          <w:sz w:val="18"/>
          <w:szCs w:val="18"/>
        </w:rPr>
        <w:t xml:space="preserve"> муниципального образования (далее – глава муниципального образования) муниципальных правовых актов в уполномоченный орган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1) принимает документы, представленные Главе муниципального образования в соответствии с пунктом 1 части 2, пунктом 1 части 3 статьи 7 Закона Иркутской области;</w:t>
      </w:r>
    </w:p>
    <w:p w:rsidR="006009B1" w:rsidRPr="006009B1" w:rsidRDefault="006009B1" w:rsidP="001C574D">
      <w:pPr>
        <w:spacing w:after="100" w:afterAutospacing="1"/>
        <w:ind w:left="0" w:firstLine="567"/>
        <w:rPr>
          <w:sz w:val="18"/>
          <w:szCs w:val="18"/>
        </w:rPr>
      </w:pPr>
      <w:r w:rsidRPr="006009B1">
        <w:rPr>
          <w:sz w:val="18"/>
          <w:szCs w:val="18"/>
        </w:rPr>
        <w:t>2) осуществляет подготовку документов, предусмотренных пунктом 2 части 2, пунктом 2 части 3 статьи 7 Закона Иркутской области;</w:t>
      </w:r>
    </w:p>
    <w:p w:rsidR="006009B1" w:rsidRPr="006009B1" w:rsidRDefault="006009B1" w:rsidP="001C574D">
      <w:pPr>
        <w:spacing w:after="100" w:afterAutospacing="1"/>
        <w:ind w:left="0" w:firstLine="567"/>
        <w:rPr>
          <w:sz w:val="18"/>
          <w:szCs w:val="18"/>
        </w:rPr>
      </w:pPr>
      <w:r w:rsidRPr="006009B1">
        <w:rPr>
          <w:sz w:val="18"/>
          <w:szCs w:val="18"/>
        </w:rPr>
        <w:t>3) представляет в уполномоченный орган государственной власти документы, предусмотренные статьей 6 Закона Иркутской области (при их наличии), за исключением экспертных заключений уполномоченного органа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4) представляет сведения об официальном опубликовании (обнародовании) муниципальных правовых актов в уполномоченный орган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5) представляет экземпляр печатного издания либо копию такого издания, в котором муниципальный правовой акт был опубликован (обнародован), в уполномоченный орган государственной власти – в случаях поступления запроса от уполномоченного органа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6) обеспечивает повторное представление в уполномоченный орган государственной власти муниципального правового акта – в случаях поступления запроса от уполномоченного органа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 xml:space="preserve">4. </w:t>
      </w:r>
      <w:proofErr w:type="gramStart"/>
      <w:r w:rsidRPr="006009B1">
        <w:rPr>
          <w:sz w:val="18"/>
          <w:szCs w:val="18"/>
        </w:rPr>
        <w:t>Должностное лицо местной администрации, уполномоченное в сфере делопроизводства (далее – должностное лицо, уполномоченное в сфере делопроизводства), представляет должностному лицу местной администрации, уполномоченному в сфере работы с муниципальными правовыми актами (далее – уполномоченное должностное лицо) в отношении муниципальных нормативных правовых актов, принятых на местном референдуме, муниципальных нормативных правовых актов главы муниципального образования, а также иных должностных лиц местной администрации документы, предусмотренные пунктом 1</w:t>
      </w:r>
      <w:proofErr w:type="gramEnd"/>
      <w:r w:rsidRPr="006009B1">
        <w:rPr>
          <w:sz w:val="18"/>
          <w:szCs w:val="18"/>
        </w:rPr>
        <w:t xml:space="preserve"> части 2, пунктом 1 части 3 статьи 7 Закона Иркутской области, – в течение одного рабочего дня после дня принятия (издания) соответствующего муниципального правового акта.</w:t>
      </w:r>
    </w:p>
    <w:p w:rsidR="006009B1" w:rsidRPr="006009B1" w:rsidRDefault="006009B1" w:rsidP="001C574D">
      <w:pPr>
        <w:spacing w:after="100" w:afterAutospacing="1"/>
        <w:ind w:left="0" w:firstLine="567"/>
        <w:rPr>
          <w:sz w:val="18"/>
          <w:szCs w:val="18"/>
        </w:rPr>
      </w:pPr>
      <w:r w:rsidRPr="006009B1">
        <w:rPr>
          <w:sz w:val="18"/>
          <w:szCs w:val="18"/>
        </w:rPr>
        <w:t xml:space="preserve">5. </w:t>
      </w:r>
      <w:proofErr w:type="gramStart"/>
      <w:r w:rsidRPr="006009B1">
        <w:rPr>
          <w:sz w:val="18"/>
          <w:szCs w:val="18"/>
        </w:rPr>
        <w:t xml:space="preserve">Должностное лицо местной администрации, уполномоченное в сфере взаимодействия с Думой </w:t>
      </w:r>
      <w:proofErr w:type="spellStart"/>
      <w:r w:rsidRPr="006009B1">
        <w:rPr>
          <w:sz w:val="18"/>
          <w:szCs w:val="18"/>
        </w:rPr>
        <w:t>Хомутовского</w:t>
      </w:r>
      <w:proofErr w:type="spellEnd"/>
      <w:r w:rsidRPr="006009B1">
        <w:rPr>
          <w:sz w:val="18"/>
          <w:szCs w:val="18"/>
        </w:rPr>
        <w:t xml:space="preserve"> муниципального образования (далее – должностное лицо, уполномоченное в сфере взаимодействия с Думой), принимает документы, направленные в соответствии с пунктом 1 части 2, пунктом 1 части 3 статьи 7 Закона Иркутской области председателем Думы </w:t>
      </w:r>
      <w:proofErr w:type="spellStart"/>
      <w:r w:rsidRPr="006009B1">
        <w:rPr>
          <w:sz w:val="18"/>
          <w:szCs w:val="18"/>
        </w:rPr>
        <w:t>Хомутовского</w:t>
      </w:r>
      <w:proofErr w:type="spellEnd"/>
      <w:r w:rsidRPr="006009B1">
        <w:rPr>
          <w:sz w:val="18"/>
          <w:szCs w:val="18"/>
        </w:rPr>
        <w:t xml:space="preserve"> муниципального образования и обеспечивает их соответствие требованиям, предусмотренным пунктами 7 – 72 Положения о ведении регистра.</w:t>
      </w:r>
      <w:proofErr w:type="gramEnd"/>
    </w:p>
    <w:p w:rsidR="006009B1" w:rsidRPr="006009B1" w:rsidRDefault="006009B1" w:rsidP="001C574D">
      <w:pPr>
        <w:spacing w:after="100" w:afterAutospacing="1"/>
        <w:ind w:left="0" w:firstLine="567"/>
        <w:rPr>
          <w:sz w:val="18"/>
          <w:szCs w:val="18"/>
        </w:rPr>
      </w:pPr>
      <w:r w:rsidRPr="006009B1">
        <w:rPr>
          <w:sz w:val="18"/>
          <w:szCs w:val="18"/>
        </w:rPr>
        <w:t>6. Должностное лицо, уполномоченное в сфере взаимодействия с Думой, направляет уполномоченному должностному лицу:</w:t>
      </w:r>
    </w:p>
    <w:p w:rsidR="006009B1" w:rsidRPr="006009B1" w:rsidRDefault="006009B1" w:rsidP="001C574D">
      <w:pPr>
        <w:spacing w:after="100" w:afterAutospacing="1"/>
        <w:ind w:left="0" w:firstLine="567"/>
        <w:rPr>
          <w:sz w:val="18"/>
          <w:szCs w:val="18"/>
        </w:rPr>
      </w:pPr>
      <w:r w:rsidRPr="006009B1">
        <w:rPr>
          <w:sz w:val="18"/>
          <w:szCs w:val="18"/>
        </w:rPr>
        <w:lastRenderedPageBreak/>
        <w:t>1) документы, принятые в соответствии с пунктом 7 настоящего Порядка, – не позднее трех рабочих дней со дня их поступления должностному лицу, уполномоченному в сфере взаимодействия с Думой;</w:t>
      </w:r>
    </w:p>
    <w:p w:rsidR="006009B1" w:rsidRPr="006009B1" w:rsidRDefault="006009B1" w:rsidP="001C574D">
      <w:pPr>
        <w:spacing w:after="100" w:afterAutospacing="1"/>
        <w:ind w:left="0" w:firstLine="567"/>
        <w:rPr>
          <w:sz w:val="18"/>
          <w:szCs w:val="18"/>
        </w:rPr>
      </w:pPr>
      <w:r w:rsidRPr="006009B1">
        <w:rPr>
          <w:sz w:val="18"/>
          <w:szCs w:val="18"/>
        </w:rPr>
        <w:t>2) сведения об официальном опубликовании (обнародовании) муниципальных правовых актов, направленных в течение месяца в соответствии с подпунктом 1 настоящего пункта, – в течение одного рабочего дня после дня окончания соответствующего месяца;</w:t>
      </w:r>
    </w:p>
    <w:p w:rsidR="006009B1" w:rsidRPr="006009B1" w:rsidRDefault="006009B1" w:rsidP="001C574D">
      <w:pPr>
        <w:spacing w:after="100" w:afterAutospacing="1"/>
        <w:ind w:left="0" w:firstLine="567"/>
        <w:rPr>
          <w:sz w:val="18"/>
          <w:szCs w:val="18"/>
        </w:rPr>
      </w:pPr>
      <w:r w:rsidRPr="006009B1">
        <w:rPr>
          <w:sz w:val="18"/>
          <w:szCs w:val="18"/>
        </w:rPr>
        <w:t>3) сведения об официальном опубликовании (обнародовании) муниципальных правовых актов, в отношении которых в сведениях, направленных в соответствии с подпунктом 2 настоящего пункта, была проставлена отметка "</w:t>
      </w:r>
      <w:proofErr w:type="gramStart"/>
      <w:r w:rsidRPr="006009B1">
        <w:rPr>
          <w:sz w:val="18"/>
          <w:szCs w:val="18"/>
        </w:rPr>
        <w:t>передан</w:t>
      </w:r>
      <w:proofErr w:type="gramEnd"/>
      <w:r w:rsidRPr="006009B1">
        <w:rPr>
          <w:sz w:val="18"/>
          <w:szCs w:val="18"/>
        </w:rPr>
        <w:t xml:space="preserve"> на опубликование", – в течение одного рабочего дня после дня окончания месяца, в котором соответствующие акты были опубликованы.</w:t>
      </w:r>
    </w:p>
    <w:p w:rsidR="006009B1" w:rsidRPr="006009B1" w:rsidRDefault="006009B1" w:rsidP="001C574D">
      <w:pPr>
        <w:spacing w:after="100" w:afterAutospacing="1"/>
        <w:ind w:left="0" w:firstLine="567"/>
        <w:rPr>
          <w:sz w:val="18"/>
          <w:szCs w:val="18"/>
        </w:rPr>
      </w:pPr>
      <w:r w:rsidRPr="006009B1">
        <w:rPr>
          <w:sz w:val="18"/>
          <w:szCs w:val="18"/>
        </w:rPr>
        <w:t>7. Сведения, предусмотренные подпунктом 2 пункта 5, подпунктом 2 пункта 8 настоящего Порядка, подаются в форме перечня муниципальных правовых актов, направленных в течение месяца в соответствии с подпунктом 1 пункта 5, подпунктом 1 пункта 8 настоящего Порядка соответственно, с указанием в отношении каждого акта информации, предусмотренной одним из следующих подпунктов:</w:t>
      </w:r>
    </w:p>
    <w:p w:rsidR="006009B1" w:rsidRPr="006009B1" w:rsidRDefault="006009B1" w:rsidP="001C574D">
      <w:pPr>
        <w:spacing w:after="100" w:afterAutospacing="1"/>
        <w:ind w:left="0" w:firstLine="567"/>
        <w:rPr>
          <w:sz w:val="18"/>
          <w:szCs w:val="18"/>
        </w:rPr>
      </w:pPr>
      <w:r w:rsidRPr="006009B1">
        <w:rPr>
          <w:sz w:val="18"/>
          <w:szCs w:val="18"/>
        </w:rPr>
        <w:t>1) о печатном средстве массовой информации, в котором был официально опубликован соответствующий муниципальный правовой акт, с указанием его наименования (их наименований), даты издания, номера (номеров), либо сведений дате, месте, способе официального опубликования (обнародования) – для иных источников официального опубликования (обнародования);</w:t>
      </w:r>
    </w:p>
    <w:p w:rsidR="006009B1" w:rsidRPr="006009B1" w:rsidRDefault="006009B1" w:rsidP="001C574D">
      <w:pPr>
        <w:spacing w:after="100" w:afterAutospacing="1"/>
        <w:ind w:left="0" w:firstLine="567"/>
        <w:rPr>
          <w:sz w:val="18"/>
          <w:szCs w:val="18"/>
        </w:rPr>
      </w:pPr>
      <w:r w:rsidRPr="006009B1">
        <w:rPr>
          <w:sz w:val="18"/>
          <w:szCs w:val="18"/>
        </w:rPr>
        <w:t>2) "не подлежит опубликованию" – в случаях, когда муниципальный правовой акт не подлежит опубликованию;</w:t>
      </w:r>
    </w:p>
    <w:p w:rsidR="006009B1" w:rsidRPr="006009B1" w:rsidRDefault="006009B1" w:rsidP="001C574D">
      <w:pPr>
        <w:spacing w:after="100" w:afterAutospacing="1"/>
        <w:ind w:left="0" w:firstLine="567"/>
        <w:rPr>
          <w:sz w:val="18"/>
          <w:szCs w:val="18"/>
        </w:rPr>
      </w:pPr>
      <w:r w:rsidRPr="006009B1">
        <w:rPr>
          <w:sz w:val="18"/>
          <w:szCs w:val="18"/>
        </w:rPr>
        <w:t>3) "передан на опубликование" – в случаях, когда муниципальный правовой акт направлен на опубликование, но на последний день месяца не опубликован.</w:t>
      </w:r>
    </w:p>
    <w:p w:rsidR="006009B1" w:rsidRPr="006009B1" w:rsidRDefault="006009B1" w:rsidP="001C574D">
      <w:pPr>
        <w:spacing w:after="100" w:afterAutospacing="1"/>
        <w:ind w:left="0" w:firstLine="567"/>
        <w:rPr>
          <w:sz w:val="18"/>
          <w:szCs w:val="18"/>
        </w:rPr>
      </w:pPr>
      <w:r w:rsidRPr="006009B1">
        <w:rPr>
          <w:sz w:val="18"/>
          <w:szCs w:val="18"/>
        </w:rPr>
        <w:t xml:space="preserve">8. </w:t>
      </w:r>
      <w:proofErr w:type="gramStart"/>
      <w:r w:rsidRPr="006009B1">
        <w:rPr>
          <w:sz w:val="18"/>
          <w:szCs w:val="18"/>
        </w:rPr>
        <w:t>Сведения, предусмотренные подпунктом 3 пункта 5, подпунктом 3 пункта 8 настоящего Порядка подаются в форме перечня муниципальных правовых актов, в отношении которых в сведениях, предусмотренных подпунктом 2 пункта 5, подпунктом 2 пункта 8 настоящего Порядка соответственно, была проставлена отметка "передан на опубликование", с указанием в отношении каждого акта сведений о печатном средстве массовой информации, в котором был официально опубликован соответствующий</w:t>
      </w:r>
      <w:proofErr w:type="gramEnd"/>
      <w:r w:rsidRPr="006009B1">
        <w:rPr>
          <w:sz w:val="18"/>
          <w:szCs w:val="18"/>
        </w:rPr>
        <w:t xml:space="preserve"> </w:t>
      </w:r>
      <w:proofErr w:type="gramStart"/>
      <w:r w:rsidRPr="006009B1">
        <w:rPr>
          <w:sz w:val="18"/>
          <w:szCs w:val="18"/>
        </w:rPr>
        <w:t>акт: его наименования (их наименований), даты издания, номера (номеров), либо сведений о дате, месте, способе официального опубликования (обнародования) – для иных источников официального опубликования (обнародования).</w:t>
      </w:r>
      <w:proofErr w:type="gramEnd"/>
    </w:p>
    <w:p w:rsidR="006009B1" w:rsidRPr="006009B1" w:rsidRDefault="006009B1" w:rsidP="001C574D">
      <w:pPr>
        <w:spacing w:after="100" w:afterAutospacing="1"/>
        <w:ind w:left="0" w:firstLine="567"/>
        <w:rPr>
          <w:sz w:val="18"/>
          <w:szCs w:val="18"/>
        </w:rPr>
      </w:pPr>
      <w:r w:rsidRPr="006009B1">
        <w:rPr>
          <w:sz w:val="18"/>
          <w:szCs w:val="18"/>
        </w:rPr>
        <w:t xml:space="preserve">9. </w:t>
      </w:r>
      <w:proofErr w:type="gramStart"/>
      <w:r w:rsidRPr="006009B1">
        <w:rPr>
          <w:sz w:val="18"/>
          <w:szCs w:val="18"/>
        </w:rPr>
        <w:t xml:space="preserve">Должностное лицо, уполномоченное в сфере делопроизводства, должностное лицо, уполномоченное в сфере взаимодействия с Думой, представляют в соответствии с пунктами 4–8 настоящего Порядка документы в электронном виде посредством их размещения на официальном сайте администрации </w:t>
      </w:r>
      <w:proofErr w:type="spellStart"/>
      <w:r w:rsidRPr="006009B1">
        <w:rPr>
          <w:sz w:val="18"/>
          <w:szCs w:val="18"/>
        </w:rPr>
        <w:t>Хомутовского</w:t>
      </w:r>
      <w:proofErr w:type="spellEnd"/>
      <w:r w:rsidRPr="006009B1">
        <w:rPr>
          <w:sz w:val="18"/>
          <w:szCs w:val="18"/>
        </w:rPr>
        <w:t xml:space="preserve"> муниципального образования в информационно-телекоммуникационной сети "Интернет" в папке "Регистр муниципальных нормативных правовых актов </w:t>
      </w:r>
      <w:proofErr w:type="spellStart"/>
      <w:r w:rsidRPr="006009B1">
        <w:rPr>
          <w:sz w:val="18"/>
          <w:szCs w:val="18"/>
        </w:rPr>
        <w:t>Хомутовского</w:t>
      </w:r>
      <w:proofErr w:type="spellEnd"/>
      <w:r w:rsidRPr="006009B1">
        <w:rPr>
          <w:sz w:val="18"/>
          <w:szCs w:val="18"/>
        </w:rPr>
        <w:t xml:space="preserve"> муниципального образования" в подпапке "Регистр муниципальных нормативных правовых актов Иркутской области".</w:t>
      </w:r>
      <w:proofErr w:type="gramEnd"/>
    </w:p>
    <w:p w:rsidR="006009B1" w:rsidRPr="006009B1" w:rsidRDefault="006009B1" w:rsidP="001C574D">
      <w:pPr>
        <w:spacing w:after="100" w:afterAutospacing="1"/>
        <w:ind w:left="0" w:firstLine="567"/>
        <w:rPr>
          <w:sz w:val="18"/>
          <w:szCs w:val="18"/>
        </w:rPr>
      </w:pPr>
      <w:r w:rsidRPr="006009B1">
        <w:rPr>
          <w:sz w:val="18"/>
          <w:szCs w:val="18"/>
        </w:rPr>
        <w:t>10. Уполномоченное должностное лицо принимает документы, представленные:</w:t>
      </w:r>
    </w:p>
    <w:p w:rsidR="006009B1" w:rsidRPr="006009B1" w:rsidRDefault="006009B1" w:rsidP="001C574D">
      <w:pPr>
        <w:spacing w:after="100" w:afterAutospacing="1"/>
        <w:ind w:left="0" w:firstLine="567"/>
        <w:rPr>
          <w:sz w:val="18"/>
          <w:szCs w:val="18"/>
        </w:rPr>
      </w:pPr>
      <w:r w:rsidRPr="006009B1">
        <w:rPr>
          <w:sz w:val="18"/>
          <w:szCs w:val="18"/>
        </w:rPr>
        <w:t>1) должностным лицом, уполномоченным в сфере делопроизводства, в соответствии с пунктом 4 настоящего Порядка;</w:t>
      </w:r>
    </w:p>
    <w:p w:rsidR="006009B1" w:rsidRPr="006009B1" w:rsidRDefault="006009B1" w:rsidP="001C574D">
      <w:pPr>
        <w:spacing w:after="100" w:afterAutospacing="1"/>
        <w:ind w:left="0" w:firstLine="567"/>
        <w:rPr>
          <w:sz w:val="18"/>
          <w:szCs w:val="18"/>
        </w:rPr>
      </w:pPr>
      <w:r w:rsidRPr="006009B1">
        <w:rPr>
          <w:sz w:val="18"/>
          <w:szCs w:val="18"/>
        </w:rPr>
        <w:t>2) должностным лицом, уполномоченным в сфере взаимодействия с Думой, в соответствии с пунктами 5, 6 настоящего Порядка.</w:t>
      </w:r>
    </w:p>
    <w:p w:rsidR="006009B1" w:rsidRPr="006009B1" w:rsidRDefault="006009B1" w:rsidP="001C574D">
      <w:pPr>
        <w:spacing w:after="100" w:afterAutospacing="1"/>
        <w:ind w:left="0" w:firstLine="567"/>
        <w:rPr>
          <w:sz w:val="18"/>
          <w:szCs w:val="18"/>
        </w:rPr>
      </w:pPr>
      <w:r w:rsidRPr="006009B1">
        <w:rPr>
          <w:sz w:val="18"/>
          <w:szCs w:val="18"/>
        </w:rPr>
        <w:t>11. Документы, представленные в соответствии с пунктом 10 настоящего Порядка, подлежат регистрации уполномоченным должностным лицом в день их поступления.</w:t>
      </w:r>
    </w:p>
    <w:p w:rsidR="006009B1" w:rsidRPr="006009B1" w:rsidRDefault="006009B1" w:rsidP="001C574D">
      <w:pPr>
        <w:spacing w:after="100" w:afterAutospacing="1"/>
        <w:ind w:left="0" w:firstLine="567"/>
        <w:rPr>
          <w:sz w:val="18"/>
          <w:szCs w:val="18"/>
        </w:rPr>
      </w:pPr>
      <w:r w:rsidRPr="006009B1">
        <w:rPr>
          <w:sz w:val="18"/>
          <w:szCs w:val="18"/>
        </w:rPr>
        <w:t xml:space="preserve">12. Документы, представленные уполномоченному должностному </w:t>
      </w:r>
      <w:proofErr w:type="gramStart"/>
      <w:r w:rsidRPr="006009B1">
        <w:rPr>
          <w:sz w:val="18"/>
          <w:szCs w:val="18"/>
        </w:rPr>
        <w:t>лицу</w:t>
      </w:r>
      <w:proofErr w:type="gramEnd"/>
      <w:r w:rsidRPr="006009B1">
        <w:rPr>
          <w:sz w:val="18"/>
          <w:szCs w:val="18"/>
        </w:rPr>
        <w:t xml:space="preserve"> как в электронном виде, так и на бумажном носителе, должны иметь идентичное содержание.</w:t>
      </w:r>
    </w:p>
    <w:p w:rsidR="006009B1" w:rsidRPr="006009B1" w:rsidRDefault="006009B1" w:rsidP="001C574D">
      <w:pPr>
        <w:spacing w:after="100" w:afterAutospacing="1"/>
        <w:ind w:left="0" w:firstLine="567"/>
        <w:rPr>
          <w:sz w:val="18"/>
          <w:szCs w:val="18"/>
        </w:rPr>
      </w:pPr>
      <w:r w:rsidRPr="006009B1">
        <w:rPr>
          <w:sz w:val="18"/>
          <w:szCs w:val="18"/>
        </w:rPr>
        <w:t>13. Уполномоченное должностное лицо обеспечивает соответствие документов, представленных в соответствии с подпунктом 1 пункта 10 настоящего Порядка, требованиям, предусмотренным пунктами 7–72 Положения о ведении регистра.</w:t>
      </w:r>
    </w:p>
    <w:p w:rsidR="006009B1" w:rsidRPr="006009B1" w:rsidRDefault="006009B1" w:rsidP="001C574D">
      <w:pPr>
        <w:spacing w:after="100" w:afterAutospacing="1"/>
        <w:ind w:left="0" w:firstLine="567"/>
        <w:rPr>
          <w:sz w:val="18"/>
          <w:szCs w:val="18"/>
        </w:rPr>
      </w:pPr>
      <w:r w:rsidRPr="006009B1">
        <w:rPr>
          <w:sz w:val="18"/>
          <w:szCs w:val="18"/>
        </w:rPr>
        <w:t>14. При принятии документов, указанных в подпункте 2 пункта 10 настоящего Порядка, уполномоченное должностное лицо проверяет их на соответствие требованиям, предусмотренным пунктами 7–72 Положения о ведении регистра и пунктом 12 настоящего Порядка. В случаях выявления несоответствия поступивших документов указанным требованиям уполномоченное должностное лицо возвращает их должностному лицу, уполномоченному в сфере взаимодействия с Думой не позднее двух рабочих дней со дня регистрации поступивших документов с указанием выявленных недостатков.</w:t>
      </w:r>
    </w:p>
    <w:p w:rsidR="006009B1" w:rsidRPr="006009B1" w:rsidRDefault="006009B1" w:rsidP="001C574D">
      <w:pPr>
        <w:spacing w:after="100" w:afterAutospacing="1"/>
        <w:ind w:left="0" w:firstLine="567"/>
        <w:rPr>
          <w:sz w:val="18"/>
          <w:szCs w:val="18"/>
        </w:rPr>
      </w:pPr>
      <w:r w:rsidRPr="006009B1">
        <w:rPr>
          <w:sz w:val="18"/>
          <w:szCs w:val="18"/>
        </w:rPr>
        <w:t>15. Должностное лицо, уполномоченное в сфере взаимодействия с Думой, устраняет недостатки, выявленные уполномоченным должностным лицом в соответствии с пунктом 14 настоящего Порядка,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11 настоящего Порядка.</w:t>
      </w:r>
    </w:p>
    <w:p w:rsidR="006009B1" w:rsidRPr="006009B1" w:rsidRDefault="006009B1" w:rsidP="001C574D">
      <w:pPr>
        <w:spacing w:after="100" w:afterAutospacing="1"/>
        <w:ind w:left="0" w:firstLine="567"/>
        <w:rPr>
          <w:sz w:val="18"/>
          <w:szCs w:val="18"/>
        </w:rPr>
      </w:pPr>
      <w:r w:rsidRPr="006009B1">
        <w:rPr>
          <w:sz w:val="18"/>
          <w:szCs w:val="18"/>
        </w:rPr>
        <w:t>16. Уполномоченное должностное лицо не позднее пяти рабочих дней по окончании каждого месяца:</w:t>
      </w:r>
    </w:p>
    <w:p w:rsidR="006009B1" w:rsidRPr="006009B1" w:rsidRDefault="006009B1" w:rsidP="001C574D">
      <w:pPr>
        <w:spacing w:after="100" w:afterAutospacing="1"/>
        <w:ind w:left="0" w:firstLine="567"/>
        <w:rPr>
          <w:sz w:val="18"/>
          <w:szCs w:val="18"/>
        </w:rPr>
      </w:pPr>
      <w:r w:rsidRPr="006009B1">
        <w:rPr>
          <w:sz w:val="18"/>
          <w:szCs w:val="18"/>
        </w:rPr>
        <w:lastRenderedPageBreak/>
        <w:t>1) составляет перечень муниципальных правовых актов, поступивших в него в соответствии с пунктом 10 настоящего Порядка за прошедший месяц, с указанием сведений об официальном опубликовании (обнародовании) каждого акта в соответствии с пунктом 7 настоящего Порядка;</w:t>
      </w:r>
    </w:p>
    <w:p w:rsidR="006009B1" w:rsidRPr="006009B1" w:rsidRDefault="006009B1" w:rsidP="001C574D">
      <w:pPr>
        <w:spacing w:after="100" w:afterAutospacing="1"/>
        <w:ind w:left="0" w:firstLine="567"/>
        <w:rPr>
          <w:sz w:val="18"/>
          <w:szCs w:val="18"/>
        </w:rPr>
      </w:pPr>
      <w:proofErr w:type="gramStart"/>
      <w:r w:rsidRPr="006009B1">
        <w:rPr>
          <w:sz w:val="18"/>
          <w:szCs w:val="18"/>
        </w:rPr>
        <w:t>2) комплектует заверенные копии муниципальных правовых актов дополнительных сведений к ним на бумажных носителях, в соответствии с перечнем, предусмотренным подпунктом 1 настоящего пункта, а также тексты указанных актов в электронном виде без использования усиленной квалифицированной электронной подписи и (или) комплектует тексты муниципальных правовых актов в электронном виде и копии дополнительных сведений к ним в электронном виде в соответствии с перечнем</w:t>
      </w:r>
      <w:proofErr w:type="gramEnd"/>
      <w:r w:rsidRPr="006009B1">
        <w:rPr>
          <w:sz w:val="18"/>
          <w:szCs w:val="18"/>
        </w:rPr>
        <w:t>, предусмотренным подпунктом 1 настоящего пункта, а также заверяет указанные тексты и копии усиленной квалифицированной электронной подписью уполномоченного должностного лица;</w:t>
      </w:r>
    </w:p>
    <w:p w:rsidR="006009B1" w:rsidRPr="006009B1" w:rsidRDefault="006009B1" w:rsidP="001C574D">
      <w:pPr>
        <w:spacing w:after="100" w:afterAutospacing="1"/>
        <w:ind w:left="0" w:firstLine="567"/>
        <w:rPr>
          <w:sz w:val="18"/>
          <w:szCs w:val="18"/>
        </w:rPr>
      </w:pPr>
      <w:r w:rsidRPr="006009B1">
        <w:rPr>
          <w:sz w:val="18"/>
          <w:szCs w:val="18"/>
        </w:rPr>
        <w:t xml:space="preserve">3) подготавливает сопроводительное письмо, содержащее перечень, предусмотренный подпунктом 1 настоящего пункта, а также при наличии – сведения об официальном опубликовании (обнародовании) муниципальных правовых актов, направленных </w:t>
      </w:r>
      <w:proofErr w:type="gramStart"/>
      <w:r w:rsidRPr="006009B1">
        <w:rPr>
          <w:sz w:val="18"/>
          <w:szCs w:val="18"/>
        </w:rPr>
        <w:t>в</w:t>
      </w:r>
      <w:proofErr w:type="gramEnd"/>
      <w:r w:rsidRPr="006009B1">
        <w:rPr>
          <w:sz w:val="18"/>
          <w:szCs w:val="18"/>
        </w:rPr>
        <w:t xml:space="preserve"> </w:t>
      </w:r>
      <w:proofErr w:type="gramStart"/>
      <w:r w:rsidRPr="006009B1">
        <w:rPr>
          <w:sz w:val="18"/>
          <w:szCs w:val="18"/>
        </w:rPr>
        <w:t>уполномоченный</w:t>
      </w:r>
      <w:proofErr w:type="gramEnd"/>
      <w:r w:rsidRPr="006009B1">
        <w:rPr>
          <w:sz w:val="18"/>
          <w:szCs w:val="18"/>
        </w:rPr>
        <w:t xml:space="preserve"> орган государственной власти до официального опубликования (обнародования) соответствующих муниципальных правовых актов.</w:t>
      </w:r>
    </w:p>
    <w:p w:rsidR="006009B1" w:rsidRPr="006009B1" w:rsidRDefault="006009B1" w:rsidP="001C574D">
      <w:pPr>
        <w:spacing w:after="100" w:afterAutospacing="1"/>
        <w:ind w:left="0" w:firstLine="567"/>
        <w:rPr>
          <w:sz w:val="18"/>
          <w:szCs w:val="18"/>
        </w:rPr>
      </w:pPr>
      <w:r w:rsidRPr="006009B1">
        <w:rPr>
          <w:sz w:val="18"/>
          <w:szCs w:val="18"/>
        </w:rPr>
        <w:t>17. Документы, предусмотренные подпунктами 2 и 3 пункта 16 настоящего Порядка, должны соответствовать требованиям, предусмотренным пунктом 2 части 2, пунктом 2 части 3, частью 4 статьи 7 Закона Иркутской области, пунктами 7 – 73 Положения о ведении регистра.</w:t>
      </w:r>
    </w:p>
    <w:p w:rsidR="006009B1" w:rsidRPr="006009B1" w:rsidRDefault="006009B1" w:rsidP="001C574D">
      <w:pPr>
        <w:spacing w:after="100" w:afterAutospacing="1"/>
        <w:ind w:left="0" w:firstLine="567"/>
        <w:rPr>
          <w:sz w:val="18"/>
          <w:szCs w:val="18"/>
        </w:rPr>
      </w:pPr>
      <w:r w:rsidRPr="006009B1">
        <w:rPr>
          <w:sz w:val="18"/>
          <w:szCs w:val="18"/>
        </w:rPr>
        <w:t>18. Уполномоченное должностное лицо не позднее десяти рабочих дней по окончании каждого месяца обеспечивает согласование документов, предусмотренных подпунктами 2 и 3 пункта 16 настоящего Порядка, с главой муниципального образования, а также представление указанных документов уполномоченному органу государственной власти.</w:t>
      </w:r>
    </w:p>
    <w:p w:rsidR="006009B1" w:rsidRPr="006009B1" w:rsidRDefault="006009B1" w:rsidP="001C574D">
      <w:pPr>
        <w:spacing w:after="100" w:afterAutospacing="1"/>
        <w:ind w:left="0" w:firstLine="567"/>
        <w:rPr>
          <w:sz w:val="18"/>
          <w:szCs w:val="18"/>
        </w:rPr>
      </w:pPr>
      <w:r w:rsidRPr="006009B1">
        <w:rPr>
          <w:sz w:val="18"/>
          <w:szCs w:val="18"/>
        </w:rPr>
        <w:t xml:space="preserve">19. </w:t>
      </w:r>
      <w:proofErr w:type="gramStart"/>
      <w:r w:rsidRPr="006009B1">
        <w:rPr>
          <w:sz w:val="18"/>
          <w:szCs w:val="18"/>
        </w:rPr>
        <w:t>В случаях поступления от уполномоченного органа государственной власти информации об устранении нарушений, предусмотренных пунктом 75 Положения о ведении регистра, в муниципальных правовых актах и дополнительных сведениях в них, направленных в уполномоченный орган государственной власти,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w:t>
      </w:r>
      <w:proofErr w:type="gramEnd"/>
      <w:r w:rsidRPr="006009B1">
        <w:rPr>
          <w:sz w:val="18"/>
          <w:szCs w:val="18"/>
        </w:rPr>
        <w:t xml:space="preserve"> Уполномоченное должностное лицо обеспечивает отправку указанного сопроводительного письма с приложением к нему муниципального правового акта (муниципальных правовых актов) и (или) дополнительных сведений к нему (ним), в котором (которых) были устранены нарушения, не позднее пяти рабочих дней после дня регистрации информации уполномоченного органа государственной власти об устранении нарушений.</w:t>
      </w:r>
    </w:p>
    <w:p w:rsidR="006009B1" w:rsidRPr="006009B1" w:rsidRDefault="006009B1" w:rsidP="001C574D">
      <w:pPr>
        <w:spacing w:after="100" w:afterAutospacing="1"/>
        <w:ind w:left="0" w:firstLine="567"/>
        <w:rPr>
          <w:sz w:val="18"/>
          <w:szCs w:val="18"/>
        </w:rPr>
      </w:pPr>
      <w:r w:rsidRPr="006009B1">
        <w:rPr>
          <w:sz w:val="18"/>
          <w:szCs w:val="18"/>
        </w:rPr>
        <w:t xml:space="preserve">20. </w:t>
      </w:r>
      <w:proofErr w:type="gramStart"/>
      <w:r w:rsidRPr="006009B1">
        <w:rPr>
          <w:sz w:val="18"/>
          <w:szCs w:val="18"/>
        </w:rPr>
        <w:t>В случае поступления запроса уполномоченного органа государственной власти о направлении на бумажном носителе экземпляра печатного издания либо копии такого издания, в котором муниципальный правовой акт был опубликован (обнародован), уполномоченное должностное лицо не позднее пяти рабочих дней после дня поступления запроса обеспечивает направление в уполномоченный орган государственной власти на бумажном носителе указанного экземпляра печатного издания либо копии такого издания.</w:t>
      </w:r>
      <w:proofErr w:type="gramEnd"/>
    </w:p>
    <w:p w:rsidR="006009B1" w:rsidRPr="006009B1" w:rsidRDefault="006009B1" w:rsidP="001C574D">
      <w:pPr>
        <w:spacing w:after="100" w:afterAutospacing="1"/>
        <w:ind w:left="0" w:firstLine="567"/>
        <w:rPr>
          <w:sz w:val="18"/>
          <w:szCs w:val="18"/>
        </w:rPr>
      </w:pPr>
      <w:r w:rsidRPr="006009B1">
        <w:rPr>
          <w:sz w:val="18"/>
          <w:szCs w:val="18"/>
        </w:rPr>
        <w:t xml:space="preserve">21. </w:t>
      </w:r>
      <w:proofErr w:type="gramStart"/>
      <w:r w:rsidRPr="006009B1">
        <w:rPr>
          <w:sz w:val="18"/>
          <w:szCs w:val="18"/>
        </w:rPr>
        <w:t>В случае поступления запроса уполномоченного органа государственной власти о повторном направлении муниципального правового акта и (или) дополнительных сведений к нему, ранее направленного (направленных) в уполномоченный орган государственной власти, уполномоченное должностное лицо:</w:t>
      </w:r>
      <w:proofErr w:type="gramEnd"/>
    </w:p>
    <w:p w:rsidR="006009B1" w:rsidRPr="006009B1" w:rsidRDefault="006009B1" w:rsidP="001C574D">
      <w:pPr>
        <w:spacing w:after="100" w:afterAutospacing="1"/>
        <w:ind w:left="0" w:firstLine="567"/>
        <w:rPr>
          <w:sz w:val="18"/>
          <w:szCs w:val="18"/>
        </w:rPr>
      </w:pPr>
      <w:r w:rsidRPr="006009B1">
        <w:rPr>
          <w:sz w:val="18"/>
          <w:szCs w:val="18"/>
        </w:rPr>
        <w:t>1) при налич</w:t>
      </w:r>
      <w:proofErr w:type="gramStart"/>
      <w:r w:rsidRPr="006009B1">
        <w:rPr>
          <w:sz w:val="18"/>
          <w:szCs w:val="18"/>
        </w:rPr>
        <w:t>ии у у</w:t>
      </w:r>
      <w:proofErr w:type="gramEnd"/>
      <w:r w:rsidRPr="006009B1">
        <w:rPr>
          <w:sz w:val="18"/>
          <w:szCs w:val="18"/>
        </w:rPr>
        <w:t>полномоченного должностного лица повторно запрашиваемого муниципального правового акта и (или) дополнительных сведений к нему обеспечивает его (их) повторное направление в уполномоченный орган государственной власти не позднее пяти рабочих дней после дня поступления запроса от уполномоченного органа государственной власти;</w:t>
      </w:r>
    </w:p>
    <w:p w:rsidR="006009B1" w:rsidRPr="006009B1" w:rsidRDefault="006009B1" w:rsidP="001C574D">
      <w:pPr>
        <w:spacing w:after="100" w:afterAutospacing="1"/>
        <w:ind w:left="0" w:firstLine="567"/>
        <w:rPr>
          <w:sz w:val="18"/>
          <w:szCs w:val="18"/>
        </w:rPr>
      </w:pPr>
      <w:proofErr w:type="gramStart"/>
      <w:r w:rsidRPr="006009B1">
        <w:rPr>
          <w:sz w:val="18"/>
          <w:szCs w:val="18"/>
        </w:rPr>
        <w:t>2) при отсутствии у уполномоченного должностного лица повторно запрашиваемого муниципального правового акта и (или) дополнительных сведений к нему направляет запрос должностному лицу, уполномоченному в сфере делопроизводства, должностному лицу, уполномоченному в сфере взаимодействия с Думой, в соответствии с пунктами 4, 8, настоящего Порядка не позднее двух рабочих дней после дня поступления запроса от уполномоченного органа государственной власти.</w:t>
      </w:r>
      <w:proofErr w:type="gramEnd"/>
    </w:p>
    <w:p w:rsidR="006009B1" w:rsidRPr="006009B1" w:rsidRDefault="006009B1" w:rsidP="001C574D">
      <w:pPr>
        <w:spacing w:after="100" w:afterAutospacing="1"/>
        <w:ind w:left="0" w:firstLine="567"/>
        <w:rPr>
          <w:sz w:val="18"/>
          <w:szCs w:val="18"/>
        </w:rPr>
      </w:pPr>
      <w:r w:rsidRPr="006009B1">
        <w:rPr>
          <w:sz w:val="18"/>
          <w:szCs w:val="18"/>
        </w:rPr>
        <w:t>22. Должностное лицо, уполномоченное в сфере делопроизводства, должностное лицо, уполномоченное в сфере взаимодействия с Думой, не позднее двух рабочих дней после дня поступления им запроса, предусмотренного подпунктом 2 пункта 21 настоящего Порядка, представляют уполномоченному должностному лицу запрашиваемый муниципальный правовой акт и (или) дополнительные сведения к нему.</w:t>
      </w:r>
    </w:p>
    <w:p w:rsidR="006009B1" w:rsidRPr="006009B1" w:rsidRDefault="006009B1" w:rsidP="001C574D">
      <w:pPr>
        <w:spacing w:after="100" w:afterAutospacing="1"/>
        <w:ind w:left="0" w:firstLine="567"/>
        <w:rPr>
          <w:sz w:val="18"/>
          <w:szCs w:val="18"/>
        </w:rPr>
      </w:pPr>
      <w:r w:rsidRPr="006009B1">
        <w:rPr>
          <w:sz w:val="18"/>
          <w:szCs w:val="18"/>
        </w:rPr>
        <w:t>23. Уполномоченное должностное лицо обеспечивает направление в уполномоченный орган государственной власти повторно запрашиваемого муниципального правового акта и (или) дополнительных сведений к нему не позднее рабочего дня, следующего за днем поступления указанного акта уполномоченному должностному лицу в ответ на запрос, предусмотренный подпунктом 2 пункта 21 настоящего Порядка.</w:t>
      </w:r>
    </w:p>
    <w:p w:rsidR="008233B1" w:rsidRPr="00684DA0" w:rsidRDefault="008233B1" w:rsidP="001C574D">
      <w:pPr>
        <w:ind w:left="0" w:firstLine="567"/>
        <w:rPr>
          <w:sz w:val="18"/>
          <w:szCs w:val="18"/>
        </w:rPr>
      </w:pPr>
    </w:p>
    <w:sectPr w:rsidR="008233B1" w:rsidRPr="00684DA0" w:rsidSect="002A5E6C">
      <w:headerReference w:type="default" r:id="rId9"/>
      <w:footerReference w:type="default" r:id="rId10"/>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74D" w:rsidRDefault="001C574D" w:rsidP="00BD744E">
      <w:r>
        <w:separator/>
      </w:r>
    </w:p>
  </w:endnote>
  <w:endnote w:type="continuationSeparator" w:id="0">
    <w:p w:rsidR="001C574D" w:rsidRDefault="001C574D"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439385"/>
      <w:docPartObj>
        <w:docPartGallery w:val="Page Numbers (Bottom of Page)"/>
        <w:docPartUnique/>
      </w:docPartObj>
    </w:sdtPr>
    <w:sdtEndPr/>
    <w:sdtContent>
      <w:p w:rsidR="001C574D" w:rsidRDefault="001C574D">
        <w:pPr>
          <w:pStyle w:val="afd"/>
          <w:jc w:val="right"/>
        </w:pPr>
        <w:r>
          <w:fldChar w:fldCharType="begin"/>
        </w:r>
        <w:r>
          <w:instrText>PAGE   \* MERGEFORMAT</w:instrText>
        </w:r>
        <w:r>
          <w:fldChar w:fldCharType="separate"/>
        </w:r>
        <w:r w:rsidR="00F84AAB">
          <w:rPr>
            <w:noProof/>
          </w:rPr>
          <w:t>3</w:t>
        </w:r>
        <w:r>
          <w:fldChar w:fldCharType="end"/>
        </w:r>
      </w:p>
    </w:sdtContent>
  </w:sdt>
  <w:p w:rsidR="001C574D" w:rsidRPr="00935C27" w:rsidRDefault="001C574D"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74D" w:rsidRDefault="001C574D" w:rsidP="00BD744E">
      <w:r>
        <w:separator/>
      </w:r>
    </w:p>
  </w:footnote>
  <w:footnote w:type="continuationSeparator" w:id="0">
    <w:p w:rsidR="001C574D" w:rsidRDefault="001C574D"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74D" w:rsidRDefault="001C574D"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8">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9">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3">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5">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6">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19">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1">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3">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4">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5">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26">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7">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3"/>
  </w:num>
  <w:num w:numId="5">
    <w:abstractNumId w:val="12"/>
  </w:num>
  <w:num w:numId="6">
    <w:abstractNumId w:val="14"/>
  </w:num>
  <w:num w:numId="7">
    <w:abstractNumId w:val="6"/>
  </w:num>
  <w:num w:numId="8">
    <w:abstractNumId w:val="17"/>
  </w:num>
  <w:num w:numId="9">
    <w:abstractNumId w:val="23"/>
  </w:num>
  <w:num w:numId="10">
    <w:abstractNumId w:val="18"/>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9"/>
  </w:num>
  <w:num w:numId="24">
    <w:abstractNumId w:val="21"/>
  </w:num>
  <w:num w:numId="25">
    <w:abstractNumId w:val="27"/>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drawingGridHorizontalSpacing w:val="120"/>
  <w:drawingGridVerticalSpacing w:val="3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3252"/>
    <w:rsid w:val="000F3B04"/>
    <w:rsid w:val="000F3CC2"/>
    <w:rsid w:val="000F4275"/>
    <w:rsid w:val="000F5265"/>
    <w:rsid w:val="000F5595"/>
    <w:rsid w:val="000F5DFC"/>
    <w:rsid w:val="000F5F1D"/>
    <w:rsid w:val="000F658D"/>
    <w:rsid w:val="000F71DC"/>
    <w:rsid w:val="000F7E75"/>
    <w:rsid w:val="00100E69"/>
    <w:rsid w:val="00101391"/>
    <w:rsid w:val="00103DB2"/>
    <w:rsid w:val="00107E9A"/>
    <w:rsid w:val="00110306"/>
    <w:rsid w:val="00111264"/>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408"/>
    <w:rsid w:val="002C5BF6"/>
    <w:rsid w:val="002C5D76"/>
    <w:rsid w:val="002C5E1B"/>
    <w:rsid w:val="002C682C"/>
    <w:rsid w:val="002C7742"/>
    <w:rsid w:val="002D1D30"/>
    <w:rsid w:val="002D217D"/>
    <w:rsid w:val="002D590F"/>
    <w:rsid w:val="002D69E4"/>
    <w:rsid w:val="002D7FEB"/>
    <w:rsid w:val="002E133F"/>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6119"/>
    <w:rsid w:val="00756588"/>
    <w:rsid w:val="00756FFB"/>
    <w:rsid w:val="00757961"/>
    <w:rsid w:val="0076046A"/>
    <w:rsid w:val="00762C42"/>
    <w:rsid w:val="00763672"/>
    <w:rsid w:val="00765638"/>
    <w:rsid w:val="00767CA3"/>
    <w:rsid w:val="0077074C"/>
    <w:rsid w:val="00771A02"/>
    <w:rsid w:val="00771F5B"/>
    <w:rsid w:val="00772D81"/>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E25"/>
    <w:rsid w:val="00883637"/>
    <w:rsid w:val="008846ED"/>
    <w:rsid w:val="00884722"/>
    <w:rsid w:val="00885208"/>
    <w:rsid w:val="0088597D"/>
    <w:rsid w:val="0088639C"/>
    <w:rsid w:val="00886542"/>
    <w:rsid w:val="0088693A"/>
    <w:rsid w:val="0089008B"/>
    <w:rsid w:val="008931F2"/>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F0A"/>
    <w:rsid w:val="009560A5"/>
    <w:rsid w:val="00957314"/>
    <w:rsid w:val="00957D45"/>
    <w:rsid w:val="009612D4"/>
    <w:rsid w:val="00961CB8"/>
    <w:rsid w:val="00963C75"/>
    <w:rsid w:val="00963E35"/>
    <w:rsid w:val="00964432"/>
    <w:rsid w:val="009667B9"/>
    <w:rsid w:val="00966CF6"/>
    <w:rsid w:val="009705CB"/>
    <w:rsid w:val="00970BF4"/>
    <w:rsid w:val="0097231C"/>
    <w:rsid w:val="0097334D"/>
    <w:rsid w:val="00973428"/>
    <w:rsid w:val="00973839"/>
    <w:rsid w:val="00973EC3"/>
    <w:rsid w:val="009745BC"/>
    <w:rsid w:val="00977882"/>
    <w:rsid w:val="009817A2"/>
    <w:rsid w:val="00981BF3"/>
    <w:rsid w:val="00981ECB"/>
    <w:rsid w:val="00981F07"/>
    <w:rsid w:val="00983C92"/>
    <w:rsid w:val="0098409D"/>
    <w:rsid w:val="00984A05"/>
    <w:rsid w:val="00984A64"/>
    <w:rsid w:val="009859AF"/>
    <w:rsid w:val="0098659F"/>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2860"/>
    <w:rsid w:val="00A82D70"/>
    <w:rsid w:val="00A8391F"/>
    <w:rsid w:val="00A84EE1"/>
    <w:rsid w:val="00A8573F"/>
    <w:rsid w:val="00A85E62"/>
    <w:rsid w:val="00A8612E"/>
    <w:rsid w:val="00A87FCA"/>
    <w:rsid w:val="00A91003"/>
    <w:rsid w:val="00A915FE"/>
    <w:rsid w:val="00A926BA"/>
    <w:rsid w:val="00A926EC"/>
    <w:rsid w:val="00A92B0A"/>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E81"/>
    <w:rsid w:val="00C4007D"/>
    <w:rsid w:val="00C40833"/>
    <w:rsid w:val="00C410BA"/>
    <w:rsid w:val="00C411D4"/>
    <w:rsid w:val="00C41AFD"/>
    <w:rsid w:val="00C41F85"/>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Web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uiPriority w:val="59"/>
    <w:rsid w:val="002359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
    <w:name w:val="Сетка таблицы6"/>
    <w:basedOn w:val="a8"/>
    <w:next w:val="aa"/>
    <w:uiPriority w:val="59"/>
    <w:rsid w:val="00995130"/>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basedOn w:val="a8"/>
    <w:next w:val="aa"/>
    <w:uiPriority w:val="59"/>
    <w:rsid w:val="00272D15"/>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
    <w:basedOn w:val="a8"/>
    <w:next w:val="aa"/>
    <w:locked/>
    <w:rsid w:val="004464C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91">
    <w:name w:val="Сетка таблицы39"/>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1">
    <w:name w:val="Сетка таблицы40"/>
    <w:basedOn w:val="a8"/>
    <w:next w:val="aa"/>
    <w:locked/>
    <w:rsid w:val="0088693A"/>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0">
    <w:name w:val="Сетка таблицы44"/>
    <w:basedOn w:val="a8"/>
    <w:next w:val="aa"/>
    <w:uiPriority w:val="59"/>
    <w:locked/>
    <w:rsid w:val="00600AE9"/>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8"/>
    <w:next w:val="aa"/>
    <w:rsid w:val="0088597D"/>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8"/>
    <w:next w:val="aa"/>
    <w:rsid w:val="005C4FA7"/>
    <w:pPr>
      <w:ind w:left="0" w:firstLine="0"/>
      <w:jc w:val="left"/>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8"/>
    <w:next w:val="aa"/>
    <w:locked/>
    <w:rsid w:val="00EE0C40"/>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8"/>
    <w:next w:val="aa"/>
    <w:locked/>
    <w:rsid w:val="00844CC8"/>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8"/>
    <w:next w:val="aa"/>
    <w:rsid w:val="00715B3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0">
    <w:name w:val="Сетка таблицы64"/>
    <w:basedOn w:val="a8"/>
    <w:next w:val="aa"/>
    <w:locked/>
    <w:rsid w:val="00114865"/>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0">
    <w:name w:val="Сетка таблицы69"/>
    <w:basedOn w:val="a8"/>
    <w:next w:val="aa"/>
    <w:uiPriority w:val="59"/>
    <w:rsid w:val="0097334D"/>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50">
    <w:name w:val="Сетка таблицы75"/>
    <w:basedOn w:val="a8"/>
    <w:next w:val="aa"/>
    <w:locked/>
    <w:rsid w:val="00B65C3B"/>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basedOn w:val="a8"/>
    <w:next w:val="aa"/>
    <w:uiPriority w:val="59"/>
    <w:rsid w:val="00D91656"/>
    <w:pPr>
      <w:ind w:left="0" w:firstLine="0"/>
      <w:jc w:val="left"/>
    </w:pPr>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23D00-2466-4F7F-B9D5-A46C78E48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3757</TotalTime>
  <Pages>4</Pages>
  <Words>2435</Words>
  <Characters>13885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НОС</cp:lastModifiedBy>
  <cp:revision>164</cp:revision>
  <cp:lastPrinted>2019-12-26T07:15:00Z</cp:lastPrinted>
  <dcterms:created xsi:type="dcterms:W3CDTF">2019-04-09T06:05:00Z</dcterms:created>
  <dcterms:modified xsi:type="dcterms:W3CDTF">2020-09-22T06:57:00Z</dcterms:modified>
</cp:coreProperties>
</file>