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920" w:rsidRPr="00EC137A" w:rsidRDefault="00C8370E" w:rsidP="000802D7">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2.35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7367"/>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2D0BB1" w:rsidP="006E2880">
            <w:pPr>
              <w:tabs>
                <w:tab w:val="left" w:pos="4384"/>
              </w:tabs>
              <w:ind w:left="0" w:firstLine="0"/>
              <w:rPr>
                <w:i/>
              </w:rPr>
            </w:pPr>
            <w:r>
              <w:rPr>
                <w:i/>
              </w:rPr>
              <w:t>Ноябрь</w:t>
            </w:r>
          </w:p>
          <w:p w:rsidR="008674D0" w:rsidRPr="00EC137A" w:rsidRDefault="00386AB5" w:rsidP="00743977">
            <w:pPr>
              <w:tabs>
                <w:tab w:val="left" w:pos="4384"/>
              </w:tabs>
              <w:ind w:left="0" w:firstLine="0"/>
              <w:jc w:val="left"/>
              <w:rPr>
                <w:i/>
              </w:rPr>
            </w:pPr>
            <w:r>
              <w:rPr>
                <w:i/>
              </w:rPr>
              <w:t>2020</w:t>
            </w:r>
            <w:r w:rsidR="008674D0" w:rsidRPr="00EC137A">
              <w:rPr>
                <w:i/>
              </w:rPr>
              <w:t>г.</w:t>
            </w:r>
          </w:p>
          <w:p w:rsidR="008674D0" w:rsidRPr="00EC137A" w:rsidRDefault="001A1F2D" w:rsidP="002D0BB1">
            <w:pPr>
              <w:tabs>
                <w:tab w:val="left" w:pos="4384"/>
              </w:tabs>
              <w:ind w:left="0" w:firstLine="0"/>
              <w:jc w:val="left"/>
              <w:rPr>
                <w:b/>
                <w:i/>
              </w:rPr>
            </w:pPr>
            <w:r w:rsidRPr="00EC137A">
              <w:rPr>
                <w:b/>
                <w:i/>
              </w:rPr>
              <w:t>№</w:t>
            </w:r>
            <w:r w:rsidR="006C719A">
              <w:rPr>
                <w:b/>
                <w:i/>
              </w:rPr>
              <w:t xml:space="preserve"> </w:t>
            </w:r>
            <w:r w:rsidR="002D0BB1">
              <w:rPr>
                <w:b/>
                <w:i/>
              </w:rPr>
              <w:t>32</w:t>
            </w:r>
          </w:p>
        </w:tc>
        <w:tc>
          <w:tcPr>
            <w:tcW w:w="7617" w:type="dxa"/>
            <w:tcBorders>
              <w:top w:val="nil"/>
              <w:left w:val="nil"/>
              <w:bottom w:val="nil"/>
              <w:right w:val="nil"/>
            </w:tcBorders>
          </w:tcPr>
          <w:p w:rsidR="008674D0" w:rsidRPr="00EC137A" w:rsidRDefault="008674D0" w:rsidP="00C36466">
            <w:pPr>
              <w:tabs>
                <w:tab w:val="left" w:pos="4384"/>
              </w:tabs>
              <w:ind w:left="0" w:firstLine="0"/>
              <w:jc w:val="left"/>
            </w:pPr>
          </w:p>
          <w:p w:rsidR="008674D0" w:rsidRPr="00EC137A" w:rsidRDefault="008674D0" w:rsidP="00C36466">
            <w:pPr>
              <w:tabs>
                <w:tab w:val="left" w:pos="4384"/>
              </w:tabs>
              <w:ind w:left="0" w:firstLine="0"/>
              <w:jc w:val="left"/>
              <w:rPr>
                <w:b/>
                <w:i/>
              </w:rPr>
            </w:pPr>
            <w:r w:rsidRPr="00EC137A">
              <w:rPr>
                <w:b/>
                <w:i/>
              </w:rPr>
              <w:t xml:space="preserve">Учредитель газеты – администрация Хомутовского </w:t>
            </w:r>
          </w:p>
          <w:p w:rsidR="008674D0" w:rsidRPr="00EC137A" w:rsidRDefault="008674D0" w:rsidP="00E727D2">
            <w:pPr>
              <w:tabs>
                <w:tab w:val="left" w:pos="4384"/>
              </w:tabs>
              <w:ind w:left="0" w:firstLine="0"/>
              <w:jc w:val="left"/>
              <w:rPr>
                <w:b/>
                <w:i/>
              </w:rPr>
            </w:pPr>
            <w:r w:rsidRPr="00EC137A">
              <w:rPr>
                <w:b/>
                <w:i/>
              </w:rPr>
              <w:t>муниципального образования</w:t>
            </w:r>
          </w:p>
        </w:tc>
      </w:tr>
    </w:tbl>
    <w:p w:rsidR="00235920" w:rsidRPr="00EC137A" w:rsidRDefault="00235920" w:rsidP="00160B56">
      <w:pPr>
        <w:tabs>
          <w:tab w:val="left" w:pos="4384"/>
        </w:tabs>
        <w:ind w:left="0" w:firstLine="0"/>
        <w:jc w:val="left"/>
        <w:rPr>
          <w:i/>
        </w:rPr>
      </w:pPr>
      <w:r w:rsidRPr="00EC137A">
        <w:rPr>
          <w:i/>
        </w:rPr>
        <w:t>Цена: бесплатно</w:t>
      </w:r>
    </w:p>
    <w:p w:rsidR="00255C10" w:rsidRPr="00B929C2" w:rsidRDefault="0022182E" w:rsidP="00B929C2">
      <w:pPr>
        <w:tabs>
          <w:tab w:val="left" w:pos="4384"/>
        </w:tabs>
        <w:ind w:left="0" w:firstLine="0"/>
        <w:rPr>
          <w:i/>
          <w:sz w:val="18"/>
          <w:szCs w:val="18"/>
        </w:rPr>
      </w:pPr>
      <w:r w:rsidRPr="00EC137A">
        <w:rPr>
          <w:i/>
          <w:noProof/>
        </w:rPr>
        <mc:AlternateContent>
          <mc:Choice Requires="wps">
            <w:drawing>
              <wp:anchor distT="0" distB="0" distL="114300" distR="114300" simplePos="0" relativeHeight="251657728" behindDoc="0" locked="0" layoutInCell="1" allowOverlap="1" wp14:anchorId="01F67544" wp14:editId="66FD57B1">
                <wp:simplePos x="0" y="0"/>
                <wp:positionH relativeFrom="column">
                  <wp:posOffset>-562610</wp:posOffset>
                </wp:positionH>
                <wp:positionV relativeFrom="paragraph">
                  <wp:posOffset>41910</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98070"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3.3pt" to="508.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" strokeweight="3pt"/>
            </w:pict>
          </mc:Fallback>
        </mc:AlternateContent>
      </w:r>
    </w:p>
    <w:p w:rsidR="00255C10" w:rsidRDefault="00255C10" w:rsidP="00255C10">
      <w:pPr>
        <w:ind w:left="-567" w:firstLine="567"/>
        <w:jc w:val="center"/>
        <w:rPr>
          <w:b/>
          <w:sz w:val="18"/>
          <w:szCs w:val="18"/>
        </w:rPr>
      </w:pPr>
    </w:p>
    <w:p w:rsidR="00255C10" w:rsidRDefault="00255C10" w:rsidP="00B929C2">
      <w:pPr>
        <w:ind w:left="-567" w:firstLine="567"/>
        <w:jc w:val="center"/>
        <w:rPr>
          <w:b/>
          <w:sz w:val="18"/>
          <w:szCs w:val="18"/>
        </w:rPr>
      </w:pPr>
      <w:r>
        <w:rPr>
          <w:b/>
          <w:sz w:val="18"/>
          <w:szCs w:val="18"/>
        </w:rPr>
        <w:t>РОССИЙСКАЯ ФЕДЕРАЦИЯ</w:t>
      </w:r>
    </w:p>
    <w:p w:rsidR="00255C10" w:rsidRDefault="00255C10" w:rsidP="00B929C2">
      <w:pPr>
        <w:keepNext/>
        <w:ind w:left="-567" w:firstLine="567"/>
        <w:jc w:val="center"/>
        <w:outlineLvl w:val="0"/>
        <w:rPr>
          <w:b/>
          <w:sz w:val="18"/>
          <w:szCs w:val="18"/>
          <w:lang w:eastAsia="x-none"/>
        </w:rPr>
      </w:pPr>
      <w:r>
        <w:rPr>
          <w:b/>
          <w:sz w:val="18"/>
          <w:szCs w:val="18"/>
          <w:lang w:val="x-none" w:eastAsia="x-none"/>
        </w:rPr>
        <w:t>ИРКУТСКАЯ ОБЛАСТЬ  ИРКУТСКИЙ РАЙОН</w:t>
      </w:r>
    </w:p>
    <w:p w:rsidR="00255C10" w:rsidRDefault="00255C10" w:rsidP="00B929C2">
      <w:pPr>
        <w:ind w:left="-567" w:firstLine="567"/>
        <w:jc w:val="center"/>
        <w:rPr>
          <w:b/>
          <w:sz w:val="18"/>
          <w:szCs w:val="18"/>
        </w:rPr>
      </w:pPr>
      <w:r>
        <w:rPr>
          <w:b/>
          <w:sz w:val="18"/>
          <w:szCs w:val="18"/>
        </w:rPr>
        <w:t>ДУМА</w:t>
      </w:r>
    </w:p>
    <w:p w:rsidR="00255C10" w:rsidRDefault="00255C10" w:rsidP="00B929C2">
      <w:pPr>
        <w:ind w:left="-567" w:firstLine="567"/>
        <w:jc w:val="center"/>
        <w:rPr>
          <w:b/>
          <w:sz w:val="18"/>
          <w:szCs w:val="18"/>
        </w:rPr>
      </w:pPr>
      <w:r>
        <w:rPr>
          <w:b/>
          <w:sz w:val="18"/>
          <w:szCs w:val="18"/>
        </w:rPr>
        <w:t>ХОМУТОВСКОЕ МУНИЦИПАЛЬНОЕ ОБРАЗОВАНИЕ</w:t>
      </w:r>
    </w:p>
    <w:p w:rsidR="00255C10" w:rsidRDefault="00255C10" w:rsidP="00B929C2">
      <w:pPr>
        <w:keepNext/>
        <w:ind w:left="-567" w:firstLine="567"/>
        <w:jc w:val="center"/>
        <w:outlineLvl w:val="1"/>
        <w:rPr>
          <w:b/>
          <w:bCs/>
          <w:sz w:val="18"/>
          <w:szCs w:val="18"/>
          <w:lang w:eastAsia="x-none"/>
        </w:rPr>
      </w:pPr>
      <w:r>
        <w:rPr>
          <w:b/>
          <w:bCs/>
          <w:sz w:val="18"/>
          <w:szCs w:val="18"/>
          <w:lang w:eastAsia="x-none"/>
        </w:rPr>
        <w:t>ЧЕТВЕРТЫЙ СОЗЫВ</w:t>
      </w:r>
    </w:p>
    <w:p w:rsidR="00255C10" w:rsidRDefault="00255C10" w:rsidP="00B929C2">
      <w:pPr>
        <w:keepNext/>
        <w:ind w:left="-567" w:firstLine="567"/>
        <w:jc w:val="center"/>
        <w:outlineLvl w:val="1"/>
        <w:rPr>
          <w:b/>
          <w:bCs/>
          <w:sz w:val="18"/>
          <w:szCs w:val="18"/>
          <w:lang w:eastAsia="x-none"/>
        </w:rPr>
      </w:pPr>
      <w:r>
        <w:rPr>
          <w:b/>
          <w:bCs/>
          <w:sz w:val="18"/>
          <w:szCs w:val="18"/>
          <w:lang w:eastAsia="x-none"/>
        </w:rPr>
        <w:t>РЕШЕНИЕ</w:t>
      </w:r>
    </w:p>
    <w:p w:rsidR="00255C10" w:rsidRDefault="00255C10" w:rsidP="00B929C2">
      <w:pPr>
        <w:keepNext/>
        <w:ind w:left="-567" w:firstLine="567"/>
        <w:jc w:val="center"/>
        <w:outlineLvl w:val="1"/>
        <w:rPr>
          <w:b/>
          <w:bCs/>
          <w:sz w:val="18"/>
          <w:szCs w:val="18"/>
          <w:lang w:eastAsia="x-none"/>
        </w:rPr>
      </w:pPr>
    </w:p>
    <w:p w:rsidR="00255C10" w:rsidRDefault="00255C10" w:rsidP="00B929C2">
      <w:pPr>
        <w:ind w:left="-567" w:firstLine="567"/>
        <w:rPr>
          <w:sz w:val="18"/>
          <w:szCs w:val="18"/>
          <w:u w:val="single"/>
        </w:rPr>
      </w:pPr>
      <w:r>
        <w:rPr>
          <w:sz w:val="18"/>
          <w:szCs w:val="18"/>
          <w:u w:val="single"/>
        </w:rPr>
        <w:t>26.11.2020 № 42-188/д</w:t>
      </w:r>
    </w:p>
    <w:p w:rsidR="00255C10" w:rsidRPr="00361A60" w:rsidRDefault="00255C10" w:rsidP="00B929C2">
      <w:pPr>
        <w:ind w:left="-567" w:firstLine="567"/>
        <w:rPr>
          <w:sz w:val="18"/>
          <w:szCs w:val="18"/>
        </w:rPr>
      </w:pPr>
      <w:r>
        <w:rPr>
          <w:sz w:val="18"/>
          <w:szCs w:val="18"/>
        </w:rPr>
        <w:t xml:space="preserve">           с.Хомутово</w:t>
      </w:r>
    </w:p>
    <w:p w:rsidR="00255C10" w:rsidRPr="00EE0015" w:rsidRDefault="00255C10" w:rsidP="00B929C2">
      <w:pPr>
        <w:widowControl w:val="0"/>
        <w:autoSpaceDE w:val="0"/>
        <w:autoSpaceDN w:val="0"/>
        <w:adjustRightInd w:val="0"/>
        <w:ind w:left="-567" w:firstLine="567"/>
        <w:rPr>
          <w:rFonts w:eastAsiaTheme="minorEastAsia"/>
          <w:sz w:val="20"/>
          <w:szCs w:val="20"/>
        </w:rPr>
      </w:pPr>
    </w:p>
    <w:tbl>
      <w:tblPr>
        <w:tblStyle w:val="790"/>
        <w:tblW w:w="13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7"/>
        <w:gridCol w:w="4160"/>
      </w:tblGrid>
      <w:tr w:rsidR="00255C10" w:rsidRPr="00B802C5" w:rsidTr="002D0BB1">
        <w:tc>
          <w:tcPr>
            <w:tcW w:w="9797" w:type="dxa"/>
            <w:hideMark/>
          </w:tcPr>
          <w:p w:rsidR="00255C10" w:rsidRPr="00B802C5" w:rsidRDefault="00255C10" w:rsidP="00B929C2">
            <w:pPr>
              <w:ind w:left="-567" w:firstLine="567"/>
              <w:rPr>
                <w:rFonts w:eastAsia="Calibri"/>
                <w:sz w:val="18"/>
                <w:szCs w:val="18"/>
                <w:lang w:eastAsia="en-US"/>
              </w:rPr>
            </w:pPr>
            <w:r w:rsidRPr="00B802C5">
              <w:rPr>
                <w:rFonts w:eastAsia="Calibri"/>
                <w:sz w:val="18"/>
                <w:szCs w:val="18"/>
                <w:lang w:eastAsia="en-US"/>
              </w:rPr>
              <w:t>О внесении изменений в решение Думы Хомутовского муниципального образования от 19.12.2019 года № 32-141/д</w:t>
            </w:r>
          </w:p>
        </w:tc>
        <w:tc>
          <w:tcPr>
            <w:tcW w:w="4160" w:type="dxa"/>
          </w:tcPr>
          <w:p w:rsidR="00255C10" w:rsidRPr="00B802C5" w:rsidRDefault="00255C10" w:rsidP="00B929C2">
            <w:pPr>
              <w:ind w:left="-567" w:firstLine="567"/>
              <w:rPr>
                <w:rFonts w:eastAsia="Calibri"/>
                <w:sz w:val="18"/>
                <w:szCs w:val="18"/>
                <w:lang w:eastAsia="en-US"/>
              </w:rPr>
            </w:pPr>
          </w:p>
        </w:tc>
      </w:tr>
    </w:tbl>
    <w:p w:rsidR="00255C10" w:rsidRPr="00B802C5" w:rsidRDefault="00255C10" w:rsidP="00B929C2">
      <w:pPr>
        <w:ind w:left="-567" w:firstLine="567"/>
        <w:rPr>
          <w:rFonts w:eastAsia="Calibri"/>
          <w:sz w:val="18"/>
          <w:szCs w:val="18"/>
          <w:lang w:eastAsia="en-US"/>
        </w:rPr>
      </w:pPr>
    </w:p>
    <w:p w:rsidR="00255C10" w:rsidRPr="00B802C5" w:rsidRDefault="00255C10" w:rsidP="00B929C2">
      <w:pPr>
        <w:spacing w:after="240"/>
        <w:ind w:left="-567" w:firstLine="567"/>
        <w:rPr>
          <w:rFonts w:eastAsia="Calibri"/>
          <w:sz w:val="18"/>
          <w:szCs w:val="18"/>
          <w:lang w:eastAsia="en-US"/>
        </w:rPr>
      </w:pPr>
      <w:r w:rsidRPr="00B802C5">
        <w:rPr>
          <w:rFonts w:eastAsia="Calibri"/>
          <w:sz w:val="18"/>
          <w:szCs w:val="18"/>
          <w:lang w:eastAsia="en-US"/>
        </w:rPr>
        <w:t>В соответствии со ст.184.1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ст. ст. 6, 35 Устава Хомутовского  муниципального образования, Дума Хомутовского муниципального образования</w:t>
      </w:r>
    </w:p>
    <w:p w:rsidR="00255C10" w:rsidRPr="00B802C5" w:rsidRDefault="00255C10" w:rsidP="00B929C2">
      <w:pPr>
        <w:keepNext/>
        <w:suppressLineNumbers/>
        <w:suppressAutoHyphens/>
        <w:ind w:left="-567" w:firstLine="567"/>
        <w:rPr>
          <w:rFonts w:eastAsia="Calibri"/>
          <w:sz w:val="18"/>
          <w:szCs w:val="18"/>
          <w:lang w:eastAsia="en-US"/>
        </w:rPr>
      </w:pPr>
      <w:r w:rsidRPr="00B802C5">
        <w:rPr>
          <w:rFonts w:eastAsia="Calibri"/>
          <w:sz w:val="18"/>
          <w:szCs w:val="18"/>
          <w:lang w:eastAsia="en-US"/>
        </w:rPr>
        <w:t>РЕШИЛА:</w:t>
      </w:r>
    </w:p>
    <w:p w:rsidR="00255C10" w:rsidRPr="00B802C5" w:rsidRDefault="00255C10" w:rsidP="00B929C2">
      <w:pPr>
        <w:keepNext/>
        <w:suppressLineNumbers/>
        <w:suppressAutoHyphens/>
        <w:ind w:left="-567" w:firstLine="567"/>
        <w:rPr>
          <w:rFonts w:eastAsia="Calibri"/>
          <w:sz w:val="18"/>
          <w:szCs w:val="18"/>
          <w:lang w:eastAsia="en-US"/>
        </w:rPr>
      </w:pPr>
      <w:r w:rsidRPr="00B802C5">
        <w:rPr>
          <w:rFonts w:eastAsia="Calibri"/>
          <w:sz w:val="18"/>
          <w:szCs w:val="18"/>
          <w:lang w:eastAsia="en-US"/>
        </w:rPr>
        <w:t>1. Внести в решение Думы Хомутовского муниципального образования от 19.12.2019 года № 32-141/д «О бюджете Хомутовского муниципального образования на 2020 год и на плановый период 2021 и 2022 годов» следующие изменения:</w:t>
      </w:r>
    </w:p>
    <w:p w:rsidR="00255C10" w:rsidRPr="00B802C5" w:rsidRDefault="00255C10" w:rsidP="00B929C2">
      <w:pPr>
        <w:keepNext/>
        <w:suppressLineNumbers/>
        <w:suppressAutoHyphens/>
        <w:ind w:left="-567" w:firstLine="567"/>
        <w:rPr>
          <w:rFonts w:eastAsia="Calibri"/>
          <w:b/>
          <w:sz w:val="18"/>
          <w:szCs w:val="18"/>
          <w:lang w:eastAsia="en-US"/>
        </w:rPr>
      </w:pPr>
      <w:r w:rsidRPr="00B802C5">
        <w:rPr>
          <w:rFonts w:eastAsia="Calibri"/>
          <w:sz w:val="18"/>
          <w:szCs w:val="18"/>
          <w:lang w:eastAsia="en-US"/>
        </w:rPr>
        <w:t>1.1. Статью 1 изменить и изложить в следующей редакции:</w:t>
      </w:r>
    </w:p>
    <w:p w:rsidR="00255C10" w:rsidRPr="00B802C5" w:rsidRDefault="00255C10" w:rsidP="00B929C2">
      <w:pPr>
        <w:keepNext/>
        <w:suppressLineNumbers/>
        <w:suppressAutoHyphens/>
        <w:ind w:left="-567" w:firstLine="567"/>
        <w:jc w:val="left"/>
        <w:rPr>
          <w:rFonts w:eastAsia="Calibri"/>
          <w:b/>
          <w:sz w:val="18"/>
          <w:szCs w:val="18"/>
          <w:lang w:eastAsia="en-US"/>
        </w:rPr>
      </w:pPr>
      <w:r w:rsidRPr="00B802C5">
        <w:rPr>
          <w:rFonts w:eastAsia="Calibri"/>
          <w:sz w:val="18"/>
          <w:szCs w:val="18"/>
          <w:lang w:eastAsia="en-US"/>
        </w:rPr>
        <w:t xml:space="preserve">« </w:t>
      </w:r>
      <w:r w:rsidRPr="00B802C5">
        <w:rPr>
          <w:rFonts w:eastAsia="Calibri"/>
          <w:b/>
          <w:sz w:val="18"/>
          <w:szCs w:val="18"/>
          <w:lang w:eastAsia="en-US"/>
        </w:rPr>
        <w:t>Статья 1</w:t>
      </w:r>
    </w:p>
    <w:p w:rsidR="00255C10" w:rsidRPr="00B802C5" w:rsidRDefault="00255C10" w:rsidP="002D0BB1">
      <w:pPr>
        <w:keepNext/>
        <w:suppressLineNumbers/>
        <w:suppressAutoHyphens/>
        <w:ind w:left="-567" w:firstLine="567"/>
        <w:rPr>
          <w:rFonts w:eastAsia="Calibri"/>
          <w:sz w:val="18"/>
          <w:szCs w:val="18"/>
          <w:lang w:eastAsia="en-US"/>
        </w:rPr>
      </w:pPr>
      <w:r w:rsidRPr="00B802C5">
        <w:rPr>
          <w:rFonts w:eastAsia="Calibri"/>
          <w:sz w:val="18"/>
          <w:szCs w:val="18"/>
          <w:lang w:eastAsia="en-US"/>
        </w:rPr>
        <w:t>1. Утвердить основные характеристики бюджета Хомутовского муниципального образования (далее – бюджет поселения) на 2020 год:</w:t>
      </w:r>
    </w:p>
    <w:p w:rsidR="00255C10" w:rsidRPr="00B802C5" w:rsidRDefault="00255C10" w:rsidP="002D0BB1">
      <w:pPr>
        <w:shd w:val="clear" w:color="auto" w:fill="FFFFFF"/>
        <w:ind w:left="-567" w:firstLine="567"/>
        <w:rPr>
          <w:rFonts w:eastAsia="Calibri"/>
          <w:spacing w:val="-3"/>
          <w:sz w:val="18"/>
          <w:szCs w:val="18"/>
          <w:lang w:eastAsia="en-US"/>
        </w:rPr>
      </w:pPr>
      <w:r w:rsidRPr="00B802C5">
        <w:rPr>
          <w:rFonts w:eastAsia="Calibri"/>
          <w:spacing w:val="6"/>
          <w:sz w:val="18"/>
          <w:szCs w:val="18"/>
          <w:lang w:eastAsia="en-US"/>
        </w:rPr>
        <w:t xml:space="preserve">1) общий объем доходов - в сумме 200 707,35 </w:t>
      </w:r>
      <w:r w:rsidRPr="00B802C5">
        <w:rPr>
          <w:rFonts w:eastAsia="Calibri"/>
          <w:spacing w:val="9"/>
          <w:sz w:val="18"/>
          <w:szCs w:val="18"/>
          <w:lang w:eastAsia="en-US"/>
        </w:rPr>
        <w:t xml:space="preserve">руб., в том числе налоговые и неналоговые доходы в сумме 89 278,36 тыс. руб., безвозмездные поступления в сумме 111 428,99 тыс. </w:t>
      </w:r>
      <w:r w:rsidRPr="00B802C5">
        <w:rPr>
          <w:rFonts w:eastAsia="Calibri"/>
          <w:spacing w:val="-3"/>
          <w:sz w:val="18"/>
          <w:szCs w:val="18"/>
          <w:lang w:eastAsia="en-US"/>
        </w:rPr>
        <w:t>руб., из них объем дотации на выравнивание бюджетной обеспеченности из районного бюджета 28 984,0 тыс. руб.;</w:t>
      </w:r>
    </w:p>
    <w:p w:rsidR="00255C10" w:rsidRPr="00B802C5" w:rsidRDefault="00255C10" w:rsidP="002D0BB1">
      <w:pPr>
        <w:shd w:val="clear" w:color="auto" w:fill="FFFFFF"/>
        <w:ind w:left="-567" w:firstLine="567"/>
        <w:rPr>
          <w:rFonts w:eastAsia="Calibri"/>
          <w:spacing w:val="-1"/>
          <w:sz w:val="18"/>
          <w:szCs w:val="18"/>
          <w:lang w:eastAsia="en-US"/>
        </w:rPr>
      </w:pPr>
      <w:r w:rsidRPr="00B802C5">
        <w:rPr>
          <w:rFonts w:eastAsia="Calibri"/>
          <w:spacing w:val="-3"/>
          <w:sz w:val="18"/>
          <w:szCs w:val="18"/>
          <w:lang w:eastAsia="en-US"/>
        </w:rPr>
        <w:t xml:space="preserve">2) </w:t>
      </w:r>
      <w:r w:rsidRPr="00B802C5">
        <w:rPr>
          <w:rFonts w:eastAsia="Calibri"/>
          <w:spacing w:val="-1"/>
          <w:sz w:val="18"/>
          <w:szCs w:val="18"/>
          <w:lang w:eastAsia="en-US"/>
        </w:rPr>
        <w:t>общий объем расходов бюджета поселения в сумме 211 058,33 тыс. руб.;</w:t>
      </w:r>
    </w:p>
    <w:p w:rsidR="00255C10" w:rsidRPr="00B802C5" w:rsidRDefault="00255C10" w:rsidP="002D0BB1">
      <w:pPr>
        <w:shd w:val="clear" w:color="auto" w:fill="FFFFFF"/>
        <w:ind w:left="-567" w:firstLine="567"/>
        <w:rPr>
          <w:rFonts w:eastAsia="Calibri"/>
          <w:spacing w:val="1"/>
          <w:sz w:val="18"/>
          <w:szCs w:val="18"/>
          <w:lang w:eastAsia="en-US"/>
        </w:rPr>
      </w:pPr>
      <w:r w:rsidRPr="00B802C5">
        <w:rPr>
          <w:rFonts w:eastAsia="Calibri"/>
          <w:spacing w:val="-1"/>
          <w:sz w:val="18"/>
          <w:szCs w:val="18"/>
          <w:lang w:eastAsia="en-US"/>
        </w:rPr>
        <w:t xml:space="preserve">3) </w:t>
      </w:r>
      <w:r w:rsidRPr="00B802C5">
        <w:rPr>
          <w:rFonts w:eastAsia="Calibri"/>
          <w:spacing w:val="1"/>
          <w:sz w:val="18"/>
          <w:szCs w:val="18"/>
          <w:lang w:eastAsia="en-US"/>
        </w:rPr>
        <w:t xml:space="preserve">размер дефицита бюджета </w:t>
      </w:r>
      <w:r w:rsidRPr="00B802C5">
        <w:rPr>
          <w:rFonts w:eastAsia="Calibri"/>
          <w:spacing w:val="-1"/>
          <w:sz w:val="18"/>
          <w:szCs w:val="18"/>
          <w:lang w:eastAsia="en-US"/>
        </w:rPr>
        <w:t>поселения</w:t>
      </w:r>
      <w:r w:rsidRPr="00B802C5">
        <w:rPr>
          <w:rFonts w:eastAsia="Calibri"/>
          <w:spacing w:val="1"/>
          <w:sz w:val="18"/>
          <w:szCs w:val="18"/>
          <w:lang w:eastAsia="en-US"/>
        </w:rPr>
        <w:t xml:space="preserve"> в сумме 10 350,98 тыс. руб. или 11,6% общего годового объема доходов бюджета без учета безвозмездных поступлений.</w:t>
      </w:r>
    </w:p>
    <w:p w:rsidR="00255C10" w:rsidRPr="00B802C5" w:rsidRDefault="00255C10" w:rsidP="002D0BB1">
      <w:pPr>
        <w:suppressAutoHyphens/>
        <w:ind w:left="-567" w:firstLine="567"/>
        <w:rPr>
          <w:snapToGrid w:val="0"/>
          <w:sz w:val="18"/>
          <w:szCs w:val="18"/>
        </w:rPr>
      </w:pPr>
      <w:r w:rsidRPr="00B802C5">
        <w:rPr>
          <w:snapToGrid w:val="0"/>
          <w:sz w:val="18"/>
          <w:szCs w:val="18"/>
        </w:rPr>
        <w:t>2. Установить, что превышение дефицита бюджета Хомутовского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в объеме 3 670,3 тыс. рублей.</w:t>
      </w:r>
    </w:p>
    <w:p w:rsidR="00255C10" w:rsidRPr="00B802C5" w:rsidRDefault="00255C10" w:rsidP="002D0BB1">
      <w:pPr>
        <w:suppressAutoHyphens/>
        <w:ind w:left="-567" w:firstLine="567"/>
        <w:rPr>
          <w:snapToGrid w:val="0"/>
          <w:sz w:val="18"/>
          <w:szCs w:val="18"/>
        </w:rPr>
      </w:pPr>
      <w:r w:rsidRPr="00B802C5">
        <w:rPr>
          <w:snapToGrid w:val="0"/>
          <w:sz w:val="18"/>
          <w:szCs w:val="18"/>
        </w:rPr>
        <w:t>3. Дефицит бюджета без учета суммы, указанной в части 2 настоящей статьи, составит 6 680,67 тыс. руб. или 7,5%».</w:t>
      </w:r>
    </w:p>
    <w:p w:rsidR="00255C10" w:rsidRPr="00B802C5" w:rsidRDefault="00255C10" w:rsidP="002D0BB1">
      <w:pPr>
        <w:suppressAutoHyphens/>
        <w:ind w:left="-567" w:firstLine="567"/>
        <w:rPr>
          <w:snapToGrid w:val="0"/>
          <w:sz w:val="18"/>
          <w:szCs w:val="18"/>
        </w:rPr>
      </w:pPr>
      <w:r w:rsidRPr="00B802C5">
        <w:rPr>
          <w:snapToGrid w:val="0"/>
          <w:sz w:val="18"/>
          <w:szCs w:val="18"/>
        </w:rPr>
        <w:t>1.2. В статье 12 слова «на 2020 год в сумме 80 203,78 тыс. руб.» заменить словами ««на 2020 год в сумме 89 278,36 тыс. руб.»;</w:t>
      </w:r>
    </w:p>
    <w:p w:rsidR="00255C10" w:rsidRPr="00B802C5" w:rsidRDefault="00255C10" w:rsidP="002D0BB1">
      <w:pPr>
        <w:suppressAutoHyphens/>
        <w:ind w:left="-567" w:firstLine="567"/>
        <w:rPr>
          <w:snapToGrid w:val="0"/>
          <w:sz w:val="18"/>
          <w:szCs w:val="18"/>
        </w:rPr>
      </w:pPr>
      <w:r w:rsidRPr="00B802C5">
        <w:rPr>
          <w:snapToGrid w:val="0"/>
          <w:sz w:val="18"/>
          <w:szCs w:val="18"/>
        </w:rPr>
        <w:t>1.3. В статье 13 слова «на 1 января 2021 года в сумме 11 961,78 тыс. руб.» заменить словами «на 1 января 2021 года в сумме 12 629,67 тыс. руб.»;</w:t>
      </w:r>
    </w:p>
    <w:p w:rsidR="00255C10" w:rsidRPr="00B802C5" w:rsidRDefault="00255C10" w:rsidP="002D0BB1">
      <w:pPr>
        <w:suppressAutoHyphens/>
        <w:ind w:left="-567" w:firstLine="567"/>
        <w:rPr>
          <w:snapToGrid w:val="0"/>
          <w:sz w:val="18"/>
          <w:szCs w:val="18"/>
        </w:rPr>
      </w:pPr>
      <w:r w:rsidRPr="00B802C5">
        <w:rPr>
          <w:snapToGrid w:val="0"/>
          <w:sz w:val="18"/>
          <w:szCs w:val="18"/>
        </w:rPr>
        <w:t>«на 1 января 2022 года в сумме 17 224,35 тыс. руб.» заменить словами «на 1 января 2022 года в сумме 17 892,25 тыс. руб.»;</w:t>
      </w:r>
    </w:p>
    <w:p w:rsidR="00255C10" w:rsidRPr="00B802C5" w:rsidRDefault="00255C10" w:rsidP="002D0BB1">
      <w:pPr>
        <w:suppressAutoHyphens/>
        <w:ind w:left="-567" w:firstLine="567"/>
        <w:rPr>
          <w:snapToGrid w:val="0"/>
          <w:sz w:val="18"/>
          <w:szCs w:val="18"/>
        </w:rPr>
      </w:pPr>
      <w:r w:rsidRPr="00B802C5">
        <w:rPr>
          <w:snapToGrid w:val="0"/>
          <w:sz w:val="18"/>
          <w:szCs w:val="18"/>
        </w:rPr>
        <w:t>«на 1 января 2023 года в сумме 22 679,43 тыс. руб.» заменить словами «на 1 января 2023 года в сумме 23 347,33 тыс. руб.».</w:t>
      </w:r>
    </w:p>
    <w:p w:rsidR="00255C10" w:rsidRPr="00B802C5" w:rsidRDefault="00255C10" w:rsidP="002D0BB1">
      <w:pPr>
        <w:suppressAutoHyphens/>
        <w:ind w:left="-567" w:firstLine="567"/>
        <w:rPr>
          <w:snapToGrid w:val="0"/>
          <w:sz w:val="18"/>
          <w:szCs w:val="18"/>
        </w:rPr>
      </w:pPr>
      <w:r w:rsidRPr="00B802C5">
        <w:rPr>
          <w:snapToGrid w:val="0"/>
          <w:sz w:val="18"/>
          <w:szCs w:val="18"/>
        </w:rPr>
        <w:t>1.4. В статье 24 слова «на 2020 год в сумме 20 345,9 тыс. руб.» заменить словами «на 2020 год в сумме 18 770,4 тыс. руб.»;</w:t>
      </w:r>
    </w:p>
    <w:p w:rsidR="00255C10" w:rsidRPr="00B802C5" w:rsidRDefault="00255C10" w:rsidP="002D0BB1">
      <w:pPr>
        <w:suppressAutoHyphens/>
        <w:ind w:left="-567" w:firstLine="567"/>
        <w:rPr>
          <w:rFonts w:eastAsia="Calibri"/>
          <w:sz w:val="18"/>
          <w:szCs w:val="18"/>
          <w:lang w:eastAsia="en-US"/>
        </w:rPr>
      </w:pPr>
      <w:r w:rsidRPr="00B802C5">
        <w:rPr>
          <w:snapToGrid w:val="0"/>
          <w:sz w:val="18"/>
          <w:szCs w:val="18"/>
        </w:rPr>
        <w:t xml:space="preserve">1.5. </w:t>
      </w:r>
      <w:r w:rsidRPr="00B802C5">
        <w:rPr>
          <w:rFonts w:eastAsia="Calibri"/>
          <w:sz w:val="18"/>
          <w:szCs w:val="18"/>
          <w:lang w:eastAsia="en-US"/>
        </w:rPr>
        <w:t>Приложения №№  1, 6, 7, 8, 9, 10, 11, 12, 14, 15,  16, 17 изложить в новой редакции (прилагаются).</w:t>
      </w:r>
    </w:p>
    <w:p w:rsidR="00255C10" w:rsidRPr="00B802C5" w:rsidRDefault="00255C10" w:rsidP="002D0BB1">
      <w:pPr>
        <w:widowControl w:val="0"/>
        <w:tabs>
          <w:tab w:val="left" w:pos="0"/>
          <w:tab w:val="left" w:pos="993"/>
        </w:tabs>
        <w:autoSpaceDE w:val="0"/>
        <w:autoSpaceDN w:val="0"/>
        <w:adjustRightInd w:val="0"/>
        <w:ind w:left="-567" w:firstLine="567"/>
        <w:outlineLvl w:val="1"/>
        <w:rPr>
          <w:rFonts w:eastAsia="Calibri"/>
          <w:spacing w:val="-1"/>
          <w:sz w:val="18"/>
          <w:szCs w:val="18"/>
          <w:lang w:eastAsia="en-US"/>
        </w:rPr>
      </w:pPr>
      <w:r w:rsidRPr="00B802C5">
        <w:rPr>
          <w:rFonts w:eastAsia="Calibri"/>
          <w:spacing w:val="3"/>
          <w:sz w:val="18"/>
          <w:szCs w:val="18"/>
          <w:lang w:eastAsia="en-US"/>
        </w:rPr>
        <w:t>2.  Опубликовать данное решение в установленном законом порядке.</w:t>
      </w:r>
    </w:p>
    <w:p w:rsidR="00255C10" w:rsidRPr="00B802C5" w:rsidRDefault="00255C10" w:rsidP="002D0BB1">
      <w:pPr>
        <w:widowControl w:val="0"/>
        <w:shd w:val="clear" w:color="auto" w:fill="FFFFFF"/>
        <w:tabs>
          <w:tab w:val="left" w:pos="0"/>
        </w:tabs>
        <w:autoSpaceDE w:val="0"/>
        <w:autoSpaceDN w:val="0"/>
        <w:adjustRightInd w:val="0"/>
        <w:ind w:left="-567" w:firstLine="567"/>
        <w:rPr>
          <w:rFonts w:eastAsia="Calibri"/>
          <w:spacing w:val="-1"/>
          <w:sz w:val="18"/>
          <w:szCs w:val="18"/>
          <w:lang w:eastAsia="en-US"/>
        </w:rPr>
      </w:pPr>
      <w:r w:rsidRPr="00B802C5">
        <w:rPr>
          <w:rFonts w:eastAsia="Calibri"/>
          <w:spacing w:val="3"/>
          <w:sz w:val="18"/>
          <w:szCs w:val="18"/>
          <w:lang w:eastAsia="en-US"/>
        </w:rPr>
        <w:t>3. Контроль за выполнением данного решения возложить на комиссию по бюджету, ценообразованию, социально-экономическому развитию и ресурсообеспечению Думы Хомутовского муниципального образования (Ветров А.К.).</w:t>
      </w:r>
    </w:p>
    <w:p w:rsidR="00255C10" w:rsidRPr="00B802C5" w:rsidRDefault="00024C20" w:rsidP="002D0BB1">
      <w:pPr>
        <w:shd w:val="clear" w:color="auto" w:fill="FFFFFF"/>
        <w:tabs>
          <w:tab w:val="center" w:pos="4783"/>
        </w:tabs>
        <w:ind w:left="-567" w:firstLine="567"/>
        <w:jc w:val="left"/>
        <w:rPr>
          <w:rFonts w:eastAsia="Calibri"/>
          <w:sz w:val="18"/>
          <w:szCs w:val="18"/>
          <w:lang w:eastAsia="en-US"/>
        </w:rPr>
      </w:pPr>
      <w:r>
        <w:rPr>
          <w:rFonts w:eastAsia="Calibri"/>
          <w:sz w:val="18"/>
          <w:szCs w:val="18"/>
          <w:lang w:eastAsia="en-US"/>
        </w:rPr>
        <w:t xml:space="preserve">                   </w:t>
      </w:r>
    </w:p>
    <w:p w:rsidR="00255C10" w:rsidRPr="00B802C5" w:rsidRDefault="00255C10" w:rsidP="002D0BB1">
      <w:pPr>
        <w:shd w:val="clear" w:color="auto" w:fill="FFFFFF"/>
        <w:ind w:left="-567" w:firstLine="567"/>
        <w:jc w:val="center"/>
        <w:rPr>
          <w:rFonts w:eastAsia="Calibri"/>
          <w:i/>
          <w:sz w:val="18"/>
          <w:szCs w:val="18"/>
          <w:lang w:eastAsia="en-US"/>
        </w:rPr>
      </w:pPr>
      <w:r w:rsidRPr="00B802C5">
        <w:rPr>
          <w:rFonts w:eastAsia="Calibri"/>
          <w:i/>
          <w:sz w:val="18"/>
          <w:szCs w:val="18"/>
          <w:lang w:eastAsia="en-US"/>
        </w:rPr>
        <w:t>Глава Хомутовского</w:t>
      </w:r>
    </w:p>
    <w:p w:rsidR="00255C10" w:rsidRPr="00024C20" w:rsidRDefault="00255C10" w:rsidP="002D0BB1">
      <w:pPr>
        <w:shd w:val="clear" w:color="auto" w:fill="FFFFFF"/>
        <w:ind w:left="-567" w:firstLine="567"/>
        <w:jc w:val="right"/>
        <w:rPr>
          <w:rFonts w:eastAsia="Calibri"/>
          <w:i/>
          <w:sz w:val="18"/>
          <w:szCs w:val="18"/>
          <w:lang w:eastAsia="en-US"/>
        </w:rPr>
      </w:pPr>
      <w:r>
        <w:rPr>
          <w:rFonts w:eastAsia="Calibri"/>
          <w:i/>
          <w:sz w:val="18"/>
          <w:szCs w:val="18"/>
          <w:lang w:eastAsia="en-US"/>
        </w:rPr>
        <w:t xml:space="preserve"> </w:t>
      </w:r>
      <w:r w:rsidRPr="00B802C5">
        <w:rPr>
          <w:rFonts w:eastAsia="Calibri"/>
          <w:i/>
          <w:sz w:val="18"/>
          <w:szCs w:val="18"/>
          <w:lang w:eastAsia="en-US"/>
        </w:rPr>
        <w:t>муниципального образования                                               В.М. Колмаченко</w:t>
      </w:r>
    </w:p>
    <w:p w:rsidR="00255C10" w:rsidRDefault="00255C10" w:rsidP="00B929C2">
      <w:pPr>
        <w:ind w:left="-567" w:firstLine="567"/>
        <w:jc w:val="center"/>
        <w:rPr>
          <w:b/>
          <w:sz w:val="18"/>
          <w:szCs w:val="18"/>
        </w:rPr>
      </w:pPr>
    </w:p>
    <w:p w:rsidR="00255C10" w:rsidRDefault="00255C10" w:rsidP="00B929C2">
      <w:pPr>
        <w:ind w:left="-567" w:firstLine="567"/>
        <w:jc w:val="center"/>
        <w:rPr>
          <w:b/>
          <w:sz w:val="18"/>
          <w:szCs w:val="18"/>
        </w:rPr>
      </w:pPr>
    </w:p>
    <w:p w:rsidR="002D0BB1" w:rsidRDefault="002D0BB1" w:rsidP="00B929C2">
      <w:pPr>
        <w:ind w:left="-567" w:firstLine="567"/>
        <w:jc w:val="center"/>
        <w:rPr>
          <w:b/>
          <w:sz w:val="18"/>
          <w:szCs w:val="18"/>
        </w:rPr>
      </w:pPr>
    </w:p>
    <w:p w:rsidR="002D0BB1" w:rsidRDefault="002D0BB1" w:rsidP="00B929C2">
      <w:pPr>
        <w:ind w:left="-567" w:firstLine="567"/>
        <w:jc w:val="center"/>
        <w:rPr>
          <w:b/>
          <w:sz w:val="18"/>
          <w:szCs w:val="18"/>
        </w:rPr>
      </w:pPr>
    </w:p>
    <w:p w:rsidR="002D0BB1" w:rsidRDefault="002D0BB1" w:rsidP="00B929C2">
      <w:pPr>
        <w:ind w:left="-567" w:firstLine="567"/>
        <w:jc w:val="center"/>
        <w:rPr>
          <w:b/>
          <w:sz w:val="18"/>
          <w:szCs w:val="18"/>
        </w:rPr>
      </w:pPr>
    </w:p>
    <w:p w:rsidR="002D0BB1" w:rsidRDefault="002D0BB1" w:rsidP="00B929C2">
      <w:pPr>
        <w:ind w:left="-567" w:firstLine="567"/>
        <w:jc w:val="center"/>
        <w:rPr>
          <w:b/>
          <w:sz w:val="18"/>
          <w:szCs w:val="18"/>
        </w:rPr>
      </w:pPr>
    </w:p>
    <w:p w:rsidR="002D0BB1" w:rsidRDefault="002D0BB1" w:rsidP="00B929C2">
      <w:pPr>
        <w:ind w:left="-567" w:firstLine="567"/>
        <w:jc w:val="center"/>
        <w:rPr>
          <w:b/>
          <w:sz w:val="18"/>
          <w:szCs w:val="18"/>
        </w:rPr>
      </w:pPr>
    </w:p>
    <w:p w:rsidR="00255C10" w:rsidRDefault="00255C10" w:rsidP="00B929C2">
      <w:pPr>
        <w:ind w:left="-567" w:firstLine="567"/>
        <w:jc w:val="center"/>
        <w:rPr>
          <w:b/>
          <w:sz w:val="18"/>
          <w:szCs w:val="18"/>
        </w:rPr>
      </w:pPr>
      <w:r>
        <w:rPr>
          <w:b/>
          <w:sz w:val="18"/>
          <w:szCs w:val="18"/>
        </w:rPr>
        <w:t>РОССИЙСКАЯ ФЕДЕРАЦИЯ</w:t>
      </w:r>
    </w:p>
    <w:p w:rsidR="00255C10" w:rsidRDefault="00255C10" w:rsidP="00B929C2">
      <w:pPr>
        <w:keepNext/>
        <w:ind w:left="-567" w:firstLine="567"/>
        <w:jc w:val="center"/>
        <w:outlineLvl w:val="0"/>
        <w:rPr>
          <w:b/>
          <w:sz w:val="18"/>
          <w:szCs w:val="18"/>
          <w:lang w:eastAsia="x-none"/>
        </w:rPr>
      </w:pPr>
      <w:r>
        <w:rPr>
          <w:b/>
          <w:sz w:val="18"/>
          <w:szCs w:val="18"/>
          <w:lang w:val="x-none" w:eastAsia="x-none"/>
        </w:rPr>
        <w:t>ИРКУТСКАЯ ОБЛАСТЬ  ИРКУТСКИЙ РАЙОН</w:t>
      </w:r>
    </w:p>
    <w:p w:rsidR="00255C10" w:rsidRDefault="00255C10" w:rsidP="00B929C2">
      <w:pPr>
        <w:ind w:left="-567" w:firstLine="567"/>
        <w:jc w:val="center"/>
        <w:rPr>
          <w:b/>
          <w:sz w:val="18"/>
          <w:szCs w:val="18"/>
        </w:rPr>
      </w:pPr>
      <w:r>
        <w:rPr>
          <w:b/>
          <w:sz w:val="18"/>
          <w:szCs w:val="18"/>
        </w:rPr>
        <w:t>ДУМА</w:t>
      </w:r>
    </w:p>
    <w:p w:rsidR="00255C10" w:rsidRDefault="00255C10" w:rsidP="00B929C2">
      <w:pPr>
        <w:ind w:left="-567" w:firstLine="567"/>
        <w:jc w:val="center"/>
        <w:rPr>
          <w:b/>
          <w:sz w:val="18"/>
          <w:szCs w:val="18"/>
        </w:rPr>
      </w:pPr>
      <w:r>
        <w:rPr>
          <w:b/>
          <w:sz w:val="18"/>
          <w:szCs w:val="18"/>
        </w:rPr>
        <w:t>ХОМУТОВСКОЕ МУНИЦИПАЛЬНОЕ ОБРАЗОВАНИЕ</w:t>
      </w:r>
    </w:p>
    <w:p w:rsidR="00255C10" w:rsidRDefault="00255C10" w:rsidP="00B929C2">
      <w:pPr>
        <w:keepNext/>
        <w:ind w:left="-567" w:firstLine="567"/>
        <w:jc w:val="center"/>
        <w:outlineLvl w:val="1"/>
        <w:rPr>
          <w:b/>
          <w:bCs/>
          <w:sz w:val="18"/>
          <w:szCs w:val="18"/>
          <w:lang w:eastAsia="x-none"/>
        </w:rPr>
      </w:pPr>
      <w:r>
        <w:rPr>
          <w:b/>
          <w:bCs/>
          <w:sz w:val="18"/>
          <w:szCs w:val="18"/>
          <w:lang w:eastAsia="x-none"/>
        </w:rPr>
        <w:t>ЧЕТВЕРТЫЙ СОЗЫВ</w:t>
      </w:r>
    </w:p>
    <w:p w:rsidR="00255C10" w:rsidRDefault="00255C10" w:rsidP="00B929C2">
      <w:pPr>
        <w:keepNext/>
        <w:ind w:left="-567" w:firstLine="567"/>
        <w:jc w:val="center"/>
        <w:outlineLvl w:val="1"/>
        <w:rPr>
          <w:b/>
          <w:bCs/>
          <w:sz w:val="18"/>
          <w:szCs w:val="18"/>
          <w:lang w:eastAsia="x-none"/>
        </w:rPr>
      </w:pPr>
      <w:r>
        <w:rPr>
          <w:b/>
          <w:bCs/>
          <w:sz w:val="18"/>
          <w:szCs w:val="18"/>
          <w:lang w:eastAsia="x-none"/>
        </w:rPr>
        <w:t>РЕШЕНИЕ</w:t>
      </w:r>
    </w:p>
    <w:p w:rsidR="00255C10" w:rsidRDefault="00255C10" w:rsidP="00B929C2">
      <w:pPr>
        <w:keepNext/>
        <w:ind w:left="-567" w:firstLine="567"/>
        <w:jc w:val="center"/>
        <w:outlineLvl w:val="1"/>
        <w:rPr>
          <w:b/>
          <w:bCs/>
          <w:sz w:val="18"/>
          <w:szCs w:val="18"/>
          <w:lang w:eastAsia="x-none"/>
        </w:rPr>
      </w:pPr>
    </w:p>
    <w:p w:rsidR="00255C10" w:rsidRDefault="00255C10" w:rsidP="00B929C2">
      <w:pPr>
        <w:keepNext/>
        <w:ind w:left="-567" w:firstLine="567"/>
        <w:jc w:val="center"/>
        <w:outlineLvl w:val="1"/>
        <w:rPr>
          <w:b/>
          <w:bCs/>
          <w:sz w:val="18"/>
          <w:szCs w:val="18"/>
          <w:lang w:eastAsia="x-none"/>
        </w:rPr>
      </w:pPr>
    </w:p>
    <w:p w:rsidR="00255C10" w:rsidRDefault="00255C10" w:rsidP="00B929C2">
      <w:pPr>
        <w:ind w:left="-567" w:firstLine="567"/>
        <w:rPr>
          <w:sz w:val="18"/>
          <w:szCs w:val="18"/>
          <w:u w:val="single"/>
        </w:rPr>
      </w:pPr>
      <w:r>
        <w:rPr>
          <w:sz w:val="18"/>
          <w:szCs w:val="18"/>
          <w:u w:val="single"/>
        </w:rPr>
        <w:t>26.11.2020 № 42-189/д</w:t>
      </w:r>
    </w:p>
    <w:p w:rsidR="00255C10" w:rsidRPr="00361A60" w:rsidRDefault="00255C10" w:rsidP="00B929C2">
      <w:pPr>
        <w:ind w:left="-567" w:firstLine="567"/>
        <w:rPr>
          <w:sz w:val="18"/>
          <w:szCs w:val="18"/>
        </w:rPr>
      </w:pPr>
      <w:r>
        <w:rPr>
          <w:sz w:val="18"/>
          <w:szCs w:val="18"/>
        </w:rPr>
        <w:t xml:space="preserve">           с.Хомутово</w:t>
      </w:r>
    </w:p>
    <w:p w:rsidR="00255C10" w:rsidRPr="001F64C4" w:rsidRDefault="00255C10" w:rsidP="00B929C2">
      <w:pPr>
        <w:shd w:val="clear" w:color="auto" w:fill="FFFFFF"/>
        <w:spacing w:before="266" w:line="271" w:lineRule="exact"/>
        <w:ind w:left="-567" w:firstLine="567"/>
        <w:jc w:val="left"/>
        <w:rPr>
          <w:sz w:val="18"/>
          <w:szCs w:val="18"/>
        </w:rPr>
      </w:pPr>
      <w:r w:rsidRPr="001F64C4">
        <w:rPr>
          <w:color w:val="000000"/>
          <w:spacing w:val="-1"/>
          <w:sz w:val="18"/>
          <w:szCs w:val="18"/>
        </w:rPr>
        <w:t xml:space="preserve">О внесении изменений в решение Думы Хомутовского муниципального образования от 26.12.2019 № 33-145/д </w:t>
      </w:r>
    </w:p>
    <w:p w:rsidR="00255C10" w:rsidRPr="001F64C4" w:rsidRDefault="00255C10" w:rsidP="00B929C2">
      <w:pPr>
        <w:tabs>
          <w:tab w:val="left" w:pos="936"/>
        </w:tabs>
        <w:suppressAutoHyphens/>
        <w:ind w:left="-567" w:firstLine="567"/>
        <w:rPr>
          <w:sz w:val="18"/>
          <w:szCs w:val="18"/>
        </w:rPr>
      </w:pPr>
      <w:r w:rsidRPr="001F64C4">
        <w:rPr>
          <w:sz w:val="18"/>
          <w:szCs w:val="18"/>
        </w:rPr>
        <w:tab/>
        <w:t xml:space="preserve"> </w:t>
      </w:r>
    </w:p>
    <w:p w:rsidR="00255C10" w:rsidRPr="001F64C4" w:rsidRDefault="00255C10" w:rsidP="00B929C2">
      <w:pPr>
        <w:shd w:val="clear" w:color="auto" w:fill="FFFFFF"/>
        <w:ind w:left="-567" w:firstLine="567"/>
        <w:rPr>
          <w:color w:val="000000"/>
          <w:spacing w:val="6"/>
          <w:sz w:val="18"/>
          <w:szCs w:val="18"/>
        </w:rPr>
      </w:pPr>
      <w:r w:rsidRPr="001F64C4">
        <w:rPr>
          <w:color w:val="000000"/>
          <w:spacing w:val="6"/>
          <w:sz w:val="18"/>
          <w:szCs w:val="18"/>
        </w:rPr>
        <w:t xml:space="preserve">В соответствии с Федеральным </w:t>
      </w:r>
      <w:r w:rsidRPr="001F64C4">
        <w:rPr>
          <w:color w:val="000000"/>
          <w:spacing w:val="-1"/>
          <w:sz w:val="18"/>
          <w:szCs w:val="18"/>
        </w:rPr>
        <w:t xml:space="preserve">законом от 21.12.2001 № 178-ФЗ                       «О приватизации государственного и муниципального имущества», ст. 14 Федерального закона от 06.10.2003 № 131-ФЗ «Об общих принципах </w:t>
      </w:r>
      <w:r w:rsidRPr="001F64C4">
        <w:rPr>
          <w:color w:val="000000"/>
          <w:spacing w:val="7"/>
          <w:sz w:val="18"/>
          <w:szCs w:val="18"/>
        </w:rPr>
        <w:t xml:space="preserve">организации местного самоуправления в Российской Федерации», </w:t>
      </w:r>
      <w:r w:rsidRPr="001F64C4">
        <w:rPr>
          <w:color w:val="000000"/>
          <w:sz w:val="18"/>
          <w:szCs w:val="18"/>
        </w:rPr>
        <w:t xml:space="preserve">Решением Думы </w:t>
      </w:r>
      <w:r w:rsidRPr="001F64C4">
        <w:rPr>
          <w:color w:val="000000"/>
          <w:spacing w:val="-1"/>
          <w:sz w:val="18"/>
          <w:szCs w:val="18"/>
        </w:rPr>
        <w:t>Хомутовского муниципального образования</w:t>
      </w:r>
      <w:r w:rsidRPr="001F64C4">
        <w:rPr>
          <w:color w:val="000000"/>
          <w:sz w:val="18"/>
          <w:szCs w:val="18"/>
        </w:rPr>
        <w:t xml:space="preserve"> от 29.05.2009 № 05-20/дсп</w:t>
      </w:r>
      <w:r w:rsidRPr="001F64C4">
        <w:rPr>
          <w:color w:val="000000"/>
          <w:spacing w:val="7"/>
          <w:sz w:val="18"/>
          <w:szCs w:val="18"/>
        </w:rPr>
        <w:t xml:space="preserve"> «Об утверждении положения о </w:t>
      </w:r>
      <w:r w:rsidRPr="001F64C4">
        <w:rPr>
          <w:color w:val="000000"/>
          <w:spacing w:val="-1"/>
          <w:sz w:val="18"/>
          <w:szCs w:val="18"/>
        </w:rPr>
        <w:t>приватизации муниципального имущества Хомутовского муниципального образования»</w:t>
      </w:r>
      <w:r w:rsidRPr="001F64C4">
        <w:rPr>
          <w:color w:val="000000"/>
          <w:sz w:val="18"/>
          <w:szCs w:val="18"/>
        </w:rPr>
        <w:t xml:space="preserve">, руководствуясь Уставом </w:t>
      </w:r>
      <w:r w:rsidRPr="001F64C4">
        <w:rPr>
          <w:color w:val="000000"/>
          <w:spacing w:val="6"/>
          <w:sz w:val="18"/>
          <w:szCs w:val="18"/>
        </w:rPr>
        <w:t>Хомутовского муниципального образования, Дума Хомутовского муниципального образования</w:t>
      </w:r>
    </w:p>
    <w:p w:rsidR="00255C10" w:rsidRDefault="00255C10" w:rsidP="00B929C2">
      <w:pPr>
        <w:ind w:left="-567" w:firstLine="567"/>
        <w:rPr>
          <w:sz w:val="18"/>
          <w:szCs w:val="18"/>
        </w:rPr>
      </w:pPr>
    </w:p>
    <w:p w:rsidR="00255C10" w:rsidRPr="001F64C4" w:rsidRDefault="00255C10" w:rsidP="00B929C2">
      <w:pPr>
        <w:ind w:left="-567" w:firstLine="567"/>
        <w:rPr>
          <w:sz w:val="18"/>
          <w:szCs w:val="18"/>
        </w:rPr>
      </w:pPr>
      <w:r w:rsidRPr="001F64C4">
        <w:rPr>
          <w:sz w:val="18"/>
          <w:szCs w:val="18"/>
        </w:rPr>
        <w:t>РЕШИЛА:</w:t>
      </w:r>
    </w:p>
    <w:p w:rsidR="00255C10" w:rsidRPr="001F64C4" w:rsidRDefault="00255C10" w:rsidP="00B929C2">
      <w:pPr>
        <w:widowControl w:val="0"/>
        <w:numPr>
          <w:ilvl w:val="0"/>
          <w:numId w:val="13"/>
        </w:numPr>
        <w:shd w:val="clear" w:color="auto" w:fill="FFFFFF"/>
        <w:tabs>
          <w:tab w:val="left" w:pos="567"/>
          <w:tab w:val="left" w:pos="851"/>
        </w:tabs>
        <w:autoSpaceDE w:val="0"/>
        <w:autoSpaceDN w:val="0"/>
        <w:adjustRightInd w:val="0"/>
        <w:ind w:left="-567" w:firstLine="567"/>
        <w:jc w:val="left"/>
        <w:rPr>
          <w:color w:val="000000"/>
          <w:spacing w:val="-24"/>
          <w:sz w:val="18"/>
          <w:szCs w:val="18"/>
        </w:rPr>
      </w:pPr>
      <w:r w:rsidRPr="001F64C4">
        <w:rPr>
          <w:color w:val="000000"/>
          <w:spacing w:val="-1"/>
          <w:sz w:val="18"/>
          <w:szCs w:val="18"/>
        </w:rPr>
        <w:t>Внести в Решение Думы Хомутовского муниципального образования от 26.12.2019 № 33-145/д «Об утверждении Прогнозного плана (программы) приватизации</w:t>
      </w:r>
      <w:r w:rsidRPr="001F64C4">
        <w:rPr>
          <w:color w:val="000000"/>
          <w:spacing w:val="-24"/>
          <w:sz w:val="18"/>
          <w:szCs w:val="18"/>
        </w:rPr>
        <w:t xml:space="preserve"> </w:t>
      </w:r>
      <w:r w:rsidRPr="001F64C4">
        <w:rPr>
          <w:color w:val="000000"/>
          <w:spacing w:val="-1"/>
          <w:sz w:val="18"/>
          <w:szCs w:val="18"/>
        </w:rPr>
        <w:t xml:space="preserve">муниципального </w:t>
      </w:r>
      <w:r w:rsidRPr="001F64C4">
        <w:rPr>
          <w:color w:val="000000"/>
          <w:spacing w:val="-2"/>
          <w:sz w:val="18"/>
          <w:szCs w:val="18"/>
        </w:rPr>
        <w:t xml:space="preserve">имущества </w:t>
      </w:r>
      <w:r w:rsidRPr="001F64C4">
        <w:rPr>
          <w:sz w:val="18"/>
          <w:szCs w:val="18"/>
        </w:rPr>
        <w:t>Хомутовского муниципального образования</w:t>
      </w:r>
      <w:r w:rsidRPr="001F64C4">
        <w:rPr>
          <w:color w:val="000000"/>
          <w:spacing w:val="-2"/>
          <w:sz w:val="18"/>
          <w:szCs w:val="18"/>
        </w:rPr>
        <w:t xml:space="preserve"> на 2020 год» следующие изменения:</w:t>
      </w:r>
    </w:p>
    <w:p w:rsidR="00255C10" w:rsidRPr="001F64C4" w:rsidRDefault="00255C10" w:rsidP="00B929C2">
      <w:pPr>
        <w:widowControl w:val="0"/>
        <w:numPr>
          <w:ilvl w:val="1"/>
          <w:numId w:val="13"/>
        </w:numPr>
        <w:shd w:val="clear" w:color="auto" w:fill="FFFFFF"/>
        <w:tabs>
          <w:tab w:val="left" w:pos="567"/>
          <w:tab w:val="left" w:pos="851"/>
        </w:tabs>
        <w:autoSpaceDE w:val="0"/>
        <w:autoSpaceDN w:val="0"/>
        <w:adjustRightInd w:val="0"/>
        <w:ind w:left="-567" w:firstLine="567"/>
        <w:jc w:val="left"/>
        <w:rPr>
          <w:color w:val="000000"/>
          <w:spacing w:val="-2"/>
          <w:sz w:val="18"/>
          <w:szCs w:val="18"/>
        </w:rPr>
      </w:pPr>
      <w:r w:rsidRPr="001F64C4">
        <w:rPr>
          <w:color w:val="000000"/>
          <w:spacing w:val="-2"/>
          <w:sz w:val="18"/>
          <w:szCs w:val="18"/>
        </w:rPr>
        <w:t>Приложение изменить и изложить в новой редакции (Приложение).</w:t>
      </w:r>
    </w:p>
    <w:p w:rsidR="00255C10" w:rsidRPr="001F64C4" w:rsidRDefault="00255C10" w:rsidP="00B929C2">
      <w:pPr>
        <w:widowControl w:val="0"/>
        <w:numPr>
          <w:ilvl w:val="0"/>
          <w:numId w:val="13"/>
        </w:numPr>
        <w:shd w:val="clear" w:color="auto" w:fill="FFFFFF"/>
        <w:tabs>
          <w:tab w:val="left" w:pos="567"/>
          <w:tab w:val="left" w:pos="851"/>
        </w:tabs>
        <w:autoSpaceDE w:val="0"/>
        <w:autoSpaceDN w:val="0"/>
        <w:adjustRightInd w:val="0"/>
        <w:ind w:left="-567" w:firstLine="567"/>
        <w:jc w:val="left"/>
        <w:rPr>
          <w:color w:val="000000"/>
          <w:spacing w:val="-24"/>
          <w:sz w:val="18"/>
          <w:szCs w:val="18"/>
        </w:rPr>
      </w:pPr>
      <w:r w:rsidRPr="001F64C4">
        <w:rPr>
          <w:sz w:val="18"/>
          <w:szCs w:val="18"/>
        </w:rPr>
        <w:t>Опубликовать настоящее решение в установленном законом порядке.</w:t>
      </w:r>
    </w:p>
    <w:p w:rsidR="00255C10" w:rsidRPr="001F64C4" w:rsidRDefault="00255C10" w:rsidP="00B929C2">
      <w:pPr>
        <w:ind w:left="-567" w:firstLine="567"/>
        <w:rPr>
          <w:sz w:val="18"/>
          <w:szCs w:val="18"/>
        </w:rPr>
      </w:pPr>
      <w:r w:rsidRPr="001F64C4">
        <w:rPr>
          <w:sz w:val="18"/>
          <w:szCs w:val="18"/>
        </w:rPr>
        <w:t xml:space="preserve">   3. Контроль за исполнением данного решения возложить на комиссию по бюджету, ценообразованию, социально-экономическому развитию и ресурсообеспечению Думы Хомутовского муниципального образования (Ветров А.К.).</w:t>
      </w:r>
    </w:p>
    <w:p w:rsidR="00255C10" w:rsidRPr="001F64C4" w:rsidRDefault="00255C10" w:rsidP="00B929C2">
      <w:pPr>
        <w:ind w:left="-567" w:firstLine="567"/>
        <w:rPr>
          <w:sz w:val="18"/>
          <w:szCs w:val="18"/>
        </w:rPr>
      </w:pPr>
    </w:p>
    <w:p w:rsidR="00255C10" w:rsidRPr="001F64C4" w:rsidRDefault="00255C10" w:rsidP="00B929C2">
      <w:pPr>
        <w:tabs>
          <w:tab w:val="left" w:pos="6960"/>
        </w:tabs>
        <w:ind w:left="-567" w:firstLine="567"/>
        <w:rPr>
          <w:i/>
          <w:sz w:val="18"/>
          <w:szCs w:val="18"/>
        </w:rPr>
      </w:pPr>
      <w:r w:rsidRPr="001F64C4">
        <w:rPr>
          <w:sz w:val="18"/>
          <w:szCs w:val="18"/>
        </w:rPr>
        <w:tab/>
      </w:r>
    </w:p>
    <w:p w:rsidR="00255C10" w:rsidRPr="001F64C4" w:rsidRDefault="00255C10" w:rsidP="00B929C2">
      <w:pPr>
        <w:shd w:val="clear" w:color="auto" w:fill="FFFFFF"/>
        <w:spacing w:line="269" w:lineRule="exact"/>
        <w:ind w:left="-567" w:firstLine="567"/>
        <w:jc w:val="center"/>
        <w:rPr>
          <w:i/>
          <w:sz w:val="18"/>
          <w:szCs w:val="18"/>
        </w:rPr>
      </w:pPr>
      <w:r w:rsidRPr="001F64C4">
        <w:rPr>
          <w:i/>
          <w:sz w:val="18"/>
          <w:szCs w:val="18"/>
        </w:rPr>
        <w:t xml:space="preserve">      Глава Хомутовского</w:t>
      </w:r>
    </w:p>
    <w:p w:rsidR="00255C10" w:rsidRPr="001F64C4" w:rsidRDefault="00255C10" w:rsidP="00B929C2">
      <w:pPr>
        <w:shd w:val="clear" w:color="auto" w:fill="FFFFFF"/>
        <w:spacing w:line="269" w:lineRule="exact"/>
        <w:ind w:left="-567" w:firstLine="567"/>
        <w:jc w:val="right"/>
        <w:rPr>
          <w:i/>
          <w:sz w:val="18"/>
          <w:szCs w:val="18"/>
        </w:rPr>
      </w:pPr>
      <w:r w:rsidRPr="001F64C4">
        <w:rPr>
          <w:i/>
          <w:sz w:val="18"/>
          <w:szCs w:val="18"/>
        </w:rPr>
        <w:t>муниципального образования                                         В.М. Колмаченко</w:t>
      </w:r>
    </w:p>
    <w:p w:rsidR="00255C10" w:rsidRDefault="00255C10" w:rsidP="00B929C2">
      <w:pPr>
        <w:shd w:val="clear" w:color="auto" w:fill="FFFFFF"/>
        <w:spacing w:line="269" w:lineRule="exact"/>
        <w:ind w:left="-567" w:firstLine="567"/>
        <w:jc w:val="right"/>
        <w:rPr>
          <w:color w:val="000000"/>
          <w:spacing w:val="-6"/>
          <w:sz w:val="18"/>
          <w:szCs w:val="18"/>
        </w:rPr>
      </w:pPr>
    </w:p>
    <w:p w:rsidR="00255C10" w:rsidRDefault="00255C10" w:rsidP="00B929C2">
      <w:pPr>
        <w:shd w:val="clear" w:color="auto" w:fill="FFFFFF"/>
        <w:spacing w:line="269" w:lineRule="exact"/>
        <w:ind w:left="-567" w:firstLine="567"/>
        <w:jc w:val="right"/>
        <w:rPr>
          <w:color w:val="000000"/>
          <w:spacing w:val="-6"/>
          <w:sz w:val="18"/>
          <w:szCs w:val="18"/>
        </w:rPr>
      </w:pPr>
    </w:p>
    <w:p w:rsidR="00255C10" w:rsidRDefault="00255C10" w:rsidP="00B929C2">
      <w:pPr>
        <w:shd w:val="clear" w:color="auto" w:fill="FFFFFF"/>
        <w:spacing w:line="269" w:lineRule="exact"/>
        <w:ind w:left="-567" w:firstLine="567"/>
        <w:jc w:val="right"/>
        <w:rPr>
          <w:color w:val="000000"/>
          <w:spacing w:val="-6"/>
          <w:sz w:val="18"/>
          <w:szCs w:val="18"/>
        </w:rPr>
      </w:pPr>
    </w:p>
    <w:p w:rsidR="00255C10" w:rsidRDefault="00255C10" w:rsidP="00B929C2">
      <w:pPr>
        <w:shd w:val="clear" w:color="auto" w:fill="FFFFFF"/>
        <w:spacing w:line="269" w:lineRule="exact"/>
        <w:ind w:left="-567" w:firstLine="567"/>
        <w:jc w:val="right"/>
        <w:rPr>
          <w:color w:val="000000"/>
          <w:spacing w:val="-6"/>
          <w:sz w:val="18"/>
          <w:szCs w:val="18"/>
        </w:rPr>
      </w:pPr>
    </w:p>
    <w:p w:rsidR="00255C10" w:rsidRPr="001F64C4" w:rsidRDefault="00255C10" w:rsidP="00B929C2">
      <w:pPr>
        <w:shd w:val="clear" w:color="auto" w:fill="FFFFFF"/>
        <w:spacing w:line="269" w:lineRule="exact"/>
        <w:ind w:left="-567" w:firstLine="567"/>
        <w:jc w:val="right"/>
        <w:rPr>
          <w:color w:val="000000"/>
          <w:spacing w:val="-6"/>
          <w:sz w:val="18"/>
          <w:szCs w:val="18"/>
        </w:rPr>
      </w:pPr>
      <w:r w:rsidRPr="001F64C4">
        <w:rPr>
          <w:color w:val="000000"/>
          <w:spacing w:val="-6"/>
          <w:sz w:val="18"/>
          <w:szCs w:val="18"/>
        </w:rPr>
        <w:t xml:space="preserve">Приложение  </w:t>
      </w:r>
    </w:p>
    <w:p w:rsidR="00255C10" w:rsidRPr="001F64C4" w:rsidRDefault="00255C10" w:rsidP="00B929C2">
      <w:pPr>
        <w:shd w:val="clear" w:color="auto" w:fill="FFFFFF"/>
        <w:spacing w:line="269" w:lineRule="exact"/>
        <w:ind w:left="-567" w:firstLine="567"/>
        <w:jc w:val="right"/>
        <w:rPr>
          <w:color w:val="000000"/>
          <w:spacing w:val="-3"/>
          <w:sz w:val="18"/>
          <w:szCs w:val="18"/>
        </w:rPr>
      </w:pPr>
      <w:r w:rsidRPr="001F64C4">
        <w:rPr>
          <w:color w:val="000000"/>
          <w:sz w:val="18"/>
          <w:szCs w:val="18"/>
        </w:rPr>
        <w:t>к решению Думы</w:t>
      </w:r>
      <w:r w:rsidRPr="001F64C4">
        <w:rPr>
          <w:color w:val="000000"/>
          <w:spacing w:val="-3"/>
          <w:sz w:val="18"/>
          <w:szCs w:val="18"/>
        </w:rPr>
        <w:t xml:space="preserve"> Хомутовского </w:t>
      </w:r>
    </w:p>
    <w:p w:rsidR="00255C10" w:rsidRPr="001F64C4" w:rsidRDefault="00255C10" w:rsidP="00B929C2">
      <w:pPr>
        <w:shd w:val="clear" w:color="auto" w:fill="FFFFFF"/>
        <w:spacing w:line="269" w:lineRule="exact"/>
        <w:ind w:left="-567" w:firstLine="567"/>
        <w:jc w:val="right"/>
        <w:rPr>
          <w:color w:val="000000"/>
          <w:spacing w:val="-3"/>
          <w:sz w:val="18"/>
          <w:szCs w:val="18"/>
        </w:rPr>
      </w:pPr>
      <w:r w:rsidRPr="001F64C4">
        <w:rPr>
          <w:color w:val="000000"/>
          <w:spacing w:val="-3"/>
          <w:sz w:val="18"/>
          <w:szCs w:val="18"/>
        </w:rPr>
        <w:t xml:space="preserve">муниципального образования </w:t>
      </w:r>
    </w:p>
    <w:p w:rsidR="00255C10" w:rsidRPr="001F64C4" w:rsidRDefault="00255C10" w:rsidP="00B929C2">
      <w:pPr>
        <w:shd w:val="clear" w:color="auto" w:fill="FFFFFF"/>
        <w:spacing w:line="269" w:lineRule="exact"/>
        <w:ind w:left="-567" w:firstLine="567"/>
        <w:jc w:val="right"/>
        <w:rPr>
          <w:sz w:val="18"/>
          <w:szCs w:val="18"/>
        </w:rPr>
      </w:pPr>
      <w:r w:rsidRPr="001F64C4">
        <w:rPr>
          <w:sz w:val="18"/>
          <w:szCs w:val="18"/>
          <w:u w:val="single"/>
        </w:rPr>
        <w:t>от___</w:t>
      </w:r>
      <w:r w:rsidR="00C8370E">
        <w:rPr>
          <w:sz w:val="18"/>
          <w:szCs w:val="18"/>
          <w:u w:val="single"/>
        </w:rPr>
        <w:t>26.11.2020</w:t>
      </w:r>
      <w:r w:rsidRPr="001F64C4">
        <w:rPr>
          <w:sz w:val="18"/>
          <w:szCs w:val="18"/>
          <w:u w:val="single"/>
        </w:rPr>
        <w:t>______ №______</w:t>
      </w:r>
      <w:r w:rsidR="00C8370E">
        <w:rPr>
          <w:sz w:val="18"/>
          <w:szCs w:val="18"/>
          <w:u w:val="single"/>
        </w:rPr>
        <w:t>42-189/д</w:t>
      </w:r>
      <w:r w:rsidRPr="001F64C4">
        <w:rPr>
          <w:sz w:val="18"/>
          <w:szCs w:val="18"/>
          <w:u w:val="single"/>
        </w:rPr>
        <w:t>_________</w:t>
      </w:r>
    </w:p>
    <w:p w:rsidR="00255C10" w:rsidRPr="001F64C4" w:rsidRDefault="00255C10" w:rsidP="00B929C2">
      <w:pPr>
        <w:shd w:val="clear" w:color="auto" w:fill="FFFFFF"/>
        <w:spacing w:line="314" w:lineRule="exact"/>
        <w:ind w:left="-567" w:firstLine="567"/>
        <w:jc w:val="center"/>
        <w:rPr>
          <w:bCs/>
          <w:color w:val="000000"/>
          <w:spacing w:val="3"/>
          <w:sz w:val="18"/>
          <w:szCs w:val="18"/>
        </w:rPr>
      </w:pPr>
    </w:p>
    <w:p w:rsidR="00255C10" w:rsidRPr="001F64C4" w:rsidRDefault="00255C10" w:rsidP="00B929C2">
      <w:pPr>
        <w:shd w:val="clear" w:color="auto" w:fill="FFFFFF"/>
        <w:spacing w:line="314" w:lineRule="exact"/>
        <w:ind w:left="-567" w:firstLine="567"/>
        <w:jc w:val="center"/>
        <w:rPr>
          <w:bCs/>
          <w:color w:val="000000"/>
          <w:spacing w:val="3"/>
          <w:sz w:val="18"/>
          <w:szCs w:val="18"/>
        </w:rPr>
      </w:pPr>
      <w:r w:rsidRPr="001F64C4">
        <w:rPr>
          <w:bCs/>
          <w:color w:val="000000"/>
          <w:spacing w:val="3"/>
          <w:sz w:val="18"/>
          <w:szCs w:val="18"/>
        </w:rPr>
        <w:t>Прогнозный план (программа) приватизации муниципального имущества</w:t>
      </w:r>
    </w:p>
    <w:p w:rsidR="00255C10" w:rsidRPr="001F64C4" w:rsidRDefault="00255C10" w:rsidP="00B929C2">
      <w:pPr>
        <w:shd w:val="clear" w:color="auto" w:fill="FFFFFF"/>
        <w:spacing w:line="314" w:lineRule="exact"/>
        <w:ind w:left="-567" w:firstLine="567"/>
        <w:jc w:val="center"/>
        <w:rPr>
          <w:sz w:val="18"/>
          <w:szCs w:val="18"/>
        </w:rPr>
      </w:pPr>
      <w:r w:rsidRPr="001F64C4">
        <w:rPr>
          <w:bCs/>
          <w:color w:val="000000"/>
          <w:spacing w:val="3"/>
          <w:sz w:val="18"/>
          <w:szCs w:val="18"/>
        </w:rPr>
        <w:t>Хомутовского муниципального образования на 2020 год</w:t>
      </w:r>
    </w:p>
    <w:p w:rsidR="00255C10" w:rsidRPr="001F64C4" w:rsidRDefault="00255C10" w:rsidP="00B929C2">
      <w:pPr>
        <w:shd w:val="clear" w:color="auto" w:fill="FFFFFF"/>
        <w:spacing w:before="331"/>
        <w:ind w:left="-567" w:firstLine="567"/>
        <w:jc w:val="center"/>
        <w:rPr>
          <w:bCs/>
          <w:color w:val="000000"/>
          <w:spacing w:val="2"/>
          <w:sz w:val="18"/>
          <w:szCs w:val="18"/>
        </w:rPr>
      </w:pPr>
      <w:r w:rsidRPr="001F64C4">
        <w:rPr>
          <w:bCs/>
          <w:color w:val="000000"/>
          <w:spacing w:val="4"/>
          <w:sz w:val="18"/>
          <w:szCs w:val="18"/>
        </w:rPr>
        <w:t xml:space="preserve">Раздел 1. </w:t>
      </w:r>
      <w:r w:rsidRPr="001F64C4">
        <w:rPr>
          <w:bCs/>
          <w:color w:val="000000"/>
          <w:spacing w:val="2"/>
          <w:sz w:val="18"/>
          <w:szCs w:val="18"/>
        </w:rPr>
        <w:t>Движимое имущество</w:t>
      </w:r>
    </w:p>
    <w:tbl>
      <w:tblPr>
        <w:tblW w:w="10065" w:type="dxa"/>
        <w:tblInd w:w="-386" w:type="dxa"/>
        <w:tblLayout w:type="fixed"/>
        <w:tblCellMar>
          <w:left w:w="40" w:type="dxa"/>
          <w:right w:w="40" w:type="dxa"/>
        </w:tblCellMar>
        <w:tblLook w:val="04A0" w:firstRow="1" w:lastRow="0" w:firstColumn="1" w:lastColumn="0" w:noHBand="0" w:noVBand="1"/>
      </w:tblPr>
      <w:tblGrid>
        <w:gridCol w:w="2696"/>
        <w:gridCol w:w="4823"/>
        <w:gridCol w:w="2546"/>
      </w:tblGrid>
      <w:tr w:rsidR="00255C10" w:rsidRPr="001F64C4" w:rsidTr="00C8370E">
        <w:trPr>
          <w:trHeight w:hRule="exact" w:val="854"/>
        </w:trPr>
        <w:tc>
          <w:tcPr>
            <w:tcW w:w="269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5C10" w:rsidRPr="001F64C4" w:rsidRDefault="00255C10" w:rsidP="00B929C2">
            <w:pPr>
              <w:shd w:val="clear" w:color="auto" w:fill="FFFFFF"/>
              <w:ind w:left="-567" w:firstLine="567"/>
              <w:jc w:val="center"/>
              <w:rPr>
                <w:sz w:val="18"/>
                <w:szCs w:val="18"/>
              </w:rPr>
            </w:pPr>
            <w:r w:rsidRPr="001F64C4">
              <w:rPr>
                <w:color w:val="000000"/>
                <w:spacing w:val="-5"/>
                <w:sz w:val="18"/>
                <w:szCs w:val="18"/>
              </w:rPr>
              <w:t>Наименование</w:t>
            </w:r>
          </w:p>
        </w:tc>
        <w:tc>
          <w:tcPr>
            <w:tcW w:w="48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5C10" w:rsidRPr="001F64C4" w:rsidRDefault="00255C10" w:rsidP="00B929C2">
            <w:pPr>
              <w:shd w:val="clear" w:color="auto" w:fill="FFFFFF"/>
              <w:ind w:left="-567" w:firstLine="567"/>
              <w:jc w:val="center"/>
              <w:rPr>
                <w:sz w:val="18"/>
                <w:szCs w:val="18"/>
              </w:rPr>
            </w:pPr>
            <w:r w:rsidRPr="001F64C4">
              <w:rPr>
                <w:color w:val="000000"/>
                <w:spacing w:val="-3"/>
                <w:sz w:val="18"/>
                <w:szCs w:val="18"/>
              </w:rPr>
              <w:t>Характеристика объекта</w:t>
            </w:r>
          </w:p>
        </w:tc>
        <w:tc>
          <w:tcPr>
            <w:tcW w:w="25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5C10" w:rsidRPr="001F64C4" w:rsidRDefault="00255C10" w:rsidP="00B929C2">
            <w:pPr>
              <w:shd w:val="clear" w:color="auto" w:fill="FFFFFF"/>
              <w:spacing w:line="276" w:lineRule="exact"/>
              <w:ind w:left="-567" w:firstLine="567"/>
              <w:jc w:val="center"/>
              <w:rPr>
                <w:sz w:val="18"/>
                <w:szCs w:val="18"/>
              </w:rPr>
            </w:pPr>
            <w:r w:rsidRPr="001F64C4">
              <w:rPr>
                <w:color w:val="000000"/>
                <w:spacing w:val="-4"/>
                <w:sz w:val="18"/>
                <w:szCs w:val="18"/>
              </w:rPr>
              <w:t xml:space="preserve">Предполагаемый </w:t>
            </w:r>
            <w:r w:rsidRPr="001F64C4">
              <w:rPr>
                <w:color w:val="000000"/>
                <w:spacing w:val="-5"/>
                <w:sz w:val="18"/>
                <w:szCs w:val="18"/>
              </w:rPr>
              <w:t xml:space="preserve">срок </w:t>
            </w:r>
            <w:r w:rsidRPr="001F64C4">
              <w:rPr>
                <w:color w:val="000000"/>
                <w:spacing w:val="-2"/>
                <w:sz w:val="18"/>
                <w:szCs w:val="18"/>
              </w:rPr>
              <w:t>приватизации</w:t>
            </w:r>
          </w:p>
        </w:tc>
      </w:tr>
      <w:tr w:rsidR="00255C10" w:rsidRPr="001F64C4" w:rsidTr="00C8370E">
        <w:trPr>
          <w:trHeight w:hRule="exact" w:val="2668"/>
        </w:trPr>
        <w:tc>
          <w:tcPr>
            <w:tcW w:w="269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5C10" w:rsidRPr="001F64C4" w:rsidRDefault="00255C10" w:rsidP="00B929C2">
            <w:pPr>
              <w:ind w:left="-567" w:firstLine="567"/>
              <w:jc w:val="center"/>
              <w:rPr>
                <w:color w:val="000000"/>
                <w:sz w:val="18"/>
                <w:szCs w:val="18"/>
              </w:rPr>
            </w:pPr>
            <w:r w:rsidRPr="001F64C4">
              <w:rPr>
                <w:color w:val="000000"/>
                <w:sz w:val="18"/>
                <w:szCs w:val="18"/>
              </w:rPr>
              <w:t xml:space="preserve">Транспортное средство (самоходная машина)   </w:t>
            </w:r>
          </w:p>
        </w:tc>
        <w:tc>
          <w:tcPr>
            <w:tcW w:w="4823" w:type="dxa"/>
            <w:tcBorders>
              <w:top w:val="single" w:sz="6" w:space="0" w:color="auto"/>
              <w:left w:val="single" w:sz="6" w:space="0" w:color="auto"/>
              <w:bottom w:val="single" w:sz="6" w:space="0" w:color="auto"/>
              <w:right w:val="single" w:sz="6" w:space="0" w:color="auto"/>
            </w:tcBorders>
            <w:shd w:val="clear" w:color="auto" w:fill="FFFFFF"/>
            <w:vAlign w:val="center"/>
          </w:tcPr>
          <w:p w:rsidR="00255C10" w:rsidRPr="001F64C4" w:rsidRDefault="00255C10" w:rsidP="00B929C2">
            <w:pPr>
              <w:ind w:left="-567" w:firstLine="567"/>
              <w:jc w:val="center"/>
              <w:rPr>
                <w:sz w:val="18"/>
                <w:szCs w:val="18"/>
              </w:rPr>
            </w:pPr>
            <w:r w:rsidRPr="001F64C4">
              <w:rPr>
                <w:sz w:val="18"/>
                <w:szCs w:val="18"/>
              </w:rPr>
              <w:t xml:space="preserve">Наименование и марка машины – Экскаватор ЭО-2621;  </w:t>
            </w:r>
          </w:p>
          <w:p w:rsidR="00255C10" w:rsidRPr="001F64C4" w:rsidRDefault="00255C10" w:rsidP="00B929C2">
            <w:pPr>
              <w:ind w:left="-567" w:firstLine="567"/>
              <w:jc w:val="center"/>
              <w:rPr>
                <w:sz w:val="18"/>
                <w:szCs w:val="18"/>
              </w:rPr>
            </w:pPr>
            <w:r w:rsidRPr="001F64C4">
              <w:rPr>
                <w:sz w:val="18"/>
                <w:szCs w:val="18"/>
              </w:rPr>
              <w:t>Год выпуска – 1983;</w:t>
            </w:r>
          </w:p>
          <w:p w:rsidR="00255C10" w:rsidRPr="001F64C4" w:rsidRDefault="00255C10" w:rsidP="00B929C2">
            <w:pPr>
              <w:ind w:left="-567" w:firstLine="567"/>
              <w:jc w:val="center"/>
              <w:rPr>
                <w:sz w:val="18"/>
                <w:szCs w:val="18"/>
              </w:rPr>
            </w:pPr>
            <w:r w:rsidRPr="001F64C4">
              <w:rPr>
                <w:sz w:val="18"/>
                <w:szCs w:val="18"/>
              </w:rPr>
              <w:t>№ двигателя – 6А0182</w:t>
            </w:r>
          </w:p>
          <w:p w:rsidR="00255C10" w:rsidRPr="001F64C4" w:rsidRDefault="00255C10" w:rsidP="00B929C2">
            <w:pPr>
              <w:ind w:left="-567" w:firstLine="567"/>
              <w:jc w:val="center"/>
              <w:rPr>
                <w:sz w:val="18"/>
                <w:szCs w:val="18"/>
              </w:rPr>
            </w:pPr>
            <w:r w:rsidRPr="001F64C4">
              <w:rPr>
                <w:sz w:val="18"/>
                <w:szCs w:val="18"/>
              </w:rPr>
              <w:t xml:space="preserve">Заводской № машины, рамы  – 322664 </w:t>
            </w:r>
          </w:p>
          <w:p w:rsidR="00255C10" w:rsidRPr="001F64C4" w:rsidRDefault="00255C10" w:rsidP="00B929C2">
            <w:pPr>
              <w:ind w:left="-567" w:firstLine="567"/>
              <w:jc w:val="center"/>
              <w:rPr>
                <w:sz w:val="18"/>
                <w:szCs w:val="18"/>
              </w:rPr>
            </w:pPr>
            <w:r w:rsidRPr="001F64C4">
              <w:rPr>
                <w:sz w:val="18"/>
                <w:szCs w:val="18"/>
              </w:rPr>
              <w:t>Вид двигателя - колесный</w:t>
            </w:r>
          </w:p>
          <w:p w:rsidR="00255C10" w:rsidRPr="001F64C4" w:rsidRDefault="00255C10" w:rsidP="00B929C2">
            <w:pPr>
              <w:spacing w:before="120"/>
              <w:ind w:left="-567" w:firstLine="567"/>
              <w:jc w:val="center"/>
              <w:rPr>
                <w:sz w:val="18"/>
                <w:szCs w:val="18"/>
              </w:rPr>
            </w:pPr>
          </w:p>
        </w:tc>
        <w:tc>
          <w:tcPr>
            <w:tcW w:w="2546" w:type="dxa"/>
            <w:tcBorders>
              <w:top w:val="single" w:sz="6" w:space="0" w:color="auto"/>
              <w:left w:val="single" w:sz="6" w:space="0" w:color="auto"/>
              <w:bottom w:val="single" w:sz="6" w:space="0" w:color="auto"/>
              <w:right w:val="single" w:sz="6" w:space="0" w:color="auto"/>
            </w:tcBorders>
            <w:shd w:val="clear" w:color="auto" w:fill="FFFFFF"/>
            <w:vAlign w:val="center"/>
          </w:tcPr>
          <w:p w:rsidR="00255C10" w:rsidRPr="001F64C4" w:rsidRDefault="00255C10" w:rsidP="00B929C2">
            <w:pPr>
              <w:ind w:left="-567" w:firstLine="567"/>
              <w:jc w:val="center"/>
              <w:rPr>
                <w:sz w:val="18"/>
                <w:szCs w:val="18"/>
              </w:rPr>
            </w:pPr>
            <w:r w:rsidRPr="001F64C4">
              <w:rPr>
                <w:sz w:val="18"/>
                <w:szCs w:val="18"/>
              </w:rPr>
              <w:t>4 квартал    2020 года</w:t>
            </w:r>
          </w:p>
          <w:p w:rsidR="00255C10" w:rsidRPr="001F64C4" w:rsidRDefault="00255C10" w:rsidP="00B929C2">
            <w:pPr>
              <w:ind w:left="-567" w:firstLine="567"/>
              <w:jc w:val="center"/>
              <w:rPr>
                <w:sz w:val="18"/>
                <w:szCs w:val="18"/>
              </w:rPr>
            </w:pPr>
          </w:p>
        </w:tc>
      </w:tr>
    </w:tbl>
    <w:p w:rsidR="00255C10" w:rsidRDefault="00255C10" w:rsidP="00B929C2">
      <w:pPr>
        <w:shd w:val="clear" w:color="auto" w:fill="FFFFFF"/>
        <w:spacing w:before="331"/>
        <w:ind w:left="-567" w:firstLine="567"/>
        <w:jc w:val="center"/>
        <w:rPr>
          <w:bCs/>
          <w:color w:val="000000"/>
          <w:spacing w:val="4"/>
          <w:sz w:val="18"/>
          <w:szCs w:val="18"/>
        </w:rPr>
      </w:pPr>
    </w:p>
    <w:p w:rsidR="00255C10" w:rsidRPr="001F64C4" w:rsidRDefault="00255C10" w:rsidP="00B929C2">
      <w:pPr>
        <w:shd w:val="clear" w:color="auto" w:fill="FFFFFF"/>
        <w:spacing w:before="331"/>
        <w:ind w:left="-567" w:firstLine="567"/>
        <w:jc w:val="center"/>
        <w:rPr>
          <w:sz w:val="18"/>
          <w:szCs w:val="18"/>
        </w:rPr>
      </w:pPr>
      <w:r w:rsidRPr="001F64C4">
        <w:rPr>
          <w:bCs/>
          <w:color w:val="000000"/>
          <w:spacing w:val="4"/>
          <w:sz w:val="18"/>
          <w:szCs w:val="18"/>
        </w:rPr>
        <w:t xml:space="preserve">Раздел 2. </w:t>
      </w:r>
      <w:r w:rsidRPr="001F64C4">
        <w:rPr>
          <w:bCs/>
          <w:color w:val="000000"/>
          <w:spacing w:val="2"/>
          <w:sz w:val="18"/>
          <w:szCs w:val="18"/>
        </w:rPr>
        <w:t>Движимое имущество</w:t>
      </w:r>
    </w:p>
    <w:p w:rsidR="00255C10" w:rsidRPr="001F64C4" w:rsidRDefault="00255C10" w:rsidP="00B929C2">
      <w:pPr>
        <w:shd w:val="clear" w:color="auto" w:fill="FFFFFF"/>
        <w:ind w:left="-567" w:firstLine="567"/>
        <w:jc w:val="center"/>
        <w:rPr>
          <w:sz w:val="18"/>
          <w:szCs w:val="18"/>
        </w:rPr>
      </w:pPr>
      <w:r w:rsidRPr="001F64C4">
        <w:rPr>
          <w:sz w:val="18"/>
          <w:szCs w:val="18"/>
        </w:rPr>
        <w:t>2.1. Иное</w:t>
      </w:r>
    </w:p>
    <w:tbl>
      <w:tblPr>
        <w:tblW w:w="10065" w:type="dxa"/>
        <w:tblInd w:w="-386" w:type="dxa"/>
        <w:tblLayout w:type="fixed"/>
        <w:tblCellMar>
          <w:left w:w="40" w:type="dxa"/>
          <w:right w:w="40" w:type="dxa"/>
        </w:tblCellMar>
        <w:tblLook w:val="04A0" w:firstRow="1" w:lastRow="0" w:firstColumn="1" w:lastColumn="0" w:noHBand="0" w:noVBand="1"/>
      </w:tblPr>
      <w:tblGrid>
        <w:gridCol w:w="2838"/>
        <w:gridCol w:w="4681"/>
        <w:gridCol w:w="2546"/>
      </w:tblGrid>
      <w:tr w:rsidR="00255C10" w:rsidRPr="001F64C4" w:rsidTr="00C8370E">
        <w:trPr>
          <w:trHeight w:hRule="exact" w:val="854"/>
        </w:trPr>
        <w:tc>
          <w:tcPr>
            <w:tcW w:w="28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5C10" w:rsidRPr="001F64C4" w:rsidRDefault="00255C10" w:rsidP="00B929C2">
            <w:pPr>
              <w:shd w:val="clear" w:color="auto" w:fill="FFFFFF"/>
              <w:ind w:left="-567" w:firstLine="567"/>
              <w:jc w:val="left"/>
              <w:rPr>
                <w:sz w:val="18"/>
                <w:szCs w:val="18"/>
              </w:rPr>
            </w:pPr>
            <w:r w:rsidRPr="001F64C4">
              <w:rPr>
                <w:spacing w:val="-5"/>
                <w:sz w:val="18"/>
                <w:szCs w:val="18"/>
              </w:rPr>
              <w:t>Наименование</w:t>
            </w:r>
          </w:p>
        </w:tc>
        <w:tc>
          <w:tcPr>
            <w:tcW w:w="46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5C10" w:rsidRPr="001F64C4" w:rsidRDefault="00255C10" w:rsidP="00B929C2">
            <w:pPr>
              <w:shd w:val="clear" w:color="auto" w:fill="FFFFFF"/>
              <w:ind w:left="-567" w:firstLine="567"/>
              <w:jc w:val="left"/>
              <w:rPr>
                <w:sz w:val="18"/>
                <w:szCs w:val="18"/>
              </w:rPr>
            </w:pPr>
            <w:r w:rsidRPr="001F64C4">
              <w:rPr>
                <w:spacing w:val="-3"/>
                <w:sz w:val="18"/>
                <w:szCs w:val="18"/>
              </w:rPr>
              <w:t>Характеристика объекта</w:t>
            </w:r>
          </w:p>
        </w:tc>
        <w:tc>
          <w:tcPr>
            <w:tcW w:w="25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5C10" w:rsidRPr="001F64C4" w:rsidRDefault="00255C10" w:rsidP="00B929C2">
            <w:pPr>
              <w:shd w:val="clear" w:color="auto" w:fill="FFFFFF"/>
              <w:spacing w:line="276" w:lineRule="exact"/>
              <w:ind w:left="-567" w:firstLine="567"/>
              <w:jc w:val="center"/>
              <w:rPr>
                <w:sz w:val="18"/>
                <w:szCs w:val="18"/>
              </w:rPr>
            </w:pPr>
            <w:r w:rsidRPr="001F64C4">
              <w:rPr>
                <w:spacing w:val="-4"/>
                <w:sz w:val="18"/>
                <w:szCs w:val="18"/>
              </w:rPr>
              <w:t xml:space="preserve">Предполагаемый </w:t>
            </w:r>
            <w:r w:rsidRPr="001F64C4">
              <w:rPr>
                <w:spacing w:val="-5"/>
                <w:sz w:val="18"/>
                <w:szCs w:val="18"/>
              </w:rPr>
              <w:t xml:space="preserve">срок </w:t>
            </w:r>
            <w:r w:rsidRPr="001F64C4">
              <w:rPr>
                <w:spacing w:val="-2"/>
                <w:sz w:val="18"/>
                <w:szCs w:val="18"/>
              </w:rPr>
              <w:t>приватизации</w:t>
            </w:r>
          </w:p>
        </w:tc>
      </w:tr>
      <w:tr w:rsidR="00255C10" w:rsidRPr="001F64C4" w:rsidTr="00C8370E">
        <w:trPr>
          <w:trHeight w:hRule="exact" w:val="910"/>
        </w:trPr>
        <w:tc>
          <w:tcPr>
            <w:tcW w:w="28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5C10" w:rsidRPr="001F64C4" w:rsidRDefault="00255C10" w:rsidP="00B929C2">
            <w:pPr>
              <w:numPr>
                <w:ilvl w:val="0"/>
                <w:numId w:val="14"/>
              </w:numPr>
              <w:tabs>
                <w:tab w:val="left" w:pos="386"/>
              </w:tabs>
              <w:ind w:left="-567" w:firstLine="567"/>
              <w:jc w:val="left"/>
              <w:rPr>
                <w:sz w:val="18"/>
                <w:szCs w:val="18"/>
              </w:rPr>
            </w:pPr>
            <w:r w:rsidRPr="001F64C4">
              <w:rPr>
                <w:sz w:val="18"/>
                <w:szCs w:val="18"/>
              </w:rPr>
              <w:t>Круглый лес</w:t>
            </w:r>
          </w:p>
        </w:tc>
        <w:tc>
          <w:tcPr>
            <w:tcW w:w="46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5C10" w:rsidRPr="001F64C4" w:rsidRDefault="00255C10" w:rsidP="00B929C2">
            <w:pPr>
              <w:ind w:left="-567" w:firstLine="567"/>
              <w:jc w:val="center"/>
              <w:rPr>
                <w:sz w:val="18"/>
                <w:szCs w:val="18"/>
              </w:rPr>
            </w:pPr>
            <w:r w:rsidRPr="001F64C4">
              <w:rPr>
                <w:sz w:val="18"/>
                <w:szCs w:val="18"/>
              </w:rPr>
              <w:t>порода – сосна,  длина 6 м, объем 42,97  куб.м</w:t>
            </w:r>
          </w:p>
        </w:tc>
        <w:tc>
          <w:tcPr>
            <w:tcW w:w="2546" w:type="dxa"/>
            <w:tcBorders>
              <w:top w:val="single" w:sz="6" w:space="0" w:color="auto"/>
              <w:left w:val="single" w:sz="6" w:space="0" w:color="auto"/>
              <w:bottom w:val="single" w:sz="6" w:space="0" w:color="auto"/>
              <w:right w:val="single" w:sz="6" w:space="0" w:color="auto"/>
            </w:tcBorders>
            <w:shd w:val="clear" w:color="auto" w:fill="FFFFFF"/>
            <w:hideMark/>
          </w:tcPr>
          <w:p w:rsidR="00255C10" w:rsidRPr="001F64C4" w:rsidRDefault="00255C10" w:rsidP="00B929C2">
            <w:pPr>
              <w:shd w:val="clear" w:color="auto" w:fill="FFFFFF"/>
              <w:spacing w:line="276" w:lineRule="exact"/>
              <w:ind w:left="-567" w:firstLine="567"/>
              <w:rPr>
                <w:sz w:val="18"/>
                <w:szCs w:val="18"/>
              </w:rPr>
            </w:pPr>
            <w:r w:rsidRPr="001F64C4">
              <w:rPr>
                <w:sz w:val="18"/>
                <w:szCs w:val="18"/>
              </w:rPr>
              <w:t>4  квартал 2020 года</w:t>
            </w:r>
          </w:p>
        </w:tc>
      </w:tr>
      <w:tr w:rsidR="00255C10" w:rsidRPr="001F64C4" w:rsidTr="00C8370E">
        <w:trPr>
          <w:trHeight w:hRule="exact" w:val="910"/>
        </w:trPr>
        <w:tc>
          <w:tcPr>
            <w:tcW w:w="28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5C10" w:rsidRPr="001F64C4" w:rsidRDefault="00255C10" w:rsidP="00B929C2">
            <w:pPr>
              <w:numPr>
                <w:ilvl w:val="0"/>
                <w:numId w:val="14"/>
              </w:numPr>
              <w:tabs>
                <w:tab w:val="left" w:pos="386"/>
              </w:tabs>
              <w:ind w:left="-567" w:firstLine="567"/>
              <w:jc w:val="left"/>
              <w:rPr>
                <w:sz w:val="18"/>
                <w:szCs w:val="18"/>
              </w:rPr>
            </w:pPr>
            <w:r w:rsidRPr="001F64C4">
              <w:rPr>
                <w:sz w:val="18"/>
                <w:szCs w:val="18"/>
              </w:rPr>
              <w:t>Круглый лес</w:t>
            </w:r>
          </w:p>
        </w:tc>
        <w:tc>
          <w:tcPr>
            <w:tcW w:w="46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5C10" w:rsidRPr="001F64C4" w:rsidRDefault="00255C10" w:rsidP="00B929C2">
            <w:pPr>
              <w:ind w:left="-567" w:firstLine="567"/>
              <w:jc w:val="center"/>
              <w:rPr>
                <w:sz w:val="18"/>
                <w:szCs w:val="18"/>
              </w:rPr>
            </w:pPr>
            <w:r w:rsidRPr="001F64C4">
              <w:rPr>
                <w:sz w:val="18"/>
                <w:szCs w:val="18"/>
              </w:rPr>
              <w:t>порода – сосна,  длина 4 м, объем 12,51  куб.м</w:t>
            </w:r>
          </w:p>
        </w:tc>
        <w:tc>
          <w:tcPr>
            <w:tcW w:w="2546" w:type="dxa"/>
            <w:tcBorders>
              <w:top w:val="single" w:sz="6" w:space="0" w:color="auto"/>
              <w:left w:val="single" w:sz="6" w:space="0" w:color="auto"/>
              <w:bottom w:val="single" w:sz="6" w:space="0" w:color="auto"/>
              <w:right w:val="single" w:sz="6" w:space="0" w:color="auto"/>
            </w:tcBorders>
            <w:shd w:val="clear" w:color="auto" w:fill="FFFFFF"/>
            <w:hideMark/>
          </w:tcPr>
          <w:p w:rsidR="00255C10" w:rsidRPr="001F64C4" w:rsidRDefault="00255C10" w:rsidP="00B929C2">
            <w:pPr>
              <w:shd w:val="clear" w:color="auto" w:fill="FFFFFF"/>
              <w:spacing w:line="276" w:lineRule="exact"/>
              <w:ind w:left="-567" w:firstLine="567"/>
              <w:rPr>
                <w:sz w:val="18"/>
                <w:szCs w:val="18"/>
              </w:rPr>
            </w:pPr>
            <w:r w:rsidRPr="001F64C4">
              <w:rPr>
                <w:sz w:val="18"/>
                <w:szCs w:val="18"/>
              </w:rPr>
              <w:t>4  квартал 2020 года</w:t>
            </w:r>
          </w:p>
        </w:tc>
      </w:tr>
      <w:tr w:rsidR="00255C10" w:rsidRPr="001F64C4" w:rsidTr="00C8370E">
        <w:trPr>
          <w:trHeight w:hRule="exact" w:val="910"/>
        </w:trPr>
        <w:tc>
          <w:tcPr>
            <w:tcW w:w="28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5C10" w:rsidRPr="001F64C4" w:rsidRDefault="00255C10" w:rsidP="00B929C2">
            <w:pPr>
              <w:numPr>
                <w:ilvl w:val="0"/>
                <w:numId w:val="14"/>
              </w:numPr>
              <w:tabs>
                <w:tab w:val="left" w:pos="386"/>
              </w:tabs>
              <w:ind w:left="-567" w:firstLine="567"/>
              <w:jc w:val="left"/>
              <w:rPr>
                <w:sz w:val="18"/>
                <w:szCs w:val="18"/>
              </w:rPr>
            </w:pPr>
            <w:r w:rsidRPr="001F64C4">
              <w:rPr>
                <w:sz w:val="18"/>
                <w:szCs w:val="18"/>
              </w:rPr>
              <w:t>Доска сороковка</w:t>
            </w:r>
          </w:p>
        </w:tc>
        <w:tc>
          <w:tcPr>
            <w:tcW w:w="46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55C10" w:rsidRPr="001F64C4" w:rsidRDefault="00255C10" w:rsidP="00B929C2">
            <w:pPr>
              <w:ind w:left="-567" w:firstLine="567"/>
              <w:jc w:val="center"/>
              <w:rPr>
                <w:sz w:val="18"/>
                <w:szCs w:val="18"/>
              </w:rPr>
            </w:pPr>
            <w:r w:rsidRPr="001F64C4">
              <w:rPr>
                <w:sz w:val="18"/>
                <w:szCs w:val="18"/>
              </w:rPr>
              <w:t>порода-сосна,  длина 6м, объем 30,0   куб.м.</w:t>
            </w:r>
          </w:p>
        </w:tc>
        <w:tc>
          <w:tcPr>
            <w:tcW w:w="2546" w:type="dxa"/>
            <w:tcBorders>
              <w:top w:val="single" w:sz="6" w:space="0" w:color="auto"/>
              <w:left w:val="single" w:sz="6" w:space="0" w:color="auto"/>
              <w:bottom w:val="single" w:sz="6" w:space="0" w:color="auto"/>
              <w:right w:val="single" w:sz="6" w:space="0" w:color="auto"/>
            </w:tcBorders>
            <w:shd w:val="clear" w:color="auto" w:fill="FFFFFF"/>
            <w:hideMark/>
          </w:tcPr>
          <w:p w:rsidR="00255C10" w:rsidRPr="001F64C4" w:rsidRDefault="00255C10" w:rsidP="00B929C2">
            <w:pPr>
              <w:shd w:val="clear" w:color="auto" w:fill="FFFFFF"/>
              <w:spacing w:line="276" w:lineRule="exact"/>
              <w:ind w:left="-567" w:firstLine="567"/>
              <w:rPr>
                <w:b/>
                <w:sz w:val="18"/>
                <w:szCs w:val="18"/>
              </w:rPr>
            </w:pPr>
            <w:r w:rsidRPr="001F64C4">
              <w:rPr>
                <w:sz w:val="18"/>
                <w:szCs w:val="18"/>
              </w:rPr>
              <w:t>4  квартал 2020 года</w:t>
            </w:r>
          </w:p>
        </w:tc>
      </w:tr>
    </w:tbl>
    <w:p w:rsidR="00255C10" w:rsidRPr="001F64C4" w:rsidRDefault="00255C10" w:rsidP="00B929C2">
      <w:pPr>
        <w:tabs>
          <w:tab w:val="left" w:pos="851"/>
        </w:tabs>
        <w:ind w:left="-567" w:firstLine="567"/>
        <w:jc w:val="left"/>
        <w:rPr>
          <w:color w:val="FF0000"/>
          <w:sz w:val="18"/>
          <w:szCs w:val="18"/>
        </w:rPr>
      </w:pPr>
    </w:p>
    <w:p w:rsidR="00255C10" w:rsidRPr="001F64C4" w:rsidRDefault="00255C10" w:rsidP="00B929C2">
      <w:pPr>
        <w:tabs>
          <w:tab w:val="left" w:pos="851"/>
        </w:tabs>
        <w:ind w:left="-567" w:firstLine="567"/>
        <w:jc w:val="center"/>
        <w:rPr>
          <w:sz w:val="18"/>
          <w:szCs w:val="18"/>
        </w:rPr>
      </w:pPr>
    </w:p>
    <w:p w:rsidR="00255C10" w:rsidRPr="001F64C4" w:rsidRDefault="00255C10" w:rsidP="00B929C2">
      <w:pPr>
        <w:tabs>
          <w:tab w:val="left" w:pos="851"/>
        </w:tabs>
        <w:ind w:left="-567" w:firstLine="567"/>
        <w:jc w:val="center"/>
        <w:rPr>
          <w:sz w:val="18"/>
          <w:szCs w:val="18"/>
        </w:rPr>
      </w:pPr>
      <w:r w:rsidRPr="001F64C4">
        <w:rPr>
          <w:sz w:val="18"/>
          <w:szCs w:val="18"/>
        </w:rPr>
        <w:t>Раздел 3. Недвижимое имущество</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692"/>
        <w:gridCol w:w="1984"/>
        <w:gridCol w:w="993"/>
        <w:gridCol w:w="1844"/>
      </w:tblGrid>
      <w:tr w:rsidR="00255C10" w:rsidRPr="001F64C4" w:rsidTr="002D0BB1">
        <w:trPr>
          <w:trHeight w:val="649"/>
        </w:trPr>
        <w:tc>
          <w:tcPr>
            <w:tcW w:w="709" w:type="dxa"/>
            <w:tcBorders>
              <w:top w:val="single" w:sz="4" w:space="0" w:color="auto"/>
              <w:left w:val="single" w:sz="4" w:space="0" w:color="auto"/>
              <w:bottom w:val="single" w:sz="4" w:space="0" w:color="auto"/>
              <w:right w:val="single" w:sz="4" w:space="0" w:color="auto"/>
            </w:tcBorders>
          </w:tcPr>
          <w:p w:rsidR="00255C10" w:rsidRPr="001F64C4" w:rsidRDefault="00255C10" w:rsidP="00B929C2">
            <w:pPr>
              <w:ind w:left="-567" w:firstLine="567"/>
              <w:jc w:val="center"/>
              <w:rPr>
                <w:b/>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center"/>
              <w:rPr>
                <w:b/>
                <w:sz w:val="18"/>
                <w:szCs w:val="18"/>
              </w:rPr>
            </w:pPr>
            <w:r w:rsidRPr="001F64C4">
              <w:rPr>
                <w:b/>
                <w:sz w:val="18"/>
                <w:szCs w:val="18"/>
              </w:rPr>
              <w:t>Наименование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center"/>
              <w:rPr>
                <w:b/>
                <w:sz w:val="18"/>
                <w:szCs w:val="18"/>
              </w:rPr>
            </w:pPr>
            <w:r w:rsidRPr="001F64C4">
              <w:rPr>
                <w:b/>
                <w:sz w:val="18"/>
                <w:szCs w:val="18"/>
              </w:rPr>
              <w:t>Адрес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center"/>
              <w:rPr>
                <w:b/>
                <w:sz w:val="18"/>
                <w:szCs w:val="18"/>
              </w:rPr>
            </w:pPr>
            <w:r w:rsidRPr="001F64C4">
              <w:rPr>
                <w:b/>
                <w:sz w:val="18"/>
                <w:szCs w:val="18"/>
              </w:rPr>
              <w:t>Кадастровый номер</w:t>
            </w:r>
          </w:p>
        </w:tc>
        <w:tc>
          <w:tcPr>
            <w:tcW w:w="993"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center"/>
              <w:rPr>
                <w:b/>
                <w:sz w:val="18"/>
                <w:szCs w:val="18"/>
              </w:rPr>
            </w:pPr>
            <w:r w:rsidRPr="001F64C4">
              <w:rPr>
                <w:b/>
                <w:sz w:val="18"/>
                <w:szCs w:val="18"/>
              </w:rPr>
              <w:t>Площадь (кв.м)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shd w:val="clear" w:color="auto" w:fill="FFFFFF"/>
              <w:ind w:left="-567" w:firstLine="567"/>
              <w:jc w:val="center"/>
              <w:rPr>
                <w:b/>
                <w:sz w:val="18"/>
                <w:szCs w:val="18"/>
              </w:rPr>
            </w:pPr>
            <w:r w:rsidRPr="001F64C4">
              <w:rPr>
                <w:b/>
                <w:color w:val="000000"/>
                <w:spacing w:val="-4"/>
                <w:sz w:val="18"/>
                <w:szCs w:val="18"/>
              </w:rPr>
              <w:t xml:space="preserve">Предполагаемый </w:t>
            </w:r>
            <w:r w:rsidRPr="001F64C4">
              <w:rPr>
                <w:b/>
                <w:color w:val="000000"/>
                <w:spacing w:val="-5"/>
                <w:sz w:val="18"/>
                <w:szCs w:val="18"/>
              </w:rPr>
              <w:t xml:space="preserve">срок </w:t>
            </w:r>
            <w:r w:rsidRPr="001F64C4">
              <w:rPr>
                <w:b/>
                <w:color w:val="000000"/>
                <w:spacing w:val="-2"/>
                <w:sz w:val="18"/>
                <w:szCs w:val="18"/>
              </w:rPr>
              <w:t>приватизации</w:t>
            </w:r>
          </w:p>
        </w:tc>
      </w:tr>
      <w:tr w:rsidR="00255C10" w:rsidRPr="001F64C4" w:rsidTr="002D0BB1">
        <w:trPr>
          <w:trHeight w:val="415"/>
        </w:trPr>
        <w:tc>
          <w:tcPr>
            <w:tcW w:w="709" w:type="dxa"/>
            <w:tcBorders>
              <w:top w:val="single" w:sz="4" w:space="0" w:color="auto"/>
              <w:left w:val="single" w:sz="4" w:space="0" w:color="auto"/>
              <w:bottom w:val="nil"/>
              <w:right w:val="single" w:sz="4" w:space="0" w:color="auto"/>
            </w:tcBorders>
          </w:tcPr>
          <w:p w:rsidR="00255C10" w:rsidRPr="001F64C4" w:rsidRDefault="00255C10" w:rsidP="00B929C2">
            <w:pPr>
              <w:ind w:left="-567" w:firstLine="567"/>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left"/>
              <w:rPr>
                <w:sz w:val="18"/>
                <w:szCs w:val="18"/>
              </w:rPr>
            </w:pPr>
            <w:r w:rsidRPr="001F64C4">
              <w:rPr>
                <w:sz w:val="18"/>
                <w:szCs w:val="18"/>
              </w:rPr>
              <w:t>1.1. Нежилое здание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tabs>
                <w:tab w:val="left" w:pos="1134"/>
              </w:tabs>
              <w:ind w:left="-567" w:firstLine="567"/>
              <w:jc w:val="left"/>
              <w:rPr>
                <w:sz w:val="18"/>
                <w:szCs w:val="18"/>
              </w:rPr>
            </w:pPr>
            <w:r w:rsidRPr="001F64C4">
              <w:rPr>
                <w:sz w:val="18"/>
                <w:szCs w:val="18"/>
              </w:rPr>
              <w:t>Российская Федерация, Иркутская область, Иркутский муниципальный район,  Хомутовское сельское поселение, д. Куда,                            ул. Октября, здание 27/3, строение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center"/>
              <w:rPr>
                <w:color w:val="000000"/>
                <w:sz w:val="18"/>
                <w:szCs w:val="18"/>
              </w:rPr>
            </w:pPr>
            <w:r w:rsidRPr="001F64C4">
              <w:rPr>
                <w:color w:val="000000"/>
                <w:sz w:val="18"/>
                <w:szCs w:val="18"/>
              </w:rPr>
              <w:t>38:06:100301:1721</w:t>
            </w:r>
          </w:p>
        </w:tc>
        <w:tc>
          <w:tcPr>
            <w:tcW w:w="993"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center"/>
              <w:rPr>
                <w:color w:val="000000"/>
                <w:sz w:val="18"/>
                <w:szCs w:val="18"/>
              </w:rPr>
            </w:pPr>
            <w:r w:rsidRPr="001F64C4">
              <w:rPr>
                <w:color w:val="000000"/>
                <w:sz w:val="18"/>
                <w:szCs w:val="18"/>
              </w:rPr>
              <w:t>670,30</w:t>
            </w:r>
          </w:p>
        </w:tc>
        <w:tc>
          <w:tcPr>
            <w:tcW w:w="1844" w:type="dxa"/>
            <w:tcBorders>
              <w:top w:val="single" w:sz="4" w:space="0" w:color="auto"/>
              <w:left w:val="single" w:sz="4" w:space="0" w:color="auto"/>
              <w:bottom w:val="nil"/>
              <w:right w:val="single" w:sz="4" w:space="0" w:color="auto"/>
            </w:tcBorders>
          </w:tcPr>
          <w:p w:rsidR="00255C10" w:rsidRPr="001F64C4" w:rsidRDefault="00255C10" w:rsidP="00B929C2">
            <w:pPr>
              <w:ind w:left="-567" w:firstLine="567"/>
              <w:jc w:val="center"/>
              <w:rPr>
                <w:sz w:val="18"/>
                <w:szCs w:val="18"/>
              </w:rPr>
            </w:pPr>
          </w:p>
        </w:tc>
      </w:tr>
      <w:tr w:rsidR="00255C10" w:rsidRPr="001F64C4" w:rsidTr="002D0BB1">
        <w:trPr>
          <w:trHeight w:val="1066"/>
        </w:trPr>
        <w:tc>
          <w:tcPr>
            <w:tcW w:w="709" w:type="dxa"/>
            <w:tcBorders>
              <w:top w:val="nil"/>
              <w:left w:val="single" w:sz="4" w:space="0" w:color="auto"/>
              <w:bottom w:val="nil"/>
              <w:right w:val="single" w:sz="4" w:space="0" w:color="auto"/>
            </w:tcBorders>
            <w:hideMark/>
          </w:tcPr>
          <w:p w:rsidR="00255C10" w:rsidRPr="001F64C4" w:rsidRDefault="00255C10" w:rsidP="00B929C2">
            <w:pPr>
              <w:ind w:left="-567" w:firstLine="567"/>
              <w:jc w:val="left"/>
              <w:rPr>
                <w:sz w:val="18"/>
                <w:szCs w:val="18"/>
              </w:rPr>
            </w:pPr>
            <w:r w:rsidRPr="001F64C4">
              <w:rPr>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left"/>
              <w:rPr>
                <w:sz w:val="18"/>
                <w:szCs w:val="18"/>
              </w:rPr>
            </w:pPr>
            <w:r w:rsidRPr="001F64C4">
              <w:rPr>
                <w:sz w:val="18"/>
                <w:szCs w:val="18"/>
              </w:rPr>
              <w:t>1.2. Нежилое здание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tabs>
                <w:tab w:val="left" w:pos="1134"/>
              </w:tabs>
              <w:ind w:left="-567" w:firstLine="567"/>
              <w:jc w:val="left"/>
              <w:rPr>
                <w:sz w:val="18"/>
                <w:szCs w:val="18"/>
              </w:rPr>
            </w:pPr>
            <w:r w:rsidRPr="001F64C4">
              <w:rPr>
                <w:sz w:val="18"/>
                <w:szCs w:val="18"/>
              </w:rPr>
              <w:t>Российская Федерация, Иркутская область, Иркутский муниципальный район,  Хомутовское сельское поселение, д. Куда,                            ул. Октября, здание 27/3, строение 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center"/>
              <w:rPr>
                <w:color w:val="000000"/>
                <w:sz w:val="18"/>
                <w:szCs w:val="18"/>
              </w:rPr>
            </w:pPr>
            <w:r w:rsidRPr="001F64C4">
              <w:rPr>
                <w:color w:val="000000"/>
                <w:sz w:val="18"/>
                <w:szCs w:val="18"/>
              </w:rPr>
              <w:t>38:06:100301:1707</w:t>
            </w:r>
          </w:p>
        </w:tc>
        <w:tc>
          <w:tcPr>
            <w:tcW w:w="993"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center"/>
              <w:rPr>
                <w:color w:val="000000"/>
                <w:sz w:val="18"/>
                <w:szCs w:val="18"/>
              </w:rPr>
            </w:pPr>
            <w:r w:rsidRPr="001F64C4">
              <w:rPr>
                <w:color w:val="000000"/>
                <w:sz w:val="18"/>
                <w:szCs w:val="18"/>
              </w:rPr>
              <w:t>2613,4</w:t>
            </w:r>
          </w:p>
        </w:tc>
        <w:tc>
          <w:tcPr>
            <w:tcW w:w="1844" w:type="dxa"/>
            <w:tcBorders>
              <w:top w:val="nil"/>
              <w:left w:val="single" w:sz="4" w:space="0" w:color="auto"/>
              <w:bottom w:val="nil"/>
              <w:right w:val="single" w:sz="4" w:space="0" w:color="auto"/>
            </w:tcBorders>
            <w:hideMark/>
          </w:tcPr>
          <w:p w:rsidR="00255C10" w:rsidRPr="001F64C4" w:rsidRDefault="00255C10" w:rsidP="00B929C2">
            <w:pPr>
              <w:ind w:left="-567" w:firstLine="567"/>
              <w:jc w:val="center"/>
              <w:rPr>
                <w:sz w:val="18"/>
                <w:szCs w:val="18"/>
              </w:rPr>
            </w:pPr>
            <w:r w:rsidRPr="001F64C4">
              <w:rPr>
                <w:sz w:val="18"/>
                <w:szCs w:val="18"/>
              </w:rPr>
              <w:t>4 квартал    2020 года</w:t>
            </w:r>
          </w:p>
        </w:tc>
      </w:tr>
      <w:tr w:rsidR="00255C10" w:rsidRPr="001F64C4" w:rsidTr="002D0BB1">
        <w:trPr>
          <w:trHeight w:val="1066"/>
        </w:trPr>
        <w:tc>
          <w:tcPr>
            <w:tcW w:w="709" w:type="dxa"/>
            <w:tcBorders>
              <w:top w:val="nil"/>
              <w:left w:val="single" w:sz="4" w:space="0" w:color="auto"/>
              <w:bottom w:val="single" w:sz="4" w:space="0" w:color="auto"/>
              <w:right w:val="single" w:sz="4" w:space="0" w:color="auto"/>
            </w:tcBorders>
          </w:tcPr>
          <w:p w:rsidR="00255C10" w:rsidRPr="001F64C4" w:rsidRDefault="00255C10" w:rsidP="00B929C2">
            <w:pPr>
              <w:ind w:left="-567" w:firstLine="567"/>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left"/>
              <w:rPr>
                <w:sz w:val="18"/>
                <w:szCs w:val="18"/>
              </w:rPr>
            </w:pPr>
            <w:r w:rsidRPr="001F64C4">
              <w:rPr>
                <w:sz w:val="18"/>
                <w:szCs w:val="18"/>
              </w:rPr>
              <w:t>1.3. Земельный участок</w:t>
            </w:r>
          </w:p>
        </w:tc>
        <w:tc>
          <w:tcPr>
            <w:tcW w:w="2692"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tabs>
                <w:tab w:val="left" w:pos="1134"/>
              </w:tabs>
              <w:ind w:left="-567" w:firstLine="567"/>
              <w:jc w:val="left"/>
              <w:rPr>
                <w:sz w:val="18"/>
                <w:szCs w:val="18"/>
              </w:rPr>
            </w:pPr>
            <w:r w:rsidRPr="001F64C4">
              <w:rPr>
                <w:sz w:val="18"/>
                <w:szCs w:val="18"/>
              </w:rPr>
              <w:t>Российская Федерация, Иркутская область, Иркутский муниципальный  район, Хомутовское сельское поселение,  д. Куда,                            ул. Октября, 27/3</w:t>
            </w:r>
          </w:p>
        </w:tc>
        <w:tc>
          <w:tcPr>
            <w:tcW w:w="1984"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center"/>
              <w:rPr>
                <w:sz w:val="18"/>
                <w:szCs w:val="18"/>
              </w:rPr>
            </w:pPr>
            <w:r w:rsidRPr="001F64C4">
              <w:rPr>
                <w:sz w:val="18"/>
                <w:szCs w:val="18"/>
              </w:rPr>
              <w:t>38:06:100301:2300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center"/>
              <w:rPr>
                <w:sz w:val="18"/>
                <w:szCs w:val="18"/>
              </w:rPr>
            </w:pPr>
            <w:r w:rsidRPr="001F64C4">
              <w:rPr>
                <w:sz w:val="18"/>
                <w:szCs w:val="18"/>
              </w:rPr>
              <w:t>38579</w:t>
            </w:r>
          </w:p>
        </w:tc>
        <w:tc>
          <w:tcPr>
            <w:tcW w:w="1844" w:type="dxa"/>
            <w:tcBorders>
              <w:top w:val="nil"/>
              <w:left w:val="single" w:sz="4" w:space="0" w:color="auto"/>
              <w:bottom w:val="single" w:sz="4" w:space="0" w:color="auto"/>
              <w:right w:val="single" w:sz="4" w:space="0" w:color="auto"/>
            </w:tcBorders>
            <w:hideMark/>
          </w:tcPr>
          <w:p w:rsidR="00255C10" w:rsidRPr="001F64C4" w:rsidRDefault="00255C10" w:rsidP="00B929C2">
            <w:pPr>
              <w:ind w:left="-567" w:firstLine="567"/>
              <w:jc w:val="left"/>
              <w:rPr>
                <w:sz w:val="18"/>
                <w:szCs w:val="18"/>
              </w:rPr>
            </w:pPr>
          </w:p>
        </w:tc>
      </w:tr>
      <w:tr w:rsidR="00255C10" w:rsidRPr="001F64C4" w:rsidTr="002D0BB1">
        <w:trPr>
          <w:trHeight w:val="1066"/>
        </w:trPr>
        <w:tc>
          <w:tcPr>
            <w:tcW w:w="709" w:type="dxa"/>
            <w:tcBorders>
              <w:top w:val="single" w:sz="4" w:space="0" w:color="auto"/>
              <w:left w:val="single" w:sz="4" w:space="0" w:color="auto"/>
              <w:bottom w:val="nil"/>
              <w:right w:val="single" w:sz="4" w:space="0" w:color="auto"/>
            </w:tcBorders>
          </w:tcPr>
          <w:p w:rsidR="00255C10" w:rsidRPr="001F64C4" w:rsidRDefault="00255C10" w:rsidP="00B929C2">
            <w:pPr>
              <w:ind w:left="-567" w:firstLine="567"/>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left"/>
              <w:rPr>
                <w:sz w:val="18"/>
                <w:szCs w:val="18"/>
              </w:rPr>
            </w:pPr>
            <w:r w:rsidRPr="001F64C4">
              <w:rPr>
                <w:sz w:val="18"/>
                <w:szCs w:val="18"/>
              </w:rPr>
              <w:t>2.1. Нежилое здание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tabs>
                <w:tab w:val="left" w:pos="1134"/>
              </w:tabs>
              <w:ind w:left="-567" w:firstLine="567"/>
              <w:jc w:val="left"/>
              <w:rPr>
                <w:sz w:val="18"/>
                <w:szCs w:val="18"/>
              </w:rPr>
            </w:pPr>
            <w:r w:rsidRPr="001F64C4">
              <w:rPr>
                <w:sz w:val="18"/>
                <w:szCs w:val="18"/>
              </w:rPr>
              <w:t>Российская Федерация Иркутская область, Иркутский муниципальный район, Хомутовское сельское поселение, д. Куда  ул. Октября, здание 27/2, строение 4</w:t>
            </w:r>
          </w:p>
        </w:tc>
        <w:tc>
          <w:tcPr>
            <w:tcW w:w="1984"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left"/>
              <w:rPr>
                <w:color w:val="000000"/>
                <w:sz w:val="18"/>
                <w:szCs w:val="18"/>
              </w:rPr>
            </w:pPr>
            <w:r w:rsidRPr="001F64C4">
              <w:rPr>
                <w:color w:val="000000"/>
                <w:sz w:val="18"/>
                <w:szCs w:val="18"/>
              </w:rPr>
              <w:t xml:space="preserve">   38:06:100301:1723</w:t>
            </w:r>
          </w:p>
        </w:tc>
        <w:tc>
          <w:tcPr>
            <w:tcW w:w="993"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center"/>
              <w:rPr>
                <w:color w:val="000000"/>
                <w:sz w:val="18"/>
                <w:szCs w:val="18"/>
              </w:rPr>
            </w:pPr>
            <w:r w:rsidRPr="001F64C4">
              <w:rPr>
                <w:color w:val="000000"/>
                <w:sz w:val="18"/>
                <w:szCs w:val="18"/>
              </w:rPr>
              <w:t>121,6</w:t>
            </w:r>
          </w:p>
        </w:tc>
        <w:tc>
          <w:tcPr>
            <w:tcW w:w="1844" w:type="dxa"/>
            <w:tcBorders>
              <w:top w:val="single" w:sz="4" w:space="0" w:color="auto"/>
              <w:left w:val="single" w:sz="4" w:space="0" w:color="auto"/>
              <w:bottom w:val="nil"/>
              <w:right w:val="single" w:sz="4" w:space="0" w:color="auto"/>
            </w:tcBorders>
          </w:tcPr>
          <w:p w:rsidR="00255C10" w:rsidRPr="001F64C4" w:rsidRDefault="00255C10" w:rsidP="00B929C2">
            <w:pPr>
              <w:ind w:left="-567" w:firstLine="567"/>
              <w:jc w:val="center"/>
              <w:rPr>
                <w:sz w:val="18"/>
                <w:szCs w:val="18"/>
              </w:rPr>
            </w:pPr>
          </w:p>
        </w:tc>
      </w:tr>
      <w:tr w:rsidR="00255C10" w:rsidRPr="001F64C4" w:rsidTr="002D0BB1">
        <w:trPr>
          <w:trHeight w:val="1184"/>
        </w:trPr>
        <w:tc>
          <w:tcPr>
            <w:tcW w:w="709" w:type="dxa"/>
            <w:tcBorders>
              <w:top w:val="nil"/>
              <w:left w:val="single" w:sz="4" w:space="0" w:color="auto"/>
              <w:bottom w:val="nil"/>
              <w:right w:val="single" w:sz="4" w:space="0" w:color="auto"/>
            </w:tcBorders>
          </w:tcPr>
          <w:p w:rsidR="00255C10" w:rsidRPr="001F64C4" w:rsidRDefault="00255C10" w:rsidP="00B929C2">
            <w:pPr>
              <w:ind w:left="-567" w:firstLine="567"/>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left"/>
              <w:rPr>
                <w:sz w:val="18"/>
                <w:szCs w:val="18"/>
              </w:rPr>
            </w:pPr>
            <w:r w:rsidRPr="001F64C4">
              <w:rPr>
                <w:sz w:val="18"/>
                <w:szCs w:val="18"/>
              </w:rPr>
              <w:t>2.2. Нежилое здание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tabs>
                <w:tab w:val="left" w:pos="1134"/>
              </w:tabs>
              <w:ind w:left="-567" w:firstLine="567"/>
              <w:jc w:val="left"/>
              <w:rPr>
                <w:sz w:val="18"/>
                <w:szCs w:val="18"/>
              </w:rPr>
            </w:pPr>
            <w:r w:rsidRPr="001F64C4">
              <w:rPr>
                <w:sz w:val="18"/>
                <w:szCs w:val="18"/>
              </w:rPr>
              <w:t xml:space="preserve">Российская Федерация Иркутская область, Иркутский муниципальный район, Хомутовское сельское поселение, д. Куда, ул. Октября, здание 27/2, строение 3 </w:t>
            </w:r>
          </w:p>
        </w:tc>
        <w:tc>
          <w:tcPr>
            <w:tcW w:w="1984"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center"/>
              <w:rPr>
                <w:color w:val="000000"/>
                <w:sz w:val="18"/>
                <w:szCs w:val="18"/>
              </w:rPr>
            </w:pPr>
            <w:r w:rsidRPr="001F64C4">
              <w:rPr>
                <w:color w:val="000000"/>
                <w:sz w:val="18"/>
                <w:szCs w:val="18"/>
              </w:rPr>
              <w:t>38:06:100301:1712</w:t>
            </w:r>
          </w:p>
        </w:tc>
        <w:tc>
          <w:tcPr>
            <w:tcW w:w="993"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center"/>
              <w:rPr>
                <w:color w:val="000000"/>
                <w:sz w:val="18"/>
                <w:szCs w:val="18"/>
              </w:rPr>
            </w:pPr>
            <w:r w:rsidRPr="001F64C4">
              <w:rPr>
                <w:color w:val="000000"/>
                <w:sz w:val="18"/>
                <w:szCs w:val="18"/>
              </w:rPr>
              <w:t>305,2</w:t>
            </w:r>
          </w:p>
        </w:tc>
        <w:tc>
          <w:tcPr>
            <w:tcW w:w="1844" w:type="dxa"/>
            <w:tcBorders>
              <w:top w:val="nil"/>
              <w:left w:val="single" w:sz="4" w:space="0" w:color="auto"/>
              <w:bottom w:val="nil"/>
              <w:right w:val="single" w:sz="4" w:space="0" w:color="auto"/>
            </w:tcBorders>
          </w:tcPr>
          <w:p w:rsidR="00255C10" w:rsidRPr="001F64C4" w:rsidRDefault="00255C10" w:rsidP="00B929C2">
            <w:pPr>
              <w:ind w:left="-567" w:firstLine="567"/>
              <w:jc w:val="center"/>
              <w:rPr>
                <w:sz w:val="18"/>
                <w:szCs w:val="18"/>
              </w:rPr>
            </w:pPr>
          </w:p>
          <w:p w:rsidR="00255C10" w:rsidRPr="001F64C4" w:rsidRDefault="00255C10" w:rsidP="00B929C2">
            <w:pPr>
              <w:ind w:left="-567" w:firstLine="567"/>
              <w:jc w:val="center"/>
              <w:rPr>
                <w:sz w:val="18"/>
                <w:szCs w:val="18"/>
              </w:rPr>
            </w:pPr>
          </w:p>
          <w:p w:rsidR="00255C10" w:rsidRPr="001F64C4" w:rsidRDefault="00255C10" w:rsidP="00B929C2">
            <w:pPr>
              <w:ind w:left="-567" w:firstLine="567"/>
              <w:jc w:val="center"/>
              <w:rPr>
                <w:sz w:val="18"/>
                <w:szCs w:val="18"/>
              </w:rPr>
            </w:pPr>
          </w:p>
          <w:p w:rsidR="00255C10" w:rsidRPr="001F64C4" w:rsidRDefault="00255C10" w:rsidP="00B929C2">
            <w:pPr>
              <w:ind w:left="-567" w:firstLine="567"/>
              <w:jc w:val="center"/>
              <w:rPr>
                <w:sz w:val="18"/>
                <w:szCs w:val="18"/>
              </w:rPr>
            </w:pPr>
          </w:p>
          <w:p w:rsidR="00255C10" w:rsidRPr="001F64C4" w:rsidRDefault="00255C10" w:rsidP="00B929C2">
            <w:pPr>
              <w:ind w:left="-567" w:firstLine="567"/>
              <w:jc w:val="center"/>
              <w:rPr>
                <w:sz w:val="18"/>
                <w:szCs w:val="18"/>
              </w:rPr>
            </w:pPr>
          </w:p>
        </w:tc>
      </w:tr>
      <w:tr w:rsidR="00255C10" w:rsidRPr="001F64C4" w:rsidTr="002D0BB1">
        <w:trPr>
          <w:trHeight w:val="1034"/>
        </w:trPr>
        <w:tc>
          <w:tcPr>
            <w:tcW w:w="709" w:type="dxa"/>
            <w:tcBorders>
              <w:top w:val="nil"/>
              <w:left w:val="single" w:sz="4" w:space="0" w:color="auto"/>
              <w:bottom w:val="nil"/>
              <w:right w:val="single" w:sz="4" w:space="0" w:color="auto"/>
            </w:tcBorders>
          </w:tcPr>
          <w:p w:rsidR="00255C10" w:rsidRPr="001F64C4" w:rsidRDefault="00255C10" w:rsidP="00B929C2">
            <w:pPr>
              <w:ind w:left="-567" w:firstLine="567"/>
              <w:jc w:val="left"/>
              <w:rPr>
                <w:sz w:val="18"/>
                <w:szCs w:val="18"/>
              </w:rPr>
            </w:pPr>
          </w:p>
          <w:p w:rsidR="00255C10" w:rsidRPr="001F64C4" w:rsidRDefault="00255C10" w:rsidP="00B929C2">
            <w:pPr>
              <w:ind w:left="-567" w:firstLine="567"/>
              <w:jc w:val="left"/>
              <w:rPr>
                <w:sz w:val="18"/>
                <w:szCs w:val="18"/>
              </w:rPr>
            </w:pPr>
            <w:r w:rsidRPr="001F64C4">
              <w:rPr>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left"/>
              <w:rPr>
                <w:sz w:val="18"/>
                <w:szCs w:val="18"/>
              </w:rPr>
            </w:pPr>
            <w:r w:rsidRPr="001F64C4">
              <w:rPr>
                <w:sz w:val="18"/>
                <w:szCs w:val="18"/>
              </w:rPr>
              <w:t xml:space="preserve">2.3. Нежилое </w:t>
            </w:r>
          </w:p>
          <w:p w:rsidR="00255C10" w:rsidRPr="001F64C4" w:rsidRDefault="00255C10" w:rsidP="00B929C2">
            <w:pPr>
              <w:ind w:left="-567" w:firstLine="567"/>
              <w:jc w:val="left"/>
              <w:rPr>
                <w:sz w:val="18"/>
                <w:szCs w:val="18"/>
              </w:rPr>
            </w:pPr>
            <w:r w:rsidRPr="001F64C4">
              <w:rPr>
                <w:sz w:val="18"/>
                <w:szCs w:val="18"/>
              </w:rPr>
              <w:t>здание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tabs>
                <w:tab w:val="left" w:pos="1134"/>
              </w:tabs>
              <w:ind w:left="-567" w:firstLine="567"/>
              <w:jc w:val="left"/>
              <w:rPr>
                <w:sz w:val="18"/>
                <w:szCs w:val="18"/>
              </w:rPr>
            </w:pPr>
            <w:r w:rsidRPr="001F64C4">
              <w:rPr>
                <w:sz w:val="18"/>
                <w:szCs w:val="18"/>
              </w:rPr>
              <w:t>Российская Федерация Иркутская область, Иркутский муниципальный район, Хомутовское сельское поселение, д. Куда,                            ул. Октября, здание 27/2, строение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center"/>
              <w:rPr>
                <w:color w:val="000000"/>
                <w:sz w:val="18"/>
                <w:szCs w:val="18"/>
              </w:rPr>
            </w:pPr>
            <w:r w:rsidRPr="001F64C4">
              <w:rPr>
                <w:color w:val="000000"/>
                <w:sz w:val="18"/>
                <w:szCs w:val="18"/>
              </w:rPr>
              <w:t>38:06:100301:1706</w:t>
            </w:r>
          </w:p>
        </w:tc>
        <w:tc>
          <w:tcPr>
            <w:tcW w:w="993"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center"/>
              <w:rPr>
                <w:color w:val="000000"/>
                <w:sz w:val="18"/>
                <w:szCs w:val="18"/>
              </w:rPr>
            </w:pPr>
            <w:r w:rsidRPr="001F64C4">
              <w:rPr>
                <w:color w:val="000000"/>
                <w:sz w:val="18"/>
                <w:szCs w:val="18"/>
              </w:rPr>
              <w:t>1082,2</w:t>
            </w:r>
          </w:p>
        </w:tc>
        <w:tc>
          <w:tcPr>
            <w:tcW w:w="1844" w:type="dxa"/>
            <w:tcBorders>
              <w:top w:val="nil"/>
              <w:left w:val="single" w:sz="4" w:space="0" w:color="auto"/>
              <w:bottom w:val="nil"/>
              <w:right w:val="single" w:sz="4" w:space="0" w:color="auto"/>
            </w:tcBorders>
          </w:tcPr>
          <w:p w:rsidR="00255C10" w:rsidRPr="001F64C4" w:rsidRDefault="00255C10" w:rsidP="00B929C2">
            <w:pPr>
              <w:ind w:left="-567" w:firstLine="567"/>
              <w:jc w:val="center"/>
              <w:rPr>
                <w:sz w:val="18"/>
                <w:szCs w:val="18"/>
              </w:rPr>
            </w:pPr>
          </w:p>
          <w:p w:rsidR="00255C10" w:rsidRPr="001F64C4" w:rsidRDefault="00255C10" w:rsidP="00B929C2">
            <w:pPr>
              <w:ind w:left="-567" w:firstLine="567"/>
              <w:jc w:val="center"/>
              <w:rPr>
                <w:sz w:val="18"/>
                <w:szCs w:val="18"/>
              </w:rPr>
            </w:pPr>
            <w:r w:rsidRPr="001F64C4">
              <w:rPr>
                <w:sz w:val="18"/>
                <w:szCs w:val="18"/>
              </w:rPr>
              <w:t>4 квартал    2020 года</w:t>
            </w:r>
          </w:p>
        </w:tc>
      </w:tr>
      <w:tr w:rsidR="00255C10" w:rsidRPr="001F64C4" w:rsidTr="002D0BB1">
        <w:trPr>
          <w:trHeight w:val="1066"/>
        </w:trPr>
        <w:tc>
          <w:tcPr>
            <w:tcW w:w="709" w:type="dxa"/>
            <w:tcBorders>
              <w:top w:val="nil"/>
              <w:left w:val="single" w:sz="4" w:space="0" w:color="auto"/>
              <w:bottom w:val="nil"/>
              <w:right w:val="single" w:sz="4" w:space="0" w:color="auto"/>
            </w:tcBorders>
          </w:tcPr>
          <w:p w:rsidR="00255C10" w:rsidRPr="001F64C4" w:rsidRDefault="00255C10" w:rsidP="00B929C2">
            <w:pPr>
              <w:ind w:left="-567" w:firstLine="567"/>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left"/>
              <w:rPr>
                <w:sz w:val="18"/>
                <w:szCs w:val="18"/>
              </w:rPr>
            </w:pPr>
            <w:r w:rsidRPr="001F64C4">
              <w:rPr>
                <w:sz w:val="18"/>
                <w:szCs w:val="18"/>
              </w:rPr>
              <w:t>2.4. Нежилое здание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tabs>
                <w:tab w:val="left" w:pos="1134"/>
              </w:tabs>
              <w:ind w:left="-567" w:firstLine="567"/>
              <w:jc w:val="left"/>
              <w:rPr>
                <w:sz w:val="18"/>
                <w:szCs w:val="18"/>
              </w:rPr>
            </w:pPr>
            <w:r w:rsidRPr="001F64C4">
              <w:rPr>
                <w:sz w:val="18"/>
                <w:szCs w:val="18"/>
              </w:rPr>
              <w:t>Российская Федерация Иркутская область, Иркутский муниципальный район, Хомутовское сельское поселение,    д. Куда, ул. Октября, здание 27/2, строение 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center"/>
              <w:rPr>
                <w:color w:val="000000"/>
                <w:sz w:val="18"/>
                <w:szCs w:val="18"/>
              </w:rPr>
            </w:pPr>
            <w:r w:rsidRPr="001F64C4">
              <w:rPr>
                <w:color w:val="000000"/>
                <w:sz w:val="18"/>
                <w:szCs w:val="18"/>
              </w:rPr>
              <w:t>38:06:100301:1708</w:t>
            </w:r>
          </w:p>
        </w:tc>
        <w:tc>
          <w:tcPr>
            <w:tcW w:w="993"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center"/>
              <w:rPr>
                <w:color w:val="000000"/>
                <w:sz w:val="18"/>
                <w:szCs w:val="18"/>
              </w:rPr>
            </w:pPr>
            <w:r w:rsidRPr="001F64C4">
              <w:rPr>
                <w:color w:val="000000"/>
                <w:sz w:val="18"/>
                <w:szCs w:val="18"/>
              </w:rPr>
              <w:t>1088,3</w:t>
            </w:r>
          </w:p>
        </w:tc>
        <w:tc>
          <w:tcPr>
            <w:tcW w:w="1844" w:type="dxa"/>
            <w:tcBorders>
              <w:top w:val="nil"/>
              <w:left w:val="single" w:sz="4" w:space="0" w:color="auto"/>
              <w:bottom w:val="nil"/>
              <w:right w:val="single" w:sz="4" w:space="0" w:color="auto"/>
            </w:tcBorders>
          </w:tcPr>
          <w:p w:rsidR="00255C10" w:rsidRPr="001F64C4" w:rsidRDefault="00255C10" w:rsidP="00B929C2">
            <w:pPr>
              <w:ind w:left="-567" w:firstLine="567"/>
              <w:jc w:val="center"/>
              <w:rPr>
                <w:sz w:val="18"/>
                <w:szCs w:val="18"/>
              </w:rPr>
            </w:pPr>
          </w:p>
        </w:tc>
      </w:tr>
      <w:tr w:rsidR="00255C10" w:rsidRPr="001F64C4" w:rsidTr="002D0BB1">
        <w:trPr>
          <w:trHeight w:val="1066"/>
        </w:trPr>
        <w:tc>
          <w:tcPr>
            <w:tcW w:w="709" w:type="dxa"/>
            <w:tcBorders>
              <w:top w:val="nil"/>
              <w:left w:val="single" w:sz="4" w:space="0" w:color="auto"/>
              <w:bottom w:val="single" w:sz="4" w:space="0" w:color="auto"/>
              <w:right w:val="single" w:sz="4" w:space="0" w:color="auto"/>
            </w:tcBorders>
          </w:tcPr>
          <w:p w:rsidR="00255C10" w:rsidRPr="001F64C4" w:rsidRDefault="00255C10" w:rsidP="00B929C2">
            <w:pPr>
              <w:ind w:left="-567" w:firstLine="567"/>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left"/>
              <w:rPr>
                <w:sz w:val="18"/>
                <w:szCs w:val="18"/>
              </w:rPr>
            </w:pPr>
            <w:r w:rsidRPr="001F64C4">
              <w:rPr>
                <w:sz w:val="18"/>
                <w:szCs w:val="18"/>
              </w:rPr>
              <w:t>2.5. Земельный участок</w:t>
            </w:r>
          </w:p>
        </w:tc>
        <w:tc>
          <w:tcPr>
            <w:tcW w:w="2692"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tabs>
                <w:tab w:val="left" w:pos="1134"/>
              </w:tabs>
              <w:ind w:left="-567" w:firstLine="567"/>
              <w:jc w:val="left"/>
              <w:rPr>
                <w:sz w:val="18"/>
                <w:szCs w:val="18"/>
              </w:rPr>
            </w:pPr>
            <w:r w:rsidRPr="001F64C4">
              <w:rPr>
                <w:sz w:val="18"/>
                <w:szCs w:val="18"/>
              </w:rPr>
              <w:t>Российская Федерация Иркутская область, Иркутский муниципальный район, Хомутовское сельское поселение, д. Куда,                          ул. Октября, 27/2</w:t>
            </w:r>
          </w:p>
        </w:tc>
        <w:tc>
          <w:tcPr>
            <w:tcW w:w="1984"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center"/>
              <w:rPr>
                <w:color w:val="000000"/>
                <w:sz w:val="18"/>
                <w:szCs w:val="18"/>
              </w:rPr>
            </w:pPr>
            <w:r w:rsidRPr="001F64C4">
              <w:rPr>
                <w:color w:val="000000"/>
                <w:sz w:val="18"/>
                <w:szCs w:val="18"/>
              </w:rPr>
              <w:t>38:06:100301:2298</w:t>
            </w:r>
          </w:p>
        </w:tc>
        <w:tc>
          <w:tcPr>
            <w:tcW w:w="993"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center"/>
              <w:rPr>
                <w:color w:val="000000"/>
                <w:sz w:val="18"/>
                <w:szCs w:val="18"/>
              </w:rPr>
            </w:pPr>
            <w:r w:rsidRPr="001F64C4">
              <w:rPr>
                <w:color w:val="000000"/>
                <w:sz w:val="18"/>
                <w:szCs w:val="18"/>
              </w:rPr>
              <w:t>44592</w:t>
            </w:r>
          </w:p>
        </w:tc>
        <w:tc>
          <w:tcPr>
            <w:tcW w:w="1844" w:type="dxa"/>
            <w:tcBorders>
              <w:top w:val="nil"/>
              <w:left w:val="single" w:sz="4" w:space="0" w:color="auto"/>
              <w:bottom w:val="single" w:sz="4" w:space="0" w:color="auto"/>
              <w:right w:val="single" w:sz="4" w:space="0" w:color="auto"/>
            </w:tcBorders>
          </w:tcPr>
          <w:p w:rsidR="00255C10" w:rsidRPr="001F64C4" w:rsidRDefault="00255C10" w:rsidP="00B929C2">
            <w:pPr>
              <w:ind w:left="-567" w:firstLine="567"/>
              <w:jc w:val="center"/>
              <w:rPr>
                <w:sz w:val="18"/>
                <w:szCs w:val="18"/>
              </w:rPr>
            </w:pPr>
          </w:p>
        </w:tc>
      </w:tr>
      <w:tr w:rsidR="00255C10" w:rsidRPr="001F64C4" w:rsidTr="002D0BB1">
        <w:trPr>
          <w:trHeight w:val="1066"/>
        </w:trPr>
        <w:tc>
          <w:tcPr>
            <w:tcW w:w="709" w:type="dxa"/>
            <w:tcBorders>
              <w:top w:val="single" w:sz="4" w:space="0" w:color="auto"/>
              <w:left w:val="single" w:sz="4" w:space="0" w:color="auto"/>
              <w:bottom w:val="nil"/>
              <w:right w:val="single" w:sz="4" w:space="0" w:color="auto"/>
            </w:tcBorders>
          </w:tcPr>
          <w:p w:rsidR="00255C10" w:rsidRPr="001F64C4" w:rsidRDefault="00255C10" w:rsidP="00B929C2">
            <w:pPr>
              <w:ind w:left="-567" w:firstLine="567"/>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left"/>
              <w:rPr>
                <w:sz w:val="18"/>
                <w:szCs w:val="18"/>
              </w:rPr>
            </w:pPr>
            <w:r w:rsidRPr="001F64C4">
              <w:rPr>
                <w:sz w:val="18"/>
                <w:szCs w:val="18"/>
              </w:rPr>
              <w:t>3.1. Нежилое здание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tabs>
                <w:tab w:val="left" w:pos="1134"/>
              </w:tabs>
              <w:ind w:left="-567" w:firstLine="567"/>
              <w:jc w:val="left"/>
              <w:rPr>
                <w:sz w:val="18"/>
                <w:szCs w:val="18"/>
              </w:rPr>
            </w:pPr>
            <w:r w:rsidRPr="001F64C4">
              <w:rPr>
                <w:sz w:val="18"/>
                <w:szCs w:val="18"/>
              </w:rPr>
              <w:t>Российская Федерация, Иркутская область, Иркутский район, п. Плишкино,   ул. Земляничная, здание 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center"/>
              <w:rPr>
                <w:sz w:val="18"/>
                <w:szCs w:val="18"/>
              </w:rPr>
            </w:pPr>
            <w:r w:rsidRPr="001F64C4">
              <w:rPr>
                <w:sz w:val="18"/>
                <w:szCs w:val="18"/>
              </w:rPr>
              <w:t>38:36:000016:1527</w:t>
            </w:r>
          </w:p>
        </w:tc>
        <w:tc>
          <w:tcPr>
            <w:tcW w:w="993"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center"/>
              <w:rPr>
                <w:sz w:val="18"/>
                <w:szCs w:val="18"/>
              </w:rPr>
            </w:pPr>
            <w:r w:rsidRPr="001F64C4">
              <w:rPr>
                <w:sz w:val="18"/>
                <w:szCs w:val="18"/>
              </w:rPr>
              <w:t>1156,2</w:t>
            </w:r>
          </w:p>
        </w:tc>
        <w:tc>
          <w:tcPr>
            <w:tcW w:w="1844" w:type="dxa"/>
            <w:tcBorders>
              <w:top w:val="single" w:sz="4" w:space="0" w:color="auto"/>
              <w:left w:val="single" w:sz="4" w:space="0" w:color="auto"/>
              <w:bottom w:val="nil"/>
              <w:right w:val="single" w:sz="4" w:space="0" w:color="auto"/>
            </w:tcBorders>
          </w:tcPr>
          <w:p w:rsidR="00255C10" w:rsidRPr="001F64C4" w:rsidRDefault="00255C10" w:rsidP="00B929C2">
            <w:pPr>
              <w:ind w:left="-567" w:firstLine="567"/>
              <w:jc w:val="center"/>
              <w:rPr>
                <w:sz w:val="18"/>
                <w:szCs w:val="18"/>
              </w:rPr>
            </w:pPr>
          </w:p>
          <w:p w:rsidR="00255C10" w:rsidRPr="001F64C4" w:rsidRDefault="00255C10" w:rsidP="00B929C2">
            <w:pPr>
              <w:ind w:left="-567" w:firstLine="567"/>
              <w:jc w:val="center"/>
              <w:rPr>
                <w:sz w:val="18"/>
                <w:szCs w:val="18"/>
              </w:rPr>
            </w:pPr>
          </w:p>
          <w:p w:rsidR="00255C10" w:rsidRPr="001F64C4" w:rsidRDefault="00255C10" w:rsidP="00B929C2">
            <w:pPr>
              <w:ind w:left="-567" w:firstLine="567"/>
              <w:jc w:val="center"/>
              <w:rPr>
                <w:sz w:val="18"/>
                <w:szCs w:val="18"/>
              </w:rPr>
            </w:pPr>
          </w:p>
          <w:p w:rsidR="00255C10" w:rsidRPr="001F64C4" w:rsidRDefault="00255C10" w:rsidP="00B929C2">
            <w:pPr>
              <w:ind w:left="-567" w:firstLine="567"/>
              <w:jc w:val="center"/>
              <w:rPr>
                <w:sz w:val="18"/>
                <w:szCs w:val="18"/>
              </w:rPr>
            </w:pPr>
            <w:r w:rsidRPr="001F64C4">
              <w:rPr>
                <w:sz w:val="18"/>
                <w:szCs w:val="18"/>
              </w:rPr>
              <w:t>4 квартал    2020 года</w:t>
            </w:r>
          </w:p>
        </w:tc>
      </w:tr>
      <w:tr w:rsidR="00255C10" w:rsidRPr="001F64C4" w:rsidTr="002D0BB1">
        <w:trPr>
          <w:trHeight w:val="1066"/>
        </w:trPr>
        <w:tc>
          <w:tcPr>
            <w:tcW w:w="709" w:type="dxa"/>
            <w:tcBorders>
              <w:top w:val="nil"/>
              <w:left w:val="single" w:sz="4" w:space="0" w:color="auto"/>
              <w:bottom w:val="single" w:sz="4" w:space="0" w:color="auto"/>
              <w:right w:val="single" w:sz="4" w:space="0" w:color="auto"/>
            </w:tcBorders>
            <w:hideMark/>
          </w:tcPr>
          <w:p w:rsidR="00255C10" w:rsidRPr="001F64C4" w:rsidRDefault="00255C10" w:rsidP="00B929C2">
            <w:pPr>
              <w:ind w:left="-567" w:firstLine="567"/>
              <w:jc w:val="left"/>
              <w:rPr>
                <w:sz w:val="18"/>
                <w:szCs w:val="18"/>
              </w:rPr>
            </w:pPr>
            <w:r w:rsidRPr="001F64C4">
              <w:rPr>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left"/>
              <w:rPr>
                <w:sz w:val="18"/>
                <w:szCs w:val="18"/>
                <w:highlight w:val="green"/>
              </w:rPr>
            </w:pPr>
            <w:r w:rsidRPr="001F64C4">
              <w:rPr>
                <w:sz w:val="18"/>
                <w:szCs w:val="18"/>
              </w:rPr>
              <w:t>3.2. Земельный участок</w:t>
            </w:r>
          </w:p>
        </w:tc>
        <w:tc>
          <w:tcPr>
            <w:tcW w:w="2692"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tabs>
                <w:tab w:val="left" w:pos="1134"/>
              </w:tabs>
              <w:ind w:left="-567" w:firstLine="567"/>
              <w:jc w:val="left"/>
              <w:rPr>
                <w:sz w:val="18"/>
                <w:szCs w:val="18"/>
              </w:rPr>
            </w:pPr>
            <w:r w:rsidRPr="001F64C4">
              <w:rPr>
                <w:sz w:val="18"/>
                <w:szCs w:val="18"/>
              </w:rPr>
              <w:t xml:space="preserve">Российская Федерация, Иркутская область, Иркутский муниципальный район, Хомутовское сельское поселение, п. Плишкино, </w:t>
            </w:r>
          </w:p>
          <w:p w:rsidR="00255C10" w:rsidRPr="001F64C4" w:rsidRDefault="00255C10" w:rsidP="00B929C2">
            <w:pPr>
              <w:tabs>
                <w:tab w:val="left" w:pos="1134"/>
              </w:tabs>
              <w:ind w:left="-567" w:firstLine="567"/>
              <w:jc w:val="left"/>
              <w:rPr>
                <w:sz w:val="18"/>
                <w:szCs w:val="18"/>
              </w:rPr>
            </w:pPr>
            <w:r w:rsidRPr="001F64C4">
              <w:rPr>
                <w:sz w:val="18"/>
                <w:szCs w:val="18"/>
              </w:rPr>
              <w:t>ул. Земляничная,19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center"/>
              <w:rPr>
                <w:sz w:val="18"/>
                <w:szCs w:val="18"/>
              </w:rPr>
            </w:pPr>
            <w:r w:rsidRPr="001F64C4">
              <w:rPr>
                <w:sz w:val="18"/>
                <w:szCs w:val="18"/>
              </w:rPr>
              <w:t>38:36:000016:2086</w:t>
            </w:r>
          </w:p>
        </w:tc>
        <w:tc>
          <w:tcPr>
            <w:tcW w:w="993"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center"/>
              <w:rPr>
                <w:sz w:val="18"/>
                <w:szCs w:val="18"/>
              </w:rPr>
            </w:pPr>
            <w:r w:rsidRPr="001F64C4">
              <w:rPr>
                <w:sz w:val="18"/>
                <w:szCs w:val="18"/>
              </w:rPr>
              <w:t>7715,0</w:t>
            </w:r>
          </w:p>
        </w:tc>
        <w:tc>
          <w:tcPr>
            <w:tcW w:w="1844" w:type="dxa"/>
            <w:tcBorders>
              <w:top w:val="nil"/>
              <w:left w:val="single" w:sz="4" w:space="0" w:color="auto"/>
              <w:bottom w:val="single" w:sz="4" w:space="0" w:color="auto"/>
              <w:right w:val="single" w:sz="4" w:space="0" w:color="auto"/>
            </w:tcBorders>
            <w:hideMark/>
          </w:tcPr>
          <w:p w:rsidR="00255C10" w:rsidRPr="001F64C4" w:rsidRDefault="00255C10" w:rsidP="00B929C2">
            <w:pPr>
              <w:ind w:left="-567" w:firstLine="567"/>
              <w:jc w:val="left"/>
              <w:rPr>
                <w:sz w:val="18"/>
                <w:szCs w:val="18"/>
              </w:rPr>
            </w:pPr>
          </w:p>
        </w:tc>
      </w:tr>
      <w:tr w:rsidR="00255C10" w:rsidRPr="001F64C4" w:rsidTr="002D0BB1">
        <w:trPr>
          <w:trHeight w:val="1066"/>
        </w:trPr>
        <w:tc>
          <w:tcPr>
            <w:tcW w:w="709" w:type="dxa"/>
            <w:tcBorders>
              <w:top w:val="single" w:sz="4" w:space="0" w:color="auto"/>
              <w:left w:val="single" w:sz="4" w:space="0" w:color="auto"/>
              <w:bottom w:val="nil"/>
              <w:right w:val="single" w:sz="4" w:space="0" w:color="auto"/>
            </w:tcBorders>
          </w:tcPr>
          <w:p w:rsidR="00255C10" w:rsidRPr="001F64C4" w:rsidRDefault="00255C10" w:rsidP="00B929C2">
            <w:pPr>
              <w:ind w:left="-567" w:firstLine="567"/>
              <w:jc w:val="left"/>
              <w:rPr>
                <w:sz w:val="18"/>
                <w:szCs w:val="18"/>
              </w:rPr>
            </w:pPr>
          </w:p>
          <w:p w:rsidR="00255C10" w:rsidRPr="001F64C4" w:rsidRDefault="00255C10" w:rsidP="00B929C2">
            <w:pPr>
              <w:ind w:left="-567" w:firstLine="567"/>
              <w:jc w:val="left"/>
              <w:rPr>
                <w:sz w:val="18"/>
                <w:szCs w:val="18"/>
              </w:rPr>
            </w:pPr>
          </w:p>
          <w:p w:rsidR="00255C10" w:rsidRPr="001F64C4" w:rsidRDefault="00255C10" w:rsidP="00B929C2">
            <w:pPr>
              <w:ind w:left="-567" w:firstLine="567"/>
              <w:jc w:val="left"/>
              <w:rPr>
                <w:sz w:val="18"/>
                <w:szCs w:val="18"/>
              </w:rPr>
            </w:pPr>
          </w:p>
          <w:p w:rsidR="00255C10" w:rsidRPr="001F64C4" w:rsidRDefault="00255C10" w:rsidP="00B929C2">
            <w:pPr>
              <w:ind w:left="-567" w:firstLine="567"/>
              <w:jc w:val="left"/>
              <w:rPr>
                <w:sz w:val="18"/>
                <w:szCs w:val="18"/>
              </w:rPr>
            </w:pPr>
          </w:p>
          <w:p w:rsidR="00255C10" w:rsidRPr="001F64C4" w:rsidRDefault="00255C10" w:rsidP="00B929C2">
            <w:pPr>
              <w:ind w:left="-567" w:firstLine="567"/>
              <w:jc w:val="left"/>
              <w:rPr>
                <w:sz w:val="18"/>
                <w:szCs w:val="18"/>
              </w:rPr>
            </w:pPr>
          </w:p>
          <w:p w:rsidR="00255C10" w:rsidRPr="001F64C4" w:rsidRDefault="00255C10" w:rsidP="00B929C2">
            <w:pPr>
              <w:ind w:left="-567" w:firstLine="567"/>
              <w:jc w:val="left"/>
              <w:rPr>
                <w:sz w:val="18"/>
                <w:szCs w:val="18"/>
              </w:rPr>
            </w:pPr>
          </w:p>
          <w:p w:rsidR="00255C10" w:rsidRPr="001F64C4" w:rsidRDefault="00255C10" w:rsidP="00B929C2">
            <w:pPr>
              <w:ind w:left="-567" w:firstLine="567"/>
              <w:jc w:val="left"/>
              <w:rPr>
                <w:sz w:val="18"/>
                <w:szCs w:val="18"/>
              </w:rPr>
            </w:pPr>
            <w:r w:rsidRPr="001F64C4">
              <w:rPr>
                <w:sz w:val="18"/>
                <w:szCs w:val="18"/>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left"/>
              <w:rPr>
                <w:sz w:val="18"/>
                <w:szCs w:val="18"/>
              </w:rPr>
            </w:pPr>
            <w:r w:rsidRPr="001F64C4">
              <w:rPr>
                <w:sz w:val="18"/>
                <w:szCs w:val="18"/>
              </w:rPr>
              <w:t>4.1.Нежилое здание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C8370E" w:rsidP="00B929C2">
            <w:pPr>
              <w:tabs>
                <w:tab w:val="left" w:pos="1134"/>
              </w:tabs>
              <w:ind w:left="-567" w:firstLine="567"/>
              <w:jc w:val="left"/>
              <w:rPr>
                <w:sz w:val="18"/>
                <w:szCs w:val="18"/>
              </w:rPr>
            </w:pPr>
            <w:hyperlink r:id="rId8" w:tgtFrame="_blank" w:history="1">
              <w:r w:rsidR="00255C10" w:rsidRPr="001F64C4">
                <w:rPr>
                  <w:sz w:val="18"/>
                  <w:szCs w:val="18"/>
                </w:rPr>
                <w:t>Российская Федерация, Иркутская область, Иркутский муниципальный район, Хомутовское сельское поселение, с. Хомутово, ул. Колхозная, здание 4/5</w:t>
              </w:r>
            </w:hyperlink>
          </w:p>
        </w:tc>
        <w:tc>
          <w:tcPr>
            <w:tcW w:w="1984" w:type="dxa"/>
            <w:tcBorders>
              <w:top w:val="single" w:sz="4" w:space="0" w:color="auto"/>
              <w:left w:val="single" w:sz="4" w:space="0" w:color="auto"/>
              <w:bottom w:val="single" w:sz="4" w:space="0" w:color="auto"/>
              <w:right w:val="single" w:sz="4" w:space="0" w:color="auto"/>
            </w:tcBorders>
            <w:vAlign w:val="center"/>
          </w:tcPr>
          <w:p w:rsidR="00255C10" w:rsidRPr="001F64C4" w:rsidRDefault="00255C10" w:rsidP="00B929C2">
            <w:pPr>
              <w:ind w:left="-567" w:firstLine="567"/>
              <w:jc w:val="center"/>
              <w:rPr>
                <w:sz w:val="18"/>
                <w:szCs w:val="18"/>
              </w:rPr>
            </w:pPr>
          </w:p>
          <w:p w:rsidR="00255C10" w:rsidRPr="001F64C4" w:rsidRDefault="00255C10" w:rsidP="00B929C2">
            <w:pPr>
              <w:ind w:left="-567" w:firstLine="567"/>
              <w:jc w:val="left"/>
              <w:rPr>
                <w:sz w:val="18"/>
                <w:szCs w:val="18"/>
              </w:rPr>
            </w:pPr>
            <w:r w:rsidRPr="001F64C4">
              <w:rPr>
                <w:sz w:val="18"/>
                <w:szCs w:val="18"/>
              </w:rPr>
              <w:t xml:space="preserve"> 38:06:100101:3017</w:t>
            </w:r>
          </w:p>
          <w:p w:rsidR="00255C10" w:rsidRPr="001F64C4" w:rsidRDefault="00255C10" w:rsidP="00B929C2">
            <w:pPr>
              <w:ind w:left="-567" w:firstLine="567"/>
              <w:jc w:val="center"/>
              <w:rPr>
                <w:sz w:val="18"/>
                <w:szCs w:val="18"/>
              </w:rPr>
            </w:pPr>
          </w:p>
          <w:p w:rsidR="00255C10" w:rsidRPr="001F64C4" w:rsidRDefault="00255C10" w:rsidP="00B929C2">
            <w:pPr>
              <w:ind w:left="-567" w:firstLine="567"/>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255C10" w:rsidRPr="001F64C4" w:rsidRDefault="00255C10" w:rsidP="00B929C2">
            <w:pPr>
              <w:ind w:left="-567" w:firstLine="567"/>
              <w:jc w:val="center"/>
              <w:rPr>
                <w:sz w:val="18"/>
                <w:szCs w:val="18"/>
              </w:rPr>
            </w:pPr>
          </w:p>
          <w:p w:rsidR="00255C10" w:rsidRPr="001F64C4" w:rsidRDefault="00255C10" w:rsidP="00B929C2">
            <w:pPr>
              <w:ind w:left="-567" w:firstLine="567"/>
              <w:jc w:val="center"/>
              <w:rPr>
                <w:sz w:val="18"/>
                <w:szCs w:val="18"/>
              </w:rPr>
            </w:pPr>
            <w:r w:rsidRPr="001F64C4">
              <w:rPr>
                <w:sz w:val="18"/>
                <w:szCs w:val="18"/>
              </w:rPr>
              <w:t>102,0</w:t>
            </w:r>
          </w:p>
          <w:p w:rsidR="00255C10" w:rsidRPr="001F64C4" w:rsidRDefault="00255C10" w:rsidP="00B929C2">
            <w:pPr>
              <w:ind w:left="-567" w:firstLine="567"/>
              <w:jc w:val="center"/>
              <w:rPr>
                <w:sz w:val="18"/>
                <w:szCs w:val="18"/>
              </w:rPr>
            </w:pPr>
          </w:p>
          <w:p w:rsidR="00255C10" w:rsidRPr="001F64C4" w:rsidRDefault="00255C10" w:rsidP="00B929C2">
            <w:pPr>
              <w:ind w:left="-567" w:firstLine="567"/>
              <w:jc w:val="center"/>
              <w:rPr>
                <w:sz w:val="18"/>
                <w:szCs w:val="18"/>
              </w:rPr>
            </w:pPr>
          </w:p>
        </w:tc>
        <w:tc>
          <w:tcPr>
            <w:tcW w:w="1844" w:type="dxa"/>
            <w:tcBorders>
              <w:top w:val="single" w:sz="4" w:space="0" w:color="auto"/>
              <w:left w:val="single" w:sz="4" w:space="0" w:color="auto"/>
              <w:bottom w:val="nil"/>
              <w:right w:val="single" w:sz="4" w:space="0" w:color="auto"/>
            </w:tcBorders>
          </w:tcPr>
          <w:p w:rsidR="00255C10" w:rsidRPr="001F64C4" w:rsidRDefault="00255C10" w:rsidP="00B929C2">
            <w:pPr>
              <w:ind w:left="-567" w:firstLine="567"/>
              <w:jc w:val="center"/>
              <w:rPr>
                <w:sz w:val="18"/>
                <w:szCs w:val="18"/>
              </w:rPr>
            </w:pPr>
          </w:p>
          <w:p w:rsidR="00255C10" w:rsidRPr="001F64C4" w:rsidRDefault="00255C10" w:rsidP="00B929C2">
            <w:pPr>
              <w:ind w:left="-567" w:firstLine="567"/>
              <w:jc w:val="center"/>
              <w:rPr>
                <w:sz w:val="18"/>
                <w:szCs w:val="18"/>
              </w:rPr>
            </w:pPr>
          </w:p>
          <w:p w:rsidR="00255C10" w:rsidRPr="001F64C4" w:rsidRDefault="00255C10" w:rsidP="00B929C2">
            <w:pPr>
              <w:ind w:left="-567" w:firstLine="567"/>
              <w:jc w:val="center"/>
              <w:rPr>
                <w:sz w:val="18"/>
                <w:szCs w:val="18"/>
              </w:rPr>
            </w:pPr>
          </w:p>
          <w:p w:rsidR="00255C10" w:rsidRPr="001F64C4" w:rsidRDefault="00255C10" w:rsidP="00B929C2">
            <w:pPr>
              <w:ind w:left="-567" w:firstLine="567"/>
              <w:jc w:val="center"/>
              <w:rPr>
                <w:sz w:val="18"/>
                <w:szCs w:val="18"/>
              </w:rPr>
            </w:pPr>
          </w:p>
          <w:p w:rsidR="00255C10" w:rsidRPr="001F64C4" w:rsidRDefault="00255C10" w:rsidP="00B929C2">
            <w:pPr>
              <w:ind w:left="-567" w:firstLine="567"/>
              <w:jc w:val="center"/>
              <w:rPr>
                <w:sz w:val="18"/>
                <w:szCs w:val="18"/>
              </w:rPr>
            </w:pPr>
            <w:r w:rsidRPr="001F64C4">
              <w:rPr>
                <w:sz w:val="18"/>
                <w:szCs w:val="18"/>
              </w:rPr>
              <w:t xml:space="preserve"> 4 квартал    2020 года</w:t>
            </w:r>
          </w:p>
        </w:tc>
      </w:tr>
      <w:tr w:rsidR="00255C10" w:rsidRPr="001F64C4" w:rsidTr="002D0BB1">
        <w:trPr>
          <w:trHeight w:val="1066"/>
        </w:trPr>
        <w:tc>
          <w:tcPr>
            <w:tcW w:w="709" w:type="dxa"/>
            <w:tcBorders>
              <w:top w:val="nil"/>
              <w:left w:val="single" w:sz="4" w:space="0" w:color="auto"/>
              <w:bottom w:val="single" w:sz="4" w:space="0" w:color="auto"/>
              <w:right w:val="single" w:sz="4" w:space="0" w:color="auto"/>
            </w:tcBorders>
          </w:tcPr>
          <w:p w:rsidR="00255C10" w:rsidRPr="001F64C4" w:rsidRDefault="00255C10" w:rsidP="00B929C2">
            <w:pPr>
              <w:ind w:left="-567" w:firstLine="567"/>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left"/>
              <w:rPr>
                <w:sz w:val="18"/>
                <w:szCs w:val="18"/>
              </w:rPr>
            </w:pPr>
            <w:r w:rsidRPr="001F64C4">
              <w:rPr>
                <w:sz w:val="18"/>
                <w:szCs w:val="18"/>
              </w:rPr>
              <w:t>4.2.Земельный участок</w:t>
            </w:r>
          </w:p>
        </w:tc>
        <w:tc>
          <w:tcPr>
            <w:tcW w:w="2692"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C8370E" w:rsidP="00B929C2">
            <w:pPr>
              <w:tabs>
                <w:tab w:val="left" w:pos="1134"/>
              </w:tabs>
              <w:ind w:left="-567" w:firstLine="567"/>
              <w:jc w:val="left"/>
              <w:rPr>
                <w:sz w:val="18"/>
                <w:szCs w:val="18"/>
              </w:rPr>
            </w:pPr>
            <w:hyperlink r:id="rId9" w:tgtFrame="_blank" w:history="1">
              <w:r w:rsidR="00255C10" w:rsidRPr="001F64C4">
                <w:rPr>
                  <w:sz w:val="18"/>
                  <w:szCs w:val="18"/>
                </w:rPr>
                <w:t>Российская Федерация, Иркутская область, Иркутский муниципальный район, Хомутовское сельское поселение, с. Хомутово, ул. Колхозная, 4/5</w:t>
              </w:r>
            </w:hyperlink>
          </w:p>
        </w:tc>
        <w:tc>
          <w:tcPr>
            <w:tcW w:w="1984" w:type="dxa"/>
            <w:tcBorders>
              <w:top w:val="single" w:sz="4" w:space="0" w:color="auto"/>
              <w:left w:val="single" w:sz="4" w:space="0" w:color="auto"/>
              <w:bottom w:val="single" w:sz="4" w:space="0" w:color="auto"/>
              <w:right w:val="single" w:sz="4" w:space="0" w:color="auto"/>
            </w:tcBorders>
            <w:vAlign w:val="center"/>
          </w:tcPr>
          <w:p w:rsidR="00255C10" w:rsidRPr="001F64C4" w:rsidRDefault="00255C10" w:rsidP="00B929C2">
            <w:pPr>
              <w:ind w:left="-567" w:firstLine="567"/>
              <w:jc w:val="center"/>
              <w:rPr>
                <w:sz w:val="18"/>
                <w:szCs w:val="18"/>
              </w:rPr>
            </w:pPr>
          </w:p>
          <w:p w:rsidR="00255C10" w:rsidRPr="001F64C4" w:rsidRDefault="00255C10" w:rsidP="00B929C2">
            <w:pPr>
              <w:ind w:left="-567" w:firstLine="567"/>
              <w:jc w:val="left"/>
              <w:rPr>
                <w:sz w:val="18"/>
                <w:szCs w:val="18"/>
              </w:rPr>
            </w:pPr>
            <w:r w:rsidRPr="001F64C4">
              <w:rPr>
                <w:sz w:val="18"/>
                <w:szCs w:val="18"/>
              </w:rPr>
              <w:t xml:space="preserve"> 38:06:100101:3720</w:t>
            </w:r>
          </w:p>
          <w:p w:rsidR="00255C10" w:rsidRPr="001F64C4" w:rsidRDefault="00255C10" w:rsidP="00B929C2">
            <w:pPr>
              <w:ind w:left="-567" w:firstLine="567"/>
              <w:jc w:val="center"/>
              <w:rPr>
                <w:sz w:val="18"/>
                <w:szCs w:val="18"/>
              </w:rPr>
            </w:pPr>
          </w:p>
          <w:p w:rsidR="00255C10" w:rsidRPr="001F64C4" w:rsidRDefault="00255C10" w:rsidP="00B929C2">
            <w:pPr>
              <w:ind w:left="-567" w:firstLine="567"/>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255C10" w:rsidRPr="001F64C4" w:rsidRDefault="00255C10" w:rsidP="00B929C2">
            <w:pPr>
              <w:ind w:left="-567" w:firstLine="567"/>
              <w:jc w:val="center"/>
              <w:rPr>
                <w:sz w:val="18"/>
                <w:szCs w:val="18"/>
              </w:rPr>
            </w:pPr>
          </w:p>
          <w:p w:rsidR="00255C10" w:rsidRPr="001F64C4" w:rsidRDefault="00255C10" w:rsidP="00B929C2">
            <w:pPr>
              <w:ind w:left="-567" w:firstLine="567"/>
              <w:jc w:val="center"/>
              <w:rPr>
                <w:sz w:val="18"/>
                <w:szCs w:val="18"/>
              </w:rPr>
            </w:pPr>
            <w:r w:rsidRPr="001F64C4">
              <w:rPr>
                <w:sz w:val="18"/>
                <w:szCs w:val="18"/>
              </w:rPr>
              <w:t>1217,00</w:t>
            </w:r>
          </w:p>
          <w:p w:rsidR="00255C10" w:rsidRPr="001F64C4" w:rsidRDefault="00255C10" w:rsidP="00B929C2">
            <w:pPr>
              <w:ind w:left="-567" w:firstLine="567"/>
              <w:jc w:val="center"/>
              <w:rPr>
                <w:sz w:val="18"/>
                <w:szCs w:val="18"/>
              </w:rPr>
            </w:pPr>
          </w:p>
          <w:p w:rsidR="00255C10" w:rsidRPr="001F64C4" w:rsidRDefault="00255C10" w:rsidP="00B929C2">
            <w:pPr>
              <w:ind w:left="-567" w:firstLine="567"/>
              <w:jc w:val="center"/>
              <w:rPr>
                <w:sz w:val="18"/>
                <w:szCs w:val="18"/>
              </w:rPr>
            </w:pPr>
          </w:p>
        </w:tc>
        <w:tc>
          <w:tcPr>
            <w:tcW w:w="1844" w:type="dxa"/>
            <w:tcBorders>
              <w:top w:val="nil"/>
              <w:left w:val="single" w:sz="4" w:space="0" w:color="auto"/>
              <w:bottom w:val="single" w:sz="4" w:space="0" w:color="auto"/>
              <w:right w:val="single" w:sz="4" w:space="0" w:color="auto"/>
            </w:tcBorders>
          </w:tcPr>
          <w:p w:rsidR="00255C10" w:rsidRPr="001F64C4" w:rsidRDefault="00255C10" w:rsidP="00B929C2">
            <w:pPr>
              <w:ind w:left="-567" w:firstLine="567"/>
              <w:jc w:val="center"/>
              <w:rPr>
                <w:sz w:val="18"/>
                <w:szCs w:val="18"/>
              </w:rPr>
            </w:pPr>
          </w:p>
        </w:tc>
      </w:tr>
      <w:tr w:rsidR="00255C10" w:rsidRPr="001F64C4" w:rsidTr="002D0BB1">
        <w:trPr>
          <w:trHeight w:val="1066"/>
        </w:trPr>
        <w:tc>
          <w:tcPr>
            <w:tcW w:w="709" w:type="dxa"/>
            <w:tcBorders>
              <w:top w:val="single" w:sz="4" w:space="0" w:color="auto"/>
              <w:left w:val="single" w:sz="4" w:space="0" w:color="auto"/>
              <w:bottom w:val="nil"/>
              <w:right w:val="single" w:sz="4" w:space="0" w:color="auto"/>
            </w:tcBorders>
          </w:tcPr>
          <w:p w:rsidR="00255C10" w:rsidRPr="001F64C4" w:rsidRDefault="00255C10" w:rsidP="00B929C2">
            <w:pPr>
              <w:ind w:left="-567" w:firstLine="567"/>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left"/>
              <w:rPr>
                <w:sz w:val="18"/>
                <w:szCs w:val="18"/>
              </w:rPr>
            </w:pPr>
            <w:r w:rsidRPr="001F64C4">
              <w:rPr>
                <w:sz w:val="18"/>
                <w:szCs w:val="18"/>
              </w:rPr>
              <w:t>5.1. Нежилое здание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tabs>
                <w:tab w:val="left" w:pos="1134"/>
              </w:tabs>
              <w:ind w:left="-567" w:firstLine="567"/>
              <w:jc w:val="left"/>
              <w:rPr>
                <w:sz w:val="18"/>
                <w:szCs w:val="18"/>
              </w:rPr>
            </w:pPr>
            <w:r w:rsidRPr="001F64C4">
              <w:rPr>
                <w:sz w:val="18"/>
                <w:szCs w:val="18"/>
              </w:rPr>
              <w:t>Российская Федерация, Иркутская область, Иркутский район,   д. Куда, ОПМЧС</w:t>
            </w:r>
          </w:p>
        </w:tc>
        <w:tc>
          <w:tcPr>
            <w:tcW w:w="1984" w:type="dxa"/>
            <w:tcBorders>
              <w:top w:val="single" w:sz="4" w:space="0" w:color="auto"/>
              <w:left w:val="single" w:sz="4" w:space="0" w:color="auto"/>
              <w:bottom w:val="single" w:sz="4" w:space="0" w:color="auto"/>
              <w:right w:val="single" w:sz="4" w:space="0" w:color="auto"/>
            </w:tcBorders>
            <w:vAlign w:val="center"/>
          </w:tcPr>
          <w:p w:rsidR="00255C10" w:rsidRPr="001F64C4" w:rsidRDefault="00255C10" w:rsidP="00B929C2">
            <w:pPr>
              <w:ind w:left="-567" w:firstLine="567"/>
              <w:jc w:val="center"/>
              <w:rPr>
                <w:sz w:val="18"/>
                <w:szCs w:val="18"/>
              </w:rPr>
            </w:pPr>
          </w:p>
          <w:p w:rsidR="00255C10" w:rsidRPr="001F64C4" w:rsidRDefault="00255C10" w:rsidP="00B929C2">
            <w:pPr>
              <w:tabs>
                <w:tab w:val="left" w:pos="3810"/>
              </w:tabs>
              <w:ind w:left="-567" w:firstLine="567"/>
              <w:jc w:val="center"/>
              <w:rPr>
                <w:sz w:val="18"/>
                <w:szCs w:val="18"/>
              </w:rPr>
            </w:pPr>
            <w:r w:rsidRPr="001F64C4">
              <w:rPr>
                <w:sz w:val="18"/>
                <w:szCs w:val="18"/>
              </w:rPr>
              <w:t xml:space="preserve"> 38:06:000000:4601 </w:t>
            </w:r>
          </w:p>
          <w:p w:rsidR="00255C10" w:rsidRPr="001F64C4" w:rsidRDefault="00255C10" w:rsidP="00B929C2">
            <w:pPr>
              <w:ind w:left="-567" w:firstLine="567"/>
              <w:jc w:val="center"/>
              <w:rPr>
                <w:sz w:val="18"/>
                <w:szCs w:val="18"/>
              </w:rPr>
            </w:pPr>
          </w:p>
          <w:p w:rsidR="00255C10" w:rsidRPr="001F64C4" w:rsidRDefault="00255C10" w:rsidP="00B929C2">
            <w:pPr>
              <w:ind w:left="-567" w:firstLine="567"/>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255C10" w:rsidRPr="001F64C4" w:rsidRDefault="00255C10" w:rsidP="00B929C2">
            <w:pPr>
              <w:ind w:left="-567" w:firstLine="567"/>
              <w:jc w:val="center"/>
              <w:rPr>
                <w:sz w:val="18"/>
                <w:szCs w:val="18"/>
              </w:rPr>
            </w:pPr>
          </w:p>
          <w:p w:rsidR="00255C10" w:rsidRPr="001F64C4" w:rsidRDefault="00255C10" w:rsidP="00B929C2">
            <w:pPr>
              <w:ind w:left="-567" w:firstLine="567"/>
              <w:jc w:val="center"/>
              <w:rPr>
                <w:sz w:val="18"/>
                <w:szCs w:val="18"/>
              </w:rPr>
            </w:pPr>
            <w:r w:rsidRPr="001F64C4">
              <w:rPr>
                <w:sz w:val="18"/>
                <w:szCs w:val="18"/>
              </w:rPr>
              <w:t>108,4</w:t>
            </w:r>
          </w:p>
          <w:p w:rsidR="00255C10" w:rsidRPr="001F64C4" w:rsidRDefault="00255C10" w:rsidP="00B929C2">
            <w:pPr>
              <w:ind w:left="-567" w:firstLine="567"/>
              <w:jc w:val="center"/>
              <w:rPr>
                <w:sz w:val="18"/>
                <w:szCs w:val="18"/>
              </w:rPr>
            </w:pPr>
          </w:p>
          <w:p w:rsidR="00255C10" w:rsidRPr="001F64C4" w:rsidRDefault="00255C10" w:rsidP="00B929C2">
            <w:pPr>
              <w:ind w:left="-567" w:firstLine="567"/>
              <w:jc w:val="center"/>
              <w:rPr>
                <w:sz w:val="18"/>
                <w:szCs w:val="18"/>
              </w:rPr>
            </w:pPr>
          </w:p>
        </w:tc>
        <w:tc>
          <w:tcPr>
            <w:tcW w:w="1844" w:type="dxa"/>
            <w:tcBorders>
              <w:top w:val="single" w:sz="4" w:space="0" w:color="auto"/>
              <w:left w:val="single" w:sz="4" w:space="0" w:color="auto"/>
              <w:bottom w:val="nil"/>
              <w:right w:val="single" w:sz="4" w:space="0" w:color="auto"/>
            </w:tcBorders>
          </w:tcPr>
          <w:p w:rsidR="00255C10" w:rsidRPr="001F64C4" w:rsidRDefault="00255C10" w:rsidP="00B929C2">
            <w:pPr>
              <w:ind w:left="-567" w:firstLine="567"/>
              <w:jc w:val="center"/>
              <w:rPr>
                <w:sz w:val="18"/>
                <w:szCs w:val="18"/>
              </w:rPr>
            </w:pPr>
          </w:p>
          <w:p w:rsidR="00255C10" w:rsidRPr="001F64C4" w:rsidRDefault="00255C10" w:rsidP="00B929C2">
            <w:pPr>
              <w:ind w:left="-567" w:firstLine="567"/>
              <w:jc w:val="center"/>
              <w:rPr>
                <w:sz w:val="18"/>
                <w:szCs w:val="18"/>
              </w:rPr>
            </w:pPr>
          </w:p>
          <w:p w:rsidR="00255C10" w:rsidRPr="001F64C4" w:rsidRDefault="00255C10" w:rsidP="00B929C2">
            <w:pPr>
              <w:ind w:left="-567" w:firstLine="567"/>
              <w:jc w:val="center"/>
              <w:rPr>
                <w:sz w:val="18"/>
                <w:szCs w:val="18"/>
              </w:rPr>
            </w:pPr>
            <w:r w:rsidRPr="001F64C4">
              <w:rPr>
                <w:sz w:val="18"/>
                <w:szCs w:val="18"/>
              </w:rPr>
              <w:t>4 квартал    2020 года</w:t>
            </w:r>
          </w:p>
        </w:tc>
      </w:tr>
      <w:tr w:rsidR="00255C10" w:rsidRPr="001F64C4" w:rsidTr="002D0BB1">
        <w:trPr>
          <w:trHeight w:val="1066"/>
        </w:trPr>
        <w:tc>
          <w:tcPr>
            <w:tcW w:w="709" w:type="dxa"/>
            <w:tcBorders>
              <w:top w:val="nil"/>
              <w:left w:val="single" w:sz="4" w:space="0" w:color="auto"/>
              <w:bottom w:val="single" w:sz="4" w:space="0" w:color="auto"/>
              <w:right w:val="single" w:sz="4" w:space="0" w:color="auto"/>
            </w:tcBorders>
            <w:hideMark/>
          </w:tcPr>
          <w:p w:rsidR="00255C10" w:rsidRPr="001F64C4" w:rsidRDefault="00255C10" w:rsidP="00B929C2">
            <w:pPr>
              <w:ind w:left="-567" w:firstLine="567"/>
              <w:jc w:val="left"/>
              <w:rPr>
                <w:sz w:val="18"/>
                <w:szCs w:val="18"/>
              </w:rPr>
            </w:pPr>
            <w:r w:rsidRPr="001F64C4">
              <w:rPr>
                <w:sz w:val="18"/>
                <w:szCs w:val="18"/>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ind w:left="-567" w:firstLine="567"/>
              <w:jc w:val="left"/>
              <w:rPr>
                <w:sz w:val="18"/>
                <w:szCs w:val="18"/>
              </w:rPr>
            </w:pPr>
            <w:r w:rsidRPr="001F64C4">
              <w:rPr>
                <w:sz w:val="18"/>
                <w:szCs w:val="18"/>
              </w:rPr>
              <w:t>5.2. Земельный участок</w:t>
            </w:r>
          </w:p>
        </w:tc>
        <w:tc>
          <w:tcPr>
            <w:tcW w:w="2692" w:type="dxa"/>
            <w:tcBorders>
              <w:top w:val="single" w:sz="4" w:space="0" w:color="auto"/>
              <w:left w:val="single" w:sz="4" w:space="0" w:color="auto"/>
              <w:bottom w:val="single" w:sz="4" w:space="0" w:color="auto"/>
              <w:right w:val="single" w:sz="4" w:space="0" w:color="auto"/>
            </w:tcBorders>
            <w:vAlign w:val="center"/>
            <w:hideMark/>
          </w:tcPr>
          <w:p w:rsidR="00255C10" w:rsidRPr="001F64C4" w:rsidRDefault="00255C10" w:rsidP="00B929C2">
            <w:pPr>
              <w:tabs>
                <w:tab w:val="left" w:pos="1134"/>
              </w:tabs>
              <w:ind w:left="-567" w:firstLine="567"/>
              <w:jc w:val="left"/>
              <w:rPr>
                <w:sz w:val="18"/>
                <w:szCs w:val="18"/>
              </w:rPr>
            </w:pPr>
            <w:r w:rsidRPr="001F64C4">
              <w:rPr>
                <w:sz w:val="18"/>
                <w:szCs w:val="18"/>
              </w:rPr>
              <w:t>Российская Федерация, Иркутская область, Иркутский муниципальный район,  Хомутовское сельское поселение, д. Куда, ул. Васильева, 1/10</w:t>
            </w:r>
          </w:p>
        </w:tc>
        <w:tc>
          <w:tcPr>
            <w:tcW w:w="1984" w:type="dxa"/>
            <w:tcBorders>
              <w:top w:val="single" w:sz="4" w:space="0" w:color="auto"/>
              <w:left w:val="single" w:sz="4" w:space="0" w:color="auto"/>
              <w:bottom w:val="single" w:sz="4" w:space="0" w:color="auto"/>
              <w:right w:val="single" w:sz="4" w:space="0" w:color="auto"/>
            </w:tcBorders>
            <w:vAlign w:val="center"/>
          </w:tcPr>
          <w:p w:rsidR="00255C10" w:rsidRPr="001F64C4" w:rsidRDefault="00255C10" w:rsidP="00B929C2">
            <w:pPr>
              <w:ind w:left="-567" w:firstLine="567"/>
              <w:jc w:val="center"/>
              <w:rPr>
                <w:sz w:val="18"/>
                <w:szCs w:val="18"/>
              </w:rPr>
            </w:pPr>
          </w:p>
          <w:p w:rsidR="00255C10" w:rsidRPr="001F64C4" w:rsidRDefault="00255C10" w:rsidP="00B929C2">
            <w:pPr>
              <w:ind w:left="-567" w:firstLine="567"/>
              <w:jc w:val="left"/>
              <w:rPr>
                <w:sz w:val="18"/>
                <w:szCs w:val="18"/>
              </w:rPr>
            </w:pPr>
            <w:r w:rsidRPr="001F64C4">
              <w:rPr>
                <w:sz w:val="18"/>
                <w:szCs w:val="18"/>
              </w:rPr>
              <w:t xml:space="preserve"> 38:06:100302:2119</w:t>
            </w:r>
          </w:p>
          <w:p w:rsidR="00255C10" w:rsidRPr="001F64C4" w:rsidRDefault="00255C10" w:rsidP="00B929C2">
            <w:pPr>
              <w:ind w:left="-567" w:firstLine="567"/>
              <w:jc w:val="center"/>
              <w:rPr>
                <w:sz w:val="18"/>
                <w:szCs w:val="18"/>
              </w:rPr>
            </w:pPr>
          </w:p>
          <w:p w:rsidR="00255C10" w:rsidRPr="001F64C4" w:rsidRDefault="00255C10" w:rsidP="00B929C2">
            <w:pPr>
              <w:ind w:left="-567" w:firstLine="567"/>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255C10" w:rsidRPr="001F64C4" w:rsidRDefault="00255C10" w:rsidP="00B929C2">
            <w:pPr>
              <w:ind w:left="-567" w:firstLine="567"/>
              <w:jc w:val="center"/>
              <w:rPr>
                <w:sz w:val="18"/>
                <w:szCs w:val="18"/>
              </w:rPr>
            </w:pPr>
          </w:p>
          <w:p w:rsidR="00255C10" w:rsidRPr="001F64C4" w:rsidRDefault="00255C10" w:rsidP="00B929C2">
            <w:pPr>
              <w:ind w:left="-567" w:firstLine="567"/>
              <w:jc w:val="center"/>
              <w:rPr>
                <w:sz w:val="18"/>
                <w:szCs w:val="18"/>
              </w:rPr>
            </w:pPr>
            <w:r w:rsidRPr="001F64C4">
              <w:rPr>
                <w:sz w:val="18"/>
                <w:szCs w:val="18"/>
              </w:rPr>
              <w:t>1354,0</w:t>
            </w:r>
          </w:p>
          <w:p w:rsidR="00255C10" w:rsidRPr="001F64C4" w:rsidRDefault="00255C10" w:rsidP="00B929C2">
            <w:pPr>
              <w:ind w:left="-567" w:firstLine="567"/>
              <w:jc w:val="center"/>
              <w:rPr>
                <w:sz w:val="18"/>
                <w:szCs w:val="18"/>
              </w:rPr>
            </w:pPr>
          </w:p>
          <w:p w:rsidR="00255C10" w:rsidRPr="001F64C4" w:rsidRDefault="00255C10" w:rsidP="00B929C2">
            <w:pPr>
              <w:ind w:left="-567" w:firstLine="567"/>
              <w:jc w:val="center"/>
              <w:rPr>
                <w:sz w:val="18"/>
                <w:szCs w:val="18"/>
              </w:rPr>
            </w:pPr>
          </w:p>
        </w:tc>
        <w:tc>
          <w:tcPr>
            <w:tcW w:w="1844" w:type="dxa"/>
            <w:tcBorders>
              <w:top w:val="nil"/>
              <w:left w:val="single" w:sz="4" w:space="0" w:color="auto"/>
              <w:bottom w:val="single" w:sz="4" w:space="0" w:color="auto"/>
              <w:right w:val="single" w:sz="4" w:space="0" w:color="auto"/>
            </w:tcBorders>
          </w:tcPr>
          <w:p w:rsidR="00255C10" w:rsidRPr="001F64C4" w:rsidRDefault="00255C10" w:rsidP="00B929C2">
            <w:pPr>
              <w:ind w:left="-567" w:firstLine="567"/>
              <w:jc w:val="center"/>
              <w:rPr>
                <w:sz w:val="18"/>
                <w:szCs w:val="18"/>
              </w:rPr>
            </w:pPr>
          </w:p>
        </w:tc>
      </w:tr>
    </w:tbl>
    <w:p w:rsidR="00255C10" w:rsidRPr="001F64C4" w:rsidRDefault="00255C10" w:rsidP="00B929C2">
      <w:pPr>
        <w:ind w:left="-567" w:firstLine="567"/>
        <w:rPr>
          <w:sz w:val="18"/>
          <w:szCs w:val="18"/>
        </w:rPr>
      </w:pPr>
      <w:r>
        <w:rPr>
          <w:sz w:val="18"/>
          <w:szCs w:val="18"/>
        </w:rPr>
        <w:t xml:space="preserve"> </w:t>
      </w:r>
    </w:p>
    <w:p w:rsidR="00255C10" w:rsidRPr="001F64C4" w:rsidRDefault="00255C10" w:rsidP="00B929C2">
      <w:pPr>
        <w:ind w:left="-567" w:firstLine="567"/>
        <w:jc w:val="center"/>
        <w:rPr>
          <w:i/>
          <w:sz w:val="18"/>
          <w:szCs w:val="18"/>
        </w:rPr>
      </w:pPr>
      <w:r>
        <w:rPr>
          <w:i/>
          <w:sz w:val="18"/>
          <w:szCs w:val="18"/>
        </w:rPr>
        <w:t xml:space="preserve">        </w:t>
      </w:r>
      <w:r w:rsidRPr="001F64C4">
        <w:rPr>
          <w:i/>
          <w:sz w:val="18"/>
          <w:szCs w:val="18"/>
        </w:rPr>
        <w:t xml:space="preserve">И.о.начальника отдела градостроительства, </w:t>
      </w:r>
    </w:p>
    <w:p w:rsidR="00255C10" w:rsidRPr="00DA55F1" w:rsidRDefault="00255C10" w:rsidP="00B929C2">
      <w:pPr>
        <w:ind w:left="-567" w:firstLine="567"/>
        <w:jc w:val="right"/>
        <w:rPr>
          <w:i/>
          <w:sz w:val="18"/>
          <w:szCs w:val="18"/>
        </w:rPr>
      </w:pPr>
      <w:r w:rsidRPr="00A14167">
        <w:rPr>
          <w:i/>
          <w:sz w:val="18"/>
          <w:szCs w:val="18"/>
        </w:rPr>
        <w:t xml:space="preserve"> </w:t>
      </w:r>
      <w:r w:rsidRPr="001F64C4">
        <w:rPr>
          <w:i/>
          <w:sz w:val="18"/>
          <w:szCs w:val="18"/>
        </w:rPr>
        <w:t>земельных и имущественных отношений                                                А.В. Максимов</w:t>
      </w:r>
    </w:p>
    <w:p w:rsidR="00255C10" w:rsidRDefault="00255C10" w:rsidP="00B929C2">
      <w:pPr>
        <w:ind w:left="-567" w:firstLine="567"/>
        <w:jc w:val="center"/>
        <w:rPr>
          <w:b/>
          <w:sz w:val="18"/>
          <w:szCs w:val="18"/>
        </w:rPr>
      </w:pPr>
    </w:p>
    <w:p w:rsidR="00255C10" w:rsidRDefault="00255C10" w:rsidP="00B929C2">
      <w:pPr>
        <w:ind w:left="-567" w:firstLine="567"/>
        <w:jc w:val="center"/>
        <w:rPr>
          <w:b/>
          <w:sz w:val="18"/>
          <w:szCs w:val="18"/>
        </w:rPr>
      </w:pPr>
    </w:p>
    <w:p w:rsidR="00255C10" w:rsidRDefault="00255C10" w:rsidP="00B929C2">
      <w:pPr>
        <w:ind w:left="-567" w:firstLine="567"/>
        <w:jc w:val="center"/>
        <w:rPr>
          <w:b/>
          <w:sz w:val="18"/>
          <w:szCs w:val="18"/>
        </w:rPr>
      </w:pPr>
    </w:p>
    <w:p w:rsidR="00255C10" w:rsidRDefault="00255C10" w:rsidP="00B929C2">
      <w:pPr>
        <w:ind w:left="-567" w:firstLine="567"/>
        <w:jc w:val="center"/>
        <w:rPr>
          <w:b/>
          <w:sz w:val="18"/>
          <w:szCs w:val="18"/>
        </w:rPr>
      </w:pPr>
    </w:p>
    <w:p w:rsidR="00255C10" w:rsidRDefault="00255C10" w:rsidP="00B929C2">
      <w:pPr>
        <w:ind w:left="-567" w:firstLine="567"/>
        <w:jc w:val="center"/>
        <w:rPr>
          <w:b/>
          <w:sz w:val="18"/>
          <w:szCs w:val="18"/>
        </w:rPr>
      </w:pPr>
    </w:p>
    <w:p w:rsidR="00255C10" w:rsidRDefault="00255C10" w:rsidP="00B929C2">
      <w:pPr>
        <w:ind w:left="-567" w:firstLine="567"/>
        <w:jc w:val="center"/>
        <w:rPr>
          <w:b/>
          <w:sz w:val="18"/>
          <w:szCs w:val="18"/>
        </w:rPr>
      </w:pPr>
    </w:p>
    <w:p w:rsidR="00255C10" w:rsidRDefault="00255C10" w:rsidP="00B929C2">
      <w:pPr>
        <w:ind w:left="-567" w:firstLine="567"/>
        <w:jc w:val="center"/>
        <w:rPr>
          <w:b/>
          <w:sz w:val="18"/>
          <w:szCs w:val="18"/>
        </w:rPr>
      </w:pPr>
    </w:p>
    <w:p w:rsidR="00255C10" w:rsidRDefault="00255C10" w:rsidP="00B929C2">
      <w:pPr>
        <w:ind w:left="-567" w:firstLine="567"/>
        <w:jc w:val="center"/>
        <w:rPr>
          <w:b/>
          <w:sz w:val="18"/>
          <w:szCs w:val="18"/>
        </w:rPr>
      </w:pPr>
    </w:p>
    <w:p w:rsidR="002D0BB1" w:rsidRDefault="002D0BB1" w:rsidP="00B929C2">
      <w:pPr>
        <w:ind w:left="-567" w:firstLine="567"/>
        <w:jc w:val="center"/>
        <w:rPr>
          <w:b/>
          <w:sz w:val="18"/>
          <w:szCs w:val="18"/>
        </w:rPr>
      </w:pPr>
    </w:p>
    <w:p w:rsidR="002D0BB1" w:rsidRDefault="002D0BB1" w:rsidP="00B929C2">
      <w:pPr>
        <w:ind w:left="-567" w:firstLine="567"/>
        <w:jc w:val="center"/>
        <w:rPr>
          <w:b/>
          <w:sz w:val="18"/>
          <w:szCs w:val="18"/>
        </w:rPr>
      </w:pPr>
    </w:p>
    <w:p w:rsidR="002D0BB1" w:rsidRDefault="002D0BB1" w:rsidP="00B929C2">
      <w:pPr>
        <w:ind w:left="-567" w:firstLine="567"/>
        <w:jc w:val="center"/>
        <w:rPr>
          <w:b/>
          <w:sz w:val="18"/>
          <w:szCs w:val="18"/>
        </w:rPr>
      </w:pPr>
    </w:p>
    <w:p w:rsidR="002D0BB1" w:rsidRDefault="002D0BB1" w:rsidP="00B929C2">
      <w:pPr>
        <w:ind w:left="-567" w:firstLine="567"/>
        <w:jc w:val="center"/>
        <w:rPr>
          <w:b/>
          <w:sz w:val="18"/>
          <w:szCs w:val="18"/>
        </w:rPr>
      </w:pPr>
    </w:p>
    <w:p w:rsidR="002D0BB1" w:rsidRDefault="002D0BB1" w:rsidP="00B929C2">
      <w:pPr>
        <w:ind w:left="-567" w:firstLine="567"/>
        <w:jc w:val="center"/>
        <w:rPr>
          <w:b/>
          <w:sz w:val="18"/>
          <w:szCs w:val="18"/>
        </w:rPr>
      </w:pPr>
    </w:p>
    <w:p w:rsidR="002D0BB1" w:rsidRDefault="002D0BB1" w:rsidP="00B929C2">
      <w:pPr>
        <w:ind w:left="-567" w:firstLine="567"/>
        <w:jc w:val="center"/>
        <w:rPr>
          <w:b/>
          <w:sz w:val="18"/>
          <w:szCs w:val="18"/>
        </w:rPr>
      </w:pPr>
    </w:p>
    <w:p w:rsidR="002D0BB1" w:rsidRDefault="002D0BB1" w:rsidP="00B929C2">
      <w:pPr>
        <w:ind w:left="-567" w:firstLine="567"/>
        <w:jc w:val="center"/>
        <w:rPr>
          <w:b/>
          <w:sz w:val="18"/>
          <w:szCs w:val="18"/>
        </w:rPr>
      </w:pPr>
    </w:p>
    <w:p w:rsidR="002D0BB1" w:rsidRDefault="002D0BB1" w:rsidP="00B929C2">
      <w:pPr>
        <w:ind w:left="-567" w:firstLine="567"/>
        <w:jc w:val="center"/>
        <w:rPr>
          <w:b/>
          <w:sz w:val="18"/>
          <w:szCs w:val="18"/>
        </w:rPr>
      </w:pPr>
    </w:p>
    <w:p w:rsidR="002D0BB1" w:rsidRDefault="002D0BB1" w:rsidP="00B929C2">
      <w:pPr>
        <w:ind w:left="-567" w:firstLine="567"/>
        <w:jc w:val="center"/>
        <w:rPr>
          <w:b/>
          <w:sz w:val="18"/>
          <w:szCs w:val="18"/>
        </w:rPr>
      </w:pPr>
    </w:p>
    <w:p w:rsidR="002D0BB1" w:rsidRDefault="002D0BB1" w:rsidP="00B929C2">
      <w:pPr>
        <w:ind w:left="-567" w:firstLine="567"/>
        <w:jc w:val="center"/>
        <w:rPr>
          <w:b/>
          <w:sz w:val="18"/>
          <w:szCs w:val="18"/>
        </w:rPr>
      </w:pPr>
    </w:p>
    <w:p w:rsidR="002D0BB1" w:rsidRDefault="002D0BB1" w:rsidP="00B929C2">
      <w:pPr>
        <w:ind w:left="-567" w:firstLine="567"/>
        <w:jc w:val="center"/>
        <w:rPr>
          <w:b/>
          <w:sz w:val="18"/>
          <w:szCs w:val="18"/>
        </w:rPr>
      </w:pPr>
    </w:p>
    <w:p w:rsidR="002D0BB1" w:rsidRDefault="002D0BB1" w:rsidP="00B929C2">
      <w:pPr>
        <w:ind w:left="-567" w:firstLine="567"/>
        <w:jc w:val="center"/>
        <w:rPr>
          <w:b/>
          <w:sz w:val="18"/>
          <w:szCs w:val="18"/>
        </w:rPr>
      </w:pPr>
    </w:p>
    <w:p w:rsidR="002D0BB1" w:rsidRDefault="002D0BB1" w:rsidP="00B929C2">
      <w:pPr>
        <w:ind w:left="-567" w:firstLine="567"/>
        <w:jc w:val="center"/>
        <w:rPr>
          <w:b/>
          <w:sz w:val="18"/>
          <w:szCs w:val="18"/>
        </w:rPr>
      </w:pPr>
    </w:p>
    <w:p w:rsidR="002D0BB1" w:rsidRDefault="002D0BB1" w:rsidP="00B929C2">
      <w:pPr>
        <w:ind w:left="-567" w:firstLine="567"/>
        <w:jc w:val="center"/>
        <w:rPr>
          <w:b/>
          <w:sz w:val="18"/>
          <w:szCs w:val="18"/>
        </w:rPr>
      </w:pPr>
    </w:p>
    <w:p w:rsidR="002D0BB1" w:rsidRDefault="002D0BB1" w:rsidP="00B929C2">
      <w:pPr>
        <w:ind w:left="-567" w:firstLine="567"/>
        <w:jc w:val="center"/>
        <w:rPr>
          <w:b/>
          <w:sz w:val="18"/>
          <w:szCs w:val="18"/>
        </w:rPr>
      </w:pPr>
    </w:p>
    <w:p w:rsidR="002D0BB1" w:rsidRDefault="002D0BB1" w:rsidP="00B929C2">
      <w:pPr>
        <w:ind w:left="-567" w:firstLine="567"/>
        <w:jc w:val="center"/>
        <w:rPr>
          <w:b/>
          <w:sz w:val="18"/>
          <w:szCs w:val="18"/>
        </w:rPr>
      </w:pPr>
    </w:p>
    <w:p w:rsidR="002D0BB1" w:rsidRDefault="002D0BB1" w:rsidP="00B929C2">
      <w:pPr>
        <w:ind w:left="-567" w:firstLine="567"/>
        <w:jc w:val="center"/>
        <w:rPr>
          <w:b/>
          <w:sz w:val="18"/>
          <w:szCs w:val="18"/>
        </w:rPr>
      </w:pPr>
    </w:p>
    <w:p w:rsidR="00255C10" w:rsidRDefault="00255C10" w:rsidP="00B929C2">
      <w:pPr>
        <w:ind w:left="-567" w:firstLine="567"/>
        <w:jc w:val="center"/>
        <w:rPr>
          <w:b/>
          <w:sz w:val="18"/>
          <w:szCs w:val="18"/>
        </w:rPr>
      </w:pPr>
    </w:p>
    <w:p w:rsidR="00255C10" w:rsidRDefault="00255C10" w:rsidP="00B929C2">
      <w:pPr>
        <w:ind w:left="-567" w:firstLine="567"/>
        <w:jc w:val="center"/>
        <w:rPr>
          <w:b/>
          <w:sz w:val="18"/>
          <w:szCs w:val="18"/>
        </w:rPr>
      </w:pPr>
    </w:p>
    <w:p w:rsidR="00255C10" w:rsidRDefault="00255C10" w:rsidP="00B929C2">
      <w:pPr>
        <w:ind w:left="-567" w:firstLine="567"/>
        <w:jc w:val="center"/>
        <w:rPr>
          <w:b/>
          <w:sz w:val="18"/>
          <w:szCs w:val="18"/>
        </w:rPr>
      </w:pPr>
      <w:r>
        <w:rPr>
          <w:b/>
          <w:sz w:val="18"/>
          <w:szCs w:val="18"/>
        </w:rPr>
        <w:t>РОССИЙСКАЯ ФЕДЕРАЦИЯ</w:t>
      </w:r>
    </w:p>
    <w:p w:rsidR="00255C10" w:rsidRDefault="00255C10" w:rsidP="00B929C2">
      <w:pPr>
        <w:keepNext/>
        <w:ind w:left="-567" w:firstLine="567"/>
        <w:jc w:val="center"/>
        <w:outlineLvl w:val="0"/>
        <w:rPr>
          <w:b/>
          <w:sz w:val="18"/>
          <w:szCs w:val="18"/>
          <w:lang w:eastAsia="x-none"/>
        </w:rPr>
      </w:pPr>
      <w:r>
        <w:rPr>
          <w:b/>
          <w:sz w:val="18"/>
          <w:szCs w:val="18"/>
          <w:lang w:val="x-none" w:eastAsia="x-none"/>
        </w:rPr>
        <w:t>ИРКУТСКАЯ ОБЛАСТЬ  ИРКУТСКИЙ РАЙОН</w:t>
      </w:r>
    </w:p>
    <w:p w:rsidR="00255C10" w:rsidRDefault="00255C10" w:rsidP="00B929C2">
      <w:pPr>
        <w:ind w:left="-567" w:firstLine="567"/>
        <w:jc w:val="center"/>
        <w:rPr>
          <w:b/>
          <w:sz w:val="18"/>
          <w:szCs w:val="18"/>
        </w:rPr>
      </w:pPr>
      <w:r>
        <w:rPr>
          <w:b/>
          <w:sz w:val="18"/>
          <w:szCs w:val="18"/>
        </w:rPr>
        <w:t>ДУМА</w:t>
      </w:r>
    </w:p>
    <w:p w:rsidR="00255C10" w:rsidRDefault="00255C10" w:rsidP="00B929C2">
      <w:pPr>
        <w:ind w:left="-567" w:firstLine="567"/>
        <w:jc w:val="center"/>
        <w:rPr>
          <w:b/>
          <w:sz w:val="18"/>
          <w:szCs w:val="18"/>
        </w:rPr>
      </w:pPr>
      <w:r>
        <w:rPr>
          <w:b/>
          <w:sz w:val="18"/>
          <w:szCs w:val="18"/>
        </w:rPr>
        <w:t>ХОМУТОВСКОЕ МУНИЦИПАЛЬНОЕ ОБРАЗОВАНИЕ</w:t>
      </w:r>
    </w:p>
    <w:p w:rsidR="00255C10" w:rsidRDefault="00255C10" w:rsidP="00B929C2">
      <w:pPr>
        <w:keepNext/>
        <w:ind w:left="-567" w:firstLine="567"/>
        <w:jc w:val="center"/>
        <w:outlineLvl w:val="1"/>
        <w:rPr>
          <w:b/>
          <w:bCs/>
          <w:sz w:val="18"/>
          <w:szCs w:val="18"/>
          <w:lang w:eastAsia="x-none"/>
        </w:rPr>
      </w:pPr>
      <w:r>
        <w:rPr>
          <w:b/>
          <w:bCs/>
          <w:sz w:val="18"/>
          <w:szCs w:val="18"/>
          <w:lang w:eastAsia="x-none"/>
        </w:rPr>
        <w:t>ЧЕТВЕРТЫЙ СОЗЫВ</w:t>
      </w:r>
    </w:p>
    <w:p w:rsidR="00255C10" w:rsidRDefault="00255C10" w:rsidP="00B929C2">
      <w:pPr>
        <w:keepNext/>
        <w:ind w:left="-567" w:firstLine="567"/>
        <w:jc w:val="center"/>
        <w:outlineLvl w:val="1"/>
        <w:rPr>
          <w:b/>
          <w:bCs/>
          <w:sz w:val="18"/>
          <w:szCs w:val="18"/>
          <w:lang w:eastAsia="x-none"/>
        </w:rPr>
      </w:pPr>
      <w:r>
        <w:rPr>
          <w:b/>
          <w:bCs/>
          <w:sz w:val="18"/>
          <w:szCs w:val="18"/>
          <w:lang w:eastAsia="x-none"/>
        </w:rPr>
        <w:t>РЕШЕНИЕ</w:t>
      </w:r>
    </w:p>
    <w:p w:rsidR="00255C10" w:rsidRDefault="00255C10" w:rsidP="00B929C2">
      <w:pPr>
        <w:keepNext/>
        <w:ind w:left="-567" w:firstLine="567"/>
        <w:jc w:val="center"/>
        <w:outlineLvl w:val="1"/>
        <w:rPr>
          <w:b/>
          <w:bCs/>
          <w:sz w:val="18"/>
          <w:szCs w:val="18"/>
          <w:lang w:eastAsia="x-none"/>
        </w:rPr>
      </w:pPr>
    </w:p>
    <w:p w:rsidR="00255C10" w:rsidRDefault="00255C10" w:rsidP="00B929C2">
      <w:pPr>
        <w:keepNext/>
        <w:ind w:left="-567" w:firstLine="567"/>
        <w:jc w:val="center"/>
        <w:outlineLvl w:val="1"/>
        <w:rPr>
          <w:b/>
          <w:bCs/>
          <w:sz w:val="18"/>
          <w:szCs w:val="18"/>
          <w:lang w:eastAsia="x-none"/>
        </w:rPr>
      </w:pPr>
    </w:p>
    <w:p w:rsidR="00255C10" w:rsidRDefault="00255C10" w:rsidP="00B929C2">
      <w:pPr>
        <w:ind w:left="-567" w:firstLine="567"/>
        <w:rPr>
          <w:sz w:val="18"/>
          <w:szCs w:val="18"/>
          <w:u w:val="single"/>
        </w:rPr>
      </w:pPr>
      <w:r>
        <w:rPr>
          <w:sz w:val="18"/>
          <w:szCs w:val="18"/>
          <w:u w:val="single"/>
        </w:rPr>
        <w:t>26.111.2020 № 42-190/д</w:t>
      </w:r>
    </w:p>
    <w:p w:rsidR="00255C10" w:rsidRPr="00361A60" w:rsidRDefault="00255C10" w:rsidP="00B929C2">
      <w:pPr>
        <w:ind w:left="-567" w:firstLine="567"/>
        <w:rPr>
          <w:sz w:val="18"/>
          <w:szCs w:val="18"/>
        </w:rPr>
      </w:pPr>
      <w:r>
        <w:rPr>
          <w:sz w:val="18"/>
          <w:szCs w:val="18"/>
        </w:rPr>
        <w:t xml:space="preserve">               с.Хомутово</w:t>
      </w:r>
    </w:p>
    <w:p w:rsidR="00255C10" w:rsidRDefault="00255C10" w:rsidP="00B929C2">
      <w:pPr>
        <w:widowControl w:val="0"/>
        <w:autoSpaceDE w:val="0"/>
        <w:autoSpaceDN w:val="0"/>
        <w:adjustRightInd w:val="0"/>
        <w:ind w:left="-567" w:firstLine="567"/>
        <w:rPr>
          <w:sz w:val="28"/>
          <w:szCs w:val="28"/>
        </w:rPr>
      </w:pPr>
    </w:p>
    <w:p w:rsidR="00255C10" w:rsidRPr="00A14167" w:rsidRDefault="00255C10" w:rsidP="00B929C2">
      <w:pPr>
        <w:ind w:left="-567" w:firstLine="567"/>
        <w:rPr>
          <w:sz w:val="18"/>
          <w:szCs w:val="18"/>
        </w:rPr>
      </w:pPr>
      <w:r w:rsidRPr="00A14167">
        <w:rPr>
          <w:sz w:val="18"/>
          <w:szCs w:val="18"/>
        </w:rPr>
        <w:t xml:space="preserve">Об одобрении концепции развития МУК КСК Хомутовского МО </w:t>
      </w:r>
    </w:p>
    <w:p w:rsidR="00255C10" w:rsidRPr="00A14167" w:rsidRDefault="00255C10" w:rsidP="00B929C2">
      <w:pPr>
        <w:suppressAutoHyphens/>
        <w:ind w:left="-567" w:firstLine="567"/>
        <w:rPr>
          <w:snapToGrid w:val="0"/>
          <w:sz w:val="18"/>
          <w:szCs w:val="18"/>
        </w:rPr>
      </w:pPr>
    </w:p>
    <w:p w:rsidR="00255C10" w:rsidRPr="00A14167" w:rsidRDefault="00255C10" w:rsidP="00B929C2">
      <w:pPr>
        <w:suppressAutoHyphens/>
        <w:ind w:left="-567" w:firstLine="567"/>
        <w:rPr>
          <w:snapToGrid w:val="0"/>
          <w:sz w:val="18"/>
          <w:szCs w:val="18"/>
        </w:rPr>
      </w:pPr>
    </w:p>
    <w:p w:rsidR="00255C10" w:rsidRPr="00A14167" w:rsidRDefault="00255C10" w:rsidP="00B929C2">
      <w:pPr>
        <w:suppressAutoHyphens/>
        <w:ind w:left="-567" w:firstLine="567"/>
        <w:rPr>
          <w:snapToGrid w:val="0"/>
          <w:sz w:val="18"/>
          <w:szCs w:val="18"/>
        </w:rPr>
      </w:pPr>
      <w:r w:rsidRPr="00A14167">
        <w:rPr>
          <w:snapToGrid w:val="0"/>
          <w:sz w:val="18"/>
          <w:szCs w:val="18"/>
        </w:rPr>
        <w:t>В соответствии с Федеральным законом от 06.10.2003 № 131-ФЗ «Об общих принципах организации местного самоуправления в Российской Федерации», руководствуясь статьями 6, 35 Устава Хомутовского муниципального образования и на основании голосования Дума Хомутовского муниципального образования</w:t>
      </w:r>
    </w:p>
    <w:p w:rsidR="00255C10" w:rsidRPr="00A14167" w:rsidRDefault="00255C10" w:rsidP="00B929C2">
      <w:pPr>
        <w:ind w:left="-567" w:firstLine="567"/>
        <w:rPr>
          <w:sz w:val="18"/>
          <w:szCs w:val="18"/>
        </w:rPr>
      </w:pPr>
    </w:p>
    <w:p w:rsidR="00255C10" w:rsidRPr="00A14167" w:rsidRDefault="00255C10" w:rsidP="00B929C2">
      <w:pPr>
        <w:tabs>
          <w:tab w:val="left" w:pos="0"/>
          <w:tab w:val="left" w:pos="567"/>
        </w:tabs>
        <w:ind w:left="-567" w:firstLine="567"/>
        <w:rPr>
          <w:sz w:val="18"/>
          <w:szCs w:val="18"/>
        </w:rPr>
      </w:pPr>
      <w:r w:rsidRPr="00A14167">
        <w:rPr>
          <w:sz w:val="18"/>
          <w:szCs w:val="18"/>
        </w:rPr>
        <w:t xml:space="preserve">РЕШИЛА: </w:t>
      </w:r>
    </w:p>
    <w:p w:rsidR="00255C10" w:rsidRPr="00A14167" w:rsidRDefault="00255C10" w:rsidP="00B929C2">
      <w:pPr>
        <w:pStyle w:val="ConsPlusNormal"/>
        <w:numPr>
          <w:ilvl w:val="0"/>
          <w:numId w:val="37"/>
        </w:numPr>
        <w:tabs>
          <w:tab w:val="left" w:pos="0"/>
          <w:tab w:val="left" w:pos="567"/>
        </w:tabs>
        <w:ind w:left="-567" w:firstLine="567"/>
        <w:rPr>
          <w:rFonts w:ascii="Times New Roman" w:eastAsiaTheme="minorEastAsia" w:hAnsi="Times New Roman" w:cs="Times New Roman"/>
          <w:sz w:val="18"/>
          <w:szCs w:val="18"/>
        </w:rPr>
      </w:pPr>
      <w:r w:rsidRPr="00A14167">
        <w:rPr>
          <w:rFonts w:ascii="Times New Roman" w:hAnsi="Times New Roman" w:cs="Times New Roman"/>
          <w:sz w:val="18"/>
          <w:szCs w:val="18"/>
        </w:rPr>
        <w:t xml:space="preserve">Одобрить </w:t>
      </w:r>
      <w:r w:rsidRPr="00A14167">
        <w:rPr>
          <w:rFonts w:ascii="Times New Roman" w:hAnsi="Times New Roman" w:cs="Times New Roman"/>
          <w:snapToGrid w:val="0"/>
          <w:sz w:val="18"/>
          <w:szCs w:val="18"/>
        </w:rPr>
        <w:t>концепцию развития муниципального учреждения культуры «Культурно-спортивный комплекс» Хомутовского муниципального образования на 2021 год</w:t>
      </w:r>
      <w:r w:rsidRPr="00A14167">
        <w:rPr>
          <w:rFonts w:ascii="Times New Roman" w:hAnsi="Times New Roman" w:cs="Times New Roman"/>
          <w:b/>
          <w:sz w:val="18"/>
          <w:szCs w:val="18"/>
        </w:rPr>
        <w:t xml:space="preserve"> </w:t>
      </w:r>
      <w:r w:rsidRPr="00A14167">
        <w:rPr>
          <w:rFonts w:ascii="Times New Roman" w:hAnsi="Times New Roman" w:cs="Times New Roman"/>
          <w:sz w:val="18"/>
          <w:szCs w:val="18"/>
        </w:rPr>
        <w:t>(приложение).</w:t>
      </w:r>
    </w:p>
    <w:p w:rsidR="00255C10" w:rsidRPr="00A14167" w:rsidRDefault="00255C10" w:rsidP="00B929C2">
      <w:pPr>
        <w:pStyle w:val="ConsPlusNormal"/>
        <w:numPr>
          <w:ilvl w:val="0"/>
          <w:numId w:val="37"/>
        </w:numPr>
        <w:tabs>
          <w:tab w:val="left" w:pos="0"/>
          <w:tab w:val="left" w:pos="567"/>
        </w:tabs>
        <w:ind w:left="-567" w:firstLine="567"/>
        <w:rPr>
          <w:rFonts w:ascii="Times New Roman" w:hAnsi="Times New Roman" w:cs="Times New Roman"/>
          <w:sz w:val="18"/>
          <w:szCs w:val="18"/>
        </w:rPr>
      </w:pPr>
      <w:r w:rsidRPr="00A14167">
        <w:rPr>
          <w:rFonts w:ascii="Times New Roman" w:hAnsi="Times New Roman" w:cs="Times New Roman"/>
          <w:sz w:val="18"/>
          <w:szCs w:val="18"/>
        </w:rPr>
        <w:t>Опубликовать настоящее решение в установленном законом порядке.</w:t>
      </w:r>
    </w:p>
    <w:p w:rsidR="00255C10" w:rsidRPr="00A14167" w:rsidRDefault="00255C10" w:rsidP="00B929C2">
      <w:pPr>
        <w:pStyle w:val="af9"/>
        <w:numPr>
          <w:ilvl w:val="0"/>
          <w:numId w:val="37"/>
        </w:numPr>
        <w:tabs>
          <w:tab w:val="left" w:pos="0"/>
          <w:tab w:val="left" w:pos="567"/>
        </w:tabs>
        <w:suppressAutoHyphens/>
        <w:ind w:left="-567" w:firstLine="567"/>
        <w:rPr>
          <w:sz w:val="18"/>
          <w:szCs w:val="18"/>
        </w:rPr>
      </w:pPr>
      <w:r w:rsidRPr="00A14167">
        <w:rPr>
          <w:sz w:val="18"/>
          <w:szCs w:val="18"/>
        </w:rPr>
        <w:t>Контроль за исполнением настоящего решения возложить на комиссию по социальной сфере Думы Хомутовского муниципального образования (Крапивина Е.С.).</w:t>
      </w:r>
    </w:p>
    <w:p w:rsidR="00255C10" w:rsidRPr="00A14167" w:rsidRDefault="00255C10" w:rsidP="00B929C2">
      <w:pPr>
        <w:tabs>
          <w:tab w:val="left" w:pos="0"/>
          <w:tab w:val="left" w:pos="567"/>
        </w:tabs>
        <w:suppressAutoHyphens/>
        <w:ind w:left="-567" w:firstLine="567"/>
        <w:rPr>
          <w:sz w:val="18"/>
          <w:szCs w:val="18"/>
        </w:rPr>
      </w:pPr>
    </w:p>
    <w:p w:rsidR="00255C10" w:rsidRPr="00A14167" w:rsidRDefault="00255C10" w:rsidP="00B929C2">
      <w:pPr>
        <w:suppressAutoHyphens/>
        <w:ind w:left="-567" w:firstLine="567"/>
        <w:rPr>
          <w:sz w:val="18"/>
          <w:szCs w:val="18"/>
        </w:rPr>
      </w:pPr>
    </w:p>
    <w:p w:rsidR="00255C10" w:rsidRPr="006A51F2" w:rsidRDefault="00255C10" w:rsidP="00B929C2">
      <w:pPr>
        <w:suppressAutoHyphens/>
        <w:ind w:left="-567" w:firstLine="567"/>
        <w:jc w:val="center"/>
        <w:rPr>
          <w:i/>
          <w:sz w:val="18"/>
          <w:szCs w:val="18"/>
        </w:rPr>
      </w:pPr>
      <w:r>
        <w:rPr>
          <w:i/>
          <w:sz w:val="18"/>
          <w:szCs w:val="18"/>
        </w:rPr>
        <w:t xml:space="preserve">  </w:t>
      </w:r>
      <w:r w:rsidRPr="006A51F2">
        <w:rPr>
          <w:i/>
          <w:sz w:val="18"/>
          <w:szCs w:val="18"/>
        </w:rPr>
        <w:t xml:space="preserve">Глава Хомутовского </w:t>
      </w:r>
    </w:p>
    <w:p w:rsidR="00255C10" w:rsidRPr="006A51F2" w:rsidRDefault="00255C10" w:rsidP="00B929C2">
      <w:pPr>
        <w:suppressAutoHyphens/>
        <w:ind w:left="-567" w:firstLine="567"/>
        <w:jc w:val="right"/>
        <w:rPr>
          <w:i/>
          <w:sz w:val="18"/>
          <w:szCs w:val="18"/>
        </w:rPr>
      </w:pPr>
      <w:r w:rsidRPr="006A51F2">
        <w:rPr>
          <w:i/>
          <w:sz w:val="18"/>
          <w:szCs w:val="18"/>
        </w:rPr>
        <w:t>муниципального образования                                         В.М. Колмаченко</w:t>
      </w:r>
    </w:p>
    <w:p w:rsidR="00255C10" w:rsidRPr="006A51F2" w:rsidRDefault="00255C10" w:rsidP="00B929C2">
      <w:pPr>
        <w:suppressAutoHyphens/>
        <w:ind w:left="-567" w:firstLine="567"/>
        <w:rPr>
          <w:i/>
          <w:sz w:val="28"/>
        </w:rPr>
      </w:pPr>
    </w:p>
    <w:p w:rsidR="00255C10" w:rsidRPr="00B802C5" w:rsidRDefault="00255C10" w:rsidP="00B929C2">
      <w:pPr>
        <w:widowControl w:val="0"/>
        <w:autoSpaceDE w:val="0"/>
        <w:autoSpaceDN w:val="0"/>
        <w:adjustRightInd w:val="0"/>
        <w:ind w:left="-567" w:firstLine="567"/>
        <w:rPr>
          <w:sz w:val="28"/>
          <w:szCs w:val="28"/>
        </w:rPr>
      </w:pPr>
    </w:p>
    <w:p w:rsidR="00B929C2" w:rsidRDefault="00B929C2" w:rsidP="00B929C2">
      <w:pPr>
        <w:ind w:left="-567" w:firstLine="567"/>
        <w:jc w:val="center"/>
        <w:rPr>
          <w:sz w:val="18"/>
          <w:szCs w:val="18"/>
        </w:rPr>
      </w:pPr>
      <w:r>
        <w:rPr>
          <w:sz w:val="18"/>
          <w:szCs w:val="18"/>
        </w:rPr>
        <w:t>РОССИЙСКАЯ ФЕДЕРАЦИЯ</w:t>
      </w:r>
    </w:p>
    <w:p w:rsidR="00B929C2" w:rsidRDefault="00B929C2" w:rsidP="00B929C2">
      <w:pPr>
        <w:keepNext/>
        <w:ind w:left="-567" w:firstLine="567"/>
        <w:jc w:val="center"/>
        <w:outlineLvl w:val="0"/>
        <w:rPr>
          <w:sz w:val="18"/>
          <w:szCs w:val="18"/>
          <w:lang w:eastAsia="x-none"/>
        </w:rPr>
      </w:pPr>
      <w:r>
        <w:rPr>
          <w:sz w:val="18"/>
          <w:szCs w:val="18"/>
          <w:lang w:val="x-none" w:eastAsia="x-none"/>
        </w:rPr>
        <w:t>ИРКУТСКАЯ ОБЛАСТЬ  ИРКУТСКИЙ РАЙОН</w:t>
      </w:r>
    </w:p>
    <w:p w:rsidR="00B929C2" w:rsidRDefault="00B929C2" w:rsidP="00B929C2">
      <w:pPr>
        <w:ind w:left="-567" w:firstLine="567"/>
        <w:jc w:val="center"/>
        <w:rPr>
          <w:sz w:val="18"/>
          <w:szCs w:val="18"/>
        </w:rPr>
      </w:pPr>
      <w:r>
        <w:rPr>
          <w:sz w:val="18"/>
          <w:szCs w:val="18"/>
        </w:rPr>
        <w:t>ХОМУТОВСКОЕ МУНИЦИПАЛЬНОЕ ОБРАЗОВАНИЕ</w:t>
      </w:r>
    </w:p>
    <w:p w:rsidR="00B929C2" w:rsidRDefault="00B929C2" w:rsidP="00B929C2">
      <w:pPr>
        <w:ind w:left="-567" w:firstLine="567"/>
        <w:jc w:val="center"/>
        <w:rPr>
          <w:b/>
          <w:sz w:val="18"/>
          <w:szCs w:val="18"/>
        </w:rPr>
      </w:pPr>
      <w:r>
        <w:rPr>
          <w:b/>
          <w:sz w:val="18"/>
          <w:szCs w:val="18"/>
        </w:rPr>
        <w:t>АДМИНИСТРАЦИЯ</w:t>
      </w:r>
    </w:p>
    <w:p w:rsidR="00B929C2" w:rsidRDefault="00B929C2" w:rsidP="00B929C2">
      <w:pPr>
        <w:keepNext/>
        <w:ind w:left="-567" w:firstLine="567"/>
        <w:jc w:val="center"/>
        <w:outlineLvl w:val="1"/>
        <w:rPr>
          <w:b/>
          <w:bCs/>
          <w:sz w:val="18"/>
          <w:szCs w:val="18"/>
          <w:lang w:eastAsia="x-none"/>
        </w:rPr>
      </w:pPr>
      <w:r>
        <w:rPr>
          <w:b/>
          <w:bCs/>
          <w:sz w:val="18"/>
          <w:szCs w:val="18"/>
          <w:lang w:eastAsia="x-none"/>
        </w:rPr>
        <w:t>ПОСТАНОВЛЕНИЕ</w:t>
      </w:r>
    </w:p>
    <w:p w:rsidR="00B929C2" w:rsidRDefault="00B929C2" w:rsidP="00B929C2">
      <w:pPr>
        <w:ind w:left="-567" w:firstLine="567"/>
        <w:jc w:val="center"/>
        <w:rPr>
          <w:b/>
          <w:sz w:val="18"/>
          <w:szCs w:val="18"/>
        </w:rPr>
      </w:pPr>
    </w:p>
    <w:p w:rsidR="00B929C2" w:rsidRDefault="00B929C2" w:rsidP="00B929C2">
      <w:pPr>
        <w:ind w:left="-567" w:firstLine="567"/>
        <w:jc w:val="center"/>
        <w:rPr>
          <w:b/>
          <w:sz w:val="18"/>
          <w:szCs w:val="18"/>
        </w:rPr>
      </w:pPr>
    </w:p>
    <w:p w:rsidR="00B929C2" w:rsidRPr="00DA1D41" w:rsidRDefault="00B929C2" w:rsidP="00B929C2">
      <w:pPr>
        <w:ind w:left="-567" w:firstLine="567"/>
        <w:rPr>
          <w:sz w:val="18"/>
          <w:szCs w:val="18"/>
          <w:u w:val="single"/>
        </w:rPr>
      </w:pPr>
      <w:r w:rsidRPr="00DA1D41">
        <w:rPr>
          <w:sz w:val="18"/>
          <w:szCs w:val="18"/>
          <w:u w:val="single"/>
        </w:rPr>
        <w:t>2</w:t>
      </w:r>
      <w:r>
        <w:rPr>
          <w:sz w:val="18"/>
          <w:szCs w:val="18"/>
          <w:u w:val="single"/>
        </w:rPr>
        <w:t>7</w:t>
      </w:r>
      <w:r w:rsidRPr="00DA1D41">
        <w:rPr>
          <w:sz w:val="18"/>
          <w:szCs w:val="18"/>
          <w:u w:val="single"/>
        </w:rPr>
        <w:t>.1</w:t>
      </w:r>
      <w:r>
        <w:rPr>
          <w:sz w:val="18"/>
          <w:szCs w:val="18"/>
          <w:u w:val="single"/>
        </w:rPr>
        <w:t>1</w:t>
      </w:r>
      <w:r w:rsidRPr="00DA1D41">
        <w:rPr>
          <w:sz w:val="18"/>
          <w:szCs w:val="18"/>
          <w:u w:val="single"/>
        </w:rPr>
        <w:t xml:space="preserve">.2020 № </w:t>
      </w:r>
      <w:r>
        <w:rPr>
          <w:sz w:val="18"/>
          <w:szCs w:val="18"/>
          <w:u w:val="single"/>
        </w:rPr>
        <w:t xml:space="preserve">215 </w:t>
      </w:r>
      <w:r w:rsidRPr="00DA1D41">
        <w:rPr>
          <w:sz w:val="18"/>
          <w:szCs w:val="18"/>
          <w:u w:val="single"/>
        </w:rPr>
        <w:t>о/д</w:t>
      </w:r>
    </w:p>
    <w:p w:rsidR="00B929C2" w:rsidRPr="009A46E5" w:rsidRDefault="00B929C2" w:rsidP="00B929C2">
      <w:pPr>
        <w:ind w:left="-567" w:firstLine="567"/>
        <w:rPr>
          <w:sz w:val="18"/>
          <w:szCs w:val="18"/>
          <w:u w:val="single"/>
        </w:rPr>
      </w:pPr>
      <w:r w:rsidRPr="00DA1D41">
        <w:rPr>
          <w:sz w:val="18"/>
          <w:szCs w:val="18"/>
        </w:rPr>
        <w:t xml:space="preserve">        </w:t>
      </w:r>
      <w:r>
        <w:rPr>
          <w:sz w:val="18"/>
          <w:szCs w:val="18"/>
          <w:u w:val="single"/>
        </w:rPr>
        <w:t xml:space="preserve"> с.Хомутово</w:t>
      </w:r>
    </w:p>
    <w:p w:rsidR="00B929C2" w:rsidRDefault="00B929C2" w:rsidP="00B929C2">
      <w:pPr>
        <w:ind w:left="-567" w:firstLine="567"/>
        <w:jc w:val="center"/>
        <w:rPr>
          <w:b/>
          <w:sz w:val="18"/>
          <w:szCs w:val="18"/>
        </w:rPr>
      </w:pPr>
    </w:p>
    <w:p w:rsidR="00B929C2" w:rsidRPr="001379B3" w:rsidRDefault="00B929C2" w:rsidP="00B929C2">
      <w:pPr>
        <w:ind w:left="-567" w:firstLine="567"/>
        <w:rPr>
          <w:sz w:val="18"/>
          <w:szCs w:val="18"/>
        </w:rPr>
      </w:pPr>
      <w:r w:rsidRPr="001379B3">
        <w:rPr>
          <w:sz w:val="18"/>
          <w:szCs w:val="18"/>
        </w:rPr>
        <w:t xml:space="preserve">О внесении изменений в постановление администрации Хомутовского муниципального образования от 19.12.2017  №205 о/д </w:t>
      </w:r>
    </w:p>
    <w:p w:rsidR="00B929C2" w:rsidRPr="001379B3" w:rsidRDefault="00B929C2" w:rsidP="00B929C2">
      <w:pPr>
        <w:ind w:left="-567" w:firstLine="567"/>
        <w:rPr>
          <w:sz w:val="18"/>
          <w:szCs w:val="18"/>
        </w:rPr>
      </w:pPr>
    </w:p>
    <w:p w:rsidR="00B929C2" w:rsidRPr="001379B3" w:rsidRDefault="00B929C2" w:rsidP="00B929C2">
      <w:pPr>
        <w:ind w:left="-567" w:firstLine="567"/>
        <w:rPr>
          <w:rFonts w:eastAsiaTheme="minorHAnsi"/>
          <w:sz w:val="18"/>
          <w:szCs w:val="18"/>
          <w:lang w:eastAsia="en-US"/>
        </w:rPr>
      </w:pPr>
      <w:r w:rsidRPr="001379B3">
        <w:rPr>
          <w:color w:val="000000" w:themeColor="text1"/>
          <w:sz w:val="18"/>
          <w:szCs w:val="18"/>
        </w:rPr>
        <w:t xml:space="preserve">В целях благоустройства населенных пунктов Хомутовского  муниципального образования, в рамках реализации Государственной программы Иркутской области «Развитие жилищно-коммунального хозяйства Иркутской области" на 2014 - 2020 годы» (Подпрограмма «Формирование современной городской среды»),  в соответствии с Федеральным законом от 06.10.2003  №131-ФЗ «Об общих принципах организации местного самоуправления в </w:t>
      </w:r>
      <w:r w:rsidRPr="001379B3">
        <w:rPr>
          <w:sz w:val="18"/>
          <w:szCs w:val="18"/>
        </w:rPr>
        <w:t xml:space="preserve">Российской Федерации»,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муниципальных программ формирования современной городской среды» </w:t>
      </w:r>
      <w:r w:rsidRPr="001379B3">
        <w:rPr>
          <w:color w:val="000000" w:themeColor="text1"/>
          <w:sz w:val="18"/>
          <w:szCs w:val="18"/>
        </w:rPr>
        <w:t xml:space="preserve">и в соответствии с </w:t>
      </w:r>
      <w:r w:rsidRPr="001379B3">
        <w:rPr>
          <w:sz w:val="18"/>
          <w:szCs w:val="18"/>
        </w:rPr>
        <w:t>Постановлением Правительства Российской Федерации от 09.02.2019 №106 «О внесении изменений в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Уставом Хомутовского муниципального образования Администрация Хомутовского муниципального образования</w:t>
      </w:r>
    </w:p>
    <w:p w:rsidR="00B929C2" w:rsidRDefault="00B929C2" w:rsidP="00B929C2">
      <w:pPr>
        <w:ind w:left="-567" w:firstLine="567"/>
        <w:rPr>
          <w:sz w:val="18"/>
          <w:szCs w:val="18"/>
        </w:rPr>
      </w:pPr>
    </w:p>
    <w:p w:rsidR="00B929C2" w:rsidRPr="001379B3" w:rsidRDefault="00B929C2" w:rsidP="00B929C2">
      <w:pPr>
        <w:ind w:left="-567" w:firstLine="567"/>
        <w:rPr>
          <w:sz w:val="18"/>
          <w:szCs w:val="18"/>
        </w:rPr>
      </w:pPr>
      <w:r w:rsidRPr="001379B3">
        <w:rPr>
          <w:sz w:val="18"/>
          <w:szCs w:val="18"/>
        </w:rPr>
        <w:t>ПОСТАНОВЛЯЕТ:</w:t>
      </w:r>
    </w:p>
    <w:p w:rsidR="00B929C2" w:rsidRPr="001379B3" w:rsidRDefault="00B929C2" w:rsidP="00B929C2">
      <w:pPr>
        <w:pStyle w:val="af9"/>
        <w:numPr>
          <w:ilvl w:val="0"/>
          <w:numId w:val="38"/>
        </w:numPr>
        <w:ind w:left="-567" w:firstLine="567"/>
        <w:rPr>
          <w:sz w:val="18"/>
          <w:szCs w:val="18"/>
        </w:rPr>
      </w:pPr>
      <w:r w:rsidRPr="001379B3">
        <w:rPr>
          <w:sz w:val="18"/>
          <w:szCs w:val="18"/>
        </w:rPr>
        <w:t xml:space="preserve"> В постановление администрации от 19.12.2017 №205 о/д «Об утверждении муниципальной программы «Формирование современной городской среды на территории Хомутовского муниципального образования на 2018-2024 годы» (далее постановление) внести изменения:</w:t>
      </w:r>
    </w:p>
    <w:p w:rsidR="00B929C2" w:rsidRPr="001379B3" w:rsidRDefault="00B929C2" w:rsidP="00B929C2">
      <w:pPr>
        <w:ind w:left="-567" w:firstLine="567"/>
        <w:rPr>
          <w:sz w:val="18"/>
          <w:szCs w:val="18"/>
        </w:rPr>
      </w:pPr>
      <w:r w:rsidRPr="001379B3">
        <w:rPr>
          <w:sz w:val="18"/>
          <w:szCs w:val="18"/>
        </w:rPr>
        <w:t xml:space="preserve">          1.1.  Приложение №1 к муниципальной программе Хомутовского муниципального образования «Формирование современной городской среды на территории Хомутовского муниципального образования на 2018-2024 годы» изменить и изложить в новой редакции (Приложение).</w:t>
      </w:r>
    </w:p>
    <w:p w:rsidR="00B929C2" w:rsidRPr="001379B3" w:rsidRDefault="00B929C2" w:rsidP="00B929C2">
      <w:pPr>
        <w:ind w:left="-567" w:firstLine="567"/>
        <w:rPr>
          <w:sz w:val="18"/>
          <w:szCs w:val="18"/>
        </w:rPr>
      </w:pPr>
      <w:r w:rsidRPr="001379B3">
        <w:rPr>
          <w:sz w:val="18"/>
          <w:szCs w:val="18"/>
        </w:rPr>
        <w:t xml:space="preserve">      2.      Опубликовать настоящее постановление в установленном законом порядке. </w:t>
      </w:r>
    </w:p>
    <w:p w:rsidR="00B929C2" w:rsidRPr="001379B3" w:rsidRDefault="00B929C2" w:rsidP="00B929C2">
      <w:pPr>
        <w:pStyle w:val="af9"/>
        <w:tabs>
          <w:tab w:val="left" w:pos="1134"/>
        </w:tabs>
        <w:ind w:left="-567" w:firstLine="567"/>
        <w:rPr>
          <w:sz w:val="18"/>
          <w:szCs w:val="18"/>
        </w:rPr>
      </w:pPr>
      <w:r w:rsidRPr="001379B3">
        <w:rPr>
          <w:sz w:val="18"/>
          <w:szCs w:val="18"/>
        </w:rPr>
        <w:t>3.      Контроль за исполнением настоящего постановления возложить на Первого заместителя Главы администрации.</w:t>
      </w:r>
    </w:p>
    <w:p w:rsidR="00B929C2" w:rsidRPr="001379B3" w:rsidRDefault="00B929C2" w:rsidP="00B929C2">
      <w:pPr>
        <w:ind w:left="-567" w:firstLine="567"/>
        <w:rPr>
          <w:sz w:val="18"/>
          <w:szCs w:val="18"/>
        </w:rPr>
      </w:pPr>
    </w:p>
    <w:p w:rsidR="00B929C2" w:rsidRPr="001379B3" w:rsidRDefault="00B929C2" w:rsidP="00B929C2">
      <w:pPr>
        <w:ind w:left="-567" w:firstLine="567"/>
        <w:jc w:val="right"/>
        <w:rPr>
          <w:rFonts w:eastAsiaTheme="minorHAnsi"/>
          <w:b/>
          <w:bCs/>
          <w:i/>
          <w:smallCaps/>
          <w:color w:val="C0504D" w:themeColor="accent2"/>
          <w:spacing w:val="5"/>
          <w:sz w:val="18"/>
          <w:szCs w:val="18"/>
          <w:u w:val="single"/>
          <w:lang w:eastAsia="en-US"/>
        </w:rPr>
      </w:pPr>
      <w:r w:rsidRPr="001379B3">
        <w:rPr>
          <w:i/>
          <w:sz w:val="18"/>
          <w:szCs w:val="18"/>
        </w:rPr>
        <w:t xml:space="preserve">Глава администрации                                                        В.М.Колмаченко                         </w:t>
      </w:r>
    </w:p>
    <w:tbl>
      <w:tblPr>
        <w:tblW w:w="0" w:type="auto"/>
        <w:tblLayout w:type="fixed"/>
        <w:tblCellMar>
          <w:left w:w="30" w:type="dxa"/>
          <w:right w:w="30" w:type="dxa"/>
        </w:tblCellMar>
        <w:tblLook w:val="0000" w:firstRow="0" w:lastRow="0" w:firstColumn="0" w:lastColumn="0" w:noHBand="0" w:noVBand="0"/>
      </w:tblPr>
      <w:tblGrid>
        <w:gridCol w:w="915"/>
        <w:gridCol w:w="3285"/>
        <w:gridCol w:w="1860"/>
        <w:gridCol w:w="1485"/>
        <w:gridCol w:w="2124"/>
      </w:tblGrid>
      <w:tr w:rsidR="00B929C2" w:rsidTr="00C8370E">
        <w:trPr>
          <w:trHeight w:val="195"/>
        </w:trPr>
        <w:tc>
          <w:tcPr>
            <w:tcW w:w="915" w:type="dxa"/>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p>
        </w:tc>
        <w:tc>
          <w:tcPr>
            <w:tcW w:w="3285" w:type="dxa"/>
            <w:tcBorders>
              <w:top w:val="nil"/>
              <w:left w:val="nil"/>
              <w:bottom w:val="nil"/>
              <w:right w:val="nil"/>
            </w:tcBorders>
          </w:tcPr>
          <w:p w:rsidR="00B929C2" w:rsidRPr="001379B3" w:rsidRDefault="00B929C2" w:rsidP="00024C20">
            <w:pPr>
              <w:autoSpaceDE w:val="0"/>
              <w:autoSpaceDN w:val="0"/>
              <w:adjustRightInd w:val="0"/>
              <w:ind w:left="0" w:firstLine="0"/>
              <w:rPr>
                <w:rFonts w:eastAsia="Calibri"/>
                <w:color w:val="000000"/>
                <w:sz w:val="18"/>
                <w:szCs w:val="18"/>
              </w:rPr>
            </w:pPr>
          </w:p>
        </w:tc>
        <w:tc>
          <w:tcPr>
            <w:tcW w:w="1860" w:type="dxa"/>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p>
        </w:tc>
        <w:tc>
          <w:tcPr>
            <w:tcW w:w="1485" w:type="dxa"/>
            <w:tcBorders>
              <w:top w:val="nil"/>
              <w:left w:val="nil"/>
              <w:bottom w:val="nil"/>
              <w:right w:val="nil"/>
            </w:tcBorders>
          </w:tcPr>
          <w:p w:rsidR="00B929C2" w:rsidRPr="001379B3" w:rsidRDefault="00B929C2" w:rsidP="00024C20">
            <w:pPr>
              <w:autoSpaceDE w:val="0"/>
              <w:autoSpaceDN w:val="0"/>
              <w:adjustRightInd w:val="0"/>
              <w:ind w:left="0" w:firstLine="0"/>
              <w:rPr>
                <w:rFonts w:eastAsia="Calibri"/>
                <w:color w:val="000000"/>
                <w:sz w:val="18"/>
                <w:szCs w:val="18"/>
              </w:rPr>
            </w:pPr>
          </w:p>
        </w:tc>
        <w:tc>
          <w:tcPr>
            <w:tcW w:w="2124" w:type="dxa"/>
            <w:tcBorders>
              <w:top w:val="nil"/>
              <w:left w:val="nil"/>
              <w:bottom w:val="nil"/>
              <w:right w:val="nil"/>
            </w:tcBorders>
          </w:tcPr>
          <w:p w:rsidR="00B929C2" w:rsidRDefault="00B929C2" w:rsidP="00B929C2">
            <w:pPr>
              <w:autoSpaceDE w:val="0"/>
              <w:autoSpaceDN w:val="0"/>
              <w:adjustRightInd w:val="0"/>
              <w:ind w:left="-567" w:firstLine="567"/>
              <w:jc w:val="right"/>
              <w:rPr>
                <w:rFonts w:eastAsia="Calibri"/>
                <w:color w:val="000000"/>
                <w:sz w:val="18"/>
                <w:szCs w:val="18"/>
              </w:rPr>
            </w:pPr>
          </w:p>
          <w:p w:rsidR="00B929C2" w:rsidRDefault="00B929C2" w:rsidP="00B929C2">
            <w:pPr>
              <w:autoSpaceDE w:val="0"/>
              <w:autoSpaceDN w:val="0"/>
              <w:adjustRightInd w:val="0"/>
              <w:ind w:left="-567" w:firstLine="567"/>
              <w:rPr>
                <w:rFonts w:eastAsia="Calibri"/>
                <w:color w:val="000000"/>
                <w:sz w:val="18"/>
                <w:szCs w:val="18"/>
              </w:rPr>
            </w:pPr>
          </w:p>
          <w:p w:rsidR="00B929C2" w:rsidRPr="001379B3" w:rsidRDefault="00B929C2" w:rsidP="00B929C2">
            <w:pPr>
              <w:autoSpaceDE w:val="0"/>
              <w:autoSpaceDN w:val="0"/>
              <w:adjustRightInd w:val="0"/>
              <w:ind w:left="-567" w:firstLine="567"/>
              <w:rPr>
                <w:rFonts w:eastAsia="Calibri"/>
                <w:color w:val="000000"/>
                <w:sz w:val="18"/>
                <w:szCs w:val="18"/>
              </w:rPr>
            </w:pPr>
            <w:r>
              <w:rPr>
                <w:rFonts w:eastAsia="Calibri"/>
                <w:color w:val="000000"/>
                <w:sz w:val="18"/>
                <w:szCs w:val="18"/>
              </w:rPr>
              <w:t xml:space="preserve">         </w:t>
            </w:r>
            <w:r w:rsidRPr="001379B3">
              <w:rPr>
                <w:rFonts w:eastAsia="Calibri"/>
                <w:color w:val="000000"/>
                <w:sz w:val="18"/>
                <w:szCs w:val="18"/>
              </w:rPr>
              <w:t>Приложение 1</w:t>
            </w:r>
          </w:p>
        </w:tc>
      </w:tr>
      <w:tr w:rsidR="00B929C2" w:rsidTr="00C8370E">
        <w:trPr>
          <w:trHeight w:val="930"/>
        </w:trPr>
        <w:tc>
          <w:tcPr>
            <w:tcW w:w="915" w:type="dxa"/>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p>
        </w:tc>
        <w:tc>
          <w:tcPr>
            <w:tcW w:w="3285" w:type="dxa"/>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p>
        </w:tc>
        <w:tc>
          <w:tcPr>
            <w:tcW w:w="1860" w:type="dxa"/>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p>
        </w:tc>
        <w:tc>
          <w:tcPr>
            <w:tcW w:w="3609" w:type="dxa"/>
            <w:gridSpan w:val="2"/>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к муниципальной программе "Формирование современной городской среды на  территории Хомутовсккского муниципального образования на 2018-2024 годы"</w:t>
            </w:r>
          </w:p>
        </w:tc>
      </w:tr>
      <w:tr w:rsidR="00B929C2" w:rsidTr="00C8370E">
        <w:trPr>
          <w:trHeight w:val="195"/>
        </w:trPr>
        <w:tc>
          <w:tcPr>
            <w:tcW w:w="915" w:type="dxa"/>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p>
        </w:tc>
        <w:tc>
          <w:tcPr>
            <w:tcW w:w="3285" w:type="dxa"/>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p>
        </w:tc>
        <w:tc>
          <w:tcPr>
            <w:tcW w:w="1860" w:type="dxa"/>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p>
        </w:tc>
        <w:tc>
          <w:tcPr>
            <w:tcW w:w="1485" w:type="dxa"/>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p>
        </w:tc>
        <w:tc>
          <w:tcPr>
            <w:tcW w:w="2124" w:type="dxa"/>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p>
        </w:tc>
      </w:tr>
      <w:tr w:rsidR="00B929C2" w:rsidTr="00C8370E">
        <w:trPr>
          <w:trHeight w:val="195"/>
        </w:trPr>
        <w:tc>
          <w:tcPr>
            <w:tcW w:w="915" w:type="dxa"/>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p>
        </w:tc>
        <w:tc>
          <w:tcPr>
            <w:tcW w:w="3285" w:type="dxa"/>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p>
        </w:tc>
        <w:tc>
          <w:tcPr>
            <w:tcW w:w="1860" w:type="dxa"/>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p>
        </w:tc>
        <w:tc>
          <w:tcPr>
            <w:tcW w:w="1485" w:type="dxa"/>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p>
        </w:tc>
        <w:tc>
          <w:tcPr>
            <w:tcW w:w="2124" w:type="dxa"/>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p>
        </w:tc>
      </w:tr>
      <w:tr w:rsidR="00B929C2" w:rsidTr="00C8370E">
        <w:trPr>
          <w:trHeight w:val="225"/>
        </w:trPr>
        <w:tc>
          <w:tcPr>
            <w:tcW w:w="915" w:type="dxa"/>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p>
        </w:tc>
        <w:tc>
          <w:tcPr>
            <w:tcW w:w="6630" w:type="dxa"/>
            <w:gridSpan w:val="3"/>
            <w:tcBorders>
              <w:top w:val="nil"/>
              <w:left w:val="nil"/>
              <w:bottom w:val="nil"/>
              <w:right w:val="nil"/>
            </w:tcBorders>
          </w:tcPr>
          <w:p w:rsidR="00B929C2" w:rsidRPr="001379B3" w:rsidRDefault="00B929C2" w:rsidP="00B929C2">
            <w:pPr>
              <w:autoSpaceDE w:val="0"/>
              <w:autoSpaceDN w:val="0"/>
              <w:adjustRightInd w:val="0"/>
              <w:ind w:left="-567" w:firstLine="567"/>
              <w:jc w:val="center"/>
              <w:rPr>
                <w:rFonts w:eastAsia="Calibri"/>
                <w:b/>
                <w:bCs/>
                <w:color w:val="000000"/>
                <w:sz w:val="18"/>
                <w:szCs w:val="18"/>
              </w:rPr>
            </w:pPr>
            <w:r w:rsidRPr="001379B3">
              <w:rPr>
                <w:rFonts w:eastAsia="Calibri"/>
                <w:b/>
                <w:bCs/>
                <w:color w:val="000000"/>
                <w:sz w:val="18"/>
                <w:szCs w:val="18"/>
              </w:rPr>
              <w:t>Ресурсное обеспечение муниципальной программы</w:t>
            </w:r>
          </w:p>
        </w:tc>
        <w:tc>
          <w:tcPr>
            <w:tcW w:w="2124" w:type="dxa"/>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p>
        </w:tc>
      </w:tr>
      <w:tr w:rsidR="00B929C2" w:rsidTr="00C8370E">
        <w:trPr>
          <w:trHeight w:val="195"/>
        </w:trPr>
        <w:tc>
          <w:tcPr>
            <w:tcW w:w="915" w:type="dxa"/>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p>
        </w:tc>
        <w:tc>
          <w:tcPr>
            <w:tcW w:w="3285" w:type="dxa"/>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p>
        </w:tc>
        <w:tc>
          <w:tcPr>
            <w:tcW w:w="1860" w:type="dxa"/>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p>
        </w:tc>
        <w:tc>
          <w:tcPr>
            <w:tcW w:w="1485" w:type="dxa"/>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p>
        </w:tc>
        <w:tc>
          <w:tcPr>
            <w:tcW w:w="2124" w:type="dxa"/>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p>
        </w:tc>
      </w:tr>
      <w:tr w:rsidR="00B929C2" w:rsidTr="00C8370E">
        <w:trPr>
          <w:trHeight w:val="195"/>
        </w:trPr>
        <w:tc>
          <w:tcPr>
            <w:tcW w:w="915" w:type="dxa"/>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p>
        </w:tc>
        <w:tc>
          <w:tcPr>
            <w:tcW w:w="3285" w:type="dxa"/>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p>
        </w:tc>
        <w:tc>
          <w:tcPr>
            <w:tcW w:w="1860" w:type="dxa"/>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p>
        </w:tc>
        <w:tc>
          <w:tcPr>
            <w:tcW w:w="1485" w:type="dxa"/>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p>
        </w:tc>
        <w:tc>
          <w:tcPr>
            <w:tcW w:w="2124" w:type="dxa"/>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p>
        </w:tc>
      </w:tr>
      <w:tr w:rsidR="00B929C2" w:rsidTr="00C8370E">
        <w:trPr>
          <w:trHeight w:val="195"/>
        </w:trPr>
        <w:tc>
          <w:tcPr>
            <w:tcW w:w="915" w:type="dxa"/>
            <w:tcBorders>
              <w:top w:val="single" w:sz="6" w:space="0" w:color="auto"/>
              <w:left w:val="single" w:sz="6" w:space="0" w:color="auto"/>
              <w:bottom w:val="nil"/>
              <w:right w:val="single" w:sz="6" w:space="0" w:color="auto"/>
            </w:tcBorders>
          </w:tcPr>
          <w:p w:rsidR="00B929C2" w:rsidRPr="001379B3" w:rsidRDefault="00B929C2" w:rsidP="00B929C2">
            <w:pPr>
              <w:autoSpaceDE w:val="0"/>
              <w:autoSpaceDN w:val="0"/>
              <w:adjustRightInd w:val="0"/>
              <w:ind w:left="-567" w:firstLine="567"/>
              <w:jc w:val="center"/>
              <w:rPr>
                <w:rFonts w:eastAsia="Calibri"/>
                <w:color w:val="000000"/>
                <w:sz w:val="18"/>
                <w:szCs w:val="18"/>
              </w:rPr>
            </w:pPr>
            <w:r w:rsidRPr="001379B3">
              <w:rPr>
                <w:rFonts w:eastAsia="Calibri"/>
                <w:color w:val="000000"/>
                <w:sz w:val="18"/>
                <w:szCs w:val="18"/>
              </w:rPr>
              <w:t>год реализации</w:t>
            </w:r>
          </w:p>
        </w:tc>
        <w:tc>
          <w:tcPr>
            <w:tcW w:w="3285" w:type="dxa"/>
            <w:tcBorders>
              <w:top w:val="single" w:sz="6" w:space="0" w:color="auto"/>
              <w:left w:val="single" w:sz="6" w:space="0" w:color="auto"/>
              <w:bottom w:val="nil"/>
              <w:right w:val="single" w:sz="6" w:space="0" w:color="auto"/>
            </w:tcBorders>
          </w:tcPr>
          <w:p w:rsidR="00B929C2" w:rsidRPr="001379B3" w:rsidRDefault="00B929C2" w:rsidP="00B929C2">
            <w:pPr>
              <w:autoSpaceDE w:val="0"/>
              <w:autoSpaceDN w:val="0"/>
              <w:adjustRightInd w:val="0"/>
              <w:ind w:left="-567" w:firstLine="567"/>
              <w:jc w:val="center"/>
              <w:rPr>
                <w:rFonts w:eastAsia="Calibri"/>
                <w:color w:val="000000"/>
                <w:sz w:val="18"/>
                <w:szCs w:val="18"/>
              </w:rPr>
            </w:pPr>
            <w:r w:rsidRPr="001379B3">
              <w:rPr>
                <w:rFonts w:eastAsia="Calibri"/>
                <w:color w:val="000000"/>
                <w:sz w:val="18"/>
                <w:szCs w:val="18"/>
              </w:rPr>
              <w:t>Наименование направлений*</w:t>
            </w:r>
          </w:p>
        </w:tc>
        <w:tc>
          <w:tcPr>
            <w:tcW w:w="5469" w:type="dxa"/>
            <w:gridSpan w:val="3"/>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center"/>
              <w:rPr>
                <w:rFonts w:eastAsia="Calibri"/>
                <w:color w:val="000000"/>
                <w:sz w:val="18"/>
                <w:szCs w:val="18"/>
              </w:rPr>
            </w:pPr>
            <w:r w:rsidRPr="001379B3">
              <w:rPr>
                <w:rFonts w:eastAsia="Calibri"/>
                <w:color w:val="000000"/>
                <w:sz w:val="18"/>
                <w:szCs w:val="18"/>
              </w:rPr>
              <w:t>Финансовое обеспечение *, тыс.руб.</w:t>
            </w:r>
          </w:p>
        </w:tc>
      </w:tr>
      <w:tr w:rsidR="00B929C2" w:rsidTr="00C8370E">
        <w:trPr>
          <w:trHeight w:val="570"/>
        </w:trPr>
        <w:tc>
          <w:tcPr>
            <w:tcW w:w="915" w:type="dxa"/>
            <w:tcBorders>
              <w:top w:val="nil"/>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center"/>
              <w:rPr>
                <w:rFonts w:eastAsia="Calibri"/>
                <w:color w:val="000000"/>
                <w:sz w:val="18"/>
                <w:szCs w:val="18"/>
              </w:rPr>
            </w:pPr>
          </w:p>
        </w:tc>
        <w:tc>
          <w:tcPr>
            <w:tcW w:w="3285" w:type="dxa"/>
            <w:tcBorders>
              <w:top w:val="nil"/>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center"/>
              <w:rPr>
                <w:rFonts w:eastAsia="Calibri"/>
                <w:color w:val="000000"/>
                <w:sz w:val="18"/>
                <w:szCs w:val="18"/>
              </w:rPr>
            </w:pPr>
          </w:p>
        </w:tc>
        <w:tc>
          <w:tcPr>
            <w:tcW w:w="1860"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center"/>
              <w:rPr>
                <w:rFonts w:eastAsia="Calibri"/>
                <w:color w:val="000000"/>
                <w:sz w:val="18"/>
                <w:szCs w:val="18"/>
              </w:rPr>
            </w:pPr>
            <w:r w:rsidRPr="001379B3">
              <w:rPr>
                <w:rFonts w:eastAsia="Calibri"/>
                <w:color w:val="000000"/>
                <w:sz w:val="18"/>
                <w:szCs w:val="18"/>
              </w:rPr>
              <w:t>Всего</w:t>
            </w:r>
          </w:p>
        </w:tc>
        <w:tc>
          <w:tcPr>
            <w:tcW w:w="14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center"/>
              <w:rPr>
                <w:rFonts w:eastAsia="Calibri"/>
                <w:color w:val="000000"/>
                <w:sz w:val="18"/>
                <w:szCs w:val="18"/>
              </w:rPr>
            </w:pPr>
            <w:r w:rsidRPr="001379B3">
              <w:rPr>
                <w:rFonts w:eastAsia="Calibri"/>
                <w:color w:val="000000"/>
                <w:sz w:val="18"/>
                <w:szCs w:val="18"/>
              </w:rPr>
              <w:t>Федеральный и Областной бюджеты**</w:t>
            </w:r>
          </w:p>
        </w:tc>
        <w:tc>
          <w:tcPr>
            <w:tcW w:w="2124"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center"/>
              <w:rPr>
                <w:rFonts w:eastAsia="Calibri"/>
                <w:color w:val="000000"/>
                <w:sz w:val="18"/>
                <w:szCs w:val="18"/>
              </w:rPr>
            </w:pPr>
            <w:r w:rsidRPr="001379B3">
              <w:rPr>
                <w:rFonts w:eastAsia="Calibri"/>
                <w:color w:val="000000"/>
                <w:sz w:val="18"/>
                <w:szCs w:val="18"/>
              </w:rPr>
              <w:t>Местный бюджет</w:t>
            </w:r>
          </w:p>
        </w:tc>
      </w:tr>
      <w:tr w:rsidR="00B929C2" w:rsidTr="00C8370E">
        <w:trPr>
          <w:trHeight w:val="390"/>
        </w:trPr>
        <w:tc>
          <w:tcPr>
            <w:tcW w:w="915" w:type="dxa"/>
            <w:tcBorders>
              <w:top w:val="single" w:sz="6" w:space="0" w:color="auto"/>
              <w:left w:val="single" w:sz="6" w:space="0" w:color="auto"/>
              <w:bottom w:val="nil"/>
              <w:right w:val="single" w:sz="6" w:space="0" w:color="auto"/>
            </w:tcBorders>
          </w:tcPr>
          <w:p w:rsidR="00B929C2" w:rsidRPr="001379B3" w:rsidRDefault="00B929C2" w:rsidP="00B929C2">
            <w:pPr>
              <w:autoSpaceDE w:val="0"/>
              <w:autoSpaceDN w:val="0"/>
              <w:adjustRightInd w:val="0"/>
              <w:ind w:left="-567" w:firstLine="567"/>
              <w:jc w:val="center"/>
              <w:rPr>
                <w:rFonts w:eastAsia="Calibri"/>
                <w:color w:val="000000"/>
                <w:sz w:val="18"/>
                <w:szCs w:val="18"/>
              </w:rPr>
            </w:pPr>
            <w:r w:rsidRPr="001379B3">
              <w:rPr>
                <w:rFonts w:eastAsia="Calibri"/>
                <w:color w:val="000000"/>
                <w:sz w:val="18"/>
                <w:szCs w:val="18"/>
              </w:rPr>
              <w:t>2018</w:t>
            </w:r>
          </w:p>
        </w:tc>
        <w:tc>
          <w:tcPr>
            <w:tcW w:w="32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 xml:space="preserve">Подготовка дизайн проектов, проверка достоверности сметной стоимости </w:t>
            </w:r>
          </w:p>
        </w:tc>
        <w:tc>
          <w:tcPr>
            <w:tcW w:w="1860"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435,00</w:t>
            </w:r>
          </w:p>
        </w:tc>
        <w:tc>
          <w:tcPr>
            <w:tcW w:w="14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0,00</w:t>
            </w:r>
          </w:p>
        </w:tc>
        <w:tc>
          <w:tcPr>
            <w:tcW w:w="2124"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435,00</w:t>
            </w:r>
          </w:p>
        </w:tc>
      </w:tr>
      <w:tr w:rsidR="00B929C2" w:rsidTr="00C8370E">
        <w:trPr>
          <w:trHeight w:val="195"/>
        </w:trPr>
        <w:tc>
          <w:tcPr>
            <w:tcW w:w="915" w:type="dxa"/>
            <w:tcBorders>
              <w:top w:val="nil"/>
              <w:left w:val="single" w:sz="6" w:space="0" w:color="auto"/>
              <w:bottom w:val="nil"/>
              <w:right w:val="single" w:sz="6" w:space="0" w:color="auto"/>
            </w:tcBorders>
          </w:tcPr>
          <w:p w:rsidR="00B929C2" w:rsidRPr="001379B3" w:rsidRDefault="00B929C2" w:rsidP="00B929C2">
            <w:pPr>
              <w:autoSpaceDE w:val="0"/>
              <w:autoSpaceDN w:val="0"/>
              <w:adjustRightInd w:val="0"/>
              <w:ind w:left="-567" w:firstLine="567"/>
              <w:jc w:val="center"/>
              <w:rPr>
                <w:rFonts w:ascii="Calibri" w:eastAsia="Calibri" w:hAnsi="Calibri" w:cs="Calibri"/>
                <w:color w:val="000000"/>
                <w:sz w:val="18"/>
                <w:szCs w:val="18"/>
              </w:rPr>
            </w:pPr>
          </w:p>
        </w:tc>
        <w:tc>
          <w:tcPr>
            <w:tcW w:w="32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Ремонт дворовых территорий</w:t>
            </w:r>
          </w:p>
        </w:tc>
        <w:tc>
          <w:tcPr>
            <w:tcW w:w="1860"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4723,3</w:t>
            </w:r>
          </w:p>
        </w:tc>
        <w:tc>
          <w:tcPr>
            <w:tcW w:w="14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4671,7</w:t>
            </w:r>
          </w:p>
        </w:tc>
        <w:tc>
          <w:tcPr>
            <w:tcW w:w="2124"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51,6</w:t>
            </w:r>
          </w:p>
        </w:tc>
      </w:tr>
      <w:tr w:rsidR="00B929C2" w:rsidTr="00C8370E">
        <w:trPr>
          <w:trHeight w:val="195"/>
        </w:trPr>
        <w:tc>
          <w:tcPr>
            <w:tcW w:w="915" w:type="dxa"/>
            <w:tcBorders>
              <w:top w:val="nil"/>
              <w:left w:val="single" w:sz="6" w:space="0" w:color="auto"/>
              <w:bottom w:val="nil"/>
              <w:right w:val="single" w:sz="6" w:space="0" w:color="auto"/>
            </w:tcBorders>
          </w:tcPr>
          <w:p w:rsidR="00B929C2" w:rsidRPr="001379B3" w:rsidRDefault="00B929C2" w:rsidP="00B929C2">
            <w:pPr>
              <w:autoSpaceDE w:val="0"/>
              <w:autoSpaceDN w:val="0"/>
              <w:adjustRightInd w:val="0"/>
              <w:ind w:left="-567" w:firstLine="567"/>
              <w:jc w:val="center"/>
              <w:rPr>
                <w:rFonts w:ascii="Calibri" w:eastAsia="Calibri" w:hAnsi="Calibri" w:cs="Calibri"/>
                <w:color w:val="000000"/>
                <w:sz w:val="18"/>
                <w:szCs w:val="18"/>
              </w:rPr>
            </w:pPr>
          </w:p>
        </w:tc>
        <w:tc>
          <w:tcPr>
            <w:tcW w:w="32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Ремонт общественных территорий</w:t>
            </w:r>
          </w:p>
        </w:tc>
        <w:tc>
          <w:tcPr>
            <w:tcW w:w="1860"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5956,30</w:t>
            </w:r>
          </w:p>
        </w:tc>
        <w:tc>
          <w:tcPr>
            <w:tcW w:w="14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5908,8</w:t>
            </w:r>
          </w:p>
        </w:tc>
        <w:tc>
          <w:tcPr>
            <w:tcW w:w="2124"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47,5</w:t>
            </w:r>
          </w:p>
        </w:tc>
      </w:tr>
      <w:tr w:rsidR="00B929C2" w:rsidTr="00C8370E">
        <w:trPr>
          <w:trHeight w:val="195"/>
        </w:trPr>
        <w:tc>
          <w:tcPr>
            <w:tcW w:w="915" w:type="dxa"/>
            <w:tcBorders>
              <w:top w:val="nil"/>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center"/>
              <w:rPr>
                <w:rFonts w:ascii="Calibri" w:eastAsia="Calibri" w:hAnsi="Calibri" w:cs="Calibri"/>
                <w:color w:val="000000"/>
                <w:sz w:val="18"/>
                <w:szCs w:val="18"/>
              </w:rPr>
            </w:pPr>
          </w:p>
        </w:tc>
        <w:tc>
          <w:tcPr>
            <w:tcW w:w="3285" w:type="dxa"/>
            <w:tcBorders>
              <w:top w:val="single" w:sz="6" w:space="0" w:color="auto"/>
              <w:left w:val="single" w:sz="6" w:space="0" w:color="auto"/>
              <w:bottom w:val="single" w:sz="6" w:space="0" w:color="auto"/>
              <w:right w:val="single" w:sz="6" w:space="0" w:color="auto"/>
            </w:tcBorders>
            <w:shd w:val="solid" w:color="969696" w:fill="auto"/>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Итого</w:t>
            </w:r>
          </w:p>
        </w:tc>
        <w:tc>
          <w:tcPr>
            <w:tcW w:w="1860" w:type="dxa"/>
            <w:tcBorders>
              <w:top w:val="single" w:sz="6" w:space="0" w:color="auto"/>
              <w:left w:val="single" w:sz="6" w:space="0" w:color="auto"/>
              <w:bottom w:val="single" w:sz="6" w:space="0" w:color="auto"/>
              <w:right w:val="single" w:sz="6" w:space="0" w:color="auto"/>
            </w:tcBorders>
            <w:shd w:val="solid" w:color="969696" w:fill="auto"/>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11114,60</w:t>
            </w:r>
          </w:p>
        </w:tc>
        <w:tc>
          <w:tcPr>
            <w:tcW w:w="1485" w:type="dxa"/>
            <w:tcBorders>
              <w:top w:val="single" w:sz="6" w:space="0" w:color="auto"/>
              <w:left w:val="single" w:sz="6" w:space="0" w:color="auto"/>
              <w:bottom w:val="single" w:sz="6" w:space="0" w:color="auto"/>
              <w:right w:val="single" w:sz="6" w:space="0" w:color="auto"/>
            </w:tcBorders>
            <w:shd w:val="solid" w:color="969696" w:fill="auto"/>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10580,50</w:t>
            </w:r>
          </w:p>
        </w:tc>
        <w:tc>
          <w:tcPr>
            <w:tcW w:w="2124" w:type="dxa"/>
            <w:tcBorders>
              <w:top w:val="single" w:sz="6" w:space="0" w:color="auto"/>
              <w:left w:val="single" w:sz="6" w:space="0" w:color="auto"/>
              <w:bottom w:val="single" w:sz="6" w:space="0" w:color="auto"/>
              <w:right w:val="single" w:sz="6" w:space="0" w:color="auto"/>
            </w:tcBorders>
            <w:shd w:val="solid" w:color="969696" w:fill="auto"/>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534,1</w:t>
            </w:r>
          </w:p>
        </w:tc>
      </w:tr>
      <w:tr w:rsidR="00B929C2" w:rsidTr="00C8370E">
        <w:trPr>
          <w:trHeight w:val="390"/>
        </w:trPr>
        <w:tc>
          <w:tcPr>
            <w:tcW w:w="915" w:type="dxa"/>
            <w:tcBorders>
              <w:top w:val="single" w:sz="6" w:space="0" w:color="auto"/>
              <w:left w:val="single" w:sz="6" w:space="0" w:color="auto"/>
              <w:bottom w:val="nil"/>
              <w:right w:val="single" w:sz="6" w:space="0" w:color="auto"/>
            </w:tcBorders>
          </w:tcPr>
          <w:p w:rsidR="00B929C2" w:rsidRPr="001379B3" w:rsidRDefault="00B929C2" w:rsidP="00B929C2">
            <w:pPr>
              <w:autoSpaceDE w:val="0"/>
              <w:autoSpaceDN w:val="0"/>
              <w:adjustRightInd w:val="0"/>
              <w:ind w:left="-567" w:firstLine="567"/>
              <w:jc w:val="center"/>
              <w:rPr>
                <w:rFonts w:eastAsia="Calibri"/>
                <w:color w:val="000000"/>
                <w:sz w:val="18"/>
                <w:szCs w:val="18"/>
              </w:rPr>
            </w:pPr>
            <w:r w:rsidRPr="001379B3">
              <w:rPr>
                <w:rFonts w:eastAsia="Calibri"/>
                <w:color w:val="000000"/>
                <w:sz w:val="18"/>
                <w:szCs w:val="18"/>
              </w:rPr>
              <w:t>2019</w:t>
            </w:r>
          </w:p>
        </w:tc>
        <w:tc>
          <w:tcPr>
            <w:tcW w:w="32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 xml:space="preserve">Подготовка дизайн проектов, проверка достоверности сметной стоимости </w:t>
            </w:r>
          </w:p>
        </w:tc>
        <w:tc>
          <w:tcPr>
            <w:tcW w:w="1860"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100,00</w:t>
            </w:r>
          </w:p>
        </w:tc>
        <w:tc>
          <w:tcPr>
            <w:tcW w:w="14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0,00</w:t>
            </w:r>
          </w:p>
        </w:tc>
        <w:tc>
          <w:tcPr>
            <w:tcW w:w="2124"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100,00</w:t>
            </w:r>
          </w:p>
        </w:tc>
      </w:tr>
      <w:tr w:rsidR="00B929C2" w:rsidTr="00C8370E">
        <w:trPr>
          <w:trHeight w:val="195"/>
        </w:trPr>
        <w:tc>
          <w:tcPr>
            <w:tcW w:w="915" w:type="dxa"/>
            <w:tcBorders>
              <w:top w:val="nil"/>
              <w:left w:val="single" w:sz="6" w:space="0" w:color="auto"/>
              <w:bottom w:val="nil"/>
              <w:right w:val="single" w:sz="6" w:space="0" w:color="auto"/>
            </w:tcBorders>
          </w:tcPr>
          <w:p w:rsidR="00B929C2" w:rsidRPr="001379B3" w:rsidRDefault="00B929C2" w:rsidP="00B929C2">
            <w:pPr>
              <w:autoSpaceDE w:val="0"/>
              <w:autoSpaceDN w:val="0"/>
              <w:adjustRightInd w:val="0"/>
              <w:ind w:left="-567" w:firstLine="567"/>
              <w:jc w:val="center"/>
              <w:rPr>
                <w:rFonts w:ascii="Calibri" w:eastAsia="Calibri" w:hAnsi="Calibri" w:cs="Calibri"/>
                <w:color w:val="000000"/>
                <w:sz w:val="18"/>
                <w:szCs w:val="18"/>
              </w:rPr>
            </w:pPr>
          </w:p>
        </w:tc>
        <w:tc>
          <w:tcPr>
            <w:tcW w:w="32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Ремонт доворовых территорий</w:t>
            </w:r>
          </w:p>
        </w:tc>
        <w:tc>
          <w:tcPr>
            <w:tcW w:w="1860"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1255,60</w:t>
            </w:r>
          </w:p>
        </w:tc>
        <w:tc>
          <w:tcPr>
            <w:tcW w:w="14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1205,40</w:t>
            </w:r>
          </w:p>
        </w:tc>
        <w:tc>
          <w:tcPr>
            <w:tcW w:w="2124"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50,20</w:t>
            </w:r>
          </w:p>
        </w:tc>
      </w:tr>
      <w:tr w:rsidR="00B929C2" w:rsidTr="00C8370E">
        <w:trPr>
          <w:trHeight w:val="195"/>
        </w:trPr>
        <w:tc>
          <w:tcPr>
            <w:tcW w:w="915" w:type="dxa"/>
            <w:tcBorders>
              <w:top w:val="nil"/>
              <w:left w:val="single" w:sz="6" w:space="0" w:color="auto"/>
              <w:bottom w:val="nil"/>
              <w:right w:val="single" w:sz="6" w:space="0" w:color="auto"/>
            </w:tcBorders>
          </w:tcPr>
          <w:p w:rsidR="00B929C2" w:rsidRPr="001379B3" w:rsidRDefault="00B929C2" w:rsidP="00B929C2">
            <w:pPr>
              <w:autoSpaceDE w:val="0"/>
              <w:autoSpaceDN w:val="0"/>
              <w:adjustRightInd w:val="0"/>
              <w:ind w:left="-567" w:firstLine="567"/>
              <w:jc w:val="center"/>
              <w:rPr>
                <w:rFonts w:ascii="Calibri" w:eastAsia="Calibri" w:hAnsi="Calibri" w:cs="Calibri"/>
                <w:color w:val="000000"/>
                <w:sz w:val="18"/>
                <w:szCs w:val="18"/>
              </w:rPr>
            </w:pPr>
          </w:p>
        </w:tc>
        <w:tc>
          <w:tcPr>
            <w:tcW w:w="32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Ремонт общественных территорий</w:t>
            </w:r>
          </w:p>
        </w:tc>
        <w:tc>
          <w:tcPr>
            <w:tcW w:w="1860"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13185,00</w:t>
            </w:r>
          </w:p>
        </w:tc>
        <w:tc>
          <w:tcPr>
            <w:tcW w:w="14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12135,50</w:t>
            </w:r>
          </w:p>
        </w:tc>
        <w:tc>
          <w:tcPr>
            <w:tcW w:w="2124"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1049,50</w:t>
            </w:r>
          </w:p>
        </w:tc>
      </w:tr>
      <w:tr w:rsidR="00B929C2" w:rsidTr="00C8370E">
        <w:trPr>
          <w:trHeight w:val="195"/>
        </w:trPr>
        <w:tc>
          <w:tcPr>
            <w:tcW w:w="915" w:type="dxa"/>
            <w:tcBorders>
              <w:top w:val="nil"/>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center"/>
              <w:rPr>
                <w:rFonts w:ascii="Calibri" w:eastAsia="Calibri" w:hAnsi="Calibri" w:cs="Calibri"/>
                <w:color w:val="000000"/>
                <w:sz w:val="18"/>
                <w:szCs w:val="18"/>
              </w:rPr>
            </w:pPr>
          </w:p>
        </w:tc>
        <w:tc>
          <w:tcPr>
            <w:tcW w:w="3285" w:type="dxa"/>
            <w:tcBorders>
              <w:top w:val="single" w:sz="6" w:space="0" w:color="auto"/>
              <w:left w:val="single" w:sz="6" w:space="0" w:color="auto"/>
              <w:bottom w:val="single" w:sz="6" w:space="0" w:color="auto"/>
              <w:right w:val="single" w:sz="6" w:space="0" w:color="auto"/>
            </w:tcBorders>
            <w:shd w:val="solid" w:color="969696" w:fill="auto"/>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Итого</w:t>
            </w:r>
          </w:p>
        </w:tc>
        <w:tc>
          <w:tcPr>
            <w:tcW w:w="1860" w:type="dxa"/>
            <w:tcBorders>
              <w:top w:val="single" w:sz="6" w:space="0" w:color="auto"/>
              <w:left w:val="single" w:sz="6" w:space="0" w:color="auto"/>
              <w:bottom w:val="single" w:sz="6" w:space="0" w:color="auto"/>
              <w:right w:val="single" w:sz="6" w:space="0" w:color="auto"/>
            </w:tcBorders>
            <w:shd w:val="solid" w:color="969696" w:fill="auto"/>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14540,60</w:t>
            </w:r>
          </w:p>
        </w:tc>
        <w:tc>
          <w:tcPr>
            <w:tcW w:w="1485" w:type="dxa"/>
            <w:tcBorders>
              <w:top w:val="single" w:sz="6" w:space="0" w:color="auto"/>
              <w:left w:val="single" w:sz="6" w:space="0" w:color="auto"/>
              <w:bottom w:val="single" w:sz="6" w:space="0" w:color="auto"/>
              <w:right w:val="single" w:sz="6" w:space="0" w:color="auto"/>
            </w:tcBorders>
            <w:shd w:val="solid" w:color="969696" w:fill="auto"/>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13340,90</w:t>
            </w:r>
          </w:p>
        </w:tc>
        <w:tc>
          <w:tcPr>
            <w:tcW w:w="2124" w:type="dxa"/>
            <w:tcBorders>
              <w:top w:val="single" w:sz="6" w:space="0" w:color="auto"/>
              <w:left w:val="single" w:sz="6" w:space="0" w:color="auto"/>
              <w:bottom w:val="single" w:sz="6" w:space="0" w:color="auto"/>
              <w:right w:val="single" w:sz="6" w:space="0" w:color="auto"/>
            </w:tcBorders>
            <w:shd w:val="solid" w:color="969696" w:fill="auto"/>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1199,70</w:t>
            </w:r>
          </w:p>
        </w:tc>
      </w:tr>
      <w:tr w:rsidR="00B929C2" w:rsidTr="00C8370E">
        <w:trPr>
          <w:trHeight w:val="390"/>
        </w:trPr>
        <w:tc>
          <w:tcPr>
            <w:tcW w:w="915" w:type="dxa"/>
            <w:tcBorders>
              <w:top w:val="single" w:sz="6" w:space="0" w:color="auto"/>
              <w:left w:val="single" w:sz="6" w:space="0" w:color="auto"/>
              <w:bottom w:val="nil"/>
              <w:right w:val="single" w:sz="6" w:space="0" w:color="auto"/>
            </w:tcBorders>
          </w:tcPr>
          <w:p w:rsidR="00B929C2" w:rsidRPr="001379B3" w:rsidRDefault="00B929C2" w:rsidP="00B929C2">
            <w:pPr>
              <w:autoSpaceDE w:val="0"/>
              <w:autoSpaceDN w:val="0"/>
              <w:adjustRightInd w:val="0"/>
              <w:ind w:left="-567" w:firstLine="567"/>
              <w:jc w:val="center"/>
              <w:rPr>
                <w:rFonts w:eastAsia="Calibri"/>
                <w:color w:val="000000"/>
                <w:sz w:val="18"/>
                <w:szCs w:val="18"/>
              </w:rPr>
            </w:pPr>
            <w:r w:rsidRPr="001379B3">
              <w:rPr>
                <w:rFonts w:eastAsia="Calibri"/>
                <w:color w:val="000000"/>
                <w:sz w:val="18"/>
                <w:szCs w:val="18"/>
              </w:rPr>
              <w:t>2020</w:t>
            </w:r>
          </w:p>
        </w:tc>
        <w:tc>
          <w:tcPr>
            <w:tcW w:w="32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 xml:space="preserve">Подготовка дизайн проектов, проверка достоверности сметной стоимости </w:t>
            </w:r>
          </w:p>
        </w:tc>
        <w:tc>
          <w:tcPr>
            <w:tcW w:w="1860"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0,00</w:t>
            </w:r>
          </w:p>
        </w:tc>
        <w:tc>
          <w:tcPr>
            <w:tcW w:w="14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0,00</w:t>
            </w:r>
          </w:p>
        </w:tc>
        <w:tc>
          <w:tcPr>
            <w:tcW w:w="2124"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0,00</w:t>
            </w:r>
          </w:p>
        </w:tc>
      </w:tr>
      <w:tr w:rsidR="00B929C2" w:rsidTr="00C8370E">
        <w:trPr>
          <w:trHeight w:val="195"/>
        </w:trPr>
        <w:tc>
          <w:tcPr>
            <w:tcW w:w="915" w:type="dxa"/>
            <w:tcBorders>
              <w:top w:val="nil"/>
              <w:left w:val="single" w:sz="6" w:space="0" w:color="auto"/>
              <w:bottom w:val="nil"/>
              <w:right w:val="single" w:sz="6" w:space="0" w:color="auto"/>
            </w:tcBorders>
          </w:tcPr>
          <w:p w:rsidR="00B929C2" w:rsidRPr="001379B3" w:rsidRDefault="00B929C2" w:rsidP="00B929C2">
            <w:pPr>
              <w:autoSpaceDE w:val="0"/>
              <w:autoSpaceDN w:val="0"/>
              <w:adjustRightInd w:val="0"/>
              <w:ind w:left="-567" w:firstLine="567"/>
              <w:jc w:val="center"/>
              <w:rPr>
                <w:rFonts w:ascii="Calibri" w:eastAsia="Calibri" w:hAnsi="Calibri" w:cs="Calibri"/>
                <w:color w:val="000000"/>
                <w:sz w:val="18"/>
                <w:szCs w:val="18"/>
              </w:rPr>
            </w:pPr>
          </w:p>
        </w:tc>
        <w:tc>
          <w:tcPr>
            <w:tcW w:w="32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Ремонт дворовых территорий</w:t>
            </w:r>
          </w:p>
        </w:tc>
        <w:tc>
          <w:tcPr>
            <w:tcW w:w="1860"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6125,70</w:t>
            </w:r>
          </w:p>
        </w:tc>
        <w:tc>
          <w:tcPr>
            <w:tcW w:w="14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6077,20</w:t>
            </w:r>
          </w:p>
        </w:tc>
        <w:tc>
          <w:tcPr>
            <w:tcW w:w="2124"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48,50</w:t>
            </w:r>
          </w:p>
        </w:tc>
      </w:tr>
      <w:tr w:rsidR="00B929C2" w:rsidTr="00C8370E">
        <w:trPr>
          <w:trHeight w:val="195"/>
        </w:trPr>
        <w:tc>
          <w:tcPr>
            <w:tcW w:w="915" w:type="dxa"/>
            <w:tcBorders>
              <w:top w:val="nil"/>
              <w:left w:val="single" w:sz="6" w:space="0" w:color="auto"/>
              <w:bottom w:val="nil"/>
              <w:right w:val="single" w:sz="6" w:space="0" w:color="auto"/>
            </w:tcBorders>
          </w:tcPr>
          <w:p w:rsidR="00B929C2" w:rsidRPr="001379B3" w:rsidRDefault="00B929C2" w:rsidP="00B929C2">
            <w:pPr>
              <w:autoSpaceDE w:val="0"/>
              <w:autoSpaceDN w:val="0"/>
              <w:adjustRightInd w:val="0"/>
              <w:ind w:left="-567" w:firstLine="567"/>
              <w:jc w:val="center"/>
              <w:rPr>
                <w:rFonts w:ascii="Calibri" w:eastAsia="Calibri" w:hAnsi="Calibri" w:cs="Calibri"/>
                <w:color w:val="000000"/>
                <w:sz w:val="18"/>
                <w:szCs w:val="18"/>
              </w:rPr>
            </w:pPr>
          </w:p>
        </w:tc>
        <w:tc>
          <w:tcPr>
            <w:tcW w:w="32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Ремонт общественных территорий</w:t>
            </w:r>
          </w:p>
        </w:tc>
        <w:tc>
          <w:tcPr>
            <w:tcW w:w="1860"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6751,30</w:t>
            </w:r>
          </w:p>
        </w:tc>
        <w:tc>
          <w:tcPr>
            <w:tcW w:w="14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6697,80</w:t>
            </w:r>
          </w:p>
        </w:tc>
        <w:tc>
          <w:tcPr>
            <w:tcW w:w="2124"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53,50</w:t>
            </w:r>
          </w:p>
        </w:tc>
      </w:tr>
      <w:tr w:rsidR="00B929C2" w:rsidTr="00C8370E">
        <w:trPr>
          <w:trHeight w:val="195"/>
        </w:trPr>
        <w:tc>
          <w:tcPr>
            <w:tcW w:w="915" w:type="dxa"/>
            <w:tcBorders>
              <w:top w:val="nil"/>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center"/>
              <w:rPr>
                <w:rFonts w:ascii="Calibri" w:eastAsia="Calibri" w:hAnsi="Calibri" w:cs="Calibri"/>
                <w:color w:val="000000"/>
                <w:sz w:val="18"/>
                <w:szCs w:val="18"/>
              </w:rPr>
            </w:pPr>
          </w:p>
        </w:tc>
        <w:tc>
          <w:tcPr>
            <w:tcW w:w="3285" w:type="dxa"/>
            <w:tcBorders>
              <w:top w:val="single" w:sz="6" w:space="0" w:color="auto"/>
              <w:left w:val="single" w:sz="6" w:space="0" w:color="auto"/>
              <w:bottom w:val="single" w:sz="6" w:space="0" w:color="auto"/>
              <w:right w:val="single" w:sz="6" w:space="0" w:color="auto"/>
            </w:tcBorders>
            <w:shd w:val="solid" w:color="969696" w:fill="auto"/>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Итого</w:t>
            </w:r>
          </w:p>
        </w:tc>
        <w:tc>
          <w:tcPr>
            <w:tcW w:w="1860" w:type="dxa"/>
            <w:tcBorders>
              <w:top w:val="single" w:sz="6" w:space="0" w:color="auto"/>
              <w:left w:val="single" w:sz="6" w:space="0" w:color="auto"/>
              <w:bottom w:val="single" w:sz="6" w:space="0" w:color="auto"/>
              <w:right w:val="single" w:sz="6" w:space="0" w:color="auto"/>
            </w:tcBorders>
            <w:shd w:val="solid" w:color="969696" w:fill="auto"/>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12877,00</w:t>
            </w:r>
          </w:p>
        </w:tc>
        <w:tc>
          <w:tcPr>
            <w:tcW w:w="1485" w:type="dxa"/>
            <w:tcBorders>
              <w:top w:val="single" w:sz="6" w:space="0" w:color="auto"/>
              <w:left w:val="single" w:sz="6" w:space="0" w:color="auto"/>
              <w:bottom w:val="single" w:sz="6" w:space="0" w:color="auto"/>
              <w:right w:val="single" w:sz="6" w:space="0" w:color="auto"/>
            </w:tcBorders>
            <w:shd w:val="solid" w:color="969696" w:fill="auto"/>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12775,00</w:t>
            </w:r>
          </w:p>
        </w:tc>
        <w:tc>
          <w:tcPr>
            <w:tcW w:w="2124" w:type="dxa"/>
            <w:tcBorders>
              <w:top w:val="single" w:sz="6" w:space="0" w:color="auto"/>
              <w:left w:val="single" w:sz="6" w:space="0" w:color="auto"/>
              <w:bottom w:val="single" w:sz="6" w:space="0" w:color="auto"/>
              <w:right w:val="single" w:sz="6" w:space="0" w:color="auto"/>
            </w:tcBorders>
            <w:shd w:val="solid" w:color="969696" w:fill="auto"/>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102,00</w:t>
            </w:r>
          </w:p>
        </w:tc>
      </w:tr>
      <w:tr w:rsidR="00B929C2" w:rsidTr="00C8370E">
        <w:trPr>
          <w:trHeight w:val="390"/>
        </w:trPr>
        <w:tc>
          <w:tcPr>
            <w:tcW w:w="915" w:type="dxa"/>
            <w:tcBorders>
              <w:top w:val="single" w:sz="6" w:space="0" w:color="auto"/>
              <w:left w:val="single" w:sz="6" w:space="0" w:color="auto"/>
              <w:bottom w:val="nil"/>
              <w:right w:val="single" w:sz="6" w:space="0" w:color="auto"/>
            </w:tcBorders>
          </w:tcPr>
          <w:p w:rsidR="00B929C2" w:rsidRPr="001379B3" w:rsidRDefault="00B929C2" w:rsidP="00B929C2">
            <w:pPr>
              <w:autoSpaceDE w:val="0"/>
              <w:autoSpaceDN w:val="0"/>
              <w:adjustRightInd w:val="0"/>
              <w:ind w:left="-567" w:firstLine="567"/>
              <w:jc w:val="center"/>
              <w:rPr>
                <w:rFonts w:eastAsia="Calibri"/>
                <w:color w:val="000000"/>
                <w:sz w:val="18"/>
                <w:szCs w:val="18"/>
              </w:rPr>
            </w:pPr>
            <w:r w:rsidRPr="001379B3">
              <w:rPr>
                <w:rFonts w:eastAsia="Calibri"/>
                <w:color w:val="000000"/>
                <w:sz w:val="18"/>
                <w:szCs w:val="18"/>
              </w:rPr>
              <w:t>2021</w:t>
            </w:r>
          </w:p>
        </w:tc>
        <w:tc>
          <w:tcPr>
            <w:tcW w:w="32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 xml:space="preserve">Подготовка дизайн проектов, проверка достоверности сметной стоимости </w:t>
            </w:r>
          </w:p>
        </w:tc>
        <w:tc>
          <w:tcPr>
            <w:tcW w:w="1860"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100,00</w:t>
            </w:r>
          </w:p>
        </w:tc>
        <w:tc>
          <w:tcPr>
            <w:tcW w:w="14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0,00</w:t>
            </w:r>
          </w:p>
        </w:tc>
        <w:tc>
          <w:tcPr>
            <w:tcW w:w="2124"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100,00</w:t>
            </w:r>
          </w:p>
        </w:tc>
      </w:tr>
      <w:tr w:rsidR="00B929C2" w:rsidTr="00C8370E">
        <w:trPr>
          <w:trHeight w:val="195"/>
        </w:trPr>
        <w:tc>
          <w:tcPr>
            <w:tcW w:w="915" w:type="dxa"/>
            <w:tcBorders>
              <w:top w:val="nil"/>
              <w:left w:val="single" w:sz="6" w:space="0" w:color="auto"/>
              <w:bottom w:val="nil"/>
              <w:right w:val="single" w:sz="6" w:space="0" w:color="auto"/>
            </w:tcBorders>
          </w:tcPr>
          <w:p w:rsidR="00B929C2" w:rsidRPr="001379B3" w:rsidRDefault="00B929C2" w:rsidP="00B929C2">
            <w:pPr>
              <w:autoSpaceDE w:val="0"/>
              <w:autoSpaceDN w:val="0"/>
              <w:adjustRightInd w:val="0"/>
              <w:ind w:left="-567" w:firstLine="567"/>
              <w:jc w:val="center"/>
              <w:rPr>
                <w:rFonts w:ascii="Calibri" w:eastAsia="Calibri" w:hAnsi="Calibri" w:cs="Calibri"/>
                <w:color w:val="000000"/>
                <w:sz w:val="18"/>
                <w:szCs w:val="18"/>
              </w:rPr>
            </w:pPr>
          </w:p>
        </w:tc>
        <w:tc>
          <w:tcPr>
            <w:tcW w:w="32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Ремонт дворовых территорий</w:t>
            </w:r>
          </w:p>
        </w:tc>
        <w:tc>
          <w:tcPr>
            <w:tcW w:w="1860"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0,00</w:t>
            </w:r>
          </w:p>
        </w:tc>
        <w:tc>
          <w:tcPr>
            <w:tcW w:w="14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0,00</w:t>
            </w:r>
          </w:p>
        </w:tc>
        <w:tc>
          <w:tcPr>
            <w:tcW w:w="2124"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0,00</w:t>
            </w:r>
          </w:p>
        </w:tc>
      </w:tr>
      <w:tr w:rsidR="00B929C2" w:rsidTr="00C8370E">
        <w:trPr>
          <w:trHeight w:val="195"/>
        </w:trPr>
        <w:tc>
          <w:tcPr>
            <w:tcW w:w="915" w:type="dxa"/>
            <w:tcBorders>
              <w:top w:val="nil"/>
              <w:left w:val="single" w:sz="6" w:space="0" w:color="auto"/>
              <w:bottom w:val="nil"/>
              <w:right w:val="single" w:sz="6" w:space="0" w:color="auto"/>
            </w:tcBorders>
          </w:tcPr>
          <w:p w:rsidR="00B929C2" w:rsidRPr="001379B3" w:rsidRDefault="00B929C2" w:rsidP="00B929C2">
            <w:pPr>
              <w:autoSpaceDE w:val="0"/>
              <w:autoSpaceDN w:val="0"/>
              <w:adjustRightInd w:val="0"/>
              <w:ind w:left="-567" w:firstLine="567"/>
              <w:jc w:val="center"/>
              <w:rPr>
                <w:rFonts w:ascii="Calibri" w:eastAsia="Calibri" w:hAnsi="Calibri" w:cs="Calibri"/>
                <w:color w:val="000000"/>
                <w:sz w:val="18"/>
                <w:szCs w:val="18"/>
              </w:rPr>
            </w:pPr>
          </w:p>
        </w:tc>
        <w:tc>
          <w:tcPr>
            <w:tcW w:w="32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Ремонт общественных территорий</w:t>
            </w:r>
          </w:p>
        </w:tc>
        <w:tc>
          <w:tcPr>
            <w:tcW w:w="1860"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12070,99</w:t>
            </w:r>
          </w:p>
        </w:tc>
        <w:tc>
          <w:tcPr>
            <w:tcW w:w="14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11975,38</w:t>
            </w:r>
          </w:p>
        </w:tc>
        <w:tc>
          <w:tcPr>
            <w:tcW w:w="2124"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95,61</w:t>
            </w:r>
          </w:p>
        </w:tc>
      </w:tr>
      <w:tr w:rsidR="00B929C2" w:rsidTr="00C8370E">
        <w:trPr>
          <w:trHeight w:val="195"/>
        </w:trPr>
        <w:tc>
          <w:tcPr>
            <w:tcW w:w="915" w:type="dxa"/>
            <w:tcBorders>
              <w:top w:val="nil"/>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center"/>
              <w:rPr>
                <w:rFonts w:ascii="Calibri" w:eastAsia="Calibri" w:hAnsi="Calibri" w:cs="Calibri"/>
                <w:color w:val="000000"/>
                <w:sz w:val="18"/>
                <w:szCs w:val="18"/>
              </w:rPr>
            </w:pPr>
          </w:p>
        </w:tc>
        <w:tc>
          <w:tcPr>
            <w:tcW w:w="3285" w:type="dxa"/>
            <w:tcBorders>
              <w:top w:val="single" w:sz="6" w:space="0" w:color="auto"/>
              <w:left w:val="single" w:sz="6" w:space="0" w:color="auto"/>
              <w:bottom w:val="single" w:sz="6" w:space="0" w:color="auto"/>
              <w:right w:val="single" w:sz="6" w:space="0" w:color="auto"/>
            </w:tcBorders>
            <w:shd w:val="solid" w:color="969696" w:fill="auto"/>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Итого</w:t>
            </w:r>
          </w:p>
        </w:tc>
        <w:tc>
          <w:tcPr>
            <w:tcW w:w="1860" w:type="dxa"/>
            <w:tcBorders>
              <w:top w:val="single" w:sz="6" w:space="0" w:color="auto"/>
              <w:left w:val="single" w:sz="6" w:space="0" w:color="auto"/>
              <w:bottom w:val="single" w:sz="6" w:space="0" w:color="auto"/>
              <w:right w:val="single" w:sz="6" w:space="0" w:color="auto"/>
            </w:tcBorders>
            <w:shd w:val="solid" w:color="969696" w:fill="auto"/>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12170,99</w:t>
            </w:r>
          </w:p>
        </w:tc>
        <w:tc>
          <w:tcPr>
            <w:tcW w:w="1485" w:type="dxa"/>
            <w:tcBorders>
              <w:top w:val="single" w:sz="6" w:space="0" w:color="auto"/>
              <w:left w:val="single" w:sz="6" w:space="0" w:color="auto"/>
              <w:bottom w:val="single" w:sz="6" w:space="0" w:color="auto"/>
              <w:right w:val="single" w:sz="6" w:space="0" w:color="auto"/>
            </w:tcBorders>
            <w:shd w:val="solid" w:color="969696" w:fill="auto"/>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11975,38</w:t>
            </w:r>
          </w:p>
        </w:tc>
        <w:tc>
          <w:tcPr>
            <w:tcW w:w="2124" w:type="dxa"/>
            <w:tcBorders>
              <w:top w:val="single" w:sz="6" w:space="0" w:color="auto"/>
              <w:left w:val="single" w:sz="6" w:space="0" w:color="auto"/>
              <w:bottom w:val="single" w:sz="6" w:space="0" w:color="auto"/>
              <w:right w:val="single" w:sz="6" w:space="0" w:color="auto"/>
            </w:tcBorders>
            <w:shd w:val="solid" w:color="969696" w:fill="auto"/>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195,61</w:t>
            </w:r>
          </w:p>
        </w:tc>
      </w:tr>
      <w:tr w:rsidR="00B929C2" w:rsidTr="00C8370E">
        <w:trPr>
          <w:trHeight w:val="390"/>
        </w:trPr>
        <w:tc>
          <w:tcPr>
            <w:tcW w:w="915" w:type="dxa"/>
            <w:tcBorders>
              <w:top w:val="single" w:sz="6" w:space="0" w:color="auto"/>
              <w:left w:val="single" w:sz="6" w:space="0" w:color="auto"/>
              <w:bottom w:val="nil"/>
              <w:right w:val="single" w:sz="6" w:space="0" w:color="auto"/>
            </w:tcBorders>
          </w:tcPr>
          <w:p w:rsidR="00B929C2" w:rsidRPr="001379B3" w:rsidRDefault="00B929C2" w:rsidP="00B929C2">
            <w:pPr>
              <w:autoSpaceDE w:val="0"/>
              <w:autoSpaceDN w:val="0"/>
              <w:adjustRightInd w:val="0"/>
              <w:ind w:left="-567" w:firstLine="567"/>
              <w:jc w:val="center"/>
              <w:rPr>
                <w:rFonts w:eastAsia="Calibri"/>
                <w:color w:val="000000"/>
                <w:sz w:val="18"/>
                <w:szCs w:val="18"/>
              </w:rPr>
            </w:pPr>
            <w:r w:rsidRPr="001379B3">
              <w:rPr>
                <w:rFonts w:eastAsia="Calibri"/>
                <w:color w:val="000000"/>
                <w:sz w:val="18"/>
                <w:szCs w:val="18"/>
              </w:rPr>
              <w:t>2022</w:t>
            </w:r>
          </w:p>
        </w:tc>
        <w:tc>
          <w:tcPr>
            <w:tcW w:w="32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 xml:space="preserve">Подготовка дизайн проектов, проверка достоверности сметной стоимости </w:t>
            </w:r>
          </w:p>
        </w:tc>
        <w:tc>
          <w:tcPr>
            <w:tcW w:w="1860"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100,00</w:t>
            </w:r>
          </w:p>
        </w:tc>
        <w:tc>
          <w:tcPr>
            <w:tcW w:w="14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0,00</w:t>
            </w:r>
          </w:p>
        </w:tc>
        <w:tc>
          <w:tcPr>
            <w:tcW w:w="2124"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100,00</w:t>
            </w:r>
          </w:p>
        </w:tc>
      </w:tr>
      <w:tr w:rsidR="00B929C2" w:rsidTr="00C8370E">
        <w:trPr>
          <w:trHeight w:val="195"/>
        </w:trPr>
        <w:tc>
          <w:tcPr>
            <w:tcW w:w="915" w:type="dxa"/>
            <w:tcBorders>
              <w:top w:val="nil"/>
              <w:left w:val="single" w:sz="6" w:space="0" w:color="auto"/>
              <w:bottom w:val="nil"/>
              <w:right w:val="single" w:sz="6" w:space="0" w:color="auto"/>
            </w:tcBorders>
          </w:tcPr>
          <w:p w:rsidR="00B929C2" w:rsidRPr="001379B3" w:rsidRDefault="00B929C2" w:rsidP="00B929C2">
            <w:pPr>
              <w:autoSpaceDE w:val="0"/>
              <w:autoSpaceDN w:val="0"/>
              <w:adjustRightInd w:val="0"/>
              <w:ind w:left="-567" w:firstLine="567"/>
              <w:jc w:val="center"/>
              <w:rPr>
                <w:rFonts w:ascii="Calibri" w:eastAsia="Calibri" w:hAnsi="Calibri" w:cs="Calibri"/>
                <w:color w:val="000000"/>
                <w:sz w:val="18"/>
                <w:szCs w:val="18"/>
              </w:rPr>
            </w:pPr>
          </w:p>
        </w:tc>
        <w:tc>
          <w:tcPr>
            <w:tcW w:w="32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Ремонт дворовых территорий</w:t>
            </w:r>
          </w:p>
        </w:tc>
        <w:tc>
          <w:tcPr>
            <w:tcW w:w="1860"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0,00</w:t>
            </w:r>
          </w:p>
        </w:tc>
        <w:tc>
          <w:tcPr>
            <w:tcW w:w="14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0,00</w:t>
            </w:r>
          </w:p>
        </w:tc>
        <w:tc>
          <w:tcPr>
            <w:tcW w:w="2124"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0,00</w:t>
            </w:r>
          </w:p>
        </w:tc>
      </w:tr>
      <w:tr w:rsidR="00B929C2" w:rsidTr="00C8370E">
        <w:trPr>
          <w:trHeight w:val="195"/>
        </w:trPr>
        <w:tc>
          <w:tcPr>
            <w:tcW w:w="915" w:type="dxa"/>
            <w:tcBorders>
              <w:top w:val="nil"/>
              <w:left w:val="single" w:sz="6" w:space="0" w:color="auto"/>
              <w:bottom w:val="nil"/>
              <w:right w:val="single" w:sz="6" w:space="0" w:color="auto"/>
            </w:tcBorders>
          </w:tcPr>
          <w:p w:rsidR="00B929C2" w:rsidRPr="001379B3" w:rsidRDefault="00B929C2" w:rsidP="00B929C2">
            <w:pPr>
              <w:autoSpaceDE w:val="0"/>
              <w:autoSpaceDN w:val="0"/>
              <w:adjustRightInd w:val="0"/>
              <w:ind w:left="-567" w:firstLine="567"/>
              <w:jc w:val="center"/>
              <w:rPr>
                <w:rFonts w:ascii="Calibri" w:eastAsia="Calibri" w:hAnsi="Calibri" w:cs="Calibri"/>
                <w:color w:val="000000"/>
                <w:sz w:val="18"/>
                <w:szCs w:val="18"/>
              </w:rPr>
            </w:pPr>
          </w:p>
        </w:tc>
        <w:tc>
          <w:tcPr>
            <w:tcW w:w="32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Ремонт общественных территорий</w:t>
            </w:r>
          </w:p>
        </w:tc>
        <w:tc>
          <w:tcPr>
            <w:tcW w:w="1860"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15175,00</w:t>
            </w:r>
          </w:p>
        </w:tc>
        <w:tc>
          <w:tcPr>
            <w:tcW w:w="14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12774,90</w:t>
            </w:r>
          </w:p>
        </w:tc>
        <w:tc>
          <w:tcPr>
            <w:tcW w:w="2124"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2400,10</w:t>
            </w:r>
          </w:p>
        </w:tc>
      </w:tr>
      <w:tr w:rsidR="00B929C2" w:rsidTr="00C8370E">
        <w:trPr>
          <w:trHeight w:val="195"/>
        </w:trPr>
        <w:tc>
          <w:tcPr>
            <w:tcW w:w="915" w:type="dxa"/>
            <w:tcBorders>
              <w:top w:val="nil"/>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center"/>
              <w:rPr>
                <w:rFonts w:ascii="Calibri" w:eastAsia="Calibri" w:hAnsi="Calibri" w:cs="Calibri"/>
                <w:color w:val="000000"/>
                <w:sz w:val="18"/>
                <w:szCs w:val="18"/>
              </w:rPr>
            </w:pPr>
          </w:p>
        </w:tc>
        <w:tc>
          <w:tcPr>
            <w:tcW w:w="3285" w:type="dxa"/>
            <w:tcBorders>
              <w:top w:val="single" w:sz="6" w:space="0" w:color="auto"/>
              <w:left w:val="single" w:sz="6" w:space="0" w:color="auto"/>
              <w:bottom w:val="single" w:sz="6" w:space="0" w:color="auto"/>
              <w:right w:val="single" w:sz="6" w:space="0" w:color="auto"/>
            </w:tcBorders>
            <w:shd w:val="solid" w:color="969696" w:fill="auto"/>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Итого</w:t>
            </w:r>
          </w:p>
        </w:tc>
        <w:tc>
          <w:tcPr>
            <w:tcW w:w="1860" w:type="dxa"/>
            <w:tcBorders>
              <w:top w:val="single" w:sz="6" w:space="0" w:color="auto"/>
              <w:left w:val="single" w:sz="6" w:space="0" w:color="auto"/>
              <w:bottom w:val="single" w:sz="6" w:space="0" w:color="auto"/>
              <w:right w:val="single" w:sz="6" w:space="0" w:color="auto"/>
            </w:tcBorders>
            <w:shd w:val="solid" w:color="969696" w:fill="auto"/>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15275,00</w:t>
            </w:r>
          </w:p>
        </w:tc>
        <w:tc>
          <w:tcPr>
            <w:tcW w:w="1485" w:type="dxa"/>
            <w:tcBorders>
              <w:top w:val="single" w:sz="6" w:space="0" w:color="auto"/>
              <w:left w:val="single" w:sz="6" w:space="0" w:color="auto"/>
              <w:bottom w:val="single" w:sz="6" w:space="0" w:color="auto"/>
              <w:right w:val="single" w:sz="6" w:space="0" w:color="auto"/>
            </w:tcBorders>
            <w:shd w:val="solid" w:color="969696" w:fill="auto"/>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12774,90</w:t>
            </w:r>
          </w:p>
        </w:tc>
        <w:tc>
          <w:tcPr>
            <w:tcW w:w="2124" w:type="dxa"/>
            <w:tcBorders>
              <w:top w:val="single" w:sz="6" w:space="0" w:color="auto"/>
              <w:left w:val="single" w:sz="6" w:space="0" w:color="auto"/>
              <w:bottom w:val="single" w:sz="6" w:space="0" w:color="auto"/>
              <w:right w:val="single" w:sz="6" w:space="0" w:color="auto"/>
            </w:tcBorders>
            <w:shd w:val="solid" w:color="969696" w:fill="auto"/>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2500,10</w:t>
            </w:r>
          </w:p>
        </w:tc>
      </w:tr>
      <w:tr w:rsidR="00B929C2" w:rsidTr="00C8370E">
        <w:trPr>
          <w:trHeight w:val="390"/>
        </w:trPr>
        <w:tc>
          <w:tcPr>
            <w:tcW w:w="915" w:type="dxa"/>
            <w:tcBorders>
              <w:top w:val="single" w:sz="6" w:space="0" w:color="auto"/>
              <w:left w:val="single" w:sz="6" w:space="0" w:color="auto"/>
              <w:bottom w:val="nil"/>
              <w:right w:val="single" w:sz="6" w:space="0" w:color="auto"/>
            </w:tcBorders>
          </w:tcPr>
          <w:p w:rsidR="00B929C2" w:rsidRPr="001379B3" w:rsidRDefault="00B929C2" w:rsidP="00B929C2">
            <w:pPr>
              <w:autoSpaceDE w:val="0"/>
              <w:autoSpaceDN w:val="0"/>
              <w:adjustRightInd w:val="0"/>
              <w:ind w:left="-567" w:firstLine="567"/>
              <w:jc w:val="center"/>
              <w:rPr>
                <w:rFonts w:eastAsia="Calibri"/>
                <w:color w:val="000000"/>
                <w:sz w:val="18"/>
                <w:szCs w:val="18"/>
              </w:rPr>
            </w:pPr>
            <w:r w:rsidRPr="001379B3">
              <w:rPr>
                <w:rFonts w:eastAsia="Calibri"/>
                <w:color w:val="000000"/>
                <w:sz w:val="18"/>
                <w:szCs w:val="18"/>
              </w:rPr>
              <w:t>2023</w:t>
            </w:r>
          </w:p>
        </w:tc>
        <w:tc>
          <w:tcPr>
            <w:tcW w:w="32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 xml:space="preserve">Подготовка дизайн проектов, проверка достоверности сметной стоимости </w:t>
            </w:r>
          </w:p>
        </w:tc>
        <w:tc>
          <w:tcPr>
            <w:tcW w:w="1860"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100,00</w:t>
            </w:r>
          </w:p>
        </w:tc>
        <w:tc>
          <w:tcPr>
            <w:tcW w:w="14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0,00</w:t>
            </w:r>
          </w:p>
        </w:tc>
        <w:tc>
          <w:tcPr>
            <w:tcW w:w="2124"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100,00</w:t>
            </w:r>
          </w:p>
        </w:tc>
      </w:tr>
      <w:tr w:rsidR="00B929C2" w:rsidTr="00C8370E">
        <w:trPr>
          <w:trHeight w:val="195"/>
        </w:trPr>
        <w:tc>
          <w:tcPr>
            <w:tcW w:w="915" w:type="dxa"/>
            <w:tcBorders>
              <w:top w:val="nil"/>
              <w:left w:val="single" w:sz="6" w:space="0" w:color="auto"/>
              <w:bottom w:val="nil"/>
              <w:right w:val="single" w:sz="6" w:space="0" w:color="auto"/>
            </w:tcBorders>
          </w:tcPr>
          <w:p w:rsidR="00B929C2" w:rsidRPr="001379B3" w:rsidRDefault="00B929C2" w:rsidP="00B929C2">
            <w:pPr>
              <w:autoSpaceDE w:val="0"/>
              <w:autoSpaceDN w:val="0"/>
              <w:adjustRightInd w:val="0"/>
              <w:ind w:left="-567" w:firstLine="567"/>
              <w:jc w:val="center"/>
              <w:rPr>
                <w:rFonts w:ascii="Calibri" w:eastAsia="Calibri" w:hAnsi="Calibri" w:cs="Calibri"/>
                <w:color w:val="000000"/>
                <w:sz w:val="18"/>
                <w:szCs w:val="18"/>
              </w:rPr>
            </w:pPr>
          </w:p>
        </w:tc>
        <w:tc>
          <w:tcPr>
            <w:tcW w:w="32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Ремонт дворовых территорий</w:t>
            </w:r>
          </w:p>
        </w:tc>
        <w:tc>
          <w:tcPr>
            <w:tcW w:w="1860"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0,00</w:t>
            </w:r>
          </w:p>
        </w:tc>
        <w:tc>
          <w:tcPr>
            <w:tcW w:w="14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0,00</w:t>
            </w:r>
          </w:p>
        </w:tc>
        <w:tc>
          <w:tcPr>
            <w:tcW w:w="2124"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0,00</w:t>
            </w:r>
          </w:p>
        </w:tc>
      </w:tr>
      <w:tr w:rsidR="00B929C2" w:rsidTr="00C8370E">
        <w:trPr>
          <w:trHeight w:val="195"/>
        </w:trPr>
        <w:tc>
          <w:tcPr>
            <w:tcW w:w="915" w:type="dxa"/>
            <w:tcBorders>
              <w:top w:val="nil"/>
              <w:left w:val="single" w:sz="6" w:space="0" w:color="auto"/>
              <w:bottom w:val="nil"/>
              <w:right w:val="single" w:sz="6" w:space="0" w:color="auto"/>
            </w:tcBorders>
          </w:tcPr>
          <w:p w:rsidR="00B929C2" w:rsidRPr="001379B3" w:rsidRDefault="00B929C2" w:rsidP="00B929C2">
            <w:pPr>
              <w:autoSpaceDE w:val="0"/>
              <w:autoSpaceDN w:val="0"/>
              <w:adjustRightInd w:val="0"/>
              <w:ind w:left="-567" w:firstLine="567"/>
              <w:jc w:val="center"/>
              <w:rPr>
                <w:rFonts w:ascii="Calibri" w:eastAsia="Calibri" w:hAnsi="Calibri" w:cs="Calibri"/>
                <w:color w:val="000000"/>
                <w:sz w:val="18"/>
                <w:szCs w:val="18"/>
              </w:rPr>
            </w:pPr>
          </w:p>
        </w:tc>
        <w:tc>
          <w:tcPr>
            <w:tcW w:w="32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Ремонт общественных территорий</w:t>
            </w:r>
          </w:p>
        </w:tc>
        <w:tc>
          <w:tcPr>
            <w:tcW w:w="1860"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15175,00</w:t>
            </w:r>
          </w:p>
        </w:tc>
        <w:tc>
          <w:tcPr>
            <w:tcW w:w="14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12774,90</w:t>
            </w:r>
          </w:p>
        </w:tc>
        <w:tc>
          <w:tcPr>
            <w:tcW w:w="2124"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2400,10</w:t>
            </w:r>
          </w:p>
        </w:tc>
      </w:tr>
      <w:tr w:rsidR="00B929C2" w:rsidTr="00C8370E">
        <w:trPr>
          <w:trHeight w:val="195"/>
        </w:trPr>
        <w:tc>
          <w:tcPr>
            <w:tcW w:w="915" w:type="dxa"/>
            <w:tcBorders>
              <w:top w:val="nil"/>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center"/>
              <w:rPr>
                <w:rFonts w:ascii="Calibri" w:eastAsia="Calibri" w:hAnsi="Calibri" w:cs="Calibri"/>
                <w:color w:val="000000"/>
                <w:sz w:val="18"/>
                <w:szCs w:val="18"/>
              </w:rPr>
            </w:pPr>
          </w:p>
        </w:tc>
        <w:tc>
          <w:tcPr>
            <w:tcW w:w="3285" w:type="dxa"/>
            <w:tcBorders>
              <w:top w:val="single" w:sz="6" w:space="0" w:color="auto"/>
              <w:left w:val="single" w:sz="6" w:space="0" w:color="auto"/>
              <w:bottom w:val="single" w:sz="6" w:space="0" w:color="auto"/>
              <w:right w:val="single" w:sz="6" w:space="0" w:color="auto"/>
            </w:tcBorders>
            <w:shd w:val="solid" w:color="969696" w:fill="auto"/>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Итого</w:t>
            </w:r>
          </w:p>
        </w:tc>
        <w:tc>
          <w:tcPr>
            <w:tcW w:w="1860" w:type="dxa"/>
            <w:tcBorders>
              <w:top w:val="single" w:sz="6" w:space="0" w:color="auto"/>
              <w:left w:val="single" w:sz="6" w:space="0" w:color="auto"/>
              <w:bottom w:val="single" w:sz="6" w:space="0" w:color="auto"/>
              <w:right w:val="single" w:sz="6" w:space="0" w:color="auto"/>
            </w:tcBorders>
            <w:shd w:val="solid" w:color="969696" w:fill="auto"/>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15275,00</w:t>
            </w:r>
          </w:p>
        </w:tc>
        <w:tc>
          <w:tcPr>
            <w:tcW w:w="1485" w:type="dxa"/>
            <w:tcBorders>
              <w:top w:val="single" w:sz="6" w:space="0" w:color="auto"/>
              <w:left w:val="single" w:sz="6" w:space="0" w:color="auto"/>
              <w:bottom w:val="single" w:sz="6" w:space="0" w:color="auto"/>
              <w:right w:val="single" w:sz="6" w:space="0" w:color="auto"/>
            </w:tcBorders>
            <w:shd w:val="solid" w:color="969696" w:fill="auto"/>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12774,90</w:t>
            </w:r>
          </w:p>
        </w:tc>
        <w:tc>
          <w:tcPr>
            <w:tcW w:w="2124" w:type="dxa"/>
            <w:tcBorders>
              <w:top w:val="single" w:sz="6" w:space="0" w:color="auto"/>
              <w:left w:val="single" w:sz="6" w:space="0" w:color="auto"/>
              <w:bottom w:val="single" w:sz="6" w:space="0" w:color="auto"/>
              <w:right w:val="single" w:sz="6" w:space="0" w:color="auto"/>
            </w:tcBorders>
            <w:shd w:val="solid" w:color="969696" w:fill="auto"/>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2500,10</w:t>
            </w:r>
          </w:p>
        </w:tc>
      </w:tr>
      <w:tr w:rsidR="00B929C2" w:rsidTr="00C8370E">
        <w:trPr>
          <w:trHeight w:val="390"/>
        </w:trPr>
        <w:tc>
          <w:tcPr>
            <w:tcW w:w="915" w:type="dxa"/>
            <w:tcBorders>
              <w:top w:val="single" w:sz="6" w:space="0" w:color="auto"/>
              <w:left w:val="single" w:sz="6" w:space="0" w:color="auto"/>
              <w:bottom w:val="nil"/>
              <w:right w:val="single" w:sz="6" w:space="0" w:color="auto"/>
            </w:tcBorders>
          </w:tcPr>
          <w:p w:rsidR="00B929C2" w:rsidRPr="001379B3" w:rsidRDefault="00B929C2" w:rsidP="00B929C2">
            <w:pPr>
              <w:autoSpaceDE w:val="0"/>
              <w:autoSpaceDN w:val="0"/>
              <w:adjustRightInd w:val="0"/>
              <w:ind w:left="-567" w:firstLine="567"/>
              <w:jc w:val="center"/>
              <w:rPr>
                <w:rFonts w:eastAsia="Calibri"/>
                <w:color w:val="000000"/>
                <w:sz w:val="18"/>
                <w:szCs w:val="18"/>
              </w:rPr>
            </w:pPr>
            <w:r w:rsidRPr="001379B3">
              <w:rPr>
                <w:rFonts w:eastAsia="Calibri"/>
                <w:color w:val="000000"/>
                <w:sz w:val="18"/>
                <w:szCs w:val="18"/>
              </w:rPr>
              <w:t>2024</w:t>
            </w:r>
          </w:p>
        </w:tc>
        <w:tc>
          <w:tcPr>
            <w:tcW w:w="32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 xml:space="preserve">Подготовка дизайн проектов, проверка достоверности сметной стоимости </w:t>
            </w:r>
          </w:p>
        </w:tc>
        <w:tc>
          <w:tcPr>
            <w:tcW w:w="1860"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100,00</w:t>
            </w:r>
          </w:p>
        </w:tc>
        <w:tc>
          <w:tcPr>
            <w:tcW w:w="14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0,00</w:t>
            </w:r>
          </w:p>
        </w:tc>
        <w:tc>
          <w:tcPr>
            <w:tcW w:w="2124"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100,00</w:t>
            </w:r>
          </w:p>
        </w:tc>
      </w:tr>
      <w:tr w:rsidR="00B929C2" w:rsidTr="00C8370E">
        <w:trPr>
          <w:trHeight w:val="195"/>
        </w:trPr>
        <w:tc>
          <w:tcPr>
            <w:tcW w:w="915" w:type="dxa"/>
            <w:tcBorders>
              <w:top w:val="nil"/>
              <w:left w:val="single" w:sz="6" w:space="0" w:color="auto"/>
              <w:bottom w:val="nil"/>
              <w:right w:val="single" w:sz="6" w:space="0" w:color="auto"/>
            </w:tcBorders>
          </w:tcPr>
          <w:p w:rsidR="00B929C2" w:rsidRPr="001379B3" w:rsidRDefault="00B929C2" w:rsidP="00B929C2">
            <w:pPr>
              <w:autoSpaceDE w:val="0"/>
              <w:autoSpaceDN w:val="0"/>
              <w:adjustRightInd w:val="0"/>
              <w:ind w:left="-567" w:firstLine="567"/>
              <w:jc w:val="right"/>
              <w:rPr>
                <w:rFonts w:ascii="Calibri" w:eastAsia="Calibri" w:hAnsi="Calibri" w:cs="Calibri"/>
                <w:color w:val="000000"/>
                <w:sz w:val="18"/>
                <w:szCs w:val="18"/>
              </w:rPr>
            </w:pPr>
          </w:p>
        </w:tc>
        <w:tc>
          <w:tcPr>
            <w:tcW w:w="32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Ремонт дворовых территорий</w:t>
            </w:r>
          </w:p>
        </w:tc>
        <w:tc>
          <w:tcPr>
            <w:tcW w:w="1860"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0,00</w:t>
            </w:r>
          </w:p>
        </w:tc>
        <w:tc>
          <w:tcPr>
            <w:tcW w:w="14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0,00</w:t>
            </w:r>
          </w:p>
        </w:tc>
        <w:tc>
          <w:tcPr>
            <w:tcW w:w="2124"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0,00</w:t>
            </w:r>
          </w:p>
        </w:tc>
      </w:tr>
      <w:tr w:rsidR="00B929C2" w:rsidTr="00C8370E">
        <w:trPr>
          <w:trHeight w:val="195"/>
        </w:trPr>
        <w:tc>
          <w:tcPr>
            <w:tcW w:w="915" w:type="dxa"/>
            <w:tcBorders>
              <w:top w:val="nil"/>
              <w:left w:val="single" w:sz="6" w:space="0" w:color="auto"/>
              <w:bottom w:val="nil"/>
              <w:right w:val="single" w:sz="6" w:space="0" w:color="auto"/>
            </w:tcBorders>
          </w:tcPr>
          <w:p w:rsidR="00B929C2" w:rsidRPr="001379B3" w:rsidRDefault="00B929C2" w:rsidP="00B929C2">
            <w:pPr>
              <w:autoSpaceDE w:val="0"/>
              <w:autoSpaceDN w:val="0"/>
              <w:adjustRightInd w:val="0"/>
              <w:ind w:left="-567" w:firstLine="567"/>
              <w:jc w:val="right"/>
              <w:rPr>
                <w:rFonts w:ascii="Calibri" w:eastAsia="Calibri" w:hAnsi="Calibri" w:cs="Calibri"/>
                <w:color w:val="000000"/>
                <w:sz w:val="18"/>
                <w:szCs w:val="18"/>
              </w:rPr>
            </w:pPr>
          </w:p>
        </w:tc>
        <w:tc>
          <w:tcPr>
            <w:tcW w:w="32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Ремонт общественных территорий</w:t>
            </w:r>
          </w:p>
        </w:tc>
        <w:tc>
          <w:tcPr>
            <w:tcW w:w="1860"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16879,56</w:t>
            </w:r>
          </w:p>
        </w:tc>
        <w:tc>
          <w:tcPr>
            <w:tcW w:w="14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12774,90</w:t>
            </w:r>
          </w:p>
        </w:tc>
        <w:tc>
          <w:tcPr>
            <w:tcW w:w="2124"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4104,66</w:t>
            </w:r>
          </w:p>
        </w:tc>
      </w:tr>
      <w:tr w:rsidR="00B929C2" w:rsidTr="00C8370E">
        <w:trPr>
          <w:trHeight w:val="195"/>
        </w:trPr>
        <w:tc>
          <w:tcPr>
            <w:tcW w:w="915" w:type="dxa"/>
            <w:tcBorders>
              <w:top w:val="nil"/>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ascii="Calibri" w:eastAsia="Calibri" w:hAnsi="Calibri" w:cs="Calibri"/>
                <w:color w:val="000000"/>
                <w:sz w:val="18"/>
                <w:szCs w:val="18"/>
              </w:rPr>
            </w:pPr>
          </w:p>
        </w:tc>
        <w:tc>
          <w:tcPr>
            <w:tcW w:w="3285" w:type="dxa"/>
            <w:tcBorders>
              <w:top w:val="single" w:sz="6" w:space="0" w:color="auto"/>
              <w:left w:val="single" w:sz="6" w:space="0" w:color="auto"/>
              <w:bottom w:val="single" w:sz="6" w:space="0" w:color="auto"/>
              <w:right w:val="single" w:sz="6" w:space="0" w:color="auto"/>
            </w:tcBorders>
            <w:shd w:val="solid" w:color="969696" w:fill="auto"/>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Итого</w:t>
            </w:r>
          </w:p>
        </w:tc>
        <w:tc>
          <w:tcPr>
            <w:tcW w:w="1860" w:type="dxa"/>
            <w:tcBorders>
              <w:top w:val="single" w:sz="6" w:space="0" w:color="auto"/>
              <w:left w:val="single" w:sz="6" w:space="0" w:color="auto"/>
              <w:bottom w:val="single" w:sz="6" w:space="0" w:color="auto"/>
              <w:right w:val="single" w:sz="6" w:space="0" w:color="auto"/>
            </w:tcBorders>
            <w:shd w:val="solid" w:color="969696" w:fill="auto"/>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16979,56</w:t>
            </w:r>
          </w:p>
        </w:tc>
        <w:tc>
          <w:tcPr>
            <w:tcW w:w="1485" w:type="dxa"/>
            <w:tcBorders>
              <w:top w:val="single" w:sz="6" w:space="0" w:color="auto"/>
              <w:left w:val="single" w:sz="6" w:space="0" w:color="auto"/>
              <w:bottom w:val="single" w:sz="6" w:space="0" w:color="auto"/>
              <w:right w:val="single" w:sz="6" w:space="0" w:color="auto"/>
            </w:tcBorders>
            <w:shd w:val="solid" w:color="969696" w:fill="auto"/>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12774,90</w:t>
            </w:r>
          </w:p>
        </w:tc>
        <w:tc>
          <w:tcPr>
            <w:tcW w:w="2124" w:type="dxa"/>
            <w:tcBorders>
              <w:top w:val="single" w:sz="6" w:space="0" w:color="auto"/>
              <w:left w:val="single" w:sz="6" w:space="0" w:color="auto"/>
              <w:bottom w:val="single" w:sz="6" w:space="0" w:color="auto"/>
              <w:right w:val="single" w:sz="6" w:space="0" w:color="auto"/>
            </w:tcBorders>
            <w:shd w:val="solid" w:color="969696" w:fill="auto"/>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4204,66</w:t>
            </w:r>
          </w:p>
        </w:tc>
      </w:tr>
      <w:tr w:rsidR="00B929C2" w:rsidTr="00C8370E">
        <w:trPr>
          <w:trHeight w:val="195"/>
        </w:trPr>
        <w:tc>
          <w:tcPr>
            <w:tcW w:w="915" w:type="dxa"/>
            <w:tcBorders>
              <w:top w:val="nil"/>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ascii="Calibri" w:eastAsia="Calibri" w:hAnsi="Calibri" w:cs="Calibri"/>
                <w:color w:val="000000"/>
                <w:sz w:val="18"/>
                <w:szCs w:val="18"/>
              </w:rPr>
            </w:pPr>
          </w:p>
        </w:tc>
        <w:tc>
          <w:tcPr>
            <w:tcW w:w="3285" w:type="dxa"/>
            <w:tcBorders>
              <w:top w:val="single" w:sz="6" w:space="0" w:color="auto"/>
              <w:left w:val="single" w:sz="6" w:space="0" w:color="auto"/>
              <w:bottom w:val="single" w:sz="6" w:space="0" w:color="auto"/>
              <w:right w:val="single" w:sz="6" w:space="0" w:color="auto"/>
            </w:tcBorders>
            <w:shd w:val="solid" w:color="969696" w:fill="auto"/>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Всего, в том числе</w:t>
            </w:r>
          </w:p>
        </w:tc>
        <w:tc>
          <w:tcPr>
            <w:tcW w:w="1860" w:type="dxa"/>
            <w:tcBorders>
              <w:top w:val="single" w:sz="6" w:space="0" w:color="auto"/>
              <w:left w:val="single" w:sz="6" w:space="0" w:color="auto"/>
              <w:bottom w:val="single" w:sz="6" w:space="0" w:color="auto"/>
              <w:right w:val="single" w:sz="6" w:space="0" w:color="auto"/>
            </w:tcBorders>
            <w:shd w:val="solid" w:color="969696" w:fill="auto"/>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98232,75</w:t>
            </w:r>
          </w:p>
        </w:tc>
        <w:tc>
          <w:tcPr>
            <w:tcW w:w="1485" w:type="dxa"/>
            <w:tcBorders>
              <w:top w:val="single" w:sz="6" w:space="0" w:color="auto"/>
              <w:left w:val="single" w:sz="6" w:space="0" w:color="auto"/>
              <w:bottom w:val="single" w:sz="6" w:space="0" w:color="auto"/>
              <w:right w:val="single" w:sz="6" w:space="0" w:color="auto"/>
            </w:tcBorders>
            <w:shd w:val="solid" w:color="969696" w:fill="auto"/>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86996,48</w:t>
            </w:r>
          </w:p>
        </w:tc>
        <w:tc>
          <w:tcPr>
            <w:tcW w:w="2124" w:type="dxa"/>
            <w:tcBorders>
              <w:top w:val="single" w:sz="6" w:space="0" w:color="auto"/>
              <w:left w:val="single" w:sz="6" w:space="0" w:color="auto"/>
              <w:bottom w:val="single" w:sz="6" w:space="0" w:color="auto"/>
              <w:right w:val="single" w:sz="6" w:space="0" w:color="auto"/>
            </w:tcBorders>
            <w:shd w:val="solid" w:color="969696" w:fill="auto"/>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11236,27</w:t>
            </w:r>
          </w:p>
        </w:tc>
      </w:tr>
      <w:tr w:rsidR="00B929C2" w:rsidTr="00C8370E">
        <w:trPr>
          <w:trHeight w:val="390"/>
        </w:trPr>
        <w:tc>
          <w:tcPr>
            <w:tcW w:w="915" w:type="dxa"/>
            <w:tcBorders>
              <w:top w:val="nil"/>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ascii="Calibri" w:eastAsia="Calibri" w:hAnsi="Calibri" w:cs="Calibri"/>
                <w:color w:val="000000"/>
                <w:sz w:val="18"/>
                <w:szCs w:val="18"/>
              </w:rPr>
            </w:pPr>
          </w:p>
        </w:tc>
        <w:tc>
          <w:tcPr>
            <w:tcW w:w="32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 xml:space="preserve">Подготовка дизайн проектов, проверка достоверности сметной стоимости </w:t>
            </w:r>
          </w:p>
        </w:tc>
        <w:tc>
          <w:tcPr>
            <w:tcW w:w="1860"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700,00</w:t>
            </w:r>
          </w:p>
        </w:tc>
        <w:tc>
          <w:tcPr>
            <w:tcW w:w="14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0,00</w:t>
            </w:r>
          </w:p>
        </w:tc>
        <w:tc>
          <w:tcPr>
            <w:tcW w:w="2124"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700,00</w:t>
            </w:r>
          </w:p>
        </w:tc>
      </w:tr>
      <w:tr w:rsidR="00B929C2" w:rsidTr="00C8370E">
        <w:trPr>
          <w:trHeight w:val="195"/>
        </w:trPr>
        <w:tc>
          <w:tcPr>
            <w:tcW w:w="915" w:type="dxa"/>
            <w:tcBorders>
              <w:top w:val="nil"/>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ascii="Calibri" w:eastAsia="Calibri" w:hAnsi="Calibri" w:cs="Calibri"/>
                <w:color w:val="000000"/>
                <w:sz w:val="18"/>
                <w:szCs w:val="18"/>
              </w:rPr>
            </w:pPr>
          </w:p>
        </w:tc>
        <w:tc>
          <w:tcPr>
            <w:tcW w:w="32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Ремонт дворовых территоий</w:t>
            </w:r>
          </w:p>
        </w:tc>
        <w:tc>
          <w:tcPr>
            <w:tcW w:w="1860"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16881,72</w:t>
            </w:r>
          </w:p>
        </w:tc>
        <w:tc>
          <w:tcPr>
            <w:tcW w:w="14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16731,42</w:t>
            </w:r>
          </w:p>
        </w:tc>
        <w:tc>
          <w:tcPr>
            <w:tcW w:w="2124"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150,3</w:t>
            </w:r>
          </w:p>
        </w:tc>
      </w:tr>
      <w:tr w:rsidR="00B929C2" w:rsidTr="00C8370E">
        <w:trPr>
          <w:trHeight w:val="195"/>
        </w:trPr>
        <w:tc>
          <w:tcPr>
            <w:tcW w:w="91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ascii="Calibri" w:eastAsia="Calibri" w:hAnsi="Calibri" w:cs="Calibri"/>
                <w:color w:val="000000"/>
                <w:sz w:val="18"/>
                <w:szCs w:val="18"/>
              </w:rPr>
            </w:pPr>
          </w:p>
        </w:tc>
        <w:tc>
          <w:tcPr>
            <w:tcW w:w="32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Ремонт общественных территорий</w:t>
            </w:r>
          </w:p>
        </w:tc>
        <w:tc>
          <w:tcPr>
            <w:tcW w:w="1860"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83322,24</w:t>
            </w:r>
          </w:p>
        </w:tc>
        <w:tc>
          <w:tcPr>
            <w:tcW w:w="1485"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70583,68</w:t>
            </w:r>
          </w:p>
        </w:tc>
        <w:tc>
          <w:tcPr>
            <w:tcW w:w="2124" w:type="dxa"/>
            <w:tcBorders>
              <w:top w:val="single" w:sz="6" w:space="0" w:color="auto"/>
              <w:left w:val="single" w:sz="6" w:space="0" w:color="auto"/>
              <w:bottom w:val="single" w:sz="6" w:space="0" w:color="auto"/>
              <w:right w:val="single" w:sz="6" w:space="0" w:color="auto"/>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r w:rsidRPr="001379B3">
              <w:rPr>
                <w:rFonts w:eastAsia="Calibri"/>
                <w:color w:val="000000"/>
                <w:sz w:val="18"/>
                <w:szCs w:val="18"/>
              </w:rPr>
              <w:t>12738,56</w:t>
            </w:r>
          </w:p>
        </w:tc>
      </w:tr>
      <w:tr w:rsidR="00B929C2" w:rsidTr="00C8370E">
        <w:trPr>
          <w:trHeight w:val="510"/>
        </w:trPr>
        <w:tc>
          <w:tcPr>
            <w:tcW w:w="9669" w:type="dxa"/>
            <w:gridSpan w:val="5"/>
            <w:tcBorders>
              <w:top w:val="nil"/>
              <w:left w:val="nil"/>
              <w:bottom w:val="nil"/>
              <w:right w:val="nil"/>
            </w:tcBorders>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*Финансовое обеспечение программы, в том числе за счет средств подлежит корректировке в соответствии с заключенными соглашениями о предоставлении субсидии на  реализацию программы</w:t>
            </w:r>
          </w:p>
        </w:tc>
      </w:tr>
      <w:tr w:rsidR="00B929C2" w:rsidTr="00C8370E">
        <w:trPr>
          <w:trHeight w:val="195"/>
        </w:trPr>
        <w:tc>
          <w:tcPr>
            <w:tcW w:w="915" w:type="dxa"/>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p>
        </w:tc>
        <w:tc>
          <w:tcPr>
            <w:tcW w:w="3285" w:type="dxa"/>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p>
        </w:tc>
        <w:tc>
          <w:tcPr>
            <w:tcW w:w="1860" w:type="dxa"/>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p>
        </w:tc>
        <w:tc>
          <w:tcPr>
            <w:tcW w:w="1485" w:type="dxa"/>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p>
        </w:tc>
        <w:tc>
          <w:tcPr>
            <w:tcW w:w="2124" w:type="dxa"/>
            <w:tcBorders>
              <w:top w:val="nil"/>
              <w:left w:val="nil"/>
              <w:bottom w:val="nil"/>
              <w:right w:val="nil"/>
            </w:tcBorders>
          </w:tcPr>
          <w:p w:rsidR="00B929C2" w:rsidRPr="001379B3" w:rsidRDefault="00B929C2" w:rsidP="00B929C2">
            <w:pPr>
              <w:autoSpaceDE w:val="0"/>
              <w:autoSpaceDN w:val="0"/>
              <w:adjustRightInd w:val="0"/>
              <w:ind w:left="-567" w:firstLine="567"/>
              <w:jc w:val="right"/>
              <w:rPr>
                <w:rFonts w:eastAsia="Calibri"/>
                <w:color w:val="000000"/>
                <w:sz w:val="18"/>
                <w:szCs w:val="18"/>
              </w:rPr>
            </w:pPr>
          </w:p>
        </w:tc>
      </w:tr>
      <w:tr w:rsidR="00B929C2" w:rsidTr="00C8370E">
        <w:trPr>
          <w:trHeight w:val="390"/>
        </w:trPr>
        <w:tc>
          <w:tcPr>
            <w:tcW w:w="9669" w:type="dxa"/>
            <w:gridSpan w:val="5"/>
            <w:tcBorders>
              <w:top w:val="nil"/>
              <w:left w:val="nil"/>
              <w:bottom w:val="nil"/>
              <w:right w:val="nil"/>
            </w:tcBorders>
          </w:tcPr>
          <w:p w:rsidR="00B929C2" w:rsidRPr="001379B3" w:rsidRDefault="00B929C2" w:rsidP="00B929C2">
            <w:pPr>
              <w:autoSpaceDE w:val="0"/>
              <w:autoSpaceDN w:val="0"/>
              <w:adjustRightInd w:val="0"/>
              <w:ind w:left="-567" w:firstLine="567"/>
              <w:jc w:val="left"/>
              <w:rPr>
                <w:rFonts w:eastAsia="Calibri"/>
                <w:color w:val="000000"/>
                <w:sz w:val="18"/>
                <w:szCs w:val="18"/>
              </w:rPr>
            </w:pPr>
            <w:r w:rsidRPr="001379B3">
              <w:rPr>
                <w:rFonts w:eastAsia="Calibri"/>
                <w:color w:val="000000"/>
                <w:sz w:val="18"/>
                <w:szCs w:val="18"/>
              </w:rPr>
              <w:t>** Финансирование за счет средств облсатного бюджета за 2018-2021 год отражено по факту, последующие годы по предварительному прогнозу</w:t>
            </w:r>
          </w:p>
        </w:tc>
      </w:tr>
    </w:tbl>
    <w:p w:rsidR="00B929C2" w:rsidRDefault="00B929C2" w:rsidP="00B929C2">
      <w:pPr>
        <w:ind w:left="-567" w:firstLine="567"/>
        <w:rPr>
          <w:b/>
          <w:sz w:val="18"/>
          <w:szCs w:val="18"/>
        </w:rPr>
      </w:pPr>
    </w:p>
    <w:p w:rsidR="008260F3" w:rsidRDefault="008260F3" w:rsidP="008260F3">
      <w:pPr>
        <w:ind w:left="-567" w:firstLine="567"/>
        <w:rPr>
          <w:sz w:val="18"/>
          <w:szCs w:val="18"/>
        </w:rPr>
      </w:pPr>
    </w:p>
    <w:p w:rsidR="00255C10" w:rsidRDefault="00255C10" w:rsidP="00B929C2">
      <w:pPr>
        <w:ind w:left="-567" w:firstLine="567"/>
        <w:jc w:val="center"/>
        <w:rPr>
          <w:sz w:val="18"/>
          <w:szCs w:val="18"/>
        </w:rPr>
      </w:pPr>
    </w:p>
    <w:p w:rsidR="009A46E5" w:rsidRDefault="009A46E5" w:rsidP="00B929C2">
      <w:pPr>
        <w:ind w:left="-567" w:firstLine="567"/>
        <w:jc w:val="center"/>
        <w:rPr>
          <w:sz w:val="18"/>
          <w:szCs w:val="18"/>
        </w:rPr>
      </w:pPr>
      <w:r>
        <w:rPr>
          <w:sz w:val="18"/>
          <w:szCs w:val="18"/>
        </w:rPr>
        <w:t>РОССИЙСКАЯ ФЕДЕРАЦИЯ</w:t>
      </w:r>
    </w:p>
    <w:p w:rsidR="009A46E5" w:rsidRDefault="009A46E5" w:rsidP="00B929C2">
      <w:pPr>
        <w:keepNext/>
        <w:ind w:left="-567" w:firstLine="567"/>
        <w:jc w:val="center"/>
        <w:outlineLvl w:val="0"/>
        <w:rPr>
          <w:sz w:val="18"/>
          <w:szCs w:val="18"/>
          <w:lang w:eastAsia="x-none"/>
        </w:rPr>
      </w:pPr>
      <w:r>
        <w:rPr>
          <w:sz w:val="18"/>
          <w:szCs w:val="18"/>
          <w:lang w:val="x-none" w:eastAsia="x-none"/>
        </w:rPr>
        <w:t>ИРКУТСКАЯ ОБЛАСТЬ  ИРКУТСКИЙ РАЙОН</w:t>
      </w:r>
    </w:p>
    <w:p w:rsidR="009A46E5" w:rsidRDefault="009A46E5" w:rsidP="00B929C2">
      <w:pPr>
        <w:ind w:left="-567" w:firstLine="567"/>
        <w:jc w:val="center"/>
        <w:rPr>
          <w:sz w:val="18"/>
          <w:szCs w:val="18"/>
        </w:rPr>
      </w:pPr>
      <w:r>
        <w:rPr>
          <w:sz w:val="18"/>
          <w:szCs w:val="18"/>
        </w:rPr>
        <w:t>ХОМУТОВСКОЕ МУНИЦИПАЛЬНОЕ ОБРАЗОВАНИЕ</w:t>
      </w:r>
    </w:p>
    <w:p w:rsidR="009A46E5" w:rsidRDefault="009A46E5" w:rsidP="00B929C2">
      <w:pPr>
        <w:ind w:left="-567" w:firstLine="567"/>
        <w:jc w:val="center"/>
        <w:rPr>
          <w:b/>
          <w:sz w:val="18"/>
          <w:szCs w:val="18"/>
        </w:rPr>
      </w:pPr>
      <w:r>
        <w:rPr>
          <w:b/>
          <w:sz w:val="18"/>
          <w:szCs w:val="18"/>
        </w:rPr>
        <w:t>АДМИНИСТРАЦИЯ</w:t>
      </w:r>
    </w:p>
    <w:p w:rsidR="009A46E5" w:rsidRDefault="009A46E5" w:rsidP="00B929C2">
      <w:pPr>
        <w:keepNext/>
        <w:ind w:left="-567" w:firstLine="567"/>
        <w:jc w:val="center"/>
        <w:outlineLvl w:val="1"/>
        <w:rPr>
          <w:b/>
          <w:bCs/>
          <w:sz w:val="18"/>
          <w:szCs w:val="18"/>
          <w:lang w:eastAsia="x-none"/>
        </w:rPr>
      </w:pPr>
      <w:r>
        <w:rPr>
          <w:b/>
          <w:bCs/>
          <w:sz w:val="18"/>
          <w:szCs w:val="18"/>
          <w:lang w:eastAsia="x-none"/>
        </w:rPr>
        <w:t>ПОСТАНОВЛЕНИЕ</w:t>
      </w:r>
    </w:p>
    <w:p w:rsidR="009A46E5" w:rsidRDefault="009A46E5" w:rsidP="00B929C2">
      <w:pPr>
        <w:ind w:left="-567" w:firstLine="567"/>
        <w:jc w:val="center"/>
        <w:rPr>
          <w:b/>
          <w:sz w:val="18"/>
          <w:szCs w:val="18"/>
        </w:rPr>
      </w:pPr>
    </w:p>
    <w:p w:rsidR="009A46E5" w:rsidRDefault="009A46E5" w:rsidP="00B929C2">
      <w:pPr>
        <w:ind w:left="-567" w:firstLine="567"/>
        <w:jc w:val="center"/>
        <w:rPr>
          <w:b/>
          <w:sz w:val="18"/>
          <w:szCs w:val="18"/>
        </w:rPr>
      </w:pPr>
    </w:p>
    <w:p w:rsidR="009A46E5" w:rsidRPr="00DA1D41" w:rsidRDefault="009A46E5" w:rsidP="00B929C2">
      <w:pPr>
        <w:ind w:left="-567" w:firstLine="567"/>
        <w:rPr>
          <w:sz w:val="18"/>
          <w:szCs w:val="18"/>
          <w:u w:val="single"/>
        </w:rPr>
      </w:pPr>
      <w:r w:rsidRPr="00DA1D41">
        <w:rPr>
          <w:sz w:val="18"/>
          <w:szCs w:val="18"/>
          <w:u w:val="single"/>
        </w:rPr>
        <w:t>2</w:t>
      </w:r>
      <w:r w:rsidR="00DB76C1">
        <w:rPr>
          <w:sz w:val="18"/>
          <w:szCs w:val="18"/>
          <w:u w:val="single"/>
        </w:rPr>
        <w:t>7</w:t>
      </w:r>
      <w:r w:rsidRPr="00DA1D41">
        <w:rPr>
          <w:sz w:val="18"/>
          <w:szCs w:val="18"/>
          <w:u w:val="single"/>
        </w:rPr>
        <w:t>.1</w:t>
      </w:r>
      <w:r w:rsidR="00DB76C1">
        <w:rPr>
          <w:sz w:val="18"/>
          <w:szCs w:val="18"/>
          <w:u w:val="single"/>
        </w:rPr>
        <w:t>1</w:t>
      </w:r>
      <w:r w:rsidRPr="00DA1D41">
        <w:rPr>
          <w:sz w:val="18"/>
          <w:szCs w:val="18"/>
          <w:u w:val="single"/>
        </w:rPr>
        <w:t xml:space="preserve">.2020 № </w:t>
      </w:r>
      <w:r w:rsidR="00DB76C1">
        <w:rPr>
          <w:sz w:val="18"/>
          <w:szCs w:val="18"/>
          <w:u w:val="single"/>
        </w:rPr>
        <w:t>217</w:t>
      </w:r>
      <w:r w:rsidR="00E12375">
        <w:rPr>
          <w:sz w:val="18"/>
          <w:szCs w:val="18"/>
          <w:u w:val="single"/>
        </w:rPr>
        <w:t xml:space="preserve"> </w:t>
      </w:r>
      <w:r w:rsidRPr="00DA1D41">
        <w:rPr>
          <w:sz w:val="18"/>
          <w:szCs w:val="18"/>
          <w:u w:val="single"/>
        </w:rPr>
        <w:t>о/д</w:t>
      </w:r>
    </w:p>
    <w:p w:rsidR="009A46E5" w:rsidRPr="009A46E5" w:rsidRDefault="009A46E5" w:rsidP="00B929C2">
      <w:pPr>
        <w:ind w:left="-567" w:firstLine="567"/>
        <w:rPr>
          <w:sz w:val="18"/>
          <w:szCs w:val="18"/>
          <w:u w:val="single"/>
        </w:rPr>
      </w:pPr>
      <w:r w:rsidRPr="00DA1D41">
        <w:rPr>
          <w:sz w:val="18"/>
          <w:szCs w:val="18"/>
        </w:rPr>
        <w:t xml:space="preserve">        </w:t>
      </w:r>
      <w:r>
        <w:rPr>
          <w:sz w:val="18"/>
          <w:szCs w:val="18"/>
          <w:u w:val="single"/>
        </w:rPr>
        <w:t xml:space="preserve"> с.Хомутово</w:t>
      </w:r>
    </w:p>
    <w:p w:rsidR="008A6862" w:rsidRDefault="008A6862" w:rsidP="00B929C2">
      <w:pPr>
        <w:ind w:left="-567" w:firstLine="567"/>
        <w:jc w:val="center"/>
        <w:rPr>
          <w:b/>
          <w:sz w:val="18"/>
          <w:szCs w:val="18"/>
        </w:rPr>
      </w:pPr>
    </w:p>
    <w:p w:rsidR="009A46E5" w:rsidRDefault="009A46E5" w:rsidP="00B929C2">
      <w:pPr>
        <w:ind w:left="-567" w:firstLine="567"/>
        <w:jc w:val="center"/>
        <w:rPr>
          <w:b/>
          <w:sz w:val="18"/>
          <w:szCs w:val="18"/>
        </w:rPr>
      </w:pPr>
    </w:p>
    <w:p w:rsidR="00DB76C1" w:rsidRPr="00DB76C1" w:rsidRDefault="00DB76C1" w:rsidP="00B929C2">
      <w:pPr>
        <w:ind w:left="-567" w:firstLine="567"/>
        <w:rPr>
          <w:sz w:val="18"/>
          <w:szCs w:val="18"/>
        </w:rPr>
      </w:pPr>
      <w:r w:rsidRPr="00DB76C1">
        <w:rPr>
          <w:sz w:val="18"/>
          <w:szCs w:val="18"/>
        </w:rPr>
        <w:t>О внесении изменений в постановление администрации от 25.02.2020  №21 о/д «Об утверждении муниципальной программы Хомутовского муниципального образования «Развитие дорожного хозяйства и повышение безопасности дорожного движения» на 2020-2024 годы»</w:t>
      </w:r>
    </w:p>
    <w:p w:rsidR="00DB76C1" w:rsidRPr="00DB76C1" w:rsidRDefault="00DB76C1" w:rsidP="00B929C2">
      <w:pPr>
        <w:ind w:left="-567" w:firstLine="567"/>
        <w:rPr>
          <w:sz w:val="18"/>
          <w:szCs w:val="18"/>
        </w:rPr>
      </w:pPr>
    </w:p>
    <w:p w:rsidR="00DB76C1" w:rsidRPr="00DB76C1" w:rsidRDefault="00DB76C1" w:rsidP="00B929C2">
      <w:pPr>
        <w:ind w:left="-567" w:firstLine="567"/>
        <w:rPr>
          <w:sz w:val="18"/>
          <w:szCs w:val="18"/>
        </w:rPr>
      </w:pPr>
    </w:p>
    <w:p w:rsidR="00DB76C1" w:rsidRPr="00DB76C1" w:rsidRDefault="00DB76C1" w:rsidP="00B929C2">
      <w:pPr>
        <w:ind w:left="-567" w:firstLine="567"/>
        <w:rPr>
          <w:sz w:val="18"/>
          <w:szCs w:val="18"/>
        </w:rPr>
      </w:pPr>
      <w:r w:rsidRPr="00DB76C1">
        <w:rPr>
          <w:sz w:val="18"/>
          <w:szCs w:val="18"/>
        </w:rPr>
        <w:t xml:space="preserve">Руководствуясь ст.179 Бюджетного кодекса Российской Федерации, ст.14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Порядком принятия решений о разработке муниципальных Программ Хомутовского муниципального образования, их формирования и реализации, и Порядка проведения критериев оценки эффективности реализации муниципальных программ Хомутовского муниципального образования, утвержденным Постановлением Главы администрации  от 06.11.2013 №197 о/д, Уставом Хомутовского муниципального образования, Администрация Хомутовского муниципального образования </w:t>
      </w:r>
    </w:p>
    <w:p w:rsidR="00DB76C1" w:rsidRPr="00DB76C1" w:rsidRDefault="00DB76C1" w:rsidP="00B929C2">
      <w:pPr>
        <w:ind w:left="-567" w:firstLine="567"/>
        <w:rPr>
          <w:sz w:val="18"/>
          <w:szCs w:val="18"/>
        </w:rPr>
      </w:pPr>
    </w:p>
    <w:p w:rsidR="00DB76C1" w:rsidRPr="00DB76C1" w:rsidRDefault="00DB76C1" w:rsidP="00B929C2">
      <w:pPr>
        <w:ind w:left="-567" w:firstLine="567"/>
        <w:rPr>
          <w:sz w:val="18"/>
          <w:szCs w:val="18"/>
        </w:rPr>
      </w:pPr>
      <w:r w:rsidRPr="00DB76C1">
        <w:rPr>
          <w:sz w:val="18"/>
          <w:szCs w:val="18"/>
        </w:rPr>
        <w:t>ПОСТАНОВЛЯЕТ:</w:t>
      </w:r>
    </w:p>
    <w:p w:rsidR="00DB76C1" w:rsidRPr="00DB76C1" w:rsidRDefault="00DB76C1" w:rsidP="00B929C2">
      <w:pPr>
        <w:numPr>
          <w:ilvl w:val="0"/>
          <w:numId w:val="21"/>
        </w:numPr>
        <w:ind w:left="-567" w:firstLine="567"/>
        <w:rPr>
          <w:sz w:val="18"/>
          <w:szCs w:val="18"/>
        </w:rPr>
      </w:pPr>
      <w:r w:rsidRPr="00DB76C1">
        <w:rPr>
          <w:sz w:val="18"/>
          <w:szCs w:val="18"/>
        </w:rPr>
        <w:t>В постановление администрации от 25.02.2020 №21 о/д «Об утверждении муниципальной программы Хомутовского муниципального образования «Развитие дорожного хозяйства и повышение безопасности дорожного движения на 2020-2024 годы»   внести изменения:</w:t>
      </w:r>
    </w:p>
    <w:p w:rsidR="00DB76C1" w:rsidRPr="00DB76C1" w:rsidRDefault="00DB76C1" w:rsidP="00B929C2">
      <w:pPr>
        <w:ind w:left="-567" w:firstLine="567"/>
        <w:rPr>
          <w:sz w:val="18"/>
          <w:szCs w:val="18"/>
        </w:rPr>
      </w:pPr>
      <w:r w:rsidRPr="00DB76C1">
        <w:rPr>
          <w:sz w:val="18"/>
          <w:szCs w:val="18"/>
        </w:rPr>
        <w:t xml:space="preserve">          Приложение № 4 к муниципальной программе Хомутовского муниципального образования «Развитие дорожного хозяйства и по повышение безопасности дорожного движения» на 2020-2024 годы изменить и изложить в новой редакции (Приложение №1).</w:t>
      </w:r>
    </w:p>
    <w:p w:rsidR="00DB76C1" w:rsidRPr="00DB76C1" w:rsidRDefault="00DB76C1" w:rsidP="00B929C2">
      <w:pPr>
        <w:ind w:left="-567" w:firstLine="567"/>
        <w:rPr>
          <w:sz w:val="18"/>
          <w:szCs w:val="18"/>
        </w:rPr>
      </w:pPr>
      <w:r w:rsidRPr="00DB76C1">
        <w:rPr>
          <w:sz w:val="18"/>
          <w:szCs w:val="18"/>
        </w:rPr>
        <w:t>Приложение № 5 к муниципальной программе Хомутовского муниципального образования «Развитие дорожного хозяйства и по повышение безопасности дорожного движения» на 2020-2024 годы изменить и изложить в новой редакции (Приложение №2).</w:t>
      </w:r>
    </w:p>
    <w:p w:rsidR="00DB76C1" w:rsidRPr="00DB76C1" w:rsidRDefault="00DB76C1" w:rsidP="00B929C2">
      <w:pPr>
        <w:numPr>
          <w:ilvl w:val="0"/>
          <w:numId w:val="21"/>
        </w:numPr>
        <w:ind w:left="-567" w:firstLine="567"/>
        <w:rPr>
          <w:sz w:val="18"/>
          <w:szCs w:val="18"/>
        </w:rPr>
      </w:pPr>
      <w:r w:rsidRPr="00DB76C1">
        <w:rPr>
          <w:sz w:val="18"/>
          <w:szCs w:val="18"/>
        </w:rPr>
        <w:t>Опубликовать настоящее постановление в установленном законом порядке.</w:t>
      </w:r>
    </w:p>
    <w:p w:rsidR="00DB76C1" w:rsidRPr="00DB76C1" w:rsidRDefault="00DB76C1" w:rsidP="00B929C2">
      <w:pPr>
        <w:numPr>
          <w:ilvl w:val="0"/>
          <w:numId w:val="21"/>
        </w:numPr>
        <w:ind w:left="-567" w:firstLine="567"/>
        <w:rPr>
          <w:sz w:val="18"/>
          <w:szCs w:val="18"/>
        </w:rPr>
      </w:pPr>
      <w:r w:rsidRPr="00DB76C1">
        <w:rPr>
          <w:sz w:val="18"/>
          <w:szCs w:val="18"/>
        </w:rPr>
        <w:t xml:space="preserve">Контроль за исполнением настоящего постановления возложить на заместителя Главы администрации Е.Ю.Емельянову. </w:t>
      </w:r>
    </w:p>
    <w:p w:rsidR="00DB76C1" w:rsidRPr="00DB76C1" w:rsidRDefault="00DB76C1" w:rsidP="00B929C2">
      <w:pPr>
        <w:ind w:left="-567" w:firstLine="567"/>
        <w:rPr>
          <w:sz w:val="18"/>
          <w:szCs w:val="18"/>
        </w:rPr>
      </w:pPr>
    </w:p>
    <w:p w:rsidR="00DB76C1" w:rsidRPr="00DB76C1" w:rsidRDefault="00DB76C1" w:rsidP="00B929C2">
      <w:pPr>
        <w:ind w:left="-567" w:firstLine="567"/>
        <w:jc w:val="right"/>
        <w:rPr>
          <w:i/>
          <w:sz w:val="18"/>
          <w:szCs w:val="18"/>
        </w:rPr>
      </w:pPr>
      <w:r w:rsidRPr="00DB76C1">
        <w:rPr>
          <w:i/>
          <w:sz w:val="18"/>
          <w:szCs w:val="18"/>
        </w:rPr>
        <w:t>Глава администрации                                                                               В.М.Колмаченко</w:t>
      </w:r>
    </w:p>
    <w:p w:rsidR="009A46E5" w:rsidRDefault="009A46E5" w:rsidP="00B929C2">
      <w:pPr>
        <w:ind w:left="-567" w:firstLine="567"/>
        <w:jc w:val="right"/>
        <w:rPr>
          <w:b/>
          <w:sz w:val="18"/>
          <w:szCs w:val="18"/>
        </w:rPr>
      </w:pPr>
    </w:p>
    <w:tbl>
      <w:tblPr>
        <w:tblpPr w:leftFromText="180" w:rightFromText="180" w:bottomFromText="200" w:vertAnchor="text" w:horzAnchor="margin" w:tblpX="-811" w:tblpY="-117"/>
        <w:tblW w:w="10692" w:type="dxa"/>
        <w:tblLook w:val="04A0" w:firstRow="1" w:lastRow="0" w:firstColumn="1" w:lastColumn="0" w:noHBand="0" w:noVBand="1"/>
      </w:tblPr>
      <w:tblGrid>
        <w:gridCol w:w="811"/>
        <w:gridCol w:w="400"/>
        <w:gridCol w:w="3323"/>
        <w:gridCol w:w="2095"/>
        <w:gridCol w:w="1449"/>
        <w:gridCol w:w="2614"/>
      </w:tblGrid>
      <w:tr w:rsidR="00844260" w:rsidRPr="00844260" w:rsidTr="00844260">
        <w:trPr>
          <w:gridBefore w:val="1"/>
          <w:wBefore w:w="811" w:type="dxa"/>
          <w:trHeight w:val="157"/>
        </w:trPr>
        <w:tc>
          <w:tcPr>
            <w:tcW w:w="3723" w:type="dxa"/>
            <w:gridSpan w:val="2"/>
            <w:noWrap/>
            <w:vAlign w:val="bottom"/>
            <w:hideMark/>
          </w:tcPr>
          <w:p w:rsidR="00844260" w:rsidRPr="00844260" w:rsidRDefault="00844260" w:rsidP="00B929C2">
            <w:pPr>
              <w:spacing w:line="276" w:lineRule="auto"/>
              <w:ind w:left="-567" w:firstLine="567"/>
              <w:jc w:val="left"/>
              <w:rPr>
                <w:rFonts w:ascii="Calibri" w:eastAsia="Calibri" w:hAnsi="Calibri"/>
                <w:sz w:val="18"/>
                <w:szCs w:val="18"/>
                <w:lang w:eastAsia="en-US"/>
              </w:rPr>
            </w:pPr>
          </w:p>
        </w:tc>
        <w:tc>
          <w:tcPr>
            <w:tcW w:w="6158" w:type="dxa"/>
            <w:gridSpan w:val="3"/>
            <w:noWrap/>
            <w:vAlign w:val="bottom"/>
            <w:hideMark/>
          </w:tcPr>
          <w:p w:rsidR="00844260" w:rsidRDefault="00844260" w:rsidP="00B929C2">
            <w:pPr>
              <w:ind w:left="-567" w:firstLine="567"/>
              <w:jc w:val="right"/>
              <w:rPr>
                <w:color w:val="000000"/>
                <w:sz w:val="18"/>
                <w:szCs w:val="18"/>
                <w:lang w:eastAsia="en-US"/>
              </w:rPr>
            </w:pPr>
          </w:p>
          <w:p w:rsidR="00C8370E" w:rsidRDefault="00C8370E" w:rsidP="00B929C2">
            <w:pPr>
              <w:ind w:left="-567" w:firstLine="567"/>
              <w:jc w:val="right"/>
              <w:rPr>
                <w:color w:val="000000"/>
                <w:sz w:val="18"/>
                <w:szCs w:val="18"/>
                <w:lang w:eastAsia="en-US"/>
              </w:rPr>
            </w:pPr>
          </w:p>
          <w:p w:rsidR="00C8370E" w:rsidRDefault="00C8370E" w:rsidP="00B929C2">
            <w:pPr>
              <w:ind w:left="-567" w:firstLine="567"/>
              <w:jc w:val="right"/>
              <w:rPr>
                <w:color w:val="000000"/>
                <w:sz w:val="18"/>
                <w:szCs w:val="18"/>
                <w:lang w:eastAsia="en-US"/>
              </w:rPr>
            </w:pPr>
          </w:p>
          <w:p w:rsidR="00C8370E" w:rsidRDefault="00C8370E" w:rsidP="00B929C2">
            <w:pPr>
              <w:ind w:left="-567" w:firstLine="567"/>
              <w:jc w:val="right"/>
              <w:rPr>
                <w:color w:val="000000"/>
                <w:sz w:val="18"/>
                <w:szCs w:val="18"/>
                <w:lang w:eastAsia="en-US"/>
              </w:rPr>
            </w:pPr>
            <w:bookmarkStart w:id="0" w:name="_GoBack"/>
            <w:bookmarkEnd w:id="0"/>
          </w:p>
          <w:p w:rsidR="00844260" w:rsidRPr="00844260" w:rsidRDefault="00844260" w:rsidP="00B929C2">
            <w:pPr>
              <w:ind w:left="-567" w:firstLine="567"/>
              <w:jc w:val="right"/>
              <w:rPr>
                <w:color w:val="000000"/>
                <w:sz w:val="18"/>
                <w:szCs w:val="18"/>
                <w:lang w:eastAsia="en-US"/>
              </w:rPr>
            </w:pPr>
            <w:r w:rsidRPr="00844260">
              <w:rPr>
                <w:color w:val="000000"/>
                <w:sz w:val="18"/>
                <w:szCs w:val="18"/>
                <w:lang w:eastAsia="en-US"/>
              </w:rPr>
              <w:t>Приложение №1</w:t>
            </w:r>
          </w:p>
          <w:p w:rsidR="00844260" w:rsidRPr="00844260" w:rsidRDefault="00844260" w:rsidP="00B929C2">
            <w:pPr>
              <w:ind w:left="-567" w:firstLine="567"/>
              <w:jc w:val="right"/>
              <w:rPr>
                <w:color w:val="000000"/>
                <w:sz w:val="18"/>
                <w:szCs w:val="18"/>
                <w:lang w:eastAsia="en-US"/>
              </w:rPr>
            </w:pPr>
            <w:r w:rsidRPr="00844260">
              <w:rPr>
                <w:color w:val="000000"/>
                <w:sz w:val="18"/>
                <w:szCs w:val="18"/>
                <w:lang w:eastAsia="en-US"/>
              </w:rPr>
              <w:t xml:space="preserve">к Постановлению администрации Хомутовского </w:t>
            </w:r>
          </w:p>
          <w:p w:rsidR="00844260" w:rsidRPr="00844260" w:rsidRDefault="00844260" w:rsidP="00B929C2">
            <w:pPr>
              <w:ind w:left="-567" w:firstLine="567"/>
              <w:jc w:val="right"/>
              <w:rPr>
                <w:color w:val="000000"/>
                <w:sz w:val="18"/>
                <w:szCs w:val="18"/>
                <w:lang w:eastAsia="en-US"/>
              </w:rPr>
            </w:pPr>
            <w:r w:rsidRPr="00844260">
              <w:rPr>
                <w:color w:val="000000"/>
                <w:sz w:val="18"/>
                <w:szCs w:val="18"/>
                <w:lang w:eastAsia="en-US"/>
              </w:rPr>
              <w:t>муниципального образования</w:t>
            </w:r>
          </w:p>
          <w:p w:rsidR="00844260" w:rsidRPr="00844260" w:rsidRDefault="00844260" w:rsidP="00B929C2">
            <w:pPr>
              <w:ind w:left="-567" w:firstLine="567"/>
              <w:jc w:val="right"/>
              <w:rPr>
                <w:color w:val="000000"/>
                <w:sz w:val="18"/>
                <w:szCs w:val="18"/>
                <w:lang w:eastAsia="en-US"/>
              </w:rPr>
            </w:pPr>
            <w:r w:rsidRPr="00844260">
              <w:rPr>
                <w:color w:val="000000"/>
                <w:sz w:val="18"/>
                <w:szCs w:val="18"/>
                <w:lang w:eastAsia="en-US"/>
              </w:rPr>
              <w:t>от «___» ______ 2020 г.</w:t>
            </w:r>
          </w:p>
          <w:p w:rsidR="00844260" w:rsidRPr="00844260" w:rsidRDefault="00844260" w:rsidP="00B929C2">
            <w:pPr>
              <w:ind w:left="-567" w:firstLine="567"/>
              <w:jc w:val="right"/>
              <w:rPr>
                <w:color w:val="000000"/>
                <w:sz w:val="18"/>
                <w:szCs w:val="18"/>
                <w:lang w:eastAsia="en-US"/>
              </w:rPr>
            </w:pPr>
            <w:r w:rsidRPr="00844260">
              <w:rPr>
                <w:color w:val="000000"/>
                <w:sz w:val="18"/>
                <w:szCs w:val="18"/>
                <w:lang w:eastAsia="en-US"/>
              </w:rPr>
              <w:t xml:space="preserve">  </w:t>
            </w:r>
          </w:p>
          <w:p w:rsidR="00844260" w:rsidRPr="00844260" w:rsidRDefault="00844260" w:rsidP="00B929C2">
            <w:pPr>
              <w:ind w:left="-567" w:firstLine="567"/>
              <w:jc w:val="right"/>
              <w:rPr>
                <w:color w:val="000000"/>
                <w:sz w:val="18"/>
                <w:szCs w:val="18"/>
                <w:lang w:eastAsia="en-US"/>
              </w:rPr>
            </w:pPr>
            <w:r w:rsidRPr="00844260">
              <w:rPr>
                <w:color w:val="000000"/>
                <w:sz w:val="18"/>
                <w:szCs w:val="18"/>
                <w:lang w:eastAsia="en-US"/>
              </w:rPr>
              <w:t>Приложение №4</w:t>
            </w:r>
          </w:p>
        </w:tc>
      </w:tr>
      <w:tr w:rsidR="00844260" w:rsidRPr="00844260" w:rsidTr="00844260">
        <w:trPr>
          <w:gridBefore w:val="1"/>
          <w:wBefore w:w="811" w:type="dxa"/>
          <w:trHeight w:val="276"/>
        </w:trPr>
        <w:tc>
          <w:tcPr>
            <w:tcW w:w="9881" w:type="dxa"/>
            <w:gridSpan w:val="5"/>
            <w:vMerge w:val="restart"/>
            <w:hideMark/>
          </w:tcPr>
          <w:p w:rsidR="00844260" w:rsidRPr="00844260" w:rsidRDefault="00844260" w:rsidP="00B929C2">
            <w:pPr>
              <w:ind w:left="-567" w:firstLine="567"/>
              <w:jc w:val="right"/>
              <w:rPr>
                <w:color w:val="000000"/>
                <w:sz w:val="18"/>
                <w:szCs w:val="18"/>
                <w:lang w:eastAsia="en-US"/>
              </w:rPr>
            </w:pPr>
            <w:r w:rsidRPr="00844260">
              <w:rPr>
                <w:color w:val="000000"/>
                <w:sz w:val="18"/>
                <w:szCs w:val="18"/>
                <w:lang w:eastAsia="en-US"/>
              </w:rPr>
              <w:t xml:space="preserve">к Постановлению администрации Хомутовского </w:t>
            </w:r>
          </w:p>
          <w:p w:rsidR="00844260" w:rsidRPr="00844260" w:rsidRDefault="00844260" w:rsidP="00B929C2">
            <w:pPr>
              <w:ind w:left="-567" w:firstLine="567"/>
              <w:jc w:val="right"/>
              <w:rPr>
                <w:color w:val="000000"/>
                <w:sz w:val="18"/>
                <w:szCs w:val="18"/>
                <w:lang w:eastAsia="en-US"/>
              </w:rPr>
            </w:pPr>
            <w:r w:rsidRPr="00844260">
              <w:rPr>
                <w:color w:val="000000"/>
                <w:sz w:val="18"/>
                <w:szCs w:val="18"/>
                <w:lang w:eastAsia="en-US"/>
              </w:rPr>
              <w:t xml:space="preserve">муниципального образования              </w:t>
            </w:r>
          </w:p>
          <w:p w:rsidR="00844260" w:rsidRPr="00844260" w:rsidRDefault="00844260" w:rsidP="00B929C2">
            <w:pPr>
              <w:ind w:left="-567" w:firstLine="567"/>
              <w:jc w:val="right"/>
              <w:rPr>
                <w:color w:val="000000"/>
                <w:sz w:val="18"/>
                <w:szCs w:val="18"/>
                <w:lang w:eastAsia="en-US"/>
              </w:rPr>
            </w:pPr>
            <w:r w:rsidRPr="00844260">
              <w:rPr>
                <w:color w:val="000000"/>
                <w:sz w:val="18"/>
                <w:szCs w:val="18"/>
                <w:lang w:eastAsia="en-US"/>
              </w:rPr>
              <w:t>от 25.02.2020  № 21 о/д</w:t>
            </w:r>
          </w:p>
        </w:tc>
      </w:tr>
      <w:tr w:rsidR="00844260" w:rsidRPr="00844260" w:rsidTr="00844260">
        <w:trPr>
          <w:gridBefore w:val="1"/>
          <w:wBefore w:w="811" w:type="dxa"/>
          <w:trHeight w:val="322"/>
        </w:trPr>
        <w:tc>
          <w:tcPr>
            <w:tcW w:w="0" w:type="auto"/>
            <w:gridSpan w:val="5"/>
            <w:vMerge/>
            <w:tcBorders>
              <w:top w:val="nil"/>
              <w:left w:val="nil"/>
              <w:bottom w:val="nil"/>
              <w:right w:val="nil"/>
            </w:tcBorders>
            <w:vAlign w:val="center"/>
            <w:hideMark/>
          </w:tcPr>
          <w:p w:rsidR="00844260" w:rsidRPr="00844260" w:rsidRDefault="00844260" w:rsidP="00B929C2">
            <w:pPr>
              <w:ind w:left="-567" w:firstLine="567"/>
              <w:jc w:val="left"/>
              <w:rPr>
                <w:color w:val="000000"/>
                <w:sz w:val="18"/>
                <w:szCs w:val="18"/>
                <w:lang w:eastAsia="en-US"/>
              </w:rPr>
            </w:pPr>
          </w:p>
        </w:tc>
      </w:tr>
      <w:tr w:rsidR="00844260" w:rsidRPr="00844260" w:rsidTr="00844260">
        <w:trPr>
          <w:gridBefore w:val="1"/>
          <w:wBefore w:w="811" w:type="dxa"/>
          <w:trHeight w:val="322"/>
        </w:trPr>
        <w:tc>
          <w:tcPr>
            <w:tcW w:w="0" w:type="auto"/>
            <w:gridSpan w:val="5"/>
            <w:vMerge/>
            <w:tcBorders>
              <w:top w:val="nil"/>
              <w:left w:val="nil"/>
              <w:bottom w:val="nil"/>
              <w:right w:val="nil"/>
            </w:tcBorders>
            <w:vAlign w:val="center"/>
            <w:hideMark/>
          </w:tcPr>
          <w:p w:rsidR="00844260" w:rsidRPr="00844260" w:rsidRDefault="00844260" w:rsidP="00B929C2">
            <w:pPr>
              <w:ind w:left="-567" w:firstLine="567"/>
              <w:jc w:val="left"/>
              <w:rPr>
                <w:color w:val="000000"/>
                <w:sz w:val="18"/>
                <w:szCs w:val="18"/>
                <w:lang w:eastAsia="en-US"/>
              </w:rPr>
            </w:pPr>
          </w:p>
        </w:tc>
      </w:tr>
      <w:tr w:rsidR="00844260" w:rsidRPr="00844260" w:rsidTr="00844260">
        <w:trPr>
          <w:trHeight w:val="330"/>
        </w:trPr>
        <w:tc>
          <w:tcPr>
            <w:tcW w:w="10692" w:type="dxa"/>
            <w:gridSpan w:val="6"/>
            <w:noWrap/>
            <w:vAlign w:val="bottom"/>
            <w:hideMark/>
          </w:tcPr>
          <w:p w:rsidR="00844260" w:rsidRPr="00844260" w:rsidRDefault="00844260" w:rsidP="00B929C2">
            <w:pPr>
              <w:ind w:left="-567" w:firstLine="567"/>
              <w:jc w:val="center"/>
              <w:rPr>
                <w:b/>
                <w:bCs/>
                <w:color w:val="000000"/>
                <w:sz w:val="18"/>
                <w:szCs w:val="18"/>
                <w:lang w:eastAsia="en-US"/>
              </w:rPr>
            </w:pPr>
            <w:r w:rsidRPr="00844260">
              <w:rPr>
                <w:b/>
                <w:bCs/>
                <w:color w:val="000000"/>
                <w:sz w:val="18"/>
                <w:szCs w:val="18"/>
                <w:lang w:eastAsia="en-US"/>
              </w:rPr>
              <w:t>Перечень мероприятий на 2020 год</w:t>
            </w:r>
          </w:p>
        </w:tc>
      </w:tr>
      <w:tr w:rsidR="00844260" w:rsidRPr="00844260" w:rsidTr="00844260">
        <w:trPr>
          <w:trHeight w:val="375"/>
        </w:trPr>
        <w:tc>
          <w:tcPr>
            <w:tcW w:w="121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844260" w:rsidRPr="00844260" w:rsidRDefault="00844260" w:rsidP="00B929C2">
            <w:pPr>
              <w:ind w:left="-567" w:firstLine="567"/>
              <w:jc w:val="center"/>
              <w:rPr>
                <w:color w:val="000000"/>
                <w:sz w:val="18"/>
                <w:szCs w:val="18"/>
                <w:lang w:eastAsia="en-US"/>
              </w:rPr>
            </w:pPr>
            <w:r w:rsidRPr="00844260">
              <w:rPr>
                <w:color w:val="000000"/>
                <w:sz w:val="18"/>
                <w:szCs w:val="18"/>
                <w:lang w:eastAsia="en-US"/>
              </w:rPr>
              <w:t>№ п/п</w:t>
            </w:r>
          </w:p>
        </w:tc>
        <w:tc>
          <w:tcPr>
            <w:tcW w:w="3323" w:type="dxa"/>
            <w:vMerge w:val="restart"/>
            <w:tcBorders>
              <w:top w:val="single" w:sz="4" w:space="0" w:color="auto"/>
              <w:left w:val="nil"/>
              <w:bottom w:val="single" w:sz="4" w:space="0" w:color="000000"/>
              <w:right w:val="nil"/>
            </w:tcBorders>
            <w:vAlign w:val="center"/>
            <w:hideMark/>
          </w:tcPr>
          <w:p w:rsidR="00844260" w:rsidRPr="00844260" w:rsidRDefault="00844260" w:rsidP="00B929C2">
            <w:pPr>
              <w:ind w:left="-567" w:firstLine="567"/>
              <w:jc w:val="center"/>
              <w:rPr>
                <w:color w:val="000000"/>
                <w:sz w:val="18"/>
                <w:szCs w:val="18"/>
                <w:lang w:eastAsia="en-US"/>
              </w:rPr>
            </w:pPr>
            <w:r w:rsidRPr="00844260">
              <w:rPr>
                <w:color w:val="000000"/>
                <w:sz w:val="18"/>
                <w:szCs w:val="18"/>
                <w:lang w:eastAsia="en-US"/>
              </w:rPr>
              <w:t>Наименование мероприятия</w:t>
            </w:r>
          </w:p>
        </w:tc>
        <w:tc>
          <w:tcPr>
            <w:tcW w:w="2095" w:type="dxa"/>
            <w:vMerge w:val="restart"/>
            <w:tcBorders>
              <w:top w:val="single" w:sz="4" w:space="0" w:color="auto"/>
              <w:left w:val="single" w:sz="4" w:space="0" w:color="auto"/>
              <w:bottom w:val="single" w:sz="4" w:space="0" w:color="auto"/>
              <w:right w:val="single" w:sz="4" w:space="0" w:color="auto"/>
            </w:tcBorders>
            <w:vAlign w:val="center"/>
            <w:hideMark/>
          </w:tcPr>
          <w:p w:rsidR="00844260" w:rsidRPr="00844260" w:rsidRDefault="00844260" w:rsidP="00B929C2">
            <w:pPr>
              <w:ind w:left="-567" w:firstLine="567"/>
              <w:jc w:val="center"/>
              <w:rPr>
                <w:color w:val="000000"/>
                <w:sz w:val="18"/>
                <w:szCs w:val="18"/>
                <w:lang w:eastAsia="en-US"/>
              </w:rPr>
            </w:pPr>
            <w:r w:rsidRPr="00844260">
              <w:rPr>
                <w:color w:val="000000"/>
                <w:sz w:val="18"/>
                <w:szCs w:val="18"/>
                <w:lang w:eastAsia="en-US"/>
              </w:rPr>
              <w:t>сумма, руб. всего</w:t>
            </w:r>
          </w:p>
        </w:tc>
        <w:tc>
          <w:tcPr>
            <w:tcW w:w="4063" w:type="dxa"/>
            <w:gridSpan w:val="2"/>
            <w:tcBorders>
              <w:top w:val="single" w:sz="4" w:space="0" w:color="auto"/>
              <w:left w:val="nil"/>
              <w:bottom w:val="single" w:sz="4" w:space="0" w:color="auto"/>
              <w:right w:val="single" w:sz="4" w:space="0" w:color="auto"/>
            </w:tcBorders>
            <w:vAlign w:val="center"/>
            <w:hideMark/>
          </w:tcPr>
          <w:p w:rsidR="00844260" w:rsidRPr="00844260" w:rsidRDefault="00844260" w:rsidP="00B929C2">
            <w:pPr>
              <w:ind w:left="-567" w:firstLine="567"/>
              <w:jc w:val="center"/>
              <w:rPr>
                <w:color w:val="000000"/>
                <w:sz w:val="18"/>
                <w:szCs w:val="18"/>
                <w:lang w:eastAsia="en-US"/>
              </w:rPr>
            </w:pPr>
            <w:r w:rsidRPr="00844260">
              <w:rPr>
                <w:color w:val="000000"/>
                <w:sz w:val="18"/>
                <w:szCs w:val="18"/>
                <w:lang w:eastAsia="en-US"/>
              </w:rPr>
              <w:t>в том числе:</w:t>
            </w:r>
          </w:p>
        </w:tc>
      </w:tr>
      <w:tr w:rsidR="00844260" w:rsidRPr="00844260" w:rsidTr="00844260">
        <w:trPr>
          <w:trHeight w:val="8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44260" w:rsidRPr="00844260" w:rsidRDefault="00844260" w:rsidP="00B929C2">
            <w:pPr>
              <w:ind w:left="-567" w:firstLine="567"/>
              <w:jc w:val="left"/>
              <w:rPr>
                <w:color w:val="000000"/>
                <w:sz w:val="18"/>
                <w:szCs w:val="18"/>
                <w:lang w:eastAsia="en-US"/>
              </w:rPr>
            </w:pPr>
          </w:p>
        </w:tc>
        <w:tc>
          <w:tcPr>
            <w:tcW w:w="0" w:type="auto"/>
            <w:vMerge/>
            <w:tcBorders>
              <w:top w:val="single" w:sz="4" w:space="0" w:color="auto"/>
              <w:left w:val="nil"/>
              <w:bottom w:val="single" w:sz="4" w:space="0" w:color="000000"/>
              <w:right w:val="nil"/>
            </w:tcBorders>
            <w:vAlign w:val="center"/>
            <w:hideMark/>
          </w:tcPr>
          <w:p w:rsidR="00844260" w:rsidRPr="00844260" w:rsidRDefault="00844260" w:rsidP="00B929C2">
            <w:pPr>
              <w:ind w:left="-567" w:firstLine="567"/>
              <w:jc w:val="left"/>
              <w:rPr>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260" w:rsidRPr="00844260" w:rsidRDefault="00844260" w:rsidP="00B929C2">
            <w:pPr>
              <w:ind w:left="-567" w:firstLine="567"/>
              <w:jc w:val="left"/>
              <w:rPr>
                <w:color w:val="000000"/>
                <w:sz w:val="18"/>
                <w:szCs w:val="18"/>
                <w:lang w:eastAsia="en-US"/>
              </w:rPr>
            </w:pPr>
          </w:p>
        </w:tc>
        <w:tc>
          <w:tcPr>
            <w:tcW w:w="1449"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center"/>
              <w:rPr>
                <w:color w:val="000000"/>
                <w:sz w:val="18"/>
                <w:szCs w:val="18"/>
                <w:lang w:eastAsia="en-US"/>
              </w:rPr>
            </w:pPr>
            <w:r w:rsidRPr="00844260">
              <w:rPr>
                <w:color w:val="000000"/>
                <w:sz w:val="18"/>
                <w:szCs w:val="18"/>
                <w:lang w:eastAsia="en-US"/>
              </w:rPr>
              <w:t>областной бюджет</w:t>
            </w:r>
          </w:p>
        </w:tc>
        <w:tc>
          <w:tcPr>
            <w:tcW w:w="2614"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center"/>
              <w:rPr>
                <w:color w:val="000000"/>
                <w:sz w:val="18"/>
                <w:szCs w:val="18"/>
                <w:lang w:eastAsia="en-US"/>
              </w:rPr>
            </w:pPr>
            <w:r w:rsidRPr="00844260">
              <w:rPr>
                <w:color w:val="000000"/>
                <w:sz w:val="18"/>
                <w:szCs w:val="18"/>
                <w:lang w:eastAsia="en-US"/>
              </w:rPr>
              <w:t>местный бюджет</w:t>
            </w:r>
          </w:p>
        </w:tc>
      </w:tr>
      <w:tr w:rsidR="00844260" w:rsidRPr="00844260" w:rsidTr="00844260">
        <w:trPr>
          <w:trHeight w:val="855"/>
        </w:trPr>
        <w:tc>
          <w:tcPr>
            <w:tcW w:w="1211" w:type="dxa"/>
            <w:gridSpan w:val="2"/>
            <w:tcBorders>
              <w:top w:val="nil"/>
              <w:left w:val="single" w:sz="4" w:space="0" w:color="auto"/>
              <w:bottom w:val="single" w:sz="4" w:space="0" w:color="auto"/>
              <w:right w:val="single" w:sz="4" w:space="0" w:color="auto"/>
            </w:tcBorders>
            <w:noWrap/>
            <w:vAlign w:val="center"/>
            <w:hideMark/>
          </w:tcPr>
          <w:p w:rsidR="00844260" w:rsidRPr="00844260" w:rsidRDefault="00844260" w:rsidP="00B929C2">
            <w:pPr>
              <w:ind w:left="-567" w:firstLine="567"/>
              <w:jc w:val="center"/>
              <w:rPr>
                <w:b/>
                <w:bCs/>
                <w:color w:val="000000"/>
                <w:sz w:val="18"/>
                <w:szCs w:val="18"/>
                <w:lang w:eastAsia="en-US"/>
              </w:rPr>
            </w:pPr>
            <w:r w:rsidRPr="00844260">
              <w:rPr>
                <w:b/>
                <w:bCs/>
                <w:color w:val="000000"/>
                <w:sz w:val="18"/>
                <w:szCs w:val="18"/>
                <w:lang w:eastAsia="en-US"/>
              </w:rPr>
              <w:t>1.</w:t>
            </w:r>
          </w:p>
        </w:tc>
        <w:tc>
          <w:tcPr>
            <w:tcW w:w="3323"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
                <w:bCs/>
                <w:color w:val="000000"/>
                <w:sz w:val="18"/>
                <w:szCs w:val="18"/>
                <w:lang w:eastAsia="en-US"/>
              </w:rPr>
            </w:pPr>
            <w:r w:rsidRPr="00844260">
              <w:rPr>
                <w:b/>
                <w:bCs/>
                <w:color w:val="000000"/>
                <w:sz w:val="18"/>
                <w:szCs w:val="18"/>
                <w:lang w:eastAsia="en-US"/>
              </w:rPr>
              <w:t>Ремонт автомобильных дорог</w:t>
            </w:r>
          </w:p>
        </w:tc>
        <w:tc>
          <w:tcPr>
            <w:tcW w:w="2095"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center"/>
              <w:rPr>
                <w:b/>
                <w:bCs/>
                <w:color w:val="000000"/>
                <w:sz w:val="18"/>
                <w:szCs w:val="18"/>
                <w:lang w:eastAsia="en-US"/>
              </w:rPr>
            </w:pPr>
            <w:r w:rsidRPr="00844260">
              <w:rPr>
                <w:b/>
                <w:bCs/>
                <w:color w:val="000000"/>
                <w:sz w:val="18"/>
                <w:szCs w:val="18"/>
                <w:lang w:eastAsia="en-US"/>
              </w:rPr>
              <w:t>11 514 077,16</w:t>
            </w:r>
          </w:p>
        </w:tc>
        <w:tc>
          <w:tcPr>
            <w:tcW w:w="1449"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center"/>
              <w:rPr>
                <w:b/>
                <w:bCs/>
                <w:color w:val="000000"/>
                <w:sz w:val="18"/>
                <w:szCs w:val="18"/>
                <w:lang w:eastAsia="en-US"/>
              </w:rPr>
            </w:pPr>
            <w:r w:rsidRPr="00844260">
              <w:rPr>
                <w:b/>
                <w:bCs/>
                <w:color w:val="000000"/>
                <w:sz w:val="18"/>
                <w:szCs w:val="18"/>
                <w:lang w:eastAsia="en-US"/>
              </w:rPr>
              <w:t>0,0</w:t>
            </w:r>
          </w:p>
        </w:tc>
        <w:tc>
          <w:tcPr>
            <w:tcW w:w="2614"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center"/>
              <w:rPr>
                <w:b/>
                <w:bCs/>
                <w:color w:val="000000"/>
                <w:sz w:val="18"/>
                <w:szCs w:val="18"/>
                <w:lang w:eastAsia="en-US"/>
              </w:rPr>
            </w:pPr>
            <w:r w:rsidRPr="00844260">
              <w:rPr>
                <w:b/>
                <w:bCs/>
                <w:color w:val="000000"/>
                <w:sz w:val="18"/>
                <w:szCs w:val="18"/>
                <w:lang w:eastAsia="en-US"/>
              </w:rPr>
              <w:t>11 514 077,16</w:t>
            </w:r>
          </w:p>
        </w:tc>
      </w:tr>
      <w:tr w:rsidR="00844260" w:rsidRPr="00844260" w:rsidTr="00844260">
        <w:trPr>
          <w:trHeight w:val="1210"/>
        </w:trPr>
        <w:tc>
          <w:tcPr>
            <w:tcW w:w="1211" w:type="dxa"/>
            <w:gridSpan w:val="2"/>
            <w:tcBorders>
              <w:top w:val="nil"/>
              <w:left w:val="single" w:sz="4" w:space="0" w:color="auto"/>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1.1.</w:t>
            </w:r>
          </w:p>
        </w:tc>
        <w:tc>
          <w:tcPr>
            <w:tcW w:w="3323"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Ремонтные работы по прочистке водоотоводной канавы и кюветов    с.Хомутово, ул.Ракитная, Каландаришвили, Братская, Содружества, Мира</w:t>
            </w:r>
          </w:p>
        </w:tc>
        <w:tc>
          <w:tcPr>
            <w:tcW w:w="2095"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 xml:space="preserve">    367 833,35</w:t>
            </w:r>
          </w:p>
        </w:tc>
        <w:tc>
          <w:tcPr>
            <w:tcW w:w="1449"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0,0</w:t>
            </w:r>
          </w:p>
        </w:tc>
        <w:tc>
          <w:tcPr>
            <w:tcW w:w="2614"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367 833,35</w:t>
            </w:r>
          </w:p>
        </w:tc>
      </w:tr>
      <w:tr w:rsidR="00844260" w:rsidRPr="00844260" w:rsidTr="00844260">
        <w:trPr>
          <w:trHeight w:val="855"/>
        </w:trPr>
        <w:tc>
          <w:tcPr>
            <w:tcW w:w="1211" w:type="dxa"/>
            <w:gridSpan w:val="2"/>
            <w:tcBorders>
              <w:top w:val="nil"/>
              <w:left w:val="single" w:sz="4" w:space="0" w:color="auto"/>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1.2.</w:t>
            </w:r>
          </w:p>
        </w:tc>
        <w:tc>
          <w:tcPr>
            <w:tcW w:w="3323"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Приобретение металлических труб, для проведения ремонтных работ по дорогам местного значения</w:t>
            </w:r>
          </w:p>
        </w:tc>
        <w:tc>
          <w:tcPr>
            <w:tcW w:w="2095"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 xml:space="preserve">    2 268 268,88</w:t>
            </w:r>
          </w:p>
        </w:tc>
        <w:tc>
          <w:tcPr>
            <w:tcW w:w="1449"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0,0</w:t>
            </w:r>
          </w:p>
        </w:tc>
        <w:tc>
          <w:tcPr>
            <w:tcW w:w="2614"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2 268 268,88</w:t>
            </w:r>
          </w:p>
        </w:tc>
      </w:tr>
      <w:tr w:rsidR="00844260" w:rsidRPr="00844260" w:rsidTr="00844260">
        <w:trPr>
          <w:trHeight w:val="855"/>
        </w:trPr>
        <w:tc>
          <w:tcPr>
            <w:tcW w:w="1211" w:type="dxa"/>
            <w:gridSpan w:val="2"/>
            <w:tcBorders>
              <w:top w:val="nil"/>
              <w:left w:val="single" w:sz="4" w:space="0" w:color="auto"/>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1.3.</w:t>
            </w:r>
          </w:p>
        </w:tc>
        <w:tc>
          <w:tcPr>
            <w:tcW w:w="3323"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Текущий ремонт улиц, в том числе:</w:t>
            </w:r>
          </w:p>
        </w:tc>
        <w:tc>
          <w:tcPr>
            <w:tcW w:w="2095"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 xml:space="preserve">     8 877 974,93</w:t>
            </w:r>
          </w:p>
        </w:tc>
        <w:tc>
          <w:tcPr>
            <w:tcW w:w="1449"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0,0</w:t>
            </w:r>
          </w:p>
        </w:tc>
        <w:tc>
          <w:tcPr>
            <w:tcW w:w="2614"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8 877 974,93</w:t>
            </w:r>
          </w:p>
        </w:tc>
      </w:tr>
      <w:tr w:rsidR="00844260" w:rsidRPr="00844260" w:rsidTr="00844260">
        <w:trPr>
          <w:trHeight w:val="695"/>
        </w:trPr>
        <w:tc>
          <w:tcPr>
            <w:tcW w:w="1211" w:type="dxa"/>
            <w:gridSpan w:val="2"/>
            <w:tcBorders>
              <w:top w:val="nil"/>
              <w:left w:val="single" w:sz="4" w:space="0" w:color="auto"/>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1.3.1.</w:t>
            </w:r>
          </w:p>
        </w:tc>
        <w:tc>
          <w:tcPr>
            <w:tcW w:w="3323"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с.Хомутово ул.Доготарева</w:t>
            </w:r>
          </w:p>
        </w:tc>
        <w:tc>
          <w:tcPr>
            <w:tcW w:w="2095"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 xml:space="preserve">     316 860,50</w:t>
            </w:r>
          </w:p>
        </w:tc>
        <w:tc>
          <w:tcPr>
            <w:tcW w:w="1449"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0,0</w:t>
            </w:r>
          </w:p>
        </w:tc>
        <w:tc>
          <w:tcPr>
            <w:tcW w:w="2614"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316 860,50</w:t>
            </w:r>
          </w:p>
        </w:tc>
      </w:tr>
      <w:tr w:rsidR="00844260" w:rsidRPr="00844260" w:rsidTr="00844260">
        <w:trPr>
          <w:trHeight w:val="855"/>
        </w:trPr>
        <w:tc>
          <w:tcPr>
            <w:tcW w:w="1211" w:type="dxa"/>
            <w:gridSpan w:val="2"/>
            <w:tcBorders>
              <w:top w:val="nil"/>
              <w:left w:val="single" w:sz="4" w:space="0" w:color="auto"/>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1.3.2.</w:t>
            </w:r>
          </w:p>
        </w:tc>
        <w:tc>
          <w:tcPr>
            <w:tcW w:w="3323"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с.Хомутово пер. Западный</w:t>
            </w:r>
          </w:p>
        </w:tc>
        <w:tc>
          <w:tcPr>
            <w:tcW w:w="2095"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 xml:space="preserve">      945 697,02</w:t>
            </w:r>
          </w:p>
        </w:tc>
        <w:tc>
          <w:tcPr>
            <w:tcW w:w="1449"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0,0</w:t>
            </w:r>
          </w:p>
        </w:tc>
        <w:tc>
          <w:tcPr>
            <w:tcW w:w="2614"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 xml:space="preserve">  945 697,02</w:t>
            </w:r>
          </w:p>
        </w:tc>
      </w:tr>
      <w:tr w:rsidR="00844260" w:rsidRPr="00844260" w:rsidTr="00844260">
        <w:trPr>
          <w:trHeight w:val="855"/>
        </w:trPr>
        <w:tc>
          <w:tcPr>
            <w:tcW w:w="1211" w:type="dxa"/>
            <w:gridSpan w:val="2"/>
            <w:tcBorders>
              <w:top w:val="nil"/>
              <w:left w:val="single" w:sz="4" w:space="0" w:color="auto"/>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1.3.3.</w:t>
            </w:r>
          </w:p>
        </w:tc>
        <w:tc>
          <w:tcPr>
            <w:tcW w:w="3323"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с.Хомутово, ул.50 лет Октября</w:t>
            </w:r>
          </w:p>
        </w:tc>
        <w:tc>
          <w:tcPr>
            <w:tcW w:w="2095"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 xml:space="preserve">      857 431,49</w:t>
            </w:r>
          </w:p>
        </w:tc>
        <w:tc>
          <w:tcPr>
            <w:tcW w:w="1449"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0,0</w:t>
            </w:r>
          </w:p>
        </w:tc>
        <w:tc>
          <w:tcPr>
            <w:tcW w:w="2614"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857 431,49</w:t>
            </w:r>
          </w:p>
        </w:tc>
      </w:tr>
      <w:tr w:rsidR="00844260" w:rsidRPr="00844260" w:rsidTr="00844260">
        <w:trPr>
          <w:trHeight w:val="855"/>
        </w:trPr>
        <w:tc>
          <w:tcPr>
            <w:tcW w:w="1211" w:type="dxa"/>
            <w:gridSpan w:val="2"/>
            <w:tcBorders>
              <w:top w:val="nil"/>
              <w:left w:val="single" w:sz="4" w:space="0" w:color="auto"/>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1.3.4.</w:t>
            </w:r>
          </w:p>
        </w:tc>
        <w:tc>
          <w:tcPr>
            <w:tcW w:w="3323"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с.Хомутово, ул.Кленовая</w:t>
            </w:r>
          </w:p>
        </w:tc>
        <w:tc>
          <w:tcPr>
            <w:tcW w:w="2095"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 xml:space="preserve">         26 442,67</w:t>
            </w:r>
          </w:p>
        </w:tc>
        <w:tc>
          <w:tcPr>
            <w:tcW w:w="1449"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0,0</w:t>
            </w:r>
          </w:p>
        </w:tc>
        <w:tc>
          <w:tcPr>
            <w:tcW w:w="2614"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26 442,67</w:t>
            </w:r>
          </w:p>
        </w:tc>
      </w:tr>
      <w:tr w:rsidR="00844260" w:rsidRPr="00844260" w:rsidTr="00844260">
        <w:trPr>
          <w:trHeight w:val="855"/>
        </w:trPr>
        <w:tc>
          <w:tcPr>
            <w:tcW w:w="1211" w:type="dxa"/>
            <w:gridSpan w:val="2"/>
            <w:tcBorders>
              <w:top w:val="nil"/>
              <w:left w:val="single" w:sz="4" w:space="0" w:color="auto"/>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1.3.5.</w:t>
            </w:r>
          </w:p>
        </w:tc>
        <w:tc>
          <w:tcPr>
            <w:tcW w:w="3323"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с.Хомутово, ул.Луговая</w:t>
            </w:r>
          </w:p>
        </w:tc>
        <w:tc>
          <w:tcPr>
            <w:tcW w:w="2095"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 xml:space="preserve">     862 657,67</w:t>
            </w:r>
          </w:p>
        </w:tc>
        <w:tc>
          <w:tcPr>
            <w:tcW w:w="1449"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0,0</w:t>
            </w:r>
          </w:p>
        </w:tc>
        <w:tc>
          <w:tcPr>
            <w:tcW w:w="2614"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862 657,67</w:t>
            </w:r>
          </w:p>
        </w:tc>
      </w:tr>
      <w:tr w:rsidR="00844260" w:rsidRPr="00844260" w:rsidTr="00844260">
        <w:trPr>
          <w:trHeight w:val="855"/>
        </w:trPr>
        <w:tc>
          <w:tcPr>
            <w:tcW w:w="1211" w:type="dxa"/>
            <w:gridSpan w:val="2"/>
            <w:tcBorders>
              <w:top w:val="nil"/>
              <w:left w:val="single" w:sz="4" w:space="0" w:color="auto"/>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1.3.5.</w:t>
            </w:r>
          </w:p>
        </w:tc>
        <w:tc>
          <w:tcPr>
            <w:tcW w:w="3323"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п.Плишкино, ул.Ракетная</w:t>
            </w:r>
          </w:p>
        </w:tc>
        <w:tc>
          <w:tcPr>
            <w:tcW w:w="2095"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3 666 056,25</w:t>
            </w:r>
          </w:p>
        </w:tc>
        <w:tc>
          <w:tcPr>
            <w:tcW w:w="1449"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0,0</w:t>
            </w:r>
          </w:p>
        </w:tc>
        <w:tc>
          <w:tcPr>
            <w:tcW w:w="2614"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3 666 056,25</w:t>
            </w:r>
          </w:p>
        </w:tc>
      </w:tr>
      <w:tr w:rsidR="00844260" w:rsidRPr="00844260" w:rsidTr="00844260">
        <w:trPr>
          <w:trHeight w:val="855"/>
        </w:trPr>
        <w:tc>
          <w:tcPr>
            <w:tcW w:w="1211" w:type="dxa"/>
            <w:gridSpan w:val="2"/>
            <w:tcBorders>
              <w:top w:val="nil"/>
              <w:left w:val="single" w:sz="4" w:space="0" w:color="auto"/>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1.3.6.</w:t>
            </w:r>
          </w:p>
        </w:tc>
        <w:tc>
          <w:tcPr>
            <w:tcW w:w="3323"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д.Куда, ул.Майская</w:t>
            </w:r>
          </w:p>
        </w:tc>
        <w:tc>
          <w:tcPr>
            <w:tcW w:w="2095"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 xml:space="preserve">     1 604 829,33</w:t>
            </w:r>
          </w:p>
        </w:tc>
        <w:tc>
          <w:tcPr>
            <w:tcW w:w="1449"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0,0</w:t>
            </w:r>
          </w:p>
        </w:tc>
        <w:tc>
          <w:tcPr>
            <w:tcW w:w="2614"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 xml:space="preserve">         1 604 829,33</w:t>
            </w:r>
          </w:p>
        </w:tc>
      </w:tr>
      <w:tr w:rsidR="00844260" w:rsidRPr="00844260" w:rsidTr="00844260">
        <w:trPr>
          <w:trHeight w:val="855"/>
        </w:trPr>
        <w:tc>
          <w:tcPr>
            <w:tcW w:w="1211" w:type="dxa"/>
            <w:gridSpan w:val="2"/>
            <w:tcBorders>
              <w:top w:val="nil"/>
              <w:left w:val="single" w:sz="4" w:space="0" w:color="auto"/>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1.3.7.</w:t>
            </w:r>
          </w:p>
        </w:tc>
        <w:tc>
          <w:tcPr>
            <w:tcW w:w="3323"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Работы по устройству кюветов по ул.Просторная с.Хомутово</w:t>
            </w:r>
          </w:p>
        </w:tc>
        <w:tc>
          <w:tcPr>
            <w:tcW w:w="2095"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598 000,0</w:t>
            </w:r>
          </w:p>
        </w:tc>
        <w:tc>
          <w:tcPr>
            <w:tcW w:w="1449"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0,0</w:t>
            </w:r>
          </w:p>
        </w:tc>
        <w:tc>
          <w:tcPr>
            <w:tcW w:w="2614"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598 000,0</w:t>
            </w:r>
          </w:p>
        </w:tc>
      </w:tr>
      <w:tr w:rsidR="00844260" w:rsidRPr="00844260" w:rsidTr="00844260">
        <w:trPr>
          <w:trHeight w:val="750"/>
        </w:trPr>
        <w:tc>
          <w:tcPr>
            <w:tcW w:w="1211" w:type="dxa"/>
            <w:gridSpan w:val="2"/>
            <w:tcBorders>
              <w:top w:val="nil"/>
              <w:left w:val="single" w:sz="4" w:space="0" w:color="auto"/>
              <w:bottom w:val="single" w:sz="4" w:space="0" w:color="auto"/>
              <w:right w:val="single" w:sz="4" w:space="0" w:color="auto"/>
            </w:tcBorders>
            <w:noWrap/>
            <w:vAlign w:val="center"/>
            <w:hideMark/>
          </w:tcPr>
          <w:p w:rsidR="00844260" w:rsidRPr="00844260" w:rsidRDefault="00844260" w:rsidP="00B929C2">
            <w:pPr>
              <w:ind w:left="-567" w:firstLine="567"/>
              <w:jc w:val="center"/>
              <w:rPr>
                <w:b/>
                <w:bCs/>
                <w:color w:val="000000" w:themeColor="text1"/>
                <w:sz w:val="18"/>
                <w:szCs w:val="18"/>
                <w:lang w:eastAsia="en-US"/>
              </w:rPr>
            </w:pPr>
            <w:r w:rsidRPr="00844260">
              <w:rPr>
                <w:b/>
                <w:bCs/>
                <w:color w:val="000000" w:themeColor="text1"/>
                <w:sz w:val="18"/>
                <w:szCs w:val="18"/>
                <w:lang w:eastAsia="en-US"/>
              </w:rPr>
              <w:t>2.</w:t>
            </w:r>
          </w:p>
        </w:tc>
        <w:tc>
          <w:tcPr>
            <w:tcW w:w="3323"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
                <w:bCs/>
                <w:color w:val="000000" w:themeColor="text1"/>
                <w:sz w:val="18"/>
                <w:szCs w:val="18"/>
                <w:lang w:eastAsia="en-US"/>
              </w:rPr>
            </w:pPr>
            <w:r w:rsidRPr="00844260">
              <w:rPr>
                <w:b/>
                <w:bCs/>
                <w:color w:val="000000" w:themeColor="text1"/>
                <w:sz w:val="18"/>
                <w:szCs w:val="18"/>
                <w:lang w:eastAsia="en-US"/>
              </w:rPr>
              <w:t>Монтаж и ремонт уличного освещения в том числе:</w:t>
            </w:r>
          </w:p>
        </w:tc>
        <w:tc>
          <w:tcPr>
            <w:tcW w:w="2095"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left"/>
              <w:rPr>
                <w:b/>
                <w:bCs/>
                <w:color w:val="000000" w:themeColor="text1"/>
                <w:sz w:val="18"/>
                <w:szCs w:val="18"/>
                <w:lang w:eastAsia="en-US"/>
              </w:rPr>
            </w:pPr>
            <w:r w:rsidRPr="00844260">
              <w:rPr>
                <w:b/>
                <w:bCs/>
                <w:color w:val="000000" w:themeColor="text1"/>
                <w:sz w:val="18"/>
                <w:szCs w:val="18"/>
                <w:lang w:eastAsia="en-US"/>
              </w:rPr>
              <w:t xml:space="preserve">     747 228,84</w:t>
            </w:r>
          </w:p>
        </w:tc>
        <w:tc>
          <w:tcPr>
            <w:tcW w:w="1449"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center"/>
              <w:rPr>
                <w:b/>
                <w:bCs/>
                <w:color w:val="000000" w:themeColor="text1"/>
                <w:sz w:val="18"/>
                <w:szCs w:val="18"/>
                <w:lang w:eastAsia="en-US"/>
              </w:rPr>
            </w:pPr>
            <w:r w:rsidRPr="00844260">
              <w:rPr>
                <w:b/>
                <w:bCs/>
                <w:color w:val="000000" w:themeColor="text1"/>
                <w:sz w:val="18"/>
                <w:szCs w:val="18"/>
                <w:lang w:eastAsia="en-US"/>
              </w:rPr>
              <w:t>0,00</w:t>
            </w:r>
          </w:p>
        </w:tc>
        <w:tc>
          <w:tcPr>
            <w:tcW w:w="2614"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center"/>
              <w:rPr>
                <w:b/>
                <w:bCs/>
                <w:color w:val="000000" w:themeColor="text1"/>
                <w:sz w:val="18"/>
                <w:szCs w:val="18"/>
                <w:lang w:eastAsia="en-US"/>
              </w:rPr>
            </w:pPr>
            <w:r w:rsidRPr="00844260">
              <w:rPr>
                <w:b/>
                <w:bCs/>
                <w:color w:val="000000" w:themeColor="text1"/>
                <w:sz w:val="18"/>
                <w:szCs w:val="18"/>
                <w:lang w:eastAsia="en-US"/>
              </w:rPr>
              <w:t>747 228,84</w:t>
            </w:r>
          </w:p>
        </w:tc>
      </w:tr>
      <w:tr w:rsidR="00844260" w:rsidRPr="00844260" w:rsidTr="00844260">
        <w:trPr>
          <w:trHeight w:val="750"/>
        </w:trPr>
        <w:tc>
          <w:tcPr>
            <w:tcW w:w="1211" w:type="dxa"/>
            <w:gridSpan w:val="2"/>
            <w:tcBorders>
              <w:top w:val="nil"/>
              <w:left w:val="single" w:sz="4" w:space="0" w:color="auto"/>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2.1.</w:t>
            </w:r>
          </w:p>
        </w:tc>
        <w:tc>
          <w:tcPr>
            <w:tcW w:w="3323"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Приобретение электроматериалов*</w:t>
            </w:r>
          </w:p>
        </w:tc>
        <w:tc>
          <w:tcPr>
            <w:tcW w:w="2095"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747 228,84</w:t>
            </w:r>
          </w:p>
        </w:tc>
        <w:tc>
          <w:tcPr>
            <w:tcW w:w="1449"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0,0</w:t>
            </w:r>
          </w:p>
        </w:tc>
        <w:tc>
          <w:tcPr>
            <w:tcW w:w="2614"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 xml:space="preserve">          747 228,84</w:t>
            </w:r>
          </w:p>
        </w:tc>
      </w:tr>
      <w:tr w:rsidR="00844260" w:rsidRPr="00844260" w:rsidTr="00844260">
        <w:trPr>
          <w:trHeight w:val="1132"/>
        </w:trPr>
        <w:tc>
          <w:tcPr>
            <w:tcW w:w="1211" w:type="dxa"/>
            <w:gridSpan w:val="2"/>
            <w:tcBorders>
              <w:top w:val="nil"/>
              <w:left w:val="single" w:sz="4" w:space="0" w:color="auto"/>
              <w:bottom w:val="single" w:sz="4" w:space="0" w:color="auto"/>
              <w:right w:val="single" w:sz="4" w:space="0" w:color="auto"/>
            </w:tcBorders>
            <w:noWrap/>
            <w:vAlign w:val="center"/>
            <w:hideMark/>
          </w:tcPr>
          <w:p w:rsidR="00844260" w:rsidRPr="00844260" w:rsidRDefault="00844260" w:rsidP="00B929C2">
            <w:pPr>
              <w:ind w:left="-567" w:firstLine="567"/>
              <w:jc w:val="center"/>
              <w:rPr>
                <w:b/>
                <w:bCs/>
                <w:color w:val="000000"/>
                <w:sz w:val="18"/>
                <w:szCs w:val="18"/>
                <w:lang w:eastAsia="en-US"/>
              </w:rPr>
            </w:pPr>
            <w:r w:rsidRPr="00844260">
              <w:rPr>
                <w:b/>
                <w:bCs/>
                <w:color w:val="000000"/>
                <w:sz w:val="18"/>
                <w:szCs w:val="18"/>
                <w:lang w:eastAsia="en-US"/>
              </w:rPr>
              <w:t>3.</w:t>
            </w:r>
          </w:p>
        </w:tc>
        <w:tc>
          <w:tcPr>
            <w:tcW w:w="3323"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
                <w:bCs/>
                <w:color w:val="000000"/>
                <w:sz w:val="18"/>
                <w:szCs w:val="18"/>
                <w:lang w:eastAsia="en-US"/>
              </w:rPr>
            </w:pPr>
            <w:r w:rsidRPr="00844260">
              <w:rPr>
                <w:b/>
                <w:bCs/>
                <w:color w:val="000000"/>
                <w:sz w:val="18"/>
                <w:szCs w:val="18"/>
                <w:lang w:eastAsia="en-US"/>
              </w:rPr>
              <w:t>Содержание автомобильных дорог местного значения, в том числе:</w:t>
            </w:r>
          </w:p>
        </w:tc>
        <w:tc>
          <w:tcPr>
            <w:tcW w:w="2095"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center"/>
              <w:rPr>
                <w:b/>
                <w:bCs/>
                <w:color w:val="000000"/>
                <w:sz w:val="18"/>
                <w:szCs w:val="18"/>
                <w:lang w:eastAsia="en-US"/>
              </w:rPr>
            </w:pPr>
            <w:r w:rsidRPr="00844260">
              <w:rPr>
                <w:b/>
                <w:bCs/>
                <w:color w:val="000000"/>
                <w:sz w:val="18"/>
                <w:szCs w:val="18"/>
                <w:lang w:eastAsia="en-US"/>
              </w:rPr>
              <w:t>5 534 367,10</w:t>
            </w:r>
          </w:p>
        </w:tc>
        <w:tc>
          <w:tcPr>
            <w:tcW w:w="1449"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center"/>
              <w:rPr>
                <w:b/>
                <w:bCs/>
                <w:color w:val="000000"/>
                <w:sz w:val="18"/>
                <w:szCs w:val="18"/>
                <w:lang w:eastAsia="en-US"/>
              </w:rPr>
            </w:pPr>
            <w:r w:rsidRPr="00844260">
              <w:rPr>
                <w:b/>
                <w:bCs/>
                <w:color w:val="000000"/>
                <w:sz w:val="18"/>
                <w:szCs w:val="18"/>
                <w:lang w:eastAsia="en-US"/>
              </w:rPr>
              <w:t>0,00</w:t>
            </w:r>
          </w:p>
        </w:tc>
        <w:tc>
          <w:tcPr>
            <w:tcW w:w="2614"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left"/>
              <w:rPr>
                <w:b/>
                <w:bCs/>
                <w:color w:val="000000"/>
                <w:sz w:val="18"/>
                <w:szCs w:val="18"/>
                <w:lang w:eastAsia="en-US"/>
              </w:rPr>
            </w:pPr>
            <w:r w:rsidRPr="00844260">
              <w:rPr>
                <w:b/>
                <w:bCs/>
                <w:color w:val="000000"/>
                <w:sz w:val="18"/>
                <w:szCs w:val="18"/>
                <w:lang w:eastAsia="en-US"/>
              </w:rPr>
              <w:t xml:space="preserve">         5 534 367,10</w:t>
            </w:r>
          </w:p>
        </w:tc>
      </w:tr>
      <w:tr w:rsidR="00844260" w:rsidRPr="00844260" w:rsidTr="00844260">
        <w:trPr>
          <w:trHeight w:val="978"/>
        </w:trPr>
        <w:tc>
          <w:tcPr>
            <w:tcW w:w="1211" w:type="dxa"/>
            <w:gridSpan w:val="2"/>
            <w:tcBorders>
              <w:top w:val="nil"/>
              <w:left w:val="single" w:sz="4" w:space="0" w:color="auto"/>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themeColor="text1"/>
                <w:sz w:val="18"/>
                <w:szCs w:val="18"/>
                <w:lang w:eastAsia="en-US"/>
              </w:rPr>
            </w:pPr>
            <w:r w:rsidRPr="00844260">
              <w:rPr>
                <w:bCs/>
                <w:color w:val="000000" w:themeColor="text1"/>
                <w:sz w:val="18"/>
                <w:szCs w:val="18"/>
                <w:lang w:eastAsia="en-US"/>
              </w:rPr>
              <w:t>3.1.</w:t>
            </w:r>
          </w:p>
        </w:tc>
        <w:tc>
          <w:tcPr>
            <w:tcW w:w="3323"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Cs/>
                <w:color w:val="000000" w:themeColor="text1"/>
                <w:sz w:val="18"/>
                <w:szCs w:val="18"/>
                <w:lang w:eastAsia="en-US"/>
              </w:rPr>
            </w:pPr>
            <w:r w:rsidRPr="00844260">
              <w:rPr>
                <w:bCs/>
                <w:color w:val="000000" w:themeColor="text1"/>
                <w:sz w:val="18"/>
                <w:szCs w:val="18"/>
                <w:lang w:eastAsia="en-US"/>
              </w:rPr>
              <w:t>Услуги по противогололедной подсыпке*</w:t>
            </w:r>
          </w:p>
        </w:tc>
        <w:tc>
          <w:tcPr>
            <w:tcW w:w="2095"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themeColor="text1"/>
                <w:sz w:val="18"/>
                <w:szCs w:val="18"/>
                <w:lang w:eastAsia="en-US"/>
              </w:rPr>
            </w:pPr>
            <w:r w:rsidRPr="00844260">
              <w:rPr>
                <w:bCs/>
                <w:color w:val="000000" w:themeColor="text1"/>
                <w:sz w:val="18"/>
                <w:szCs w:val="18"/>
                <w:lang w:eastAsia="en-US"/>
              </w:rPr>
              <w:t>110 000,0</w:t>
            </w:r>
          </w:p>
        </w:tc>
        <w:tc>
          <w:tcPr>
            <w:tcW w:w="1449"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themeColor="text1"/>
                <w:sz w:val="18"/>
                <w:szCs w:val="18"/>
                <w:lang w:eastAsia="en-US"/>
              </w:rPr>
            </w:pPr>
            <w:r w:rsidRPr="00844260">
              <w:rPr>
                <w:bCs/>
                <w:color w:val="000000" w:themeColor="text1"/>
                <w:sz w:val="18"/>
                <w:szCs w:val="18"/>
                <w:lang w:eastAsia="en-US"/>
              </w:rPr>
              <w:t>0,0</w:t>
            </w:r>
          </w:p>
        </w:tc>
        <w:tc>
          <w:tcPr>
            <w:tcW w:w="2614"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themeColor="text1"/>
                <w:sz w:val="18"/>
                <w:szCs w:val="18"/>
                <w:lang w:eastAsia="en-US"/>
              </w:rPr>
            </w:pPr>
            <w:r w:rsidRPr="00844260">
              <w:rPr>
                <w:bCs/>
                <w:color w:val="000000" w:themeColor="text1"/>
                <w:sz w:val="18"/>
                <w:szCs w:val="18"/>
                <w:lang w:eastAsia="en-US"/>
              </w:rPr>
              <w:t>110 000,0</w:t>
            </w:r>
          </w:p>
        </w:tc>
      </w:tr>
      <w:tr w:rsidR="00844260" w:rsidRPr="00844260" w:rsidTr="00844260">
        <w:trPr>
          <w:trHeight w:val="1260"/>
        </w:trPr>
        <w:tc>
          <w:tcPr>
            <w:tcW w:w="1211" w:type="dxa"/>
            <w:gridSpan w:val="2"/>
            <w:tcBorders>
              <w:top w:val="nil"/>
              <w:left w:val="single" w:sz="4" w:space="0" w:color="auto"/>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themeColor="text1"/>
                <w:sz w:val="18"/>
                <w:szCs w:val="18"/>
                <w:lang w:eastAsia="en-US"/>
              </w:rPr>
            </w:pPr>
            <w:r w:rsidRPr="00844260">
              <w:rPr>
                <w:bCs/>
                <w:color w:val="000000" w:themeColor="text1"/>
                <w:sz w:val="18"/>
                <w:szCs w:val="18"/>
                <w:lang w:eastAsia="en-US"/>
              </w:rPr>
              <w:t>3.2.</w:t>
            </w:r>
          </w:p>
        </w:tc>
        <w:tc>
          <w:tcPr>
            <w:tcW w:w="3323"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Cs/>
                <w:color w:val="000000" w:themeColor="text1"/>
                <w:sz w:val="18"/>
                <w:szCs w:val="18"/>
                <w:lang w:eastAsia="en-US"/>
              </w:rPr>
            </w:pPr>
            <w:r w:rsidRPr="00844260">
              <w:rPr>
                <w:bCs/>
                <w:color w:val="000000" w:themeColor="text1"/>
                <w:sz w:val="18"/>
                <w:szCs w:val="18"/>
                <w:lang w:eastAsia="en-US"/>
              </w:rPr>
              <w:t>Приобретение материалов для противогололедной посыпки автомобильных дорог местного значения*</w:t>
            </w:r>
          </w:p>
        </w:tc>
        <w:tc>
          <w:tcPr>
            <w:tcW w:w="2095"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left"/>
              <w:rPr>
                <w:bCs/>
                <w:color w:val="000000" w:themeColor="text1"/>
                <w:sz w:val="18"/>
                <w:szCs w:val="18"/>
                <w:lang w:eastAsia="en-US"/>
              </w:rPr>
            </w:pPr>
            <w:r w:rsidRPr="00844260">
              <w:rPr>
                <w:bCs/>
                <w:color w:val="000000" w:themeColor="text1"/>
                <w:sz w:val="18"/>
                <w:szCs w:val="18"/>
                <w:lang w:eastAsia="en-US"/>
              </w:rPr>
              <w:t xml:space="preserve">       84 575,0</w:t>
            </w:r>
          </w:p>
        </w:tc>
        <w:tc>
          <w:tcPr>
            <w:tcW w:w="1449"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themeColor="text1"/>
                <w:sz w:val="18"/>
                <w:szCs w:val="18"/>
                <w:lang w:eastAsia="en-US"/>
              </w:rPr>
            </w:pPr>
            <w:r w:rsidRPr="00844260">
              <w:rPr>
                <w:bCs/>
                <w:color w:val="000000" w:themeColor="text1"/>
                <w:sz w:val="18"/>
                <w:szCs w:val="18"/>
                <w:lang w:eastAsia="en-US"/>
              </w:rPr>
              <w:t>0,0</w:t>
            </w:r>
          </w:p>
        </w:tc>
        <w:tc>
          <w:tcPr>
            <w:tcW w:w="2614"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left"/>
              <w:rPr>
                <w:bCs/>
                <w:color w:val="000000" w:themeColor="text1"/>
                <w:sz w:val="18"/>
                <w:szCs w:val="18"/>
                <w:lang w:eastAsia="en-US"/>
              </w:rPr>
            </w:pPr>
            <w:r w:rsidRPr="00844260">
              <w:rPr>
                <w:bCs/>
                <w:color w:val="000000" w:themeColor="text1"/>
                <w:sz w:val="18"/>
                <w:szCs w:val="18"/>
                <w:lang w:eastAsia="en-US"/>
              </w:rPr>
              <w:t xml:space="preserve">             84 575,0</w:t>
            </w:r>
          </w:p>
        </w:tc>
      </w:tr>
      <w:tr w:rsidR="00844260" w:rsidRPr="00844260" w:rsidTr="00844260">
        <w:trPr>
          <w:trHeight w:val="995"/>
        </w:trPr>
        <w:tc>
          <w:tcPr>
            <w:tcW w:w="1211" w:type="dxa"/>
            <w:gridSpan w:val="2"/>
            <w:tcBorders>
              <w:top w:val="nil"/>
              <w:left w:val="single" w:sz="4" w:space="0" w:color="auto"/>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themeColor="text1"/>
                <w:sz w:val="18"/>
                <w:szCs w:val="18"/>
                <w:lang w:eastAsia="en-US"/>
              </w:rPr>
            </w:pPr>
            <w:r w:rsidRPr="00844260">
              <w:rPr>
                <w:bCs/>
                <w:color w:val="000000" w:themeColor="text1"/>
                <w:sz w:val="18"/>
                <w:szCs w:val="18"/>
                <w:lang w:eastAsia="en-US"/>
              </w:rPr>
              <w:t>3.3.</w:t>
            </w:r>
          </w:p>
        </w:tc>
        <w:tc>
          <w:tcPr>
            <w:tcW w:w="3323"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Cs/>
                <w:color w:val="000000" w:themeColor="text1"/>
                <w:sz w:val="18"/>
                <w:szCs w:val="18"/>
                <w:lang w:eastAsia="en-US"/>
              </w:rPr>
            </w:pPr>
            <w:r w:rsidRPr="00844260">
              <w:rPr>
                <w:bCs/>
                <w:color w:val="000000" w:themeColor="text1"/>
                <w:sz w:val="18"/>
                <w:szCs w:val="18"/>
                <w:lang w:eastAsia="en-US"/>
              </w:rPr>
              <w:t>Доставка ПГС и других материалов*</w:t>
            </w:r>
          </w:p>
        </w:tc>
        <w:tc>
          <w:tcPr>
            <w:tcW w:w="2095"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themeColor="text1"/>
                <w:sz w:val="18"/>
                <w:szCs w:val="18"/>
                <w:lang w:eastAsia="en-US"/>
              </w:rPr>
            </w:pPr>
            <w:r w:rsidRPr="00844260">
              <w:rPr>
                <w:bCs/>
                <w:color w:val="000000" w:themeColor="text1"/>
                <w:sz w:val="18"/>
                <w:szCs w:val="18"/>
                <w:lang w:eastAsia="en-US"/>
              </w:rPr>
              <w:t>900 000,0</w:t>
            </w:r>
          </w:p>
        </w:tc>
        <w:tc>
          <w:tcPr>
            <w:tcW w:w="1449"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themeColor="text1"/>
                <w:sz w:val="18"/>
                <w:szCs w:val="18"/>
                <w:lang w:eastAsia="en-US"/>
              </w:rPr>
            </w:pPr>
            <w:r w:rsidRPr="00844260">
              <w:rPr>
                <w:bCs/>
                <w:color w:val="000000" w:themeColor="text1"/>
                <w:sz w:val="18"/>
                <w:szCs w:val="18"/>
                <w:lang w:eastAsia="en-US"/>
              </w:rPr>
              <w:t>0,0</w:t>
            </w:r>
          </w:p>
        </w:tc>
        <w:tc>
          <w:tcPr>
            <w:tcW w:w="2614"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left"/>
              <w:rPr>
                <w:bCs/>
                <w:color w:val="000000" w:themeColor="text1"/>
                <w:sz w:val="18"/>
                <w:szCs w:val="18"/>
                <w:lang w:eastAsia="en-US"/>
              </w:rPr>
            </w:pPr>
            <w:r w:rsidRPr="00844260">
              <w:rPr>
                <w:bCs/>
                <w:color w:val="000000" w:themeColor="text1"/>
                <w:sz w:val="18"/>
                <w:szCs w:val="18"/>
                <w:lang w:eastAsia="en-US"/>
              </w:rPr>
              <w:t xml:space="preserve">            900 000,0</w:t>
            </w:r>
          </w:p>
        </w:tc>
      </w:tr>
      <w:tr w:rsidR="00844260" w:rsidRPr="00844260" w:rsidTr="00844260">
        <w:trPr>
          <w:trHeight w:val="839"/>
        </w:trPr>
        <w:tc>
          <w:tcPr>
            <w:tcW w:w="1211" w:type="dxa"/>
            <w:gridSpan w:val="2"/>
            <w:tcBorders>
              <w:top w:val="nil"/>
              <w:left w:val="single" w:sz="4" w:space="0" w:color="auto"/>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themeColor="text1"/>
                <w:sz w:val="18"/>
                <w:szCs w:val="18"/>
                <w:lang w:eastAsia="en-US"/>
              </w:rPr>
            </w:pPr>
            <w:r w:rsidRPr="00844260">
              <w:rPr>
                <w:bCs/>
                <w:color w:val="000000" w:themeColor="text1"/>
                <w:sz w:val="18"/>
                <w:szCs w:val="18"/>
                <w:lang w:eastAsia="en-US"/>
              </w:rPr>
              <w:t>3.4.</w:t>
            </w:r>
          </w:p>
        </w:tc>
        <w:tc>
          <w:tcPr>
            <w:tcW w:w="3323"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Cs/>
                <w:color w:val="000000" w:themeColor="text1"/>
                <w:sz w:val="18"/>
                <w:szCs w:val="18"/>
                <w:lang w:eastAsia="en-US"/>
              </w:rPr>
            </w:pPr>
            <w:r w:rsidRPr="00844260">
              <w:rPr>
                <w:bCs/>
                <w:color w:val="000000" w:themeColor="text1"/>
                <w:sz w:val="18"/>
                <w:szCs w:val="18"/>
                <w:lang w:eastAsia="en-US"/>
              </w:rPr>
              <w:t>Приобретение ПГС и других материалов</w:t>
            </w:r>
          </w:p>
        </w:tc>
        <w:tc>
          <w:tcPr>
            <w:tcW w:w="2095"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themeColor="text1"/>
                <w:sz w:val="18"/>
                <w:szCs w:val="18"/>
                <w:lang w:eastAsia="en-US"/>
              </w:rPr>
            </w:pPr>
            <w:r w:rsidRPr="00844260">
              <w:rPr>
                <w:bCs/>
                <w:color w:val="000000" w:themeColor="text1"/>
                <w:sz w:val="18"/>
                <w:szCs w:val="18"/>
                <w:lang w:eastAsia="en-US"/>
              </w:rPr>
              <w:t>1 645 549,60</w:t>
            </w:r>
          </w:p>
        </w:tc>
        <w:tc>
          <w:tcPr>
            <w:tcW w:w="1449"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themeColor="text1"/>
                <w:sz w:val="18"/>
                <w:szCs w:val="18"/>
                <w:lang w:eastAsia="en-US"/>
              </w:rPr>
            </w:pPr>
            <w:r w:rsidRPr="00844260">
              <w:rPr>
                <w:bCs/>
                <w:color w:val="000000" w:themeColor="text1"/>
                <w:sz w:val="18"/>
                <w:szCs w:val="18"/>
                <w:lang w:eastAsia="en-US"/>
              </w:rPr>
              <w:t>0,0</w:t>
            </w:r>
          </w:p>
        </w:tc>
        <w:tc>
          <w:tcPr>
            <w:tcW w:w="2614"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left"/>
              <w:rPr>
                <w:bCs/>
                <w:color w:val="000000" w:themeColor="text1"/>
                <w:sz w:val="18"/>
                <w:szCs w:val="18"/>
                <w:lang w:eastAsia="en-US"/>
              </w:rPr>
            </w:pPr>
            <w:r w:rsidRPr="00844260">
              <w:rPr>
                <w:bCs/>
                <w:color w:val="000000" w:themeColor="text1"/>
                <w:sz w:val="18"/>
                <w:szCs w:val="18"/>
                <w:lang w:eastAsia="en-US"/>
              </w:rPr>
              <w:t xml:space="preserve">           1 645 549,60</w:t>
            </w:r>
          </w:p>
        </w:tc>
      </w:tr>
      <w:tr w:rsidR="00844260" w:rsidRPr="00844260" w:rsidTr="00844260">
        <w:trPr>
          <w:trHeight w:val="839"/>
        </w:trPr>
        <w:tc>
          <w:tcPr>
            <w:tcW w:w="1211" w:type="dxa"/>
            <w:gridSpan w:val="2"/>
            <w:tcBorders>
              <w:top w:val="nil"/>
              <w:left w:val="single" w:sz="4" w:space="0" w:color="auto"/>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3.5.</w:t>
            </w:r>
          </w:p>
        </w:tc>
        <w:tc>
          <w:tcPr>
            <w:tcW w:w="3323"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Доставка ПГС и других материалов</w:t>
            </w:r>
          </w:p>
        </w:tc>
        <w:tc>
          <w:tcPr>
            <w:tcW w:w="2095"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1 494 930,0</w:t>
            </w:r>
          </w:p>
        </w:tc>
        <w:tc>
          <w:tcPr>
            <w:tcW w:w="1449"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0,0</w:t>
            </w:r>
          </w:p>
        </w:tc>
        <w:tc>
          <w:tcPr>
            <w:tcW w:w="2614"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 xml:space="preserve">            1 494 930,0</w:t>
            </w:r>
          </w:p>
        </w:tc>
      </w:tr>
      <w:tr w:rsidR="00844260" w:rsidRPr="00844260" w:rsidTr="00844260">
        <w:trPr>
          <w:trHeight w:val="839"/>
        </w:trPr>
        <w:tc>
          <w:tcPr>
            <w:tcW w:w="1211" w:type="dxa"/>
            <w:gridSpan w:val="2"/>
            <w:tcBorders>
              <w:top w:val="nil"/>
              <w:left w:val="single" w:sz="4" w:space="0" w:color="auto"/>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3.6.</w:t>
            </w:r>
          </w:p>
        </w:tc>
        <w:tc>
          <w:tcPr>
            <w:tcW w:w="3323"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Услуги специализированной техники</w:t>
            </w:r>
          </w:p>
        </w:tc>
        <w:tc>
          <w:tcPr>
            <w:tcW w:w="2095"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 xml:space="preserve">     1 149 312,50</w:t>
            </w:r>
          </w:p>
        </w:tc>
        <w:tc>
          <w:tcPr>
            <w:tcW w:w="1449"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0,0</w:t>
            </w:r>
          </w:p>
        </w:tc>
        <w:tc>
          <w:tcPr>
            <w:tcW w:w="2614"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 xml:space="preserve">           1 149 312,50</w:t>
            </w:r>
          </w:p>
        </w:tc>
      </w:tr>
      <w:tr w:rsidR="00844260" w:rsidRPr="00844260" w:rsidTr="00844260">
        <w:trPr>
          <w:trHeight w:val="1121"/>
        </w:trPr>
        <w:tc>
          <w:tcPr>
            <w:tcW w:w="1211" w:type="dxa"/>
            <w:gridSpan w:val="2"/>
            <w:tcBorders>
              <w:top w:val="nil"/>
              <w:left w:val="single" w:sz="4" w:space="0" w:color="auto"/>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3.7.</w:t>
            </w:r>
          </w:p>
        </w:tc>
        <w:tc>
          <w:tcPr>
            <w:tcW w:w="3323"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Услуги по определению толщины и физико-механических показателей асфальтобетона</w:t>
            </w:r>
          </w:p>
        </w:tc>
        <w:tc>
          <w:tcPr>
            <w:tcW w:w="2095"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150 000,0</w:t>
            </w:r>
          </w:p>
        </w:tc>
        <w:tc>
          <w:tcPr>
            <w:tcW w:w="1449"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0,0</w:t>
            </w:r>
          </w:p>
        </w:tc>
        <w:tc>
          <w:tcPr>
            <w:tcW w:w="2614"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150  000,0</w:t>
            </w:r>
          </w:p>
        </w:tc>
      </w:tr>
      <w:tr w:rsidR="00844260" w:rsidRPr="00844260" w:rsidTr="00844260">
        <w:trPr>
          <w:trHeight w:val="698"/>
        </w:trPr>
        <w:tc>
          <w:tcPr>
            <w:tcW w:w="1211" w:type="dxa"/>
            <w:gridSpan w:val="2"/>
            <w:tcBorders>
              <w:top w:val="nil"/>
              <w:left w:val="single" w:sz="4" w:space="0" w:color="auto"/>
              <w:bottom w:val="single" w:sz="4" w:space="0" w:color="auto"/>
              <w:right w:val="single" w:sz="4" w:space="0" w:color="auto"/>
            </w:tcBorders>
            <w:noWrap/>
            <w:vAlign w:val="center"/>
            <w:hideMark/>
          </w:tcPr>
          <w:p w:rsidR="00844260" w:rsidRPr="00844260" w:rsidRDefault="00844260" w:rsidP="00B929C2">
            <w:pPr>
              <w:ind w:left="-567" w:firstLine="567"/>
              <w:jc w:val="center"/>
              <w:rPr>
                <w:b/>
                <w:bCs/>
                <w:color w:val="000000"/>
                <w:sz w:val="18"/>
                <w:szCs w:val="18"/>
                <w:lang w:eastAsia="en-US"/>
              </w:rPr>
            </w:pPr>
            <w:r w:rsidRPr="00844260">
              <w:rPr>
                <w:b/>
                <w:bCs/>
                <w:color w:val="000000"/>
                <w:sz w:val="18"/>
                <w:szCs w:val="18"/>
                <w:lang w:eastAsia="en-US"/>
              </w:rPr>
              <w:t>4.</w:t>
            </w:r>
          </w:p>
        </w:tc>
        <w:tc>
          <w:tcPr>
            <w:tcW w:w="3323"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
                <w:bCs/>
                <w:color w:val="000000"/>
                <w:sz w:val="18"/>
                <w:szCs w:val="18"/>
                <w:lang w:eastAsia="en-US"/>
              </w:rPr>
            </w:pPr>
            <w:r w:rsidRPr="00844260">
              <w:rPr>
                <w:b/>
                <w:bCs/>
                <w:color w:val="000000"/>
                <w:sz w:val="18"/>
                <w:szCs w:val="18"/>
                <w:lang w:eastAsia="en-US"/>
              </w:rPr>
              <w:t>Паспортизация дорог, в том числе:</w:t>
            </w:r>
          </w:p>
        </w:tc>
        <w:tc>
          <w:tcPr>
            <w:tcW w:w="2095"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center"/>
              <w:rPr>
                <w:b/>
                <w:bCs/>
                <w:color w:val="000000"/>
                <w:sz w:val="18"/>
                <w:szCs w:val="18"/>
                <w:lang w:eastAsia="en-US"/>
              </w:rPr>
            </w:pPr>
            <w:r w:rsidRPr="00844260">
              <w:rPr>
                <w:b/>
                <w:bCs/>
                <w:color w:val="000000"/>
                <w:sz w:val="18"/>
                <w:szCs w:val="18"/>
                <w:lang w:eastAsia="en-US"/>
              </w:rPr>
              <w:t>245 000,00</w:t>
            </w:r>
          </w:p>
        </w:tc>
        <w:tc>
          <w:tcPr>
            <w:tcW w:w="1449"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center"/>
              <w:rPr>
                <w:b/>
                <w:bCs/>
                <w:color w:val="000000"/>
                <w:sz w:val="18"/>
                <w:szCs w:val="18"/>
                <w:lang w:eastAsia="en-US"/>
              </w:rPr>
            </w:pPr>
            <w:r w:rsidRPr="00844260">
              <w:rPr>
                <w:b/>
                <w:bCs/>
                <w:color w:val="000000"/>
                <w:sz w:val="18"/>
                <w:szCs w:val="18"/>
                <w:lang w:eastAsia="en-US"/>
              </w:rPr>
              <w:t>0,00</w:t>
            </w:r>
          </w:p>
        </w:tc>
        <w:tc>
          <w:tcPr>
            <w:tcW w:w="2614"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center"/>
              <w:rPr>
                <w:b/>
                <w:bCs/>
                <w:color w:val="000000"/>
                <w:sz w:val="18"/>
                <w:szCs w:val="18"/>
                <w:lang w:eastAsia="en-US"/>
              </w:rPr>
            </w:pPr>
            <w:r w:rsidRPr="00844260">
              <w:rPr>
                <w:b/>
                <w:bCs/>
                <w:color w:val="000000"/>
                <w:sz w:val="18"/>
                <w:szCs w:val="18"/>
                <w:lang w:eastAsia="en-US"/>
              </w:rPr>
              <w:t>245 000,00</w:t>
            </w:r>
          </w:p>
        </w:tc>
      </w:tr>
      <w:tr w:rsidR="00844260" w:rsidRPr="00844260" w:rsidTr="00844260">
        <w:trPr>
          <w:trHeight w:val="698"/>
        </w:trPr>
        <w:tc>
          <w:tcPr>
            <w:tcW w:w="1211" w:type="dxa"/>
            <w:gridSpan w:val="2"/>
            <w:tcBorders>
              <w:top w:val="nil"/>
              <w:left w:val="single" w:sz="4" w:space="0" w:color="auto"/>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4.1.</w:t>
            </w:r>
          </w:p>
        </w:tc>
        <w:tc>
          <w:tcPr>
            <w:tcW w:w="3323"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Подготовка межевых, технических планов в электронном виде, проведение кадастровых работ</w:t>
            </w:r>
          </w:p>
        </w:tc>
        <w:tc>
          <w:tcPr>
            <w:tcW w:w="2095"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 xml:space="preserve">      245 000,00</w:t>
            </w:r>
          </w:p>
        </w:tc>
        <w:tc>
          <w:tcPr>
            <w:tcW w:w="1449"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0,0</w:t>
            </w:r>
          </w:p>
        </w:tc>
        <w:tc>
          <w:tcPr>
            <w:tcW w:w="2614"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 xml:space="preserve">           245 000,00</w:t>
            </w:r>
          </w:p>
        </w:tc>
      </w:tr>
      <w:tr w:rsidR="00844260" w:rsidRPr="00844260" w:rsidTr="00844260">
        <w:trPr>
          <w:trHeight w:val="945"/>
        </w:trPr>
        <w:tc>
          <w:tcPr>
            <w:tcW w:w="1211" w:type="dxa"/>
            <w:gridSpan w:val="2"/>
            <w:tcBorders>
              <w:top w:val="nil"/>
              <w:left w:val="single" w:sz="4" w:space="0" w:color="auto"/>
              <w:bottom w:val="single" w:sz="4" w:space="0" w:color="auto"/>
              <w:right w:val="single" w:sz="4" w:space="0" w:color="auto"/>
            </w:tcBorders>
            <w:noWrap/>
            <w:vAlign w:val="center"/>
            <w:hideMark/>
          </w:tcPr>
          <w:p w:rsidR="00844260" w:rsidRPr="00844260" w:rsidRDefault="00844260" w:rsidP="00B929C2">
            <w:pPr>
              <w:ind w:left="-567" w:firstLine="567"/>
              <w:jc w:val="center"/>
              <w:rPr>
                <w:b/>
                <w:bCs/>
                <w:color w:val="000000"/>
                <w:sz w:val="18"/>
                <w:szCs w:val="18"/>
                <w:lang w:eastAsia="en-US"/>
              </w:rPr>
            </w:pPr>
            <w:r w:rsidRPr="00844260">
              <w:rPr>
                <w:b/>
                <w:bCs/>
                <w:color w:val="000000"/>
                <w:sz w:val="18"/>
                <w:szCs w:val="18"/>
                <w:lang w:eastAsia="en-US"/>
              </w:rPr>
              <w:t>5.</w:t>
            </w:r>
          </w:p>
        </w:tc>
        <w:tc>
          <w:tcPr>
            <w:tcW w:w="3323"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
                <w:bCs/>
                <w:color w:val="000000"/>
                <w:sz w:val="18"/>
                <w:szCs w:val="18"/>
                <w:lang w:eastAsia="en-US"/>
              </w:rPr>
            </w:pPr>
            <w:r w:rsidRPr="00844260">
              <w:rPr>
                <w:b/>
                <w:bCs/>
                <w:color w:val="000000"/>
                <w:sz w:val="18"/>
                <w:szCs w:val="18"/>
                <w:lang w:eastAsia="en-US"/>
              </w:rPr>
              <w:t>Обеспечение безопасности дорожного движения, в том числе</w:t>
            </w:r>
          </w:p>
        </w:tc>
        <w:tc>
          <w:tcPr>
            <w:tcW w:w="2095"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center"/>
              <w:rPr>
                <w:b/>
                <w:bCs/>
                <w:color w:val="000000"/>
                <w:sz w:val="18"/>
                <w:szCs w:val="18"/>
                <w:lang w:eastAsia="en-US"/>
              </w:rPr>
            </w:pPr>
            <w:r w:rsidRPr="00844260">
              <w:rPr>
                <w:b/>
                <w:bCs/>
                <w:color w:val="000000"/>
                <w:sz w:val="18"/>
                <w:szCs w:val="18"/>
                <w:lang w:eastAsia="en-US"/>
              </w:rPr>
              <w:t>478 680,00</w:t>
            </w:r>
          </w:p>
        </w:tc>
        <w:tc>
          <w:tcPr>
            <w:tcW w:w="1449"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center"/>
              <w:rPr>
                <w:b/>
                <w:bCs/>
                <w:color w:val="000000"/>
                <w:sz w:val="18"/>
                <w:szCs w:val="18"/>
                <w:lang w:eastAsia="en-US"/>
              </w:rPr>
            </w:pPr>
            <w:r w:rsidRPr="00844260">
              <w:rPr>
                <w:b/>
                <w:bCs/>
                <w:color w:val="000000"/>
                <w:sz w:val="18"/>
                <w:szCs w:val="18"/>
                <w:lang w:eastAsia="en-US"/>
              </w:rPr>
              <w:t>0,00</w:t>
            </w:r>
          </w:p>
        </w:tc>
        <w:tc>
          <w:tcPr>
            <w:tcW w:w="2614"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center"/>
              <w:rPr>
                <w:b/>
                <w:bCs/>
                <w:color w:val="000000"/>
                <w:sz w:val="18"/>
                <w:szCs w:val="18"/>
                <w:lang w:eastAsia="en-US"/>
              </w:rPr>
            </w:pPr>
            <w:r w:rsidRPr="00844260">
              <w:rPr>
                <w:b/>
                <w:bCs/>
                <w:color w:val="000000"/>
                <w:sz w:val="18"/>
                <w:szCs w:val="18"/>
                <w:lang w:eastAsia="en-US"/>
              </w:rPr>
              <w:t>478 680,00</w:t>
            </w:r>
          </w:p>
        </w:tc>
      </w:tr>
      <w:tr w:rsidR="00844260" w:rsidRPr="00844260" w:rsidTr="00844260">
        <w:trPr>
          <w:trHeight w:val="671"/>
        </w:trPr>
        <w:tc>
          <w:tcPr>
            <w:tcW w:w="1211" w:type="dxa"/>
            <w:gridSpan w:val="2"/>
            <w:tcBorders>
              <w:top w:val="nil"/>
              <w:left w:val="single" w:sz="4" w:space="0" w:color="auto"/>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5.1.</w:t>
            </w:r>
          </w:p>
        </w:tc>
        <w:tc>
          <w:tcPr>
            <w:tcW w:w="3323"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Приобретение дорожных знаков*</w:t>
            </w:r>
          </w:p>
        </w:tc>
        <w:tc>
          <w:tcPr>
            <w:tcW w:w="2095"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 xml:space="preserve">     353 730,00</w:t>
            </w:r>
          </w:p>
        </w:tc>
        <w:tc>
          <w:tcPr>
            <w:tcW w:w="1449"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0,0</w:t>
            </w:r>
          </w:p>
        </w:tc>
        <w:tc>
          <w:tcPr>
            <w:tcW w:w="2614"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 xml:space="preserve">            353 730,00</w:t>
            </w:r>
          </w:p>
        </w:tc>
      </w:tr>
      <w:tr w:rsidR="00844260" w:rsidRPr="00844260" w:rsidTr="00844260">
        <w:trPr>
          <w:trHeight w:val="553"/>
        </w:trPr>
        <w:tc>
          <w:tcPr>
            <w:tcW w:w="1211" w:type="dxa"/>
            <w:gridSpan w:val="2"/>
            <w:tcBorders>
              <w:top w:val="nil"/>
              <w:left w:val="single" w:sz="4" w:space="0" w:color="auto"/>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5.2.</w:t>
            </w:r>
          </w:p>
        </w:tc>
        <w:tc>
          <w:tcPr>
            <w:tcW w:w="3323"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Установка дорожных знаков*</w:t>
            </w:r>
          </w:p>
        </w:tc>
        <w:tc>
          <w:tcPr>
            <w:tcW w:w="2095"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left"/>
              <w:rPr>
                <w:bCs/>
                <w:color w:val="000000"/>
                <w:sz w:val="18"/>
                <w:szCs w:val="18"/>
                <w:lang w:eastAsia="en-US"/>
              </w:rPr>
            </w:pPr>
            <w:r w:rsidRPr="00844260">
              <w:rPr>
                <w:bCs/>
                <w:color w:val="000000"/>
                <w:sz w:val="18"/>
                <w:szCs w:val="18"/>
                <w:lang w:eastAsia="en-US"/>
              </w:rPr>
              <w:t xml:space="preserve">     124 950,00</w:t>
            </w:r>
          </w:p>
        </w:tc>
        <w:tc>
          <w:tcPr>
            <w:tcW w:w="1449"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0,0</w:t>
            </w:r>
          </w:p>
        </w:tc>
        <w:tc>
          <w:tcPr>
            <w:tcW w:w="2614" w:type="dxa"/>
            <w:tcBorders>
              <w:top w:val="nil"/>
              <w:left w:val="nil"/>
              <w:bottom w:val="single" w:sz="4" w:space="0" w:color="auto"/>
              <w:right w:val="single" w:sz="4" w:space="0" w:color="auto"/>
            </w:tcBorders>
            <w:noWrap/>
            <w:vAlign w:val="center"/>
            <w:hideMark/>
          </w:tcPr>
          <w:p w:rsidR="00844260" w:rsidRPr="00844260" w:rsidRDefault="00844260" w:rsidP="00B929C2">
            <w:pPr>
              <w:ind w:left="-567" w:firstLine="567"/>
              <w:jc w:val="center"/>
              <w:rPr>
                <w:bCs/>
                <w:color w:val="000000"/>
                <w:sz w:val="18"/>
                <w:szCs w:val="18"/>
                <w:lang w:eastAsia="en-US"/>
              </w:rPr>
            </w:pPr>
            <w:r w:rsidRPr="00844260">
              <w:rPr>
                <w:bCs/>
                <w:color w:val="000000"/>
                <w:sz w:val="18"/>
                <w:szCs w:val="18"/>
                <w:lang w:eastAsia="en-US"/>
              </w:rPr>
              <w:t>124 950,00</w:t>
            </w:r>
          </w:p>
        </w:tc>
      </w:tr>
      <w:tr w:rsidR="00844260" w:rsidRPr="00844260" w:rsidTr="00844260">
        <w:trPr>
          <w:trHeight w:val="375"/>
        </w:trPr>
        <w:tc>
          <w:tcPr>
            <w:tcW w:w="1211" w:type="dxa"/>
            <w:gridSpan w:val="2"/>
            <w:tcBorders>
              <w:top w:val="nil"/>
              <w:left w:val="single" w:sz="4" w:space="0" w:color="auto"/>
              <w:bottom w:val="single" w:sz="4" w:space="0" w:color="auto"/>
              <w:right w:val="single" w:sz="4" w:space="0" w:color="auto"/>
            </w:tcBorders>
            <w:noWrap/>
            <w:vAlign w:val="center"/>
            <w:hideMark/>
          </w:tcPr>
          <w:p w:rsidR="00844260" w:rsidRPr="00844260" w:rsidRDefault="00844260" w:rsidP="00B929C2">
            <w:pPr>
              <w:ind w:left="-567" w:firstLine="567"/>
              <w:jc w:val="center"/>
              <w:rPr>
                <w:b/>
                <w:bCs/>
                <w:color w:val="000000"/>
                <w:sz w:val="18"/>
                <w:szCs w:val="18"/>
                <w:lang w:eastAsia="en-US"/>
              </w:rPr>
            </w:pPr>
            <w:r w:rsidRPr="00844260">
              <w:rPr>
                <w:b/>
                <w:bCs/>
                <w:color w:val="000000"/>
                <w:sz w:val="18"/>
                <w:szCs w:val="18"/>
                <w:lang w:eastAsia="en-US"/>
              </w:rPr>
              <w:t>6.</w:t>
            </w:r>
          </w:p>
        </w:tc>
        <w:tc>
          <w:tcPr>
            <w:tcW w:w="3323"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
                <w:bCs/>
                <w:color w:val="000000"/>
                <w:sz w:val="18"/>
                <w:szCs w:val="18"/>
                <w:lang w:eastAsia="en-US"/>
              </w:rPr>
            </w:pPr>
            <w:r w:rsidRPr="00844260">
              <w:rPr>
                <w:b/>
                <w:bCs/>
                <w:color w:val="000000"/>
                <w:sz w:val="18"/>
                <w:szCs w:val="18"/>
                <w:lang w:eastAsia="en-US"/>
              </w:rPr>
              <w:t>Приобретение запасных частей и техническое обслуживание автогрейдера*</w:t>
            </w:r>
          </w:p>
        </w:tc>
        <w:tc>
          <w:tcPr>
            <w:tcW w:w="2095"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
                <w:bCs/>
                <w:color w:val="000000"/>
                <w:sz w:val="18"/>
                <w:szCs w:val="18"/>
                <w:lang w:eastAsia="en-US"/>
              </w:rPr>
            </w:pPr>
            <w:r w:rsidRPr="00844260">
              <w:rPr>
                <w:b/>
                <w:bCs/>
                <w:color w:val="000000"/>
                <w:sz w:val="18"/>
                <w:szCs w:val="18"/>
                <w:lang w:eastAsia="en-US"/>
              </w:rPr>
              <w:t xml:space="preserve">       251 051,00</w:t>
            </w:r>
          </w:p>
        </w:tc>
        <w:tc>
          <w:tcPr>
            <w:tcW w:w="1449"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left"/>
              <w:rPr>
                <w:b/>
                <w:bCs/>
                <w:color w:val="000000"/>
                <w:sz w:val="18"/>
                <w:szCs w:val="18"/>
                <w:lang w:eastAsia="en-US"/>
              </w:rPr>
            </w:pPr>
            <w:r w:rsidRPr="00844260">
              <w:rPr>
                <w:b/>
                <w:bCs/>
                <w:color w:val="000000"/>
                <w:sz w:val="18"/>
                <w:szCs w:val="18"/>
                <w:lang w:eastAsia="en-US"/>
              </w:rPr>
              <w:t xml:space="preserve">            0,0</w:t>
            </w:r>
          </w:p>
        </w:tc>
        <w:tc>
          <w:tcPr>
            <w:tcW w:w="2614" w:type="dxa"/>
            <w:tcBorders>
              <w:top w:val="nil"/>
              <w:left w:val="nil"/>
              <w:bottom w:val="single" w:sz="4" w:space="0" w:color="auto"/>
              <w:right w:val="single" w:sz="4" w:space="0" w:color="auto"/>
            </w:tcBorders>
            <w:vAlign w:val="center"/>
            <w:hideMark/>
          </w:tcPr>
          <w:p w:rsidR="00844260" w:rsidRPr="00844260" w:rsidRDefault="00844260" w:rsidP="00B929C2">
            <w:pPr>
              <w:ind w:left="-567" w:firstLine="567"/>
              <w:jc w:val="center"/>
              <w:rPr>
                <w:b/>
                <w:bCs/>
                <w:color w:val="000000"/>
                <w:sz w:val="18"/>
                <w:szCs w:val="18"/>
                <w:lang w:eastAsia="en-US"/>
              </w:rPr>
            </w:pPr>
            <w:r w:rsidRPr="00844260">
              <w:rPr>
                <w:b/>
                <w:bCs/>
                <w:color w:val="000000"/>
                <w:sz w:val="18"/>
                <w:szCs w:val="18"/>
                <w:lang w:eastAsia="en-US"/>
              </w:rPr>
              <w:t>251 051,0</w:t>
            </w:r>
          </w:p>
        </w:tc>
      </w:tr>
      <w:tr w:rsidR="00844260" w:rsidRPr="00844260" w:rsidTr="00844260">
        <w:trPr>
          <w:trHeight w:val="375"/>
        </w:trPr>
        <w:tc>
          <w:tcPr>
            <w:tcW w:w="1211" w:type="dxa"/>
            <w:gridSpan w:val="2"/>
            <w:tcBorders>
              <w:top w:val="nil"/>
              <w:left w:val="single" w:sz="4" w:space="0" w:color="auto"/>
              <w:bottom w:val="single" w:sz="4" w:space="0" w:color="auto"/>
              <w:right w:val="single" w:sz="4" w:space="0" w:color="auto"/>
            </w:tcBorders>
            <w:noWrap/>
            <w:vAlign w:val="center"/>
            <w:hideMark/>
          </w:tcPr>
          <w:p w:rsidR="00844260" w:rsidRPr="00844260" w:rsidRDefault="00844260" w:rsidP="00B929C2">
            <w:pPr>
              <w:spacing w:after="200" w:line="276" w:lineRule="auto"/>
              <w:ind w:left="-567" w:firstLine="567"/>
              <w:jc w:val="center"/>
              <w:rPr>
                <w:b/>
                <w:sz w:val="18"/>
                <w:szCs w:val="18"/>
                <w:lang w:eastAsia="en-US"/>
              </w:rPr>
            </w:pPr>
            <w:r w:rsidRPr="00844260">
              <w:rPr>
                <w:b/>
                <w:sz w:val="18"/>
                <w:szCs w:val="18"/>
                <w:lang w:eastAsia="en-US"/>
              </w:rPr>
              <w:t>7.</w:t>
            </w:r>
          </w:p>
        </w:tc>
        <w:tc>
          <w:tcPr>
            <w:tcW w:w="3323" w:type="dxa"/>
            <w:tcBorders>
              <w:top w:val="nil"/>
              <w:left w:val="nil"/>
              <w:bottom w:val="single" w:sz="4" w:space="0" w:color="auto"/>
              <w:right w:val="single" w:sz="4" w:space="0" w:color="auto"/>
            </w:tcBorders>
            <w:vAlign w:val="center"/>
            <w:hideMark/>
          </w:tcPr>
          <w:p w:rsidR="00844260" w:rsidRPr="00844260" w:rsidRDefault="00844260" w:rsidP="00B929C2">
            <w:pPr>
              <w:spacing w:after="200" w:line="276" w:lineRule="auto"/>
              <w:ind w:left="-567" w:firstLine="567"/>
              <w:jc w:val="left"/>
              <w:rPr>
                <w:b/>
                <w:sz w:val="18"/>
                <w:szCs w:val="18"/>
                <w:lang w:eastAsia="en-US"/>
              </w:rPr>
            </w:pPr>
            <w:r w:rsidRPr="00844260">
              <w:rPr>
                <w:b/>
                <w:sz w:val="18"/>
                <w:szCs w:val="18"/>
                <w:lang w:eastAsia="en-US"/>
              </w:rPr>
              <w:t>ВСЕГО</w:t>
            </w:r>
          </w:p>
        </w:tc>
        <w:tc>
          <w:tcPr>
            <w:tcW w:w="2095" w:type="dxa"/>
            <w:tcBorders>
              <w:top w:val="nil"/>
              <w:left w:val="nil"/>
              <w:bottom w:val="single" w:sz="4" w:space="0" w:color="auto"/>
              <w:right w:val="single" w:sz="4" w:space="0" w:color="auto"/>
            </w:tcBorders>
            <w:vAlign w:val="center"/>
            <w:hideMark/>
          </w:tcPr>
          <w:p w:rsidR="00844260" w:rsidRPr="00844260" w:rsidRDefault="00844260" w:rsidP="00B929C2">
            <w:pPr>
              <w:spacing w:after="200" w:line="276" w:lineRule="auto"/>
              <w:ind w:left="-567" w:firstLine="567"/>
              <w:jc w:val="center"/>
              <w:rPr>
                <w:b/>
                <w:sz w:val="18"/>
                <w:szCs w:val="18"/>
                <w:lang w:eastAsia="en-US"/>
              </w:rPr>
            </w:pPr>
            <w:r w:rsidRPr="00844260">
              <w:rPr>
                <w:b/>
                <w:sz w:val="18"/>
                <w:szCs w:val="18"/>
                <w:lang w:eastAsia="en-US"/>
              </w:rPr>
              <w:t>18 770 404,10</w:t>
            </w:r>
          </w:p>
        </w:tc>
        <w:tc>
          <w:tcPr>
            <w:tcW w:w="1449" w:type="dxa"/>
            <w:tcBorders>
              <w:top w:val="nil"/>
              <w:left w:val="nil"/>
              <w:bottom w:val="single" w:sz="4" w:space="0" w:color="auto"/>
              <w:right w:val="single" w:sz="4" w:space="0" w:color="auto"/>
            </w:tcBorders>
            <w:vAlign w:val="center"/>
            <w:hideMark/>
          </w:tcPr>
          <w:p w:rsidR="00844260" w:rsidRPr="00844260" w:rsidRDefault="00844260" w:rsidP="00B929C2">
            <w:pPr>
              <w:spacing w:after="200" w:line="276" w:lineRule="auto"/>
              <w:ind w:left="-567" w:firstLine="567"/>
              <w:jc w:val="center"/>
              <w:rPr>
                <w:b/>
                <w:sz w:val="18"/>
                <w:szCs w:val="18"/>
                <w:lang w:eastAsia="en-US"/>
              </w:rPr>
            </w:pPr>
            <w:r w:rsidRPr="00844260">
              <w:rPr>
                <w:b/>
                <w:sz w:val="18"/>
                <w:szCs w:val="18"/>
                <w:lang w:eastAsia="en-US"/>
              </w:rPr>
              <w:t>0,00</w:t>
            </w:r>
          </w:p>
        </w:tc>
        <w:tc>
          <w:tcPr>
            <w:tcW w:w="2614" w:type="dxa"/>
            <w:tcBorders>
              <w:top w:val="nil"/>
              <w:left w:val="nil"/>
              <w:bottom w:val="single" w:sz="4" w:space="0" w:color="auto"/>
              <w:right w:val="single" w:sz="4" w:space="0" w:color="auto"/>
            </w:tcBorders>
            <w:vAlign w:val="center"/>
            <w:hideMark/>
          </w:tcPr>
          <w:p w:rsidR="00844260" w:rsidRPr="00844260" w:rsidRDefault="00844260" w:rsidP="00B929C2">
            <w:pPr>
              <w:spacing w:after="200" w:line="276" w:lineRule="auto"/>
              <w:ind w:left="-567" w:firstLine="567"/>
              <w:jc w:val="center"/>
              <w:rPr>
                <w:b/>
                <w:sz w:val="18"/>
                <w:szCs w:val="18"/>
                <w:lang w:eastAsia="en-US"/>
              </w:rPr>
            </w:pPr>
            <w:r w:rsidRPr="00844260">
              <w:rPr>
                <w:b/>
                <w:sz w:val="18"/>
                <w:szCs w:val="18"/>
                <w:lang w:eastAsia="en-US"/>
              </w:rPr>
              <w:t>18 770 404,10</w:t>
            </w:r>
          </w:p>
        </w:tc>
      </w:tr>
    </w:tbl>
    <w:p w:rsidR="00844260" w:rsidRPr="00844260" w:rsidRDefault="00844260" w:rsidP="00B929C2">
      <w:pPr>
        <w:spacing w:after="200" w:line="276" w:lineRule="auto"/>
        <w:ind w:left="-567" w:firstLine="567"/>
        <w:jc w:val="left"/>
        <w:rPr>
          <w:sz w:val="18"/>
          <w:szCs w:val="18"/>
        </w:rPr>
      </w:pPr>
      <w:r w:rsidRPr="00844260">
        <w:rPr>
          <w:sz w:val="18"/>
          <w:szCs w:val="18"/>
        </w:rPr>
        <w:t xml:space="preserve">      * финансирование МКУ ХЭС</w:t>
      </w:r>
    </w:p>
    <w:p w:rsidR="00844260" w:rsidRDefault="00844260" w:rsidP="00B929C2">
      <w:pPr>
        <w:spacing w:after="200" w:line="276" w:lineRule="auto"/>
        <w:ind w:left="-567" w:firstLine="567"/>
        <w:jc w:val="right"/>
        <w:rPr>
          <w:i/>
          <w:sz w:val="18"/>
          <w:szCs w:val="18"/>
        </w:rPr>
      </w:pPr>
      <w:r w:rsidRPr="00844260">
        <w:rPr>
          <w:i/>
          <w:color w:val="000000"/>
          <w:sz w:val="18"/>
          <w:szCs w:val="18"/>
        </w:rPr>
        <w:t xml:space="preserve">Начальник экономического отдела            </w:t>
      </w:r>
      <w:r>
        <w:rPr>
          <w:i/>
          <w:color w:val="000000"/>
          <w:sz w:val="18"/>
          <w:szCs w:val="18"/>
        </w:rPr>
        <w:t xml:space="preserve">                      </w:t>
      </w:r>
      <w:r w:rsidRPr="00844260">
        <w:rPr>
          <w:i/>
          <w:color w:val="000000"/>
          <w:sz w:val="18"/>
          <w:szCs w:val="18"/>
        </w:rPr>
        <w:t xml:space="preserve">                  Е.Н.Дубровина</w:t>
      </w:r>
    </w:p>
    <w:p w:rsidR="006A51F2" w:rsidRPr="00844260" w:rsidRDefault="006A51F2" w:rsidP="006A51F2">
      <w:pPr>
        <w:spacing w:after="200" w:line="276" w:lineRule="auto"/>
        <w:ind w:left="-567" w:firstLine="567"/>
        <w:jc w:val="right"/>
        <w:rPr>
          <w:i/>
          <w:sz w:val="18"/>
          <w:szCs w:val="18"/>
        </w:rPr>
      </w:pPr>
    </w:p>
    <w:p w:rsidR="00844260" w:rsidRPr="00844260" w:rsidRDefault="00844260" w:rsidP="006A51F2">
      <w:pPr>
        <w:spacing w:after="200" w:line="276" w:lineRule="auto"/>
        <w:ind w:left="-567" w:firstLine="567"/>
        <w:jc w:val="left"/>
        <w:rPr>
          <w:rFonts w:ascii="Calibri" w:hAnsi="Calibri"/>
          <w:sz w:val="22"/>
          <w:szCs w:val="22"/>
        </w:rPr>
      </w:pPr>
    </w:p>
    <w:p w:rsidR="009A46E5" w:rsidRDefault="009A46E5" w:rsidP="006A51F2">
      <w:pPr>
        <w:ind w:left="-567" w:firstLine="567"/>
        <w:jc w:val="center"/>
        <w:rPr>
          <w:b/>
          <w:sz w:val="18"/>
          <w:szCs w:val="18"/>
        </w:rPr>
      </w:pPr>
    </w:p>
    <w:p w:rsidR="00844260" w:rsidRDefault="00844260" w:rsidP="006A51F2">
      <w:pPr>
        <w:ind w:left="-567" w:firstLine="567"/>
        <w:jc w:val="center"/>
        <w:rPr>
          <w:b/>
          <w:sz w:val="18"/>
          <w:szCs w:val="18"/>
        </w:rPr>
      </w:pPr>
    </w:p>
    <w:sectPr w:rsidR="00844260" w:rsidSect="00DA55F1">
      <w:headerReference w:type="default" r:id="rId10"/>
      <w:footerReference w:type="default" r:id="rId11"/>
      <w:pgSz w:w="11906" w:h="16838"/>
      <w:pgMar w:top="993" w:right="849" w:bottom="0"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BB1" w:rsidRDefault="002D0BB1" w:rsidP="00BD744E">
      <w:r>
        <w:separator/>
      </w:r>
    </w:p>
  </w:endnote>
  <w:endnote w:type="continuationSeparator" w:id="0">
    <w:p w:rsidR="002D0BB1" w:rsidRDefault="002D0BB1"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0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439385"/>
      <w:docPartObj>
        <w:docPartGallery w:val="Page Numbers (Bottom of Page)"/>
        <w:docPartUnique/>
      </w:docPartObj>
    </w:sdtPr>
    <w:sdtEndPr/>
    <w:sdtContent>
      <w:p w:rsidR="002D0BB1" w:rsidRDefault="002D0BB1">
        <w:pPr>
          <w:pStyle w:val="afd"/>
          <w:jc w:val="right"/>
        </w:pPr>
        <w:r>
          <w:fldChar w:fldCharType="begin"/>
        </w:r>
        <w:r>
          <w:instrText>PAGE   \* MERGEFORMAT</w:instrText>
        </w:r>
        <w:r>
          <w:fldChar w:fldCharType="separate"/>
        </w:r>
        <w:r w:rsidR="00C8370E">
          <w:rPr>
            <w:noProof/>
          </w:rPr>
          <w:t>10</w:t>
        </w:r>
        <w:r>
          <w:fldChar w:fldCharType="end"/>
        </w:r>
      </w:p>
    </w:sdtContent>
  </w:sdt>
  <w:p w:rsidR="002D0BB1" w:rsidRPr="00935C27" w:rsidRDefault="002D0BB1" w:rsidP="00935C27">
    <w:pPr>
      <w:pStyle w:val="afd"/>
      <w:ind w:left="0" w:firstLine="0"/>
    </w:pPr>
  </w:p>
  <w:p w:rsidR="002D0BB1" w:rsidRDefault="002D0B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BB1" w:rsidRDefault="002D0BB1" w:rsidP="00BD744E">
      <w:r>
        <w:separator/>
      </w:r>
    </w:p>
  </w:footnote>
  <w:footnote w:type="continuationSeparator" w:id="0">
    <w:p w:rsidR="002D0BB1" w:rsidRDefault="002D0BB1" w:rsidP="00BD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BB1" w:rsidRDefault="002D0BB1" w:rsidP="00935C27">
    <w:pPr>
      <w:pStyle w:val="afb"/>
      <w:ind w:left="0" w:firstLine="0"/>
    </w:pPr>
  </w:p>
  <w:p w:rsidR="002D0BB1" w:rsidRDefault="002D0B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15:restartNumberingAfterBreak="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15:restartNumberingAfterBreak="0">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15:restartNumberingAfterBreak="0">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15:restartNumberingAfterBreak="0">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C86043"/>
    <w:multiLevelType w:val="hybridMultilevel"/>
    <w:tmpl w:val="90300C90"/>
    <w:lvl w:ilvl="0" w:tplc="123035A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0E9A6267"/>
    <w:multiLevelType w:val="multilevel"/>
    <w:tmpl w:val="F88E2392"/>
    <w:lvl w:ilvl="0">
      <w:start w:val="1"/>
      <w:numFmt w:val="decimal"/>
      <w:lvlText w:val="%1."/>
      <w:lvlJc w:val="left"/>
      <w:pPr>
        <w:ind w:left="4510" w:hanging="540"/>
      </w:pPr>
      <w:rPr>
        <w:rFonts w:ascii="Times New Roman" w:eastAsiaTheme="minorEastAsia" w:hAnsi="Times New Roman" w:cs="Times New Roman"/>
      </w:rPr>
    </w:lvl>
    <w:lvl w:ilvl="1">
      <w:start w:val="3"/>
      <w:numFmt w:val="decimal"/>
      <w:isLgl/>
      <w:lvlText w:val="%1.%2."/>
      <w:lvlJc w:val="left"/>
      <w:pPr>
        <w:ind w:left="4330" w:hanging="360"/>
      </w:pPr>
    </w:lvl>
    <w:lvl w:ilvl="2">
      <w:start w:val="1"/>
      <w:numFmt w:val="decimal"/>
      <w:isLgl/>
      <w:lvlText w:val="%1.%2.%3."/>
      <w:lvlJc w:val="left"/>
      <w:pPr>
        <w:ind w:left="4690" w:hanging="720"/>
      </w:pPr>
    </w:lvl>
    <w:lvl w:ilvl="3">
      <w:start w:val="1"/>
      <w:numFmt w:val="decimal"/>
      <w:isLgl/>
      <w:lvlText w:val="%1.%2.%3.%4."/>
      <w:lvlJc w:val="left"/>
      <w:pPr>
        <w:ind w:left="4690" w:hanging="720"/>
      </w:pPr>
    </w:lvl>
    <w:lvl w:ilvl="4">
      <w:start w:val="1"/>
      <w:numFmt w:val="decimal"/>
      <w:isLgl/>
      <w:lvlText w:val="%1.%2.%3.%4.%5."/>
      <w:lvlJc w:val="left"/>
      <w:pPr>
        <w:ind w:left="5050" w:hanging="1080"/>
      </w:pPr>
    </w:lvl>
    <w:lvl w:ilvl="5">
      <w:start w:val="1"/>
      <w:numFmt w:val="decimal"/>
      <w:isLgl/>
      <w:lvlText w:val="%1.%2.%3.%4.%5.%6."/>
      <w:lvlJc w:val="left"/>
      <w:pPr>
        <w:ind w:left="5050" w:hanging="1080"/>
      </w:pPr>
    </w:lvl>
    <w:lvl w:ilvl="6">
      <w:start w:val="1"/>
      <w:numFmt w:val="decimal"/>
      <w:isLgl/>
      <w:lvlText w:val="%1.%2.%3.%4.%5.%6.%7."/>
      <w:lvlJc w:val="left"/>
      <w:pPr>
        <w:ind w:left="5410" w:hanging="1440"/>
      </w:pPr>
    </w:lvl>
    <w:lvl w:ilvl="7">
      <w:start w:val="1"/>
      <w:numFmt w:val="decimal"/>
      <w:isLgl/>
      <w:lvlText w:val="%1.%2.%3.%4.%5.%6.%7.%8."/>
      <w:lvlJc w:val="left"/>
      <w:pPr>
        <w:ind w:left="5410" w:hanging="1440"/>
      </w:pPr>
    </w:lvl>
    <w:lvl w:ilvl="8">
      <w:start w:val="1"/>
      <w:numFmt w:val="decimal"/>
      <w:isLgl/>
      <w:lvlText w:val="%1.%2.%3.%4.%5.%6.%7.%8.%9."/>
      <w:lvlJc w:val="left"/>
      <w:pPr>
        <w:ind w:left="5770" w:hanging="1800"/>
      </w:pPr>
    </w:lvl>
  </w:abstractNum>
  <w:abstractNum w:abstractNumId="9" w15:restartNumberingAfterBreak="0">
    <w:nsid w:val="10967788"/>
    <w:multiLevelType w:val="multilevel"/>
    <w:tmpl w:val="0ECE3954"/>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0" w15:restartNumberingAfterBreak="0">
    <w:nsid w:val="13461BA3"/>
    <w:multiLevelType w:val="hybridMultilevel"/>
    <w:tmpl w:val="7DE2D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9114BBD"/>
    <w:multiLevelType w:val="hybridMultilevel"/>
    <w:tmpl w:val="DCF09ED8"/>
    <w:lvl w:ilvl="0" w:tplc="D7C8A56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1BB94B14"/>
    <w:multiLevelType w:val="hybridMultilevel"/>
    <w:tmpl w:val="EFAAF4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66D4B3D"/>
    <w:multiLevelType w:val="hybridMultilevel"/>
    <w:tmpl w:val="0AC6CA20"/>
    <w:lvl w:ilvl="0" w:tplc="CB94799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15:restartNumberingAfterBreak="0">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7" w15:restartNumberingAfterBreak="0">
    <w:nsid w:val="32755ED1"/>
    <w:multiLevelType w:val="hybridMultilevel"/>
    <w:tmpl w:val="44DAC798"/>
    <w:lvl w:ilvl="0" w:tplc="AA0AADF2">
      <w:start w:val="1"/>
      <w:numFmt w:val="decimal"/>
      <w:lvlText w:val="%1."/>
      <w:lvlJc w:val="left"/>
      <w:pPr>
        <w:tabs>
          <w:tab w:val="num" w:pos="510"/>
        </w:tabs>
        <w:ind w:left="510" w:hanging="51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15:restartNumberingAfterBreak="0">
    <w:nsid w:val="3C8D39DC"/>
    <w:multiLevelType w:val="hybridMultilevel"/>
    <w:tmpl w:val="4B208162"/>
    <w:lvl w:ilvl="0" w:tplc="0419000F">
      <w:start w:val="1"/>
      <w:numFmt w:val="decimal"/>
      <w:lvlText w:val="%1."/>
      <w:lvlJc w:val="left"/>
      <w:pPr>
        <w:ind w:left="1211"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1" w15:restartNumberingAfterBreak="0">
    <w:nsid w:val="4A735C4E"/>
    <w:multiLevelType w:val="multilevel"/>
    <w:tmpl w:val="B1385ACC"/>
    <w:lvl w:ilvl="0">
      <w:start w:val="1"/>
      <w:numFmt w:val="decimal"/>
      <w:lvlText w:val="%1."/>
      <w:lvlJc w:val="left"/>
      <w:pPr>
        <w:ind w:left="645" w:hanging="64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2" w15:restartNumberingAfterBreak="0">
    <w:nsid w:val="4F510CB0"/>
    <w:multiLevelType w:val="multilevel"/>
    <w:tmpl w:val="4EA80DD8"/>
    <w:lvl w:ilvl="0">
      <w:start w:val="1"/>
      <w:numFmt w:val="decimal"/>
      <w:lvlText w:val="%1."/>
      <w:lvlJc w:val="left"/>
      <w:pPr>
        <w:ind w:left="1116" w:hanging="4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76" w:hanging="108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2136" w:hanging="144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496" w:hanging="1800"/>
      </w:pPr>
      <w:rPr>
        <w:rFonts w:hint="default"/>
      </w:rPr>
    </w:lvl>
    <w:lvl w:ilvl="8">
      <w:start w:val="1"/>
      <w:numFmt w:val="decimal"/>
      <w:isLgl/>
      <w:lvlText w:val="%1.%2.%3.%4.%5.%6.%7.%8.%9"/>
      <w:lvlJc w:val="left"/>
      <w:pPr>
        <w:ind w:left="2856" w:hanging="2160"/>
      </w:pPr>
      <w:rPr>
        <w:rFonts w:hint="default"/>
      </w:rPr>
    </w:lvl>
  </w:abstractNum>
  <w:abstractNum w:abstractNumId="23" w15:restartNumberingAfterBreak="0">
    <w:nsid w:val="50662A68"/>
    <w:multiLevelType w:val="multilevel"/>
    <w:tmpl w:val="91A4A3F8"/>
    <w:lvl w:ilvl="0">
      <w:start w:val="1"/>
      <w:numFmt w:val="decimal"/>
      <w:lvlText w:val="%1."/>
      <w:lvlJc w:val="left"/>
      <w:pPr>
        <w:ind w:left="720" w:hanging="360"/>
      </w:pPr>
    </w:lvl>
    <w:lvl w:ilvl="1">
      <w:start w:val="1"/>
      <w:numFmt w:val="decimal"/>
      <w:isLgl/>
      <w:lvlText w:val="%1.%2."/>
      <w:lvlJc w:val="left"/>
      <w:pPr>
        <w:ind w:left="1062" w:hanging="495"/>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4" w15:restartNumberingAfterBreak="0">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56B263C"/>
    <w:multiLevelType w:val="hybridMultilevel"/>
    <w:tmpl w:val="3034C60C"/>
    <w:lvl w:ilvl="0" w:tplc="92D09DE8">
      <w:start w:val="1"/>
      <w:numFmt w:val="decimal"/>
      <w:lvlText w:val="%1."/>
      <w:lvlJc w:val="left"/>
      <w:pPr>
        <w:ind w:left="3217" w:hanging="948"/>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 w15:restartNumberingAfterBreak="0">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7" w15:restartNumberingAfterBreak="0">
    <w:nsid w:val="55B37673"/>
    <w:multiLevelType w:val="hybridMultilevel"/>
    <w:tmpl w:val="8D545B88"/>
    <w:lvl w:ilvl="0" w:tplc="DA9E62E2">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28" w15:restartNumberingAfterBreak="0">
    <w:nsid w:val="58B734CD"/>
    <w:multiLevelType w:val="hybridMultilevel"/>
    <w:tmpl w:val="A8A8B484"/>
    <w:lvl w:ilvl="0" w:tplc="64E40FDC">
      <w:start w:val="1"/>
      <w:numFmt w:val="decimal"/>
      <w:lvlText w:val="%1."/>
      <w:lvlJc w:val="left"/>
      <w:pPr>
        <w:ind w:left="885" w:hanging="360"/>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29" w15:restartNumberingAfterBreak="0">
    <w:nsid w:val="5D943EAF"/>
    <w:multiLevelType w:val="hybridMultilevel"/>
    <w:tmpl w:val="032061E4"/>
    <w:lvl w:ilvl="0" w:tplc="FD7C0BC4">
      <w:numFmt w:val="bullet"/>
      <w:lvlText w:val="-"/>
      <w:lvlJc w:val="left"/>
      <w:pPr>
        <w:ind w:left="112" w:hanging="202"/>
      </w:pPr>
      <w:rPr>
        <w:rFonts w:ascii="Times New Roman" w:eastAsia="Times New Roman" w:hAnsi="Times New Roman" w:cs="Times New Roman" w:hint="default"/>
        <w:w w:val="100"/>
        <w:sz w:val="28"/>
        <w:szCs w:val="28"/>
        <w:lang w:val="ru-RU" w:eastAsia="ru-RU" w:bidi="ru-RU"/>
      </w:rPr>
    </w:lvl>
    <w:lvl w:ilvl="1" w:tplc="D0C21DDC">
      <w:numFmt w:val="bullet"/>
      <w:lvlText w:val="•"/>
      <w:lvlJc w:val="left"/>
      <w:pPr>
        <w:ind w:left="1150" w:hanging="202"/>
      </w:pPr>
      <w:rPr>
        <w:lang w:val="ru-RU" w:eastAsia="ru-RU" w:bidi="ru-RU"/>
      </w:rPr>
    </w:lvl>
    <w:lvl w:ilvl="2" w:tplc="CE3A371A">
      <w:numFmt w:val="bullet"/>
      <w:lvlText w:val="•"/>
      <w:lvlJc w:val="left"/>
      <w:pPr>
        <w:ind w:left="2181" w:hanging="202"/>
      </w:pPr>
      <w:rPr>
        <w:lang w:val="ru-RU" w:eastAsia="ru-RU" w:bidi="ru-RU"/>
      </w:rPr>
    </w:lvl>
    <w:lvl w:ilvl="3" w:tplc="364C6AB4">
      <w:numFmt w:val="bullet"/>
      <w:lvlText w:val="•"/>
      <w:lvlJc w:val="left"/>
      <w:pPr>
        <w:ind w:left="3211" w:hanging="202"/>
      </w:pPr>
      <w:rPr>
        <w:lang w:val="ru-RU" w:eastAsia="ru-RU" w:bidi="ru-RU"/>
      </w:rPr>
    </w:lvl>
    <w:lvl w:ilvl="4" w:tplc="D970350C">
      <w:numFmt w:val="bullet"/>
      <w:lvlText w:val="•"/>
      <w:lvlJc w:val="left"/>
      <w:pPr>
        <w:ind w:left="4242" w:hanging="202"/>
      </w:pPr>
      <w:rPr>
        <w:lang w:val="ru-RU" w:eastAsia="ru-RU" w:bidi="ru-RU"/>
      </w:rPr>
    </w:lvl>
    <w:lvl w:ilvl="5" w:tplc="76288076">
      <w:numFmt w:val="bullet"/>
      <w:lvlText w:val="•"/>
      <w:lvlJc w:val="left"/>
      <w:pPr>
        <w:ind w:left="5273" w:hanging="202"/>
      </w:pPr>
      <w:rPr>
        <w:lang w:val="ru-RU" w:eastAsia="ru-RU" w:bidi="ru-RU"/>
      </w:rPr>
    </w:lvl>
    <w:lvl w:ilvl="6" w:tplc="BDD89958">
      <w:numFmt w:val="bullet"/>
      <w:lvlText w:val="•"/>
      <w:lvlJc w:val="left"/>
      <w:pPr>
        <w:ind w:left="6303" w:hanging="202"/>
      </w:pPr>
      <w:rPr>
        <w:lang w:val="ru-RU" w:eastAsia="ru-RU" w:bidi="ru-RU"/>
      </w:rPr>
    </w:lvl>
    <w:lvl w:ilvl="7" w:tplc="6498B8A8">
      <w:numFmt w:val="bullet"/>
      <w:lvlText w:val="•"/>
      <w:lvlJc w:val="left"/>
      <w:pPr>
        <w:ind w:left="7334" w:hanging="202"/>
      </w:pPr>
      <w:rPr>
        <w:lang w:val="ru-RU" w:eastAsia="ru-RU" w:bidi="ru-RU"/>
      </w:rPr>
    </w:lvl>
    <w:lvl w:ilvl="8" w:tplc="762A92BE">
      <w:numFmt w:val="bullet"/>
      <w:lvlText w:val="•"/>
      <w:lvlJc w:val="left"/>
      <w:pPr>
        <w:ind w:left="8365" w:hanging="202"/>
      </w:pPr>
      <w:rPr>
        <w:lang w:val="ru-RU" w:eastAsia="ru-RU" w:bidi="ru-RU"/>
      </w:rPr>
    </w:lvl>
  </w:abstractNum>
  <w:abstractNum w:abstractNumId="30" w15:restartNumberingAfterBreak="0">
    <w:nsid w:val="63CE1334"/>
    <w:multiLevelType w:val="multilevel"/>
    <w:tmpl w:val="85022004"/>
    <w:lvl w:ilvl="0">
      <w:start w:val="1"/>
      <w:numFmt w:val="decimal"/>
      <w:lvlText w:val="%1."/>
      <w:legacy w:legacy="1" w:legacySpace="0" w:legacyIndent="350"/>
      <w:lvlJc w:val="left"/>
      <w:pPr>
        <w:ind w:left="0" w:firstLine="0"/>
      </w:pPr>
      <w:rPr>
        <w:rFonts w:ascii="Times New Roman" w:eastAsia="Times New Roman" w:hAnsi="Times New Roman" w:cs="Times New Roman"/>
      </w:rPr>
    </w:lvl>
    <w:lvl w:ilvl="1">
      <w:start w:val="1"/>
      <w:numFmt w:val="decimal"/>
      <w:isLgl/>
      <w:lvlText w:val="%1.%2."/>
      <w:lvlJc w:val="left"/>
      <w:pPr>
        <w:ind w:left="1192" w:hanging="450"/>
      </w:pPr>
      <w:rPr>
        <w:color w:val="auto"/>
      </w:rPr>
    </w:lvl>
    <w:lvl w:ilvl="2">
      <w:start w:val="1"/>
      <w:numFmt w:val="decimal"/>
      <w:isLgl/>
      <w:lvlText w:val="%1.%2.%3."/>
      <w:lvlJc w:val="left"/>
      <w:pPr>
        <w:ind w:left="2204" w:hanging="720"/>
      </w:pPr>
      <w:rPr>
        <w:color w:val="auto"/>
      </w:rPr>
    </w:lvl>
    <w:lvl w:ilvl="3">
      <w:start w:val="1"/>
      <w:numFmt w:val="decimal"/>
      <w:isLgl/>
      <w:lvlText w:val="%1.%2.%3.%4."/>
      <w:lvlJc w:val="left"/>
      <w:pPr>
        <w:ind w:left="2946" w:hanging="720"/>
      </w:pPr>
      <w:rPr>
        <w:color w:val="auto"/>
      </w:rPr>
    </w:lvl>
    <w:lvl w:ilvl="4">
      <w:start w:val="1"/>
      <w:numFmt w:val="decimal"/>
      <w:isLgl/>
      <w:lvlText w:val="%1.%2.%3.%4.%5."/>
      <w:lvlJc w:val="left"/>
      <w:pPr>
        <w:ind w:left="4048" w:hanging="1080"/>
      </w:pPr>
      <w:rPr>
        <w:color w:val="auto"/>
      </w:rPr>
    </w:lvl>
    <w:lvl w:ilvl="5">
      <w:start w:val="1"/>
      <w:numFmt w:val="decimal"/>
      <w:isLgl/>
      <w:lvlText w:val="%1.%2.%3.%4.%5.%6."/>
      <w:lvlJc w:val="left"/>
      <w:pPr>
        <w:ind w:left="4790" w:hanging="1080"/>
      </w:pPr>
      <w:rPr>
        <w:color w:val="auto"/>
      </w:rPr>
    </w:lvl>
    <w:lvl w:ilvl="6">
      <w:start w:val="1"/>
      <w:numFmt w:val="decimal"/>
      <w:isLgl/>
      <w:lvlText w:val="%1.%2.%3.%4.%5.%6.%7."/>
      <w:lvlJc w:val="left"/>
      <w:pPr>
        <w:ind w:left="5892" w:hanging="1440"/>
      </w:pPr>
      <w:rPr>
        <w:color w:val="auto"/>
      </w:rPr>
    </w:lvl>
    <w:lvl w:ilvl="7">
      <w:start w:val="1"/>
      <w:numFmt w:val="decimal"/>
      <w:isLgl/>
      <w:lvlText w:val="%1.%2.%3.%4.%5.%6.%7.%8."/>
      <w:lvlJc w:val="left"/>
      <w:pPr>
        <w:ind w:left="6634" w:hanging="1440"/>
      </w:pPr>
      <w:rPr>
        <w:color w:val="auto"/>
      </w:rPr>
    </w:lvl>
    <w:lvl w:ilvl="8">
      <w:start w:val="1"/>
      <w:numFmt w:val="decimal"/>
      <w:isLgl/>
      <w:lvlText w:val="%1.%2.%3.%4.%5.%6.%7.%8.%9."/>
      <w:lvlJc w:val="left"/>
      <w:pPr>
        <w:ind w:left="7736" w:hanging="1800"/>
      </w:pPr>
      <w:rPr>
        <w:color w:val="auto"/>
      </w:rPr>
    </w:lvl>
  </w:abstractNum>
  <w:abstractNum w:abstractNumId="31" w15:restartNumberingAfterBreak="0">
    <w:nsid w:val="64CB0681"/>
    <w:multiLevelType w:val="multilevel"/>
    <w:tmpl w:val="4BA43FF4"/>
    <w:lvl w:ilvl="0">
      <w:start w:val="1"/>
      <w:numFmt w:val="decimal"/>
      <w:lvlText w:val="%1."/>
      <w:lvlJc w:val="left"/>
      <w:pPr>
        <w:ind w:left="432" w:hanging="432"/>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2" w15:restartNumberingAfterBreak="0">
    <w:nsid w:val="67FA2FE2"/>
    <w:multiLevelType w:val="multilevel"/>
    <w:tmpl w:val="225CA9BC"/>
    <w:lvl w:ilvl="0">
      <w:start w:val="4"/>
      <w:numFmt w:val="decimal"/>
      <w:lvlText w:val="%1"/>
      <w:lvlJc w:val="left"/>
      <w:pPr>
        <w:ind w:left="112" w:hanging="543"/>
      </w:pPr>
      <w:rPr>
        <w:lang w:val="ru-RU" w:eastAsia="ru-RU" w:bidi="ru-RU"/>
      </w:rPr>
    </w:lvl>
    <w:lvl w:ilvl="1">
      <w:start w:val="1"/>
      <w:numFmt w:val="decimal"/>
      <w:lvlText w:val="%1.%2."/>
      <w:lvlJc w:val="left"/>
      <w:pPr>
        <w:ind w:left="1678" w:hanging="543"/>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2181" w:hanging="543"/>
      </w:pPr>
      <w:rPr>
        <w:lang w:val="ru-RU" w:eastAsia="ru-RU" w:bidi="ru-RU"/>
      </w:rPr>
    </w:lvl>
    <w:lvl w:ilvl="3">
      <w:numFmt w:val="bullet"/>
      <w:lvlText w:val="•"/>
      <w:lvlJc w:val="left"/>
      <w:pPr>
        <w:ind w:left="3211" w:hanging="543"/>
      </w:pPr>
      <w:rPr>
        <w:lang w:val="ru-RU" w:eastAsia="ru-RU" w:bidi="ru-RU"/>
      </w:rPr>
    </w:lvl>
    <w:lvl w:ilvl="4">
      <w:numFmt w:val="bullet"/>
      <w:lvlText w:val="•"/>
      <w:lvlJc w:val="left"/>
      <w:pPr>
        <w:ind w:left="4242" w:hanging="543"/>
      </w:pPr>
      <w:rPr>
        <w:lang w:val="ru-RU" w:eastAsia="ru-RU" w:bidi="ru-RU"/>
      </w:rPr>
    </w:lvl>
    <w:lvl w:ilvl="5">
      <w:numFmt w:val="bullet"/>
      <w:lvlText w:val="•"/>
      <w:lvlJc w:val="left"/>
      <w:pPr>
        <w:ind w:left="5273" w:hanging="543"/>
      </w:pPr>
      <w:rPr>
        <w:lang w:val="ru-RU" w:eastAsia="ru-RU" w:bidi="ru-RU"/>
      </w:rPr>
    </w:lvl>
    <w:lvl w:ilvl="6">
      <w:numFmt w:val="bullet"/>
      <w:lvlText w:val="•"/>
      <w:lvlJc w:val="left"/>
      <w:pPr>
        <w:ind w:left="6303" w:hanging="543"/>
      </w:pPr>
      <w:rPr>
        <w:lang w:val="ru-RU" w:eastAsia="ru-RU" w:bidi="ru-RU"/>
      </w:rPr>
    </w:lvl>
    <w:lvl w:ilvl="7">
      <w:numFmt w:val="bullet"/>
      <w:lvlText w:val="•"/>
      <w:lvlJc w:val="left"/>
      <w:pPr>
        <w:ind w:left="7334" w:hanging="543"/>
      </w:pPr>
      <w:rPr>
        <w:lang w:val="ru-RU" w:eastAsia="ru-RU" w:bidi="ru-RU"/>
      </w:rPr>
    </w:lvl>
    <w:lvl w:ilvl="8">
      <w:numFmt w:val="bullet"/>
      <w:lvlText w:val="•"/>
      <w:lvlJc w:val="left"/>
      <w:pPr>
        <w:ind w:left="8365" w:hanging="543"/>
      </w:pPr>
      <w:rPr>
        <w:lang w:val="ru-RU" w:eastAsia="ru-RU" w:bidi="ru-RU"/>
      </w:rPr>
    </w:lvl>
  </w:abstractNum>
  <w:abstractNum w:abstractNumId="33" w15:restartNumberingAfterBreak="0">
    <w:nsid w:val="69D60146"/>
    <w:multiLevelType w:val="hybridMultilevel"/>
    <w:tmpl w:val="08F87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7C27EA"/>
    <w:multiLevelType w:val="hybridMultilevel"/>
    <w:tmpl w:val="A80AF482"/>
    <w:lvl w:ilvl="0" w:tplc="3C282F52">
      <w:start w:val="1"/>
      <w:numFmt w:val="decimal"/>
      <w:lvlText w:val="%1."/>
      <w:lvlJc w:val="left"/>
      <w:pPr>
        <w:ind w:left="1415" w:hanging="876"/>
      </w:pPr>
      <w:rPr>
        <w:rFonts w:eastAsia="Times New Roman"/>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35" w15:restartNumberingAfterBreak="0">
    <w:nsid w:val="71C605A9"/>
    <w:multiLevelType w:val="hybridMultilevel"/>
    <w:tmpl w:val="0E005B40"/>
    <w:lvl w:ilvl="0" w:tplc="E1CAB84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5"/>
  </w:num>
  <w:num w:numId="5">
    <w:abstractNumId w:val="14"/>
  </w:num>
  <w:num w:numId="6">
    <w:abstractNumId w:val="16"/>
  </w:num>
  <w:num w:numId="7">
    <w:abstractNumId w:val="6"/>
  </w:num>
  <w:num w:numId="8">
    <w:abstractNumId w:val="19"/>
  </w:num>
  <w:num w:numId="9">
    <w:abstractNumId w:val="26"/>
  </w:num>
  <w:num w:numId="10">
    <w:abstractNumId w:val="2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2"/>
  </w:num>
  <w:num w:numId="24">
    <w:abstractNumId w:val="24"/>
  </w:num>
  <w:num w:numId="25">
    <w:abstractNumId w:val="33"/>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2"/>
    <w:lvlOverride w:ilvl="0">
      <w:startOverride w:val="4"/>
    </w:lvlOverride>
    <w:lvlOverride w:ilvl="1">
      <w:startOverride w:val="1"/>
    </w:lvlOverride>
    <w:lvlOverride w:ilvl="2"/>
    <w:lvlOverride w:ilvl="3"/>
    <w:lvlOverride w:ilvl="4"/>
    <w:lvlOverride w:ilvl="5"/>
    <w:lvlOverride w:ilvl="6"/>
    <w:lvlOverride w:ilvl="7"/>
    <w:lvlOverride w:ilvl="8"/>
  </w:num>
  <w:num w:numId="3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0"/>
  <w:drawingGridHorizontalSpacing w:val="12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543C"/>
    <w:rsid w:val="000070CD"/>
    <w:rsid w:val="000075A7"/>
    <w:rsid w:val="000100A2"/>
    <w:rsid w:val="00010C9B"/>
    <w:rsid w:val="0001142F"/>
    <w:rsid w:val="00012532"/>
    <w:rsid w:val="000128B2"/>
    <w:rsid w:val="00013F3E"/>
    <w:rsid w:val="00015A2C"/>
    <w:rsid w:val="000165EC"/>
    <w:rsid w:val="00016B05"/>
    <w:rsid w:val="00016FD2"/>
    <w:rsid w:val="00020041"/>
    <w:rsid w:val="000222BA"/>
    <w:rsid w:val="0002368D"/>
    <w:rsid w:val="00023E2D"/>
    <w:rsid w:val="00024C20"/>
    <w:rsid w:val="00024EE2"/>
    <w:rsid w:val="00027800"/>
    <w:rsid w:val="00027992"/>
    <w:rsid w:val="00027FC6"/>
    <w:rsid w:val="00030830"/>
    <w:rsid w:val="000316E2"/>
    <w:rsid w:val="00033B0C"/>
    <w:rsid w:val="000349F0"/>
    <w:rsid w:val="00035516"/>
    <w:rsid w:val="000357CA"/>
    <w:rsid w:val="0003583A"/>
    <w:rsid w:val="00035F15"/>
    <w:rsid w:val="000366C9"/>
    <w:rsid w:val="00036BAF"/>
    <w:rsid w:val="00040D8F"/>
    <w:rsid w:val="000416F7"/>
    <w:rsid w:val="000418E7"/>
    <w:rsid w:val="00042AA9"/>
    <w:rsid w:val="000430C7"/>
    <w:rsid w:val="00043524"/>
    <w:rsid w:val="000444A1"/>
    <w:rsid w:val="0004575F"/>
    <w:rsid w:val="00046476"/>
    <w:rsid w:val="000467C7"/>
    <w:rsid w:val="00046B75"/>
    <w:rsid w:val="00047544"/>
    <w:rsid w:val="000477E1"/>
    <w:rsid w:val="000509AE"/>
    <w:rsid w:val="00050B8C"/>
    <w:rsid w:val="00050ED6"/>
    <w:rsid w:val="000515C7"/>
    <w:rsid w:val="00051B06"/>
    <w:rsid w:val="0005435F"/>
    <w:rsid w:val="000543F8"/>
    <w:rsid w:val="000546F2"/>
    <w:rsid w:val="00054D4B"/>
    <w:rsid w:val="0005581B"/>
    <w:rsid w:val="000565F9"/>
    <w:rsid w:val="000566C9"/>
    <w:rsid w:val="0005790D"/>
    <w:rsid w:val="0006043E"/>
    <w:rsid w:val="0006530B"/>
    <w:rsid w:val="00065707"/>
    <w:rsid w:val="00065EBA"/>
    <w:rsid w:val="00066500"/>
    <w:rsid w:val="00067B51"/>
    <w:rsid w:val="00067C0A"/>
    <w:rsid w:val="0007059B"/>
    <w:rsid w:val="00071B52"/>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28D3"/>
    <w:rsid w:val="00085292"/>
    <w:rsid w:val="00087F94"/>
    <w:rsid w:val="00090C70"/>
    <w:rsid w:val="0009165A"/>
    <w:rsid w:val="00093D7E"/>
    <w:rsid w:val="00094583"/>
    <w:rsid w:val="00095E83"/>
    <w:rsid w:val="00096327"/>
    <w:rsid w:val="000966B8"/>
    <w:rsid w:val="000A0590"/>
    <w:rsid w:val="000A0890"/>
    <w:rsid w:val="000A0A3C"/>
    <w:rsid w:val="000A148A"/>
    <w:rsid w:val="000A1611"/>
    <w:rsid w:val="000A18EF"/>
    <w:rsid w:val="000A1D79"/>
    <w:rsid w:val="000A36CF"/>
    <w:rsid w:val="000A38E8"/>
    <w:rsid w:val="000A4FF5"/>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737C"/>
    <w:rsid w:val="000D0E99"/>
    <w:rsid w:val="000D2463"/>
    <w:rsid w:val="000D24FB"/>
    <w:rsid w:val="000D374B"/>
    <w:rsid w:val="000D40F6"/>
    <w:rsid w:val="000D486C"/>
    <w:rsid w:val="000D4DC2"/>
    <w:rsid w:val="000D4FC2"/>
    <w:rsid w:val="000D6E0F"/>
    <w:rsid w:val="000D7BB2"/>
    <w:rsid w:val="000E0143"/>
    <w:rsid w:val="000E1236"/>
    <w:rsid w:val="000E3456"/>
    <w:rsid w:val="000E359B"/>
    <w:rsid w:val="000E5131"/>
    <w:rsid w:val="000E63A3"/>
    <w:rsid w:val="000E7020"/>
    <w:rsid w:val="000F029E"/>
    <w:rsid w:val="000F0BDB"/>
    <w:rsid w:val="000F0E67"/>
    <w:rsid w:val="000F17CE"/>
    <w:rsid w:val="000F1BC9"/>
    <w:rsid w:val="000F1C94"/>
    <w:rsid w:val="000F3252"/>
    <w:rsid w:val="000F3B04"/>
    <w:rsid w:val="000F3CC2"/>
    <w:rsid w:val="000F4275"/>
    <w:rsid w:val="000F5265"/>
    <w:rsid w:val="000F5595"/>
    <w:rsid w:val="000F5DFC"/>
    <w:rsid w:val="000F5F1D"/>
    <w:rsid w:val="000F658D"/>
    <w:rsid w:val="000F71DC"/>
    <w:rsid w:val="000F7E75"/>
    <w:rsid w:val="00100E69"/>
    <w:rsid w:val="00101391"/>
    <w:rsid w:val="0010141D"/>
    <w:rsid w:val="00103DB2"/>
    <w:rsid w:val="00107E9A"/>
    <w:rsid w:val="00110306"/>
    <w:rsid w:val="00111264"/>
    <w:rsid w:val="00111E21"/>
    <w:rsid w:val="00114060"/>
    <w:rsid w:val="0011412A"/>
    <w:rsid w:val="00114434"/>
    <w:rsid w:val="00114865"/>
    <w:rsid w:val="001149CB"/>
    <w:rsid w:val="00116C8F"/>
    <w:rsid w:val="001177B1"/>
    <w:rsid w:val="00117F1E"/>
    <w:rsid w:val="001202B2"/>
    <w:rsid w:val="0012136E"/>
    <w:rsid w:val="00121CA5"/>
    <w:rsid w:val="00121FE0"/>
    <w:rsid w:val="00122A43"/>
    <w:rsid w:val="00122AAC"/>
    <w:rsid w:val="00122DA8"/>
    <w:rsid w:val="0012438F"/>
    <w:rsid w:val="0012467A"/>
    <w:rsid w:val="001255B9"/>
    <w:rsid w:val="00126C60"/>
    <w:rsid w:val="0012705B"/>
    <w:rsid w:val="00127181"/>
    <w:rsid w:val="00127E11"/>
    <w:rsid w:val="00130AAB"/>
    <w:rsid w:val="00130E18"/>
    <w:rsid w:val="001356CC"/>
    <w:rsid w:val="00135F8C"/>
    <w:rsid w:val="0013741E"/>
    <w:rsid w:val="001379B3"/>
    <w:rsid w:val="001408DB"/>
    <w:rsid w:val="0014245D"/>
    <w:rsid w:val="00142A81"/>
    <w:rsid w:val="00143C43"/>
    <w:rsid w:val="00144459"/>
    <w:rsid w:val="00145860"/>
    <w:rsid w:val="0014719B"/>
    <w:rsid w:val="001477B8"/>
    <w:rsid w:val="001478C2"/>
    <w:rsid w:val="001512CF"/>
    <w:rsid w:val="00151F36"/>
    <w:rsid w:val="00152144"/>
    <w:rsid w:val="00152E70"/>
    <w:rsid w:val="0015305C"/>
    <w:rsid w:val="00153174"/>
    <w:rsid w:val="00153624"/>
    <w:rsid w:val="00155346"/>
    <w:rsid w:val="00155A9B"/>
    <w:rsid w:val="00156ABB"/>
    <w:rsid w:val="001574E8"/>
    <w:rsid w:val="00157879"/>
    <w:rsid w:val="00157FD3"/>
    <w:rsid w:val="00160B56"/>
    <w:rsid w:val="00160CF6"/>
    <w:rsid w:val="001616F4"/>
    <w:rsid w:val="00162325"/>
    <w:rsid w:val="001635F4"/>
    <w:rsid w:val="00163898"/>
    <w:rsid w:val="001640DD"/>
    <w:rsid w:val="001641BE"/>
    <w:rsid w:val="00164204"/>
    <w:rsid w:val="00165B69"/>
    <w:rsid w:val="00165FF2"/>
    <w:rsid w:val="001667A5"/>
    <w:rsid w:val="00166954"/>
    <w:rsid w:val="00166DA3"/>
    <w:rsid w:val="0016751F"/>
    <w:rsid w:val="001676D1"/>
    <w:rsid w:val="00171038"/>
    <w:rsid w:val="00171085"/>
    <w:rsid w:val="00172557"/>
    <w:rsid w:val="00172593"/>
    <w:rsid w:val="0017301D"/>
    <w:rsid w:val="00173416"/>
    <w:rsid w:val="00173BF4"/>
    <w:rsid w:val="00173E50"/>
    <w:rsid w:val="001750B7"/>
    <w:rsid w:val="00176464"/>
    <w:rsid w:val="001768FF"/>
    <w:rsid w:val="00180394"/>
    <w:rsid w:val="00180B2B"/>
    <w:rsid w:val="00181048"/>
    <w:rsid w:val="00181402"/>
    <w:rsid w:val="00182372"/>
    <w:rsid w:val="001823AD"/>
    <w:rsid w:val="00183607"/>
    <w:rsid w:val="00183E24"/>
    <w:rsid w:val="00184B0F"/>
    <w:rsid w:val="00184CB7"/>
    <w:rsid w:val="00185C4B"/>
    <w:rsid w:val="001868AC"/>
    <w:rsid w:val="00187BF6"/>
    <w:rsid w:val="00187EA6"/>
    <w:rsid w:val="00191529"/>
    <w:rsid w:val="00191968"/>
    <w:rsid w:val="00192DB9"/>
    <w:rsid w:val="001932BE"/>
    <w:rsid w:val="00194594"/>
    <w:rsid w:val="00194774"/>
    <w:rsid w:val="001947E3"/>
    <w:rsid w:val="00195819"/>
    <w:rsid w:val="00195F04"/>
    <w:rsid w:val="0019609C"/>
    <w:rsid w:val="00197C05"/>
    <w:rsid w:val="00197ED0"/>
    <w:rsid w:val="001A0CFF"/>
    <w:rsid w:val="001A0F95"/>
    <w:rsid w:val="001A129A"/>
    <w:rsid w:val="001A1CC4"/>
    <w:rsid w:val="001A1F2D"/>
    <w:rsid w:val="001A258B"/>
    <w:rsid w:val="001A2FDB"/>
    <w:rsid w:val="001A3372"/>
    <w:rsid w:val="001B05BB"/>
    <w:rsid w:val="001B0AAA"/>
    <w:rsid w:val="001B15A3"/>
    <w:rsid w:val="001B16B2"/>
    <w:rsid w:val="001B1D93"/>
    <w:rsid w:val="001B3A69"/>
    <w:rsid w:val="001B6B67"/>
    <w:rsid w:val="001B6C54"/>
    <w:rsid w:val="001B6EC6"/>
    <w:rsid w:val="001B7544"/>
    <w:rsid w:val="001B7666"/>
    <w:rsid w:val="001B7A34"/>
    <w:rsid w:val="001C0B7E"/>
    <w:rsid w:val="001C0DBF"/>
    <w:rsid w:val="001C2ECD"/>
    <w:rsid w:val="001C4D90"/>
    <w:rsid w:val="001C574D"/>
    <w:rsid w:val="001C6EC0"/>
    <w:rsid w:val="001C75AE"/>
    <w:rsid w:val="001D18AB"/>
    <w:rsid w:val="001D1B63"/>
    <w:rsid w:val="001D2CA9"/>
    <w:rsid w:val="001D5B04"/>
    <w:rsid w:val="001D5CE7"/>
    <w:rsid w:val="001D5DD2"/>
    <w:rsid w:val="001D6C7A"/>
    <w:rsid w:val="001D70D3"/>
    <w:rsid w:val="001E037A"/>
    <w:rsid w:val="001E04FA"/>
    <w:rsid w:val="001E161C"/>
    <w:rsid w:val="001E2320"/>
    <w:rsid w:val="001E2395"/>
    <w:rsid w:val="001E2B13"/>
    <w:rsid w:val="001E4B6A"/>
    <w:rsid w:val="001E690A"/>
    <w:rsid w:val="001F14BA"/>
    <w:rsid w:val="001F1979"/>
    <w:rsid w:val="001F1FC4"/>
    <w:rsid w:val="001F20D9"/>
    <w:rsid w:val="001F39EA"/>
    <w:rsid w:val="001F4719"/>
    <w:rsid w:val="001F5C13"/>
    <w:rsid w:val="001F6362"/>
    <w:rsid w:val="001F64C4"/>
    <w:rsid w:val="001F673F"/>
    <w:rsid w:val="0020033A"/>
    <w:rsid w:val="00200610"/>
    <w:rsid w:val="00201E82"/>
    <w:rsid w:val="00202BCA"/>
    <w:rsid w:val="00202F0E"/>
    <w:rsid w:val="0020301B"/>
    <w:rsid w:val="00203E63"/>
    <w:rsid w:val="0020440C"/>
    <w:rsid w:val="002045F4"/>
    <w:rsid w:val="002046CD"/>
    <w:rsid w:val="002055FB"/>
    <w:rsid w:val="00205ACA"/>
    <w:rsid w:val="00207BCA"/>
    <w:rsid w:val="0021159D"/>
    <w:rsid w:val="002119AC"/>
    <w:rsid w:val="002123B3"/>
    <w:rsid w:val="00212C34"/>
    <w:rsid w:val="00213BFB"/>
    <w:rsid w:val="00214983"/>
    <w:rsid w:val="0021624E"/>
    <w:rsid w:val="0021632B"/>
    <w:rsid w:val="00217609"/>
    <w:rsid w:val="0021795E"/>
    <w:rsid w:val="00217DF3"/>
    <w:rsid w:val="0022182E"/>
    <w:rsid w:val="002219EB"/>
    <w:rsid w:val="00222526"/>
    <w:rsid w:val="00222EE7"/>
    <w:rsid w:val="00223D1A"/>
    <w:rsid w:val="00224476"/>
    <w:rsid w:val="00224E36"/>
    <w:rsid w:val="00224EB9"/>
    <w:rsid w:val="00230F2C"/>
    <w:rsid w:val="00232068"/>
    <w:rsid w:val="00232782"/>
    <w:rsid w:val="002335CD"/>
    <w:rsid w:val="00233CAD"/>
    <w:rsid w:val="00233EC8"/>
    <w:rsid w:val="00234517"/>
    <w:rsid w:val="00234EE6"/>
    <w:rsid w:val="0023532E"/>
    <w:rsid w:val="00235920"/>
    <w:rsid w:val="002359E4"/>
    <w:rsid w:val="002364A5"/>
    <w:rsid w:val="002365BF"/>
    <w:rsid w:val="00236DA6"/>
    <w:rsid w:val="002378DA"/>
    <w:rsid w:val="00237BC0"/>
    <w:rsid w:val="00240436"/>
    <w:rsid w:val="002404D8"/>
    <w:rsid w:val="00241DFD"/>
    <w:rsid w:val="0024296B"/>
    <w:rsid w:val="002437C5"/>
    <w:rsid w:val="002451F4"/>
    <w:rsid w:val="00246EDB"/>
    <w:rsid w:val="002470C6"/>
    <w:rsid w:val="00250176"/>
    <w:rsid w:val="00252DE1"/>
    <w:rsid w:val="00252EEF"/>
    <w:rsid w:val="002536F1"/>
    <w:rsid w:val="0025437F"/>
    <w:rsid w:val="00254657"/>
    <w:rsid w:val="00254C23"/>
    <w:rsid w:val="00254D78"/>
    <w:rsid w:val="002550AF"/>
    <w:rsid w:val="0025548F"/>
    <w:rsid w:val="00255B78"/>
    <w:rsid w:val="00255C10"/>
    <w:rsid w:val="00256699"/>
    <w:rsid w:val="00256BDA"/>
    <w:rsid w:val="00257D22"/>
    <w:rsid w:val="002604FE"/>
    <w:rsid w:val="0026080B"/>
    <w:rsid w:val="00261041"/>
    <w:rsid w:val="002614F3"/>
    <w:rsid w:val="00263F7A"/>
    <w:rsid w:val="00264648"/>
    <w:rsid w:val="00264B05"/>
    <w:rsid w:val="00264C4F"/>
    <w:rsid w:val="00265265"/>
    <w:rsid w:val="00265C71"/>
    <w:rsid w:val="00266844"/>
    <w:rsid w:val="002669CC"/>
    <w:rsid w:val="00267591"/>
    <w:rsid w:val="00270300"/>
    <w:rsid w:val="00271E99"/>
    <w:rsid w:val="00272228"/>
    <w:rsid w:val="002725BF"/>
    <w:rsid w:val="00272D15"/>
    <w:rsid w:val="00274B87"/>
    <w:rsid w:val="00274E04"/>
    <w:rsid w:val="0027575C"/>
    <w:rsid w:val="00276CE0"/>
    <w:rsid w:val="0027732B"/>
    <w:rsid w:val="00277598"/>
    <w:rsid w:val="00277B18"/>
    <w:rsid w:val="0028044D"/>
    <w:rsid w:val="00280A64"/>
    <w:rsid w:val="00280BE6"/>
    <w:rsid w:val="00280FF2"/>
    <w:rsid w:val="00281E60"/>
    <w:rsid w:val="00281EE1"/>
    <w:rsid w:val="00283322"/>
    <w:rsid w:val="00285E11"/>
    <w:rsid w:val="00286020"/>
    <w:rsid w:val="00286C62"/>
    <w:rsid w:val="00287D44"/>
    <w:rsid w:val="00290042"/>
    <w:rsid w:val="00290BCF"/>
    <w:rsid w:val="002928FE"/>
    <w:rsid w:val="00294F81"/>
    <w:rsid w:val="00295546"/>
    <w:rsid w:val="00297040"/>
    <w:rsid w:val="0029776E"/>
    <w:rsid w:val="002A02A1"/>
    <w:rsid w:val="002A05F1"/>
    <w:rsid w:val="002A0A45"/>
    <w:rsid w:val="002A0B71"/>
    <w:rsid w:val="002A1BD3"/>
    <w:rsid w:val="002A245F"/>
    <w:rsid w:val="002A2483"/>
    <w:rsid w:val="002A3C91"/>
    <w:rsid w:val="002A43C8"/>
    <w:rsid w:val="002A4E1B"/>
    <w:rsid w:val="002A5135"/>
    <w:rsid w:val="002A5302"/>
    <w:rsid w:val="002A5E6C"/>
    <w:rsid w:val="002A68E0"/>
    <w:rsid w:val="002A7A95"/>
    <w:rsid w:val="002B0C30"/>
    <w:rsid w:val="002B1707"/>
    <w:rsid w:val="002B1E47"/>
    <w:rsid w:val="002B2EF7"/>
    <w:rsid w:val="002B4D7D"/>
    <w:rsid w:val="002B4ED9"/>
    <w:rsid w:val="002B50BF"/>
    <w:rsid w:val="002B51D4"/>
    <w:rsid w:val="002B5D9B"/>
    <w:rsid w:val="002B6557"/>
    <w:rsid w:val="002B69B9"/>
    <w:rsid w:val="002B6B9A"/>
    <w:rsid w:val="002B6D43"/>
    <w:rsid w:val="002B72D2"/>
    <w:rsid w:val="002B7D52"/>
    <w:rsid w:val="002C0D25"/>
    <w:rsid w:val="002C1AC0"/>
    <w:rsid w:val="002C1CC9"/>
    <w:rsid w:val="002C2810"/>
    <w:rsid w:val="002C3A38"/>
    <w:rsid w:val="002C40CE"/>
    <w:rsid w:val="002C4408"/>
    <w:rsid w:val="002C5BF6"/>
    <w:rsid w:val="002C5D76"/>
    <w:rsid w:val="002C5E1B"/>
    <w:rsid w:val="002C682C"/>
    <w:rsid w:val="002C7742"/>
    <w:rsid w:val="002D0BB1"/>
    <w:rsid w:val="002D1D30"/>
    <w:rsid w:val="002D217D"/>
    <w:rsid w:val="002D590F"/>
    <w:rsid w:val="002D6308"/>
    <w:rsid w:val="002D69E4"/>
    <w:rsid w:val="002D7FEB"/>
    <w:rsid w:val="002E133F"/>
    <w:rsid w:val="002E1B18"/>
    <w:rsid w:val="002E258D"/>
    <w:rsid w:val="002E33B2"/>
    <w:rsid w:val="002E47C5"/>
    <w:rsid w:val="002E488D"/>
    <w:rsid w:val="002E6823"/>
    <w:rsid w:val="002E6A63"/>
    <w:rsid w:val="002E6BA2"/>
    <w:rsid w:val="002E7C5E"/>
    <w:rsid w:val="002F02E2"/>
    <w:rsid w:val="002F1FA0"/>
    <w:rsid w:val="002F2AB4"/>
    <w:rsid w:val="002F2E1E"/>
    <w:rsid w:val="002F32F3"/>
    <w:rsid w:val="002F4214"/>
    <w:rsid w:val="002F46DD"/>
    <w:rsid w:val="002F5D20"/>
    <w:rsid w:val="002F6E7E"/>
    <w:rsid w:val="002F7989"/>
    <w:rsid w:val="00300096"/>
    <w:rsid w:val="00300606"/>
    <w:rsid w:val="00300F7D"/>
    <w:rsid w:val="00301879"/>
    <w:rsid w:val="00301A67"/>
    <w:rsid w:val="0030212A"/>
    <w:rsid w:val="00302951"/>
    <w:rsid w:val="003033FA"/>
    <w:rsid w:val="00303419"/>
    <w:rsid w:val="0030353E"/>
    <w:rsid w:val="003035F7"/>
    <w:rsid w:val="003041D2"/>
    <w:rsid w:val="003041D6"/>
    <w:rsid w:val="00305525"/>
    <w:rsid w:val="00305C45"/>
    <w:rsid w:val="00305E0B"/>
    <w:rsid w:val="00310A2D"/>
    <w:rsid w:val="00310D26"/>
    <w:rsid w:val="00310D7A"/>
    <w:rsid w:val="00311B6C"/>
    <w:rsid w:val="003126D3"/>
    <w:rsid w:val="00312AA2"/>
    <w:rsid w:val="00312F84"/>
    <w:rsid w:val="00312FC2"/>
    <w:rsid w:val="00314057"/>
    <w:rsid w:val="00315040"/>
    <w:rsid w:val="003151C7"/>
    <w:rsid w:val="00315C72"/>
    <w:rsid w:val="00316147"/>
    <w:rsid w:val="0031681E"/>
    <w:rsid w:val="00317A2E"/>
    <w:rsid w:val="003215EF"/>
    <w:rsid w:val="003229A0"/>
    <w:rsid w:val="0032441A"/>
    <w:rsid w:val="00324530"/>
    <w:rsid w:val="0032487C"/>
    <w:rsid w:val="00324D29"/>
    <w:rsid w:val="003252DB"/>
    <w:rsid w:val="00326909"/>
    <w:rsid w:val="003279CD"/>
    <w:rsid w:val="00330CB9"/>
    <w:rsid w:val="00330E81"/>
    <w:rsid w:val="00331BB2"/>
    <w:rsid w:val="003323D2"/>
    <w:rsid w:val="00332517"/>
    <w:rsid w:val="00334167"/>
    <w:rsid w:val="00334BDF"/>
    <w:rsid w:val="00334EA9"/>
    <w:rsid w:val="003362C5"/>
    <w:rsid w:val="00336A87"/>
    <w:rsid w:val="00336B97"/>
    <w:rsid w:val="00336CEB"/>
    <w:rsid w:val="003370F8"/>
    <w:rsid w:val="003375A0"/>
    <w:rsid w:val="00337F63"/>
    <w:rsid w:val="00337FA2"/>
    <w:rsid w:val="003405DE"/>
    <w:rsid w:val="003415D3"/>
    <w:rsid w:val="00341A7B"/>
    <w:rsid w:val="00345334"/>
    <w:rsid w:val="00345979"/>
    <w:rsid w:val="003463CF"/>
    <w:rsid w:val="00347418"/>
    <w:rsid w:val="00350250"/>
    <w:rsid w:val="00350E95"/>
    <w:rsid w:val="0035114C"/>
    <w:rsid w:val="003511D1"/>
    <w:rsid w:val="003517D9"/>
    <w:rsid w:val="0035196B"/>
    <w:rsid w:val="00352476"/>
    <w:rsid w:val="003534BB"/>
    <w:rsid w:val="00353C37"/>
    <w:rsid w:val="00356A3D"/>
    <w:rsid w:val="00357598"/>
    <w:rsid w:val="0036015F"/>
    <w:rsid w:val="003609BB"/>
    <w:rsid w:val="00360E10"/>
    <w:rsid w:val="00360F4B"/>
    <w:rsid w:val="00361287"/>
    <w:rsid w:val="003618B7"/>
    <w:rsid w:val="00361A60"/>
    <w:rsid w:val="00363324"/>
    <w:rsid w:val="0036454D"/>
    <w:rsid w:val="0036541C"/>
    <w:rsid w:val="00366963"/>
    <w:rsid w:val="003671DB"/>
    <w:rsid w:val="00367946"/>
    <w:rsid w:val="0036797A"/>
    <w:rsid w:val="00370CA4"/>
    <w:rsid w:val="003712CF"/>
    <w:rsid w:val="003719AD"/>
    <w:rsid w:val="00376554"/>
    <w:rsid w:val="00377658"/>
    <w:rsid w:val="0037793D"/>
    <w:rsid w:val="00377CA8"/>
    <w:rsid w:val="00377EC8"/>
    <w:rsid w:val="003819F2"/>
    <w:rsid w:val="00381AA5"/>
    <w:rsid w:val="00381E9C"/>
    <w:rsid w:val="003837B3"/>
    <w:rsid w:val="00384908"/>
    <w:rsid w:val="0038490D"/>
    <w:rsid w:val="00385069"/>
    <w:rsid w:val="00385611"/>
    <w:rsid w:val="0038654D"/>
    <w:rsid w:val="003866EC"/>
    <w:rsid w:val="00386AB5"/>
    <w:rsid w:val="00386D47"/>
    <w:rsid w:val="003873F9"/>
    <w:rsid w:val="00387549"/>
    <w:rsid w:val="003876D2"/>
    <w:rsid w:val="00387753"/>
    <w:rsid w:val="00387765"/>
    <w:rsid w:val="00387A67"/>
    <w:rsid w:val="00387CFA"/>
    <w:rsid w:val="003906E8"/>
    <w:rsid w:val="00390A47"/>
    <w:rsid w:val="00390E73"/>
    <w:rsid w:val="00391257"/>
    <w:rsid w:val="00391368"/>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CDD"/>
    <w:rsid w:val="003B0C0C"/>
    <w:rsid w:val="003B4933"/>
    <w:rsid w:val="003B4F56"/>
    <w:rsid w:val="003B62A9"/>
    <w:rsid w:val="003B66A6"/>
    <w:rsid w:val="003B7A32"/>
    <w:rsid w:val="003C0A96"/>
    <w:rsid w:val="003C33FE"/>
    <w:rsid w:val="003C4AF0"/>
    <w:rsid w:val="003C580A"/>
    <w:rsid w:val="003C7751"/>
    <w:rsid w:val="003D158C"/>
    <w:rsid w:val="003D15D4"/>
    <w:rsid w:val="003D2C68"/>
    <w:rsid w:val="003D3340"/>
    <w:rsid w:val="003D3952"/>
    <w:rsid w:val="003D3F56"/>
    <w:rsid w:val="003D41EB"/>
    <w:rsid w:val="003D458C"/>
    <w:rsid w:val="003D497C"/>
    <w:rsid w:val="003D68AD"/>
    <w:rsid w:val="003D68B8"/>
    <w:rsid w:val="003D6B02"/>
    <w:rsid w:val="003D7746"/>
    <w:rsid w:val="003D79A8"/>
    <w:rsid w:val="003E005A"/>
    <w:rsid w:val="003E07F6"/>
    <w:rsid w:val="003E1465"/>
    <w:rsid w:val="003E2EA9"/>
    <w:rsid w:val="003E3642"/>
    <w:rsid w:val="003E3C3F"/>
    <w:rsid w:val="003E4116"/>
    <w:rsid w:val="003E5684"/>
    <w:rsid w:val="003E7492"/>
    <w:rsid w:val="003E760C"/>
    <w:rsid w:val="003E763C"/>
    <w:rsid w:val="003E7AE2"/>
    <w:rsid w:val="003E7F55"/>
    <w:rsid w:val="003F0061"/>
    <w:rsid w:val="003F0E24"/>
    <w:rsid w:val="003F1BD4"/>
    <w:rsid w:val="003F31EC"/>
    <w:rsid w:val="003F46F3"/>
    <w:rsid w:val="003F4862"/>
    <w:rsid w:val="003F51FC"/>
    <w:rsid w:val="003F548A"/>
    <w:rsid w:val="003F5826"/>
    <w:rsid w:val="003F58DE"/>
    <w:rsid w:val="003F5B56"/>
    <w:rsid w:val="003F6047"/>
    <w:rsid w:val="003F67DD"/>
    <w:rsid w:val="003F7467"/>
    <w:rsid w:val="004002C7"/>
    <w:rsid w:val="004020F5"/>
    <w:rsid w:val="0040257A"/>
    <w:rsid w:val="00402870"/>
    <w:rsid w:val="0040368F"/>
    <w:rsid w:val="00403789"/>
    <w:rsid w:val="00404E43"/>
    <w:rsid w:val="00406643"/>
    <w:rsid w:val="0040674B"/>
    <w:rsid w:val="00407CEA"/>
    <w:rsid w:val="00410884"/>
    <w:rsid w:val="00410DAB"/>
    <w:rsid w:val="0041116C"/>
    <w:rsid w:val="004111CC"/>
    <w:rsid w:val="004114AA"/>
    <w:rsid w:val="00411B40"/>
    <w:rsid w:val="004122D0"/>
    <w:rsid w:val="00412832"/>
    <w:rsid w:val="00413D1D"/>
    <w:rsid w:val="00413E5C"/>
    <w:rsid w:val="004140C4"/>
    <w:rsid w:val="00414931"/>
    <w:rsid w:val="0041594E"/>
    <w:rsid w:val="004160F1"/>
    <w:rsid w:val="004162BC"/>
    <w:rsid w:val="004165E7"/>
    <w:rsid w:val="0041704C"/>
    <w:rsid w:val="00417249"/>
    <w:rsid w:val="00417DBF"/>
    <w:rsid w:val="00421752"/>
    <w:rsid w:val="00421B58"/>
    <w:rsid w:val="00421D26"/>
    <w:rsid w:val="00423AE2"/>
    <w:rsid w:val="00424D75"/>
    <w:rsid w:val="00424F23"/>
    <w:rsid w:val="004252FD"/>
    <w:rsid w:val="00425B47"/>
    <w:rsid w:val="00426CC3"/>
    <w:rsid w:val="0042715F"/>
    <w:rsid w:val="00427D94"/>
    <w:rsid w:val="00427E50"/>
    <w:rsid w:val="00427E7B"/>
    <w:rsid w:val="00430442"/>
    <w:rsid w:val="004336CC"/>
    <w:rsid w:val="0043421B"/>
    <w:rsid w:val="00434CAE"/>
    <w:rsid w:val="00434D45"/>
    <w:rsid w:val="00436F79"/>
    <w:rsid w:val="00436FAD"/>
    <w:rsid w:val="004377FE"/>
    <w:rsid w:val="004401CB"/>
    <w:rsid w:val="004409B0"/>
    <w:rsid w:val="004422A9"/>
    <w:rsid w:val="004429BB"/>
    <w:rsid w:val="00442D1D"/>
    <w:rsid w:val="00443055"/>
    <w:rsid w:val="00443E1B"/>
    <w:rsid w:val="004442C3"/>
    <w:rsid w:val="004447D1"/>
    <w:rsid w:val="00444B25"/>
    <w:rsid w:val="00445D4C"/>
    <w:rsid w:val="00445F96"/>
    <w:rsid w:val="004464C0"/>
    <w:rsid w:val="00446683"/>
    <w:rsid w:val="00446889"/>
    <w:rsid w:val="00447EC8"/>
    <w:rsid w:val="004522F2"/>
    <w:rsid w:val="00452DC6"/>
    <w:rsid w:val="00453858"/>
    <w:rsid w:val="0045481F"/>
    <w:rsid w:val="00454EB7"/>
    <w:rsid w:val="00455150"/>
    <w:rsid w:val="00455B59"/>
    <w:rsid w:val="00455C63"/>
    <w:rsid w:val="00455C6E"/>
    <w:rsid w:val="00457AD5"/>
    <w:rsid w:val="00460EC9"/>
    <w:rsid w:val="00460F3E"/>
    <w:rsid w:val="00461ADE"/>
    <w:rsid w:val="00461ED0"/>
    <w:rsid w:val="00461EDD"/>
    <w:rsid w:val="004623F1"/>
    <w:rsid w:val="004646DE"/>
    <w:rsid w:val="0046513F"/>
    <w:rsid w:val="004659C1"/>
    <w:rsid w:val="00467771"/>
    <w:rsid w:val="00471374"/>
    <w:rsid w:val="00471B35"/>
    <w:rsid w:val="0047218B"/>
    <w:rsid w:val="0047286F"/>
    <w:rsid w:val="00473486"/>
    <w:rsid w:val="00473C10"/>
    <w:rsid w:val="0047453A"/>
    <w:rsid w:val="00474621"/>
    <w:rsid w:val="004757BF"/>
    <w:rsid w:val="00475A40"/>
    <w:rsid w:val="0047693E"/>
    <w:rsid w:val="00477101"/>
    <w:rsid w:val="00477717"/>
    <w:rsid w:val="00481272"/>
    <w:rsid w:val="00481C2D"/>
    <w:rsid w:val="00482255"/>
    <w:rsid w:val="00483605"/>
    <w:rsid w:val="0048397A"/>
    <w:rsid w:val="004853A2"/>
    <w:rsid w:val="00485401"/>
    <w:rsid w:val="00485D05"/>
    <w:rsid w:val="004864CD"/>
    <w:rsid w:val="00486CB3"/>
    <w:rsid w:val="00487331"/>
    <w:rsid w:val="00487FD2"/>
    <w:rsid w:val="00490174"/>
    <w:rsid w:val="0049024D"/>
    <w:rsid w:val="0049081B"/>
    <w:rsid w:val="00491541"/>
    <w:rsid w:val="004927DD"/>
    <w:rsid w:val="004929C4"/>
    <w:rsid w:val="00492BEC"/>
    <w:rsid w:val="00493B55"/>
    <w:rsid w:val="004941BB"/>
    <w:rsid w:val="00495801"/>
    <w:rsid w:val="00495FE5"/>
    <w:rsid w:val="00496FFB"/>
    <w:rsid w:val="00497941"/>
    <w:rsid w:val="004A02E2"/>
    <w:rsid w:val="004A09CE"/>
    <w:rsid w:val="004A2670"/>
    <w:rsid w:val="004A2DCB"/>
    <w:rsid w:val="004A2DE2"/>
    <w:rsid w:val="004A3D06"/>
    <w:rsid w:val="004A52C2"/>
    <w:rsid w:val="004A73DF"/>
    <w:rsid w:val="004B2A91"/>
    <w:rsid w:val="004B2B5B"/>
    <w:rsid w:val="004B40C2"/>
    <w:rsid w:val="004B4BE0"/>
    <w:rsid w:val="004B4FB9"/>
    <w:rsid w:val="004B7897"/>
    <w:rsid w:val="004C069E"/>
    <w:rsid w:val="004C086A"/>
    <w:rsid w:val="004C1AAF"/>
    <w:rsid w:val="004C3B75"/>
    <w:rsid w:val="004C46B6"/>
    <w:rsid w:val="004C4A35"/>
    <w:rsid w:val="004C5A6E"/>
    <w:rsid w:val="004C61DA"/>
    <w:rsid w:val="004C6D82"/>
    <w:rsid w:val="004C7040"/>
    <w:rsid w:val="004C7625"/>
    <w:rsid w:val="004C7714"/>
    <w:rsid w:val="004C792C"/>
    <w:rsid w:val="004C7950"/>
    <w:rsid w:val="004D0388"/>
    <w:rsid w:val="004D1252"/>
    <w:rsid w:val="004D1EE7"/>
    <w:rsid w:val="004D24FE"/>
    <w:rsid w:val="004D2F7B"/>
    <w:rsid w:val="004D41AB"/>
    <w:rsid w:val="004D4B02"/>
    <w:rsid w:val="004D59AE"/>
    <w:rsid w:val="004D7C7C"/>
    <w:rsid w:val="004E0613"/>
    <w:rsid w:val="004E0769"/>
    <w:rsid w:val="004E07C3"/>
    <w:rsid w:val="004E0DFD"/>
    <w:rsid w:val="004E111D"/>
    <w:rsid w:val="004E2728"/>
    <w:rsid w:val="004E2FB3"/>
    <w:rsid w:val="004E3B4A"/>
    <w:rsid w:val="004E4948"/>
    <w:rsid w:val="004E51B9"/>
    <w:rsid w:val="004E699C"/>
    <w:rsid w:val="004E6D6B"/>
    <w:rsid w:val="004F15E0"/>
    <w:rsid w:val="004F3388"/>
    <w:rsid w:val="004F498F"/>
    <w:rsid w:val="004F4E5D"/>
    <w:rsid w:val="004F517C"/>
    <w:rsid w:val="004F63FA"/>
    <w:rsid w:val="004F6B8C"/>
    <w:rsid w:val="004F770D"/>
    <w:rsid w:val="004F7C07"/>
    <w:rsid w:val="004F7FA1"/>
    <w:rsid w:val="0050321E"/>
    <w:rsid w:val="00504B48"/>
    <w:rsid w:val="00506CAD"/>
    <w:rsid w:val="00507DFA"/>
    <w:rsid w:val="005116B2"/>
    <w:rsid w:val="00512D39"/>
    <w:rsid w:val="00513AD1"/>
    <w:rsid w:val="00513BE2"/>
    <w:rsid w:val="00513F75"/>
    <w:rsid w:val="00514962"/>
    <w:rsid w:val="00515F71"/>
    <w:rsid w:val="005164DC"/>
    <w:rsid w:val="00516BD3"/>
    <w:rsid w:val="00520402"/>
    <w:rsid w:val="005238F1"/>
    <w:rsid w:val="00523DD0"/>
    <w:rsid w:val="00523F80"/>
    <w:rsid w:val="005279DC"/>
    <w:rsid w:val="00527DA2"/>
    <w:rsid w:val="00530295"/>
    <w:rsid w:val="00530819"/>
    <w:rsid w:val="00533415"/>
    <w:rsid w:val="00534494"/>
    <w:rsid w:val="00535231"/>
    <w:rsid w:val="00535248"/>
    <w:rsid w:val="005367B7"/>
    <w:rsid w:val="005376D5"/>
    <w:rsid w:val="00541F23"/>
    <w:rsid w:val="005421B9"/>
    <w:rsid w:val="00542CDC"/>
    <w:rsid w:val="00545513"/>
    <w:rsid w:val="0054562A"/>
    <w:rsid w:val="0054611E"/>
    <w:rsid w:val="0054631D"/>
    <w:rsid w:val="005465E9"/>
    <w:rsid w:val="00546DFB"/>
    <w:rsid w:val="00550A16"/>
    <w:rsid w:val="0055100D"/>
    <w:rsid w:val="005517E8"/>
    <w:rsid w:val="00551EB1"/>
    <w:rsid w:val="00552258"/>
    <w:rsid w:val="00552579"/>
    <w:rsid w:val="00552B1E"/>
    <w:rsid w:val="00552BDB"/>
    <w:rsid w:val="00552C22"/>
    <w:rsid w:val="00553BAC"/>
    <w:rsid w:val="00553C5D"/>
    <w:rsid w:val="00553E0C"/>
    <w:rsid w:val="00553F41"/>
    <w:rsid w:val="00556CB3"/>
    <w:rsid w:val="005570C7"/>
    <w:rsid w:val="00557489"/>
    <w:rsid w:val="005607CF"/>
    <w:rsid w:val="00560DF5"/>
    <w:rsid w:val="00560FDB"/>
    <w:rsid w:val="0056106A"/>
    <w:rsid w:val="00561F34"/>
    <w:rsid w:val="00563613"/>
    <w:rsid w:val="00563667"/>
    <w:rsid w:val="005655AE"/>
    <w:rsid w:val="00565C51"/>
    <w:rsid w:val="005669D8"/>
    <w:rsid w:val="00570112"/>
    <w:rsid w:val="0057103C"/>
    <w:rsid w:val="005711F8"/>
    <w:rsid w:val="00571387"/>
    <w:rsid w:val="00571536"/>
    <w:rsid w:val="0057191D"/>
    <w:rsid w:val="005728E0"/>
    <w:rsid w:val="00573E71"/>
    <w:rsid w:val="00574414"/>
    <w:rsid w:val="005745C6"/>
    <w:rsid w:val="00574B1C"/>
    <w:rsid w:val="00575480"/>
    <w:rsid w:val="00576997"/>
    <w:rsid w:val="00576DBA"/>
    <w:rsid w:val="00577FB8"/>
    <w:rsid w:val="005806F2"/>
    <w:rsid w:val="005819A5"/>
    <w:rsid w:val="00581D11"/>
    <w:rsid w:val="00582130"/>
    <w:rsid w:val="005841F6"/>
    <w:rsid w:val="005842F1"/>
    <w:rsid w:val="00586383"/>
    <w:rsid w:val="00586617"/>
    <w:rsid w:val="00586CF4"/>
    <w:rsid w:val="00586EEB"/>
    <w:rsid w:val="0058712B"/>
    <w:rsid w:val="00587646"/>
    <w:rsid w:val="00590241"/>
    <w:rsid w:val="00590DFD"/>
    <w:rsid w:val="005917D0"/>
    <w:rsid w:val="00591D1C"/>
    <w:rsid w:val="0059259B"/>
    <w:rsid w:val="005937E7"/>
    <w:rsid w:val="0059390A"/>
    <w:rsid w:val="005941B5"/>
    <w:rsid w:val="0059467A"/>
    <w:rsid w:val="005948E9"/>
    <w:rsid w:val="00597188"/>
    <w:rsid w:val="005975C6"/>
    <w:rsid w:val="005A040F"/>
    <w:rsid w:val="005A1E0E"/>
    <w:rsid w:val="005A22A3"/>
    <w:rsid w:val="005A3312"/>
    <w:rsid w:val="005A341F"/>
    <w:rsid w:val="005A450D"/>
    <w:rsid w:val="005A476A"/>
    <w:rsid w:val="005A61FB"/>
    <w:rsid w:val="005A622E"/>
    <w:rsid w:val="005A67C4"/>
    <w:rsid w:val="005A75DF"/>
    <w:rsid w:val="005A77D8"/>
    <w:rsid w:val="005B02D2"/>
    <w:rsid w:val="005B043A"/>
    <w:rsid w:val="005B0CA1"/>
    <w:rsid w:val="005B1B47"/>
    <w:rsid w:val="005B1C13"/>
    <w:rsid w:val="005B2AB5"/>
    <w:rsid w:val="005B2E00"/>
    <w:rsid w:val="005B46AD"/>
    <w:rsid w:val="005B48C9"/>
    <w:rsid w:val="005B51C6"/>
    <w:rsid w:val="005B5293"/>
    <w:rsid w:val="005B6E45"/>
    <w:rsid w:val="005C0CC2"/>
    <w:rsid w:val="005C1AE1"/>
    <w:rsid w:val="005C28F7"/>
    <w:rsid w:val="005C32C0"/>
    <w:rsid w:val="005C343A"/>
    <w:rsid w:val="005C4688"/>
    <w:rsid w:val="005C4725"/>
    <w:rsid w:val="005C4FA7"/>
    <w:rsid w:val="005C66EC"/>
    <w:rsid w:val="005C7076"/>
    <w:rsid w:val="005C7245"/>
    <w:rsid w:val="005C77CE"/>
    <w:rsid w:val="005D057F"/>
    <w:rsid w:val="005D0D12"/>
    <w:rsid w:val="005D1895"/>
    <w:rsid w:val="005D1E71"/>
    <w:rsid w:val="005D1FE1"/>
    <w:rsid w:val="005D2798"/>
    <w:rsid w:val="005D37CF"/>
    <w:rsid w:val="005D38E9"/>
    <w:rsid w:val="005D52E0"/>
    <w:rsid w:val="005D5F87"/>
    <w:rsid w:val="005D6C51"/>
    <w:rsid w:val="005D72B6"/>
    <w:rsid w:val="005D7857"/>
    <w:rsid w:val="005E1753"/>
    <w:rsid w:val="005E3A33"/>
    <w:rsid w:val="005E3C71"/>
    <w:rsid w:val="005E4C16"/>
    <w:rsid w:val="005E4E22"/>
    <w:rsid w:val="005E57BD"/>
    <w:rsid w:val="005E58DD"/>
    <w:rsid w:val="005E6CDD"/>
    <w:rsid w:val="005E7720"/>
    <w:rsid w:val="005E773D"/>
    <w:rsid w:val="005E7A11"/>
    <w:rsid w:val="005F0BC2"/>
    <w:rsid w:val="005F3542"/>
    <w:rsid w:val="005F3E0F"/>
    <w:rsid w:val="005F4EB2"/>
    <w:rsid w:val="005F57F4"/>
    <w:rsid w:val="005F5B36"/>
    <w:rsid w:val="005F5F50"/>
    <w:rsid w:val="005F69A2"/>
    <w:rsid w:val="005F7697"/>
    <w:rsid w:val="00600126"/>
    <w:rsid w:val="00600191"/>
    <w:rsid w:val="006001E8"/>
    <w:rsid w:val="006009B1"/>
    <w:rsid w:val="00600A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C6E"/>
    <w:rsid w:val="00610294"/>
    <w:rsid w:val="0061062C"/>
    <w:rsid w:val="006109F5"/>
    <w:rsid w:val="00612090"/>
    <w:rsid w:val="00612848"/>
    <w:rsid w:val="00612AD5"/>
    <w:rsid w:val="0061348D"/>
    <w:rsid w:val="00613A7D"/>
    <w:rsid w:val="00615345"/>
    <w:rsid w:val="00615775"/>
    <w:rsid w:val="00617D21"/>
    <w:rsid w:val="00620154"/>
    <w:rsid w:val="00620C9D"/>
    <w:rsid w:val="006210E0"/>
    <w:rsid w:val="0062222C"/>
    <w:rsid w:val="006223FE"/>
    <w:rsid w:val="006231CA"/>
    <w:rsid w:val="00624365"/>
    <w:rsid w:val="0062521C"/>
    <w:rsid w:val="00626E15"/>
    <w:rsid w:val="0062780D"/>
    <w:rsid w:val="006279FD"/>
    <w:rsid w:val="00627C8E"/>
    <w:rsid w:val="0063076D"/>
    <w:rsid w:val="00631A30"/>
    <w:rsid w:val="00631E4E"/>
    <w:rsid w:val="00632443"/>
    <w:rsid w:val="00632CB2"/>
    <w:rsid w:val="00633801"/>
    <w:rsid w:val="006345AB"/>
    <w:rsid w:val="00637FB8"/>
    <w:rsid w:val="00640262"/>
    <w:rsid w:val="006403D3"/>
    <w:rsid w:val="0064069B"/>
    <w:rsid w:val="0064195C"/>
    <w:rsid w:val="00641FBD"/>
    <w:rsid w:val="006426E4"/>
    <w:rsid w:val="00642B0D"/>
    <w:rsid w:val="00642F03"/>
    <w:rsid w:val="00646CE6"/>
    <w:rsid w:val="00646E61"/>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6376"/>
    <w:rsid w:val="00667628"/>
    <w:rsid w:val="00667D50"/>
    <w:rsid w:val="00667F96"/>
    <w:rsid w:val="00671695"/>
    <w:rsid w:val="00671EE2"/>
    <w:rsid w:val="0067242D"/>
    <w:rsid w:val="00672581"/>
    <w:rsid w:val="00673C00"/>
    <w:rsid w:val="00674153"/>
    <w:rsid w:val="00676282"/>
    <w:rsid w:val="006773B3"/>
    <w:rsid w:val="00677459"/>
    <w:rsid w:val="00677E09"/>
    <w:rsid w:val="00677F1A"/>
    <w:rsid w:val="00680D4E"/>
    <w:rsid w:val="006814A9"/>
    <w:rsid w:val="006818AC"/>
    <w:rsid w:val="00681B5A"/>
    <w:rsid w:val="00681D5E"/>
    <w:rsid w:val="00682AAB"/>
    <w:rsid w:val="00682ABC"/>
    <w:rsid w:val="0068329C"/>
    <w:rsid w:val="006834E2"/>
    <w:rsid w:val="00683C22"/>
    <w:rsid w:val="00683E68"/>
    <w:rsid w:val="00684B97"/>
    <w:rsid w:val="00684DA0"/>
    <w:rsid w:val="00684F6E"/>
    <w:rsid w:val="0068572B"/>
    <w:rsid w:val="006863F0"/>
    <w:rsid w:val="00686B77"/>
    <w:rsid w:val="00686D18"/>
    <w:rsid w:val="0069190C"/>
    <w:rsid w:val="00694C9E"/>
    <w:rsid w:val="00694FFB"/>
    <w:rsid w:val="006950EE"/>
    <w:rsid w:val="00695FF9"/>
    <w:rsid w:val="00696969"/>
    <w:rsid w:val="006A0907"/>
    <w:rsid w:val="006A0C98"/>
    <w:rsid w:val="006A1BB9"/>
    <w:rsid w:val="006A2F78"/>
    <w:rsid w:val="006A3569"/>
    <w:rsid w:val="006A51F2"/>
    <w:rsid w:val="006A6050"/>
    <w:rsid w:val="006A60CA"/>
    <w:rsid w:val="006A7377"/>
    <w:rsid w:val="006A7E2A"/>
    <w:rsid w:val="006B17D3"/>
    <w:rsid w:val="006B2324"/>
    <w:rsid w:val="006B30CB"/>
    <w:rsid w:val="006B4306"/>
    <w:rsid w:val="006B431E"/>
    <w:rsid w:val="006B4A8B"/>
    <w:rsid w:val="006B56B4"/>
    <w:rsid w:val="006B6CBC"/>
    <w:rsid w:val="006C011F"/>
    <w:rsid w:val="006C0718"/>
    <w:rsid w:val="006C2664"/>
    <w:rsid w:val="006C2E2D"/>
    <w:rsid w:val="006C3122"/>
    <w:rsid w:val="006C348F"/>
    <w:rsid w:val="006C37D2"/>
    <w:rsid w:val="006C393D"/>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45C"/>
    <w:rsid w:val="006D4E5C"/>
    <w:rsid w:val="006D5056"/>
    <w:rsid w:val="006D5FBC"/>
    <w:rsid w:val="006E02A6"/>
    <w:rsid w:val="006E219C"/>
    <w:rsid w:val="006E2356"/>
    <w:rsid w:val="006E247E"/>
    <w:rsid w:val="006E2880"/>
    <w:rsid w:val="006F027D"/>
    <w:rsid w:val="006F0798"/>
    <w:rsid w:val="006F0FF9"/>
    <w:rsid w:val="006F1204"/>
    <w:rsid w:val="006F1A03"/>
    <w:rsid w:val="006F2093"/>
    <w:rsid w:val="006F2334"/>
    <w:rsid w:val="006F36F1"/>
    <w:rsid w:val="006F43AC"/>
    <w:rsid w:val="006F451E"/>
    <w:rsid w:val="006F5A5E"/>
    <w:rsid w:val="006F65A9"/>
    <w:rsid w:val="006F67C5"/>
    <w:rsid w:val="006F7166"/>
    <w:rsid w:val="006F7ED6"/>
    <w:rsid w:val="007012B6"/>
    <w:rsid w:val="007013EB"/>
    <w:rsid w:val="00701AD4"/>
    <w:rsid w:val="00703121"/>
    <w:rsid w:val="00703CE6"/>
    <w:rsid w:val="00703D17"/>
    <w:rsid w:val="00704855"/>
    <w:rsid w:val="00705219"/>
    <w:rsid w:val="007052BC"/>
    <w:rsid w:val="007054AB"/>
    <w:rsid w:val="007065F2"/>
    <w:rsid w:val="0070742F"/>
    <w:rsid w:val="007075FA"/>
    <w:rsid w:val="00707670"/>
    <w:rsid w:val="00707B0D"/>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486"/>
    <w:rsid w:val="00723415"/>
    <w:rsid w:val="00723DE5"/>
    <w:rsid w:val="007251DC"/>
    <w:rsid w:val="007262B7"/>
    <w:rsid w:val="00727275"/>
    <w:rsid w:val="00727C0C"/>
    <w:rsid w:val="0073039E"/>
    <w:rsid w:val="007303B4"/>
    <w:rsid w:val="007315F9"/>
    <w:rsid w:val="007319B5"/>
    <w:rsid w:val="00734516"/>
    <w:rsid w:val="007350F2"/>
    <w:rsid w:val="007357D7"/>
    <w:rsid w:val="00736032"/>
    <w:rsid w:val="00736F6D"/>
    <w:rsid w:val="00737694"/>
    <w:rsid w:val="00737C95"/>
    <w:rsid w:val="00737D1F"/>
    <w:rsid w:val="00740A17"/>
    <w:rsid w:val="00743662"/>
    <w:rsid w:val="00743977"/>
    <w:rsid w:val="007440AB"/>
    <w:rsid w:val="00745237"/>
    <w:rsid w:val="007461B4"/>
    <w:rsid w:val="007464BA"/>
    <w:rsid w:val="0074706C"/>
    <w:rsid w:val="00747535"/>
    <w:rsid w:val="0074763B"/>
    <w:rsid w:val="0075139A"/>
    <w:rsid w:val="00751CA7"/>
    <w:rsid w:val="00752B5A"/>
    <w:rsid w:val="00752F3C"/>
    <w:rsid w:val="0075322D"/>
    <w:rsid w:val="00753F66"/>
    <w:rsid w:val="00753FAA"/>
    <w:rsid w:val="007547A0"/>
    <w:rsid w:val="00755347"/>
    <w:rsid w:val="00756119"/>
    <w:rsid w:val="00756588"/>
    <w:rsid w:val="00756FFB"/>
    <w:rsid w:val="00757961"/>
    <w:rsid w:val="0076046A"/>
    <w:rsid w:val="00762C42"/>
    <w:rsid w:val="00763634"/>
    <w:rsid w:val="00763672"/>
    <w:rsid w:val="00765638"/>
    <w:rsid w:val="00767348"/>
    <w:rsid w:val="00767CA3"/>
    <w:rsid w:val="0077074C"/>
    <w:rsid w:val="00771A02"/>
    <w:rsid w:val="00771F5B"/>
    <w:rsid w:val="00772D81"/>
    <w:rsid w:val="00773B3B"/>
    <w:rsid w:val="00775369"/>
    <w:rsid w:val="00780199"/>
    <w:rsid w:val="00780D06"/>
    <w:rsid w:val="0078174A"/>
    <w:rsid w:val="007817B0"/>
    <w:rsid w:val="007818EB"/>
    <w:rsid w:val="00781B02"/>
    <w:rsid w:val="00782731"/>
    <w:rsid w:val="0078320F"/>
    <w:rsid w:val="0078338B"/>
    <w:rsid w:val="007838AC"/>
    <w:rsid w:val="00784326"/>
    <w:rsid w:val="007857D1"/>
    <w:rsid w:val="00786C7D"/>
    <w:rsid w:val="00786FFA"/>
    <w:rsid w:val="007870D3"/>
    <w:rsid w:val="00787FD5"/>
    <w:rsid w:val="0079212C"/>
    <w:rsid w:val="00792E9C"/>
    <w:rsid w:val="00793564"/>
    <w:rsid w:val="007953F5"/>
    <w:rsid w:val="00795A56"/>
    <w:rsid w:val="0079632F"/>
    <w:rsid w:val="00796E76"/>
    <w:rsid w:val="00797200"/>
    <w:rsid w:val="007A0338"/>
    <w:rsid w:val="007A04CB"/>
    <w:rsid w:val="007A09DC"/>
    <w:rsid w:val="007A1674"/>
    <w:rsid w:val="007A1F3B"/>
    <w:rsid w:val="007A2442"/>
    <w:rsid w:val="007A3541"/>
    <w:rsid w:val="007A3716"/>
    <w:rsid w:val="007A3D7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60ED"/>
    <w:rsid w:val="007B7AEE"/>
    <w:rsid w:val="007B7DA7"/>
    <w:rsid w:val="007B7DE1"/>
    <w:rsid w:val="007C0CE4"/>
    <w:rsid w:val="007C0EC8"/>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7FC0"/>
    <w:rsid w:val="007E0347"/>
    <w:rsid w:val="007E09BE"/>
    <w:rsid w:val="007E1294"/>
    <w:rsid w:val="007E3620"/>
    <w:rsid w:val="007E405E"/>
    <w:rsid w:val="007E4857"/>
    <w:rsid w:val="007E560B"/>
    <w:rsid w:val="007E6912"/>
    <w:rsid w:val="007E6BB3"/>
    <w:rsid w:val="007E73EE"/>
    <w:rsid w:val="007E748E"/>
    <w:rsid w:val="007E7EF7"/>
    <w:rsid w:val="007F0219"/>
    <w:rsid w:val="007F02D0"/>
    <w:rsid w:val="007F0364"/>
    <w:rsid w:val="007F105F"/>
    <w:rsid w:val="007F177C"/>
    <w:rsid w:val="007F36E7"/>
    <w:rsid w:val="007F470F"/>
    <w:rsid w:val="007F4AC6"/>
    <w:rsid w:val="007F54DF"/>
    <w:rsid w:val="007F6745"/>
    <w:rsid w:val="007F684E"/>
    <w:rsid w:val="007F6EB4"/>
    <w:rsid w:val="007F6FB7"/>
    <w:rsid w:val="007F75DC"/>
    <w:rsid w:val="007F765D"/>
    <w:rsid w:val="007F7ECB"/>
    <w:rsid w:val="00800207"/>
    <w:rsid w:val="008007A3"/>
    <w:rsid w:val="00801080"/>
    <w:rsid w:val="0080136A"/>
    <w:rsid w:val="008014C1"/>
    <w:rsid w:val="008026C8"/>
    <w:rsid w:val="008032EF"/>
    <w:rsid w:val="0080455E"/>
    <w:rsid w:val="00805E23"/>
    <w:rsid w:val="00806583"/>
    <w:rsid w:val="00807254"/>
    <w:rsid w:val="00807471"/>
    <w:rsid w:val="008105EC"/>
    <w:rsid w:val="0081196C"/>
    <w:rsid w:val="00812C3A"/>
    <w:rsid w:val="008133EB"/>
    <w:rsid w:val="0081681D"/>
    <w:rsid w:val="00816A38"/>
    <w:rsid w:val="00817901"/>
    <w:rsid w:val="00817F5A"/>
    <w:rsid w:val="0082019B"/>
    <w:rsid w:val="00820A2B"/>
    <w:rsid w:val="0082152E"/>
    <w:rsid w:val="00821869"/>
    <w:rsid w:val="00823048"/>
    <w:rsid w:val="008233B1"/>
    <w:rsid w:val="00825389"/>
    <w:rsid w:val="0082601F"/>
    <w:rsid w:val="008260F3"/>
    <w:rsid w:val="0082651D"/>
    <w:rsid w:val="00830CC8"/>
    <w:rsid w:val="00830FC1"/>
    <w:rsid w:val="008315CE"/>
    <w:rsid w:val="0083183A"/>
    <w:rsid w:val="008318F9"/>
    <w:rsid w:val="00831BF5"/>
    <w:rsid w:val="00833A89"/>
    <w:rsid w:val="00833C10"/>
    <w:rsid w:val="00833CB4"/>
    <w:rsid w:val="00834644"/>
    <w:rsid w:val="00834870"/>
    <w:rsid w:val="008349F1"/>
    <w:rsid w:val="00834AF6"/>
    <w:rsid w:val="00834BB5"/>
    <w:rsid w:val="008367C7"/>
    <w:rsid w:val="00836892"/>
    <w:rsid w:val="00836961"/>
    <w:rsid w:val="008404A9"/>
    <w:rsid w:val="00840863"/>
    <w:rsid w:val="008411B8"/>
    <w:rsid w:val="008422DB"/>
    <w:rsid w:val="00843625"/>
    <w:rsid w:val="00843B03"/>
    <w:rsid w:val="00843B64"/>
    <w:rsid w:val="00843D89"/>
    <w:rsid w:val="00843DA1"/>
    <w:rsid w:val="00844260"/>
    <w:rsid w:val="00844CC8"/>
    <w:rsid w:val="0084508A"/>
    <w:rsid w:val="0084603F"/>
    <w:rsid w:val="0084653C"/>
    <w:rsid w:val="00846DD5"/>
    <w:rsid w:val="00846E73"/>
    <w:rsid w:val="00851532"/>
    <w:rsid w:val="008518AB"/>
    <w:rsid w:val="00851CAA"/>
    <w:rsid w:val="00853416"/>
    <w:rsid w:val="008542F4"/>
    <w:rsid w:val="00855694"/>
    <w:rsid w:val="008561A5"/>
    <w:rsid w:val="00860BE3"/>
    <w:rsid w:val="00860C79"/>
    <w:rsid w:val="00861A05"/>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AC8"/>
    <w:rsid w:val="00880982"/>
    <w:rsid w:val="008811FC"/>
    <w:rsid w:val="00881462"/>
    <w:rsid w:val="00882311"/>
    <w:rsid w:val="00882E25"/>
    <w:rsid w:val="00883637"/>
    <w:rsid w:val="008846ED"/>
    <w:rsid w:val="00884722"/>
    <w:rsid w:val="00885208"/>
    <w:rsid w:val="0088597D"/>
    <w:rsid w:val="0088639C"/>
    <w:rsid w:val="00886542"/>
    <w:rsid w:val="0088693A"/>
    <w:rsid w:val="0089008B"/>
    <w:rsid w:val="008931F2"/>
    <w:rsid w:val="00893651"/>
    <w:rsid w:val="0089567B"/>
    <w:rsid w:val="00896703"/>
    <w:rsid w:val="00897083"/>
    <w:rsid w:val="00897349"/>
    <w:rsid w:val="008A01DE"/>
    <w:rsid w:val="008A1E48"/>
    <w:rsid w:val="008A2CDC"/>
    <w:rsid w:val="008A3236"/>
    <w:rsid w:val="008A521F"/>
    <w:rsid w:val="008A6862"/>
    <w:rsid w:val="008A6C02"/>
    <w:rsid w:val="008A792E"/>
    <w:rsid w:val="008A7B82"/>
    <w:rsid w:val="008B0590"/>
    <w:rsid w:val="008B22EE"/>
    <w:rsid w:val="008B433D"/>
    <w:rsid w:val="008B5484"/>
    <w:rsid w:val="008B7634"/>
    <w:rsid w:val="008B7DB0"/>
    <w:rsid w:val="008B7F50"/>
    <w:rsid w:val="008C0662"/>
    <w:rsid w:val="008C211B"/>
    <w:rsid w:val="008C319E"/>
    <w:rsid w:val="008C3D24"/>
    <w:rsid w:val="008C51F0"/>
    <w:rsid w:val="008C55C3"/>
    <w:rsid w:val="008C759B"/>
    <w:rsid w:val="008C79DB"/>
    <w:rsid w:val="008C7E40"/>
    <w:rsid w:val="008D084B"/>
    <w:rsid w:val="008D1105"/>
    <w:rsid w:val="008D163D"/>
    <w:rsid w:val="008D2EBC"/>
    <w:rsid w:val="008D3685"/>
    <w:rsid w:val="008D422C"/>
    <w:rsid w:val="008D4965"/>
    <w:rsid w:val="008D6935"/>
    <w:rsid w:val="008D7656"/>
    <w:rsid w:val="008D76CC"/>
    <w:rsid w:val="008D77DC"/>
    <w:rsid w:val="008D7E3B"/>
    <w:rsid w:val="008E0E3C"/>
    <w:rsid w:val="008E1381"/>
    <w:rsid w:val="008E164F"/>
    <w:rsid w:val="008E3172"/>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CDC"/>
    <w:rsid w:val="008F73A3"/>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7EF8"/>
    <w:rsid w:val="009209EB"/>
    <w:rsid w:val="00920B5E"/>
    <w:rsid w:val="00921C79"/>
    <w:rsid w:val="009227AB"/>
    <w:rsid w:val="009237CB"/>
    <w:rsid w:val="00924730"/>
    <w:rsid w:val="00925089"/>
    <w:rsid w:val="009261A6"/>
    <w:rsid w:val="009266AA"/>
    <w:rsid w:val="009309EC"/>
    <w:rsid w:val="009311F7"/>
    <w:rsid w:val="009329A9"/>
    <w:rsid w:val="0093346F"/>
    <w:rsid w:val="00934EBB"/>
    <w:rsid w:val="009351BA"/>
    <w:rsid w:val="009359D7"/>
    <w:rsid w:val="00935BDC"/>
    <w:rsid w:val="00935C27"/>
    <w:rsid w:val="00935F02"/>
    <w:rsid w:val="00936383"/>
    <w:rsid w:val="00936AD7"/>
    <w:rsid w:val="00937BDB"/>
    <w:rsid w:val="00937D99"/>
    <w:rsid w:val="00940682"/>
    <w:rsid w:val="00940972"/>
    <w:rsid w:val="00943569"/>
    <w:rsid w:val="00943736"/>
    <w:rsid w:val="00943A77"/>
    <w:rsid w:val="0094482F"/>
    <w:rsid w:val="00945F14"/>
    <w:rsid w:val="009476E5"/>
    <w:rsid w:val="00947758"/>
    <w:rsid w:val="00950029"/>
    <w:rsid w:val="0095181D"/>
    <w:rsid w:val="009541B9"/>
    <w:rsid w:val="0095518C"/>
    <w:rsid w:val="00955C67"/>
    <w:rsid w:val="00955F0A"/>
    <w:rsid w:val="009560A5"/>
    <w:rsid w:val="00957314"/>
    <w:rsid w:val="00957D45"/>
    <w:rsid w:val="009612D4"/>
    <w:rsid w:val="00961CB8"/>
    <w:rsid w:val="00963C75"/>
    <w:rsid w:val="00963E35"/>
    <w:rsid w:val="00964432"/>
    <w:rsid w:val="009667B9"/>
    <w:rsid w:val="00966CF6"/>
    <w:rsid w:val="009705CB"/>
    <w:rsid w:val="00970BF4"/>
    <w:rsid w:val="00971A67"/>
    <w:rsid w:val="0097231C"/>
    <w:rsid w:val="0097334D"/>
    <w:rsid w:val="00973428"/>
    <w:rsid w:val="00973839"/>
    <w:rsid w:val="00973EC3"/>
    <w:rsid w:val="009745BC"/>
    <w:rsid w:val="00975DA1"/>
    <w:rsid w:val="00977882"/>
    <w:rsid w:val="00980142"/>
    <w:rsid w:val="009817A2"/>
    <w:rsid w:val="00981BF3"/>
    <w:rsid w:val="00981ECB"/>
    <w:rsid w:val="00981F07"/>
    <w:rsid w:val="00983C92"/>
    <w:rsid w:val="0098409D"/>
    <w:rsid w:val="00984A05"/>
    <w:rsid w:val="00984A64"/>
    <w:rsid w:val="009859AF"/>
    <w:rsid w:val="0098659F"/>
    <w:rsid w:val="009868FC"/>
    <w:rsid w:val="00986D9C"/>
    <w:rsid w:val="00987187"/>
    <w:rsid w:val="009879E9"/>
    <w:rsid w:val="00990225"/>
    <w:rsid w:val="00990480"/>
    <w:rsid w:val="00990B94"/>
    <w:rsid w:val="00991457"/>
    <w:rsid w:val="00991977"/>
    <w:rsid w:val="00992C27"/>
    <w:rsid w:val="0099319F"/>
    <w:rsid w:val="00993228"/>
    <w:rsid w:val="009935D1"/>
    <w:rsid w:val="00995130"/>
    <w:rsid w:val="00996EBB"/>
    <w:rsid w:val="00997136"/>
    <w:rsid w:val="00997496"/>
    <w:rsid w:val="009A15A5"/>
    <w:rsid w:val="009A2CD5"/>
    <w:rsid w:val="009A30F7"/>
    <w:rsid w:val="009A364A"/>
    <w:rsid w:val="009A42CF"/>
    <w:rsid w:val="009A46E5"/>
    <w:rsid w:val="009A4B52"/>
    <w:rsid w:val="009A5957"/>
    <w:rsid w:val="009A6A9B"/>
    <w:rsid w:val="009A7D24"/>
    <w:rsid w:val="009B34EF"/>
    <w:rsid w:val="009B35C7"/>
    <w:rsid w:val="009B3D6D"/>
    <w:rsid w:val="009B4935"/>
    <w:rsid w:val="009B4A85"/>
    <w:rsid w:val="009B4B6A"/>
    <w:rsid w:val="009B50AD"/>
    <w:rsid w:val="009B535D"/>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10BE"/>
    <w:rsid w:val="009D1993"/>
    <w:rsid w:val="009D2E2B"/>
    <w:rsid w:val="009D3E38"/>
    <w:rsid w:val="009D3F6D"/>
    <w:rsid w:val="009D4342"/>
    <w:rsid w:val="009D61C2"/>
    <w:rsid w:val="009D63D7"/>
    <w:rsid w:val="009D752F"/>
    <w:rsid w:val="009D7B5C"/>
    <w:rsid w:val="009D7E20"/>
    <w:rsid w:val="009E037E"/>
    <w:rsid w:val="009E0890"/>
    <w:rsid w:val="009E32B7"/>
    <w:rsid w:val="009E7B56"/>
    <w:rsid w:val="009E7EAB"/>
    <w:rsid w:val="009F06A2"/>
    <w:rsid w:val="009F08AA"/>
    <w:rsid w:val="009F0911"/>
    <w:rsid w:val="009F2015"/>
    <w:rsid w:val="009F2677"/>
    <w:rsid w:val="009F3479"/>
    <w:rsid w:val="009F3D67"/>
    <w:rsid w:val="009F41F2"/>
    <w:rsid w:val="009F4DA8"/>
    <w:rsid w:val="009F7B34"/>
    <w:rsid w:val="00A058D9"/>
    <w:rsid w:val="00A06257"/>
    <w:rsid w:val="00A06350"/>
    <w:rsid w:val="00A06639"/>
    <w:rsid w:val="00A10056"/>
    <w:rsid w:val="00A11E26"/>
    <w:rsid w:val="00A12B70"/>
    <w:rsid w:val="00A12BA7"/>
    <w:rsid w:val="00A13421"/>
    <w:rsid w:val="00A13E25"/>
    <w:rsid w:val="00A14167"/>
    <w:rsid w:val="00A15195"/>
    <w:rsid w:val="00A151DC"/>
    <w:rsid w:val="00A166CC"/>
    <w:rsid w:val="00A16E53"/>
    <w:rsid w:val="00A17337"/>
    <w:rsid w:val="00A2012F"/>
    <w:rsid w:val="00A20EDA"/>
    <w:rsid w:val="00A22ACE"/>
    <w:rsid w:val="00A22EE7"/>
    <w:rsid w:val="00A22FF0"/>
    <w:rsid w:val="00A2387E"/>
    <w:rsid w:val="00A23D9B"/>
    <w:rsid w:val="00A23DF8"/>
    <w:rsid w:val="00A2450C"/>
    <w:rsid w:val="00A24F4D"/>
    <w:rsid w:val="00A25475"/>
    <w:rsid w:val="00A26B3A"/>
    <w:rsid w:val="00A270BA"/>
    <w:rsid w:val="00A27BDE"/>
    <w:rsid w:val="00A30191"/>
    <w:rsid w:val="00A30B81"/>
    <w:rsid w:val="00A33D90"/>
    <w:rsid w:val="00A35476"/>
    <w:rsid w:val="00A3560E"/>
    <w:rsid w:val="00A365D2"/>
    <w:rsid w:val="00A368F5"/>
    <w:rsid w:val="00A36F45"/>
    <w:rsid w:val="00A3779A"/>
    <w:rsid w:val="00A37F28"/>
    <w:rsid w:val="00A422B9"/>
    <w:rsid w:val="00A423D0"/>
    <w:rsid w:val="00A427AC"/>
    <w:rsid w:val="00A42CEE"/>
    <w:rsid w:val="00A440C0"/>
    <w:rsid w:val="00A457E0"/>
    <w:rsid w:val="00A45DFC"/>
    <w:rsid w:val="00A46152"/>
    <w:rsid w:val="00A4615C"/>
    <w:rsid w:val="00A471D9"/>
    <w:rsid w:val="00A5087D"/>
    <w:rsid w:val="00A51500"/>
    <w:rsid w:val="00A51853"/>
    <w:rsid w:val="00A51EDC"/>
    <w:rsid w:val="00A52B7C"/>
    <w:rsid w:val="00A53AB2"/>
    <w:rsid w:val="00A53E3A"/>
    <w:rsid w:val="00A54729"/>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FBA"/>
    <w:rsid w:val="00A6653F"/>
    <w:rsid w:val="00A665AD"/>
    <w:rsid w:val="00A7008D"/>
    <w:rsid w:val="00A7089E"/>
    <w:rsid w:val="00A731A6"/>
    <w:rsid w:val="00A73287"/>
    <w:rsid w:val="00A734B0"/>
    <w:rsid w:val="00A745FE"/>
    <w:rsid w:val="00A74988"/>
    <w:rsid w:val="00A755D7"/>
    <w:rsid w:val="00A75999"/>
    <w:rsid w:val="00A77796"/>
    <w:rsid w:val="00A80970"/>
    <w:rsid w:val="00A81B55"/>
    <w:rsid w:val="00A82860"/>
    <w:rsid w:val="00A82D70"/>
    <w:rsid w:val="00A8391F"/>
    <w:rsid w:val="00A84EE1"/>
    <w:rsid w:val="00A8573F"/>
    <w:rsid w:val="00A85E62"/>
    <w:rsid w:val="00A8612E"/>
    <w:rsid w:val="00A87B2F"/>
    <w:rsid w:val="00A87FCA"/>
    <w:rsid w:val="00A91003"/>
    <w:rsid w:val="00A915FE"/>
    <w:rsid w:val="00A926BA"/>
    <w:rsid w:val="00A926EC"/>
    <w:rsid w:val="00A92B0A"/>
    <w:rsid w:val="00A92D83"/>
    <w:rsid w:val="00A9369F"/>
    <w:rsid w:val="00A937CA"/>
    <w:rsid w:val="00A94972"/>
    <w:rsid w:val="00A94A0A"/>
    <w:rsid w:val="00A95187"/>
    <w:rsid w:val="00A954CE"/>
    <w:rsid w:val="00A95705"/>
    <w:rsid w:val="00A960B7"/>
    <w:rsid w:val="00A96423"/>
    <w:rsid w:val="00AA0E28"/>
    <w:rsid w:val="00AA2876"/>
    <w:rsid w:val="00AA49E2"/>
    <w:rsid w:val="00AA5597"/>
    <w:rsid w:val="00AA691A"/>
    <w:rsid w:val="00AA769D"/>
    <w:rsid w:val="00AB096B"/>
    <w:rsid w:val="00AB123C"/>
    <w:rsid w:val="00AB1980"/>
    <w:rsid w:val="00AB227F"/>
    <w:rsid w:val="00AB257E"/>
    <w:rsid w:val="00AB2823"/>
    <w:rsid w:val="00AB427E"/>
    <w:rsid w:val="00AB43A0"/>
    <w:rsid w:val="00AB4BF2"/>
    <w:rsid w:val="00AB4DFB"/>
    <w:rsid w:val="00AB5B64"/>
    <w:rsid w:val="00AB6244"/>
    <w:rsid w:val="00AB6359"/>
    <w:rsid w:val="00AB6728"/>
    <w:rsid w:val="00AB69CE"/>
    <w:rsid w:val="00AC0511"/>
    <w:rsid w:val="00AC0946"/>
    <w:rsid w:val="00AC0B68"/>
    <w:rsid w:val="00AC1B80"/>
    <w:rsid w:val="00AC2A80"/>
    <w:rsid w:val="00AC55B6"/>
    <w:rsid w:val="00AC5D24"/>
    <w:rsid w:val="00AC5E08"/>
    <w:rsid w:val="00AC73AD"/>
    <w:rsid w:val="00AC76A2"/>
    <w:rsid w:val="00AD064D"/>
    <w:rsid w:val="00AD0D3D"/>
    <w:rsid w:val="00AD1A4F"/>
    <w:rsid w:val="00AD1D72"/>
    <w:rsid w:val="00AD240E"/>
    <w:rsid w:val="00AD44BC"/>
    <w:rsid w:val="00AD5A3E"/>
    <w:rsid w:val="00AD5A43"/>
    <w:rsid w:val="00AD5C0D"/>
    <w:rsid w:val="00AD5F1A"/>
    <w:rsid w:val="00AE0F31"/>
    <w:rsid w:val="00AE2D96"/>
    <w:rsid w:val="00AE3446"/>
    <w:rsid w:val="00AE3FA3"/>
    <w:rsid w:val="00AE40B5"/>
    <w:rsid w:val="00AE4DD3"/>
    <w:rsid w:val="00AE563B"/>
    <w:rsid w:val="00AE7BC5"/>
    <w:rsid w:val="00AE7E83"/>
    <w:rsid w:val="00AF02AD"/>
    <w:rsid w:val="00AF05A4"/>
    <w:rsid w:val="00AF12EC"/>
    <w:rsid w:val="00AF36C9"/>
    <w:rsid w:val="00AF44D7"/>
    <w:rsid w:val="00AF5C62"/>
    <w:rsid w:val="00AF6243"/>
    <w:rsid w:val="00B00E30"/>
    <w:rsid w:val="00B0113C"/>
    <w:rsid w:val="00B01DDC"/>
    <w:rsid w:val="00B02770"/>
    <w:rsid w:val="00B043AE"/>
    <w:rsid w:val="00B045C6"/>
    <w:rsid w:val="00B04EA0"/>
    <w:rsid w:val="00B05C96"/>
    <w:rsid w:val="00B06382"/>
    <w:rsid w:val="00B0721F"/>
    <w:rsid w:val="00B078E6"/>
    <w:rsid w:val="00B07B04"/>
    <w:rsid w:val="00B107E5"/>
    <w:rsid w:val="00B10EEA"/>
    <w:rsid w:val="00B11C59"/>
    <w:rsid w:val="00B12410"/>
    <w:rsid w:val="00B13660"/>
    <w:rsid w:val="00B151F9"/>
    <w:rsid w:val="00B155B8"/>
    <w:rsid w:val="00B159F9"/>
    <w:rsid w:val="00B15A2B"/>
    <w:rsid w:val="00B15D69"/>
    <w:rsid w:val="00B161B6"/>
    <w:rsid w:val="00B16AAF"/>
    <w:rsid w:val="00B204CB"/>
    <w:rsid w:val="00B2199C"/>
    <w:rsid w:val="00B21BD3"/>
    <w:rsid w:val="00B21CE4"/>
    <w:rsid w:val="00B226E1"/>
    <w:rsid w:val="00B22A79"/>
    <w:rsid w:val="00B27762"/>
    <w:rsid w:val="00B2794E"/>
    <w:rsid w:val="00B30A76"/>
    <w:rsid w:val="00B31C70"/>
    <w:rsid w:val="00B33156"/>
    <w:rsid w:val="00B33227"/>
    <w:rsid w:val="00B3331A"/>
    <w:rsid w:val="00B3337A"/>
    <w:rsid w:val="00B3478A"/>
    <w:rsid w:val="00B35D11"/>
    <w:rsid w:val="00B36041"/>
    <w:rsid w:val="00B361C5"/>
    <w:rsid w:val="00B377ED"/>
    <w:rsid w:val="00B37FC3"/>
    <w:rsid w:val="00B40252"/>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F22"/>
    <w:rsid w:val="00B53166"/>
    <w:rsid w:val="00B539EA"/>
    <w:rsid w:val="00B547EB"/>
    <w:rsid w:val="00B564EF"/>
    <w:rsid w:val="00B570E2"/>
    <w:rsid w:val="00B576AF"/>
    <w:rsid w:val="00B6025D"/>
    <w:rsid w:val="00B60B53"/>
    <w:rsid w:val="00B613C4"/>
    <w:rsid w:val="00B613F0"/>
    <w:rsid w:val="00B61757"/>
    <w:rsid w:val="00B61E72"/>
    <w:rsid w:val="00B64B7C"/>
    <w:rsid w:val="00B65431"/>
    <w:rsid w:val="00B65476"/>
    <w:rsid w:val="00B65C3B"/>
    <w:rsid w:val="00B664D0"/>
    <w:rsid w:val="00B6677B"/>
    <w:rsid w:val="00B673CE"/>
    <w:rsid w:val="00B70EA1"/>
    <w:rsid w:val="00B7118D"/>
    <w:rsid w:val="00B71367"/>
    <w:rsid w:val="00B719AC"/>
    <w:rsid w:val="00B71AFE"/>
    <w:rsid w:val="00B72362"/>
    <w:rsid w:val="00B733D6"/>
    <w:rsid w:val="00B758F9"/>
    <w:rsid w:val="00B75FB5"/>
    <w:rsid w:val="00B767F8"/>
    <w:rsid w:val="00B77568"/>
    <w:rsid w:val="00B77748"/>
    <w:rsid w:val="00B77E31"/>
    <w:rsid w:val="00B77F02"/>
    <w:rsid w:val="00B80174"/>
    <w:rsid w:val="00B802C5"/>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FAF"/>
    <w:rsid w:val="00B921EB"/>
    <w:rsid w:val="00B929C2"/>
    <w:rsid w:val="00B92A9B"/>
    <w:rsid w:val="00B9369B"/>
    <w:rsid w:val="00B93791"/>
    <w:rsid w:val="00B93A2A"/>
    <w:rsid w:val="00B94021"/>
    <w:rsid w:val="00B947CF"/>
    <w:rsid w:val="00B95985"/>
    <w:rsid w:val="00B969EC"/>
    <w:rsid w:val="00BA041A"/>
    <w:rsid w:val="00BA1A8D"/>
    <w:rsid w:val="00BA2045"/>
    <w:rsid w:val="00BA25FB"/>
    <w:rsid w:val="00BA3809"/>
    <w:rsid w:val="00BA42F1"/>
    <w:rsid w:val="00BA7615"/>
    <w:rsid w:val="00BA764E"/>
    <w:rsid w:val="00BB01FE"/>
    <w:rsid w:val="00BB06C1"/>
    <w:rsid w:val="00BB0D8D"/>
    <w:rsid w:val="00BB1D9C"/>
    <w:rsid w:val="00BB1E6D"/>
    <w:rsid w:val="00BB297A"/>
    <w:rsid w:val="00BB3798"/>
    <w:rsid w:val="00BB5A35"/>
    <w:rsid w:val="00BB644C"/>
    <w:rsid w:val="00BB6712"/>
    <w:rsid w:val="00BB6A50"/>
    <w:rsid w:val="00BC092A"/>
    <w:rsid w:val="00BC0C95"/>
    <w:rsid w:val="00BC1442"/>
    <w:rsid w:val="00BC17B1"/>
    <w:rsid w:val="00BC201F"/>
    <w:rsid w:val="00BC232E"/>
    <w:rsid w:val="00BC291F"/>
    <w:rsid w:val="00BC3FEA"/>
    <w:rsid w:val="00BC4EC1"/>
    <w:rsid w:val="00BC6CE0"/>
    <w:rsid w:val="00BC71CA"/>
    <w:rsid w:val="00BD0830"/>
    <w:rsid w:val="00BD16AD"/>
    <w:rsid w:val="00BD2639"/>
    <w:rsid w:val="00BD27B1"/>
    <w:rsid w:val="00BD2F04"/>
    <w:rsid w:val="00BD3025"/>
    <w:rsid w:val="00BD744E"/>
    <w:rsid w:val="00BE046A"/>
    <w:rsid w:val="00BE155F"/>
    <w:rsid w:val="00BE195E"/>
    <w:rsid w:val="00BE599D"/>
    <w:rsid w:val="00BE6351"/>
    <w:rsid w:val="00BE6806"/>
    <w:rsid w:val="00BF01CD"/>
    <w:rsid w:val="00BF3157"/>
    <w:rsid w:val="00BF3982"/>
    <w:rsid w:val="00BF3B4A"/>
    <w:rsid w:val="00BF4370"/>
    <w:rsid w:val="00BF4AB1"/>
    <w:rsid w:val="00BF56DC"/>
    <w:rsid w:val="00BF59B8"/>
    <w:rsid w:val="00BF6B11"/>
    <w:rsid w:val="00BF6BE8"/>
    <w:rsid w:val="00BF7D5E"/>
    <w:rsid w:val="00C00474"/>
    <w:rsid w:val="00C00869"/>
    <w:rsid w:val="00C017CB"/>
    <w:rsid w:val="00C01EA2"/>
    <w:rsid w:val="00C02859"/>
    <w:rsid w:val="00C036FF"/>
    <w:rsid w:val="00C03712"/>
    <w:rsid w:val="00C03770"/>
    <w:rsid w:val="00C0428D"/>
    <w:rsid w:val="00C047A5"/>
    <w:rsid w:val="00C04C87"/>
    <w:rsid w:val="00C04FB8"/>
    <w:rsid w:val="00C05B34"/>
    <w:rsid w:val="00C070BC"/>
    <w:rsid w:val="00C07BD6"/>
    <w:rsid w:val="00C07CF6"/>
    <w:rsid w:val="00C106AD"/>
    <w:rsid w:val="00C1104D"/>
    <w:rsid w:val="00C11793"/>
    <w:rsid w:val="00C11C9F"/>
    <w:rsid w:val="00C11E98"/>
    <w:rsid w:val="00C11ECD"/>
    <w:rsid w:val="00C120E1"/>
    <w:rsid w:val="00C124F5"/>
    <w:rsid w:val="00C12AB3"/>
    <w:rsid w:val="00C149A8"/>
    <w:rsid w:val="00C156D0"/>
    <w:rsid w:val="00C16D0F"/>
    <w:rsid w:val="00C17436"/>
    <w:rsid w:val="00C1791E"/>
    <w:rsid w:val="00C20792"/>
    <w:rsid w:val="00C2152E"/>
    <w:rsid w:val="00C21768"/>
    <w:rsid w:val="00C21E59"/>
    <w:rsid w:val="00C21EB1"/>
    <w:rsid w:val="00C23372"/>
    <w:rsid w:val="00C238C5"/>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289"/>
    <w:rsid w:val="00C36466"/>
    <w:rsid w:val="00C3669C"/>
    <w:rsid w:val="00C36856"/>
    <w:rsid w:val="00C37CFC"/>
    <w:rsid w:val="00C37E81"/>
    <w:rsid w:val="00C4007D"/>
    <w:rsid w:val="00C40833"/>
    <w:rsid w:val="00C410BA"/>
    <w:rsid w:val="00C411D4"/>
    <w:rsid w:val="00C41AFD"/>
    <w:rsid w:val="00C41F85"/>
    <w:rsid w:val="00C427E7"/>
    <w:rsid w:val="00C42C56"/>
    <w:rsid w:val="00C42D87"/>
    <w:rsid w:val="00C42FA6"/>
    <w:rsid w:val="00C432B5"/>
    <w:rsid w:val="00C43D28"/>
    <w:rsid w:val="00C43FF1"/>
    <w:rsid w:val="00C47504"/>
    <w:rsid w:val="00C47CC7"/>
    <w:rsid w:val="00C50314"/>
    <w:rsid w:val="00C506A1"/>
    <w:rsid w:val="00C50AEF"/>
    <w:rsid w:val="00C5258D"/>
    <w:rsid w:val="00C53175"/>
    <w:rsid w:val="00C546B5"/>
    <w:rsid w:val="00C54988"/>
    <w:rsid w:val="00C54DC9"/>
    <w:rsid w:val="00C55C32"/>
    <w:rsid w:val="00C5614B"/>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720"/>
    <w:rsid w:val="00C67108"/>
    <w:rsid w:val="00C67DD5"/>
    <w:rsid w:val="00C707DB"/>
    <w:rsid w:val="00C715F3"/>
    <w:rsid w:val="00C7200B"/>
    <w:rsid w:val="00C72754"/>
    <w:rsid w:val="00C7332C"/>
    <w:rsid w:val="00C73E37"/>
    <w:rsid w:val="00C7595F"/>
    <w:rsid w:val="00C75A4E"/>
    <w:rsid w:val="00C75F2A"/>
    <w:rsid w:val="00C76110"/>
    <w:rsid w:val="00C809D0"/>
    <w:rsid w:val="00C80E89"/>
    <w:rsid w:val="00C82FAE"/>
    <w:rsid w:val="00C82FDA"/>
    <w:rsid w:val="00C8370E"/>
    <w:rsid w:val="00C86226"/>
    <w:rsid w:val="00C864A3"/>
    <w:rsid w:val="00C87303"/>
    <w:rsid w:val="00C90D92"/>
    <w:rsid w:val="00C91036"/>
    <w:rsid w:val="00C911BD"/>
    <w:rsid w:val="00C93666"/>
    <w:rsid w:val="00C937B9"/>
    <w:rsid w:val="00C93E0D"/>
    <w:rsid w:val="00C9468C"/>
    <w:rsid w:val="00C95E56"/>
    <w:rsid w:val="00C95ED2"/>
    <w:rsid w:val="00C97A74"/>
    <w:rsid w:val="00C97E48"/>
    <w:rsid w:val="00CA2330"/>
    <w:rsid w:val="00CA27B4"/>
    <w:rsid w:val="00CA2AA2"/>
    <w:rsid w:val="00CA2F96"/>
    <w:rsid w:val="00CA319D"/>
    <w:rsid w:val="00CA5E09"/>
    <w:rsid w:val="00CA5F0C"/>
    <w:rsid w:val="00CA6B2C"/>
    <w:rsid w:val="00CB05A0"/>
    <w:rsid w:val="00CB1F4D"/>
    <w:rsid w:val="00CB2083"/>
    <w:rsid w:val="00CB2B97"/>
    <w:rsid w:val="00CB2F7C"/>
    <w:rsid w:val="00CB3A23"/>
    <w:rsid w:val="00CB4CB3"/>
    <w:rsid w:val="00CB6782"/>
    <w:rsid w:val="00CB6E20"/>
    <w:rsid w:val="00CB7335"/>
    <w:rsid w:val="00CB795F"/>
    <w:rsid w:val="00CC1410"/>
    <w:rsid w:val="00CC1EFF"/>
    <w:rsid w:val="00CC2E6E"/>
    <w:rsid w:val="00CC3166"/>
    <w:rsid w:val="00CC379D"/>
    <w:rsid w:val="00CC3E39"/>
    <w:rsid w:val="00CC45B2"/>
    <w:rsid w:val="00CC5005"/>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62CD"/>
    <w:rsid w:val="00CD7919"/>
    <w:rsid w:val="00CE08FF"/>
    <w:rsid w:val="00CE0DB5"/>
    <w:rsid w:val="00CE17B7"/>
    <w:rsid w:val="00CE211D"/>
    <w:rsid w:val="00CE2B6B"/>
    <w:rsid w:val="00CE330A"/>
    <w:rsid w:val="00CE589C"/>
    <w:rsid w:val="00CE5E93"/>
    <w:rsid w:val="00CE6F2C"/>
    <w:rsid w:val="00CE6F5D"/>
    <w:rsid w:val="00CF07DF"/>
    <w:rsid w:val="00CF0905"/>
    <w:rsid w:val="00CF0A26"/>
    <w:rsid w:val="00CF0E60"/>
    <w:rsid w:val="00CF16DE"/>
    <w:rsid w:val="00CF177E"/>
    <w:rsid w:val="00CF1D5A"/>
    <w:rsid w:val="00CF1ECE"/>
    <w:rsid w:val="00CF23C6"/>
    <w:rsid w:val="00CF2866"/>
    <w:rsid w:val="00CF2E2D"/>
    <w:rsid w:val="00CF2F56"/>
    <w:rsid w:val="00CF348D"/>
    <w:rsid w:val="00CF37F5"/>
    <w:rsid w:val="00CF416C"/>
    <w:rsid w:val="00CF49B9"/>
    <w:rsid w:val="00CF5532"/>
    <w:rsid w:val="00CF5D44"/>
    <w:rsid w:val="00CF6B34"/>
    <w:rsid w:val="00CF6F24"/>
    <w:rsid w:val="00CF7060"/>
    <w:rsid w:val="00CF75DC"/>
    <w:rsid w:val="00D0093C"/>
    <w:rsid w:val="00D00A74"/>
    <w:rsid w:val="00D02561"/>
    <w:rsid w:val="00D02702"/>
    <w:rsid w:val="00D027EC"/>
    <w:rsid w:val="00D04722"/>
    <w:rsid w:val="00D04A5D"/>
    <w:rsid w:val="00D055D9"/>
    <w:rsid w:val="00D062CD"/>
    <w:rsid w:val="00D07C17"/>
    <w:rsid w:val="00D11304"/>
    <w:rsid w:val="00D11F71"/>
    <w:rsid w:val="00D132D8"/>
    <w:rsid w:val="00D13ACD"/>
    <w:rsid w:val="00D13D27"/>
    <w:rsid w:val="00D14196"/>
    <w:rsid w:val="00D14532"/>
    <w:rsid w:val="00D16B07"/>
    <w:rsid w:val="00D16ECB"/>
    <w:rsid w:val="00D21BC6"/>
    <w:rsid w:val="00D2288F"/>
    <w:rsid w:val="00D25DCB"/>
    <w:rsid w:val="00D273EF"/>
    <w:rsid w:val="00D30204"/>
    <w:rsid w:val="00D30263"/>
    <w:rsid w:val="00D30D60"/>
    <w:rsid w:val="00D31202"/>
    <w:rsid w:val="00D32379"/>
    <w:rsid w:val="00D32E99"/>
    <w:rsid w:val="00D33219"/>
    <w:rsid w:val="00D33CD2"/>
    <w:rsid w:val="00D33D74"/>
    <w:rsid w:val="00D35011"/>
    <w:rsid w:val="00D35B65"/>
    <w:rsid w:val="00D35C37"/>
    <w:rsid w:val="00D3708D"/>
    <w:rsid w:val="00D37CC4"/>
    <w:rsid w:val="00D37D6A"/>
    <w:rsid w:val="00D40F9F"/>
    <w:rsid w:val="00D42B43"/>
    <w:rsid w:val="00D42BB5"/>
    <w:rsid w:val="00D43224"/>
    <w:rsid w:val="00D43229"/>
    <w:rsid w:val="00D43CAA"/>
    <w:rsid w:val="00D440BB"/>
    <w:rsid w:val="00D45EEC"/>
    <w:rsid w:val="00D460E7"/>
    <w:rsid w:val="00D462BC"/>
    <w:rsid w:val="00D4632F"/>
    <w:rsid w:val="00D46AFF"/>
    <w:rsid w:val="00D50342"/>
    <w:rsid w:val="00D509B2"/>
    <w:rsid w:val="00D50E07"/>
    <w:rsid w:val="00D51677"/>
    <w:rsid w:val="00D5191E"/>
    <w:rsid w:val="00D51C75"/>
    <w:rsid w:val="00D5366E"/>
    <w:rsid w:val="00D53766"/>
    <w:rsid w:val="00D55F2D"/>
    <w:rsid w:val="00D60725"/>
    <w:rsid w:val="00D6248D"/>
    <w:rsid w:val="00D63A51"/>
    <w:rsid w:val="00D63CFA"/>
    <w:rsid w:val="00D65A54"/>
    <w:rsid w:val="00D65A5F"/>
    <w:rsid w:val="00D709A1"/>
    <w:rsid w:val="00D70A6E"/>
    <w:rsid w:val="00D71645"/>
    <w:rsid w:val="00D71BAB"/>
    <w:rsid w:val="00D71D09"/>
    <w:rsid w:val="00D726C7"/>
    <w:rsid w:val="00D7336E"/>
    <w:rsid w:val="00D7369E"/>
    <w:rsid w:val="00D738BB"/>
    <w:rsid w:val="00D73C1E"/>
    <w:rsid w:val="00D74132"/>
    <w:rsid w:val="00D76461"/>
    <w:rsid w:val="00D771DC"/>
    <w:rsid w:val="00D77397"/>
    <w:rsid w:val="00D80D74"/>
    <w:rsid w:val="00D8217E"/>
    <w:rsid w:val="00D84015"/>
    <w:rsid w:val="00D85B02"/>
    <w:rsid w:val="00D85BFD"/>
    <w:rsid w:val="00D86595"/>
    <w:rsid w:val="00D87AAA"/>
    <w:rsid w:val="00D87F3B"/>
    <w:rsid w:val="00D9056B"/>
    <w:rsid w:val="00D907C2"/>
    <w:rsid w:val="00D90D98"/>
    <w:rsid w:val="00D91271"/>
    <w:rsid w:val="00D91656"/>
    <w:rsid w:val="00D91760"/>
    <w:rsid w:val="00D92EDA"/>
    <w:rsid w:val="00D949EE"/>
    <w:rsid w:val="00D95598"/>
    <w:rsid w:val="00D9590E"/>
    <w:rsid w:val="00D95EF3"/>
    <w:rsid w:val="00D96C49"/>
    <w:rsid w:val="00D97BA4"/>
    <w:rsid w:val="00DA00F6"/>
    <w:rsid w:val="00DA1D41"/>
    <w:rsid w:val="00DA242A"/>
    <w:rsid w:val="00DA2BAC"/>
    <w:rsid w:val="00DA4608"/>
    <w:rsid w:val="00DA4747"/>
    <w:rsid w:val="00DA55F1"/>
    <w:rsid w:val="00DA599D"/>
    <w:rsid w:val="00DA5BA7"/>
    <w:rsid w:val="00DA5EE6"/>
    <w:rsid w:val="00DA5F82"/>
    <w:rsid w:val="00DB0CAB"/>
    <w:rsid w:val="00DB10E7"/>
    <w:rsid w:val="00DB147C"/>
    <w:rsid w:val="00DB2EB0"/>
    <w:rsid w:val="00DB4B32"/>
    <w:rsid w:val="00DB4FDC"/>
    <w:rsid w:val="00DB5DF4"/>
    <w:rsid w:val="00DB76C1"/>
    <w:rsid w:val="00DC07FB"/>
    <w:rsid w:val="00DC1802"/>
    <w:rsid w:val="00DC2DF0"/>
    <w:rsid w:val="00DC359B"/>
    <w:rsid w:val="00DC4053"/>
    <w:rsid w:val="00DC49E4"/>
    <w:rsid w:val="00DC66D9"/>
    <w:rsid w:val="00DC7A2C"/>
    <w:rsid w:val="00DC7F97"/>
    <w:rsid w:val="00DD02A8"/>
    <w:rsid w:val="00DD0BFB"/>
    <w:rsid w:val="00DD2DCE"/>
    <w:rsid w:val="00DD2F68"/>
    <w:rsid w:val="00DD464B"/>
    <w:rsid w:val="00DD6CA7"/>
    <w:rsid w:val="00DE0D3C"/>
    <w:rsid w:val="00DE1C34"/>
    <w:rsid w:val="00DE1F1B"/>
    <w:rsid w:val="00DE393A"/>
    <w:rsid w:val="00DE4059"/>
    <w:rsid w:val="00DE47B5"/>
    <w:rsid w:val="00DE4997"/>
    <w:rsid w:val="00DE6CAE"/>
    <w:rsid w:val="00DF094C"/>
    <w:rsid w:val="00DF21EC"/>
    <w:rsid w:val="00DF2950"/>
    <w:rsid w:val="00DF2F8B"/>
    <w:rsid w:val="00DF3635"/>
    <w:rsid w:val="00DF39FB"/>
    <w:rsid w:val="00DF4086"/>
    <w:rsid w:val="00DF49D6"/>
    <w:rsid w:val="00DF4E41"/>
    <w:rsid w:val="00DF60EC"/>
    <w:rsid w:val="00DF6346"/>
    <w:rsid w:val="00DF6E23"/>
    <w:rsid w:val="00E0018E"/>
    <w:rsid w:val="00E0089B"/>
    <w:rsid w:val="00E01881"/>
    <w:rsid w:val="00E02FD3"/>
    <w:rsid w:val="00E0301F"/>
    <w:rsid w:val="00E03741"/>
    <w:rsid w:val="00E03F27"/>
    <w:rsid w:val="00E043DB"/>
    <w:rsid w:val="00E04F24"/>
    <w:rsid w:val="00E0771F"/>
    <w:rsid w:val="00E078C2"/>
    <w:rsid w:val="00E0794C"/>
    <w:rsid w:val="00E07BF2"/>
    <w:rsid w:val="00E07D05"/>
    <w:rsid w:val="00E10338"/>
    <w:rsid w:val="00E10576"/>
    <w:rsid w:val="00E1080A"/>
    <w:rsid w:val="00E114E7"/>
    <w:rsid w:val="00E11641"/>
    <w:rsid w:val="00E122DF"/>
    <w:rsid w:val="00E12375"/>
    <w:rsid w:val="00E12C06"/>
    <w:rsid w:val="00E15A03"/>
    <w:rsid w:val="00E15C00"/>
    <w:rsid w:val="00E1657E"/>
    <w:rsid w:val="00E16A92"/>
    <w:rsid w:val="00E17756"/>
    <w:rsid w:val="00E17B3E"/>
    <w:rsid w:val="00E204E3"/>
    <w:rsid w:val="00E2189D"/>
    <w:rsid w:val="00E22193"/>
    <w:rsid w:val="00E243B1"/>
    <w:rsid w:val="00E24775"/>
    <w:rsid w:val="00E26C5A"/>
    <w:rsid w:val="00E273E2"/>
    <w:rsid w:val="00E3194F"/>
    <w:rsid w:val="00E31A72"/>
    <w:rsid w:val="00E32C5D"/>
    <w:rsid w:val="00E33730"/>
    <w:rsid w:val="00E338EC"/>
    <w:rsid w:val="00E3440D"/>
    <w:rsid w:val="00E34A29"/>
    <w:rsid w:val="00E34CAF"/>
    <w:rsid w:val="00E355A6"/>
    <w:rsid w:val="00E35D06"/>
    <w:rsid w:val="00E36AD0"/>
    <w:rsid w:val="00E3746D"/>
    <w:rsid w:val="00E37528"/>
    <w:rsid w:val="00E37F1F"/>
    <w:rsid w:val="00E40008"/>
    <w:rsid w:val="00E404FE"/>
    <w:rsid w:val="00E41C60"/>
    <w:rsid w:val="00E43977"/>
    <w:rsid w:val="00E446EC"/>
    <w:rsid w:val="00E451E4"/>
    <w:rsid w:val="00E45206"/>
    <w:rsid w:val="00E45D9F"/>
    <w:rsid w:val="00E5083E"/>
    <w:rsid w:val="00E51143"/>
    <w:rsid w:val="00E51C2F"/>
    <w:rsid w:val="00E51DF6"/>
    <w:rsid w:val="00E53052"/>
    <w:rsid w:val="00E54BD7"/>
    <w:rsid w:val="00E5707E"/>
    <w:rsid w:val="00E57FA2"/>
    <w:rsid w:val="00E6015B"/>
    <w:rsid w:val="00E60459"/>
    <w:rsid w:val="00E6071F"/>
    <w:rsid w:val="00E6092D"/>
    <w:rsid w:val="00E60E62"/>
    <w:rsid w:val="00E61C87"/>
    <w:rsid w:val="00E61D51"/>
    <w:rsid w:val="00E62284"/>
    <w:rsid w:val="00E645A7"/>
    <w:rsid w:val="00E649EA"/>
    <w:rsid w:val="00E650E9"/>
    <w:rsid w:val="00E657E1"/>
    <w:rsid w:val="00E66385"/>
    <w:rsid w:val="00E66F26"/>
    <w:rsid w:val="00E7049B"/>
    <w:rsid w:val="00E708FA"/>
    <w:rsid w:val="00E70F44"/>
    <w:rsid w:val="00E71328"/>
    <w:rsid w:val="00E71400"/>
    <w:rsid w:val="00E71A7A"/>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FB"/>
    <w:rsid w:val="00E82805"/>
    <w:rsid w:val="00E8285C"/>
    <w:rsid w:val="00E83FA2"/>
    <w:rsid w:val="00E8563B"/>
    <w:rsid w:val="00E859E3"/>
    <w:rsid w:val="00E85B87"/>
    <w:rsid w:val="00E86300"/>
    <w:rsid w:val="00E86D9D"/>
    <w:rsid w:val="00E8702F"/>
    <w:rsid w:val="00E872CC"/>
    <w:rsid w:val="00E87BD7"/>
    <w:rsid w:val="00E90B6F"/>
    <w:rsid w:val="00E90B9F"/>
    <w:rsid w:val="00E91431"/>
    <w:rsid w:val="00E92D64"/>
    <w:rsid w:val="00E92FB0"/>
    <w:rsid w:val="00E932FE"/>
    <w:rsid w:val="00E953E8"/>
    <w:rsid w:val="00E9796B"/>
    <w:rsid w:val="00EA08B5"/>
    <w:rsid w:val="00EA0EB3"/>
    <w:rsid w:val="00EA31F4"/>
    <w:rsid w:val="00EA32BE"/>
    <w:rsid w:val="00EA3601"/>
    <w:rsid w:val="00EA3B55"/>
    <w:rsid w:val="00EA5F23"/>
    <w:rsid w:val="00EA7353"/>
    <w:rsid w:val="00EA77DE"/>
    <w:rsid w:val="00EB1D67"/>
    <w:rsid w:val="00EB2595"/>
    <w:rsid w:val="00EB3E30"/>
    <w:rsid w:val="00EB5525"/>
    <w:rsid w:val="00EB734B"/>
    <w:rsid w:val="00EC0582"/>
    <w:rsid w:val="00EC0E56"/>
    <w:rsid w:val="00EC0EA2"/>
    <w:rsid w:val="00EC137A"/>
    <w:rsid w:val="00EC3186"/>
    <w:rsid w:val="00EC6A08"/>
    <w:rsid w:val="00EC7980"/>
    <w:rsid w:val="00ED26C3"/>
    <w:rsid w:val="00ED43C6"/>
    <w:rsid w:val="00ED4806"/>
    <w:rsid w:val="00ED7D30"/>
    <w:rsid w:val="00EE0015"/>
    <w:rsid w:val="00EE016C"/>
    <w:rsid w:val="00EE0888"/>
    <w:rsid w:val="00EE0C40"/>
    <w:rsid w:val="00EE1B9D"/>
    <w:rsid w:val="00EE1DDD"/>
    <w:rsid w:val="00EE24F4"/>
    <w:rsid w:val="00EE2F7D"/>
    <w:rsid w:val="00EE6006"/>
    <w:rsid w:val="00EF0181"/>
    <w:rsid w:val="00EF0253"/>
    <w:rsid w:val="00EF0259"/>
    <w:rsid w:val="00EF06A3"/>
    <w:rsid w:val="00EF10E1"/>
    <w:rsid w:val="00EF6392"/>
    <w:rsid w:val="00EF676B"/>
    <w:rsid w:val="00EF6BAC"/>
    <w:rsid w:val="00F01663"/>
    <w:rsid w:val="00F050F5"/>
    <w:rsid w:val="00F0516B"/>
    <w:rsid w:val="00F05551"/>
    <w:rsid w:val="00F06135"/>
    <w:rsid w:val="00F06234"/>
    <w:rsid w:val="00F07EE0"/>
    <w:rsid w:val="00F10325"/>
    <w:rsid w:val="00F120DE"/>
    <w:rsid w:val="00F1233D"/>
    <w:rsid w:val="00F15A43"/>
    <w:rsid w:val="00F16B1D"/>
    <w:rsid w:val="00F16FE7"/>
    <w:rsid w:val="00F17084"/>
    <w:rsid w:val="00F17383"/>
    <w:rsid w:val="00F20FD4"/>
    <w:rsid w:val="00F21214"/>
    <w:rsid w:val="00F21E56"/>
    <w:rsid w:val="00F22072"/>
    <w:rsid w:val="00F224F0"/>
    <w:rsid w:val="00F24768"/>
    <w:rsid w:val="00F24DD8"/>
    <w:rsid w:val="00F24E53"/>
    <w:rsid w:val="00F25765"/>
    <w:rsid w:val="00F25C82"/>
    <w:rsid w:val="00F26CD7"/>
    <w:rsid w:val="00F27350"/>
    <w:rsid w:val="00F27408"/>
    <w:rsid w:val="00F30A9C"/>
    <w:rsid w:val="00F334F0"/>
    <w:rsid w:val="00F33AA4"/>
    <w:rsid w:val="00F3422D"/>
    <w:rsid w:val="00F3561F"/>
    <w:rsid w:val="00F361BA"/>
    <w:rsid w:val="00F361BB"/>
    <w:rsid w:val="00F36BD5"/>
    <w:rsid w:val="00F36E00"/>
    <w:rsid w:val="00F37A6F"/>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9B3"/>
    <w:rsid w:val="00F61CD5"/>
    <w:rsid w:val="00F65658"/>
    <w:rsid w:val="00F664E6"/>
    <w:rsid w:val="00F66790"/>
    <w:rsid w:val="00F674BB"/>
    <w:rsid w:val="00F703FC"/>
    <w:rsid w:val="00F706C7"/>
    <w:rsid w:val="00F72EB6"/>
    <w:rsid w:val="00F73699"/>
    <w:rsid w:val="00F73F82"/>
    <w:rsid w:val="00F741ED"/>
    <w:rsid w:val="00F74FE4"/>
    <w:rsid w:val="00F75EBE"/>
    <w:rsid w:val="00F76E98"/>
    <w:rsid w:val="00F80092"/>
    <w:rsid w:val="00F809C6"/>
    <w:rsid w:val="00F80E46"/>
    <w:rsid w:val="00F8187C"/>
    <w:rsid w:val="00F81BE5"/>
    <w:rsid w:val="00F81FF0"/>
    <w:rsid w:val="00F82A4C"/>
    <w:rsid w:val="00F82BE2"/>
    <w:rsid w:val="00F84AAB"/>
    <w:rsid w:val="00F8576C"/>
    <w:rsid w:val="00F85BEE"/>
    <w:rsid w:val="00F861C5"/>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4C8D"/>
    <w:rsid w:val="00FA5053"/>
    <w:rsid w:val="00FA5489"/>
    <w:rsid w:val="00FA56AF"/>
    <w:rsid w:val="00FA57BE"/>
    <w:rsid w:val="00FA5D1F"/>
    <w:rsid w:val="00FA6659"/>
    <w:rsid w:val="00FA71AC"/>
    <w:rsid w:val="00FA74F8"/>
    <w:rsid w:val="00FA79B7"/>
    <w:rsid w:val="00FA7BA4"/>
    <w:rsid w:val="00FB13E8"/>
    <w:rsid w:val="00FB293D"/>
    <w:rsid w:val="00FB3912"/>
    <w:rsid w:val="00FB3F2E"/>
    <w:rsid w:val="00FB535E"/>
    <w:rsid w:val="00FB60ED"/>
    <w:rsid w:val="00FB7989"/>
    <w:rsid w:val="00FB7E8F"/>
    <w:rsid w:val="00FC0257"/>
    <w:rsid w:val="00FC23D4"/>
    <w:rsid w:val="00FC289B"/>
    <w:rsid w:val="00FC38A5"/>
    <w:rsid w:val="00FC4326"/>
    <w:rsid w:val="00FC4814"/>
    <w:rsid w:val="00FC7F40"/>
    <w:rsid w:val="00FD07F4"/>
    <w:rsid w:val="00FD236F"/>
    <w:rsid w:val="00FD3290"/>
    <w:rsid w:val="00FD3773"/>
    <w:rsid w:val="00FD4201"/>
    <w:rsid w:val="00FD522F"/>
    <w:rsid w:val="00FD5CDC"/>
    <w:rsid w:val="00FD6402"/>
    <w:rsid w:val="00FD6EB2"/>
    <w:rsid w:val="00FD7283"/>
    <w:rsid w:val="00FE0520"/>
    <w:rsid w:val="00FE0989"/>
    <w:rsid w:val="00FE0B5F"/>
    <w:rsid w:val="00FE1A74"/>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1AB3"/>
    <w:rsid w:val="00FF2C09"/>
    <w:rsid w:val="00FF322B"/>
    <w:rsid w:val="00FF453F"/>
    <w:rsid w:val="00FF5196"/>
    <w:rsid w:val="00FF6EE7"/>
    <w:rsid w:val="00FF73CF"/>
    <w:rsid w:val="00FF7695"/>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9024389-0AB6-45C3-98DB-8123AD26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rsid w:val="002359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rsid w:val="00235920"/>
    <w:rPr>
      <w:rFonts w:ascii="Tahoma" w:hAnsi="Tahoma" w:cs="Tahoma"/>
      <w:sz w:val="16"/>
      <w:szCs w:val="16"/>
    </w:rPr>
  </w:style>
  <w:style w:type="character" w:customStyle="1" w:styleId="af4">
    <w:name w:val="Текст выноски Знак"/>
    <w:link w:val="af3"/>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8"/>
    <w:next w:val="aa"/>
    <w:uiPriority w:val="59"/>
    <w:rsid w:val="00995130"/>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8"/>
    <w:next w:val="aa"/>
    <w:uiPriority w:val="59"/>
    <w:rsid w:val="00272D15"/>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
    <w:basedOn w:val="a8"/>
    <w:next w:val="aa"/>
    <w:locked/>
    <w:rsid w:val="004464C0"/>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1">
    <w:name w:val="Сетка таблицы39"/>
    <w:basedOn w:val="a8"/>
    <w:next w:val="aa"/>
    <w:locked/>
    <w:rsid w:val="0088693A"/>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
    <w:basedOn w:val="a8"/>
    <w:next w:val="aa"/>
    <w:locked/>
    <w:rsid w:val="0088693A"/>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8"/>
    <w:next w:val="aa"/>
    <w:uiPriority w:val="59"/>
    <w:locked/>
    <w:rsid w:val="00600AE9"/>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a"/>
    <w:rsid w:val="0088597D"/>
    <w:pPr>
      <w:ind w:left="0" w:firstLine="0"/>
      <w:jc w:val="lef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80">
    <w:name w:val="Сетка таблицы48"/>
    <w:basedOn w:val="a8"/>
    <w:next w:val="aa"/>
    <w:rsid w:val="005C4FA7"/>
    <w:pPr>
      <w:ind w:left="0" w:firstLine="0"/>
      <w:jc w:val="lef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0">
    <w:name w:val="Сетка таблицы58"/>
    <w:basedOn w:val="a8"/>
    <w:next w:val="aa"/>
    <w:locked/>
    <w:rsid w:val="00EE0C40"/>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8"/>
    <w:next w:val="aa"/>
    <w:locked/>
    <w:rsid w:val="00844CC8"/>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a"/>
    <w:rsid w:val="00715B3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0">
    <w:name w:val="Сетка таблицы64"/>
    <w:basedOn w:val="a8"/>
    <w:next w:val="aa"/>
    <w:locked/>
    <w:rsid w:val="0011486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0">
    <w:name w:val="Сетка таблицы69"/>
    <w:basedOn w:val="a8"/>
    <w:next w:val="aa"/>
    <w:uiPriority w:val="59"/>
    <w:rsid w:val="0097334D"/>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0">
    <w:name w:val="Сетка таблицы75"/>
    <w:basedOn w:val="a8"/>
    <w:next w:val="aa"/>
    <w:locked/>
    <w:rsid w:val="00B65C3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8"/>
    <w:next w:val="aa"/>
    <w:uiPriority w:val="59"/>
    <w:rsid w:val="00D91656"/>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C37CFC"/>
  </w:style>
  <w:style w:type="table" w:customStyle="1" w:styleId="TableStyle062">
    <w:name w:val="TableStyle062"/>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9">
    <w:name w:val="TableStyle1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9">
    <w:name w:val="TableStyle2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9">
    <w:name w:val="TableStyle3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2">
    <w:name w:val="TableStyle0112"/>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0A4FF5"/>
  </w:style>
  <w:style w:type="table" w:customStyle="1" w:styleId="790">
    <w:name w:val="Сетка таблицы79"/>
    <w:basedOn w:val="a8"/>
    <w:next w:val="aa"/>
    <w:rsid w:val="00B802C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32310769">
      <w:bodyDiv w:val="1"/>
      <w:marLeft w:val="0"/>
      <w:marRight w:val="0"/>
      <w:marTop w:val="0"/>
      <w:marBottom w:val="0"/>
      <w:divBdr>
        <w:top w:val="none" w:sz="0" w:space="0" w:color="auto"/>
        <w:left w:val="none" w:sz="0" w:space="0" w:color="auto"/>
        <w:bottom w:val="none" w:sz="0" w:space="0" w:color="auto"/>
        <w:right w:val="none" w:sz="0" w:space="0" w:color="auto"/>
      </w:divBdr>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9930372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295448412">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5620558">
      <w:bodyDiv w:val="1"/>
      <w:marLeft w:val="0"/>
      <w:marRight w:val="0"/>
      <w:marTop w:val="0"/>
      <w:marBottom w:val="0"/>
      <w:divBdr>
        <w:top w:val="none" w:sz="0" w:space="0" w:color="auto"/>
        <w:left w:val="none" w:sz="0" w:space="0" w:color="auto"/>
        <w:bottom w:val="none" w:sz="0" w:space="0" w:color="auto"/>
        <w:right w:val="none" w:sz="0" w:space="0" w:color="auto"/>
      </w:divBdr>
      <w:divsChild>
        <w:div w:id="2068675330">
          <w:marLeft w:val="0"/>
          <w:marRight w:val="0"/>
          <w:marTop w:val="0"/>
          <w:marBottom w:val="0"/>
          <w:divBdr>
            <w:top w:val="none" w:sz="0" w:space="0" w:color="auto"/>
            <w:left w:val="none" w:sz="0" w:space="0" w:color="auto"/>
            <w:bottom w:val="none" w:sz="0" w:space="0" w:color="auto"/>
            <w:right w:val="none" w:sz="0" w:space="0" w:color="auto"/>
          </w:divBdr>
        </w:div>
        <w:div w:id="392315768">
          <w:marLeft w:val="0"/>
          <w:marRight w:val="0"/>
          <w:marTop w:val="0"/>
          <w:marBottom w:val="0"/>
          <w:divBdr>
            <w:top w:val="none" w:sz="0" w:space="0" w:color="auto"/>
            <w:left w:val="none" w:sz="0" w:space="0" w:color="auto"/>
            <w:bottom w:val="none" w:sz="0" w:space="0" w:color="auto"/>
            <w:right w:val="none" w:sz="0" w:space="0" w:color="auto"/>
          </w:divBdr>
        </w:div>
        <w:div w:id="8916810">
          <w:marLeft w:val="0"/>
          <w:marRight w:val="0"/>
          <w:marTop w:val="0"/>
          <w:marBottom w:val="0"/>
          <w:divBdr>
            <w:top w:val="none" w:sz="0" w:space="0" w:color="auto"/>
            <w:left w:val="none" w:sz="0" w:space="0" w:color="auto"/>
            <w:bottom w:val="none" w:sz="0" w:space="0" w:color="auto"/>
            <w:right w:val="none" w:sz="0" w:space="0" w:color="auto"/>
          </w:divBdr>
        </w:div>
        <w:div w:id="267812829">
          <w:marLeft w:val="0"/>
          <w:marRight w:val="0"/>
          <w:marTop w:val="0"/>
          <w:marBottom w:val="0"/>
          <w:divBdr>
            <w:top w:val="none" w:sz="0" w:space="0" w:color="auto"/>
            <w:left w:val="none" w:sz="0" w:space="0" w:color="auto"/>
            <w:bottom w:val="none" w:sz="0" w:space="0" w:color="auto"/>
            <w:right w:val="none" w:sz="0" w:space="0" w:color="auto"/>
          </w:divBdr>
        </w:div>
        <w:div w:id="1698237715">
          <w:marLeft w:val="0"/>
          <w:marRight w:val="0"/>
          <w:marTop w:val="0"/>
          <w:marBottom w:val="0"/>
          <w:divBdr>
            <w:top w:val="none" w:sz="0" w:space="0" w:color="auto"/>
            <w:left w:val="none" w:sz="0" w:space="0" w:color="auto"/>
            <w:bottom w:val="none" w:sz="0" w:space="0" w:color="auto"/>
            <w:right w:val="none" w:sz="0" w:space="0" w:color="auto"/>
          </w:divBdr>
        </w:div>
        <w:div w:id="733234397">
          <w:marLeft w:val="0"/>
          <w:marRight w:val="0"/>
          <w:marTop w:val="0"/>
          <w:marBottom w:val="0"/>
          <w:divBdr>
            <w:top w:val="none" w:sz="0" w:space="0" w:color="auto"/>
            <w:left w:val="none" w:sz="0" w:space="0" w:color="auto"/>
            <w:bottom w:val="none" w:sz="0" w:space="0" w:color="auto"/>
            <w:right w:val="none" w:sz="0" w:space="0" w:color="auto"/>
          </w:divBdr>
        </w:div>
        <w:div w:id="23137210">
          <w:marLeft w:val="0"/>
          <w:marRight w:val="0"/>
          <w:marTop w:val="0"/>
          <w:marBottom w:val="0"/>
          <w:divBdr>
            <w:top w:val="none" w:sz="0" w:space="0" w:color="auto"/>
            <w:left w:val="none" w:sz="0" w:space="0" w:color="auto"/>
            <w:bottom w:val="none" w:sz="0" w:space="0" w:color="auto"/>
            <w:right w:val="none" w:sz="0" w:space="0" w:color="auto"/>
          </w:divBdr>
        </w:div>
        <w:div w:id="1516771541">
          <w:marLeft w:val="0"/>
          <w:marRight w:val="0"/>
          <w:marTop w:val="0"/>
          <w:marBottom w:val="0"/>
          <w:divBdr>
            <w:top w:val="none" w:sz="0" w:space="0" w:color="auto"/>
            <w:left w:val="none" w:sz="0" w:space="0" w:color="auto"/>
            <w:bottom w:val="none" w:sz="0" w:space="0" w:color="auto"/>
            <w:right w:val="none" w:sz="0" w:space="0" w:color="auto"/>
          </w:divBdr>
        </w:div>
        <w:div w:id="746147592">
          <w:marLeft w:val="0"/>
          <w:marRight w:val="0"/>
          <w:marTop w:val="0"/>
          <w:marBottom w:val="0"/>
          <w:divBdr>
            <w:top w:val="none" w:sz="0" w:space="0" w:color="auto"/>
            <w:left w:val="none" w:sz="0" w:space="0" w:color="auto"/>
            <w:bottom w:val="none" w:sz="0" w:space="0" w:color="auto"/>
            <w:right w:val="none" w:sz="0" w:space="0" w:color="auto"/>
          </w:divBdr>
        </w:div>
        <w:div w:id="110977337">
          <w:marLeft w:val="0"/>
          <w:marRight w:val="0"/>
          <w:marTop w:val="0"/>
          <w:marBottom w:val="0"/>
          <w:divBdr>
            <w:top w:val="none" w:sz="0" w:space="0" w:color="auto"/>
            <w:left w:val="none" w:sz="0" w:space="0" w:color="auto"/>
            <w:bottom w:val="none" w:sz="0" w:space="0" w:color="auto"/>
            <w:right w:val="none" w:sz="0" w:space="0" w:color="auto"/>
          </w:divBdr>
        </w:div>
        <w:div w:id="1962884270">
          <w:marLeft w:val="0"/>
          <w:marRight w:val="0"/>
          <w:marTop w:val="0"/>
          <w:marBottom w:val="0"/>
          <w:divBdr>
            <w:top w:val="none" w:sz="0" w:space="0" w:color="auto"/>
            <w:left w:val="none" w:sz="0" w:space="0" w:color="auto"/>
            <w:bottom w:val="none" w:sz="0" w:space="0" w:color="auto"/>
            <w:right w:val="none" w:sz="0" w:space="0" w:color="auto"/>
          </w:divBdr>
        </w:div>
        <w:div w:id="142935012">
          <w:marLeft w:val="0"/>
          <w:marRight w:val="0"/>
          <w:marTop w:val="0"/>
          <w:marBottom w:val="0"/>
          <w:divBdr>
            <w:top w:val="none" w:sz="0" w:space="0" w:color="auto"/>
            <w:left w:val="none" w:sz="0" w:space="0" w:color="auto"/>
            <w:bottom w:val="none" w:sz="0" w:space="0" w:color="auto"/>
            <w:right w:val="none" w:sz="0" w:space="0" w:color="auto"/>
          </w:divBdr>
        </w:div>
        <w:div w:id="1009024421">
          <w:marLeft w:val="0"/>
          <w:marRight w:val="0"/>
          <w:marTop w:val="0"/>
          <w:marBottom w:val="0"/>
          <w:divBdr>
            <w:top w:val="none" w:sz="0" w:space="0" w:color="auto"/>
            <w:left w:val="none" w:sz="0" w:space="0" w:color="auto"/>
            <w:bottom w:val="none" w:sz="0" w:space="0" w:color="auto"/>
            <w:right w:val="none" w:sz="0" w:space="0" w:color="auto"/>
          </w:divBdr>
        </w:div>
        <w:div w:id="1652557122">
          <w:marLeft w:val="0"/>
          <w:marRight w:val="0"/>
          <w:marTop w:val="0"/>
          <w:marBottom w:val="0"/>
          <w:divBdr>
            <w:top w:val="none" w:sz="0" w:space="0" w:color="auto"/>
            <w:left w:val="none" w:sz="0" w:space="0" w:color="auto"/>
            <w:bottom w:val="none" w:sz="0" w:space="0" w:color="auto"/>
            <w:right w:val="none" w:sz="0" w:space="0" w:color="auto"/>
          </w:divBdr>
        </w:div>
        <w:div w:id="1145969966">
          <w:marLeft w:val="0"/>
          <w:marRight w:val="0"/>
          <w:marTop w:val="0"/>
          <w:marBottom w:val="0"/>
          <w:divBdr>
            <w:top w:val="none" w:sz="0" w:space="0" w:color="auto"/>
            <w:left w:val="none" w:sz="0" w:space="0" w:color="auto"/>
            <w:bottom w:val="none" w:sz="0" w:space="0" w:color="auto"/>
            <w:right w:val="none" w:sz="0" w:space="0" w:color="auto"/>
          </w:divBdr>
        </w:div>
        <w:div w:id="56517283">
          <w:marLeft w:val="0"/>
          <w:marRight w:val="0"/>
          <w:marTop w:val="0"/>
          <w:marBottom w:val="0"/>
          <w:divBdr>
            <w:top w:val="none" w:sz="0" w:space="0" w:color="auto"/>
            <w:left w:val="none" w:sz="0" w:space="0" w:color="auto"/>
            <w:bottom w:val="none" w:sz="0" w:space="0" w:color="auto"/>
            <w:right w:val="none" w:sz="0" w:space="0" w:color="auto"/>
          </w:divBdr>
        </w:div>
        <w:div w:id="991831072">
          <w:marLeft w:val="0"/>
          <w:marRight w:val="0"/>
          <w:marTop w:val="0"/>
          <w:marBottom w:val="0"/>
          <w:divBdr>
            <w:top w:val="none" w:sz="0" w:space="0" w:color="auto"/>
            <w:left w:val="none" w:sz="0" w:space="0" w:color="auto"/>
            <w:bottom w:val="none" w:sz="0" w:space="0" w:color="auto"/>
            <w:right w:val="none" w:sz="0" w:space="0" w:color="auto"/>
          </w:divBdr>
        </w:div>
        <w:div w:id="2047173196">
          <w:marLeft w:val="0"/>
          <w:marRight w:val="0"/>
          <w:marTop w:val="0"/>
          <w:marBottom w:val="0"/>
          <w:divBdr>
            <w:top w:val="none" w:sz="0" w:space="0" w:color="auto"/>
            <w:left w:val="none" w:sz="0" w:space="0" w:color="auto"/>
            <w:bottom w:val="none" w:sz="0" w:space="0" w:color="auto"/>
            <w:right w:val="none" w:sz="0" w:space="0" w:color="auto"/>
          </w:divBdr>
        </w:div>
        <w:div w:id="607548393">
          <w:marLeft w:val="0"/>
          <w:marRight w:val="0"/>
          <w:marTop w:val="0"/>
          <w:marBottom w:val="0"/>
          <w:divBdr>
            <w:top w:val="none" w:sz="0" w:space="0" w:color="auto"/>
            <w:left w:val="none" w:sz="0" w:space="0" w:color="auto"/>
            <w:bottom w:val="none" w:sz="0" w:space="0" w:color="auto"/>
            <w:right w:val="none" w:sz="0" w:space="0" w:color="auto"/>
          </w:divBdr>
        </w:div>
        <w:div w:id="1646548327">
          <w:marLeft w:val="0"/>
          <w:marRight w:val="0"/>
          <w:marTop w:val="0"/>
          <w:marBottom w:val="0"/>
          <w:divBdr>
            <w:top w:val="none" w:sz="0" w:space="0" w:color="auto"/>
            <w:left w:val="none" w:sz="0" w:space="0" w:color="auto"/>
            <w:bottom w:val="none" w:sz="0" w:space="0" w:color="auto"/>
            <w:right w:val="none" w:sz="0" w:space="0" w:color="auto"/>
          </w:divBdr>
        </w:div>
        <w:div w:id="1630621541">
          <w:marLeft w:val="0"/>
          <w:marRight w:val="0"/>
          <w:marTop w:val="0"/>
          <w:marBottom w:val="0"/>
          <w:divBdr>
            <w:top w:val="none" w:sz="0" w:space="0" w:color="auto"/>
            <w:left w:val="none" w:sz="0" w:space="0" w:color="auto"/>
            <w:bottom w:val="none" w:sz="0" w:space="0" w:color="auto"/>
            <w:right w:val="none" w:sz="0" w:space="0" w:color="auto"/>
          </w:divBdr>
        </w:div>
        <w:div w:id="1835100047">
          <w:marLeft w:val="0"/>
          <w:marRight w:val="0"/>
          <w:marTop w:val="0"/>
          <w:marBottom w:val="0"/>
          <w:divBdr>
            <w:top w:val="none" w:sz="0" w:space="0" w:color="auto"/>
            <w:left w:val="none" w:sz="0" w:space="0" w:color="auto"/>
            <w:bottom w:val="none" w:sz="0" w:space="0" w:color="auto"/>
            <w:right w:val="none" w:sz="0" w:space="0" w:color="auto"/>
          </w:divBdr>
        </w:div>
        <w:div w:id="2054234681">
          <w:marLeft w:val="0"/>
          <w:marRight w:val="0"/>
          <w:marTop w:val="0"/>
          <w:marBottom w:val="0"/>
          <w:divBdr>
            <w:top w:val="none" w:sz="0" w:space="0" w:color="auto"/>
            <w:left w:val="none" w:sz="0" w:space="0" w:color="auto"/>
            <w:bottom w:val="none" w:sz="0" w:space="0" w:color="auto"/>
            <w:right w:val="none" w:sz="0" w:space="0" w:color="auto"/>
          </w:divBdr>
        </w:div>
        <w:div w:id="1687632589">
          <w:marLeft w:val="0"/>
          <w:marRight w:val="0"/>
          <w:marTop w:val="0"/>
          <w:marBottom w:val="0"/>
          <w:divBdr>
            <w:top w:val="none" w:sz="0" w:space="0" w:color="auto"/>
            <w:left w:val="none" w:sz="0" w:space="0" w:color="auto"/>
            <w:bottom w:val="none" w:sz="0" w:space="0" w:color="auto"/>
            <w:right w:val="none" w:sz="0" w:space="0" w:color="auto"/>
          </w:divBdr>
        </w:div>
        <w:div w:id="1529757843">
          <w:marLeft w:val="0"/>
          <w:marRight w:val="0"/>
          <w:marTop w:val="0"/>
          <w:marBottom w:val="0"/>
          <w:divBdr>
            <w:top w:val="none" w:sz="0" w:space="0" w:color="auto"/>
            <w:left w:val="none" w:sz="0" w:space="0" w:color="auto"/>
            <w:bottom w:val="none" w:sz="0" w:space="0" w:color="auto"/>
            <w:right w:val="none" w:sz="0" w:space="0" w:color="auto"/>
          </w:divBdr>
        </w:div>
        <w:div w:id="1849517994">
          <w:marLeft w:val="0"/>
          <w:marRight w:val="0"/>
          <w:marTop w:val="0"/>
          <w:marBottom w:val="0"/>
          <w:divBdr>
            <w:top w:val="none" w:sz="0" w:space="0" w:color="auto"/>
            <w:left w:val="none" w:sz="0" w:space="0" w:color="auto"/>
            <w:bottom w:val="none" w:sz="0" w:space="0" w:color="auto"/>
            <w:right w:val="none" w:sz="0" w:space="0" w:color="auto"/>
          </w:divBdr>
        </w:div>
        <w:div w:id="167336383">
          <w:marLeft w:val="0"/>
          <w:marRight w:val="0"/>
          <w:marTop w:val="0"/>
          <w:marBottom w:val="0"/>
          <w:divBdr>
            <w:top w:val="none" w:sz="0" w:space="0" w:color="auto"/>
            <w:left w:val="none" w:sz="0" w:space="0" w:color="auto"/>
            <w:bottom w:val="none" w:sz="0" w:space="0" w:color="auto"/>
            <w:right w:val="none" w:sz="0" w:space="0" w:color="auto"/>
          </w:divBdr>
        </w:div>
        <w:div w:id="77364935">
          <w:marLeft w:val="0"/>
          <w:marRight w:val="0"/>
          <w:marTop w:val="0"/>
          <w:marBottom w:val="0"/>
          <w:divBdr>
            <w:top w:val="none" w:sz="0" w:space="0" w:color="auto"/>
            <w:left w:val="none" w:sz="0" w:space="0" w:color="auto"/>
            <w:bottom w:val="none" w:sz="0" w:space="0" w:color="auto"/>
            <w:right w:val="none" w:sz="0" w:space="0" w:color="auto"/>
          </w:divBdr>
        </w:div>
        <w:div w:id="954405986">
          <w:marLeft w:val="0"/>
          <w:marRight w:val="0"/>
          <w:marTop w:val="0"/>
          <w:marBottom w:val="0"/>
          <w:divBdr>
            <w:top w:val="none" w:sz="0" w:space="0" w:color="auto"/>
            <w:left w:val="none" w:sz="0" w:space="0" w:color="auto"/>
            <w:bottom w:val="none" w:sz="0" w:space="0" w:color="auto"/>
            <w:right w:val="none" w:sz="0" w:space="0" w:color="auto"/>
          </w:divBdr>
        </w:div>
        <w:div w:id="5863213">
          <w:marLeft w:val="0"/>
          <w:marRight w:val="0"/>
          <w:marTop w:val="0"/>
          <w:marBottom w:val="0"/>
          <w:divBdr>
            <w:top w:val="none" w:sz="0" w:space="0" w:color="auto"/>
            <w:left w:val="none" w:sz="0" w:space="0" w:color="auto"/>
            <w:bottom w:val="none" w:sz="0" w:space="0" w:color="auto"/>
            <w:right w:val="none" w:sz="0" w:space="0" w:color="auto"/>
          </w:divBdr>
        </w:div>
        <w:div w:id="710345332">
          <w:marLeft w:val="0"/>
          <w:marRight w:val="0"/>
          <w:marTop w:val="0"/>
          <w:marBottom w:val="0"/>
          <w:divBdr>
            <w:top w:val="none" w:sz="0" w:space="0" w:color="auto"/>
            <w:left w:val="none" w:sz="0" w:space="0" w:color="auto"/>
            <w:bottom w:val="none" w:sz="0" w:space="0" w:color="auto"/>
            <w:right w:val="none" w:sz="0" w:space="0" w:color="auto"/>
          </w:divBdr>
        </w:div>
        <w:div w:id="847257428">
          <w:marLeft w:val="0"/>
          <w:marRight w:val="0"/>
          <w:marTop w:val="0"/>
          <w:marBottom w:val="0"/>
          <w:divBdr>
            <w:top w:val="none" w:sz="0" w:space="0" w:color="auto"/>
            <w:left w:val="none" w:sz="0" w:space="0" w:color="auto"/>
            <w:bottom w:val="none" w:sz="0" w:space="0" w:color="auto"/>
            <w:right w:val="none" w:sz="0" w:space="0" w:color="auto"/>
          </w:divBdr>
        </w:div>
        <w:div w:id="1755277099">
          <w:marLeft w:val="0"/>
          <w:marRight w:val="0"/>
          <w:marTop w:val="0"/>
          <w:marBottom w:val="0"/>
          <w:divBdr>
            <w:top w:val="none" w:sz="0" w:space="0" w:color="auto"/>
            <w:left w:val="none" w:sz="0" w:space="0" w:color="auto"/>
            <w:bottom w:val="none" w:sz="0" w:space="0" w:color="auto"/>
            <w:right w:val="none" w:sz="0" w:space="0" w:color="auto"/>
          </w:divBdr>
        </w:div>
        <w:div w:id="2027635083">
          <w:marLeft w:val="0"/>
          <w:marRight w:val="0"/>
          <w:marTop w:val="0"/>
          <w:marBottom w:val="0"/>
          <w:divBdr>
            <w:top w:val="none" w:sz="0" w:space="0" w:color="auto"/>
            <w:left w:val="none" w:sz="0" w:space="0" w:color="auto"/>
            <w:bottom w:val="none" w:sz="0" w:space="0" w:color="auto"/>
            <w:right w:val="none" w:sz="0" w:space="0" w:color="auto"/>
          </w:divBdr>
        </w:div>
        <w:div w:id="303700803">
          <w:marLeft w:val="0"/>
          <w:marRight w:val="0"/>
          <w:marTop w:val="0"/>
          <w:marBottom w:val="0"/>
          <w:divBdr>
            <w:top w:val="none" w:sz="0" w:space="0" w:color="auto"/>
            <w:left w:val="none" w:sz="0" w:space="0" w:color="auto"/>
            <w:bottom w:val="none" w:sz="0" w:space="0" w:color="auto"/>
            <w:right w:val="none" w:sz="0" w:space="0" w:color="auto"/>
          </w:divBdr>
        </w:div>
        <w:div w:id="1626542357">
          <w:marLeft w:val="0"/>
          <w:marRight w:val="0"/>
          <w:marTop w:val="0"/>
          <w:marBottom w:val="0"/>
          <w:divBdr>
            <w:top w:val="none" w:sz="0" w:space="0" w:color="auto"/>
            <w:left w:val="none" w:sz="0" w:space="0" w:color="auto"/>
            <w:bottom w:val="none" w:sz="0" w:space="0" w:color="auto"/>
            <w:right w:val="none" w:sz="0" w:space="0" w:color="auto"/>
          </w:divBdr>
        </w:div>
        <w:div w:id="1629630668">
          <w:marLeft w:val="0"/>
          <w:marRight w:val="0"/>
          <w:marTop w:val="0"/>
          <w:marBottom w:val="0"/>
          <w:divBdr>
            <w:top w:val="none" w:sz="0" w:space="0" w:color="auto"/>
            <w:left w:val="none" w:sz="0" w:space="0" w:color="auto"/>
            <w:bottom w:val="none" w:sz="0" w:space="0" w:color="auto"/>
            <w:right w:val="none" w:sz="0" w:space="0" w:color="auto"/>
          </w:divBdr>
        </w:div>
        <w:div w:id="561715795">
          <w:marLeft w:val="0"/>
          <w:marRight w:val="0"/>
          <w:marTop w:val="0"/>
          <w:marBottom w:val="0"/>
          <w:divBdr>
            <w:top w:val="none" w:sz="0" w:space="0" w:color="auto"/>
            <w:left w:val="none" w:sz="0" w:space="0" w:color="auto"/>
            <w:bottom w:val="none" w:sz="0" w:space="0" w:color="auto"/>
            <w:right w:val="none" w:sz="0" w:space="0" w:color="auto"/>
          </w:divBdr>
        </w:div>
        <w:div w:id="2120220697">
          <w:marLeft w:val="0"/>
          <w:marRight w:val="0"/>
          <w:marTop w:val="0"/>
          <w:marBottom w:val="0"/>
          <w:divBdr>
            <w:top w:val="none" w:sz="0" w:space="0" w:color="auto"/>
            <w:left w:val="none" w:sz="0" w:space="0" w:color="auto"/>
            <w:bottom w:val="none" w:sz="0" w:space="0" w:color="auto"/>
            <w:right w:val="none" w:sz="0" w:space="0" w:color="auto"/>
          </w:divBdr>
        </w:div>
        <w:div w:id="937560354">
          <w:marLeft w:val="0"/>
          <w:marRight w:val="0"/>
          <w:marTop w:val="0"/>
          <w:marBottom w:val="0"/>
          <w:divBdr>
            <w:top w:val="none" w:sz="0" w:space="0" w:color="auto"/>
            <w:left w:val="none" w:sz="0" w:space="0" w:color="auto"/>
            <w:bottom w:val="none" w:sz="0" w:space="0" w:color="auto"/>
            <w:right w:val="none" w:sz="0" w:space="0" w:color="auto"/>
          </w:divBdr>
        </w:div>
        <w:div w:id="1985087596">
          <w:marLeft w:val="0"/>
          <w:marRight w:val="0"/>
          <w:marTop w:val="0"/>
          <w:marBottom w:val="0"/>
          <w:divBdr>
            <w:top w:val="none" w:sz="0" w:space="0" w:color="auto"/>
            <w:left w:val="none" w:sz="0" w:space="0" w:color="auto"/>
            <w:bottom w:val="none" w:sz="0" w:space="0" w:color="auto"/>
            <w:right w:val="none" w:sz="0" w:space="0" w:color="auto"/>
          </w:divBdr>
        </w:div>
        <w:div w:id="321004394">
          <w:marLeft w:val="0"/>
          <w:marRight w:val="0"/>
          <w:marTop w:val="0"/>
          <w:marBottom w:val="0"/>
          <w:divBdr>
            <w:top w:val="none" w:sz="0" w:space="0" w:color="auto"/>
            <w:left w:val="none" w:sz="0" w:space="0" w:color="auto"/>
            <w:bottom w:val="none" w:sz="0" w:space="0" w:color="auto"/>
            <w:right w:val="none" w:sz="0" w:space="0" w:color="auto"/>
          </w:divBdr>
        </w:div>
        <w:div w:id="572932483">
          <w:marLeft w:val="0"/>
          <w:marRight w:val="0"/>
          <w:marTop w:val="0"/>
          <w:marBottom w:val="0"/>
          <w:divBdr>
            <w:top w:val="none" w:sz="0" w:space="0" w:color="auto"/>
            <w:left w:val="none" w:sz="0" w:space="0" w:color="auto"/>
            <w:bottom w:val="none" w:sz="0" w:space="0" w:color="auto"/>
            <w:right w:val="none" w:sz="0" w:space="0" w:color="auto"/>
          </w:divBdr>
        </w:div>
        <w:div w:id="1683773358">
          <w:marLeft w:val="0"/>
          <w:marRight w:val="0"/>
          <w:marTop w:val="0"/>
          <w:marBottom w:val="0"/>
          <w:divBdr>
            <w:top w:val="none" w:sz="0" w:space="0" w:color="auto"/>
            <w:left w:val="none" w:sz="0" w:space="0" w:color="auto"/>
            <w:bottom w:val="none" w:sz="0" w:space="0" w:color="auto"/>
            <w:right w:val="none" w:sz="0" w:space="0" w:color="auto"/>
          </w:divBdr>
        </w:div>
        <w:div w:id="1279067765">
          <w:marLeft w:val="0"/>
          <w:marRight w:val="0"/>
          <w:marTop w:val="0"/>
          <w:marBottom w:val="0"/>
          <w:divBdr>
            <w:top w:val="none" w:sz="0" w:space="0" w:color="auto"/>
            <w:left w:val="none" w:sz="0" w:space="0" w:color="auto"/>
            <w:bottom w:val="none" w:sz="0" w:space="0" w:color="auto"/>
            <w:right w:val="none" w:sz="0" w:space="0" w:color="auto"/>
          </w:divBdr>
        </w:div>
        <w:div w:id="85904944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75411065">
          <w:marLeft w:val="0"/>
          <w:marRight w:val="0"/>
          <w:marTop w:val="0"/>
          <w:marBottom w:val="0"/>
          <w:divBdr>
            <w:top w:val="none" w:sz="0" w:space="0" w:color="auto"/>
            <w:left w:val="none" w:sz="0" w:space="0" w:color="auto"/>
            <w:bottom w:val="none" w:sz="0" w:space="0" w:color="auto"/>
            <w:right w:val="none" w:sz="0" w:space="0" w:color="auto"/>
          </w:divBdr>
        </w:div>
        <w:div w:id="1937245195">
          <w:marLeft w:val="0"/>
          <w:marRight w:val="0"/>
          <w:marTop w:val="0"/>
          <w:marBottom w:val="0"/>
          <w:divBdr>
            <w:top w:val="none" w:sz="0" w:space="0" w:color="auto"/>
            <w:left w:val="none" w:sz="0" w:space="0" w:color="auto"/>
            <w:bottom w:val="none" w:sz="0" w:space="0" w:color="auto"/>
            <w:right w:val="none" w:sz="0" w:space="0" w:color="auto"/>
          </w:divBdr>
        </w:div>
        <w:div w:id="786581099">
          <w:marLeft w:val="0"/>
          <w:marRight w:val="0"/>
          <w:marTop w:val="0"/>
          <w:marBottom w:val="0"/>
          <w:divBdr>
            <w:top w:val="none" w:sz="0" w:space="0" w:color="auto"/>
            <w:left w:val="none" w:sz="0" w:space="0" w:color="auto"/>
            <w:bottom w:val="none" w:sz="0" w:space="0" w:color="auto"/>
            <w:right w:val="none" w:sz="0" w:space="0" w:color="auto"/>
          </w:divBdr>
        </w:div>
        <w:div w:id="259922133">
          <w:marLeft w:val="0"/>
          <w:marRight w:val="0"/>
          <w:marTop w:val="0"/>
          <w:marBottom w:val="0"/>
          <w:divBdr>
            <w:top w:val="none" w:sz="0" w:space="0" w:color="auto"/>
            <w:left w:val="none" w:sz="0" w:space="0" w:color="auto"/>
            <w:bottom w:val="none" w:sz="0" w:space="0" w:color="auto"/>
            <w:right w:val="none" w:sz="0" w:space="0" w:color="auto"/>
          </w:divBdr>
        </w:div>
        <w:div w:id="942490972">
          <w:marLeft w:val="0"/>
          <w:marRight w:val="0"/>
          <w:marTop w:val="0"/>
          <w:marBottom w:val="0"/>
          <w:divBdr>
            <w:top w:val="none" w:sz="0" w:space="0" w:color="auto"/>
            <w:left w:val="none" w:sz="0" w:space="0" w:color="auto"/>
            <w:bottom w:val="none" w:sz="0" w:space="0" w:color="auto"/>
            <w:right w:val="none" w:sz="0" w:space="0" w:color="auto"/>
          </w:divBdr>
        </w:div>
        <w:div w:id="5712616">
          <w:marLeft w:val="0"/>
          <w:marRight w:val="0"/>
          <w:marTop w:val="0"/>
          <w:marBottom w:val="0"/>
          <w:divBdr>
            <w:top w:val="none" w:sz="0" w:space="0" w:color="auto"/>
            <w:left w:val="none" w:sz="0" w:space="0" w:color="auto"/>
            <w:bottom w:val="none" w:sz="0" w:space="0" w:color="auto"/>
            <w:right w:val="none" w:sz="0" w:space="0" w:color="auto"/>
          </w:divBdr>
        </w:div>
        <w:div w:id="310016359">
          <w:marLeft w:val="0"/>
          <w:marRight w:val="0"/>
          <w:marTop w:val="0"/>
          <w:marBottom w:val="0"/>
          <w:divBdr>
            <w:top w:val="none" w:sz="0" w:space="0" w:color="auto"/>
            <w:left w:val="none" w:sz="0" w:space="0" w:color="auto"/>
            <w:bottom w:val="none" w:sz="0" w:space="0" w:color="auto"/>
            <w:right w:val="none" w:sz="0" w:space="0" w:color="auto"/>
          </w:divBdr>
        </w:div>
        <w:div w:id="530338046">
          <w:marLeft w:val="0"/>
          <w:marRight w:val="0"/>
          <w:marTop w:val="0"/>
          <w:marBottom w:val="0"/>
          <w:divBdr>
            <w:top w:val="none" w:sz="0" w:space="0" w:color="auto"/>
            <w:left w:val="none" w:sz="0" w:space="0" w:color="auto"/>
            <w:bottom w:val="none" w:sz="0" w:space="0" w:color="auto"/>
            <w:right w:val="none" w:sz="0" w:space="0" w:color="auto"/>
          </w:divBdr>
        </w:div>
        <w:div w:id="867714845">
          <w:marLeft w:val="0"/>
          <w:marRight w:val="0"/>
          <w:marTop w:val="0"/>
          <w:marBottom w:val="0"/>
          <w:divBdr>
            <w:top w:val="none" w:sz="0" w:space="0" w:color="auto"/>
            <w:left w:val="none" w:sz="0" w:space="0" w:color="auto"/>
            <w:bottom w:val="none" w:sz="0" w:space="0" w:color="auto"/>
            <w:right w:val="none" w:sz="0" w:space="0" w:color="auto"/>
          </w:divBdr>
        </w:div>
        <w:div w:id="1005598840">
          <w:marLeft w:val="0"/>
          <w:marRight w:val="0"/>
          <w:marTop w:val="0"/>
          <w:marBottom w:val="0"/>
          <w:divBdr>
            <w:top w:val="none" w:sz="0" w:space="0" w:color="auto"/>
            <w:left w:val="none" w:sz="0" w:space="0" w:color="auto"/>
            <w:bottom w:val="none" w:sz="0" w:space="0" w:color="auto"/>
            <w:right w:val="none" w:sz="0" w:space="0" w:color="auto"/>
          </w:divBdr>
        </w:div>
        <w:div w:id="1681085985">
          <w:marLeft w:val="0"/>
          <w:marRight w:val="0"/>
          <w:marTop w:val="0"/>
          <w:marBottom w:val="0"/>
          <w:divBdr>
            <w:top w:val="none" w:sz="0" w:space="0" w:color="auto"/>
            <w:left w:val="none" w:sz="0" w:space="0" w:color="auto"/>
            <w:bottom w:val="none" w:sz="0" w:space="0" w:color="auto"/>
            <w:right w:val="none" w:sz="0" w:space="0" w:color="auto"/>
          </w:divBdr>
        </w:div>
        <w:div w:id="1294406150">
          <w:marLeft w:val="0"/>
          <w:marRight w:val="0"/>
          <w:marTop w:val="0"/>
          <w:marBottom w:val="0"/>
          <w:divBdr>
            <w:top w:val="none" w:sz="0" w:space="0" w:color="auto"/>
            <w:left w:val="none" w:sz="0" w:space="0" w:color="auto"/>
            <w:bottom w:val="none" w:sz="0" w:space="0" w:color="auto"/>
            <w:right w:val="none" w:sz="0" w:space="0" w:color="auto"/>
          </w:divBdr>
        </w:div>
        <w:div w:id="203562585">
          <w:marLeft w:val="0"/>
          <w:marRight w:val="0"/>
          <w:marTop w:val="0"/>
          <w:marBottom w:val="0"/>
          <w:divBdr>
            <w:top w:val="none" w:sz="0" w:space="0" w:color="auto"/>
            <w:left w:val="none" w:sz="0" w:space="0" w:color="auto"/>
            <w:bottom w:val="none" w:sz="0" w:space="0" w:color="auto"/>
            <w:right w:val="none" w:sz="0" w:space="0" w:color="auto"/>
          </w:divBdr>
        </w:div>
        <w:div w:id="1376271418">
          <w:marLeft w:val="0"/>
          <w:marRight w:val="0"/>
          <w:marTop w:val="0"/>
          <w:marBottom w:val="0"/>
          <w:divBdr>
            <w:top w:val="none" w:sz="0" w:space="0" w:color="auto"/>
            <w:left w:val="none" w:sz="0" w:space="0" w:color="auto"/>
            <w:bottom w:val="none" w:sz="0" w:space="0" w:color="auto"/>
            <w:right w:val="none" w:sz="0" w:space="0" w:color="auto"/>
          </w:divBdr>
        </w:div>
        <w:div w:id="385178499">
          <w:marLeft w:val="0"/>
          <w:marRight w:val="0"/>
          <w:marTop w:val="0"/>
          <w:marBottom w:val="0"/>
          <w:divBdr>
            <w:top w:val="none" w:sz="0" w:space="0" w:color="auto"/>
            <w:left w:val="none" w:sz="0" w:space="0" w:color="auto"/>
            <w:bottom w:val="none" w:sz="0" w:space="0" w:color="auto"/>
            <w:right w:val="none" w:sz="0" w:space="0" w:color="auto"/>
          </w:divBdr>
        </w:div>
        <w:div w:id="1635140062">
          <w:marLeft w:val="0"/>
          <w:marRight w:val="0"/>
          <w:marTop w:val="0"/>
          <w:marBottom w:val="0"/>
          <w:divBdr>
            <w:top w:val="none" w:sz="0" w:space="0" w:color="auto"/>
            <w:left w:val="none" w:sz="0" w:space="0" w:color="auto"/>
            <w:bottom w:val="none" w:sz="0" w:space="0" w:color="auto"/>
            <w:right w:val="none" w:sz="0" w:space="0" w:color="auto"/>
          </w:divBdr>
        </w:div>
        <w:div w:id="218638546">
          <w:marLeft w:val="0"/>
          <w:marRight w:val="0"/>
          <w:marTop w:val="0"/>
          <w:marBottom w:val="0"/>
          <w:divBdr>
            <w:top w:val="none" w:sz="0" w:space="0" w:color="auto"/>
            <w:left w:val="none" w:sz="0" w:space="0" w:color="auto"/>
            <w:bottom w:val="none" w:sz="0" w:space="0" w:color="auto"/>
            <w:right w:val="none" w:sz="0" w:space="0" w:color="auto"/>
          </w:divBdr>
        </w:div>
        <w:div w:id="26150745">
          <w:marLeft w:val="0"/>
          <w:marRight w:val="0"/>
          <w:marTop w:val="0"/>
          <w:marBottom w:val="0"/>
          <w:divBdr>
            <w:top w:val="none" w:sz="0" w:space="0" w:color="auto"/>
            <w:left w:val="none" w:sz="0" w:space="0" w:color="auto"/>
            <w:bottom w:val="none" w:sz="0" w:space="0" w:color="auto"/>
            <w:right w:val="none" w:sz="0" w:space="0" w:color="auto"/>
          </w:divBdr>
        </w:div>
        <w:div w:id="2123182092">
          <w:marLeft w:val="0"/>
          <w:marRight w:val="0"/>
          <w:marTop w:val="0"/>
          <w:marBottom w:val="0"/>
          <w:divBdr>
            <w:top w:val="none" w:sz="0" w:space="0" w:color="auto"/>
            <w:left w:val="none" w:sz="0" w:space="0" w:color="auto"/>
            <w:bottom w:val="none" w:sz="0" w:space="0" w:color="auto"/>
            <w:right w:val="none" w:sz="0" w:space="0" w:color="auto"/>
          </w:divBdr>
        </w:div>
        <w:div w:id="1335186584">
          <w:marLeft w:val="0"/>
          <w:marRight w:val="0"/>
          <w:marTop w:val="0"/>
          <w:marBottom w:val="0"/>
          <w:divBdr>
            <w:top w:val="none" w:sz="0" w:space="0" w:color="auto"/>
            <w:left w:val="none" w:sz="0" w:space="0" w:color="auto"/>
            <w:bottom w:val="none" w:sz="0" w:space="0" w:color="auto"/>
            <w:right w:val="none" w:sz="0" w:space="0" w:color="auto"/>
          </w:divBdr>
        </w:div>
        <w:div w:id="1547989247">
          <w:marLeft w:val="0"/>
          <w:marRight w:val="0"/>
          <w:marTop w:val="0"/>
          <w:marBottom w:val="0"/>
          <w:divBdr>
            <w:top w:val="none" w:sz="0" w:space="0" w:color="auto"/>
            <w:left w:val="none" w:sz="0" w:space="0" w:color="auto"/>
            <w:bottom w:val="none" w:sz="0" w:space="0" w:color="auto"/>
            <w:right w:val="none" w:sz="0" w:space="0" w:color="auto"/>
          </w:divBdr>
        </w:div>
        <w:div w:id="389619409">
          <w:marLeft w:val="0"/>
          <w:marRight w:val="0"/>
          <w:marTop w:val="0"/>
          <w:marBottom w:val="0"/>
          <w:divBdr>
            <w:top w:val="none" w:sz="0" w:space="0" w:color="auto"/>
            <w:left w:val="none" w:sz="0" w:space="0" w:color="auto"/>
            <w:bottom w:val="none" w:sz="0" w:space="0" w:color="auto"/>
            <w:right w:val="none" w:sz="0" w:space="0" w:color="auto"/>
          </w:divBdr>
        </w:div>
        <w:div w:id="1294673383">
          <w:marLeft w:val="0"/>
          <w:marRight w:val="0"/>
          <w:marTop w:val="0"/>
          <w:marBottom w:val="0"/>
          <w:divBdr>
            <w:top w:val="none" w:sz="0" w:space="0" w:color="auto"/>
            <w:left w:val="none" w:sz="0" w:space="0" w:color="auto"/>
            <w:bottom w:val="none" w:sz="0" w:space="0" w:color="auto"/>
            <w:right w:val="none" w:sz="0" w:space="0" w:color="auto"/>
          </w:divBdr>
        </w:div>
        <w:div w:id="602959246">
          <w:marLeft w:val="0"/>
          <w:marRight w:val="0"/>
          <w:marTop w:val="0"/>
          <w:marBottom w:val="0"/>
          <w:divBdr>
            <w:top w:val="none" w:sz="0" w:space="0" w:color="auto"/>
            <w:left w:val="none" w:sz="0" w:space="0" w:color="auto"/>
            <w:bottom w:val="none" w:sz="0" w:space="0" w:color="auto"/>
            <w:right w:val="none" w:sz="0" w:space="0" w:color="auto"/>
          </w:divBdr>
        </w:div>
        <w:div w:id="435637626">
          <w:marLeft w:val="0"/>
          <w:marRight w:val="0"/>
          <w:marTop w:val="0"/>
          <w:marBottom w:val="0"/>
          <w:divBdr>
            <w:top w:val="none" w:sz="0" w:space="0" w:color="auto"/>
            <w:left w:val="none" w:sz="0" w:space="0" w:color="auto"/>
            <w:bottom w:val="none" w:sz="0" w:space="0" w:color="auto"/>
            <w:right w:val="none" w:sz="0" w:space="0" w:color="auto"/>
          </w:divBdr>
        </w:div>
        <w:div w:id="1841962778">
          <w:marLeft w:val="0"/>
          <w:marRight w:val="0"/>
          <w:marTop w:val="0"/>
          <w:marBottom w:val="0"/>
          <w:divBdr>
            <w:top w:val="none" w:sz="0" w:space="0" w:color="auto"/>
            <w:left w:val="none" w:sz="0" w:space="0" w:color="auto"/>
            <w:bottom w:val="none" w:sz="0" w:space="0" w:color="auto"/>
            <w:right w:val="none" w:sz="0" w:space="0" w:color="auto"/>
          </w:divBdr>
        </w:div>
        <w:div w:id="1183861628">
          <w:marLeft w:val="0"/>
          <w:marRight w:val="0"/>
          <w:marTop w:val="0"/>
          <w:marBottom w:val="0"/>
          <w:divBdr>
            <w:top w:val="none" w:sz="0" w:space="0" w:color="auto"/>
            <w:left w:val="none" w:sz="0" w:space="0" w:color="auto"/>
            <w:bottom w:val="none" w:sz="0" w:space="0" w:color="auto"/>
            <w:right w:val="none" w:sz="0" w:space="0" w:color="auto"/>
          </w:divBdr>
        </w:div>
        <w:div w:id="1626734742">
          <w:marLeft w:val="0"/>
          <w:marRight w:val="0"/>
          <w:marTop w:val="0"/>
          <w:marBottom w:val="0"/>
          <w:divBdr>
            <w:top w:val="none" w:sz="0" w:space="0" w:color="auto"/>
            <w:left w:val="none" w:sz="0" w:space="0" w:color="auto"/>
            <w:bottom w:val="none" w:sz="0" w:space="0" w:color="auto"/>
            <w:right w:val="none" w:sz="0" w:space="0" w:color="auto"/>
          </w:divBdr>
        </w:div>
        <w:div w:id="318119180">
          <w:marLeft w:val="0"/>
          <w:marRight w:val="0"/>
          <w:marTop w:val="0"/>
          <w:marBottom w:val="0"/>
          <w:divBdr>
            <w:top w:val="none" w:sz="0" w:space="0" w:color="auto"/>
            <w:left w:val="none" w:sz="0" w:space="0" w:color="auto"/>
            <w:bottom w:val="none" w:sz="0" w:space="0" w:color="auto"/>
            <w:right w:val="none" w:sz="0" w:space="0" w:color="auto"/>
          </w:divBdr>
        </w:div>
        <w:div w:id="1755736718">
          <w:marLeft w:val="0"/>
          <w:marRight w:val="0"/>
          <w:marTop w:val="0"/>
          <w:marBottom w:val="0"/>
          <w:divBdr>
            <w:top w:val="none" w:sz="0" w:space="0" w:color="auto"/>
            <w:left w:val="none" w:sz="0" w:space="0" w:color="auto"/>
            <w:bottom w:val="none" w:sz="0" w:space="0" w:color="auto"/>
            <w:right w:val="none" w:sz="0" w:space="0" w:color="auto"/>
          </w:divBdr>
        </w:div>
        <w:div w:id="1665472775">
          <w:marLeft w:val="0"/>
          <w:marRight w:val="0"/>
          <w:marTop w:val="0"/>
          <w:marBottom w:val="0"/>
          <w:divBdr>
            <w:top w:val="none" w:sz="0" w:space="0" w:color="auto"/>
            <w:left w:val="none" w:sz="0" w:space="0" w:color="auto"/>
            <w:bottom w:val="none" w:sz="0" w:space="0" w:color="auto"/>
            <w:right w:val="none" w:sz="0" w:space="0" w:color="auto"/>
          </w:divBdr>
        </w:div>
        <w:div w:id="891573235">
          <w:marLeft w:val="0"/>
          <w:marRight w:val="0"/>
          <w:marTop w:val="0"/>
          <w:marBottom w:val="0"/>
          <w:divBdr>
            <w:top w:val="none" w:sz="0" w:space="0" w:color="auto"/>
            <w:left w:val="none" w:sz="0" w:space="0" w:color="auto"/>
            <w:bottom w:val="none" w:sz="0" w:space="0" w:color="auto"/>
            <w:right w:val="none" w:sz="0" w:space="0" w:color="auto"/>
          </w:divBdr>
        </w:div>
        <w:div w:id="721321646">
          <w:marLeft w:val="0"/>
          <w:marRight w:val="0"/>
          <w:marTop w:val="0"/>
          <w:marBottom w:val="0"/>
          <w:divBdr>
            <w:top w:val="none" w:sz="0" w:space="0" w:color="auto"/>
            <w:left w:val="none" w:sz="0" w:space="0" w:color="auto"/>
            <w:bottom w:val="none" w:sz="0" w:space="0" w:color="auto"/>
            <w:right w:val="none" w:sz="0" w:space="0" w:color="auto"/>
          </w:divBdr>
        </w:div>
        <w:div w:id="364451639">
          <w:marLeft w:val="0"/>
          <w:marRight w:val="0"/>
          <w:marTop w:val="0"/>
          <w:marBottom w:val="0"/>
          <w:divBdr>
            <w:top w:val="none" w:sz="0" w:space="0" w:color="auto"/>
            <w:left w:val="none" w:sz="0" w:space="0" w:color="auto"/>
            <w:bottom w:val="none" w:sz="0" w:space="0" w:color="auto"/>
            <w:right w:val="none" w:sz="0" w:space="0" w:color="auto"/>
          </w:divBdr>
        </w:div>
        <w:div w:id="685985611">
          <w:marLeft w:val="0"/>
          <w:marRight w:val="0"/>
          <w:marTop w:val="0"/>
          <w:marBottom w:val="0"/>
          <w:divBdr>
            <w:top w:val="none" w:sz="0" w:space="0" w:color="auto"/>
            <w:left w:val="none" w:sz="0" w:space="0" w:color="auto"/>
            <w:bottom w:val="none" w:sz="0" w:space="0" w:color="auto"/>
            <w:right w:val="none" w:sz="0" w:space="0" w:color="auto"/>
          </w:divBdr>
        </w:div>
        <w:div w:id="4787562">
          <w:marLeft w:val="0"/>
          <w:marRight w:val="0"/>
          <w:marTop w:val="0"/>
          <w:marBottom w:val="0"/>
          <w:divBdr>
            <w:top w:val="none" w:sz="0" w:space="0" w:color="auto"/>
            <w:left w:val="none" w:sz="0" w:space="0" w:color="auto"/>
            <w:bottom w:val="none" w:sz="0" w:space="0" w:color="auto"/>
            <w:right w:val="none" w:sz="0" w:space="0" w:color="auto"/>
          </w:divBdr>
        </w:div>
        <w:div w:id="584412444">
          <w:marLeft w:val="0"/>
          <w:marRight w:val="0"/>
          <w:marTop w:val="0"/>
          <w:marBottom w:val="0"/>
          <w:divBdr>
            <w:top w:val="none" w:sz="0" w:space="0" w:color="auto"/>
            <w:left w:val="none" w:sz="0" w:space="0" w:color="auto"/>
            <w:bottom w:val="none" w:sz="0" w:space="0" w:color="auto"/>
            <w:right w:val="none" w:sz="0" w:space="0" w:color="auto"/>
          </w:divBdr>
        </w:div>
        <w:div w:id="2036616608">
          <w:marLeft w:val="0"/>
          <w:marRight w:val="0"/>
          <w:marTop w:val="0"/>
          <w:marBottom w:val="0"/>
          <w:divBdr>
            <w:top w:val="none" w:sz="0" w:space="0" w:color="auto"/>
            <w:left w:val="none" w:sz="0" w:space="0" w:color="auto"/>
            <w:bottom w:val="none" w:sz="0" w:space="0" w:color="auto"/>
            <w:right w:val="none" w:sz="0" w:space="0" w:color="auto"/>
          </w:divBdr>
        </w:div>
        <w:div w:id="217669426">
          <w:marLeft w:val="0"/>
          <w:marRight w:val="0"/>
          <w:marTop w:val="0"/>
          <w:marBottom w:val="0"/>
          <w:divBdr>
            <w:top w:val="none" w:sz="0" w:space="0" w:color="auto"/>
            <w:left w:val="none" w:sz="0" w:space="0" w:color="auto"/>
            <w:bottom w:val="none" w:sz="0" w:space="0" w:color="auto"/>
            <w:right w:val="none" w:sz="0" w:space="0" w:color="auto"/>
          </w:divBdr>
        </w:div>
        <w:div w:id="411393261">
          <w:marLeft w:val="0"/>
          <w:marRight w:val="0"/>
          <w:marTop w:val="0"/>
          <w:marBottom w:val="0"/>
          <w:divBdr>
            <w:top w:val="none" w:sz="0" w:space="0" w:color="auto"/>
            <w:left w:val="none" w:sz="0" w:space="0" w:color="auto"/>
            <w:bottom w:val="none" w:sz="0" w:space="0" w:color="auto"/>
            <w:right w:val="none" w:sz="0" w:space="0" w:color="auto"/>
          </w:divBdr>
        </w:div>
        <w:div w:id="614676197">
          <w:marLeft w:val="0"/>
          <w:marRight w:val="0"/>
          <w:marTop w:val="0"/>
          <w:marBottom w:val="0"/>
          <w:divBdr>
            <w:top w:val="none" w:sz="0" w:space="0" w:color="auto"/>
            <w:left w:val="none" w:sz="0" w:space="0" w:color="auto"/>
            <w:bottom w:val="none" w:sz="0" w:space="0" w:color="auto"/>
            <w:right w:val="none" w:sz="0" w:space="0" w:color="auto"/>
          </w:divBdr>
        </w:div>
        <w:div w:id="2026706973">
          <w:marLeft w:val="0"/>
          <w:marRight w:val="0"/>
          <w:marTop w:val="0"/>
          <w:marBottom w:val="0"/>
          <w:divBdr>
            <w:top w:val="none" w:sz="0" w:space="0" w:color="auto"/>
            <w:left w:val="none" w:sz="0" w:space="0" w:color="auto"/>
            <w:bottom w:val="none" w:sz="0" w:space="0" w:color="auto"/>
            <w:right w:val="none" w:sz="0" w:space="0" w:color="auto"/>
          </w:divBdr>
        </w:div>
        <w:div w:id="844396119">
          <w:marLeft w:val="0"/>
          <w:marRight w:val="0"/>
          <w:marTop w:val="0"/>
          <w:marBottom w:val="0"/>
          <w:divBdr>
            <w:top w:val="none" w:sz="0" w:space="0" w:color="auto"/>
            <w:left w:val="none" w:sz="0" w:space="0" w:color="auto"/>
            <w:bottom w:val="none" w:sz="0" w:space="0" w:color="auto"/>
            <w:right w:val="none" w:sz="0" w:space="0" w:color="auto"/>
          </w:divBdr>
        </w:div>
        <w:div w:id="102698830">
          <w:marLeft w:val="0"/>
          <w:marRight w:val="0"/>
          <w:marTop w:val="0"/>
          <w:marBottom w:val="0"/>
          <w:divBdr>
            <w:top w:val="none" w:sz="0" w:space="0" w:color="auto"/>
            <w:left w:val="none" w:sz="0" w:space="0" w:color="auto"/>
            <w:bottom w:val="none" w:sz="0" w:space="0" w:color="auto"/>
            <w:right w:val="none" w:sz="0" w:space="0" w:color="auto"/>
          </w:divBdr>
        </w:div>
        <w:div w:id="834951047">
          <w:marLeft w:val="0"/>
          <w:marRight w:val="0"/>
          <w:marTop w:val="0"/>
          <w:marBottom w:val="0"/>
          <w:divBdr>
            <w:top w:val="none" w:sz="0" w:space="0" w:color="auto"/>
            <w:left w:val="none" w:sz="0" w:space="0" w:color="auto"/>
            <w:bottom w:val="none" w:sz="0" w:space="0" w:color="auto"/>
            <w:right w:val="none" w:sz="0" w:space="0" w:color="auto"/>
          </w:divBdr>
        </w:div>
        <w:div w:id="2023820832">
          <w:marLeft w:val="0"/>
          <w:marRight w:val="0"/>
          <w:marTop w:val="0"/>
          <w:marBottom w:val="0"/>
          <w:divBdr>
            <w:top w:val="none" w:sz="0" w:space="0" w:color="auto"/>
            <w:left w:val="none" w:sz="0" w:space="0" w:color="auto"/>
            <w:bottom w:val="none" w:sz="0" w:space="0" w:color="auto"/>
            <w:right w:val="none" w:sz="0" w:space="0" w:color="auto"/>
          </w:divBdr>
        </w:div>
        <w:div w:id="2031837376">
          <w:marLeft w:val="0"/>
          <w:marRight w:val="0"/>
          <w:marTop w:val="0"/>
          <w:marBottom w:val="0"/>
          <w:divBdr>
            <w:top w:val="none" w:sz="0" w:space="0" w:color="auto"/>
            <w:left w:val="none" w:sz="0" w:space="0" w:color="auto"/>
            <w:bottom w:val="none" w:sz="0" w:space="0" w:color="auto"/>
            <w:right w:val="none" w:sz="0" w:space="0" w:color="auto"/>
          </w:divBdr>
        </w:div>
        <w:div w:id="1134181872">
          <w:marLeft w:val="0"/>
          <w:marRight w:val="0"/>
          <w:marTop w:val="0"/>
          <w:marBottom w:val="0"/>
          <w:divBdr>
            <w:top w:val="none" w:sz="0" w:space="0" w:color="auto"/>
            <w:left w:val="none" w:sz="0" w:space="0" w:color="auto"/>
            <w:bottom w:val="none" w:sz="0" w:space="0" w:color="auto"/>
            <w:right w:val="none" w:sz="0" w:space="0" w:color="auto"/>
          </w:divBdr>
        </w:div>
        <w:div w:id="1191576820">
          <w:marLeft w:val="0"/>
          <w:marRight w:val="0"/>
          <w:marTop w:val="0"/>
          <w:marBottom w:val="0"/>
          <w:divBdr>
            <w:top w:val="none" w:sz="0" w:space="0" w:color="auto"/>
            <w:left w:val="none" w:sz="0" w:space="0" w:color="auto"/>
            <w:bottom w:val="none" w:sz="0" w:space="0" w:color="auto"/>
            <w:right w:val="none" w:sz="0" w:space="0" w:color="auto"/>
          </w:divBdr>
        </w:div>
        <w:div w:id="38096386">
          <w:marLeft w:val="0"/>
          <w:marRight w:val="0"/>
          <w:marTop w:val="0"/>
          <w:marBottom w:val="0"/>
          <w:divBdr>
            <w:top w:val="none" w:sz="0" w:space="0" w:color="auto"/>
            <w:left w:val="none" w:sz="0" w:space="0" w:color="auto"/>
            <w:bottom w:val="none" w:sz="0" w:space="0" w:color="auto"/>
            <w:right w:val="none" w:sz="0" w:space="0" w:color="auto"/>
          </w:divBdr>
        </w:div>
        <w:div w:id="1380588482">
          <w:marLeft w:val="0"/>
          <w:marRight w:val="0"/>
          <w:marTop w:val="0"/>
          <w:marBottom w:val="0"/>
          <w:divBdr>
            <w:top w:val="none" w:sz="0" w:space="0" w:color="auto"/>
            <w:left w:val="none" w:sz="0" w:space="0" w:color="auto"/>
            <w:bottom w:val="none" w:sz="0" w:space="0" w:color="auto"/>
            <w:right w:val="none" w:sz="0" w:space="0" w:color="auto"/>
          </w:divBdr>
        </w:div>
        <w:div w:id="2133933691">
          <w:marLeft w:val="0"/>
          <w:marRight w:val="0"/>
          <w:marTop w:val="0"/>
          <w:marBottom w:val="0"/>
          <w:divBdr>
            <w:top w:val="none" w:sz="0" w:space="0" w:color="auto"/>
            <w:left w:val="none" w:sz="0" w:space="0" w:color="auto"/>
            <w:bottom w:val="none" w:sz="0" w:space="0" w:color="auto"/>
            <w:right w:val="none" w:sz="0" w:space="0" w:color="auto"/>
          </w:divBdr>
        </w:div>
        <w:div w:id="2109691657">
          <w:marLeft w:val="0"/>
          <w:marRight w:val="0"/>
          <w:marTop w:val="0"/>
          <w:marBottom w:val="0"/>
          <w:divBdr>
            <w:top w:val="none" w:sz="0" w:space="0" w:color="auto"/>
            <w:left w:val="none" w:sz="0" w:space="0" w:color="auto"/>
            <w:bottom w:val="none" w:sz="0" w:space="0" w:color="auto"/>
            <w:right w:val="none" w:sz="0" w:space="0" w:color="auto"/>
          </w:divBdr>
        </w:div>
        <w:div w:id="256914434">
          <w:marLeft w:val="0"/>
          <w:marRight w:val="0"/>
          <w:marTop w:val="0"/>
          <w:marBottom w:val="0"/>
          <w:divBdr>
            <w:top w:val="none" w:sz="0" w:space="0" w:color="auto"/>
            <w:left w:val="none" w:sz="0" w:space="0" w:color="auto"/>
            <w:bottom w:val="none" w:sz="0" w:space="0" w:color="auto"/>
            <w:right w:val="none" w:sz="0" w:space="0" w:color="auto"/>
          </w:divBdr>
        </w:div>
        <w:div w:id="933439403">
          <w:marLeft w:val="0"/>
          <w:marRight w:val="0"/>
          <w:marTop w:val="0"/>
          <w:marBottom w:val="0"/>
          <w:divBdr>
            <w:top w:val="none" w:sz="0" w:space="0" w:color="auto"/>
            <w:left w:val="none" w:sz="0" w:space="0" w:color="auto"/>
            <w:bottom w:val="none" w:sz="0" w:space="0" w:color="auto"/>
            <w:right w:val="none" w:sz="0" w:space="0" w:color="auto"/>
          </w:divBdr>
        </w:div>
        <w:div w:id="1847283685">
          <w:marLeft w:val="0"/>
          <w:marRight w:val="0"/>
          <w:marTop w:val="0"/>
          <w:marBottom w:val="0"/>
          <w:divBdr>
            <w:top w:val="none" w:sz="0" w:space="0" w:color="auto"/>
            <w:left w:val="none" w:sz="0" w:space="0" w:color="auto"/>
            <w:bottom w:val="none" w:sz="0" w:space="0" w:color="auto"/>
            <w:right w:val="none" w:sz="0" w:space="0" w:color="auto"/>
          </w:divBdr>
        </w:div>
        <w:div w:id="891115047">
          <w:marLeft w:val="0"/>
          <w:marRight w:val="0"/>
          <w:marTop w:val="0"/>
          <w:marBottom w:val="0"/>
          <w:divBdr>
            <w:top w:val="none" w:sz="0" w:space="0" w:color="auto"/>
            <w:left w:val="none" w:sz="0" w:space="0" w:color="auto"/>
            <w:bottom w:val="none" w:sz="0" w:space="0" w:color="auto"/>
            <w:right w:val="none" w:sz="0" w:space="0" w:color="auto"/>
          </w:divBdr>
        </w:div>
        <w:div w:id="668021294">
          <w:marLeft w:val="0"/>
          <w:marRight w:val="0"/>
          <w:marTop w:val="0"/>
          <w:marBottom w:val="0"/>
          <w:divBdr>
            <w:top w:val="none" w:sz="0" w:space="0" w:color="auto"/>
            <w:left w:val="none" w:sz="0" w:space="0" w:color="auto"/>
            <w:bottom w:val="none" w:sz="0" w:space="0" w:color="auto"/>
            <w:right w:val="none" w:sz="0" w:space="0" w:color="auto"/>
          </w:divBdr>
        </w:div>
        <w:div w:id="800154646">
          <w:marLeft w:val="0"/>
          <w:marRight w:val="0"/>
          <w:marTop w:val="0"/>
          <w:marBottom w:val="0"/>
          <w:divBdr>
            <w:top w:val="none" w:sz="0" w:space="0" w:color="auto"/>
            <w:left w:val="none" w:sz="0" w:space="0" w:color="auto"/>
            <w:bottom w:val="none" w:sz="0" w:space="0" w:color="auto"/>
            <w:right w:val="none" w:sz="0" w:space="0" w:color="auto"/>
          </w:divBdr>
        </w:div>
        <w:div w:id="1250770926">
          <w:marLeft w:val="0"/>
          <w:marRight w:val="0"/>
          <w:marTop w:val="0"/>
          <w:marBottom w:val="0"/>
          <w:divBdr>
            <w:top w:val="none" w:sz="0" w:space="0" w:color="auto"/>
            <w:left w:val="none" w:sz="0" w:space="0" w:color="auto"/>
            <w:bottom w:val="none" w:sz="0" w:space="0" w:color="auto"/>
            <w:right w:val="none" w:sz="0" w:space="0" w:color="auto"/>
          </w:divBdr>
        </w:div>
        <w:div w:id="452672098">
          <w:marLeft w:val="0"/>
          <w:marRight w:val="0"/>
          <w:marTop w:val="0"/>
          <w:marBottom w:val="0"/>
          <w:divBdr>
            <w:top w:val="none" w:sz="0" w:space="0" w:color="auto"/>
            <w:left w:val="none" w:sz="0" w:space="0" w:color="auto"/>
            <w:bottom w:val="none" w:sz="0" w:space="0" w:color="auto"/>
            <w:right w:val="none" w:sz="0" w:space="0" w:color="auto"/>
          </w:divBdr>
        </w:div>
        <w:div w:id="1705055631">
          <w:marLeft w:val="0"/>
          <w:marRight w:val="0"/>
          <w:marTop w:val="0"/>
          <w:marBottom w:val="0"/>
          <w:divBdr>
            <w:top w:val="none" w:sz="0" w:space="0" w:color="auto"/>
            <w:left w:val="none" w:sz="0" w:space="0" w:color="auto"/>
            <w:bottom w:val="none" w:sz="0" w:space="0" w:color="auto"/>
            <w:right w:val="none" w:sz="0" w:space="0" w:color="auto"/>
          </w:divBdr>
        </w:div>
        <w:div w:id="498808809">
          <w:marLeft w:val="0"/>
          <w:marRight w:val="0"/>
          <w:marTop w:val="0"/>
          <w:marBottom w:val="0"/>
          <w:divBdr>
            <w:top w:val="none" w:sz="0" w:space="0" w:color="auto"/>
            <w:left w:val="none" w:sz="0" w:space="0" w:color="auto"/>
            <w:bottom w:val="none" w:sz="0" w:space="0" w:color="auto"/>
            <w:right w:val="none" w:sz="0" w:space="0" w:color="auto"/>
          </w:divBdr>
        </w:div>
        <w:div w:id="228925563">
          <w:marLeft w:val="0"/>
          <w:marRight w:val="0"/>
          <w:marTop w:val="0"/>
          <w:marBottom w:val="0"/>
          <w:divBdr>
            <w:top w:val="none" w:sz="0" w:space="0" w:color="auto"/>
            <w:left w:val="none" w:sz="0" w:space="0" w:color="auto"/>
            <w:bottom w:val="none" w:sz="0" w:space="0" w:color="auto"/>
            <w:right w:val="none" w:sz="0" w:space="0" w:color="auto"/>
          </w:divBdr>
        </w:div>
        <w:div w:id="607858858">
          <w:marLeft w:val="0"/>
          <w:marRight w:val="0"/>
          <w:marTop w:val="0"/>
          <w:marBottom w:val="0"/>
          <w:divBdr>
            <w:top w:val="none" w:sz="0" w:space="0" w:color="auto"/>
            <w:left w:val="none" w:sz="0" w:space="0" w:color="auto"/>
            <w:bottom w:val="none" w:sz="0" w:space="0" w:color="auto"/>
            <w:right w:val="none" w:sz="0" w:space="0" w:color="auto"/>
          </w:divBdr>
        </w:div>
        <w:div w:id="172451917">
          <w:marLeft w:val="0"/>
          <w:marRight w:val="0"/>
          <w:marTop w:val="0"/>
          <w:marBottom w:val="0"/>
          <w:divBdr>
            <w:top w:val="none" w:sz="0" w:space="0" w:color="auto"/>
            <w:left w:val="none" w:sz="0" w:space="0" w:color="auto"/>
            <w:bottom w:val="none" w:sz="0" w:space="0" w:color="auto"/>
            <w:right w:val="none" w:sz="0" w:space="0" w:color="auto"/>
          </w:divBdr>
        </w:div>
        <w:div w:id="1915238059">
          <w:marLeft w:val="0"/>
          <w:marRight w:val="0"/>
          <w:marTop w:val="0"/>
          <w:marBottom w:val="0"/>
          <w:divBdr>
            <w:top w:val="none" w:sz="0" w:space="0" w:color="auto"/>
            <w:left w:val="none" w:sz="0" w:space="0" w:color="auto"/>
            <w:bottom w:val="none" w:sz="0" w:space="0" w:color="auto"/>
            <w:right w:val="none" w:sz="0" w:space="0" w:color="auto"/>
          </w:divBdr>
        </w:div>
        <w:div w:id="1725519458">
          <w:marLeft w:val="0"/>
          <w:marRight w:val="0"/>
          <w:marTop w:val="0"/>
          <w:marBottom w:val="0"/>
          <w:divBdr>
            <w:top w:val="none" w:sz="0" w:space="0" w:color="auto"/>
            <w:left w:val="none" w:sz="0" w:space="0" w:color="auto"/>
            <w:bottom w:val="none" w:sz="0" w:space="0" w:color="auto"/>
            <w:right w:val="none" w:sz="0" w:space="0" w:color="auto"/>
          </w:divBdr>
        </w:div>
        <w:div w:id="36510088">
          <w:marLeft w:val="0"/>
          <w:marRight w:val="0"/>
          <w:marTop w:val="0"/>
          <w:marBottom w:val="0"/>
          <w:divBdr>
            <w:top w:val="none" w:sz="0" w:space="0" w:color="auto"/>
            <w:left w:val="none" w:sz="0" w:space="0" w:color="auto"/>
            <w:bottom w:val="none" w:sz="0" w:space="0" w:color="auto"/>
            <w:right w:val="none" w:sz="0" w:space="0" w:color="auto"/>
          </w:divBdr>
        </w:div>
        <w:div w:id="2142458678">
          <w:marLeft w:val="0"/>
          <w:marRight w:val="0"/>
          <w:marTop w:val="0"/>
          <w:marBottom w:val="0"/>
          <w:divBdr>
            <w:top w:val="none" w:sz="0" w:space="0" w:color="auto"/>
            <w:left w:val="none" w:sz="0" w:space="0" w:color="auto"/>
            <w:bottom w:val="none" w:sz="0" w:space="0" w:color="auto"/>
            <w:right w:val="none" w:sz="0" w:space="0" w:color="auto"/>
          </w:divBdr>
        </w:div>
        <w:div w:id="1730882961">
          <w:marLeft w:val="0"/>
          <w:marRight w:val="0"/>
          <w:marTop w:val="0"/>
          <w:marBottom w:val="0"/>
          <w:divBdr>
            <w:top w:val="none" w:sz="0" w:space="0" w:color="auto"/>
            <w:left w:val="none" w:sz="0" w:space="0" w:color="auto"/>
            <w:bottom w:val="none" w:sz="0" w:space="0" w:color="auto"/>
            <w:right w:val="none" w:sz="0" w:space="0" w:color="auto"/>
          </w:divBdr>
        </w:div>
        <w:div w:id="879391192">
          <w:marLeft w:val="0"/>
          <w:marRight w:val="0"/>
          <w:marTop w:val="0"/>
          <w:marBottom w:val="0"/>
          <w:divBdr>
            <w:top w:val="none" w:sz="0" w:space="0" w:color="auto"/>
            <w:left w:val="none" w:sz="0" w:space="0" w:color="auto"/>
            <w:bottom w:val="none" w:sz="0" w:space="0" w:color="auto"/>
            <w:right w:val="none" w:sz="0" w:space="0" w:color="auto"/>
          </w:divBdr>
        </w:div>
        <w:div w:id="483275215">
          <w:marLeft w:val="0"/>
          <w:marRight w:val="0"/>
          <w:marTop w:val="0"/>
          <w:marBottom w:val="0"/>
          <w:divBdr>
            <w:top w:val="none" w:sz="0" w:space="0" w:color="auto"/>
            <w:left w:val="none" w:sz="0" w:space="0" w:color="auto"/>
            <w:bottom w:val="none" w:sz="0" w:space="0" w:color="auto"/>
            <w:right w:val="none" w:sz="0" w:space="0" w:color="auto"/>
          </w:divBdr>
        </w:div>
        <w:div w:id="1687096722">
          <w:marLeft w:val="0"/>
          <w:marRight w:val="0"/>
          <w:marTop w:val="0"/>
          <w:marBottom w:val="0"/>
          <w:divBdr>
            <w:top w:val="none" w:sz="0" w:space="0" w:color="auto"/>
            <w:left w:val="none" w:sz="0" w:space="0" w:color="auto"/>
            <w:bottom w:val="none" w:sz="0" w:space="0" w:color="auto"/>
            <w:right w:val="none" w:sz="0" w:space="0" w:color="auto"/>
          </w:divBdr>
        </w:div>
        <w:div w:id="499582247">
          <w:marLeft w:val="0"/>
          <w:marRight w:val="0"/>
          <w:marTop w:val="0"/>
          <w:marBottom w:val="0"/>
          <w:divBdr>
            <w:top w:val="none" w:sz="0" w:space="0" w:color="auto"/>
            <w:left w:val="none" w:sz="0" w:space="0" w:color="auto"/>
            <w:bottom w:val="none" w:sz="0" w:space="0" w:color="auto"/>
            <w:right w:val="none" w:sz="0" w:space="0" w:color="auto"/>
          </w:divBdr>
        </w:div>
        <w:div w:id="540704431">
          <w:marLeft w:val="0"/>
          <w:marRight w:val="0"/>
          <w:marTop w:val="0"/>
          <w:marBottom w:val="0"/>
          <w:divBdr>
            <w:top w:val="none" w:sz="0" w:space="0" w:color="auto"/>
            <w:left w:val="none" w:sz="0" w:space="0" w:color="auto"/>
            <w:bottom w:val="none" w:sz="0" w:space="0" w:color="auto"/>
            <w:right w:val="none" w:sz="0" w:space="0" w:color="auto"/>
          </w:divBdr>
        </w:div>
        <w:div w:id="590547859">
          <w:marLeft w:val="0"/>
          <w:marRight w:val="0"/>
          <w:marTop w:val="0"/>
          <w:marBottom w:val="0"/>
          <w:divBdr>
            <w:top w:val="none" w:sz="0" w:space="0" w:color="auto"/>
            <w:left w:val="none" w:sz="0" w:space="0" w:color="auto"/>
            <w:bottom w:val="none" w:sz="0" w:space="0" w:color="auto"/>
            <w:right w:val="none" w:sz="0" w:space="0" w:color="auto"/>
          </w:divBdr>
        </w:div>
        <w:div w:id="550650705">
          <w:marLeft w:val="0"/>
          <w:marRight w:val="0"/>
          <w:marTop w:val="0"/>
          <w:marBottom w:val="0"/>
          <w:divBdr>
            <w:top w:val="none" w:sz="0" w:space="0" w:color="auto"/>
            <w:left w:val="none" w:sz="0" w:space="0" w:color="auto"/>
            <w:bottom w:val="none" w:sz="0" w:space="0" w:color="auto"/>
            <w:right w:val="none" w:sz="0" w:space="0" w:color="auto"/>
          </w:divBdr>
        </w:div>
        <w:div w:id="444157531">
          <w:marLeft w:val="0"/>
          <w:marRight w:val="0"/>
          <w:marTop w:val="0"/>
          <w:marBottom w:val="0"/>
          <w:divBdr>
            <w:top w:val="none" w:sz="0" w:space="0" w:color="auto"/>
            <w:left w:val="none" w:sz="0" w:space="0" w:color="auto"/>
            <w:bottom w:val="none" w:sz="0" w:space="0" w:color="auto"/>
            <w:right w:val="none" w:sz="0" w:space="0" w:color="auto"/>
          </w:divBdr>
        </w:div>
        <w:div w:id="356320420">
          <w:marLeft w:val="0"/>
          <w:marRight w:val="0"/>
          <w:marTop w:val="0"/>
          <w:marBottom w:val="0"/>
          <w:divBdr>
            <w:top w:val="none" w:sz="0" w:space="0" w:color="auto"/>
            <w:left w:val="none" w:sz="0" w:space="0" w:color="auto"/>
            <w:bottom w:val="none" w:sz="0" w:space="0" w:color="auto"/>
            <w:right w:val="none" w:sz="0" w:space="0" w:color="auto"/>
          </w:divBdr>
        </w:div>
        <w:div w:id="121655049">
          <w:marLeft w:val="0"/>
          <w:marRight w:val="0"/>
          <w:marTop w:val="0"/>
          <w:marBottom w:val="0"/>
          <w:divBdr>
            <w:top w:val="none" w:sz="0" w:space="0" w:color="auto"/>
            <w:left w:val="none" w:sz="0" w:space="0" w:color="auto"/>
            <w:bottom w:val="none" w:sz="0" w:space="0" w:color="auto"/>
            <w:right w:val="none" w:sz="0" w:space="0" w:color="auto"/>
          </w:divBdr>
        </w:div>
        <w:div w:id="782655963">
          <w:marLeft w:val="0"/>
          <w:marRight w:val="0"/>
          <w:marTop w:val="0"/>
          <w:marBottom w:val="0"/>
          <w:divBdr>
            <w:top w:val="none" w:sz="0" w:space="0" w:color="auto"/>
            <w:left w:val="none" w:sz="0" w:space="0" w:color="auto"/>
            <w:bottom w:val="none" w:sz="0" w:space="0" w:color="auto"/>
            <w:right w:val="none" w:sz="0" w:space="0" w:color="auto"/>
          </w:divBdr>
        </w:div>
        <w:div w:id="755059315">
          <w:marLeft w:val="0"/>
          <w:marRight w:val="0"/>
          <w:marTop w:val="0"/>
          <w:marBottom w:val="0"/>
          <w:divBdr>
            <w:top w:val="none" w:sz="0" w:space="0" w:color="auto"/>
            <w:left w:val="none" w:sz="0" w:space="0" w:color="auto"/>
            <w:bottom w:val="none" w:sz="0" w:space="0" w:color="auto"/>
            <w:right w:val="none" w:sz="0" w:space="0" w:color="auto"/>
          </w:divBdr>
        </w:div>
        <w:div w:id="912736689">
          <w:marLeft w:val="0"/>
          <w:marRight w:val="0"/>
          <w:marTop w:val="0"/>
          <w:marBottom w:val="0"/>
          <w:divBdr>
            <w:top w:val="none" w:sz="0" w:space="0" w:color="auto"/>
            <w:left w:val="none" w:sz="0" w:space="0" w:color="auto"/>
            <w:bottom w:val="none" w:sz="0" w:space="0" w:color="auto"/>
            <w:right w:val="none" w:sz="0" w:space="0" w:color="auto"/>
          </w:divBdr>
        </w:div>
        <w:div w:id="1333145694">
          <w:marLeft w:val="0"/>
          <w:marRight w:val="0"/>
          <w:marTop w:val="0"/>
          <w:marBottom w:val="0"/>
          <w:divBdr>
            <w:top w:val="none" w:sz="0" w:space="0" w:color="auto"/>
            <w:left w:val="none" w:sz="0" w:space="0" w:color="auto"/>
            <w:bottom w:val="none" w:sz="0" w:space="0" w:color="auto"/>
            <w:right w:val="none" w:sz="0" w:space="0" w:color="auto"/>
          </w:divBdr>
        </w:div>
        <w:div w:id="758795007">
          <w:marLeft w:val="0"/>
          <w:marRight w:val="0"/>
          <w:marTop w:val="0"/>
          <w:marBottom w:val="0"/>
          <w:divBdr>
            <w:top w:val="none" w:sz="0" w:space="0" w:color="auto"/>
            <w:left w:val="none" w:sz="0" w:space="0" w:color="auto"/>
            <w:bottom w:val="none" w:sz="0" w:space="0" w:color="auto"/>
            <w:right w:val="none" w:sz="0" w:space="0" w:color="auto"/>
          </w:divBdr>
        </w:div>
        <w:div w:id="992175763">
          <w:marLeft w:val="0"/>
          <w:marRight w:val="0"/>
          <w:marTop w:val="0"/>
          <w:marBottom w:val="0"/>
          <w:divBdr>
            <w:top w:val="none" w:sz="0" w:space="0" w:color="auto"/>
            <w:left w:val="none" w:sz="0" w:space="0" w:color="auto"/>
            <w:bottom w:val="none" w:sz="0" w:space="0" w:color="auto"/>
            <w:right w:val="none" w:sz="0" w:space="0" w:color="auto"/>
          </w:divBdr>
        </w:div>
        <w:div w:id="924650262">
          <w:marLeft w:val="0"/>
          <w:marRight w:val="0"/>
          <w:marTop w:val="0"/>
          <w:marBottom w:val="0"/>
          <w:divBdr>
            <w:top w:val="none" w:sz="0" w:space="0" w:color="auto"/>
            <w:left w:val="none" w:sz="0" w:space="0" w:color="auto"/>
            <w:bottom w:val="none" w:sz="0" w:space="0" w:color="auto"/>
            <w:right w:val="none" w:sz="0" w:space="0" w:color="auto"/>
          </w:divBdr>
        </w:div>
        <w:div w:id="1476147266">
          <w:marLeft w:val="0"/>
          <w:marRight w:val="0"/>
          <w:marTop w:val="0"/>
          <w:marBottom w:val="0"/>
          <w:divBdr>
            <w:top w:val="none" w:sz="0" w:space="0" w:color="auto"/>
            <w:left w:val="none" w:sz="0" w:space="0" w:color="auto"/>
            <w:bottom w:val="none" w:sz="0" w:space="0" w:color="auto"/>
            <w:right w:val="none" w:sz="0" w:space="0" w:color="auto"/>
          </w:divBdr>
        </w:div>
        <w:div w:id="1154950029">
          <w:marLeft w:val="0"/>
          <w:marRight w:val="0"/>
          <w:marTop w:val="0"/>
          <w:marBottom w:val="0"/>
          <w:divBdr>
            <w:top w:val="none" w:sz="0" w:space="0" w:color="auto"/>
            <w:left w:val="none" w:sz="0" w:space="0" w:color="auto"/>
            <w:bottom w:val="none" w:sz="0" w:space="0" w:color="auto"/>
            <w:right w:val="none" w:sz="0" w:space="0" w:color="auto"/>
          </w:divBdr>
        </w:div>
        <w:div w:id="2059089607">
          <w:marLeft w:val="0"/>
          <w:marRight w:val="0"/>
          <w:marTop w:val="0"/>
          <w:marBottom w:val="0"/>
          <w:divBdr>
            <w:top w:val="none" w:sz="0" w:space="0" w:color="auto"/>
            <w:left w:val="none" w:sz="0" w:space="0" w:color="auto"/>
            <w:bottom w:val="none" w:sz="0" w:space="0" w:color="auto"/>
            <w:right w:val="none" w:sz="0" w:space="0" w:color="auto"/>
          </w:divBdr>
        </w:div>
        <w:div w:id="198514279">
          <w:marLeft w:val="0"/>
          <w:marRight w:val="0"/>
          <w:marTop w:val="0"/>
          <w:marBottom w:val="0"/>
          <w:divBdr>
            <w:top w:val="none" w:sz="0" w:space="0" w:color="auto"/>
            <w:left w:val="none" w:sz="0" w:space="0" w:color="auto"/>
            <w:bottom w:val="none" w:sz="0" w:space="0" w:color="auto"/>
            <w:right w:val="none" w:sz="0" w:space="0" w:color="auto"/>
          </w:divBdr>
        </w:div>
        <w:div w:id="206336585">
          <w:marLeft w:val="0"/>
          <w:marRight w:val="0"/>
          <w:marTop w:val="0"/>
          <w:marBottom w:val="0"/>
          <w:divBdr>
            <w:top w:val="none" w:sz="0" w:space="0" w:color="auto"/>
            <w:left w:val="none" w:sz="0" w:space="0" w:color="auto"/>
            <w:bottom w:val="none" w:sz="0" w:space="0" w:color="auto"/>
            <w:right w:val="none" w:sz="0" w:space="0" w:color="auto"/>
          </w:divBdr>
        </w:div>
      </w:divsChild>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3899287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0613734">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08581570">
      <w:bodyDiv w:val="1"/>
      <w:marLeft w:val="0"/>
      <w:marRight w:val="0"/>
      <w:marTop w:val="0"/>
      <w:marBottom w:val="0"/>
      <w:divBdr>
        <w:top w:val="none" w:sz="0" w:space="0" w:color="auto"/>
        <w:left w:val="none" w:sz="0" w:space="0" w:color="auto"/>
        <w:bottom w:val="none" w:sz="0" w:space="0" w:color="auto"/>
        <w:right w:val="none" w:sz="0" w:space="0" w:color="auto"/>
      </w:divBdr>
      <w:divsChild>
        <w:div w:id="1804348015">
          <w:marLeft w:val="0"/>
          <w:marRight w:val="0"/>
          <w:marTop w:val="0"/>
          <w:marBottom w:val="0"/>
          <w:divBdr>
            <w:top w:val="none" w:sz="0" w:space="0" w:color="auto"/>
            <w:left w:val="none" w:sz="0" w:space="0" w:color="auto"/>
            <w:bottom w:val="none" w:sz="0" w:space="0" w:color="auto"/>
            <w:right w:val="none" w:sz="0" w:space="0" w:color="auto"/>
          </w:divBdr>
          <w:divsChild>
            <w:div w:id="1969122254">
              <w:marLeft w:val="0"/>
              <w:marRight w:val="0"/>
              <w:marTop w:val="0"/>
              <w:marBottom w:val="0"/>
              <w:divBdr>
                <w:top w:val="none" w:sz="0" w:space="0" w:color="auto"/>
                <w:left w:val="none" w:sz="0" w:space="0" w:color="auto"/>
                <w:bottom w:val="none" w:sz="0" w:space="0" w:color="auto"/>
                <w:right w:val="none" w:sz="0" w:space="0" w:color="auto"/>
              </w:divBdr>
              <w:divsChild>
                <w:div w:id="18243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2428">
          <w:marLeft w:val="0"/>
          <w:marRight w:val="0"/>
          <w:marTop w:val="0"/>
          <w:marBottom w:val="0"/>
          <w:divBdr>
            <w:top w:val="none" w:sz="0" w:space="0" w:color="auto"/>
            <w:left w:val="none" w:sz="0" w:space="0" w:color="auto"/>
            <w:bottom w:val="none" w:sz="0" w:space="0" w:color="auto"/>
            <w:right w:val="none" w:sz="0" w:space="0" w:color="auto"/>
          </w:divBdr>
          <w:divsChild>
            <w:div w:id="1517965843">
              <w:marLeft w:val="0"/>
              <w:marRight w:val="0"/>
              <w:marTop w:val="0"/>
              <w:marBottom w:val="0"/>
              <w:divBdr>
                <w:top w:val="none" w:sz="0" w:space="0" w:color="auto"/>
                <w:left w:val="none" w:sz="0" w:space="0" w:color="auto"/>
                <w:bottom w:val="none" w:sz="0" w:space="0" w:color="auto"/>
                <w:right w:val="none" w:sz="0" w:space="0" w:color="auto"/>
              </w:divBdr>
              <w:divsChild>
                <w:div w:id="218176673">
                  <w:marLeft w:val="0"/>
                  <w:marRight w:val="0"/>
                  <w:marTop w:val="0"/>
                  <w:marBottom w:val="0"/>
                  <w:divBdr>
                    <w:top w:val="none" w:sz="0" w:space="0" w:color="auto"/>
                    <w:left w:val="none" w:sz="0" w:space="0" w:color="auto"/>
                    <w:bottom w:val="none" w:sz="0" w:space="0" w:color="auto"/>
                    <w:right w:val="none" w:sz="0" w:space="0" w:color="auto"/>
                  </w:divBdr>
                  <w:divsChild>
                    <w:div w:id="70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45381">
          <w:marLeft w:val="0"/>
          <w:marRight w:val="0"/>
          <w:marTop w:val="0"/>
          <w:marBottom w:val="0"/>
          <w:divBdr>
            <w:top w:val="none" w:sz="0" w:space="0" w:color="auto"/>
            <w:left w:val="none" w:sz="0" w:space="0" w:color="auto"/>
            <w:bottom w:val="none" w:sz="0" w:space="0" w:color="auto"/>
            <w:right w:val="none" w:sz="0" w:space="0" w:color="auto"/>
          </w:divBdr>
          <w:divsChild>
            <w:div w:id="1720744405">
              <w:marLeft w:val="0"/>
              <w:marRight w:val="0"/>
              <w:marTop w:val="0"/>
              <w:marBottom w:val="0"/>
              <w:divBdr>
                <w:top w:val="none" w:sz="0" w:space="0" w:color="auto"/>
                <w:left w:val="none" w:sz="0" w:space="0" w:color="auto"/>
                <w:bottom w:val="none" w:sz="0" w:space="0" w:color="auto"/>
                <w:right w:val="none" w:sz="0" w:space="0" w:color="auto"/>
              </w:divBdr>
              <w:divsChild>
                <w:div w:id="406534344">
                  <w:marLeft w:val="0"/>
                  <w:marRight w:val="0"/>
                  <w:marTop w:val="0"/>
                  <w:marBottom w:val="0"/>
                  <w:divBdr>
                    <w:top w:val="none" w:sz="0" w:space="0" w:color="auto"/>
                    <w:left w:val="none" w:sz="0" w:space="0" w:color="auto"/>
                    <w:bottom w:val="none" w:sz="0" w:space="0" w:color="auto"/>
                    <w:right w:val="none" w:sz="0" w:space="0" w:color="auto"/>
                  </w:divBdr>
                  <w:divsChild>
                    <w:div w:id="1984234603">
                      <w:marLeft w:val="0"/>
                      <w:marRight w:val="0"/>
                      <w:marTop w:val="0"/>
                      <w:marBottom w:val="0"/>
                      <w:divBdr>
                        <w:top w:val="none" w:sz="0" w:space="0" w:color="auto"/>
                        <w:left w:val="none" w:sz="0" w:space="0" w:color="auto"/>
                        <w:bottom w:val="none" w:sz="0" w:space="0" w:color="auto"/>
                        <w:right w:val="none" w:sz="0" w:space="0" w:color="auto"/>
                      </w:divBdr>
                      <w:divsChild>
                        <w:div w:id="2085033061">
                          <w:marLeft w:val="0"/>
                          <w:marRight w:val="0"/>
                          <w:marTop w:val="0"/>
                          <w:marBottom w:val="0"/>
                          <w:divBdr>
                            <w:top w:val="none" w:sz="0" w:space="0" w:color="auto"/>
                            <w:left w:val="none" w:sz="0" w:space="0" w:color="auto"/>
                            <w:bottom w:val="none" w:sz="0" w:space="0" w:color="auto"/>
                            <w:right w:val="none" w:sz="0" w:space="0" w:color="auto"/>
                          </w:divBdr>
                          <w:divsChild>
                            <w:div w:id="148137266">
                              <w:marLeft w:val="0"/>
                              <w:marRight w:val="0"/>
                              <w:marTop w:val="0"/>
                              <w:marBottom w:val="0"/>
                              <w:divBdr>
                                <w:top w:val="none" w:sz="0" w:space="0" w:color="auto"/>
                                <w:left w:val="none" w:sz="0" w:space="0" w:color="auto"/>
                                <w:bottom w:val="none" w:sz="0" w:space="0" w:color="auto"/>
                                <w:right w:val="none" w:sz="0" w:space="0" w:color="auto"/>
                              </w:divBdr>
                            </w:div>
                            <w:div w:id="1270435697">
                              <w:marLeft w:val="0"/>
                              <w:marRight w:val="0"/>
                              <w:marTop w:val="0"/>
                              <w:marBottom w:val="0"/>
                              <w:divBdr>
                                <w:top w:val="none" w:sz="0" w:space="0" w:color="auto"/>
                                <w:left w:val="none" w:sz="0" w:space="0" w:color="auto"/>
                                <w:bottom w:val="none" w:sz="0" w:space="0" w:color="auto"/>
                                <w:right w:val="none" w:sz="0" w:space="0" w:color="auto"/>
                              </w:divBdr>
                              <w:divsChild>
                                <w:div w:id="401802015">
                                  <w:marLeft w:val="0"/>
                                  <w:marRight w:val="0"/>
                                  <w:marTop w:val="0"/>
                                  <w:marBottom w:val="0"/>
                                  <w:divBdr>
                                    <w:top w:val="none" w:sz="0" w:space="0" w:color="auto"/>
                                    <w:left w:val="none" w:sz="0" w:space="0" w:color="auto"/>
                                    <w:bottom w:val="none" w:sz="0" w:space="0" w:color="auto"/>
                                    <w:right w:val="none" w:sz="0" w:space="0" w:color="auto"/>
                                  </w:divBdr>
                                  <w:divsChild>
                                    <w:div w:id="973608065">
                                      <w:marLeft w:val="0"/>
                                      <w:marRight w:val="0"/>
                                      <w:marTop w:val="0"/>
                                      <w:marBottom w:val="0"/>
                                      <w:divBdr>
                                        <w:top w:val="none" w:sz="0" w:space="0" w:color="auto"/>
                                        <w:left w:val="none" w:sz="0" w:space="0" w:color="auto"/>
                                        <w:bottom w:val="none" w:sz="0" w:space="0" w:color="auto"/>
                                        <w:right w:val="none" w:sz="0" w:space="0" w:color="auto"/>
                                      </w:divBdr>
                                      <w:divsChild>
                                        <w:div w:id="13371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755">
                              <w:marLeft w:val="0"/>
                              <w:marRight w:val="0"/>
                              <w:marTop w:val="0"/>
                              <w:marBottom w:val="0"/>
                              <w:divBdr>
                                <w:top w:val="none" w:sz="0" w:space="0" w:color="auto"/>
                                <w:left w:val="none" w:sz="0" w:space="0" w:color="auto"/>
                                <w:bottom w:val="none" w:sz="0" w:space="0" w:color="auto"/>
                                <w:right w:val="none" w:sz="0" w:space="0" w:color="auto"/>
                              </w:divBdr>
                              <w:divsChild>
                                <w:div w:id="1667056670">
                                  <w:marLeft w:val="0"/>
                                  <w:marRight w:val="0"/>
                                  <w:marTop w:val="0"/>
                                  <w:marBottom w:val="0"/>
                                  <w:divBdr>
                                    <w:top w:val="none" w:sz="0" w:space="0" w:color="auto"/>
                                    <w:left w:val="none" w:sz="0" w:space="0" w:color="auto"/>
                                    <w:bottom w:val="none" w:sz="0" w:space="0" w:color="auto"/>
                                    <w:right w:val="none" w:sz="0" w:space="0" w:color="auto"/>
                                  </w:divBdr>
                                  <w:divsChild>
                                    <w:div w:id="304899902">
                                      <w:marLeft w:val="0"/>
                                      <w:marRight w:val="0"/>
                                      <w:marTop w:val="0"/>
                                      <w:marBottom w:val="0"/>
                                      <w:divBdr>
                                        <w:top w:val="none" w:sz="0" w:space="0" w:color="auto"/>
                                        <w:left w:val="none" w:sz="0" w:space="0" w:color="auto"/>
                                        <w:bottom w:val="none" w:sz="0" w:space="0" w:color="auto"/>
                                        <w:right w:val="none" w:sz="0" w:space="0" w:color="auto"/>
                                      </w:divBdr>
                                      <w:divsChild>
                                        <w:div w:id="9821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13797">
                              <w:marLeft w:val="0"/>
                              <w:marRight w:val="0"/>
                              <w:marTop w:val="0"/>
                              <w:marBottom w:val="0"/>
                              <w:divBdr>
                                <w:top w:val="none" w:sz="0" w:space="0" w:color="auto"/>
                                <w:left w:val="none" w:sz="0" w:space="0" w:color="auto"/>
                                <w:bottom w:val="none" w:sz="0" w:space="0" w:color="auto"/>
                                <w:right w:val="none" w:sz="0" w:space="0" w:color="auto"/>
                              </w:divBdr>
                              <w:divsChild>
                                <w:div w:id="1344044726">
                                  <w:marLeft w:val="0"/>
                                  <w:marRight w:val="0"/>
                                  <w:marTop w:val="0"/>
                                  <w:marBottom w:val="0"/>
                                  <w:divBdr>
                                    <w:top w:val="none" w:sz="0" w:space="0" w:color="auto"/>
                                    <w:left w:val="none" w:sz="0" w:space="0" w:color="auto"/>
                                    <w:bottom w:val="none" w:sz="0" w:space="0" w:color="auto"/>
                                    <w:right w:val="none" w:sz="0" w:space="0" w:color="auto"/>
                                  </w:divBdr>
                                  <w:divsChild>
                                    <w:div w:id="2126340458">
                                      <w:marLeft w:val="0"/>
                                      <w:marRight w:val="0"/>
                                      <w:marTop w:val="0"/>
                                      <w:marBottom w:val="0"/>
                                      <w:divBdr>
                                        <w:top w:val="none" w:sz="0" w:space="0" w:color="auto"/>
                                        <w:left w:val="none" w:sz="0" w:space="0" w:color="auto"/>
                                        <w:bottom w:val="none" w:sz="0" w:space="0" w:color="auto"/>
                                        <w:right w:val="none" w:sz="0" w:space="0" w:color="auto"/>
                                      </w:divBdr>
                                      <w:divsChild>
                                        <w:div w:id="12393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71612">
                              <w:marLeft w:val="0"/>
                              <w:marRight w:val="0"/>
                              <w:marTop w:val="0"/>
                              <w:marBottom w:val="0"/>
                              <w:divBdr>
                                <w:top w:val="none" w:sz="0" w:space="0" w:color="auto"/>
                                <w:left w:val="none" w:sz="0" w:space="0" w:color="auto"/>
                                <w:bottom w:val="none" w:sz="0" w:space="0" w:color="auto"/>
                                <w:right w:val="none" w:sz="0" w:space="0" w:color="auto"/>
                              </w:divBdr>
                              <w:divsChild>
                                <w:div w:id="93210345">
                                  <w:marLeft w:val="0"/>
                                  <w:marRight w:val="0"/>
                                  <w:marTop w:val="0"/>
                                  <w:marBottom w:val="0"/>
                                  <w:divBdr>
                                    <w:top w:val="none" w:sz="0" w:space="0" w:color="auto"/>
                                    <w:left w:val="none" w:sz="0" w:space="0" w:color="auto"/>
                                    <w:bottom w:val="none" w:sz="0" w:space="0" w:color="auto"/>
                                    <w:right w:val="none" w:sz="0" w:space="0" w:color="auto"/>
                                  </w:divBdr>
                                  <w:divsChild>
                                    <w:div w:id="455804892">
                                      <w:marLeft w:val="0"/>
                                      <w:marRight w:val="0"/>
                                      <w:marTop w:val="0"/>
                                      <w:marBottom w:val="0"/>
                                      <w:divBdr>
                                        <w:top w:val="none" w:sz="0" w:space="0" w:color="auto"/>
                                        <w:left w:val="none" w:sz="0" w:space="0" w:color="auto"/>
                                        <w:bottom w:val="none" w:sz="0" w:space="0" w:color="auto"/>
                                        <w:right w:val="none" w:sz="0" w:space="0" w:color="auto"/>
                                      </w:divBdr>
                                      <w:divsChild>
                                        <w:div w:id="1698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86633">
                              <w:marLeft w:val="0"/>
                              <w:marRight w:val="0"/>
                              <w:marTop w:val="0"/>
                              <w:marBottom w:val="0"/>
                              <w:divBdr>
                                <w:top w:val="none" w:sz="0" w:space="0" w:color="auto"/>
                                <w:left w:val="none" w:sz="0" w:space="0" w:color="auto"/>
                                <w:bottom w:val="none" w:sz="0" w:space="0" w:color="auto"/>
                                <w:right w:val="none" w:sz="0" w:space="0" w:color="auto"/>
                              </w:divBdr>
                              <w:divsChild>
                                <w:div w:id="1704940969">
                                  <w:marLeft w:val="0"/>
                                  <w:marRight w:val="0"/>
                                  <w:marTop w:val="0"/>
                                  <w:marBottom w:val="0"/>
                                  <w:divBdr>
                                    <w:top w:val="none" w:sz="0" w:space="0" w:color="auto"/>
                                    <w:left w:val="none" w:sz="0" w:space="0" w:color="auto"/>
                                    <w:bottom w:val="none" w:sz="0" w:space="0" w:color="auto"/>
                                    <w:right w:val="none" w:sz="0" w:space="0" w:color="auto"/>
                                  </w:divBdr>
                                  <w:divsChild>
                                    <w:div w:id="1535775838">
                                      <w:marLeft w:val="0"/>
                                      <w:marRight w:val="0"/>
                                      <w:marTop w:val="0"/>
                                      <w:marBottom w:val="0"/>
                                      <w:divBdr>
                                        <w:top w:val="none" w:sz="0" w:space="0" w:color="auto"/>
                                        <w:left w:val="none" w:sz="0" w:space="0" w:color="auto"/>
                                        <w:bottom w:val="none" w:sz="0" w:space="0" w:color="auto"/>
                                        <w:right w:val="none" w:sz="0" w:space="0" w:color="auto"/>
                                      </w:divBdr>
                                      <w:divsChild>
                                        <w:div w:id="13929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0874">
                              <w:marLeft w:val="0"/>
                              <w:marRight w:val="0"/>
                              <w:marTop w:val="0"/>
                              <w:marBottom w:val="0"/>
                              <w:divBdr>
                                <w:top w:val="none" w:sz="0" w:space="0" w:color="auto"/>
                                <w:left w:val="none" w:sz="0" w:space="0" w:color="auto"/>
                                <w:bottom w:val="none" w:sz="0" w:space="0" w:color="auto"/>
                                <w:right w:val="none" w:sz="0" w:space="0" w:color="auto"/>
                              </w:divBdr>
                              <w:divsChild>
                                <w:div w:id="657728535">
                                  <w:marLeft w:val="0"/>
                                  <w:marRight w:val="0"/>
                                  <w:marTop w:val="0"/>
                                  <w:marBottom w:val="0"/>
                                  <w:divBdr>
                                    <w:top w:val="none" w:sz="0" w:space="0" w:color="auto"/>
                                    <w:left w:val="none" w:sz="0" w:space="0" w:color="auto"/>
                                    <w:bottom w:val="none" w:sz="0" w:space="0" w:color="auto"/>
                                    <w:right w:val="none" w:sz="0" w:space="0" w:color="auto"/>
                                  </w:divBdr>
                                  <w:divsChild>
                                    <w:div w:id="1873572179">
                                      <w:marLeft w:val="0"/>
                                      <w:marRight w:val="0"/>
                                      <w:marTop w:val="0"/>
                                      <w:marBottom w:val="0"/>
                                      <w:divBdr>
                                        <w:top w:val="none" w:sz="0" w:space="0" w:color="auto"/>
                                        <w:left w:val="none" w:sz="0" w:space="0" w:color="auto"/>
                                        <w:bottom w:val="none" w:sz="0" w:space="0" w:color="auto"/>
                                        <w:right w:val="none" w:sz="0" w:space="0" w:color="auto"/>
                                      </w:divBdr>
                                      <w:divsChild>
                                        <w:div w:id="826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41045730">
      <w:bodyDiv w:val="1"/>
      <w:marLeft w:val="0"/>
      <w:marRight w:val="0"/>
      <w:marTop w:val="0"/>
      <w:marBottom w:val="0"/>
      <w:divBdr>
        <w:top w:val="none" w:sz="0" w:space="0" w:color="auto"/>
        <w:left w:val="none" w:sz="0" w:space="0" w:color="auto"/>
        <w:bottom w:val="none" w:sz="0" w:space="0" w:color="auto"/>
        <w:right w:val="none" w:sz="0" w:space="0" w:color="auto"/>
      </w:divBdr>
    </w:div>
    <w:div w:id="841119780">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57813720">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8905016">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886070768">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 w:id="37777880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706976185">
                      <w:marLeft w:val="0"/>
                      <w:marRight w:val="0"/>
                      <w:marTop w:val="0"/>
                      <w:marBottom w:val="0"/>
                      <w:divBdr>
                        <w:top w:val="none" w:sz="0" w:space="0" w:color="auto"/>
                        <w:left w:val="none" w:sz="0" w:space="0" w:color="auto"/>
                        <w:bottom w:val="none" w:sz="0" w:space="0" w:color="auto"/>
                        <w:right w:val="none" w:sz="0" w:space="0" w:color="auto"/>
                      </w:divBdr>
                    </w:div>
                    <w:div w:id="1379623786">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7803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sChild>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64996807">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28168382">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148546620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21563210">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75485115">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92914019">
      <w:bodyDiv w:val="1"/>
      <w:marLeft w:val="0"/>
      <w:marRight w:val="0"/>
      <w:marTop w:val="0"/>
      <w:marBottom w:val="0"/>
      <w:divBdr>
        <w:top w:val="none" w:sz="0" w:space="0" w:color="auto"/>
        <w:left w:val="none" w:sz="0" w:space="0" w:color="auto"/>
        <w:bottom w:val="none" w:sz="0" w:space="0" w:color="auto"/>
        <w:right w:val="none" w:sz="0" w:space="0" w:color="auto"/>
      </w:divBdr>
      <w:divsChild>
        <w:div w:id="505752906">
          <w:marLeft w:val="0"/>
          <w:marRight w:val="0"/>
          <w:marTop w:val="0"/>
          <w:marBottom w:val="0"/>
          <w:divBdr>
            <w:top w:val="none" w:sz="0" w:space="0" w:color="auto"/>
            <w:left w:val="none" w:sz="0" w:space="0" w:color="auto"/>
            <w:bottom w:val="none" w:sz="0" w:space="0" w:color="auto"/>
            <w:right w:val="none" w:sz="0" w:space="0" w:color="auto"/>
          </w:divBdr>
        </w:div>
        <w:div w:id="1926256292">
          <w:marLeft w:val="0"/>
          <w:marRight w:val="0"/>
          <w:marTop w:val="0"/>
          <w:marBottom w:val="0"/>
          <w:divBdr>
            <w:top w:val="none" w:sz="0" w:space="0" w:color="auto"/>
            <w:left w:val="none" w:sz="0" w:space="0" w:color="auto"/>
            <w:bottom w:val="none" w:sz="0" w:space="0" w:color="auto"/>
            <w:right w:val="none" w:sz="0" w:space="0" w:color="auto"/>
          </w:divBdr>
        </w:div>
        <w:div w:id="2014255663">
          <w:marLeft w:val="0"/>
          <w:marRight w:val="0"/>
          <w:marTop w:val="0"/>
          <w:marBottom w:val="0"/>
          <w:divBdr>
            <w:top w:val="none" w:sz="0" w:space="0" w:color="auto"/>
            <w:left w:val="none" w:sz="0" w:space="0" w:color="auto"/>
            <w:bottom w:val="none" w:sz="0" w:space="0" w:color="auto"/>
            <w:right w:val="none" w:sz="0" w:space="0" w:color="auto"/>
          </w:divBdr>
        </w:div>
        <w:div w:id="124932749">
          <w:marLeft w:val="0"/>
          <w:marRight w:val="0"/>
          <w:marTop w:val="0"/>
          <w:marBottom w:val="0"/>
          <w:divBdr>
            <w:top w:val="none" w:sz="0" w:space="0" w:color="auto"/>
            <w:left w:val="none" w:sz="0" w:space="0" w:color="auto"/>
            <w:bottom w:val="none" w:sz="0" w:space="0" w:color="auto"/>
            <w:right w:val="none" w:sz="0" w:space="0" w:color="auto"/>
          </w:divBdr>
        </w:div>
        <w:div w:id="313877336">
          <w:marLeft w:val="0"/>
          <w:marRight w:val="0"/>
          <w:marTop w:val="0"/>
          <w:marBottom w:val="0"/>
          <w:divBdr>
            <w:top w:val="none" w:sz="0" w:space="0" w:color="auto"/>
            <w:left w:val="none" w:sz="0" w:space="0" w:color="auto"/>
            <w:bottom w:val="none" w:sz="0" w:space="0" w:color="auto"/>
            <w:right w:val="none" w:sz="0" w:space="0" w:color="auto"/>
          </w:divBdr>
        </w:div>
        <w:div w:id="1040517771">
          <w:marLeft w:val="0"/>
          <w:marRight w:val="0"/>
          <w:marTop w:val="0"/>
          <w:marBottom w:val="0"/>
          <w:divBdr>
            <w:top w:val="none" w:sz="0" w:space="0" w:color="auto"/>
            <w:left w:val="none" w:sz="0" w:space="0" w:color="auto"/>
            <w:bottom w:val="none" w:sz="0" w:space="0" w:color="auto"/>
            <w:right w:val="none" w:sz="0" w:space="0" w:color="auto"/>
          </w:divBdr>
        </w:div>
        <w:div w:id="2060207818">
          <w:marLeft w:val="0"/>
          <w:marRight w:val="0"/>
          <w:marTop w:val="0"/>
          <w:marBottom w:val="0"/>
          <w:divBdr>
            <w:top w:val="none" w:sz="0" w:space="0" w:color="auto"/>
            <w:left w:val="none" w:sz="0" w:space="0" w:color="auto"/>
            <w:bottom w:val="none" w:sz="0" w:space="0" w:color="auto"/>
            <w:right w:val="none" w:sz="0" w:space="0" w:color="auto"/>
          </w:divBdr>
        </w:div>
        <w:div w:id="1050038342">
          <w:marLeft w:val="0"/>
          <w:marRight w:val="0"/>
          <w:marTop w:val="0"/>
          <w:marBottom w:val="0"/>
          <w:divBdr>
            <w:top w:val="none" w:sz="0" w:space="0" w:color="auto"/>
            <w:left w:val="none" w:sz="0" w:space="0" w:color="auto"/>
            <w:bottom w:val="none" w:sz="0" w:space="0" w:color="auto"/>
            <w:right w:val="none" w:sz="0" w:space="0" w:color="auto"/>
          </w:divBdr>
        </w:div>
        <w:div w:id="906575640">
          <w:marLeft w:val="0"/>
          <w:marRight w:val="0"/>
          <w:marTop w:val="0"/>
          <w:marBottom w:val="0"/>
          <w:divBdr>
            <w:top w:val="none" w:sz="0" w:space="0" w:color="auto"/>
            <w:left w:val="none" w:sz="0" w:space="0" w:color="auto"/>
            <w:bottom w:val="none" w:sz="0" w:space="0" w:color="auto"/>
            <w:right w:val="none" w:sz="0" w:space="0" w:color="auto"/>
          </w:divBdr>
        </w:div>
        <w:div w:id="314261636">
          <w:marLeft w:val="0"/>
          <w:marRight w:val="0"/>
          <w:marTop w:val="0"/>
          <w:marBottom w:val="0"/>
          <w:divBdr>
            <w:top w:val="none" w:sz="0" w:space="0" w:color="auto"/>
            <w:left w:val="none" w:sz="0" w:space="0" w:color="auto"/>
            <w:bottom w:val="none" w:sz="0" w:space="0" w:color="auto"/>
            <w:right w:val="none" w:sz="0" w:space="0" w:color="auto"/>
          </w:divBdr>
        </w:div>
        <w:div w:id="312682216">
          <w:marLeft w:val="0"/>
          <w:marRight w:val="0"/>
          <w:marTop w:val="0"/>
          <w:marBottom w:val="0"/>
          <w:divBdr>
            <w:top w:val="none" w:sz="0" w:space="0" w:color="auto"/>
            <w:left w:val="none" w:sz="0" w:space="0" w:color="auto"/>
            <w:bottom w:val="none" w:sz="0" w:space="0" w:color="auto"/>
            <w:right w:val="none" w:sz="0" w:space="0" w:color="auto"/>
          </w:divBdr>
        </w:div>
        <w:div w:id="506096000">
          <w:marLeft w:val="0"/>
          <w:marRight w:val="0"/>
          <w:marTop w:val="0"/>
          <w:marBottom w:val="0"/>
          <w:divBdr>
            <w:top w:val="none" w:sz="0" w:space="0" w:color="auto"/>
            <w:left w:val="none" w:sz="0" w:space="0" w:color="auto"/>
            <w:bottom w:val="none" w:sz="0" w:space="0" w:color="auto"/>
            <w:right w:val="none" w:sz="0" w:space="0" w:color="auto"/>
          </w:divBdr>
        </w:div>
        <w:div w:id="1912156398">
          <w:marLeft w:val="0"/>
          <w:marRight w:val="0"/>
          <w:marTop w:val="0"/>
          <w:marBottom w:val="0"/>
          <w:divBdr>
            <w:top w:val="none" w:sz="0" w:space="0" w:color="auto"/>
            <w:left w:val="none" w:sz="0" w:space="0" w:color="auto"/>
            <w:bottom w:val="none" w:sz="0" w:space="0" w:color="auto"/>
            <w:right w:val="none" w:sz="0" w:space="0" w:color="auto"/>
          </w:divBdr>
        </w:div>
        <w:div w:id="641933161">
          <w:marLeft w:val="0"/>
          <w:marRight w:val="0"/>
          <w:marTop w:val="0"/>
          <w:marBottom w:val="0"/>
          <w:divBdr>
            <w:top w:val="none" w:sz="0" w:space="0" w:color="auto"/>
            <w:left w:val="none" w:sz="0" w:space="0" w:color="auto"/>
            <w:bottom w:val="none" w:sz="0" w:space="0" w:color="auto"/>
            <w:right w:val="none" w:sz="0" w:space="0" w:color="auto"/>
          </w:divBdr>
        </w:div>
        <w:div w:id="547648339">
          <w:marLeft w:val="0"/>
          <w:marRight w:val="0"/>
          <w:marTop w:val="0"/>
          <w:marBottom w:val="0"/>
          <w:divBdr>
            <w:top w:val="none" w:sz="0" w:space="0" w:color="auto"/>
            <w:left w:val="none" w:sz="0" w:space="0" w:color="auto"/>
            <w:bottom w:val="none" w:sz="0" w:space="0" w:color="auto"/>
            <w:right w:val="none" w:sz="0" w:space="0" w:color="auto"/>
          </w:divBdr>
        </w:div>
        <w:div w:id="1423914225">
          <w:marLeft w:val="0"/>
          <w:marRight w:val="0"/>
          <w:marTop w:val="0"/>
          <w:marBottom w:val="0"/>
          <w:divBdr>
            <w:top w:val="none" w:sz="0" w:space="0" w:color="auto"/>
            <w:left w:val="none" w:sz="0" w:space="0" w:color="auto"/>
            <w:bottom w:val="none" w:sz="0" w:space="0" w:color="auto"/>
            <w:right w:val="none" w:sz="0" w:space="0" w:color="auto"/>
          </w:divBdr>
        </w:div>
        <w:div w:id="209072871">
          <w:marLeft w:val="0"/>
          <w:marRight w:val="0"/>
          <w:marTop w:val="0"/>
          <w:marBottom w:val="0"/>
          <w:divBdr>
            <w:top w:val="none" w:sz="0" w:space="0" w:color="auto"/>
            <w:left w:val="none" w:sz="0" w:space="0" w:color="auto"/>
            <w:bottom w:val="none" w:sz="0" w:space="0" w:color="auto"/>
            <w:right w:val="none" w:sz="0" w:space="0" w:color="auto"/>
          </w:divBdr>
        </w:div>
        <w:div w:id="1477837143">
          <w:marLeft w:val="0"/>
          <w:marRight w:val="0"/>
          <w:marTop w:val="0"/>
          <w:marBottom w:val="0"/>
          <w:divBdr>
            <w:top w:val="none" w:sz="0" w:space="0" w:color="auto"/>
            <w:left w:val="none" w:sz="0" w:space="0" w:color="auto"/>
            <w:bottom w:val="none" w:sz="0" w:space="0" w:color="auto"/>
            <w:right w:val="none" w:sz="0" w:space="0" w:color="auto"/>
          </w:divBdr>
        </w:div>
        <w:div w:id="1736199429">
          <w:marLeft w:val="0"/>
          <w:marRight w:val="0"/>
          <w:marTop w:val="0"/>
          <w:marBottom w:val="0"/>
          <w:divBdr>
            <w:top w:val="none" w:sz="0" w:space="0" w:color="auto"/>
            <w:left w:val="none" w:sz="0" w:space="0" w:color="auto"/>
            <w:bottom w:val="none" w:sz="0" w:space="0" w:color="auto"/>
            <w:right w:val="none" w:sz="0" w:space="0" w:color="auto"/>
          </w:divBdr>
        </w:div>
        <w:div w:id="1349406951">
          <w:marLeft w:val="0"/>
          <w:marRight w:val="0"/>
          <w:marTop w:val="0"/>
          <w:marBottom w:val="0"/>
          <w:divBdr>
            <w:top w:val="none" w:sz="0" w:space="0" w:color="auto"/>
            <w:left w:val="none" w:sz="0" w:space="0" w:color="auto"/>
            <w:bottom w:val="none" w:sz="0" w:space="0" w:color="auto"/>
            <w:right w:val="none" w:sz="0" w:space="0" w:color="auto"/>
          </w:divBdr>
        </w:div>
        <w:div w:id="1612861853">
          <w:marLeft w:val="0"/>
          <w:marRight w:val="0"/>
          <w:marTop w:val="0"/>
          <w:marBottom w:val="0"/>
          <w:divBdr>
            <w:top w:val="none" w:sz="0" w:space="0" w:color="auto"/>
            <w:left w:val="none" w:sz="0" w:space="0" w:color="auto"/>
            <w:bottom w:val="none" w:sz="0" w:space="0" w:color="auto"/>
            <w:right w:val="none" w:sz="0" w:space="0" w:color="auto"/>
          </w:divBdr>
        </w:div>
        <w:div w:id="518011828">
          <w:marLeft w:val="0"/>
          <w:marRight w:val="0"/>
          <w:marTop w:val="0"/>
          <w:marBottom w:val="0"/>
          <w:divBdr>
            <w:top w:val="none" w:sz="0" w:space="0" w:color="auto"/>
            <w:left w:val="none" w:sz="0" w:space="0" w:color="auto"/>
            <w:bottom w:val="none" w:sz="0" w:space="0" w:color="auto"/>
            <w:right w:val="none" w:sz="0" w:space="0" w:color="auto"/>
          </w:divBdr>
        </w:div>
        <w:div w:id="2065328594">
          <w:marLeft w:val="0"/>
          <w:marRight w:val="0"/>
          <w:marTop w:val="0"/>
          <w:marBottom w:val="0"/>
          <w:divBdr>
            <w:top w:val="none" w:sz="0" w:space="0" w:color="auto"/>
            <w:left w:val="none" w:sz="0" w:space="0" w:color="auto"/>
            <w:bottom w:val="none" w:sz="0" w:space="0" w:color="auto"/>
            <w:right w:val="none" w:sz="0" w:space="0" w:color="auto"/>
          </w:divBdr>
        </w:div>
        <w:div w:id="1098870718">
          <w:marLeft w:val="0"/>
          <w:marRight w:val="0"/>
          <w:marTop w:val="0"/>
          <w:marBottom w:val="0"/>
          <w:divBdr>
            <w:top w:val="none" w:sz="0" w:space="0" w:color="auto"/>
            <w:left w:val="none" w:sz="0" w:space="0" w:color="auto"/>
            <w:bottom w:val="none" w:sz="0" w:space="0" w:color="auto"/>
            <w:right w:val="none" w:sz="0" w:space="0" w:color="auto"/>
          </w:divBdr>
        </w:div>
        <w:div w:id="58214462">
          <w:marLeft w:val="0"/>
          <w:marRight w:val="0"/>
          <w:marTop w:val="0"/>
          <w:marBottom w:val="0"/>
          <w:divBdr>
            <w:top w:val="none" w:sz="0" w:space="0" w:color="auto"/>
            <w:left w:val="none" w:sz="0" w:space="0" w:color="auto"/>
            <w:bottom w:val="none" w:sz="0" w:space="0" w:color="auto"/>
            <w:right w:val="none" w:sz="0" w:space="0" w:color="auto"/>
          </w:divBdr>
        </w:div>
        <w:div w:id="167601576">
          <w:marLeft w:val="0"/>
          <w:marRight w:val="0"/>
          <w:marTop w:val="0"/>
          <w:marBottom w:val="0"/>
          <w:divBdr>
            <w:top w:val="none" w:sz="0" w:space="0" w:color="auto"/>
            <w:left w:val="none" w:sz="0" w:space="0" w:color="auto"/>
            <w:bottom w:val="none" w:sz="0" w:space="0" w:color="auto"/>
            <w:right w:val="none" w:sz="0" w:space="0" w:color="auto"/>
          </w:divBdr>
        </w:div>
        <w:div w:id="337931747">
          <w:marLeft w:val="0"/>
          <w:marRight w:val="0"/>
          <w:marTop w:val="0"/>
          <w:marBottom w:val="0"/>
          <w:divBdr>
            <w:top w:val="none" w:sz="0" w:space="0" w:color="auto"/>
            <w:left w:val="none" w:sz="0" w:space="0" w:color="auto"/>
            <w:bottom w:val="none" w:sz="0" w:space="0" w:color="auto"/>
            <w:right w:val="none" w:sz="0" w:space="0" w:color="auto"/>
          </w:divBdr>
        </w:div>
        <w:div w:id="1198853445">
          <w:marLeft w:val="0"/>
          <w:marRight w:val="0"/>
          <w:marTop w:val="0"/>
          <w:marBottom w:val="0"/>
          <w:divBdr>
            <w:top w:val="none" w:sz="0" w:space="0" w:color="auto"/>
            <w:left w:val="none" w:sz="0" w:space="0" w:color="auto"/>
            <w:bottom w:val="none" w:sz="0" w:space="0" w:color="auto"/>
            <w:right w:val="none" w:sz="0" w:space="0" w:color="auto"/>
          </w:divBdr>
        </w:div>
        <w:div w:id="513501290">
          <w:marLeft w:val="0"/>
          <w:marRight w:val="0"/>
          <w:marTop w:val="0"/>
          <w:marBottom w:val="0"/>
          <w:divBdr>
            <w:top w:val="none" w:sz="0" w:space="0" w:color="auto"/>
            <w:left w:val="none" w:sz="0" w:space="0" w:color="auto"/>
            <w:bottom w:val="none" w:sz="0" w:space="0" w:color="auto"/>
            <w:right w:val="none" w:sz="0" w:space="0" w:color="auto"/>
          </w:divBdr>
        </w:div>
        <w:div w:id="1214464877">
          <w:marLeft w:val="0"/>
          <w:marRight w:val="0"/>
          <w:marTop w:val="0"/>
          <w:marBottom w:val="0"/>
          <w:divBdr>
            <w:top w:val="none" w:sz="0" w:space="0" w:color="auto"/>
            <w:left w:val="none" w:sz="0" w:space="0" w:color="auto"/>
            <w:bottom w:val="none" w:sz="0" w:space="0" w:color="auto"/>
            <w:right w:val="none" w:sz="0" w:space="0" w:color="auto"/>
          </w:divBdr>
        </w:div>
        <w:div w:id="1175798748">
          <w:marLeft w:val="0"/>
          <w:marRight w:val="0"/>
          <w:marTop w:val="0"/>
          <w:marBottom w:val="0"/>
          <w:divBdr>
            <w:top w:val="none" w:sz="0" w:space="0" w:color="auto"/>
            <w:left w:val="none" w:sz="0" w:space="0" w:color="auto"/>
            <w:bottom w:val="none" w:sz="0" w:space="0" w:color="auto"/>
            <w:right w:val="none" w:sz="0" w:space="0" w:color="auto"/>
          </w:divBdr>
        </w:div>
        <w:div w:id="2041124278">
          <w:marLeft w:val="0"/>
          <w:marRight w:val="0"/>
          <w:marTop w:val="0"/>
          <w:marBottom w:val="0"/>
          <w:divBdr>
            <w:top w:val="none" w:sz="0" w:space="0" w:color="auto"/>
            <w:left w:val="none" w:sz="0" w:space="0" w:color="auto"/>
            <w:bottom w:val="none" w:sz="0" w:space="0" w:color="auto"/>
            <w:right w:val="none" w:sz="0" w:space="0" w:color="auto"/>
          </w:divBdr>
        </w:div>
        <w:div w:id="119499092">
          <w:marLeft w:val="0"/>
          <w:marRight w:val="0"/>
          <w:marTop w:val="0"/>
          <w:marBottom w:val="0"/>
          <w:divBdr>
            <w:top w:val="none" w:sz="0" w:space="0" w:color="auto"/>
            <w:left w:val="none" w:sz="0" w:space="0" w:color="auto"/>
            <w:bottom w:val="none" w:sz="0" w:space="0" w:color="auto"/>
            <w:right w:val="none" w:sz="0" w:space="0" w:color="auto"/>
          </w:divBdr>
        </w:div>
        <w:div w:id="1902982777">
          <w:marLeft w:val="0"/>
          <w:marRight w:val="0"/>
          <w:marTop w:val="0"/>
          <w:marBottom w:val="0"/>
          <w:divBdr>
            <w:top w:val="none" w:sz="0" w:space="0" w:color="auto"/>
            <w:left w:val="none" w:sz="0" w:space="0" w:color="auto"/>
            <w:bottom w:val="none" w:sz="0" w:space="0" w:color="auto"/>
            <w:right w:val="none" w:sz="0" w:space="0" w:color="auto"/>
          </w:divBdr>
        </w:div>
        <w:div w:id="1438330603">
          <w:marLeft w:val="0"/>
          <w:marRight w:val="0"/>
          <w:marTop w:val="0"/>
          <w:marBottom w:val="0"/>
          <w:divBdr>
            <w:top w:val="none" w:sz="0" w:space="0" w:color="auto"/>
            <w:left w:val="none" w:sz="0" w:space="0" w:color="auto"/>
            <w:bottom w:val="none" w:sz="0" w:space="0" w:color="auto"/>
            <w:right w:val="none" w:sz="0" w:space="0" w:color="auto"/>
          </w:divBdr>
        </w:div>
        <w:div w:id="83963867">
          <w:marLeft w:val="0"/>
          <w:marRight w:val="0"/>
          <w:marTop w:val="0"/>
          <w:marBottom w:val="0"/>
          <w:divBdr>
            <w:top w:val="none" w:sz="0" w:space="0" w:color="auto"/>
            <w:left w:val="none" w:sz="0" w:space="0" w:color="auto"/>
            <w:bottom w:val="none" w:sz="0" w:space="0" w:color="auto"/>
            <w:right w:val="none" w:sz="0" w:space="0" w:color="auto"/>
          </w:divBdr>
        </w:div>
        <w:div w:id="2001998904">
          <w:marLeft w:val="0"/>
          <w:marRight w:val="0"/>
          <w:marTop w:val="0"/>
          <w:marBottom w:val="0"/>
          <w:divBdr>
            <w:top w:val="none" w:sz="0" w:space="0" w:color="auto"/>
            <w:left w:val="none" w:sz="0" w:space="0" w:color="auto"/>
            <w:bottom w:val="none" w:sz="0" w:space="0" w:color="auto"/>
            <w:right w:val="none" w:sz="0" w:space="0" w:color="auto"/>
          </w:divBdr>
        </w:div>
        <w:div w:id="1091389469">
          <w:marLeft w:val="0"/>
          <w:marRight w:val="0"/>
          <w:marTop w:val="0"/>
          <w:marBottom w:val="0"/>
          <w:divBdr>
            <w:top w:val="none" w:sz="0" w:space="0" w:color="auto"/>
            <w:left w:val="none" w:sz="0" w:space="0" w:color="auto"/>
            <w:bottom w:val="none" w:sz="0" w:space="0" w:color="auto"/>
            <w:right w:val="none" w:sz="0" w:space="0" w:color="auto"/>
          </w:divBdr>
        </w:div>
        <w:div w:id="231161752">
          <w:marLeft w:val="0"/>
          <w:marRight w:val="0"/>
          <w:marTop w:val="0"/>
          <w:marBottom w:val="0"/>
          <w:divBdr>
            <w:top w:val="none" w:sz="0" w:space="0" w:color="auto"/>
            <w:left w:val="none" w:sz="0" w:space="0" w:color="auto"/>
            <w:bottom w:val="none" w:sz="0" w:space="0" w:color="auto"/>
            <w:right w:val="none" w:sz="0" w:space="0" w:color="auto"/>
          </w:divBdr>
        </w:div>
        <w:div w:id="1400401453">
          <w:marLeft w:val="0"/>
          <w:marRight w:val="0"/>
          <w:marTop w:val="0"/>
          <w:marBottom w:val="0"/>
          <w:divBdr>
            <w:top w:val="none" w:sz="0" w:space="0" w:color="auto"/>
            <w:left w:val="none" w:sz="0" w:space="0" w:color="auto"/>
            <w:bottom w:val="none" w:sz="0" w:space="0" w:color="auto"/>
            <w:right w:val="none" w:sz="0" w:space="0" w:color="auto"/>
          </w:divBdr>
        </w:div>
        <w:div w:id="1773745214">
          <w:marLeft w:val="0"/>
          <w:marRight w:val="0"/>
          <w:marTop w:val="0"/>
          <w:marBottom w:val="0"/>
          <w:divBdr>
            <w:top w:val="none" w:sz="0" w:space="0" w:color="auto"/>
            <w:left w:val="none" w:sz="0" w:space="0" w:color="auto"/>
            <w:bottom w:val="none" w:sz="0" w:space="0" w:color="auto"/>
            <w:right w:val="none" w:sz="0" w:space="0" w:color="auto"/>
          </w:divBdr>
        </w:div>
        <w:div w:id="897781835">
          <w:marLeft w:val="0"/>
          <w:marRight w:val="0"/>
          <w:marTop w:val="0"/>
          <w:marBottom w:val="0"/>
          <w:divBdr>
            <w:top w:val="none" w:sz="0" w:space="0" w:color="auto"/>
            <w:left w:val="none" w:sz="0" w:space="0" w:color="auto"/>
            <w:bottom w:val="none" w:sz="0" w:space="0" w:color="auto"/>
            <w:right w:val="none" w:sz="0" w:space="0" w:color="auto"/>
          </w:divBdr>
        </w:div>
        <w:div w:id="425466950">
          <w:marLeft w:val="0"/>
          <w:marRight w:val="0"/>
          <w:marTop w:val="0"/>
          <w:marBottom w:val="0"/>
          <w:divBdr>
            <w:top w:val="none" w:sz="0" w:space="0" w:color="auto"/>
            <w:left w:val="none" w:sz="0" w:space="0" w:color="auto"/>
            <w:bottom w:val="none" w:sz="0" w:space="0" w:color="auto"/>
            <w:right w:val="none" w:sz="0" w:space="0" w:color="auto"/>
          </w:divBdr>
        </w:div>
        <w:div w:id="1231387714">
          <w:marLeft w:val="0"/>
          <w:marRight w:val="0"/>
          <w:marTop w:val="0"/>
          <w:marBottom w:val="0"/>
          <w:divBdr>
            <w:top w:val="none" w:sz="0" w:space="0" w:color="auto"/>
            <w:left w:val="none" w:sz="0" w:space="0" w:color="auto"/>
            <w:bottom w:val="none" w:sz="0" w:space="0" w:color="auto"/>
            <w:right w:val="none" w:sz="0" w:space="0" w:color="auto"/>
          </w:divBdr>
        </w:div>
        <w:div w:id="409035836">
          <w:marLeft w:val="0"/>
          <w:marRight w:val="0"/>
          <w:marTop w:val="0"/>
          <w:marBottom w:val="0"/>
          <w:divBdr>
            <w:top w:val="none" w:sz="0" w:space="0" w:color="auto"/>
            <w:left w:val="none" w:sz="0" w:space="0" w:color="auto"/>
            <w:bottom w:val="none" w:sz="0" w:space="0" w:color="auto"/>
            <w:right w:val="none" w:sz="0" w:space="0" w:color="auto"/>
          </w:divBdr>
        </w:div>
        <w:div w:id="1940942171">
          <w:marLeft w:val="0"/>
          <w:marRight w:val="0"/>
          <w:marTop w:val="0"/>
          <w:marBottom w:val="0"/>
          <w:divBdr>
            <w:top w:val="none" w:sz="0" w:space="0" w:color="auto"/>
            <w:left w:val="none" w:sz="0" w:space="0" w:color="auto"/>
            <w:bottom w:val="none" w:sz="0" w:space="0" w:color="auto"/>
            <w:right w:val="none" w:sz="0" w:space="0" w:color="auto"/>
          </w:divBdr>
        </w:div>
        <w:div w:id="1827545939">
          <w:marLeft w:val="0"/>
          <w:marRight w:val="0"/>
          <w:marTop w:val="0"/>
          <w:marBottom w:val="0"/>
          <w:divBdr>
            <w:top w:val="none" w:sz="0" w:space="0" w:color="auto"/>
            <w:left w:val="none" w:sz="0" w:space="0" w:color="auto"/>
            <w:bottom w:val="none" w:sz="0" w:space="0" w:color="auto"/>
            <w:right w:val="none" w:sz="0" w:space="0" w:color="auto"/>
          </w:divBdr>
        </w:div>
        <w:div w:id="745224193">
          <w:marLeft w:val="0"/>
          <w:marRight w:val="0"/>
          <w:marTop w:val="0"/>
          <w:marBottom w:val="0"/>
          <w:divBdr>
            <w:top w:val="none" w:sz="0" w:space="0" w:color="auto"/>
            <w:left w:val="none" w:sz="0" w:space="0" w:color="auto"/>
            <w:bottom w:val="none" w:sz="0" w:space="0" w:color="auto"/>
            <w:right w:val="none" w:sz="0" w:space="0" w:color="auto"/>
          </w:divBdr>
        </w:div>
        <w:div w:id="526260475">
          <w:marLeft w:val="0"/>
          <w:marRight w:val="0"/>
          <w:marTop w:val="0"/>
          <w:marBottom w:val="0"/>
          <w:divBdr>
            <w:top w:val="none" w:sz="0" w:space="0" w:color="auto"/>
            <w:left w:val="none" w:sz="0" w:space="0" w:color="auto"/>
            <w:bottom w:val="none" w:sz="0" w:space="0" w:color="auto"/>
            <w:right w:val="none" w:sz="0" w:space="0" w:color="auto"/>
          </w:divBdr>
        </w:div>
        <w:div w:id="1909419589">
          <w:marLeft w:val="0"/>
          <w:marRight w:val="0"/>
          <w:marTop w:val="0"/>
          <w:marBottom w:val="0"/>
          <w:divBdr>
            <w:top w:val="none" w:sz="0" w:space="0" w:color="auto"/>
            <w:left w:val="none" w:sz="0" w:space="0" w:color="auto"/>
            <w:bottom w:val="none" w:sz="0" w:space="0" w:color="auto"/>
            <w:right w:val="none" w:sz="0" w:space="0" w:color="auto"/>
          </w:divBdr>
        </w:div>
        <w:div w:id="1979339524">
          <w:marLeft w:val="0"/>
          <w:marRight w:val="0"/>
          <w:marTop w:val="0"/>
          <w:marBottom w:val="0"/>
          <w:divBdr>
            <w:top w:val="none" w:sz="0" w:space="0" w:color="auto"/>
            <w:left w:val="none" w:sz="0" w:space="0" w:color="auto"/>
            <w:bottom w:val="none" w:sz="0" w:space="0" w:color="auto"/>
            <w:right w:val="none" w:sz="0" w:space="0" w:color="auto"/>
          </w:divBdr>
        </w:div>
        <w:div w:id="1468157195">
          <w:marLeft w:val="0"/>
          <w:marRight w:val="0"/>
          <w:marTop w:val="0"/>
          <w:marBottom w:val="0"/>
          <w:divBdr>
            <w:top w:val="none" w:sz="0" w:space="0" w:color="auto"/>
            <w:left w:val="none" w:sz="0" w:space="0" w:color="auto"/>
            <w:bottom w:val="none" w:sz="0" w:space="0" w:color="auto"/>
            <w:right w:val="none" w:sz="0" w:space="0" w:color="auto"/>
          </w:divBdr>
        </w:div>
        <w:div w:id="1010447736">
          <w:marLeft w:val="0"/>
          <w:marRight w:val="0"/>
          <w:marTop w:val="0"/>
          <w:marBottom w:val="0"/>
          <w:divBdr>
            <w:top w:val="none" w:sz="0" w:space="0" w:color="auto"/>
            <w:left w:val="none" w:sz="0" w:space="0" w:color="auto"/>
            <w:bottom w:val="none" w:sz="0" w:space="0" w:color="auto"/>
            <w:right w:val="none" w:sz="0" w:space="0" w:color="auto"/>
          </w:divBdr>
        </w:div>
        <w:div w:id="1429958167">
          <w:marLeft w:val="0"/>
          <w:marRight w:val="0"/>
          <w:marTop w:val="0"/>
          <w:marBottom w:val="0"/>
          <w:divBdr>
            <w:top w:val="none" w:sz="0" w:space="0" w:color="auto"/>
            <w:left w:val="none" w:sz="0" w:space="0" w:color="auto"/>
            <w:bottom w:val="none" w:sz="0" w:space="0" w:color="auto"/>
            <w:right w:val="none" w:sz="0" w:space="0" w:color="auto"/>
          </w:divBdr>
        </w:div>
        <w:div w:id="430978465">
          <w:marLeft w:val="0"/>
          <w:marRight w:val="0"/>
          <w:marTop w:val="0"/>
          <w:marBottom w:val="0"/>
          <w:divBdr>
            <w:top w:val="none" w:sz="0" w:space="0" w:color="auto"/>
            <w:left w:val="none" w:sz="0" w:space="0" w:color="auto"/>
            <w:bottom w:val="none" w:sz="0" w:space="0" w:color="auto"/>
            <w:right w:val="none" w:sz="0" w:space="0" w:color="auto"/>
          </w:divBdr>
        </w:div>
        <w:div w:id="1397847">
          <w:marLeft w:val="0"/>
          <w:marRight w:val="0"/>
          <w:marTop w:val="0"/>
          <w:marBottom w:val="0"/>
          <w:divBdr>
            <w:top w:val="none" w:sz="0" w:space="0" w:color="auto"/>
            <w:left w:val="none" w:sz="0" w:space="0" w:color="auto"/>
            <w:bottom w:val="none" w:sz="0" w:space="0" w:color="auto"/>
            <w:right w:val="none" w:sz="0" w:space="0" w:color="auto"/>
          </w:divBdr>
        </w:div>
        <w:div w:id="1084646787">
          <w:marLeft w:val="0"/>
          <w:marRight w:val="0"/>
          <w:marTop w:val="0"/>
          <w:marBottom w:val="0"/>
          <w:divBdr>
            <w:top w:val="none" w:sz="0" w:space="0" w:color="auto"/>
            <w:left w:val="none" w:sz="0" w:space="0" w:color="auto"/>
            <w:bottom w:val="none" w:sz="0" w:space="0" w:color="auto"/>
            <w:right w:val="none" w:sz="0" w:space="0" w:color="auto"/>
          </w:divBdr>
        </w:div>
        <w:div w:id="1730808171">
          <w:marLeft w:val="0"/>
          <w:marRight w:val="0"/>
          <w:marTop w:val="0"/>
          <w:marBottom w:val="0"/>
          <w:divBdr>
            <w:top w:val="none" w:sz="0" w:space="0" w:color="auto"/>
            <w:left w:val="none" w:sz="0" w:space="0" w:color="auto"/>
            <w:bottom w:val="none" w:sz="0" w:space="0" w:color="auto"/>
            <w:right w:val="none" w:sz="0" w:space="0" w:color="auto"/>
          </w:divBdr>
        </w:div>
        <w:div w:id="1704741886">
          <w:marLeft w:val="0"/>
          <w:marRight w:val="0"/>
          <w:marTop w:val="0"/>
          <w:marBottom w:val="0"/>
          <w:divBdr>
            <w:top w:val="none" w:sz="0" w:space="0" w:color="auto"/>
            <w:left w:val="none" w:sz="0" w:space="0" w:color="auto"/>
            <w:bottom w:val="none" w:sz="0" w:space="0" w:color="auto"/>
            <w:right w:val="none" w:sz="0" w:space="0" w:color="auto"/>
          </w:divBdr>
        </w:div>
        <w:div w:id="1606812500">
          <w:marLeft w:val="0"/>
          <w:marRight w:val="0"/>
          <w:marTop w:val="0"/>
          <w:marBottom w:val="0"/>
          <w:divBdr>
            <w:top w:val="none" w:sz="0" w:space="0" w:color="auto"/>
            <w:left w:val="none" w:sz="0" w:space="0" w:color="auto"/>
            <w:bottom w:val="none" w:sz="0" w:space="0" w:color="auto"/>
            <w:right w:val="none" w:sz="0" w:space="0" w:color="auto"/>
          </w:divBdr>
        </w:div>
        <w:div w:id="941451510">
          <w:marLeft w:val="0"/>
          <w:marRight w:val="0"/>
          <w:marTop w:val="0"/>
          <w:marBottom w:val="0"/>
          <w:divBdr>
            <w:top w:val="none" w:sz="0" w:space="0" w:color="auto"/>
            <w:left w:val="none" w:sz="0" w:space="0" w:color="auto"/>
            <w:bottom w:val="none" w:sz="0" w:space="0" w:color="auto"/>
            <w:right w:val="none" w:sz="0" w:space="0" w:color="auto"/>
          </w:divBdr>
        </w:div>
        <w:div w:id="1440174358">
          <w:marLeft w:val="0"/>
          <w:marRight w:val="0"/>
          <w:marTop w:val="0"/>
          <w:marBottom w:val="0"/>
          <w:divBdr>
            <w:top w:val="none" w:sz="0" w:space="0" w:color="auto"/>
            <w:left w:val="none" w:sz="0" w:space="0" w:color="auto"/>
            <w:bottom w:val="none" w:sz="0" w:space="0" w:color="auto"/>
            <w:right w:val="none" w:sz="0" w:space="0" w:color="auto"/>
          </w:divBdr>
        </w:div>
        <w:div w:id="1218855230">
          <w:marLeft w:val="0"/>
          <w:marRight w:val="0"/>
          <w:marTop w:val="0"/>
          <w:marBottom w:val="0"/>
          <w:divBdr>
            <w:top w:val="none" w:sz="0" w:space="0" w:color="auto"/>
            <w:left w:val="none" w:sz="0" w:space="0" w:color="auto"/>
            <w:bottom w:val="none" w:sz="0" w:space="0" w:color="auto"/>
            <w:right w:val="none" w:sz="0" w:space="0" w:color="auto"/>
          </w:divBdr>
        </w:div>
        <w:div w:id="362748664">
          <w:marLeft w:val="0"/>
          <w:marRight w:val="0"/>
          <w:marTop w:val="0"/>
          <w:marBottom w:val="0"/>
          <w:divBdr>
            <w:top w:val="none" w:sz="0" w:space="0" w:color="auto"/>
            <w:left w:val="none" w:sz="0" w:space="0" w:color="auto"/>
            <w:bottom w:val="none" w:sz="0" w:space="0" w:color="auto"/>
            <w:right w:val="none" w:sz="0" w:space="0" w:color="auto"/>
          </w:divBdr>
        </w:div>
        <w:div w:id="544029079">
          <w:marLeft w:val="0"/>
          <w:marRight w:val="0"/>
          <w:marTop w:val="0"/>
          <w:marBottom w:val="0"/>
          <w:divBdr>
            <w:top w:val="none" w:sz="0" w:space="0" w:color="auto"/>
            <w:left w:val="none" w:sz="0" w:space="0" w:color="auto"/>
            <w:bottom w:val="none" w:sz="0" w:space="0" w:color="auto"/>
            <w:right w:val="none" w:sz="0" w:space="0" w:color="auto"/>
          </w:divBdr>
        </w:div>
        <w:div w:id="1996882303">
          <w:marLeft w:val="0"/>
          <w:marRight w:val="0"/>
          <w:marTop w:val="0"/>
          <w:marBottom w:val="0"/>
          <w:divBdr>
            <w:top w:val="none" w:sz="0" w:space="0" w:color="auto"/>
            <w:left w:val="none" w:sz="0" w:space="0" w:color="auto"/>
            <w:bottom w:val="none" w:sz="0" w:space="0" w:color="auto"/>
            <w:right w:val="none" w:sz="0" w:space="0" w:color="auto"/>
          </w:divBdr>
        </w:div>
        <w:div w:id="1724451947">
          <w:marLeft w:val="0"/>
          <w:marRight w:val="0"/>
          <w:marTop w:val="0"/>
          <w:marBottom w:val="0"/>
          <w:divBdr>
            <w:top w:val="none" w:sz="0" w:space="0" w:color="auto"/>
            <w:left w:val="none" w:sz="0" w:space="0" w:color="auto"/>
            <w:bottom w:val="none" w:sz="0" w:space="0" w:color="auto"/>
            <w:right w:val="none" w:sz="0" w:space="0" w:color="auto"/>
          </w:divBdr>
        </w:div>
        <w:div w:id="1621915929">
          <w:marLeft w:val="0"/>
          <w:marRight w:val="0"/>
          <w:marTop w:val="0"/>
          <w:marBottom w:val="0"/>
          <w:divBdr>
            <w:top w:val="none" w:sz="0" w:space="0" w:color="auto"/>
            <w:left w:val="none" w:sz="0" w:space="0" w:color="auto"/>
            <w:bottom w:val="none" w:sz="0" w:space="0" w:color="auto"/>
            <w:right w:val="none" w:sz="0" w:space="0" w:color="auto"/>
          </w:divBdr>
        </w:div>
        <w:div w:id="1456675970">
          <w:marLeft w:val="0"/>
          <w:marRight w:val="0"/>
          <w:marTop w:val="0"/>
          <w:marBottom w:val="0"/>
          <w:divBdr>
            <w:top w:val="none" w:sz="0" w:space="0" w:color="auto"/>
            <w:left w:val="none" w:sz="0" w:space="0" w:color="auto"/>
            <w:bottom w:val="none" w:sz="0" w:space="0" w:color="auto"/>
            <w:right w:val="none" w:sz="0" w:space="0" w:color="auto"/>
          </w:divBdr>
        </w:div>
        <w:div w:id="691876863">
          <w:marLeft w:val="0"/>
          <w:marRight w:val="0"/>
          <w:marTop w:val="0"/>
          <w:marBottom w:val="0"/>
          <w:divBdr>
            <w:top w:val="none" w:sz="0" w:space="0" w:color="auto"/>
            <w:left w:val="none" w:sz="0" w:space="0" w:color="auto"/>
            <w:bottom w:val="none" w:sz="0" w:space="0" w:color="auto"/>
            <w:right w:val="none" w:sz="0" w:space="0" w:color="auto"/>
          </w:divBdr>
        </w:div>
        <w:div w:id="1589344904">
          <w:marLeft w:val="0"/>
          <w:marRight w:val="0"/>
          <w:marTop w:val="0"/>
          <w:marBottom w:val="0"/>
          <w:divBdr>
            <w:top w:val="none" w:sz="0" w:space="0" w:color="auto"/>
            <w:left w:val="none" w:sz="0" w:space="0" w:color="auto"/>
            <w:bottom w:val="none" w:sz="0" w:space="0" w:color="auto"/>
            <w:right w:val="none" w:sz="0" w:space="0" w:color="auto"/>
          </w:divBdr>
        </w:div>
        <w:div w:id="1672752855">
          <w:marLeft w:val="0"/>
          <w:marRight w:val="0"/>
          <w:marTop w:val="0"/>
          <w:marBottom w:val="0"/>
          <w:divBdr>
            <w:top w:val="none" w:sz="0" w:space="0" w:color="auto"/>
            <w:left w:val="none" w:sz="0" w:space="0" w:color="auto"/>
            <w:bottom w:val="none" w:sz="0" w:space="0" w:color="auto"/>
            <w:right w:val="none" w:sz="0" w:space="0" w:color="auto"/>
          </w:divBdr>
        </w:div>
        <w:div w:id="1951400538">
          <w:marLeft w:val="0"/>
          <w:marRight w:val="0"/>
          <w:marTop w:val="0"/>
          <w:marBottom w:val="0"/>
          <w:divBdr>
            <w:top w:val="none" w:sz="0" w:space="0" w:color="auto"/>
            <w:left w:val="none" w:sz="0" w:space="0" w:color="auto"/>
            <w:bottom w:val="none" w:sz="0" w:space="0" w:color="auto"/>
            <w:right w:val="none" w:sz="0" w:space="0" w:color="auto"/>
          </w:divBdr>
        </w:div>
        <w:div w:id="881596619">
          <w:marLeft w:val="0"/>
          <w:marRight w:val="0"/>
          <w:marTop w:val="0"/>
          <w:marBottom w:val="0"/>
          <w:divBdr>
            <w:top w:val="none" w:sz="0" w:space="0" w:color="auto"/>
            <w:left w:val="none" w:sz="0" w:space="0" w:color="auto"/>
            <w:bottom w:val="none" w:sz="0" w:space="0" w:color="auto"/>
            <w:right w:val="none" w:sz="0" w:space="0" w:color="auto"/>
          </w:divBdr>
        </w:div>
        <w:div w:id="756484387">
          <w:marLeft w:val="0"/>
          <w:marRight w:val="0"/>
          <w:marTop w:val="0"/>
          <w:marBottom w:val="0"/>
          <w:divBdr>
            <w:top w:val="none" w:sz="0" w:space="0" w:color="auto"/>
            <w:left w:val="none" w:sz="0" w:space="0" w:color="auto"/>
            <w:bottom w:val="none" w:sz="0" w:space="0" w:color="auto"/>
            <w:right w:val="none" w:sz="0" w:space="0" w:color="auto"/>
          </w:divBdr>
        </w:div>
        <w:div w:id="427391331">
          <w:marLeft w:val="0"/>
          <w:marRight w:val="0"/>
          <w:marTop w:val="0"/>
          <w:marBottom w:val="0"/>
          <w:divBdr>
            <w:top w:val="none" w:sz="0" w:space="0" w:color="auto"/>
            <w:left w:val="none" w:sz="0" w:space="0" w:color="auto"/>
            <w:bottom w:val="none" w:sz="0" w:space="0" w:color="auto"/>
            <w:right w:val="none" w:sz="0" w:space="0" w:color="auto"/>
          </w:divBdr>
        </w:div>
        <w:div w:id="1833640516">
          <w:marLeft w:val="0"/>
          <w:marRight w:val="0"/>
          <w:marTop w:val="0"/>
          <w:marBottom w:val="0"/>
          <w:divBdr>
            <w:top w:val="none" w:sz="0" w:space="0" w:color="auto"/>
            <w:left w:val="none" w:sz="0" w:space="0" w:color="auto"/>
            <w:bottom w:val="none" w:sz="0" w:space="0" w:color="auto"/>
            <w:right w:val="none" w:sz="0" w:space="0" w:color="auto"/>
          </w:divBdr>
        </w:div>
        <w:div w:id="797795865">
          <w:marLeft w:val="0"/>
          <w:marRight w:val="0"/>
          <w:marTop w:val="0"/>
          <w:marBottom w:val="0"/>
          <w:divBdr>
            <w:top w:val="none" w:sz="0" w:space="0" w:color="auto"/>
            <w:left w:val="none" w:sz="0" w:space="0" w:color="auto"/>
            <w:bottom w:val="none" w:sz="0" w:space="0" w:color="auto"/>
            <w:right w:val="none" w:sz="0" w:space="0" w:color="auto"/>
          </w:divBdr>
        </w:div>
        <w:div w:id="107747895">
          <w:marLeft w:val="0"/>
          <w:marRight w:val="0"/>
          <w:marTop w:val="0"/>
          <w:marBottom w:val="0"/>
          <w:divBdr>
            <w:top w:val="none" w:sz="0" w:space="0" w:color="auto"/>
            <w:left w:val="none" w:sz="0" w:space="0" w:color="auto"/>
            <w:bottom w:val="none" w:sz="0" w:space="0" w:color="auto"/>
            <w:right w:val="none" w:sz="0" w:space="0" w:color="auto"/>
          </w:divBdr>
        </w:div>
        <w:div w:id="916864063">
          <w:marLeft w:val="0"/>
          <w:marRight w:val="0"/>
          <w:marTop w:val="0"/>
          <w:marBottom w:val="0"/>
          <w:divBdr>
            <w:top w:val="none" w:sz="0" w:space="0" w:color="auto"/>
            <w:left w:val="none" w:sz="0" w:space="0" w:color="auto"/>
            <w:bottom w:val="none" w:sz="0" w:space="0" w:color="auto"/>
            <w:right w:val="none" w:sz="0" w:space="0" w:color="auto"/>
          </w:divBdr>
        </w:div>
        <w:div w:id="1338002932">
          <w:marLeft w:val="0"/>
          <w:marRight w:val="0"/>
          <w:marTop w:val="0"/>
          <w:marBottom w:val="0"/>
          <w:divBdr>
            <w:top w:val="none" w:sz="0" w:space="0" w:color="auto"/>
            <w:left w:val="none" w:sz="0" w:space="0" w:color="auto"/>
            <w:bottom w:val="none" w:sz="0" w:space="0" w:color="auto"/>
            <w:right w:val="none" w:sz="0" w:space="0" w:color="auto"/>
          </w:divBdr>
        </w:div>
        <w:div w:id="572277382">
          <w:marLeft w:val="0"/>
          <w:marRight w:val="0"/>
          <w:marTop w:val="0"/>
          <w:marBottom w:val="0"/>
          <w:divBdr>
            <w:top w:val="none" w:sz="0" w:space="0" w:color="auto"/>
            <w:left w:val="none" w:sz="0" w:space="0" w:color="auto"/>
            <w:bottom w:val="none" w:sz="0" w:space="0" w:color="auto"/>
            <w:right w:val="none" w:sz="0" w:space="0" w:color="auto"/>
          </w:divBdr>
        </w:div>
        <w:div w:id="872229494">
          <w:marLeft w:val="0"/>
          <w:marRight w:val="0"/>
          <w:marTop w:val="0"/>
          <w:marBottom w:val="0"/>
          <w:divBdr>
            <w:top w:val="none" w:sz="0" w:space="0" w:color="auto"/>
            <w:left w:val="none" w:sz="0" w:space="0" w:color="auto"/>
            <w:bottom w:val="none" w:sz="0" w:space="0" w:color="auto"/>
            <w:right w:val="none" w:sz="0" w:space="0" w:color="auto"/>
          </w:divBdr>
        </w:div>
        <w:div w:id="2042971369">
          <w:marLeft w:val="0"/>
          <w:marRight w:val="0"/>
          <w:marTop w:val="0"/>
          <w:marBottom w:val="0"/>
          <w:divBdr>
            <w:top w:val="none" w:sz="0" w:space="0" w:color="auto"/>
            <w:left w:val="none" w:sz="0" w:space="0" w:color="auto"/>
            <w:bottom w:val="none" w:sz="0" w:space="0" w:color="auto"/>
            <w:right w:val="none" w:sz="0" w:space="0" w:color="auto"/>
          </w:divBdr>
        </w:div>
        <w:div w:id="941766854">
          <w:marLeft w:val="0"/>
          <w:marRight w:val="0"/>
          <w:marTop w:val="0"/>
          <w:marBottom w:val="0"/>
          <w:divBdr>
            <w:top w:val="none" w:sz="0" w:space="0" w:color="auto"/>
            <w:left w:val="none" w:sz="0" w:space="0" w:color="auto"/>
            <w:bottom w:val="none" w:sz="0" w:space="0" w:color="auto"/>
            <w:right w:val="none" w:sz="0" w:space="0" w:color="auto"/>
          </w:divBdr>
        </w:div>
        <w:div w:id="661157287">
          <w:marLeft w:val="0"/>
          <w:marRight w:val="0"/>
          <w:marTop w:val="0"/>
          <w:marBottom w:val="0"/>
          <w:divBdr>
            <w:top w:val="none" w:sz="0" w:space="0" w:color="auto"/>
            <w:left w:val="none" w:sz="0" w:space="0" w:color="auto"/>
            <w:bottom w:val="none" w:sz="0" w:space="0" w:color="auto"/>
            <w:right w:val="none" w:sz="0" w:space="0" w:color="auto"/>
          </w:divBdr>
        </w:div>
        <w:div w:id="890918864">
          <w:marLeft w:val="0"/>
          <w:marRight w:val="0"/>
          <w:marTop w:val="0"/>
          <w:marBottom w:val="0"/>
          <w:divBdr>
            <w:top w:val="none" w:sz="0" w:space="0" w:color="auto"/>
            <w:left w:val="none" w:sz="0" w:space="0" w:color="auto"/>
            <w:bottom w:val="none" w:sz="0" w:space="0" w:color="auto"/>
            <w:right w:val="none" w:sz="0" w:space="0" w:color="auto"/>
          </w:divBdr>
        </w:div>
        <w:div w:id="1525098127">
          <w:marLeft w:val="0"/>
          <w:marRight w:val="0"/>
          <w:marTop w:val="0"/>
          <w:marBottom w:val="0"/>
          <w:divBdr>
            <w:top w:val="none" w:sz="0" w:space="0" w:color="auto"/>
            <w:left w:val="none" w:sz="0" w:space="0" w:color="auto"/>
            <w:bottom w:val="none" w:sz="0" w:space="0" w:color="auto"/>
            <w:right w:val="none" w:sz="0" w:space="0" w:color="auto"/>
          </w:divBdr>
        </w:div>
        <w:div w:id="1502549301">
          <w:marLeft w:val="0"/>
          <w:marRight w:val="0"/>
          <w:marTop w:val="0"/>
          <w:marBottom w:val="0"/>
          <w:divBdr>
            <w:top w:val="none" w:sz="0" w:space="0" w:color="auto"/>
            <w:left w:val="none" w:sz="0" w:space="0" w:color="auto"/>
            <w:bottom w:val="none" w:sz="0" w:space="0" w:color="auto"/>
            <w:right w:val="none" w:sz="0" w:space="0" w:color="auto"/>
          </w:divBdr>
        </w:div>
        <w:div w:id="262760781">
          <w:marLeft w:val="0"/>
          <w:marRight w:val="0"/>
          <w:marTop w:val="0"/>
          <w:marBottom w:val="0"/>
          <w:divBdr>
            <w:top w:val="none" w:sz="0" w:space="0" w:color="auto"/>
            <w:left w:val="none" w:sz="0" w:space="0" w:color="auto"/>
            <w:bottom w:val="none" w:sz="0" w:space="0" w:color="auto"/>
            <w:right w:val="none" w:sz="0" w:space="0" w:color="auto"/>
          </w:divBdr>
        </w:div>
        <w:div w:id="1378890748">
          <w:marLeft w:val="0"/>
          <w:marRight w:val="0"/>
          <w:marTop w:val="0"/>
          <w:marBottom w:val="0"/>
          <w:divBdr>
            <w:top w:val="none" w:sz="0" w:space="0" w:color="auto"/>
            <w:left w:val="none" w:sz="0" w:space="0" w:color="auto"/>
            <w:bottom w:val="none" w:sz="0" w:space="0" w:color="auto"/>
            <w:right w:val="none" w:sz="0" w:space="0" w:color="auto"/>
          </w:divBdr>
        </w:div>
        <w:div w:id="1756323613">
          <w:marLeft w:val="0"/>
          <w:marRight w:val="0"/>
          <w:marTop w:val="0"/>
          <w:marBottom w:val="0"/>
          <w:divBdr>
            <w:top w:val="none" w:sz="0" w:space="0" w:color="auto"/>
            <w:left w:val="none" w:sz="0" w:space="0" w:color="auto"/>
            <w:bottom w:val="none" w:sz="0" w:space="0" w:color="auto"/>
            <w:right w:val="none" w:sz="0" w:space="0" w:color="auto"/>
          </w:divBdr>
        </w:div>
        <w:div w:id="1963880260">
          <w:marLeft w:val="0"/>
          <w:marRight w:val="0"/>
          <w:marTop w:val="0"/>
          <w:marBottom w:val="0"/>
          <w:divBdr>
            <w:top w:val="none" w:sz="0" w:space="0" w:color="auto"/>
            <w:left w:val="none" w:sz="0" w:space="0" w:color="auto"/>
            <w:bottom w:val="none" w:sz="0" w:space="0" w:color="auto"/>
            <w:right w:val="none" w:sz="0" w:space="0" w:color="auto"/>
          </w:divBdr>
        </w:div>
        <w:div w:id="652872626">
          <w:marLeft w:val="0"/>
          <w:marRight w:val="0"/>
          <w:marTop w:val="0"/>
          <w:marBottom w:val="0"/>
          <w:divBdr>
            <w:top w:val="none" w:sz="0" w:space="0" w:color="auto"/>
            <w:left w:val="none" w:sz="0" w:space="0" w:color="auto"/>
            <w:bottom w:val="none" w:sz="0" w:space="0" w:color="auto"/>
            <w:right w:val="none" w:sz="0" w:space="0" w:color="auto"/>
          </w:divBdr>
        </w:div>
        <w:div w:id="842427557">
          <w:marLeft w:val="0"/>
          <w:marRight w:val="0"/>
          <w:marTop w:val="0"/>
          <w:marBottom w:val="0"/>
          <w:divBdr>
            <w:top w:val="none" w:sz="0" w:space="0" w:color="auto"/>
            <w:left w:val="none" w:sz="0" w:space="0" w:color="auto"/>
            <w:bottom w:val="none" w:sz="0" w:space="0" w:color="auto"/>
            <w:right w:val="none" w:sz="0" w:space="0" w:color="auto"/>
          </w:divBdr>
        </w:div>
        <w:div w:id="296958013">
          <w:marLeft w:val="0"/>
          <w:marRight w:val="0"/>
          <w:marTop w:val="0"/>
          <w:marBottom w:val="0"/>
          <w:divBdr>
            <w:top w:val="none" w:sz="0" w:space="0" w:color="auto"/>
            <w:left w:val="none" w:sz="0" w:space="0" w:color="auto"/>
            <w:bottom w:val="none" w:sz="0" w:space="0" w:color="auto"/>
            <w:right w:val="none" w:sz="0" w:space="0" w:color="auto"/>
          </w:divBdr>
        </w:div>
        <w:div w:id="402795062">
          <w:marLeft w:val="0"/>
          <w:marRight w:val="0"/>
          <w:marTop w:val="0"/>
          <w:marBottom w:val="0"/>
          <w:divBdr>
            <w:top w:val="none" w:sz="0" w:space="0" w:color="auto"/>
            <w:left w:val="none" w:sz="0" w:space="0" w:color="auto"/>
            <w:bottom w:val="none" w:sz="0" w:space="0" w:color="auto"/>
            <w:right w:val="none" w:sz="0" w:space="0" w:color="auto"/>
          </w:divBdr>
        </w:div>
        <w:div w:id="1902866246">
          <w:marLeft w:val="0"/>
          <w:marRight w:val="0"/>
          <w:marTop w:val="0"/>
          <w:marBottom w:val="0"/>
          <w:divBdr>
            <w:top w:val="none" w:sz="0" w:space="0" w:color="auto"/>
            <w:left w:val="none" w:sz="0" w:space="0" w:color="auto"/>
            <w:bottom w:val="none" w:sz="0" w:space="0" w:color="auto"/>
            <w:right w:val="none" w:sz="0" w:space="0" w:color="auto"/>
          </w:divBdr>
        </w:div>
        <w:div w:id="2099668243">
          <w:marLeft w:val="0"/>
          <w:marRight w:val="0"/>
          <w:marTop w:val="0"/>
          <w:marBottom w:val="0"/>
          <w:divBdr>
            <w:top w:val="none" w:sz="0" w:space="0" w:color="auto"/>
            <w:left w:val="none" w:sz="0" w:space="0" w:color="auto"/>
            <w:bottom w:val="none" w:sz="0" w:space="0" w:color="auto"/>
            <w:right w:val="none" w:sz="0" w:space="0" w:color="auto"/>
          </w:divBdr>
        </w:div>
        <w:div w:id="659844317">
          <w:marLeft w:val="0"/>
          <w:marRight w:val="0"/>
          <w:marTop w:val="0"/>
          <w:marBottom w:val="0"/>
          <w:divBdr>
            <w:top w:val="none" w:sz="0" w:space="0" w:color="auto"/>
            <w:left w:val="none" w:sz="0" w:space="0" w:color="auto"/>
            <w:bottom w:val="none" w:sz="0" w:space="0" w:color="auto"/>
            <w:right w:val="none" w:sz="0" w:space="0" w:color="auto"/>
          </w:divBdr>
        </w:div>
        <w:div w:id="287318643">
          <w:marLeft w:val="0"/>
          <w:marRight w:val="0"/>
          <w:marTop w:val="0"/>
          <w:marBottom w:val="0"/>
          <w:divBdr>
            <w:top w:val="none" w:sz="0" w:space="0" w:color="auto"/>
            <w:left w:val="none" w:sz="0" w:space="0" w:color="auto"/>
            <w:bottom w:val="none" w:sz="0" w:space="0" w:color="auto"/>
            <w:right w:val="none" w:sz="0" w:space="0" w:color="auto"/>
          </w:divBdr>
        </w:div>
        <w:div w:id="959339519">
          <w:marLeft w:val="0"/>
          <w:marRight w:val="0"/>
          <w:marTop w:val="0"/>
          <w:marBottom w:val="0"/>
          <w:divBdr>
            <w:top w:val="none" w:sz="0" w:space="0" w:color="auto"/>
            <w:left w:val="none" w:sz="0" w:space="0" w:color="auto"/>
            <w:bottom w:val="none" w:sz="0" w:space="0" w:color="auto"/>
            <w:right w:val="none" w:sz="0" w:space="0" w:color="auto"/>
          </w:divBdr>
        </w:div>
        <w:div w:id="1489980133">
          <w:marLeft w:val="0"/>
          <w:marRight w:val="0"/>
          <w:marTop w:val="0"/>
          <w:marBottom w:val="0"/>
          <w:divBdr>
            <w:top w:val="none" w:sz="0" w:space="0" w:color="auto"/>
            <w:left w:val="none" w:sz="0" w:space="0" w:color="auto"/>
            <w:bottom w:val="none" w:sz="0" w:space="0" w:color="auto"/>
            <w:right w:val="none" w:sz="0" w:space="0" w:color="auto"/>
          </w:divBdr>
        </w:div>
        <w:div w:id="1661346890">
          <w:marLeft w:val="0"/>
          <w:marRight w:val="0"/>
          <w:marTop w:val="0"/>
          <w:marBottom w:val="0"/>
          <w:divBdr>
            <w:top w:val="none" w:sz="0" w:space="0" w:color="auto"/>
            <w:left w:val="none" w:sz="0" w:space="0" w:color="auto"/>
            <w:bottom w:val="none" w:sz="0" w:space="0" w:color="auto"/>
            <w:right w:val="none" w:sz="0" w:space="0" w:color="auto"/>
          </w:divBdr>
        </w:div>
        <w:div w:id="1147894679">
          <w:marLeft w:val="0"/>
          <w:marRight w:val="0"/>
          <w:marTop w:val="0"/>
          <w:marBottom w:val="0"/>
          <w:divBdr>
            <w:top w:val="none" w:sz="0" w:space="0" w:color="auto"/>
            <w:left w:val="none" w:sz="0" w:space="0" w:color="auto"/>
            <w:bottom w:val="none" w:sz="0" w:space="0" w:color="auto"/>
            <w:right w:val="none" w:sz="0" w:space="0" w:color="auto"/>
          </w:divBdr>
        </w:div>
        <w:div w:id="1838181386">
          <w:marLeft w:val="0"/>
          <w:marRight w:val="0"/>
          <w:marTop w:val="0"/>
          <w:marBottom w:val="0"/>
          <w:divBdr>
            <w:top w:val="none" w:sz="0" w:space="0" w:color="auto"/>
            <w:left w:val="none" w:sz="0" w:space="0" w:color="auto"/>
            <w:bottom w:val="none" w:sz="0" w:space="0" w:color="auto"/>
            <w:right w:val="none" w:sz="0" w:space="0" w:color="auto"/>
          </w:divBdr>
        </w:div>
        <w:div w:id="1747652751">
          <w:marLeft w:val="0"/>
          <w:marRight w:val="0"/>
          <w:marTop w:val="0"/>
          <w:marBottom w:val="0"/>
          <w:divBdr>
            <w:top w:val="none" w:sz="0" w:space="0" w:color="auto"/>
            <w:left w:val="none" w:sz="0" w:space="0" w:color="auto"/>
            <w:bottom w:val="none" w:sz="0" w:space="0" w:color="auto"/>
            <w:right w:val="none" w:sz="0" w:space="0" w:color="auto"/>
          </w:divBdr>
        </w:div>
        <w:div w:id="1566336108">
          <w:marLeft w:val="0"/>
          <w:marRight w:val="0"/>
          <w:marTop w:val="0"/>
          <w:marBottom w:val="0"/>
          <w:divBdr>
            <w:top w:val="none" w:sz="0" w:space="0" w:color="auto"/>
            <w:left w:val="none" w:sz="0" w:space="0" w:color="auto"/>
            <w:bottom w:val="none" w:sz="0" w:space="0" w:color="auto"/>
            <w:right w:val="none" w:sz="0" w:space="0" w:color="auto"/>
          </w:divBdr>
        </w:div>
        <w:div w:id="382558169">
          <w:marLeft w:val="0"/>
          <w:marRight w:val="0"/>
          <w:marTop w:val="0"/>
          <w:marBottom w:val="0"/>
          <w:divBdr>
            <w:top w:val="none" w:sz="0" w:space="0" w:color="auto"/>
            <w:left w:val="none" w:sz="0" w:space="0" w:color="auto"/>
            <w:bottom w:val="none" w:sz="0" w:space="0" w:color="auto"/>
            <w:right w:val="none" w:sz="0" w:space="0" w:color="auto"/>
          </w:divBdr>
        </w:div>
        <w:div w:id="971597047">
          <w:marLeft w:val="0"/>
          <w:marRight w:val="0"/>
          <w:marTop w:val="0"/>
          <w:marBottom w:val="0"/>
          <w:divBdr>
            <w:top w:val="none" w:sz="0" w:space="0" w:color="auto"/>
            <w:left w:val="none" w:sz="0" w:space="0" w:color="auto"/>
            <w:bottom w:val="none" w:sz="0" w:space="0" w:color="auto"/>
            <w:right w:val="none" w:sz="0" w:space="0" w:color="auto"/>
          </w:divBdr>
        </w:div>
        <w:div w:id="2146850277">
          <w:marLeft w:val="0"/>
          <w:marRight w:val="0"/>
          <w:marTop w:val="0"/>
          <w:marBottom w:val="0"/>
          <w:divBdr>
            <w:top w:val="none" w:sz="0" w:space="0" w:color="auto"/>
            <w:left w:val="none" w:sz="0" w:space="0" w:color="auto"/>
            <w:bottom w:val="none" w:sz="0" w:space="0" w:color="auto"/>
            <w:right w:val="none" w:sz="0" w:space="0" w:color="auto"/>
          </w:divBdr>
        </w:div>
        <w:div w:id="1681160804">
          <w:marLeft w:val="0"/>
          <w:marRight w:val="0"/>
          <w:marTop w:val="0"/>
          <w:marBottom w:val="0"/>
          <w:divBdr>
            <w:top w:val="none" w:sz="0" w:space="0" w:color="auto"/>
            <w:left w:val="none" w:sz="0" w:space="0" w:color="auto"/>
            <w:bottom w:val="none" w:sz="0" w:space="0" w:color="auto"/>
            <w:right w:val="none" w:sz="0" w:space="0" w:color="auto"/>
          </w:divBdr>
        </w:div>
        <w:div w:id="1808282436">
          <w:marLeft w:val="0"/>
          <w:marRight w:val="0"/>
          <w:marTop w:val="0"/>
          <w:marBottom w:val="0"/>
          <w:divBdr>
            <w:top w:val="none" w:sz="0" w:space="0" w:color="auto"/>
            <w:left w:val="none" w:sz="0" w:space="0" w:color="auto"/>
            <w:bottom w:val="none" w:sz="0" w:space="0" w:color="auto"/>
            <w:right w:val="none" w:sz="0" w:space="0" w:color="auto"/>
          </w:divBdr>
        </w:div>
        <w:div w:id="1209142125">
          <w:marLeft w:val="0"/>
          <w:marRight w:val="0"/>
          <w:marTop w:val="0"/>
          <w:marBottom w:val="0"/>
          <w:divBdr>
            <w:top w:val="none" w:sz="0" w:space="0" w:color="auto"/>
            <w:left w:val="none" w:sz="0" w:space="0" w:color="auto"/>
            <w:bottom w:val="none" w:sz="0" w:space="0" w:color="auto"/>
            <w:right w:val="none" w:sz="0" w:space="0" w:color="auto"/>
          </w:divBdr>
        </w:div>
        <w:div w:id="1697845985">
          <w:marLeft w:val="0"/>
          <w:marRight w:val="0"/>
          <w:marTop w:val="0"/>
          <w:marBottom w:val="0"/>
          <w:divBdr>
            <w:top w:val="none" w:sz="0" w:space="0" w:color="auto"/>
            <w:left w:val="none" w:sz="0" w:space="0" w:color="auto"/>
            <w:bottom w:val="none" w:sz="0" w:space="0" w:color="auto"/>
            <w:right w:val="none" w:sz="0" w:space="0" w:color="auto"/>
          </w:divBdr>
        </w:div>
        <w:div w:id="1143036237">
          <w:marLeft w:val="0"/>
          <w:marRight w:val="0"/>
          <w:marTop w:val="0"/>
          <w:marBottom w:val="0"/>
          <w:divBdr>
            <w:top w:val="none" w:sz="0" w:space="0" w:color="auto"/>
            <w:left w:val="none" w:sz="0" w:space="0" w:color="auto"/>
            <w:bottom w:val="none" w:sz="0" w:space="0" w:color="auto"/>
            <w:right w:val="none" w:sz="0" w:space="0" w:color="auto"/>
          </w:divBdr>
        </w:div>
        <w:div w:id="1873227796">
          <w:marLeft w:val="0"/>
          <w:marRight w:val="0"/>
          <w:marTop w:val="0"/>
          <w:marBottom w:val="0"/>
          <w:divBdr>
            <w:top w:val="none" w:sz="0" w:space="0" w:color="auto"/>
            <w:left w:val="none" w:sz="0" w:space="0" w:color="auto"/>
            <w:bottom w:val="none" w:sz="0" w:space="0" w:color="auto"/>
            <w:right w:val="none" w:sz="0" w:space="0" w:color="auto"/>
          </w:divBdr>
        </w:div>
        <w:div w:id="308094008">
          <w:marLeft w:val="0"/>
          <w:marRight w:val="0"/>
          <w:marTop w:val="0"/>
          <w:marBottom w:val="0"/>
          <w:divBdr>
            <w:top w:val="none" w:sz="0" w:space="0" w:color="auto"/>
            <w:left w:val="none" w:sz="0" w:space="0" w:color="auto"/>
            <w:bottom w:val="none" w:sz="0" w:space="0" w:color="auto"/>
            <w:right w:val="none" w:sz="0" w:space="0" w:color="auto"/>
          </w:divBdr>
        </w:div>
        <w:div w:id="241960535">
          <w:marLeft w:val="0"/>
          <w:marRight w:val="0"/>
          <w:marTop w:val="0"/>
          <w:marBottom w:val="0"/>
          <w:divBdr>
            <w:top w:val="none" w:sz="0" w:space="0" w:color="auto"/>
            <w:left w:val="none" w:sz="0" w:space="0" w:color="auto"/>
            <w:bottom w:val="none" w:sz="0" w:space="0" w:color="auto"/>
            <w:right w:val="none" w:sz="0" w:space="0" w:color="auto"/>
          </w:divBdr>
        </w:div>
        <w:div w:id="963775205">
          <w:marLeft w:val="0"/>
          <w:marRight w:val="0"/>
          <w:marTop w:val="0"/>
          <w:marBottom w:val="0"/>
          <w:divBdr>
            <w:top w:val="none" w:sz="0" w:space="0" w:color="auto"/>
            <w:left w:val="none" w:sz="0" w:space="0" w:color="auto"/>
            <w:bottom w:val="none" w:sz="0" w:space="0" w:color="auto"/>
            <w:right w:val="none" w:sz="0" w:space="0" w:color="auto"/>
          </w:divBdr>
        </w:div>
        <w:div w:id="2066295980">
          <w:marLeft w:val="0"/>
          <w:marRight w:val="0"/>
          <w:marTop w:val="0"/>
          <w:marBottom w:val="0"/>
          <w:divBdr>
            <w:top w:val="none" w:sz="0" w:space="0" w:color="auto"/>
            <w:left w:val="none" w:sz="0" w:space="0" w:color="auto"/>
            <w:bottom w:val="none" w:sz="0" w:space="0" w:color="auto"/>
            <w:right w:val="none" w:sz="0" w:space="0" w:color="auto"/>
          </w:divBdr>
        </w:div>
        <w:div w:id="1616063440">
          <w:marLeft w:val="0"/>
          <w:marRight w:val="0"/>
          <w:marTop w:val="0"/>
          <w:marBottom w:val="0"/>
          <w:divBdr>
            <w:top w:val="none" w:sz="0" w:space="0" w:color="auto"/>
            <w:left w:val="none" w:sz="0" w:space="0" w:color="auto"/>
            <w:bottom w:val="none" w:sz="0" w:space="0" w:color="auto"/>
            <w:right w:val="none" w:sz="0" w:space="0" w:color="auto"/>
          </w:divBdr>
        </w:div>
        <w:div w:id="1605261630">
          <w:marLeft w:val="0"/>
          <w:marRight w:val="0"/>
          <w:marTop w:val="0"/>
          <w:marBottom w:val="0"/>
          <w:divBdr>
            <w:top w:val="none" w:sz="0" w:space="0" w:color="auto"/>
            <w:left w:val="none" w:sz="0" w:space="0" w:color="auto"/>
            <w:bottom w:val="none" w:sz="0" w:space="0" w:color="auto"/>
            <w:right w:val="none" w:sz="0" w:space="0" w:color="auto"/>
          </w:divBdr>
        </w:div>
        <w:div w:id="886799869">
          <w:marLeft w:val="0"/>
          <w:marRight w:val="0"/>
          <w:marTop w:val="0"/>
          <w:marBottom w:val="0"/>
          <w:divBdr>
            <w:top w:val="none" w:sz="0" w:space="0" w:color="auto"/>
            <w:left w:val="none" w:sz="0" w:space="0" w:color="auto"/>
            <w:bottom w:val="none" w:sz="0" w:space="0" w:color="auto"/>
            <w:right w:val="none" w:sz="0" w:space="0" w:color="auto"/>
          </w:divBdr>
        </w:div>
        <w:div w:id="2120447185">
          <w:marLeft w:val="0"/>
          <w:marRight w:val="0"/>
          <w:marTop w:val="0"/>
          <w:marBottom w:val="0"/>
          <w:divBdr>
            <w:top w:val="none" w:sz="0" w:space="0" w:color="auto"/>
            <w:left w:val="none" w:sz="0" w:space="0" w:color="auto"/>
            <w:bottom w:val="none" w:sz="0" w:space="0" w:color="auto"/>
            <w:right w:val="none" w:sz="0" w:space="0" w:color="auto"/>
          </w:divBdr>
        </w:div>
        <w:div w:id="781875818">
          <w:marLeft w:val="0"/>
          <w:marRight w:val="0"/>
          <w:marTop w:val="0"/>
          <w:marBottom w:val="0"/>
          <w:divBdr>
            <w:top w:val="none" w:sz="0" w:space="0" w:color="auto"/>
            <w:left w:val="none" w:sz="0" w:space="0" w:color="auto"/>
            <w:bottom w:val="none" w:sz="0" w:space="0" w:color="auto"/>
            <w:right w:val="none" w:sz="0" w:space="0" w:color="auto"/>
          </w:divBdr>
        </w:div>
        <w:div w:id="1624966226">
          <w:marLeft w:val="0"/>
          <w:marRight w:val="0"/>
          <w:marTop w:val="0"/>
          <w:marBottom w:val="0"/>
          <w:divBdr>
            <w:top w:val="none" w:sz="0" w:space="0" w:color="auto"/>
            <w:left w:val="none" w:sz="0" w:space="0" w:color="auto"/>
            <w:bottom w:val="none" w:sz="0" w:space="0" w:color="auto"/>
            <w:right w:val="none" w:sz="0" w:space="0" w:color="auto"/>
          </w:divBdr>
        </w:div>
        <w:div w:id="1023359314">
          <w:marLeft w:val="0"/>
          <w:marRight w:val="0"/>
          <w:marTop w:val="0"/>
          <w:marBottom w:val="0"/>
          <w:divBdr>
            <w:top w:val="none" w:sz="0" w:space="0" w:color="auto"/>
            <w:left w:val="none" w:sz="0" w:space="0" w:color="auto"/>
            <w:bottom w:val="none" w:sz="0" w:space="0" w:color="auto"/>
            <w:right w:val="none" w:sz="0" w:space="0" w:color="auto"/>
          </w:divBdr>
        </w:div>
        <w:div w:id="362249732">
          <w:marLeft w:val="0"/>
          <w:marRight w:val="0"/>
          <w:marTop w:val="0"/>
          <w:marBottom w:val="0"/>
          <w:divBdr>
            <w:top w:val="none" w:sz="0" w:space="0" w:color="auto"/>
            <w:left w:val="none" w:sz="0" w:space="0" w:color="auto"/>
            <w:bottom w:val="none" w:sz="0" w:space="0" w:color="auto"/>
            <w:right w:val="none" w:sz="0" w:space="0" w:color="auto"/>
          </w:divBdr>
        </w:div>
        <w:div w:id="153036944">
          <w:marLeft w:val="0"/>
          <w:marRight w:val="0"/>
          <w:marTop w:val="0"/>
          <w:marBottom w:val="0"/>
          <w:divBdr>
            <w:top w:val="none" w:sz="0" w:space="0" w:color="auto"/>
            <w:left w:val="none" w:sz="0" w:space="0" w:color="auto"/>
            <w:bottom w:val="none" w:sz="0" w:space="0" w:color="auto"/>
            <w:right w:val="none" w:sz="0" w:space="0" w:color="auto"/>
          </w:divBdr>
        </w:div>
        <w:div w:id="592587399">
          <w:marLeft w:val="0"/>
          <w:marRight w:val="0"/>
          <w:marTop w:val="0"/>
          <w:marBottom w:val="0"/>
          <w:divBdr>
            <w:top w:val="none" w:sz="0" w:space="0" w:color="auto"/>
            <w:left w:val="none" w:sz="0" w:space="0" w:color="auto"/>
            <w:bottom w:val="none" w:sz="0" w:space="0" w:color="auto"/>
            <w:right w:val="none" w:sz="0" w:space="0" w:color="auto"/>
          </w:divBdr>
        </w:div>
        <w:div w:id="345643626">
          <w:marLeft w:val="0"/>
          <w:marRight w:val="0"/>
          <w:marTop w:val="0"/>
          <w:marBottom w:val="0"/>
          <w:divBdr>
            <w:top w:val="none" w:sz="0" w:space="0" w:color="auto"/>
            <w:left w:val="none" w:sz="0" w:space="0" w:color="auto"/>
            <w:bottom w:val="none" w:sz="0" w:space="0" w:color="auto"/>
            <w:right w:val="none" w:sz="0" w:space="0" w:color="auto"/>
          </w:divBdr>
        </w:div>
        <w:div w:id="1552573237">
          <w:marLeft w:val="0"/>
          <w:marRight w:val="0"/>
          <w:marTop w:val="0"/>
          <w:marBottom w:val="0"/>
          <w:divBdr>
            <w:top w:val="none" w:sz="0" w:space="0" w:color="auto"/>
            <w:left w:val="none" w:sz="0" w:space="0" w:color="auto"/>
            <w:bottom w:val="none" w:sz="0" w:space="0" w:color="auto"/>
            <w:right w:val="none" w:sz="0" w:space="0" w:color="auto"/>
          </w:divBdr>
        </w:div>
        <w:div w:id="2066684473">
          <w:marLeft w:val="0"/>
          <w:marRight w:val="0"/>
          <w:marTop w:val="0"/>
          <w:marBottom w:val="0"/>
          <w:divBdr>
            <w:top w:val="none" w:sz="0" w:space="0" w:color="auto"/>
            <w:left w:val="none" w:sz="0" w:space="0" w:color="auto"/>
            <w:bottom w:val="none" w:sz="0" w:space="0" w:color="auto"/>
            <w:right w:val="none" w:sz="0" w:space="0" w:color="auto"/>
          </w:divBdr>
        </w:div>
        <w:div w:id="381444913">
          <w:marLeft w:val="0"/>
          <w:marRight w:val="0"/>
          <w:marTop w:val="0"/>
          <w:marBottom w:val="0"/>
          <w:divBdr>
            <w:top w:val="none" w:sz="0" w:space="0" w:color="auto"/>
            <w:left w:val="none" w:sz="0" w:space="0" w:color="auto"/>
            <w:bottom w:val="none" w:sz="0" w:space="0" w:color="auto"/>
            <w:right w:val="none" w:sz="0" w:space="0" w:color="auto"/>
          </w:divBdr>
        </w:div>
        <w:div w:id="1924483736">
          <w:marLeft w:val="0"/>
          <w:marRight w:val="0"/>
          <w:marTop w:val="0"/>
          <w:marBottom w:val="0"/>
          <w:divBdr>
            <w:top w:val="none" w:sz="0" w:space="0" w:color="auto"/>
            <w:left w:val="none" w:sz="0" w:space="0" w:color="auto"/>
            <w:bottom w:val="none" w:sz="0" w:space="0" w:color="auto"/>
            <w:right w:val="none" w:sz="0" w:space="0" w:color="auto"/>
          </w:divBdr>
        </w:div>
        <w:div w:id="1519393080">
          <w:marLeft w:val="0"/>
          <w:marRight w:val="0"/>
          <w:marTop w:val="0"/>
          <w:marBottom w:val="0"/>
          <w:divBdr>
            <w:top w:val="none" w:sz="0" w:space="0" w:color="auto"/>
            <w:left w:val="none" w:sz="0" w:space="0" w:color="auto"/>
            <w:bottom w:val="none" w:sz="0" w:space="0" w:color="auto"/>
            <w:right w:val="none" w:sz="0" w:space="0" w:color="auto"/>
          </w:divBdr>
        </w:div>
        <w:div w:id="403064170">
          <w:marLeft w:val="0"/>
          <w:marRight w:val="0"/>
          <w:marTop w:val="0"/>
          <w:marBottom w:val="0"/>
          <w:divBdr>
            <w:top w:val="none" w:sz="0" w:space="0" w:color="auto"/>
            <w:left w:val="none" w:sz="0" w:space="0" w:color="auto"/>
            <w:bottom w:val="none" w:sz="0" w:space="0" w:color="auto"/>
            <w:right w:val="none" w:sz="0" w:space="0" w:color="auto"/>
          </w:divBdr>
        </w:div>
        <w:div w:id="2143960538">
          <w:marLeft w:val="0"/>
          <w:marRight w:val="0"/>
          <w:marTop w:val="0"/>
          <w:marBottom w:val="0"/>
          <w:divBdr>
            <w:top w:val="none" w:sz="0" w:space="0" w:color="auto"/>
            <w:left w:val="none" w:sz="0" w:space="0" w:color="auto"/>
            <w:bottom w:val="none" w:sz="0" w:space="0" w:color="auto"/>
            <w:right w:val="none" w:sz="0" w:space="0" w:color="auto"/>
          </w:divBdr>
        </w:div>
        <w:div w:id="1688020059">
          <w:marLeft w:val="0"/>
          <w:marRight w:val="0"/>
          <w:marTop w:val="0"/>
          <w:marBottom w:val="0"/>
          <w:divBdr>
            <w:top w:val="none" w:sz="0" w:space="0" w:color="auto"/>
            <w:left w:val="none" w:sz="0" w:space="0" w:color="auto"/>
            <w:bottom w:val="none" w:sz="0" w:space="0" w:color="auto"/>
            <w:right w:val="none" w:sz="0" w:space="0" w:color="auto"/>
          </w:divBdr>
        </w:div>
        <w:div w:id="1500074587">
          <w:marLeft w:val="0"/>
          <w:marRight w:val="0"/>
          <w:marTop w:val="0"/>
          <w:marBottom w:val="0"/>
          <w:divBdr>
            <w:top w:val="none" w:sz="0" w:space="0" w:color="auto"/>
            <w:left w:val="none" w:sz="0" w:space="0" w:color="auto"/>
            <w:bottom w:val="none" w:sz="0" w:space="0" w:color="auto"/>
            <w:right w:val="none" w:sz="0" w:space="0" w:color="auto"/>
          </w:divBdr>
        </w:div>
        <w:div w:id="303854979">
          <w:marLeft w:val="0"/>
          <w:marRight w:val="0"/>
          <w:marTop w:val="0"/>
          <w:marBottom w:val="0"/>
          <w:divBdr>
            <w:top w:val="none" w:sz="0" w:space="0" w:color="auto"/>
            <w:left w:val="none" w:sz="0" w:space="0" w:color="auto"/>
            <w:bottom w:val="none" w:sz="0" w:space="0" w:color="auto"/>
            <w:right w:val="none" w:sz="0" w:space="0" w:color="auto"/>
          </w:divBdr>
        </w:div>
        <w:div w:id="1485901147">
          <w:marLeft w:val="0"/>
          <w:marRight w:val="0"/>
          <w:marTop w:val="0"/>
          <w:marBottom w:val="0"/>
          <w:divBdr>
            <w:top w:val="none" w:sz="0" w:space="0" w:color="auto"/>
            <w:left w:val="none" w:sz="0" w:space="0" w:color="auto"/>
            <w:bottom w:val="none" w:sz="0" w:space="0" w:color="auto"/>
            <w:right w:val="none" w:sz="0" w:space="0" w:color="auto"/>
          </w:divBdr>
        </w:div>
      </w:divsChild>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23863678">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60364203">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3901667">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4872796">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14764106">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2671434">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917011485">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6949878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6985248">
      <w:bodyDiv w:val="1"/>
      <w:marLeft w:val="0"/>
      <w:marRight w:val="0"/>
      <w:marTop w:val="0"/>
      <w:marBottom w:val="0"/>
      <w:divBdr>
        <w:top w:val="none" w:sz="0" w:space="0" w:color="auto"/>
        <w:left w:val="none" w:sz="0" w:space="0" w:color="auto"/>
        <w:bottom w:val="none" w:sz="0" w:space="0" w:color="auto"/>
        <w:right w:val="none" w:sz="0" w:space="0" w:color="auto"/>
      </w:divBdr>
      <w:divsChild>
        <w:div w:id="1660183975">
          <w:marLeft w:val="0"/>
          <w:marRight w:val="0"/>
          <w:marTop w:val="0"/>
          <w:marBottom w:val="0"/>
          <w:divBdr>
            <w:top w:val="none" w:sz="0" w:space="0" w:color="auto"/>
            <w:left w:val="none" w:sz="0" w:space="0" w:color="auto"/>
            <w:bottom w:val="none" w:sz="0" w:space="0" w:color="auto"/>
            <w:right w:val="none" w:sz="0" w:space="0" w:color="auto"/>
          </w:divBdr>
        </w:div>
        <w:div w:id="1281575072">
          <w:marLeft w:val="0"/>
          <w:marRight w:val="0"/>
          <w:marTop w:val="0"/>
          <w:marBottom w:val="0"/>
          <w:divBdr>
            <w:top w:val="none" w:sz="0" w:space="0" w:color="auto"/>
            <w:left w:val="none" w:sz="0" w:space="0" w:color="auto"/>
            <w:bottom w:val="none" w:sz="0" w:space="0" w:color="auto"/>
            <w:right w:val="none" w:sz="0" w:space="0" w:color="auto"/>
          </w:divBdr>
        </w:div>
        <w:div w:id="1119225920">
          <w:marLeft w:val="0"/>
          <w:marRight w:val="0"/>
          <w:marTop w:val="0"/>
          <w:marBottom w:val="0"/>
          <w:divBdr>
            <w:top w:val="none" w:sz="0" w:space="0" w:color="auto"/>
            <w:left w:val="none" w:sz="0" w:space="0" w:color="auto"/>
            <w:bottom w:val="none" w:sz="0" w:space="0" w:color="auto"/>
            <w:right w:val="none" w:sz="0" w:space="0" w:color="auto"/>
          </w:divBdr>
        </w:div>
        <w:div w:id="424621212">
          <w:marLeft w:val="0"/>
          <w:marRight w:val="0"/>
          <w:marTop w:val="0"/>
          <w:marBottom w:val="0"/>
          <w:divBdr>
            <w:top w:val="none" w:sz="0" w:space="0" w:color="auto"/>
            <w:left w:val="none" w:sz="0" w:space="0" w:color="auto"/>
            <w:bottom w:val="none" w:sz="0" w:space="0" w:color="auto"/>
            <w:right w:val="none" w:sz="0" w:space="0" w:color="auto"/>
          </w:divBdr>
        </w:div>
        <w:div w:id="1494905173">
          <w:marLeft w:val="0"/>
          <w:marRight w:val="0"/>
          <w:marTop w:val="0"/>
          <w:marBottom w:val="0"/>
          <w:divBdr>
            <w:top w:val="none" w:sz="0" w:space="0" w:color="auto"/>
            <w:left w:val="none" w:sz="0" w:space="0" w:color="auto"/>
            <w:bottom w:val="none" w:sz="0" w:space="0" w:color="auto"/>
            <w:right w:val="none" w:sz="0" w:space="0" w:color="auto"/>
          </w:divBdr>
        </w:div>
        <w:div w:id="2045665261">
          <w:marLeft w:val="0"/>
          <w:marRight w:val="0"/>
          <w:marTop w:val="0"/>
          <w:marBottom w:val="0"/>
          <w:divBdr>
            <w:top w:val="none" w:sz="0" w:space="0" w:color="auto"/>
            <w:left w:val="none" w:sz="0" w:space="0" w:color="auto"/>
            <w:bottom w:val="none" w:sz="0" w:space="0" w:color="auto"/>
            <w:right w:val="none" w:sz="0" w:space="0" w:color="auto"/>
          </w:divBdr>
        </w:div>
        <w:div w:id="800538063">
          <w:marLeft w:val="0"/>
          <w:marRight w:val="0"/>
          <w:marTop w:val="0"/>
          <w:marBottom w:val="0"/>
          <w:divBdr>
            <w:top w:val="none" w:sz="0" w:space="0" w:color="auto"/>
            <w:left w:val="none" w:sz="0" w:space="0" w:color="auto"/>
            <w:bottom w:val="none" w:sz="0" w:space="0" w:color="auto"/>
            <w:right w:val="none" w:sz="0" w:space="0" w:color="auto"/>
          </w:divBdr>
        </w:div>
        <w:div w:id="999776301">
          <w:marLeft w:val="0"/>
          <w:marRight w:val="0"/>
          <w:marTop w:val="0"/>
          <w:marBottom w:val="0"/>
          <w:divBdr>
            <w:top w:val="none" w:sz="0" w:space="0" w:color="auto"/>
            <w:left w:val="none" w:sz="0" w:space="0" w:color="auto"/>
            <w:bottom w:val="none" w:sz="0" w:space="0" w:color="auto"/>
            <w:right w:val="none" w:sz="0" w:space="0" w:color="auto"/>
          </w:divBdr>
        </w:div>
        <w:div w:id="816147128">
          <w:marLeft w:val="0"/>
          <w:marRight w:val="0"/>
          <w:marTop w:val="0"/>
          <w:marBottom w:val="0"/>
          <w:divBdr>
            <w:top w:val="none" w:sz="0" w:space="0" w:color="auto"/>
            <w:left w:val="none" w:sz="0" w:space="0" w:color="auto"/>
            <w:bottom w:val="none" w:sz="0" w:space="0" w:color="auto"/>
            <w:right w:val="none" w:sz="0" w:space="0" w:color="auto"/>
          </w:divBdr>
        </w:div>
        <w:div w:id="1042251099">
          <w:marLeft w:val="0"/>
          <w:marRight w:val="0"/>
          <w:marTop w:val="0"/>
          <w:marBottom w:val="0"/>
          <w:divBdr>
            <w:top w:val="none" w:sz="0" w:space="0" w:color="auto"/>
            <w:left w:val="none" w:sz="0" w:space="0" w:color="auto"/>
            <w:bottom w:val="none" w:sz="0" w:space="0" w:color="auto"/>
            <w:right w:val="none" w:sz="0" w:space="0" w:color="auto"/>
          </w:divBdr>
        </w:div>
        <w:div w:id="856579992">
          <w:marLeft w:val="0"/>
          <w:marRight w:val="0"/>
          <w:marTop w:val="0"/>
          <w:marBottom w:val="0"/>
          <w:divBdr>
            <w:top w:val="none" w:sz="0" w:space="0" w:color="auto"/>
            <w:left w:val="none" w:sz="0" w:space="0" w:color="auto"/>
            <w:bottom w:val="none" w:sz="0" w:space="0" w:color="auto"/>
            <w:right w:val="none" w:sz="0" w:space="0" w:color="auto"/>
          </w:divBdr>
        </w:div>
        <w:div w:id="1621262220">
          <w:marLeft w:val="0"/>
          <w:marRight w:val="0"/>
          <w:marTop w:val="0"/>
          <w:marBottom w:val="0"/>
          <w:divBdr>
            <w:top w:val="none" w:sz="0" w:space="0" w:color="auto"/>
            <w:left w:val="none" w:sz="0" w:space="0" w:color="auto"/>
            <w:bottom w:val="none" w:sz="0" w:space="0" w:color="auto"/>
            <w:right w:val="none" w:sz="0" w:space="0" w:color="auto"/>
          </w:divBdr>
        </w:div>
        <w:div w:id="1418667865">
          <w:marLeft w:val="0"/>
          <w:marRight w:val="0"/>
          <w:marTop w:val="0"/>
          <w:marBottom w:val="0"/>
          <w:divBdr>
            <w:top w:val="none" w:sz="0" w:space="0" w:color="auto"/>
            <w:left w:val="none" w:sz="0" w:space="0" w:color="auto"/>
            <w:bottom w:val="none" w:sz="0" w:space="0" w:color="auto"/>
            <w:right w:val="none" w:sz="0" w:space="0" w:color="auto"/>
          </w:divBdr>
        </w:div>
        <w:div w:id="288048224">
          <w:marLeft w:val="0"/>
          <w:marRight w:val="0"/>
          <w:marTop w:val="0"/>
          <w:marBottom w:val="0"/>
          <w:divBdr>
            <w:top w:val="none" w:sz="0" w:space="0" w:color="auto"/>
            <w:left w:val="none" w:sz="0" w:space="0" w:color="auto"/>
            <w:bottom w:val="none" w:sz="0" w:space="0" w:color="auto"/>
            <w:right w:val="none" w:sz="0" w:space="0" w:color="auto"/>
          </w:divBdr>
        </w:div>
        <w:div w:id="894779037">
          <w:marLeft w:val="0"/>
          <w:marRight w:val="0"/>
          <w:marTop w:val="0"/>
          <w:marBottom w:val="0"/>
          <w:divBdr>
            <w:top w:val="none" w:sz="0" w:space="0" w:color="auto"/>
            <w:left w:val="none" w:sz="0" w:space="0" w:color="auto"/>
            <w:bottom w:val="none" w:sz="0" w:space="0" w:color="auto"/>
            <w:right w:val="none" w:sz="0" w:space="0" w:color="auto"/>
          </w:divBdr>
        </w:div>
        <w:div w:id="816996337">
          <w:marLeft w:val="0"/>
          <w:marRight w:val="0"/>
          <w:marTop w:val="0"/>
          <w:marBottom w:val="0"/>
          <w:divBdr>
            <w:top w:val="none" w:sz="0" w:space="0" w:color="auto"/>
            <w:left w:val="none" w:sz="0" w:space="0" w:color="auto"/>
            <w:bottom w:val="none" w:sz="0" w:space="0" w:color="auto"/>
            <w:right w:val="none" w:sz="0" w:space="0" w:color="auto"/>
          </w:divBdr>
        </w:div>
        <w:div w:id="893349249">
          <w:marLeft w:val="0"/>
          <w:marRight w:val="0"/>
          <w:marTop w:val="0"/>
          <w:marBottom w:val="0"/>
          <w:divBdr>
            <w:top w:val="none" w:sz="0" w:space="0" w:color="auto"/>
            <w:left w:val="none" w:sz="0" w:space="0" w:color="auto"/>
            <w:bottom w:val="none" w:sz="0" w:space="0" w:color="auto"/>
            <w:right w:val="none" w:sz="0" w:space="0" w:color="auto"/>
          </w:divBdr>
        </w:div>
        <w:div w:id="289211346">
          <w:marLeft w:val="0"/>
          <w:marRight w:val="0"/>
          <w:marTop w:val="0"/>
          <w:marBottom w:val="0"/>
          <w:divBdr>
            <w:top w:val="none" w:sz="0" w:space="0" w:color="auto"/>
            <w:left w:val="none" w:sz="0" w:space="0" w:color="auto"/>
            <w:bottom w:val="none" w:sz="0" w:space="0" w:color="auto"/>
            <w:right w:val="none" w:sz="0" w:space="0" w:color="auto"/>
          </w:divBdr>
        </w:div>
        <w:div w:id="118040331">
          <w:marLeft w:val="0"/>
          <w:marRight w:val="0"/>
          <w:marTop w:val="0"/>
          <w:marBottom w:val="0"/>
          <w:divBdr>
            <w:top w:val="none" w:sz="0" w:space="0" w:color="auto"/>
            <w:left w:val="none" w:sz="0" w:space="0" w:color="auto"/>
            <w:bottom w:val="none" w:sz="0" w:space="0" w:color="auto"/>
            <w:right w:val="none" w:sz="0" w:space="0" w:color="auto"/>
          </w:divBdr>
        </w:div>
        <w:div w:id="1649507113">
          <w:marLeft w:val="0"/>
          <w:marRight w:val="0"/>
          <w:marTop w:val="0"/>
          <w:marBottom w:val="0"/>
          <w:divBdr>
            <w:top w:val="none" w:sz="0" w:space="0" w:color="auto"/>
            <w:left w:val="none" w:sz="0" w:space="0" w:color="auto"/>
            <w:bottom w:val="none" w:sz="0" w:space="0" w:color="auto"/>
            <w:right w:val="none" w:sz="0" w:space="0" w:color="auto"/>
          </w:divBdr>
        </w:div>
        <w:div w:id="120421818">
          <w:marLeft w:val="0"/>
          <w:marRight w:val="0"/>
          <w:marTop w:val="0"/>
          <w:marBottom w:val="0"/>
          <w:divBdr>
            <w:top w:val="none" w:sz="0" w:space="0" w:color="auto"/>
            <w:left w:val="none" w:sz="0" w:space="0" w:color="auto"/>
            <w:bottom w:val="none" w:sz="0" w:space="0" w:color="auto"/>
            <w:right w:val="none" w:sz="0" w:space="0" w:color="auto"/>
          </w:divBdr>
        </w:div>
        <w:div w:id="1670908319">
          <w:marLeft w:val="0"/>
          <w:marRight w:val="0"/>
          <w:marTop w:val="0"/>
          <w:marBottom w:val="0"/>
          <w:divBdr>
            <w:top w:val="none" w:sz="0" w:space="0" w:color="auto"/>
            <w:left w:val="none" w:sz="0" w:space="0" w:color="auto"/>
            <w:bottom w:val="none" w:sz="0" w:space="0" w:color="auto"/>
            <w:right w:val="none" w:sz="0" w:space="0" w:color="auto"/>
          </w:divBdr>
        </w:div>
        <w:div w:id="318729648">
          <w:marLeft w:val="0"/>
          <w:marRight w:val="0"/>
          <w:marTop w:val="0"/>
          <w:marBottom w:val="0"/>
          <w:divBdr>
            <w:top w:val="none" w:sz="0" w:space="0" w:color="auto"/>
            <w:left w:val="none" w:sz="0" w:space="0" w:color="auto"/>
            <w:bottom w:val="none" w:sz="0" w:space="0" w:color="auto"/>
            <w:right w:val="none" w:sz="0" w:space="0" w:color="auto"/>
          </w:divBdr>
        </w:div>
        <w:div w:id="505704569">
          <w:marLeft w:val="0"/>
          <w:marRight w:val="0"/>
          <w:marTop w:val="0"/>
          <w:marBottom w:val="0"/>
          <w:divBdr>
            <w:top w:val="none" w:sz="0" w:space="0" w:color="auto"/>
            <w:left w:val="none" w:sz="0" w:space="0" w:color="auto"/>
            <w:bottom w:val="none" w:sz="0" w:space="0" w:color="auto"/>
            <w:right w:val="none" w:sz="0" w:space="0" w:color="auto"/>
          </w:divBdr>
        </w:div>
        <w:div w:id="2093045016">
          <w:marLeft w:val="0"/>
          <w:marRight w:val="0"/>
          <w:marTop w:val="0"/>
          <w:marBottom w:val="0"/>
          <w:divBdr>
            <w:top w:val="none" w:sz="0" w:space="0" w:color="auto"/>
            <w:left w:val="none" w:sz="0" w:space="0" w:color="auto"/>
            <w:bottom w:val="none" w:sz="0" w:space="0" w:color="auto"/>
            <w:right w:val="none" w:sz="0" w:space="0" w:color="auto"/>
          </w:divBdr>
        </w:div>
        <w:div w:id="370686367">
          <w:marLeft w:val="0"/>
          <w:marRight w:val="0"/>
          <w:marTop w:val="0"/>
          <w:marBottom w:val="0"/>
          <w:divBdr>
            <w:top w:val="none" w:sz="0" w:space="0" w:color="auto"/>
            <w:left w:val="none" w:sz="0" w:space="0" w:color="auto"/>
            <w:bottom w:val="none" w:sz="0" w:space="0" w:color="auto"/>
            <w:right w:val="none" w:sz="0" w:space="0" w:color="auto"/>
          </w:divBdr>
        </w:div>
        <w:div w:id="373778148">
          <w:marLeft w:val="0"/>
          <w:marRight w:val="0"/>
          <w:marTop w:val="0"/>
          <w:marBottom w:val="0"/>
          <w:divBdr>
            <w:top w:val="none" w:sz="0" w:space="0" w:color="auto"/>
            <w:left w:val="none" w:sz="0" w:space="0" w:color="auto"/>
            <w:bottom w:val="none" w:sz="0" w:space="0" w:color="auto"/>
            <w:right w:val="none" w:sz="0" w:space="0" w:color="auto"/>
          </w:divBdr>
        </w:div>
        <w:div w:id="1757894956">
          <w:marLeft w:val="0"/>
          <w:marRight w:val="0"/>
          <w:marTop w:val="0"/>
          <w:marBottom w:val="0"/>
          <w:divBdr>
            <w:top w:val="none" w:sz="0" w:space="0" w:color="auto"/>
            <w:left w:val="none" w:sz="0" w:space="0" w:color="auto"/>
            <w:bottom w:val="none" w:sz="0" w:space="0" w:color="auto"/>
            <w:right w:val="none" w:sz="0" w:space="0" w:color="auto"/>
          </w:divBdr>
        </w:div>
        <w:div w:id="87195340">
          <w:marLeft w:val="0"/>
          <w:marRight w:val="0"/>
          <w:marTop w:val="0"/>
          <w:marBottom w:val="0"/>
          <w:divBdr>
            <w:top w:val="none" w:sz="0" w:space="0" w:color="auto"/>
            <w:left w:val="none" w:sz="0" w:space="0" w:color="auto"/>
            <w:bottom w:val="none" w:sz="0" w:space="0" w:color="auto"/>
            <w:right w:val="none" w:sz="0" w:space="0" w:color="auto"/>
          </w:divBdr>
        </w:div>
        <w:div w:id="2083523284">
          <w:marLeft w:val="0"/>
          <w:marRight w:val="0"/>
          <w:marTop w:val="0"/>
          <w:marBottom w:val="0"/>
          <w:divBdr>
            <w:top w:val="none" w:sz="0" w:space="0" w:color="auto"/>
            <w:left w:val="none" w:sz="0" w:space="0" w:color="auto"/>
            <w:bottom w:val="none" w:sz="0" w:space="0" w:color="auto"/>
            <w:right w:val="none" w:sz="0" w:space="0" w:color="auto"/>
          </w:divBdr>
        </w:div>
        <w:div w:id="81727620">
          <w:marLeft w:val="0"/>
          <w:marRight w:val="0"/>
          <w:marTop w:val="0"/>
          <w:marBottom w:val="0"/>
          <w:divBdr>
            <w:top w:val="none" w:sz="0" w:space="0" w:color="auto"/>
            <w:left w:val="none" w:sz="0" w:space="0" w:color="auto"/>
            <w:bottom w:val="none" w:sz="0" w:space="0" w:color="auto"/>
            <w:right w:val="none" w:sz="0" w:space="0" w:color="auto"/>
          </w:divBdr>
        </w:div>
        <w:div w:id="751436456">
          <w:marLeft w:val="0"/>
          <w:marRight w:val="0"/>
          <w:marTop w:val="0"/>
          <w:marBottom w:val="0"/>
          <w:divBdr>
            <w:top w:val="none" w:sz="0" w:space="0" w:color="auto"/>
            <w:left w:val="none" w:sz="0" w:space="0" w:color="auto"/>
            <w:bottom w:val="none" w:sz="0" w:space="0" w:color="auto"/>
            <w:right w:val="none" w:sz="0" w:space="0" w:color="auto"/>
          </w:divBdr>
        </w:div>
        <w:div w:id="1668704084">
          <w:marLeft w:val="0"/>
          <w:marRight w:val="0"/>
          <w:marTop w:val="0"/>
          <w:marBottom w:val="0"/>
          <w:divBdr>
            <w:top w:val="none" w:sz="0" w:space="0" w:color="auto"/>
            <w:left w:val="none" w:sz="0" w:space="0" w:color="auto"/>
            <w:bottom w:val="none" w:sz="0" w:space="0" w:color="auto"/>
            <w:right w:val="none" w:sz="0" w:space="0" w:color="auto"/>
          </w:divBdr>
        </w:div>
        <w:div w:id="454833756">
          <w:marLeft w:val="0"/>
          <w:marRight w:val="0"/>
          <w:marTop w:val="0"/>
          <w:marBottom w:val="0"/>
          <w:divBdr>
            <w:top w:val="none" w:sz="0" w:space="0" w:color="auto"/>
            <w:left w:val="none" w:sz="0" w:space="0" w:color="auto"/>
            <w:bottom w:val="none" w:sz="0" w:space="0" w:color="auto"/>
            <w:right w:val="none" w:sz="0" w:space="0" w:color="auto"/>
          </w:divBdr>
        </w:div>
        <w:div w:id="1936817506">
          <w:marLeft w:val="0"/>
          <w:marRight w:val="0"/>
          <w:marTop w:val="0"/>
          <w:marBottom w:val="0"/>
          <w:divBdr>
            <w:top w:val="none" w:sz="0" w:space="0" w:color="auto"/>
            <w:left w:val="none" w:sz="0" w:space="0" w:color="auto"/>
            <w:bottom w:val="none" w:sz="0" w:space="0" w:color="auto"/>
            <w:right w:val="none" w:sz="0" w:space="0" w:color="auto"/>
          </w:divBdr>
        </w:div>
        <w:div w:id="1108238653">
          <w:marLeft w:val="0"/>
          <w:marRight w:val="0"/>
          <w:marTop w:val="0"/>
          <w:marBottom w:val="0"/>
          <w:divBdr>
            <w:top w:val="none" w:sz="0" w:space="0" w:color="auto"/>
            <w:left w:val="none" w:sz="0" w:space="0" w:color="auto"/>
            <w:bottom w:val="none" w:sz="0" w:space="0" w:color="auto"/>
            <w:right w:val="none" w:sz="0" w:space="0" w:color="auto"/>
          </w:divBdr>
        </w:div>
        <w:div w:id="141896658">
          <w:marLeft w:val="0"/>
          <w:marRight w:val="0"/>
          <w:marTop w:val="0"/>
          <w:marBottom w:val="0"/>
          <w:divBdr>
            <w:top w:val="none" w:sz="0" w:space="0" w:color="auto"/>
            <w:left w:val="none" w:sz="0" w:space="0" w:color="auto"/>
            <w:bottom w:val="none" w:sz="0" w:space="0" w:color="auto"/>
            <w:right w:val="none" w:sz="0" w:space="0" w:color="auto"/>
          </w:divBdr>
        </w:div>
        <w:div w:id="870843860">
          <w:marLeft w:val="0"/>
          <w:marRight w:val="0"/>
          <w:marTop w:val="0"/>
          <w:marBottom w:val="0"/>
          <w:divBdr>
            <w:top w:val="none" w:sz="0" w:space="0" w:color="auto"/>
            <w:left w:val="none" w:sz="0" w:space="0" w:color="auto"/>
            <w:bottom w:val="none" w:sz="0" w:space="0" w:color="auto"/>
            <w:right w:val="none" w:sz="0" w:space="0" w:color="auto"/>
          </w:divBdr>
        </w:div>
        <w:div w:id="627979651">
          <w:marLeft w:val="0"/>
          <w:marRight w:val="0"/>
          <w:marTop w:val="0"/>
          <w:marBottom w:val="0"/>
          <w:divBdr>
            <w:top w:val="none" w:sz="0" w:space="0" w:color="auto"/>
            <w:left w:val="none" w:sz="0" w:space="0" w:color="auto"/>
            <w:bottom w:val="none" w:sz="0" w:space="0" w:color="auto"/>
            <w:right w:val="none" w:sz="0" w:space="0" w:color="auto"/>
          </w:divBdr>
        </w:div>
        <w:div w:id="1902476152">
          <w:marLeft w:val="0"/>
          <w:marRight w:val="0"/>
          <w:marTop w:val="0"/>
          <w:marBottom w:val="0"/>
          <w:divBdr>
            <w:top w:val="none" w:sz="0" w:space="0" w:color="auto"/>
            <w:left w:val="none" w:sz="0" w:space="0" w:color="auto"/>
            <w:bottom w:val="none" w:sz="0" w:space="0" w:color="auto"/>
            <w:right w:val="none" w:sz="0" w:space="0" w:color="auto"/>
          </w:divBdr>
        </w:div>
        <w:div w:id="1516530311">
          <w:marLeft w:val="0"/>
          <w:marRight w:val="0"/>
          <w:marTop w:val="0"/>
          <w:marBottom w:val="0"/>
          <w:divBdr>
            <w:top w:val="none" w:sz="0" w:space="0" w:color="auto"/>
            <w:left w:val="none" w:sz="0" w:space="0" w:color="auto"/>
            <w:bottom w:val="none" w:sz="0" w:space="0" w:color="auto"/>
            <w:right w:val="none" w:sz="0" w:space="0" w:color="auto"/>
          </w:divBdr>
        </w:div>
        <w:div w:id="1549143011">
          <w:marLeft w:val="0"/>
          <w:marRight w:val="0"/>
          <w:marTop w:val="0"/>
          <w:marBottom w:val="0"/>
          <w:divBdr>
            <w:top w:val="none" w:sz="0" w:space="0" w:color="auto"/>
            <w:left w:val="none" w:sz="0" w:space="0" w:color="auto"/>
            <w:bottom w:val="none" w:sz="0" w:space="0" w:color="auto"/>
            <w:right w:val="none" w:sz="0" w:space="0" w:color="auto"/>
          </w:divBdr>
        </w:div>
        <w:div w:id="219486670">
          <w:marLeft w:val="0"/>
          <w:marRight w:val="0"/>
          <w:marTop w:val="0"/>
          <w:marBottom w:val="0"/>
          <w:divBdr>
            <w:top w:val="none" w:sz="0" w:space="0" w:color="auto"/>
            <w:left w:val="none" w:sz="0" w:space="0" w:color="auto"/>
            <w:bottom w:val="none" w:sz="0" w:space="0" w:color="auto"/>
            <w:right w:val="none" w:sz="0" w:space="0" w:color="auto"/>
          </w:divBdr>
        </w:div>
        <w:div w:id="191579834">
          <w:marLeft w:val="0"/>
          <w:marRight w:val="0"/>
          <w:marTop w:val="0"/>
          <w:marBottom w:val="0"/>
          <w:divBdr>
            <w:top w:val="none" w:sz="0" w:space="0" w:color="auto"/>
            <w:left w:val="none" w:sz="0" w:space="0" w:color="auto"/>
            <w:bottom w:val="none" w:sz="0" w:space="0" w:color="auto"/>
            <w:right w:val="none" w:sz="0" w:space="0" w:color="auto"/>
          </w:divBdr>
        </w:div>
        <w:div w:id="1794327093">
          <w:marLeft w:val="0"/>
          <w:marRight w:val="0"/>
          <w:marTop w:val="0"/>
          <w:marBottom w:val="0"/>
          <w:divBdr>
            <w:top w:val="none" w:sz="0" w:space="0" w:color="auto"/>
            <w:left w:val="none" w:sz="0" w:space="0" w:color="auto"/>
            <w:bottom w:val="none" w:sz="0" w:space="0" w:color="auto"/>
            <w:right w:val="none" w:sz="0" w:space="0" w:color="auto"/>
          </w:divBdr>
        </w:div>
        <w:div w:id="360395889">
          <w:marLeft w:val="0"/>
          <w:marRight w:val="0"/>
          <w:marTop w:val="0"/>
          <w:marBottom w:val="0"/>
          <w:divBdr>
            <w:top w:val="none" w:sz="0" w:space="0" w:color="auto"/>
            <w:left w:val="none" w:sz="0" w:space="0" w:color="auto"/>
            <w:bottom w:val="none" w:sz="0" w:space="0" w:color="auto"/>
            <w:right w:val="none" w:sz="0" w:space="0" w:color="auto"/>
          </w:divBdr>
        </w:div>
        <w:div w:id="1483154350">
          <w:marLeft w:val="0"/>
          <w:marRight w:val="0"/>
          <w:marTop w:val="0"/>
          <w:marBottom w:val="0"/>
          <w:divBdr>
            <w:top w:val="none" w:sz="0" w:space="0" w:color="auto"/>
            <w:left w:val="none" w:sz="0" w:space="0" w:color="auto"/>
            <w:bottom w:val="none" w:sz="0" w:space="0" w:color="auto"/>
            <w:right w:val="none" w:sz="0" w:space="0" w:color="auto"/>
          </w:divBdr>
        </w:div>
        <w:div w:id="1391688556">
          <w:marLeft w:val="0"/>
          <w:marRight w:val="0"/>
          <w:marTop w:val="0"/>
          <w:marBottom w:val="0"/>
          <w:divBdr>
            <w:top w:val="none" w:sz="0" w:space="0" w:color="auto"/>
            <w:left w:val="none" w:sz="0" w:space="0" w:color="auto"/>
            <w:bottom w:val="none" w:sz="0" w:space="0" w:color="auto"/>
            <w:right w:val="none" w:sz="0" w:space="0" w:color="auto"/>
          </w:divBdr>
        </w:div>
        <w:div w:id="109402176">
          <w:marLeft w:val="0"/>
          <w:marRight w:val="0"/>
          <w:marTop w:val="0"/>
          <w:marBottom w:val="0"/>
          <w:divBdr>
            <w:top w:val="none" w:sz="0" w:space="0" w:color="auto"/>
            <w:left w:val="none" w:sz="0" w:space="0" w:color="auto"/>
            <w:bottom w:val="none" w:sz="0" w:space="0" w:color="auto"/>
            <w:right w:val="none" w:sz="0" w:space="0" w:color="auto"/>
          </w:divBdr>
        </w:div>
        <w:div w:id="1006710648">
          <w:marLeft w:val="0"/>
          <w:marRight w:val="0"/>
          <w:marTop w:val="0"/>
          <w:marBottom w:val="0"/>
          <w:divBdr>
            <w:top w:val="none" w:sz="0" w:space="0" w:color="auto"/>
            <w:left w:val="none" w:sz="0" w:space="0" w:color="auto"/>
            <w:bottom w:val="none" w:sz="0" w:space="0" w:color="auto"/>
            <w:right w:val="none" w:sz="0" w:space="0" w:color="auto"/>
          </w:divBdr>
        </w:div>
        <w:div w:id="695424141">
          <w:marLeft w:val="0"/>
          <w:marRight w:val="0"/>
          <w:marTop w:val="0"/>
          <w:marBottom w:val="0"/>
          <w:divBdr>
            <w:top w:val="none" w:sz="0" w:space="0" w:color="auto"/>
            <w:left w:val="none" w:sz="0" w:space="0" w:color="auto"/>
            <w:bottom w:val="none" w:sz="0" w:space="0" w:color="auto"/>
            <w:right w:val="none" w:sz="0" w:space="0" w:color="auto"/>
          </w:divBdr>
        </w:div>
        <w:div w:id="869345208">
          <w:marLeft w:val="0"/>
          <w:marRight w:val="0"/>
          <w:marTop w:val="0"/>
          <w:marBottom w:val="0"/>
          <w:divBdr>
            <w:top w:val="none" w:sz="0" w:space="0" w:color="auto"/>
            <w:left w:val="none" w:sz="0" w:space="0" w:color="auto"/>
            <w:bottom w:val="none" w:sz="0" w:space="0" w:color="auto"/>
            <w:right w:val="none" w:sz="0" w:space="0" w:color="auto"/>
          </w:divBdr>
        </w:div>
        <w:div w:id="1561482633">
          <w:marLeft w:val="0"/>
          <w:marRight w:val="0"/>
          <w:marTop w:val="0"/>
          <w:marBottom w:val="0"/>
          <w:divBdr>
            <w:top w:val="none" w:sz="0" w:space="0" w:color="auto"/>
            <w:left w:val="none" w:sz="0" w:space="0" w:color="auto"/>
            <w:bottom w:val="none" w:sz="0" w:space="0" w:color="auto"/>
            <w:right w:val="none" w:sz="0" w:space="0" w:color="auto"/>
          </w:divBdr>
        </w:div>
        <w:div w:id="107162333">
          <w:marLeft w:val="0"/>
          <w:marRight w:val="0"/>
          <w:marTop w:val="0"/>
          <w:marBottom w:val="0"/>
          <w:divBdr>
            <w:top w:val="none" w:sz="0" w:space="0" w:color="auto"/>
            <w:left w:val="none" w:sz="0" w:space="0" w:color="auto"/>
            <w:bottom w:val="none" w:sz="0" w:space="0" w:color="auto"/>
            <w:right w:val="none" w:sz="0" w:space="0" w:color="auto"/>
          </w:divBdr>
        </w:div>
        <w:div w:id="67117915">
          <w:marLeft w:val="0"/>
          <w:marRight w:val="0"/>
          <w:marTop w:val="0"/>
          <w:marBottom w:val="0"/>
          <w:divBdr>
            <w:top w:val="none" w:sz="0" w:space="0" w:color="auto"/>
            <w:left w:val="none" w:sz="0" w:space="0" w:color="auto"/>
            <w:bottom w:val="none" w:sz="0" w:space="0" w:color="auto"/>
            <w:right w:val="none" w:sz="0" w:space="0" w:color="auto"/>
          </w:divBdr>
        </w:div>
        <w:div w:id="1525050774">
          <w:marLeft w:val="0"/>
          <w:marRight w:val="0"/>
          <w:marTop w:val="0"/>
          <w:marBottom w:val="0"/>
          <w:divBdr>
            <w:top w:val="none" w:sz="0" w:space="0" w:color="auto"/>
            <w:left w:val="none" w:sz="0" w:space="0" w:color="auto"/>
            <w:bottom w:val="none" w:sz="0" w:space="0" w:color="auto"/>
            <w:right w:val="none" w:sz="0" w:space="0" w:color="auto"/>
          </w:divBdr>
        </w:div>
        <w:div w:id="1310213202">
          <w:marLeft w:val="0"/>
          <w:marRight w:val="0"/>
          <w:marTop w:val="0"/>
          <w:marBottom w:val="0"/>
          <w:divBdr>
            <w:top w:val="none" w:sz="0" w:space="0" w:color="auto"/>
            <w:left w:val="none" w:sz="0" w:space="0" w:color="auto"/>
            <w:bottom w:val="none" w:sz="0" w:space="0" w:color="auto"/>
            <w:right w:val="none" w:sz="0" w:space="0" w:color="auto"/>
          </w:divBdr>
        </w:div>
        <w:div w:id="731663752">
          <w:marLeft w:val="0"/>
          <w:marRight w:val="0"/>
          <w:marTop w:val="0"/>
          <w:marBottom w:val="0"/>
          <w:divBdr>
            <w:top w:val="none" w:sz="0" w:space="0" w:color="auto"/>
            <w:left w:val="none" w:sz="0" w:space="0" w:color="auto"/>
            <w:bottom w:val="none" w:sz="0" w:space="0" w:color="auto"/>
            <w:right w:val="none" w:sz="0" w:space="0" w:color="auto"/>
          </w:divBdr>
        </w:div>
        <w:div w:id="1999116364">
          <w:marLeft w:val="0"/>
          <w:marRight w:val="0"/>
          <w:marTop w:val="0"/>
          <w:marBottom w:val="0"/>
          <w:divBdr>
            <w:top w:val="none" w:sz="0" w:space="0" w:color="auto"/>
            <w:left w:val="none" w:sz="0" w:space="0" w:color="auto"/>
            <w:bottom w:val="none" w:sz="0" w:space="0" w:color="auto"/>
            <w:right w:val="none" w:sz="0" w:space="0" w:color="auto"/>
          </w:divBdr>
        </w:div>
        <w:div w:id="681055520">
          <w:marLeft w:val="0"/>
          <w:marRight w:val="0"/>
          <w:marTop w:val="0"/>
          <w:marBottom w:val="0"/>
          <w:divBdr>
            <w:top w:val="none" w:sz="0" w:space="0" w:color="auto"/>
            <w:left w:val="none" w:sz="0" w:space="0" w:color="auto"/>
            <w:bottom w:val="none" w:sz="0" w:space="0" w:color="auto"/>
            <w:right w:val="none" w:sz="0" w:space="0" w:color="auto"/>
          </w:divBdr>
        </w:div>
        <w:div w:id="1950508258">
          <w:marLeft w:val="0"/>
          <w:marRight w:val="0"/>
          <w:marTop w:val="0"/>
          <w:marBottom w:val="0"/>
          <w:divBdr>
            <w:top w:val="none" w:sz="0" w:space="0" w:color="auto"/>
            <w:left w:val="none" w:sz="0" w:space="0" w:color="auto"/>
            <w:bottom w:val="none" w:sz="0" w:space="0" w:color="auto"/>
            <w:right w:val="none" w:sz="0" w:space="0" w:color="auto"/>
          </w:divBdr>
        </w:div>
        <w:div w:id="1180241641">
          <w:marLeft w:val="0"/>
          <w:marRight w:val="0"/>
          <w:marTop w:val="0"/>
          <w:marBottom w:val="0"/>
          <w:divBdr>
            <w:top w:val="none" w:sz="0" w:space="0" w:color="auto"/>
            <w:left w:val="none" w:sz="0" w:space="0" w:color="auto"/>
            <w:bottom w:val="none" w:sz="0" w:space="0" w:color="auto"/>
            <w:right w:val="none" w:sz="0" w:space="0" w:color="auto"/>
          </w:divBdr>
        </w:div>
        <w:div w:id="2070495216">
          <w:marLeft w:val="0"/>
          <w:marRight w:val="0"/>
          <w:marTop w:val="0"/>
          <w:marBottom w:val="0"/>
          <w:divBdr>
            <w:top w:val="none" w:sz="0" w:space="0" w:color="auto"/>
            <w:left w:val="none" w:sz="0" w:space="0" w:color="auto"/>
            <w:bottom w:val="none" w:sz="0" w:space="0" w:color="auto"/>
            <w:right w:val="none" w:sz="0" w:space="0" w:color="auto"/>
          </w:divBdr>
        </w:div>
        <w:div w:id="2041735130">
          <w:marLeft w:val="0"/>
          <w:marRight w:val="0"/>
          <w:marTop w:val="0"/>
          <w:marBottom w:val="0"/>
          <w:divBdr>
            <w:top w:val="none" w:sz="0" w:space="0" w:color="auto"/>
            <w:left w:val="none" w:sz="0" w:space="0" w:color="auto"/>
            <w:bottom w:val="none" w:sz="0" w:space="0" w:color="auto"/>
            <w:right w:val="none" w:sz="0" w:space="0" w:color="auto"/>
          </w:divBdr>
        </w:div>
        <w:div w:id="704869004">
          <w:marLeft w:val="0"/>
          <w:marRight w:val="0"/>
          <w:marTop w:val="0"/>
          <w:marBottom w:val="0"/>
          <w:divBdr>
            <w:top w:val="none" w:sz="0" w:space="0" w:color="auto"/>
            <w:left w:val="none" w:sz="0" w:space="0" w:color="auto"/>
            <w:bottom w:val="none" w:sz="0" w:space="0" w:color="auto"/>
            <w:right w:val="none" w:sz="0" w:space="0" w:color="auto"/>
          </w:divBdr>
        </w:div>
        <w:div w:id="550768883">
          <w:marLeft w:val="0"/>
          <w:marRight w:val="0"/>
          <w:marTop w:val="0"/>
          <w:marBottom w:val="0"/>
          <w:divBdr>
            <w:top w:val="none" w:sz="0" w:space="0" w:color="auto"/>
            <w:left w:val="none" w:sz="0" w:space="0" w:color="auto"/>
            <w:bottom w:val="none" w:sz="0" w:space="0" w:color="auto"/>
            <w:right w:val="none" w:sz="0" w:space="0" w:color="auto"/>
          </w:divBdr>
        </w:div>
        <w:div w:id="1361399531">
          <w:marLeft w:val="0"/>
          <w:marRight w:val="0"/>
          <w:marTop w:val="0"/>
          <w:marBottom w:val="0"/>
          <w:divBdr>
            <w:top w:val="none" w:sz="0" w:space="0" w:color="auto"/>
            <w:left w:val="none" w:sz="0" w:space="0" w:color="auto"/>
            <w:bottom w:val="none" w:sz="0" w:space="0" w:color="auto"/>
            <w:right w:val="none" w:sz="0" w:space="0" w:color="auto"/>
          </w:divBdr>
        </w:div>
        <w:div w:id="1067611371">
          <w:marLeft w:val="0"/>
          <w:marRight w:val="0"/>
          <w:marTop w:val="0"/>
          <w:marBottom w:val="0"/>
          <w:divBdr>
            <w:top w:val="none" w:sz="0" w:space="0" w:color="auto"/>
            <w:left w:val="none" w:sz="0" w:space="0" w:color="auto"/>
            <w:bottom w:val="none" w:sz="0" w:space="0" w:color="auto"/>
            <w:right w:val="none" w:sz="0" w:space="0" w:color="auto"/>
          </w:divBdr>
        </w:div>
        <w:div w:id="137503469">
          <w:marLeft w:val="0"/>
          <w:marRight w:val="0"/>
          <w:marTop w:val="0"/>
          <w:marBottom w:val="0"/>
          <w:divBdr>
            <w:top w:val="none" w:sz="0" w:space="0" w:color="auto"/>
            <w:left w:val="none" w:sz="0" w:space="0" w:color="auto"/>
            <w:bottom w:val="none" w:sz="0" w:space="0" w:color="auto"/>
            <w:right w:val="none" w:sz="0" w:space="0" w:color="auto"/>
          </w:divBdr>
        </w:div>
        <w:div w:id="1673752753">
          <w:marLeft w:val="0"/>
          <w:marRight w:val="0"/>
          <w:marTop w:val="0"/>
          <w:marBottom w:val="0"/>
          <w:divBdr>
            <w:top w:val="none" w:sz="0" w:space="0" w:color="auto"/>
            <w:left w:val="none" w:sz="0" w:space="0" w:color="auto"/>
            <w:bottom w:val="none" w:sz="0" w:space="0" w:color="auto"/>
            <w:right w:val="none" w:sz="0" w:space="0" w:color="auto"/>
          </w:divBdr>
        </w:div>
        <w:div w:id="1436560980">
          <w:marLeft w:val="0"/>
          <w:marRight w:val="0"/>
          <w:marTop w:val="0"/>
          <w:marBottom w:val="0"/>
          <w:divBdr>
            <w:top w:val="none" w:sz="0" w:space="0" w:color="auto"/>
            <w:left w:val="none" w:sz="0" w:space="0" w:color="auto"/>
            <w:bottom w:val="none" w:sz="0" w:space="0" w:color="auto"/>
            <w:right w:val="none" w:sz="0" w:space="0" w:color="auto"/>
          </w:divBdr>
        </w:div>
        <w:div w:id="1719864553">
          <w:marLeft w:val="0"/>
          <w:marRight w:val="0"/>
          <w:marTop w:val="0"/>
          <w:marBottom w:val="0"/>
          <w:divBdr>
            <w:top w:val="none" w:sz="0" w:space="0" w:color="auto"/>
            <w:left w:val="none" w:sz="0" w:space="0" w:color="auto"/>
            <w:bottom w:val="none" w:sz="0" w:space="0" w:color="auto"/>
            <w:right w:val="none" w:sz="0" w:space="0" w:color="auto"/>
          </w:divBdr>
        </w:div>
        <w:div w:id="1333410237">
          <w:marLeft w:val="0"/>
          <w:marRight w:val="0"/>
          <w:marTop w:val="0"/>
          <w:marBottom w:val="0"/>
          <w:divBdr>
            <w:top w:val="none" w:sz="0" w:space="0" w:color="auto"/>
            <w:left w:val="none" w:sz="0" w:space="0" w:color="auto"/>
            <w:bottom w:val="none" w:sz="0" w:space="0" w:color="auto"/>
            <w:right w:val="none" w:sz="0" w:space="0" w:color="auto"/>
          </w:divBdr>
        </w:div>
        <w:div w:id="382099789">
          <w:marLeft w:val="0"/>
          <w:marRight w:val="0"/>
          <w:marTop w:val="0"/>
          <w:marBottom w:val="0"/>
          <w:divBdr>
            <w:top w:val="none" w:sz="0" w:space="0" w:color="auto"/>
            <w:left w:val="none" w:sz="0" w:space="0" w:color="auto"/>
            <w:bottom w:val="none" w:sz="0" w:space="0" w:color="auto"/>
            <w:right w:val="none" w:sz="0" w:space="0" w:color="auto"/>
          </w:divBdr>
        </w:div>
        <w:div w:id="1873222750">
          <w:marLeft w:val="0"/>
          <w:marRight w:val="0"/>
          <w:marTop w:val="0"/>
          <w:marBottom w:val="0"/>
          <w:divBdr>
            <w:top w:val="none" w:sz="0" w:space="0" w:color="auto"/>
            <w:left w:val="none" w:sz="0" w:space="0" w:color="auto"/>
            <w:bottom w:val="none" w:sz="0" w:space="0" w:color="auto"/>
            <w:right w:val="none" w:sz="0" w:space="0" w:color="auto"/>
          </w:divBdr>
        </w:div>
        <w:div w:id="1535535204">
          <w:marLeft w:val="0"/>
          <w:marRight w:val="0"/>
          <w:marTop w:val="0"/>
          <w:marBottom w:val="0"/>
          <w:divBdr>
            <w:top w:val="none" w:sz="0" w:space="0" w:color="auto"/>
            <w:left w:val="none" w:sz="0" w:space="0" w:color="auto"/>
            <w:bottom w:val="none" w:sz="0" w:space="0" w:color="auto"/>
            <w:right w:val="none" w:sz="0" w:space="0" w:color="auto"/>
          </w:divBdr>
        </w:div>
        <w:div w:id="1561866388">
          <w:marLeft w:val="0"/>
          <w:marRight w:val="0"/>
          <w:marTop w:val="0"/>
          <w:marBottom w:val="0"/>
          <w:divBdr>
            <w:top w:val="none" w:sz="0" w:space="0" w:color="auto"/>
            <w:left w:val="none" w:sz="0" w:space="0" w:color="auto"/>
            <w:bottom w:val="none" w:sz="0" w:space="0" w:color="auto"/>
            <w:right w:val="none" w:sz="0" w:space="0" w:color="auto"/>
          </w:divBdr>
        </w:div>
        <w:div w:id="624505671">
          <w:marLeft w:val="0"/>
          <w:marRight w:val="0"/>
          <w:marTop w:val="0"/>
          <w:marBottom w:val="0"/>
          <w:divBdr>
            <w:top w:val="none" w:sz="0" w:space="0" w:color="auto"/>
            <w:left w:val="none" w:sz="0" w:space="0" w:color="auto"/>
            <w:bottom w:val="none" w:sz="0" w:space="0" w:color="auto"/>
            <w:right w:val="none" w:sz="0" w:space="0" w:color="auto"/>
          </w:divBdr>
        </w:div>
        <w:div w:id="1282608547">
          <w:marLeft w:val="0"/>
          <w:marRight w:val="0"/>
          <w:marTop w:val="0"/>
          <w:marBottom w:val="0"/>
          <w:divBdr>
            <w:top w:val="none" w:sz="0" w:space="0" w:color="auto"/>
            <w:left w:val="none" w:sz="0" w:space="0" w:color="auto"/>
            <w:bottom w:val="none" w:sz="0" w:space="0" w:color="auto"/>
            <w:right w:val="none" w:sz="0" w:space="0" w:color="auto"/>
          </w:divBdr>
        </w:div>
        <w:div w:id="933172873">
          <w:marLeft w:val="0"/>
          <w:marRight w:val="0"/>
          <w:marTop w:val="0"/>
          <w:marBottom w:val="0"/>
          <w:divBdr>
            <w:top w:val="none" w:sz="0" w:space="0" w:color="auto"/>
            <w:left w:val="none" w:sz="0" w:space="0" w:color="auto"/>
            <w:bottom w:val="none" w:sz="0" w:space="0" w:color="auto"/>
            <w:right w:val="none" w:sz="0" w:space="0" w:color="auto"/>
          </w:divBdr>
        </w:div>
        <w:div w:id="443304427">
          <w:marLeft w:val="0"/>
          <w:marRight w:val="0"/>
          <w:marTop w:val="0"/>
          <w:marBottom w:val="0"/>
          <w:divBdr>
            <w:top w:val="none" w:sz="0" w:space="0" w:color="auto"/>
            <w:left w:val="none" w:sz="0" w:space="0" w:color="auto"/>
            <w:bottom w:val="none" w:sz="0" w:space="0" w:color="auto"/>
            <w:right w:val="none" w:sz="0" w:space="0" w:color="auto"/>
          </w:divBdr>
        </w:div>
        <w:div w:id="1260606686">
          <w:marLeft w:val="0"/>
          <w:marRight w:val="0"/>
          <w:marTop w:val="0"/>
          <w:marBottom w:val="0"/>
          <w:divBdr>
            <w:top w:val="none" w:sz="0" w:space="0" w:color="auto"/>
            <w:left w:val="none" w:sz="0" w:space="0" w:color="auto"/>
            <w:bottom w:val="none" w:sz="0" w:space="0" w:color="auto"/>
            <w:right w:val="none" w:sz="0" w:space="0" w:color="auto"/>
          </w:divBdr>
        </w:div>
        <w:div w:id="1939099022">
          <w:marLeft w:val="0"/>
          <w:marRight w:val="0"/>
          <w:marTop w:val="0"/>
          <w:marBottom w:val="0"/>
          <w:divBdr>
            <w:top w:val="none" w:sz="0" w:space="0" w:color="auto"/>
            <w:left w:val="none" w:sz="0" w:space="0" w:color="auto"/>
            <w:bottom w:val="none" w:sz="0" w:space="0" w:color="auto"/>
            <w:right w:val="none" w:sz="0" w:space="0" w:color="auto"/>
          </w:divBdr>
        </w:div>
        <w:div w:id="1321276730">
          <w:marLeft w:val="0"/>
          <w:marRight w:val="0"/>
          <w:marTop w:val="0"/>
          <w:marBottom w:val="0"/>
          <w:divBdr>
            <w:top w:val="none" w:sz="0" w:space="0" w:color="auto"/>
            <w:left w:val="none" w:sz="0" w:space="0" w:color="auto"/>
            <w:bottom w:val="none" w:sz="0" w:space="0" w:color="auto"/>
            <w:right w:val="none" w:sz="0" w:space="0" w:color="auto"/>
          </w:divBdr>
        </w:div>
        <w:div w:id="1298605862">
          <w:marLeft w:val="0"/>
          <w:marRight w:val="0"/>
          <w:marTop w:val="0"/>
          <w:marBottom w:val="0"/>
          <w:divBdr>
            <w:top w:val="none" w:sz="0" w:space="0" w:color="auto"/>
            <w:left w:val="none" w:sz="0" w:space="0" w:color="auto"/>
            <w:bottom w:val="none" w:sz="0" w:space="0" w:color="auto"/>
            <w:right w:val="none" w:sz="0" w:space="0" w:color="auto"/>
          </w:divBdr>
        </w:div>
        <w:div w:id="1746682738">
          <w:marLeft w:val="0"/>
          <w:marRight w:val="0"/>
          <w:marTop w:val="0"/>
          <w:marBottom w:val="0"/>
          <w:divBdr>
            <w:top w:val="none" w:sz="0" w:space="0" w:color="auto"/>
            <w:left w:val="none" w:sz="0" w:space="0" w:color="auto"/>
            <w:bottom w:val="none" w:sz="0" w:space="0" w:color="auto"/>
            <w:right w:val="none" w:sz="0" w:space="0" w:color="auto"/>
          </w:divBdr>
        </w:div>
        <w:div w:id="299263492">
          <w:marLeft w:val="0"/>
          <w:marRight w:val="0"/>
          <w:marTop w:val="0"/>
          <w:marBottom w:val="0"/>
          <w:divBdr>
            <w:top w:val="none" w:sz="0" w:space="0" w:color="auto"/>
            <w:left w:val="none" w:sz="0" w:space="0" w:color="auto"/>
            <w:bottom w:val="none" w:sz="0" w:space="0" w:color="auto"/>
            <w:right w:val="none" w:sz="0" w:space="0" w:color="auto"/>
          </w:divBdr>
        </w:div>
        <w:div w:id="1466662528">
          <w:marLeft w:val="0"/>
          <w:marRight w:val="0"/>
          <w:marTop w:val="0"/>
          <w:marBottom w:val="0"/>
          <w:divBdr>
            <w:top w:val="none" w:sz="0" w:space="0" w:color="auto"/>
            <w:left w:val="none" w:sz="0" w:space="0" w:color="auto"/>
            <w:bottom w:val="none" w:sz="0" w:space="0" w:color="auto"/>
            <w:right w:val="none" w:sz="0" w:space="0" w:color="auto"/>
          </w:divBdr>
        </w:div>
        <w:div w:id="597758117">
          <w:marLeft w:val="0"/>
          <w:marRight w:val="0"/>
          <w:marTop w:val="0"/>
          <w:marBottom w:val="0"/>
          <w:divBdr>
            <w:top w:val="none" w:sz="0" w:space="0" w:color="auto"/>
            <w:left w:val="none" w:sz="0" w:space="0" w:color="auto"/>
            <w:bottom w:val="none" w:sz="0" w:space="0" w:color="auto"/>
            <w:right w:val="none" w:sz="0" w:space="0" w:color="auto"/>
          </w:divBdr>
        </w:div>
        <w:div w:id="68968880">
          <w:marLeft w:val="0"/>
          <w:marRight w:val="0"/>
          <w:marTop w:val="0"/>
          <w:marBottom w:val="0"/>
          <w:divBdr>
            <w:top w:val="none" w:sz="0" w:space="0" w:color="auto"/>
            <w:left w:val="none" w:sz="0" w:space="0" w:color="auto"/>
            <w:bottom w:val="none" w:sz="0" w:space="0" w:color="auto"/>
            <w:right w:val="none" w:sz="0" w:space="0" w:color="auto"/>
          </w:divBdr>
        </w:div>
        <w:div w:id="1071736358">
          <w:marLeft w:val="0"/>
          <w:marRight w:val="0"/>
          <w:marTop w:val="0"/>
          <w:marBottom w:val="0"/>
          <w:divBdr>
            <w:top w:val="none" w:sz="0" w:space="0" w:color="auto"/>
            <w:left w:val="none" w:sz="0" w:space="0" w:color="auto"/>
            <w:bottom w:val="none" w:sz="0" w:space="0" w:color="auto"/>
            <w:right w:val="none" w:sz="0" w:space="0" w:color="auto"/>
          </w:divBdr>
        </w:div>
        <w:div w:id="1718318550">
          <w:marLeft w:val="0"/>
          <w:marRight w:val="0"/>
          <w:marTop w:val="0"/>
          <w:marBottom w:val="0"/>
          <w:divBdr>
            <w:top w:val="none" w:sz="0" w:space="0" w:color="auto"/>
            <w:left w:val="none" w:sz="0" w:space="0" w:color="auto"/>
            <w:bottom w:val="none" w:sz="0" w:space="0" w:color="auto"/>
            <w:right w:val="none" w:sz="0" w:space="0" w:color="auto"/>
          </w:divBdr>
        </w:div>
        <w:div w:id="1241989313">
          <w:marLeft w:val="0"/>
          <w:marRight w:val="0"/>
          <w:marTop w:val="0"/>
          <w:marBottom w:val="0"/>
          <w:divBdr>
            <w:top w:val="none" w:sz="0" w:space="0" w:color="auto"/>
            <w:left w:val="none" w:sz="0" w:space="0" w:color="auto"/>
            <w:bottom w:val="none" w:sz="0" w:space="0" w:color="auto"/>
            <w:right w:val="none" w:sz="0" w:space="0" w:color="auto"/>
          </w:divBdr>
        </w:div>
        <w:div w:id="879898205">
          <w:marLeft w:val="0"/>
          <w:marRight w:val="0"/>
          <w:marTop w:val="0"/>
          <w:marBottom w:val="0"/>
          <w:divBdr>
            <w:top w:val="none" w:sz="0" w:space="0" w:color="auto"/>
            <w:left w:val="none" w:sz="0" w:space="0" w:color="auto"/>
            <w:bottom w:val="none" w:sz="0" w:space="0" w:color="auto"/>
            <w:right w:val="none" w:sz="0" w:space="0" w:color="auto"/>
          </w:divBdr>
        </w:div>
        <w:div w:id="1114905419">
          <w:marLeft w:val="0"/>
          <w:marRight w:val="0"/>
          <w:marTop w:val="0"/>
          <w:marBottom w:val="0"/>
          <w:divBdr>
            <w:top w:val="none" w:sz="0" w:space="0" w:color="auto"/>
            <w:left w:val="none" w:sz="0" w:space="0" w:color="auto"/>
            <w:bottom w:val="none" w:sz="0" w:space="0" w:color="auto"/>
            <w:right w:val="none" w:sz="0" w:space="0" w:color="auto"/>
          </w:divBdr>
        </w:div>
        <w:div w:id="531576465">
          <w:marLeft w:val="0"/>
          <w:marRight w:val="0"/>
          <w:marTop w:val="0"/>
          <w:marBottom w:val="0"/>
          <w:divBdr>
            <w:top w:val="none" w:sz="0" w:space="0" w:color="auto"/>
            <w:left w:val="none" w:sz="0" w:space="0" w:color="auto"/>
            <w:bottom w:val="none" w:sz="0" w:space="0" w:color="auto"/>
            <w:right w:val="none" w:sz="0" w:space="0" w:color="auto"/>
          </w:divBdr>
        </w:div>
        <w:div w:id="2141416747">
          <w:marLeft w:val="0"/>
          <w:marRight w:val="0"/>
          <w:marTop w:val="0"/>
          <w:marBottom w:val="0"/>
          <w:divBdr>
            <w:top w:val="none" w:sz="0" w:space="0" w:color="auto"/>
            <w:left w:val="none" w:sz="0" w:space="0" w:color="auto"/>
            <w:bottom w:val="none" w:sz="0" w:space="0" w:color="auto"/>
            <w:right w:val="none" w:sz="0" w:space="0" w:color="auto"/>
          </w:divBdr>
        </w:div>
        <w:div w:id="608314047">
          <w:marLeft w:val="0"/>
          <w:marRight w:val="0"/>
          <w:marTop w:val="0"/>
          <w:marBottom w:val="0"/>
          <w:divBdr>
            <w:top w:val="none" w:sz="0" w:space="0" w:color="auto"/>
            <w:left w:val="none" w:sz="0" w:space="0" w:color="auto"/>
            <w:bottom w:val="none" w:sz="0" w:space="0" w:color="auto"/>
            <w:right w:val="none" w:sz="0" w:space="0" w:color="auto"/>
          </w:divBdr>
        </w:div>
        <w:div w:id="482045183">
          <w:marLeft w:val="0"/>
          <w:marRight w:val="0"/>
          <w:marTop w:val="0"/>
          <w:marBottom w:val="0"/>
          <w:divBdr>
            <w:top w:val="none" w:sz="0" w:space="0" w:color="auto"/>
            <w:left w:val="none" w:sz="0" w:space="0" w:color="auto"/>
            <w:bottom w:val="none" w:sz="0" w:space="0" w:color="auto"/>
            <w:right w:val="none" w:sz="0" w:space="0" w:color="auto"/>
          </w:divBdr>
        </w:div>
        <w:div w:id="557519873">
          <w:marLeft w:val="0"/>
          <w:marRight w:val="0"/>
          <w:marTop w:val="0"/>
          <w:marBottom w:val="0"/>
          <w:divBdr>
            <w:top w:val="none" w:sz="0" w:space="0" w:color="auto"/>
            <w:left w:val="none" w:sz="0" w:space="0" w:color="auto"/>
            <w:bottom w:val="none" w:sz="0" w:space="0" w:color="auto"/>
            <w:right w:val="none" w:sz="0" w:space="0" w:color="auto"/>
          </w:divBdr>
        </w:div>
        <w:div w:id="1717195524">
          <w:marLeft w:val="0"/>
          <w:marRight w:val="0"/>
          <w:marTop w:val="0"/>
          <w:marBottom w:val="0"/>
          <w:divBdr>
            <w:top w:val="none" w:sz="0" w:space="0" w:color="auto"/>
            <w:left w:val="none" w:sz="0" w:space="0" w:color="auto"/>
            <w:bottom w:val="none" w:sz="0" w:space="0" w:color="auto"/>
            <w:right w:val="none" w:sz="0" w:space="0" w:color="auto"/>
          </w:divBdr>
        </w:div>
        <w:div w:id="1416635883">
          <w:marLeft w:val="0"/>
          <w:marRight w:val="0"/>
          <w:marTop w:val="0"/>
          <w:marBottom w:val="0"/>
          <w:divBdr>
            <w:top w:val="none" w:sz="0" w:space="0" w:color="auto"/>
            <w:left w:val="none" w:sz="0" w:space="0" w:color="auto"/>
            <w:bottom w:val="none" w:sz="0" w:space="0" w:color="auto"/>
            <w:right w:val="none" w:sz="0" w:space="0" w:color="auto"/>
          </w:divBdr>
        </w:div>
        <w:div w:id="1141311827">
          <w:marLeft w:val="0"/>
          <w:marRight w:val="0"/>
          <w:marTop w:val="0"/>
          <w:marBottom w:val="0"/>
          <w:divBdr>
            <w:top w:val="none" w:sz="0" w:space="0" w:color="auto"/>
            <w:left w:val="none" w:sz="0" w:space="0" w:color="auto"/>
            <w:bottom w:val="none" w:sz="0" w:space="0" w:color="auto"/>
            <w:right w:val="none" w:sz="0" w:space="0" w:color="auto"/>
          </w:divBdr>
        </w:div>
        <w:div w:id="1121069476">
          <w:marLeft w:val="0"/>
          <w:marRight w:val="0"/>
          <w:marTop w:val="0"/>
          <w:marBottom w:val="0"/>
          <w:divBdr>
            <w:top w:val="none" w:sz="0" w:space="0" w:color="auto"/>
            <w:left w:val="none" w:sz="0" w:space="0" w:color="auto"/>
            <w:bottom w:val="none" w:sz="0" w:space="0" w:color="auto"/>
            <w:right w:val="none" w:sz="0" w:space="0" w:color="auto"/>
          </w:divBdr>
        </w:div>
        <w:div w:id="312948742">
          <w:marLeft w:val="0"/>
          <w:marRight w:val="0"/>
          <w:marTop w:val="0"/>
          <w:marBottom w:val="0"/>
          <w:divBdr>
            <w:top w:val="none" w:sz="0" w:space="0" w:color="auto"/>
            <w:left w:val="none" w:sz="0" w:space="0" w:color="auto"/>
            <w:bottom w:val="none" w:sz="0" w:space="0" w:color="auto"/>
            <w:right w:val="none" w:sz="0" w:space="0" w:color="auto"/>
          </w:divBdr>
        </w:div>
        <w:div w:id="1293025555">
          <w:marLeft w:val="0"/>
          <w:marRight w:val="0"/>
          <w:marTop w:val="0"/>
          <w:marBottom w:val="0"/>
          <w:divBdr>
            <w:top w:val="none" w:sz="0" w:space="0" w:color="auto"/>
            <w:left w:val="none" w:sz="0" w:space="0" w:color="auto"/>
            <w:bottom w:val="none" w:sz="0" w:space="0" w:color="auto"/>
            <w:right w:val="none" w:sz="0" w:space="0" w:color="auto"/>
          </w:divBdr>
        </w:div>
        <w:div w:id="1280916508">
          <w:marLeft w:val="0"/>
          <w:marRight w:val="0"/>
          <w:marTop w:val="0"/>
          <w:marBottom w:val="0"/>
          <w:divBdr>
            <w:top w:val="none" w:sz="0" w:space="0" w:color="auto"/>
            <w:left w:val="none" w:sz="0" w:space="0" w:color="auto"/>
            <w:bottom w:val="none" w:sz="0" w:space="0" w:color="auto"/>
            <w:right w:val="none" w:sz="0" w:space="0" w:color="auto"/>
          </w:divBdr>
        </w:div>
        <w:div w:id="477265726">
          <w:marLeft w:val="0"/>
          <w:marRight w:val="0"/>
          <w:marTop w:val="0"/>
          <w:marBottom w:val="0"/>
          <w:divBdr>
            <w:top w:val="none" w:sz="0" w:space="0" w:color="auto"/>
            <w:left w:val="none" w:sz="0" w:space="0" w:color="auto"/>
            <w:bottom w:val="none" w:sz="0" w:space="0" w:color="auto"/>
            <w:right w:val="none" w:sz="0" w:space="0" w:color="auto"/>
          </w:divBdr>
        </w:div>
        <w:div w:id="370419075">
          <w:marLeft w:val="0"/>
          <w:marRight w:val="0"/>
          <w:marTop w:val="0"/>
          <w:marBottom w:val="0"/>
          <w:divBdr>
            <w:top w:val="none" w:sz="0" w:space="0" w:color="auto"/>
            <w:left w:val="none" w:sz="0" w:space="0" w:color="auto"/>
            <w:bottom w:val="none" w:sz="0" w:space="0" w:color="auto"/>
            <w:right w:val="none" w:sz="0" w:space="0" w:color="auto"/>
          </w:divBdr>
        </w:div>
        <w:div w:id="928930982">
          <w:marLeft w:val="0"/>
          <w:marRight w:val="0"/>
          <w:marTop w:val="0"/>
          <w:marBottom w:val="0"/>
          <w:divBdr>
            <w:top w:val="none" w:sz="0" w:space="0" w:color="auto"/>
            <w:left w:val="none" w:sz="0" w:space="0" w:color="auto"/>
            <w:bottom w:val="none" w:sz="0" w:space="0" w:color="auto"/>
            <w:right w:val="none" w:sz="0" w:space="0" w:color="auto"/>
          </w:divBdr>
        </w:div>
        <w:div w:id="1624388129">
          <w:marLeft w:val="0"/>
          <w:marRight w:val="0"/>
          <w:marTop w:val="0"/>
          <w:marBottom w:val="0"/>
          <w:divBdr>
            <w:top w:val="none" w:sz="0" w:space="0" w:color="auto"/>
            <w:left w:val="none" w:sz="0" w:space="0" w:color="auto"/>
            <w:bottom w:val="none" w:sz="0" w:space="0" w:color="auto"/>
            <w:right w:val="none" w:sz="0" w:space="0" w:color="auto"/>
          </w:divBdr>
        </w:div>
        <w:div w:id="1086262956">
          <w:marLeft w:val="0"/>
          <w:marRight w:val="0"/>
          <w:marTop w:val="0"/>
          <w:marBottom w:val="0"/>
          <w:divBdr>
            <w:top w:val="none" w:sz="0" w:space="0" w:color="auto"/>
            <w:left w:val="none" w:sz="0" w:space="0" w:color="auto"/>
            <w:bottom w:val="none" w:sz="0" w:space="0" w:color="auto"/>
            <w:right w:val="none" w:sz="0" w:space="0" w:color="auto"/>
          </w:divBdr>
        </w:div>
        <w:div w:id="1509366676">
          <w:marLeft w:val="0"/>
          <w:marRight w:val="0"/>
          <w:marTop w:val="0"/>
          <w:marBottom w:val="0"/>
          <w:divBdr>
            <w:top w:val="none" w:sz="0" w:space="0" w:color="auto"/>
            <w:left w:val="none" w:sz="0" w:space="0" w:color="auto"/>
            <w:bottom w:val="none" w:sz="0" w:space="0" w:color="auto"/>
            <w:right w:val="none" w:sz="0" w:space="0" w:color="auto"/>
          </w:divBdr>
        </w:div>
        <w:div w:id="387921488">
          <w:marLeft w:val="0"/>
          <w:marRight w:val="0"/>
          <w:marTop w:val="0"/>
          <w:marBottom w:val="0"/>
          <w:divBdr>
            <w:top w:val="none" w:sz="0" w:space="0" w:color="auto"/>
            <w:left w:val="none" w:sz="0" w:space="0" w:color="auto"/>
            <w:bottom w:val="none" w:sz="0" w:space="0" w:color="auto"/>
            <w:right w:val="none" w:sz="0" w:space="0" w:color="auto"/>
          </w:divBdr>
        </w:div>
        <w:div w:id="747120393">
          <w:marLeft w:val="0"/>
          <w:marRight w:val="0"/>
          <w:marTop w:val="0"/>
          <w:marBottom w:val="0"/>
          <w:divBdr>
            <w:top w:val="none" w:sz="0" w:space="0" w:color="auto"/>
            <w:left w:val="none" w:sz="0" w:space="0" w:color="auto"/>
            <w:bottom w:val="none" w:sz="0" w:space="0" w:color="auto"/>
            <w:right w:val="none" w:sz="0" w:space="0" w:color="auto"/>
          </w:divBdr>
        </w:div>
        <w:div w:id="691994678">
          <w:marLeft w:val="0"/>
          <w:marRight w:val="0"/>
          <w:marTop w:val="0"/>
          <w:marBottom w:val="0"/>
          <w:divBdr>
            <w:top w:val="none" w:sz="0" w:space="0" w:color="auto"/>
            <w:left w:val="none" w:sz="0" w:space="0" w:color="auto"/>
            <w:bottom w:val="none" w:sz="0" w:space="0" w:color="auto"/>
            <w:right w:val="none" w:sz="0" w:space="0" w:color="auto"/>
          </w:divBdr>
        </w:div>
        <w:div w:id="719135864">
          <w:marLeft w:val="0"/>
          <w:marRight w:val="0"/>
          <w:marTop w:val="0"/>
          <w:marBottom w:val="0"/>
          <w:divBdr>
            <w:top w:val="none" w:sz="0" w:space="0" w:color="auto"/>
            <w:left w:val="none" w:sz="0" w:space="0" w:color="auto"/>
            <w:bottom w:val="none" w:sz="0" w:space="0" w:color="auto"/>
            <w:right w:val="none" w:sz="0" w:space="0" w:color="auto"/>
          </w:divBdr>
        </w:div>
        <w:div w:id="506871537">
          <w:marLeft w:val="0"/>
          <w:marRight w:val="0"/>
          <w:marTop w:val="0"/>
          <w:marBottom w:val="0"/>
          <w:divBdr>
            <w:top w:val="none" w:sz="0" w:space="0" w:color="auto"/>
            <w:left w:val="none" w:sz="0" w:space="0" w:color="auto"/>
            <w:bottom w:val="none" w:sz="0" w:space="0" w:color="auto"/>
            <w:right w:val="none" w:sz="0" w:space="0" w:color="auto"/>
          </w:divBdr>
        </w:div>
        <w:div w:id="959530675">
          <w:marLeft w:val="0"/>
          <w:marRight w:val="0"/>
          <w:marTop w:val="0"/>
          <w:marBottom w:val="0"/>
          <w:divBdr>
            <w:top w:val="none" w:sz="0" w:space="0" w:color="auto"/>
            <w:left w:val="none" w:sz="0" w:space="0" w:color="auto"/>
            <w:bottom w:val="none" w:sz="0" w:space="0" w:color="auto"/>
            <w:right w:val="none" w:sz="0" w:space="0" w:color="auto"/>
          </w:divBdr>
        </w:div>
        <w:div w:id="1289627229">
          <w:marLeft w:val="0"/>
          <w:marRight w:val="0"/>
          <w:marTop w:val="0"/>
          <w:marBottom w:val="0"/>
          <w:divBdr>
            <w:top w:val="none" w:sz="0" w:space="0" w:color="auto"/>
            <w:left w:val="none" w:sz="0" w:space="0" w:color="auto"/>
            <w:bottom w:val="none" w:sz="0" w:space="0" w:color="auto"/>
            <w:right w:val="none" w:sz="0" w:space="0" w:color="auto"/>
          </w:divBdr>
        </w:div>
        <w:div w:id="1068308462">
          <w:marLeft w:val="0"/>
          <w:marRight w:val="0"/>
          <w:marTop w:val="0"/>
          <w:marBottom w:val="0"/>
          <w:divBdr>
            <w:top w:val="none" w:sz="0" w:space="0" w:color="auto"/>
            <w:left w:val="none" w:sz="0" w:space="0" w:color="auto"/>
            <w:bottom w:val="none" w:sz="0" w:space="0" w:color="auto"/>
            <w:right w:val="none" w:sz="0" w:space="0" w:color="auto"/>
          </w:divBdr>
        </w:div>
        <w:div w:id="608316606">
          <w:marLeft w:val="0"/>
          <w:marRight w:val="0"/>
          <w:marTop w:val="0"/>
          <w:marBottom w:val="0"/>
          <w:divBdr>
            <w:top w:val="none" w:sz="0" w:space="0" w:color="auto"/>
            <w:left w:val="none" w:sz="0" w:space="0" w:color="auto"/>
            <w:bottom w:val="none" w:sz="0" w:space="0" w:color="auto"/>
            <w:right w:val="none" w:sz="0" w:space="0" w:color="auto"/>
          </w:divBdr>
        </w:div>
        <w:div w:id="1999728941">
          <w:marLeft w:val="0"/>
          <w:marRight w:val="0"/>
          <w:marTop w:val="0"/>
          <w:marBottom w:val="0"/>
          <w:divBdr>
            <w:top w:val="none" w:sz="0" w:space="0" w:color="auto"/>
            <w:left w:val="none" w:sz="0" w:space="0" w:color="auto"/>
            <w:bottom w:val="none" w:sz="0" w:space="0" w:color="auto"/>
            <w:right w:val="none" w:sz="0" w:space="0" w:color="auto"/>
          </w:divBdr>
        </w:div>
        <w:div w:id="1749495085">
          <w:marLeft w:val="0"/>
          <w:marRight w:val="0"/>
          <w:marTop w:val="0"/>
          <w:marBottom w:val="0"/>
          <w:divBdr>
            <w:top w:val="none" w:sz="0" w:space="0" w:color="auto"/>
            <w:left w:val="none" w:sz="0" w:space="0" w:color="auto"/>
            <w:bottom w:val="none" w:sz="0" w:space="0" w:color="auto"/>
            <w:right w:val="none" w:sz="0" w:space="0" w:color="auto"/>
          </w:divBdr>
        </w:div>
        <w:div w:id="964431711">
          <w:marLeft w:val="0"/>
          <w:marRight w:val="0"/>
          <w:marTop w:val="0"/>
          <w:marBottom w:val="0"/>
          <w:divBdr>
            <w:top w:val="none" w:sz="0" w:space="0" w:color="auto"/>
            <w:left w:val="none" w:sz="0" w:space="0" w:color="auto"/>
            <w:bottom w:val="none" w:sz="0" w:space="0" w:color="auto"/>
            <w:right w:val="none" w:sz="0" w:space="0" w:color="auto"/>
          </w:divBdr>
        </w:div>
        <w:div w:id="852259436">
          <w:marLeft w:val="0"/>
          <w:marRight w:val="0"/>
          <w:marTop w:val="0"/>
          <w:marBottom w:val="0"/>
          <w:divBdr>
            <w:top w:val="none" w:sz="0" w:space="0" w:color="auto"/>
            <w:left w:val="none" w:sz="0" w:space="0" w:color="auto"/>
            <w:bottom w:val="none" w:sz="0" w:space="0" w:color="auto"/>
            <w:right w:val="none" w:sz="0" w:space="0" w:color="auto"/>
          </w:divBdr>
        </w:div>
        <w:div w:id="1338461346">
          <w:marLeft w:val="0"/>
          <w:marRight w:val="0"/>
          <w:marTop w:val="0"/>
          <w:marBottom w:val="0"/>
          <w:divBdr>
            <w:top w:val="none" w:sz="0" w:space="0" w:color="auto"/>
            <w:left w:val="none" w:sz="0" w:space="0" w:color="auto"/>
            <w:bottom w:val="none" w:sz="0" w:space="0" w:color="auto"/>
            <w:right w:val="none" w:sz="0" w:space="0" w:color="auto"/>
          </w:divBdr>
        </w:div>
        <w:div w:id="87234621">
          <w:marLeft w:val="0"/>
          <w:marRight w:val="0"/>
          <w:marTop w:val="0"/>
          <w:marBottom w:val="0"/>
          <w:divBdr>
            <w:top w:val="none" w:sz="0" w:space="0" w:color="auto"/>
            <w:left w:val="none" w:sz="0" w:space="0" w:color="auto"/>
            <w:bottom w:val="none" w:sz="0" w:space="0" w:color="auto"/>
            <w:right w:val="none" w:sz="0" w:space="0" w:color="auto"/>
          </w:divBdr>
        </w:div>
        <w:div w:id="1989698877">
          <w:marLeft w:val="0"/>
          <w:marRight w:val="0"/>
          <w:marTop w:val="0"/>
          <w:marBottom w:val="0"/>
          <w:divBdr>
            <w:top w:val="none" w:sz="0" w:space="0" w:color="auto"/>
            <w:left w:val="none" w:sz="0" w:space="0" w:color="auto"/>
            <w:bottom w:val="none" w:sz="0" w:space="0" w:color="auto"/>
            <w:right w:val="none" w:sz="0" w:space="0" w:color="auto"/>
          </w:divBdr>
        </w:div>
        <w:div w:id="2063938155">
          <w:marLeft w:val="0"/>
          <w:marRight w:val="0"/>
          <w:marTop w:val="0"/>
          <w:marBottom w:val="0"/>
          <w:divBdr>
            <w:top w:val="none" w:sz="0" w:space="0" w:color="auto"/>
            <w:left w:val="none" w:sz="0" w:space="0" w:color="auto"/>
            <w:bottom w:val="none" w:sz="0" w:space="0" w:color="auto"/>
            <w:right w:val="none" w:sz="0" w:space="0" w:color="auto"/>
          </w:divBdr>
        </w:div>
        <w:div w:id="1441997446">
          <w:marLeft w:val="0"/>
          <w:marRight w:val="0"/>
          <w:marTop w:val="0"/>
          <w:marBottom w:val="0"/>
          <w:divBdr>
            <w:top w:val="none" w:sz="0" w:space="0" w:color="auto"/>
            <w:left w:val="none" w:sz="0" w:space="0" w:color="auto"/>
            <w:bottom w:val="none" w:sz="0" w:space="0" w:color="auto"/>
            <w:right w:val="none" w:sz="0" w:space="0" w:color="auto"/>
          </w:divBdr>
        </w:div>
        <w:div w:id="153109928">
          <w:marLeft w:val="0"/>
          <w:marRight w:val="0"/>
          <w:marTop w:val="0"/>
          <w:marBottom w:val="0"/>
          <w:divBdr>
            <w:top w:val="none" w:sz="0" w:space="0" w:color="auto"/>
            <w:left w:val="none" w:sz="0" w:space="0" w:color="auto"/>
            <w:bottom w:val="none" w:sz="0" w:space="0" w:color="auto"/>
            <w:right w:val="none" w:sz="0" w:space="0" w:color="auto"/>
          </w:divBdr>
        </w:div>
        <w:div w:id="1316448174">
          <w:marLeft w:val="0"/>
          <w:marRight w:val="0"/>
          <w:marTop w:val="0"/>
          <w:marBottom w:val="0"/>
          <w:divBdr>
            <w:top w:val="none" w:sz="0" w:space="0" w:color="auto"/>
            <w:left w:val="none" w:sz="0" w:space="0" w:color="auto"/>
            <w:bottom w:val="none" w:sz="0" w:space="0" w:color="auto"/>
            <w:right w:val="none" w:sz="0" w:space="0" w:color="auto"/>
          </w:divBdr>
        </w:div>
        <w:div w:id="337272763">
          <w:marLeft w:val="0"/>
          <w:marRight w:val="0"/>
          <w:marTop w:val="0"/>
          <w:marBottom w:val="0"/>
          <w:divBdr>
            <w:top w:val="none" w:sz="0" w:space="0" w:color="auto"/>
            <w:left w:val="none" w:sz="0" w:space="0" w:color="auto"/>
            <w:bottom w:val="none" w:sz="0" w:space="0" w:color="auto"/>
            <w:right w:val="none" w:sz="0" w:space="0" w:color="auto"/>
          </w:divBdr>
        </w:div>
        <w:div w:id="1039622618">
          <w:marLeft w:val="0"/>
          <w:marRight w:val="0"/>
          <w:marTop w:val="0"/>
          <w:marBottom w:val="0"/>
          <w:divBdr>
            <w:top w:val="none" w:sz="0" w:space="0" w:color="auto"/>
            <w:left w:val="none" w:sz="0" w:space="0" w:color="auto"/>
            <w:bottom w:val="none" w:sz="0" w:space="0" w:color="auto"/>
            <w:right w:val="none" w:sz="0" w:space="0" w:color="auto"/>
          </w:divBdr>
        </w:div>
        <w:div w:id="2102213769">
          <w:marLeft w:val="0"/>
          <w:marRight w:val="0"/>
          <w:marTop w:val="0"/>
          <w:marBottom w:val="0"/>
          <w:divBdr>
            <w:top w:val="none" w:sz="0" w:space="0" w:color="auto"/>
            <w:left w:val="none" w:sz="0" w:space="0" w:color="auto"/>
            <w:bottom w:val="none" w:sz="0" w:space="0" w:color="auto"/>
            <w:right w:val="none" w:sz="0" w:space="0" w:color="auto"/>
          </w:divBdr>
        </w:div>
        <w:div w:id="2010518563">
          <w:marLeft w:val="0"/>
          <w:marRight w:val="0"/>
          <w:marTop w:val="0"/>
          <w:marBottom w:val="0"/>
          <w:divBdr>
            <w:top w:val="none" w:sz="0" w:space="0" w:color="auto"/>
            <w:left w:val="none" w:sz="0" w:space="0" w:color="auto"/>
            <w:bottom w:val="none" w:sz="0" w:space="0" w:color="auto"/>
            <w:right w:val="none" w:sz="0" w:space="0" w:color="auto"/>
          </w:divBdr>
        </w:div>
        <w:div w:id="190850517">
          <w:marLeft w:val="0"/>
          <w:marRight w:val="0"/>
          <w:marTop w:val="0"/>
          <w:marBottom w:val="0"/>
          <w:divBdr>
            <w:top w:val="none" w:sz="0" w:space="0" w:color="auto"/>
            <w:left w:val="none" w:sz="0" w:space="0" w:color="auto"/>
            <w:bottom w:val="none" w:sz="0" w:space="0" w:color="auto"/>
            <w:right w:val="none" w:sz="0" w:space="0" w:color="auto"/>
          </w:divBdr>
        </w:div>
        <w:div w:id="2009021549">
          <w:marLeft w:val="0"/>
          <w:marRight w:val="0"/>
          <w:marTop w:val="0"/>
          <w:marBottom w:val="0"/>
          <w:divBdr>
            <w:top w:val="none" w:sz="0" w:space="0" w:color="auto"/>
            <w:left w:val="none" w:sz="0" w:space="0" w:color="auto"/>
            <w:bottom w:val="none" w:sz="0" w:space="0" w:color="auto"/>
            <w:right w:val="none" w:sz="0" w:space="0" w:color="auto"/>
          </w:divBdr>
        </w:div>
        <w:div w:id="768768865">
          <w:marLeft w:val="0"/>
          <w:marRight w:val="0"/>
          <w:marTop w:val="0"/>
          <w:marBottom w:val="0"/>
          <w:divBdr>
            <w:top w:val="none" w:sz="0" w:space="0" w:color="auto"/>
            <w:left w:val="none" w:sz="0" w:space="0" w:color="auto"/>
            <w:bottom w:val="none" w:sz="0" w:space="0" w:color="auto"/>
            <w:right w:val="none" w:sz="0" w:space="0" w:color="auto"/>
          </w:divBdr>
        </w:div>
        <w:div w:id="1760591356">
          <w:marLeft w:val="0"/>
          <w:marRight w:val="0"/>
          <w:marTop w:val="0"/>
          <w:marBottom w:val="0"/>
          <w:divBdr>
            <w:top w:val="none" w:sz="0" w:space="0" w:color="auto"/>
            <w:left w:val="none" w:sz="0" w:space="0" w:color="auto"/>
            <w:bottom w:val="none" w:sz="0" w:space="0" w:color="auto"/>
            <w:right w:val="none" w:sz="0" w:space="0" w:color="auto"/>
          </w:divBdr>
        </w:div>
        <w:div w:id="1226182905">
          <w:marLeft w:val="0"/>
          <w:marRight w:val="0"/>
          <w:marTop w:val="0"/>
          <w:marBottom w:val="0"/>
          <w:divBdr>
            <w:top w:val="none" w:sz="0" w:space="0" w:color="auto"/>
            <w:left w:val="none" w:sz="0" w:space="0" w:color="auto"/>
            <w:bottom w:val="none" w:sz="0" w:space="0" w:color="auto"/>
            <w:right w:val="none" w:sz="0" w:space="0" w:color="auto"/>
          </w:divBdr>
        </w:div>
        <w:div w:id="980424293">
          <w:marLeft w:val="0"/>
          <w:marRight w:val="0"/>
          <w:marTop w:val="0"/>
          <w:marBottom w:val="0"/>
          <w:divBdr>
            <w:top w:val="none" w:sz="0" w:space="0" w:color="auto"/>
            <w:left w:val="none" w:sz="0" w:space="0" w:color="auto"/>
            <w:bottom w:val="none" w:sz="0" w:space="0" w:color="auto"/>
            <w:right w:val="none" w:sz="0" w:space="0" w:color="auto"/>
          </w:divBdr>
        </w:div>
        <w:div w:id="642777887">
          <w:marLeft w:val="0"/>
          <w:marRight w:val="0"/>
          <w:marTop w:val="0"/>
          <w:marBottom w:val="0"/>
          <w:divBdr>
            <w:top w:val="none" w:sz="0" w:space="0" w:color="auto"/>
            <w:left w:val="none" w:sz="0" w:space="0" w:color="auto"/>
            <w:bottom w:val="none" w:sz="0" w:space="0" w:color="auto"/>
            <w:right w:val="none" w:sz="0" w:space="0" w:color="auto"/>
          </w:divBdr>
        </w:div>
        <w:div w:id="977761392">
          <w:marLeft w:val="0"/>
          <w:marRight w:val="0"/>
          <w:marTop w:val="0"/>
          <w:marBottom w:val="0"/>
          <w:divBdr>
            <w:top w:val="none" w:sz="0" w:space="0" w:color="auto"/>
            <w:left w:val="none" w:sz="0" w:space="0" w:color="auto"/>
            <w:bottom w:val="none" w:sz="0" w:space="0" w:color="auto"/>
            <w:right w:val="none" w:sz="0" w:space="0" w:color="auto"/>
          </w:divBdr>
        </w:div>
        <w:div w:id="264702324">
          <w:marLeft w:val="0"/>
          <w:marRight w:val="0"/>
          <w:marTop w:val="0"/>
          <w:marBottom w:val="0"/>
          <w:divBdr>
            <w:top w:val="none" w:sz="0" w:space="0" w:color="auto"/>
            <w:left w:val="none" w:sz="0" w:space="0" w:color="auto"/>
            <w:bottom w:val="none" w:sz="0" w:space="0" w:color="auto"/>
            <w:right w:val="none" w:sz="0" w:space="0" w:color="auto"/>
          </w:divBdr>
        </w:div>
        <w:div w:id="1055933378">
          <w:marLeft w:val="0"/>
          <w:marRight w:val="0"/>
          <w:marTop w:val="0"/>
          <w:marBottom w:val="0"/>
          <w:divBdr>
            <w:top w:val="none" w:sz="0" w:space="0" w:color="auto"/>
            <w:left w:val="none" w:sz="0" w:space="0" w:color="auto"/>
            <w:bottom w:val="none" w:sz="0" w:space="0" w:color="auto"/>
            <w:right w:val="none" w:sz="0" w:space="0" w:color="auto"/>
          </w:divBdr>
        </w:div>
        <w:div w:id="2084403242">
          <w:marLeft w:val="0"/>
          <w:marRight w:val="0"/>
          <w:marTop w:val="0"/>
          <w:marBottom w:val="0"/>
          <w:divBdr>
            <w:top w:val="none" w:sz="0" w:space="0" w:color="auto"/>
            <w:left w:val="none" w:sz="0" w:space="0" w:color="auto"/>
            <w:bottom w:val="none" w:sz="0" w:space="0" w:color="auto"/>
            <w:right w:val="none" w:sz="0" w:space="0" w:color="auto"/>
          </w:divBdr>
        </w:div>
        <w:div w:id="150144386">
          <w:marLeft w:val="0"/>
          <w:marRight w:val="0"/>
          <w:marTop w:val="0"/>
          <w:marBottom w:val="0"/>
          <w:divBdr>
            <w:top w:val="none" w:sz="0" w:space="0" w:color="auto"/>
            <w:left w:val="none" w:sz="0" w:space="0" w:color="auto"/>
            <w:bottom w:val="none" w:sz="0" w:space="0" w:color="auto"/>
            <w:right w:val="none" w:sz="0" w:space="0" w:color="auto"/>
          </w:divBdr>
        </w:div>
        <w:div w:id="1516461509">
          <w:marLeft w:val="0"/>
          <w:marRight w:val="0"/>
          <w:marTop w:val="0"/>
          <w:marBottom w:val="0"/>
          <w:divBdr>
            <w:top w:val="none" w:sz="0" w:space="0" w:color="auto"/>
            <w:left w:val="none" w:sz="0" w:space="0" w:color="auto"/>
            <w:bottom w:val="none" w:sz="0" w:space="0" w:color="auto"/>
            <w:right w:val="none" w:sz="0" w:space="0" w:color="auto"/>
          </w:divBdr>
        </w:div>
        <w:div w:id="29233404">
          <w:marLeft w:val="0"/>
          <w:marRight w:val="0"/>
          <w:marTop w:val="0"/>
          <w:marBottom w:val="0"/>
          <w:divBdr>
            <w:top w:val="none" w:sz="0" w:space="0" w:color="auto"/>
            <w:left w:val="none" w:sz="0" w:space="0" w:color="auto"/>
            <w:bottom w:val="none" w:sz="0" w:space="0" w:color="auto"/>
            <w:right w:val="none" w:sz="0" w:space="0" w:color="auto"/>
          </w:divBdr>
        </w:div>
        <w:div w:id="817260709">
          <w:marLeft w:val="0"/>
          <w:marRight w:val="0"/>
          <w:marTop w:val="0"/>
          <w:marBottom w:val="0"/>
          <w:divBdr>
            <w:top w:val="none" w:sz="0" w:space="0" w:color="auto"/>
            <w:left w:val="none" w:sz="0" w:space="0" w:color="auto"/>
            <w:bottom w:val="none" w:sz="0" w:space="0" w:color="auto"/>
            <w:right w:val="none" w:sz="0" w:space="0" w:color="auto"/>
          </w:divBdr>
        </w:div>
        <w:div w:id="652416565">
          <w:marLeft w:val="0"/>
          <w:marRight w:val="0"/>
          <w:marTop w:val="0"/>
          <w:marBottom w:val="0"/>
          <w:divBdr>
            <w:top w:val="none" w:sz="0" w:space="0" w:color="auto"/>
            <w:left w:val="none" w:sz="0" w:space="0" w:color="auto"/>
            <w:bottom w:val="none" w:sz="0" w:space="0" w:color="auto"/>
            <w:right w:val="none" w:sz="0" w:space="0" w:color="auto"/>
          </w:divBdr>
        </w:div>
        <w:div w:id="228196554">
          <w:marLeft w:val="0"/>
          <w:marRight w:val="0"/>
          <w:marTop w:val="0"/>
          <w:marBottom w:val="0"/>
          <w:divBdr>
            <w:top w:val="none" w:sz="0" w:space="0" w:color="auto"/>
            <w:left w:val="none" w:sz="0" w:space="0" w:color="auto"/>
            <w:bottom w:val="none" w:sz="0" w:space="0" w:color="auto"/>
            <w:right w:val="none" w:sz="0" w:space="0" w:color="auto"/>
          </w:divBdr>
        </w:div>
        <w:div w:id="1461722879">
          <w:marLeft w:val="0"/>
          <w:marRight w:val="0"/>
          <w:marTop w:val="0"/>
          <w:marBottom w:val="0"/>
          <w:divBdr>
            <w:top w:val="none" w:sz="0" w:space="0" w:color="auto"/>
            <w:left w:val="none" w:sz="0" w:space="0" w:color="auto"/>
            <w:bottom w:val="none" w:sz="0" w:space="0" w:color="auto"/>
            <w:right w:val="none" w:sz="0" w:space="0" w:color="auto"/>
          </w:divBdr>
        </w:div>
        <w:div w:id="992560194">
          <w:marLeft w:val="0"/>
          <w:marRight w:val="0"/>
          <w:marTop w:val="0"/>
          <w:marBottom w:val="0"/>
          <w:divBdr>
            <w:top w:val="none" w:sz="0" w:space="0" w:color="auto"/>
            <w:left w:val="none" w:sz="0" w:space="0" w:color="auto"/>
            <w:bottom w:val="none" w:sz="0" w:space="0" w:color="auto"/>
            <w:right w:val="none" w:sz="0" w:space="0" w:color="auto"/>
          </w:divBdr>
        </w:div>
        <w:div w:id="611013708">
          <w:marLeft w:val="0"/>
          <w:marRight w:val="0"/>
          <w:marTop w:val="0"/>
          <w:marBottom w:val="0"/>
          <w:divBdr>
            <w:top w:val="none" w:sz="0" w:space="0" w:color="auto"/>
            <w:left w:val="none" w:sz="0" w:space="0" w:color="auto"/>
            <w:bottom w:val="none" w:sz="0" w:space="0" w:color="auto"/>
            <w:right w:val="none" w:sz="0" w:space="0" w:color="auto"/>
          </w:divBdr>
        </w:div>
        <w:div w:id="1988514295">
          <w:marLeft w:val="0"/>
          <w:marRight w:val="0"/>
          <w:marTop w:val="0"/>
          <w:marBottom w:val="0"/>
          <w:divBdr>
            <w:top w:val="none" w:sz="0" w:space="0" w:color="auto"/>
            <w:left w:val="none" w:sz="0" w:space="0" w:color="auto"/>
            <w:bottom w:val="none" w:sz="0" w:space="0" w:color="auto"/>
            <w:right w:val="none" w:sz="0" w:space="0" w:color="auto"/>
          </w:divBdr>
        </w:div>
        <w:div w:id="252593419">
          <w:marLeft w:val="0"/>
          <w:marRight w:val="0"/>
          <w:marTop w:val="0"/>
          <w:marBottom w:val="0"/>
          <w:divBdr>
            <w:top w:val="none" w:sz="0" w:space="0" w:color="auto"/>
            <w:left w:val="none" w:sz="0" w:space="0" w:color="auto"/>
            <w:bottom w:val="none" w:sz="0" w:space="0" w:color="auto"/>
            <w:right w:val="none" w:sz="0" w:space="0" w:color="auto"/>
          </w:divBdr>
        </w:div>
        <w:div w:id="1623145290">
          <w:marLeft w:val="0"/>
          <w:marRight w:val="0"/>
          <w:marTop w:val="0"/>
          <w:marBottom w:val="0"/>
          <w:divBdr>
            <w:top w:val="none" w:sz="0" w:space="0" w:color="auto"/>
            <w:left w:val="none" w:sz="0" w:space="0" w:color="auto"/>
            <w:bottom w:val="none" w:sz="0" w:space="0" w:color="auto"/>
            <w:right w:val="none" w:sz="0" w:space="0" w:color="auto"/>
          </w:divBdr>
        </w:div>
        <w:div w:id="207884734">
          <w:marLeft w:val="0"/>
          <w:marRight w:val="0"/>
          <w:marTop w:val="0"/>
          <w:marBottom w:val="0"/>
          <w:divBdr>
            <w:top w:val="none" w:sz="0" w:space="0" w:color="auto"/>
            <w:left w:val="none" w:sz="0" w:space="0" w:color="auto"/>
            <w:bottom w:val="none" w:sz="0" w:space="0" w:color="auto"/>
            <w:right w:val="none" w:sz="0" w:space="0" w:color="auto"/>
          </w:divBdr>
        </w:div>
        <w:div w:id="613093723">
          <w:marLeft w:val="0"/>
          <w:marRight w:val="0"/>
          <w:marTop w:val="0"/>
          <w:marBottom w:val="0"/>
          <w:divBdr>
            <w:top w:val="none" w:sz="0" w:space="0" w:color="auto"/>
            <w:left w:val="none" w:sz="0" w:space="0" w:color="auto"/>
            <w:bottom w:val="none" w:sz="0" w:space="0" w:color="auto"/>
            <w:right w:val="none" w:sz="0" w:space="0" w:color="auto"/>
          </w:divBdr>
        </w:div>
        <w:div w:id="1418139614">
          <w:marLeft w:val="0"/>
          <w:marRight w:val="0"/>
          <w:marTop w:val="0"/>
          <w:marBottom w:val="0"/>
          <w:divBdr>
            <w:top w:val="none" w:sz="0" w:space="0" w:color="auto"/>
            <w:left w:val="none" w:sz="0" w:space="0" w:color="auto"/>
            <w:bottom w:val="none" w:sz="0" w:space="0" w:color="auto"/>
            <w:right w:val="none" w:sz="0" w:space="0" w:color="auto"/>
          </w:divBdr>
        </w:div>
        <w:div w:id="542406974">
          <w:marLeft w:val="0"/>
          <w:marRight w:val="0"/>
          <w:marTop w:val="0"/>
          <w:marBottom w:val="0"/>
          <w:divBdr>
            <w:top w:val="none" w:sz="0" w:space="0" w:color="auto"/>
            <w:left w:val="none" w:sz="0" w:space="0" w:color="auto"/>
            <w:bottom w:val="none" w:sz="0" w:space="0" w:color="auto"/>
            <w:right w:val="none" w:sz="0" w:space="0" w:color="auto"/>
          </w:divBdr>
        </w:div>
        <w:div w:id="1694722231">
          <w:marLeft w:val="0"/>
          <w:marRight w:val="0"/>
          <w:marTop w:val="0"/>
          <w:marBottom w:val="0"/>
          <w:divBdr>
            <w:top w:val="none" w:sz="0" w:space="0" w:color="auto"/>
            <w:left w:val="none" w:sz="0" w:space="0" w:color="auto"/>
            <w:bottom w:val="none" w:sz="0" w:space="0" w:color="auto"/>
            <w:right w:val="none" w:sz="0" w:space="0" w:color="auto"/>
          </w:divBdr>
        </w:div>
        <w:div w:id="1259102650">
          <w:marLeft w:val="0"/>
          <w:marRight w:val="0"/>
          <w:marTop w:val="0"/>
          <w:marBottom w:val="0"/>
          <w:divBdr>
            <w:top w:val="none" w:sz="0" w:space="0" w:color="auto"/>
            <w:left w:val="none" w:sz="0" w:space="0" w:color="auto"/>
            <w:bottom w:val="none" w:sz="0" w:space="0" w:color="auto"/>
            <w:right w:val="none" w:sz="0" w:space="0" w:color="auto"/>
          </w:divBdr>
        </w:div>
        <w:div w:id="1262489016">
          <w:marLeft w:val="0"/>
          <w:marRight w:val="0"/>
          <w:marTop w:val="0"/>
          <w:marBottom w:val="0"/>
          <w:divBdr>
            <w:top w:val="none" w:sz="0" w:space="0" w:color="auto"/>
            <w:left w:val="none" w:sz="0" w:space="0" w:color="auto"/>
            <w:bottom w:val="none" w:sz="0" w:space="0" w:color="auto"/>
            <w:right w:val="none" w:sz="0" w:space="0" w:color="auto"/>
          </w:divBdr>
        </w:div>
        <w:div w:id="1779593305">
          <w:marLeft w:val="0"/>
          <w:marRight w:val="0"/>
          <w:marTop w:val="0"/>
          <w:marBottom w:val="0"/>
          <w:divBdr>
            <w:top w:val="none" w:sz="0" w:space="0" w:color="auto"/>
            <w:left w:val="none" w:sz="0" w:space="0" w:color="auto"/>
            <w:bottom w:val="none" w:sz="0" w:space="0" w:color="auto"/>
            <w:right w:val="none" w:sz="0" w:space="0" w:color="auto"/>
          </w:divBdr>
        </w:div>
        <w:div w:id="900990327">
          <w:marLeft w:val="0"/>
          <w:marRight w:val="0"/>
          <w:marTop w:val="0"/>
          <w:marBottom w:val="0"/>
          <w:divBdr>
            <w:top w:val="none" w:sz="0" w:space="0" w:color="auto"/>
            <w:left w:val="none" w:sz="0" w:space="0" w:color="auto"/>
            <w:bottom w:val="none" w:sz="0" w:space="0" w:color="auto"/>
            <w:right w:val="none" w:sz="0" w:space="0" w:color="auto"/>
          </w:divBdr>
        </w:div>
        <w:div w:id="580144463">
          <w:marLeft w:val="0"/>
          <w:marRight w:val="0"/>
          <w:marTop w:val="0"/>
          <w:marBottom w:val="0"/>
          <w:divBdr>
            <w:top w:val="none" w:sz="0" w:space="0" w:color="auto"/>
            <w:left w:val="none" w:sz="0" w:space="0" w:color="auto"/>
            <w:bottom w:val="none" w:sz="0" w:space="0" w:color="auto"/>
            <w:right w:val="none" w:sz="0" w:space="0" w:color="auto"/>
          </w:divBdr>
        </w:div>
      </w:divsChild>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32010314">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124533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123717926">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p365.ru/reestr?egrp=38:06:100101:30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grp365.ru/reestr?egrp=38:06:100101:3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C6D24-3559-47F4-A9EA-1F9E586D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4209</TotalTime>
  <Pages>10</Pages>
  <Words>2994</Words>
  <Characters>17069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177</cp:revision>
  <cp:lastPrinted>2019-12-26T07:15:00Z</cp:lastPrinted>
  <dcterms:created xsi:type="dcterms:W3CDTF">2019-04-09T06:05:00Z</dcterms:created>
  <dcterms:modified xsi:type="dcterms:W3CDTF">2021-01-25T02:56:00Z</dcterms:modified>
</cp:coreProperties>
</file>