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D97C63" w:rsidP="00C36466">
      <w:pPr>
        <w:ind w:left="0" w:firstLine="567"/>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386AB5" w:rsidP="003A6CDD">
            <w:pPr>
              <w:tabs>
                <w:tab w:val="left" w:pos="4384"/>
              </w:tabs>
              <w:ind w:left="0" w:firstLine="0"/>
              <w:rPr>
                <w:i/>
              </w:rPr>
            </w:pPr>
            <w:r>
              <w:rPr>
                <w:i/>
              </w:rPr>
              <w:t xml:space="preserve">        ЯНВАР</w:t>
            </w:r>
            <w:r w:rsidR="007870D3">
              <w:rPr>
                <w:i/>
              </w:rPr>
              <w:t>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7C41D7">
            <w:pPr>
              <w:tabs>
                <w:tab w:val="left" w:pos="4384"/>
              </w:tabs>
              <w:ind w:left="0" w:firstLine="567"/>
              <w:jc w:val="left"/>
              <w:rPr>
                <w:b/>
                <w:i/>
              </w:rPr>
            </w:pPr>
            <w:r>
              <w:rPr>
                <w:b/>
                <w:i/>
              </w:rPr>
              <w:t xml:space="preserve"> </w:t>
            </w:r>
            <w:r w:rsidR="001A1F2D" w:rsidRPr="00EC137A">
              <w:rPr>
                <w:b/>
                <w:i/>
              </w:rPr>
              <w:t>№</w:t>
            </w:r>
            <w:r w:rsidR="006C719A">
              <w:rPr>
                <w:b/>
                <w:i/>
              </w:rPr>
              <w:t xml:space="preserve"> </w:t>
            </w:r>
            <w:r>
              <w:rPr>
                <w:b/>
                <w:i/>
              </w:rPr>
              <w:t>1</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1A0F95" w:rsidRDefault="0022182E" w:rsidP="00E11641">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7C288974" wp14:editId="3A2E198F">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5E1753" w:rsidRDefault="005E1753" w:rsidP="00D33D74">
      <w:pPr>
        <w:jc w:val="right"/>
        <w:rPr>
          <w:i/>
          <w:sz w:val="18"/>
          <w:szCs w:val="18"/>
        </w:rPr>
      </w:pPr>
    </w:p>
    <w:p w:rsidR="00390A47" w:rsidRPr="00390A47" w:rsidRDefault="00390A47" w:rsidP="00390A47">
      <w:pPr>
        <w:ind w:left="0" w:firstLine="0"/>
        <w:jc w:val="center"/>
        <w:rPr>
          <w:b/>
          <w:sz w:val="18"/>
          <w:szCs w:val="18"/>
        </w:rPr>
      </w:pPr>
      <w:r w:rsidRPr="00390A47">
        <w:rPr>
          <w:sz w:val="18"/>
          <w:szCs w:val="18"/>
        </w:rPr>
        <w:t xml:space="preserve">РОССИЙСКАЯ ФЕДЕРАЦИЯ </w:t>
      </w:r>
    </w:p>
    <w:p w:rsidR="00390A47" w:rsidRPr="00390A47" w:rsidRDefault="00390A47" w:rsidP="00390A47">
      <w:pPr>
        <w:widowControl w:val="0"/>
        <w:autoSpaceDE w:val="0"/>
        <w:autoSpaceDN w:val="0"/>
        <w:adjustRightInd w:val="0"/>
        <w:ind w:left="0" w:firstLine="0"/>
        <w:jc w:val="center"/>
        <w:outlineLvl w:val="0"/>
        <w:rPr>
          <w:bCs/>
          <w:color w:val="26282F"/>
          <w:sz w:val="18"/>
          <w:szCs w:val="18"/>
        </w:rPr>
      </w:pPr>
      <w:r w:rsidRPr="00390A47">
        <w:rPr>
          <w:bCs/>
          <w:color w:val="26282F"/>
          <w:sz w:val="18"/>
          <w:szCs w:val="18"/>
        </w:rPr>
        <w:t>ИРКУТСКАЯ ОБЛАСТЬ ИРКУТСКИЙ РАЙОН</w:t>
      </w:r>
    </w:p>
    <w:p w:rsidR="00390A47" w:rsidRPr="00390A47" w:rsidRDefault="00390A47" w:rsidP="00390A47">
      <w:pPr>
        <w:ind w:left="0" w:firstLine="0"/>
        <w:jc w:val="center"/>
        <w:rPr>
          <w:sz w:val="18"/>
          <w:szCs w:val="18"/>
        </w:rPr>
      </w:pPr>
      <w:r w:rsidRPr="00390A47">
        <w:rPr>
          <w:sz w:val="18"/>
          <w:szCs w:val="18"/>
        </w:rPr>
        <w:t xml:space="preserve"> ХОМУТОВСКОЕ МУНИЦИПАЛЬНОЕ ОБРАЗОВАНИЕ</w:t>
      </w:r>
    </w:p>
    <w:p w:rsidR="00390A47" w:rsidRPr="00390A47" w:rsidRDefault="00390A47" w:rsidP="00390A47">
      <w:pPr>
        <w:widowControl w:val="0"/>
        <w:autoSpaceDE w:val="0"/>
        <w:autoSpaceDN w:val="0"/>
        <w:adjustRightInd w:val="0"/>
        <w:ind w:left="0" w:firstLine="0"/>
        <w:jc w:val="center"/>
        <w:outlineLvl w:val="0"/>
        <w:rPr>
          <w:b/>
          <w:bCs/>
          <w:color w:val="26282F"/>
          <w:sz w:val="18"/>
          <w:szCs w:val="18"/>
        </w:rPr>
      </w:pPr>
      <w:r w:rsidRPr="00390A47">
        <w:rPr>
          <w:b/>
          <w:bCs/>
          <w:color w:val="26282F"/>
          <w:sz w:val="18"/>
          <w:szCs w:val="18"/>
        </w:rPr>
        <w:t>АДМИНИСТРАЦИЯ</w:t>
      </w:r>
    </w:p>
    <w:p w:rsidR="00390A47" w:rsidRPr="00390A47" w:rsidRDefault="00390A47" w:rsidP="00390A47">
      <w:pPr>
        <w:widowControl w:val="0"/>
        <w:autoSpaceDE w:val="0"/>
        <w:autoSpaceDN w:val="0"/>
        <w:adjustRightInd w:val="0"/>
        <w:ind w:left="0" w:firstLine="0"/>
        <w:jc w:val="center"/>
        <w:outlineLvl w:val="1"/>
        <w:rPr>
          <w:b/>
          <w:sz w:val="18"/>
          <w:szCs w:val="18"/>
        </w:rPr>
      </w:pPr>
      <w:r w:rsidRPr="00390A47">
        <w:rPr>
          <w:b/>
          <w:sz w:val="18"/>
          <w:szCs w:val="18"/>
        </w:rPr>
        <w:t>ПОСТАНОВЛЕНИЕ</w:t>
      </w:r>
    </w:p>
    <w:p w:rsidR="00390A47" w:rsidRPr="00EF676B" w:rsidRDefault="00390A47" w:rsidP="00390A47">
      <w:pPr>
        <w:ind w:left="0" w:firstLine="0"/>
        <w:rPr>
          <w:sz w:val="18"/>
          <w:szCs w:val="18"/>
          <w:u w:val="single"/>
        </w:rPr>
      </w:pPr>
      <w:r w:rsidRPr="00390A47">
        <w:rPr>
          <w:sz w:val="18"/>
          <w:szCs w:val="18"/>
        </w:rPr>
        <w:t xml:space="preserve"> </w:t>
      </w:r>
      <w:r w:rsidR="00EF676B">
        <w:rPr>
          <w:sz w:val="18"/>
          <w:szCs w:val="18"/>
          <w:u w:val="single"/>
        </w:rPr>
        <w:t xml:space="preserve">10.01.2020 </w:t>
      </w:r>
      <w:r w:rsidRPr="00390A47">
        <w:rPr>
          <w:sz w:val="18"/>
          <w:szCs w:val="18"/>
        </w:rPr>
        <w:t xml:space="preserve">№ </w:t>
      </w:r>
      <w:r w:rsidR="00EF676B">
        <w:rPr>
          <w:sz w:val="18"/>
          <w:szCs w:val="18"/>
          <w:u w:val="single"/>
        </w:rPr>
        <w:t>1 о/д</w:t>
      </w:r>
    </w:p>
    <w:p w:rsidR="00390A47" w:rsidRPr="00390A47" w:rsidRDefault="00390A47" w:rsidP="00390A47">
      <w:pPr>
        <w:ind w:left="0" w:firstLine="0"/>
        <w:rPr>
          <w:sz w:val="18"/>
          <w:szCs w:val="18"/>
        </w:rPr>
      </w:pPr>
      <w:r w:rsidRPr="00390A47">
        <w:rPr>
          <w:sz w:val="18"/>
          <w:szCs w:val="18"/>
        </w:rPr>
        <w:t xml:space="preserve">          </w:t>
      </w:r>
      <w:proofErr w:type="spellStart"/>
      <w:r w:rsidRPr="00390A47">
        <w:rPr>
          <w:sz w:val="18"/>
          <w:szCs w:val="18"/>
        </w:rPr>
        <w:t>с</w:t>
      </w:r>
      <w:proofErr w:type="gramStart"/>
      <w:r w:rsidRPr="00390A47">
        <w:rPr>
          <w:sz w:val="18"/>
          <w:szCs w:val="18"/>
        </w:rPr>
        <w:t>.Х</w:t>
      </w:r>
      <w:proofErr w:type="gramEnd"/>
      <w:r w:rsidRPr="00390A47">
        <w:rPr>
          <w:sz w:val="18"/>
          <w:szCs w:val="18"/>
        </w:rPr>
        <w:t>омутово</w:t>
      </w:r>
      <w:proofErr w:type="spellEnd"/>
      <w:r w:rsidRPr="00390A47">
        <w:rPr>
          <w:sz w:val="18"/>
          <w:szCs w:val="18"/>
        </w:rPr>
        <w:t xml:space="preserve"> </w:t>
      </w:r>
    </w:p>
    <w:p w:rsidR="00390A47" w:rsidRPr="00390A47" w:rsidRDefault="00390A47" w:rsidP="00390A47">
      <w:pPr>
        <w:ind w:left="0" w:firstLine="0"/>
        <w:rPr>
          <w:sz w:val="18"/>
          <w:szCs w:val="18"/>
        </w:rPr>
      </w:pPr>
    </w:p>
    <w:p w:rsidR="00390A47" w:rsidRPr="00390A47" w:rsidRDefault="00390A47" w:rsidP="00390A47">
      <w:pPr>
        <w:ind w:left="0" w:firstLine="0"/>
        <w:rPr>
          <w:sz w:val="18"/>
          <w:szCs w:val="18"/>
        </w:rPr>
      </w:pPr>
      <w:r w:rsidRPr="00390A47">
        <w:rPr>
          <w:sz w:val="18"/>
          <w:szCs w:val="18"/>
        </w:rPr>
        <w:t xml:space="preserve">Об утверждении состава </w:t>
      </w:r>
    </w:p>
    <w:p w:rsidR="00390A47" w:rsidRPr="00390A47" w:rsidRDefault="00390A47" w:rsidP="00390A47">
      <w:pPr>
        <w:ind w:left="0" w:firstLine="0"/>
        <w:rPr>
          <w:sz w:val="18"/>
          <w:szCs w:val="18"/>
        </w:rPr>
      </w:pPr>
      <w:r w:rsidRPr="00390A47">
        <w:rPr>
          <w:sz w:val="18"/>
          <w:szCs w:val="18"/>
        </w:rPr>
        <w:t xml:space="preserve">постоянной комиссии </w:t>
      </w:r>
      <w:proofErr w:type="gramStart"/>
      <w:r w:rsidRPr="00390A47">
        <w:rPr>
          <w:sz w:val="18"/>
          <w:szCs w:val="18"/>
        </w:rPr>
        <w:t>по</w:t>
      </w:r>
      <w:proofErr w:type="gramEnd"/>
    </w:p>
    <w:p w:rsidR="00390A47" w:rsidRPr="00390A47" w:rsidRDefault="00390A47" w:rsidP="00390A47">
      <w:pPr>
        <w:ind w:left="0" w:firstLine="0"/>
        <w:rPr>
          <w:sz w:val="18"/>
          <w:szCs w:val="18"/>
        </w:rPr>
      </w:pPr>
      <w:r w:rsidRPr="00390A47">
        <w:rPr>
          <w:sz w:val="18"/>
          <w:szCs w:val="18"/>
        </w:rPr>
        <w:t>делам несовершеннолетних</w:t>
      </w:r>
    </w:p>
    <w:p w:rsidR="00390A47" w:rsidRPr="00390A47" w:rsidRDefault="00390A47" w:rsidP="00390A47">
      <w:pPr>
        <w:ind w:left="0" w:firstLine="0"/>
        <w:rPr>
          <w:sz w:val="18"/>
          <w:szCs w:val="18"/>
        </w:rPr>
      </w:pPr>
      <w:r w:rsidRPr="00390A47">
        <w:rPr>
          <w:sz w:val="18"/>
          <w:szCs w:val="18"/>
        </w:rPr>
        <w:t xml:space="preserve">при администрации </w:t>
      </w:r>
      <w:proofErr w:type="spellStart"/>
      <w:r w:rsidRPr="00390A47">
        <w:rPr>
          <w:sz w:val="18"/>
          <w:szCs w:val="18"/>
        </w:rPr>
        <w:t>Хомутовского</w:t>
      </w:r>
      <w:proofErr w:type="spellEnd"/>
    </w:p>
    <w:p w:rsidR="00390A47" w:rsidRPr="00390A47" w:rsidRDefault="00390A47" w:rsidP="00390A47">
      <w:pPr>
        <w:ind w:left="0" w:firstLine="0"/>
        <w:rPr>
          <w:sz w:val="18"/>
          <w:szCs w:val="18"/>
        </w:rPr>
      </w:pPr>
      <w:r w:rsidRPr="00390A47">
        <w:rPr>
          <w:sz w:val="18"/>
          <w:szCs w:val="18"/>
        </w:rPr>
        <w:t xml:space="preserve">муниципального образования </w:t>
      </w:r>
    </w:p>
    <w:p w:rsidR="00390A47" w:rsidRPr="00390A47" w:rsidRDefault="00390A47" w:rsidP="00390A47">
      <w:pPr>
        <w:ind w:left="0" w:firstLine="709"/>
        <w:rPr>
          <w:sz w:val="18"/>
          <w:szCs w:val="18"/>
        </w:rPr>
      </w:pPr>
    </w:p>
    <w:p w:rsidR="00390A47" w:rsidRPr="00390A47" w:rsidRDefault="00390A47" w:rsidP="00390A47">
      <w:pPr>
        <w:ind w:left="0" w:firstLine="561"/>
        <w:rPr>
          <w:sz w:val="18"/>
          <w:szCs w:val="18"/>
        </w:rPr>
      </w:pPr>
      <w:proofErr w:type="gramStart"/>
      <w:r w:rsidRPr="00390A47">
        <w:rPr>
          <w:sz w:val="18"/>
          <w:szCs w:val="18"/>
        </w:rPr>
        <w:t xml:space="preserve">Руководствуясь ст. 14 Федерального закона от 06.10.2003 года №131-ФЗ «Об общих принципах организации местного самоуправления в Российской Федерации», ст.6 Устава </w:t>
      </w:r>
      <w:proofErr w:type="spellStart"/>
      <w:r w:rsidRPr="00390A47">
        <w:rPr>
          <w:sz w:val="18"/>
          <w:szCs w:val="18"/>
        </w:rPr>
        <w:t>Хомутовского</w:t>
      </w:r>
      <w:proofErr w:type="spellEnd"/>
      <w:r w:rsidRPr="00390A47">
        <w:rPr>
          <w:sz w:val="18"/>
          <w:szCs w:val="18"/>
        </w:rPr>
        <w:t xml:space="preserve"> муниципального образования, Положением о постоянной комиссии по делам несовершеннолетних при администрации </w:t>
      </w:r>
      <w:proofErr w:type="spellStart"/>
      <w:r w:rsidRPr="00390A47">
        <w:rPr>
          <w:sz w:val="18"/>
          <w:szCs w:val="18"/>
        </w:rPr>
        <w:t>Хомутовского</w:t>
      </w:r>
      <w:proofErr w:type="spellEnd"/>
      <w:r w:rsidRPr="00390A47">
        <w:rPr>
          <w:sz w:val="18"/>
          <w:szCs w:val="18"/>
        </w:rPr>
        <w:t xml:space="preserve"> муниципального образования, утвержденным постановлением администрации </w:t>
      </w:r>
      <w:proofErr w:type="spellStart"/>
      <w:r w:rsidRPr="00390A47">
        <w:rPr>
          <w:sz w:val="18"/>
          <w:szCs w:val="18"/>
        </w:rPr>
        <w:t>Хомутовского</w:t>
      </w:r>
      <w:proofErr w:type="spellEnd"/>
      <w:r w:rsidRPr="00390A47">
        <w:rPr>
          <w:sz w:val="18"/>
          <w:szCs w:val="18"/>
        </w:rPr>
        <w:t xml:space="preserve"> муниципального образования от 15.01.2015 года №4 о/д, Администрация </w:t>
      </w:r>
      <w:proofErr w:type="spellStart"/>
      <w:r w:rsidRPr="00390A47">
        <w:rPr>
          <w:sz w:val="18"/>
          <w:szCs w:val="18"/>
        </w:rPr>
        <w:t>Хомутовского</w:t>
      </w:r>
      <w:proofErr w:type="spellEnd"/>
      <w:r w:rsidRPr="00390A47">
        <w:rPr>
          <w:sz w:val="18"/>
          <w:szCs w:val="18"/>
        </w:rPr>
        <w:t xml:space="preserve"> муниципального образования</w:t>
      </w:r>
      <w:proofErr w:type="gramEnd"/>
    </w:p>
    <w:p w:rsidR="00390A47" w:rsidRPr="00390A47" w:rsidRDefault="00390A47" w:rsidP="00390A47">
      <w:pPr>
        <w:tabs>
          <w:tab w:val="left" w:pos="0"/>
        </w:tabs>
        <w:ind w:left="0" w:firstLine="561"/>
        <w:rPr>
          <w:sz w:val="18"/>
          <w:szCs w:val="18"/>
        </w:rPr>
      </w:pPr>
      <w:r w:rsidRPr="00390A47">
        <w:rPr>
          <w:sz w:val="18"/>
          <w:szCs w:val="18"/>
        </w:rPr>
        <w:t>ПОСТАНОВЛЯЕТ:</w:t>
      </w:r>
    </w:p>
    <w:p w:rsidR="00390A47" w:rsidRPr="00390A47" w:rsidRDefault="00390A47" w:rsidP="00390A47">
      <w:pPr>
        <w:tabs>
          <w:tab w:val="left" w:pos="0"/>
        </w:tabs>
        <w:ind w:left="0" w:firstLine="0"/>
        <w:rPr>
          <w:sz w:val="18"/>
          <w:szCs w:val="18"/>
        </w:rPr>
      </w:pPr>
      <w:r w:rsidRPr="00390A47">
        <w:rPr>
          <w:sz w:val="18"/>
          <w:szCs w:val="18"/>
        </w:rPr>
        <w:tab/>
        <w:t xml:space="preserve">1. Утвердить состав постоянной комиссии по делам несовершеннолетних при администрации </w:t>
      </w:r>
      <w:proofErr w:type="spellStart"/>
      <w:r w:rsidRPr="00390A47">
        <w:rPr>
          <w:sz w:val="18"/>
          <w:szCs w:val="18"/>
        </w:rPr>
        <w:t>Хомутовского</w:t>
      </w:r>
      <w:proofErr w:type="spellEnd"/>
      <w:r w:rsidRPr="00390A47">
        <w:rPr>
          <w:sz w:val="18"/>
          <w:szCs w:val="18"/>
        </w:rPr>
        <w:t xml:space="preserve"> муниципального образования  на 2020 год:</w:t>
      </w:r>
    </w:p>
    <w:p w:rsidR="00390A47" w:rsidRPr="00390A47" w:rsidRDefault="00390A47" w:rsidP="00390A47">
      <w:pPr>
        <w:tabs>
          <w:tab w:val="left" w:pos="0"/>
        </w:tabs>
        <w:ind w:left="0" w:firstLine="560"/>
        <w:rPr>
          <w:sz w:val="18"/>
          <w:szCs w:val="18"/>
        </w:rPr>
      </w:pPr>
      <w:r w:rsidRPr="00390A47">
        <w:rPr>
          <w:sz w:val="18"/>
          <w:szCs w:val="18"/>
        </w:rPr>
        <w:t>- Несмеянова Марина Юрьевна, заместитель Главы администрации – председатель комиссии;</w:t>
      </w:r>
    </w:p>
    <w:p w:rsidR="00390A47" w:rsidRPr="00390A47" w:rsidRDefault="00390A47" w:rsidP="00390A47">
      <w:pPr>
        <w:tabs>
          <w:tab w:val="left" w:pos="0"/>
        </w:tabs>
        <w:ind w:left="0" w:firstLine="560"/>
        <w:rPr>
          <w:sz w:val="18"/>
          <w:szCs w:val="18"/>
        </w:rPr>
      </w:pPr>
      <w:r w:rsidRPr="00390A47">
        <w:rPr>
          <w:sz w:val="18"/>
          <w:szCs w:val="18"/>
        </w:rPr>
        <w:t xml:space="preserve">- </w:t>
      </w:r>
      <w:proofErr w:type="spellStart"/>
      <w:r w:rsidRPr="00390A47">
        <w:rPr>
          <w:sz w:val="18"/>
          <w:szCs w:val="18"/>
        </w:rPr>
        <w:t>Гуневич</w:t>
      </w:r>
      <w:proofErr w:type="spellEnd"/>
      <w:r w:rsidRPr="00390A47">
        <w:rPr>
          <w:sz w:val="18"/>
          <w:szCs w:val="18"/>
        </w:rPr>
        <w:t xml:space="preserve"> Лариса Леонидовна, начальник социального отдела администрации - заместитель председателя комиссии;</w:t>
      </w:r>
    </w:p>
    <w:p w:rsidR="00390A47" w:rsidRPr="00390A47" w:rsidRDefault="00390A47" w:rsidP="00390A47">
      <w:pPr>
        <w:tabs>
          <w:tab w:val="left" w:pos="0"/>
        </w:tabs>
        <w:ind w:left="0" w:firstLine="560"/>
        <w:rPr>
          <w:sz w:val="18"/>
          <w:szCs w:val="18"/>
        </w:rPr>
      </w:pPr>
      <w:r w:rsidRPr="00390A47">
        <w:rPr>
          <w:sz w:val="18"/>
          <w:szCs w:val="18"/>
        </w:rPr>
        <w:t xml:space="preserve">-  </w:t>
      </w:r>
      <w:proofErr w:type="spellStart"/>
      <w:r w:rsidRPr="00390A47">
        <w:rPr>
          <w:sz w:val="18"/>
          <w:szCs w:val="18"/>
        </w:rPr>
        <w:t>Шидагис</w:t>
      </w:r>
      <w:proofErr w:type="spellEnd"/>
      <w:r w:rsidRPr="00390A47">
        <w:rPr>
          <w:sz w:val="18"/>
          <w:szCs w:val="18"/>
        </w:rPr>
        <w:t xml:space="preserve"> Анна Михайловна, главный специалист социального отдела администрации - секретарь комиссии;</w:t>
      </w:r>
    </w:p>
    <w:p w:rsidR="00390A47" w:rsidRPr="00390A47" w:rsidRDefault="00390A47" w:rsidP="00390A47">
      <w:pPr>
        <w:tabs>
          <w:tab w:val="left" w:pos="0"/>
        </w:tabs>
        <w:ind w:left="0" w:firstLine="560"/>
        <w:rPr>
          <w:sz w:val="18"/>
          <w:szCs w:val="18"/>
        </w:rPr>
      </w:pPr>
      <w:r w:rsidRPr="00390A47">
        <w:rPr>
          <w:sz w:val="18"/>
          <w:szCs w:val="18"/>
        </w:rPr>
        <w:t>члены комиссии:</w:t>
      </w:r>
    </w:p>
    <w:p w:rsidR="00390A47" w:rsidRPr="00390A47" w:rsidRDefault="00390A47" w:rsidP="00390A47">
      <w:pPr>
        <w:tabs>
          <w:tab w:val="left" w:pos="0"/>
        </w:tabs>
        <w:ind w:left="0" w:firstLine="560"/>
        <w:rPr>
          <w:sz w:val="18"/>
          <w:szCs w:val="18"/>
        </w:rPr>
      </w:pPr>
      <w:r w:rsidRPr="00390A47">
        <w:rPr>
          <w:sz w:val="18"/>
          <w:szCs w:val="18"/>
        </w:rPr>
        <w:t xml:space="preserve">- Коврига Вероника </w:t>
      </w:r>
      <w:proofErr w:type="spellStart"/>
      <w:r w:rsidRPr="00390A47">
        <w:rPr>
          <w:sz w:val="18"/>
          <w:szCs w:val="18"/>
        </w:rPr>
        <w:t>Миколо</w:t>
      </w:r>
      <w:proofErr w:type="spellEnd"/>
      <w:r w:rsidRPr="00390A47">
        <w:rPr>
          <w:sz w:val="18"/>
          <w:szCs w:val="18"/>
        </w:rPr>
        <w:t xml:space="preserve">, депутат Думы </w:t>
      </w:r>
      <w:proofErr w:type="spellStart"/>
      <w:r w:rsidRPr="00390A47">
        <w:rPr>
          <w:sz w:val="18"/>
          <w:szCs w:val="18"/>
        </w:rPr>
        <w:t>Хомутовского</w:t>
      </w:r>
      <w:proofErr w:type="spellEnd"/>
      <w:r w:rsidRPr="00390A47">
        <w:rPr>
          <w:sz w:val="18"/>
          <w:szCs w:val="18"/>
        </w:rPr>
        <w:t xml:space="preserve"> муниципального образования четвертого созыва (по согласованию);</w:t>
      </w:r>
    </w:p>
    <w:p w:rsidR="00390A47" w:rsidRPr="00390A47" w:rsidRDefault="00390A47" w:rsidP="00390A47">
      <w:pPr>
        <w:tabs>
          <w:tab w:val="left" w:pos="0"/>
        </w:tabs>
        <w:ind w:left="0" w:firstLine="560"/>
        <w:rPr>
          <w:sz w:val="18"/>
          <w:szCs w:val="18"/>
        </w:rPr>
      </w:pPr>
      <w:r w:rsidRPr="00390A47">
        <w:rPr>
          <w:sz w:val="18"/>
          <w:szCs w:val="18"/>
        </w:rPr>
        <w:t xml:space="preserve">- </w:t>
      </w:r>
      <w:proofErr w:type="spellStart"/>
      <w:r w:rsidRPr="00390A47">
        <w:rPr>
          <w:sz w:val="18"/>
          <w:szCs w:val="18"/>
        </w:rPr>
        <w:t>Файзуллин</w:t>
      </w:r>
      <w:proofErr w:type="spellEnd"/>
      <w:r w:rsidRPr="00390A47">
        <w:rPr>
          <w:sz w:val="18"/>
          <w:szCs w:val="18"/>
        </w:rPr>
        <w:t xml:space="preserve"> Евгений Александрович, депутат Думы </w:t>
      </w:r>
      <w:proofErr w:type="spellStart"/>
      <w:r w:rsidRPr="00390A47">
        <w:rPr>
          <w:sz w:val="18"/>
          <w:szCs w:val="18"/>
        </w:rPr>
        <w:t>Хомутовского</w:t>
      </w:r>
      <w:proofErr w:type="spellEnd"/>
      <w:r w:rsidRPr="00390A47">
        <w:rPr>
          <w:sz w:val="18"/>
          <w:szCs w:val="18"/>
        </w:rPr>
        <w:t xml:space="preserve"> муниципального образования четвертого созыва (по согласованию);</w:t>
      </w:r>
    </w:p>
    <w:p w:rsidR="00390A47" w:rsidRPr="00390A47" w:rsidRDefault="00390A47" w:rsidP="00390A47">
      <w:pPr>
        <w:tabs>
          <w:tab w:val="left" w:pos="0"/>
        </w:tabs>
        <w:ind w:left="0" w:firstLine="560"/>
        <w:rPr>
          <w:sz w:val="18"/>
          <w:szCs w:val="18"/>
        </w:rPr>
      </w:pPr>
      <w:r w:rsidRPr="00390A47">
        <w:rPr>
          <w:sz w:val="18"/>
          <w:szCs w:val="18"/>
        </w:rPr>
        <w:t xml:space="preserve">- </w:t>
      </w:r>
      <w:proofErr w:type="spellStart"/>
      <w:r w:rsidRPr="00390A47">
        <w:rPr>
          <w:sz w:val="18"/>
          <w:szCs w:val="18"/>
        </w:rPr>
        <w:t>Волынкина</w:t>
      </w:r>
      <w:proofErr w:type="spellEnd"/>
      <w:r w:rsidRPr="00390A47">
        <w:rPr>
          <w:sz w:val="18"/>
          <w:szCs w:val="18"/>
        </w:rPr>
        <w:t xml:space="preserve"> Лилия Григорьевна, заместитель директора по воспитательной работе МОУ ИРМО «</w:t>
      </w:r>
      <w:proofErr w:type="spellStart"/>
      <w:r w:rsidRPr="00390A47">
        <w:rPr>
          <w:sz w:val="18"/>
          <w:szCs w:val="18"/>
        </w:rPr>
        <w:t>Хомутовская</w:t>
      </w:r>
      <w:proofErr w:type="spellEnd"/>
      <w:r w:rsidRPr="00390A47">
        <w:rPr>
          <w:sz w:val="18"/>
          <w:szCs w:val="18"/>
        </w:rPr>
        <w:t xml:space="preserve">  средняя общеобразовательная школа № 1» (по согласованию);</w:t>
      </w:r>
    </w:p>
    <w:p w:rsidR="00390A47" w:rsidRPr="00390A47" w:rsidRDefault="00390A47" w:rsidP="00390A47">
      <w:pPr>
        <w:tabs>
          <w:tab w:val="left" w:pos="0"/>
        </w:tabs>
        <w:ind w:left="0" w:firstLine="560"/>
        <w:rPr>
          <w:sz w:val="18"/>
          <w:szCs w:val="18"/>
        </w:rPr>
      </w:pPr>
      <w:r w:rsidRPr="00390A47">
        <w:rPr>
          <w:sz w:val="18"/>
          <w:szCs w:val="18"/>
        </w:rPr>
        <w:t xml:space="preserve">- </w:t>
      </w:r>
      <w:proofErr w:type="spellStart"/>
      <w:r w:rsidRPr="00390A47">
        <w:rPr>
          <w:sz w:val="18"/>
          <w:szCs w:val="18"/>
        </w:rPr>
        <w:t>Кустол</w:t>
      </w:r>
      <w:proofErr w:type="spellEnd"/>
      <w:r w:rsidRPr="00390A47">
        <w:rPr>
          <w:sz w:val="18"/>
          <w:szCs w:val="18"/>
        </w:rPr>
        <w:t xml:space="preserve"> Виктория Леонидовна, социальный педагог МОУ ИРМО         «</w:t>
      </w:r>
      <w:proofErr w:type="spellStart"/>
      <w:r w:rsidRPr="00390A47">
        <w:rPr>
          <w:sz w:val="18"/>
          <w:szCs w:val="18"/>
        </w:rPr>
        <w:t>Хомутовская</w:t>
      </w:r>
      <w:proofErr w:type="spellEnd"/>
      <w:r w:rsidRPr="00390A47">
        <w:rPr>
          <w:sz w:val="18"/>
          <w:szCs w:val="18"/>
        </w:rPr>
        <w:t xml:space="preserve">  средняя общеобразовательная школа № 1» (по согласованию);</w:t>
      </w:r>
    </w:p>
    <w:p w:rsidR="00390A47" w:rsidRPr="00390A47" w:rsidRDefault="00390A47" w:rsidP="00390A47">
      <w:pPr>
        <w:tabs>
          <w:tab w:val="left" w:pos="0"/>
        </w:tabs>
        <w:ind w:left="0" w:firstLine="560"/>
        <w:rPr>
          <w:sz w:val="18"/>
          <w:szCs w:val="18"/>
        </w:rPr>
      </w:pPr>
      <w:r w:rsidRPr="00390A47">
        <w:rPr>
          <w:sz w:val="18"/>
          <w:szCs w:val="18"/>
        </w:rPr>
        <w:t xml:space="preserve">- </w:t>
      </w:r>
      <w:proofErr w:type="spellStart"/>
      <w:r w:rsidRPr="00390A47">
        <w:rPr>
          <w:sz w:val="18"/>
          <w:szCs w:val="18"/>
        </w:rPr>
        <w:t>Болякова</w:t>
      </w:r>
      <w:proofErr w:type="spellEnd"/>
      <w:r w:rsidRPr="00390A47">
        <w:rPr>
          <w:sz w:val="18"/>
          <w:szCs w:val="18"/>
        </w:rPr>
        <w:t xml:space="preserve"> Людмила Александровна, заместитель директора по воспитательной работе МОУ ИРМО «</w:t>
      </w:r>
      <w:proofErr w:type="spellStart"/>
      <w:r w:rsidRPr="00390A47">
        <w:rPr>
          <w:sz w:val="18"/>
          <w:szCs w:val="18"/>
        </w:rPr>
        <w:t>Хомутовская</w:t>
      </w:r>
      <w:proofErr w:type="spellEnd"/>
      <w:r w:rsidRPr="00390A47">
        <w:rPr>
          <w:sz w:val="18"/>
          <w:szCs w:val="18"/>
        </w:rPr>
        <w:t xml:space="preserve">  средняя общеобразовательная школа № 2» (по согласованию);</w:t>
      </w:r>
    </w:p>
    <w:p w:rsidR="00390A47" w:rsidRPr="00390A47" w:rsidRDefault="00390A47" w:rsidP="00390A47">
      <w:pPr>
        <w:tabs>
          <w:tab w:val="left" w:pos="0"/>
        </w:tabs>
        <w:ind w:left="0" w:firstLine="560"/>
        <w:rPr>
          <w:sz w:val="18"/>
          <w:szCs w:val="18"/>
        </w:rPr>
      </w:pPr>
      <w:r w:rsidRPr="00390A47">
        <w:rPr>
          <w:sz w:val="18"/>
          <w:szCs w:val="18"/>
        </w:rPr>
        <w:t>- Антонова Марина Викторовна, социальный педагог МОУ ИРМО «</w:t>
      </w:r>
      <w:proofErr w:type="spellStart"/>
      <w:r w:rsidRPr="00390A47">
        <w:rPr>
          <w:sz w:val="18"/>
          <w:szCs w:val="18"/>
        </w:rPr>
        <w:t>Хомутовская</w:t>
      </w:r>
      <w:proofErr w:type="spellEnd"/>
      <w:r w:rsidRPr="00390A47">
        <w:rPr>
          <w:sz w:val="18"/>
          <w:szCs w:val="18"/>
        </w:rPr>
        <w:t xml:space="preserve">  средняя общеобразовательная школа № 2» (по согласованию);</w:t>
      </w:r>
    </w:p>
    <w:p w:rsidR="00390A47" w:rsidRPr="00390A47" w:rsidRDefault="00390A47" w:rsidP="00390A47">
      <w:pPr>
        <w:tabs>
          <w:tab w:val="left" w:pos="0"/>
        </w:tabs>
        <w:ind w:left="0" w:firstLine="560"/>
        <w:rPr>
          <w:sz w:val="18"/>
          <w:szCs w:val="18"/>
        </w:rPr>
      </w:pPr>
      <w:r w:rsidRPr="00390A47">
        <w:rPr>
          <w:sz w:val="18"/>
          <w:szCs w:val="18"/>
        </w:rPr>
        <w:t>- Киреева Евгения Андреевна, социальный педагог МОУ ИРМО «</w:t>
      </w:r>
      <w:proofErr w:type="spellStart"/>
      <w:r w:rsidRPr="00390A47">
        <w:rPr>
          <w:sz w:val="18"/>
          <w:szCs w:val="18"/>
        </w:rPr>
        <w:t>Хомутовская</w:t>
      </w:r>
      <w:proofErr w:type="spellEnd"/>
      <w:r w:rsidRPr="00390A47">
        <w:rPr>
          <w:sz w:val="18"/>
          <w:szCs w:val="18"/>
        </w:rPr>
        <w:t xml:space="preserve"> средняя общеобразовательная школа №2» (по согласованию);</w:t>
      </w:r>
    </w:p>
    <w:p w:rsidR="00390A47" w:rsidRPr="00390A47" w:rsidRDefault="00390A47" w:rsidP="00390A47">
      <w:pPr>
        <w:tabs>
          <w:tab w:val="left" w:pos="0"/>
        </w:tabs>
        <w:ind w:left="0" w:firstLine="560"/>
        <w:rPr>
          <w:sz w:val="18"/>
          <w:szCs w:val="18"/>
        </w:rPr>
      </w:pPr>
      <w:r w:rsidRPr="00390A47">
        <w:rPr>
          <w:sz w:val="18"/>
          <w:szCs w:val="18"/>
        </w:rPr>
        <w:t>-  Распутина Анжела Владимировна, педагог-психолог, уполномоченный по правам ребенка МОУ ИРМО «</w:t>
      </w:r>
      <w:proofErr w:type="spellStart"/>
      <w:r w:rsidRPr="00390A47">
        <w:rPr>
          <w:sz w:val="18"/>
          <w:szCs w:val="18"/>
        </w:rPr>
        <w:t>Кудинская</w:t>
      </w:r>
      <w:proofErr w:type="spellEnd"/>
      <w:r w:rsidRPr="00390A47">
        <w:rPr>
          <w:sz w:val="18"/>
          <w:szCs w:val="18"/>
        </w:rPr>
        <w:t xml:space="preserve">  средняя общеобразовательная школа» (по согласованию);</w:t>
      </w:r>
    </w:p>
    <w:p w:rsidR="00390A47" w:rsidRPr="00390A47" w:rsidRDefault="00390A47" w:rsidP="00390A47">
      <w:pPr>
        <w:tabs>
          <w:tab w:val="left" w:pos="0"/>
        </w:tabs>
        <w:ind w:left="0" w:firstLine="560"/>
        <w:rPr>
          <w:sz w:val="18"/>
          <w:szCs w:val="18"/>
        </w:rPr>
      </w:pPr>
      <w:r w:rsidRPr="00390A47">
        <w:rPr>
          <w:sz w:val="18"/>
          <w:szCs w:val="18"/>
        </w:rPr>
        <w:t>- Мельник Людмила Михайловна, социальный педагог МОУ ИРМО «</w:t>
      </w:r>
      <w:proofErr w:type="spellStart"/>
      <w:r w:rsidRPr="00390A47">
        <w:rPr>
          <w:sz w:val="18"/>
          <w:szCs w:val="18"/>
        </w:rPr>
        <w:t>Кудинская</w:t>
      </w:r>
      <w:proofErr w:type="spellEnd"/>
      <w:r w:rsidRPr="00390A47">
        <w:rPr>
          <w:sz w:val="18"/>
          <w:szCs w:val="18"/>
        </w:rPr>
        <w:t xml:space="preserve"> средняя общеобразовательная школа» (по согласованию);</w:t>
      </w:r>
    </w:p>
    <w:p w:rsidR="00390A47" w:rsidRPr="00390A47" w:rsidRDefault="00390A47" w:rsidP="00390A47">
      <w:pPr>
        <w:tabs>
          <w:tab w:val="left" w:pos="0"/>
        </w:tabs>
        <w:ind w:left="0" w:firstLine="560"/>
        <w:rPr>
          <w:sz w:val="18"/>
          <w:szCs w:val="18"/>
        </w:rPr>
      </w:pPr>
      <w:r w:rsidRPr="00390A47">
        <w:rPr>
          <w:sz w:val="18"/>
          <w:szCs w:val="18"/>
        </w:rPr>
        <w:t>- Ильина Елена Олеговна, директор МОУ ИРМО «</w:t>
      </w:r>
      <w:proofErr w:type="spellStart"/>
      <w:r w:rsidRPr="00390A47">
        <w:rPr>
          <w:sz w:val="18"/>
          <w:szCs w:val="18"/>
        </w:rPr>
        <w:t>Плишкинская</w:t>
      </w:r>
      <w:proofErr w:type="spellEnd"/>
      <w:r w:rsidRPr="00390A47">
        <w:rPr>
          <w:sz w:val="18"/>
          <w:szCs w:val="18"/>
        </w:rPr>
        <w:t xml:space="preserve"> средняя общеобразовательная школа» (по согласованию);</w:t>
      </w:r>
    </w:p>
    <w:p w:rsidR="00390A47" w:rsidRPr="00390A47" w:rsidRDefault="00390A47" w:rsidP="00390A47">
      <w:pPr>
        <w:tabs>
          <w:tab w:val="left" w:pos="0"/>
        </w:tabs>
        <w:ind w:left="0" w:firstLine="560"/>
        <w:rPr>
          <w:sz w:val="18"/>
          <w:szCs w:val="18"/>
        </w:rPr>
      </w:pPr>
      <w:r w:rsidRPr="00390A47">
        <w:rPr>
          <w:sz w:val="18"/>
          <w:szCs w:val="18"/>
        </w:rPr>
        <w:t>- Максимова Ольга Николаевна, директор МУК «Культурно – спортивный комплекс»;</w:t>
      </w:r>
    </w:p>
    <w:p w:rsidR="00390A47" w:rsidRPr="00390A47" w:rsidRDefault="00390A47" w:rsidP="00390A47">
      <w:pPr>
        <w:tabs>
          <w:tab w:val="left" w:pos="0"/>
        </w:tabs>
        <w:ind w:left="0" w:firstLine="560"/>
        <w:rPr>
          <w:sz w:val="18"/>
          <w:szCs w:val="18"/>
        </w:rPr>
      </w:pPr>
      <w:r w:rsidRPr="00390A47">
        <w:rPr>
          <w:sz w:val="18"/>
          <w:szCs w:val="18"/>
        </w:rPr>
        <w:t>- Левченко Олеся Ивановна, заместитель директора по воспитательной работе МОУ ИРМО «</w:t>
      </w:r>
      <w:proofErr w:type="spellStart"/>
      <w:r w:rsidRPr="00390A47">
        <w:rPr>
          <w:sz w:val="18"/>
          <w:szCs w:val="18"/>
        </w:rPr>
        <w:t>Плишкинская</w:t>
      </w:r>
      <w:proofErr w:type="spellEnd"/>
      <w:r w:rsidRPr="00390A47">
        <w:rPr>
          <w:sz w:val="18"/>
          <w:szCs w:val="18"/>
        </w:rPr>
        <w:t xml:space="preserve"> СОШ» (по согласованию);</w:t>
      </w:r>
    </w:p>
    <w:p w:rsidR="00390A47" w:rsidRPr="00390A47" w:rsidRDefault="00390A47" w:rsidP="00390A47">
      <w:pPr>
        <w:tabs>
          <w:tab w:val="left" w:pos="0"/>
        </w:tabs>
        <w:ind w:left="0" w:firstLine="560"/>
        <w:rPr>
          <w:sz w:val="18"/>
          <w:szCs w:val="18"/>
        </w:rPr>
      </w:pPr>
      <w:r w:rsidRPr="00390A47">
        <w:rPr>
          <w:sz w:val="18"/>
          <w:szCs w:val="18"/>
        </w:rPr>
        <w:t xml:space="preserve">- Ларина Анастасия Александровна, врач-педиатр </w:t>
      </w:r>
      <w:proofErr w:type="spellStart"/>
      <w:r w:rsidRPr="00390A47">
        <w:rPr>
          <w:sz w:val="18"/>
          <w:szCs w:val="18"/>
        </w:rPr>
        <w:t>Хомутовской</w:t>
      </w:r>
      <w:proofErr w:type="spellEnd"/>
      <w:r w:rsidRPr="00390A47">
        <w:rPr>
          <w:sz w:val="18"/>
          <w:szCs w:val="18"/>
        </w:rPr>
        <w:t xml:space="preserve"> участковой больницы (по согласованию);</w:t>
      </w:r>
    </w:p>
    <w:p w:rsidR="00390A47" w:rsidRPr="00390A47" w:rsidRDefault="00390A47" w:rsidP="00390A47">
      <w:pPr>
        <w:tabs>
          <w:tab w:val="left" w:pos="0"/>
        </w:tabs>
        <w:ind w:left="0" w:firstLine="560"/>
        <w:rPr>
          <w:sz w:val="18"/>
          <w:szCs w:val="18"/>
        </w:rPr>
      </w:pPr>
      <w:r w:rsidRPr="00390A47">
        <w:rPr>
          <w:sz w:val="18"/>
          <w:szCs w:val="18"/>
        </w:rPr>
        <w:t>- Верхотурова Светлана Николаевна, инспектор ОДН отдела полиции №10 межмуниципального управления МВД России «Иркутское» (по согласованию);</w:t>
      </w:r>
    </w:p>
    <w:p w:rsidR="00390A47" w:rsidRPr="00390A47" w:rsidRDefault="00390A47" w:rsidP="00390A47">
      <w:pPr>
        <w:tabs>
          <w:tab w:val="left" w:pos="0"/>
        </w:tabs>
        <w:ind w:left="0" w:firstLine="560"/>
        <w:rPr>
          <w:sz w:val="18"/>
          <w:szCs w:val="18"/>
        </w:rPr>
      </w:pPr>
      <w:r w:rsidRPr="00390A47">
        <w:rPr>
          <w:sz w:val="18"/>
          <w:szCs w:val="18"/>
        </w:rPr>
        <w:t xml:space="preserve">- Чередниченко Татьяна </w:t>
      </w:r>
      <w:proofErr w:type="spellStart"/>
      <w:r w:rsidRPr="00390A47">
        <w:rPr>
          <w:sz w:val="18"/>
          <w:szCs w:val="18"/>
        </w:rPr>
        <w:t>Рузовна</w:t>
      </w:r>
      <w:proofErr w:type="spellEnd"/>
      <w:r w:rsidRPr="00390A47">
        <w:rPr>
          <w:sz w:val="18"/>
          <w:szCs w:val="18"/>
        </w:rPr>
        <w:t>, специалист по социальной работе отделения помощи семье и детям ОГБУСО «Социально-реабилитационный центр для несовершеннолетних Иркутского района» (по согласованию).</w:t>
      </w:r>
    </w:p>
    <w:p w:rsidR="00390A47" w:rsidRPr="00390A47" w:rsidRDefault="00390A47" w:rsidP="00390A47">
      <w:pPr>
        <w:tabs>
          <w:tab w:val="left" w:pos="0"/>
        </w:tabs>
        <w:ind w:left="0" w:firstLine="560"/>
        <w:rPr>
          <w:sz w:val="18"/>
          <w:szCs w:val="18"/>
        </w:rPr>
      </w:pPr>
      <w:r w:rsidRPr="00390A47">
        <w:rPr>
          <w:sz w:val="18"/>
          <w:szCs w:val="18"/>
        </w:rPr>
        <w:t xml:space="preserve">2. Постановление администрации </w:t>
      </w:r>
      <w:proofErr w:type="spellStart"/>
      <w:r w:rsidRPr="00390A47">
        <w:rPr>
          <w:sz w:val="18"/>
          <w:szCs w:val="18"/>
        </w:rPr>
        <w:t>Хомутовского</w:t>
      </w:r>
      <w:proofErr w:type="spellEnd"/>
      <w:r w:rsidRPr="00390A47">
        <w:rPr>
          <w:sz w:val="18"/>
          <w:szCs w:val="18"/>
        </w:rPr>
        <w:t xml:space="preserve"> муниципального образования от 08.10.2019г. № 194 о/д «Об утверждении состава постоянной комиссии по делам несовершеннолетних при администрации </w:t>
      </w:r>
      <w:proofErr w:type="spellStart"/>
      <w:r w:rsidRPr="00390A47">
        <w:rPr>
          <w:sz w:val="18"/>
          <w:szCs w:val="18"/>
        </w:rPr>
        <w:t>Хомутовского</w:t>
      </w:r>
      <w:proofErr w:type="spellEnd"/>
      <w:r w:rsidRPr="00390A47">
        <w:rPr>
          <w:sz w:val="18"/>
          <w:szCs w:val="18"/>
        </w:rPr>
        <w:t xml:space="preserve"> муниципального образования на 2019 год» считать утратившим силу.</w:t>
      </w:r>
    </w:p>
    <w:p w:rsidR="00390A47" w:rsidRPr="00390A47" w:rsidRDefault="00390A47" w:rsidP="00390A47">
      <w:pPr>
        <w:tabs>
          <w:tab w:val="left" w:pos="0"/>
        </w:tabs>
        <w:ind w:left="0" w:firstLine="560"/>
        <w:rPr>
          <w:sz w:val="18"/>
          <w:szCs w:val="18"/>
        </w:rPr>
      </w:pPr>
      <w:r w:rsidRPr="00390A47">
        <w:rPr>
          <w:sz w:val="18"/>
          <w:szCs w:val="18"/>
        </w:rPr>
        <w:t xml:space="preserve"> 3. </w:t>
      </w:r>
      <w:proofErr w:type="gramStart"/>
      <w:r w:rsidRPr="00390A47">
        <w:rPr>
          <w:sz w:val="18"/>
          <w:szCs w:val="18"/>
        </w:rPr>
        <w:t>Контроль за</w:t>
      </w:r>
      <w:proofErr w:type="gramEnd"/>
      <w:r w:rsidRPr="00390A47">
        <w:rPr>
          <w:sz w:val="18"/>
          <w:szCs w:val="18"/>
        </w:rPr>
        <w:t xml:space="preserve"> исполнением данного постановления возложить на заместителя Главы администрации Несмеянову М.Ю.</w:t>
      </w:r>
    </w:p>
    <w:p w:rsidR="00390A47" w:rsidRPr="00390A47" w:rsidRDefault="00390A47" w:rsidP="00390A47">
      <w:pPr>
        <w:autoSpaceDE w:val="0"/>
        <w:autoSpaceDN w:val="0"/>
        <w:adjustRightInd w:val="0"/>
        <w:ind w:left="0" w:right="21" w:firstLine="0"/>
        <w:rPr>
          <w:sz w:val="18"/>
          <w:szCs w:val="18"/>
        </w:rPr>
      </w:pPr>
    </w:p>
    <w:p w:rsidR="00390A47" w:rsidRPr="00390A47" w:rsidRDefault="00390A47" w:rsidP="00390A47">
      <w:pPr>
        <w:ind w:left="0" w:firstLine="0"/>
        <w:jc w:val="right"/>
        <w:rPr>
          <w:i/>
          <w:sz w:val="18"/>
          <w:szCs w:val="18"/>
        </w:rPr>
      </w:pPr>
      <w:r w:rsidRPr="00390A47">
        <w:rPr>
          <w:i/>
          <w:sz w:val="18"/>
          <w:szCs w:val="18"/>
        </w:rPr>
        <w:t xml:space="preserve">Глава администрации                 В.М. </w:t>
      </w:r>
      <w:proofErr w:type="spellStart"/>
      <w:r w:rsidRPr="00390A47">
        <w:rPr>
          <w:i/>
          <w:sz w:val="18"/>
          <w:szCs w:val="18"/>
        </w:rPr>
        <w:t>Колмаченко</w:t>
      </w:r>
      <w:proofErr w:type="spellEnd"/>
    </w:p>
    <w:p w:rsidR="00390A47" w:rsidRPr="00390A47" w:rsidRDefault="00390A47" w:rsidP="00390A47">
      <w:pPr>
        <w:ind w:left="0" w:firstLine="0"/>
        <w:jc w:val="right"/>
        <w:rPr>
          <w:i/>
          <w:sz w:val="18"/>
          <w:szCs w:val="18"/>
        </w:rPr>
      </w:pPr>
    </w:p>
    <w:p w:rsidR="00390A47" w:rsidRDefault="00390A47" w:rsidP="00390A47">
      <w:pPr>
        <w:ind w:left="0" w:firstLine="0"/>
        <w:jc w:val="left"/>
        <w:rPr>
          <w:sz w:val="18"/>
          <w:szCs w:val="18"/>
        </w:rPr>
      </w:pPr>
    </w:p>
    <w:p w:rsidR="00EF676B" w:rsidRDefault="00EF676B" w:rsidP="00390A47">
      <w:pPr>
        <w:ind w:left="0" w:firstLine="0"/>
        <w:jc w:val="left"/>
        <w:rPr>
          <w:sz w:val="18"/>
          <w:szCs w:val="18"/>
        </w:rPr>
      </w:pPr>
    </w:p>
    <w:p w:rsidR="00EF676B" w:rsidRDefault="00EF676B" w:rsidP="00390A47">
      <w:pPr>
        <w:ind w:left="0" w:firstLine="0"/>
        <w:jc w:val="left"/>
        <w:rPr>
          <w:sz w:val="18"/>
          <w:szCs w:val="18"/>
        </w:rPr>
      </w:pPr>
    </w:p>
    <w:p w:rsidR="00EF676B" w:rsidRPr="00EF676B" w:rsidRDefault="00EF676B" w:rsidP="00EF676B">
      <w:pPr>
        <w:ind w:left="0" w:firstLine="0"/>
        <w:jc w:val="center"/>
        <w:rPr>
          <w:b/>
          <w:sz w:val="18"/>
          <w:szCs w:val="18"/>
        </w:rPr>
      </w:pPr>
      <w:r w:rsidRPr="00EF676B">
        <w:rPr>
          <w:sz w:val="18"/>
          <w:szCs w:val="18"/>
        </w:rPr>
        <w:lastRenderedPageBreak/>
        <w:t xml:space="preserve">РОССИЙСКАЯ ФЕДЕРАЦИЯ </w:t>
      </w:r>
    </w:p>
    <w:p w:rsidR="00EF676B" w:rsidRPr="00EF676B" w:rsidRDefault="00EF676B" w:rsidP="00EF676B">
      <w:pPr>
        <w:widowControl w:val="0"/>
        <w:autoSpaceDE w:val="0"/>
        <w:autoSpaceDN w:val="0"/>
        <w:adjustRightInd w:val="0"/>
        <w:ind w:left="0" w:firstLine="0"/>
        <w:jc w:val="center"/>
        <w:outlineLvl w:val="0"/>
        <w:rPr>
          <w:bCs/>
          <w:color w:val="26282F"/>
          <w:sz w:val="18"/>
          <w:szCs w:val="18"/>
        </w:rPr>
      </w:pPr>
      <w:r w:rsidRPr="00EF676B">
        <w:rPr>
          <w:bCs/>
          <w:color w:val="26282F"/>
          <w:sz w:val="18"/>
          <w:szCs w:val="18"/>
        </w:rPr>
        <w:t>ИРКУТСКАЯ ОБЛАСТЬ ИРКУТСКИЙ РАЙОН</w:t>
      </w:r>
    </w:p>
    <w:p w:rsidR="00EF676B" w:rsidRPr="00EF676B" w:rsidRDefault="00EF676B" w:rsidP="00EF676B">
      <w:pPr>
        <w:ind w:left="0" w:firstLine="0"/>
        <w:jc w:val="center"/>
        <w:rPr>
          <w:sz w:val="18"/>
          <w:szCs w:val="18"/>
        </w:rPr>
      </w:pPr>
      <w:r w:rsidRPr="00EF676B">
        <w:rPr>
          <w:sz w:val="18"/>
          <w:szCs w:val="18"/>
        </w:rPr>
        <w:t xml:space="preserve"> ХОМУТОВСКОЕ МУНИЦИПАЛЬНОЕ ОБРАЗОВАНИЕ</w:t>
      </w:r>
    </w:p>
    <w:p w:rsidR="00EF676B" w:rsidRPr="00EF676B" w:rsidRDefault="00EF676B" w:rsidP="00EF676B">
      <w:pPr>
        <w:widowControl w:val="0"/>
        <w:autoSpaceDE w:val="0"/>
        <w:autoSpaceDN w:val="0"/>
        <w:adjustRightInd w:val="0"/>
        <w:ind w:left="0" w:firstLine="0"/>
        <w:jc w:val="center"/>
        <w:outlineLvl w:val="0"/>
        <w:rPr>
          <w:b/>
          <w:bCs/>
          <w:color w:val="26282F"/>
          <w:sz w:val="18"/>
          <w:szCs w:val="18"/>
        </w:rPr>
      </w:pPr>
      <w:r w:rsidRPr="00EF676B">
        <w:rPr>
          <w:b/>
          <w:bCs/>
          <w:color w:val="26282F"/>
          <w:sz w:val="18"/>
          <w:szCs w:val="18"/>
        </w:rPr>
        <w:t>АДМИНИСТРАЦИЯ</w:t>
      </w:r>
    </w:p>
    <w:p w:rsidR="00EF676B" w:rsidRPr="00EF676B" w:rsidRDefault="00EF676B" w:rsidP="00EF676B">
      <w:pPr>
        <w:widowControl w:val="0"/>
        <w:autoSpaceDE w:val="0"/>
        <w:autoSpaceDN w:val="0"/>
        <w:adjustRightInd w:val="0"/>
        <w:ind w:left="0" w:firstLine="0"/>
        <w:jc w:val="center"/>
        <w:outlineLvl w:val="1"/>
        <w:rPr>
          <w:b/>
          <w:sz w:val="18"/>
          <w:szCs w:val="18"/>
        </w:rPr>
      </w:pPr>
      <w:r w:rsidRPr="00EF676B">
        <w:rPr>
          <w:b/>
          <w:sz w:val="18"/>
          <w:szCs w:val="18"/>
        </w:rPr>
        <w:t>ПОСТАНОВЛЕНИЕ</w:t>
      </w:r>
    </w:p>
    <w:p w:rsidR="00EF676B" w:rsidRPr="00EF676B" w:rsidRDefault="00EF676B" w:rsidP="00EF676B">
      <w:pPr>
        <w:ind w:left="0" w:firstLine="0"/>
        <w:jc w:val="center"/>
        <w:rPr>
          <w:sz w:val="18"/>
          <w:szCs w:val="18"/>
        </w:rPr>
      </w:pPr>
    </w:p>
    <w:p w:rsidR="00EF676B" w:rsidRPr="00EF676B" w:rsidRDefault="00EF676B" w:rsidP="00EF676B">
      <w:pPr>
        <w:ind w:left="0" w:firstLine="0"/>
        <w:rPr>
          <w:sz w:val="18"/>
          <w:szCs w:val="18"/>
          <w:u w:val="single"/>
        </w:rPr>
      </w:pPr>
      <w:r>
        <w:rPr>
          <w:sz w:val="18"/>
          <w:szCs w:val="18"/>
          <w:u w:val="single"/>
        </w:rPr>
        <w:t xml:space="preserve">10.01.2020 </w:t>
      </w:r>
      <w:r w:rsidRPr="00EF676B">
        <w:rPr>
          <w:sz w:val="18"/>
          <w:szCs w:val="18"/>
        </w:rPr>
        <w:t>№</w:t>
      </w:r>
      <w:r>
        <w:rPr>
          <w:sz w:val="18"/>
          <w:szCs w:val="18"/>
        </w:rPr>
        <w:t xml:space="preserve"> </w:t>
      </w:r>
      <w:r>
        <w:rPr>
          <w:sz w:val="18"/>
          <w:szCs w:val="18"/>
          <w:u w:val="single"/>
        </w:rPr>
        <w:t>2 о/д</w:t>
      </w:r>
    </w:p>
    <w:p w:rsidR="00EF676B" w:rsidRPr="00EF676B" w:rsidRDefault="00EF676B" w:rsidP="00EF676B">
      <w:pPr>
        <w:ind w:left="0" w:firstLine="0"/>
        <w:rPr>
          <w:sz w:val="18"/>
          <w:szCs w:val="18"/>
        </w:rPr>
      </w:pPr>
      <w:r>
        <w:rPr>
          <w:sz w:val="18"/>
          <w:szCs w:val="18"/>
        </w:rPr>
        <w:t xml:space="preserve">       </w:t>
      </w:r>
      <w:proofErr w:type="spellStart"/>
      <w:r w:rsidRPr="00EF676B">
        <w:rPr>
          <w:sz w:val="18"/>
          <w:szCs w:val="18"/>
        </w:rPr>
        <w:t>с</w:t>
      </w:r>
      <w:proofErr w:type="gramStart"/>
      <w:r w:rsidRPr="00EF676B">
        <w:rPr>
          <w:sz w:val="18"/>
          <w:szCs w:val="18"/>
        </w:rPr>
        <w:t>.Х</w:t>
      </w:r>
      <w:proofErr w:type="gramEnd"/>
      <w:r w:rsidRPr="00EF676B">
        <w:rPr>
          <w:sz w:val="18"/>
          <w:szCs w:val="18"/>
        </w:rPr>
        <w:t>омутово</w:t>
      </w:r>
      <w:proofErr w:type="spellEnd"/>
      <w:r w:rsidRPr="00EF676B">
        <w:rPr>
          <w:sz w:val="18"/>
          <w:szCs w:val="18"/>
        </w:rPr>
        <w:t xml:space="preserve"> </w:t>
      </w:r>
    </w:p>
    <w:p w:rsidR="00EF676B" w:rsidRPr="00EF676B" w:rsidRDefault="00EF676B" w:rsidP="00EF676B">
      <w:pPr>
        <w:ind w:left="0" w:firstLine="0"/>
        <w:jc w:val="left"/>
        <w:rPr>
          <w:sz w:val="18"/>
          <w:szCs w:val="18"/>
        </w:rPr>
      </w:pPr>
    </w:p>
    <w:p w:rsidR="00EF676B" w:rsidRPr="00EF676B" w:rsidRDefault="00EF676B" w:rsidP="00EF676B">
      <w:pPr>
        <w:ind w:left="0" w:firstLine="0"/>
        <w:rPr>
          <w:sz w:val="18"/>
          <w:szCs w:val="18"/>
        </w:rPr>
      </w:pPr>
      <w:r w:rsidRPr="00EF676B">
        <w:rPr>
          <w:sz w:val="18"/>
          <w:szCs w:val="18"/>
        </w:rPr>
        <w:t>Об утверждении плана работы</w:t>
      </w:r>
    </w:p>
    <w:p w:rsidR="00EF676B" w:rsidRPr="00EF676B" w:rsidRDefault="00EF676B" w:rsidP="00EF676B">
      <w:pPr>
        <w:ind w:left="0" w:firstLine="0"/>
        <w:rPr>
          <w:sz w:val="18"/>
          <w:szCs w:val="18"/>
        </w:rPr>
      </w:pPr>
      <w:r w:rsidRPr="00EF676B">
        <w:rPr>
          <w:sz w:val="18"/>
          <w:szCs w:val="18"/>
        </w:rPr>
        <w:t>постоянной комиссии по делам</w:t>
      </w:r>
    </w:p>
    <w:p w:rsidR="00EF676B" w:rsidRPr="00EF676B" w:rsidRDefault="00EF676B" w:rsidP="00EF676B">
      <w:pPr>
        <w:ind w:left="0" w:firstLine="0"/>
        <w:rPr>
          <w:sz w:val="18"/>
          <w:szCs w:val="18"/>
        </w:rPr>
      </w:pPr>
      <w:r w:rsidRPr="00EF676B">
        <w:rPr>
          <w:sz w:val="18"/>
          <w:szCs w:val="18"/>
        </w:rPr>
        <w:t xml:space="preserve">несовершеннолетних </w:t>
      </w:r>
      <w:proofErr w:type="gramStart"/>
      <w:r w:rsidRPr="00EF676B">
        <w:rPr>
          <w:sz w:val="18"/>
          <w:szCs w:val="18"/>
        </w:rPr>
        <w:t>при</w:t>
      </w:r>
      <w:proofErr w:type="gramEnd"/>
      <w:r w:rsidRPr="00EF676B">
        <w:rPr>
          <w:sz w:val="18"/>
          <w:szCs w:val="18"/>
        </w:rPr>
        <w:t xml:space="preserve"> </w:t>
      </w:r>
    </w:p>
    <w:p w:rsidR="00EF676B" w:rsidRPr="00EF676B" w:rsidRDefault="00EF676B" w:rsidP="00EF676B">
      <w:pPr>
        <w:ind w:left="0" w:firstLine="0"/>
        <w:rPr>
          <w:sz w:val="18"/>
          <w:szCs w:val="18"/>
        </w:rPr>
      </w:pPr>
      <w:r w:rsidRPr="00EF676B">
        <w:rPr>
          <w:sz w:val="18"/>
          <w:szCs w:val="18"/>
        </w:rPr>
        <w:t xml:space="preserve">администрации </w:t>
      </w:r>
      <w:proofErr w:type="spellStart"/>
      <w:r w:rsidRPr="00EF676B">
        <w:rPr>
          <w:sz w:val="18"/>
          <w:szCs w:val="18"/>
        </w:rPr>
        <w:t>Хомутовского</w:t>
      </w:r>
      <w:proofErr w:type="spellEnd"/>
    </w:p>
    <w:p w:rsidR="00EF676B" w:rsidRPr="00EF676B" w:rsidRDefault="00EF676B" w:rsidP="00EF676B">
      <w:pPr>
        <w:ind w:left="0" w:firstLine="0"/>
        <w:rPr>
          <w:sz w:val="18"/>
          <w:szCs w:val="18"/>
        </w:rPr>
      </w:pPr>
      <w:r w:rsidRPr="00EF676B">
        <w:rPr>
          <w:sz w:val="18"/>
          <w:szCs w:val="18"/>
        </w:rPr>
        <w:t>муниципального образования на 2020 год</w:t>
      </w:r>
    </w:p>
    <w:p w:rsidR="00EF676B" w:rsidRPr="00EF676B" w:rsidRDefault="00EF676B" w:rsidP="00EF676B">
      <w:pPr>
        <w:ind w:left="0" w:firstLine="0"/>
        <w:rPr>
          <w:sz w:val="18"/>
          <w:szCs w:val="18"/>
        </w:rPr>
      </w:pPr>
    </w:p>
    <w:p w:rsidR="00EF676B" w:rsidRPr="00EF676B" w:rsidRDefault="00EF676B" w:rsidP="00EF676B">
      <w:pPr>
        <w:ind w:left="0" w:firstLine="708"/>
        <w:rPr>
          <w:sz w:val="18"/>
          <w:szCs w:val="18"/>
        </w:rPr>
      </w:pPr>
      <w:proofErr w:type="gramStart"/>
      <w:r w:rsidRPr="00EF676B">
        <w:rPr>
          <w:sz w:val="18"/>
          <w:szCs w:val="18"/>
        </w:rPr>
        <w:t xml:space="preserve">Руководствуясь ст.14 Федерального закона от 06.10.2003 года №131-ФЗ «Об общих принципах организации местного самоуправления в Российской Федерации», </w:t>
      </w:r>
      <w:proofErr w:type="spellStart"/>
      <w:r w:rsidRPr="00EF676B">
        <w:rPr>
          <w:sz w:val="18"/>
          <w:szCs w:val="18"/>
        </w:rPr>
        <w:t>ст.ст</w:t>
      </w:r>
      <w:proofErr w:type="spellEnd"/>
      <w:r w:rsidRPr="00EF676B">
        <w:rPr>
          <w:sz w:val="18"/>
          <w:szCs w:val="18"/>
        </w:rPr>
        <w:t xml:space="preserve">. 6,51 Устава </w:t>
      </w:r>
      <w:proofErr w:type="spellStart"/>
      <w:r w:rsidRPr="00EF676B">
        <w:rPr>
          <w:sz w:val="18"/>
          <w:szCs w:val="18"/>
        </w:rPr>
        <w:t>Хомутовского</w:t>
      </w:r>
      <w:proofErr w:type="spellEnd"/>
      <w:r w:rsidRPr="00EF676B">
        <w:rPr>
          <w:sz w:val="18"/>
          <w:szCs w:val="18"/>
        </w:rPr>
        <w:t xml:space="preserve"> муниципального образования, Положением о постоянной комиссии по делам несовершеннолетних при администрации </w:t>
      </w:r>
      <w:proofErr w:type="spellStart"/>
      <w:r w:rsidRPr="00EF676B">
        <w:rPr>
          <w:sz w:val="18"/>
          <w:szCs w:val="18"/>
        </w:rPr>
        <w:t>Хомутовского</w:t>
      </w:r>
      <w:proofErr w:type="spellEnd"/>
      <w:r w:rsidRPr="00EF676B">
        <w:rPr>
          <w:sz w:val="18"/>
          <w:szCs w:val="18"/>
        </w:rPr>
        <w:t xml:space="preserve"> муниципального образования, утвержденным постановлением администрации </w:t>
      </w:r>
      <w:proofErr w:type="spellStart"/>
      <w:r w:rsidRPr="00EF676B">
        <w:rPr>
          <w:sz w:val="18"/>
          <w:szCs w:val="18"/>
        </w:rPr>
        <w:t>Хомутовского</w:t>
      </w:r>
      <w:proofErr w:type="spellEnd"/>
      <w:r w:rsidRPr="00EF676B">
        <w:rPr>
          <w:sz w:val="18"/>
          <w:szCs w:val="18"/>
        </w:rPr>
        <w:t xml:space="preserve"> муниципального образования от 15.01.2015 года №4/од, администрация </w:t>
      </w:r>
      <w:proofErr w:type="spellStart"/>
      <w:r w:rsidRPr="00EF676B">
        <w:rPr>
          <w:sz w:val="18"/>
          <w:szCs w:val="18"/>
        </w:rPr>
        <w:t>Хомутовского</w:t>
      </w:r>
      <w:proofErr w:type="spellEnd"/>
      <w:r w:rsidRPr="00EF676B">
        <w:rPr>
          <w:sz w:val="18"/>
          <w:szCs w:val="18"/>
        </w:rPr>
        <w:t xml:space="preserve"> муниципального образования </w:t>
      </w:r>
      <w:proofErr w:type="gramEnd"/>
    </w:p>
    <w:p w:rsidR="00EF676B" w:rsidRPr="00EF676B" w:rsidRDefault="00EF676B" w:rsidP="00EF676B">
      <w:pPr>
        <w:ind w:left="0" w:firstLine="0"/>
        <w:rPr>
          <w:sz w:val="18"/>
          <w:szCs w:val="18"/>
        </w:rPr>
      </w:pPr>
      <w:r w:rsidRPr="00EF676B">
        <w:rPr>
          <w:sz w:val="18"/>
          <w:szCs w:val="18"/>
        </w:rPr>
        <w:t>ПОСТАНОВЛЯЕТ:</w:t>
      </w:r>
    </w:p>
    <w:p w:rsidR="00EF676B" w:rsidRPr="00EF676B" w:rsidRDefault="00EF676B" w:rsidP="00EF676B">
      <w:pPr>
        <w:ind w:left="0" w:firstLine="708"/>
        <w:rPr>
          <w:sz w:val="18"/>
          <w:szCs w:val="18"/>
        </w:rPr>
      </w:pPr>
      <w:r w:rsidRPr="00EF676B">
        <w:rPr>
          <w:sz w:val="18"/>
          <w:szCs w:val="18"/>
        </w:rPr>
        <w:t xml:space="preserve">1.Утвердить план работы постоянной комиссии по делам несовершеннолетних при администрации </w:t>
      </w:r>
      <w:proofErr w:type="spellStart"/>
      <w:r w:rsidRPr="00EF676B">
        <w:rPr>
          <w:sz w:val="18"/>
          <w:szCs w:val="18"/>
        </w:rPr>
        <w:t>Хомутовского</w:t>
      </w:r>
      <w:proofErr w:type="spellEnd"/>
      <w:r w:rsidRPr="00EF676B">
        <w:rPr>
          <w:sz w:val="18"/>
          <w:szCs w:val="18"/>
        </w:rPr>
        <w:t xml:space="preserve"> муниципального образования на 2020 год (Приложение).</w:t>
      </w:r>
    </w:p>
    <w:p w:rsidR="00EF676B" w:rsidRPr="00EF676B" w:rsidRDefault="00EF676B" w:rsidP="00EF676B">
      <w:pPr>
        <w:ind w:left="0" w:firstLine="708"/>
        <w:rPr>
          <w:sz w:val="18"/>
          <w:szCs w:val="18"/>
        </w:rPr>
      </w:pPr>
      <w:r w:rsidRPr="00EF676B">
        <w:rPr>
          <w:sz w:val="18"/>
          <w:szCs w:val="18"/>
        </w:rPr>
        <w:t>2. Настоящее постановление опубликовать в установленном законом порядке.</w:t>
      </w:r>
    </w:p>
    <w:p w:rsidR="00EF676B" w:rsidRPr="00EF676B" w:rsidRDefault="00EF676B" w:rsidP="00EF676B">
      <w:pPr>
        <w:tabs>
          <w:tab w:val="left" w:pos="0"/>
        </w:tabs>
        <w:ind w:left="0" w:firstLine="560"/>
        <w:rPr>
          <w:sz w:val="18"/>
          <w:szCs w:val="18"/>
        </w:rPr>
      </w:pPr>
      <w:r>
        <w:rPr>
          <w:sz w:val="18"/>
          <w:szCs w:val="18"/>
        </w:rPr>
        <w:t xml:space="preserve">   </w:t>
      </w:r>
      <w:r w:rsidRPr="00EF676B">
        <w:rPr>
          <w:sz w:val="18"/>
          <w:szCs w:val="18"/>
        </w:rPr>
        <w:t xml:space="preserve">3. </w:t>
      </w:r>
      <w:proofErr w:type="gramStart"/>
      <w:r w:rsidRPr="00EF676B">
        <w:rPr>
          <w:sz w:val="18"/>
          <w:szCs w:val="18"/>
        </w:rPr>
        <w:t>Контроль за</w:t>
      </w:r>
      <w:proofErr w:type="gramEnd"/>
      <w:r w:rsidRPr="00EF676B">
        <w:rPr>
          <w:sz w:val="18"/>
          <w:szCs w:val="18"/>
        </w:rPr>
        <w:t xml:space="preserve"> исполнением данного постановления возложить на заместителя Главы администрации Несмеянову М.Ю.</w:t>
      </w:r>
    </w:p>
    <w:p w:rsidR="00EF676B" w:rsidRPr="00EF676B" w:rsidRDefault="00EF676B" w:rsidP="00EF676B">
      <w:pPr>
        <w:ind w:left="0" w:firstLine="0"/>
        <w:rPr>
          <w:sz w:val="18"/>
          <w:szCs w:val="18"/>
        </w:rPr>
      </w:pPr>
    </w:p>
    <w:p w:rsidR="00EF676B" w:rsidRPr="00EF676B" w:rsidRDefault="00EF676B" w:rsidP="00EF676B">
      <w:pPr>
        <w:ind w:left="0" w:firstLine="0"/>
        <w:jc w:val="right"/>
        <w:rPr>
          <w:i/>
          <w:sz w:val="18"/>
          <w:szCs w:val="18"/>
        </w:rPr>
      </w:pPr>
      <w:r w:rsidRPr="00EF676B">
        <w:rPr>
          <w:i/>
          <w:sz w:val="18"/>
          <w:szCs w:val="18"/>
        </w:rPr>
        <w:t xml:space="preserve">Глава                В.М. </w:t>
      </w:r>
      <w:proofErr w:type="spellStart"/>
      <w:r w:rsidRPr="00EF676B">
        <w:rPr>
          <w:i/>
          <w:sz w:val="18"/>
          <w:szCs w:val="18"/>
        </w:rPr>
        <w:t>Колмаченко</w:t>
      </w:r>
      <w:proofErr w:type="spellEnd"/>
      <w:r w:rsidRPr="00EF676B">
        <w:rPr>
          <w:i/>
          <w:sz w:val="18"/>
          <w:szCs w:val="18"/>
        </w:rPr>
        <w:t xml:space="preserve">                                                                                         </w:t>
      </w:r>
    </w:p>
    <w:p w:rsidR="00EF676B" w:rsidRPr="00390A47" w:rsidRDefault="00EF676B" w:rsidP="00390A47">
      <w:pPr>
        <w:ind w:left="0" w:firstLine="0"/>
        <w:jc w:val="left"/>
        <w:rPr>
          <w:sz w:val="18"/>
          <w:szCs w:val="18"/>
        </w:rPr>
      </w:pPr>
    </w:p>
    <w:p w:rsidR="00F424AE" w:rsidRDefault="00F424AE" w:rsidP="00D33D74">
      <w:pPr>
        <w:jc w:val="right"/>
        <w:rPr>
          <w:i/>
          <w:sz w:val="18"/>
          <w:szCs w:val="18"/>
        </w:rPr>
      </w:pPr>
    </w:p>
    <w:p w:rsidR="00EF676B" w:rsidRPr="00EF676B" w:rsidRDefault="00EF676B" w:rsidP="00EF676B">
      <w:pPr>
        <w:spacing w:line="259" w:lineRule="auto"/>
        <w:ind w:left="0" w:firstLine="0"/>
        <w:jc w:val="center"/>
        <w:rPr>
          <w:rFonts w:eastAsia="Calibri"/>
          <w:b/>
          <w:sz w:val="18"/>
          <w:szCs w:val="18"/>
          <w:lang w:eastAsia="en-US"/>
        </w:rPr>
      </w:pPr>
      <w:r w:rsidRPr="00EF676B">
        <w:rPr>
          <w:rFonts w:eastAsia="Calibri"/>
          <w:sz w:val="18"/>
          <w:szCs w:val="18"/>
          <w:lang w:eastAsia="en-US"/>
        </w:rPr>
        <w:t xml:space="preserve">РОССИЙСКАЯ ФЕДЕРАЦИЯ </w:t>
      </w:r>
    </w:p>
    <w:p w:rsidR="00EF676B" w:rsidRPr="00EF676B" w:rsidRDefault="00EF676B" w:rsidP="00EF676B">
      <w:pPr>
        <w:keepNext/>
        <w:ind w:left="0" w:firstLine="0"/>
        <w:jc w:val="center"/>
        <w:outlineLvl w:val="0"/>
        <w:rPr>
          <w:b/>
          <w:sz w:val="18"/>
          <w:szCs w:val="18"/>
        </w:rPr>
      </w:pPr>
      <w:r w:rsidRPr="00EF676B">
        <w:rPr>
          <w:sz w:val="18"/>
          <w:szCs w:val="18"/>
        </w:rPr>
        <w:t>ИРКУТСКАЯ ОБЛАСТЬ ИРКУТСКИЙ РАЙОН</w:t>
      </w:r>
    </w:p>
    <w:p w:rsidR="00EF676B" w:rsidRPr="00EF676B" w:rsidRDefault="00EF676B" w:rsidP="00EF676B">
      <w:pPr>
        <w:spacing w:line="259" w:lineRule="auto"/>
        <w:ind w:left="0" w:firstLine="0"/>
        <w:jc w:val="center"/>
        <w:rPr>
          <w:rFonts w:eastAsia="Calibri"/>
          <w:sz w:val="18"/>
          <w:szCs w:val="18"/>
          <w:lang w:eastAsia="en-US"/>
        </w:rPr>
      </w:pPr>
      <w:r w:rsidRPr="00EF676B">
        <w:rPr>
          <w:rFonts w:eastAsia="Calibri"/>
          <w:sz w:val="18"/>
          <w:szCs w:val="18"/>
          <w:lang w:eastAsia="en-US"/>
        </w:rPr>
        <w:t>ХОМУТОВСКОЕ МУНИЦИПАЛЬНОЕ ОБРАЗОВАНИЕ</w:t>
      </w:r>
    </w:p>
    <w:p w:rsidR="00EF676B" w:rsidRPr="00EF676B" w:rsidRDefault="00EF676B" w:rsidP="00EF676B">
      <w:pPr>
        <w:keepNext/>
        <w:ind w:left="0" w:firstLine="0"/>
        <w:jc w:val="center"/>
        <w:outlineLvl w:val="0"/>
        <w:rPr>
          <w:b/>
          <w:sz w:val="18"/>
          <w:szCs w:val="18"/>
        </w:rPr>
      </w:pPr>
      <w:r w:rsidRPr="00EF676B">
        <w:rPr>
          <w:b/>
          <w:sz w:val="18"/>
          <w:szCs w:val="18"/>
        </w:rPr>
        <w:t>АДМИНИСТРАЦИЯ</w:t>
      </w:r>
    </w:p>
    <w:p w:rsidR="00EF676B" w:rsidRPr="00EF676B" w:rsidRDefault="00EF676B" w:rsidP="00EF676B">
      <w:pPr>
        <w:keepNext/>
        <w:ind w:left="0" w:firstLine="0"/>
        <w:jc w:val="center"/>
        <w:outlineLvl w:val="1"/>
        <w:rPr>
          <w:bCs/>
          <w:sz w:val="18"/>
          <w:szCs w:val="18"/>
        </w:rPr>
      </w:pPr>
      <w:r w:rsidRPr="00EF676B">
        <w:rPr>
          <w:b/>
          <w:bCs/>
          <w:sz w:val="18"/>
          <w:szCs w:val="18"/>
        </w:rPr>
        <w:t>ПОСТАНОВЛЕНИЕ</w:t>
      </w:r>
    </w:p>
    <w:p w:rsidR="00EF676B" w:rsidRPr="00EF676B" w:rsidRDefault="00EF676B" w:rsidP="00EF676B">
      <w:pPr>
        <w:spacing w:after="160" w:line="259" w:lineRule="auto"/>
        <w:ind w:left="0" w:firstLine="0"/>
        <w:jc w:val="center"/>
        <w:rPr>
          <w:rFonts w:ascii="Calibri" w:eastAsia="Calibri" w:hAnsi="Calibri"/>
          <w:sz w:val="18"/>
          <w:szCs w:val="18"/>
          <w:lang w:eastAsia="en-US"/>
        </w:rPr>
      </w:pPr>
    </w:p>
    <w:p w:rsidR="00EF676B" w:rsidRPr="00EF676B" w:rsidRDefault="00EF676B" w:rsidP="00EF676B">
      <w:pPr>
        <w:ind w:left="0" w:firstLine="0"/>
        <w:rPr>
          <w:rFonts w:eastAsia="Calibri"/>
          <w:sz w:val="18"/>
          <w:szCs w:val="18"/>
          <w:lang w:eastAsia="en-US"/>
        </w:rPr>
      </w:pPr>
      <w:r>
        <w:rPr>
          <w:rFonts w:eastAsia="Calibri"/>
          <w:sz w:val="18"/>
          <w:szCs w:val="18"/>
          <w:u w:val="single"/>
          <w:lang w:eastAsia="en-US"/>
        </w:rPr>
        <w:t>10.01.2020</w:t>
      </w:r>
      <w:r w:rsidRPr="00EF676B">
        <w:rPr>
          <w:rFonts w:eastAsia="Calibri"/>
          <w:sz w:val="18"/>
          <w:szCs w:val="18"/>
          <w:lang w:eastAsia="en-US"/>
        </w:rPr>
        <w:t xml:space="preserve"> № </w:t>
      </w:r>
      <w:r>
        <w:rPr>
          <w:rFonts w:eastAsia="Calibri"/>
          <w:sz w:val="18"/>
          <w:szCs w:val="18"/>
          <w:u w:val="single"/>
          <w:lang w:eastAsia="en-US"/>
        </w:rPr>
        <w:t>3 о/д</w:t>
      </w:r>
      <w:r w:rsidRPr="00EF676B">
        <w:rPr>
          <w:rFonts w:eastAsia="Calibri"/>
          <w:sz w:val="18"/>
          <w:szCs w:val="18"/>
          <w:lang w:eastAsia="en-US"/>
        </w:rPr>
        <w:t xml:space="preserve">                                                                </w:t>
      </w:r>
    </w:p>
    <w:p w:rsidR="00EF676B" w:rsidRPr="00EF676B" w:rsidRDefault="00EF676B" w:rsidP="00EF676B">
      <w:pPr>
        <w:ind w:left="0" w:firstLine="0"/>
        <w:rPr>
          <w:rFonts w:eastAsia="Calibri"/>
          <w:sz w:val="18"/>
          <w:szCs w:val="18"/>
          <w:lang w:eastAsia="en-US"/>
        </w:rPr>
      </w:pPr>
      <w:r w:rsidRPr="00EF676B">
        <w:rPr>
          <w:rFonts w:eastAsia="Calibri"/>
          <w:sz w:val="18"/>
          <w:szCs w:val="18"/>
          <w:lang w:eastAsia="en-US"/>
        </w:rPr>
        <w:t>с. Хомутово</w:t>
      </w:r>
    </w:p>
    <w:p w:rsidR="00EF676B" w:rsidRPr="00EF676B" w:rsidRDefault="00EF676B" w:rsidP="00EF676B">
      <w:pPr>
        <w:ind w:left="0" w:firstLine="0"/>
        <w:jc w:val="left"/>
        <w:rPr>
          <w:sz w:val="18"/>
          <w:szCs w:val="18"/>
        </w:rPr>
      </w:pPr>
    </w:p>
    <w:p w:rsidR="00EF676B" w:rsidRPr="00EF676B" w:rsidRDefault="00EF676B" w:rsidP="00EF676B">
      <w:pPr>
        <w:ind w:left="0" w:firstLine="0"/>
        <w:jc w:val="left"/>
        <w:rPr>
          <w:sz w:val="18"/>
          <w:szCs w:val="18"/>
        </w:rPr>
      </w:pPr>
      <w:r w:rsidRPr="00EF676B">
        <w:rPr>
          <w:sz w:val="18"/>
          <w:szCs w:val="18"/>
        </w:rPr>
        <w:t>Об определении перечня помещений</w:t>
      </w:r>
    </w:p>
    <w:p w:rsidR="00EF676B" w:rsidRPr="00EF676B" w:rsidRDefault="00EF676B" w:rsidP="00EF676B">
      <w:pPr>
        <w:ind w:left="0" w:firstLine="0"/>
        <w:jc w:val="left"/>
        <w:rPr>
          <w:sz w:val="18"/>
          <w:szCs w:val="18"/>
        </w:rPr>
      </w:pPr>
      <w:r w:rsidRPr="00EF676B">
        <w:rPr>
          <w:sz w:val="18"/>
          <w:szCs w:val="18"/>
        </w:rPr>
        <w:t xml:space="preserve">и специально отведенных мест </w:t>
      </w:r>
      <w:proofErr w:type="gramStart"/>
      <w:r w:rsidRPr="00EF676B">
        <w:rPr>
          <w:sz w:val="18"/>
          <w:szCs w:val="18"/>
        </w:rPr>
        <w:t>для</w:t>
      </w:r>
      <w:proofErr w:type="gramEnd"/>
    </w:p>
    <w:p w:rsidR="00EF676B" w:rsidRPr="00EF676B" w:rsidRDefault="00EF676B" w:rsidP="00EF676B">
      <w:pPr>
        <w:ind w:left="0" w:firstLine="0"/>
        <w:jc w:val="left"/>
        <w:rPr>
          <w:sz w:val="18"/>
          <w:szCs w:val="18"/>
        </w:rPr>
      </w:pPr>
      <w:r w:rsidRPr="00EF676B">
        <w:rPr>
          <w:sz w:val="18"/>
          <w:szCs w:val="18"/>
        </w:rPr>
        <w:t xml:space="preserve">проведения встреч депутатов </w:t>
      </w:r>
      <w:proofErr w:type="gramStart"/>
      <w:r w:rsidRPr="00EF676B">
        <w:rPr>
          <w:sz w:val="18"/>
          <w:szCs w:val="18"/>
        </w:rPr>
        <w:t>с</w:t>
      </w:r>
      <w:proofErr w:type="gramEnd"/>
      <w:r w:rsidRPr="00EF676B">
        <w:rPr>
          <w:sz w:val="18"/>
          <w:szCs w:val="18"/>
        </w:rPr>
        <w:t xml:space="preserve"> </w:t>
      </w:r>
    </w:p>
    <w:p w:rsidR="00EF676B" w:rsidRPr="00EF676B" w:rsidRDefault="00EF676B" w:rsidP="00EF676B">
      <w:pPr>
        <w:ind w:left="0" w:firstLine="0"/>
        <w:jc w:val="left"/>
        <w:rPr>
          <w:sz w:val="18"/>
          <w:szCs w:val="18"/>
        </w:rPr>
      </w:pPr>
      <w:r w:rsidRPr="00EF676B">
        <w:rPr>
          <w:sz w:val="18"/>
          <w:szCs w:val="18"/>
        </w:rPr>
        <w:t xml:space="preserve">избирателями, </w:t>
      </w:r>
      <w:proofErr w:type="gramStart"/>
      <w:r w:rsidRPr="00EF676B">
        <w:rPr>
          <w:sz w:val="18"/>
          <w:szCs w:val="18"/>
        </w:rPr>
        <w:t>утверждении</w:t>
      </w:r>
      <w:proofErr w:type="gramEnd"/>
      <w:r w:rsidRPr="00EF676B">
        <w:rPr>
          <w:sz w:val="18"/>
          <w:szCs w:val="18"/>
        </w:rPr>
        <w:t xml:space="preserve"> порядка их</w:t>
      </w:r>
    </w:p>
    <w:p w:rsidR="00EF676B" w:rsidRPr="00EF676B" w:rsidRDefault="00EF676B" w:rsidP="00EF676B">
      <w:pPr>
        <w:ind w:left="0" w:firstLine="0"/>
        <w:jc w:val="left"/>
        <w:rPr>
          <w:sz w:val="18"/>
          <w:szCs w:val="18"/>
        </w:rPr>
      </w:pPr>
      <w:r w:rsidRPr="00EF676B">
        <w:rPr>
          <w:sz w:val="18"/>
          <w:szCs w:val="18"/>
        </w:rPr>
        <w:t>предоставления</w:t>
      </w:r>
    </w:p>
    <w:p w:rsidR="00EF676B" w:rsidRPr="00EF676B" w:rsidRDefault="00EF676B" w:rsidP="00EF676B">
      <w:pPr>
        <w:ind w:left="0" w:firstLine="0"/>
        <w:jc w:val="left"/>
        <w:rPr>
          <w:b/>
          <w:bCs/>
          <w:sz w:val="18"/>
          <w:szCs w:val="18"/>
        </w:rPr>
      </w:pPr>
    </w:p>
    <w:p w:rsidR="00EF676B" w:rsidRPr="00EF676B" w:rsidRDefault="00EF676B" w:rsidP="00EF676B">
      <w:pPr>
        <w:ind w:left="0" w:firstLine="708"/>
        <w:rPr>
          <w:sz w:val="18"/>
          <w:szCs w:val="18"/>
        </w:rPr>
      </w:pPr>
      <w:r w:rsidRPr="00EF676B">
        <w:rPr>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статьей 48 Устава </w:t>
      </w:r>
      <w:proofErr w:type="spellStart"/>
      <w:r w:rsidRPr="00EF676B">
        <w:rPr>
          <w:sz w:val="18"/>
          <w:szCs w:val="18"/>
        </w:rPr>
        <w:t>Хомутовского</w:t>
      </w:r>
      <w:proofErr w:type="spellEnd"/>
      <w:r w:rsidRPr="00EF676B">
        <w:rPr>
          <w:sz w:val="18"/>
          <w:szCs w:val="18"/>
        </w:rPr>
        <w:t xml:space="preserve"> муниципального образования, администрация </w:t>
      </w:r>
      <w:proofErr w:type="spellStart"/>
      <w:r w:rsidRPr="00EF676B">
        <w:rPr>
          <w:sz w:val="18"/>
          <w:szCs w:val="18"/>
        </w:rPr>
        <w:t>Хомутовского</w:t>
      </w:r>
      <w:proofErr w:type="spellEnd"/>
      <w:r w:rsidRPr="00EF676B">
        <w:rPr>
          <w:sz w:val="18"/>
          <w:szCs w:val="18"/>
        </w:rPr>
        <w:t xml:space="preserve"> муниципального образования</w:t>
      </w:r>
    </w:p>
    <w:p w:rsidR="00EF676B" w:rsidRPr="00EF676B" w:rsidRDefault="00EF676B" w:rsidP="00EF676B">
      <w:pPr>
        <w:ind w:left="0" w:firstLine="0"/>
        <w:jc w:val="left"/>
        <w:rPr>
          <w:sz w:val="18"/>
          <w:szCs w:val="18"/>
        </w:rPr>
      </w:pPr>
    </w:p>
    <w:p w:rsidR="00EF676B" w:rsidRPr="00EF676B" w:rsidRDefault="00EF676B" w:rsidP="00EF676B">
      <w:pPr>
        <w:ind w:left="0" w:firstLine="0"/>
        <w:jc w:val="left"/>
        <w:rPr>
          <w:sz w:val="18"/>
          <w:szCs w:val="18"/>
        </w:rPr>
      </w:pPr>
      <w:r w:rsidRPr="00EF676B">
        <w:rPr>
          <w:b/>
          <w:bCs/>
          <w:sz w:val="18"/>
          <w:szCs w:val="18"/>
        </w:rPr>
        <w:t>ПОСТАНОВЛЯЕТ:</w:t>
      </w:r>
    </w:p>
    <w:p w:rsidR="00EF676B" w:rsidRPr="00EF676B" w:rsidRDefault="00EF676B" w:rsidP="00EF676B">
      <w:pPr>
        <w:ind w:left="0" w:firstLine="0"/>
        <w:jc w:val="left"/>
        <w:rPr>
          <w:sz w:val="18"/>
          <w:szCs w:val="18"/>
        </w:rPr>
      </w:pPr>
    </w:p>
    <w:p w:rsidR="00EF676B" w:rsidRPr="00EF676B" w:rsidRDefault="00EF676B" w:rsidP="00EF676B">
      <w:pPr>
        <w:ind w:left="0" w:firstLine="0"/>
        <w:rPr>
          <w:sz w:val="18"/>
          <w:szCs w:val="18"/>
        </w:rPr>
      </w:pPr>
      <w:r w:rsidRPr="00EF676B">
        <w:rPr>
          <w:sz w:val="18"/>
          <w:szCs w:val="18"/>
        </w:rPr>
        <w:t>1. Утвердить перечень помещений, специально отведенных мест для проведения встреч депутатов с избирателями (приложение 1).</w:t>
      </w:r>
    </w:p>
    <w:p w:rsidR="00EF676B" w:rsidRPr="00EF676B" w:rsidRDefault="00EF676B" w:rsidP="00EF676B">
      <w:pPr>
        <w:ind w:left="0" w:firstLine="0"/>
        <w:rPr>
          <w:sz w:val="18"/>
          <w:szCs w:val="18"/>
        </w:rPr>
      </w:pPr>
      <w:r w:rsidRPr="00EF676B">
        <w:rPr>
          <w:sz w:val="18"/>
          <w:szCs w:val="18"/>
        </w:rPr>
        <w:t>2. Утвердить порядок предоставления помещений для проведения встреч депутатов с избирателями (приложение 2).</w:t>
      </w:r>
    </w:p>
    <w:p w:rsidR="00EF676B" w:rsidRPr="00EF676B" w:rsidRDefault="00EF676B" w:rsidP="00EF676B">
      <w:pPr>
        <w:ind w:left="0" w:firstLine="0"/>
        <w:rPr>
          <w:sz w:val="18"/>
          <w:szCs w:val="18"/>
        </w:rPr>
      </w:pPr>
      <w:r w:rsidRPr="00EF676B">
        <w:rPr>
          <w:sz w:val="18"/>
          <w:szCs w:val="18"/>
        </w:rPr>
        <w:t>3. Опубликовать настоящее постановление в установленном законом порядке.</w:t>
      </w:r>
    </w:p>
    <w:p w:rsidR="00EF676B" w:rsidRPr="00EF676B" w:rsidRDefault="00EF676B" w:rsidP="00EF676B">
      <w:pPr>
        <w:ind w:left="0" w:firstLine="0"/>
        <w:rPr>
          <w:sz w:val="18"/>
          <w:szCs w:val="18"/>
        </w:rPr>
      </w:pPr>
      <w:r w:rsidRPr="00EF676B">
        <w:rPr>
          <w:sz w:val="18"/>
          <w:szCs w:val="18"/>
        </w:rPr>
        <w:t>4. Контроль исполнения постановления возложить на Первого заместителя Главы администрации Иваненко А.В.</w:t>
      </w:r>
    </w:p>
    <w:p w:rsidR="00EF676B" w:rsidRPr="00EF676B" w:rsidRDefault="00EF676B" w:rsidP="00EF676B">
      <w:pPr>
        <w:ind w:left="0" w:firstLine="0"/>
        <w:rPr>
          <w:sz w:val="18"/>
          <w:szCs w:val="18"/>
        </w:rPr>
      </w:pPr>
    </w:p>
    <w:p w:rsidR="00EF676B" w:rsidRPr="00EF676B" w:rsidRDefault="00EF676B" w:rsidP="00EF676B">
      <w:pPr>
        <w:ind w:left="0" w:firstLine="0"/>
        <w:jc w:val="right"/>
        <w:rPr>
          <w:i/>
          <w:sz w:val="18"/>
          <w:szCs w:val="18"/>
        </w:rPr>
      </w:pPr>
      <w:r w:rsidRPr="00EF676B">
        <w:rPr>
          <w:i/>
          <w:sz w:val="18"/>
          <w:szCs w:val="18"/>
        </w:rPr>
        <w:t xml:space="preserve">Глава                  </w:t>
      </w:r>
      <w:proofErr w:type="spellStart"/>
      <w:r w:rsidRPr="00EF676B">
        <w:rPr>
          <w:i/>
          <w:sz w:val="18"/>
          <w:szCs w:val="18"/>
        </w:rPr>
        <w:t>В.М.Колмаченко</w:t>
      </w:r>
      <w:proofErr w:type="spellEnd"/>
    </w:p>
    <w:p w:rsidR="00EF676B" w:rsidRPr="00EF676B" w:rsidRDefault="00EF676B" w:rsidP="00EF676B">
      <w:pPr>
        <w:ind w:left="0" w:firstLine="0"/>
        <w:jc w:val="left"/>
        <w:rPr>
          <w:sz w:val="18"/>
          <w:szCs w:val="18"/>
        </w:rPr>
      </w:pPr>
    </w:p>
    <w:p w:rsidR="00EF676B" w:rsidRPr="00EF676B" w:rsidRDefault="00EF676B" w:rsidP="00EF676B">
      <w:pPr>
        <w:ind w:left="0" w:firstLine="0"/>
        <w:jc w:val="left"/>
        <w:rPr>
          <w:sz w:val="18"/>
          <w:szCs w:val="18"/>
        </w:rPr>
      </w:pPr>
    </w:p>
    <w:p w:rsidR="00EF676B" w:rsidRPr="00EF676B" w:rsidRDefault="00EF676B" w:rsidP="00EF676B">
      <w:pPr>
        <w:ind w:left="0" w:firstLine="0"/>
        <w:jc w:val="right"/>
        <w:rPr>
          <w:sz w:val="18"/>
          <w:szCs w:val="18"/>
        </w:rPr>
      </w:pPr>
      <w:r w:rsidRPr="00EF676B">
        <w:rPr>
          <w:sz w:val="18"/>
          <w:szCs w:val="18"/>
        </w:rPr>
        <w:t>Приложение 1</w:t>
      </w:r>
    </w:p>
    <w:p w:rsidR="00EF676B" w:rsidRPr="00EF676B" w:rsidRDefault="00EF676B" w:rsidP="00EF676B">
      <w:pPr>
        <w:ind w:left="0" w:firstLine="0"/>
        <w:jc w:val="right"/>
        <w:rPr>
          <w:sz w:val="18"/>
          <w:szCs w:val="18"/>
        </w:rPr>
      </w:pPr>
      <w:r w:rsidRPr="00EF676B">
        <w:rPr>
          <w:sz w:val="18"/>
          <w:szCs w:val="18"/>
        </w:rPr>
        <w:t>утверждено</w:t>
      </w:r>
    </w:p>
    <w:p w:rsidR="00EF676B" w:rsidRPr="00EF676B" w:rsidRDefault="00EF676B" w:rsidP="00EF676B">
      <w:pPr>
        <w:ind w:left="0" w:firstLine="0"/>
        <w:jc w:val="right"/>
        <w:rPr>
          <w:sz w:val="18"/>
          <w:szCs w:val="18"/>
        </w:rPr>
      </w:pPr>
      <w:r w:rsidRPr="00EF676B">
        <w:rPr>
          <w:sz w:val="18"/>
          <w:szCs w:val="18"/>
        </w:rPr>
        <w:t>постановлением администрации</w:t>
      </w:r>
    </w:p>
    <w:p w:rsidR="00EF676B" w:rsidRPr="00EF676B" w:rsidRDefault="00EF676B" w:rsidP="00EF676B">
      <w:pPr>
        <w:ind w:left="0" w:firstLine="0"/>
        <w:jc w:val="right"/>
        <w:rPr>
          <w:sz w:val="18"/>
          <w:szCs w:val="18"/>
        </w:rPr>
      </w:pPr>
      <w:proofErr w:type="spellStart"/>
      <w:r w:rsidRPr="00EF676B">
        <w:rPr>
          <w:sz w:val="18"/>
          <w:szCs w:val="18"/>
        </w:rPr>
        <w:t>Хомутовского</w:t>
      </w:r>
      <w:proofErr w:type="spellEnd"/>
      <w:r w:rsidRPr="00EF676B">
        <w:rPr>
          <w:sz w:val="18"/>
          <w:szCs w:val="18"/>
        </w:rPr>
        <w:t xml:space="preserve"> муниципального </w:t>
      </w:r>
    </w:p>
    <w:p w:rsidR="00EF676B" w:rsidRPr="00EF676B" w:rsidRDefault="00EF676B" w:rsidP="00EF676B">
      <w:pPr>
        <w:ind w:left="0" w:firstLine="0"/>
        <w:jc w:val="right"/>
        <w:rPr>
          <w:sz w:val="18"/>
          <w:szCs w:val="18"/>
        </w:rPr>
      </w:pPr>
      <w:r w:rsidRPr="00EF676B">
        <w:rPr>
          <w:sz w:val="18"/>
          <w:szCs w:val="18"/>
        </w:rPr>
        <w:t>образования</w:t>
      </w:r>
    </w:p>
    <w:p w:rsidR="00EF676B" w:rsidRPr="00EF676B" w:rsidRDefault="00EF676B" w:rsidP="00EF676B">
      <w:pPr>
        <w:ind w:left="0" w:firstLine="0"/>
        <w:jc w:val="right"/>
        <w:rPr>
          <w:sz w:val="18"/>
          <w:szCs w:val="18"/>
          <w:u w:val="single"/>
        </w:rPr>
      </w:pPr>
      <w:r w:rsidRPr="00EF676B">
        <w:rPr>
          <w:sz w:val="18"/>
          <w:szCs w:val="18"/>
        </w:rPr>
        <w:t xml:space="preserve">от </w:t>
      </w:r>
      <w:r>
        <w:rPr>
          <w:sz w:val="18"/>
          <w:szCs w:val="18"/>
          <w:u w:val="single"/>
        </w:rPr>
        <w:t>10.01.2020</w:t>
      </w:r>
      <w:r w:rsidRPr="00EF676B">
        <w:rPr>
          <w:sz w:val="18"/>
          <w:szCs w:val="18"/>
        </w:rPr>
        <w:t xml:space="preserve"> №</w:t>
      </w:r>
      <w:r>
        <w:rPr>
          <w:sz w:val="18"/>
          <w:szCs w:val="18"/>
          <w:u w:val="single"/>
        </w:rPr>
        <w:t>3 о/д</w:t>
      </w:r>
    </w:p>
    <w:p w:rsidR="00EF676B" w:rsidRPr="00EF676B" w:rsidRDefault="00EF676B" w:rsidP="00EF676B">
      <w:pPr>
        <w:ind w:left="0" w:firstLine="0"/>
        <w:jc w:val="center"/>
        <w:rPr>
          <w:b/>
          <w:bCs/>
          <w:sz w:val="18"/>
          <w:szCs w:val="18"/>
        </w:rPr>
      </w:pPr>
    </w:p>
    <w:p w:rsidR="00EF676B" w:rsidRPr="00EF676B" w:rsidRDefault="00EF676B" w:rsidP="00EF676B">
      <w:pPr>
        <w:ind w:left="0" w:firstLine="0"/>
        <w:jc w:val="center"/>
        <w:rPr>
          <w:b/>
          <w:bCs/>
          <w:sz w:val="18"/>
          <w:szCs w:val="18"/>
        </w:rPr>
      </w:pPr>
    </w:p>
    <w:p w:rsidR="00EF676B" w:rsidRPr="00EF676B" w:rsidRDefault="00EF676B" w:rsidP="00EF676B">
      <w:pPr>
        <w:ind w:left="0" w:firstLine="0"/>
        <w:jc w:val="center"/>
        <w:rPr>
          <w:sz w:val="18"/>
          <w:szCs w:val="18"/>
        </w:rPr>
      </w:pPr>
      <w:r w:rsidRPr="00EF676B">
        <w:rPr>
          <w:b/>
          <w:bCs/>
          <w:sz w:val="18"/>
          <w:szCs w:val="18"/>
        </w:rPr>
        <w:t xml:space="preserve">Перечень помещений, специально отведённых мест </w:t>
      </w:r>
    </w:p>
    <w:p w:rsidR="00EF676B" w:rsidRPr="00EF676B" w:rsidRDefault="00EF676B" w:rsidP="00EF676B">
      <w:pPr>
        <w:ind w:left="0" w:firstLine="0"/>
        <w:jc w:val="center"/>
        <w:rPr>
          <w:sz w:val="18"/>
          <w:szCs w:val="18"/>
        </w:rPr>
      </w:pPr>
      <w:r w:rsidRPr="00EF676B">
        <w:rPr>
          <w:b/>
          <w:bCs/>
          <w:sz w:val="18"/>
          <w:szCs w:val="18"/>
        </w:rPr>
        <w:t>для проведения встреч депутатов с избирателями</w:t>
      </w:r>
    </w:p>
    <w:p w:rsidR="00EF676B" w:rsidRPr="00EF676B" w:rsidRDefault="00EF676B" w:rsidP="00EF676B">
      <w:pPr>
        <w:ind w:left="0" w:firstLine="0"/>
        <w:jc w:val="left"/>
        <w:rPr>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5290"/>
        <w:gridCol w:w="3126"/>
      </w:tblGrid>
      <w:tr w:rsidR="00EF676B" w:rsidRPr="00EF676B" w:rsidTr="00D97C63">
        <w:trPr>
          <w:tblCellSpacing w:w="0" w:type="dxa"/>
        </w:trPr>
        <w:tc>
          <w:tcPr>
            <w:tcW w:w="923" w:type="dxa"/>
            <w:tcBorders>
              <w:top w:val="outset" w:sz="6" w:space="0" w:color="auto"/>
              <w:left w:val="outset" w:sz="6" w:space="0" w:color="auto"/>
              <w:bottom w:val="outset" w:sz="6" w:space="0" w:color="auto"/>
              <w:right w:val="outset" w:sz="6" w:space="0" w:color="auto"/>
            </w:tcBorders>
            <w:hideMark/>
          </w:tcPr>
          <w:p w:rsidR="00EF676B" w:rsidRPr="00EF676B" w:rsidRDefault="00EF676B" w:rsidP="00EF676B">
            <w:pPr>
              <w:ind w:left="0" w:firstLine="0"/>
              <w:jc w:val="left"/>
              <w:rPr>
                <w:sz w:val="18"/>
                <w:szCs w:val="18"/>
              </w:rPr>
            </w:pPr>
            <w:r w:rsidRPr="00EF676B">
              <w:rPr>
                <w:sz w:val="18"/>
                <w:szCs w:val="18"/>
              </w:rPr>
              <w:t xml:space="preserve">№ </w:t>
            </w:r>
            <w:proofErr w:type="gramStart"/>
            <w:r w:rsidRPr="00EF676B">
              <w:rPr>
                <w:sz w:val="18"/>
                <w:szCs w:val="18"/>
              </w:rPr>
              <w:t>п</w:t>
            </w:r>
            <w:proofErr w:type="gramEnd"/>
            <w:r w:rsidRPr="00EF676B">
              <w:rPr>
                <w:sz w:val="18"/>
                <w:szCs w:val="18"/>
              </w:rPr>
              <w:t>/п</w:t>
            </w:r>
          </w:p>
        </w:tc>
        <w:tc>
          <w:tcPr>
            <w:tcW w:w="5290" w:type="dxa"/>
            <w:tcBorders>
              <w:top w:val="outset" w:sz="6" w:space="0" w:color="auto"/>
              <w:left w:val="outset" w:sz="6" w:space="0" w:color="auto"/>
              <w:bottom w:val="outset" w:sz="6" w:space="0" w:color="auto"/>
              <w:right w:val="outset" w:sz="6" w:space="0" w:color="auto"/>
            </w:tcBorders>
            <w:hideMark/>
          </w:tcPr>
          <w:p w:rsidR="00EF676B" w:rsidRPr="00EF676B" w:rsidRDefault="00EF676B" w:rsidP="00EF676B">
            <w:pPr>
              <w:ind w:left="0" w:firstLine="0"/>
              <w:jc w:val="center"/>
              <w:rPr>
                <w:sz w:val="18"/>
                <w:szCs w:val="18"/>
              </w:rPr>
            </w:pPr>
            <w:r w:rsidRPr="00EF676B">
              <w:rPr>
                <w:sz w:val="18"/>
                <w:szCs w:val="18"/>
              </w:rPr>
              <w:t>Перечень помещений, специально отведенных мест</w:t>
            </w:r>
          </w:p>
        </w:tc>
        <w:tc>
          <w:tcPr>
            <w:tcW w:w="3126" w:type="dxa"/>
            <w:tcBorders>
              <w:top w:val="outset" w:sz="6" w:space="0" w:color="auto"/>
              <w:left w:val="outset" w:sz="6" w:space="0" w:color="auto"/>
              <w:bottom w:val="outset" w:sz="6" w:space="0" w:color="auto"/>
              <w:right w:val="outset" w:sz="6" w:space="0" w:color="auto"/>
            </w:tcBorders>
            <w:hideMark/>
          </w:tcPr>
          <w:p w:rsidR="00EF676B" w:rsidRPr="00EF676B" w:rsidRDefault="00EF676B" w:rsidP="00EF676B">
            <w:pPr>
              <w:ind w:left="0" w:firstLine="0"/>
              <w:jc w:val="center"/>
              <w:rPr>
                <w:sz w:val="18"/>
                <w:szCs w:val="18"/>
              </w:rPr>
            </w:pPr>
            <w:r w:rsidRPr="00EF676B">
              <w:rPr>
                <w:sz w:val="18"/>
                <w:szCs w:val="18"/>
              </w:rPr>
              <w:t>адрес места</w:t>
            </w:r>
            <w:r w:rsidRPr="00EF676B">
              <w:rPr>
                <w:sz w:val="18"/>
                <w:szCs w:val="18"/>
              </w:rPr>
              <w:br/>
              <w:t>нахождения</w:t>
            </w:r>
          </w:p>
        </w:tc>
      </w:tr>
      <w:tr w:rsidR="00EF676B" w:rsidRPr="00EF676B" w:rsidTr="00D97C63">
        <w:trPr>
          <w:tblCellSpacing w:w="0" w:type="dxa"/>
        </w:trPr>
        <w:tc>
          <w:tcPr>
            <w:tcW w:w="923" w:type="dxa"/>
            <w:tcBorders>
              <w:top w:val="outset" w:sz="6" w:space="0" w:color="auto"/>
              <w:left w:val="outset" w:sz="6" w:space="0" w:color="auto"/>
              <w:bottom w:val="outset" w:sz="6" w:space="0" w:color="auto"/>
              <w:right w:val="outset" w:sz="6" w:space="0" w:color="auto"/>
            </w:tcBorders>
            <w:hideMark/>
          </w:tcPr>
          <w:p w:rsidR="00EF676B" w:rsidRPr="00EF676B" w:rsidRDefault="00EF676B" w:rsidP="00EF676B">
            <w:pPr>
              <w:ind w:left="0" w:firstLine="0"/>
              <w:jc w:val="left"/>
              <w:rPr>
                <w:sz w:val="18"/>
                <w:szCs w:val="18"/>
              </w:rPr>
            </w:pPr>
            <w:r w:rsidRPr="00EF676B">
              <w:rPr>
                <w:sz w:val="18"/>
                <w:szCs w:val="18"/>
              </w:rPr>
              <w:t>1</w:t>
            </w:r>
          </w:p>
        </w:tc>
        <w:tc>
          <w:tcPr>
            <w:tcW w:w="5290" w:type="dxa"/>
            <w:tcBorders>
              <w:top w:val="outset" w:sz="6" w:space="0" w:color="auto"/>
              <w:left w:val="outset" w:sz="6" w:space="0" w:color="auto"/>
              <w:bottom w:val="outset" w:sz="6" w:space="0" w:color="auto"/>
              <w:right w:val="outset" w:sz="6" w:space="0" w:color="auto"/>
            </w:tcBorders>
            <w:hideMark/>
          </w:tcPr>
          <w:p w:rsidR="00EF676B" w:rsidRPr="00EF676B" w:rsidRDefault="00EF676B" w:rsidP="00EF676B">
            <w:pPr>
              <w:ind w:left="0" w:firstLine="0"/>
              <w:jc w:val="left"/>
              <w:rPr>
                <w:sz w:val="18"/>
                <w:szCs w:val="18"/>
              </w:rPr>
            </w:pPr>
            <w:r w:rsidRPr="00EF676B">
              <w:rPr>
                <w:sz w:val="18"/>
                <w:szCs w:val="18"/>
              </w:rPr>
              <w:t xml:space="preserve">Конференц-зал Дома народного творчества МУК КСК </w:t>
            </w:r>
            <w:proofErr w:type="spellStart"/>
            <w:r w:rsidRPr="00EF676B">
              <w:rPr>
                <w:sz w:val="18"/>
                <w:szCs w:val="18"/>
              </w:rPr>
              <w:t>Хомутовского</w:t>
            </w:r>
            <w:proofErr w:type="spellEnd"/>
            <w:r w:rsidRPr="00EF676B">
              <w:rPr>
                <w:sz w:val="18"/>
                <w:szCs w:val="18"/>
              </w:rPr>
              <w:t xml:space="preserve"> муниципального образования</w:t>
            </w:r>
          </w:p>
        </w:tc>
        <w:tc>
          <w:tcPr>
            <w:tcW w:w="3126" w:type="dxa"/>
            <w:tcBorders>
              <w:top w:val="outset" w:sz="6" w:space="0" w:color="auto"/>
              <w:left w:val="outset" w:sz="6" w:space="0" w:color="auto"/>
              <w:bottom w:val="outset" w:sz="6" w:space="0" w:color="auto"/>
              <w:right w:val="outset" w:sz="6" w:space="0" w:color="auto"/>
            </w:tcBorders>
            <w:hideMark/>
          </w:tcPr>
          <w:p w:rsidR="00EF676B" w:rsidRPr="00EF676B" w:rsidRDefault="00EF676B" w:rsidP="00EF676B">
            <w:pPr>
              <w:ind w:left="0" w:firstLine="0"/>
              <w:jc w:val="left"/>
              <w:rPr>
                <w:sz w:val="18"/>
                <w:szCs w:val="18"/>
              </w:rPr>
            </w:pPr>
            <w:r w:rsidRPr="00EF676B">
              <w:rPr>
                <w:sz w:val="18"/>
                <w:szCs w:val="18"/>
              </w:rPr>
              <w:t xml:space="preserve">с. Хомутово, </w:t>
            </w:r>
          </w:p>
          <w:p w:rsidR="00EF676B" w:rsidRPr="00EF676B" w:rsidRDefault="00EF676B" w:rsidP="00EF676B">
            <w:pPr>
              <w:ind w:left="0" w:firstLine="0"/>
              <w:jc w:val="left"/>
              <w:rPr>
                <w:sz w:val="18"/>
                <w:szCs w:val="18"/>
              </w:rPr>
            </w:pPr>
            <w:r w:rsidRPr="00EF676B">
              <w:rPr>
                <w:sz w:val="18"/>
                <w:szCs w:val="18"/>
              </w:rPr>
              <w:t>ул. Колхозная, д. 4</w:t>
            </w:r>
          </w:p>
        </w:tc>
      </w:tr>
      <w:tr w:rsidR="00EF676B" w:rsidRPr="00EF676B" w:rsidTr="00D97C63">
        <w:trPr>
          <w:tblCellSpacing w:w="0" w:type="dxa"/>
        </w:trPr>
        <w:tc>
          <w:tcPr>
            <w:tcW w:w="923" w:type="dxa"/>
            <w:tcBorders>
              <w:top w:val="outset" w:sz="6" w:space="0" w:color="auto"/>
              <w:left w:val="outset" w:sz="6" w:space="0" w:color="auto"/>
              <w:bottom w:val="outset" w:sz="6" w:space="0" w:color="auto"/>
              <w:right w:val="outset" w:sz="6" w:space="0" w:color="auto"/>
            </w:tcBorders>
            <w:hideMark/>
          </w:tcPr>
          <w:p w:rsidR="00EF676B" w:rsidRPr="00EF676B" w:rsidRDefault="00EF676B" w:rsidP="00EF676B">
            <w:pPr>
              <w:ind w:left="0" w:firstLine="0"/>
              <w:jc w:val="left"/>
              <w:rPr>
                <w:sz w:val="18"/>
                <w:szCs w:val="18"/>
              </w:rPr>
            </w:pPr>
            <w:r w:rsidRPr="00EF676B">
              <w:rPr>
                <w:sz w:val="18"/>
                <w:szCs w:val="18"/>
              </w:rPr>
              <w:t>2</w:t>
            </w:r>
          </w:p>
        </w:tc>
        <w:tc>
          <w:tcPr>
            <w:tcW w:w="5290" w:type="dxa"/>
            <w:tcBorders>
              <w:top w:val="outset" w:sz="6" w:space="0" w:color="auto"/>
              <w:left w:val="outset" w:sz="6" w:space="0" w:color="auto"/>
              <w:bottom w:val="outset" w:sz="6" w:space="0" w:color="auto"/>
              <w:right w:val="outset" w:sz="6" w:space="0" w:color="auto"/>
            </w:tcBorders>
            <w:hideMark/>
          </w:tcPr>
          <w:p w:rsidR="00EF676B" w:rsidRPr="00EF676B" w:rsidRDefault="00EF676B" w:rsidP="00EF676B">
            <w:pPr>
              <w:ind w:left="0" w:firstLine="0"/>
              <w:jc w:val="left"/>
              <w:rPr>
                <w:sz w:val="18"/>
                <w:szCs w:val="18"/>
              </w:rPr>
            </w:pPr>
            <w:r w:rsidRPr="00EF676B">
              <w:rPr>
                <w:sz w:val="18"/>
                <w:szCs w:val="18"/>
              </w:rPr>
              <w:t xml:space="preserve">Парковая зона около Дома народного творчества МУК КСК </w:t>
            </w:r>
            <w:proofErr w:type="spellStart"/>
            <w:r w:rsidRPr="00EF676B">
              <w:rPr>
                <w:sz w:val="18"/>
                <w:szCs w:val="18"/>
              </w:rPr>
              <w:lastRenderedPageBreak/>
              <w:t>Хомутовского</w:t>
            </w:r>
            <w:proofErr w:type="spellEnd"/>
            <w:r w:rsidRPr="00EF676B">
              <w:rPr>
                <w:sz w:val="18"/>
                <w:szCs w:val="18"/>
              </w:rPr>
              <w:t xml:space="preserve"> муниципального образования</w:t>
            </w:r>
          </w:p>
        </w:tc>
        <w:tc>
          <w:tcPr>
            <w:tcW w:w="3126" w:type="dxa"/>
            <w:tcBorders>
              <w:top w:val="outset" w:sz="6" w:space="0" w:color="auto"/>
              <w:left w:val="outset" w:sz="6" w:space="0" w:color="auto"/>
              <w:bottom w:val="outset" w:sz="6" w:space="0" w:color="auto"/>
              <w:right w:val="outset" w:sz="6" w:space="0" w:color="auto"/>
            </w:tcBorders>
            <w:hideMark/>
          </w:tcPr>
          <w:p w:rsidR="00EF676B" w:rsidRPr="00EF676B" w:rsidRDefault="00EF676B" w:rsidP="00EF676B">
            <w:pPr>
              <w:ind w:left="0" w:firstLine="0"/>
              <w:jc w:val="left"/>
              <w:rPr>
                <w:sz w:val="18"/>
                <w:szCs w:val="18"/>
              </w:rPr>
            </w:pPr>
            <w:r w:rsidRPr="00EF676B">
              <w:rPr>
                <w:sz w:val="18"/>
                <w:szCs w:val="18"/>
              </w:rPr>
              <w:lastRenderedPageBreak/>
              <w:t xml:space="preserve">с. Хомутово, </w:t>
            </w:r>
          </w:p>
          <w:p w:rsidR="00EF676B" w:rsidRPr="00EF676B" w:rsidRDefault="00EF676B" w:rsidP="00EF676B">
            <w:pPr>
              <w:ind w:left="0" w:firstLine="0"/>
              <w:jc w:val="left"/>
              <w:rPr>
                <w:sz w:val="18"/>
                <w:szCs w:val="18"/>
              </w:rPr>
            </w:pPr>
            <w:r w:rsidRPr="00EF676B">
              <w:rPr>
                <w:sz w:val="18"/>
                <w:szCs w:val="18"/>
              </w:rPr>
              <w:lastRenderedPageBreak/>
              <w:t>ул. Колхозная, д. 4</w:t>
            </w:r>
          </w:p>
        </w:tc>
      </w:tr>
    </w:tbl>
    <w:p w:rsidR="00EF676B" w:rsidRPr="00EF676B" w:rsidRDefault="00EF676B" w:rsidP="00EF676B">
      <w:pPr>
        <w:ind w:left="0" w:firstLine="0"/>
        <w:jc w:val="left"/>
        <w:rPr>
          <w:sz w:val="18"/>
          <w:szCs w:val="18"/>
        </w:rPr>
      </w:pPr>
    </w:p>
    <w:p w:rsidR="00EF676B" w:rsidRPr="00EF676B" w:rsidRDefault="00EF676B" w:rsidP="00EF676B">
      <w:pPr>
        <w:ind w:left="0" w:firstLine="0"/>
        <w:jc w:val="center"/>
        <w:rPr>
          <w:i/>
          <w:iCs/>
          <w:sz w:val="18"/>
          <w:szCs w:val="18"/>
        </w:rPr>
      </w:pPr>
      <w:r>
        <w:rPr>
          <w:i/>
          <w:iCs/>
          <w:sz w:val="18"/>
          <w:szCs w:val="18"/>
        </w:rPr>
        <w:t xml:space="preserve">                                                                      </w:t>
      </w:r>
      <w:r w:rsidRPr="00EF676B">
        <w:rPr>
          <w:i/>
          <w:iCs/>
          <w:sz w:val="18"/>
          <w:szCs w:val="18"/>
        </w:rPr>
        <w:t xml:space="preserve">Начальник </w:t>
      </w:r>
      <w:proofErr w:type="gramStart"/>
      <w:r w:rsidRPr="00EF676B">
        <w:rPr>
          <w:i/>
          <w:iCs/>
          <w:sz w:val="18"/>
          <w:szCs w:val="18"/>
        </w:rPr>
        <w:t>организационно-контрольного</w:t>
      </w:r>
      <w:proofErr w:type="gramEnd"/>
    </w:p>
    <w:p w:rsidR="00EF676B" w:rsidRPr="00EF676B" w:rsidRDefault="00EF676B" w:rsidP="00EF676B">
      <w:pPr>
        <w:ind w:left="0" w:firstLine="0"/>
        <w:jc w:val="right"/>
        <w:rPr>
          <w:i/>
          <w:sz w:val="18"/>
          <w:szCs w:val="18"/>
        </w:rPr>
      </w:pPr>
      <w:r w:rsidRPr="00EF676B">
        <w:rPr>
          <w:i/>
          <w:iCs/>
          <w:sz w:val="18"/>
          <w:szCs w:val="18"/>
        </w:rPr>
        <w:t xml:space="preserve"> отдела                </w:t>
      </w:r>
      <w:r>
        <w:rPr>
          <w:i/>
          <w:iCs/>
          <w:sz w:val="18"/>
          <w:szCs w:val="18"/>
        </w:rPr>
        <w:t xml:space="preserve">                </w:t>
      </w:r>
      <w:r w:rsidRPr="00EF676B">
        <w:rPr>
          <w:i/>
          <w:iCs/>
          <w:sz w:val="18"/>
          <w:szCs w:val="18"/>
        </w:rPr>
        <w:t xml:space="preserve">           </w:t>
      </w:r>
      <w:proofErr w:type="spellStart"/>
      <w:r w:rsidRPr="00EF676B">
        <w:rPr>
          <w:i/>
          <w:iCs/>
          <w:sz w:val="18"/>
          <w:szCs w:val="18"/>
        </w:rPr>
        <w:t>Н.В.Поскрёбышева</w:t>
      </w:r>
      <w:proofErr w:type="spellEnd"/>
    </w:p>
    <w:p w:rsidR="00EF676B" w:rsidRPr="00EF676B" w:rsidRDefault="00EF676B" w:rsidP="00EF676B">
      <w:pPr>
        <w:ind w:left="0" w:firstLine="0"/>
        <w:jc w:val="right"/>
        <w:rPr>
          <w:sz w:val="18"/>
          <w:szCs w:val="18"/>
        </w:rPr>
      </w:pPr>
    </w:p>
    <w:p w:rsidR="00EF676B" w:rsidRPr="00EF676B" w:rsidRDefault="00EF676B" w:rsidP="00EF676B">
      <w:pPr>
        <w:ind w:left="0" w:firstLine="0"/>
        <w:jc w:val="left"/>
        <w:rPr>
          <w:sz w:val="18"/>
          <w:szCs w:val="18"/>
        </w:rPr>
      </w:pPr>
    </w:p>
    <w:p w:rsidR="00EF676B" w:rsidRPr="00EF676B" w:rsidRDefault="00EF676B" w:rsidP="00EF676B">
      <w:pPr>
        <w:ind w:left="0" w:firstLine="0"/>
        <w:jc w:val="right"/>
        <w:rPr>
          <w:sz w:val="18"/>
          <w:szCs w:val="18"/>
        </w:rPr>
      </w:pPr>
      <w:r w:rsidRPr="00EF676B">
        <w:rPr>
          <w:sz w:val="18"/>
          <w:szCs w:val="18"/>
        </w:rPr>
        <w:t>Приложение 2</w:t>
      </w:r>
    </w:p>
    <w:p w:rsidR="00EF676B" w:rsidRPr="00EF676B" w:rsidRDefault="00EF676B" w:rsidP="00EF676B">
      <w:pPr>
        <w:ind w:left="0" w:firstLine="0"/>
        <w:jc w:val="right"/>
        <w:rPr>
          <w:sz w:val="18"/>
          <w:szCs w:val="18"/>
        </w:rPr>
      </w:pPr>
      <w:r w:rsidRPr="00EF676B">
        <w:rPr>
          <w:sz w:val="18"/>
          <w:szCs w:val="18"/>
        </w:rPr>
        <w:t>утверждено</w:t>
      </w:r>
    </w:p>
    <w:p w:rsidR="00EF676B" w:rsidRPr="00EF676B" w:rsidRDefault="00EF676B" w:rsidP="00EF676B">
      <w:pPr>
        <w:ind w:left="0" w:firstLine="0"/>
        <w:jc w:val="right"/>
        <w:rPr>
          <w:sz w:val="18"/>
          <w:szCs w:val="18"/>
        </w:rPr>
      </w:pPr>
      <w:r w:rsidRPr="00EF676B">
        <w:rPr>
          <w:sz w:val="18"/>
          <w:szCs w:val="18"/>
        </w:rPr>
        <w:t>постановлением администрации</w:t>
      </w:r>
    </w:p>
    <w:p w:rsidR="00EF676B" w:rsidRPr="00EF676B" w:rsidRDefault="00EF676B" w:rsidP="00EF676B">
      <w:pPr>
        <w:ind w:left="0" w:firstLine="0"/>
        <w:jc w:val="right"/>
        <w:rPr>
          <w:sz w:val="18"/>
          <w:szCs w:val="18"/>
        </w:rPr>
      </w:pPr>
      <w:proofErr w:type="spellStart"/>
      <w:r w:rsidRPr="00EF676B">
        <w:rPr>
          <w:sz w:val="18"/>
          <w:szCs w:val="18"/>
        </w:rPr>
        <w:t>Хомутовского</w:t>
      </w:r>
      <w:proofErr w:type="spellEnd"/>
      <w:r w:rsidRPr="00EF676B">
        <w:rPr>
          <w:sz w:val="18"/>
          <w:szCs w:val="18"/>
        </w:rPr>
        <w:t xml:space="preserve"> муниципального </w:t>
      </w:r>
    </w:p>
    <w:p w:rsidR="00EF676B" w:rsidRPr="00EF676B" w:rsidRDefault="00EF676B" w:rsidP="00EF676B">
      <w:pPr>
        <w:ind w:left="0" w:firstLine="0"/>
        <w:jc w:val="right"/>
        <w:rPr>
          <w:sz w:val="18"/>
          <w:szCs w:val="18"/>
        </w:rPr>
      </w:pPr>
      <w:r w:rsidRPr="00EF676B">
        <w:rPr>
          <w:sz w:val="18"/>
          <w:szCs w:val="18"/>
        </w:rPr>
        <w:t>образования</w:t>
      </w:r>
    </w:p>
    <w:p w:rsidR="00EF676B" w:rsidRPr="00EF676B" w:rsidRDefault="00EF676B" w:rsidP="00EF676B">
      <w:pPr>
        <w:ind w:left="0" w:firstLine="0"/>
        <w:jc w:val="right"/>
        <w:rPr>
          <w:sz w:val="18"/>
          <w:szCs w:val="18"/>
          <w:u w:val="single"/>
        </w:rPr>
      </w:pPr>
      <w:r w:rsidRPr="00EF676B">
        <w:rPr>
          <w:sz w:val="18"/>
          <w:szCs w:val="18"/>
        </w:rPr>
        <w:t xml:space="preserve">от </w:t>
      </w:r>
      <w:r w:rsidR="003E7492">
        <w:rPr>
          <w:sz w:val="18"/>
          <w:szCs w:val="18"/>
        </w:rPr>
        <w:t xml:space="preserve"> </w:t>
      </w:r>
      <w:r w:rsidR="003E7492">
        <w:rPr>
          <w:sz w:val="18"/>
          <w:szCs w:val="18"/>
          <w:u w:val="single"/>
        </w:rPr>
        <w:t xml:space="preserve">10.01.2020 </w:t>
      </w:r>
      <w:r w:rsidRPr="00EF676B">
        <w:rPr>
          <w:sz w:val="18"/>
          <w:szCs w:val="18"/>
        </w:rPr>
        <w:t xml:space="preserve">№ </w:t>
      </w:r>
      <w:r w:rsidR="003E7492">
        <w:rPr>
          <w:sz w:val="18"/>
          <w:szCs w:val="18"/>
          <w:u w:val="single"/>
        </w:rPr>
        <w:t>3 о/д</w:t>
      </w:r>
    </w:p>
    <w:p w:rsidR="00EF676B" w:rsidRPr="00EF676B" w:rsidRDefault="00EF676B" w:rsidP="00EF676B">
      <w:pPr>
        <w:ind w:left="0" w:firstLine="0"/>
        <w:jc w:val="center"/>
        <w:rPr>
          <w:b/>
          <w:bCs/>
          <w:sz w:val="18"/>
          <w:szCs w:val="18"/>
        </w:rPr>
      </w:pPr>
    </w:p>
    <w:p w:rsidR="00EF676B" w:rsidRPr="00EF676B" w:rsidRDefault="00EF676B" w:rsidP="00EF676B">
      <w:pPr>
        <w:ind w:left="0" w:firstLine="0"/>
        <w:jc w:val="center"/>
        <w:rPr>
          <w:b/>
          <w:bCs/>
          <w:sz w:val="18"/>
          <w:szCs w:val="18"/>
        </w:rPr>
      </w:pPr>
    </w:p>
    <w:p w:rsidR="00EF676B" w:rsidRPr="00EF676B" w:rsidRDefault="00EF676B" w:rsidP="00EF676B">
      <w:pPr>
        <w:ind w:left="0" w:firstLine="0"/>
        <w:jc w:val="center"/>
        <w:rPr>
          <w:sz w:val="18"/>
          <w:szCs w:val="18"/>
        </w:rPr>
      </w:pPr>
      <w:r w:rsidRPr="00EF676B">
        <w:rPr>
          <w:b/>
          <w:bCs/>
          <w:sz w:val="18"/>
          <w:szCs w:val="18"/>
        </w:rPr>
        <w:t xml:space="preserve">Порядок предоставления помещений, специально отведенных мест </w:t>
      </w:r>
    </w:p>
    <w:p w:rsidR="00EF676B" w:rsidRPr="00EF676B" w:rsidRDefault="00EF676B" w:rsidP="00EF676B">
      <w:pPr>
        <w:ind w:left="0" w:firstLine="0"/>
        <w:jc w:val="center"/>
        <w:rPr>
          <w:sz w:val="18"/>
          <w:szCs w:val="18"/>
        </w:rPr>
      </w:pPr>
      <w:r w:rsidRPr="00EF676B">
        <w:rPr>
          <w:b/>
          <w:bCs/>
          <w:sz w:val="18"/>
          <w:szCs w:val="18"/>
        </w:rPr>
        <w:t>для проведения встреч депутатов с избирателями</w:t>
      </w:r>
    </w:p>
    <w:p w:rsidR="00EF676B" w:rsidRPr="00EF676B" w:rsidRDefault="00EF676B" w:rsidP="00EF676B">
      <w:pPr>
        <w:ind w:left="0" w:firstLine="0"/>
        <w:jc w:val="left"/>
        <w:rPr>
          <w:sz w:val="18"/>
          <w:szCs w:val="18"/>
        </w:rPr>
      </w:pPr>
    </w:p>
    <w:p w:rsidR="00EF676B" w:rsidRPr="00EF676B" w:rsidRDefault="00EF676B" w:rsidP="00EF676B">
      <w:pPr>
        <w:ind w:left="0" w:firstLine="0"/>
        <w:rPr>
          <w:sz w:val="18"/>
          <w:szCs w:val="18"/>
        </w:rPr>
      </w:pPr>
      <w:r w:rsidRPr="00EF676B">
        <w:rPr>
          <w:sz w:val="18"/>
          <w:szCs w:val="18"/>
        </w:rPr>
        <w:t xml:space="preserve">1. </w:t>
      </w:r>
      <w:proofErr w:type="gramStart"/>
      <w:r w:rsidRPr="00EF676B">
        <w:rPr>
          <w:sz w:val="18"/>
          <w:szCs w:val="18"/>
        </w:rPr>
        <w:t>Порядок предоставления помещений, специально отведенных мест для проведения встреч депутатов Государственной Думы Федерального Собрания Российской Федерации, Законодательного Собрания Иркутской области и представительных органов местного самоуправления (далее – депутаты) с избирателями (далее – порядок) разработан в соответствии с ч. 5.3. ст. 40 Федерального закона от 06.10.2003 №131-ФЗ «Об общих принципах организации местного самоуправления в российской Федерации».</w:t>
      </w:r>
      <w:proofErr w:type="gramEnd"/>
    </w:p>
    <w:p w:rsidR="00EF676B" w:rsidRPr="00EF676B" w:rsidRDefault="00EF676B" w:rsidP="00EF676B">
      <w:pPr>
        <w:ind w:left="0" w:firstLine="0"/>
        <w:rPr>
          <w:sz w:val="18"/>
          <w:szCs w:val="18"/>
        </w:rPr>
      </w:pPr>
      <w:r w:rsidRPr="00EF676B">
        <w:rPr>
          <w:sz w:val="18"/>
          <w:szCs w:val="18"/>
        </w:rPr>
        <w:t xml:space="preserve">2. Администрация </w:t>
      </w:r>
      <w:proofErr w:type="spellStart"/>
      <w:r w:rsidRPr="00EF676B">
        <w:rPr>
          <w:sz w:val="18"/>
          <w:szCs w:val="18"/>
        </w:rPr>
        <w:t>Хомутовского</w:t>
      </w:r>
      <w:proofErr w:type="spellEnd"/>
      <w:r w:rsidRPr="00EF676B">
        <w:rPr>
          <w:sz w:val="18"/>
          <w:szCs w:val="18"/>
        </w:rPr>
        <w:t xml:space="preserve"> муниципального образования предоставляет нежилое помещение, определенное приложением к настоящему постановлению, для проведения встреч депутатов с избирателями.</w:t>
      </w:r>
    </w:p>
    <w:p w:rsidR="00EF676B" w:rsidRPr="00EF676B" w:rsidRDefault="00EF676B" w:rsidP="00EF676B">
      <w:pPr>
        <w:ind w:left="0" w:firstLine="0"/>
        <w:rPr>
          <w:sz w:val="18"/>
          <w:szCs w:val="18"/>
        </w:rPr>
      </w:pPr>
      <w:r w:rsidRPr="00EF676B">
        <w:rPr>
          <w:sz w:val="18"/>
          <w:szCs w:val="18"/>
        </w:rPr>
        <w:t xml:space="preserve">3. Помещение предоставляется на безвозмездной основе на основании письменного обращения (заявления) депутата по форме </w:t>
      </w:r>
      <w:proofErr w:type="gramStart"/>
      <w:r w:rsidRPr="00EF676B">
        <w:rPr>
          <w:sz w:val="18"/>
          <w:szCs w:val="18"/>
        </w:rPr>
        <w:t>согласно приложения</w:t>
      </w:r>
      <w:proofErr w:type="gramEnd"/>
      <w:r w:rsidRPr="00EF676B">
        <w:rPr>
          <w:sz w:val="18"/>
          <w:szCs w:val="18"/>
        </w:rPr>
        <w:t xml:space="preserve"> к настоящему положению.</w:t>
      </w:r>
    </w:p>
    <w:p w:rsidR="00EF676B" w:rsidRPr="00EF676B" w:rsidRDefault="00EF676B" w:rsidP="00EF676B">
      <w:pPr>
        <w:ind w:left="0" w:firstLine="0"/>
        <w:rPr>
          <w:sz w:val="18"/>
          <w:szCs w:val="18"/>
        </w:rPr>
      </w:pPr>
      <w:r w:rsidRPr="00EF676B">
        <w:rPr>
          <w:sz w:val="18"/>
          <w:szCs w:val="18"/>
        </w:rPr>
        <w:t xml:space="preserve">4. В целях предотвращения возникновения ситуации невозможности предоставления помещения, ввиду проведения в этот день мероприятий, определенных планом работы администрации и МУК КСК </w:t>
      </w:r>
      <w:proofErr w:type="spellStart"/>
      <w:r w:rsidRPr="00EF676B">
        <w:rPr>
          <w:sz w:val="18"/>
          <w:szCs w:val="18"/>
        </w:rPr>
        <w:t>Хомутовского</w:t>
      </w:r>
      <w:proofErr w:type="spellEnd"/>
      <w:r w:rsidRPr="00EF676B">
        <w:rPr>
          <w:sz w:val="18"/>
          <w:szCs w:val="18"/>
        </w:rPr>
        <w:t xml:space="preserve"> МО на месяц, письменное обращение (заявление) депутата направляется в администрацию </w:t>
      </w:r>
      <w:proofErr w:type="spellStart"/>
      <w:r w:rsidRPr="00EF676B">
        <w:rPr>
          <w:sz w:val="18"/>
          <w:szCs w:val="18"/>
        </w:rPr>
        <w:t>Хомутовского</w:t>
      </w:r>
      <w:proofErr w:type="spellEnd"/>
      <w:r w:rsidRPr="00EF676B">
        <w:rPr>
          <w:sz w:val="18"/>
          <w:szCs w:val="18"/>
        </w:rPr>
        <w:t xml:space="preserve"> муниципального образования не </w:t>
      </w:r>
      <w:proofErr w:type="gramStart"/>
      <w:r w:rsidRPr="00EF676B">
        <w:rPr>
          <w:sz w:val="18"/>
          <w:szCs w:val="18"/>
        </w:rPr>
        <w:t>позднее</w:t>
      </w:r>
      <w:proofErr w:type="gramEnd"/>
      <w:r w:rsidRPr="00EF676B">
        <w:rPr>
          <w:sz w:val="18"/>
          <w:szCs w:val="18"/>
        </w:rPr>
        <w:t xml:space="preserve"> чем за две недели до проведения встречи.</w:t>
      </w:r>
    </w:p>
    <w:p w:rsidR="00EF676B" w:rsidRPr="00EF676B" w:rsidRDefault="00EF676B" w:rsidP="00EF676B">
      <w:pPr>
        <w:ind w:left="0" w:firstLine="0"/>
        <w:rPr>
          <w:sz w:val="18"/>
          <w:szCs w:val="18"/>
        </w:rPr>
      </w:pPr>
      <w:r w:rsidRPr="00EF676B">
        <w:rPr>
          <w:sz w:val="18"/>
          <w:szCs w:val="18"/>
        </w:rPr>
        <w:t>5. Ответ заявителю должен быть предоставлен не позднее 7 дней с момента поступления обращения (заявления).</w:t>
      </w:r>
    </w:p>
    <w:p w:rsidR="00EF676B" w:rsidRPr="00EF676B" w:rsidRDefault="00EF676B" w:rsidP="00EF676B">
      <w:pPr>
        <w:ind w:left="0" w:firstLine="0"/>
        <w:rPr>
          <w:sz w:val="18"/>
          <w:szCs w:val="18"/>
        </w:rPr>
      </w:pPr>
      <w:r w:rsidRPr="00EF676B">
        <w:rPr>
          <w:sz w:val="18"/>
          <w:szCs w:val="18"/>
        </w:rPr>
        <w:t xml:space="preserve">6. Решение о предоставлении помещения оформляется распоряжением администрации </w:t>
      </w:r>
      <w:proofErr w:type="spellStart"/>
      <w:r w:rsidRPr="00EF676B">
        <w:rPr>
          <w:sz w:val="18"/>
          <w:szCs w:val="18"/>
        </w:rPr>
        <w:t>Хомутовского</w:t>
      </w:r>
      <w:proofErr w:type="spellEnd"/>
      <w:r w:rsidRPr="00EF676B">
        <w:rPr>
          <w:sz w:val="18"/>
          <w:szCs w:val="18"/>
        </w:rPr>
        <w:t xml:space="preserve"> муниципального образования.</w:t>
      </w:r>
    </w:p>
    <w:p w:rsidR="003E7492" w:rsidRDefault="003E7492" w:rsidP="003E7492">
      <w:pPr>
        <w:ind w:left="0" w:firstLine="0"/>
        <w:jc w:val="right"/>
        <w:rPr>
          <w:i/>
          <w:iCs/>
          <w:sz w:val="18"/>
          <w:szCs w:val="18"/>
        </w:rPr>
      </w:pPr>
    </w:p>
    <w:p w:rsidR="00EF676B" w:rsidRPr="00EF676B" w:rsidRDefault="003E7492" w:rsidP="003E7492">
      <w:pPr>
        <w:ind w:left="0" w:firstLine="0"/>
        <w:jc w:val="center"/>
        <w:rPr>
          <w:i/>
          <w:iCs/>
          <w:sz w:val="18"/>
          <w:szCs w:val="18"/>
        </w:rPr>
      </w:pPr>
      <w:r>
        <w:rPr>
          <w:iCs/>
          <w:sz w:val="18"/>
          <w:szCs w:val="18"/>
        </w:rPr>
        <w:t xml:space="preserve">                                                                                        </w:t>
      </w:r>
      <w:r w:rsidR="00EF676B" w:rsidRPr="00EF676B">
        <w:rPr>
          <w:i/>
          <w:iCs/>
          <w:sz w:val="18"/>
          <w:szCs w:val="18"/>
        </w:rPr>
        <w:t xml:space="preserve">Начальник </w:t>
      </w:r>
      <w:proofErr w:type="gramStart"/>
      <w:r w:rsidR="00EF676B" w:rsidRPr="00EF676B">
        <w:rPr>
          <w:i/>
          <w:iCs/>
          <w:sz w:val="18"/>
          <w:szCs w:val="18"/>
        </w:rPr>
        <w:t>организационно-контрольного</w:t>
      </w:r>
      <w:proofErr w:type="gramEnd"/>
    </w:p>
    <w:p w:rsidR="00EF676B" w:rsidRPr="00EF676B" w:rsidRDefault="003E7492" w:rsidP="003E7492">
      <w:pPr>
        <w:ind w:left="0" w:firstLine="0"/>
        <w:jc w:val="center"/>
        <w:rPr>
          <w:i/>
          <w:sz w:val="18"/>
          <w:szCs w:val="18"/>
        </w:rPr>
      </w:pPr>
      <w:r w:rsidRPr="003E7492">
        <w:rPr>
          <w:i/>
          <w:iCs/>
          <w:sz w:val="18"/>
          <w:szCs w:val="18"/>
        </w:rPr>
        <w:t xml:space="preserve">                                                                                                                                   </w:t>
      </w:r>
      <w:r w:rsidR="00EF676B" w:rsidRPr="00EF676B">
        <w:rPr>
          <w:i/>
          <w:iCs/>
          <w:sz w:val="18"/>
          <w:szCs w:val="18"/>
        </w:rPr>
        <w:t xml:space="preserve"> </w:t>
      </w:r>
      <w:r w:rsidRPr="003E7492">
        <w:rPr>
          <w:i/>
          <w:iCs/>
          <w:sz w:val="18"/>
          <w:szCs w:val="18"/>
        </w:rPr>
        <w:t xml:space="preserve">       </w:t>
      </w:r>
      <w:r w:rsidR="00EF676B" w:rsidRPr="00EF676B">
        <w:rPr>
          <w:i/>
          <w:iCs/>
          <w:sz w:val="18"/>
          <w:szCs w:val="18"/>
        </w:rPr>
        <w:t xml:space="preserve">отдела             </w:t>
      </w:r>
      <w:r w:rsidRPr="003E7492">
        <w:rPr>
          <w:i/>
          <w:iCs/>
          <w:sz w:val="18"/>
          <w:szCs w:val="18"/>
        </w:rPr>
        <w:t xml:space="preserve">                  </w:t>
      </w:r>
      <w:r w:rsidR="00EF676B" w:rsidRPr="00EF676B">
        <w:rPr>
          <w:i/>
          <w:iCs/>
          <w:sz w:val="18"/>
          <w:szCs w:val="18"/>
        </w:rPr>
        <w:t xml:space="preserve">   </w:t>
      </w:r>
      <w:proofErr w:type="spellStart"/>
      <w:r w:rsidR="00EF676B" w:rsidRPr="00EF676B">
        <w:rPr>
          <w:i/>
          <w:iCs/>
          <w:sz w:val="18"/>
          <w:szCs w:val="18"/>
        </w:rPr>
        <w:t>Н.В.Поскрёбышева</w:t>
      </w:r>
      <w:proofErr w:type="spellEnd"/>
    </w:p>
    <w:p w:rsidR="00EF676B" w:rsidRPr="00EF676B" w:rsidRDefault="00EF676B" w:rsidP="00EF676B">
      <w:pPr>
        <w:ind w:left="0" w:firstLine="0"/>
        <w:jc w:val="right"/>
        <w:rPr>
          <w:sz w:val="18"/>
          <w:szCs w:val="18"/>
        </w:rPr>
      </w:pPr>
    </w:p>
    <w:p w:rsidR="00EF676B" w:rsidRPr="00EF676B" w:rsidRDefault="00EF676B" w:rsidP="00EF676B">
      <w:pPr>
        <w:ind w:left="0" w:firstLine="0"/>
        <w:jc w:val="left"/>
        <w:rPr>
          <w:sz w:val="18"/>
          <w:szCs w:val="18"/>
        </w:rPr>
      </w:pPr>
    </w:p>
    <w:p w:rsidR="00EF676B" w:rsidRPr="00EF676B" w:rsidRDefault="00EF676B" w:rsidP="00EF676B">
      <w:pPr>
        <w:ind w:left="0" w:firstLine="0"/>
        <w:jc w:val="right"/>
        <w:rPr>
          <w:sz w:val="18"/>
          <w:szCs w:val="18"/>
        </w:rPr>
      </w:pPr>
      <w:r w:rsidRPr="00EF676B">
        <w:rPr>
          <w:sz w:val="18"/>
          <w:szCs w:val="18"/>
        </w:rPr>
        <w:t xml:space="preserve">Приложение </w:t>
      </w:r>
    </w:p>
    <w:p w:rsidR="00EF676B" w:rsidRPr="00EF676B" w:rsidRDefault="00EF676B" w:rsidP="00EF676B">
      <w:pPr>
        <w:ind w:left="0" w:firstLine="0"/>
        <w:jc w:val="right"/>
        <w:rPr>
          <w:sz w:val="18"/>
          <w:szCs w:val="18"/>
        </w:rPr>
      </w:pPr>
      <w:r w:rsidRPr="00EF676B">
        <w:rPr>
          <w:sz w:val="18"/>
          <w:szCs w:val="18"/>
        </w:rPr>
        <w:t xml:space="preserve">к порядку предоставления помещений, </w:t>
      </w:r>
    </w:p>
    <w:p w:rsidR="00EF676B" w:rsidRPr="00EF676B" w:rsidRDefault="00EF676B" w:rsidP="00EF676B">
      <w:pPr>
        <w:ind w:left="0" w:firstLine="0"/>
        <w:jc w:val="right"/>
        <w:rPr>
          <w:sz w:val="18"/>
          <w:szCs w:val="18"/>
        </w:rPr>
      </w:pPr>
      <w:r w:rsidRPr="00EF676B">
        <w:rPr>
          <w:sz w:val="18"/>
          <w:szCs w:val="18"/>
        </w:rPr>
        <w:t xml:space="preserve">специально отведенных мест </w:t>
      </w:r>
      <w:proofErr w:type="gramStart"/>
      <w:r w:rsidRPr="00EF676B">
        <w:rPr>
          <w:sz w:val="18"/>
          <w:szCs w:val="18"/>
        </w:rPr>
        <w:t>для</w:t>
      </w:r>
      <w:proofErr w:type="gramEnd"/>
      <w:r w:rsidRPr="00EF676B">
        <w:rPr>
          <w:sz w:val="18"/>
          <w:szCs w:val="18"/>
        </w:rPr>
        <w:t xml:space="preserve"> </w:t>
      </w:r>
    </w:p>
    <w:p w:rsidR="00EF676B" w:rsidRPr="00EF676B" w:rsidRDefault="00EF676B" w:rsidP="00EF676B">
      <w:pPr>
        <w:ind w:left="0" w:firstLine="0"/>
        <w:jc w:val="right"/>
        <w:rPr>
          <w:sz w:val="18"/>
          <w:szCs w:val="18"/>
        </w:rPr>
      </w:pPr>
      <w:r w:rsidRPr="00EF676B">
        <w:rPr>
          <w:sz w:val="18"/>
          <w:szCs w:val="18"/>
        </w:rPr>
        <w:t>проведения встреч депутатов с избирателями</w:t>
      </w:r>
    </w:p>
    <w:p w:rsidR="00EF676B" w:rsidRPr="00EF676B" w:rsidRDefault="00EF676B" w:rsidP="00EF676B">
      <w:pPr>
        <w:ind w:left="0" w:firstLine="0"/>
        <w:jc w:val="left"/>
        <w:rPr>
          <w:sz w:val="18"/>
          <w:szCs w:val="18"/>
        </w:rPr>
      </w:pPr>
    </w:p>
    <w:p w:rsidR="00EF676B" w:rsidRPr="00EF676B" w:rsidRDefault="00EF676B" w:rsidP="00EF676B">
      <w:pPr>
        <w:ind w:left="0" w:firstLine="0"/>
        <w:jc w:val="right"/>
        <w:rPr>
          <w:sz w:val="18"/>
          <w:szCs w:val="18"/>
        </w:rPr>
      </w:pPr>
      <w:r w:rsidRPr="00EF676B">
        <w:rPr>
          <w:sz w:val="18"/>
          <w:szCs w:val="18"/>
        </w:rPr>
        <w:t xml:space="preserve">Главе </w:t>
      </w:r>
      <w:proofErr w:type="spellStart"/>
      <w:r w:rsidRPr="00EF676B">
        <w:rPr>
          <w:sz w:val="18"/>
          <w:szCs w:val="18"/>
        </w:rPr>
        <w:t>Хомутовского</w:t>
      </w:r>
      <w:proofErr w:type="spellEnd"/>
      <w:r w:rsidRPr="00EF676B">
        <w:rPr>
          <w:sz w:val="18"/>
          <w:szCs w:val="18"/>
        </w:rPr>
        <w:t xml:space="preserve"> </w:t>
      </w:r>
    </w:p>
    <w:p w:rsidR="00EF676B" w:rsidRPr="00EF676B" w:rsidRDefault="00EF676B" w:rsidP="00EF676B">
      <w:pPr>
        <w:ind w:left="0" w:firstLine="0"/>
        <w:jc w:val="right"/>
        <w:rPr>
          <w:sz w:val="18"/>
          <w:szCs w:val="18"/>
        </w:rPr>
      </w:pPr>
      <w:r w:rsidRPr="00EF676B">
        <w:rPr>
          <w:sz w:val="18"/>
          <w:szCs w:val="18"/>
        </w:rPr>
        <w:t>муниципального образования</w:t>
      </w:r>
    </w:p>
    <w:p w:rsidR="00EF676B" w:rsidRPr="00EF676B" w:rsidRDefault="00EF676B" w:rsidP="00EF676B">
      <w:pPr>
        <w:ind w:left="0" w:firstLine="0"/>
        <w:jc w:val="right"/>
        <w:rPr>
          <w:sz w:val="18"/>
          <w:szCs w:val="18"/>
        </w:rPr>
      </w:pPr>
      <w:r w:rsidRPr="00EF676B">
        <w:rPr>
          <w:sz w:val="18"/>
          <w:szCs w:val="18"/>
        </w:rPr>
        <w:t> __________________________</w:t>
      </w:r>
    </w:p>
    <w:p w:rsidR="00EF676B" w:rsidRPr="00EF676B" w:rsidRDefault="00EF676B" w:rsidP="00EF676B">
      <w:pPr>
        <w:ind w:left="0" w:firstLine="0"/>
        <w:jc w:val="right"/>
        <w:rPr>
          <w:sz w:val="18"/>
          <w:szCs w:val="18"/>
        </w:rPr>
      </w:pPr>
      <w:r w:rsidRPr="00EF676B">
        <w:rPr>
          <w:sz w:val="18"/>
          <w:szCs w:val="18"/>
        </w:rPr>
        <w:t> от ________________________</w:t>
      </w:r>
    </w:p>
    <w:p w:rsidR="00EF676B" w:rsidRPr="00EF676B" w:rsidRDefault="00EF676B" w:rsidP="00EF676B">
      <w:pPr>
        <w:ind w:left="0" w:firstLine="0"/>
        <w:jc w:val="right"/>
        <w:rPr>
          <w:sz w:val="18"/>
          <w:szCs w:val="18"/>
        </w:rPr>
      </w:pPr>
      <w:r w:rsidRPr="00EF676B">
        <w:rPr>
          <w:sz w:val="18"/>
          <w:szCs w:val="18"/>
        </w:rPr>
        <w:t> __________________________</w:t>
      </w:r>
    </w:p>
    <w:p w:rsidR="00EF676B" w:rsidRPr="00EF676B" w:rsidRDefault="00EF676B" w:rsidP="00EF676B">
      <w:pPr>
        <w:ind w:left="0" w:firstLine="0"/>
        <w:jc w:val="right"/>
        <w:rPr>
          <w:sz w:val="18"/>
          <w:szCs w:val="18"/>
        </w:rPr>
      </w:pPr>
      <w:r w:rsidRPr="00EF676B">
        <w:rPr>
          <w:sz w:val="18"/>
          <w:szCs w:val="18"/>
          <w:vertAlign w:val="superscript"/>
        </w:rPr>
        <w:t> Ф.И.О. депутата</w:t>
      </w:r>
    </w:p>
    <w:p w:rsidR="00EF676B" w:rsidRPr="00EF676B" w:rsidRDefault="00EF676B" w:rsidP="00EF676B">
      <w:pPr>
        <w:ind w:left="0" w:firstLine="0"/>
        <w:jc w:val="left"/>
        <w:rPr>
          <w:sz w:val="18"/>
          <w:szCs w:val="18"/>
        </w:rPr>
      </w:pPr>
    </w:p>
    <w:p w:rsidR="00EF676B" w:rsidRPr="00EF676B" w:rsidRDefault="00EF676B" w:rsidP="00EF676B">
      <w:pPr>
        <w:ind w:left="0" w:firstLine="0"/>
        <w:jc w:val="center"/>
        <w:rPr>
          <w:b/>
          <w:bCs/>
          <w:sz w:val="18"/>
          <w:szCs w:val="18"/>
        </w:rPr>
      </w:pPr>
      <w:r w:rsidRPr="00EF676B">
        <w:rPr>
          <w:b/>
          <w:bCs/>
          <w:sz w:val="18"/>
          <w:szCs w:val="18"/>
        </w:rPr>
        <w:t xml:space="preserve">Заявление </w:t>
      </w:r>
    </w:p>
    <w:p w:rsidR="00EF676B" w:rsidRPr="00EF676B" w:rsidRDefault="00EF676B" w:rsidP="00EF676B">
      <w:pPr>
        <w:ind w:left="0" w:firstLine="0"/>
        <w:jc w:val="center"/>
        <w:rPr>
          <w:sz w:val="18"/>
          <w:szCs w:val="18"/>
        </w:rPr>
      </w:pPr>
      <w:r w:rsidRPr="00EF676B">
        <w:rPr>
          <w:b/>
          <w:bCs/>
          <w:sz w:val="18"/>
          <w:szCs w:val="18"/>
        </w:rPr>
        <w:t>о предоставлении помещения для проведения встречи с избирателями</w:t>
      </w:r>
    </w:p>
    <w:p w:rsidR="00EF676B" w:rsidRPr="00EF676B" w:rsidRDefault="00EF676B" w:rsidP="00EF676B">
      <w:pPr>
        <w:ind w:left="0" w:firstLine="0"/>
        <w:jc w:val="left"/>
        <w:rPr>
          <w:sz w:val="18"/>
          <w:szCs w:val="18"/>
        </w:rPr>
      </w:pPr>
    </w:p>
    <w:p w:rsidR="00EF676B" w:rsidRPr="00EF676B" w:rsidRDefault="00EF676B" w:rsidP="00EF676B">
      <w:pPr>
        <w:ind w:left="0" w:firstLine="0"/>
        <w:jc w:val="left"/>
        <w:rPr>
          <w:sz w:val="18"/>
          <w:szCs w:val="18"/>
        </w:rPr>
      </w:pPr>
      <w:r w:rsidRPr="00EF676B">
        <w:rPr>
          <w:sz w:val="18"/>
          <w:szCs w:val="18"/>
        </w:rPr>
        <w:t>В соответствии с частью 5.3. статьи 40 Федерального закона от 06.10.2003 №131-ФЗ «Об общих принципах организации местного самоуправления в Российской Федерации» прошу предоставить помещение, расположенное по адресу: __________________________________________________________________________________________________________________________________________________________</w:t>
      </w:r>
    </w:p>
    <w:p w:rsidR="00EF676B" w:rsidRPr="00EF676B" w:rsidRDefault="00EF676B" w:rsidP="00EF676B">
      <w:pPr>
        <w:ind w:left="0" w:firstLine="0"/>
        <w:jc w:val="center"/>
        <w:rPr>
          <w:sz w:val="18"/>
          <w:szCs w:val="18"/>
        </w:rPr>
      </w:pPr>
      <w:r w:rsidRPr="00EF676B">
        <w:rPr>
          <w:sz w:val="18"/>
          <w:szCs w:val="18"/>
          <w:vertAlign w:val="superscript"/>
        </w:rPr>
        <w:t>место проведения встречи</w:t>
      </w:r>
    </w:p>
    <w:p w:rsidR="00EF676B" w:rsidRPr="00EF676B" w:rsidRDefault="00EF676B" w:rsidP="00EF676B">
      <w:pPr>
        <w:spacing w:after="160" w:line="259" w:lineRule="auto"/>
        <w:ind w:left="0" w:firstLine="0"/>
        <w:jc w:val="left"/>
        <w:rPr>
          <w:sz w:val="18"/>
          <w:szCs w:val="18"/>
          <w:vertAlign w:val="superscript"/>
        </w:rPr>
      </w:pPr>
      <w:r w:rsidRPr="00EF676B">
        <w:rPr>
          <w:sz w:val="18"/>
          <w:szCs w:val="18"/>
        </w:rPr>
        <w:t>для проведения встречи с избирателями, запланированной на _________________</w:t>
      </w:r>
      <w:proofErr w:type="gramStart"/>
      <w:r w:rsidRPr="00EF676B">
        <w:rPr>
          <w:sz w:val="18"/>
          <w:szCs w:val="18"/>
        </w:rPr>
        <w:t xml:space="preserve"> .</w:t>
      </w:r>
      <w:proofErr w:type="gramEnd"/>
      <w:r w:rsidRPr="00EF676B">
        <w:rPr>
          <w:sz w:val="18"/>
          <w:szCs w:val="18"/>
        </w:rPr>
        <w:br/>
        <w:t>                                                                                        </w:t>
      </w:r>
      <w:r w:rsidRPr="00EF676B">
        <w:rPr>
          <w:sz w:val="18"/>
          <w:szCs w:val="18"/>
          <w:vertAlign w:val="superscript"/>
        </w:rPr>
        <w:t>дата</w:t>
      </w:r>
      <w:r w:rsidRPr="00EF676B">
        <w:rPr>
          <w:sz w:val="18"/>
          <w:szCs w:val="18"/>
        </w:rPr>
        <w:br/>
        <w:t>Время начала проведения встречи ___________, продолжительность ________ час.</w:t>
      </w:r>
      <w:r w:rsidRPr="00EF676B">
        <w:rPr>
          <w:sz w:val="18"/>
          <w:szCs w:val="18"/>
        </w:rPr>
        <w:br/>
        <w:t>Примерное число участников __________________.</w:t>
      </w:r>
      <w:r w:rsidRPr="00EF676B">
        <w:rPr>
          <w:sz w:val="18"/>
          <w:szCs w:val="18"/>
        </w:rPr>
        <w:br/>
        <w:t>Ответственный за проведение встречи _____________________________________,</w:t>
      </w:r>
      <w:r w:rsidRPr="00EF676B">
        <w:rPr>
          <w:sz w:val="18"/>
          <w:szCs w:val="18"/>
        </w:rPr>
        <w:br/>
        <w:t xml:space="preserve">                                                                        </w:t>
      </w:r>
      <w:r w:rsidRPr="00EF676B">
        <w:rPr>
          <w:sz w:val="18"/>
          <w:szCs w:val="18"/>
          <w:vertAlign w:val="superscript"/>
        </w:rPr>
        <w:t>Ф.И.О., должность</w:t>
      </w:r>
      <w:r w:rsidRPr="00EF676B">
        <w:rPr>
          <w:sz w:val="18"/>
          <w:szCs w:val="18"/>
        </w:rPr>
        <w:br/>
        <w:t>контактный телефон __________________.</w:t>
      </w:r>
      <w:r w:rsidRPr="00EF676B">
        <w:rPr>
          <w:sz w:val="18"/>
          <w:szCs w:val="18"/>
        </w:rPr>
        <w:br/>
        <w:t>Дата подачи заявления _______________.</w:t>
      </w:r>
      <w:r w:rsidRPr="00EF676B">
        <w:rPr>
          <w:sz w:val="18"/>
          <w:szCs w:val="18"/>
        </w:rPr>
        <w:br/>
        <w:t>Депутат _________________________ ____________________________</w:t>
      </w:r>
      <w:r w:rsidRPr="00EF676B">
        <w:rPr>
          <w:sz w:val="18"/>
          <w:szCs w:val="18"/>
        </w:rPr>
        <w:br/>
        <w:t>                      </w:t>
      </w:r>
      <w:r w:rsidRPr="00EF676B">
        <w:rPr>
          <w:sz w:val="18"/>
          <w:szCs w:val="18"/>
          <w:vertAlign w:val="superscript"/>
        </w:rPr>
        <w:t>Подпись                                              Ф.И.О.</w:t>
      </w:r>
    </w:p>
    <w:p w:rsidR="00D97C63" w:rsidRDefault="00D97C63" w:rsidP="00D97C63">
      <w:pPr>
        <w:ind w:left="0" w:firstLine="0"/>
        <w:jc w:val="center"/>
        <w:rPr>
          <w:sz w:val="18"/>
          <w:szCs w:val="18"/>
        </w:rPr>
      </w:pPr>
    </w:p>
    <w:p w:rsidR="00D97C63" w:rsidRDefault="00D97C63" w:rsidP="00D97C63">
      <w:pPr>
        <w:ind w:left="0" w:firstLine="0"/>
        <w:jc w:val="center"/>
        <w:rPr>
          <w:sz w:val="18"/>
          <w:szCs w:val="18"/>
        </w:rPr>
      </w:pPr>
    </w:p>
    <w:p w:rsidR="00D97C63" w:rsidRDefault="00D97C63" w:rsidP="00D97C63">
      <w:pPr>
        <w:ind w:left="0" w:firstLine="0"/>
        <w:jc w:val="center"/>
        <w:rPr>
          <w:sz w:val="18"/>
          <w:szCs w:val="18"/>
        </w:rPr>
      </w:pPr>
    </w:p>
    <w:p w:rsidR="00D97C63" w:rsidRDefault="00D97C63" w:rsidP="00D97C63">
      <w:pPr>
        <w:ind w:left="0" w:firstLine="0"/>
        <w:jc w:val="center"/>
        <w:rPr>
          <w:sz w:val="18"/>
          <w:szCs w:val="18"/>
        </w:rPr>
      </w:pPr>
    </w:p>
    <w:p w:rsidR="00D97C63" w:rsidRDefault="00D97C63" w:rsidP="00D97C63">
      <w:pPr>
        <w:ind w:left="0" w:firstLine="0"/>
        <w:jc w:val="center"/>
        <w:rPr>
          <w:sz w:val="18"/>
          <w:szCs w:val="18"/>
        </w:rPr>
      </w:pPr>
    </w:p>
    <w:p w:rsidR="00D97C63" w:rsidRDefault="00D97C63" w:rsidP="00D97C63">
      <w:pPr>
        <w:ind w:left="0" w:firstLine="0"/>
        <w:jc w:val="center"/>
        <w:rPr>
          <w:sz w:val="18"/>
          <w:szCs w:val="18"/>
        </w:rPr>
      </w:pPr>
    </w:p>
    <w:p w:rsidR="00D97C63" w:rsidRDefault="00D97C63" w:rsidP="00D97C63">
      <w:pPr>
        <w:ind w:left="0" w:firstLine="0"/>
        <w:jc w:val="center"/>
        <w:rPr>
          <w:sz w:val="18"/>
          <w:szCs w:val="18"/>
        </w:rPr>
      </w:pPr>
    </w:p>
    <w:p w:rsidR="00D97C63" w:rsidRDefault="00D97C63" w:rsidP="00D97C63">
      <w:pPr>
        <w:ind w:left="0" w:firstLine="0"/>
        <w:jc w:val="center"/>
        <w:rPr>
          <w:sz w:val="18"/>
          <w:szCs w:val="18"/>
        </w:rPr>
      </w:pPr>
    </w:p>
    <w:p w:rsidR="00D97C63" w:rsidRPr="00D97C63" w:rsidRDefault="00D97C63" w:rsidP="00D97C63">
      <w:pPr>
        <w:ind w:left="0" w:firstLine="0"/>
        <w:jc w:val="center"/>
        <w:rPr>
          <w:b/>
          <w:sz w:val="18"/>
          <w:szCs w:val="18"/>
        </w:rPr>
      </w:pPr>
      <w:r w:rsidRPr="00D97C63">
        <w:rPr>
          <w:sz w:val="18"/>
          <w:szCs w:val="18"/>
        </w:rPr>
        <w:lastRenderedPageBreak/>
        <w:t xml:space="preserve">РОССИЙСКАЯ ФЕДЕРАЦИЯ </w:t>
      </w:r>
    </w:p>
    <w:p w:rsidR="00D97C63" w:rsidRPr="00D97C63" w:rsidRDefault="00D97C63" w:rsidP="00D97C63">
      <w:pPr>
        <w:keepNext/>
        <w:ind w:left="0" w:firstLine="0"/>
        <w:jc w:val="center"/>
        <w:outlineLvl w:val="0"/>
        <w:rPr>
          <w:b/>
          <w:sz w:val="18"/>
          <w:szCs w:val="18"/>
        </w:rPr>
      </w:pPr>
      <w:r w:rsidRPr="00D97C63">
        <w:rPr>
          <w:sz w:val="18"/>
          <w:szCs w:val="18"/>
        </w:rPr>
        <w:t>ИРКУТСКАЯ ОБЛАСТЬ ИРКУТСКИЙ РАЙОН</w:t>
      </w:r>
    </w:p>
    <w:p w:rsidR="00D97C63" w:rsidRPr="00D97C63" w:rsidRDefault="00D97C63" w:rsidP="00D97C63">
      <w:pPr>
        <w:ind w:left="0" w:firstLine="0"/>
        <w:jc w:val="center"/>
        <w:rPr>
          <w:sz w:val="18"/>
          <w:szCs w:val="18"/>
        </w:rPr>
      </w:pPr>
      <w:r w:rsidRPr="00D97C63">
        <w:rPr>
          <w:sz w:val="18"/>
          <w:szCs w:val="18"/>
        </w:rPr>
        <w:t>ХОМУТОВСКОЕ МУНИЦИПАЛЬНОЕ ОБРАЗОВАНИЕ</w:t>
      </w:r>
    </w:p>
    <w:p w:rsidR="00D97C63" w:rsidRPr="00D97C63" w:rsidRDefault="00D97C63" w:rsidP="00D97C63">
      <w:pPr>
        <w:keepNext/>
        <w:ind w:left="0" w:firstLine="0"/>
        <w:jc w:val="center"/>
        <w:outlineLvl w:val="0"/>
        <w:rPr>
          <w:b/>
          <w:sz w:val="18"/>
          <w:szCs w:val="18"/>
        </w:rPr>
      </w:pPr>
      <w:r w:rsidRPr="00D97C63">
        <w:rPr>
          <w:b/>
          <w:sz w:val="18"/>
          <w:szCs w:val="18"/>
        </w:rPr>
        <w:t>АДМИНИСТРАЦИЯ</w:t>
      </w:r>
    </w:p>
    <w:p w:rsidR="00D97C63" w:rsidRPr="00D97C63" w:rsidRDefault="00D97C63" w:rsidP="00D97C63">
      <w:pPr>
        <w:keepNext/>
        <w:ind w:left="0" w:firstLine="0"/>
        <w:jc w:val="center"/>
        <w:outlineLvl w:val="1"/>
        <w:rPr>
          <w:bCs/>
          <w:sz w:val="18"/>
          <w:szCs w:val="18"/>
        </w:rPr>
      </w:pPr>
      <w:r w:rsidRPr="00D97C63">
        <w:rPr>
          <w:b/>
          <w:bCs/>
          <w:sz w:val="18"/>
          <w:szCs w:val="18"/>
        </w:rPr>
        <w:t>ПОСТАНОВЛЕНИЕ</w:t>
      </w:r>
    </w:p>
    <w:p w:rsidR="00D97C63" w:rsidRPr="00D97C63" w:rsidRDefault="00D97C63" w:rsidP="00D97C63">
      <w:pPr>
        <w:ind w:left="0" w:firstLine="0"/>
        <w:rPr>
          <w:sz w:val="18"/>
          <w:szCs w:val="18"/>
        </w:rPr>
      </w:pPr>
      <w:r>
        <w:rPr>
          <w:sz w:val="18"/>
          <w:szCs w:val="18"/>
          <w:u w:val="single"/>
        </w:rPr>
        <w:t xml:space="preserve">10.01.2020 </w:t>
      </w:r>
      <w:r w:rsidRPr="00D97C63">
        <w:rPr>
          <w:sz w:val="18"/>
          <w:szCs w:val="18"/>
        </w:rPr>
        <w:t>№</w:t>
      </w:r>
      <w:r>
        <w:rPr>
          <w:sz w:val="18"/>
          <w:szCs w:val="18"/>
          <w:u w:val="single"/>
        </w:rPr>
        <w:t>5 о/д</w:t>
      </w:r>
      <w:r w:rsidRPr="00D97C63">
        <w:rPr>
          <w:sz w:val="18"/>
          <w:szCs w:val="18"/>
        </w:rPr>
        <w:t xml:space="preserve">                                                                </w:t>
      </w:r>
    </w:p>
    <w:p w:rsidR="00D97C63" w:rsidRPr="00D97C63" w:rsidRDefault="00D97C63" w:rsidP="00D97C63">
      <w:pPr>
        <w:ind w:left="0" w:firstLine="0"/>
        <w:rPr>
          <w:sz w:val="18"/>
          <w:szCs w:val="18"/>
        </w:rPr>
      </w:pPr>
      <w:r w:rsidRPr="00D97C63">
        <w:rPr>
          <w:sz w:val="18"/>
          <w:szCs w:val="18"/>
        </w:rPr>
        <w:t>с. Хомутово</w:t>
      </w:r>
    </w:p>
    <w:p w:rsidR="00D97C63" w:rsidRPr="00D97C63" w:rsidRDefault="00D97C63" w:rsidP="00D97C63">
      <w:pPr>
        <w:ind w:left="0" w:firstLine="0"/>
        <w:rPr>
          <w:sz w:val="18"/>
          <w:szCs w:val="18"/>
        </w:rPr>
      </w:pPr>
    </w:p>
    <w:p w:rsidR="00D97C63" w:rsidRPr="00D97C63" w:rsidRDefault="00D97C63" w:rsidP="00D97C63">
      <w:pPr>
        <w:ind w:left="0" w:firstLine="0"/>
        <w:rPr>
          <w:sz w:val="18"/>
          <w:szCs w:val="18"/>
        </w:rPr>
      </w:pPr>
      <w:r w:rsidRPr="00D97C63">
        <w:rPr>
          <w:sz w:val="18"/>
          <w:szCs w:val="18"/>
        </w:rPr>
        <w:t xml:space="preserve">Об утверждении состава </w:t>
      </w:r>
    </w:p>
    <w:p w:rsidR="00D97C63" w:rsidRPr="00D97C63" w:rsidRDefault="00D97C63" w:rsidP="00D97C63">
      <w:pPr>
        <w:ind w:left="0" w:firstLine="0"/>
        <w:rPr>
          <w:sz w:val="18"/>
          <w:szCs w:val="18"/>
        </w:rPr>
      </w:pPr>
      <w:r w:rsidRPr="00D97C63">
        <w:rPr>
          <w:sz w:val="18"/>
          <w:szCs w:val="18"/>
        </w:rPr>
        <w:t xml:space="preserve">Административного совета </w:t>
      </w:r>
    </w:p>
    <w:p w:rsidR="00D97C63" w:rsidRPr="00D97C63" w:rsidRDefault="00D97C63" w:rsidP="00D97C63">
      <w:pPr>
        <w:ind w:left="0" w:firstLine="0"/>
        <w:rPr>
          <w:sz w:val="18"/>
          <w:szCs w:val="18"/>
        </w:rPr>
      </w:pPr>
      <w:proofErr w:type="spellStart"/>
      <w:r w:rsidRPr="00D97C63">
        <w:rPr>
          <w:sz w:val="18"/>
          <w:szCs w:val="18"/>
        </w:rPr>
        <w:t>Хомутовского</w:t>
      </w:r>
      <w:proofErr w:type="spellEnd"/>
      <w:r w:rsidRPr="00D97C63">
        <w:rPr>
          <w:sz w:val="18"/>
          <w:szCs w:val="18"/>
        </w:rPr>
        <w:t xml:space="preserve"> муниципального</w:t>
      </w:r>
    </w:p>
    <w:p w:rsidR="00D97C63" w:rsidRPr="00D97C63" w:rsidRDefault="00D97C63" w:rsidP="00D97C63">
      <w:pPr>
        <w:ind w:left="0" w:firstLine="0"/>
        <w:rPr>
          <w:sz w:val="18"/>
          <w:szCs w:val="18"/>
        </w:rPr>
      </w:pPr>
      <w:r w:rsidRPr="00D97C63">
        <w:rPr>
          <w:sz w:val="18"/>
          <w:szCs w:val="18"/>
        </w:rPr>
        <w:t>образования на 2020 год</w:t>
      </w:r>
    </w:p>
    <w:p w:rsidR="00D97C63" w:rsidRPr="00D97C63" w:rsidRDefault="00D97C63" w:rsidP="00D97C63">
      <w:pPr>
        <w:ind w:left="0" w:firstLine="0"/>
        <w:rPr>
          <w:sz w:val="18"/>
          <w:szCs w:val="18"/>
        </w:rPr>
      </w:pPr>
    </w:p>
    <w:p w:rsidR="00D97C63" w:rsidRPr="00D97C63" w:rsidRDefault="00D97C63" w:rsidP="00D97C63">
      <w:pPr>
        <w:ind w:left="0" w:firstLine="708"/>
        <w:rPr>
          <w:sz w:val="18"/>
          <w:szCs w:val="18"/>
        </w:rPr>
      </w:pPr>
      <w:proofErr w:type="gramStart"/>
      <w:r w:rsidRPr="00D97C63">
        <w:rPr>
          <w:sz w:val="18"/>
          <w:szCs w:val="18"/>
        </w:rPr>
        <w:t xml:space="preserve">Руководствуясь Федеральным Законом от 06.10.2003г. №131-ФЗ «Об общих принципах организации местного самоуправления в Российской Федерации», Положением об Административном совете </w:t>
      </w:r>
      <w:proofErr w:type="spellStart"/>
      <w:r w:rsidRPr="00D97C63">
        <w:rPr>
          <w:sz w:val="18"/>
          <w:szCs w:val="18"/>
        </w:rPr>
        <w:t>Хомутовского</w:t>
      </w:r>
      <w:proofErr w:type="spellEnd"/>
      <w:r w:rsidRPr="00D97C63">
        <w:rPr>
          <w:sz w:val="18"/>
          <w:szCs w:val="18"/>
        </w:rPr>
        <w:t xml:space="preserve"> муниципального образования, утвержденным постановлением Главы </w:t>
      </w:r>
      <w:proofErr w:type="spellStart"/>
      <w:r w:rsidRPr="00D97C63">
        <w:rPr>
          <w:sz w:val="18"/>
          <w:szCs w:val="18"/>
        </w:rPr>
        <w:t>Хомутовского</w:t>
      </w:r>
      <w:proofErr w:type="spellEnd"/>
      <w:r w:rsidRPr="00D97C63">
        <w:rPr>
          <w:sz w:val="18"/>
          <w:szCs w:val="18"/>
        </w:rPr>
        <w:t xml:space="preserve"> муниципального образования от 14.12.2012 г. № 260 о/д, п. 4 ст. 44 Устава </w:t>
      </w:r>
      <w:proofErr w:type="spellStart"/>
      <w:r w:rsidRPr="00D97C63">
        <w:rPr>
          <w:sz w:val="18"/>
          <w:szCs w:val="18"/>
        </w:rPr>
        <w:t>Хомутовского</w:t>
      </w:r>
      <w:proofErr w:type="spellEnd"/>
      <w:r w:rsidRPr="00D97C63">
        <w:rPr>
          <w:sz w:val="18"/>
          <w:szCs w:val="18"/>
        </w:rPr>
        <w:t xml:space="preserve"> муниципального образования, в целях организации решения вопросов местного значения, администрация </w:t>
      </w:r>
      <w:proofErr w:type="spellStart"/>
      <w:r w:rsidRPr="00D97C63">
        <w:rPr>
          <w:sz w:val="18"/>
          <w:szCs w:val="18"/>
        </w:rPr>
        <w:t>Хомутовского</w:t>
      </w:r>
      <w:proofErr w:type="spellEnd"/>
      <w:r w:rsidRPr="00D97C63">
        <w:rPr>
          <w:sz w:val="18"/>
          <w:szCs w:val="18"/>
        </w:rPr>
        <w:t xml:space="preserve"> муниципального образования</w:t>
      </w:r>
      <w:proofErr w:type="gramEnd"/>
    </w:p>
    <w:p w:rsidR="00D97C63" w:rsidRPr="00D97C63" w:rsidRDefault="00D97C63" w:rsidP="00D97C63">
      <w:pPr>
        <w:ind w:left="0" w:firstLine="0"/>
        <w:rPr>
          <w:sz w:val="18"/>
          <w:szCs w:val="18"/>
        </w:rPr>
      </w:pPr>
    </w:p>
    <w:p w:rsidR="00D97C63" w:rsidRPr="00D97C63" w:rsidRDefault="00D97C63" w:rsidP="00D97C63">
      <w:pPr>
        <w:ind w:left="0" w:firstLine="0"/>
        <w:rPr>
          <w:sz w:val="18"/>
          <w:szCs w:val="18"/>
        </w:rPr>
      </w:pPr>
      <w:r w:rsidRPr="00D97C63">
        <w:rPr>
          <w:sz w:val="18"/>
          <w:szCs w:val="18"/>
        </w:rPr>
        <w:t>ПОСТАНОВЛЯЕТ:</w:t>
      </w:r>
    </w:p>
    <w:p w:rsidR="00D97C63" w:rsidRPr="00D97C63" w:rsidRDefault="00D97C63" w:rsidP="00D97C63">
      <w:pPr>
        <w:ind w:left="0" w:firstLine="0"/>
        <w:rPr>
          <w:sz w:val="18"/>
          <w:szCs w:val="18"/>
        </w:rPr>
      </w:pPr>
      <w:r w:rsidRPr="00D97C63">
        <w:rPr>
          <w:sz w:val="18"/>
          <w:szCs w:val="18"/>
        </w:rPr>
        <w:t>1. Утвердить состав Административного совета на 2020 год. (Приложение).</w:t>
      </w:r>
    </w:p>
    <w:p w:rsidR="00D97C63" w:rsidRPr="00D97C63" w:rsidRDefault="00D97C63" w:rsidP="00D97C63">
      <w:pPr>
        <w:ind w:left="0" w:firstLine="0"/>
        <w:rPr>
          <w:sz w:val="18"/>
          <w:szCs w:val="18"/>
        </w:rPr>
      </w:pPr>
      <w:r w:rsidRPr="00D97C63">
        <w:rPr>
          <w:sz w:val="18"/>
          <w:szCs w:val="18"/>
        </w:rPr>
        <w:t>2. Опубликовать настоящее постановление в установленном законом порядке.</w:t>
      </w:r>
    </w:p>
    <w:p w:rsidR="00D97C63" w:rsidRPr="00D97C63" w:rsidRDefault="00D97C63" w:rsidP="00D97C63">
      <w:pPr>
        <w:ind w:left="0" w:firstLine="0"/>
        <w:rPr>
          <w:sz w:val="18"/>
          <w:szCs w:val="18"/>
        </w:rPr>
      </w:pPr>
    </w:p>
    <w:p w:rsidR="00D97C63" w:rsidRPr="00D97C63" w:rsidRDefault="00D97C63" w:rsidP="00D97C63">
      <w:pPr>
        <w:ind w:left="0" w:firstLine="0"/>
        <w:jc w:val="right"/>
        <w:rPr>
          <w:i/>
          <w:sz w:val="18"/>
          <w:szCs w:val="18"/>
        </w:rPr>
      </w:pPr>
      <w:r w:rsidRPr="00D97C63">
        <w:rPr>
          <w:i/>
          <w:sz w:val="18"/>
          <w:szCs w:val="18"/>
        </w:rPr>
        <w:t xml:space="preserve">Глава                   В.М. </w:t>
      </w:r>
      <w:proofErr w:type="spellStart"/>
      <w:r w:rsidRPr="00D97C63">
        <w:rPr>
          <w:i/>
          <w:sz w:val="18"/>
          <w:szCs w:val="18"/>
        </w:rPr>
        <w:t>Колмаченко</w:t>
      </w:r>
      <w:proofErr w:type="spellEnd"/>
    </w:p>
    <w:p w:rsidR="00D97C63" w:rsidRPr="00D97C63" w:rsidRDefault="00D97C63" w:rsidP="00D97C63">
      <w:pPr>
        <w:ind w:left="0" w:firstLine="0"/>
        <w:jc w:val="left"/>
        <w:rPr>
          <w:sz w:val="18"/>
          <w:szCs w:val="18"/>
        </w:rPr>
      </w:pPr>
    </w:p>
    <w:p w:rsidR="00D97C63" w:rsidRPr="00D97C63" w:rsidRDefault="00D97C63" w:rsidP="00D97C63">
      <w:pPr>
        <w:ind w:left="0" w:firstLine="0"/>
        <w:jc w:val="right"/>
        <w:rPr>
          <w:sz w:val="18"/>
          <w:szCs w:val="18"/>
        </w:rPr>
      </w:pPr>
      <w:r w:rsidRPr="00D97C63">
        <w:rPr>
          <w:sz w:val="18"/>
          <w:szCs w:val="18"/>
        </w:rPr>
        <w:t xml:space="preserve">              </w:t>
      </w:r>
    </w:p>
    <w:p w:rsidR="00D97C63" w:rsidRPr="00D97C63" w:rsidRDefault="00D97C63" w:rsidP="00D97C63">
      <w:pPr>
        <w:ind w:left="0" w:firstLine="0"/>
        <w:jc w:val="right"/>
        <w:rPr>
          <w:sz w:val="18"/>
          <w:szCs w:val="18"/>
        </w:rPr>
      </w:pPr>
    </w:p>
    <w:p w:rsidR="00D97C63" w:rsidRPr="00D97C63" w:rsidRDefault="00D97C63" w:rsidP="00D97C63">
      <w:pPr>
        <w:ind w:left="0" w:firstLine="0"/>
        <w:jc w:val="right"/>
        <w:rPr>
          <w:sz w:val="18"/>
          <w:szCs w:val="18"/>
        </w:rPr>
      </w:pPr>
      <w:r w:rsidRPr="00D97C63">
        <w:rPr>
          <w:sz w:val="18"/>
          <w:szCs w:val="18"/>
        </w:rPr>
        <w:t xml:space="preserve"> Приложение утверждено</w:t>
      </w:r>
    </w:p>
    <w:p w:rsidR="00D97C63" w:rsidRPr="00D97C63" w:rsidRDefault="00D97C63" w:rsidP="00D97C63">
      <w:pPr>
        <w:ind w:left="0" w:firstLine="0"/>
        <w:jc w:val="right"/>
        <w:rPr>
          <w:sz w:val="18"/>
          <w:szCs w:val="18"/>
        </w:rPr>
      </w:pPr>
      <w:r w:rsidRPr="00D97C63">
        <w:rPr>
          <w:sz w:val="18"/>
          <w:szCs w:val="18"/>
        </w:rPr>
        <w:t xml:space="preserve"> постановлением администрации </w:t>
      </w:r>
    </w:p>
    <w:p w:rsidR="00D97C63" w:rsidRPr="00D97C63" w:rsidRDefault="00D97C63" w:rsidP="00D97C63">
      <w:pPr>
        <w:ind w:left="0" w:firstLine="0"/>
        <w:jc w:val="right"/>
        <w:rPr>
          <w:sz w:val="18"/>
          <w:szCs w:val="18"/>
        </w:rPr>
      </w:pPr>
      <w:proofErr w:type="spellStart"/>
      <w:r w:rsidRPr="00D97C63">
        <w:rPr>
          <w:sz w:val="18"/>
          <w:szCs w:val="18"/>
        </w:rPr>
        <w:t>Хомутовского</w:t>
      </w:r>
      <w:proofErr w:type="spellEnd"/>
      <w:r w:rsidRPr="00D97C63">
        <w:rPr>
          <w:sz w:val="18"/>
          <w:szCs w:val="18"/>
        </w:rPr>
        <w:t xml:space="preserve"> МО  </w:t>
      </w:r>
    </w:p>
    <w:p w:rsidR="00D97C63" w:rsidRPr="00D97C63" w:rsidRDefault="00D97C63" w:rsidP="00D97C63">
      <w:pPr>
        <w:ind w:left="0" w:firstLine="0"/>
        <w:jc w:val="right"/>
        <w:rPr>
          <w:sz w:val="18"/>
          <w:szCs w:val="18"/>
          <w:u w:val="single"/>
        </w:rPr>
      </w:pPr>
      <w:r w:rsidRPr="00D97C63">
        <w:rPr>
          <w:sz w:val="18"/>
          <w:szCs w:val="18"/>
        </w:rPr>
        <w:t xml:space="preserve">                                                                                                             </w:t>
      </w:r>
      <w:r>
        <w:rPr>
          <w:sz w:val="18"/>
          <w:szCs w:val="18"/>
        </w:rPr>
        <w:t xml:space="preserve">от </w:t>
      </w:r>
      <w:r>
        <w:rPr>
          <w:sz w:val="18"/>
          <w:szCs w:val="18"/>
          <w:u w:val="single"/>
        </w:rPr>
        <w:t xml:space="preserve">10.01.2020 </w:t>
      </w:r>
      <w:r w:rsidRPr="00D97C63">
        <w:rPr>
          <w:sz w:val="18"/>
          <w:szCs w:val="18"/>
        </w:rPr>
        <w:t>№</w:t>
      </w:r>
      <w:r>
        <w:rPr>
          <w:sz w:val="18"/>
          <w:szCs w:val="18"/>
          <w:u w:val="single"/>
        </w:rPr>
        <w:t>5 о/д</w:t>
      </w:r>
    </w:p>
    <w:p w:rsidR="00D97C63" w:rsidRPr="00D97C63" w:rsidRDefault="00D97C63" w:rsidP="00D97C63">
      <w:pPr>
        <w:ind w:left="0" w:right="278" w:firstLine="0"/>
        <w:rPr>
          <w:sz w:val="18"/>
          <w:szCs w:val="18"/>
        </w:rPr>
      </w:pPr>
    </w:p>
    <w:p w:rsidR="00D97C63" w:rsidRPr="00D97C63" w:rsidRDefault="00D97C63" w:rsidP="00D97C63">
      <w:pPr>
        <w:ind w:left="0" w:right="278" w:firstLine="0"/>
        <w:jc w:val="center"/>
        <w:rPr>
          <w:sz w:val="18"/>
          <w:szCs w:val="18"/>
        </w:rPr>
      </w:pPr>
      <w:r w:rsidRPr="00D97C63">
        <w:rPr>
          <w:sz w:val="18"/>
          <w:szCs w:val="18"/>
        </w:rPr>
        <w:t>Состав Административного совета на 2020 год.</w:t>
      </w:r>
    </w:p>
    <w:p w:rsidR="00D97C63" w:rsidRPr="00D97C63" w:rsidRDefault="00D97C63" w:rsidP="00D97C63">
      <w:pPr>
        <w:ind w:left="0" w:right="278" w:firstLine="0"/>
        <w:jc w:val="center"/>
        <w:rPr>
          <w:sz w:val="18"/>
          <w:szCs w:val="18"/>
        </w:rPr>
      </w:pPr>
    </w:p>
    <w:p w:rsidR="00D97C63" w:rsidRPr="00D97C63" w:rsidRDefault="00D97C63" w:rsidP="00D97C63">
      <w:pPr>
        <w:ind w:left="0" w:right="278" w:firstLine="0"/>
        <w:rPr>
          <w:sz w:val="18"/>
          <w:szCs w:val="18"/>
        </w:rPr>
      </w:pPr>
      <w:r w:rsidRPr="00D97C63">
        <w:rPr>
          <w:sz w:val="18"/>
          <w:szCs w:val="18"/>
        </w:rPr>
        <w:t xml:space="preserve">1. </w:t>
      </w:r>
      <w:proofErr w:type="spellStart"/>
      <w:r w:rsidRPr="00D97C63">
        <w:rPr>
          <w:sz w:val="18"/>
          <w:szCs w:val="18"/>
        </w:rPr>
        <w:t>Колмаченко</w:t>
      </w:r>
      <w:proofErr w:type="spellEnd"/>
      <w:r w:rsidRPr="00D97C63">
        <w:rPr>
          <w:sz w:val="18"/>
          <w:szCs w:val="18"/>
        </w:rPr>
        <w:t xml:space="preserve"> В.М. – Глава </w:t>
      </w:r>
      <w:proofErr w:type="spellStart"/>
      <w:r w:rsidRPr="00D97C63">
        <w:rPr>
          <w:sz w:val="18"/>
          <w:szCs w:val="18"/>
        </w:rPr>
        <w:t>Хомутовского</w:t>
      </w:r>
      <w:proofErr w:type="spellEnd"/>
      <w:r w:rsidRPr="00D97C63">
        <w:rPr>
          <w:sz w:val="18"/>
          <w:szCs w:val="18"/>
        </w:rPr>
        <w:t xml:space="preserve"> муниципального образования, председатель Административного совета; </w:t>
      </w:r>
    </w:p>
    <w:p w:rsidR="00D97C63" w:rsidRPr="00D97C63" w:rsidRDefault="00D97C63" w:rsidP="00D97C63">
      <w:pPr>
        <w:numPr>
          <w:ilvl w:val="0"/>
          <w:numId w:val="44"/>
        </w:numPr>
        <w:ind w:left="0" w:right="278" w:firstLine="0"/>
        <w:jc w:val="left"/>
        <w:rPr>
          <w:sz w:val="18"/>
          <w:szCs w:val="18"/>
        </w:rPr>
      </w:pPr>
      <w:r w:rsidRPr="00D97C63">
        <w:rPr>
          <w:sz w:val="18"/>
          <w:szCs w:val="18"/>
        </w:rPr>
        <w:t>Иваненко А.В. – Первый заместитель Главы администрации;</w:t>
      </w:r>
    </w:p>
    <w:p w:rsidR="00D97C63" w:rsidRPr="00D97C63" w:rsidRDefault="00D97C63" w:rsidP="00D97C63">
      <w:pPr>
        <w:numPr>
          <w:ilvl w:val="0"/>
          <w:numId w:val="44"/>
        </w:numPr>
        <w:ind w:left="0" w:right="278" w:firstLine="0"/>
        <w:jc w:val="left"/>
        <w:rPr>
          <w:sz w:val="18"/>
          <w:szCs w:val="18"/>
        </w:rPr>
      </w:pPr>
      <w:r w:rsidRPr="00D97C63">
        <w:rPr>
          <w:sz w:val="18"/>
          <w:szCs w:val="18"/>
        </w:rPr>
        <w:t>Емельянова Е.Ю. – заместитель Главы администрации;</w:t>
      </w:r>
    </w:p>
    <w:p w:rsidR="00D97C63" w:rsidRPr="00D97C63" w:rsidRDefault="00D97C63" w:rsidP="00D97C63">
      <w:pPr>
        <w:numPr>
          <w:ilvl w:val="0"/>
          <w:numId w:val="44"/>
        </w:numPr>
        <w:ind w:left="0" w:right="278" w:firstLine="0"/>
        <w:jc w:val="left"/>
        <w:rPr>
          <w:sz w:val="18"/>
          <w:szCs w:val="18"/>
        </w:rPr>
      </w:pPr>
      <w:r w:rsidRPr="00D97C63">
        <w:rPr>
          <w:sz w:val="18"/>
          <w:szCs w:val="18"/>
        </w:rPr>
        <w:t>Несмеянова М.Ю. – заместитель Главы администрации;</w:t>
      </w:r>
    </w:p>
    <w:p w:rsidR="00D97C63" w:rsidRPr="00D97C63" w:rsidRDefault="00D97C63" w:rsidP="00D97C63">
      <w:pPr>
        <w:numPr>
          <w:ilvl w:val="0"/>
          <w:numId w:val="44"/>
        </w:numPr>
        <w:ind w:left="0" w:right="278" w:firstLine="0"/>
        <w:jc w:val="left"/>
        <w:rPr>
          <w:sz w:val="18"/>
          <w:szCs w:val="18"/>
        </w:rPr>
      </w:pPr>
      <w:r w:rsidRPr="00D97C63">
        <w:rPr>
          <w:sz w:val="18"/>
          <w:szCs w:val="18"/>
        </w:rPr>
        <w:t>Поскрёбышева Н.В. – начальник организационно-контрольного отдела;</w:t>
      </w:r>
    </w:p>
    <w:p w:rsidR="00D97C63" w:rsidRPr="00D97C63" w:rsidRDefault="00D97C63" w:rsidP="00D97C63">
      <w:pPr>
        <w:numPr>
          <w:ilvl w:val="0"/>
          <w:numId w:val="44"/>
        </w:numPr>
        <w:ind w:left="0" w:right="278" w:firstLine="0"/>
        <w:jc w:val="left"/>
        <w:rPr>
          <w:sz w:val="18"/>
          <w:szCs w:val="18"/>
        </w:rPr>
      </w:pPr>
      <w:r w:rsidRPr="00D97C63">
        <w:rPr>
          <w:sz w:val="18"/>
          <w:szCs w:val="18"/>
        </w:rPr>
        <w:t>Бердникова И.В. – ведущий инженер администрации;</w:t>
      </w:r>
    </w:p>
    <w:p w:rsidR="00D97C63" w:rsidRPr="00D97C63" w:rsidRDefault="00D97C63" w:rsidP="00D97C63">
      <w:pPr>
        <w:numPr>
          <w:ilvl w:val="0"/>
          <w:numId w:val="44"/>
        </w:numPr>
        <w:ind w:left="0" w:right="278" w:firstLine="0"/>
        <w:jc w:val="left"/>
        <w:rPr>
          <w:sz w:val="18"/>
          <w:szCs w:val="18"/>
        </w:rPr>
      </w:pPr>
      <w:proofErr w:type="spellStart"/>
      <w:r w:rsidRPr="00D97C63">
        <w:rPr>
          <w:sz w:val="18"/>
          <w:szCs w:val="18"/>
        </w:rPr>
        <w:t>Чувашова</w:t>
      </w:r>
      <w:proofErr w:type="spellEnd"/>
      <w:r w:rsidRPr="00D97C63">
        <w:rPr>
          <w:sz w:val="18"/>
          <w:szCs w:val="18"/>
        </w:rPr>
        <w:t xml:space="preserve"> Н.Ю. – ведущий инспектор администрации;</w:t>
      </w:r>
    </w:p>
    <w:p w:rsidR="00D97C63" w:rsidRPr="00D97C63" w:rsidRDefault="00D97C63" w:rsidP="00D97C63">
      <w:pPr>
        <w:numPr>
          <w:ilvl w:val="0"/>
          <w:numId w:val="44"/>
        </w:numPr>
        <w:ind w:left="0" w:right="278" w:firstLine="0"/>
        <w:jc w:val="left"/>
        <w:rPr>
          <w:sz w:val="18"/>
          <w:szCs w:val="18"/>
        </w:rPr>
      </w:pPr>
      <w:proofErr w:type="spellStart"/>
      <w:r w:rsidRPr="00D97C63">
        <w:rPr>
          <w:sz w:val="18"/>
          <w:szCs w:val="18"/>
        </w:rPr>
        <w:t>Ветрова</w:t>
      </w:r>
      <w:proofErr w:type="spellEnd"/>
      <w:r w:rsidRPr="00D97C63">
        <w:rPr>
          <w:sz w:val="18"/>
          <w:szCs w:val="18"/>
        </w:rPr>
        <w:t xml:space="preserve"> А.Д. – заведующий Дома культуры </w:t>
      </w:r>
      <w:proofErr w:type="spellStart"/>
      <w:r w:rsidRPr="00D97C63">
        <w:rPr>
          <w:sz w:val="18"/>
          <w:szCs w:val="18"/>
        </w:rPr>
        <w:t>д</w:t>
      </w:r>
      <w:proofErr w:type="gramStart"/>
      <w:r w:rsidRPr="00D97C63">
        <w:rPr>
          <w:sz w:val="18"/>
          <w:szCs w:val="18"/>
        </w:rPr>
        <w:t>.Т</w:t>
      </w:r>
      <w:proofErr w:type="gramEnd"/>
      <w:r w:rsidRPr="00D97C63">
        <w:rPr>
          <w:sz w:val="18"/>
          <w:szCs w:val="18"/>
        </w:rPr>
        <w:t>алька</w:t>
      </w:r>
      <w:proofErr w:type="spellEnd"/>
      <w:r w:rsidRPr="00D97C63">
        <w:rPr>
          <w:sz w:val="18"/>
          <w:szCs w:val="18"/>
        </w:rPr>
        <w:t>;</w:t>
      </w:r>
    </w:p>
    <w:p w:rsidR="00D97C63" w:rsidRPr="00D97C63" w:rsidRDefault="00D97C63" w:rsidP="00D97C63">
      <w:pPr>
        <w:numPr>
          <w:ilvl w:val="0"/>
          <w:numId w:val="44"/>
        </w:numPr>
        <w:ind w:left="0" w:right="278" w:firstLine="0"/>
        <w:jc w:val="left"/>
        <w:rPr>
          <w:sz w:val="18"/>
          <w:szCs w:val="18"/>
        </w:rPr>
      </w:pPr>
      <w:r w:rsidRPr="00D97C63">
        <w:rPr>
          <w:sz w:val="18"/>
          <w:szCs w:val="18"/>
        </w:rPr>
        <w:t>Петрова А.И. – директор МОУ ИРМО «</w:t>
      </w:r>
      <w:proofErr w:type="spellStart"/>
      <w:r w:rsidRPr="00D97C63">
        <w:rPr>
          <w:sz w:val="18"/>
          <w:szCs w:val="18"/>
        </w:rPr>
        <w:t>Хомутовская</w:t>
      </w:r>
      <w:proofErr w:type="spellEnd"/>
      <w:r w:rsidRPr="00D97C63">
        <w:rPr>
          <w:sz w:val="18"/>
          <w:szCs w:val="18"/>
        </w:rPr>
        <w:t xml:space="preserve"> СОШ №2»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Рогачевская Р.З. – заведующая МДОУ ИРМО «</w:t>
      </w:r>
      <w:proofErr w:type="spellStart"/>
      <w:r w:rsidRPr="00D97C63">
        <w:rPr>
          <w:sz w:val="18"/>
          <w:szCs w:val="18"/>
        </w:rPr>
        <w:t>Хомутовский</w:t>
      </w:r>
      <w:proofErr w:type="spellEnd"/>
      <w:r w:rsidRPr="00D97C63">
        <w:rPr>
          <w:sz w:val="18"/>
          <w:szCs w:val="18"/>
        </w:rPr>
        <w:t xml:space="preserve"> детский сад №4»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Левченко О.А. – учитель МОУ ИРМО «</w:t>
      </w:r>
      <w:proofErr w:type="spellStart"/>
      <w:r w:rsidRPr="00D97C63">
        <w:rPr>
          <w:sz w:val="18"/>
          <w:szCs w:val="18"/>
        </w:rPr>
        <w:t>Плишкинская</w:t>
      </w:r>
      <w:proofErr w:type="spellEnd"/>
      <w:r w:rsidRPr="00D97C63">
        <w:rPr>
          <w:sz w:val="18"/>
          <w:szCs w:val="18"/>
        </w:rPr>
        <w:t xml:space="preserve"> СОШ»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 xml:space="preserve">Быкова О.В. – заведующая </w:t>
      </w:r>
      <w:proofErr w:type="spellStart"/>
      <w:r w:rsidRPr="00D97C63">
        <w:rPr>
          <w:sz w:val="18"/>
          <w:szCs w:val="18"/>
        </w:rPr>
        <w:t>Хомутовской</w:t>
      </w:r>
      <w:proofErr w:type="spellEnd"/>
      <w:r w:rsidRPr="00D97C63">
        <w:rPr>
          <w:sz w:val="18"/>
          <w:szCs w:val="18"/>
        </w:rPr>
        <w:t xml:space="preserve"> участковой больницы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Минченок Н.И. – председатель Общественной палаты Иркутского района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 xml:space="preserve"> </w:t>
      </w:r>
      <w:proofErr w:type="spellStart"/>
      <w:r w:rsidRPr="00D97C63">
        <w:rPr>
          <w:sz w:val="18"/>
          <w:szCs w:val="18"/>
        </w:rPr>
        <w:t>Баянова</w:t>
      </w:r>
      <w:proofErr w:type="spellEnd"/>
      <w:r w:rsidRPr="00D97C63">
        <w:rPr>
          <w:sz w:val="18"/>
          <w:szCs w:val="18"/>
        </w:rPr>
        <w:t xml:space="preserve"> Е.В. – председатель ТОС «Родник» (по согласованию);</w:t>
      </w:r>
    </w:p>
    <w:p w:rsidR="00D97C63" w:rsidRPr="00D97C63" w:rsidRDefault="00D97C63" w:rsidP="00D97C63">
      <w:pPr>
        <w:numPr>
          <w:ilvl w:val="0"/>
          <w:numId w:val="44"/>
        </w:numPr>
        <w:ind w:left="0" w:right="278" w:firstLine="0"/>
        <w:jc w:val="left"/>
        <w:rPr>
          <w:sz w:val="18"/>
          <w:szCs w:val="18"/>
        </w:rPr>
      </w:pPr>
      <w:proofErr w:type="spellStart"/>
      <w:r w:rsidRPr="00D97C63">
        <w:rPr>
          <w:sz w:val="18"/>
          <w:szCs w:val="18"/>
        </w:rPr>
        <w:t>Вагель</w:t>
      </w:r>
      <w:proofErr w:type="spellEnd"/>
      <w:r w:rsidRPr="00D97C63">
        <w:rPr>
          <w:sz w:val="18"/>
          <w:szCs w:val="18"/>
        </w:rPr>
        <w:t> Н.А. – индивидуальный предприниматель, (по согласованию);</w:t>
      </w:r>
    </w:p>
    <w:p w:rsidR="00D97C63" w:rsidRPr="00D97C63" w:rsidRDefault="00D97C63" w:rsidP="00D97C63">
      <w:pPr>
        <w:numPr>
          <w:ilvl w:val="0"/>
          <w:numId w:val="44"/>
        </w:numPr>
        <w:ind w:left="0" w:right="278" w:firstLine="0"/>
        <w:jc w:val="left"/>
        <w:rPr>
          <w:sz w:val="18"/>
          <w:szCs w:val="18"/>
        </w:rPr>
      </w:pPr>
      <w:proofErr w:type="spellStart"/>
      <w:r w:rsidRPr="00D97C63">
        <w:rPr>
          <w:sz w:val="18"/>
          <w:szCs w:val="18"/>
        </w:rPr>
        <w:t>Шкилевич</w:t>
      </w:r>
      <w:proofErr w:type="spellEnd"/>
      <w:r w:rsidRPr="00D97C63">
        <w:rPr>
          <w:sz w:val="18"/>
          <w:szCs w:val="18"/>
        </w:rPr>
        <w:t xml:space="preserve"> О.М. – директор МКУК МРБ ИРМО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 xml:space="preserve"> </w:t>
      </w:r>
      <w:proofErr w:type="spellStart"/>
      <w:r w:rsidRPr="00D97C63">
        <w:rPr>
          <w:sz w:val="18"/>
          <w:szCs w:val="18"/>
        </w:rPr>
        <w:t>Жвакина</w:t>
      </w:r>
      <w:proofErr w:type="spellEnd"/>
      <w:r w:rsidRPr="00D97C63">
        <w:rPr>
          <w:sz w:val="18"/>
          <w:szCs w:val="18"/>
        </w:rPr>
        <w:t xml:space="preserve"> Н.М. – директор магазина «Светофор»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 xml:space="preserve"> Конечный Ф.И. – индивидуальный предприниматель, глава КФХ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 xml:space="preserve"> Парфентьева Т.И. - индивидуальный предприниматель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 xml:space="preserve"> </w:t>
      </w:r>
      <w:proofErr w:type="spellStart"/>
      <w:r w:rsidRPr="00D97C63">
        <w:rPr>
          <w:sz w:val="18"/>
          <w:szCs w:val="18"/>
        </w:rPr>
        <w:t>Ващенкова</w:t>
      </w:r>
      <w:proofErr w:type="spellEnd"/>
      <w:r w:rsidRPr="00D97C63">
        <w:rPr>
          <w:sz w:val="18"/>
          <w:szCs w:val="18"/>
        </w:rPr>
        <w:t xml:space="preserve"> Н.Н. – индивидуальный предприниматель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 xml:space="preserve"> Щербакова В.Р. - председатель Совета ветеранов </w:t>
      </w:r>
      <w:proofErr w:type="spellStart"/>
      <w:r w:rsidRPr="00D97C63">
        <w:rPr>
          <w:sz w:val="18"/>
          <w:szCs w:val="18"/>
        </w:rPr>
        <w:t>Хомутовского</w:t>
      </w:r>
      <w:proofErr w:type="spellEnd"/>
      <w:r w:rsidRPr="00D97C63">
        <w:rPr>
          <w:sz w:val="18"/>
          <w:szCs w:val="18"/>
        </w:rPr>
        <w:t xml:space="preserve"> муниципального образования (по согласованию);</w:t>
      </w:r>
    </w:p>
    <w:p w:rsidR="00D97C63" w:rsidRPr="00D97C63" w:rsidRDefault="00D97C63" w:rsidP="00D97C63">
      <w:pPr>
        <w:numPr>
          <w:ilvl w:val="0"/>
          <w:numId w:val="44"/>
        </w:numPr>
        <w:ind w:left="0" w:right="278" w:firstLine="0"/>
        <w:jc w:val="left"/>
        <w:rPr>
          <w:sz w:val="18"/>
          <w:szCs w:val="18"/>
        </w:rPr>
      </w:pPr>
      <w:r w:rsidRPr="00D97C63">
        <w:rPr>
          <w:sz w:val="18"/>
          <w:szCs w:val="18"/>
        </w:rPr>
        <w:t xml:space="preserve">Парфенов А.С. – начальник </w:t>
      </w:r>
      <w:proofErr w:type="spellStart"/>
      <w:r w:rsidRPr="00D97C63">
        <w:rPr>
          <w:sz w:val="18"/>
          <w:szCs w:val="18"/>
        </w:rPr>
        <w:t>Хомутовского</w:t>
      </w:r>
      <w:proofErr w:type="spellEnd"/>
      <w:r w:rsidRPr="00D97C63">
        <w:rPr>
          <w:sz w:val="18"/>
          <w:szCs w:val="18"/>
        </w:rPr>
        <w:t xml:space="preserve"> участк</w:t>
      </w:r>
      <w:proofErr w:type="gramStart"/>
      <w:r w:rsidRPr="00D97C63">
        <w:rPr>
          <w:sz w:val="18"/>
          <w:szCs w:val="18"/>
        </w:rPr>
        <w:t>а ООО</w:t>
      </w:r>
      <w:proofErr w:type="gramEnd"/>
      <w:r w:rsidRPr="00D97C63">
        <w:rPr>
          <w:sz w:val="18"/>
          <w:szCs w:val="18"/>
        </w:rPr>
        <w:t xml:space="preserve"> «Александровское» (по согласованию);</w:t>
      </w:r>
    </w:p>
    <w:p w:rsidR="00D97C63" w:rsidRPr="00D97C63" w:rsidRDefault="00D97C63" w:rsidP="00D97C63">
      <w:pPr>
        <w:numPr>
          <w:ilvl w:val="0"/>
          <w:numId w:val="44"/>
        </w:numPr>
        <w:ind w:left="0" w:right="278" w:firstLine="0"/>
        <w:jc w:val="left"/>
        <w:rPr>
          <w:sz w:val="18"/>
          <w:szCs w:val="18"/>
        </w:rPr>
      </w:pPr>
      <w:proofErr w:type="spellStart"/>
      <w:r w:rsidRPr="00D97C63">
        <w:rPr>
          <w:sz w:val="18"/>
          <w:szCs w:val="18"/>
        </w:rPr>
        <w:t>Шайда</w:t>
      </w:r>
      <w:proofErr w:type="spellEnd"/>
      <w:r w:rsidRPr="00D97C63">
        <w:rPr>
          <w:sz w:val="18"/>
          <w:szCs w:val="18"/>
        </w:rPr>
        <w:t xml:space="preserve"> П.В. - </w:t>
      </w:r>
      <w:proofErr w:type="spellStart"/>
      <w:r w:rsidRPr="00D97C63">
        <w:rPr>
          <w:sz w:val="18"/>
          <w:szCs w:val="18"/>
        </w:rPr>
        <w:t>п</w:t>
      </w:r>
      <w:proofErr w:type="gramStart"/>
      <w:r w:rsidRPr="00D97C63">
        <w:rPr>
          <w:sz w:val="18"/>
          <w:szCs w:val="18"/>
        </w:rPr>
        <w:t>.Г</w:t>
      </w:r>
      <w:proofErr w:type="gramEnd"/>
      <w:r w:rsidRPr="00D97C63">
        <w:rPr>
          <w:sz w:val="18"/>
          <w:szCs w:val="18"/>
        </w:rPr>
        <w:t>орный</w:t>
      </w:r>
      <w:proofErr w:type="spellEnd"/>
      <w:r w:rsidRPr="00D97C63">
        <w:rPr>
          <w:sz w:val="18"/>
          <w:szCs w:val="18"/>
        </w:rPr>
        <w:t xml:space="preserve">, заместитель командира в/ч 36728 по военно-политической работе (по согласованию); </w:t>
      </w:r>
    </w:p>
    <w:p w:rsidR="00D97C63" w:rsidRPr="00D97C63" w:rsidRDefault="00D97C63" w:rsidP="00D97C63">
      <w:pPr>
        <w:numPr>
          <w:ilvl w:val="0"/>
          <w:numId w:val="44"/>
        </w:numPr>
        <w:ind w:left="0" w:right="278" w:firstLine="0"/>
        <w:jc w:val="left"/>
        <w:rPr>
          <w:sz w:val="18"/>
          <w:szCs w:val="18"/>
        </w:rPr>
      </w:pPr>
      <w:r w:rsidRPr="00D97C63">
        <w:rPr>
          <w:sz w:val="18"/>
          <w:szCs w:val="18"/>
        </w:rPr>
        <w:t xml:space="preserve">Ветров А.К. – депутат Думы </w:t>
      </w:r>
      <w:proofErr w:type="spellStart"/>
      <w:r w:rsidRPr="00D97C63">
        <w:rPr>
          <w:sz w:val="18"/>
          <w:szCs w:val="18"/>
        </w:rPr>
        <w:t>Хомутовского</w:t>
      </w:r>
      <w:proofErr w:type="spellEnd"/>
      <w:r w:rsidRPr="00D97C63">
        <w:rPr>
          <w:sz w:val="18"/>
          <w:szCs w:val="18"/>
        </w:rPr>
        <w:t xml:space="preserve"> МО (по согласованию);</w:t>
      </w:r>
    </w:p>
    <w:p w:rsidR="00D97C63" w:rsidRPr="00D97C63" w:rsidRDefault="00D97C63" w:rsidP="00D97C63">
      <w:pPr>
        <w:numPr>
          <w:ilvl w:val="0"/>
          <w:numId w:val="44"/>
        </w:numPr>
        <w:tabs>
          <w:tab w:val="num" w:pos="0"/>
        </w:tabs>
        <w:ind w:left="0" w:right="278" w:firstLine="0"/>
        <w:jc w:val="left"/>
        <w:rPr>
          <w:sz w:val="18"/>
          <w:szCs w:val="18"/>
        </w:rPr>
      </w:pPr>
      <w:proofErr w:type="spellStart"/>
      <w:r w:rsidRPr="00D97C63">
        <w:rPr>
          <w:sz w:val="18"/>
          <w:szCs w:val="18"/>
        </w:rPr>
        <w:t>Копотилов</w:t>
      </w:r>
      <w:proofErr w:type="spellEnd"/>
      <w:r w:rsidRPr="00D97C63">
        <w:rPr>
          <w:sz w:val="18"/>
          <w:szCs w:val="18"/>
        </w:rPr>
        <w:t xml:space="preserve"> А.Н. – генеральный директор ООО «Молочная река» (по согласованию).</w:t>
      </w:r>
    </w:p>
    <w:p w:rsidR="00F424AE" w:rsidRDefault="00F424AE" w:rsidP="00D33D74">
      <w:pPr>
        <w:jc w:val="right"/>
        <w:rPr>
          <w:i/>
          <w:sz w:val="18"/>
          <w:szCs w:val="18"/>
        </w:rPr>
      </w:pPr>
    </w:p>
    <w:p w:rsidR="00F424AE" w:rsidRDefault="00F424AE" w:rsidP="00D33D74">
      <w:pPr>
        <w:jc w:val="right"/>
        <w:rPr>
          <w:i/>
          <w:sz w:val="18"/>
          <w:szCs w:val="18"/>
        </w:rPr>
      </w:pPr>
    </w:p>
    <w:p w:rsidR="00D97C63" w:rsidRDefault="00D97C63" w:rsidP="00D33D74">
      <w:pPr>
        <w:jc w:val="right"/>
        <w:rPr>
          <w:i/>
          <w:sz w:val="18"/>
          <w:szCs w:val="18"/>
        </w:rPr>
      </w:pPr>
    </w:p>
    <w:p w:rsidR="00D97C63" w:rsidRDefault="00D97C63" w:rsidP="00D33D74">
      <w:pPr>
        <w:jc w:val="right"/>
        <w:rPr>
          <w:i/>
          <w:sz w:val="18"/>
          <w:szCs w:val="18"/>
        </w:rPr>
      </w:pPr>
    </w:p>
    <w:p w:rsidR="00D97C63" w:rsidRDefault="00D97C63" w:rsidP="00D33D74">
      <w:pPr>
        <w:jc w:val="right"/>
        <w:rPr>
          <w:i/>
          <w:sz w:val="18"/>
          <w:szCs w:val="18"/>
        </w:rPr>
      </w:pPr>
      <w:bookmarkStart w:id="0" w:name="_GoBack"/>
      <w:bookmarkEnd w:id="0"/>
    </w:p>
    <w:p w:rsidR="006223FE" w:rsidRPr="00D33D74" w:rsidRDefault="006223FE" w:rsidP="00D33D74">
      <w:pPr>
        <w:jc w:val="right"/>
        <w:rPr>
          <w:i/>
          <w:sz w:val="18"/>
          <w:szCs w:val="18"/>
        </w:rPr>
      </w:pPr>
    </w:p>
    <w:p w:rsidR="000C35F9" w:rsidRPr="000C35F9" w:rsidRDefault="000C35F9" w:rsidP="000C35F9">
      <w:pPr>
        <w:rPr>
          <w:sz w:val="18"/>
          <w:szCs w:val="18"/>
        </w:rPr>
      </w:pPr>
      <w:r w:rsidRPr="000C5B17">
        <w:rPr>
          <w:noProof/>
          <w:sz w:val="18"/>
          <w:szCs w:val="18"/>
        </w:rPr>
        <mc:AlternateContent>
          <mc:Choice Requires="wps">
            <w:drawing>
              <wp:anchor distT="0" distB="0" distL="114300" distR="114300" simplePos="0" relativeHeight="251662848" behindDoc="0" locked="0" layoutInCell="1" allowOverlap="1" wp14:anchorId="317EB306" wp14:editId="64A6C66B">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0C35F9" w:rsidRDefault="0067242D" w:rsidP="00A166CC">
      <w:pPr>
        <w:tabs>
          <w:tab w:val="left" w:pos="1045"/>
        </w:tabs>
        <w:ind w:left="0" w:firstLine="0"/>
        <w:rPr>
          <w:i/>
          <w:sz w:val="18"/>
          <w:szCs w:val="18"/>
        </w:rPr>
      </w:pPr>
      <w:r w:rsidRPr="000C5B17">
        <w:rPr>
          <w:i/>
          <w:sz w:val="18"/>
          <w:szCs w:val="18"/>
        </w:rPr>
        <w:t xml:space="preserve">автор: </w:t>
      </w:r>
      <w:r>
        <w:rPr>
          <w:i/>
          <w:sz w:val="18"/>
          <w:szCs w:val="18"/>
        </w:rPr>
        <w:t>Поскребышева Н.В.</w:t>
      </w:r>
      <w:r w:rsidRPr="000C5B17">
        <w:rPr>
          <w:i/>
          <w:sz w:val="18"/>
          <w:szCs w:val="18"/>
        </w:rPr>
        <w:t xml:space="preserve">  тел.696-164</w:t>
      </w:r>
    </w:p>
    <w:p w:rsidR="00A166CC" w:rsidRDefault="0067242D" w:rsidP="00A166CC">
      <w:pPr>
        <w:tabs>
          <w:tab w:val="left" w:pos="1045"/>
        </w:tabs>
        <w:ind w:left="0" w:firstLine="0"/>
        <w:rPr>
          <w:i/>
          <w:sz w:val="18"/>
          <w:szCs w:val="18"/>
        </w:rPr>
      </w:pPr>
      <w:r w:rsidRPr="000C5B17">
        <w:rPr>
          <w:i/>
          <w:sz w:val="18"/>
          <w:szCs w:val="18"/>
        </w:rPr>
        <w:t>Пишите, звоните, обращайтесь в администрацию Хомутовского муниципального обра</w:t>
      </w:r>
      <w:r w:rsidRPr="000C5B17">
        <w:rPr>
          <w:i/>
          <w:sz w:val="18"/>
          <w:szCs w:val="18"/>
        </w:rPr>
        <w:softHyphen/>
        <w:t>зования по адресу: 664540</w:t>
      </w:r>
      <w:r>
        <w:rPr>
          <w:i/>
          <w:sz w:val="18"/>
          <w:szCs w:val="18"/>
        </w:rPr>
        <w:t xml:space="preserve">, </w:t>
      </w:r>
      <w:r w:rsidRPr="000C5B17">
        <w:rPr>
          <w:i/>
          <w:sz w:val="18"/>
          <w:szCs w:val="18"/>
        </w:rPr>
        <w:t xml:space="preserve"> </w:t>
      </w:r>
      <w:proofErr w:type="gramStart"/>
      <w:r w:rsidRPr="000C5B17">
        <w:rPr>
          <w:i/>
          <w:sz w:val="18"/>
          <w:szCs w:val="18"/>
        </w:rPr>
        <w:t>Иркутс</w:t>
      </w:r>
      <w:r w:rsidR="00A166CC">
        <w:rPr>
          <w:i/>
          <w:sz w:val="18"/>
          <w:szCs w:val="18"/>
        </w:rPr>
        <w:t>кая</w:t>
      </w:r>
      <w:proofErr w:type="gramEnd"/>
    </w:p>
    <w:p w:rsidR="000C35F9" w:rsidRDefault="0067242D" w:rsidP="00A166CC">
      <w:pPr>
        <w:tabs>
          <w:tab w:val="left" w:pos="1045"/>
        </w:tabs>
        <w:ind w:left="0" w:firstLine="0"/>
        <w:rPr>
          <w:i/>
          <w:sz w:val="18"/>
          <w:szCs w:val="18"/>
        </w:rPr>
      </w:pPr>
      <w:proofErr w:type="gramStart"/>
      <w:r>
        <w:rPr>
          <w:i/>
          <w:sz w:val="18"/>
          <w:szCs w:val="18"/>
        </w:rPr>
        <w:t>область, Иркутский район, с</w:t>
      </w:r>
      <w:r w:rsidRPr="000C5B17">
        <w:rPr>
          <w:i/>
          <w:sz w:val="18"/>
          <w:szCs w:val="18"/>
        </w:rPr>
        <w:t>.</w:t>
      </w:r>
      <w:r>
        <w:rPr>
          <w:i/>
          <w:sz w:val="18"/>
          <w:szCs w:val="18"/>
        </w:rPr>
        <w:t xml:space="preserve"> Хомутово, ул. </w:t>
      </w:r>
      <w:r w:rsidRPr="000C5B17">
        <w:rPr>
          <w:i/>
          <w:sz w:val="18"/>
          <w:szCs w:val="18"/>
        </w:rPr>
        <w:t xml:space="preserve">Кирова, 7 а.  </w:t>
      </w:r>
      <w:r w:rsidRPr="000C5B17">
        <w:rPr>
          <w:sz w:val="18"/>
          <w:szCs w:val="18"/>
        </w:rPr>
        <w:t>Телефоны администрации: 696 -501;  696 -502</w:t>
      </w:r>
      <w:r w:rsidR="000C35F9">
        <w:rPr>
          <w:sz w:val="18"/>
          <w:szCs w:val="18"/>
        </w:rPr>
        <w:t>.</w:t>
      </w:r>
      <w:proofErr w:type="gramEnd"/>
    </w:p>
    <w:p w:rsidR="00A166CC" w:rsidRDefault="0067242D" w:rsidP="00A166CC">
      <w:pPr>
        <w:tabs>
          <w:tab w:val="left" w:pos="1045"/>
        </w:tabs>
        <w:ind w:left="0" w:firstLine="0"/>
        <w:rPr>
          <w:sz w:val="18"/>
          <w:szCs w:val="18"/>
        </w:rPr>
      </w:pPr>
      <w:r w:rsidRPr="000C5B17">
        <w:rPr>
          <w:sz w:val="18"/>
          <w:szCs w:val="18"/>
        </w:rPr>
        <w:t xml:space="preserve">Отпечатано </w:t>
      </w:r>
      <w:r w:rsidR="00771F5B">
        <w:rPr>
          <w:sz w:val="18"/>
          <w:szCs w:val="18"/>
        </w:rPr>
        <w:t>2</w:t>
      </w:r>
      <w:r w:rsidR="0070742F">
        <w:rPr>
          <w:sz w:val="18"/>
          <w:szCs w:val="18"/>
        </w:rPr>
        <w:t>0</w:t>
      </w:r>
      <w:r w:rsidRPr="000C5B17">
        <w:rPr>
          <w:sz w:val="18"/>
          <w:szCs w:val="18"/>
        </w:rPr>
        <w:t>.</w:t>
      </w:r>
      <w:r w:rsidR="00771F5B">
        <w:rPr>
          <w:sz w:val="18"/>
          <w:szCs w:val="18"/>
        </w:rPr>
        <w:t>01.2020</w:t>
      </w:r>
      <w:r w:rsidRPr="000C5B17">
        <w:rPr>
          <w:sz w:val="18"/>
          <w:szCs w:val="18"/>
        </w:rPr>
        <w:t xml:space="preserve"> г. МУК «Культурно-спортивный комплекс» Хомутовского муниц</w:t>
      </w:r>
      <w:r w:rsidR="00A166CC">
        <w:rPr>
          <w:sz w:val="18"/>
          <w:szCs w:val="18"/>
        </w:rPr>
        <w:t xml:space="preserve">ипального образования, </w:t>
      </w:r>
      <w:proofErr w:type="gramStart"/>
      <w:r w:rsidR="00A166CC">
        <w:rPr>
          <w:sz w:val="18"/>
          <w:szCs w:val="18"/>
        </w:rPr>
        <w:t>сельская</w:t>
      </w:r>
      <w:proofErr w:type="gramEnd"/>
    </w:p>
    <w:p w:rsidR="000C35F9" w:rsidRDefault="0067242D" w:rsidP="00A166CC">
      <w:pPr>
        <w:tabs>
          <w:tab w:val="left" w:pos="1045"/>
        </w:tabs>
        <w:ind w:left="0" w:firstLine="0"/>
        <w:rPr>
          <w:i/>
          <w:sz w:val="18"/>
          <w:szCs w:val="18"/>
        </w:rPr>
      </w:pPr>
      <w:r w:rsidRPr="000C5B17">
        <w:rPr>
          <w:sz w:val="18"/>
          <w:szCs w:val="18"/>
        </w:rPr>
        <w:t>библиотека – информационный центр, с. Хомутово ул. Колхозная 2 .</w:t>
      </w:r>
    </w:p>
    <w:p w:rsidR="0095518C" w:rsidRDefault="0067242D" w:rsidP="00D4632F">
      <w:pPr>
        <w:tabs>
          <w:tab w:val="left" w:pos="1045"/>
        </w:tabs>
        <w:ind w:left="0" w:firstLine="0"/>
        <w:rPr>
          <w:sz w:val="18"/>
          <w:szCs w:val="18"/>
        </w:rPr>
      </w:pPr>
      <w:r w:rsidRPr="000C5B17">
        <w:rPr>
          <w:sz w:val="18"/>
          <w:szCs w:val="18"/>
        </w:rPr>
        <w:t>Тираж 25 экз. Распространяется бесплатно.</w:t>
      </w:r>
    </w:p>
    <w:p w:rsidR="00C7332C" w:rsidRPr="000C5B17" w:rsidRDefault="00C7332C" w:rsidP="00552BDB">
      <w:pPr>
        <w:keepNext/>
        <w:keepLines/>
        <w:ind w:left="0" w:firstLine="0"/>
        <w:jc w:val="left"/>
        <w:rPr>
          <w:sz w:val="18"/>
          <w:szCs w:val="18"/>
        </w:rPr>
      </w:pPr>
    </w:p>
    <w:sectPr w:rsidR="00C7332C" w:rsidRPr="000C5B17" w:rsidSect="008A2CDC">
      <w:headerReference w:type="default" r:id="rId9"/>
      <w:footerReference w:type="default" r:id="rId10"/>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63" w:rsidRDefault="00D97C63" w:rsidP="00BD744E">
      <w:r>
        <w:separator/>
      </w:r>
    </w:p>
  </w:endnote>
  <w:endnote w:type="continuationSeparator" w:id="0">
    <w:p w:rsidR="00D97C63" w:rsidRDefault="00D97C6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Content>
      <w:p w:rsidR="00D97C63" w:rsidRDefault="00D97C63">
        <w:pPr>
          <w:pStyle w:val="afd"/>
          <w:jc w:val="right"/>
        </w:pPr>
        <w:r>
          <w:fldChar w:fldCharType="begin"/>
        </w:r>
        <w:r>
          <w:instrText>PAGE   \* MERGEFORMAT</w:instrText>
        </w:r>
        <w:r>
          <w:fldChar w:fldCharType="separate"/>
        </w:r>
        <w:r w:rsidR="008273C7">
          <w:rPr>
            <w:noProof/>
          </w:rPr>
          <w:t>2</w:t>
        </w:r>
        <w:r>
          <w:fldChar w:fldCharType="end"/>
        </w:r>
      </w:p>
    </w:sdtContent>
  </w:sdt>
  <w:p w:rsidR="00D97C63" w:rsidRPr="00935C27" w:rsidRDefault="00D97C63"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63" w:rsidRDefault="00D97C63" w:rsidP="00BD744E">
      <w:r>
        <w:separator/>
      </w:r>
    </w:p>
  </w:footnote>
  <w:footnote w:type="continuationSeparator" w:id="0">
    <w:p w:rsidR="00D97C63" w:rsidRDefault="00D97C63"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63" w:rsidRDefault="00D97C63"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4A7768"/>
    <w:multiLevelType w:val="hybridMultilevel"/>
    <w:tmpl w:val="1EB8FDD6"/>
    <w:lvl w:ilvl="0" w:tplc="9682708C">
      <w:start w:val="1"/>
      <w:numFmt w:val="decimal"/>
      <w:lvlText w:val="%1."/>
      <w:lvlJc w:val="left"/>
      <w:pPr>
        <w:tabs>
          <w:tab w:val="num" w:pos="855"/>
        </w:tabs>
        <w:ind w:left="855" w:hanging="360"/>
      </w:pPr>
      <w:rPr>
        <w:rFonts w:hint="default"/>
      </w:rPr>
    </w:lvl>
    <w:lvl w:ilvl="1" w:tplc="08C6E584">
      <w:numFmt w:val="none"/>
      <w:lvlText w:val=""/>
      <w:lvlJc w:val="left"/>
      <w:pPr>
        <w:tabs>
          <w:tab w:val="num" w:pos="360"/>
        </w:tabs>
      </w:pPr>
    </w:lvl>
    <w:lvl w:ilvl="2" w:tplc="8AE88F12">
      <w:numFmt w:val="none"/>
      <w:lvlText w:val=""/>
      <w:lvlJc w:val="left"/>
      <w:pPr>
        <w:tabs>
          <w:tab w:val="num" w:pos="360"/>
        </w:tabs>
      </w:pPr>
    </w:lvl>
    <w:lvl w:ilvl="3" w:tplc="32729F9E">
      <w:numFmt w:val="none"/>
      <w:lvlText w:val=""/>
      <w:lvlJc w:val="left"/>
      <w:pPr>
        <w:tabs>
          <w:tab w:val="num" w:pos="360"/>
        </w:tabs>
      </w:pPr>
    </w:lvl>
    <w:lvl w:ilvl="4" w:tplc="06EA8C84">
      <w:numFmt w:val="none"/>
      <w:lvlText w:val=""/>
      <w:lvlJc w:val="left"/>
      <w:pPr>
        <w:tabs>
          <w:tab w:val="num" w:pos="360"/>
        </w:tabs>
      </w:pPr>
    </w:lvl>
    <w:lvl w:ilvl="5" w:tplc="49861E48">
      <w:numFmt w:val="none"/>
      <w:lvlText w:val=""/>
      <w:lvlJc w:val="left"/>
      <w:pPr>
        <w:tabs>
          <w:tab w:val="num" w:pos="360"/>
        </w:tabs>
      </w:pPr>
    </w:lvl>
    <w:lvl w:ilvl="6" w:tplc="30BAC9B0">
      <w:numFmt w:val="none"/>
      <w:lvlText w:val=""/>
      <w:lvlJc w:val="left"/>
      <w:pPr>
        <w:tabs>
          <w:tab w:val="num" w:pos="360"/>
        </w:tabs>
      </w:pPr>
    </w:lvl>
    <w:lvl w:ilvl="7" w:tplc="FC7E0FB0">
      <w:numFmt w:val="none"/>
      <w:lvlText w:val=""/>
      <w:lvlJc w:val="left"/>
      <w:pPr>
        <w:tabs>
          <w:tab w:val="num" w:pos="360"/>
        </w:tabs>
      </w:pPr>
    </w:lvl>
    <w:lvl w:ilvl="8" w:tplc="1BFCFE76">
      <w:numFmt w:val="none"/>
      <w:lvlText w:val=""/>
      <w:lvlJc w:val="left"/>
      <w:pPr>
        <w:tabs>
          <w:tab w:val="num" w:pos="360"/>
        </w:tabs>
      </w:pPr>
    </w:lvl>
  </w:abstractNum>
  <w:abstractNum w:abstractNumId="8">
    <w:nsid w:val="07FA31AC"/>
    <w:multiLevelType w:val="hybridMultilevel"/>
    <w:tmpl w:val="60C4BD94"/>
    <w:lvl w:ilvl="0" w:tplc="8962DAF6">
      <w:start w:val="1"/>
      <w:numFmt w:val="bullet"/>
      <w:lvlText w:val=""/>
      <w:lvlJc w:val="left"/>
      <w:pPr>
        <w:ind w:left="1233" w:hanging="360"/>
      </w:pPr>
      <w:rPr>
        <w:rFonts w:ascii="Symbol" w:hAnsi="Symbol" w:hint="default"/>
        <w:sz w:val="20"/>
        <w:szCs w:val="20"/>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9">
    <w:nsid w:val="09AA78A1"/>
    <w:multiLevelType w:val="hybridMultilevel"/>
    <w:tmpl w:val="68224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D1117D"/>
    <w:multiLevelType w:val="hybridMultilevel"/>
    <w:tmpl w:val="D9F049D4"/>
    <w:lvl w:ilvl="0" w:tplc="091CDA28">
      <w:start w:val="3"/>
      <w:numFmt w:val="decimal"/>
      <w:lvlText w:val="%1"/>
      <w:lvlJc w:val="left"/>
      <w:pPr>
        <w:tabs>
          <w:tab w:val="num" w:pos="855"/>
        </w:tabs>
        <w:ind w:left="855" w:hanging="360"/>
      </w:pPr>
      <w:rPr>
        <w:rFonts w:hint="default"/>
      </w:rPr>
    </w:lvl>
    <w:lvl w:ilvl="1" w:tplc="99BC71F6">
      <w:start w:val="4"/>
      <w:numFmt w:val="decimal"/>
      <w:lvlText w:val="%2."/>
      <w:lvlJc w:val="left"/>
      <w:pPr>
        <w:tabs>
          <w:tab w:val="num" w:pos="1575"/>
        </w:tabs>
        <w:ind w:left="1575" w:hanging="360"/>
      </w:pPr>
      <w:rPr>
        <w:rFonts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1">
    <w:nsid w:val="0E9A6267"/>
    <w:multiLevelType w:val="hybridMultilevel"/>
    <w:tmpl w:val="915E50FA"/>
    <w:lvl w:ilvl="0" w:tplc="E71EFCFC">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11D959B1"/>
    <w:multiLevelType w:val="hybridMultilevel"/>
    <w:tmpl w:val="647AF946"/>
    <w:lvl w:ilvl="0" w:tplc="97341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3461BA3"/>
    <w:multiLevelType w:val="multilevel"/>
    <w:tmpl w:val="DBD63B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B5011A8"/>
    <w:multiLevelType w:val="hybridMultilevel"/>
    <w:tmpl w:val="614614F8"/>
    <w:lvl w:ilvl="0" w:tplc="C6A08B3E">
      <w:start w:val="1"/>
      <w:numFmt w:val="bullet"/>
      <w:lvlText w:val=""/>
      <w:lvlJc w:val="left"/>
      <w:pPr>
        <w:ind w:left="1158" w:hanging="360"/>
      </w:pPr>
      <w:rPr>
        <w:rFonts w:ascii="Symbol" w:hAnsi="Symbol" w:hint="default"/>
        <w:sz w:val="20"/>
        <w:szCs w:val="20"/>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5">
    <w:nsid w:val="1E567C4B"/>
    <w:multiLevelType w:val="hybridMultilevel"/>
    <w:tmpl w:val="A6C0C092"/>
    <w:lvl w:ilvl="0" w:tplc="126AF382">
      <w:start w:val="1"/>
      <w:numFmt w:val="decimal"/>
      <w:lvlText w:val="%1."/>
      <w:lvlJc w:val="left"/>
      <w:pPr>
        <w:tabs>
          <w:tab w:val="num" w:pos="720"/>
        </w:tabs>
        <w:ind w:left="720" w:hanging="360"/>
      </w:pPr>
      <w:rPr>
        <w:rFonts w:hint="default"/>
      </w:rPr>
    </w:lvl>
    <w:lvl w:ilvl="1" w:tplc="5B68FD98">
      <w:numFmt w:val="none"/>
      <w:lvlText w:val=""/>
      <w:lvlJc w:val="left"/>
      <w:pPr>
        <w:tabs>
          <w:tab w:val="num" w:pos="360"/>
        </w:tabs>
      </w:pPr>
    </w:lvl>
    <w:lvl w:ilvl="2" w:tplc="3D58B9E0">
      <w:numFmt w:val="none"/>
      <w:lvlText w:val=""/>
      <w:lvlJc w:val="left"/>
      <w:pPr>
        <w:tabs>
          <w:tab w:val="num" w:pos="360"/>
        </w:tabs>
      </w:pPr>
    </w:lvl>
    <w:lvl w:ilvl="3" w:tplc="429228BE">
      <w:numFmt w:val="none"/>
      <w:lvlText w:val=""/>
      <w:lvlJc w:val="left"/>
      <w:pPr>
        <w:tabs>
          <w:tab w:val="num" w:pos="360"/>
        </w:tabs>
      </w:pPr>
    </w:lvl>
    <w:lvl w:ilvl="4" w:tplc="89BC8906">
      <w:numFmt w:val="none"/>
      <w:lvlText w:val=""/>
      <w:lvlJc w:val="left"/>
      <w:pPr>
        <w:tabs>
          <w:tab w:val="num" w:pos="360"/>
        </w:tabs>
      </w:pPr>
    </w:lvl>
    <w:lvl w:ilvl="5" w:tplc="36FCEFAA">
      <w:numFmt w:val="none"/>
      <w:lvlText w:val=""/>
      <w:lvlJc w:val="left"/>
      <w:pPr>
        <w:tabs>
          <w:tab w:val="num" w:pos="360"/>
        </w:tabs>
      </w:pPr>
    </w:lvl>
    <w:lvl w:ilvl="6" w:tplc="FCC6BF1E">
      <w:numFmt w:val="none"/>
      <w:lvlText w:val=""/>
      <w:lvlJc w:val="left"/>
      <w:pPr>
        <w:tabs>
          <w:tab w:val="num" w:pos="360"/>
        </w:tabs>
      </w:pPr>
    </w:lvl>
    <w:lvl w:ilvl="7" w:tplc="8B98C1EC">
      <w:numFmt w:val="none"/>
      <w:lvlText w:val=""/>
      <w:lvlJc w:val="left"/>
      <w:pPr>
        <w:tabs>
          <w:tab w:val="num" w:pos="360"/>
        </w:tabs>
      </w:pPr>
    </w:lvl>
    <w:lvl w:ilvl="8" w:tplc="34D088EA">
      <w:numFmt w:val="none"/>
      <w:lvlText w:val=""/>
      <w:lvlJc w:val="left"/>
      <w:pPr>
        <w:tabs>
          <w:tab w:val="num" w:pos="360"/>
        </w:tabs>
      </w:pPr>
    </w:lvl>
  </w:abstractNum>
  <w:abstractNum w:abstractNumId="16">
    <w:nsid w:val="1F0A003C"/>
    <w:multiLevelType w:val="hybridMultilevel"/>
    <w:tmpl w:val="BACCB234"/>
    <w:lvl w:ilvl="0" w:tplc="65480A2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8">
    <w:nsid w:val="27B346EF"/>
    <w:multiLevelType w:val="hybridMultilevel"/>
    <w:tmpl w:val="05E8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DE79C7"/>
    <w:multiLevelType w:val="hybridMultilevel"/>
    <w:tmpl w:val="DDF6DE06"/>
    <w:lvl w:ilvl="0" w:tplc="C26099E2">
      <w:start w:val="1"/>
      <w:numFmt w:val="decimal"/>
      <w:lvlText w:val="%1."/>
      <w:lvlJc w:val="left"/>
      <w:pPr>
        <w:ind w:left="68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3">
    <w:nsid w:val="35B92E9A"/>
    <w:multiLevelType w:val="hybridMultilevel"/>
    <w:tmpl w:val="C0E6DD3C"/>
    <w:lvl w:ilvl="0" w:tplc="0CE27C2A">
      <w:start w:val="1"/>
      <w:numFmt w:val="decimal"/>
      <w:lvlText w:val="%1."/>
      <w:lvlJc w:val="left"/>
      <w:pPr>
        <w:tabs>
          <w:tab w:val="num" w:pos="2554"/>
        </w:tabs>
        <w:ind w:left="2554" w:hanging="990"/>
      </w:pPr>
      <w:rPr>
        <w:rFonts w:hint="default"/>
      </w:rPr>
    </w:lvl>
    <w:lvl w:ilvl="1" w:tplc="04190019" w:tentative="1">
      <w:start w:val="1"/>
      <w:numFmt w:val="lowerLetter"/>
      <w:lvlText w:val="%2."/>
      <w:lvlJc w:val="left"/>
      <w:pPr>
        <w:tabs>
          <w:tab w:val="num" w:pos="2644"/>
        </w:tabs>
        <w:ind w:left="2644" w:hanging="360"/>
      </w:pPr>
    </w:lvl>
    <w:lvl w:ilvl="2" w:tplc="0419001B" w:tentative="1">
      <w:start w:val="1"/>
      <w:numFmt w:val="lowerRoman"/>
      <w:lvlText w:val="%3."/>
      <w:lvlJc w:val="right"/>
      <w:pPr>
        <w:tabs>
          <w:tab w:val="num" w:pos="3364"/>
        </w:tabs>
        <w:ind w:left="3364" w:hanging="180"/>
      </w:pPr>
    </w:lvl>
    <w:lvl w:ilvl="3" w:tplc="0419000F" w:tentative="1">
      <w:start w:val="1"/>
      <w:numFmt w:val="decimal"/>
      <w:lvlText w:val="%4."/>
      <w:lvlJc w:val="left"/>
      <w:pPr>
        <w:tabs>
          <w:tab w:val="num" w:pos="4084"/>
        </w:tabs>
        <w:ind w:left="4084" w:hanging="360"/>
      </w:pPr>
    </w:lvl>
    <w:lvl w:ilvl="4" w:tplc="04190019" w:tentative="1">
      <w:start w:val="1"/>
      <w:numFmt w:val="lowerLetter"/>
      <w:lvlText w:val="%5."/>
      <w:lvlJc w:val="left"/>
      <w:pPr>
        <w:tabs>
          <w:tab w:val="num" w:pos="4804"/>
        </w:tabs>
        <w:ind w:left="4804" w:hanging="360"/>
      </w:pPr>
    </w:lvl>
    <w:lvl w:ilvl="5" w:tplc="0419001B" w:tentative="1">
      <w:start w:val="1"/>
      <w:numFmt w:val="lowerRoman"/>
      <w:lvlText w:val="%6."/>
      <w:lvlJc w:val="right"/>
      <w:pPr>
        <w:tabs>
          <w:tab w:val="num" w:pos="5524"/>
        </w:tabs>
        <w:ind w:left="5524" w:hanging="180"/>
      </w:pPr>
    </w:lvl>
    <w:lvl w:ilvl="6" w:tplc="0419000F" w:tentative="1">
      <w:start w:val="1"/>
      <w:numFmt w:val="decimal"/>
      <w:lvlText w:val="%7."/>
      <w:lvlJc w:val="left"/>
      <w:pPr>
        <w:tabs>
          <w:tab w:val="num" w:pos="6244"/>
        </w:tabs>
        <w:ind w:left="6244" w:hanging="360"/>
      </w:pPr>
    </w:lvl>
    <w:lvl w:ilvl="7" w:tplc="04190019" w:tentative="1">
      <w:start w:val="1"/>
      <w:numFmt w:val="lowerLetter"/>
      <w:lvlText w:val="%8."/>
      <w:lvlJc w:val="left"/>
      <w:pPr>
        <w:tabs>
          <w:tab w:val="num" w:pos="6964"/>
        </w:tabs>
        <w:ind w:left="6964" w:hanging="360"/>
      </w:pPr>
    </w:lvl>
    <w:lvl w:ilvl="8" w:tplc="0419001B" w:tentative="1">
      <w:start w:val="1"/>
      <w:numFmt w:val="lowerRoman"/>
      <w:lvlText w:val="%9."/>
      <w:lvlJc w:val="right"/>
      <w:pPr>
        <w:tabs>
          <w:tab w:val="num" w:pos="7684"/>
        </w:tabs>
        <w:ind w:left="7684" w:hanging="180"/>
      </w:pPr>
    </w:lvl>
  </w:abstractNum>
  <w:abstractNum w:abstractNumId="24">
    <w:nsid w:val="39AD586A"/>
    <w:multiLevelType w:val="hybridMultilevel"/>
    <w:tmpl w:val="C32266D6"/>
    <w:lvl w:ilvl="0" w:tplc="F6747D6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416FF3"/>
    <w:multiLevelType w:val="singleLevel"/>
    <w:tmpl w:val="66FEA9E0"/>
    <w:lvl w:ilvl="0">
      <w:start w:val="1"/>
      <w:numFmt w:val="decimal"/>
      <w:lvlText w:val="%1."/>
      <w:lvlJc w:val="left"/>
      <w:pPr>
        <w:tabs>
          <w:tab w:val="num" w:pos="1494"/>
        </w:tabs>
        <w:ind w:left="1494" w:hanging="360"/>
      </w:pPr>
      <w:rPr>
        <w:rFonts w:hint="default"/>
      </w:rPr>
    </w:lvl>
  </w:abstractNum>
  <w:abstractNum w:abstractNumId="26">
    <w:nsid w:val="3F8472A9"/>
    <w:multiLevelType w:val="hybridMultilevel"/>
    <w:tmpl w:val="1368E32C"/>
    <w:lvl w:ilvl="0" w:tplc="3EA234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F8E5BB1"/>
    <w:multiLevelType w:val="hybridMultilevel"/>
    <w:tmpl w:val="045A3656"/>
    <w:lvl w:ilvl="0" w:tplc="FE8E40D2">
      <w:start w:val="1"/>
      <w:numFmt w:val="decimal"/>
      <w:lvlText w:val="%1."/>
      <w:lvlJc w:val="left"/>
      <w:pPr>
        <w:tabs>
          <w:tab w:val="num" w:pos="720"/>
        </w:tabs>
        <w:ind w:left="720" w:hanging="360"/>
      </w:pPr>
      <w:rPr>
        <w:rFonts w:hint="default"/>
      </w:rPr>
    </w:lvl>
    <w:lvl w:ilvl="1" w:tplc="49B86452">
      <w:numFmt w:val="none"/>
      <w:lvlText w:val=""/>
      <w:lvlJc w:val="left"/>
      <w:pPr>
        <w:tabs>
          <w:tab w:val="num" w:pos="360"/>
        </w:tabs>
      </w:pPr>
    </w:lvl>
    <w:lvl w:ilvl="2" w:tplc="0B74A972">
      <w:numFmt w:val="none"/>
      <w:lvlText w:val=""/>
      <w:lvlJc w:val="left"/>
      <w:pPr>
        <w:tabs>
          <w:tab w:val="num" w:pos="360"/>
        </w:tabs>
      </w:pPr>
    </w:lvl>
    <w:lvl w:ilvl="3" w:tplc="0AA016A2">
      <w:numFmt w:val="none"/>
      <w:lvlText w:val=""/>
      <w:lvlJc w:val="left"/>
      <w:pPr>
        <w:tabs>
          <w:tab w:val="num" w:pos="360"/>
        </w:tabs>
      </w:pPr>
    </w:lvl>
    <w:lvl w:ilvl="4" w:tplc="9D040AEC">
      <w:numFmt w:val="none"/>
      <w:lvlText w:val=""/>
      <w:lvlJc w:val="left"/>
      <w:pPr>
        <w:tabs>
          <w:tab w:val="num" w:pos="360"/>
        </w:tabs>
      </w:pPr>
    </w:lvl>
    <w:lvl w:ilvl="5" w:tplc="7A209D5A">
      <w:numFmt w:val="none"/>
      <w:lvlText w:val=""/>
      <w:lvlJc w:val="left"/>
      <w:pPr>
        <w:tabs>
          <w:tab w:val="num" w:pos="360"/>
        </w:tabs>
      </w:pPr>
    </w:lvl>
    <w:lvl w:ilvl="6" w:tplc="314A3224">
      <w:numFmt w:val="none"/>
      <w:lvlText w:val=""/>
      <w:lvlJc w:val="left"/>
      <w:pPr>
        <w:tabs>
          <w:tab w:val="num" w:pos="360"/>
        </w:tabs>
      </w:pPr>
    </w:lvl>
    <w:lvl w:ilvl="7" w:tplc="17B618B6">
      <w:numFmt w:val="none"/>
      <w:lvlText w:val=""/>
      <w:lvlJc w:val="left"/>
      <w:pPr>
        <w:tabs>
          <w:tab w:val="num" w:pos="360"/>
        </w:tabs>
      </w:pPr>
    </w:lvl>
    <w:lvl w:ilvl="8" w:tplc="6BD67118">
      <w:numFmt w:val="none"/>
      <w:lvlText w:val=""/>
      <w:lvlJc w:val="left"/>
      <w:pPr>
        <w:tabs>
          <w:tab w:val="num" w:pos="360"/>
        </w:tabs>
      </w:pPr>
    </w:lvl>
  </w:abstractNum>
  <w:abstractNum w:abstractNumId="28">
    <w:nsid w:val="412443B9"/>
    <w:multiLevelType w:val="hybridMultilevel"/>
    <w:tmpl w:val="1C8EFDF2"/>
    <w:lvl w:ilvl="0" w:tplc="2D3804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712AF"/>
    <w:multiLevelType w:val="hybridMultilevel"/>
    <w:tmpl w:val="A2AAFC56"/>
    <w:lvl w:ilvl="0" w:tplc="0A98C1E6">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2">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33">
    <w:nsid w:val="4F8E31C8"/>
    <w:multiLevelType w:val="multilevel"/>
    <w:tmpl w:val="299216E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50662A68"/>
    <w:multiLevelType w:val="hybridMultilevel"/>
    <w:tmpl w:val="8C6CA9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7">
    <w:nsid w:val="55B37673"/>
    <w:multiLevelType w:val="hybridMultilevel"/>
    <w:tmpl w:val="8D545B88"/>
    <w:lvl w:ilvl="0" w:tplc="DA9E62E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8">
    <w:nsid w:val="5772020C"/>
    <w:multiLevelType w:val="hybridMultilevel"/>
    <w:tmpl w:val="4114102A"/>
    <w:lvl w:ilvl="0" w:tplc="2870B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C225DDB"/>
    <w:multiLevelType w:val="hybridMultilevel"/>
    <w:tmpl w:val="58982C38"/>
    <w:lvl w:ilvl="0" w:tplc="41FCC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27F7DC8"/>
    <w:multiLevelType w:val="hybridMultilevel"/>
    <w:tmpl w:val="6BDE94AC"/>
    <w:lvl w:ilvl="0" w:tplc="289EBD44">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3CE1334"/>
    <w:multiLevelType w:val="multilevel"/>
    <w:tmpl w:val="85022004"/>
    <w:lvl w:ilvl="0">
      <w:start w:val="1"/>
      <w:numFmt w:val="decimal"/>
      <w:lvlText w:val="%1."/>
      <w:legacy w:legacy="1" w:legacySpace="0" w:legacyIndent="350"/>
      <w:lvlJc w:val="left"/>
      <w:rPr>
        <w:rFonts w:ascii="Times New Roman" w:eastAsia="Times New Roman" w:hAnsi="Times New Roman" w:cs="Times New Roman"/>
      </w:rPr>
    </w:lvl>
    <w:lvl w:ilvl="1">
      <w:start w:val="1"/>
      <w:numFmt w:val="decimal"/>
      <w:isLgl/>
      <w:lvlText w:val="%1.%2."/>
      <w:lvlJc w:val="left"/>
      <w:pPr>
        <w:ind w:left="1192" w:hanging="450"/>
      </w:pPr>
      <w:rPr>
        <w:rFonts w:hint="default"/>
        <w:color w:val="auto"/>
      </w:rPr>
    </w:lvl>
    <w:lvl w:ilvl="2">
      <w:start w:val="1"/>
      <w:numFmt w:val="decimal"/>
      <w:isLgl/>
      <w:lvlText w:val="%1.%2.%3."/>
      <w:lvlJc w:val="left"/>
      <w:pPr>
        <w:ind w:left="2204" w:hanging="720"/>
      </w:pPr>
      <w:rPr>
        <w:rFonts w:hint="default"/>
        <w:color w:val="auto"/>
      </w:rPr>
    </w:lvl>
    <w:lvl w:ilvl="3">
      <w:start w:val="1"/>
      <w:numFmt w:val="decimal"/>
      <w:isLgl/>
      <w:lvlText w:val="%1.%2.%3.%4."/>
      <w:lvlJc w:val="left"/>
      <w:pPr>
        <w:ind w:left="2946" w:hanging="720"/>
      </w:pPr>
      <w:rPr>
        <w:rFonts w:hint="default"/>
        <w:color w:val="auto"/>
      </w:rPr>
    </w:lvl>
    <w:lvl w:ilvl="4">
      <w:start w:val="1"/>
      <w:numFmt w:val="decimal"/>
      <w:isLgl/>
      <w:lvlText w:val="%1.%2.%3.%4.%5."/>
      <w:lvlJc w:val="left"/>
      <w:pPr>
        <w:ind w:left="4048" w:hanging="1080"/>
      </w:pPr>
      <w:rPr>
        <w:rFonts w:hint="default"/>
        <w:color w:val="auto"/>
      </w:rPr>
    </w:lvl>
    <w:lvl w:ilvl="5">
      <w:start w:val="1"/>
      <w:numFmt w:val="decimal"/>
      <w:isLgl/>
      <w:lvlText w:val="%1.%2.%3.%4.%5.%6."/>
      <w:lvlJc w:val="left"/>
      <w:pPr>
        <w:ind w:left="4790" w:hanging="1080"/>
      </w:pPr>
      <w:rPr>
        <w:rFonts w:hint="default"/>
        <w:color w:val="auto"/>
      </w:rPr>
    </w:lvl>
    <w:lvl w:ilvl="6">
      <w:start w:val="1"/>
      <w:numFmt w:val="decimal"/>
      <w:isLgl/>
      <w:lvlText w:val="%1.%2.%3.%4.%5.%6.%7."/>
      <w:lvlJc w:val="left"/>
      <w:pPr>
        <w:ind w:left="5892" w:hanging="1440"/>
      </w:pPr>
      <w:rPr>
        <w:rFonts w:hint="default"/>
        <w:color w:val="auto"/>
      </w:rPr>
    </w:lvl>
    <w:lvl w:ilvl="7">
      <w:start w:val="1"/>
      <w:numFmt w:val="decimal"/>
      <w:isLgl/>
      <w:lvlText w:val="%1.%2.%3.%4.%5.%6.%7.%8."/>
      <w:lvlJc w:val="left"/>
      <w:pPr>
        <w:ind w:left="6634" w:hanging="1440"/>
      </w:pPr>
      <w:rPr>
        <w:rFonts w:hint="default"/>
        <w:color w:val="auto"/>
      </w:rPr>
    </w:lvl>
    <w:lvl w:ilvl="8">
      <w:start w:val="1"/>
      <w:numFmt w:val="decimal"/>
      <w:isLgl/>
      <w:lvlText w:val="%1.%2.%3.%4.%5.%6.%7.%8.%9."/>
      <w:lvlJc w:val="left"/>
      <w:pPr>
        <w:ind w:left="7736" w:hanging="1800"/>
      </w:pPr>
      <w:rPr>
        <w:rFonts w:hint="default"/>
        <w:color w:val="auto"/>
      </w:rPr>
    </w:lvl>
  </w:abstractNum>
  <w:abstractNum w:abstractNumId="43">
    <w:nsid w:val="69291271"/>
    <w:multiLevelType w:val="singleLevel"/>
    <w:tmpl w:val="70CE3330"/>
    <w:lvl w:ilvl="0">
      <w:start w:val="1"/>
      <w:numFmt w:val="decimal"/>
      <w:lvlText w:val="%1."/>
      <w:lvlJc w:val="left"/>
      <w:pPr>
        <w:tabs>
          <w:tab w:val="num" w:pos="1494"/>
        </w:tabs>
        <w:ind w:left="1494" w:hanging="360"/>
      </w:pPr>
      <w:rPr>
        <w:rFonts w:hint="default"/>
      </w:rPr>
    </w:lvl>
  </w:abstractNum>
  <w:abstractNum w:abstractNumId="44">
    <w:nsid w:val="6AC72372"/>
    <w:multiLevelType w:val="hybridMultilevel"/>
    <w:tmpl w:val="CAB89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027638"/>
    <w:multiLevelType w:val="hybridMultilevel"/>
    <w:tmpl w:val="911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633419"/>
    <w:multiLevelType w:val="multilevel"/>
    <w:tmpl w:val="EF30916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0"/>
  </w:num>
  <w:num w:numId="5">
    <w:abstractNumId w:val="19"/>
  </w:num>
  <w:num w:numId="6">
    <w:abstractNumId w:val="22"/>
  </w:num>
  <w:num w:numId="7">
    <w:abstractNumId w:val="6"/>
  </w:num>
  <w:num w:numId="8">
    <w:abstractNumId w:val="29"/>
  </w:num>
  <w:num w:numId="9">
    <w:abstractNumId w:val="36"/>
  </w:num>
  <w:num w:numId="10">
    <w:abstractNumId w:val="31"/>
  </w:num>
  <w:num w:numId="11">
    <w:abstractNumId w:val="17"/>
  </w:num>
  <w:num w:numId="12">
    <w:abstractNumId w:val="38"/>
  </w:num>
  <w:num w:numId="13">
    <w:abstractNumId w:val="40"/>
  </w:num>
  <w:num w:numId="14">
    <w:abstractNumId w:val="32"/>
  </w:num>
  <w:num w:numId="15">
    <w:abstractNumId w:val="34"/>
  </w:num>
  <w:num w:numId="16">
    <w:abstractNumId w:val="21"/>
  </w:num>
  <w:num w:numId="17">
    <w:abstractNumId w:val="37"/>
  </w:num>
  <w:num w:numId="18">
    <w:abstractNumId w:val="26"/>
  </w:num>
  <w:num w:numId="19">
    <w:abstractNumId w:val="43"/>
  </w:num>
  <w:num w:numId="20">
    <w:abstractNumId w:val="25"/>
  </w:num>
  <w:num w:numId="21">
    <w:abstractNumId w:val="7"/>
  </w:num>
  <w:num w:numId="22">
    <w:abstractNumId w:val="10"/>
  </w:num>
  <w:num w:numId="23">
    <w:abstractNumId w:val="23"/>
  </w:num>
  <w:num w:numId="24">
    <w:abstractNumId w:val="9"/>
  </w:num>
  <w:num w:numId="25">
    <w:abstractNumId w:val="27"/>
  </w:num>
  <w:num w:numId="26">
    <w:abstractNumId w:val="44"/>
  </w:num>
  <w:num w:numId="27">
    <w:abstractNumId w:val="15"/>
  </w:num>
  <w:num w:numId="28">
    <w:abstractNumId w:val="46"/>
  </w:num>
  <w:num w:numId="29">
    <w:abstractNumId w:val="42"/>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num>
  <w:num w:numId="33">
    <w:abstractNumId w:val="30"/>
  </w:num>
  <w:num w:numId="34">
    <w:abstractNumId w:val="41"/>
  </w:num>
  <w:num w:numId="35">
    <w:abstractNumId w:val="14"/>
  </w:num>
  <w:num w:numId="36">
    <w:abstractNumId w:val="8"/>
  </w:num>
  <w:num w:numId="37">
    <w:abstractNumId w:val="39"/>
  </w:num>
  <w:num w:numId="38">
    <w:abstractNumId w:val="33"/>
  </w:num>
  <w:num w:numId="39">
    <w:abstractNumId w:val="11"/>
  </w:num>
  <w:num w:numId="40">
    <w:abstractNumId w:val="13"/>
  </w:num>
  <w:num w:numId="41">
    <w:abstractNumId w:val="28"/>
  </w:num>
  <w:num w:numId="42">
    <w:abstractNumId w:val="12"/>
  </w:num>
  <w:num w:numId="43">
    <w:abstractNumId w:val="45"/>
  </w:num>
  <w:num w:numId="4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0"/>
  <w:drawingGridHorizontalSpacing w:val="120"/>
  <w:drawingGridVerticalSpacing w:val="3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31FB"/>
    <w:rsid w:val="0000543C"/>
    <w:rsid w:val="000070CD"/>
    <w:rsid w:val="000075A7"/>
    <w:rsid w:val="000100A2"/>
    <w:rsid w:val="00010C9B"/>
    <w:rsid w:val="0001142F"/>
    <w:rsid w:val="00012532"/>
    <w:rsid w:val="00013F3E"/>
    <w:rsid w:val="00015A2C"/>
    <w:rsid w:val="000165EC"/>
    <w:rsid w:val="00016B05"/>
    <w:rsid w:val="00020041"/>
    <w:rsid w:val="000222BA"/>
    <w:rsid w:val="0002368D"/>
    <w:rsid w:val="00023E2D"/>
    <w:rsid w:val="00024EE2"/>
    <w:rsid w:val="00027800"/>
    <w:rsid w:val="00027992"/>
    <w:rsid w:val="00027FC6"/>
    <w:rsid w:val="00030830"/>
    <w:rsid w:val="000316E2"/>
    <w:rsid w:val="000349F0"/>
    <w:rsid w:val="0003583A"/>
    <w:rsid w:val="00035F15"/>
    <w:rsid w:val="000366C9"/>
    <w:rsid w:val="00036BAF"/>
    <w:rsid w:val="00040D8F"/>
    <w:rsid w:val="000416F7"/>
    <w:rsid w:val="000418E7"/>
    <w:rsid w:val="00042AA9"/>
    <w:rsid w:val="000430C7"/>
    <w:rsid w:val="0004575F"/>
    <w:rsid w:val="00046476"/>
    <w:rsid w:val="000467C7"/>
    <w:rsid w:val="00046B75"/>
    <w:rsid w:val="00047544"/>
    <w:rsid w:val="000477E1"/>
    <w:rsid w:val="000509AE"/>
    <w:rsid w:val="00050ED6"/>
    <w:rsid w:val="000515C7"/>
    <w:rsid w:val="00051B06"/>
    <w:rsid w:val="0005435F"/>
    <w:rsid w:val="000543F8"/>
    <w:rsid w:val="000546F2"/>
    <w:rsid w:val="00054D4B"/>
    <w:rsid w:val="0005581B"/>
    <w:rsid w:val="000565F9"/>
    <w:rsid w:val="000566C9"/>
    <w:rsid w:val="0006043E"/>
    <w:rsid w:val="00065707"/>
    <w:rsid w:val="00065EBA"/>
    <w:rsid w:val="00066500"/>
    <w:rsid w:val="00067B51"/>
    <w:rsid w:val="00067C0A"/>
    <w:rsid w:val="00071B52"/>
    <w:rsid w:val="00071E07"/>
    <w:rsid w:val="000732AA"/>
    <w:rsid w:val="0007332D"/>
    <w:rsid w:val="00074382"/>
    <w:rsid w:val="00074A7B"/>
    <w:rsid w:val="00074C57"/>
    <w:rsid w:val="00075B84"/>
    <w:rsid w:val="00077345"/>
    <w:rsid w:val="00077EFF"/>
    <w:rsid w:val="0008022C"/>
    <w:rsid w:val="00080C8C"/>
    <w:rsid w:val="0008183D"/>
    <w:rsid w:val="00081BFB"/>
    <w:rsid w:val="00085292"/>
    <w:rsid w:val="00087F94"/>
    <w:rsid w:val="00090C70"/>
    <w:rsid w:val="00093D7E"/>
    <w:rsid w:val="00094583"/>
    <w:rsid w:val="00095E83"/>
    <w:rsid w:val="00096327"/>
    <w:rsid w:val="000966B8"/>
    <w:rsid w:val="000A0590"/>
    <w:rsid w:val="000A0890"/>
    <w:rsid w:val="000A0A3C"/>
    <w:rsid w:val="000A148A"/>
    <w:rsid w:val="000A1611"/>
    <w:rsid w:val="000A18EF"/>
    <w:rsid w:val="000A1D79"/>
    <w:rsid w:val="000A38E8"/>
    <w:rsid w:val="000A5037"/>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7E3F"/>
    <w:rsid w:val="000C1D3E"/>
    <w:rsid w:val="000C35F9"/>
    <w:rsid w:val="000C48DB"/>
    <w:rsid w:val="000C4D39"/>
    <w:rsid w:val="000C50F9"/>
    <w:rsid w:val="000C5B17"/>
    <w:rsid w:val="000C737C"/>
    <w:rsid w:val="000D2463"/>
    <w:rsid w:val="000D24FB"/>
    <w:rsid w:val="000D374B"/>
    <w:rsid w:val="000D40F6"/>
    <w:rsid w:val="000D486C"/>
    <w:rsid w:val="000D4DC2"/>
    <w:rsid w:val="000D4FC2"/>
    <w:rsid w:val="000E1236"/>
    <w:rsid w:val="000E359B"/>
    <w:rsid w:val="000E63A3"/>
    <w:rsid w:val="000E7020"/>
    <w:rsid w:val="000F0BDB"/>
    <w:rsid w:val="000F0E67"/>
    <w:rsid w:val="000F17CE"/>
    <w:rsid w:val="000F1BC9"/>
    <w:rsid w:val="000F3252"/>
    <w:rsid w:val="000F4275"/>
    <w:rsid w:val="000F5265"/>
    <w:rsid w:val="000F5595"/>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FE0"/>
    <w:rsid w:val="00122A43"/>
    <w:rsid w:val="00122AAC"/>
    <w:rsid w:val="0012438F"/>
    <w:rsid w:val="0012467A"/>
    <w:rsid w:val="00126C60"/>
    <w:rsid w:val="0012705B"/>
    <w:rsid w:val="00127E11"/>
    <w:rsid w:val="00130AAB"/>
    <w:rsid w:val="00130E18"/>
    <w:rsid w:val="001356CC"/>
    <w:rsid w:val="00135F8C"/>
    <w:rsid w:val="0013741E"/>
    <w:rsid w:val="001408DB"/>
    <w:rsid w:val="0014245D"/>
    <w:rsid w:val="00142A81"/>
    <w:rsid w:val="00143C43"/>
    <w:rsid w:val="00144459"/>
    <w:rsid w:val="0014719B"/>
    <w:rsid w:val="001477B8"/>
    <w:rsid w:val="001478C2"/>
    <w:rsid w:val="001512CF"/>
    <w:rsid w:val="00151F36"/>
    <w:rsid w:val="00152144"/>
    <w:rsid w:val="00152E70"/>
    <w:rsid w:val="00153174"/>
    <w:rsid w:val="00155346"/>
    <w:rsid w:val="00156ABB"/>
    <w:rsid w:val="001574E8"/>
    <w:rsid w:val="00157879"/>
    <w:rsid w:val="00157FD3"/>
    <w:rsid w:val="00160B56"/>
    <w:rsid w:val="00160CF6"/>
    <w:rsid w:val="001616F4"/>
    <w:rsid w:val="00162325"/>
    <w:rsid w:val="001635F4"/>
    <w:rsid w:val="001640DD"/>
    <w:rsid w:val="00164204"/>
    <w:rsid w:val="00165FF2"/>
    <w:rsid w:val="001667A5"/>
    <w:rsid w:val="0016751F"/>
    <w:rsid w:val="001676D1"/>
    <w:rsid w:val="00171085"/>
    <w:rsid w:val="00172593"/>
    <w:rsid w:val="0017301D"/>
    <w:rsid w:val="00173416"/>
    <w:rsid w:val="00173E50"/>
    <w:rsid w:val="00176464"/>
    <w:rsid w:val="001768FF"/>
    <w:rsid w:val="00180394"/>
    <w:rsid w:val="00180B2B"/>
    <w:rsid w:val="00181048"/>
    <w:rsid w:val="00181402"/>
    <w:rsid w:val="00182372"/>
    <w:rsid w:val="001823AD"/>
    <w:rsid w:val="00183607"/>
    <w:rsid w:val="00184B0F"/>
    <w:rsid w:val="00184CB7"/>
    <w:rsid w:val="00187BF6"/>
    <w:rsid w:val="00187EA6"/>
    <w:rsid w:val="00191529"/>
    <w:rsid w:val="00191968"/>
    <w:rsid w:val="001932BE"/>
    <w:rsid w:val="00194594"/>
    <w:rsid w:val="00194774"/>
    <w:rsid w:val="001947E3"/>
    <w:rsid w:val="00195819"/>
    <w:rsid w:val="00195F04"/>
    <w:rsid w:val="00197C05"/>
    <w:rsid w:val="00197ED0"/>
    <w:rsid w:val="001A0F95"/>
    <w:rsid w:val="001A1CC4"/>
    <w:rsid w:val="001A1F2D"/>
    <w:rsid w:val="001A258B"/>
    <w:rsid w:val="001A2FDB"/>
    <w:rsid w:val="001A3372"/>
    <w:rsid w:val="001B05BB"/>
    <w:rsid w:val="001B15A3"/>
    <w:rsid w:val="001B1D93"/>
    <w:rsid w:val="001B3A69"/>
    <w:rsid w:val="001B6C54"/>
    <w:rsid w:val="001B6EC6"/>
    <w:rsid w:val="001B7544"/>
    <w:rsid w:val="001B7666"/>
    <w:rsid w:val="001C0B7E"/>
    <w:rsid w:val="001C0DBF"/>
    <w:rsid w:val="001C2ECD"/>
    <w:rsid w:val="001C4D90"/>
    <w:rsid w:val="001C6EC0"/>
    <w:rsid w:val="001C75AE"/>
    <w:rsid w:val="001D18AB"/>
    <w:rsid w:val="001D1B63"/>
    <w:rsid w:val="001D2CA9"/>
    <w:rsid w:val="001D5B04"/>
    <w:rsid w:val="001D5DD2"/>
    <w:rsid w:val="001D6C7A"/>
    <w:rsid w:val="001D70D3"/>
    <w:rsid w:val="001E037A"/>
    <w:rsid w:val="001E04FA"/>
    <w:rsid w:val="001E161C"/>
    <w:rsid w:val="001E2320"/>
    <w:rsid w:val="001E2B13"/>
    <w:rsid w:val="001E690A"/>
    <w:rsid w:val="001F14BA"/>
    <w:rsid w:val="001F1979"/>
    <w:rsid w:val="001F1FC4"/>
    <w:rsid w:val="001F20D9"/>
    <w:rsid w:val="001F39EA"/>
    <w:rsid w:val="001F4719"/>
    <w:rsid w:val="001F6362"/>
    <w:rsid w:val="001F673F"/>
    <w:rsid w:val="0020033A"/>
    <w:rsid w:val="00201E82"/>
    <w:rsid w:val="00202F0E"/>
    <w:rsid w:val="0020301B"/>
    <w:rsid w:val="00203E63"/>
    <w:rsid w:val="0020440C"/>
    <w:rsid w:val="002045F4"/>
    <w:rsid w:val="002046CD"/>
    <w:rsid w:val="002055FB"/>
    <w:rsid w:val="00207BCA"/>
    <w:rsid w:val="002119AC"/>
    <w:rsid w:val="002123B3"/>
    <w:rsid w:val="00212C34"/>
    <w:rsid w:val="00214983"/>
    <w:rsid w:val="0021632B"/>
    <w:rsid w:val="00217609"/>
    <w:rsid w:val="0021795E"/>
    <w:rsid w:val="00217DF3"/>
    <w:rsid w:val="0022182E"/>
    <w:rsid w:val="002219EB"/>
    <w:rsid w:val="00222526"/>
    <w:rsid w:val="00222EE7"/>
    <w:rsid w:val="00223D1A"/>
    <w:rsid w:val="00224E36"/>
    <w:rsid w:val="00224EB9"/>
    <w:rsid w:val="00232782"/>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C23"/>
    <w:rsid w:val="00254D78"/>
    <w:rsid w:val="002550AF"/>
    <w:rsid w:val="0025548F"/>
    <w:rsid w:val="00256699"/>
    <w:rsid w:val="00256BDA"/>
    <w:rsid w:val="002604FE"/>
    <w:rsid w:val="00261041"/>
    <w:rsid w:val="00263F7A"/>
    <w:rsid w:val="00264648"/>
    <w:rsid w:val="00264B05"/>
    <w:rsid w:val="00265265"/>
    <w:rsid w:val="00265C71"/>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E1"/>
    <w:rsid w:val="00283322"/>
    <w:rsid w:val="00285E11"/>
    <w:rsid w:val="00286020"/>
    <w:rsid w:val="00286C62"/>
    <w:rsid w:val="00287D44"/>
    <w:rsid w:val="00290042"/>
    <w:rsid w:val="00290BCF"/>
    <w:rsid w:val="002928FE"/>
    <w:rsid w:val="0029776E"/>
    <w:rsid w:val="002A02A1"/>
    <w:rsid w:val="002A05F1"/>
    <w:rsid w:val="002A0A45"/>
    <w:rsid w:val="002A0B71"/>
    <w:rsid w:val="002A1BD3"/>
    <w:rsid w:val="002A245F"/>
    <w:rsid w:val="002A2483"/>
    <w:rsid w:val="002A3C91"/>
    <w:rsid w:val="002A43C8"/>
    <w:rsid w:val="002A4E1B"/>
    <w:rsid w:val="002A5135"/>
    <w:rsid w:val="002A68E0"/>
    <w:rsid w:val="002B0C30"/>
    <w:rsid w:val="002B1707"/>
    <w:rsid w:val="002B1E47"/>
    <w:rsid w:val="002B2EF7"/>
    <w:rsid w:val="002B4D7D"/>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D76"/>
    <w:rsid w:val="002C7742"/>
    <w:rsid w:val="002D1D30"/>
    <w:rsid w:val="002D217D"/>
    <w:rsid w:val="002D69E4"/>
    <w:rsid w:val="002D7FEB"/>
    <w:rsid w:val="002E258D"/>
    <w:rsid w:val="002E33B2"/>
    <w:rsid w:val="002E47C5"/>
    <w:rsid w:val="002E488D"/>
    <w:rsid w:val="002E6823"/>
    <w:rsid w:val="002E6A63"/>
    <w:rsid w:val="002E6BA2"/>
    <w:rsid w:val="002E7C5E"/>
    <w:rsid w:val="002F02E2"/>
    <w:rsid w:val="002F1FA0"/>
    <w:rsid w:val="002F2E1E"/>
    <w:rsid w:val="002F32F3"/>
    <w:rsid w:val="002F4214"/>
    <w:rsid w:val="002F5D20"/>
    <w:rsid w:val="002F6E7E"/>
    <w:rsid w:val="002F7989"/>
    <w:rsid w:val="00300096"/>
    <w:rsid w:val="00300606"/>
    <w:rsid w:val="00301A67"/>
    <w:rsid w:val="0030212A"/>
    <w:rsid w:val="00302951"/>
    <w:rsid w:val="0030353E"/>
    <w:rsid w:val="003041D2"/>
    <w:rsid w:val="003041D6"/>
    <w:rsid w:val="00305525"/>
    <w:rsid w:val="00305E0B"/>
    <w:rsid w:val="00310A2D"/>
    <w:rsid w:val="00310D26"/>
    <w:rsid w:val="00310D7A"/>
    <w:rsid w:val="003126D3"/>
    <w:rsid w:val="00312AA2"/>
    <w:rsid w:val="00314057"/>
    <w:rsid w:val="00315040"/>
    <w:rsid w:val="003151C7"/>
    <w:rsid w:val="00316147"/>
    <w:rsid w:val="0031681E"/>
    <w:rsid w:val="00317A2E"/>
    <w:rsid w:val="003215EF"/>
    <w:rsid w:val="003229A0"/>
    <w:rsid w:val="00324530"/>
    <w:rsid w:val="0032487C"/>
    <w:rsid w:val="00324D29"/>
    <w:rsid w:val="003252DB"/>
    <w:rsid w:val="00326909"/>
    <w:rsid w:val="003279CD"/>
    <w:rsid w:val="00330CB9"/>
    <w:rsid w:val="00330E81"/>
    <w:rsid w:val="00331BB2"/>
    <w:rsid w:val="003323D2"/>
    <w:rsid w:val="00332517"/>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2476"/>
    <w:rsid w:val="00353C37"/>
    <w:rsid w:val="00356A3D"/>
    <w:rsid w:val="00357598"/>
    <w:rsid w:val="0036015F"/>
    <w:rsid w:val="003609BB"/>
    <w:rsid w:val="00361287"/>
    <w:rsid w:val="0036454D"/>
    <w:rsid w:val="0036541C"/>
    <w:rsid w:val="00366963"/>
    <w:rsid w:val="003671DB"/>
    <w:rsid w:val="0036797A"/>
    <w:rsid w:val="003712CF"/>
    <w:rsid w:val="003719AD"/>
    <w:rsid w:val="00376554"/>
    <w:rsid w:val="0037793D"/>
    <w:rsid w:val="00377CA8"/>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F56"/>
    <w:rsid w:val="003D41EB"/>
    <w:rsid w:val="003D458C"/>
    <w:rsid w:val="003D68AD"/>
    <w:rsid w:val="003D68B8"/>
    <w:rsid w:val="003D6B02"/>
    <w:rsid w:val="003D7746"/>
    <w:rsid w:val="003D79A8"/>
    <w:rsid w:val="003E005A"/>
    <w:rsid w:val="003E07F6"/>
    <w:rsid w:val="003E1465"/>
    <w:rsid w:val="003E2EA9"/>
    <w:rsid w:val="003E3C3F"/>
    <w:rsid w:val="003E5684"/>
    <w:rsid w:val="003E7492"/>
    <w:rsid w:val="003E760C"/>
    <w:rsid w:val="003E7AE2"/>
    <w:rsid w:val="003E7F55"/>
    <w:rsid w:val="003F0061"/>
    <w:rsid w:val="003F1BD4"/>
    <w:rsid w:val="003F31EC"/>
    <w:rsid w:val="003F46F3"/>
    <w:rsid w:val="003F4862"/>
    <w:rsid w:val="003F548A"/>
    <w:rsid w:val="003F5826"/>
    <w:rsid w:val="003F58DE"/>
    <w:rsid w:val="003F5B56"/>
    <w:rsid w:val="003F6047"/>
    <w:rsid w:val="003F67DD"/>
    <w:rsid w:val="004002C7"/>
    <w:rsid w:val="004020F5"/>
    <w:rsid w:val="00402870"/>
    <w:rsid w:val="0040368F"/>
    <w:rsid w:val="00403789"/>
    <w:rsid w:val="00404E43"/>
    <w:rsid w:val="00406643"/>
    <w:rsid w:val="0040674B"/>
    <w:rsid w:val="00407CEA"/>
    <w:rsid w:val="00410884"/>
    <w:rsid w:val="00410DAB"/>
    <w:rsid w:val="0041116C"/>
    <w:rsid w:val="004111CC"/>
    <w:rsid w:val="00411B40"/>
    <w:rsid w:val="00412832"/>
    <w:rsid w:val="00413D1D"/>
    <w:rsid w:val="00413E5C"/>
    <w:rsid w:val="00414931"/>
    <w:rsid w:val="0041594E"/>
    <w:rsid w:val="004162BC"/>
    <w:rsid w:val="004165E7"/>
    <w:rsid w:val="00417249"/>
    <w:rsid w:val="00417DBF"/>
    <w:rsid w:val="00421752"/>
    <w:rsid w:val="00421D26"/>
    <w:rsid w:val="00424D75"/>
    <w:rsid w:val="00424F23"/>
    <w:rsid w:val="004252FD"/>
    <w:rsid w:val="00426CC3"/>
    <w:rsid w:val="0042715F"/>
    <w:rsid w:val="00427D94"/>
    <w:rsid w:val="00427E50"/>
    <w:rsid w:val="004336CC"/>
    <w:rsid w:val="0043421B"/>
    <w:rsid w:val="00434CAE"/>
    <w:rsid w:val="00434D45"/>
    <w:rsid w:val="00436F79"/>
    <w:rsid w:val="00436FAD"/>
    <w:rsid w:val="004377FE"/>
    <w:rsid w:val="004401CB"/>
    <w:rsid w:val="004409B0"/>
    <w:rsid w:val="004429BB"/>
    <w:rsid w:val="00442D1D"/>
    <w:rsid w:val="004442C3"/>
    <w:rsid w:val="004447D1"/>
    <w:rsid w:val="00444B25"/>
    <w:rsid w:val="00445D4C"/>
    <w:rsid w:val="00445F96"/>
    <w:rsid w:val="004464C0"/>
    <w:rsid w:val="00446889"/>
    <w:rsid w:val="00447EC8"/>
    <w:rsid w:val="004522F2"/>
    <w:rsid w:val="00452DC6"/>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86F"/>
    <w:rsid w:val="00473C10"/>
    <w:rsid w:val="004757BF"/>
    <w:rsid w:val="00475A40"/>
    <w:rsid w:val="0047693E"/>
    <w:rsid w:val="00477101"/>
    <w:rsid w:val="00477717"/>
    <w:rsid w:val="00481272"/>
    <w:rsid w:val="00481C2D"/>
    <w:rsid w:val="00482255"/>
    <w:rsid w:val="00483605"/>
    <w:rsid w:val="0048397A"/>
    <w:rsid w:val="00485401"/>
    <w:rsid w:val="00485D05"/>
    <w:rsid w:val="004864CD"/>
    <w:rsid w:val="00487331"/>
    <w:rsid w:val="00490174"/>
    <w:rsid w:val="0049024D"/>
    <w:rsid w:val="0049081B"/>
    <w:rsid w:val="004927DD"/>
    <w:rsid w:val="004929C4"/>
    <w:rsid w:val="00492BEC"/>
    <w:rsid w:val="00493B55"/>
    <w:rsid w:val="004941BB"/>
    <w:rsid w:val="00495FE5"/>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86A"/>
    <w:rsid w:val="004C3B75"/>
    <w:rsid w:val="004C4A35"/>
    <w:rsid w:val="004C5A6E"/>
    <w:rsid w:val="004C61DA"/>
    <w:rsid w:val="004C6D82"/>
    <w:rsid w:val="004C7625"/>
    <w:rsid w:val="004C7714"/>
    <w:rsid w:val="004C792C"/>
    <w:rsid w:val="004C7950"/>
    <w:rsid w:val="004D1EE7"/>
    <w:rsid w:val="004D2F7B"/>
    <w:rsid w:val="004D41AB"/>
    <w:rsid w:val="004D4B02"/>
    <w:rsid w:val="004D59AE"/>
    <w:rsid w:val="004D7C7C"/>
    <w:rsid w:val="004E0613"/>
    <w:rsid w:val="004E0769"/>
    <w:rsid w:val="004E07C3"/>
    <w:rsid w:val="004E111D"/>
    <w:rsid w:val="004E3B4A"/>
    <w:rsid w:val="004E4948"/>
    <w:rsid w:val="004E51B9"/>
    <w:rsid w:val="004E6D6B"/>
    <w:rsid w:val="004F15E0"/>
    <w:rsid w:val="004F498F"/>
    <w:rsid w:val="004F4E5D"/>
    <w:rsid w:val="004F517C"/>
    <w:rsid w:val="004F7C07"/>
    <w:rsid w:val="004F7FA1"/>
    <w:rsid w:val="0050321E"/>
    <w:rsid w:val="00504B48"/>
    <w:rsid w:val="00506CAD"/>
    <w:rsid w:val="00507DFA"/>
    <w:rsid w:val="005116B2"/>
    <w:rsid w:val="00513BE2"/>
    <w:rsid w:val="00514962"/>
    <w:rsid w:val="00515F71"/>
    <w:rsid w:val="00516BD3"/>
    <w:rsid w:val="00520402"/>
    <w:rsid w:val="005238F1"/>
    <w:rsid w:val="005279DC"/>
    <w:rsid w:val="00527DA2"/>
    <w:rsid w:val="00530295"/>
    <w:rsid w:val="00530819"/>
    <w:rsid w:val="00533415"/>
    <w:rsid w:val="00535231"/>
    <w:rsid w:val="005367B7"/>
    <w:rsid w:val="005376D5"/>
    <w:rsid w:val="00541F23"/>
    <w:rsid w:val="005421B9"/>
    <w:rsid w:val="00542CDC"/>
    <w:rsid w:val="00545513"/>
    <w:rsid w:val="0054562A"/>
    <w:rsid w:val="005465E9"/>
    <w:rsid w:val="00546DFB"/>
    <w:rsid w:val="0055100D"/>
    <w:rsid w:val="005517E8"/>
    <w:rsid w:val="00551EB1"/>
    <w:rsid w:val="00552579"/>
    <w:rsid w:val="00552BDB"/>
    <w:rsid w:val="00553BAC"/>
    <w:rsid w:val="00553C5D"/>
    <w:rsid w:val="00553E0C"/>
    <w:rsid w:val="00556CB3"/>
    <w:rsid w:val="005570C7"/>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6383"/>
    <w:rsid w:val="00586CF4"/>
    <w:rsid w:val="00586EEB"/>
    <w:rsid w:val="0058712B"/>
    <w:rsid w:val="00587646"/>
    <w:rsid w:val="00590DFD"/>
    <w:rsid w:val="005917D0"/>
    <w:rsid w:val="00591D1C"/>
    <w:rsid w:val="005937E7"/>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C13"/>
    <w:rsid w:val="005B2AB5"/>
    <w:rsid w:val="005B2E00"/>
    <w:rsid w:val="005B46AD"/>
    <w:rsid w:val="005B48C9"/>
    <w:rsid w:val="005B5293"/>
    <w:rsid w:val="005B6E45"/>
    <w:rsid w:val="005C0CC2"/>
    <w:rsid w:val="005C28F7"/>
    <w:rsid w:val="005C32C0"/>
    <w:rsid w:val="005C343A"/>
    <w:rsid w:val="005C4688"/>
    <w:rsid w:val="005C4725"/>
    <w:rsid w:val="005C4FA7"/>
    <w:rsid w:val="005C7076"/>
    <w:rsid w:val="005C7245"/>
    <w:rsid w:val="005C77CE"/>
    <w:rsid w:val="005D0D12"/>
    <w:rsid w:val="005D1895"/>
    <w:rsid w:val="005D1E71"/>
    <w:rsid w:val="005D1FE1"/>
    <w:rsid w:val="005D2798"/>
    <w:rsid w:val="005D37CF"/>
    <w:rsid w:val="005D52E0"/>
    <w:rsid w:val="005D5F87"/>
    <w:rsid w:val="005D6C51"/>
    <w:rsid w:val="005D72B6"/>
    <w:rsid w:val="005D7857"/>
    <w:rsid w:val="005E1753"/>
    <w:rsid w:val="005E3A33"/>
    <w:rsid w:val="005E57BD"/>
    <w:rsid w:val="005E58DD"/>
    <w:rsid w:val="005E6CDD"/>
    <w:rsid w:val="005E7720"/>
    <w:rsid w:val="005E773D"/>
    <w:rsid w:val="005E7A11"/>
    <w:rsid w:val="005F0BC2"/>
    <w:rsid w:val="005F3E0F"/>
    <w:rsid w:val="005F4EB2"/>
    <w:rsid w:val="005F57F4"/>
    <w:rsid w:val="005F5B36"/>
    <w:rsid w:val="005F5F50"/>
    <w:rsid w:val="005F69A2"/>
    <w:rsid w:val="005F7697"/>
    <w:rsid w:val="00600126"/>
    <w:rsid w:val="00600AE9"/>
    <w:rsid w:val="00601FD5"/>
    <w:rsid w:val="0060268C"/>
    <w:rsid w:val="00602887"/>
    <w:rsid w:val="006031D0"/>
    <w:rsid w:val="00605643"/>
    <w:rsid w:val="00605AC0"/>
    <w:rsid w:val="00606062"/>
    <w:rsid w:val="0060667F"/>
    <w:rsid w:val="006069A6"/>
    <w:rsid w:val="00606C40"/>
    <w:rsid w:val="0060700E"/>
    <w:rsid w:val="00607672"/>
    <w:rsid w:val="00607C6E"/>
    <w:rsid w:val="00610294"/>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45AB"/>
    <w:rsid w:val="00640262"/>
    <w:rsid w:val="006403D3"/>
    <w:rsid w:val="0064069B"/>
    <w:rsid w:val="0064195C"/>
    <w:rsid w:val="006426E4"/>
    <w:rsid w:val="00642B0D"/>
    <w:rsid w:val="00646CE6"/>
    <w:rsid w:val="00650082"/>
    <w:rsid w:val="00650690"/>
    <w:rsid w:val="0065074B"/>
    <w:rsid w:val="006517BA"/>
    <w:rsid w:val="00651ECA"/>
    <w:rsid w:val="0065285F"/>
    <w:rsid w:val="00655943"/>
    <w:rsid w:val="00655CCB"/>
    <w:rsid w:val="00656717"/>
    <w:rsid w:val="0065785C"/>
    <w:rsid w:val="00660217"/>
    <w:rsid w:val="00660430"/>
    <w:rsid w:val="00660C1C"/>
    <w:rsid w:val="0066128D"/>
    <w:rsid w:val="00662874"/>
    <w:rsid w:val="00663087"/>
    <w:rsid w:val="00663B45"/>
    <w:rsid w:val="0066412D"/>
    <w:rsid w:val="00666376"/>
    <w:rsid w:val="00667628"/>
    <w:rsid w:val="00667D50"/>
    <w:rsid w:val="00667F96"/>
    <w:rsid w:val="00671EE2"/>
    <w:rsid w:val="0067242D"/>
    <w:rsid w:val="00672581"/>
    <w:rsid w:val="00673C00"/>
    <w:rsid w:val="00674153"/>
    <w:rsid w:val="006773B3"/>
    <w:rsid w:val="00677F1A"/>
    <w:rsid w:val="006814A9"/>
    <w:rsid w:val="00681B5A"/>
    <w:rsid w:val="00681D5E"/>
    <w:rsid w:val="00682AAB"/>
    <w:rsid w:val="00682ABC"/>
    <w:rsid w:val="0068329C"/>
    <w:rsid w:val="006834E2"/>
    <w:rsid w:val="00683C22"/>
    <w:rsid w:val="00683E68"/>
    <w:rsid w:val="00684F6E"/>
    <w:rsid w:val="006863F0"/>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B17D3"/>
    <w:rsid w:val="006B2324"/>
    <w:rsid w:val="006B30CB"/>
    <w:rsid w:val="006B431E"/>
    <w:rsid w:val="006B4A8B"/>
    <w:rsid w:val="006B56B4"/>
    <w:rsid w:val="006B6CBC"/>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A35"/>
    <w:rsid w:val="006D1B3D"/>
    <w:rsid w:val="006D2B97"/>
    <w:rsid w:val="006D2FBC"/>
    <w:rsid w:val="006D3710"/>
    <w:rsid w:val="006D3A74"/>
    <w:rsid w:val="006D4E5C"/>
    <w:rsid w:val="006D5056"/>
    <w:rsid w:val="006D5FBC"/>
    <w:rsid w:val="006E219C"/>
    <w:rsid w:val="006E247E"/>
    <w:rsid w:val="006F027D"/>
    <w:rsid w:val="006F0798"/>
    <w:rsid w:val="006F0FF9"/>
    <w:rsid w:val="006F1204"/>
    <w:rsid w:val="006F1A03"/>
    <w:rsid w:val="006F2093"/>
    <w:rsid w:val="006F36F1"/>
    <w:rsid w:val="006F43AC"/>
    <w:rsid w:val="006F5A5E"/>
    <w:rsid w:val="006F67C5"/>
    <w:rsid w:val="006F7166"/>
    <w:rsid w:val="006F7ED6"/>
    <w:rsid w:val="007013EB"/>
    <w:rsid w:val="00701AD4"/>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D1F"/>
    <w:rsid w:val="00740A17"/>
    <w:rsid w:val="007440AB"/>
    <w:rsid w:val="007464BA"/>
    <w:rsid w:val="0074706C"/>
    <w:rsid w:val="00747535"/>
    <w:rsid w:val="0074763B"/>
    <w:rsid w:val="0075139A"/>
    <w:rsid w:val="00751CA7"/>
    <w:rsid w:val="00752B5A"/>
    <w:rsid w:val="0075322D"/>
    <w:rsid w:val="00753F66"/>
    <w:rsid w:val="00753FAA"/>
    <w:rsid w:val="007547A0"/>
    <w:rsid w:val="00756588"/>
    <w:rsid w:val="00756FFB"/>
    <w:rsid w:val="00757961"/>
    <w:rsid w:val="0076046A"/>
    <w:rsid w:val="00762C42"/>
    <w:rsid w:val="00763672"/>
    <w:rsid w:val="00767CA3"/>
    <w:rsid w:val="0077074C"/>
    <w:rsid w:val="00771A02"/>
    <w:rsid w:val="00771F5B"/>
    <w:rsid w:val="00772D81"/>
    <w:rsid w:val="00775369"/>
    <w:rsid w:val="00780199"/>
    <w:rsid w:val="00780D06"/>
    <w:rsid w:val="0078174A"/>
    <w:rsid w:val="007818EB"/>
    <w:rsid w:val="00781B02"/>
    <w:rsid w:val="00782731"/>
    <w:rsid w:val="0078338B"/>
    <w:rsid w:val="00784326"/>
    <w:rsid w:val="00786FFA"/>
    <w:rsid w:val="007870D3"/>
    <w:rsid w:val="00787FD5"/>
    <w:rsid w:val="0079212C"/>
    <w:rsid w:val="00792E9C"/>
    <w:rsid w:val="00793564"/>
    <w:rsid w:val="00795A56"/>
    <w:rsid w:val="0079632F"/>
    <w:rsid w:val="007A0338"/>
    <w:rsid w:val="007A04CB"/>
    <w:rsid w:val="007A09DC"/>
    <w:rsid w:val="007A1674"/>
    <w:rsid w:val="007A1F3B"/>
    <w:rsid w:val="007A2442"/>
    <w:rsid w:val="007A3716"/>
    <w:rsid w:val="007A6C57"/>
    <w:rsid w:val="007A7113"/>
    <w:rsid w:val="007A7ED6"/>
    <w:rsid w:val="007A7F99"/>
    <w:rsid w:val="007B03D9"/>
    <w:rsid w:val="007B16DC"/>
    <w:rsid w:val="007B1A72"/>
    <w:rsid w:val="007B34F6"/>
    <w:rsid w:val="007B3B0E"/>
    <w:rsid w:val="007B3C7C"/>
    <w:rsid w:val="007B5CEA"/>
    <w:rsid w:val="007B7AEE"/>
    <w:rsid w:val="007B7DA7"/>
    <w:rsid w:val="007B7DE1"/>
    <w:rsid w:val="007C0CE4"/>
    <w:rsid w:val="007C3BA5"/>
    <w:rsid w:val="007C41D7"/>
    <w:rsid w:val="007C672A"/>
    <w:rsid w:val="007C6902"/>
    <w:rsid w:val="007D218D"/>
    <w:rsid w:val="007D2CDD"/>
    <w:rsid w:val="007D325A"/>
    <w:rsid w:val="007D35EE"/>
    <w:rsid w:val="007D53A1"/>
    <w:rsid w:val="007D59D5"/>
    <w:rsid w:val="007D5BC5"/>
    <w:rsid w:val="007D7FC0"/>
    <w:rsid w:val="007E09BE"/>
    <w:rsid w:val="007E1294"/>
    <w:rsid w:val="007E3620"/>
    <w:rsid w:val="007E405E"/>
    <w:rsid w:val="007E560B"/>
    <w:rsid w:val="007E6912"/>
    <w:rsid w:val="007E6BB3"/>
    <w:rsid w:val="007E73EE"/>
    <w:rsid w:val="007E748E"/>
    <w:rsid w:val="007E7EF7"/>
    <w:rsid w:val="007F0219"/>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4C1"/>
    <w:rsid w:val="008026C8"/>
    <w:rsid w:val="008032EF"/>
    <w:rsid w:val="0080455E"/>
    <w:rsid w:val="00806583"/>
    <w:rsid w:val="00807471"/>
    <w:rsid w:val="008105EC"/>
    <w:rsid w:val="0081196C"/>
    <w:rsid w:val="00812C3A"/>
    <w:rsid w:val="008133EB"/>
    <w:rsid w:val="0081681D"/>
    <w:rsid w:val="00816A38"/>
    <w:rsid w:val="00817901"/>
    <w:rsid w:val="0082019B"/>
    <w:rsid w:val="0082152E"/>
    <w:rsid w:val="00821869"/>
    <w:rsid w:val="00823048"/>
    <w:rsid w:val="00825389"/>
    <w:rsid w:val="0082601F"/>
    <w:rsid w:val="0082651D"/>
    <w:rsid w:val="008273C7"/>
    <w:rsid w:val="00830CC8"/>
    <w:rsid w:val="00830FC1"/>
    <w:rsid w:val="0083183A"/>
    <w:rsid w:val="008318F9"/>
    <w:rsid w:val="00831BF5"/>
    <w:rsid w:val="00833A89"/>
    <w:rsid w:val="00833C10"/>
    <w:rsid w:val="00833CB4"/>
    <w:rsid w:val="00834644"/>
    <w:rsid w:val="00834870"/>
    <w:rsid w:val="008349F1"/>
    <w:rsid w:val="00834AF6"/>
    <w:rsid w:val="00836961"/>
    <w:rsid w:val="008404A9"/>
    <w:rsid w:val="00840863"/>
    <w:rsid w:val="008411B8"/>
    <w:rsid w:val="008422DB"/>
    <w:rsid w:val="00843625"/>
    <w:rsid w:val="00843B03"/>
    <w:rsid w:val="00843B64"/>
    <w:rsid w:val="00843D89"/>
    <w:rsid w:val="00843DA1"/>
    <w:rsid w:val="00844CC8"/>
    <w:rsid w:val="0084508A"/>
    <w:rsid w:val="0084653C"/>
    <w:rsid w:val="00846DD5"/>
    <w:rsid w:val="00846E73"/>
    <w:rsid w:val="008518AB"/>
    <w:rsid w:val="00851CAA"/>
    <w:rsid w:val="008542F4"/>
    <w:rsid w:val="00855694"/>
    <w:rsid w:val="008561A5"/>
    <w:rsid w:val="00860BE3"/>
    <w:rsid w:val="00860C79"/>
    <w:rsid w:val="00861A05"/>
    <w:rsid w:val="008634C8"/>
    <w:rsid w:val="00864B38"/>
    <w:rsid w:val="00865AB8"/>
    <w:rsid w:val="00867227"/>
    <w:rsid w:val="008674D0"/>
    <w:rsid w:val="0086780B"/>
    <w:rsid w:val="00870167"/>
    <w:rsid w:val="00870267"/>
    <w:rsid w:val="00870B87"/>
    <w:rsid w:val="00872186"/>
    <w:rsid w:val="00874275"/>
    <w:rsid w:val="008757BD"/>
    <w:rsid w:val="0087635D"/>
    <w:rsid w:val="0087771F"/>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A01DE"/>
    <w:rsid w:val="008A1E48"/>
    <w:rsid w:val="008A2CDC"/>
    <w:rsid w:val="008A521F"/>
    <w:rsid w:val="008A6C02"/>
    <w:rsid w:val="008A792E"/>
    <w:rsid w:val="008A7B82"/>
    <w:rsid w:val="008B433D"/>
    <w:rsid w:val="008B5484"/>
    <w:rsid w:val="008B7634"/>
    <w:rsid w:val="008B7F50"/>
    <w:rsid w:val="008C0662"/>
    <w:rsid w:val="008C211B"/>
    <w:rsid w:val="008C319E"/>
    <w:rsid w:val="008C3D24"/>
    <w:rsid w:val="008C51F0"/>
    <w:rsid w:val="008C55C3"/>
    <w:rsid w:val="008C79DB"/>
    <w:rsid w:val="008C7E40"/>
    <w:rsid w:val="008D1105"/>
    <w:rsid w:val="008D163D"/>
    <w:rsid w:val="008D422C"/>
    <w:rsid w:val="008D4965"/>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CAA"/>
    <w:rsid w:val="008F4626"/>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76E5"/>
    <w:rsid w:val="00950029"/>
    <w:rsid w:val="0095181D"/>
    <w:rsid w:val="0095518C"/>
    <w:rsid w:val="009560A5"/>
    <w:rsid w:val="00957314"/>
    <w:rsid w:val="00963C75"/>
    <w:rsid w:val="00963E35"/>
    <w:rsid w:val="00964432"/>
    <w:rsid w:val="009667B9"/>
    <w:rsid w:val="00966CF6"/>
    <w:rsid w:val="009705CB"/>
    <w:rsid w:val="00970BF4"/>
    <w:rsid w:val="0097231C"/>
    <w:rsid w:val="0097334D"/>
    <w:rsid w:val="00973839"/>
    <w:rsid w:val="00977882"/>
    <w:rsid w:val="009817A2"/>
    <w:rsid w:val="00981BF3"/>
    <w:rsid w:val="00981F07"/>
    <w:rsid w:val="0098409D"/>
    <w:rsid w:val="00984A05"/>
    <w:rsid w:val="009859AF"/>
    <w:rsid w:val="0098659F"/>
    <w:rsid w:val="00987187"/>
    <w:rsid w:val="009879E9"/>
    <w:rsid w:val="00990225"/>
    <w:rsid w:val="00990480"/>
    <w:rsid w:val="00990B94"/>
    <w:rsid w:val="00991457"/>
    <w:rsid w:val="00991977"/>
    <w:rsid w:val="00992C27"/>
    <w:rsid w:val="0099319F"/>
    <w:rsid w:val="009935D1"/>
    <w:rsid w:val="00995130"/>
    <w:rsid w:val="00996EBB"/>
    <w:rsid w:val="00997136"/>
    <w:rsid w:val="00997496"/>
    <w:rsid w:val="009A15A5"/>
    <w:rsid w:val="009A2CD5"/>
    <w:rsid w:val="009A30F7"/>
    <w:rsid w:val="009A364A"/>
    <w:rsid w:val="009A42CF"/>
    <w:rsid w:val="009A5957"/>
    <w:rsid w:val="009A6A9B"/>
    <w:rsid w:val="009A7D24"/>
    <w:rsid w:val="009B3D6D"/>
    <w:rsid w:val="009B493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2E2B"/>
    <w:rsid w:val="009D3E38"/>
    <w:rsid w:val="009D3F6D"/>
    <w:rsid w:val="009D4342"/>
    <w:rsid w:val="009D61C2"/>
    <w:rsid w:val="009D752F"/>
    <w:rsid w:val="009D7B5C"/>
    <w:rsid w:val="009D7E20"/>
    <w:rsid w:val="009E037E"/>
    <w:rsid w:val="009E32B7"/>
    <w:rsid w:val="009E7B56"/>
    <w:rsid w:val="009E7EAB"/>
    <w:rsid w:val="009F06A2"/>
    <w:rsid w:val="009F08AA"/>
    <w:rsid w:val="009F0911"/>
    <w:rsid w:val="009F2677"/>
    <w:rsid w:val="009F3479"/>
    <w:rsid w:val="009F3D67"/>
    <w:rsid w:val="009F4DA8"/>
    <w:rsid w:val="009F7B34"/>
    <w:rsid w:val="00A058D9"/>
    <w:rsid w:val="00A06350"/>
    <w:rsid w:val="00A06639"/>
    <w:rsid w:val="00A10056"/>
    <w:rsid w:val="00A11E26"/>
    <w:rsid w:val="00A12B70"/>
    <w:rsid w:val="00A12BA7"/>
    <w:rsid w:val="00A13421"/>
    <w:rsid w:val="00A13E25"/>
    <w:rsid w:val="00A15195"/>
    <w:rsid w:val="00A166CC"/>
    <w:rsid w:val="00A16E53"/>
    <w:rsid w:val="00A2012F"/>
    <w:rsid w:val="00A20EDA"/>
    <w:rsid w:val="00A22FF0"/>
    <w:rsid w:val="00A23D9B"/>
    <w:rsid w:val="00A23DF8"/>
    <w:rsid w:val="00A2450C"/>
    <w:rsid w:val="00A24F4D"/>
    <w:rsid w:val="00A25475"/>
    <w:rsid w:val="00A26B3A"/>
    <w:rsid w:val="00A270BA"/>
    <w:rsid w:val="00A30B81"/>
    <w:rsid w:val="00A33D90"/>
    <w:rsid w:val="00A35476"/>
    <w:rsid w:val="00A3560E"/>
    <w:rsid w:val="00A365D2"/>
    <w:rsid w:val="00A368F5"/>
    <w:rsid w:val="00A36F45"/>
    <w:rsid w:val="00A3779A"/>
    <w:rsid w:val="00A422B9"/>
    <w:rsid w:val="00A423D0"/>
    <w:rsid w:val="00A427AC"/>
    <w:rsid w:val="00A42CEE"/>
    <w:rsid w:val="00A440C0"/>
    <w:rsid w:val="00A45DFC"/>
    <w:rsid w:val="00A46152"/>
    <w:rsid w:val="00A4615C"/>
    <w:rsid w:val="00A471D9"/>
    <w:rsid w:val="00A5087D"/>
    <w:rsid w:val="00A51EDC"/>
    <w:rsid w:val="00A52B7C"/>
    <w:rsid w:val="00A53AB2"/>
    <w:rsid w:val="00A57172"/>
    <w:rsid w:val="00A57E2C"/>
    <w:rsid w:val="00A57EC4"/>
    <w:rsid w:val="00A57FC2"/>
    <w:rsid w:val="00A60341"/>
    <w:rsid w:val="00A60898"/>
    <w:rsid w:val="00A60F92"/>
    <w:rsid w:val="00A620D2"/>
    <w:rsid w:val="00A62159"/>
    <w:rsid w:val="00A62360"/>
    <w:rsid w:val="00A627EF"/>
    <w:rsid w:val="00A64868"/>
    <w:rsid w:val="00A65FBA"/>
    <w:rsid w:val="00A6653F"/>
    <w:rsid w:val="00A665A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26BA"/>
    <w:rsid w:val="00A926EC"/>
    <w:rsid w:val="00A92B0A"/>
    <w:rsid w:val="00A9369F"/>
    <w:rsid w:val="00A937CA"/>
    <w:rsid w:val="00A94972"/>
    <w:rsid w:val="00A94A0A"/>
    <w:rsid w:val="00A95187"/>
    <w:rsid w:val="00A954CE"/>
    <w:rsid w:val="00A960B7"/>
    <w:rsid w:val="00A96423"/>
    <w:rsid w:val="00AA0E28"/>
    <w:rsid w:val="00AA2876"/>
    <w:rsid w:val="00AA49E2"/>
    <w:rsid w:val="00AA5597"/>
    <w:rsid w:val="00AA769D"/>
    <w:rsid w:val="00AB096B"/>
    <w:rsid w:val="00AB123C"/>
    <w:rsid w:val="00AB1980"/>
    <w:rsid w:val="00AB227F"/>
    <w:rsid w:val="00AB257E"/>
    <w:rsid w:val="00AB427E"/>
    <w:rsid w:val="00AB43A0"/>
    <w:rsid w:val="00AB5B64"/>
    <w:rsid w:val="00AB6244"/>
    <w:rsid w:val="00AB6359"/>
    <w:rsid w:val="00AB69CE"/>
    <w:rsid w:val="00AC0511"/>
    <w:rsid w:val="00AC0B68"/>
    <w:rsid w:val="00AC2A80"/>
    <w:rsid w:val="00AC55B6"/>
    <w:rsid w:val="00AC5D24"/>
    <w:rsid w:val="00AC5E08"/>
    <w:rsid w:val="00AC76A2"/>
    <w:rsid w:val="00AD064D"/>
    <w:rsid w:val="00AD0D3D"/>
    <w:rsid w:val="00AD1D72"/>
    <w:rsid w:val="00AD240E"/>
    <w:rsid w:val="00AD5A3E"/>
    <w:rsid w:val="00AD5A43"/>
    <w:rsid w:val="00AD5C0D"/>
    <w:rsid w:val="00AD5F1A"/>
    <w:rsid w:val="00AE0F31"/>
    <w:rsid w:val="00AE3446"/>
    <w:rsid w:val="00AE3FA3"/>
    <w:rsid w:val="00AE40B5"/>
    <w:rsid w:val="00AE563B"/>
    <w:rsid w:val="00AE7BC5"/>
    <w:rsid w:val="00AE7E83"/>
    <w:rsid w:val="00AF02AD"/>
    <w:rsid w:val="00AF36C9"/>
    <w:rsid w:val="00AF5C62"/>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3660"/>
    <w:rsid w:val="00B151F9"/>
    <w:rsid w:val="00B159F9"/>
    <w:rsid w:val="00B15A2B"/>
    <w:rsid w:val="00B161B6"/>
    <w:rsid w:val="00B204CB"/>
    <w:rsid w:val="00B2199C"/>
    <w:rsid w:val="00B21BD3"/>
    <w:rsid w:val="00B21CE4"/>
    <w:rsid w:val="00B226E1"/>
    <w:rsid w:val="00B22A79"/>
    <w:rsid w:val="00B30A76"/>
    <w:rsid w:val="00B31C70"/>
    <w:rsid w:val="00B3331A"/>
    <w:rsid w:val="00B3337A"/>
    <w:rsid w:val="00B3478A"/>
    <w:rsid w:val="00B35D11"/>
    <w:rsid w:val="00B36041"/>
    <w:rsid w:val="00B377ED"/>
    <w:rsid w:val="00B37FC3"/>
    <w:rsid w:val="00B4181E"/>
    <w:rsid w:val="00B41EBF"/>
    <w:rsid w:val="00B41F91"/>
    <w:rsid w:val="00B41FAA"/>
    <w:rsid w:val="00B4210F"/>
    <w:rsid w:val="00B426B2"/>
    <w:rsid w:val="00B43B2E"/>
    <w:rsid w:val="00B440A2"/>
    <w:rsid w:val="00B446E3"/>
    <w:rsid w:val="00B456D2"/>
    <w:rsid w:val="00B46F43"/>
    <w:rsid w:val="00B47EA8"/>
    <w:rsid w:val="00B5136C"/>
    <w:rsid w:val="00B514E4"/>
    <w:rsid w:val="00B52F22"/>
    <w:rsid w:val="00B53166"/>
    <w:rsid w:val="00B539EA"/>
    <w:rsid w:val="00B547EB"/>
    <w:rsid w:val="00B564EF"/>
    <w:rsid w:val="00B570E2"/>
    <w:rsid w:val="00B576AF"/>
    <w:rsid w:val="00B6025D"/>
    <w:rsid w:val="00B60B53"/>
    <w:rsid w:val="00B613C4"/>
    <w:rsid w:val="00B613F0"/>
    <w:rsid w:val="00B64B7C"/>
    <w:rsid w:val="00B65431"/>
    <w:rsid w:val="00B65476"/>
    <w:rsid w:val="00B65C3B"/>
    <w:rsid w:val="00B664D0"/>
    <w:rsid w:val="00B6677B"/>
    <w:rsid w:val="00B70EA1"/>
    <w:rsid w:val="00B7118D"/>
    <w:rsid w:val="00B71367"/>
    <w:rsid w:val="00B719AC"/>
    <w:rsid w:val="00B71AFE"/>
    <w:rsid w:val="00B72362"/>
    <w:rsid w:val="00B733D6"/>
    <w:rsid w:val="00B758F9"/>
    <w:rsid w:val="00B75FB5"/>
    <w:rsid w:val="00B77568"/>
    <w:rsid w:val="00B77748"/>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A041A"/>
    <w:rsid w:val="00BA2045"/>
    <w:rsid w:val="00BA25FB"/>
    <w:rsid w:val="00BA3809"/>
    <w:rsid w:val="00BA42F1"/>
    <w:rsid w:val="00BA7615"/>
    <w:rsid w:val="00BB01FE"/>
    <w:rsid w:val="00BB06C1"/>
    <w:rsid w:val="00BB0D8D"/>
    <w:rsid w:val="00BB297A"/>
    <w:rsid w:val="00BB3798"/>
    <w:rsid w:val="00BB5A35"/>
    <w:rsid w:val="00BB644C"/>
    <w:rsid w:val="00BB6712"/>
    <w:rsid w:val="00BC17B1"/>
    <w:rsid w:val="00BC201F"/>
    <w:rsid w:val="00BC232E"/>
    <w:rsid w:val="00BC291F"/>
    <w:rsid w:val="00BC4EC1"/>
    <w:rsid w:val="00BC6CE0"/>
    <w:rsid w:val="00BD0830"/>
    <w:rsid w:val="00BD16AD"/>
    <w:rsid w:val="00BD27B1"/>
    <w:rsid w:val="00BD2F04"/>
    <w:rsid w:val="00BD744E"/>
    <w:rsid w:val="00BE046A"/>
    <w:rsid w:val="00BE195E"/>
    <w:rsid w:val="00BE599D"/>
    <w:rsid w:val="00BE6351"/>
    <w:rsid w:val="00BF01CD"/>
    <w:rsid w:val="00BF3157"/>
    <w:rsid w:val="00BF3982"/>
    <w:rsid w:val="00BF3B4A"/>
    <w:rsid w:val="00BF4370"/>
    <w:rsid w:val="00BF4AB1"/>
    <w:rsid w:val="00BF56DC"/>
    <w:rsid w:val="00BF59B8"/>
    <w:rsid w:val="00BF6B11"/>
    <w:rsid w:val="00BF6BE8"/>
    <w:rsid w:val="00BF7D5E"/>
    <w:rsid w:val="00C00474"/>
    <w:rsid w:val="00C017CB"/>
    <w:rsid w:val="00C01EA2"/>
    <w:rsid w:val="00C02859"/>
    <w:rsid w:val="00C036FF"/>
    <w:rsid w:val="00C03712"/>
    <w:rsid w:val="00C03770"/>
    <w:rsid w:val="00C0428D"/>
    <w:rsid w:val="00C047A5"/>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30618"/>
    <w:rsid w:val="00C31992"/>
    <w:rsid w:val="00C3212F"/>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2C5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A25"/>
    <w:rsid w:val="00C61426"/>
    <w:rsid w:val="00C618D1"/>
    <w:rsid w:val="00C61AF3"/>
    <w:rsid w:val="00C632EB"/>
    <w:rsid w:val="00C641E1"/>
    <w:rsid w:val="00C64921"/>
    <w:rsid w:val="00C65EC3"/>
    <w:rsid w:val="00C66720"/>
    <w:rsid w:val="00C67DD5"/>
    <w:rsid w:val="00C707DB"/>
    <w:rsid w:val="00C715F3"/>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1036"/>
    <w:rsid w:val="00C911BD"/>
    <w:rsid w:val="00C93666"/>
    <w:rsid w:val="00C937B9"/>
    <w:rsid w:val="00C93E0D"/>
    <w:rsid w:val="00C9468C"/>
    <w:rsid w:val="00C95ED2"/>
    <w:rsid w:val="00C97A74"/>
    <w:rsid w:val="00CA27B4"/>
    <w:rsid w:val="00CA2AA2"/>
    <w:rsid w:val="00CA2F96"/>
    <w:rsid w:val="00CA319D"/>
    <w:rsid w:val="00CA5E09"/>
    <w:rsid w:val="00CA5F0C"/>
    <w:rsid w:val="00CA6B2C"/>
    <w:rsid w:val="00CB05A0"/>
    <w:rsid w:val="00CB1F4D"/>
    <w:rsid w:val="00CB2B97"/>
    <w:rsid w:val="00CB2F7C"/>
    <w:rsid w:val="00CB3A23"/>
    <w:rsid w:val="00CB6782"/>
    <w:rsid w:val="00CB6E20"/>
    <w:rsid w:val="00CB7335"/>
    <w:rsid w:val="00CB795F"/>
    <w:rsid w:val="00CC1410"/>
    <w:rsid w:val="00CC2E6E"/>
    <w:rsid w:val="00CC3166"/>
    <w:rsid w:val="00CC379D"/>
    <w:rsid w:val="00CC3E39"/>
    <w:rsid w:val="00CC5005"/>
    <w:rsid w:val="00CC6A25"/>
    <w:rsid w:val="00CC6BDE"/>
    <w:rsid w:val="00CC7595"/>
    <w:rsid w:val="00CC7728"/>
    <w:rsid w:val="00CD0664"/>
    <w:rsid w:val="00CD0D8D"/>
    <w:rsid w:val="00CD0E82"/>
    <w:rsid w:val="00CD0FCE"/>
    <w:rsid w:val="00CD27B0"/>
    <w:rsid w:val="00CD2B80"/>
    <w:rsid w:val="00CD322B"/>
    <w:rsid w:val="00CD357E"/>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E60"/>
    <w:rsid w:val="00CF16DE"/>
    <w:rsid w:val="00CF177E"/>
    <w:rsid w:val="00CF1D5A"/>
    <w:rsid w:val="00CF1ECE"/>
    <w:rsid w:val="00CF23C6"/>
    <w:rsid w:val="00CF2E2D"/>
    <w:rsid w:val="00CF2F56"/>
    <w:rsid w:val="00CF348D"/>
    <w:rsid w:val="00CF416C"/>
    <w:rsid w:val="00CF5532"/>
    <w:rsid w:val="00CF5D44"/>
    <w:rsid w:val="00CF6B34"/>
    <w:rsid w:val="00CF6F24"/>
    <w:rsid w:val="00CF7060"/>
    <w:rsid w:val="00CF75DC"/>
    <w:rsid w:val="00D02561"/>
    <w:rsid w:val="00D02702"/>
    <w:rsid w:val="00D027EC"/>
    <w:rsid w:val="00D04722"/>
    <w:rsid w:val="00D04A5D"/>
    <w:rsid w:val="00D055D9"/>
    <w:rsid w:val="00D062CD"/>
    <w:rsid w:val="00D07C17"/>
    <w:rsid w:val="00D11F71"/>
    <w:rsid w:val="00D132D8"/>
    <w:rsid w:val="00D13ACD"/>
    <w:rsid w:val="00D14196"/>
    <w:rsid w:val="00D14532"/>
    <w:rsid w:val="00D16B07"/>
    <w:rsid w:val="00D21BC6"/>
    <w:rsid w:val="00D273EF"/>
    <w:rsid w:val="00D30204"/>
    <w:rsid w:val="00D30263"/>
    <w:rsid w:val="00D30D60"/>
    <w:rsid w:val="00D31202"/>
    <w:rsid w:val="00D32379"/>
    <w:rsid w:val="00D33219"/>
    <w:rsid w:val="00D33CD2"/>
    <w:rsid w:val="00D33D74"/>
    <w:rsid w:val="00D35011"/>
    <w:rsid w:val="00D35B65"/>
    <w:rsid w:val="00D35C37"/>
    <w:rsid w:val="00D37D6A"/>
    <w:rsid w:val="00D40F9F"/>
    <w:rsid w:val="00D42B43"/>
    <w:rsid w:val="00D42BB5"/>
    <w:rsid w:val="00D43224"/>
    <w:rsid w:val="00D43229"/>
    <w:rsid w:val="00D440BB"/>
    <w:rsid w:val="00D460E7"/>
    <w:rsid w:val="00D4632F"/>
    <w:rsid w:val="00D46AFF"/>
    <w:rsid w:val="00D51677"/>
    <w:rsid w:val="00D5191E"/>
    <w:rsid w:val="00D5366E"/>
    <w:rsid w:val="00D55F2D"/>
    <w:rsid w:val="00D60725"/>
    <w:rsid w:val="00D6248D"/>
    <w:rsid w:val="00D63CFA"/>
    <w:rsid w:val="00D65A5F"/>
    <w:rsid w:val="00D709A1"/>
    <w:rsid w:val="00D70A6E"/>
    <w:rsid w:val="00D71645"/>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F3B"/>
    <w:rsid w:val="00D9056B"/>
    <w:rsid w:val="00D907C2"/>
    <w:rsid w:val="00D91271"/>
    <w:rsid w:val="00D91656"/>
    <w:rsid w:val="00D91760"/>
    <w:rsid w:val="00D92EDA"/>
    <w:rsid w:val="00D95EF3"/>
    <w:rsid w:val="00D96C49"/>
    <w:rsid w:val="00D97BA4"/>
    <w:rsid w:val="00D97C63"/>
    <w:rsid w:val="00DA00F6"/>
    <w:rsid w:val="00DA242A"/>
    <w:rsid w:val="00DA2BAC"/>
    <w:rsid w:val="00DA4608"/>
    <w:rsid w:val="00DA4747"/>
    <w:rsid w:val="00DA5BA7"/>
    <w:rsid w:val="00DA5F82"/>
    <w:rsid w:val="00DB0CAB"/>
    <w:rsid w:val="00DB147C"/>
    <w:rsid w:val="00DB2EB0"/>
    <w:rsid w:val="00DB4B32"/>
    <w:rsid w:val="00DB5DF4"/>
    <w:rsid w:val="00DC07FB"/>
    <w:rsid w:val="00DC2DF0"/>
    <w:rsid w:val="00DC359B"/>
    <w:rsid w:val="00DC4053"/>
    <w:rsid w:val="00DC49E4"/>
    <w:rsid w:val="00DC7A2C"/>
    <w:rsid w:val="00DC7F97"/>
    <w:rsid w:val="00DD02A8"/>
    <w:rsid w:val="00DD0BFB"/>
    <w:rsid w:val="00DD2DCE"/>
    <w:rsid w:val="00DD2F68"/>
    <w:rsid w:val="00DD464B"/>
    <w:rsid w:val="00DD6CA7"/>
    <w:rsid w:val="00DE1C34"/>
    <w:rsid w:val="00DE1F1B"/>
    <w:rsid w:val="00DE4059"/>
    <w:rsid w:val="00DE47B5"/>
    <w:rsid w:val="00DE4997"/>
    <w:rsid w:val="00DF094C"/>
    <w:rsid w:val="00DF21EC"/>
    <w:rsid w:val="00DF2F8B"/>
    <w:rsid w:val="00DF3635"/>
    <w:rsid w:val="00DF39FB"/>
    <w:rsid w:val="00DF4086"/>
    <w:rsid w:val="00DF49D6"/>
    <w:rsid w:val="00DF4E41"/>
    <w:rsid w:val="00DF6E23"/>
    <w:rsid w:val="00E0089B"/>
    <w:rsid w:val="00E01881"/>
    <w:rsid w:val="00E02FD3"/>
    <w:rsid w:val="00E03F27"/>
    <w:rsid w:val="00E043DB"/>
    <w:rsid w:val="00E04F24"/>
    <w:rsid w:val="00E0771F"/>
    <w:rsid w:val="00E078C2"/>
    <w:rsid w:val="00E07BF2"/>
    <w:rsid w:val="00E07D05"/>
    <w:rsid w:val="00E10338"/>
    <w:rsid w:val="00E10576"/>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92D"/>
    <w:rsid w:val="00E60E62"/>
    <w:rsid w:val="00E61C87"/>
    <w:rsid w:val="00E61D51"/>
    <w:rsid w:val="00E62284"/>
    <w:rsid w:val="00E645A7"/>
    <w:rsid w:val="00E649EA"/>
    <w:rsid w:val="00E650E9"/>
    <w:rsid w:val="00E66385"/>
    <w:rsid w:val="00E66F26"/>
    <w:rsid w:val="00E7049B"/>
    <w:rsid w:val="00E708FA"/>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A2"/>
    <w:rsid w:val="00EC137A"/>
    <w:rsid w:val="00EC7980"/>
    <w:rsid w:val="00ED26C3"/>
    <w:rsid w:val="00ED43C6"/>
    <w:rsid w:val="00ED7D30"/>
    <w:rsid w:val="00EE0888"/>
    <w:rsid w:val="00EE0C40"/>
    <w:rsid w:val="00EE1B9D"/>
    <w:rsid w:val="00EE1DDD"/>
    <w:rsid w:val="00EE2F7D"/>
    <w:rsid w:val="00EF0181"/>
    <w:rsid w:val="00EF0259"/>
    <w:rsid w:val="00EF06A3"/>
    <w:rsid w:val="00EF6392"/>
    <w:rsid w:val="00EF676B"/>
    <w:rsid w:val="00F01663"/>
    <w:rsid w:val="00F050F5"/>
    <w:rsid w:val="00F05551"/>
    <w:rsid w:val="00F06135"/>
    <w:rsid w:val="00F07EE0"/>
    <w:rsid w:val="00F10325"/>
    <w:rsid w:val="00F120DE"/>
    <w:rsid w:val="00F1233D"/>
    <w:rsid w:val="00F15A43"/>
    <w:rsid w:val="00F16B1D"/>
    <w:rsid w:val="00F17084"/>
    <w:rsid w:val="00F17383"/>
    <w:rsid w:val="00F20FD4"/>
    <w:rsid w:val="00F21214"/>
    <w:rsid w:val="00F21E56"/>
    <w:rsid w:val="00F22072"/>
    <w:rsid w:val="00F224F0"/>
    <w:rsid w:val="00F24768"/>
    <w:rsid w:val="00F24DD8"/>
    <w:rsid w:val="00F24E53"/>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74BB"/>
    <w:rsid w:val="00F703FC"/>
    <w:rsid w:val="00F706C7"/>
    <w:rsid w:val="00F72EB6"/>
    <w:rsid w:val="00F73F82"/>
    <w:rsid w:val="00F75EBE"/>
    <w:rsid w:val="00F80092"/>
    <w:rsid w:val="00F809C6"/>
    <w:rsid w:val="00F80E46"/>
    <w:rsid w:val="00F8187C"/>
    <w:rsid w:val="00F81BE5"/>
    <w:rsid w:val="00F81FF0"/>
    <w:rsid w:val="00F82BE2"/>
    <w:rsid w:val="00F8576C"/>
    <w:rsid w:val="00F85BEE"/>
    <w:rsid w:val="00F861C5"/>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6AF"/>
    <w:rsid w:val="00FA57BE"/>
    <w:rsid w:val="00FA6659"/>
    <w:rsid w:val="00FA74F8"/>
    <w:rsid w:val="00FA79B7"/>
    <w:rsid w:val="00FA7BA4"/>
    <w:rsid w:val="00FB293D"/>
    <w:rsid w:val="00FB3912"/>
    <w:rsid w:val="00FB3F2E"/>
    <w:rsid w:val="00FB535E"/>
    <w:rsid w:val="00FB7989"/>
    <w:rsid w:val="00FB7E8F"/>
    <w:rsid w:val="00FC0257"/>
    <w:rsid w:val="00FC23D4"/>
    <w:rsid w:val="00FC289B"/>
    <w:rsid w:val="00FC38A5"/>
    <w:rsid w:val="00FC4326"/>
    <w:rsid w:val="00FC4814"/>
    <w:rsid w:val="00FC7F40"/>
    <w:rsid w:val="00FD07F4"/>
    <w:rsid w:val="00FD3773"/>
    <w:rsid w:val="00FD4201"/>
    <w:rsid w:val="00FD522F"/>
    <w:rsid w:val="00FD5CDC"/>
    <w:rsid w:val="00FD6EB2"/>
    <w:rsid w:val="00FD7283"/>
    <w:rsid w:val="00FE0989"/>
    <w:rsid w:val="00FE0B5F"/>
    <w:rsid w:val="00FE233D"/>
    <w:rsid w:val="00FE2925"/>
    <w:rsid w:val="00FE3D9A"/>
    <w:rsid w:val="00FE49FC"/>
    <w:rsid w:val="00FE4A85"/>
    <w:rsid w:val="00FE4C19"/>
    <w:rsid w:val="00FE6554"/>
    <w:rsid w:val="00FE7B0C"/>
    <w:rsid w:val="00FE7C14"/>
    <w:rsid w:val="00FE7D26"/>
    <w:rsid w:val="00FF0892"/>
    <w:rsid w:val="00FF0DFF"/>
    <w:rsid w:val="00FF2C09"/>
    <w:rsid w:val="00FF322B"/>
    <w:rsid w:val="00FF453F"/>
    <w:rsid w:val="00FF5196"/>
    <w:rsid w:val="00FF6EE7"/>
    <w:rsid w:val="00FF7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C3C6-0E1B-46DD-A2ED-28B55CB6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4</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58</cp:revision>
  <cp:lastPrinted>2019-12-26T07:15:00Z</cp:lastPrinted>
  <dcterms:created xsi:type="dcterms:W3CDTF">2019-04-09T06:05:00Z</dcterms:created>
  <dcterms:modified xsi:type="dcterms:W3CDTF">2020-02-06T07:29:00Z</dcterms:modified>
</cp:coreProperties>
</file>