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6A464D" w:rsidRDefault="00036318" w:rsidP="002C6D12">
      <w:pPr>
        <w:pStyle w:val="afffffff7"/>
        <w:ind w:left="0" w:right="141" w:firstLine="425"/>
        <w:jc w:val="both"/>
        <w:rPr>
          <w:sz w:val="18"/>
          <w:szCs w:val="18"/>
        </w:rPr>
      </w:pPr>
      <w:r>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05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6A464D" w:rsidRDefault="00235920" w:rsidP="002C6D12">
      <w:pPr>
        <w:ind w:left="0" w:right="141" w:firstLine="425"/>
        <w:rPr>
          <w:sz w:val="18"/>
          <w:szCs w:val="18"/>
        </w:rPr>
      </w:pPr>
    </w:p>
    <w:p w:rsidR="00235920" w:rsidRPr="006A464D" w:rsidRDefault="00235920" w:rsidP="00356238">
      <w:pPr>
        <w:ind w:left="0" w:right="141" w:firstLine="426"/>
        <w:rPr>
          <w:sz w:val="18"/>
          <w:szCs w:val="18"/>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6A464D" w:rsidTr="008674D0">
        <w:trPr>
          <w:trHeight w:val="852"/>
        </w:trPr>
        <w:tc>
          <w:tcPr>
            <w:tcW w:w="2558" w:type="dxa"/>
            <w:tcBorders>
              <w:top w:val="nil"/>
              <w:left w:val="nil"/>
              <w:bottom w:val="nil"/>
              <w:right w:val="nil"/>
            </w:tcBorders>
          </w:tcPr>
          <w:p w:rsidR="00935C27" w:rsidRPr="006A464D" w:rsidRDefault="00935C27" w:rsidP="00356238">
            <w:pPr>
              <w:tabs>
                <w:tab w:val="left" w:pos="4384"/>
              </w:tabs>
              <w:ind w:left="0" w:right="141" w:firstLine="426"/>
              <w:rPr>
                <w:i/>
                <w:sz w:val="18"/>
                <w:szCs w:val="18"/>
              </w:rPr>
            </w:pPr>
          </w:p>
          <w:p w:rsidR="00787FD5" w:rsidRPr="006A464D" w:rsidRDefault="002C6D12" w:rsidP="00356238">
            <w:pPr>
              <w:tabs>
                <w:tab w:val="left" w:pos="4384"/>
              </w:tabs>
              <w:ind w:left="0" w:right="141" w:firstLine="426"/>
              <w:rPr>
                <w:i/>
                <w:sz w:val="18"/>
                <w:szCs w:val="18"/>
              </w:rPr>
            </w:pPr>
            <w:r>
              <w:rPr>
                <w:i/>
                <w:sz w:val="18"/>
                <w:szCs w:val="18"/>
              </w:rPr>
              <w:t>СЕНТЯБРЬ</w:t>
            </w:r>
          </w:p>
          <w:p w:rsidR="008674D0" w:rsidRPr="006A464D" w:rsidRDefault="00386AB5" w:rsidP="00356238">
            <w:pPr>
              <w:tabs>
                <w:tab w:val="left" w:pos="4384"/>
              </w:tabs>
              <w:ind w:left="0" w:right="141" w:firstLine="426"/>
              <w:rPr>
                <w:i/>
                <w:sz w:val="18"/>
                <w:szCs w:val="18"/>
              </w:rPr>
            </w:pPr>
            <w:r w:rsidRPr="006A464D">
              <w:rPr>
                <w:i/>
                <w:sz w:val="18"/>
                <w:szCs w:val="18"/>
              </w:rPr>
              <w:t>202</w:t>
            </w:r>
            <w:r w:rsidR="00B571C6" w:rsidRPr="006A464D">
              <w:rPr>
                <w:i/>
                <w:sz w:val="18"/>
                <w:szCs w:val="18"/>
              </w:rPr>
              <w:t>1</w:t>
            </w:r>
            <w:r w:rsidR="008674D0" w:rsidRPr="006A464D">
              <w:rPr>
                <w:i/>
                <w:sz w:val="18"/>
                <w:szCs w:val="18"/>
              </w:rPr>
              <w:t>г.</w:t>
            </w:r>
          </w:p>
          <w:p w:rsidR="008674D0" w:rsidRPr="006A464D" w:rsidRDefault="001A1F2D" w:rsidP="006F67C1">
            <w:pPr>
              <w:tabs>
                <w:tab w:val="left" w:pos="4384"/>
              </w:tabs>
              <w:ind w:left="0" w:right="141" w:firstLine="426"/>
              <w:rPr>
                <w:b/>
                <w:i/>
                <w:sz w:val="18"/>
                <w:szCs w:val="18"/>
              </w:rPr>
            </w:pPr>
            <w:r w:rsidRPr="006A464D">
              <w:rPr>
                <w:b/>
                <w:i/>
                <w:sz w:val="18"/>
                <w:szCs w:val="18"/>
              </w:rPr>
              <w:t>№</w:t>
            </w:r>
            <w:r w:rsidR="006C719A" w:rsidRPr="006A464D">
              <w:rPr>
                <w:b/>
                <w:i/>
                <w:sz w:val="18"/>
                <w:szCs w:val="18"/>
              </w:rPr>
              <w:t xml:space="preserve"> </w:t>
            </w:r>
            <w:r w:rsidR="009A04C5" w:rsidRPr="006A464D">
              <w:rPr>
                <w:b/>
                <w:i/>
                <w:sz w:val="18"/>
                <w:szCs w:val="18"/>
              </w:rPr>
              <w:t>2</w:t>
            </w:r>
            <w:r w:rsidR="006F67C1">
              <w:rPr>
                <w:b/>
                <w:i/>
                <w:sz w:val="18"/>
                <w:szCs w:val="18"/>
              </w:rPr>
              <w:t>9</w:t>
            </w:r>
          </w:p>
        </w:tc>
        <w:tc>
          <w:tcPr>
            <w:tcW w:w="7617" w:type="dxa"/>
            <w:tcBorders>
              <w:top w:val="nil"/>
              <w:left w:val="nil"/>
              <w:bottom w:val="nil"/>
              <w:right w:val="nil"/>
            </w:tcBorders>
          </w:tcPr>
          <w:p w:rsidR="008674D0" w:rsidRPr="006A464D" w:rsidRDefault="008674D0" w:rsidP="00356238">
            <w:pPr>
              <w:tabs>
                <w:tab w:val="left" w:pos="4384"/>
              </w:tabs>
              <w:ind w:left="0" w:right="141" w:firstLine="426"/>
              <w:rPr>
                <w:sz w:val="18"/>
                <w:szCs w:val="18"/>
              </w:rPr>
            </w:pPr>
          </w:p>
          <w:p w:rsidR="008674D0" w:rsidRPr="006A464D" w:rsidRDefault="008674D0" w:rsidP="00356238">
            <w:pPr>
              <w:tabs>
                <w:tab w:val="left" w:pos="4384"/>
              </w:tabs>
              <w:ind w:left="0" w:right="141" w:firstLine="426"/>
              <w:rPr>
                <w:b/>
                <w:i/>
                <w:sz w:val="18"/>
                <w:szCs w:val="18"/>
              </w:rPr>
            </w:pPr>
            <w:r w:rsidRPr="006A464D">
              <w:rPr>
                <w:b/>
                <w:i/>
                <w:sz w:val="18"/>
                <w:szCs w:val="18"/>
              </w:rPr>
              <w:t xml:space="preserve">Учредитель газеты – администрация Хомутовского </w:t>
            </w:r>
          </w:p>
          <w:p w:rsidR="008674D0" w:rsidRPr="006A464D" w:rsidRDefault="008674D0" w:rsidP="00356238">
            <w:pPr>
              <w:tabs>
                <w:tab w:val="left" w:pos="4384"/>
              </w:tabs>
              <w:ind w:left="0" w:right="141" w:firstLine="426"/>
              <w:rPr>
                <w:b/>
                <w:i/>
                <w:sz w:val="18"/>
                <w:szCs w:val="18"/>
              </w:rPr>
            </w:pPr>
            <w:r w:rsidRPr="006A464D">
              <w:rPr>
                <w:b/>
                <w:i/>
                <w:sz w:val="18"/>
                <w:szCs w:val="18"/>
              </w:rPr>
              <w:t>муниципального образования</w:t>
            </w:r>
          </w:p>
        </w:tc>
      </w:tr>
    </w:tbl>
    <w:p w:rsidR="00235920" w:rsidRPr="006A464D" w:rsidRDefault="00235920" w:rsidP="00356238">
      <w:pPr>
        <w:tabs>
          <w:tab w:val="left" w:pos="4384"/>
        </w:tabs>
        <w:ind w:left="0" w:right="141" w:firstLine="426"/>
        <w:rPr>
          <w:i/>
          <w:sz w:val="18"/>
          <w:szCs w:val="18"/>
        </w:rPr>
      </w:pPr>
      <w:r w:rsidRPr="006A464D">
        <w:rPr>
          <w:i/>
          <w:sz w:val="18"/>
          <w:szCs w:val="18"/>
        </w:rPr>
        <w:t>Цена: бесплатно</w:t>
      </w:r>
    </w:p>
    <w:p w:rsidR="00035516" w:rsidRPr="006A464D" w:rsidRDefault="00035516" w:rsidP="00356238">
      <w:pPr>
        <w:tabs>
          <w:tab w:val="left" w:pos="4384"/>
        </w:tabs>
        <w:ind w:left="0" w:right="141" w:firstLine="426"/>
        <w:rPr>
          <w:i/>
          <w:sz w:val="18"/>
          <w:szCs w:val="18"/>
        </w:rPr>
      </w:pPr>
    </w:p>
    <w:p w:rsidR="0006204C" w:rsidRPr="006A464D" w:rsidRDefault="00AF253D" w:rsidP="00356238">
      <w:pPr>
        <w:ind w:left="0" w:right="141" w:firstLine="426"/>
        <w:rPr>
          <w:sz w:val="18"/>
          <w:szCs w:val="18"/>
        </w:rPr>
      </w:pPr>
      <w:r w:rsidRPr="006A464D">
        <w:rPr>
          <w:i/>
          <w:noProof/>
          <w:sz w:val="18"/>
          <w:szCs w:val="18"/>
        </w:rPr>
        <mc:AlternateContent>
          <mc:Choice Requires="wps">
            <w:drawing>
              <wp:anchor distT="0" distB="0" distL="114300" distR="114300" simplePos="0" relativeHeight="251657728" behindDoc="0" locked="0" layoutInCell="1" allowOverlap="1" wp14:anchorId="30542753" wp14:editId="277562EF">
                <wp:simplePos x="0" y="0"/>
                <wp:positionH relativeFrom="column">
                  <wp:posOffset>-228600</wp:posOffset>
                </wp:positionH>
                <wp:positionV relativeFrom="paragraph">
                  <wp:posOffset>45720</wp:posOffset>
                </wp:positionV>
                <wp:extent cx="7016115"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11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534.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" strokeweight="3pt"/>
            </w:pict>
          </mc:Fallback>
        </mc:AlternateContent>
      </w:r>
    </w:p>
    <w:p w:rsidR="00356238" w:rsidRPr="00356238" w:rsidRDefault="00356238" w:rsidP="00356238">
      <w:pPr>
        <w:ind w:left="0" w:right="141" w:firstLine="426"/>
        <w:jc w:val="center"/>
        <w:rPr>
          <w:sz w:val="18"/>
          <w:szCs w:val="18"/>
        </w:rPr>
      </w:pPr>
    </w:p>
    <w:p w:rsidR="006F67C1" w:rsidRPr="00A46B4A" w:rsidRDefault="006F67C1" w:rsidP="006F67C1">
      <w:pPr>
        <w:tabs>
          <w:tab w:val="left" w:pos="7853"/>
        </w:tabs>
        <w:ind w:left="0" w:firstLine="426"/>
        <w:jc w:val="right"/>
        <w:rPr>
          <w:sz w:val="18"/>
          <w:szCs w:val="18"/>
        </w:rPr>
      </w:pPr>
    </w:p>
    <w:p w:rsidR="006F67C1" w:rsidRDefault="006F67C1" w:rsidP="006F67C1">
      <w:pPr>
        <w:ind w:left="0" w:right="141" w:firstLine="426"/>
        <w:jc w:val="center"/>
        <w:rPr>
          <w:sz w:val="18"/>
          <w:szCs w:val="18"/>
        </w:rPr>
      </w:pPr>
    </w:p>
    <w:p w:rsidR="006F67C1" w:rsidRPr="00356238" w:rsidRDefault="006F67C1" w:rsidP="006F67C1">
      <w:pPr>
        <w:ind w:left="0" w:right="141" w:firstLine="426"/>
        <w:jc w:val="center"/>
        <w:rPr>
          <w:sz w:val="18"/>
          <w:szCs w:val="18"/>
        </w:rPr>
      </w:pPr>
      <w:r w:rsidRPr="00356238">
        <w:rPr>
          <w:sz w:val="18"/>
          <w:szCs w:val="18"/>
        </w:rPr>
        <w:t>РОССИЙСКАЯ ФЕДЕРАЦИЯ</w:t>
      </w:r>
    </w:p>
    <w:p w:rsidR="006F67C1" w:rsidRPr="00356238" w:rsidRDefault="006F67C1" w:rsidP="006F67C1">
      <w:pPr>
        <w:ind w:left="0" w:right="141" w:firstLine="426"/>
        <w:jc w:val="center"/>
        <w:rPr>
          <w:sz w:val="18"/>
          <w:szCs w:val="18"/>
        </w:rPr>
      </w:pPr>
      <w:r w:rsidRPr="00356238">
        <w:rPr>
          <w:sz w:val="18"/>
          <w:szCs w:val="18"/>
          <w:lang w:val="x-none"/>
        </w:rPr>
        <w:t>ИРКУТСКАЯ ОБЛАСТЬ  ИРКУТСКИЙ РАЙОН</w:t>
      </w:r>
    </w:p>
    <w:p w:rsidR="006F67C1" w:rsidRPr="00356238" w:rsidRDefault="006F67C1" w:rsidP="006F67C1">
      <w:pPr>
        <w:ind w:left="0" w:right="141" w:firstLine="426"/>
        <w:jc w:val="center"/>
        <w:rPr>
          <w:sz w:val="18"/>
          <w:szCs w:val="18"/>
        </w:rPr>
      </w:pPr>
      <w:r w:rsidRPr="00356238">
        <w:rPr>
          <w:sz w:val="18"/>
          <w:szCs w:val="18"/>
        </w:rPr>
        <w:t>ХОМУТОВСКОЕ МУНИЦИПАЛЬНОЕ ОБРАЗОВАНИЕ</w:t>
      </w:r>
    </w:p>
    <w:p w:rsidR="006F67C1" w:rsidRPr="00356238" w:rsidRDefault="006F67C1" w:rsidP="006F67C1">
      <w:pPr>
        <w:ind w:left="0" w:right="141" w:firstLine="426"/>
        <w:jc w:val="center"/>
        <w:rPr>
          <w:b/>
          <w:sz w:val="18"/>
          <w:szCs w:val="18"/>
        </w:rPr>
      </w:pPr>
      <w:r w:rsidRPr="00356238">
        <w:rPr>
          <w:b/>
          <w:sz w:val="18"/>
          <w:szCs w:val="18"/>
        </w:rPr>
        <w:t>АДМИНИСТРАЦИЯ</w:t>
      </w:r>
    </w:p>
    <w:p w:rsidR="006F67C1" w:rsidRPr="00356238" w:rsidRDefault="006F67C1" w:rsidP="006F67C1">
      <w:pPr>
        <w:ind w:left="0" w:right="141" w:firstLine="426"/>
        <w:jc w:val="center"/>
        <w:rPr>
          <w:b/>
          <w:bCs/>
          <w:sz w:val="18"/>
          <w:szCs w:val="18"/>
        </w:rPr>
      </w:pPr>
      <w:r w:rsidRPr="00356238">
        <w:rPr>
          <w:b/>
          <w:bCs/>
          <w:sz w:val="18"/>
          <w:szCs w:val="18"/>
        </w:rPr>
        <w:t>ПОСТАНОВЛЕНИЕ</w:t>
      </w:r>
    </w:p>
    <w:p w:rsidR="006F67C1" w:rsidRPr="00356238" w:rsidRDefault="006F67C1" w:rsidP="006F67C1">
      <w:pPr>
        <w:ind w:left="0" w:right="141" w:firstLine="426"/>
        <w:jc w:val="center"/>
        <w:rPr>
          <w:b/>
          <w:bCs/>
          <w:sz w:val="18"/>
          <w:szCs w:val="18"/>
        </w:rPr>
      </w:pPr>
    </w:p>
    <w:p w:rsidR="006F67C1" w:rsidRPr="00356238" w:rsidRDefault="006F67C1" w:rsidP="006F67C1">
      <w:pPr>
        <w:ind w:left="0" w:right="141" w:firstLine="426"/>
        <w:jc w:val="left"/>
        <w:rPr>
          <w:sz w:val="18"/>
          <w:szCs w:val="18"/>
          <w:u w:val="single"/>
        </w:rPr>
      </w:pPr>
      <w:r>
        <w:rPr>
          <w:sz w:val="18"/>
          <w:szCs w:val="18"/>
          <w:u w:val="single"/>
        </w:rPr>
        <w:t>22</w:t>
      </w:r>
      <w:r w:rsidRPr="00356238">
        <w:rPr>
          <w:sz w:val="18"/>
          <w:szCs w:val="18"/>
          <w:u w:val="single"/>
        </w:rPr>
        <w:t>.0</w:t>
      </w:r>
      <w:r>
        <w:rPr>
          <w:sz w:val="18"/>
          <w:szCs w:val="18"/>
          <w:u w:val="single"/>
        </w:rPr>
        <w:t>9</w:t>
      </w:r>
      <w:r w:rsidRPr="00356238">
        <w:rPr>
          <w:sz w:val="18"/>
          <w:szCs w:val="18"/>
          <w:u w:val="single"/>
        </w:rPr>
        <w:t xml:space="preserve">.2021 № </w:t>
      </w:r>
      <w:r>
        <w:rPr>
          <w:sz w:val="18"/>
          <w:szCs w:val="18"/>
          <w:u w:val="single"/>
        </w:rPr>
        <w:t xml:space="preserve">835 </w:t>
      </w:r>
      <w:proofErr w:type="spellStart"/>
      <w:r>
        <w:rPr>
          <w:sz w:val="18"/>
          <w:szCs w:val="18"/>
          <w:u w:val="single"/>
        </w:rPr>
        <w:t>пз</w:t>
      </w:r>
      <w:proofErr w:type="spellEnd"/>
    </w:p>
    <w:p w:rsidR="006F67C1" w:rsidRPr="00356238" w:rsidRDefault="006F67C1" w:rsidP="006F67C1">
      <w:pPr>
        <w:ind w:left="0" w:right="141" w:firstLine="426"/>
        <w:jc w:val="left"/>
        <w:rPr>
          <w:sz w:val="18"/>
          <w:szCs w:val="18"/>
        </w:rPr>
      </w:pPr>
      <w:r w:rsidRPr="00356238">
        <w:rPr>
          <w:sz w:val="18"/>
          <w:szCs w:val="18"/>
        </w:rPr>
        <w:t xml:space="preserve">       с. Хомутово</w:t>
      </w:r>
    </w:p>
    <w:p w:rsidR="006F67C1" w:rsidRPr="00AE724B" w:rsidRDefault="006F67C1" w:rsidP="006F67C1">
      <w:pPr>
        <w:tabs>
          <w:tab w:val="left" w:pos="7853"/>
        </w:tabs>
        <w:ind w:left="0" w:firstLine="426"/>
        <w:rPr>
          <w:sz w:val="18"/>
          <w:szCs w:val="18"/>
        </w:rPr>
      </w:pPr>
    </w:p>
    <w:p w:rsidR="006F67C1" w:rsidRPr="00AE724B" w:rsidRDefault="006F67C1" w:rsidP="006F67C1">
      <w:pPr>
        <w:tabs>
          <w:tab w:val="left" w:pos="7853"/>
        </w:tabs>
        <w:ind w:left="0" w:firstLine="426"/>
        <w:rPr>
          <w:sz w:val="18"/>
          <w:szCs w:val="18"/>
        </w:rPr>
      </w:pPr>
      <w:r w:rsidRPr="00AE724B">
        <w:rPr>
          <w:sz w:val="18"/>
          <w:szCs w:val="18"/>
        </w:rPr>
        <w:t>О предоставлении разрешения на условно разрешенный вид использования земельного участка</w:t>
      </w:r>
    </w:p>
    <w:p w:rsidR="006F67C1" w:rsidRPr="00AE724B" w:rsidRDefault="006F67C1" w:rsidP="006F67C1">
      <w:pPr>
        <w:tabs>
          <w:tab w:val="left" w:pos="7853"/>
        </w:tabs>
        <w:rPr>
          <w:sz w:val="18"/>
          <w:szCs w:val="18"/>
        </w:rPr>
      </w:pPr>
    </w:p>
    <w:p w:rsidR="006F67C1" w:rsidRPr="004F2A83" w:rsidRDefault="006F67C1" w:rsidP="006F67C1">
      <w:pPr>
        <w:tabs>
          <w:tab w:val="left" w:pos="7853"/>
        </w:tabs>
        <w:ind w:left="0" w:firstLine="426"/>
        <w:rPr>
          <w:sz w:val="18"/>
          <w:szCs w:val="18"/>
        </w:rPr>
      </w:pPr>
      <w:r w:rsidRPr="004F2A83">
        <w:rPr>
          <w:sz w:val="18"/>
          <w:szCs w:val="18"/>
        </w:rPr>
        <w:t>В соответствии со ст. 39 Градостроительного кодекса РФ от 29.12.2004 № 190-ФЗ, ст. 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ст. 6 Устава Хомутовского муниципального образования,  на основании рекомендаций комиссии по подготовке правил землепользования и застройки Хомутовского муниципального образования от 13.09.2021, рассмотрев заявление Парфентьевой Светланы Николаевны и представленные документы, Администрация Хомутовского муниципального образования</w:t>
      </w:r>
    </w:p>
    <w:p w:rsidR="006F67C1" w:rsidRPr="00AE724B" w:rsidRDefault="006F67C1" w:rsidP="006F67C1">
      <w:pPr>
        <w:tabs>
          <w:tab w:val="left" w:pos="7853"/>
        </w:tabs>
        <w:ind w:left="0" w:firstLine="426"/>
        <w:rPr>
          <w:sz w:val="18"/>
          <w:szCs w:val="18"/>
        </w:rPr>
      </w:pPr>
    </w:p>
    <w:p w:rsidR="006F67C1" w:rsidRDefault="006F67C1" w:rsidP="006F67C1">
      <w:pPr>
        <w:tabs>
          <w:tab w:val="left" w:pos="7853"/>
        </w:tabs>
        <w:ind w:left="0" w:firstLine="426"/>
        <w:rPr>
          <w:sz w:val="18"/>
          <w:szCs w:val="18"/>
        </w:rPr>
      </w:pPr>
      <w:r w:rsidRPr="00AE724B">
        <w:rPr>
          <w:sz w:val="18"/>
          <w:szCs w:val="18"/>
        </w:rPr>
        <w:t>ПОСТАНОВЛЯЕТ</w:t>
      </w:r>
      <w:r>
        <w:rPr>
          <w:sz w:val="18"/>
          <w:szCs w:val="18"/>
        </w:rPr>
        <w:t>:</w:t>
      </w:r>
    </w:p>
    <w:p w:rsidR="006F67C1" w:rsidRPr="00AE724B" w:rsidRDefault="006F67C1" w:rsidP="006F67C1">
      <w:pPr>
        <w:tabs>
          <w:tab w:val="left" w:pos="7853"/>
        </w:tabs>
        <w:ind w:left="0" w:firstLine="426"/>
        <w:rPr>
          <w:sz w:val="18"/>
          <w:szCs w:val="18"/>
        </w:rPr>
      </w:pPr>
    </w:p>
    <w:p w:rsidR="006F67C1" w:rsidRPr="004F2A83" w:rsidRDefault="006F67C1" w:rsidP="006F67C1">
      <w:pPr>
        <w:tabs>
          <w:tab w:val="left" w:pos="7853"/>
        </w:tabs>
        <w:ind w:left="0" w:firstLine="426"/>
        <w:rPr>
          <w:sz w:val="18"/>
          <w:szCs w:val="18"/>
        </w:rPr>
      </w:pPr>
      <w:r w:rsidRPr="004F2A83">
        <w:rPr>
          <w:sz w:val="18"/>
          <w:szCs w:val="18"/>
        </w:rPr>
        <w:t xml:space="preserve">1. Предоставить разрешение на условно разрешенный вид использования земельного участка с кадастровым номером 38:06:100301:2495, площадью 600 </w:t>
      </w:r>
      <w:proofErr w:type="spellStart"/>
      <w:r w:rsidRPr="004F2A83">
        <w:rPr>
          <w:sz w:val="18"/>
          <w:szCs w:val="18"/>
        </w:rPr>
        <w:t>кв.м</w:t>
      </w:r>
      <w:proofErr w:type="spellEnd"/>
      <w:r w:rsidRPr="004F2A83">
        <w:rPr>
          <w:sz w:val="18"/>
          <w:szCs w:val="18"/>
        </w:rPr>
        <w:t xml:space="preserve">., расположенного по адресу: Иркутская область, Иркутский муниципальный район, </w:t>
      </w:r>
      <w:proofErr w:type="spellStart"/>
      <w:r w:rsidRPr="004F2A83">
        <w:rPr>
          <w:sz w:val="18"/>
          <w:szCs w:val="18"/>
        </w:rPr>
        <w:t>Хомутовское</w:t>
      </w:r>
      <w:proofErr w:type="spellEnd"/>
      <w:r w:rsidRPr="004F2A83">
        <w:rPr>
          <w:sz w:val="18"/>
          <w:szCs w:val="18"/>
        </w:rPr>
        <w:t xml:space="preserve"> сельское поселение, д. Куда, ул. Октября, земельный участок 1/1 -"Магазины".</w:t>
      </w:r>
    </w:p>
    <w:p w:rsidR="006F67C1" w:rsidRPr="004F2A83" w:rsidRDefault="006F67C1" w:rsidP="006F67C1">
      <w:pPr>
        <w:tabs>
          <w:tab w:val="left" w:pos="7853"/>
        </w:tabs>
        <w:ind w:left="0" w:firstLine="426"/>
        <w:rPr>
          <w:sz w:val="18"/>
          <w:szCs w:val="18"/>
        </w:rPr>
      </w:pPr>
      <w:r w:rsidRPr="004F2A83">
        <w:rPr>
          <w:sz w:val="18"/>
          <w:szCs w:val="18"/>
        </w:rPr>
        <w:t>2. Опубликовать настоящее постановление в установленном законом порядке.</w:t>
      </w:r>
    </w:p>
    <w:p w:rsidR="006F67C1" w:rsidRDefault="006F67C1" w:rsidP="006F67C1">
      <w:pPr>
        <w:tabs>
          <w:tab w:val="left" w:pos="7853"/>
        </w:tabs>
        <w:ind w:left="0" w:firstLine="426"/>
        <w:rPr>
          <w:sz w:val="18"/>
          <w:szCs w:val="18"/>
        </w:rPr>
      </w:pPr>
      <w:r w:rsidRPr="004F2A83">
        <w:rPr>
          <w:sz w:val="18"/>
          <w:szCs w:val="18"/>
        </w:rPr>
        <w:t xml:space="preserve">3. </w:t>
      </w:r>
      <w:proofErr w:type="gramStart"/>
      <w:r w:rsidRPr="004F2A83">
        <w:rPr>
          <w:sz w:val="18"/>
          <w:szCs w:val="18"/>
        </w:rPr>
        <w:t>Контроль за</w:t>
      </w:r>
      <w:proofErr w:type="gramEnd"/>
      <w:r w:rsidRPr="004F2A83">
        <w:rPr>
          <w:sz w:val="18"/>
          <w:szCs w:val="18"/>
        </w:rPr>
        <w:t xml:space="preserve"> исполнением настоящего постановления возложить на Заместителя Главы администрации Хомутовского муниципального образования.</w:t>
      </w:r>
    </w:p>
    <w:p w:rsidR="006F67C1" w:rsidRDefault="006F67C1" w:rsidP="006F67C1">
      <w:pPr>
        <w:tabs>
          <w:tab w:val="left" w:pos="7853"/>
        </w:tabs>
        <w:ind w:left="0" w:firstLine="426"/>
        <w:rPr>
          <w:sz w:val="18"/>
          <w:szCs w:val="18"/>
        </w:rPr>
      </w:pPr>
    </w:p>
    <w:p w:rsidR="006F67C1" w:rsidRPr="004F2A83" w:rsidRDefault="006F67C1" w:rsidP="006F67C1">
      <w:pPr>
        <w:tabs>
          <w:tab w:val="left" w:pos="7853"/>
        </w:tabs>
        <w:ind w:left="0" w:firstLine="426"/>
        <w:rPr>
          <w:sz w:val="18"/>
          <w:szCs w:val="18"/>
        </w:rPr>
      </w:pPr>
    </w:p>
    <w:p w:rsidR="006F67C1" w:rsidRPr="00AE724B" w:rsidRDefault="006F67C1" w:rsidP="006F67C1">
      <w:pPr>
        <w:tabs>
          <w:tab w:val="left" w:pos="7853"/>
        </w:tabs>
        <w:ind w:left="0" w:firstLine="426"/>
        <w:jc w:val="center"/>
        <w:rPr>
          <w:i/>
          <w:sz w:val="18"/>
          <w:szCs w:val="18"/>
        </w:rPr>
      </w:pPr>
      <w:r>
        <w:rPr>
          <w:i/>
          <w:sz w:val="18"/>
          <w:szCs w:val="18"/>
        </w:rPr>
        <w:t xml:space="preserve">                                                               </w:t>
      </w:r>
      <w:proofErr w:type="gramStart"/>
      <w:r w:rsidRPr="00AE724B">
        <w:rPr>
          <w:i/>
          <w:sz w:val="18"/>
          <w:szCs w:val="18"/>
        </w:rPr>
        <w:t>Исполняющий</w:t>
      </w:r>
      <w:proofErr w:type="gramEnd"/>
      <w:r w:rsidRPr="00AE724B">
        <w:rPr>
          <w:i/>
          <w:sz w:val="18"/>
          <w:szCs w:val="18"/>
        </w:rPr>
        <w:t xml:space="preserve"> обязанности</w:t>
      </w:r>
    </w:p>
    <w:p w:rsidR="006F67C1" w:rsidRPr="00AE724B" w:rsidRDefault="00E84213" w:rsidP="006F67C1">
      <w:pPr>
        <w:tabs>
          <w:tab w:val="left" w:pos="7853"/>
        </w:tabs>
        <w:ind w:left="0" w:firstLine="426"/>
        <w:jc w:val="right"/>
        <w:rPr>
          <w:i/>
          <w:sz w:val="18"/>
          <w:szCs w:val="18"/>
        </w:rPr>
      </w:pPr>
      <w:r>
        <w:rPr>
          <w:i/>
          <w:sz w:val="18"/>
          <w:szCs w:val="18"/>
        </w:rPr>
        <w:t xml:space="preserve"> </w:t>
      </w:r>
      <w:r w:rsidR="006F67C1" w:rsidRPr="00AE724B">
        <w:rPr>
          <w:i/>
          <w:sz w:val="18"/>
          <w:szCs w:val="18"/>
        </w:rPr>
        <w:t>Главы администрации                                          А.В. Иваненко</w:t>
      </w:r>
    </w:p>
    <w:p w:rsidR="006F67C1" w:rsidRPr="00A46B4A" w:rsidRDefault="006F67C1" w:rsidP="006F67C1">
      <w:pPr>
        <w:tabs>
          <w:tab w:val="left" w:pos="7853"/>
        </w:tabs>
        <w:ind w:left="0" w:firstLine="426"/>
        <w:jc w:val="right"/>
        <w:rPr>
          <w:sz w:val="18"/>
          <w:szCs w:val="18"/>
        </w:rPr>
      </w:pPr>
    </w:p>
    <w:p w:rsidR="006F67C1" w:rsidRPr="00A46B4A" w:rsidRDefault="006F67C1" w:rsidP="006F67C1">
      <w:pPr>
        <w:tabs>
          <w:tab w:val="left" w:pos="7853"/>
        </w:tabs>
        <w:ind w:left="0" w:firstLine="426"/>
        <w:jc w:val="right"/>
        <w:rPr>
          <w:sz w:val="18"/>
          <w:szCs w:val="18"/>
        </w:rPr>
      </w:pPr>
    </w:p>
    <w:p w:rsidR="006F67C1" w:rsidRPr="00A46B4A" w:rsidRDefault="006F67C1" w:rsidP="006F67C1">
      <w:pPr>
        <w:tabs>
          <w:tab w:val="left" w:pos="7853"/>
        </w:tabs>
        <w:ind w:left="0" w:firstLine="426"/>
        <w:jc w:val="right"/>
        <w:rPr>
          <w:sz w:val="18"/>
          <w:szCs w:val="18"/>
        </w:rPr>
      </w:pPr>
    </w:p>
    <w:p w:rsidR="006F67C1" w:rsidRPr="00A46B4A" w:rsidRDefault="006F67C1" w:rsidP="006F67C1">
      <w:pPr>
        <w:tabs>
          <w:tab w:val="left" w:pos="7853"/>
        </w:tabs>
        <w:ind w:left="0" w:firstLine="426"/>
        <w:jc w:val="center"/>
        <w:rPr>
          <w:b/>
          <w:sz w:val="18"/>
          <w:szCs w:val="18"/>
        </w:rPr>
      </w:pPr>
      <w:r w:rsidRPr="00A46B4A">
        <w:rPr>
          <w:b/>
          <w:sz w:val="18"/>
          <w:szCs w:val="18"/>
        </w:rPr>
        <w:t>Заключение о результатах</w:t>
      </w:r>
    </w:p>
    <w:p w:rsidR="006F67C1" w:rsidRPr="00A46B4A" w:rsidRDefault="006F67C1" w:rsidP="006F67C1">
      <w:pPr>
        <w:tabs>
          <w:tab w:val="left" w:pos="7853"/>
        </w:tabs>
        <w:ind w:left="0" w:firstLine="426"/>
        <w:jc w:val="center"/>
        <w:rPr>
          <w:b/>
          <w:sz w:val="18"/>
          <w:szCs w:val="18"/>
        </w:rPr>
      </w:pPr>
      <w:r w:rsidRPr="00A46B4A">
        <w:rPr>
          <w:b/>
          <w:sz w:val="18"/>
          <w:szCs w:val="18"/>
        </w:rPr>
        <w:t>публичных слушаний по проекту решения</w:t>
      </w:r>
    </w:p>
    <w:p w:rsidR="006F67C1" w:rsidRPr="00A46B4A" w:rsidRDefault="006F67C1" w:rsidP="006F67C1">
      <w:pPr>
        <w:tabs>
          <w:tab w:val="left" w:pos="7853"/>
        </w:tabs>
        <w:ind w:left="0" w:firstLine="426"/>
        <w:jc w:val="center"/>
        <w:rPr>
          <w:b/>
          <w:sz w:val="18"/>
          <w:szCs w:val="18"/>
        </w:rPr>
      </w:pPr>
      <w:r w:rsidRPr="00A46B4A">
        <w:rPr>
          <w:b/>
          <w:sz w:val="18"/>
          <w:szCs w:val="18"/>
        </w:rPr>
        <w:t xml:space="preserve">о предоставлении разрешения на условно разрешенный вид использования земельного участка в отношении земельного участка с кадастровым номером 38:06:100301:2495, площадью 600 </w:t>
      </w:r>
      <w:proofErr w:type="spellStart"/>
      <w:r w:rsidRPr="00A46B4A">
        <w:rPr>
          <w:b/>
          <w:sz w:val="18"/>
          <w:szCs w:val="18"/>
        </w:rPr>
        <w:t>кв.м</w:t>
      </w:r>
      <w:proofErr w:type="spellEnd"/>
      <w:r w:rsidRPr="00A46B4A">
        <w:rPr>
          <w:b/>
          <w:sz w:val="18"/>
          <w:szCs w:val="18"/>
        </w:rPr>
        <w:t xml:space="preserve">., расположенного по адресу: Иркутская область, Иркутский муниципальный район, </w:t>
      </w:r>
      <w:proofErr w:type="spellStart"/>
      <w:r w:rsidRPr="00A46B4A">
        <w:rPr>
          <w:b/>
          <w:sz w:val="18"/>
          <w:szCs w:val="18"/>
        </w:rPr>
        <w:t>Хомутовское</w:t>
      </w:r>
      <w:proofErr w:type="spellEnd"/>
      <w:r w:rsidRPr="00A46B4A">
        <w:rPr>
          <w:b/>
          <w:sz w:val="18"/>
          <w:szCs w:val="18"/>
        </w:rPr>
        <w:t xml:space="preserve"> сельское поселение, д. Куда, ул. Октября, земельный участок 1/1</w:t>
      </w:r>
    </w:p>
    <w:p w:rsidR="006F67C1" w:rsidRPr="00A46B4A" w:rsidRDefault="006F67C1" w:rsidP="006F67C1">
      <w:pPr>
        <w:tabs>
          <w:tab w:val="left" w:pos="7853"/>
        </w:tabs>
        <w:ind w:left="0" w:firstLine="426"/>
        <w:jc w:val="center"/>
        <w:rPr>
          <w:sz w:val="18"/>
          <w:szCs w:val="18"/>
        </w:rPr>
      </w:pPr>
      <w:r w:rsidRPr="00A46B4A">
        <w:rPr>
          <w:noProof/>
          <w:sz w:val="18"/>
          <w:szCs w:val="18"/>
        </w:rPr>
        <mc:AlternateContent>
          <mc:Choice Requires="wps">
            <w:drawing>
              <wp:anchor distT="0" distB="0" distL="114300" distR="114300" simplePos="0" relativeHeight="251662848" behindDoc="0" locked="0" layoutInCell="1" allowOverlap="1" wp14:anchorId="1C9AA6F4" wp14:editId="7403B1CF">
                <wp:simplePos x="0" y="0"/>
                <wp:positionH relativeFrom="column">
                  <wp:posOffset>3677285</wp:posOffset>
                </wp:positionH>
                <wp:positionV relativeFrom="paragraph">
                  <wp:posOffset>121285</wp:posOffset>
                </wp:positionV>
                <wp:extent cx="2374265" cy="1403985"/>
                <wp:effectExtent l="0" t="0" r="26670" b="1397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ysClr val="window" lastClr="FFFFFF"/>
                          </a:solidFill>
                          <a:miter lim="800000"/>
                          <a:headEnd/>
                          <a:tailEnd/>
                        </a:ln>
                      </wps:spPr>
                      <wps:txbx>
                        <w:txbxContent>
                          <w:p w:rsidR="003D3880" w:rsidRPr="00E35BE1" w:rsidRDefault="003D3880" w:rsidP="006F67C1">
                            <w:pPr>
                              <w:rPr>
                                <w:sz w:val="20"/>
                                <w:szCs w:val="20"/>
                              </w:rPr>
                            </w:pPr>
                            <w:r w:rsidRPr="00E35BE1">
                              <w:rPr>
                                <w:sz w:val="20"/>
                                <w:szCs w:val="20"/>
                              </w:rPr>
                              <w:t>"</w:t>
                            </w:r>
                            <w:r>
                              <w:rPr>
                                <w:sz w:val="20"/>
                                <w:szCs w:val="20"/>
                              </w:rPr>
                              <w:t>13</w:t>
                            </w:r>
                            <w:r w:rsidRPr="00E35BE1">
                              <w:rPr>
                                <w:sz w:val="20"/>
                                <w:szCs w:val="20"/>
                              </w:rPr>
                              <w:t xml:space="preserve">" </w:t>
                            </w:r>
                            <w:r>
                              <w:rPr>
                                <w:sz w:val="20"/>
                                <w:szCs w:val="20"/>
                              </w:rPr>
                              <w:t>сентября</w:t>
                            </w:r>
                            <w:r w:rsidRPr="00E35BE1">
                              <w:rPr>
                                <w:sz w:val="20"/>
                                <w:szCs w:val="20"/>
                              </w:rPr>
                              <w:t xml:space="preserve"> 20</w:t>
                            </w:r>
                            <w:r>
                              <w:rPr>
                                <w:sz w:val="20"/>
                                <w:szCs w:val="20"/>
                              </w:rPr>
                              <w:t>21</w:t>
                            </w:r>
                            <w:r w:rsidRPr="00E35BE1">
                              <w:rPr>
                                <w:sz w:val="20"/>
                                <w:szCs w:val="20"/>
                              </w:rPr>
                              <w:t xml:space="preserve"> года</w:t>
                            </w:r>
                          </w:p>
                          <w:p w:rsidR="003D3880" w:rsidRPr="00E35BE1" w:rsidRDefault="003D3880" w:rsidP="006F67C1">
                            <w:pPr>
                              <w:rPr>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89.55pt;margin-top:9.55pt;width:186.95pt;height:110.55pt;z-index:2516628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" strokecolor="window">
                <v:textbox style="mso-fit-shape-to-text:t">
                  <w:txbxContent>
                    <w:p w:rsidR="003D3880" w:rsidRPr="00E35BE1" w:rsidRDefault="003D3880" w:rsidP="006F67C1">
                      <w:pPr>
                        <w:rPr>
                          <w:sz w:val="20"/>
                          <w:szCs w:val="20"/>
                        </w:rPr>
                      </w:pPr>
                      <w:r w:rsidRPr="00E35BE1">
                        <w:rPr>
                          <w:sz w:val="20"/>
                          <w:szCs w:val="20"/>
                        </w:rPr>
                        <w:t>"</w:t>
                      </w:r>
                      <w:r>
                        <w:rPr>
                          <w:sz w:val="20"/>
                          <w:szCs w:val="20"/>
                        </w:rPr>
                        <w:t>13</w:t>
                      </w:r>
                      <w:r w:rsidRPr="00E35BE1">
                        <w:rPr>
                          <w:sz w:val="20"/>
                          <w:szCs w:val="20"/>
                        </w:rPr>
                        <w:t xml:space="preserve">" </w:t>
                      </w:r>
                      <w:r>
                        <w:rPr>
                          <w:sz w:val="20"/>
                          <w:szCs w:val="20"/>
                        </w:rPr>
                        <w:t>сентября</w:t>
                      </w:r>
                      <w:r w:rsidRPr="00E35BE1">
                        <w:rPr>
                          <w:sz w:val="20"/>
                          <w:szCs w:val="20"/>
                        </w:rPr>
                        <w:t xml:space="preserve"> 20</w:t>
                      </w:r>
                      <w:r>
                        <w:rPr>
                          <w:sz w:val="20"/>
                          <w:szCs w:val="20"/>
                        </w:rPr>
                        <w:t>21</w:t>
                      </w:r>
                      <w:r w:rsidRPr="00E35BE1">
                        <w:rPr>
                          <w:sz w:val="20"/>
                          <w:szCs w:val="20"/>
                        </w:rPr>
                        <w:t xml:space="preserve"> года</w:t>
                      </w:r>
                    </w:p>
                    <w:p w:rsidR="003D3880" w:rsidRPr="00E35BE1" w:rsidRDefault="003D3880" w:rsidP="006F67C1">
                      <w:pPr>
                        <w:rPr>
                          <w:sz w:val="20"/>
                          <w:szCs w:val="20"/>
                        </w:rPr>
                      </w:pPr>
                    </w:p>
                  </w:txbxContent>
                </v:textbox>
              </v:shape>
            </w:pict>
          </mc:Fallback>
        </mc:AlternateContent>
      </w:r>
    </w:p>
    <w:p w:rsidR="006F67C1" w:rsidRPr="00A46B4A" w:rsidRDefault="006F67C1" w:rsidP="006F67C1">
      <w:pPr>
        <w:tabs>
          <w:tab w:val="left" w:pos="7853"/>
        </w:tabs>
        <w:ind w:left="0" w:firstLine="426"/>
        <w:rPr>
          <w:b/>
          <w:sz w:val="18"/>
          <w:szCs w:val="18"/>
        </w:rPr>
      </w:pPr>
    </w:p>
    <w:p w:rsidR="006F67C1" w:rsidRPr="00A46B4A" w:rsidRDefault="006F67C1" w:rsidP="006F67C1">
      <w:pPr>
        <w:tabs>
          <w:tab w:val="left" w:pos="7853"/>
        </w:tabs>
        <w:ind w:left="0" w:firstLine="426"/>
        <w:rPr>
          <w:sz w:val="18"/>
          <w:szCs w:val="18"/>
        </w:rPr>
      </w:pPr>
    </w:p>
    <w:p w:rsidR="006F67C1" w:rsidRPr="00A46B4A" w:rsidRDefault="006F67C1" w:rsidP="006F67C1">
      <w:pPr>
        <w:tabs>
          <w:tab w:val="left" w:pos="7853"/>
        </w:tabs>
        <w:ind w:left="0" w:firstLine="426"/>
        <w:rPr>
          <w:sz w:val="18"/>
          <w:szCs w:val="18"/>
        </w:rPr>
      </w:pPr>
      <w:r w:rsidRPr="00A46B4A">
        <w:rPr>
          <w:sz w:val="18"/>
          <w:szCs w:val="18"/>
        </w:rPr>
        <w:t xml:space="preserve">Настоящее заключение подготовлено </w:t>
      </w:r>
      <w:r w:rsidRPr="00A46B4A">
        <w:rPr>
          <w:sz w:val="18"/>
          <w:szCs w:val="18"/>
          <w:u w:val="single"/>
        </w:rPr>
        <w:t>Администрацией Хомутовского муниципального образования</w:t>
      </w:r>
    </w:p>
    <w:p w:rsidR="006F67C1" w:rsidRPr="00A46B4A" w:rsidRDefault="006F67C1" w:rsidP="006F67C1">
      <w:pPr>
        <w:tabs>
          <w:tab w:val="left" w:pos="7853"/>
        </w:tabs>
        <w:ind w:left="0" w:firstLine="426"/>
        <w:rPr>
          <w:i/>
          <w:sz w:val="18"/>
          <w:szCs w:val="18"/>
        </w:rPr>
      </w:pPr>
      <w:r w:rsidRPr="00A46B4A">
        <w:rPr>
          <w:i/>
          <w:sz w:val="18"/>
          <w:szCs w:val="18"/>
        </w:rPr>
        <w:t>(наименование организатора публичных слушаний)</w:t>
      </w:r>
    </w:p>
    <w:p w:rsidR="006F67C1" w:rsidRPr="00A46B4A" w:rsidRDefault="006F67C1" w:rsidP="006F67C1">
      <w:pPr>
        <w:tabs>
          <w:tab w:val="left" w:pos="7853"/>
        </w:tabs>
        <w:ind w:left="0" w:firstLine="426"/>
        <w:rPr>
          <w:sz w:val="18"/>
          <w:szCs w:val="18"/>
        </w:rPr>
      </w:pPr>
      <w:r w:rsidRPr="00A46B4A">
        <w:rPr>
          <w:sz w:val="18"/>
          <w:szCs w:val="18"/>
        </w:rPr>
        <w:t>на основании протокола публичных слушаний от «13» сентября 2021 г. по проекту решения</w:t>
      </w:r>
    </w:p>
    <w:p w:rsidR="006F67C1" w:rsidRPr="00A46B4A" w:rsidRDefault="006F67C1" w:rsidP="006F67C1">
      <w:pPr>
        <w:tabs>
          <w:tab w:val="left" w:pos="7853"/>
        </w:tabs>
        <w:ind w:left="0" w:firstLine="426"/>
        <w:rPr>
          <w:sz w:val="18"/>
          <w:szCs w:val="18"/>
        </w:rPr>
      </w:pPr>
      <w:r w:rsidRPr="00A46B4A">
        <w:rPr>
          <w:sz w:val="18"/>
          <w:szCs w:val="18"/>
        </w:rPr>
        <w:t xml:space="preserve">о предоставлении разрешения </w:t>
      </w:r>
      <w:r w:rsidRPr="00A46B4A">
        <w:rPr>
          <w:sz w:val="18"/>
          <w:szCs w:val="18"/>
          <w:u w:val="single"/>
        </w:rPr>
        <w:t xml:space="preserve">на условно разрешенный вид в отношении земельного участка с кадастровым номером 38:06:100301:2495, площадью 600 </w:t>
      </w:r>
      <w:proofErr w:type="spellStart"/>
      <w:r w:rsidRPr="00A46B4A">
        <w:rPr>
          <w:sz w:val="18"/>
          <w:szCs w:val="18"/>
          <w:u w:val="single"/>
        </w:rPr>
        <w:t>кв.м</w:t>
      </w:r>
      <w:proofErr w:type="spellEnd"/>
      <w:r w:rsidRPr="00A46B4A">
        <w:rPr>
          <w:sz w:val="18"/>
          <w:szCs w:val="18"/>
          <w:u w:val="single"/>
        </w:rPr>
        <w:t xml:space="preserve">., расположенного по адресу: Иркутская область, Иркутский муниципальный район, </w:t>
      </w:r>
      <w:proofErr w:type="spellStart"/>
      <w:r w:rsidRPr="00A46B4A">
        <w:rPr>
          <w:sz w:val="18"/>
          <w:szCs w:val="18"/>
          <w:u w:val="single"/>
        </w:rPr>
        <w:t>Хомутовское</w:t>
      </w:r>
      <w:proofErr w:type="spellEnd"/>
      <w:r w:rsidRPr="00A46B4A">
        <w:rPr>
          <w:sz w:val="18"/>
          <w:szCs w:val="18"/>
          <w:u w:val="single"/>
        </w:rPr>
        <w:t xml:space="preserve"> сельское поселение, д. Куда, ул. Октября, земельный участок 1/1</w:t>
      </w:r>
    </w:p>
    <w:p w:rsidR="006F67C1" w:rsidRPr="00A46B4A" w:rsidRDefault="006F67C1" w:rsidP="006F67C1">
      <w:pPr>
        <w:tabs>
          <w:tab w:val="left" w:pos="7853"/>
        </w:tabs>
        <w:ind w:left="0" w:firstLine="426"/>
        <w:rPr>
          <w:i/>
          <w:sz w:val="18"/>
          <w:szCs w:val="18"/>
        </w:rPr>
      </w:pPr>
      <w:r w:rsidRPr="00A46B4A">
        <w:rPr>
          <w:i/>
          <w:sz w:val="18"/>
          <w:szCs w:val="18"/>
        </w:rPr>
        <w:t xml:space="preserve">(наименование проекта, рассмотренного </w:t>
      </w:r>
      <w:proofErr w:type="gramStart"/>
      <w:r w:rsidRPr="00A46B4A">
        <w:rPr>
          <w:i/>
          <w:sz w:val="18"/>
          <w:szCs w:val="18"/>
        </w:rPr>
        <w:t>на</w:t>
      </w:r>
      <w:proofErr w:type="gramEnd"/>
      <w:r w:rsidRPr="00A46B4A">
        <w:rPr>
          <w:i/>
          <w:sz w:val="18"/>
          <w:szCs w:val="18"/>
        </w:rPr>
        <w:t xml:space="preserve"> публичных слушаний)</w:t>
      </w:r>
    </w:p>
    <w:p w:rsidR="006F67C1" w:rsidRPr="00A46B4A" w:rsidRDefault="006F67C1" w:rsidP="006F67C1">
      <w:pPr>
        <w:tabs>
          <w:tab w:val="left" w:pos="7853"/>
        </w:tabs>
        <w:ind w:left="0" w:firstLine="426"/>
        <w:rPr>
          <w:i/>
          <w:sz w:val="18"/>
          <w:szCs w:val="18"/>
        </w:rPr>
      </w:pPr>
    </w:p>
    <w:p w:rsidR="006F67C1" w:rsidRPr="00A46B4A" w:rsidRDefault="006F67C1" w:rsidP="006F67C1">
      <w:pPr>
        <w:tabs>
          <w:tab w:val="left" w:pos="7853"/>
        </w:tabs>
        <w:ind w:left="0" w:firstLine="426"/>
        <w:rPr>
          <w:sz w:val="18"/>
          <w:szCs w:val="18"/>
        </w:rPr>
      </w:pPr>
      <w:r w:rsidRPr="00A46B4A">
        <w:rPr>
          <w:sz w:val="18"/>
          <w:szCs w:val="18"/>
        </w:rPr>
        <w:t xml:space="preserve">Количество участников публичных слушаний, принявших участие </w:t>
      </w:r>
      <w:proofErr w:type="gramStart"/>
      <w:r w:rsidRPr="00A46B4A">
        <w:rPr>
          <w:sz w:val="18"/>
          <w:szCs w:val="18"/>
        </w:rPr>
        <w:t>в</w:t>
      </w:r>
      <w:proofErr w:type="gramEnd"/>
      <w:r w:rsidRPr="00A46B4A">
        <w:rPr>
          <w:sz w:val="18"/>
          <w:szCs w:val="18"/>
        </w:rPr>
        <w:t xml:space="preserve"> публичных слушаний составило: 0.</w:t>
      </w:r>
    </w:p>
    <w:p w:rsidR="006F67C1" w:rsidRPr="00A46B4A" w:rsidRDefault="006F67C1" w:rsidP="006F67C1">
      <w:pPr>
        <w:tabs>
          <w:tab w:val="left" w:pos="7853"/>
        </w:tabs>
        <w:ind w:left="0" w:firstLine="426"/>
        <w:rPr>
          <w:sz w:val="18"/>
          <w:szCs w:val="18"/>
        </w:rPr>
      </w:pPr>
      <w:r w:rsidRPr="00A46B4A">
        <w:rPr>
          <w:sz w:val="18"/>
          <w:szCs w:val="18"/>
        </w:rPr>
        <w:t xml:space="preserve">По результатам рассмотрения замечаний и предложений участников публичных слушаний, постоянно проживающих на территории, в пределах которой проведены публичные слушания, установлено: </w:t>
      </w:r>
      <w:proofErr w:type="gramStart"/>
      <w:r w:rsidRPr="00A46B4A">
        <w:rPr>
          <w:sz w:val="18"/>
          <w:szCs w:val="18"/>
        </w:rPr>
        <w:t>замечания</w:t>
      </w:r>
      <w:proofErr w:type="gramEnd"/>
      <w:r w:rsidRPr="00A46B4A">
        <w:rPr>
          <w:sz w:val="18"/>
          <w:szCs w:val="18"/>
        </w:rPr>
        <w:t xml:space="preserve"> и предложения не поступало</w:t>
      </w:r>
    </w:p>
    <w:p w:rsidR="006F67C1" w:rsidRPr="00A46B4A" w:rsidRDefault="006F67C1" w:rsidP="006F67C1">
      <w:pPr>
        <w:tabs>
          <w:tab w:val="left" w:pos="7853"/>
        </w:tabs>
        <w:ind w:left="0" w:firstLine="426"/>
        <w:rPr>
          <w:sz w:val="18"/>
          <w:szCs w:val="18"/>
        </w:rPr>
      </w:pPr>
    </w:p>
    <w:tbl>
      <w:tblPr>
        <w:tblStyle w:val="aa"/>
        <w:tblW w:w="0" w:type="auto"/>
        <w:tblInd w:w="481" w:type="dxa"/>
        <w:tblLook w:val="04A0" w:firstRow="1" w:lastRow="0" w:firstColumn="1" w:lastColumn="0" w:noHBand="0" w:noVBand="1"/>
      </w:tblPr>
      <w:tblGrid>
        <w:gridCol w:w="481"/>
        <w:gridCol w:w="2647"/>
        <w:gridCol w:w="2892"/>
        <w:gridCol w:w="3451"/>
      </w:tblGrid>
      <w:tr w:rsidR="006F67C1" w:rsidRPr="00A46B4A" w:rsidTr="003D3880">
        <w:trPr>
          <w:trHeight w:val="1681"/>
        </w:trPr>
        <w:tc>
          <w:tcPr>
            <w:tcW w:w="481" w:type="dxa"/>
          </w:tcPr>
          <w:p w:rsidR="006F67C1" w:rsidRPr="00A46B4A" w:rsidRDefault="006F67C1" w:rsidP="003D3880">
            <w:pPr>
              <w:tabs>
                <w:tab w:val="left" w:pos="7853"/>
              </w:tabs>
              <w:ind w:left="0" w:firstLine="426"/>
              <w:rPr>
                <w:sz w:val="18"/>
                <w:szCs w:val="18"/>
              </w:rPr>
            </w:pPr>
            <w:r w:rsidRPr="00A46B4A">
              <w:rPr>
                <w:sz w:val="18"/>
                <w:szCs w:val="18"/>
              </w:rPr>
              <w:lastRenderedPageBreak/>
              <w:t>№</w:t>
            </w:r>
          </w:p>
        </w:tc>
        <w:tc>
          <w:tcPr>
            <w:tcW w:w="2647" w:type="dxa"/>
          </w:tcPr>
          <w:p w:rsidR="006F67C1" w:rsidRPr="00A46B4A" w:rsidRDefault="006F67C1" w:rsidP="003D3880">
            <w:pPr>
              <w:tabs>
                <w:tab w:val="left" w:pos="7853"/>
              </w:tabs>
              <w:ind w:left="0" w:firstLine="426"/>
              <w:rPr>
                <w:sz w:val="18"/>
                <w:szCs w:val="18"/>
              </w:rPr>
            </w:pPr>
            <w:r w:rsidRPr="00A46B4A">
              <w:rPr>
                <w:sz w:val="18"/>
                <w:szCs w:val="18"/>
              </w:rPr>
              <w:t>Содержание внесённых предложений/замечаний</w:t>
            </w:r>
          </w:p>
        </w:tc>
        <w:tc>
          <w:tcPr>
            <w:tcW w:w="2892" w:type="dxa"/>
          </w:tcPr>
          <w:p w:rsidR="006F67C1" w:rsidRPr="00A46B4A" w:rsidRDefault="006F67C1" w:rsidP="003D3880">
            <w:pPr>
              <w:tabs>
                <w:tab w:val="left" w:pos="7853"/>
              </w:tabs>
              <w:ind w:left="0" w:firstLine="426"/>
              <w:rPr>
                <w:sz w:val="18"/>
                <w:szCs w:val="18"/>
              </w:rPr>
            </w:pPr>
            <w:r w:rsidRPr="00A46B4A">
              <w:rPr>
                <w:sz w:val="18"/>
                <w:szCs w:val="18"/>
              </w:rPr>
              <w:t>Выводы по результатам рассмотрения предложения, поступившего от участников публичных слушаний</w:t>
            </w:r>
          </w:p>
        </w:tc>
        <w:tc>
          <w:tcPr>
            <w:tcW w:w="3451" w:type="dxa"/>
          </w:tcPr>
          <w:p w:rsidR="006F67C1" w:rsidRPr="00A46B4A" w:rsidRDefault="006F67C1" w:rsidP="003D3880">
            <w:pPr>
              <w:tabs>
                <w:tab w:val="left" w:pos="7853"/>
              </w:tabs>
              <w:ind w:left="0" w:firstLine="426"/>
              <w:rPr>
                <w:sz w:val="18"/>
                <w:szCs w:val="18"/>
              </w:rPr>
            </w:pPr>
            <w:r w:rsidRPr="00A46B4A">
              <w:rPr>
                <w:sz w:val="18"/>
                <w:szCs w:val="18"/>
              </w:rPr>
              <w:t>Аргументированные рекомендации организатора публичных слушаний о целесообразности (нецелесообразности) учета внесённых предложений и замечаний</w:t>
            </w:r>
          </w:p>
        </w:tc>
      </w:tr>
      <w:tr w:rsidR="006F67C1" w:rsidRPr="00A46B4A" w:rsidTr="003D3880">
        <w:tc>
          <w:tcPr>
            <w:tcW w:w="481" w:type="dxa"/>
          </w:tcPr>
          <w:p w:rsidR="006F67C1" w:rsidRPr="00A46B4A" w:rsidRDefault="006F67C1" w:rsidP="003D3880">
            <w:pPr>
              <w:tabs>
                <w:tab w:val="left" w:pos="7853"/>
              </w:tabs>
              <w:ind w:left="0" w:firstLine="426"/>
              <w:rPr>
                <w:sz w:val="18"/>
                <w:szCs w:val="18"/>
              </w:rPr>
            </w:pPr>
            <w:r w:rsidRPr="00A46B4A">
              <w:rPr>
                <w:sz w:val="18"/>
                <w:szCs w:val="18"/>
              </w:rPr>
              <w:t>1</w:t>
            </w:r>
          </w:p>
        </w:tc>
        <w:tc>
          <w:tcPr>
            <w:tcW w:w="2647" w:type="dxa"/>
          </w:tcPr>
          <w:p w:rsidR="006F67C1" w:rsidRPr="00A46B4A" w:rsidRDefault="006F67C1" w:rsidP="003D3880">
            <w:pPr>
              <w:tabs>
                <w:tab w:val="left" w:pos="7853"/>
              </w:tabs>
              <w:ind w:left="0" w:firstLine="426"/>
              <w:rPr>
                <w:sz w:val="18"/>
                <w:szCs w:val="18"/>
              </w:rPr>
            </w:pPr>
            <w:r w:rsidRPr="00A46B4A">
              <w:rPr>
                <w:sz w:val="18"/>
                <w:szCs w:val="18"/>
              </w:rPr>
              <w:t>-</w:t>
            </w:r>
          </w:p>
          <w:p w:rsidR="006F67C1" w:rsidRPr="00A46B4A" w:rsidRDefault="006F67C1" w:rsidP="003D3880">
            <w:pPr>
              <w:tabs>
                <w:tab w:val="left" w:pos="7853"/>
              </w:tabs>
              <w:ind w:left="0" w:firstLine="426"/>
              <w:rPr>
                <w:sz w:val="18"/>
                <w:szCs w:val="18"/>
              </w:rPr>
            </w:pPr>
          </w:p>
        </w:tc>
        <w:tc>
          <w:tcPr>
            <w:tcW w:w="2892" w:type="dxa"/>
          </w:tcPr>
          <w:p w:rsidR="006F67C1" w:rsidRPr="00A46B4A" w:rsidRDefault="006F67C1" w:rsidP="003D3880">
            <w:pPr>
              <w:tabs>
                <w:tab w:val="left" w:pos="7853"/>
              </w:tabs>
              <w:ind w:left="0" w:firstLine="426"/>
              <w:rPr>
                <w:sz w:val="18"/>
                <w:szCs w:val="18"/>
              </w:rPr>
            </w:pPr>
            <w:r w:rsidRPr="00A46B4A">
              <w:rPr>
                <w:sz w:val="18"/>
                <w:szCs w:val="18"/>
              </w:rPr>
              <w:t>-</w:t>
            </w:r>
          </w:p>
        </w:tc>
        <w:tc>
          <w:tcPr>
            <w:tcW w:w="3451" w:type="dxa"/>
          </w:tcPr>
          <w:p w:rsidR="006F67C1" w:rsidRPr="00A46B4A" w:rsidRDefault="006F67C1" w:rsidP="003D3880">
            <w:pPr>
              <w:tabs>
                <w:tab w:val="left" w:pos="7853"/>
              </w:tabs>
              <w:ind w:left="0" w:firstLine="426"/>
              <w:rPr>
                <w:sz w:val="18"/>
                <w:szCs w:val="18"/>
              </w:rPr>
            </w:pPr>
            <w:r w:rsidRPr="00A46B4A">
              <w:rPr>
                <w:sz w:val="18"/>
                <w:szCs w:val="18"/>
              </w:rPr>
              <w:t>-</w:t>
            </w:r>
          </w:p>
        </w:tc>
      </w:tr>
    </w:tbl>
    <w:p w:rsidR="006F67C1" w:rsidRPr="00A46B4A" w:rsidRDefault="006F67C1" w:rsidP="006F67C1">
      <w:pPr>
        <w:tabs>
          <w:tab w:val="left" w:pos="7853"/>
        </w:tabs>
        <w:ind w:left="0" w:firstLine="426"/>
        <w:rPr>
          <w:sz w:val="18"/>
          <w:szCs w:val="18"/>
        </w:rPr>
      </w:pPr>
    </w:p>
    <w:p w:rsidR="006F67C1" w:rsidRPr="00A46B4A" w:rsidRDefault="006F67C1" w:rsidP="006F67C1">
      <w:pPr>
        <w:tabs>
          <w:tab w:val="left" w:pos="7853"/>
        </w:tabs>
        <w:ind w:left="0" w:firstLine="426"/>
        <w:rPr>
          <w:b/>
          <w:sz w:val="18"/>
          <w:szCs w:val="18"/>
        </w:rPr>
      </w:pPr>
    </w:p>
    <w:p w:rsidR="006F67C1" w:rsidRPr="00A46B4A" w:rsidRDefault="006F67C1" w:rsidP="006F67C1">
      <w:pPr>
        <w:tabs>
          <w:tab w:val="left" w:pos="7853"/>
        </w:tabs>
        <w:ind w:left="0" w:firstLine="426"/>
        <w:rPr>
          <w:sz w:val="18"/>
          <w:szCs w:val="18"/>
        </w:rPr>
      </w:pPr>
      <w:r w:rsidRPr="00A46B4A">
        <w:rPr>
          <w:sz w:val="18"/>
          <w:szCs w:val="18"/>
        </w:rPr>
        <w:t>По результатам рассмотрения замечаний и предложений иных участников публичных слушаний установлено:</w:t>
      </w:r>
    </w:p>
    <w:p w:rsidR="006F67C1" w:rsidRPr="00A46B4A" w:rsidRDefault="006F67C1" w:rsidP="006F67C1">
      <w:pPr>
        <w:tabs>
          <w:tab w:val="left" w:pos="7853"/>
        </w:tabs>
        <w:ind w:left="0" w:firstLine="426"/>
        <w:rPr>
          <w:sz w:val="18"/>
          <w:szCs w:val="18"/>
        </w:rPr>
      </w:pPr>
    </w:p>
    <w:tbl>
      <w:tblPr>
        <w:tblStyle w:val="aa"/>
        <w:tblW w:w="0" w:type="auto"/>
        <w:tblInd w:w="481" w:type="dxa"/>
        <w:tblLook w:val="04A0" w:firstRow="1" w:lastRow="0" w:firstColumn="1" w:lastColumn="0" w:noHBand="0" w:noVBand="1"/>
      </w:tblPr>
      <w:tblGrid>
        <w:gridCol w:w="481"/>
        <w:gridCol w:w="2647"/>
        <w:gridCol w:w="2995"/>
        <w:gridCol w:w="3852"/>
      </w:tblGrid>
      <w:tr w:rsidR="006F67C1" w:rsidRPr="00A46B4A" w:rsidTr="00E84213">
        <w:trPr>
          <w:trHeight w:val="1956"/>
        </w:trPr>
        <w:tc>
          <w:tcPr>
            <w:tcW w:w="481" w:type="dxa"/>
          </w:tcPr>
          <w:p w:rsidR="006F67C1" w:rsidRPr="00A46B4A" w:rsidRDefault="006F67C1" w:rsidP="003D3880">
            <w:pPr>
              <w:tabs>
                <w:tab w:val="left" w:pos="7853"/>
              </w:tabs>
              <w:ind w:left="0" w:firstLine="426"/>
              <w:rPr>
                <w:sz w:val="18"/>
                <w:szCs w:val="18"/>
              </w:rPr>
            </w:pPr>
            <w:r w:rsidRPr="00A46B4A">
              <w:rPr>
                <w:sz w:val="18"/>
                <w:szCs w:val="18"/>
              </w:rPr>
              <w:t>№</w:t>
            </w:r>
          </w:p>
        </w:tc>
        <w:tc>
          <w:tcPr>
            <w:tcW w:w="2647" w:type="dxa"/>
          </w:tcPr>
          <w:p w:rsidR="006F67C1" w:rsidRPr="00A46B4A" w:rsidRDefault="006F67C1" w:rsidP="003D3880">
            <w:pPr>
              <w:tabs>
                <w:tab w:val="left" w:pos="7853"/>
              </w:tabs>
              <w:ind w:left="0" w:firstLine="426"/>
              <w:rPr>
                <w:sz w:val="18"/>
                <w:szCs w:val="18"/>
              </w:rPr>
            </w:pPr>
            <w:r w:rsidRPr="00A46B4A">
              <w:rPr>
                <w:sz w:val="18"/>
                <w:szCs w:val="18"/>
              </w:rPr>
              <w:t>Содержание внесённых предложений/замечаний</w:t>
            </w:r>
          </w:p>
        </w:tc>
        <w:tc>
          <w:tcPr>
            <w:tcW w:w="2995" w:type="dxa"/>
          </w:tcPr>
          <w:p w:rsidR="006F67C1" w:rsidRPr="00A46B4A" w:rsidRDefault="006F67C1" w:rsidP="003D3880">
            <w:pPr>
              <w:tabs>
                <w:tab w:val="left" w:pos="7853"/>
              </w:tabs>
              <w:ind w:left="0" w:firstLine="426"/>
              <w:rPr>
                <w:sz w:val="18"/>
                <w:szCs w:val="18"/>
              </w:rPr>
            </w:pPr>
            <w:r w:rsidRPr="00A46B4A">
              <w:rPr>
                <w:sz w:val="18"/>
                <w:szCs w:val="18"/>
              </w:rPr>
              <w:t>Выводы по результатам рассмотрения предложения, поступившего от участника публичных слушаний</w:t>
            </w:r>
          </w:p>
        </w:tc>
        <w:tc>
          <w:tcPr>
            <w:tcW w:w="3852" w:type="dxa"/>
          </w:tcPr>
          <w:p w:rsidR="006F67C1" w:rsidRPr="00A46B4A" w:rsidRDefault="006F67C1" w:rsidP="003D3880">
            <w:pPr>
              <w:tabs>
                <w:tab w:val="left" w:pos="7853"/>
              </w:tabs>
              <w:ind w:left="0" w:firstLine="426"/>
              <w:rPr>
                <w:sz w:val="18"/>
                <w:szCs w:val="18"/>
              </w:rPr>
            </w:pPr>
            <w:r w:rsidRPr="00A46B4A">
              <w:rPr>
                <w:sz w:val="18"/>
                <w:szCs w:val="18"/>
              </w:rPr>
              <w:t>Аргументированные рекомендации организатора публичных слушаний о целесообразности (нецелесообразности) учета внесённых предложений и замечаний</w:t>
            </w:r>
          </w:p>
        </w:tc>
      </w:tr>
      <w:tr w:rsidR="006F67C1" w:rsidRPr="00A46B4A" w:rsidTr="00E84213">
        <w:tc>
          <w:tcPr>
            <w:tcW w:w="481" w:type="dxa"/>
          </w:tcPr>
          <w:p w:rsidR="006F67C1" w:rsidRPr="00A46B4A" w:rsidRDefault="006F67C1" w:rsidP="003D3880">
            <w:pPr>
              <w:tabs>
                <w:tab w:val="left" w:pos="7853"/>
              </w:tabs>
              <w:ind w:left="0" w:firstLine="426"/>
              <w:rPr>
                <w:sz w:val="18"/>
                <w:szCs w:val="18"/>
              </w:rPr>
            </w:pPr>
            <w:r w:rsidRPr="00A46B4A">
              <w:rPr>
                <w:sz w:val="18"/>
                <w:szCs w:val="18"/>
              </w:rPr>
              <w:t>1</w:t>
            </w:r>
          </w:p>
        </w:tc>
        <w:tc>
          <w:tcPr>
            <w:tcW w:w="2647" w:type="dxa"/>
          </w:tcPr>
          <w:p w:rsidR="006F67C1" w:rsidRPr="00A46B4A" w:rsidRDefault="006F67C1" w:rsidP="003D3880">
            <w:pPr>
              <w:tabs>
                <w:tab w:val="left" w:pos="7853"/>
              </w:tabs>
              <w:ind w:left="0" w:firstLine="426"/>
              <w:rPr>
                <w:sz w:val="18"/>
                <w:szCs w:val="18"/>
              </w:rPr>
            </w:pPr>
            <w:r w:rsidRPr="00A46B4A">
              <w:rPr>
                <w:sz w:val="18"/>
                <w:szCs w:val="18"/>
              </w:rPr>
              <w:t>-</w:t>
            </w:r>
          </w:p>
          <w:p w:rsidR="006F67C1" w:rsidRPr="00A46B4A" w:rsidRDefault="006F67C1" w:rsidP="003D3880">
            <w:pPr>
              <w:tabs>
                <w:tab w:val="left" w:pos="7853"/>
              </w:tabs>
              <w:ind w:left="0" w:firstLine="426"/>
              <w:rPr>
                <w:sz w:val="18"/>
                <w:szCs w:val="18"/>
              </w:rPr>
            </w:pPr>
          </w:p>
        </w:tc>
        <w:tc>
          <w:tcPr>
            <w:tcW w:w="2995" w:type="dxa"/>
          </w:tcPr>
          <w:p w:rsidR="006F67C1" w:rsidRPr="00A46B4A" w:rsidRDefault="006F67C1" w:rsidP="003D3880">
            <w:pPr>
              <w:tabs>
                <w:tab w:val="left" w:pos="7853"/>
              </w:tabs>
              <w:ind w:left="0" w:firstLine="426"/>
              <w:rPr>
                <w:sz w:val="18"/>
                <w:szCs w:val="18"/>
              </w:rPr>
            </w:pPr>
            <w:r w:rsidRPr="00A46B4A">
              <w:rPr>
                <w:sz w:val="18"/>
                <w:szCs w:val="18"/>
              </w:rPr>
              <w:t>-</w:t>
            </w:r>
          </w:p>
        </w:tc>
        <w:tc>
          <w:tcPr>
            <w:tcW w:w="3852" w:type="dxa"/>
          </w:tcPr>
          <w:p w:rsidR="006F67C1" w:rsidRPr="00A46B4A" w:rsidRDefault="006F67C1" w:rsidP="003D3880">
            <w:pPr>
              <w:tabs>
                <w:tab w:val="left" w:pos="7853"/>
              </w:tabs>
              <w:ind w:left="0" w:firstLine="426"/>
              <w:rPr>
                <w:sz w:val="18"/>
                <w:szCs w:val="18"/>
              </w:rPr>
            </w:pPr>
            <w:r w:rsidRPr="00A46B4A">
              <w:rPr>
                <w:sz w:val="18"/>
                <w:szCs w:val="18"/>
              </w:rPr>
              <w:t>-</w:t>
            </w:r>
          </w:p>
        </w:tc>
      </w:tr>
    </w:tbl>
    <w:p w:rsidR="006F67C1" w:rsidRPr="00A46B4A" w:rsidRDefault="006F67C1" w:rsidP="006F67C1">
      <w:pPr>
        <w:tabs>
          <w:tab w:val="left" w:pos="7853"/>
        </w:tabs>
        <w:ind w:left="0" w:firstLine="426"/>
        <w:rPr>
          <w:b/>
          <w:sz w:val="18"/>
          <w:szCs w:val="18"/>
        </w:rPr>
      </w:pPr>
    </w:p>
    <w:p w:rsidR="006F67C1" w:rsidRPr="00A46B4A" w:rsidRDefault="006F67C1" w:rsidP="006F67C1">
      <w:pPr>
        <w:tabs>
          <w:tab w:val="left" w:pos="7853"/>
        </w:tabs>
        <w:ind w:left="0" w:firstLine="426"/>
        <w:rPr>
          <w:sz w:val="18"/>
          <w:szCs w:val="18"/>
        </w:rPr>
      </w:pPr>
      <w:r w:rsidRPr="00A46B4A">
        <w:rPr>
          <w:sz w:val="18"/>
          <w:szCs w:val="18"/>
        </w:rPr>
        <w:t xml:space="preserve">Выводы: в ходе проведения публичных слушаний замечаний и предположений по проекту решения о предоставлении разрешения на условно разрешенный вид использования в отношении земельного участка с кадастровым номером 38:06:100301:2495, площадью 600 </w:t>
      </w:r>
      <w:proofErr w:type="spellStart"/>
      <w:r w:rsidRPr="00A46B4A">
        <w:rPr>
          <w:sz w:val="18"/>
          <w:szCs w:val="18"/>
        </w:rPr>
        <w:t>кв.м</w:t>
      </w:r>
      <w:proofErr w:type="spellEnd"/>
      <w:r w:rsidRPr="00A46B4A">
        <w:rPr>
          <w:sz w:val="18"/>
          <w:szCs w:val="18"/>
        </w:rPr>
        <w:t xml:space="preserve">., расположенного по адресу: Иркутская область, Иркутский муниципальный район, </w:t>
      </w:r>
      <w:proofErr w:type="spellStart"/>
      <w:r w:rsidRPr="00A46B4A">
        <w:rPr>
          <w:sz w:val="18"/>
          <w:szCs w:val="18"/>
        </w:rPr>
        <w:t>Хомутовское</w:t>
      </w:r>
      <w:proofErr w:type="spellEnd"/>
      <w:r w:rsidRPr="00A46B4A">
        <w:rPr>
          <w:sz w:val="18"/>
          <w:szCs w:val="18"/>
        </w:rPr>
        <w:t xml:space="preserve"> сельское поселение, д. Куда, ул. Октября, земельный участок 1/1 от жителей с. Хомутово не поступало, соответственно негативного влияния на смежные земельные участки не оказывает.</w:t>
      </w:r>
    </w:p>
    <w:p w:rsidR="006F67C1" w:rsidRPr="00A46B4A" w:rsidRDefault="006F67C1" w:rsidP="006F67C1">
      <w:pPr>
        <w:tabs>
          <w:tab w:val="left" w:pos="7853"/>
        </w:tabs>
        <w:ind w:left="0" w:firstLine="426"/>
        <w:jc w:val="right"/>
        <w:rPr>
          <w:sz w:val="18"/>
          <w:szCs w:val="18"/>
        </w:rPr>
      </w:pPr>
    </w:p>
    <w:p w:rsidR="006F67C1" w:rsidRPr="00A46B4A" w:rsidRDefault="006F67C1" w:rsidP="006F67C1">
      <w:pPr>
        <w:tabs>
          <w:tab w:val="left" w:pos="7853"/>
        </w:tabs>
        <w:ind w:left="0" w:firstLine="426"/>
        <w:jc w:val="right"/>
        <w:rPr>
          <w:sz w:val="18"/>
          <w:szCs w:val="18"/>
        </w:rPr>
      </w:pPr>
    </w:p>
    <w:p w:rsidR="006F67C1" w:rsidRPr="00A46B4A" w:rsidRDefault="006F67C1" w:rsidP="006F67C1">
      <w:pPr>
        <w:tabs>
          <w:tab w:val="left" w:pos="7853"/>
        </w:tabs>
        <w:ind w:left="0" w:firstLine="426"/>
        <w:jc w:val="center"/>
        <w:rPr>
          <w:sz w:val="18"/>
          <w:szCs w:val="18"/>
        </w:rPr>
      </w:pPr>
      <w:r w:rsidRPr="00A46B4A">
        <w:rPr>
          <w:sz w:val="18"/>
          <w:szCs w:val="18"/>
        </w:rPr>
        <w:t>Заместитель главы администрации</w:t>
      </w:r>
    </w:p>
    <w:p w:rsidR="006F67C1" w:rsidRPr="00A46B4A" w:rsidRDefault="006F67C1" w:rsidP="006F67C1">
      <w:pPr>
        <w:tabs>
          <w:tab w:val="left" w:pos="7853"/>
        </w:tabs>
        <w:ind w:left="0" w:firstLine="426"/>
        <w:jc w:val="right"/>
        <w:rPr>
          <w:i/>
          <w:sz w:val="18"/>
          <w:szCs w:val="18"/>
        </w:rPr>
      </w:pPr>
      <w:r w:rsidRPr="00A46B4A">
        <w:rPr>
          <w:sz w:val="18"/>
          <w:szCs w:val="18"/>
        </w:rPr>
        <w:t xml:space="preserve">  Председатель публичных слушаний             _______________        Емельянова Е.Ю.</w:t>
      </w:r>
    </w:p>
    <w:p w:rsidR="006F67C1" w:rsidRPr="00A46B4A" w:rsidRDefault="006F67C1" w:rsidP="006F67C1">
      <w:pPr>
        <w:tabs>
          <w:tab w:val="left" w:pos="7853"/>
        </w:tabs>
        <w:ind w:left="0" w:firstLine="426"/>
        <w:jc w:val="right"/>
        <w:rPr>
          <w:i/>
          <w:sz w:val="18"/>
          <w:szCs w:val="18"/>
        </w:rPr>
      </w:pPr>
      <w:r w:rsidRPr="00A46B4A">
        <w:rPr>
          <w:i/>
          <w:sz w:val="18"/>
          <w:szCs w:val="18"/>
        </w:rPr>
        <w:t xml:space="preserve">                                                                                                                       (подпись)</w:t>
      </w:r>
    </w:p>
    <w:p w:rsidR="006F67C1" w:rsidRPr="00A46B4A" w:rsidRDefault="006F67C1" w:rsidP="006F67C1">
      <w:pPr>
        <w:tabs>
          <w:tab w:val="left" w:pos="7853"/>
        </w:tabs>
        <w:ind w:left="0" w:firstLine="426"/>
        <w:jc w:val="right"/>
        <w:rPr>
          <w:i/>
          <w:sz w:val="18"/>
          <w:szCs w:val="18"/>
        </w:rPr>
      </w:pPr>
    </w:p>
    <w:p w:rsidR="006F67C1" w:rsidRPr="00A46B4A" w:rsidRDefault="006F67C1" w:rsidP="006F67C1">
      <w:pPr>
        <w:tabs>
          <w:tab w:val="left" w:pos="7853"/>
        </w:tabs>
        <w:ind w:left="0" w:firstLine="426"/>
        <w:jc w:val="right"/>
        <w:rPr>
          <w:sz w:val="18"/>
          <w:szCs w:val="18"/>
        </w:rPr>
      </w:pPr>
      <w:r w:rsidRPr="00A46B4A">
        <w:rPr>
          <w:sz w:val="18"/>
          <w:szCs w:val="18"/>
        </w:rPr>
        <w:t xml:space="preserve">Секретарь публичных слушаний                      _______________        </w:t>
      </w:r>
      <w:proofErr w:type="spellStart"/>
      <w:r w:rsidRPr="00A46B4A">
        <w:rPr>
          <w:sz w:val="18"/>
          <w:szCs w:val="18"/>
        </w:rPr>
        <w:t>Благирева</w:t>
      </w:r>
      <w:proofErr w:type="spellEnd"/>
      <w:r w:rsidRPr="00A46B4A">
        <w:rPr>
          <w:sz w:val="18"/>
          <w:szCs w:val="18"/>
        </w:rPr>
        <w:t xml:space="preserve"> А.В.</w:t>
      </w:r>
    </w:p>
    <w:p w:rsidR="006F67C1" w:rsidRPr="00A46B4A" w:rsidRDefault="006F67C1" w:rsidP="006F67C1">
      <w:pPr>
        <w:tabs>
          <w:tab w:val="left" w:pos="7853"/>
        </w:tabs>
        <w:ind w:left="0" w:firstLine="426"/>
        <w:jc w:val="right"/>
        <w:rPr>
          <w:i/>
          <w:sz w:val="18"/>
          <w:szCs w:val="18"/>
        </w:rPr>
      </w:pPr>
      <w:r w:rsidRPr="00A46B4A">
        <w:rPr>
          <w:i/>
          <w:sz w:val="18"/>
          <w:szCs w:val="18"/>
        </w:rPr>
        <w:t xml:space="preserve">                                        (подпись)</w:t>
      </w:r>
    </w:p>
    <w:p w:rsidR="00DE39DB" w:rsidRDefault="00DE39DB" w:rsidP="003D3880">
      <w:pPr>
        <w:ind w:left="0" w:right="141" w:firstLine="426"/>
        <w:rPr>
          <w:sz w:val="18"/>
          <w:szCs w:val="18"/>
        </w:rPr>
      </w:pPr>
    </w:p>
    <w:p w:rsidR="003D3880" w:rsidRDefault="003D3880" w:rsidP="003D3880">
      <w:pPr>
        <w:ind w:left="0" w:right="141" w:firstLine="426"/>
        <w:rPr>
          <w:sz w:val="18"/>
          <w:szCs w:val="18"/>
        </w:rPr>
      </w:pPr>
    </w:p>
    <w:p w:rsidR="003D3880" w:rsidRDefault="003D3880" w:rsidP="003D3880">
      <w:pPr>
        <w:ind w:left="0" w:right="141" w:firstLine="426"/>
        <w:rPr>
          <w:sz w:val="18"/>
          <w:szCs w:val="18"/>
        </w:rPr>
      </w:pPr>
    </w:p>
    <w:p w:rsidR="003D3880" w:rsidRDefault="003D3880" w:rsidP="003D3880">
      <w:pPr>
        <w:ind w:left="0" w:right="141" w:firstLine="426"/>
        <w:rPr>
          <w:sz w:val="18"/>
          <w:szCs w:val="18"/>
        </w:rPr>
      </w:pPr>
    </w:p>
    <w:p w:rsidR="003D3880" w:rsidRPr="003D3880" w:rsidRDefault="003D3880" w:rsidP="003D3880">
      <w:pPr>
        <w:tabs>
          <w:tab w:val="left" w:pos="426"/>
        </w:tabs>
        <w:ind w:left="0" w:firstLine="426"/>
        <w:jc w:val="center"/>
        <w:rPr>
          <w:b/>
          <w:sz w:val="18"/>
          <w:szCs w:val="18"/>
        </w:rPr>
      </w:pPr>
      <w:r w:rsidRPr="003D3880">
        <w:rPr>
          <w:b/>
          <w:sz w:val="18"/>
          <w:szCs w:val="18"/>
        </w:rPr>
        <w:t xml:space="preserve">Сообщение о возможном установлении публичного сервитута в границах, </w:t>
      </w:r>
      <w:r w:rsidRPr="003D3880">
        <w:rPr>
          <w:b/>
          <w:sz w:val="18"/>
          <w:szCs w:val="18"/>
          <w:lang w:val="x-none"/>
        </w:rPr>
        <w:t>согласно прилагаемой схеме.</w:t>
      </w:r>
    </w:p>
    <w:p w:rsidR="003D3880" w:rsidRPr="003D3880" w:rsidRDefault="003D3880" w:rsidP="003D3880">
      <w:pPr>
        <w:tabs>
          <w:tab w:val="left" w:pos="426"/>
        </w:tabs>
        <w:ind w:left="0" w:firstLine="426"/>
        <w:rPr>
          <w:sz w:val="18"/>
          <w:szCs w:val="18"/>
        </w:rPr>
      </w:pPr>
      <w:r w:rsidRPr="003D3880">
        <w:rPr>
          <w:sz w:val="18"/>
          <w:szCs w:val="18"/>
        </w:rPr>
        <w:t xml:space="preserve">    </w:t>
      </w:r>
    </w:p>
    <w:p w:rsidR="003D3880" w:rsidRPr="003D3880" w:rsidRDefault="003D3880" w:rsidP="003D3880">
      <w:pPr>
        <w:numPr>
          <w:ilvl w:val="0"/>
          <w:numId w:val="20"/>
        </w:numPr>
        <w:tabs>
          <w:tab w:val="left" w:pos="426"/>
        </w:tabs>
        <w:ind w:left="0" w:firstLine="426"/>
        <w:rPr>
          <w:sz w:val="18"/>
          <w:szCs w:val="18"/>
        </w:rPr>
      </w:pPr>
      <w:r w:rsidRPr="003D3880">
        <w:rPr>
          <w:sz w:val="18"/>
          <w:szCs w:val="18"/>
        </w:rPr>
        <w:t xml:space="preserve"> </w:t>
      </w:r>
      <w:proofErr w:type="gramStart"/>
      <w:r w:rsidRPr="003D3880">
        <w:rPr>
          <w:sz w:val="18"/>
          <w:szCs w:val="18"/>
        </w:rPr>
        <w:t>Орган</w:t>
      </w:r>
      <w:proofErr w:type="gramEnd"/>
      <w:r w:rsidRPr="003D3880">
        <w:rPr>
          <w:sz w:val="18"/>
          <w:szCs w:val="18"/>
        </w:rPr>
        <w:t xml:space="preserve"> рассматривающий ходатайство об установлении публичного сервитута: администрация Иркутского районного муниципального образования.</w:t>
      </w:r>
    </w:p>
    <w:p w:rsidR="003D3880" w:rsidRPr="003D3880" w:rsidRDefault="003D3880" w:rsidP="003D3880">
      <w:pPr>
        <w:numPr>
          <w:ilvl w:val="0"/>
          <w:numId w:val="20"/>
        </w:numPr>
        <w:tabs>
          <w:tab w:val="left" w:pos="426"/>
        </w:tabs>
        <w:ind w:left="0" w:firstLine="426"/>
        <w:rPr>
          <w:sz w:val="18"/>
          <w:szCs w:val="18"/>
        </w:rPr>
      </w:pPr>
      <w:r w:rsidRPr="003D3880">
        <w:rPr>
          <w:sz w:val="18"/>
          <w:szCs w:val="18"/>
        </w:rPr>
        <w:t xml:space="preserve"> Цель установления публичного сервитута: размещение объекта электросетевого хозяйства «Строительство </w:t>
      </w:r>
      <w:proofErr w:type="gramStart"/>
      <w:r w:rsidRPr="003D3880">
        <w:rPr>
          <w:sz w:val="18"/>
          <w:szCs w:val="18"/>
        </w:rPr>
        <w:t>ВЛ</w:t>
      </w:r>
      <w:proofErr w:type="gramEnd"/>
      <w:r w:rsidRPr="003D3880">
        <w:rPr>
          <w:sz w:val="18"/>
          <w:szCs w:val="18"/>
        </w:rPr>
        <w:t xml:space="preserve"> 35 </w:t>
      </w:r>
      <w:proofErr w:type="spellStart"/>
      <w:r w:rsidRPr="003D3880">
        <w:rPr>
          <w:sz w:val="18"/>
          <w:szCs w:val="18"/>
        </w:rPr>
        <w:t>кВ</w:t>
      </w:r>
      <w:proofErr w:type="spellEnd"/>
      <w:r w:rsidRPr="003D3880">
        <w:rPr>
          <w:sz w:val="18"/>
          <w:szCs w:val="18"/>
        </w:rPr>
        <w:t xml:space="preserve"> </w:t>
      </w:r>
      <w:proofErr w:type="spellStart"/>
      <w:r w:rsidRPr="003D3880">
        <w:rPr>
          <w:sz w:val="18"/>
          <w:szCs w:val="18"/>
        </w:rPr>
        <w:t>Карлук</w:t>
      </w:r>
      <w:proofErr w:type="spellEnd"/>
      <w:r w:rsidRPr="003D3880">
        <w:rPr>
          <w:sz w:val="18"/>
          <w:szCs w:val="18"/>
        </w:rPr>
        <w:t xml:space="preserve">-Горная с ПС 35/10 </w:t>
      </w:r>
      <w:proofErr w:type="spellStart"/>
      <w:r w:rsidRPr="003D3880">
        <w:rPr>
          <w:sz w:val="18"/>
          <w:szCs w:val="18"/>
        </w:rPr>
        <w:t>кВ</w:t>
      </w:r>
      <w:proofErr w:type="spellEnd"/>
      <w:r w:rsidRPr="003D3880">
        <w:rPr>
          <w:sz w:val="18"/>
          <w:szCs w:val="18"/>
        </w:rPr>
        <w:t xml:space="preserve"> Горная» ходатайство Открытого акционерного общества «Иркутская электросетевая компания».</w:t>
      </w:r>
    </w:p>
    <w:p w:rsidR="003D3880" w:rsidRPr="003D3880" w:rsidRDefault="003D3880" w:rsidP="003D3880">
      <w:pPr>
        <w:numPr>
          <w:ilvl w:val="0"/>
          <w:numId w:val="20"/>
        </w:numPr>
        <w:tabs>
          <w:tab w:val="left" w:pos="426"/>
        </w:tabs>
        <w:ind w:left="0" w:firstLine="426"/>
        <w:rPr>
          <w:sz w:val="18"/>
          <w:szCs w:val="18"/>
        </w:rPr>
      </w:pPr>
      <w:r w:rsidRPr="003D3880">
        <w:rPr>
          <w:sz w:val="18"/>
          <w:szCs w:val="18"/>
        </w:rPr>
        <w:t xml:space="preserve">Публичный сервитут площадью 99 </w:t>
      </w:r>
      <w:proofErr w:type="spellStart"/>
      <w:r w:rsidRPr="003D3880">
        <w:rPr>
          <w:sz w:val="18"/>
          <w:szCs w:val="18"/>
        </w:rPr>
        <w:t>кв.м</w:t>
      </w:r>
      <w:proofErr w:type="spellEnd"/>
      <w:r w:rsidRPr="003D3880">
        <w:rPr>
          <w:sz w:val="18"/>
          <w:szCs w:val="18"/>
        </w:rPr>
        <w:t>., расположен по адресу: Иркутская область, Иркутский район, в границах согласно приложению 1, в том числе:</w:t>
      </w:r>
    </w:p>
    <w:p w:rsidR="003D3880" w:rsidRPr="003D3880" w:rsidRDefault="003D3880" w:rsidP="003D3880">
      <w:pPr>
        <w:tabs>
          <w:tab w:val="left" w:pos="426"/>
        </w:tabs>
        <w:ind w:left="0" w:firstLine="426"/>
        <w:rPr>
          <w:sz w:val="18"/>
          <w:szCs w:val="18"/>
        </w:rPr>
      </w:pPr>
      <w:r w:rsidRPr="003D3880">
        <w:rPr>
          <w:sz w:val="18"/>
          <w:szCs w:val="18"/>
        </w:rPr>
        <w:t xml:space="preserve">- на части земельного участка с кадастровым номером 38:06:100922:3434, расположенного по адресу: Иркутская область, Иркутский район, площадью 85 </w:t>
      </w:r>
      <w:proofErr w:type="spellStart"/>
      <w:r w:rsidRPr="003D3880">
        <w:rPr>
          <w:sz w:val="18"/>
          <w:szCs w:val="18"/>
        </w:rPr>
        <w:t>кв.м</w:t>
      </w:r>
      <w:proofErr w:type="spellEnd"/>
      <w:r w:rsidRPr="003D3880">
        <w:rPr>
          <w:sz w:val="18"/>
          <w:szCs w:val="18"/>
        </w:rPr>
        <w:t>.,</w:t>
      </w:r>
    </w:p>
    <w:p w:rsidR="003D3880" w:rsidRPr="003D3880" w:rsidRDefault="003D3880" w:rsidP="003D3880">
      <w:pPr>
        <w:tabs>
          <w:tab w:val="left" w:pos="426"/>
        </w:tabs>
        <w:ind w:left="0" w:firstLine="426"/>
        <w:rPr>
          <w:sz w:val="18"/>
          <w:szCs w:val="18"/>
        </w:rPr>
      </w:pPr>
      <w:r w:rsidRPr="003D3880">
        <w:rPr>
          <w:sz w:val="18"/>
          <w:szCs w:val="18"/>
        </w:rPr>
        <w:t xml:space="preserve">- на землях государственная </w:t>
      </w:r>
      <w:proofErr w:type="gramStart"/>
      <w:r w:rsidRPr="003D3880">
        <w:rPr>
          <w:sz w:val="18"/>
          <w:szCs w:val="18"/>
        </w:rPr>
        <w:t>собственность</w:t>
      </w:r>
      <w:proofErr w:type="gramEnd"/>
      <w:r w:rsidRPr="003D3880">
        <w:rPr>
          <w:sz w:val="18"/>
          <w:szCs w:val="18"/>
        </w:rPr>
        <w:t xml:space="preserve"> на которые не разграничена, расположенных по адресу: Иркутская область, Иркутский район, площадью 14 </w:t>
      </w:r>
      <w:proofErr w:type="spellStart"/>
      <w:r w:rsidRPr="003D3880">
        <w:rPr>
          <w:sz w:val="18"/>
          <w:szCs w:val="18"/>
        </w:rPr>
        <w:t>кв.м</w:t>
      </w:r>
      <w:proofErr w:type="spellEnd"/>
      <w:r w:rsidRPr="003D3880">
        <w:rPr>
          <w:sz w:val="18"/>
          <w:szCs w:val="18"/>
        </w:rPr>
        <w:t>.</w:t>
      </w:r>
    </w:p>
    <w:p w:rsidR="003D3880" w:rsidRPr="003D3880" w:rsidRDefault="003D3880" w:rsidP="003D3880">
      <w:pPr>
        <w:numPr>
          <w:ilvl w:val="0"/>
          <w:numId w:val="20"/>
        </w:numPr>
        <w:tabs>
          <w:tab w:val="left" w:pos="426"/>
        </w:tabs>
        <w:ind w:left="0" w:firstLine="426"/>
        <w:rPr>
          <w:sz w:val="18"/>
          <w:szCs w:val="18"/>
        </w:rPr>
      </w:pPr>
      <w:r w:rsidRPr="003D3880">
        <w:rPr>
          <w:sz w:val="18"/>
          <w:szCs w:val="18"/>
        </w:rPr>
        <w:t xml:space="preserve">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664007,                       г. Иркутск, ул. Декабрьских Событий, д. 119а, этаж 2, </w:t>
      </w:r>
      <w:proofErr w:type="spellStart"/>
      <w:r w:rsidRPr="003D3880">
        <w:rPr>
          <w:sz w:val="18"/>
          <w:szCs w:val="18"/>
        </w:rPr>
        <w:t>каб</w:t>
      </w:r>
      <w:proofErr w:type="spellEnd"/>
      <w:r w:rsidRPr="003D3880">
        <w:rPr>
          <w:sz w:val="18"/>
          <w:szCs w:val="18"/>
        </w:rPr>
        <w:t>. 211, вторник, четверг с 08-00 до 17-00, перерыв с 12-00 до 12-48. Срок подачи заявлений об учете прав на земельные участки: 30 календарных дней со дня опубликования настоящего сообщения.</w:t>
      </w:r>
    </w:p>
    <w:p w:rsidR="003D3880" w:rsidRPr="003D3880" w:rsidRDefault="003D3880" w:rsidP="003D3880">
      <w:pPr>
        <w:tabs>
          <w:tab w:val="left" w:pos="426"/>
        </w:tabs>
        <w:ind w:left="0" w:firstLine="426"/>
        <w:rPr>
          <w:sz w:val="18"/>
          <w:szCs w:val="18"/>
        </w:rPr>
      </w:pPr>
      <w:r w:rsidRPr="003D3880">
        <w:rPr>
          <w:sz w:val="18"/>
          <w:szCs w:val="18"/>
        </w:rPr>
        <w:t xml:space="preserve">5. Настоящее сообщение подлежит опубликованию в газете «Ангарские огни», размещению в информационно-телекоммуникационной сети «Интернет» на официальном сайте Иркутского районного муниципального образования www.irkraion.ru </w:t>
      </w:r>
    </w:p>
    <w:p w:rsidR="003D3880" w:rsidRPr="003D3880" w:rsidRDefault="003D3880" w:rsidP="003D3880">
      <w:pPr>
        <w:numPr>
          <w:ilvl w:val="0"/>
          <w:numId w:val="22"/>
        </w:numPr>
        <w:tabs>
          <w:tab w:val="left" w:pos="426"/>
        </w:tabs>
        <w:ind w:left="0" w:firstLine="426"/>
        <w:rPr>
          <w:b/>
          <w:bCs/>
          <w:sz w:val="18"/>
          <w:szCs w:val="18"/>
        </w:rPr>
      </w:pPr>
      <w:r w:rsidRPr="003D3880">
        <w:rPr>
          <w:sz w:val="18"/>
          <w:szCs w:val="18"/>
        </w:rPr>
        <w:t xml:space="preserve">Публичный сервитут необходим для размещения объекта электросетевого хозяйства «Строительство </w:t>
      </w:r>
      <w:proofErr w:type="gramStart"/>
      <w:r w:rsidRPr="003D3880">
        <w:rPr>
          <w:sz w:val="18"/>
          <w:szCs w:val="18"/>
        </w:rPr>
        <w:t>ВЛ</w:t>
      </w:r>
      <w:proofErr w:type="gramEnd"/>
      <w:r w:rsidRPr="003D3880">
        <w:rPr>
          <w:sz w:val="18"/>
          <w:szCs w:val="18"/>
        </w:rPr>
        <w:t xml:space="preserve"> 35 </w:t>
      </w:r>
      <w:proofErr w:type="spellStart"/>
      <w:r w:rsidRPr="003D3880">
        <w:rPr>
          <w:sz w:val="18"/>
          <w:szCs w:val="18"/>
        </w:rPr>
        <w:t>кВ</w:t>
      </w:r>
      <w:proofErr w:type="spellEnd"/>
      <w:r w:rsidRPr="003D3880">
        <w:rPr>
          <w:sz w:val="18"/>
          <w:szCs w:val="18"/>
        </w:rPr>
        <w:t xml:space="preserve"> </w:t>
      </w:r>
      <w:proofErr w:type="spellStart"/>
      <w:r w:rsidRPr="003D3880">
        <w:rPr>
          <w:sz w:val="18"/>
          <w:szCs w:val="18"/>
        </w:rPr>
        <w:t>Карлук</w:t>
      </w:r>
      <w:proofErr w:type="spellEnd"/>
      <w:r w:rsidRPr="003D3880">
        <w:rPr>
          <w:sz w:val="18"/>
          <w:szCs w:val="18"/>
        </w:rPr>
        <w:t xml:space="preserve">-Горная с ПС 35/10 </w:t>
      </w:r>
      <w:proofErr w:type="spellStart"/>
      <w:r w:rsidRPr="003D3880">
        <w:rPr>
          <w:sz w:val="18"/>
          <w:szCs w:val="18"/>
        </w:rPr>
        <w:t>кВ</w:t>
      </w:r>
      <w:proofErr w:type="spellEnd"/>
      <w:r w:rsidRPr="003D3880">
        <w:rPr>
          <w:sz w:val="18"/>
          <w:szCs w:val="18"/>
        </w:rPr>
        <w:t xml:space="preserve"> Горная».</w:t>
      </w:r>
    </w:p>
    <w:p w:rsidR="003D3880" w:rsidRPr="003D3880" w:rsidRDefault="003D3880" w:rsidP="003D3880">
      <w:pPr>
        <w:tabs>
          <w:tab w:val="left" w:pos="426"/>
        </w:tabs>
        <w:ind w:left="0" w:firstLine="426"/>
        <w:rPr>
          <w:sz w:val="18"/>
          <w:szCs w:val="18"/>
        </w:rPr>
      </w:pPr>
      <w:r w:rsidRPr="003D3880">
        <w:rPr>
          <w:sz w:val="18"/>
          <w:szCs w:val="18"/>
        </w:rPr>
        <w:tab/>
        <w:t>Выбор места размещения линейного объекта обусловлен технологическими требованиями, экономической целесообразностью и минимально возможными пересечениями с земельными участками, находящимися в частной собственности.</w:t>
      </w:r>
    </w:p>
    <w:p w:rsidR="003D3880" w:rsidRPr="003D3880" w:rsidRDefault="003D3880" w:rsidP="003D3880">
      <w:pPr>
        <w:numPr>
          <w:ilvl w:val="0"/>
          <w:numId w:val="22"/>
        </w:numPr>
        <w:tabs>
          <w:tab w:val="left" w:pos="426"/>
        </w:tabs>
        <w:ind w:left="0" w:firstLine="426"/>
        <w:rPr>
          <w:sz w:val="18"/>
          <w:szCs w:val="18"/>
        </w:rPr>
      </w:pPr>
      <w:r w:rsidRPr="003D3880">
        <w:rPr>
          <w:sz w:val="18"/>
          <w:szCs w:val="18"/>
        </w:rPr>
        <w:t>Описание местоположения границ публичного сервитута: схема расположения границ публичного сервитута,  приложение к настоящему сообщению.</w:t>
      </w:r>
    </w:p>
    <w:p w:rsidR="003D3880" w:rsidRPr="003D3880" w:rsidRDefault="003D3880" w:rsidP="003D3880">
      <w:pPr>
        <w:tabs>
          <w:tab w:val="left" w:pos="426"/>
        </w:tabs>
        <w:ind w:left="0" w:firstLine="426"/>
        <w:jc w:val="right"/>
        <w:rPr>
          <w:i/>
          <w:sz w:val="18"/>
          <w:szCs w:val="18"/>
        </w:rPr>
      </w:pPr>
    </w:p>
    <w:p w:rsidR="003D3880" w:rsidRPr="003D3880" w:rsidRDefault="003D3880" w:rsidP="003D3880">
      <w:pPr>
        <w:tabs>
          <w:tab w:val="left" w:pos="426"/>
        </w:tabs>
        <w:ind w:left="0" w:firstLine="426"/>
        <w:jc w:val="right"/>
        <w:rPr>
          <w:i/>
          <w:sz w:val="18"/>
          <w:szCs w:val="18"/>
        </w:rPr>
      </w:pPr>
    </w:p>
    <w:p w:rsidR="003D3880" w:rsidRPr="003D3880" w:rsidRDefault="003D3880" w:rsidP="003D3880">
      <w:pPr>
        <w:tabs>
          <w:tab w:val="left" w:pos="426"/>
        </w:tabs>
        <w:ind w:left="0" w:firstLine="426"/>
        <w:jc w:val="right"/>
        <w:rPr>
          <w:i/>
          <w:sz w:val="18"/>
          <w:szCs w:val="18"/>
        </w:rPr>
      </w:pPr>
      <w:r w:rsidRPr="003D3880">
        <w:rPr>
          <w:i/>
          <w:sz w:val="18"/>
          <w:szCs w:val="18"/>
        </w:rPr>
        <w:t xml:space="preserve">Председатель Комитета                                    С.Н. </w:t>
      </w:r>
      <w:proofErr w:type="spellStart"/>
      <w:r w:rsidRPr="003D3880">
        <w:rPr>
          <w:i/>
          <w:sz w:val="18"/>
          <w:szCs w:val="18"/>
        </w:rPr>
        <w:t>Чекашкин</w:t>
      </w:r>
      <w:proofErr w:type="spellEnd"/>
      <w:r w:rsidRPr="003D3880">
        <w:rPr>
          <w:i/>
          <w:sz w:val="18"/>
          <w:szCs w:val="18"/>
        </w:rPr>
        <w:t xml:space="preserve">                                                                       </w:t>
      </w:r>
    </w:p>
    <w:p w:rsidR="003D3880" w:rsidRPr="003D3880" w:rsidRDefault="003D3880" w:rsidP="003D3880">
      <w:pPr>
        <w:tabs>
          <w:tab w:val="left" w:pos="426"/>
        </w:tabs>
        <w:ind w:left="0" w:firstLine="426"/>
        <w:rPr>
          <w:sz w:val="18"/>
          <w:szCs w:val="18"/>
        </w:rPr>
      </w:pPr>
    </w:p>
    <w:p w:rsidR="003D3880" w:rsidRPr="003D3880" w:rsidRDefault="003D3880" w:rsidP="003D3880">
      <w:pPr>
        <w:ind w:left="0" w:right="141" w:firstLine="426"/>
        <w:rPr>
          <w:sz w:val="18"/>
          <w:szCs w:val="18"/>
        </w:rPr>
      </w:pPr>
    </w:p>
    <w:p w:rsidR="003D3880" w:rsidRPr="003D3880" w:rsidRDefault="003D3880" w:rsidP="003D3880">
      <w:pPr>
        <w:ind w:left="0" w:right="141" w:firstLine="426"/>
        <w:jc w:val="right"/>
        <w:rPr>
          <w:sz w:val="18"/>
          <w:szCs w:val="18"/>
        </w:rPr>
      </w:pPr>
      <w:r w:rsidRPr="003D3880">
        <w:rPr>
          <w:sz w:val="18"/>
          <w:szCs w:val="18"/>
        </w:rPr>
        <w:lastRenderedPageBreak/>
        <w:t xml:space="preserve">                                                                                                                              Приложение 1 </w:t>
      </w:r>
      <w:proofErr w:type="gramStart"/>
      <w:r w:rsidRPr="003D3880">
        <w:rPr>
          <w:sz w:val="18"/>
          <w:szCs w:val="18"/>
        </w:rPr>
        <w:t>к</w:t>
      </w:r>
      <w:proofErr w:type="gramEnd"/>
      <w:r w:rsidRPr="003D3880">
        <w:rPr>
          <w:sz w:val="18"/>
          <w:szCs w:val="18"/>
        </w:rPr>
        <w:t xml:space="preserve"> </w:t>
      </w:r>
    </w:p>
    <w:p w:rsidR="003D3880" w:rsidRPr="003D3880" w:rsidRDefault="003D3880" w:rsidP="003D3880">
      <w:pPr>
        <w:ind w:left="0" w:right="141" w:firstLine="426"/>
        <w:jc w:val="right"/>
        <w:rPr>
          <w:sz w:val="18"/>
          <w:szCs w:val="18"/>
        </w:rPr>
      </w:pPr>
      <w:r w:rsidRPr="003D3880">
        <w:rPr>
          <w:sz w:val="18"/>
          <w:szCs w:val="18"/>
        </w:rPr>
        <w:t xml:space="preserve">                                                                                                                                        постановлению администрации </w:t>
      </w:r>
    </w:p>
    <w:p w:rsidR="003D3880" w:rsidRPr="003D3880" w:rsidRDefault="003D3880" w:rsidP="003D3880">
      <w:pPr>
        <w:ind w:left="0" w:right="141" w:firstLine="426"/>
        <w:jc w:val="right"/>
        <w:rPr>
          <w:sz w:val="18"/>
          <w:szCs w:val="18"/>
        </w:rPr>
      </w:pPr>
      <w:r w:rsidRPr="003D3880">
        <w:rPr>
          <w:sz w:val="18"/>
          <w:szCs w:val="18"/>
        </w:rPr>
        <w:t xml:space="preserve">                                                                                                                                        Иркутского районного </w:t>
      </w:r>
    </w:p>
    <w:p w:rsidR="003D3880" w:rsidRPr="003D3880" w:rsidRDefault="003D3880" w:rsidP="003D3880">
      <w:pPr>
        <w:ind w:left="0" w:right="141" w:firstLine="426"/>
        <w:jc w:val="right"/>
        <w:rPr>
          <w:sz w:val="18"/>
          <w:szCs w:val="18"/>
        </w:rPr>
      </w:pPr>
      <w:r w:rsidRPr="003D3880">
        <w:rPr>
          <w:sz w:val="18"/>
          <w:szCs w:val="18"/>
        </w:rPr>
        <w:t xml:space="preserve">                                                                                                                                        </w:t>
      </w:r>
      <w:proofErr w:type="gramStart"/>
      <w:r w:rsidRPr="003D3880">
        <w:rPr>
          <w:sz w:val="18"/>
          <w:szCs w:val="18"/>
        </w:rPr>
        <w:t>муниципального</w:t>
      </w:r>
      <w:proofErr w:type="gramEnd"/>
      <w:r w:rsidRPr="003D3880">
        <w:rPr>
          <w:sz w:val="18"/>
          <w:szCs w:val="18"/>
        </w:rPr>
        <w:t xml:space="preserve"> образовании </w:t>
      </w:r>
    </w:p>
    <w:p w:rsidR="003D3880" w:rsidRPr="003D3880" w:rsidRDefault="003D3880" w:rsidP="003D3880">
      <w:pPr>
        <w:ind w:left="0" w:right="141" w:firstLine="426"/>
        <w:jc w:val="right"/>
        <w:rPr>
          <w:sz w:val="18"/>
          <w:szCs w:val="18"/>
        </w:rPr>
      </w:pPr>
      <w:r w:rsidRPr="003D3880">
        <w:rPr>
          <w:sz w:val="18"/>
          <w:szCs w:val="18"/>
        </w:rPr>
        <w:t xml:space="preserve">                                                                                                                                        от «___» _____________ №___</w:t>
      </w:r>
    </w:p>
    <w:p w:rsidR="003D3880" w:rsidRPr="003D3880" w:rsidRDefault="003D3880" w:rsidP="003D3880">
      <w:pPr>
        <w:ind w:left="0" w:right="141" w:firstLine="426"/>
        <w:jc w:val="right"/>
        <w:rPr>
          <w:b/>
          <w:sz w:val="18"/>
          <w:szCs w:val="18"/>
        </w:rPr>
      </w:pPr>
    </w:p>
    <w:p w:rsidR="003D3880" w:rsidRPr="003D3880" w:rsidRDefault="003D3880" w:rsidP="003D3880">
      <w:pPr>
        <w:ind w:left="0" w:right="141" w:firstLine="426"/>
        <w:rPr>
          <w:b/>
          <w:sz w:val="18"/>
          <w:szCs w:val="18"/>
        </w:rPr>
      </w:pPr>
    </w:p>
    <w:p w:rsidR="003D3880" w:rsidRPr="003D3880" w:rsidRDefault="003D3880" w:rsidP="003D3880">
      <w:pPr>
        <w:ind w:left="0" w:right="141" w:firstLine="426"/>
        <w:rPr>
          <w:b/>
          <w:sz w:val="18"/>
          <w:szCs w:val="18"/>
        </w:rPr>
      </w:pPr>
    </w:p>
    <w:p w:rsidR="003D3880" w:rsidRPr="003D3880" w:rsidRDefault="003D3880" w:rsidP="003D3880">
      <w:pPr>
        <w:ind w:left="0" w:right="141" w:firstLine="426"/>
        <w:jc w:val="center"/>
        <w:rPr>
          <w:b/>
          <w:sz w:val="18"/>
          <w:szCs w:val="18"/>
        </w:rPr>
      </w:pPr>
      <w:r w:rsidRPr="003D3880">
        <w:rPr>
          <w:b/>
          <w:sz w:val="18"/>
          <w:szCs w:val="18"/>
        </w:rPr>
        <w:t>СХЕМА РАСПОЛОЖЕНИЯ ГРАНИЦ ПУБЛИЧНОГО СЕРВИТУТА</w:t>
      </w:r>
    </w:p>
    <w:p w:rsidR="003D3880" w:rsidRPr="003D3880" w:rsidRDefault="003D3880" w:rsidP="003D3880">
      <w:pPr>
        <w:ind w:left="0" w:right="141" w:firstLine="426"/>
        <w:rPr>
          <w:b/>
          <w:sz w:val="18"/>
          <w:szCs w:val="18"/>
        </w:rPr>
      </w:pPr>
    </w:p>
    <w:tbl>
      <w:tblPr>
        <w:tblStyle w:val="aa"/>
        <w:tblW w:w="5000" w:type="pct"/>
        <w:tblLook w:val="01E0" w:firstRow="1" w:lastRow="1" w:firstColumn="1" w:lastColumn="1" w:noHBand="0" w:noVBand="0"/>
      </w:tblPr>
      <w:tblGrid>
        <w:gridCol w:w="4471"/>
        <w:gridCol w:w="3038"/>
        <w:gridCol w:w="3055"/>
      </w:tblGrid>
      <w:tr w:rsidR="003D3880" w:rsidRPr="003D3880" w:rsidTr="003D3880">
        <w:trPr>
          <w:trHeight w:val="227"/>
        </w:trPr>
        <w:tc>
          <w:tcPr>
            <w:tcW w:w="5000" w:type="pct"/>
            <w:gridSpan w:val="3"/>
            <w:tcBorders>
              <w:left w:val="double" w:sz="4" w:space="0" w:color="auto"/>
              <w:right w:val="double" w:sz="4" w:space="0" w:color="auto"/>
            </w:tcBorders>
            <w:vAlign w:val="center"/>
          </w:tcPr>
          <w:p w:rsidR="003D3880" w:rsidRPr="003D3880" w:rsidRDefault="003D3880" w:rsidP="003D3880">
            <w:pPr>
              <w:ind w:left="0" w:right="141" w:firstLine="426"/>
              <w:rPr>
                <w:sz w:val="18"/>
                <w:szCs w:val="18"/>
              </w:rPr>
            </w:pPr>
            <w:r w:rsidRPr="003D3880">
              <w:rPr>
                <w:sz w:val="18"/>
                <w:szCs w:val="18"/>
              </w:rPr>
              <w:t xml:space="preserve">Общая площадь испрашиваемого публичного сервитута: 99 </w:t>
            </w:r>
            <w:proofErr w:type="spellStart"/>
            <w:r w:rsidRPr="003D3880">
              <w:rPr>
                <w:sz w:val="18"/>
                <w:szCs w:val="18"/>
              </w:rPr>
              <w:t>кв.м</w:t>
            </w:r>
            <w:proofErr w:type="spellEnd"/>
            <w:r w:rsidRPr="003D3880">
              <w:rPr>
                <w:sz w:val="18"/>
                <w:szCs w:val="18"/>
              </w:rPr>
              <w:t>.</w:t>
            </w:r>
          </w:p>
        </w:tc>
      </w:tr>
      <w:tr w:rsidR="003D3880" w:rsidRPr="003D3880" w:rsidTr="003D3880">
        <w:trPr>
          <w:trHeight w:val="227"/>
        </w:trPr>
        <w:tc>
          <w:tcPr>
            <w:tcW w:w="5000" w:type="pct"/>
            <w:gridSpan w:val="3"/>
            <w:tcBorders>
              <w:left w:val="double" w:sz="4" w:space="0" w:color="auto"/>
              <w:right w:val="double" w:sz="4" w:space="0" w:color="auto"/>
            </w:tcBorders>
            <w:vAlign w:val="center"/>
          </w:tcPr>
          <w:p w:rsidR="003D3880" w:rsidRPr="003D3880" w:rsidRDefault="003D3880" w:rsidP="003D3880">
            <w:pPr>
              <w:ind w:left="0" w:right="141" w:firstLine="426"/>
              <w:rPr>
                <w:sz w:val="18"/>
                <w:szCs w:val="18"/>
              </w:rPr>
            </w:pPr>
            <w:r w:rsidRPr="003D3880">
              <w:rPr>
                <w:sz w:val="18"/>
                <w:szCs w:val="18"/>
              </w:rPr>
              <w:t xml:space="preserve">Площадь испрашиваемого публичного сервитута на части земельного участка 38:06:100922:3434 – 85 </w:t>
            </w:r>
            <w:proofErr w:type="spellStart"/>
            <w:r w:rsidRPr="003D3880">
              <w:rPr>
                <w:sz w:val="18"/>
                <w:szCs w:val="18"/>
              </w:rPr>
              <w:t>кв.м</w:t>
            </w:r>
            <w:proofErr w:type="spellEnd"/>
            <w:r w:rsidRPr="003D3880">
              <w:rPr>
                <w:sz w:val="18"/>
                <w:szCs w:val="18"/>
              </w:rPr>
              <w:t>.</w:t>
            </w:r>
          </w:p>
        </w:tc>
      </w:tr>
      <w:tr w:rsidR="003D3880" w:rsidRPr="003D3880" w:rsidTr="003D3880">
        <w:trPr>
          <w:trHeight w:val="227"/>
        </w:trPr>
        <w:tc>
          <w:tcPr>
            <w:tcW w:w="5000" w:type="pct"/>
            <w:gridSpan w:val="3"/>
            <w:tcBorders>
              <w:left w:val="double" w:sz="4" w:space="0" w:color="auto"/>
              <w:right w:val="double" w:sz="4" w:space="0" w:color="auto"/>
            </w:tcBorders>
            <w:vAlign w:val="center"/>
          </w:tcPr>
          <w:p w:rsidR="003D3880" w:rsidRPr="003D3880" w:rsidRDefault="003D3880" w:rsidP="003D3880">
            <w:pPr>
              <w:ind w:left="0" w:right="141" w:firstLine="426"/>
              <w:rPr>
                <w:sz w:val="18"/>
                <w:szCs w:val="18"/>
              </w:rPr>
            </w:pPr>
            <w:r w:rsidRPr="003D3880">
              <w:rPr>
                <w:sz w:val="18"/>
                <w:szCs w:val="18"/>
              </w:rPr>
              <w:t xml:space="preserve">Площадь испрашиваемого публичного сервитута на не разграниченных землях (категория земель - земли населенных пунктов)  – 14 </w:t>
            </w:r>
            <w:proofErr w:type="spellStart"/>
            <w:r w:rsidRPr="003D3880">
              <w:rPr>
                <w:sz w:val="18"/>
                <w:szCs w:val="18"/>
              </w:rPr>
              <w:t>кв.м</w:t>
            </w:r>
            <w:proofErr w:type="spellEnd"/>
            <w:r w:rsidRPr="003D3880">
              <w:rPr>
                <w:sz w:val="18"/>
                <w:szCs w:val="18"/>
              </w:rPr>
              <w:t>.</w:t>
            </w:r>
          </w:p>
        </w:tc>
      </w:tr>
      <w:tr w:rsidR="003D3880" w:rsidRPr="003D3880" w:rsidTr="003D3880">
        <w:trPr>
          <w:trHeight w:val="227"/>
        </w:trPr>
        <w:tc>
          <w:tcPr>
            <w:tcW w:w="2116" w:type="pct"/>
            <w:vMerge w:val="restart"/>
            <w:tcBorders>
              <w:left w:val="double" w:sz="4" w:space="0" w:color="auto"/>
            </w:tcBorders>
            <w:vAlign w:val="center"/>
          </w:tcPr>
          <w:p w:rsidR="003D3880" w:rsidRPr="003D3880" w:rsidRDefault="003D3880" w:rsidP="003D3880">
            <w:pPr>
              <w:ind w:left="0" w:right="141" w:firstLine="426"/>
              <w:rPr>
                <w:b/>
                <w:sz w:val="18"/>
                <w:szCs w:val="18"/>
              </w:rPr>
            </w:pPr>
            <w:r w:rsidRPr="003D3880">
              <w:rPr>
                <w:b/>
                <w:sz w:val="18"/>
                <w:szCs w:val="18"/>
              </w:rPr>
              <w:t>Обозначение характерных точек границ</w:t>
            </w:r>
          </w:p>
        </w:tc>
        <w:tc>
          <w:tcPr>
            <w:tcW w:w="2884" w:type="pct"/>
            <w:gridSpan w:val="2"/>
            <w:tcBorders>
              <w:right w:val="double" w:sz="4" w:space="0" w:color="auto"/>
            </w:tcBorders>
            <w:vAlign w:val="center"/>
          </w:tcPr>
          <w:p w:rsidR="003D3880" w:rsidRPr="003D3880" w:rsidRDefault="003D3880" w:rsidP="003D3880">
            <w:pPr>
              <w:ind w:left="0" w:right="141" w:firstLine="426"/>
              <w:rPr>
                <w:b/>
                <w:sz w:val="18"/>
                <w:szCs w:val="18"/>
              </w:rPr>
            </w:pPr>
            <w:r w:rsidRPr="003D3880">
              <w:rPr>
                <w:b/>
                <w:sz w:val="18"/>
                <w:szCs w:val="18"/>
              </w:rPr>
              <w:t xml:space="preserve">Координаты, </w:t>
            </w:r>
            <w:proofErr w:type="gramStart"/>
            <w:r w:rsidRPr="003D3880">
              <w:rPr>
                <w:b/>
                <w:sz w:val="18"/>
                <w:szCs w:val="18"/>
              </w:rPr>
              <w:t>м</w:t>
            </w:r>
            <w:proofErr w:type="gramEnd"/>
          </w:p>
        </w:tc>
      </w:tr>
      <w:tr w:rsidR="003D3880" w:rsidRPr="003D3880" w:rsidTr="003D3880">
        <w:trPr>
          <w:trHeight w:val="227"/>
        </w:trPr>
        <w:tc>
          <w:tcPr>
            <w:tcW w:w="2116" w:type="pct"/>
            <w:vMerge/>
            <w:tcBorders>
              <w:left w:val="double" w:sz="4" w:space="0" w:color="auto"/>
            </w:tcBorders>
          </w:tcPr>
          <w:p w:rsidR="003D3880" w:rsidRPr="003D3880" w:rsidRDefault="003D3880" w:rsidP="003D3880">
            <w:pPr>
              <w:ind w:left="0" w:right="141" w:firstLine="426"/>
              <w:rPr>
                <w:b/>
                <w:sz w:val="18"/>
                <w:szCs w:val="18"/>
              </w:rPr>
            </w:pPr>
          </w:p>
        </w:tc>
        <w:tc>
          <w:tcPr>
            <w:tcW w:w="1438" w:type="pct"/>
            <w:vAlign w:val="center"/>
          </w:tcPr>
          <w:p w:rsidR="003D3880" w:rsidRPr="003D3880" w:rsidRDefault="003D3880" w:rsidP="003D3880">
            <w:pPr>
              <w:ind w:left="0" w:right="141" w:firstLine="426"/>
              <w:rPr>
                <w:b/>
                <w:sz w:val="18"/>
                <w:szCs w:val="18"/>
              </w:rPr>
            </w:pPr>
            <w:r w:rsidRPr="003D3880">
              <w:rPr>
                <w:b/>
                <w:sz w:val="18"/>
                <w:szCs w:val="18"/>
              </w:rPr>
              <w:t>Х</w:t>
            </w:r>
          </w:p>
        </w:tc>
        <w:tc>
          <w:tcPr>
            <w:tcW w:w="1446" w:type="pct"/>
            <w:tcBorders>
              <w:right w:val="double" w:sz="4" w:space="0" w:color="auto"/>
            </w:tcBorders>
            <w:vAlign w:val="center"/>
          </w:tcPr>
          <w:p w:rsidR="003D3880" w:rsidRPr="003D3880" w:rsidRDefault="003D3880" w:rsidP="003D3880">
            <w:pPr>
              <w:ind w:left="0" w:right="141" w:firstLine="426"/>
              <w:rPr>
                <w:b/>
                <w:sz w:val="18"/>
                <w:szCs w:val="18"/>
              </w:rPr>
            </w:pPr>
            <w:r w:rsidRPr="003D3880">
              <w:rPr>
                <w:b/>
                <w:sz w:val="18"/>
                <w:szCs w:val="18"/>
              </w:rPr>
              <w:t>У</w:t>
            </w:r>
          </w:p>
        </w:tc>
      </w:tr>
      <w:tr w:rsidR="003D3880" w:rsidRPr="003D3880" w:rsidTr="003D3880">
        <w:trPr>
          <w:trHeight w:val="227"/>
        </w:trPr>
        <w:tc>
          <w:tcPr>
            <w:tcW w:w="2116" w:type="pct"/>
            <w:tcBorders>
              <w:left w:val="double" w:sz="4" w:space="0" w:color="auto"/>
            </w:tcBorders>
            <w:vAlign w:val="center"/>
          </w:tcPr>
          <w:p w:rsidR="003D3880" w:rsidRPr="003D3880" w:rsidRDefault="003D3880" w:rsidP="003D3880">
            <w:pPr>
              <w:ind w:left="0" w:right="141" w:firstLine="426"/>
              <w:rPr>
                <w:b/>
                <w:sz w:val="18"/>
                <w:szCs w:val="18"/>
              </w:rPr>
            </w:pPr>
            <w:r w:rsidRPr="003D3880">
              <w:rPr>
                <w:b/>
                <w:sz w:val="18"/>
                <w:szCs w:val="18"/>
              </w:rPr>
              <w:t>1</w:t>
            </w:r>
          </w:p>
        </w:tc>
        <w:tc>
          <w:tcPr>
            <w:tcW w:w="1438" w:type="pct"/>
            <w:vAlign w:val="center"/>
          </w:tcPr>
          <w:p w:rsidR="003D3880" w:rsidRPr="003D3880" w:rsidRDefault="003D3880" w:rsidP="003D3880">
            <w:pPr>
              <w:ind w:left="0" w:right="141" w:firstLine="426"/>
              <w:rPr>
                <w:b/>
                <w:sz w:val="18"/>
                <w:szCs w:val="18"/>
              </w:rPr>
            </w:pPr>
            <w:r w:rsidRPr="003D3880">
              <w:rPr>
                <w:b/>
                <w:sz w:val="18"/>
                <w:szCs w:val="18"/>
              </w:rPr>
              <w:t>2</w:t>
            </w:r>
          </w:p>
        </w:tc>
        <w:tc>
          <w:tcPr>
            <w:tcW w:w="1446" w:type="pct"/>
            <w:tcBorders>
              <w:right w:val="double" w:sz="4" w:space="0" w:color="auto"/>
            </w:tcBorders>
            <w:vAlign w:val="center"/>
          </w:tcPr>
          <w:p w:rsidR="003D3880" w:rsidRPr="003D3880" w:rsidRDefault="003D3880" w:rsidP="003D3880">
            <w:pPr>
              <w:ind w:left="0" w:right="141" w:firstLine="426"/>
              <w:rPr>
                <w:b/>
                <w:sz w:val="18"/>
                <w:szCs w:val="18"/>
              </w:rPr>
            </w:pPr>
            <w:r w:rsidRPr="003D3880">
              <w:rPr>
                <w:b/>
                <w:sz w:val="18"/>
                <w:szCs w:val="18"/>
              </w:rPr>
              <w:t>3</w:t>
            </w:r>
          </w:p>
        </w:tc>
      </w:tr>
      <w:tr w:rsidR="003D3880" w:rsidRPr="003D3880" w:rsidTr="003D3880">
        <w:trPr>
          <w:trHeight w:val="227"/>
        </w:trPr>
        <w:tc>
          <w:tcPr>
            <w:tcW w:w="2116" w:type="pct"/>
            <w:tcBorders>
              <w:left w:val="double" w:sz="4" w:space="0" w:color="auto"/>
            </w:tcBorders>
            <w:vAlign w:val="bottom"/>
          </w:tcPr>
          <w:p w:rsidR="003D3880" w:rsidRPr="003D3880" w:rsidRDefault="003D3880" w:rsidP="003D3880">
            <w:pPr>
              <w:ind w:left="0" w:right="141" w:firstLine="426"/>
              <w:rPr>
                <w:sz w:val="18"/>
                <w:szCs w:val="18"/>
              </w:rPr>
            </w:pPr>
            <w:r w:rsidRPr="003D3880">
              <w:rPr>
                <w:sz w:val="18"/>
                <w:szCs w:val="18"/>
              </w:rPr>
              <w:t>н</w:t>
            </w:r>
            <w:proofErr w:type="gramStart"/>
            <w:r w:rsidRPr="003D3880">
              <w:rPr>
                <w:sz w:val="18"/>
                <w:szCs w:val="18"/>
              </w:rPr>
              <w:t>1</w:t>
            </w:r>
            <w:proofErr w:type="gramEnd"/>
          </w:p>
        </w:tc>
        <w:tc>
          <w:tcPr>
            <w:tcW w:w="1438" w:type="pct"/>
            <w:vAlign w:val="bottom"/>
          </w:tcPr>
          <w:p w:rsidR="003D3880" w:rsidRPr="003D3880" w:rsidRDefault="003D3880" w:rsidP="003D3880">
            <w:pPr>
              <w:ind w:left="0" w:right="141" w:firstLine="426"/>
              <w:rPr>
                <w:sz w:val="18"/>
                <w:szCs w:val="18"/>
              </w:rPr>
            </w:pPr>
            <w:r w:rsidRPr="003D3880">
              <w:rPr>
                <w:sz w:val="18"/>
                <w:szCs w:val="18"/>
              </w:rPr>
              <w:t>399445.98</w:t>
            </w:r>
          </w:p>
        </w:tc>
        <w:tc>
          <w:tcPr>
            <w:tcW w:w="1446" w:type="pct"/>
            <w:tcBorders>
              <w:right w:val="double" w:sz="4" w:space="0" w:color="auto"/>
            </w:tcBorders>
            <w:vAlign w:val="bottom"/>
          </w:tcPr>
          <w:p w:rsidR="003D3880" w:rsidRPr="003D3880" w:rsidRDefault="003D3880" w:rsidP="003D3880">
            <w:pPr>
              <w:ind w:left="0" w:right="141" w:firstLine="426"/>
              <w:rPr>
                <w:sz w:val="18"/>
                <w:szCs w:val="18"/>
              </w:rPr>
            </w:pPr>
            <w:r w:rsidRPr="003D3880">
              <w:rPr>
                <w:sz w:val="18"/>
                <w:szCs w:val="18"/>
              </w:rPr>
              <w:t>3340786.73</w:t>
            </w:r>
          </w:p>
        </w:tc>
      </w:tr>
      <w:tr w:rsidR="003D3880" w:rsidRPr="003D3880" w:rsidTr="003D3880">
        <w:trPr>
          <w:trHeight w:val="227"/>
        </w:trPr>
        <w:tc>
          <w:tcPr>
            <w:tcW w:w="2116" w:type="pct"/>
            <w:tcBorders>
              <w:left w:val="double" w:sz="4" w:space="0" w:color="auto"/>
            </w:tcBorders>
            <w:vAlign w:val="bottom"/>
          </w:tcPr>
          <w:p w:rsidR="003D3880" w:rsidRPr="003D3880" w:rsidRDefault="003D3880" w:rsidP="003D3880">
            <w:pPr>
              <w:ind w:left="0" w:right="141" w:firstLine="426"/>
              <w:rPr>
                <w:sz w:val="18"/>
                <w:szCs w:val="18"/>
              </w:rPr>
            </w:pPr>
            <w:r w:rsidRPr="003D3880">
              <w:rPr>
                <w:sz w:val="18"/>
                <w:szCs w:val="18"/>
              </w:rPr>
              <w:t>н</w:t>
            </w:r>
            <w:proofErr w:type="gramStart"/>
            <w:r w:rsidRPr="003D3880">
              <w:rPr>
                <w:sz w:val="18"/>
                <w:szCs w:val="18"/>
              </w:rPr>
              <w:t>2</w:t>
            </w:r>
            <w:proofErr w:type="gramEnd"/>
          </w:p>
        </w:tc>
        <w:tc>
          <w:tcPr>
            <w:tcW w:w="1438" w:type="pct"/>
            <w:vAlign w:val="bottom"/>
          </w:tcPr>
          <w:p w:rsidR="003D3880" w:rsidRPr="003D3880" w:rsidRDefault="003D3880" w:rsidP="003D3880">
            <w:pPr>
              <w:ind w:left="0" w:right="141" w:firstLine="426"/>
              <w:rPr>
                <w:sz w:val="18"/>
                <w:szCs w:val="18"/>
              </w:rPr>
            </w:pPr>
            <w:r w:rsidRPr="003D3880">
              <w:rPr>
                <w:sz w:val="18"/>
                <w:szCs w:val="18"/>
              </w:rPr>
              <w:t>399444.91</w:t>
            </w:r>
          </w:p>
        </w:tc>
        <w:tc>
          <w:tcPr>
            <w:tcW w:w="1446" w:type="pct"/>
            <w:tcBorders>
              <w:right w:val="double" w:sz="4" w:space="0" w:color="auto"/>
            </w:tcBorders>
            <w:vAlign w:val="bottom"/>
          </w:tcPr>
          <w:p w:rsidR="003D3880" w:rsidRPr="003D3880" w:rsidRDefault="003D3880" w:rsidP="003D3880">
            <w:pPr>
              <w:ind w:left="0" w:right="141" w:firstLine="426"/>
              <w:rPr>
                <w:sz w:val="18"/>
                <w:szCs w:val="18"/>
              </w:rPr>
            </w:pPr>
            <w:r w:rsidRPr="003D3880">
              <w:rPr>
                <w:sz w:val="18"/>
                <w:szCs w:val="18"/>
              </w:rPr>
              <w:t>3340792.63</w:t>
            </w:r>
          </w:p>
        </w:tc>
      </w:tr>
      <w:tr w:rsidR="003D3880" w:rsidRPr="003D3880" w:rsidTr="003D3880">
        <w:trPr>
          <w:trHeight w:val="227"/>
        </w:trPr>
        <w:tc>
          <w:tcPr>
            <w:tcW w:w="2116" w:type="pct"/>
            <w:tcBorders>
              <w:left w:val="double" w:sz="4" w:space="0" w:color="auto"/>
            </w:tcBorders>
            <w:vAlign w:val="bottom"/>
          </w:tcPr>
          <w:p w:rsidR="003D3880" w:rsidRPr="003D3880" w:rsidRDefault="003D3880" w:rsidP="003D3880">
            <w:pPr>
              <w:ind w:left="0" w:right="141" w:firstLine="426"/>
              <w:rPr>
                <w:sz w:val="18"/>
                <w:szCs w:val="18"/>
              </w:rPr>
            </w:pPr>
            <w:r w:rsidRPr="003D3880">
              <w:rPr>
                <w:sz w:val="18"/>
                <w:szCs w:val="18"/>
              </w:rPr>
              <w:t>н3</w:t>
            </w:r>
          </w:p>
        </w:tc>
        <w:tc>
          <w:tcPr>
            <w:tcW w:w="1438" w:type="pct"/>
            <w:vAlign w:val="bottom"/>
          </w:tcPr>
          <w:p w:rsidR="003D3880" w:rsidRPr="003D3880" w:rsidRDefault="003D3880" w:rsidP="003D3880">
            <w:pPr>
              <w:ind w:left="0" w:right="141" w:firstLine="426"/>
              <w:rPr>
                <w:sz w:val="18"/>
                <w:szCs w:val="18"/>
              </w:rPr>
            </w:pPr>
            <w:r w:rsidRPr="003D3880">
              <w:rPr>
                <w:sz w:val="18"/>
                <w:szCs w:val="18"/>
              </w:rPr>
              <w:t>399442.58</w:t>
            </w:r>
          </w:p>
        </w:tc>
        <w:tc>
          <w:tcPr>
            <w:tcW w:w="1446" w:type="pct"/>
            <w:tcBorders>
              <w:right w:val="double" w:sz="4" w:space="0" w:color="auto"/>
            </w:tcBorders>
            <w:vAlign w:val="bottom"/>
          </w:tcPr>
          <w:p w:rsidR="003D3880" w:rsidRPr="003D3880" w:rsidRDefault="003D3880" w:rsidP="003D3880">
            <w:pPr>
              <w:ind w:left="0" w:right="141" w:firstLine="426"/>
              <w:rPr>
                <w:sz w:val="18"/>
                <w:szCs w:val="18"/>
              </w:rPr>
            </w:pPr>
            <w:r w:rsidRPr="003D3880">
              <w:rPr>
                <w:sz w:val="18"/>
                <w:szCs w:val="18"/>
              </w:rPr>
              <w:t>3340792.20</w:t>
            </w:r>
          </w:p>
        </w:tc>
      </w:tr>
      <w:tr w:rsidR="003D3880" w:rsidRPr="003D3880" w:rsidTr="003D3880">
        <w:trPr>
          <w:trHeight w:val="227"/>
        </w:trPr>
        <w:tc>
          <w:tcPr>
            <w:tcW w:w="2116" w:type="pct"/>
            <w:tcBorders>
              <w:left w:val="double" w:sz="4" w:space="0" w:color="auto"/>
            </w:tcBorders>
            <w:vAlign w:val="bottom"/>
          </w:tcPr>
          <w:p w:rsidR="003D3880" w:rsidRPr="003D3880" w:rsidRDefault="003D3880" w:rsidP="003D3880">
            <w:pPr>
              <w:ind w:left="0" w:right="141" w:firstLine="426"/>
              <w:rPr>
                <w:sz w:val="18"/>
                <w:szCs w:val="18"/>
              </w:rPr>
            </w:pPr>
            <w:r w:rsidRPr="003D3880">
              <w:rPr>
                <w:sz w:val="18"/>
                <w:szCs w:val="18"/>
              </w:rPr>
              <w:t>н</w:t>
            </w:r>
            <w:proofErr w:type="gramStart"/>
            <w:r w:rsidRPr="003D3880">
              <w:rPr>
                <w:sz w:val="18"/>
                <w:szCs w:val="18"/>
              </w:rPr>
              <w:t>4</w:t>
            </w:r>
            <w:proofErr w:type="gramEnd"/>
          </w:p>
        </w:tc>
        <w:tc>
          <w:tcPr>
            <w:tcW w:w="1438" w:type="pct"/>
            <w:vAlign w:val="bottom"/>
          </w:tcPr>
          <w:p w:rsidR="003D3880" w:rsidRPr="003D3880" w:rsidRDefault="003D3880" w:rsidP="003D3880">
            <w:pPr>
              <w:ind w:left="0" w:right="141" w:firstLine="426"/>
              <w:rPr>
                <w:sz w:val="18"/>
                <w:szCs w:val="18"/>
              </w:rPr>
            </w:pPr>
            <w:r w:rsidRPr="003D3880">
              <w:rPr>
                <w:sz w:val="18"/>
                <w:szCs w:val="18"/>
              </w:rPr>
              <w:t>399432.11</w:t>
            </w:r>
          </w:p>
        </w:tc>
        <w:tc>
          <w:tcPr>
            <w:tcW w:w="1446" w:type="pct"/>
            <w:tcBorders>
              <w:right w:val="double" w:sz="4" w:space="0" w:color="auto"/>
            </w:tcBorders>
            <w:vAlign w:val="bottom"/>
          </w:tcPr>
          <w:p w:rsidR="003D3880" w:rsidRPr="003D3880" w:rsidRDefault="003D3880" w:rsidP="003D3880">
            <w:pPr>
              <w:ind w:left="0" w:right="141" w:firstLine="426"/>
              <w:rPr>
                <w:sz w:val="18"/>
                <w:szCs w:val="18"/>
              </w:rPr>
            </w:pPr>
            <w:r w:rsidRPr="003D3880">
              <w:rPr>
                <w:sz w:val="18"/>
                <w:szCs w:val="18"/>
              </w:rPr>
              <w:t>3340790.24</w:t>
            </w:r>
          </w:p>
        </w:tc>
      </w:tr>
      <w:tr w:rsidR="003D3880" w:rsidRPr="003D3880" w:rsidTr="003D3880">
        <w:trPr>
          <w:trHeight w:val="227"/>
        </w:trPr>
        <w:tc>
          <w:tcPr>
            <w:tcW w:w="2116" w:type="pct"/>
            <w:tcBorders>
              <w:left w:val="double" w:sz="4" w:space="0" w:color="auto"/>
            </w:tcBorders>
            <w:vAlign w:val="bottom"/>
          </w:tcPr>
          <w:p w:rsidR="003D3880" w:rsidRPr="003D3880" w:rsidRDefault="003D3880" w:rsidP="003D3880">
            <w:pPr>
              <w:ind w:left="0" w:right="141" w:firstLine="426"/>
              <w:rPr>
                <w:sz w:val="18"/>
                <w:szCs w:val="18"/>
              </w:rPr>
            </w:pPr>
            <w:r w:rsidRPr="003D3880">
              <w:rPr>
                <w:sz w:val="18"/>
                <w:szCs w:val="18"/>
              </w:rPr>
              <w:t>н5</w:t>
            </w:r>
          </w:p>
        </w:tc>
        <w:tc>
          <w:tcPr>
            <w:tcW w:w="1438" w:type="pct"/>
            <w:vAlign w:val="bottom"/>
          </w:tcPr>
          <w:p w:rsidR="003D3880" w:rsidRPr="003D3880" w:rsidRDefault="003D3880" w:rsidP="003D3880">
            <w:pPr>
              <w:ind w:left="0" w:right="141" w:firstLine="426"/>
              <w:rPr>
                <w:sz w:val="18"/>
                <w:szCs w:val="18"/>
              </w:rPr>
            </w:pPr>
            <w:r w:rsidRPr="003D3880">
              <w:rPr>
                <w:sz w:val="18"/>
                <w:szCs w:val="18"/>
              </w:rPr>
              <w:t>399427.51</w:t>
            </w:r>
          </w:p>
        </w:tc>
        <w:tc>
          <w:tcPr>
            <w:tcW w:w="1446" w:type="pct"/>
            <w:tcBorders>
              <w:right w:val="double" w:sz="4" w:space="0" w:color="auto"/>
            </w:tcBorders>
            <w:vAlign w:val="bottom"/>
          </w:tcPr>
          <w:p w:rsidR="003D3880" w:rsidRPr="003D3880" w:rsidRDefault="003D3880" w:rsidP="003D3880">
            <w:pPr>
              <w:ind w:left="0" w:right="141" w:firstLine="426"/>
              <w:rPr>
                <w:sz w:val="18"/>
                <w:szCs w:val="18"/>
              </w:rPr>
            </w:pPr>
            <w:r w:rsidRPr="003D3880">
              <w:rPr>
                <w:sz w:val="18"/>
                <w:szCs w:val="18"/>
              </w:rPr>
              <w:t>3340791.16</w:t>
            </w:r>
          </w:p>
        </w:tc>
      </w:tr>
      <w:tr w:rsidR="003D3880" w:rsidRPr="003D3880" w:rsidTr="003D3880">
        <w:trPr>
          <w:trHeight w:val="227"/>
        </w:trPr>
        <w:tc>
          <w:tcPr>
            <w:tcW w:w="2116" w:type="pct"/>
            <w:tcBorders>
              <w:left w:val="double" w:sz="4" w:space="0" w:color="auto"/>
            </w:tcBorders>
            <w:vAlign w:val="bottom"/>
          </w:tcPr>
          <w:p w:rsidR="003D3880" w:rsidRPr="003D3880" w:rsidRDefault="003D3880" w:rsidP="003D3880">
            <w:pPr>
              <w:ind w:left="0" w:right="141" w:firstLine="426"/>
              <w:rPr>
                <w:sz w:val="18"/>
                <w:szCs w:val="18"/>
              </w:rPr>
            </w:pPr>
            <w:r w:rsidRPr="003D3880">
              <w:rPr>
                <w:sz w:val="18"/>
                <w:szCs w:val="18"/>
              </w:rPr>
              <w:t>н</w:t>
            </w:r>
            <w:proofErr w:type="gramStart"/>
            <w:r w:rsidRPr="003D3880">
              <w:rPr>
                <w:sz w:val="18"/>
                <w:szCs w:val="18"/>
              </w:rPr>
              <w:t>6</w:t>
            </w:r>
            <w:proofErr w:type="gramEnd"/>
          </w:p>
        </w:tc>
        <w:tc>
          <w:tcPr>
            <w:tcW w:w="1438" w:type="pct"/>
            <w:vAlign w:val="bottom"/>
          </w:tcPr>
          <w:p w:rsidR="003D3880" w:rsidRPr="003D3880" w:rsidRDefault="003D3880" w:rsidP="003D3880">
            <w:pPr>
              <w:ind w:left="0" w:right="141" w:firstLine="426"/>
              <w:rPr>
                <w:sz w:val="18"/>
                <w:szCs w:val="18"/>
              </w:rPr>
            </w:pPr>
            <w:r w:rsidRPr="003D3880">
              <w:rPr>
                <w:sz w:val="18"/>
                <w:szCs w:val="18"/>
              </w:rPr>
              <w:t>399428.75</w:t>
            </w:r>
          </w:p>
        </w:tc>
        <w:tc>
          <w:tcPr>
            <w:tcW w:w="1446" w:type="pct"/>
            <w:tcBorders>
              <w:right w:val="double" w:sz="4" w:space="0" w:color="auto"/>
            </w:tcBorders>
            <w:vAlign w:val="bottom"/>
          </w:tcPr>
          <w:p w:rsidR="003D3880" w:rsidRPr="003D3880" w:rsidRDefault="003D3880" w:rsidP="003D3880">
            <w:pPr>
              <w:ind w:left="0" w:right="141" w:firstLine="426"/>
              <w:rPr>
                <w:sz w:val="18"/>
                <w:szCs w:val="18"/>
              </w:rPr>
            </w:pPr>
            <w:r w:rsidRPr="003D3880">
              <w:rPr>
                <w:sz w:val="18"/>
                <w:szCs w:val="18"/>
              </w:rPr>
              <w:t>3340784.79</w:t>
            </w:r>
          </w:p>
        </w:tc>
      </w:tr>
      <w:tr w:rsidR="003D3880" w:rsidRPr="003D3880" w:rsidTr="003D3880">
        <w:trPr>
          <w:trHeight w:val="227"/>
        </w:trPr>
        <w:tc>
          <w:tcPr>
            <w:tcW w:w="2116" w:type="pct"/>
            <w:tcBorders>
              <w:left w:val="double" w:sz="4" w:space="0" w:color="auto"/>
            </w:tcBorders>
            <w:vAlign w:val="bottom"/>
          </w:tcPr>
          <w:p w:rsidR="003D3880" w:rsidRPr="003D3880" w:rsidRDefault="003D3880" w:rsidP="003D3880">
            <w:pPr>
              <w:ind w:left="0" w:right="141" w:firstLine="426"/>
              <w:rPr>
                <w:sz w:val="18"/>
                <w:szCs w:val="18"/>
              </w:rPr>
            </w:pPr>
            <w:r w:rsidRPr="003D3880">
              <w:rPr>
                <w:sz w:val="18"/>
                <w:szCs w:val="18"/>
              </w:rPr>
              <w:t>н</w:t>
            </w:r>
            <w:proofErr w:type="gramStart"/>
            <w:r w:rsidRPr="003D3880">
              <w:rPr>
                <w:sz w:val="18"/>
                <w:szCs w:val="18"/>
              </w:rPr>
              <w:t>7</w:t>
            </w:r>
            <w:proofErr w:type="gramEnd"/>
          </w:p>
        </w:tc>
        <w:tc>
          <w:tcPr>
            <w:tcW w:w="1438" w:type="pct"/>
            <w:vAlign w:val="bottom"/>
          </w:tcPr>
          <w:p w:rsidR="003D3880" w:rsidRPr="003D3880" w:rsidRDefault="003D3880" w:rsidP="003D3880">
            <w:pPr>
              <w:ind w:left="0" w:right="141" w:firstLine="426"/>
              <w:rPr>
                <w:sz w:val="18"/>
                <w:szCs w:val="18"/>
              </w:rPr>
            </w:pPr>
            <w:r w:rsidRPr="003D3880">
              <w:rPr>
                <w:sz w:val="18"/>
                <w:szCs w:val="18"/>
              </w:rPr>
              <w:t>399432.07</w:t>
            </w:r>
          </w:p>
        </w:tc>
        <w:tc>
          <w:tcPr>
            <w:tcW w:w="1446" w:type="pct"/>
            <w:tcBorders>
              <w:right w:val="double" w:sz="4" w:space="0" w:color="auto"/>
            </w:tcBorders>
            <w:vAlign w:val="bottom"/>
          </w:tcPr>
          <w:p w:rsidR="003D3880" w:rsidRPr="003D3880" w:rsidRDefault="003D3880" w:rsidP="003D3880">
            <w:pPr>
              <w:ind w:left="0" w:right="141" w:firstLine="426"/>
              <w:rPr>
                <w:sz w:val="18"/>
                <w:szCs w:val="18"/>
              </w:rPr>
            </w:pPr>
            <w:r w:rsidRPr="003D3880">
              <w:rPr>
                <w:sz w:val="18"/>
                <w:szCs w:val="18"/>
              </w:rPr>
              <w:t>3340784.13</w:t>
            </w:r>
          </w:p>
        </w:tc>
      </w:tr>
      <w:tr w:rsidR="003D3880" w:rsidRPr="003D3880" w:rsidTr="003D3880">
        <w:trPr>
          <w:trHeight w:val="227"/>
        </w:trPr>
        <w:tc>
          <w:tcPr>
            <w:tcW w:w="2116" w:type="pct"/>
            <w:tcBorders>
              <w:left w:val="double" w:sz="4" w:space="0" w:color="auto"/>
            </w:tcBorders>
            <w:vAlign w:val="bottom"/>
          </w:tcPr>
          <w:p w:rsidR="003D3880" w:rsidRPr="003D3880" w:rsidRDefault="003D3880" w:rsidP="003D3880">
            <w:pPr>
              <w:ind w:left="0" w:right="141" w:firstLine="426"/>
              <w:rPr>
                <w:sz w:val="18"/>
                <w:szCs w:val="18"/>
              </w:rPr>
            </w:pPr>
            <w:r w:rsidRPr="003D3880">
              <w:rPr>
                <w:sz w:val="18"/>
                <w:szCs w:val="18"/>
              </w:rPr>
              <w:t>н8</w:t>
            </w:r>
          </w:p>
        </w:tc>
        <w:tc>
          <w:tcPr>
            <w:tcW w:w="1438" w:type="pct"/>
            <w:vAlign w:val="bottom"/>
          </w:tcPr>
          <w:p w:rsidR="003D3880" w:rsidRPr="003D3880" w:rsidRDefault="003D3880" w:rsidP="003D3880">
            <w:pPr>
              <w:ind w:left="0" w:right="141" w:firstLine="426"/>
              <w:rPr>
                <w:sz w:val="18"/>
                <w:szCs w:val="18"/>
              </w:rPr>
            </w:pPr>
            <w:r w:rsidRPr="003D3880">
              <w:rPr>
                <w:sz w:val="18"/>
                <w:szCs w:val="18"/>
              </w:rPr>
              <w:t>399437.93</w:t>
            </w:r>
          </w:p>
        </w:tc>
        <w:tc>
          <w:tcPr>
            <w:tcW w:w="1446" w:type="pct"/>
            <w:tcBorders>
              <w:right w:val="double" w:sz="4" w:space="0" w:color="auto"/>
            </w:tcBorders>
            <w:vAlign w:val="bottom"/>
          </w:tcPr>
          <w:p w:rsidR="003D3880" w:rsidRPr="003D3880" w:rsidRDefault="003D3880" w:rsidP="003D3880">
            <w:pPr>
              <w:ind w:left="0" w:right="141" w:firstLine="426"/>
              <w:rPr>
                <w:sz w:val="18"/>
                <w:szCs w:val="18"/>
              </w:rPr>
            </w:pPr>
            <w:r w:rsidRPr="003D3880">
              <w:rPr>
                <w:sz w:val="18"/>
                <w:szCs w:val="18"/>
              </w:rPr>
              <w:t>3340785.22</w:t>
            </w:r>
          </w:p>
        </w:tc>
      </w:tr>
      <w:tr w:rsidR="003D3880" w:rsidRPr="003D3880" w:rsidTr="003D3880">
        <w:trPr>
          <w:trHeight w:val="227"/>
        </w:trPr>
        <w:tc>
          <w:tcPr>
            <w:tcW w:w="2116" w:type="pct"/>
            <w:tcBorders>
              <w:left w:val="double" w:sz="4" w:space="0" w:color="auto"/>
            </w:tcBorders>
            <w:vAlign w:val="bottom"/>
          </w:tcPr>
          <w:p w:rsidR="003D3880" w:rsidRPr="003D3880" w:rsidRDefault="003D3880" w:rsidP="003D3880">
            <w:pPr>
              <w:ind w:left="0" w:right="141" w:firstLine="426"/>
              <w:rPr>
                <w:sz w:val="18"/>
                <w:szCs w:val="18"/>
              </w:rPr>
            </w:pPr>
            <w:r w:rsidRPr="003D3880">
              <w:rPr>
                <w:sz w:val="18"/>
                <w:szCs w:val="18"/>
              </w:rPr>
              <w:t>н</w:t>
            </w:r>
            <w:proofErr w:type="gramStart"/>
            <w:r w:rsidRPr="003D3880">
              <w:rPr>
                <w:sz w:val="18"/>
                <w:szCs w:val="18"/>
              </w:rPr>
              <w:t>9</w:t>
            </w:r>
            <w:proofErr w:type="gramEnd"/>
          </w:p>
        </w:tc>
        <w:tc>
          <w:tcPr>
            <w:tcW w:w="1438" w:type="pct"/>
            <w:vAlign w:val="bottom"/>
          </w:tcPr>
          <w:p w:rsidR="003D3880" w:rsidRPr="003D3880" w:rsidRDefault="003D3880" w:rsidP="003D3880">
            <w:pPr>
              <w:ind w:left="0" w:right="141" w:firstLine="426"/>
              <w:rPr>
                <w:sz w:val="18"/>
                <w:szCs w:val="18"/>
              </w:rPr>
            </w:pPr>
            <w:r w:rsidRPr="003D3880">
              <w:rPr>
                <w:sz w:val="18"/>
                <w:szCs w:val="18"/>
              </w:rPr>
              <w:t>399443.29</w:t>
            </w:r>
          </w:p>
        </w:tc>
        <w:tc>
          <w:tcPr>
            <w:tcW w:w="1446" w:type="pct"/>
            <w:tcBorders>
              <w:right w:val="double" w:sz="4" w:space="0" w:color="auto"/>
            </w:tcBorders>
            <w:vAlign w:val="bottom"/>
          </w:tcPr>
          <w:p w:rsidR="003D3880" w:rsidRPr="003D3880" w:rsidRDefault="003D3880" w:rsidP="003D3880">
            <w:pPr>
              <w:ind w:left="0" w:right="141" w:firstLine="426"/>
              <w:rPr>
                <w:sz w:val="18"/>
                <w:szCs w:val="18"/>
              </w:rPr>
            </w:pPr>
            <w:r w:rsidRPr="003D3880">
              <w:rPr>
                <w:sz w:val="18"/>
                <w:szCs w:val="18"/>
              </w:rPr>
              <w:t>3340788.55</w:t>
            </w:r>
          </w:p>
        </w:tc>
      </w:tr>
      <w:tr w:rsidR="003D3880" w:rsidRPr="003D3880" w:rsidTr="003D3880">
        <w:trPr>
          <w:trHeight w:val="227"/>
        </w:trPr>
        <w:tc>
          <w:tcPr>
            <w:tcW w:w="2116" w:type="pct"/>
            <w:tcBorders>
              <w:left w:val="double" w:sz="4" w:space="0" w:color="auto"/>
            </w:tcBorders>
            <w:vAlign w:val="bottom"/>
          </w:tcPr>
          <w:p w:rsidR="003D3880" w:rsidRPr="003D3880" w:rsidRDefault="003D3880" w:rsidP="003D3880">
            <w:pPr>
              <w:ind w:left="0" w:right="141" w:firstLine="426"/>
              <w:rPr>
                <w:sz w:val="18"/>
                <w:szCs w:val="18"/>
              </w:rPr>
            </w:pPr>
            <w:r w:rsidRPr="003D3880">
              <w:rPr>
                <w:sz w:val="18"/>
                <w:szCs w:val="18"/>
              </w:rPr>
              <w:t>н10</w:t>
            </w:r>
          </w:p>
        </w:tc>
        <w:tc>
          <w:tcPr>
            <w:tcW w:w="1438" w:type="pct"/>
            <w:vAlign w:val="bottom"/>
          </w:tcPr>
          <w:p w:rsidR="003D3880" w:rsidRPr="003D3880" w:rsidRDefault="003D3880" w:rsidP="003D3880">
            <w:pPr>
              <w:ind w:left="0" w:right="141" w:firstLine="426"/>
              <w:rPr>
                <w:sz w:val="18"/>
                <w:szCs w:val="18"/>
              </w:rPr>
            </w:pPr>
            <w:r w:rsidRPr="003D3880">
              <w:rPr>
                <w:sz w:val="18"/>
                <w:szCs w:val="18"/>
              </w:rPr>
              <w:t>399443.88</w:t>
            </w:r>
          </w:p>
        </w:tc>
        <w:tc>
          <w:tcPr>
            <w:tcW w:w="1446" w:type="pct"/>
            <w:tcBorders>
              <w:right w:val="double" w:sz="4" w:space="0" w:color="auto"/>
            </w:tcBorders>
            <w:vAlign w:val="bottom"/>
          </w:tcPr>
          <w:p w:rsidR="003D3880" w:rsidRPr="003D3880" w:rsidRDefault="003D3880" w:rsidP="003D3880">
            <w:pPr>
              <w:ind w:left="0" w:right="141" w:firstLine="426"/>
              <w:rPr>
                <w:sz w:val="18"/>
                <w:szCs w:val="18"/>
              </w:rPr>
            </w:pPr>
            <w:r w:rsidRPr="003D3880">
              <w:rPr>
                <w:sz w:val="18"/>
                <w:szCs w:val="18"/>
              </w:rPr>
              <w:t>3340786.33</w:t>
            </w:r>
          </w:p>
        </w:tc>
      </w:tr>
      <w:tr w:rsidR="003D3880" w:rsidRPr="003D3880" w:rsidTr="003D3880">
        <w:trPr>
          <w:trHeight w:val="227"/>
        </w:trPr>
        <w:tc>
          <w:tcPr>
            <w:tcW w:w="2116" w:type="pct"/>
            <w:tcBorders>
              <w:left w:val="double" w:sz="4" w:space="0" w:color="auto"/>
            </w:tcBorders>
            <w:vAlign w:val="bottom"/>
          </w:tcPr>
          <w:p w:rsidR="003D3880" w:rsidRPr="003D3880" w:rsidRDefault="003D3880" w:rsidP="003D3880">
            <w:pPr>
              <w:ind w:left="0" w:right="141" w:firstLine="426"/>
              <w:rPr>
                <w:sz w:val="18"/>
                <w:szCs w:val="18"/>
              </w:rPr>
            </w:pPr>
            <w:r w:rsidRPr="003D3880">
              <w:rPr>
                <w:sz w:val="18"/>
                <w:szCs w:val="18"/>
              </w:rPr>
              <w:t>н</w:t>
            </w:r>
            <w:proofErr w:type="gramStart"/>
            <w:r w:rsidRPr="003D3880">
              <w:rPr>
                <w:sz w:val="18"/>
                <w:szCs w:val="18"/>
              </w:rPr>
              <w:t>1</w:t>
            </w:r>
            <w:proofErr w:type="gramEnd"/>
          </w:p>
        </w:tc>
        <w:tc>
          <w:tcPr>
            <w:tcW w:w="1438" w:type="pct"/>
            <w:vAlign w:val="bottom"/>
          </w:tcPr>
          <w:p w:rsidR="003D3880" w:rsidRPr="003D3880" w:rsidRDefault="003D3880" w:rsidP="003D3880">
            <w:pPr>
              <w:ind w:left="0" w:right="141" w:firstLine="426"/>
              <w:rPr>
                <w:sz w:val="18"/>
                <w:szCs w:val="18"/>
              </w:rPr>
            </w:pPr>
            <w:r w:rsidRPr="003D3880">
              <w:rPr>
                <w:sz w:val="18"/>
                <w:szCs w:val="18"/>
              </w:rPr>
              <w:t>399445.98</w:t>
            </w:r>
          </w:p>
        </w:tc>
        <w:tc>
          <w:tcPr>
            <w:tcW w:w="1446" w:type="pct"/>
            <w:tcBorders>
              <w:right w:val="double" w:sz="4" w:space="0" w:color="auto"/>
            </w:tcBorders>
            <w:vAlign w:val="bottom"/>
          </w:tcPr>
          <w:p w:rsidR="003D3880" w:rsidRPr="003D3880" w:rsidRDefault="003D3880" w:rsidP="003D3880">
            <w:pPr>
              <w:ind w:left="0" w:right="141" w:firstLine="426"/>
              <w:rPr>
                <w:sz w:val="18"/>
                <w:szCs w:val="18"/>
              </w:rPr>
            </w:pPr>
            <w:r w:rsidRPr="003D3880">
              <w:rPr>
                <w:sz w:val="18"/>
                <w:szCs w:val="18"/>
              </w:rPr>
              <w:t>3340786.73</w:t>
            </w:r>
          </w:p>
        </w:tc>
      </w:tr>
      <w:tr w:rsidR="003D3880" w:rsidRPr="003D3880" w:rsidTr="003D3880">
        <w:trPr>
          <w:trHeight w:val="227"/>
        </w:trPr>
        <w:tc>
          <w:tcPr>
            <w:tcW w:w="5000" w:type="pct"/>
            <w:gridSpan w:val="3"/>
            <w:tcBorders>
              <w:left w:val="double" w:sz="4" w:space="0" w:color="auto"/>
              <w:right w:val="double" w:sz="4" w:space="0" w:color="auto"/>
            </w:tcBorders>
            <w:vAlign w:val="bottom"/>
          </w:tcPr>
          <w:p w:rsidR="003D3880" w:rsidRPr="003D3880" w:rsidRDefault="003D3880" w:rsidP="003D3880">
            <w:pPr>
              <w:ind w:left="0" w:right="141" w:firstLine="426"/>
              <w:rPr>
                <w:sz w:val="18"/>
                <w:szCs w:val="18"/>
              </w:rPr>
            </w:pPr>
            <w:r w:rsidRPr="003D3880">
              <w:rPr>
                <w:sz w:val="18"/>
                <w:szCs w:val="18"/>
              </w:rPr>
              <w:t>Система координат:  </w:t>
            </w:r>
            <w:proofErr w:type="gramStart"/>
            <w:r w:rsidRPr="003D3880">
              <w:rPr>
                <w:sz w:val="18"/>
                <w:szCs w:val="18"/>
              </w:rPr>
              <w:t>МСК</w:t>
            </w:r>
            <w:proofErr w:type="gramEnd"/>
            <w:r w:rsidRPr="003D3880">
              <w:rPr>
                <w:sz w:val="18"/>
                <w:szCs w:val="18"/>
              </w:rPr>
              <w:t xml:space="preserve"> 38, зона 3</w:t>
            </w:r>
          </w:p>
        </w:tc>
      </w:tr>
    </w:tbl>
    <w:p w:rsidR="003D3880" w:rsidRPr="003D3880" w:rsidRDefault="003D3880" w:rsidP="003D3880">
      <w:pPr>
        <w:ind w:left="0" w:right="141" w:firstLine="426"/>
        <w:rPr>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647"/>
      </w:tblGrid>
      <w:tr w:rsidR="003D3880" w:rsidRPr="003D3880" w:rsidTr="003D3880">
        <w:trPr>
          <w:trHeight w:val="422"/>
        </w:trPr>
        <w:tc>
          <w:tcPr>
            <w:tcW w:w="1843" w:type="dxa"/>
            <w:shd w:val="clear" w:color="auto" w:fill="auto"/>
            <w:vAlign w:val="center"/>
          </w:tcPr>
          <w:p w:rsidR="003D3880" w:rsidRPr="003D3880" w:rsidRDefault="003D3880" w:rsidP="003D3880">
            <w:pPr>
              <w:ind w:left="0" w:right="141" w:firstLine="426"/>
              <w:rPr>
                <w:sz w:val="18"/>
                <w:szCs w:val="18"/>
              </w:rPr>
            </w:pPr>
            <w:r w:rsidRPr="003D3880">
              <w:rPr>
                <w:sz w:val="18"/>
                <w:szCs w:val="18"/>
              </w:rPr>
              <w:t xml:space="preserve">Площадь, </w:t>
            </w:r>
            <w:proofErr w:type="spellStart"/>
            <w:r w:rsidRPr="003D3880">
              <w:rPr>
                <w:sz w:val="18"/>
                <w:szCs w:val="18"/>
              </w:rPr>
              <w:t>кв.м</w:t>
            </w:r>
            <w:proofErr w:type="spellEnd"/>
            <w:r w:rsidRPr="003D3880">
              <w:rPr>
                <w:sz w:val="18"/>
                <w:szCs w:val="18"/>
              </w:rPr>
              <w:t>.</w:t>
            </w:r>
          </w:p>
        </w:tc>
        <w:tc>
          <w:tcPr>
            <w:tcW w:w="8647" w:type="dxa"/>
            <w:shd w:val="clear" w:color="auto" w:fill="auto"/>
            <w:vAlign w:val="center"/>
          </w:tcPr>
          <w:p w:rsidR="003D3880" w:rsidRPr="003D3880" w:rsidRDefault="003D3880" w:rsidP="003D3880">
            <w:pPr>
              <w:ind w:left="0" w:right="141" w:firstLine="426"/>
              <w:rPr>
                <w:sz w:val="18"/>
                <w:szCs w:val="18"/>
              </w:rPr>
            </w:pPr>
            <w:r w:rsidRPr="003D3880">
              <w:rPr>
                <w:sz w:val="18"/>
                <w:szCs w:val="18"/>
              </w:rPr>
              <w:t>Цель установления публичного сервитута</w:t>
            </w:r>
          </w:p>
        </w:tc>
      </w:tr>
      <w:tr w:rsidR="003D3880" w:rsidRPr="003D3880" w:rsidTr="003D3880">
        <w:trPr>
          <w:trHeight w:val="1682"/>
        </w:trPr>
        <w:tc>
          <w:tcPr>
            <w:tcW w:w="1843" w:type="dxa"/>
            <w:shd w:val="clear" w:color="auto" w:fill="auto"/>
            <w:vAlign w:val="center"/>
          </w:tcPr>
          <w:p w:rsidR="003D3880" w:rsidRPr="003D3880" w:rsidRDefault="003D3880" w:rsidP="003D3880">
            <w:pPr>
              <w:ind w:left="0" w:right="141" w:firstLine="426"/>
              <w:rPr>
                <w:sz w:val="18"/>
                <w:szCs w:val="18"/>
              </w:rPr>
            </w:pPr>
            <w:r w:rsidRPr="003D3880">
              <w:rPr>
                <w:sz w:val="18"/>
                <w:szCs w:val="18"/>
              </w:rPr>
              <w:t>99</w:t>
            </w:r>
          </w:p>
        </w:tc>
        <w:tc>
          <w:tcPr>
            <w:tcW w:w="8647" w:type="dxa"/>
            <w:shd w:val="clear" w:color="auto" w:fill="auto"/>
            <w:vAlign w:val="center"/>
          </w:tcPr>
          <w:p w:rsidR="003D3880" w:rsidRPr="003D3880" w:rsidRDefault="003D3880" w:rsidP="003D3880">
            <w:pPr>
              <w:ind w:left="0" w:right="141" w:firstLine="426"/>
              <w:rPr>
                <w:sz w:val="18"/>
                <w:szCs w:val="18"/>
              </w:rPr>
            </w:pPr>
            <w:r w:rsidRPr="003D3880">
              <w:rPr>
                <w:sz w:val="18"/>
                <w:szCs w:val="18"/>
              </w:rPr>
              <w:t xml:space="preserve">Для размещения объекта электросетевого хозяйства </w:t>
            </w:r>
          </w:p>
          <w:p w:rsidR="003D3880" w:rsidRPr="003D3880" w:rsidRDefault="003D3880" w:rsidP="003D3880">
            <w:pPr>
              <w:ind w:left="0" w:right="141" w:firstLine="426"/>
              <w:rPr>
                <w:sz w:val="18"/>
                <w:szCs w:val="18"/>
              </w:rPr>
            </w:pPr>
            <w:r w:rsidRPr="003D3880">
              <w:rPr>
                <w:sz w:val="18"/>
                <w:szCs w:val="18"/>
              </w:rPr>
              <w:t xml:space="preserve">«Строительство </w:t>
            </w:r>
            <w:proofErr w:type="gramStart"/>
            <w:r w:rsidRPr="003D3880">
              <w:rPr>
                <w:sz w:val="18"/>
                <w:szCs w:val="18"/>
              </w:rPr>
              <w:t>ВЛ</w:t>
            </w:r>
            <w:proofErr w:type="gramEnd"/>
            <w:r w:rsidRPr="003D3880">
              <w:rPr>
                <w:sz w:val="18"/>
                <w:szCs w:val="18"/>
              </w:rPr>
              <w:t xml:space="preserve"> 35 </w:t>
            </w:r>
            <w:proofErr w:type="spellStart"/>
            <w:r w:rsidRPr="003D3880">
              <w:rPr>
                <w:sz w:val="18"/>
                <w:szCs w:val="18"/>
              </w:rPr>
              <w:t>кВ</w:t>
            </w:r>
            <w:proofErr w:type="spellEnd"/>
            <w:r w:rsidRPr="003D3880">
              <w:rPr>
                <w:sz w:val="18"/>
                <w:szCs w:val="18"/>
              </w:rPr>
              <w:t xml:space="preserve"> </w:t>
            </w:r>
            <w:proofErr w:type="spellStart"/>
            <w:r w:rsidRPr="003D3880">
              <w:rPr>
                <w:sz w:val="18"/>
                <w:szCs w:val="18"/>
              </w:rPr>
              <w:t>Карлук</w:t>
            </w:r>
            <w:proofErr w:type="spellEnd"/>
            <w:r w:rsidRPr="003D3880">
              <w:rPr>
                <w:sz w:val="18"/>
                <w:szCs w:val="18"/>
              </w:rPr>
              <w:t xml:space="preserve">-Горная с ПС 35/10 </w:t>
            </w:r>
            <w:proofErr w:type="spellStart"/>
            <w:r w:rsidRPr="003D3880">
              <w:rPr>
                <w:sz w:val="18"/>
                <w:szCs w:val="18"/>
              </w:rPr>
              <w:t>кВ</w:t>
            </w:r>
            <w:proofErr w:type="spellEnd"/>
            <w:r w:rsidRPr="003D3880">
              <w:rPr>
                <w:sz w:val="18"/>
                <w:szCs w:val="18"/>
              </w:rPr>
              <w:t xml:space="preserve"> Горная»</w:t>
            </w:r>
          </w:p>
        </w:tc>
      </w:tr>
    </w:tbl>
    <w:tbl>
      <w:tblPr>
        <w:tblStyle w:val="aa"/>
        <w:tblpPr w:leftFromText="180" w:rightFromText="180" w:vertAnchor="text" w:horzAnchor="margin" w:tblpXSpec="center" w:tblpY="226"/>
        <w:tblW w:w="10490" w:type="dxa"/>
        <w:tblLook w:val="01E0" w:firstRow="1" w:lastRow="1" w:firstColumn="1" w:lastColumn="1" w:noHBand="0" w:noVBand="0"/>
      </w:tblPr>
      <w:tblGrid>
        <w:gridCol w:w="10490"/>
      </w:tblGrid>
      <w:tr w:rsidR="003D3880" w:rsidRPr="003D3880" w:rsidTr="003D3880">
        <w:trPr>
          <w:trHeight w:val="6068"/>
        </w:trPr>
        <w:tc>
          <w:tcPr>
            <w:tcW w:w="10490" w:type="dxa"/>
            <w:tcBorders>
              <w:top w:val="double" w:sz="4" w:space="0" w:color="auto"/>
              <w:left w:val="double" w:sz="4" w:space="0" w:color="auto"/>
              <w:bottom w:val="double" w:sz="4" w:space="0" w:color="auto"/>
              <w:right w:val="double" w:sz="4" w:space="0" w:color="auto"/>
            </w:tcBorders>
          </w:tcPr>
          <w:p w:rsidR="003D3880" w:rsidRPr="003D3880" w:rsidRDefault="003D3880" w:rsidP="003D3880">
            <w:pPr>
              <w:ind w:left="0" w:right="141" w:firstLine="426"/>
              <w:rPr>
                <w:sz w:val="18"/>
                <w:szCs w:val="18"/>
              </w:rPr>
            </w:pPr>
            <w:r w:rsidRPr="003D3880">
              <w:rPr>
                <w:noProof/>
                <w:sz w:val="18"/>
                <w:szCs w:val="18"/>
              </w:rPr>
              <w:lastRenderedPageBreak/>
              <mc:AlternateContent>
                <mc:Choice Requires="wps">
                  <w:drawing>
                    <wp:anchor distT="0" distB="0" distL="114300" distR="114300" simplePos="0" relativeHeight="251677184" behindDoc="0" locked="0" layoutInCell="1" allowOverlap="1" wp14:anchorId="7285FD7B" wp14:editId="195A4BC0">
                      <wp:simplePos x="0" y="0"/>
                      <wp:positionH relativeFrom="column">
                        <wp:posOffset>1069975</wp:posOffset>
                      </wp:positionH>
                      <wp:positionV relativeFrom="paragraph">
                        <wp:posOffset>83820</wp:posOffset>
                      </wp:positionV>
                      <wp:extent cx="754380" cy="287020"/>
                      <wp:effectExtent l="12700" t="7620" r="13970" b="10160"/>
                      <wp:wrapNone/>
                      <wp:docPr id="1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87020"/>
                              </a:xfrm>
                              <a:prstGeom prst="rect">
                                <a:avLst/>
                              </a:prstGeom>
                              <a:solidFill>
                                <a:srgbClr val="FFFFFF"/>
                              </a:solidFill>
                              <a:ln w="9525">
                                <a:solidFill>
                                  <a:srgbClr val="000000"/>
                                </a:solidFill>
                                <a:miter lim="800000"/>
                                <a:headEnd/>
                                <a:tailEnd/>
                              </a:ln>
                            </wps:spPr>
                            <wps:txbx>
                              <w:txbxContent>
                                <w:p w:rsidR="003D3880" w:rsidRDefault="003D3880" w:rsidP="003D3880">
                                  <w:r>
                                    <w:t>п. Горный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27" type="#_x0000_t202" style="position:absolute;left:0;text-align:left;margin-left:84.25pt;margin-top:6.6pt;width:59.4pt;height:22.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">
                      <v:textbox>
                        <w:txbxContent>
                          <w:p w:rsidR="003D3880" w:rsidRDefault="003D3880" w:rsidP="003D3880">
                            <w:r>
                              <w:t>п. Горный</w:t>
                            </w:r>
                          </w:p>
                        </w:txbxContent>
                      </v:textbox>
                    </v:shape>
                  </w:pict>
                </mc:Fallback>
              </mc:AlternateContent>
            </w:r>
            <w:r w:rsidRPr="003D3880">
              <w:rPr>
                <w:noProof/>
                <w:sz w:val="18"/>
                <w:szCs w:val="18"/>
              </w:rPr>
              <mc:AlternateContent>
                <mc:Choice Requires="wps">
                  <w:drawing>
                    <wp:anchor distT="0" distB="0" distL="114300" distR="114300" simplePos="0" relativeHeight="251676160" behindDoc="0" locked="0" layoutInCell="1" allowOverlap="1" wp14:anchorId="3818C62A" wp14:editId="297702B0">
                      <wp:simplePos x="0" y="0"/>
                      <wp:positionH relativeFrom="column">
                        <wp:posOffset>3740785</wp:posOffset>
                      </wp:positionH>
                      <wp:positionV relativeFrom="paragraph">
                        <wp:posOffset>2678430</wp:posOffset>
                      </wp:positionV>
                      <wp:extent cx="1076325" cy="352425"/>
                      <wp:effectExtent l="0" t="1905" r="2540" b="0"/>
                      <wp:wrapNone/>
                      <wp:docPr id="1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80" w:rsidRPr="003D3880" w:rsidRDefault="003D3880" w:rsidP="003D3880">
                                  <w:pPr>
                                    <w:rPr>
                                      <w:sz w:val="18"/>
                                      <w:szCs w:val="18"/>
                                    </w:rPr>
                                  </w:pPr>
                                  <w:r w:rsidRPr="003D3880">
                                    <w:rPr>
                                      <w:i/>
                                      <w:color w:val="0000FF"/>
                                      <w:sz w:val="18"/>
                                      <w:szCs w:val="18"/>
                                    </w:rPr>
                                    <w:t>38:06:071101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28" type="#_x0000_t202" style="position:absolute;left:0;text-align:left;margin-left:294.55pt;margin-top:210.9pt;width:84.75pt;height:27.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uu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" filled="f" stroked="f">
                      <v:textbox>
                        <w:txbxContent>
                          <w:p w:rsidR="003D3880" w:rsidRPr="003D3880" w:rsidRDefault="003D3880" w:rsidP="003D3880">
                            <w:pPr>
                              <w:rPr>
                                <w:sz w:val="18"/>
                                <w:szCs w:val="18"/>
                              </w:rPr>
                            </w:pPr>
                            <w:r w:rsidRPr="003D3880">
                              <w:rPr>
                                <w:i/>
                                <w:color w:val="0000FF"/>
                                <w:sz w:val="18"/>
                                <w:szCs w:val="18"/>
                              </w:rPr>
                              <w:t>38:06:071101</w:t>
                            </w:r>
                          </w:p>
                        </w:txbxContent>
                      </v:textbox>
                    </v:shape>
                  </w:pict>
                </mc:Fallback>
              </mc:AlternateContent>
            </w:r>
            <w:r w:rsidRPr="003D3880">
              <w:rPr>
                <w:sz w:val="18"/>
                <w:szCs w:val="18"/>
              </w:rPr>
              <w:br w:type="page"/>
            </w:r>
            <w:r w:rsidRPr="003D3880">
              <w:rPr>
                <w:sz w:val="18"/>
                <w:szCs w:val="18"/>
              </w:rPr>
              <w:br w:type="page"/>
            </w:r>
            <w:r w:rsidRPr="003D3880">
              <w:rPr>
                <w:b/>
                <w:noProof/>
                <w:sz w:val="18"/>
                <w:szCs w:val="18"/>
              </w:rPr>
              <w:drawing>
                <wp:inline distT="0" distB="0" distL="0" distR="0" wp14:anchorId="55AEF413" wp14:editId="33D66A73">
                  <wp:extent cx="4912360" cy="4455160"/>
                  <wp:effectExtent l="19050" t="19050" r="21590" b="21590"/>
                  <wp:docPr id="18" name="Рисунок 18" descr="D:\Валентина работа\Горная\ПС Горная\Публичный сервитут\Карта публичный сервитут 1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Валентина работа\Горная\ПС Горная\Публичный сервитут\Карта публичный сервитут 1т.bmp"/>
                          <pic:cNvPicPr>
                            <a:picLocks noChangeAspect="1" noChangeArrowheads="1"/>
                          </pic:cNvPicPr>
                        </pic:nvPicPr>
                        <pic:blipFill>
                          <a:blip r:embed="rId9"/>
                          <a:srcRect/>
                          <a:stretch>
                            <a:fillRect/>
                          </a:stretch>
                        </pic:blipFill>
                        <pic:spPr bwMode="auto">
                          <a:xfrm>
                            <a:off x="0" y="0"/>
                            <a:ext cx="4912360" cy="4455160"/>
                          </a:xfrm>
                          <a:prstGeom prst="rect">
                            <a:avLst/>
                          </a:prstGeom>
                          <a:noFill/>
                          <a:ln w="9525">
                            <a:solidFill>
                              <a:schemeClr val="tx1"/>
                            </a:solidFill>
                            <a:miter lim="800000"/>
                            <a:headEnd/>
                            <a:tailEnd/>
                          </a:ln>
                        </pic:spPr>
                      </pic:pic>
                    </a:graphicData>
                  </a:graphic>
                </wp:inline>
              </w:drawing>
            </w:r>
          </w:p>
          <w:p w:rsidR="003D3880" w:rsidRPr="003D3880" w:rsidRDefault="003D3880" w:rsidP="003D3880">
            <w:pPr>
              <w:ind w:left="0" w:right="141" w:firstLine="426"/>
              <w:rPr>
                <w:b/>
                <w:sz w:val="18"/>
                <w:szCs w:val="18"/>
              </w:rPr>
            </w:pPr>
            <w:r w:rsidRPr="003D3880">
              <w:rPr>
                <w:noProof/>
                <w:sz w:val="18"/>
                <w:szCs w:val="18"/>
              </w:rPr>
              <mc:AlternateContent>
                <mc:Choice Requires="wps">
                  <w:drawing>
                    <wp:anchor distT="0" distB="0" distL="114300" distR="114300" simplePos="0" relativeHeight="251675136" behindDoc="0" locked="0" layoutInCell="1" allowOverlap="1" wp14:anchorId="43BE86AF" wp14:editId="7F41B74B">
                      <wp:simplePos x="0" y="0"/>
                      <wp:positionH relativeFrom="column">
                        <wp:posOffset>7642225</wp:posOffset>
                      </wp:positionH>
                      <wp:positionV relativeFrom="paragraph">
                        <wp:posOffset>791845</wp:posOffset>
                      </wp:positionV>
                      <wp:extent cx="1199515" cy="238125"/>
                      <wp:effectExtent l="3175" t="1270" r="0" b="0"/>
                      <wp:wrapNone/>
                      <wp:docPr id="14"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80" w:rsidRPr="00384C4B" w:rsidRDefault="003D3880" w:rsidP="003D3880">
                                  <w:r w:rsidRPr="00384C4B">
                                    <w:rPr>
                                      <w:rFonts w:ascii="Arial" w:hAnsi="Arial" w:cs="Arial"/>
                                      <w:sz w:val="18"/>
                                    </w:rPr>
                                    <w:t>38:</w:t>
                                  </w:r>
                                  <w:r>
                                    <w:rPr>
                                      <w:rFonts w:ascii="Arial" w:hAnsi="Arial" w:cs="Arial"/>
                                      <w:sz w:val="18"/>
                                    </w:rPr>
                                    <w:t>19</w:t>
                                  </w:r>
                                  <w:r w:rsidRPr="00384C4B">
                                    <w:rPr>
                                      <w:rFonts w:ascii="Arial" w:hAnsi="Arial" w:cs="Arial"/>
                                      <w:sz w:val="18"/>
                                    </w:rPr>
                                    <w:t>:</w:t>
                                  </w:r>
                                  <w:r>
                                    <w:rPr>
                                      <w:rFonts w:ascii="Arial" w:hAnsi="Arial" w:cs="Arial"/>
                                      <w:sz w:val="18"/>
                                    </w:rPr>
                                    <w:t>000000</w:t>
                                  </w:r>
                                  <w:r w:rsidRPr="00384C4B">
                                    <w:rPr>
                                      <w:rFonts w:ascii="Arial" w:hAnsi="Arial" w:cs="Arial"/>
                                      <w:sz w:val="18"/>
                                    </w:rPr>
                                    <w:t>:</w:t>
                                  </w:r>
                                  <w:r>
                                    <w:rPr>
                                      <w:rFonts w:ascii="Arial" w:hAnsi="Arial" w:cs="Arial"/>
                                      <w:sz w:val="18"/>
                                    </w:rPr>
                                    <w:t>429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29" type="#_x0000_t202" style="position:absolute;left:0;text-align:left;margin-left:601.75pt;margin-top:62.35pt;width:94.45pt;height:18.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2G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" filled="f" stroked="f">
                      <v:textbox>
                        <w:txbxContent>
                          <w:p w:rsidR="003D3880" w:rsidRPr="00384C4B" w:rsidRDefault="003D3880" w:rsidP="003D3880">
                            <w:r w:rsidRPr="00384C4B">
                              <w:rPr>
                                <w:rFonts w:ascii="Arial" w:hAnsi="Arial" w:cs="Arial"/>
                                <w:sz w:val="18"/>
                              </w:rPr>
                              <w:t>38:</w:t>
                            </w:r>
                            <w:r>
                              <w:rPr>
                                <w:rFonts w:ascii="Arial" w:hAnsi="Arial" w:cs="Arial"/>
                                <w:sz w:val="18"/>
                              </w:rPr>
                              <w:t>19</w:t>
                            </w:r>
                            <w:r w:rsidRPr="00384C4B">
                              <w:rPr>
                                <w:rFonts w:ascii="Arial" w:hAnsi="Arial" w:cs="Arial"/>
                                <w:sz w:val="18"/>
                              </w:rPr>
                              <w:t>:</w:t>
                            </w:r>
                            <w:r>
                              <w:rPr>
                                <w:rFonts w:ascii="Arial" w:hAnsi="Arial" w:cs="Arial"/>
                                <w:sz w:val="18"/>
                              </w:rPr>
                              <w:t>000000</w:t>
                            </w:r>
                            <w:r w:rsidRPr="00384C4B">
                              <w:rPr>
                                <w:rFonts w:ascii="Arial" w:hAnsi="Arial" w:cs="Arial"/>
                                <w:sz w:val="18"/>
                              </w:rPr>
                              <w:t>:</w:t>
                            </w:r>
                            <w:r>
                              <w:rPr>
                                <w:rFonts w:ascii="Arial" w:hAnsi="Arial" w:cs="Arial"/>
                                <w:sz w:val="18"/>
                              </w:rPr>
                              <w:t>429</w:t>
                            </w:r>
                          </w:p>
                        </w:txbxContent>
                      </v:textbox>
                    </v:shape>
                  </w:pict>
                </mc:Fallback>
              </mc:AlternateContent>
            </w:r>
            <w:r w:rsidRPr="003D3880">
              <w:rPr>
                <w:noProof/>
                <w:sz w:val="18"/>
                <w:szCs w:val="18"/>
              </w:rPr>
              <mc:AlternateContent>
                <mc:Choice Requires="wps">
                  <w:drawing>
                    <wp:anchor distT="0" distB="0" distL="114300" distR="114300" simplePos="0" relativeHeight="251673088" behindDoc="0" locked="0" layoutInCell="1" allowOverlap="1" wp14:anchorId="1721C2A4" wp14:editId="0534D3F1">
                      <wp:simplePos x="0" y="0"/>
                      <wp:positionH relativeFrom="column">
                        <wp:posOffset>7605395</wp:posOffset>
                      </wp:positionH>
                      <wp:positionV relativeFrom="paragraph">
                        <wp:posOffset>1000760</wp:posOffset>
                      </wp:positionV>
                      <wp:extent cx="1035685" cy="635"/>
                      <wp:effectExtent l="13970" t="10160" r="7620" b="8255"/>
                      <wp:wrapNone/>
                      <wp:docPr id="13"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56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6" o:spid="_x0000_s1026" type="#_x0000_t32" style="position:absolute;margin-left:598.85pt;margin-top:78.8pt;width:81.55pt;height:.0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"/>
                  </w:pict>
                </mc:Fallback>
              </mc:AlternateContent>
            </w:r>
            <w:r w:rsidRPr="003D3880">
              <w:rPr>
                <w:noProof/>
                <w:sz w:val="18"/>
                <w:szCs w:val="18"/>
              </w:rPr>
              <mc:AlternateContent>
                <mc:Choice Requires="wps">
                  <w:drawing>
                    <wp:anchor distT="0" distB="0" distL="114300" distR="114300" simplePos="0" relativeHeight="251674112" behindDoc="0" locked="0" layoutInCell="1" allowOverlap="1" wp14:anchorId="56B3672B" wp14:editId="3B89B350">
                      <wp:simplePos x="0" y="0"/>
                      <wp:positionH relativeFrom="column">
                        <wp:posOffset>8641080</wp:posOffset>
                      </wp:positionH>
                      <wp:positionV relativeFrom="paragraph">
                        <wp:posOffset>1001395</wp:posOffset>
                      </wp:positionV>
                      <wp:extent cx="142875" cy="104775"/>
                      <wp:effectExtent l="11430" t="10795" r="7620" b="8255"/>
                      <wp:wrapNone/>
                      <wp:docPr id="12"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1" o:spid="_x0000_s1026" type="#_x0000_t32" style="position:absolute;margin-left:680.4pt;margin-top:78.85pt;width:11.25pt;height:8.25pt;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"/>
                  </w:pict>
                </mc:Fallback>
              </mc:AlternateContent>
            </w:r>
            <w:r w:rsidRPr="003D3880">
              <w:rPr>
                <w:noProof/>
                <w:sz w:val="18"/>
                <w:szCs w:val="18"/>
              </w:rPr>
              <mc:AlternateContent>
                <mc:Choice Requires="wps">
                  <w:drawing>
                    <wp:anchor distT="0" distB="0" distL="114300" distR="114300" simplePos="0" relativeHeight="251672064" behindDoc="0" locked="0" layoutInCell="1" allowOverlap="1" wp14:anchorId="2CB0E3F9" wp14:editId="19268E1E">
                      <wp:simplePos x="0" y="0"/>
                      <wp:positionH relativeFrom="column">
                        <wp:posOffset>9621520</wp:posOffset>
                      </wp:positionH>
                      <wp:positionV relativeFrom="paragraph">
                        <wp:posOffset>1054735</wp:posOffset>
                      </wp:positionV>
                      <wp:extent cx="134620" cy="51435"/>
                      <wp:effectExtent l="10795" t="16510" r="16510" b="17780"/>
                      <wp:wrapNone/>
                      <wp:docPr id="11"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620" cy="51435"/>
                              </a:xfrm>
                              <a:prstGeom prst="straightConnector1">
                                <a:avLst/>
                              </a:prstGeom>
                              <a:noFill/>
                              <a:ln w="19050">
                                <a:solidFill>
                                  <a:srgbClr val="0070C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5" o:spid="_x0000_s1026" type="#_x0000_t32" style="position:absolute;margin-left:757.6pt;margin-top:83.05pt;width:10.6pt;height:4.0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" strokecolor="#0070c0" strokeweight="1.5pt">
                      <v:stroke dashstyle="dash"/>
                    </v:shape>
                  </w:pict>
                </mc:Fallback>
              </mc:AlternateContent>
            </w:r>
            <w:r w:rsidRPr="003D3880">
              <w:rPr>
                <w:noProof/>
                <w:sz w:val="18"/>
                <w:szCs w:val="18"/>
              </w:rPr>
              <mc:AlternateContent>
                <mc:Choice Requires="wps">
                  <w:drawing>
                    <wp:anchor distT="0" distB="0" distL="114300" distR="114300" simplePos="0" relativeHeight="251671040" behindDoc="0" locked="0" layoutInCell="1" allowOverlap="1" wp14:anchorId="7726D363" wp14:editId="2788698A">
                      <wp:simplePos x="0" y="0"/>
                      <wp:positionH relativeFrom="column">
                        <wp:posOffset>9140825</wp:posOffset>
                      </wp:positionH>
                      <wp:positionV relativeFrom="paragraph">
                        <wp:posOffset>1106805</wp:posOffset>
                      </wp:positionV>
                      <wp:extent cx="480695" cy="473710"/>
                      <wp:effectExtent l="15875" t="11430" r="17780" b="10160"/>
                      <wp:wrapNone/>
                      <wp:docPr id="10"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695" cy="473710"/>
                              </a:xfrm>
                              <a:prstGeom prst="straightConnector1">
                                <a:avLst/>
                              </a:prstGeom>
                              <a:noFill/>
                              <a:ln w="19050">
                                <a:solidFill>
                                  <a:srgbClr val="0070C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719.75pt;margin-top:87.15pt;width:37.85pt;height:37.3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" strokecolor="#0070c0" strokeweight="1.5pt">
                      <v:stroke dashstyle="dash"/>
                    </v:shape>
                  </w:pict>
                </mc:Fallback>
              </mc:AlternateContent>
            </w:r>
            <w:r w:rsidRPr="003D3880">
              <w:rPr>
                <w:noProof/>
                <w:sz w:val="18"/>
                <w:szCs w:val="18"/>
              </w:rPr>
              <mc:AlternateContent>
                <mc:Choice Requires="wps">
                  <w:drawing>
                    <wp:anchor distT="0" distB="0" distL="114300" distR="114300" simplePos="0" relativeHeight="251670016" behindDoc="0" locked="0" layoutInCell="1" allowOverlap="1" wp14:anchorId="37458E41" wp14:editId="026F1328">
                      <wp:simplePos x="0" y="0"/>
                      <wp:positionH relativeFrom="column">
                        <wp:posOffset>8519160</wp:posOffset>
                      </wp:positionH>
                      <wp:positionV relativeFrom="paragraph">
                        <wp:posOffset>1580515</wp:posOffset>
                      </wp:positionV>
                      <wp:extent cx="621665" cy="297815"/>
                      <wp:effectExtent l="13335" t="18415" r="12700" b="17145"/>
                      <wp:wrapNone/>
                      <wp:docPr id="9"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665" cy="297815"/>
                              </a:xfrm>
                              <a:prstGeom prst="straightConnector1">
                                <a:avLst/>
                              </a:prstGeom>
                              <a:noFill/>
                              <a:ln w="19050">
                                <a:solidFill>
                                  <a:srgbClr val="0070C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670.8pt;margin-top:124.45pt;width:48.95pt;height:23.4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" strokecolor="#0070c0" strokeweight="1.5pt">
                      <v:stroke dashstyle="dash"/>
                    </v:shape>
                  </w:pict>
                </mc:Fallback>
              </mc:AlternateContent>
            </w:r>
            <w:r w:rsidRPr="003D3880">
              <w:rPr>
                <w:noProof/>
                <w:sz w:val="18"/>
                <w:szCs w:val="18"/>
              </w:rPr>
              <mc:AlternateContent>
                <mc:Choice Requires="wps">
                  <w:drawing>
                    <wp:anchor distT="0" distB="0" distL="114300" distR="114300" simplePos="0" relativeHeight="251668992" behindDoc="0" locked="0" layoutInCell="1" allowOverlap="1" wp14:anchorId="7A3E9A34" wp14:editId="4EAEB155">
                      <wp:simplePos x="0" y="0"/>
                      <wp:positionH relativeFrom="column">
                        <wp:posOffset>7973695</wp:posOffset>
                      </wp:positionH>
                      <wp:positionV relativeFrom="paragraph">
                        <wp:posOffset>1878330</wp:posOffset>
                      </wp:positionV>
                      <wp:extent cx="545465" cy="34290"/>
                      <wp:effectExtent l="10795" t="11430" r="15240" b="11430"/>
                      <wp:wrapNone/>
                      <wp:docPr id="8"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465" cy="34290"/>
                              </a:xfrm>
                              <a:prstGeom prst="straightConnector1">
                                <a:avLst/>
                              </a:prstGeom>
                              <a:noFill/>
                              <a:ln w="19050">
                                <a:solidFill>
                                  <a:srgbClr val="0070C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2" o:spid="_x0000_s1026" type="#_x0000_t32" style="position:absolute;margin-left:627.85pt;margin-top:147.9pt;width:42.95pt;height:2.7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" strokecolor="#0070c0" strokeweight="1.5pt">
                      <v:stroke dashstyle="dash"/>
                    </v:shape>
                  </w:pict>
                </mc:Fallback>
              </mc:AlternateContent>
            </w:r>
            <w:r w:rsidRPr="003D3880">
              <w:rPr>
                <w:noProof/>
                <w:sz w:val="18"/>
                <w:szCs w:val="18"/>
              </w:rPr>
              <mc:AlternateContent>
                <mc:Choice Requires="wps">
                  <w:drawing>
                    <wp:anchor distT="0" distB="0" distL="114300" distR="114300" simplePos="0" relativeHeight="251667968" behindDoc="0" locked="0" layoutInCell="1" allowOverlap="1" wp14:anchorId="1ED5DEA0" wp14:editId="0DCA6450">
                      <wp:simplePos x="0" y="0"/>
                      <wp:positionH relativeFrom="column">
                        <wp:posOffset>7473950</wp:posOffset>
                      </wp:positionH>
                      <wp:positionV relativeFrom="paragraph">
                        <wp:posOffset>1878330</wp:posOffset>
                      </wp:positionV>
                      <wp:extent cx="528955" cy="34290"/>
                      <wp:effectExtent l="15875" t="11430" r="17145" b="11430"/>
                      <wp:wrapNone/>
                      <wp:docPr id="6"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955" cy="34290"/>
                              </a:xfrm>
                              <a:prstGeom prst="straightConnector1">
                                <a:avLst/>
                              </a:prstGeom>
                              <a:noFill/>
                              <a:ln w="19050">
                                <a:solidFill>
                                  <a:srgbClr val="0070C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1" o:spid="_x0000_s1026" type="#_x0000_t32" style="position:absolute;margin-left:588.5pt;margin-top:147.9pt;width:41.6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" strokecolor="#0070c0" strokeweight="1.5pt">
                      <v:stroke dashstyle="dash"/>
                    </v:shape>
                  </w:pict>
                </mc:Fallback>
              </mc:AlternateContent>
            </w:r>
            <w:r w:rsidRPr="003D3880">
              <w:rPr>
                <w:noProof/>
                <w:sz w:val="18"/>
                <w:szCs w:val="18"/>
              </w:rPr>
              <mc:AlternateContent>
                <mc:Choice Requires="wps">
                  <w:drawing>
                    <wp:anchor distT="0" distB="0" distL="114300" distR="114300" simplePos="0" relativeHeight="251666944" behindDoc="0" locked="0" layoutInCell="1" allowOverlap="1" wp14:anchorId="28770FC7" wp14:editId="7AA52067">
                      <wp:simplePos x="0" y="0"/>
                      <wp:positionH relativeFrom="column">
                        <wp:posOffset>7345045</wp:posOffset>
                      </wp:positionH>
                      <wp:positionV relativeFrom="paragraph">
                        <wp:posOffset>1878330</wp:posOffset>
                      </wp:positionV>
                      <wp:extent cx="128905" cy="60960"/>
                      <wp:effectExtent l="10795" t="11430" r="12700" b="13335"/>
                      <wp:wrapNone/>
                      <wp:docPr id="5"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905" cy="60960"/>
                              </a:xfrm>
                              <a:prstGeom prst="straightConnector1">
                                <a:avLst/>
                              </a:prstGeom>
                              <a:noFill/>
                              <a:ln w="19050">
                                <a:solidFill>
                                  <a:srgbClr val="0070C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0" o:spid="_x0000_s1026" type="#_x0000_t32" style="position:absolute;margin-left:578.35pt;margin-top:147.9pt;width:10.15pt;height:4.8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" strokecolor="#0070c0" strokeweight="1.5pt">
                      <v:stroke dashstyle="dash"/>
                    </v:shape>
                  </w:pict>
                </mc:Fallback>
              </mc:AlternateContent>
            </w:r>
            <w:r w:rsidRPr="003D3880">
              <w:rPr>
                <w:noProof/>
                <w:sz w:val="18"/>
                <w:szCs w:val="18"/>
              </w:rPr>
              <mc:AlternateContent>
                <mc:Choice Requires="wps">
                  <w:drawing>
                    <wp:anchor distT="0" distB="0" distL="114300" distR="114300" simplePos="0" relativeHeight="251665920" behindDoc="0" locked="0" layoutInCell="1" allowOverlap="1" wp14:anchorId="2BD90AD4" wp14:editId="408120C9">
                      <wp:simplePos x="0" y="0"/>
                      <wp:positionH relativeFrom="column">
                        <wp:posOffset>7139940</wp:posOffset>
                      </wp:positionH>
                      <wp:positionV relativeFrom="paragraph">
                        <wp:posOffset>1939290</wp:posOffset>
                      </wp:positionV>
                      <wp:extent cx="205105" cy="384810"/>
                      <wp:effectExtent l="15240" t="15240" r="17780" b="9525"/>
                      <wp:wrapNone/>
                      <wp:docPr id="4"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105" cy="384810"/>
                              </a:xfrm>
                              <a:prstGeom prst="straightConnector1">
                                <a:avLst/>
                              </a:prstGeom>
                              <a:noFill/>
                              <a:ln w="19050">
                                <a:solidFill>
                                  <a:srgbClr val="0070C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9" o:spid="_x0000_s1026" type="#_x0000_t32" style="position:absolute;margin-left:562.2pt;margin-top:152.7pt;width:16.15pt;height:30.3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" strokecolor="#0070c0" strokeweight="1.5pt">
                      <v:stroke dashstyle="dash"/>
                    </v:shape>
                  </w:pict>
                </mc:Fallback>
              </mc:AlternateContent>
            </w:r>
            <w:r w:rsidRPr="003D3880">
              <w:rPr>
                <w:b/>
                <w:sz w:val="18"/>
                <w:szCs w:val="18"/>
              </w:rPr>
              <w:t>Масштаб 1:2000</w:t>
            </w:r>
          </w:p>
          <w:p w:rsidR="003D3880" w:rsidRPr="003D3880" w:rsidRDefault="003D3880" w:rsidP="003D3880">
            <w:pPr>
              <w:ind w:left="0" w:right="141" w:firstLine="426"/>
              <w:rPr>
                <w:b/>
                <w:sz w:val="18"/>
                <w:szCs w:val="18"/>
              </w:rPr>
            </w:pPr>
            <w:r w:rsidRPr="003D3880">
              <w:rPr>
                <w:b/>
                <w:sz w:val="18"/>
                <w:szCs w:val="18"/>
              </w:rPr>
              <w:t>Условные обозначения:</w:t>
            </w:r>
          </w:p>
          <w:p w:rsidR="003D3880" w:rsidRPr="003D3880" w:rsidRDefault="003D3880" w:rsidP="003D3880">
            <w:pPr>
              <w:ind w:left="0" w:right="141" w:firstLine="426"/>
              <w:rPr>
                <w:sz w:val="18"/>
                <w:szCs w:val="18"/>
              </w:rPr>
            </w:pPr>
            <w:r w:rsidRPr="003D3880">
              <w:rPr>
                <w:noProof/>
                <w:sz w:val="18"/>
                <w:szCs w:val="18"/>
              </w:rPr>
              <mc:AlternateContent>
                <mc:Choice Requires="wps">
                  <w:drawing>
                    <wp:inline distT="0" distB="0" distL="0" distR="0" wp14:anchorId="34D39A95" wp14:editId="34DE1E9F">
                      <wp:extent cx="628015" cy="0"/>
                      <wp:effectExtent l="19050" t="19050" r="19685" b="19050"/>
                      <wp:docPr id="3"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310" o:spid="_x0000_s1026" type="#_x0000_t32" style="width:49.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" strokecolor="red" strokeweight="2.25pt">
                      <w10:anchorlock/>
                    </v:shape>
                  </w:pict>
                </mc:Fallback>
              </mc:AlternateContent>
            </w:r>
            <w:r w:rsidRPr="003D3880">
              <w:rPr>
                <w:sz w:val="18"/>
                <w:szCs w:val="18"/>
              </w:rPr>
              <w:t xml:space="preserve"> –  проектные границы публичного сервитута</w:t>
            </w:r>
          </w:p>
          <w:p w:rsidR="003D3880" w:rsidRPr="003D3880" w:rsidRDefault="003D3880" w:rsidP="003D3880">
            <w:pPr>
              <w:ind w:left="0" w:right="141" w:firstLine="426"/>
              <w:rPr>
                <w:sz w:val="18"/>
                <w:szCs w:val="18"/>
              </w:rPr>
            </w:pPr>
            <w:r w:rsidRPr="003D3880">
              <w:rPr>
                <w:noProof/>
                <w:sz w:val="18"/>
                <w:szCs w:val="18"/>
              </w:rPr>
              <mc:AlternateContent>
                <mc:Choice Requires="wps">
                  <w:drawing>
                    <wp:anchor distT="0" distB="0" distL="114300" distR="114300" simplePos="0" relativeHeight="251664896" behindDoc="1" locked="0" layoutInCell="1" allowOverlap="1" wp14:anchorId="48498118" wp14:editId="46EA4C8F">
                      <wp:simplePos x="0" y="0"/>
                      <wp:positionH relativeFrom="column">
                        <wp:posOffset>124460</wp:posOffset>
                      </wp:positionH>
                      <wp:positionV relativeFrom="paragraph">
                        <wp:posOffset>22225</wp:posOffset>
                      </wp:positionV>
                      <wp:extent cx="53975" cy="45720"/>
                      <wp:effectExtent l="10160" t="12700" r="12065" b="8255"/>
                      <wp:wrapTight wrapText="bothSides">
                        <wp:wrapPolygon edited="0">
                          <wp:start x="-3558" y="0"/>
                          <wp:lineTo x="-3558" y="17400"/>
                          <wp:lineTo x="10927" y="17400"/>
                          <wp:lineTo x="10927" y="0"/>
                          <wp:lineTo x="-3558" y="0"/>
                        </wp:wrapPolygon>
                      </wp:wrapTight>
                      <wp:docPr id="1"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457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2" o:spid="_x0000_s1026" style="position:absolute;margin-left:9.8pt;margin-top:1.75pt;width:4.2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" fillcolor="black">
                      <w10:wrap type="tight"/>
                    </v:oval>
                  </w:pict>
                </mc:Fallback>
              </mc:AlternateContent>
            </w:r>
            <w:r w:rsidRPr="003D3880">
              <w:rPr>
                <w:sz w:val="18"/>
                <w:szCs w:val="18"/>
              </w:rPr>
              <w:t>н</w:t>
            </w:r>
            <w:proofErr w:type="gramStart"/>
            <w:r w:rsidRPr="003D3880">
              <w:rPr>
                <w:sz w:val="18"/>
                <w:szCs w:val="18"/>
              </w:rPr>
              <w:t>1</w:t>
            </w:r>
            <w:proofErr w:type="gramEnd"/>
            <w:r w:rsidRPr="003D3880">
              <w:rPr>
                <w:sz w:val="18"/>
                <w:szCs w:val="18"/>
              </w:rPr>
              <w:t xml:space="preserve">  –  характерная точка границы публичного сервитута</w:t>
            </w:r>
          </w:p>
          <w:p w:rsidR="003D3880" w:rsidRPr="003D3880" w:rsidRDefault="003D3880" w:rsidP="003D3880">
            <w:pPr>
              <w:ind w:left="0" w:right="141" w:firstLine="426"/>
              <w:rPr>
                <w:sz w:val="18"/>
                <w:szCs w:val="18"/>
              </w:rPr>
            </w:pPr>
            <w:r w:rsidRPr="003D3880">
              <w:rPr>
                <w:noProof/>
                <w:sz w:val="18"/>
                <w:szCs w:val="18"/>
              </w:rPr>
              <mc:AlternateContent>
                <mc:Choice Requires="wps">
                  <w:drawing>
                    <wp:inline distT="0" distB="0" distL="0" distR="0" wp14:anchorId="2587F7CC" wp14:editId="6C3A0B86">
                      <wp:extent cx="628015" cy="0"/>
                      <wp:effectExtent l="9525" t="9525" r="10160" b="9525"/>
                      <wp:docPr id="17"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309" o:spid="_x0000_s1026" type="#_x0000_t32" style="width:49.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" strokecolor="black [3213]">
                      <w10:anchorlock/>
                    </v:shape>
                  </w:pict>
                </mc:Fallback>
              </mc:AlternateContent>
            </w:r>
            <w:r w:rsidRPr="003D3880">
              <w:rPr>
                <w:sz w:val="18"/>
                <w:szCs w:val="18"/>
              </w:rPr>
              <w:t xml:space="preserve"> - граница земельного участка, в отношении которого испрашивается публичный сервитут</w:t>
            </w:r>
          </w:p>
          <w:p w:rsidR="003D3880" w:rsidRPr="003D3880" w:rsidRDefault="003D3880" w:rsidP="003D3880">
            <w:pPr>
              <w:ind w:left="0" w:right="141" w:firstLine="426"/>
              <w:rPr>
                <w:sz w:val="18"/>
                <w:szCs w:val="18"/>
              </w:rPr>
            </w:pPr>
            <w:r w:rsidRPr="003D3880">
              <w:rPr>
                <w:sz w:val="18"/>
                <w:szCs w:val="18"/>
              </w:rPr>
              <w:t>38:06:100922:3434– кадастровый номер земельного участка, в отношении которого испрашивается публичный сервитут</w:t>
            </w:r>
          </w:p>
          <w:p w:rsidR="003D3880" w:rsidRPr="003D3880" w:rsidRDefault="003D3880" w:rsidP="003D3880">
            <w:pPr>
              <w:ind w:left="0" w:right="141" w:firstLine="426"/>
              <w:rPr>
                <w:sz w:val="18"/>
                <w:szCs w:val="18"/>
              </w:rPr>
            </w:pPr>
            <w:r w:rsidRPr="003D3880">
              <w:rPr>
                <w:i/>
                <w:sz w:val="18"/>
                <w:szCs w:val="18"/>
              </w:rPr>
              <w:t xml:space="preserve">38:06:100922 </w:t>
            </w:r>
            <w:r w:rsidRPr="003D3880">
              <w:rPr>
                <w:sz w:val="18"/>
                <w:szCs w:val="18"/>
              </w:rPr>
              <w:t>– номер кадастрового квартала</w:t>
            </w:r>
          </w:p>
          <w:p w:rsidR="003D3880" w:rsidRPr="003D3880" w:rsidRDefault="003D3880" w:rsidP="003D3880">
            <w:pPr>
              <w:ind w:left="0" w:right="141" w:firstLine="426"/>
              <w:rPr>
                <w:sz w:val="18"/>
                <w:szCs w:val="18"/>
              </w:rPr>
            </w:pPr>
          </w:p>
          <w:p w:rsidR="003D3880" w:rsidRPr="003D3880" w:rsidRDefault="003D3880" w:rsidP="003D3880">
            <w:pPr>
              <w:ind w:left="0" w:right="141" w:firstLine="426"/>
              <w:rPr>
                <w:sz w:val="18"/>
                <w:szCs w:val="18"/>
              </w:rPr>
            </w:pPr>
          </w:p>
        </w:tc>
      </w:tr>
    </w:tbl>
    <w:p w:rsidR="003D3880" w:rsidRPr="003D3880" w:rsidRDefault="003D3880" w:rsidP="003D3880">
      <w:pPr>
        <w:ind w:left="0" w:right="141" w:firstLine="426"/>
        <w:rPr>
          <w:sz w:val="18"/>
          <w:szCs w:val="18"/>
        </w:rPr>
      </w:pPr>
    </w:p>
    <w:p w:rsidR="003D3880" w:rsidRPr="003D3880" w:rsidRDefault="003D3880" w:rsidP="003D3880">
      <w:pPr>
        <w:ind w:left="0" w:right="141" w:firstLine="426"/>
        <w:rPr>
          <w:sz w:val="18"/>
          <w:szCs w:val="18"/>
        </w:rPr>
      </w:pPr>
    </w:p>
    <w:p w:rsidR="003D3880" w:rsidRDefault="003D3880" w:rsidP="003D3880">
      <w:pPr>
        <w:ind w:left="0" w:right="141" w:firstLine="426"/>
        <w:jc w:val="right"/>
        <w:rPr>
          <w:i/>
          <w:sz w:val="18"/>
          <w:szCs w:val="18"/>
        </w:rPr>
      </w:pPr>
      <w:r w:rsidRPr="003D3880">
        <w:rPr>
          <w:i/>
          <w:sz w:val="18"/>
          <w:szCs w:val="18"/>
        </w:rPr>
        <w:t>Заместитель Мэра района                                           И.Б. Кузнецов</w:t>
      </w:r>
    </w:p>
    <w:p w:rsidR="003D3880" w:rsidRDefault="003D3880" w:rsidP="003D3880">
      <w:pPr>
        <w:ind w:left="0" w:right="141" w:firstLine="426"/>
        <w:jc w:val="right"/>
        <w:rPr>
          <w:i/>
          <w:sz w:val="18"/>
          <w:szCs w:val="18"/>
        </w:rPr>
      </w:pPr>
    </w:p>
    <w:p w:rsidR="003D3880" w:rsidRDefault="003D3880" w:rsidP="003D3880">
      <w:pPr>
        <w:ind w:left="0" w:right="141" w:firstLine="426"/>
        <w:jc w:val="right"/>
        <w:rPr>
          <w:i/>
          <w:sz w:val="18"/>
          <w:szCs w:val="18"/>
        </w:rPr>
      </w:pPr>
    </w:p>
    <w:p w:rsidR="003D3880" w:rsidRPr="003D3880" w:rsidRDefault="003D3880" w:rsidP="003D3880">
      <w:pPr>
        <w:ind w:left="0" w:right="141" w:firstLine="426"/>
        <w:jc w:val="right"/>
        <w:rPr>
          <w:i/>
          <w:sz w:val="18"/>
          <w:szCs w:val="18"/>
        </w:rPr>
      </w:pPr>
    </w:p>
    <w:p w:rsidR="00E84213" w:rsidRDefault="00E84213" w:rsidP="003D3880">
      <w:pPr>
        <w:ind w:left="0" w:right="141" w:firstLine="426"/>
        <w:rPr>
          <w:sz w:val="18"/>
          <w:szCs w:val="18"/>
        </w:rPr>
      </w:pPr>
    </w:p>
    <w:p w:rsidR="00E84213" w:rsidRPr="003D3880" w:rsidRDefault="00E84213" w:rsidP="003D3880">
      <w:pPr>
        <w:ind w:left="0" w:right="141" w:firstLine="426"/>
        <w:rPr>
          <w:sz w:val="18"/>
          <w:szCs w:val="18"/>
        </w:rPr>
      </w:pPr>
    </w:p>
    <w:p w:rsidR="003D3880" w:rsidRPr="003D3880" w:rsidRDefault="003D3880" w:rsidP="003D3880">
      <w:pPr>
        <w:ind w:left="0" w:right="141" w:firstLine="426"/>
        <w:rPr>
          <w:sz w:val="18"/>
          <w:szCs w:val="18"/>
        </w:rPr>
      </w:pPr>
    </w:p>
    <w:p w:rsidR="003D3880" w:rsidRPr="003D3880" w:rsidRDefault="003D3880" w:rsidP="00195C4B">
      <w:pPr>
        <w:ind w:left="0" w:right="141" w:firstLine="426"/>
        <w:jc w:val="center"/>
        <w:rPr>
          <w:b/>
          <w:sz w:val="18"/>
          <w:szCs w:val="18"/>
        </w:rPr>
      </w:pPr>
    </w:p>
    <w:p w:rsidR="003D3880" w:rsidRPr="003D3880" w:rsidRDefault="003D3880" w:rsidP="00195C4B">
      <w:pPr>
        <w:ind w:left="0" w:right="141" w:firstLine="426"/>
        <w:jc w:val="center"/>
        <w:rPr>
          <w:b/>
          <w:sz w:val="18"/>
          <w:szCs w:val="18"/>
        </w:rPr>
      </w:pPr>
      <w:r w:rsidRPr="003D3880">
        <w:rPr>
          <w:b/>
          <w:sz w:val="18"/>
          <w:szCs w:val="18"/>
        </w:rPr>
        <w:t>Информация о приеме заявлений о намерении участвовать   в аукционе по продаже  права  аренды земельного участка</w:t>
      </w:r>
    </w:p>
    <w:p w:rsidR="003D3880" w:rsidRPr="003D3880" w:rsidRDefault="003D3880" w:rsidP="00195C4B">
      <w:pPr>
        <w:ind w:left="0" w:right="141" w:firstLine="426"/>
        <w:jc w:val="center"/>
        <w:rPr>
          <w:b/>
          <w:sz w:val="18"/>
          <w:szCs w:val="18"/>
        </w:rPr>
      </w:pPr>
      <w:r w:rsidRPr="003D3880">
        <w:rPr>
          <w:b/>
          <w:sz w:val="18"/>
          <w:szCs w:val="18"/>
        </w:rPr>
        <w:t>для индивидуального жилищного строительства</w:t>
      </w:r>
    </w:p>
    <w:p w:rsidR="003D3880" w:rsidRPr="003D3880" w:rsidRDefault="003D3880" w:rsidP="00195C4B">
      <w:pPr>
        <w:ind w:left="0" w:right="141" w:firstLine="426"/>
        <w:jc w:val="center"/>
        <w:rPr>
          <w:b/>
          <w:sz w:val="18"/>
          <w:szCs w:val="18"/>
        </w:rPr>
      </w:pPr>
    </w:p>
    <w:p w:rsidR="003D3880" w:rsidRPr="003D3880" w:rsidRDefault="003D3880" w:rsidP="003D3880">
      <w:pPr>
        <w:ind w:left="0" w:right="141" w:firstLine="426"/>
        <w:rPr>
          <w:sz w:val="18"/>
          <w:szCs w:val="18"/>
        </w:rPr>
      </w:pPr>
      <w:r w:rsidRPr="003D3880">
        <w:rPr>
          <w:sz w:val="18"/>
          <w:szCs w:val="18"/>
        </w:rPr>
        <w:t>В соответствии с подпунктом 1 пункта 1 статьи 39.18 Земельного кодекса Российской Федерации министерство имущественных отношений Иркутской области информирует о возможности предоставления земельного участка для индивидуального жилищного строительства.</w:t>
      </w:r>
    </w:p>
    <w:p w:rsidR="003D3880" w:rsidRPr="003D3880" w:rsidRDefault="003D3880" w:rsidP="003D3880">
      <w:pPr>
        <w:ind w:left="0" w:right="141" w:firstLine="426"/>
        <w:rPr>
          <w:sz w:val="18"/>
          <w:szCs w:val="18"/>
        </w:rPr>
      </w:pPr>
      <w:r w:rsidRPr="003D3880">
        <w:rPr>
          <w:sz w:val="18"/>
          <w:szCs w:val="18"/>
        </w:rPr>
        <w:t>Граждане, заинтересованные  в предоставлении земельного участка для индивидуального жилищного строительства,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w:t>
      </w:r>
    </w:p>
    <w:p w:rsidR="003D3880" w:rsidRPr="003D3880" w:rsidRDefault="003D3880" w:rsidP="003D3880">
      <w:pPr>
        <w:ind w:left="0" w:right="141" w:firstLine="426"/>
        <w:rPr>
          <w:sz w:val="18"/>
          <w:szCs w:val="18"/>
        </w:rPr>
      </w:pPr>
      <w:r w:rsidRPr="003D3880">
        <w:rPr>
          <w:sz w:val="18"/>
          <w:szCs w:val="18"/>
        </w:rPr>
        <w:t xml:space="preserve">        Адрес подачи заявления: 664056, г. Иркутск, ул. Мухиной, 2а (здание «Дом Кино»), по понедельникам зал единого приема 2 этаж, адрес электронной почты: v.apolinskij@govirk.ru.</w:t>
      </w:r>
    </w:p>
    <w:p w:rsidR="003D3880" w:rsidRPr="003D3880" w:rsidRDefault="003D3880" w:rsidP="003D3880">
      <w:pPr>
        <w:ind w:left="0" w:right="141" w:firstLine="426"/>
        <w:rPr>
          <w:sz w:val="18"/>
          <w:szCs w:val="18"/>
        </w:rPr>
      </w:pPr>
      <w:r w:rsidRPr="003D3880">
        <w:rPr>
          <w:sz w:val="18"/>
          <w:szCs w:val="18"/>
        </w:rPr>
        <w:t>Заявления подаются заявителем одним из следующих способов:</w:t>
      </w:r>
    </w:p>
    <w:p w:rsidR="003D3880" w:rsidRPr="003D3880" w:rsidRDefault="003D3880" w:rsidP="003D3880">
      <w:pPr>
        <w:ind w:left="0" w:right="141" w:firstLine="426"/>
        <w:rPr>
          <w:sz w:val="18"/>
          <w:szCs w:val="18"/>
        </w:rPr>
      </w:pPr>
      <w:r w:rsidRPr="003D3880">
        <w:rPr>
          <w:sz w:val="18"/>
          <w:szCs w:val="18"/>
        </w:rPr>
        <w:t>- путем личного обращения;</w:t>
      </w:r>
    </w:p>
    <w:p w:rsidR="003D3880" w:rsidRPr="003D3880" w:rsidRDefault="003D3880" w:rsidP="003D3880">
      <w:pPr>
        <w:ind w:left="0" w:right="141" w:firstLine="426"/>
        <w:rPr>
          <w:sz w:val="18"/>
          <w:szCs w:val="18"/>
        </w:rPr>
      </w:pPr>
      <w:r w:rsidRPr="003D3880">
        <w:rPr>
          <w:sz w:val="18"/>
          <w:szCs w:val="18"/>
        </w:rPr>
        <w:t>- через организации почтовой связи;</w:t>
      </w:r>
    </w:p>
    <w:p w:rsidR="003D3880" w:rsidRPr="003D3880" w:rsidRDefault="003D3880" w:rsidP="003D3880">
      <w:pPr>
        <w:ind w:left="0" w:right="141" w:firstLine="426"/>
        <w:rPr>
          <w:sz w:val="18"/>
          <w:szCs w:val="18"/>
        </w:rPr>
      </w:pPr>
      <w:r w:rsidRPr="003D3880">
        <w:rPr>
          <w:sz w:val="18"/>
          <w:szCs w:val="18"/>
        </w:rPr>
        <w:t xml:space="preserve">       -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p>
    <w:p w:rsidR="003D3880" w:rsidRPr="003D3880" w:rsidRDefault="003D3880" w:rsidP="003D3880">
      <w:pPr>
        <w:ind w:left="0" w:right="141" w:firstLine="426"/>
        <w:rPr>
          <w:sz w:val="18"/>
          <w:szCs w:val="18"/>
        </w:rPr>
      </w:pPr>
      <w:r w:rsidRPr="003D3880">
        <w:rPr>
          <w:sz w:val="18"/>
          <w:szCs w:val="18"/>
        </w:rPr>
        <w:t xml:space="preserve">       Дата приема заявлений – 23 сентября 2021 года.</w:t>
      </w:r>
    </w:p>
    <w:p w:rsidR="003D3880" w:rsidRPr="003D3880" w:rsidRDefault="003D3880" w:rsidP="003D3880">
      <w:pPr>
        <w:ind w:left="0" w:right="141" w:firstLine="426"/>
        <w:rPr>
          <w:sz w:val="18"/>
          <w:szCs w:val="18"/>
        </w:rPr>
      </w:pPr>
      <w:r w:rsidRPr="003D3880">
        <w:rPr>
          <w:sz w:val="18"/>
          <w:szCs w:val="18"/>
        </w:rPr>
        <w:t>Дата окончания приема заявлений –  22 октября 2021 года.</w:t>
      </w:r>
    </w:p>
    <w:p w:rsidR="003D3880" w:rsidRPr="003D3880" w:rsidRDefault="003D3880" w:rsidP="003D3880">
      <w:pPr>
        <w:ind w:left="0" w:right="141" w:firstLine="426"/>
        <w:rPr>
          <w:b/>
          <w:bCs/>
          <w:sz w:val="18"/>
          <w:szCs w:val="18"/>
        </w:rPr>
      </w:pPr>
      <w:r w:rsidRPr="003D3880">
        <w:rPr>
          <w:b/>
          <w:bCs/>
          <w:sz w:val="18"/>
          <w:szCs w:val="18"/>
        </w:rPr>
        <w:t xml:space="preserve">Участок № 1 </w:t>
      </w:r>
    </w:p>
    <w:p w:rsidR="003D3880" w:rsidRPr="003D3880" w:rsidRDefault="003D3880" w:rsidP="003D3880">
      <w:pPr>
        <w:ind w:left="0" w:right="141" w:firstLine="426"/>
        <w:rPr>
          <w:bCs/>
          <w:sz w:val="18"/>
          <w:szCs w:val="18"/>
        </w:rPr>
      </w:pPr>
      <w:r w:rsidRPr="003D3880">
        <w:rPr>
          <w:bCs/>
          <w:sz w:val="18"/>
          <w:szCs w:val="18"/>
        </w:rPr>
        <w:lastRenderedPageBreak/>
        <w:t xml:space="preserve">        Характеристика земельного участка: </w:t>
      </w:r>
    </w:p>
    <w:p w:rsidR="003D3880" w:rsidRPr="003D3880" w:rsidRDefault="003D3880" w:rsidP="003D3880">
      <w:pPr>
        <w:ind w:left="0" w:right="141" w:firstLine="426"/>
        <w:rPr>
          <w:bCs/>
          <w:sz w:val="18"/>
          <w:szCs w:val="18"/>
        </w:rPr>
      </w:pPr>
      <w:r w:rsidRPr="003D3880">
        <w:rPr>
          <w:bCs/>
          <w:sz w:val="18"/>
          <w:szCs w:val="18"/>
        </w:rPr>
        <w:t xml:space="preserve">        Земельный участок из земель населенных пунктов площадью 1000 </w:t>
      </w:r>
      <w:proofErr w:type="spellStart"/>
      <w:r w:rsidRPr="003D3880">
        <w:rPr>
          <w:bCs/>
          <w:sz w:val="18"/>
          <w:szCs w:val="18"/>
        </w:rPr>
        <w:t>кв</w:t>
      </w:r>
      <w:proofErr w:type="gramStart"/>
      <w:r w:rsidRPr="003D3880">
        <w:rPr>
          <w:bCs/>
          <w:sz w:val="18"/>
          <w:szCs w:val="18"/>
        </w:rPr>
        <w:t>.м</w:t>
      </w:r>
      <w:proofErr w:type="spellEnd"/>
      <w:proofErr w:type="gramEnd"/>
      <w:r w:rsidRPr="003D3880">
        <w:rPr>
          <w:bCs/>
          <w:sz w:val="18"/>
          <w:szCs w:val="18"/>
        </w:rPr>
        <w:t xml:space="preserve">, местоположение: Иркутская область, Иркутский район, </w:t>
      </w:r>
      <w:r w:rsidRPr="003D3880">
        <w:rPr>
          <w:sz w:val="18"/>
          <w:szCs w:val="18"/>
        </w:rPr>
        <w:t xml:space="preserve"> </w:t>
      </w:r>
      <w:r w:rsidRPr="003D3880">
        <w:rPr>
          <w:bCs/>
          <w:sz w:val="18"/>
          <w:szCs w:val="18"/>
        </w:rPr>
        <w:t>с. Хомутово.</w:t>
      </w:r>
    </w:p>
    <w:p w:rsidR="003D3880" w:rsidRPr="003D3880" w:rsidRDefault="003D3880" w:rsidP="003D3880">
      <w:pPr>
        <w:ind w:left="0" w:right="141" w:firstLine="426"/>
        <w:rPr>
          <w:bCs/>
          <w:sz w:val="18"/>
          <w:szCs w:val="18"/>
        </w:rPr>
      </w:pPr>
      <w:r w:rsidRPr="003D3880">
        <w:rPr>
          <w:bCs/>
          <w:sz w:val="18"/>
          <w:szCs w:val="18"/>
        </w:rPr>
        <w:t xml:space="preserve">        Разрешенное использование земельного участка: для индивидуального жилищного строительства.</w:t>
      </w:r>
    </w:p>
    <w:p w:rsidR="003D3880" w:rsidRPr="003D3880" w:rsidRDefault="003D3880" w:rsidP="003D3880">
      <w:pPr>
        <w:ind w:left="0" w:right="141" w:firstLine="426"/>
        <w:rPr>
          <w:bCs/>
          <w:sz w:val="18"/>
          <w:szCs w:val="18"/>
        </w:rPr>
      </w:pPr>
      <w:r w:rsidRPr="003D3880">
        <w:rPr>
          <w:bCs/>
          <w:sz w:val="18"/>
          <w:szCs w:val="18"/>
        </w:rPr>
        <w:t xml:space="preserve">        Ознакомление со схемой расположения земельного участка  осуществляется в период приема заявлений с понедельника по четверг                               с 15-00 до 17-00 часов,  по адресу: г. Иркутск, ул. Мухиной, 2а (здание «Дом Кино»), </w:t>
      </w:r>
      <w:proofErr w:type="spellStart"/>
      <w:r w:rsidRPr="003D3880">
        <w:rPr>
          <w:bCs/>
          <w:sz w:val="18"/>
          <w:szCs w:val="18"/>
        </w:rPr>
        <w:t>каб</w:t>
      </w:r>
      <w:proofErr w:type="spellEnd"/>
      <w:r w:rsidRPr="003D3880">
        <w:rPr>
          <w:bCs/>
          <w:sz w:val="18"/>
          <w:szCs w:val="18"/>
        </w:rPr>
        <w:t>. 109.</w:t>
      </w:r>
    </w:p>
    <w:p w:rsidR="003D3880" w:rsidRPr="003D3880" w:rsidRDefault="003D3880" w:rsidP="003D3880">
      <w:pPr>
        <w:ind w:left="0" w:right="141" w:firstLine="426"/>
        <w:rPr>
          <w:b/>
          <w:bCs/>
          <w:sz w:val="18"/>
          <w:szCs w:val="18"/>
        </w:rPr>
      </w:pPr>
    </w:p>
    <w:p w:rsidR="003D3880" w:rsidRPr="003D3880" w:rsidRDefault="003D3880" w:rsidP="003D3880">
      <w:pPr>
        <w:ind w:left="0" w:right="141" w:firstLine="426"/>
        <w:jc w:val="right"/>
        <w:rPr>
          <w:b/>
          <w:bCs/>
          <w:i/>
          <w:sz w:val="18"/>
          <w:szCs w:val="18"/>
        </w:rPr>
      </w:pPr>
    </w:p>
    <w:p w:rsidR="003D3880" w:rsidRPr="003D3880" w:rsidRDefault="003D3880" w:rsidP="003D3880">
      <w:pPr>
        <w:ind w:left="0" w:right="141" w:firstLine="426"/>
        <w:jc w:val="center"/>
        <w:rPr>
          <w:bCs/>
          <w:i/>
          <w:sz w:val="18"/>
          <w:szCs w:val="18"/>
        </w:rPr>
      </w:pPr>
      <w:r>
        <w:rPr>
          <w:bCs/>
          <w:i/>
          <w:sz w:val="18"/>
          <w:szCs w:val="18"/>
        </w:rPr>
        <w:t xml:space="preserve">                  </w:t>
      </w:r>
      <w:r w:rsidRPr="003D3880">
        <w:rPr>
          <w:bCs/>
          <w:i/>
          <w:sz w:val="18"/>
          <w:szCs w:val="18"/>
        </w:rPr>
        <w:t>Заместитель начальника отдела предоставления</w:t>
      </w:r>
    </w:p>
    <w:p w:rsidR="003D3880" w:rsidRPr="003D3880" w:rsidRDefault="003D3880" w:rsidP="003D3880">
      <w:pPr>
        <w:tabs>
          <w:tab w:val="left" w:pos="10348"/>
        </w:tabs>
        <w:ind w:left="0" w:firstLine="426"/>
        <w:jc w:val="center"/>
        <w:rPr>
          <w:bCs/>
          <w:i/>
          <w:sz w:val="18"/>
          <w:szCs w:val="18"/>
        </w:rPr>
      </w:pPr>
      <w:r>
        <w:rPr>
          <w:bCs/>
          <w:i/>
          <w:sz w:val="18"/>
          <w:szCs w:val="18"/>
        </w:rPr>
        <w:t xml:space="preserve">                                                                         </w:t>
      </w:r>
      <w:r w:rsidRPr="003D3880">
        <w:rPr>
          <w:bCs/>
          <w:i/>
          <w:sz w:val="18"/>
          <w:szCs w:val="18"/>
        </w:rPr>
        <w:t xml:space="preserve">земельных участков и земельного учета        </w:t>
      </w:r>
      <w:r>
        <w:rPr>
          <w:bCs/>
          <w:i/>
          <w:sz w:val="18"/>
          <w:szCs w:val="18"/>
        </w:rPr>
        <w:t xml:space="preserve">              </w:t>
      </w:r>
      <w:r w:rsidRPr="003D3880">
        <w:rPr>
          <w:bCs/>
          <w:i/>
          <w:sz w:val="18"/>
          <w:szCs w:val="18"/>
        </w:rPr>
        <w:t xml:space="preserve">   </w:t>
      </w:r>
      <w:r>
        <w:rPr>
          <w:bCs/>
          <w:i/>
          <w:sz w:val="18"/>
          <w:szCs w:val="18"/>
        </w:rPr>
        <w:t xml:space="preserve">        </w:t>
      </w:r>
      <w:r w:rsidRPr="003D3880">
        <w:rPr>
          <w:bCs/>
          <w:i/>
          <w:sz w:val="18"/>
          <w:szCs w:val="18"/>
        </w:rPr>
        <w:t xml:space="preserve">  </w:t>
      </w:r>
      <w:r>
        <w:rPr>
          <w:bCs/>
          <w:i/>
          <w:sz w:val="18"/>
          <w:szCs w:val="18"/>
        </w:rPr>
        <w:t xml:space="preserve">                </w:t>
      </w:r>
      <w:r w:rsidRPr="003D3880">
        <w:rPr>
          <w:bCs/>
          <w:i/>
          <w:sz w:val="18"/>
          <w:szCs w:val="18"/>
        </w:rPr>
        <w:t xml:space="preserve">В.В. </w:t>
      </w:r>
      <w:proofErr w:type="spellStart"/>
      <w:r w:rsidRPr="003D3880">
        <w:rPr>
          <w:bCs/>
          <w:i/>
          <w:sz w:val="18"/>
          <w:szCs w:val="18"/>
        </w:rPr>
        <w:t>Аполинский</w:t>
      </w:r>
      <w:proofErr w:type="spellEnd"/>
    </w:p>
    <w:p w:rsidR="003D3880" w:rsidRPr="003D3880" w:rsidRDefault="003D3880" w:rsidP="003D3880">
      <w:pPr>
        <w:ind w:left="0" w:right="141" w:firstLine="426"/>
        <w:rPr>
          <w:sz w:val="18"/>
          <w:szCs w:val="18"/>
        </w:rPr>
      </w:pPr>
      <w:r>
        <w:rPr>
          <w:sz w:val="18"/>
          <w:szCs w:val="18"/>
        </w:rPr>
        <w:t xml:space="preserve"> </w:t>
      </w:r>
    </w:p>
    <w:p w:rsidR="003D3880" w:rsidRPr="003D3880" w:rsidRDefault="003D3880" w:rsidP="003D3880">
      <w:pPr>
        <w:ind w:left="0" w:right="141" w:firstLine="426"/>
        <w:rPr>
          <w:sz w:val="18"/>
          <w:szCs w:val="18"/>
        </w:rPr>
      </w:pPr>
    </w:p>
    <w:p w:rsidR="003D3880" w:rsidRPr="003D3880" w:rsidRDefault="003D3880" w:rsidP="003D3880">
      <w:pPr>
        <w:ind w:left="0" w:right="141" w:firstLine="426"/>
        <w:rPr>
          <w:sz w:val="18"/>
          <w:szCs w:val="18"/>
        </w:rPr>
      </w:pPr>
      <w:bookmarkStart w:id="0" w:name="_GoBack"/>
      <w:bookmarkEnd w:id="0"/>
    </w:p>
    <w:p w:rsidR="003D3880" w:rsidRPr="003D3880" w:rsidRDefault="003D3880" w:rsidP="00036318">
      <w:pPr>
        <w:ind w:left="0" w:right="141" w:firstLine="0"/>
        <w:rPr>
          <w:sz w:val="18"/>
          <w:szCs w:val="18"/>
        </w:rPr>
      </w:pPr>
    </w:p>
    <w:p w:rsidR="003D3880" w:rsidRPr="003D3880" w:rsidRDefault="003D3880" w:rsidP="003D3880">
      <w:pPr>
        <w:ind w:left="0" w:right="141" w:firstLine="426"/>
        <w:rPr>
          <w:sz w:val="18"/>
          <w:szCs w:val="18"/>
        </w:rPr>
      </w:pPr>
    </w:p>
    <w:p w:rsidR="003D3880" w:rsidRPr="003D3880" w:rsidRDefault="003D3880" w:rsidP="003D3880">
      <w:pPr>
        <w:ind w:left="0" w:right="141" w:firstLine="426"/>
        <w:rPr>
          <w:sz w:val="18"/>
          <w:szCs w:val="18"/>
        </w:rPr>
      </w:pPr>
    </w:p>
    <w:p w:rsidR="00036318" w:rsidRPr="00036318" w:rsidRDefault="00036318" w:rsidP="00036318">
      <w:pPr>
        <w:ind w:left="0" w:right="141" w:firstLine="426"/>
        <w:jc w:val="center"/>
        <w:rPr>
          <w:bCs/>
          <w:sz w:val="18"/>
          <w:szCs w:val="18"/>
        </w:rPr>
      </w:pPr>
      <w:r w:rsidRPr="00036318">
        <w:rPr>
          <w:b/>
          <w:sz w:val="18"/>
          <w:szCs w:val="18"/>
        </w:rPr>
        <w:t>Налоговая служба региона осуществляет мониторинг и анализ фиксации расчетов с применением ККТ на рынках области каждым арендатором</w:t>
      </w:r>
    </w:p>
    <w:p w:rsidR="00036318" w:rsidRPr="00036318" w:rsidRDefault="00036318" w:rsidP="00036318">
      <w:pPr>
        <w:ind w:left="0" w:right="141" w:firstLine="426"/>
        <w:jc w:val="center"/>
        <w:rPr>
          <w:bCs/>
          <w:sz w:val="18"/>
          <w:szCs w:val="18"/>
        </w:rPr>
      </w:pPr>
    </w:p>
    <w:p w:rsidR="00036318" w:rsidRPr="00036318" w:rsidRDefault="00036318" w:rsidP="00036318">
      <w:pPr>
        <w:ind w:left="0" w:right="141" w:firstLine="426"/>
        <w:rPr>
          <w:sz w:val="18"/>
          <w:szCs w:val="18"/>
        </w:rPr>
      </w:pPr>
      <w:proofErr w:type="gramStart"/>
      <w:r w:rsidRPr="00036318">
        <w:rPr>
          <w:bCs/>
          <w:sz w:val="18"/>
          <w:szCs w:val="18"/>
        </w:rPr>
        <w:t>Межрайонная</w:t>
      </w:r>
      <w:proofErr w:type="gramEnd"/>
      <w:r w:rsidRPr="00036318">
        <w:rPr>
          <w:bCs/>
          <w:sz w:val="18"/>
          <w:szCs w:val="18"/>
        </w:rPr>
        <w:t xml:space="preserve"> ИФНС России № 12 по Иркутской области</w:t>
      </w:r>
      <w:r w:rsidRPr="00036318">
        <w:rPr>
          <w:sz w:val="18"/>
          <w:szCs w:val="18"/>
        </w:rPr>
        <w:t xml:space="preserve"> информирует, что в соответствии с Федеральным законом от 22.05.2003 №54-ФЗ все организации и индивидуальные предприниматели при осуществлении расчетов с покупателями обязаны применять контрольно-кассовую технику, включенную в реестр ККТ.</w:t>
      </w:r>
    </w:p>
    <w:p w:rsidR="00036318" w:rsidRPr="00036318" w:rsidRDefault="00036318" w:rsidP="00036318">
      <w:pPr>
        <w:ind w:left="0" w:right="141" w:firstLine="426"/>
        <w:rPr>
          <w:sz w:val="18"/>
          <w:szCs w:val="18"/>
        </w:rPr>
      </w:pPr>
    </w:p>
    <w:p w:rsidR="00036318" w:rsidRPr="00036318" w:rsidRDefault="00036318" w:rsidP="00036318">
      <w:pPr>
        <w:ind w:left="0" w:right="141" w:firstLine="426"/>
        <w:rPr>
          <w:sz w:val="18"/>
          <w:szCs w:val="18"/>
        </w:rPr>
      </w:pPr>
      <w:r w:rsidRPr="00036318">
        <w:rPr>
          <w:sz w:val="18"/>
          <w:szCs w:val="18"/>
        </w:rPr>
        <w:t xml:space="preserve">В настоящее время налоговыми органами региона продолжается работа по реализации отраслевого проекта ФНС России по исключению недобросовестного поведения на рынках, ярмарках и других площадях организованной торговли. На сегодня основной задачей проекта является обеспечение фиксации арендаторами торговых мест, установившими и зарегистрировавшими кассовые аппараты, каждого проведенного расчета за товары, работы, услуги. </w:t>
      </w:r>
    </w:p>
    <w:p w:rsidR="00036318" w:rsidRPr="00036318" w:rsidRDefault="00036318" w:rsidP="00036318">
      <w:pPr>
        <w:ind w:left="0" w:right="141" w:firstLine="426"/>
        <w:rPr>
          <w:sz w:val="18"/>
          <w:szCs w:val="18"/>
        </w:rPr>
      </w:pPr>
    </w:p>
    <w:p w:rsidR="00036318" w:rsidRPr="00036318" w:rsidRDefault="00036318" w:rsidP="00036318">
      <w:pPr>
        <w:ind w:left="0" w:right="141" w:firstLine="426"/>
        <w:rPr>
          <w:sz w:val="18"/>
          <w:szCs w:val="18"/>
        </w:rPr>
      </w:pPr>
      <w:r w:rsidRPr="00036318">
        <w:rPr>
          <w:sz w:val="18"/>
          <w:szCs w:val="18"/>
        </w:rPr>
        <w:t xml:space="preserve">За неприменение ККТ статьей 14.5 Кодекса Российской Федерации </w:t>
      </w:r>
      <w:proofErr w:type="gramStart"/>
      <w:r w:rsidRPr="00036318">
        <w:rPr>
          <w:sz w:val="18"/>
          <w:szCs w:val="18"/>
        </w:rPr>
        <w:t>об административных правонарушениях предусмотрена ответственность в виде штрафа для должностных лиц в размере от ¼ до ½ суммы</w:t>
      </w:r>
      <w:proofErr w:type="gramEnd"/>
      <w:r w:rsidRPr="00036318">
        <w:rPr>
          <w:sz w:val="18"/>
          <w:szCs w:val="18"/>
        </w:rPr>
        <w:t xml:space="preserve"> расчета, осуществленного без применения кассового аппарата, но не менее 10 тыс. рублей, для юридических лиц - от ¾ до полной суммы расчета, но не менее 30 тыс. рублей. В случае повторного нарушения при условии осуществления сумм расчетов без применения ККТ на 1 </w:t>
      </w:r>
      <w:proofErr w:type="gramStart"/>
      <w:r w:rsidRPr="00036318">
        <w:rPr>
          <w:sz w:val="18"/>
          <w:szCs w:val="18"/>
        </w:rPr>
        <w:t>млн</w:t>
      </w:r>
      <w:proofErr w:type="gramEnd"/>
      <w:r w:rsidRPr="00036318">
        <w:rPr>
          <w:sz w:val="18"/>
          <w:szCs w:val="18"/>
        </w:rPr>
        <w:t xml:space="preserve"> рублей и более должностных лиц ждет дисквалификация на срок от одного года до двух лет, индивидуальных предпринимателей и юридических лиц - административное приостановление деятельности на срок до 90 суток.</w:t>
      </w:r>
    </w:p>
    <w:p w:rsidR="00036318" w:rsidRPr="00036318" w:rsidRDefault="00036318" w:rsidP="00036318">
      <w:pPr>
        <w:ind w:left="0" w:right="141" w:firstLine="426"/>
        <w:rPr>
          <w:sz w:val="18"/>
          <w:szCs w:val="18"/>
        </w:rPr>
      </w:pPr>
    </w:p>
    <w:p w:rsidR="00036318" w:rsidRDefault="00036318" w:rsidP="00036318">
      <w:pPr>
        <w:ind w:left="0" w:right="141" w:firstLine="426"/>
        <w:rPr>
          <w:sz w:val="18"/>
          <w:szCs w:val="18"/>
        </w:rPr>
      </w:pPr>
    </w:p>
    <w:p w:rsidR="00036318" w:rsidRPr="00036318" w:rsidRDefault="00036318" w:rsidP="00036318">
      <w:pPr>
        <w:ind w:left="0" w:right="141" w:firstLine="426"/>
        <w:rPr>
          <w:sz w:val="18"/>
          <w:szCs w:val="18"/>
        </w:rPr>
      </w:pPr>
    </w:p>
    <w:p w:rsidR="00036318" w:rsidRPr="00036318" w:rsidRDefault="00036318" w:rsidP="00036318">
      <w:pPr>
        <w:ind w:left="0" w:right="141" w:firstLine="426"/>
        <w:rPr>
          <w:sz w:val="18"/>
          <w:szCs w:val="18"/>
        </w:rPr>
      </w:pPr>
    </w:p>
    <w:p w:rsidR="00036318" w:rsidRPr="00036318" w:rsidRDefault="00036318" w:rsidP="00036318">
      <w:pPr>
        <w:ind w:left="0" w:right="141" w:firstLine="426"/>
        <w:jc w:val="center"/>
        <w:rPr>
          <w:b/>
          <w:sz w:val="18"/>
          <w:szCs w:val="18"/>
        </w:rPr>
      </w:pPr>
      <w:r w:rsidRPr="00036318">
        <w:rPr>
          <w:b/>
          <w:sz w:val="18"/>
          <w:szCs w:val="18"/>
        </w:rPr>
        <w:t>В целях совершенствования структуры налоговые органы Иркутской области реорганизуются в соответствии с приказами ФНС России от 16.02.2021 №ЕД-7-4/142@, от 12.07.2021 №ЕД-7-4/654@  с 01.11.2021.</w:t>
      </w:r>
    </w:p>
    <w:p w:rsidR="00036318" w:rsidRPr="00036318" w:rsidRDefault="00036318" w:rsidP="00036318">
      <w:pPr>
        <w:ind w:left="0" w:right="141" w:firstLine="426"/>
        <w:jc w:val="center"/>
        <w:rPr>
          <w:sz w:val="18"/>
          <w:szCs w:val="18"/>
        </w:rPr>
      </w:pPr>
    </w:p>
    <w:p w:rsidR="00036318" w:rsidRPr="00036318" w:rsidRDefault="00036318" w:rsidP="00036318">
      <w:pPr>
        <w:ind w:left="0" w:right="141" w:firstLine="426"/>
        <w:rPr>
          <w:sz w:val="18"/>
          <w:szCs w:val="18"/>
        </w:rPr>
      </w:pPr>
      <w:proofErr w:type="gramStart"/>
      <w:r w:rsidRPr="00036318">
        <w:rPr>
          <w:sz w:val="18"/>
          <w:szCs w:val="18"/>
        </w:rPr>
        <w:t>МИ ФНС России №14 по Иркутской области - путем присоединения к МИ ФНС России №6 по Иркутской области, с этой даты налогоплательщики, ранее состоявшие на учете в МИ ФНС России №14 по Иркутской области, указывают реквизиты МИ ФНС России №6 по Иркутской области: код ИФНС 3816, полное наименование - Межрайонная инспекция Федеральной налоговой службы №6 по Иркутской области, сокращенное наименование - Межрайонная ИФНС</w:t>
      </w:r>
      <w:proofErr w:type="gramEnd"/>
      <w:r w:rsidRPr="00036318">
        <w:rPr>
          <w:sz w:val="18"/>
          <w:szCs w:val="18"/>
        </w:rPr>
        <w:t xml:space="preserve"> России №6 по Иркутской области, ИНН 3816007101, КПП 381601001, почтовый адрес: 665253, </w:t>
      </w:r>
      <w:proofErr w:type="gramStart"/>
      <w:r w:rsidRPr="00036318">
        <w:rPr>
          <w:sz w:val="18"/>
          <w:szCs w:val="18"/>
        </w:rPr>
        <w:t>Иркутская</w:t>
      </w:r>
      <w:proofErr w:type="gramEnd"/>
      <w:r w:rsidRPr="00036318">
        <w:rPr>
          <w:sz w:val="18"/>
          <w:szCs w:val="18"/>
        </w:rPr>
        <w:t xml:space="preserve"> обл., г. Тулун, ул. Гидролизная, 2а.</w:t>
      </w:r>
      <w:r w:rsidRPr="00036318">
        <w:rPr>
          <w:b/>
          <w:sz w:val="18"/>
          <w:szCs w:val="18"/>
        </w:rPr>
        <w:t xml:space="preserve"> </w:t>
      </w:r>
      <w:r w:rsidRPr="00036318">
        <w:rPr>
          <w:sz w:val="18"/>
          <w:szCs w:val="18"/>
        </w:rPr>
        <w:t>С 01.11.2021 налогоплательщики, состоявшие на учете в МИ ФНС России №14 по Иркутской области, сдают отчетность в МИ ФНС России №6 по Иркутской области.</w:t>
      </w:r>
    </w:p>
    <w:p w:rsidR="00036318" w:rsidRPr="00036318" w:rsidRDefault="00036318" w:rsidP="00036318">
      <w:pPr>
        <w:ind w:left="0" w:right="141" w:firstLine="426"/>
        <w:rPr>
          <w:sz w:val="18"/>
          <w:szCs w:val="18"/>
        </w:rPr>
      </w:pPr>
    </w:p>
    <w:p w:rsidR="00036318" w:rsidRPr="00036318" w:rsidRDefault="00036318" w:rsidP="00036318">
      <w:pPr>
        <w:ind w:left="0" w:right="141" w:firstLine="426"/>
        <w:rPr>
          <w:sz w:val="18"/>
          <w:szCs w:val="18"/>
        </w:rPr>
      </w:pPr>
      <w:proofErr w:type="gramStart"/>
      <w:r w:rsidRPr="00036318">
        <w:rPr>
          <w:sz w:val="18"/>
          <w:szCs w:val="18"/>
        </w:rPr>
        <w:t>ИФНС России по Октябрьскому округу г. Иркутска - путем присоединения к МИ ФНС России №16 по Иркутской области, с этой даты налогоплательщики, ранее состоявшие на учете в ИФНС России по Октябрьскому округу г. Иркутска, указывают реквизиты МИ ФНС России №16 по Иркутской области: код ИФНС 3849, полное наименование - Межрайонная инспекция Федеральной налоговой службы №16 по Иркутской области, сокращенное наименование - Межрайонная ИФНС</w:t>
      </w:r>
      <w:proofErr w:type="gramEnd"/>
      <w:r w:rsidRPr="00036318">
        <w:rPr>
          <w:sz w:val="18"/>
          <w:szCs w:val="18"/>
        </w:rPr>
        <w:t xml:space="preserve"> России №16 по Иркутской области, ИНН 3808185774, КПП 384901001, почтовый адрес: 664007, г. Иркутск, ул. Декабрьских Событий, 47а. С 01.11.2021 налогоплательщики, состоявшие на учете в ИФНС России по Октябрьскому округу г. Иркутска, сдают отчетность в МИ ФНС России №16 по Иркутской области.</w:t>
      </w:r>
    </w:p>
    <w:p w:rsidR="00036318" w:rsidRPr="00036318" w:rsidRDefault="00036318" w:rsidP="00036318">
      <w:pPr>
        <w:ind w:left="0" w:right="141" w:firstLine="426"/>
        <w:rPr>
          <w:sz w:val="18"/>
          <w:szCs w:val="18"/>
        </w:rPr>
      </w:pPr>
    </w:p>
    <w:p w:rsidR="00036318" w:rsidRPr="00036318" w:rsidRDefault="00036318" w:rsidP="00036318">
      <w:pPr>
        <w:ind w:left="0" w:right="141" w:firstLine="426"/>
        <w:rPr>
          <w:sz w:val="18"/>
          <w:szCs w:val="18"/>
        </w:rPr>
      </w:pPr>
      <w:proofErr w:type="gramStart"/>
      <w:r w:rsidRPr="00036318">
        <w:rPr>
          <w:sz w:val="18"/>
          <w:szCs w:val="18"/>
        </w:rPr>
        <w:t>МИ ФНС России №12 по Иркутской области и МИ ФНС России №13 по Иркутской области - путем присоединения к МИ ФНС России №20 по Иркутской области, с этой даты налогоплательщики, ранее состоявшие на учете в МИ ФНС России №№12, 13 по Иркутской области, указывают реквизиты МИ ФНС России №20 по Иркутской области: код ИФНС 3808, полное наименование - Межрайонная инспекция Федеральной налоговой</w:t>
      </w:r>
      <w:proofErr w:type="gramEnd"/>
      <w:r w:rsidRPr="00036318">
        <w:rPr>
          <w:sz w:val="18"/>
          <w:szCs w:val="18"/>
        </w:rPr>
        <w:t xml:space="preserve"> службы №20 по Иркутской области, сокращенное наименование - Межрайонная ИФНС России №20 по Иркутской области, ИНН 3808114237, КПП 384901001, почтовый адрес: 664007, г. Иркутск, ул. Советская, 55. С 01.11.2021 налогоплательщики, состоявшие на учете в МИ ФНС России №№12, 13 по Иркутской области, сдают отчетность в МИ ФНС России №20 по Иркутской области.</w:t>
      </w:r>
    </w:p>
    <w:p w:rsidR="00036318" w:rsidRPr="00036318" w:rsidRDefault="00036318" w:rsidP="00036318">
      <w:pPr>
        <w:ind w:left="0" w:right="141" w:firstLine="426"/>
        <w:rPr>
          <w:sz w:val="18"/>
          <w:szCs w:val="18"/>
        </w:rPr>
      </w:pPr>
    </w:p>
    <w:p w:rsidR="00036318" w:rsidRPr="00036318" w:rsidRDefault="00036318" w:rsidP="00036318">
      <w:pPr>
        <w:ind w:left="0" w:right="141" w:firstLine="426"/>
        <w:rPr>
          <w:sz w:val="18"/>
          <w:szCs w:val="18"/>
        </w:rPr>
      </w:pPr>
      <w:proofErr w:type="gramStart"/>
      <w:r w:rsidRPr="00036318">
        <w:rPr>
          <w:sz w:val="18"/>
          <w:szCs w:val="18"/>
        </w:rPr>
        <w:t>МИ ФНС России №18 по Иркутской области - путем присоединения к ИФНС России по г. Ангарску Иркутской области, которая переименовывается в МИ ФНС России №21 по Иркутской области, с этой даты налогоплательщики, ранее состоявшие на учете в МИ ФНС России №18 по Иркутской области и ИФНС России по г. Ангарску Иркутской области, указывают реквизиты МИ ФНС России №21 по Иркутской области</w:t>
      </w:r>
      <w:proofErr w:type="gramEnd"/>
      <w:r w:rsidRPr="00036318">
        <w:rPr>
          <w:sz w:val="18"/>
          <w:szCs w:val="18"/>
        </w:rPr>
        <w:t xml:space="preserve">: код ИФНС 3801, полное наименование - Межрайонная инспекция Федеральной налоговой службы №21 по Иркутской области, сокращенное наименование - Межрайонная ИФНС России №21 по Иркутской области, ИНН 3801073983, КПП 380101001, почтовый адрес: 665832, Иркутская обл., г. Ангарск, 7-а </w:t>
      </w:r>
      <w:proofErr w:type="spellStart"/>
      <w:r w:rsidRPr="00036318">
        <w:rPr>
          <w:sz w:val="18"/>
          <w:szCs w:val="18"/>
        </w:rPr>
        <w:t>мкр</w:t>
      </w:r>
      <w:proofErr w:type="spellEnd"/>
      <w:r w:rsidRPr="00036318">
        <w:rPr>
          <w:sz w:val="18"/>
          <w:szCs w:val="18"/>
        </w:rPr>
        <w:t>, 34. С 01.11.2021 налогоплательщики, состоявшие на учете в ИФНС России по г. Ангарску Иркутской области, МИ ФНС России №18 по Иркутской области, сдают отчетность в МИ ФНС России №21 по Иркутской области.</w:t>
      </w:r>
    </w:p>
    <w:p w:rsidR="00036318" w:rsidRPr="00036318" w:rsidRDefault="00036318" w:rsidP="00036318">
      <w:pPr>
        <w:ind w:left="0" w:right="141" w:firstLine="426"/>
        <w:rPr>
          <w:sz w:val="18"/>
          <w:szCs w:val="18"/>
        </w:rPr>
      </w:pPr>
    </w:p>
    <w:p w:rsidR="00036318" w:rsidRPr="00036318" w:rsidRDefault="00036318" w:rsidP="00036318">
      <w:pPr>
        <w:ind w:left="0" w:right="141" w:firstLine="426"/>
        <w:rPr>
          <w:sz w:val="18"/>
          <w:szCs w:val="18"/>
        </w:rPr>
      </w:pPr>
      <w:proofErr w:type="gramStart"/>
      <w:r w:rsidRPr="00036318">
        <w:rPr>
          <w:sz w:val="18"/>
          <w:szCs w:val="18"/>
        </w:rPr>
        <w:t>МИ ФНС России №19 по Иркутской области - путем присоединения к ИФНС России по Свердловскому округу г. Иркутска, которая переименовывается в МИ ФНС России №22 по Иркутской области, с этой даты налогоплательщики, ранее состоявшие на учете в МИ ФНС России №19 по Иркутской области и ИФНС России по Свердловскому округу г. Иркутска, указывают реквизиты МИ ФНС России №22 по Иркутской области</w:t>
      </w:r>
      <w:proofErr w:type="gramEnd"/>
      <w:r w:rsidRPr="00036318">
        <w:rPr>
          <w:sz w:val="18"/>
          <w:szCs w:val="18"/>
        </w:rPr>
        <w:t>: код ИФНС 3812, полное наименование - Межрайонная инспекция Федеральной налоговой службы №22 по Иркутской области, сокращенное наименование - Межрайонная ИФНС России №22 по Иркутской области, ИНН 3812080809, КПП 381201001, почтовый адрес: 664039, г. Иркутск, ул. 4-я  Железнодорожная, 44. С 01.11.2021 налогоплательщики, состоявшие на учете в ИФНС России по Свердловскому округу г. Иркутска, МИ ФНС России №19 по Иркутской области, сдают отчетность в МИ ФНС России №22 по Иркутской области.</w:t>
      </w:r>
    </w:p>
    <w:p w:rsidR="00036318" w:rsidRPr="00036318" w:rsidRDefault="00036318" w:rsidP="00036318">
      <w:pPr>
        <w:ind w:left="0" w:right="141" w:firstLine="426"/>
        <w:rPr>
          <w:sz w:val="18"/>
          <w:szCs w:val="18"/>
        </w:rPr>
      </w:pPr>
    </w:p>
    <w:p w:rsidR="00036318" w:rsidRPr="00036318" w:rsidRDefault="00036318" w:rsidP="00036318">
      <w:pPr>
        <w:ind w:left="0" w:right="141" w:firstLine="426"/>
        <w:rPr>
          <w:sz w:val="18"/>
          <w:szCs w:val="18"/>
        </w:rPr>
      </w:pPr>
      <w:r w:rsidRPr="00036318">
        <w:rPr>
          <w:sz w:val="18"/>
          <w:szCs w:val="18"/>
        </w:rPr>
        <w:t xml:space="preserve">МИ ФНС России №9 по Иркутской области, МИ ФНС России №15 по Иркутской области </w:t>
      </w:r>
      <w:proofErr w:type="gramStart"/>
      <w:r w:rsidRPr="00036318">
        <w:rPr>
          <w:sz w:val="18"/>
          <w:szCs w:val="18"/>
        </w:rPr>
        <w:t>-п</w:t>
      </w:r>
      <w:proofErr w:type="gramEnd"/>
      <w:r w:rsidRPr="00036318">
        <w:rPr>
          <w:sz w:val="18"/>
          <w:szCs w:val="18"/>
        </w:rPr>
        <w:t>утем присоединения к ИФНС России по Центральному округу г. Братска Иркутской области, которая переименовывается в МИ ФНС России №23 по Иркутской области, с этой даты налогоплательщики, ранее состоявшие на учете в МИ ФНС России №№9, 15 по Иркутской области и ИФНС России по Центральному округу г. Братска Иркутской области, указывают реквизиты МИ ФНС России №23 по Иркутской области: код ИФНС 3804, полное наименование - Межрайонная инспекция Федеральной налоговой службы №23 по Иркутской области, сокращенное наименование - Межрайонная ИФНС России №23 по Иркутской области, ИНН 3804030762, КПП 380401001, почтовый адрес: 665708, Иркутская обл., г. Братск, Центральный ж/</w:t>
      </w:r>
      <w:proofErr w:type="gramStart"/>
      <w:r w:rsidRPr="00036318">
        <w:rPr>
          <w:sz w:val="18"/>
          <w:szCs w:val="18"/>
        </w:rPr>
        <w:t>р</w:t>
      </w:r>
      <w:proofErr w:type="gramEnd"/>
      <w:r w:rsidRPr="00036318">
        <w:rPr>
          <w:sz w:val="18"/>
          <w:szCs w:val="18"/>
        </w:rPr>
        <w:t>, ул. Пионерская, 6-а. С 01.11.2021 налогоплательщики, состоявшие на учете в МИ ФНС России №№9, 15 по Иркутской области, ИФНС России по Центральному округу г. Братска Иркутской области, сдают отчетность в МИ ФНС России №23 по Иркутской области.</w:t>
      </w:r>
    </w:p>
    <w:p w:rsidR="00036318" w:rsidRPr="00036318" w:rsidRDefault="00036318" w:rsidP="00036318">
      <w:pPr>
        <w:ind w:left="0" w:right="141" w:firstLine="426"/>
        <w:rPr>
          <w:sz w:val="18"/>
          <w:szCs w:val="18"/>
        </w:rPr>
      </w:pPr>
    </w:p>
    <w:p w:rsidR="00036318" w:rsidRPr="00036318" w:rsidRDefault="00036318" w:rsidP="00036318">
      <w:pPr>
        <w:ind w:left="0" w:right="141" w:firstLine="426"/>
        <w:rPr>
          <w:b/>
          <w:sz w:val="18"/>
          <w:szCs w:val="18"/>
        </w:rPr>
      </w:pPr>
      <w:r w:rsidRPr="00036318">
        <w:rPr>
          <w:b/>
          <w:sz w:val="18"/>
          <w:szCs w:val="18"/>
        </w:rPr>
        <w:t xml:space="preserve">МИ ФНС России №№6, 16, 20, 21, 22, 23 по Иркутской области являются правопреемниками в отношении полномочий, прав, обязанностей и иных вопросов деятельности реорганизованных инспекций, кроме функций, переданных в МИ ФНС России №№17, 24, 25 по Иркутской области. Прием и обслуживание налогоплательщиков реорганизованными инспекциями в качестве ТОРМ (территориального обособленного места) будет осуществляться в операционных залах в полном объеме. </w:t>
      </w:r>
    </w:p>
    <w:p w:rsidR="00036318" w:rsidRPr="00036318" w:rsidRDefault="00036318" w:rsidP="00036318">
      <w:pPr>
        <w:ind w:left="0" w:right="141" w:firstLine="0"/>
        <w:rPr>
          <w:b/>
          <w:sz w:val="18"/>
          <w:szCs w:val="18"/>
        </w:rPr>
      </w:pPr>
    </w:p>
    <w:p w:rsidR="00036318" w:rsidRPr="00036318" w:rsidRDefault="00036318" w:rsidP="00036318">
      <w:pPr>
        <w:ind w:left="0" w:right="141" w:firstLine="426"/>
        <w:rPr>
          <w:b/>
          <w:sz w:val="18"/>
          <w:szCs w:val="18"/>
        </w:rPr>
      </w:pPr>
      <w:r w:rsidRPr="00036318">
        <w:rPr>
          <w:b/>
          <w:sz w:val="18"/>
          <w:szCs w:val="18"/>
        </w:rPr>
        <w:t xml:space="preserve">Также с 01.11.2021 </w:t>
      </w:r>
      <w:proofErr w:type="gramStart"/>
      <w:r w:rsidRPr="00036318">
        <w:rPr>
          <w:b/>
          <w:sz w:val="18"/>
          <w:szCs w:val="18"/>
        </w:rPr>
        <w:t>созданы</w:t>
      </w:r>
      <w:proofErr w:type="gramEnd"/>
      <w:r w:rsidRPr="00036318">
        <w:rPr>
          <w:b/>
          <w:sz w:val="18"/>
          <w:szCs w:val="18"/>
        </w:rPr>
        <w:t>: МИ ФНС России №24 по Иркутской области (Долговой центр), на которую возлагаются функции по управлению долгом и обеспечению процедур банкротства, за исключением функций по взысканию имущественных налогов с физических лиц и уточнению платежей по физическим лицам; МИ ФНС России №25 по Иркутской области (Центр компетенции по контрольной работе), на которую возлагаются функции по контрольной работе (планирование и проведение выездных налоговых проверок, отработка схемных расхождений по НДС).</w:t>
      </w:r>
      <w:r w:rsidRPr="00036318">
        <w:rPr>
          <w:sz w:val="18"/>
          <w:szCs w:val="18"/>
        </w:rPr>
        <w:t xml:space="preserve">  </w:t>
      </w:r>
      <w:r w:rsidRPr="00036318">
        <w:rPr>
          <w:b/>
          <w:sz w:val="18"/>
          <w:szCs w:val="18"/>
        </w:rPr>
        <w:t>МИ ФНС России №17 по Иркутской области (Единый регистрационный центр) переданы функции по централизованному учету налогоплательщиков.</w:t>
      </w:r>
    </w:p>
    <w:p w:rsidR="00036318" w:rsidRPr="00036318" w:rsidRDefault="00036318" w:rsidP="00036318">
      <w:pPr>
        <w:ind w:left="0" w:right="141" w:firstLine="426"/>
        <w:rPr>
          <w:sz w:val="18"/>
          <w:szCs w:val="18"/>
        </w:rPr>
      </w:pPr>
    </w:p>
    <w:p w:rsidR="00036318" w:rsidRPr="00036318" w:rsidRDefault="00036318" w:rsidP="00036318">
      <w:pPr>
        <w:ind w:left="0" w:right="141" w:firstLine="426"/>
        <w:rPr>
          <w:sz w:val="18"/>
          <w:szCs w:val="18"/>
        </w:rPr>
      </w:pPr>
    </w:p>
    <w:p w:rsidR="003D3880" w:rsidRPr="003D3880" w:rsidRDefault="003D3880" w:rsidP="003D3880">
      <w:pPr>
        <w:ind w:left="0" w:right="141" w:firstLine="426"/>
        <w:rPr>
          <w:sz w:val="18"/>
          <w:szCs w:val="18"/>
        </w:rPr>
      </w:pPr>
    </w:p>
    <w:p w:rsidR="003D3880" w:rsidRPr="003D3880" w:rsidRDefault="003D3880" w:rsidP="003D3880">
      <w:pPr>
        <w:ind w:left="0" w:right="141" w:firstLine="426"/>
        <w:rPr>
          <w:sz w:val="18"/>
          <w:szCs w:val="18"/>
        </w:rPr>
      </w:pPr>
    </w:p>
    <w:p w:rsidR="003D3880" w:rsidRPr="003D3880" w:rsidRDefault="003D3880" w:rsidP="003D3880">
      <w:pPr>
        <w:ind w:left="0" w:right="141" w:firstLine="426"/>
        <w:rPr>
          <w:sz w:val="18"/>
          <w:szCs w:val="18"/>
        </w:rPr>
      </w:pPr>
    </w:p>
    <w:p w:rsidR="003D3880" w:rsidRPr="003D3880" w:rsidRDefault="003D3880" w:rsidP="003D3880">
      <w:pPr>
        <w:ind w:left="0" w:right="141" w:firstLine="426"/>
        <w:rPr>
          <w:sz w:val="18"/>
          <w:szCs w:val="18"/>
        </w:rPr>
      </w:pPr>
    </w:p>
    <w:p w:rsidR="003D3880" w:rsidRPr="003D3880" w:rsidRDefault="003D3880" w:rsidP="003D3880">
      <w:pPr>
        <w:ind w:left="0" w:right="141" w:firstLine="426"/>
        <w:rPr>
          <w:sz w:val="18"/>
          <w:szCs w:val="18"/>
        </w:rPr>
      </w:pPr>
    </w:p>
    <w:p w:rsidR="003D3880" w:rsidRPr="003D3880" w:rsidRDefault="003D3880" w:rsidP="003D3880">
      <w:pPr>
        <w:ind w:left="0" w:right="141" w:firstLine="426"/>
        <w:rPr>
          <w:sz w:val="18"/>
          <w:szCs w:val="18"/>
        </w:rPr>
      </w:pPr>
    </w:p>
    <w:p w:rsidR="003D3880" w:rsidRPr="003D3880" w:rsidRDefault="003D3880" w:rsidP="003D3880">
      <w:pPr>
        <w:ind w:left="0" w:right="141" w:firstLine="426"/>
        <w:rPr>
          <w:sz w:val="18"/>
          <w:szCs w:val="18"/>
        </w:rPr>
      </w:pPr>
    </w:p>
    <w:p w:rsidR="003D3880" w:rsidRPr="003D3880" w:rsidRDefault="003D3880" w:rsidP="003D3880">
      <w:pPr>
        <w:ind w:left="0" w:right="141" w:firstLine="426"/>
        <w:rPr>
          <w:sz w:val="18"/>
          <w:szCs w:val="18"/>
        </w:rPr>
      </w:pPr>
    </w:p>
    <w:p w:rsidR="003D3880" w:rsidRPr="003D3880" w:rsidRDefault="003D3880" w:rsidP="003D3880">
      <w:pPr>
        <w:ind w:left="0" w:right="141" w:firstLine="426"/>
        <w:rPr>
          <w:sz w:val="18"/>
          <w:szCs w:val="18"/>
        </w:rPr>
      </w:pPr>
    </w:p>
    <w:sectPr w:rsidR="003D3880" w:rsidRPr="003D3880" w:rsidSect="003D3880">
      <w:pgSz w:w="11906" w:h="16838"/>
      <w:pgMar w:top="851" w:right="849" w:bottom="709" w:left="709"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80" w:rsidRDefault="003D3880" w:rsidP="00BD744E">
      <w:r>
        <w:separator/>
      </w:r>
    </w:p>
  </w:endnote>
  <w:endnote w:type="continuationSeparator" w:id="0">
    <w:p w:rsidR="003D3880" w:rsidRDefault="003D3880"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80" w:rsidRDefault="003D3880" w:rsidP="00BD744E">
      <w:r>
        <w:separator/>
      </w:r>
    </w:p>
  </w:footnote>
  <w:footnote w:type="continuationSeparator" w:id="0">
    <w:p w:rsidR="003D3880" w:rsidRDefault="003D3880"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08802E5"/>
    <w:multiLevelType w:val="multilevel"/>
    <w:tmpl w:val="7A5203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7BF4A81"/>
    <w:multiLevelType w:val="multilevel"/>
    <w:tmpl w:val="EBDCF6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967024"/>
    <w:multiLevelType w:val="hybridMultilevel"/>
    <w:tmpl w:val="520A9FEE"/>
    <w:lvl w:ilvl="0" w:tplc="F4121A90">
      <w:start w:val="1"/>
      <w:numFmt w:val="decimal"/>
      <w:lvlText w:val="%1."/>
      <w:lvlJc w:val="left"/>
      <w:pPr>
        <w:ind w:left="1068" w:hanging="360"/>
      </w:pPr>
      <w:rPr>
        <w:rFonts w:ascii="Times New Roman" w:eastAsiaTheme="minorEastAsia" w:hAnsi="Times New Roman" w:cstheme="minorBid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D540ED2"/>
    <w:multiLevelType w:val="multilevel"/>
    <w:tmpl w:val="A39AD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12">
    <w:nsid w:val="1D3525A3"/>
    <w:multiLevelType w:val="hybridMultilevel"/>
    <w:tmpl w:val="93721232"/>
    <w:lvl w:ilvl="0" w:tplc="68D665CA">
      <w:start w:val="1"/>
      <w:numFmt w:val="decimal"/>
      <w:lvlText w:val="%1."/>
      <w:lvlJc w:val="left"/>
      <w:pPr>
        <w:ind w:left="1527" w:hanging="9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1FDB58DA"/>
    <w:multiLevelType w:val="hybridMultilevel"/>
    <w:tmpl w:val="FB60401C"/>
    <w:lvl w:ilvl="0" w:tplc="78C213CA">
      <w:start w:val="6"/>
      <w:numFmt w:val="decimal"/>
      <w:lvlText w:val="%1."/>
      <w:lvlJc w:val="left"/>
      <w:pPr>
        <w:ind w:left="928"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243379FF"/>
    <w:multiLevelType w:val="multilevel"/>
    <w:tmpl w:val="2AB6DD58"/>
    <w:lvl w:ilvl="0">
      <w:start w:val="1"/>
      <w:numFmt w:val="decimal"/>
      <w:lvlText w:val="%1."/>
      <w:lvlJc w:val="left"/>
      <w:pPr>
        <w:ind w:left="928" w:hanging="360"/>
      </w:pPr>
    </w:lvl>
    <w:lvl w:ilvl="1">
      <w:start w:val="1"/>
      <w:numFmt w:val="decimal"/>
      <w:isLgl/>
      <w:lvlText w:val="%1.%2."/>
      <w:lvlJc w:val="left"/>
      <w:pPr>
        <w:ind w:left="1648" w:hanging="720"/>
      </w:pPr>
    </w:lvl>
    <w:lvl w:ilvl="2">
      <w:start w:val="1"/>
      <w:numFmt w:val="decimal"/>
      <w:isLgl/>
      <w:lvlText w:val="%1.%2.%3."/>
      <w:lvlJc w:val="left"/>
      <w:pPr>
        <w:ind w:left="2008" w:hanging="720"/>
      </w:pPr>
    </w:lvl>
    <w:lvl w:ilvl="3">
      <w:start w:val="1"/>
      <w:numFmt w:val="decimal"/>
      <w:isLgl/>
      <w:lvlText w:val="%1.%2.%3.%4."/>
      <w:lvlJc w:val="left"/>
      <w:pPr>
        <w:ind w:left="2728" w:hanging="1080"/>
      </w:pPr>
    </w:lvl>
    <w:lvl w:ilvl="4">
      <w:start w:val="1"/>
      <w:numFmt w:val="decimal"/>
      <w:isLgl/>
      <w:lvlText w:val="%1.%2.%3.%4.%5."/>
      <w:lvlJc w:val="left"/>
      <w:pPr>
        <w:ind w:left="3088" w:hanging="1080"/>
      </w:pPr>
    </w:lvl>
    <w:lvl w:ilvl="5">
      <w:start w:val="1"/>
      <w:numFmt w:val="decimal"/>
      <w:isLgl/>
      <w:lvlText w:val="%1.%2.%3.%4.%5.%6."/>
      <w:lvlJc w:val="left"/>
      <w:pPr>
        <w:ind w:left="3808" w:hanging="1440"/>
      </w:pPr>
    </w:lvl>
    <w:lvl w:ilvl="6">
      <w:start w:val="1"/>
      <w:numFmt w:val="decimal"/>
      <w:isLgl/>
      <w:lvlText w:val="%1.%2.%3.%4.%5.%6.%7."/>
      <w:lvlJc w:val="left"/>
      <w:pPr>
        <w:ind w:left="4168" w:hanging="1440"/>
      </w:pPr>
    </w:lvl>
    <w:lvl w:ilvl="7">
      <w:start w:val="1"/>
      <w:numFmt w:val="decimal"/>
      <w:isLgl/>
      <w:lvlText w:val="%1.%2.%3.%4.%5.%6.%7.%8."/>
      <w:lvlJc w:val="left"/>
      <w:pPr>
        <w:ind w:left="4888" w:hanging="1800"/>
      </w:pPr>
    </w:lvl>
    <w:lvl w:ilvl="8">
      <w:start w:val="1"/>
      <w:numFmt w:val="decimal"/>
      <w:isLgl/>
      <w:lvlText w:val="%1.%2.%3.%4.%5.%6.%7.%8.%9."/>
      <w:lvlJc w:val="left"/>
      <w:pPr>
        <w:ind w:left="5608" w:hanging="2160"/>
      </w:pPr>
    </w:lvl>
  </w:abstractNum>
  <w:abstractNum w:abstractNumId="15">
    <w:nsid w:val="24E2375E"/>
    <w:multiLevelType w:val="multilevel"/>
    <w:tmpl w:val="FF4A7CC0"/>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6">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BE7781F"/>
    <w:multiLevelType w:val="multilevel"/>
    <w:tmpl w:val="BB66D2AE"/>
    <w:lvl w:ilvl="0">
      <w:start w:val="1"/>
      <w:numFmt w:val="decimal"/>
      <w:lvlText w:val="%1."/>
      <w:lvlJc w:val="left"/>
      <w:pPr>
        <w:ind w:left="1800" w:hanging="108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0">
    <w:nsid w:val="352468E6"/>
    <w:multiLevelType w:val="multilevel"/>
    <w:tmpl w:val="32B0D7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CC4370"/>
    <w:multiLevelType w:val="multilevel"/>
    <w:tmpl w:val="AC4C5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B03BA1"/>
    <w:multiLevelType w:val="hybridMultilevel"/>
    <w:tmpl w:val="14EE733A"/>
    <w:lvl w:ilvl="0" w:tplc="D99CDC10">
      <w:start w:val="1"/>
      <w:numFmt w:val="decimal"/>
      <w:lvlText w:val="%1."/>
      <w:lvlJc w:val="left"/>
      <w:pPr>
        <w:ind w:left="928" w:hanging="360"/>
      </w:pPr>
      <w:rPr>
        <w:rFonts w:ascii="Times New Roman" w:eastAsia="Times New Roman" w:hAnsi="Times New Roman" w:cs="Times New Roman"/>
        <w:b w:val="0"/>
        <w:color w:val="auto"/>
      </w:r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23">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5">
    <w:nsid w:val="50662A68"/>
    <w:multiLevelType w:val="multilevel"/>
    <w:tmpl w:val="91A4A3F8"/>
    <w:lvl w:ilvl="0">
      <w:start w:val="1"/>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6">
    <w:nsid w:val="5244317D"/>
    <w:multiLevelType w:val="hybridMultilevel"/>
    <w:tmpl w:val="1ADE17A4"/>
    <w:lvl w:ilvl="0" w:tplc="51E08F68">
      <w:start w:val="5"/>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7">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9">
    <w:nsid w:val="55B37673"/>
    <w:multiLevelType w:val="hybridMultilevel"/>
    <w:tmpl w:val="8D545B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30">
    <w:nsid w:val="5E203DBA"/>
    <w:multiLevelType w:val="multilevel"/>
    <w:tmpl w:val="FF4A7CC0"/>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1">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ECF66D4"/>
    <w:multiLevelType w:val="multilevel"/>
    <w:tmpl w:val="66183986"/>
    <w:lvl w:ilvl="0">
      <w:start w:val="1"/>
      <w:numFmt w:val="decimal"/>
      <w:lvlText w:val="%1."/>
      <w:lvlJc w:val="left"/>
      <w:pPr>
        <w:ind w:left="420" w:hanging="420"/>
      </w:pPr>
    </w:lvl>
    <w:lvl w:ilvl="1">
      <w:start w:val="1"/>
      <w:numFmt w:val="decimal"/>
      <w:lvlText w:val="%1.%2."/>
      <w:lvlJc w:val="left"/>
      <w:pPr>
        <w:ind w:left="2565" w:hanging="720"/>
      </w:pPr>
    </w:lvl>
    <w:lvl w:ilvl="2">
      <w:start w:val="1"/>
      <w:numFmt w:val="decimal"/>
      <w:lvlText w:val="%1.%2.%3."/>
      <w:lvlJc w:val="left"/>
      <w:pPr>
        <w:ind w:left="4410" w:hanging="720"/>
      </w:pPr>
    </w:lvl>
    <w:lvl w:ilvl="3">
      <w:start w:val="1"/>
      <w:numFmt w:val="decimal"/>
      <w:lvlText w:val="%1.%2.%3.%4."/>
      <w:lvlJc w:val="left"/>
      <w:pPr>
        <w:ind w:left="6615" w:hanging="1080"/>
      </w:pPr>
    </w:lvl>
    <w:lvl w:ilvl="4">
      <w:start w:val="1"/>
      <w:numFmt w:val="decimal"/>
      <w:lvlText w:val="%1.%2.%3.%4.%5."/>
      <w:lvlJc w:val="left"/>
      <w:pPr>
        <w:ind w:left="8460" w:hanging="1080"/>
      </w:pPr>
    </w:lvl>
    <w:lvl w:ilvl="5">
      <w:start w:val="1"/>
      <w:numFmt w:val="decimal"/>
      <w:lvlText w:val="%1.%2.%3.%4.%5.%6."/>
      <w:lvlJc w:val="left"/>
      <w:pPr>
        <w:ind w:left="10665" w:hanging="1440"/>
      </w:pPr>
    </w:lvl>
    <w:lvl w:ilvl="6">
      <w:start w:val="1"/>
      <w:numFmt w:val="decimal"/>
      <w:lvlText w:val="%1.%2.%3.%4.%5.%6.%7."/>
      <w:lvlJc w:val="left"/>
      <w:pPr>
        <w:ind w:left="12510" w:hanging="1440"/>
      </w:pPr>
    </w:lvl>
    <w:lvl w:ilvl="7">
      <w:start w:val="1"/>
      <w:numFmt w:val="decimal"/>
      <w:lvlText w:val="%1.%2.%3.%4.%5.%6.%7.%8."/>
      <w:lvlJc w:val="left"/>
      <w:pPr>
        <w:ind w:left="14715" w:hanging="1800"/>
      </w:pPr>
    </w:lvl>
    <w:lvl w:ilvl="8">
      <w:start w:val="1"/>
      <w:numFmt w:val="decimal"/>
      <w:lvlText w:val="%1.%2.%3.%4.%5.%6.%7.%8.%9."/>
      <w:lvlJc w:val="left"/>
      <w:pPr>
        <w:ind w:left="16920" w:hanging="2160"/>
      </w:pPr>
    </w:lvl>
  </w:abstractNum>
  <w:abstractNum w:abstractNumId="33">
    <w:nsid w:val="60B264EE"/>
    <w:multiLevelType w:val="hybridMultilevel"/>
    <w:tmpl w:val="3AF2E152"/>
    <w:lvl w:ilvl="0" w:tplc="605047A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63C60025"/>
    <w:multiLevelType w:val="multilevel"/>
    <w:tmpl w:val="4D8A1B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033D1B"/>
    <w:multiLevelType w:val="multilevel"/>
    <w:tmpl w:val="F358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362D55"/>
    <w:multiLevelType w:val="hybridMultilevel"/>
    <w:tmpl w:val="3F98324A"/>
    <w:lvl w:ilvl="0" w:tplc="95E02C42">
      <w:start w:val="1"/>
      <w:numFmt w:val="decimal"/>
      <w:lvlText w:val="%1."/>
      <w:lvlJc w:val="left"/>
      <w:pPr>
        <w:tabs>
          <w:tab w:val="num" w:pos="1109"/>
        </w:tabs>
        <w:ind w:left="1109" w:hanging="825"/>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7">
    <w:nsid w:val="789F4BAD"/>
    <w:multiLevelType w:val="hybridMultilevel"/>
    <w:tmpl w:val="3BDCD056"/>
    <w:lvl w:ilvl="0" w:tplc="C5C25F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7"/>
  </w:num>
  <w:num w:numId="5">
    <w:abstractNumId w:val="16"/>
  </w:num>
  <w:num w:numId="6">
    <w:abstractNumId w:val="19"/>
  </w:num>
  <w:num w:numId="7">
    <w:abstractNumId w:val="7"/>
  </w:num>
  <w:num w:numId="8">
    <w:abstractNumId w:val="23"/>
  </w:num>
  <w:num w:numId="9">
    <w:abstractNumId w:val="28"/>
  </w:num>
  <w:num w:numId="10">
    <w:abstractNumId w:val="24"/>
  </w:num>
  <w:num w:numId="11">
    <w:abstractNumId w:val="31"/>
  </w:num>
  <w:num w:numId="12">
    <w:abstractNumId w:val="14"/>
  </w:num>
  <w:num w:numId="13">
    <w:abstractNumId w:val="11"/>
  </w:num>
  <w:num w:numId="14">
    <w:abstractNumId w:val="35"/>
  </w:num>
  <w:num w:numId="15">
    <w:abstractNumId w:val="34"/>
  </w:num>
  <w:num w:numId="16">
    <w:abstractNumId w:val="21"/>
  </w:num>
  <w:num w:numId="17">
    <w:abstractNumId w:val="20"/>
  </w:num>
  <w:num w:numId="18">
    <w:abstractNumId w:val="8"/>
  </w:num>
  <w:num w:numId="19">
    <w:abstractNumId w:val="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5"/>
  </w:num>
  <w:num w:numId="35">
    <w:abstractNumId w:val="9"/>
  </w:num>
  <w:num w:numId="36">
    <w:abstractNumId w:val="37"/>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0"/>
  <w:drawingGridHorizontalSpacing w:val="120"/>
  <w:drawingGridVerticalSpacing w:val="381"/>
  <w:displayHorizontalDrawingGridEvery w:val="2"/>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3577"/>
    <w:rsid w:val="0000543C"/>
    <w:rsid w:val="000070CD"/>
    <w:rsid w:val="000075A7"/>
    <w:rsid w:val="000100A2"/>
    <w:rsid w:val="000109CB"/>
    <w:rsid w:val="00010C9B"/>
    <w:rsid w:val="0001142F"/>
    <w:rsid w:val="00012532"/>
    <w:rsid w:val="000128B2"/>
    <w:rsid w:val="000138C4"/>
    <w:rsid w:val="00013E5B"/>
    <w:rsid w:val="00013F3E"/>
    <w:rsid w:val="0001442E"/>
    <w:rsid w:val="00015A2C"/>
    <w:rsid w:val="0001601D"/>
    <w:rsid w:val="000165EC"/>
    <w:rsid w:val="00016B05"/>
    <w:rsid w:val="00016FD2"/>
    <w:rsid w:val="000176C8"/>
    <w:rsid w:val="00020041"/>
    <w:rsid w:val="00020D21"/>
    <w:rsid w:val="000222BA"/>
    <w:rsid w:val="0002368D"/>
    <w:rsid w:val="00023E2D"/>
    <w:rsid w:val="00024EE2"/>
    <w:rsid w:val="00027800"/>
    <w:rsid w:val="000278EC"/>
    <w:rsid w:val="00027992"/>
    <w:rsid w:val="00027FC6"/>
    <w:rsid w:val="00030830"/>
    <w:rsid w:val="000316E2"/>
    <w:rsid w:val="00031CA5"/>
    <w:rsid w:val="00033B0C"/>
    <w:rsid w:val="000349F0"/>
    <w:rsid w:val="00035516"/>
    <w:rsid w:val="000357CA"/>
    <w:rsid w:val="0003583A"/>
    <w:rsid w:val="00035F15"/>
    <w:rsid w:val="00036318"/>
    <w:rsid w:val="000366C9"/>
    <w:rsid w:val="00036BAF"/>
    <w:rsid w:val="00036ED3"/>
    <w:rsid w:val="00036FB9"/>
    <w:rsid w:val="00040B45"/>
    <w:rsid w:val="00040D8F"/>
    <w:rsid w:val="00041475"/>
    <w:rsid w:val="000416F7"/>
    <w:rsid w:val="000418E7"/>
    <w:rsid w:val="00042AA9"/>
    <w:rsid w:val="000430C7"/>
    <w:rsid w:val="00043524"/>
    <w:rsid w:val="000444A1"/>
    <w:rsid w:val="0004575F"/>
    <w:rsid w:val="00046476"/>
    <w:rsid w:val="000467C7"/>
    <w:rsid w:val="00046B10"/>
    <w:rsid w:val="00046B75"/>
    <w:rsid w:val="00047544"/>
    <w:rsid w:val="000477E1"/>
    <w:rsid w:val="000509AE"/>
    <w:rsid w:val="00050B8C"/>
    <w:rsid w:val="00050ED6"/>
    <w:rsid w:val="000515C7"/>
    <w:rsid w:val="00051B06"/>
    <w:rsid w:val="0005435F"/>
    <w:rsid w:val="000543F8"/>
    <w:rsid w:val="000546F2"/>
    <w:rsid w:val="00054D4B"/>
    <w:rsid w:val="0005581B"/>
    <w:rsid w:val="000563CA"/>
    <w:rsid w:val="000565B3"/>
    <w:rsid w:val="000565F9"/>
    <w:rsid w:val="000566C9"/>
    <w:rsid w:val="0005790D"/>
    <w:rsid w:val="0006043E"/>
    <w:rsid w:val="00061CB4"/>
    <w:rsid w:val="0006204C"/>
    <w:rsid w:val="0006530B"/>
    <w:rsid w:val="00065707"/>
    <w:rsid w:val="00065EBA"/>
    <w:rsid w:val="00066500"/>
    <w:rsid w:val="00067B51"/>
    <w:rsid w:val="00067C0A"/>
    <w:rsid w:val="0007059B"/>
    <w:rsid w:val="000709CE"/>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34D5"/>
    <w:rsid w:val="00085292"/>
    <w:rsid w:val="00087F94"/>
    <w:rsid w:val="00090C70"/>
    <w:rsid w:val="0009165A"/>
    <w:rsid w:val="00093730"/>
    <w:rsid w:val="00093D7E"/>
    <w:rsid w:val="00094583"/>
    <w:rsid w:val="00095E83"/>
    <w:rsid w:val="00096327"/>
    <w:rsid w:val="000966B8"/>
    <w:rsid w:val="000A0590"/>
    <w:rsid w:val="000A0890"/>
    <w:rsid w:val="000A0A3C"/>
    <w:rsid w:val="000A0D85"/>
    <w:rsid w:val="000A148A"/>
    <w:rsid w:val="000A1611"/>
    <w:rsid w:val="000A18EF"/>
    <w:rsid w:val="000A1D79"/>
    <w:rsid w:val="000A2FAE"/>
    <w:rsid w:val="000A36CF"/>
    <w:rsid w:val="000A38E8"/>
    <w:rsid w:val="000A4269"/>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53"/>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6C08"/>
    <w:rsid w:val="000C737C"/>
    <w:rsid w:val="000D0E99"/>
    <w:rsid w:val="000D2463"/>
    <w:rsid w:val="000D24FB"/>
    <w:rsid w:val="000D349B"/>
    <w:rsid w:val="000D374B"/>
    <w:rsid w:val="000D40F6"/>
    <w:rsid w:val="000D486C"/>
    <w:rsid w:val="000D4DC2"/>
    <w:rsid w:val="000D4FC2"/>
    <w:rsid w:val="000D5DF5"/>
    <w:rsid w:val="000D6E0F"/>
    <w:rsid w:val="000D7BB2"/>
    <w:rsid w:val="000E0143"/>
    <w:rsid w:val="000E1236"/>
    <w:rsid w:val="000E1A1B"/>
    <w:rsid w:val="000E28DA"/>
    <w:rsid w:val="000E2EBB"/>
    <w:rsid w:val="000E3456"/>
    <w:rsid w:val="000E359B"/>
    <w:rsid w:val="000E5131"/>
    <w:rsid w:val="000E63A3"/>
    <w:rsid w:val="000E7020"/>
    <w:rsid w:val="000E79A5"/>
    <w:rsid w:val="000F029E"/>
    <w:rsid w:val="000F0BDB"/>
    <w:rsid w:val="000F0E67"/>
    <w:rsid w:val="000F14FD"/>
    <w:rsid w:val="000F17CE"/>
    <w:rsid w:val="000F1BC9"/>
    <w:rsid w:val="000F1C94"/>
    <w:rsid w:val="000F3252"/>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461"/>
    <w:rsid w:val="00100E69"/>
    <w:rsid w:val="00101391"/>
    <w:rsid w:val="0010141D"/>
    <w:rsid w:val="00103DB2"/>
    <w:rsid w:val="00107E9A"/>
    <w:rsid w:val="00110306"/>
    <w:rsid w:val="00111264"/>
    <w:rsid w:val="00111E21"/>
    <w:rsid w:val="00114060"/>
    <w:rsid w:val="0011412A"/>
    <w:rsid w:val="00114865"/>
    <w:rsid w:val="001149CB"/>
    <w:rsid w:val="0011633D"/>
    <w:rsid w:val="00116C8F"/>
    <w:rsid w:val="001177B1"/>
    <w:rsid w:val="00117AE8"/>
    <w:rsid w:val="00117F1E"/>
    <w:rsid w:val="001202B2"/>
    <w:rsid w:val="0012136E"/>
    <w:rsid w:val="00121CA5"/>
    <w:rsid w:val="00121FE0"/>
    <w:rsid w:val="00122A43"/>
    <w:rsid w:val="00122AAC"/>
    <w:rsid w:val="00122DA8"/>
    <w:rsid w:val="00123145"/>
    <w:rsid w:val="0012438F"/>
    <w:rsid w:val="0012467A"/>
    <w:rsid w:val="001255B9"/>
    <w:rsid w:val="00125727"/>
    <w:rsid w:val="00126C60"/>
    <w:rsid w:val="0012705B"/>
    <w:rsid w:val="00127181"/>
    <w:rsid w:val="00127E11"/>
    <w:rsid w:val="00130AAB"/>
    <w:rsid w:val="00130E18"/>
    <w:rsid w:val="00131AF5"/>
    <w:rsid w:val="00131C0E"/>
    <w:rsid w:val="001322D0"/>
    <w:rsid w:val="001356CC"/>
    <w:rsid w:val="00135F8C"/>
    <w:rsid w:val="0013649B"/>
    <w:rsid w:val="0013741E"/>
    <w:rsid w:val="001408DB"/>
    <w:rsid w:val="0014245D"/>
    <w:rsid w:val="0014295B"/>
    <w:rsid w:val="00142A81"/>
    <w:rsid w:val="0014357A"/>
    <w:rsid w:val="0014375E"/>
    <w:rsid w:val="00143C43"/>
    <w:rsid w:val="00144456"/>
    <w:rsid w:val="00144459"/>
    <w:rsid w:val="00145860"/>
    <w:rsid w:val="0014719B"/>
    <w:rsid w:val="001477B8"/>
    <w:rsid w:val="001478C2"/>
    <w:rsid w:val="001512CF"/>
    <w:rsid w:val="00151F36"/>
    <w:rsid w:val="00152144"/>
    <w:rsid w:val="00152E70"/>
    <w:rsid w:val="0015305C"/>
    <w:rsid w:val="00153174"/>
    <w:rsid w:val="00153624"/>
    <w:rsid w:val="00154718"/>
    <w:rsid w:val="00155346"/>
    <w:rsid w:val="00155A9B"/>
    <w:rsid w:val="00156ABB"/>
    <w:rsid w:val="0015743A"/>
    <w:rsid w:val="001574E8"/>
    <w:rsid w:val="00157879"/>
    <w:rsid w:val="00157FD3"/>
    <w:rsid w:val="00160B56"/>
    <w:rsid w:val="00160CF6"/>
    <w:rsid w:val="001615B8"/>
    <w:rsid w:val="001616F4"/>
    <w:rsid w:val="00162325"/>
    <w:rsid w:val="001635F4"/>
    <w:rsid w:val="00163898"/>
    <w:rsid w:val="001640DD"/>
    <w:rsid w:val="001641BE"/>
    <w:rsid w:val="00164204"/>
    <w:rsid w:val="00164C1E"/>
    <w:rsid w:val="001652D6"/>
    <w:rsid w:val="00165FF2"/>
    <w:rsid w:val="001667A5"/>
    <w:rsid w:val="00166954"/>
    <w:rsid w:val="00166DA3"/>
    <w:rsid w:val="0016751F"/>
    <w:rsid w:val="001676D1"/>
    <w:rsid w:val="001677F6"/>
    <w:rsid w:val="00170C1A"/>
    <w:rsid w:val="00171038"/>
    <w:rsid w:val="00171085"/>
    <w:rsid w:val="00172557"/>
    <w:rsid w:val="00172593"/>
    <w:rsid w:val="0017301D"/>
    <w:rsid w:val="00173416"/>
    <w:rsid w:val="00173BF4"/>
    <w:rsid w:val="00173E50"/>
    <w:rsid w:val="001750B7"/>
    <w:rsid w:val="001759B1"/>
    <w:rsid w:val="00176464"/>
    <w:rsid w:val="001768FF"/>
    <w:rsid w:val="00177692"/>
    <w:rsid w:val="00180394"/>
    <w:rsid w:val="00180B2B"/>
    <w:rsid w:val="00181048"/>
    <w:rsid w:val="00181402"/>
    <w:rsid w:val="00182372"/>
    <w:rsid w:val="001823AD"/>
    <w:rsid w:val="00183607"/>
    <w:rsid w:val="00183E24"/>
    <w:rsid w:val="00184B0F"/>
    <w:rsid w:val="00184CB7"/>
    <w:rsid w:val="00184EA2"/>
    <w:rsid w:val="00185C4B"/>
    <w:rsid w:val="00185ED7"/>
    <w:rsid w:val="001868AC"/>
    <w:rsid w:val="00187BF6"/>
    <w:rsid w:val="00187EA6"/>
    <w:rsid w:val="00191529"/>
    <w:rsid w:val="00191968"/>
    <w:rsid w:val="00192DB9"/>
    <w:rsid w:val="001932BE"/>
    <w:rsid w:val="00193FB4"/>
    <w:rsid w:val="00194594"/>
    <w:rsid w:val="00194774"/>
    <w:rsid w:val="001947E3"/>
    <w:rsid w:val="00195819"/>
    <w:rsid w:val="00195C4B"/>
    <w:rsid w:val="00195F04"/>
    <w:rsid w:val="0019609C"/>
    <w:rsid w:val="00197C05"/>
    <w:rsid w:val="00197ED0"/>
    <w:rsid w:val="001A0CFF"/>
    <w:rsid w:val="001A0F95"/>
    <w:rsid w:val="001A0FAA"/>
    <w:rsid w:val="001A129A"/>
    <w:rsid w:val="001A1CC4"/>
    <w:rsid w:val="001A1F2D"/>
    <w:rsid w:val="001A258B"/>
    <w:rsid w:val="001A2FDB"/>
    <w:rsid w:val="001A3372"/>
    <w:rsid w:val="001A37D1"/>
    <w:rsid w:val="001A4C08"/>
    <w:rsid w:val="001A545D"/>
    <w:rsid w:val="001B05BB"/>
    <w:rsid w:val="001B0AAA"/>
    <w:rsid w:val="001B15A3"/>
    <w:rsid w:val="001B16B2"/>
    <w:rsid w:val="001B1D93"/>
    <w:rsid w:val="001B20BC"/>
    <w:rsid w:val="001B2307"/>
    <w:rsid w:val="001B3A69"/>
    <w:rsid w:val="001B3BAD"/>
    <w:rsid w:val="001B6B67"/>
    <w:rsid w:val="001B6C54"/>
    <w:rsid w:val="001B6EC6"/>
    <w:rsid w:val="001B71CF"/>
    <w:rsid w:val="001B7544"/>
    <w:rsid w:val="001B7666"/>
    <w:rsid w:val="001B7A34"/>
    <w:rsid w:val="001C0B7E"/>
    <w:rsid w:val="001C0DBF"/>
    <w:rsid w:val="001C278C"/>
    <w:rsid w:val="001C2ECD"/>
    <w:rsid w:val="001C4D90"/>
    <w:rsid w:val="001C574D"/>
    <w:rsid w:val="001C6EC0"/>
    <w:rsid w:val="001C7429"/>
    <w:rsid w:val="001C75AE"/>
    <w:rsid w:val="001D18AB"/>
    <w:rsid w:val="001D1B63"/>
    <w:rsid w:val="001D24D2"/>
    <w:rsid w:val="001D2CA9"/>
    <w:rsid w:val="001D5B04"/>
    <w:rsid w:val="001D5CE7"/>
    <w:rsid w:val="001D5DD2"/>
    <w:rsid w:val="001D6078"/>
    <w:rsid w:val="001D6C7A"/>
    <w:rsid w:val="001D70D3"/>
    <w:rsid w:val="001E037A"/>
    <w:rsid w:val="001E04FA"/>
    <w:rsid w:val="001E161C"/>
    <w:rsid w:val="001E2320"/>
    <w:rsid w:val="001E2395"/>
    <w:rsid w:val="001E2B13"/>
    <w:rsid w:val="001E4B6A"/>
    <w:rsid w:val="001E5C81"/>
    <w:rsid w:val="001E690A"/>
    <w:rsid w:val="001F14BA"/>
    <w:rsid w:val="001F1979"/>
    <w:rsid w:val="001F1FC4"/>
    <w:rsid w:val="001F20D9"/>
    <w:rsid w:val="001F39EA"/>
    <w:rsid w:val="001F4719"/>
    <w:rsid w:val="001F5C13"/>
    <w:rsid w:val="001F6362"/>
    <w:rsid w:val="001F673F"/>
    <w:rsid w:val="001F695A"/>
    <w:rsid w:val="0020033A"/>
    <w:rsid w:val="00200610"/>
    <w:rsid w:val="002009EF"/>
    <w:rsid w:val="00201E82"/>
    <w:rsid w:val="00202BCA"/>
    <w:rsid w:val="00202F0E"/>
    <w:rsid w:val="0020301B"/>
    <w:rsid w:val="00203E63"/>
    <w:rsid w:val="0020440C"/>
    <w:rsid w:val="002045F4"/>
    <w:rsid w:val="002046CD"/>
    <w:rsid w:val="002055FB"/>
    <w:rsid w:val="00207878"/>
    <w:rsid w:val="00207BCA"/>
    <w:rsid w:val="0021159D"/>
    <w:rsid w:val="002119AC"/>
    <w:rsid w:val="002123B3"/>
    <w:rsid w:val="00212C34"/>
    <w:rsid w:val="00213BFB"/>
    <w:rsid w:val="00214983"/>
    <w:rsid w:val="0021563E"/>
    <w:rsid w:val="0021624E"/>
    <w:rsid w:val="0021632B"/>
    <w:rsid w:val="00217609"/>
    <w:rsid w:val="0021795E"/>
    <w:rsid w:val="00217DF3"/>
    <w:rsid w:val="00220DDA"/>
    <w:rsid w:val="0022182E"/>
    <w:rsid w:val="002219EB"/>
    <w:rsid w:val="00221AD4"/>
    <w:rsid w:val="00222526"/>
    <w:rsid w:val="00222EE7"/>
    <w:rsid w:val="00223A49"/>
    <w:rsid w:val="00223D1A"/>
    <w:rsid w:val="00224476"/>
    <w:rsid w:val="002246B9"/>
    <w:rsid w:val="00224E36"/>
    <w:rsid w:val="00224EB9"/>
    <w:rsid w:val="00230A69"/>
    <w:rsid w:val="00230F2C"/>
    <w:rsid w:val="00232068"/>
    <w:rsid w:val="00232782"/>
    <w:rsid w:val="002335CD"/>
    <w:rsid w:val="00233CAD"/>
    <w:rsid w:val="00233EC8"/>
    <w:rsid w:val="00234517"/>
    <w:rsid w:val="00234EE6"/>
    <w:rsid w:val="00234EF4"/>
    <w:rsid w:val="0023532E"/>
    <w:rsid w:val="00235920"/>
    <w:rsid w:val="002359E4"/>
    <w:rsid w:val="002364A5"/>
    <w:rsid w:val="002365BF"/>
    <w:rsid w:val="00236DA6"/>
    <w:rsid w:val="00237423"/>
    <w:rsid w:val="002378DA"/>
    <w:rsid w:val="00237BC0"/>
    <w:rsid w:val="00240436"/>
    <w:rsid w:val="002404D8"/>
    <w:rsid w:val="00241DFD"/>
    <w:rsid w:val="0024296B"/>
    <w:rsid w:val="002437C5"/>
    <w:rsid w:val="002446B9"/>
    <w:rsid w:val="002451F4"/>
    <w:rsid w:val="00246EDB"/>
    <w:rsid w:val="002470C6"/>
    <w:rsid w:val="00250176"/>
    <w:rsid w:val="002509FD"/>
    <w:rsid w:val="00252DE1"/>
    <w:rsid w:val="002536F1"/>
    <w:rsid w:val="00254657"/>
    <w:rsid w:val="00254C23"/>
    <w:rsid w:val="00254D78"/>
    <w:rsid w:val="002550AF"/>
    <w:rsid w:val="0025548F"/>
    <w:rsid w:val="00255B78"/>
    <w:rsid w:val="00256699"/>
    <w:rsid w:val="00256984"/>
    <w:rsid w:val="00256BDA"/>
    <w:rsid w:val="002575C7"/>
    <w:rsid w:val="002579FB"/>
    <w:rsid w:val="00257D22"/>
    <w:rsid w:val="002604FE"/>
    <w:rsid w:val="00260746"/>
    <w:rsid w:val="0026080B"/>
    <w:rsid w:val="00261041"/>
    <w:rsid w:val="002614DC"/>
    <w:rsid w:val="002614F3"/>
    <w:rsid w:val="0026377D"/>
    <w:rsid w:val="00263F7A"/>
    <w:rsid w:val="00264648"/>
    <w:rsid w:val="00264B05"/>
    <w:rsid w:val="00264C4F"/>
    <w:rsid w:val="002650D3"/>
    <w:rsid w:val="00265265"/>
    <w:rsid w:val="0026527F"/>
    <w:rsid w:val="00265C71"/>
    <w:rsid w:val="00266844"/>
    <w:rsid w:val="002669CC"/>
    <w:rsid w:val="00267591"/>
    <w:rsid w:val="00270300"/>
    <w:rsid w:val="00271E99"/>
    <w:rsid w:val="00272228"/>
    <w:rsid w:val="002725BF"/>
    <w:rsid w:val="00272CBC"/>
    <w:rsid w:val="00272D15"/>
    <w:rsid w:val="00274B87"/>
    <w:rsid w:val="00274E04"/>
    <w:rsid w:val="00275461"/>
    <w:rsid w:val="0027575C"/>
    <w:rsid w:val="00276CE0"/>
    <w:rsid w:val="0027732B"/>
    <w:rsid w:val="00277598"/>
    <w:rsid w:val="00277B18"/>
    <w:rsid w:val="0028044D"/>
    <w:rsid w:val="00280BE6"/>
    <w:rsid w:val="00280FF2"/>
    <w:rsid w:val="00281E60"/>
    <w:rsid w:val="00281EE1"/>
    <w:rsid w:val="00283010"/>
    <w:rsid w:val="00283322"/>
    <w:rsid w:val="00285250"/>
    <w:rsid w:val="00285E11"/>
    <w:rsid w:val="00286020"/>
    <w:rsid w:val="00286C62"/>
    <w:rsid w:val="00287D44"/>
    <w:rsid w:val="00290042"/>
    <w:rsid w:val="00290BCF"/>
    <w:rsid w:val="002928FE"/>
    <w:rsid w:val="00293156"/>
    <w:rsid w:val="00293291"/>
    <w:rsid w:val="00294F81"/>
    <w:rsid w:val="00295546"/>
    <w:rsid w:val="00297040"/>
    <w:rsid w:val="0029776E"/>
    <w:rsid w:val="002A02A1"/>
    <w:rsid w:val="002A05F1"/>
    <w:rsid w:val="002A0A45"/>
    <w:rsid w:val="002A0B71"/>
    <w:rsid w:val="002A1BD3"/>
    <w:rsid w:val="002A245F"/>
    <w:rsid w:val="002A2483"/>
    <w:rsid w:val="002A3578"/>
    <w:rsid w:val="002A3C91"/>
    <w:rsid w:val="002A43C8"/>
    <w:rsid w:val="002A4E1B"/>
    <w:rsid w:val="002A5135"/>
    <w:rsid w:val="002A5302"/>
    <w:rsid w:val="002A5E6C"/>
    <w:rsid w:val="002A68E0"/>
    <w:rsid w:val="002A7A95"/>
    <w:rsid w:val="002B0445"/>
    <w:rsid w:val="002B0C30"/>
    <w:rsid w:val="002B1707"/>
    <w:rsid w:val="002B1E47"/>
    <w:rsid w:val="002B2EF7"/>
    <w:rsid w:val="002B4C27"/>
    <w:rsid w:val="002B4D7D"/>
    <w:rsid w:val="002B4ED9"/>
    <w:rsid w:val="002B50BF"/>
    <w:rsid w:val="002B51D4"/>
    <w:rsid w:val="002B573D"/>
    <w:rsid w:val="002B5D9B"/>
    <w:rsid w:val="002B6557"/>
    <w:rsid w:val="002B69B9"/>
    <w:rsid w:val="002B6B9A"/>
    <w:rsid w:val="002B6D43"/>
    <w:rsid w:val="002B72D2"/>
    <w:rsid w:val="002B7C77"/>
    <w:rsid w:val="002B7D52"/>
    <w:rsid w:val="002C0D25"/>
    <w:rsid w:val="002C1AC0"/>
    <w:rsid w:val="002C1CC9"/>
    <w:rsid w:val="002C2810"/>
    <w:rsid w:val="002C3A38"/>
    <w:rsid w:val="002C4408"/>
    <w:rsid w:val="002C5BF6"/>
    <w:rsid w:val="002C5D76"/>
    <w:rsid w:val="002C5E1B"/>
    <w:rsid w:val="002C682C"/>
    <w:rsid w:val="002C6D12"/>
    <w:rsid w:val="002C7742"/>
    <w:rsid w:val="002D1D30"/>
    <w:rsid w:val="002D2126"/>
    <w:rsid w:val="002D217D"/>
    <w:rsid w:val="002D590F"/>
    <w:rsid w:val="002D6308"/>
    <w:rsid w:val="002D69E4"/>
    <w:rsid w:val="002D7FEB"/>
    <w:rsid w:val="002E0FB2"/>
    <w:rsid w:val="002E133F"/>
    <w:rsid w:val="002E1B18"/>
    <w:rsid w:val="002E258D"/>
    <w:rsid w:val="002E33B2"/>
    <w:rsid w:val="002E47C5"/>
    <w:rsid w:val="002E488D"/>
    <w:rsid w:val="002E6823"/>
    <w:rsid w:val="002E6A63"/>
    <w:rsid w:val="002E6BA2"/>
    <w:rsid w:val="002E7C5E"/>
    <w:rsid w:val="002F02E2"/>
    <w:rsid w:val="002F1FA0"/>
    <w:rsid w:val="002F2587"/>
    <w:rsid w:val="002F2AB4"/>
    <w:rsid w:val="002F2E1E"/>
    <w:rsid w:val="002F32F3"/>
    <w:rsid w:val="002F4214"/>
    <w:rsid w:val="002F46DD"/>
    <w:rsid w:val="002F4C49"/>
    <w:rsid w:val="002F5D20"/>
    <w:rsid w:val="002F6E7E"/>
    <w:rsid w:val="002F7989"/>
    <w:rsid w:val="00300096"/>
    <w:rsid w:val="00300606"/>
    <w:rsid w:val="00300F7D"/>
    <w:rsid w:val="00301879"/>
    <w:rsid w:val="00301A67"/>
    <w:rsid w:val="0030212A"/>
    <w:rsid w:val="0030271B"/>
    <w:rsid w:val="00302951"/>
    <w:rsid w:val="003033FA"/>
    <w:rsid w:val="00303419"/>
    <w:rsid w:val="0030353E"/>
    <w:rsid w:val="003035F7"/>
    <w:rsid w:val="00303F8B"/>
    <w:rsid w:val="003041D2"/>
    <w:rsid w:val="003041D6"/>
    <w:rsid w:val="00305525"/>
    <w:rsid w:val="003057FA"/>
    <w:rsid w:val="00305C45"/>
    <w:rsid w:val="00305E0B"/>
    <w:rsid w:val="00306B54"/>
    <w:rsid w:val="00306E9C"/>
    <w:rsid w:val="00310A2D"/>
    <w:rsid w:val="00310D26"/>
    <w:rsid w:val="00310D7A"/>
    <w:rsid w:val="00311B6C"/>
    <w:rsid w:val="003126D3"/>
    <w:rsid w:val="00312AA2"/>
    <w:rsid w:val="00312C11"/>
    <w:rsid w:val="00312FC2"/>
    <w:rsid w:val="00314057"/>
    <w:rsid w:val="00315040"/>
    <w:rsid w:val="003151C7"/>
    <w:rsid w:val="00315C72"/>
    <w:rsid w:val="00316147"/>
    <w:rsid w:val="0031681E"/>
    <w:rsid w:val="00317A2E"/>
    <w:rsid w:val="0032074A"/>
    <w:rsid w:val="003215EF"/>
    <w:rsid w:val="00321DC3"/>
    <w:rsid w:val="003229A0"/>
    <w:rsid w:val="0032441A"/>
    <w:rsid w:val="00324530"/>
    <w:rsid w:val="0032487C"/>
    <w:rsid w:val="00324D29"/>
    <w:rsid w:val="003252DB"/>
    <w:rsid w:val="00326909"/>
    <w:rsid w:val="00327324"/>
    <w:rsid w:val="003279CD"/>
    <w:rsid w:val="00330975"/>
    <w:rsid w:val="00330CB9"/>
    <w:rsid w:val="00330E81"/>
    <w:rsid w:val="00331BB2"/>
    <w:rsid w:val="00331C6C"/>
    <w:rsid w:val="0033212C"/>
    <w:rsid w:val="003323D2"/>
    <w:rsid w:val="00332517"/>
    <w:rsid w:val="00334167"/>
    <w:rsid w:val="00334BDF"/>
    <w:rsid w:val="00334EA9"/>
    <w:rsid w:val="003362C5"/>
    <w:rsid w:val="00336A87"/>
    <w:rsid w:val="00336B97"/>
    <w:rsid w:val="00336CEB"/>
    <w:rsid w:val="003370F8"/>
    <w:rsid w:val="00337B2C"/>
    <w:rsid w:val="00337F63"/>
    <w:rsid w:val="00337FA2"/>
    <w:rsid w:val="003405DE"/>
    <w:rsid w:val="003415D3"/>
    <w:rsid w:val="00341A7B"/>
    <w:rsid w:val="00342537"/>
    <w:rsid w:val="0034324A"/>
    <w:rsid w:val="00345334"/>
    <w:rsid w:val="00345979"/>
    <w:rsid w:val="003463CF"/>
    <w:rsid w:val="00347418"/>
    <w:rsid w:val="00350250"/>
    <w:rsid w:val="00350E95"/>
    <w:rsid w:val="0035114C"/>
    <w:rsid w:val="003511D1"/>
    <w:rsid w:val="003517D9"/>
    <w:rsid w:val="0035196B"/>
    <w:rsid w:val="00352476"/>
    <w:rsid w:val="003534BB"/>
    <w:rsid w:val="00353C37"/>
    <w:rsid w:val="00356238"/>
    <w:rsid w:val="00356A3D"/>
    <w:rsid w:val="0035701D"/>
    <w:rsid w:val="003574D1"/>
    <w:rsid w:val="00357598"/>
    <w:rsid w:val="0036015F"/>
    <w:rsid w:val="00360354"/>
    <w:rsid w:val="003609BB"/>
    <w:rsid w:val="00360E10"/>
    <w:rsid w:val="00360F4B"/>
    <w:rsid w:val="00360FC0"/>
    <w:rsid w:val="00361287"/>
    <w:rsid w:val="003618B7"/>
    <w:rsid w:val="0036308A"/>
    <w:rsid w:val="00363324"/>
    <w:rsid w:val="0036454D"/>
    <w:rsid w:val="0036541C"/>
    <w:rsid w:val="00366963"/>
    <w:rsid w:val="003671DB"/>
    <w:rsid w:val="00367946"/>
    <w:rsid w:val="0036797A"/>
    <w:rsid w:val="00367D5F"/>
    <w:rsid w:val="00370CA4"/>
    <w:rsid w:val="003712CF"/>
    <w:rsid w:val="003719AD"/>
    <w:rsid w:val="003725B4"/>
    <w:rsid w:val="003759E2"/>
    <w:rsid w:val="00376554"/>
    <w:rsid w:val="00377658"/>
    <w:rsid w:val="0037793D"/>
    <w:rsid w:val="00377CA8"/>
    <w:rsid w:val="00377EC8"/>
    <w:rsid w:val="003819F2"/>
    <w:rsid w:val="00381AA5"/>
    <w:rsid w:val="00381E9C"/>
    <w:rsid w:val="003837B3"/>
    <w:rsid w:val="00384671"/>
    <w:rsid w:val="003847FA"/>
    <w:rsid w:val="00384908"/>
    <w:rsid w:val="0038490D"/>
    <w:rsid w:val="00385069"/>
    <w:rsid w:val="00385611"/>
    <w:rsid w:val="00385C6E"/>
    <w:rsid w:val="00385F1A"/>
    <w:rsid w:val="0038654D"/>
    <w:rsid w:val="003866EC"/>
    <w:rsid w:val="00386AB5"/>
    <w:rsid w:val="00386D47"/>
    <w:rsid w:val="003873F9"/>
    <w:rsid w:val="00387549"/>
    <w:rsid w:val="003876D2"/>
    <w:rsid w:val="00387753"/>
    <w:rsid w:val="00387765"/>
    <w:rsid w:val="00387A67"/>
    <w:rsid w:val="00387CD6"/>
    <w:rsid w:val="00387CFA"/>
    <w:rsid w:val="003906E8"/>
    <w:rsid w:val="00390A47"/>
    <w:rsid w:val="00390D9E"/>
    <w:rsid w:val="00390E73"/>
    <w:rsid w:val="00391257"/>
    <w:rsid w:val="00391368"/>
    <w:rsid w:val="00391984"/>
    <w:rsid w:val="00391E7D"/>
    <w:rsid w:val="00392A7C"/>
    <w:rsid w:val="00393ABD"/>
    <w:rsid w:val="00393F5A"/>
    <w:rsid w:val="00395736"/>
    <w:rsid w:val="00396F03"/>
    <w:rsid w:val="003A1AB9"/>
    <w:rsid w:val="003A2849"/>
    <w:rsid w:val="003A3C64"/>
    <w:rsid w:val="003A5113"/>
    <w:rsid w:val="003A526E"/>
    <w:rsid w:val="003A5621"/>
    <w:rsid w:val="003A571B"/>
    <w:rsid w:val="003A5954"/>
    <w:rsid w:val="003A5EFB"/>
    <w:rsid w:val="003A6CDD"/>
    <w:rsid w:val="003B00D2"/>
    <w:rsid w:val="003B0C0C"/>
    <w:rsid w:val="003B3E76"/>
    <w:rsid w:val="003B4355"/>
    <w:rsid w:val="003B4933"/>
    <w:rsid w:val="003B4F56"/>
    <w:rsid w:val="003B62A9"/>
    <w:rsid w:val="003B66A6"/>
    <w:rsid w:val="003B7574"/>
    <w:rsid w:val="003B7A32"/>
    <w:rsid w:val="003C0A96"/>
    <w:rsid w:val="003C0B7A"/>
    <w:rsid w:val="003C264E"/>
    <w:rsid w:val="003C33FE"/>
    <w:rsid w:val="003C4AF0"/>
    <w:rsid w:val="003C580A"/>
    <w:rsid w:val="003C6529"/>
    <w:rsid w:val="003C6F52"/>
    <w:rsid w:val="003C7454"/>
    <w:rsid w:val="003C7751"/>
    <w:rsid w:val="003D158C"/>
    <w:rsid w:val="003D15D4"/>
    <w:rsid w:val="003D2C68"/>
    <w:rsid w:val="003D3340"/>
    <w:rsid w:val="003D3880"/>
    <w:rsid w:val="003D3952"/>
    <w:rsid w:val="003D3D7C"/>
    <w:rsid w:val="003D3F56"/>
    <w:rsid w:val="003D41EB"/>
    <w:rsid w:val="003D458C"/>
    <w:rsid w:val="003D68AD"/>
    <w:rsid w:val="003D68B8"/>
    <w:rsid w:val="003D6B02"/>
    <w:rsid w:val="003D70BE"/>
    <w:rsid w:val="003D7746"/>
    <w:rsid w:val="003D79A8"/>
    <w:rsid w:val="003E005A"/>
    <w:rsid w:val="003E07F6"/>
    <w:rsid w:val="003E1465"/>
    <w:rsid w:val="003E1B1A"/>
    <w:rsid w:val="003E2EA9"/>
    <w:rsid w:val="003E3642"/>
    <w:rsid w:val="003E3C3F"/>
    <w:rsid w:val="003E4116"/>
    <w:rsid w:val="003E5684"/>
    <w:rsid w:val="003E7492"/>
    <w:rsid w:val="003E760C"/>
    <w:rsid w:val="003E763C"/>
    <w:rsid w:val="003E7AE2"/>
    <w:rsid w:val="003E7F55"/>
    <w:rsid w:val="003E7FA3"/>
    <w:rsid w:val="003F0061"/>
    <w:rsid w:val="003F02C7"/>
    <w:rsid w:val="003F0E24"/>
    <w:rsid w:val="003F1BD4"/>
    <w:rsid w:val="003F31EC"/>
    <w:rsid w:val="003F46F3"/>
    <w:rsid w:val="003F4862"/>
    <w:rsid w:val="003F5193"/>
    <w:rsid w:val="003F51FC"/>
    <w:rsid w:val="003F548A"/>
    <w:rsid w:val="003F5826"/>
    <w:rsid w:val="003F58DE"/>
    <w:rsid w:val="003F5B56"/>
    <w:rsid w:val="003F6047"/>
    <w:rsid w:val="003F6386"/>
    <w:rsid w:val="003F67DD"/>
    <w:rsid w:val="003F694A"/>
    <w:rsid w:val="003F7467"/>
    <w:rsid w:val="004002C7"/>
    <w:rsid w:val="00401608"/>
    <w:rsid w:val="004020F5"/>
    <w:rsid w:val="0040257A"/>
    <w:rsid w:val="00402870"/>
    <w:rsid w:val="0040368F"/>
    <w:rsid w:val="00403789"/>
    <w:rsid w:val="00404E43"/>
    <w:rsid w:val="00406643"/>
    <w:rsid w:val="0040674B"/>
    <w:rsid w:val="00407543"/>
    <w:rsid w:val="00407CEA"/>
    <w:rsid w:val="004105D5"/>
    <w:rsid w:val="00410884"/>
    <w:rsid w:val="00410DAB"/>
    <w:rsid w:val="0041116C"/>
    <w:rsid w:val="004111CC"/>
    <w:rsid w:val="004114AA"/>
    <w:rsid w:val="00411B40"/>
    <w:rsid w:val="004122D0"/>
    <w:rsid w:val="00412832"/>
    <w:rsid w:val="00413D1D"/>
    <w:rsid w:val="00413E5C"/>
    <w:rsid w:val="004140C4"/>
    <w:rsid w:val="00414931"/>
    <w:rsid w:val="0041594E"/>
    <w:rsid w:val="00415C8D"/>
    <w:rsid w:val="004160F1"/>
    <w:rsid w:val="004162BC"/>
    <w:rsid w:val="004165E7"/>
    <w:rsid w:val="0041704C"/>
    <w:rsid w:val="00417249"/>
    <w:rsid w:val="00417DBF"/>
    <w:rsid w:val="00417FE3"/>
    <w:rsid w:val="00421752"/>
    <w:rsid w:val="00421B58"/>
    <w:rsid w:val="00421D26"/>
    <w:rsid w:val="004225D5"/>
    <w:rsid w:val="00423AE2"/>
    <w:rsid w:val="00424D75"/>
    <w:rsid w:val="00424F23"/>
    <w:rsid w:val="004252FD"/>
    <w:rsid w:val="00425B47"/>
    <w:rsid w:val="00426614"/>
    <w:rsid w:val="00426CC3"/>
    <w:rsid w:val="0042715F"/>
    <w:rsid w:val="00427B12"/>
    <w:rsid w:val="00427D94"/>
    <w:rsid w:val="00427E50"/>
    <w:rsid w:val="00427E7B"/>
    <w:rsid w:val="00430442"/>
    <w:rsid w:val="004336CC"/>
    <w:rsid w:val="0043421B"/>
    <w:rsid w:val="00434CAE"/>
    <w:rsid w:val="00434D45"/>
    <w:rsid w:val="00435BEF"/>
    <w:rsid w:val="00436F79"/>
    <w:rsid w:val="00436FAD"/>
    <w:rsid w:val="004377FE"/>
    <w:rsid w:val="004401CB"/>
    <w:rsid w:val="004409B0"/>
    <w:rsid w:val="00440EC1"/>
    <w:rsid w:val="004422A9"/>
    <w:rsid w:val="004429BB"/>
    <w:rsid w:val="00442AC8"/>
    <w:rsid w:val="00442D1D"/>
    <w:rsid w:val="00443055"/>
    <w:rsid w:val="00443E1B"/>
    <w:rsid w:val="004442C3"/>
    <w:rsid w:val="004447D1"/>
    <w:rsid w:val="00444B25"/>
    <w:rsid w:val="004453A5"/>
    <w:rsid w:val="00445D4C"/>
    <w:rsid w:val="00445F96"/>
    <w:rsid w:val="004464C0"/>
    <w:rsid w:val="00446683"/>
    <w:rsid w:val="00446889"/>
    <w:rsid w:val="00447EC8"/>
    <w:rsid w:val="004505EF"/>
    <w:rsid w:val="004522F2"/>
    <w:rsid w:val="00452DC6"/>
    <w:rsid w:val="004537C5"/>
    <w:rsid w:val="00453858"/>
    <w:rsid w:val="0045481F"/>
    <w:rsid w:val="00454EB7"/>
    <w:rsid w:val="00455150"/>
    <w:rsid w:val="004557A1"/>
    <w:rsid w:val="00455B59"/>
    <w:rsid w:val="00455C63"/>
    <w:rsid w:val="00455C6E"/>
    <w:rsid w:val="00455EBD"/>
    <w:rsid w:val="00457AD5"/>
    <w:rsid w:val="00460EC9"/>
    <w:rsid w:val="00460F3E"/>
    <w:rsid w:val="00461ADE"/>
    <w:rsid w:val="00461ED0"/>
    <w:rsid w:val="00461EDD"/>
    <w:rsid w:val="004623F1"/>
    <w:rsid w:val="00462E9C"/>
    <w:rsid w:val="004646DE"/>
    <w:rsid w:val="0046513F"/>
    <w:rsid w:val="004659C1"/>
    <w:rsid w:val="004675C4"/>
    <w:rsid w:val="00467771"/>
    <w:rsid w:val="004708A9"/>
    <w:rsid w:val="00471374"/>
    <w:rsid w:val="00471B35"/>
    <w:rsid w:val="00471DE4"/>
    <w:rsid w:val="0047218B"/>
    <w:rsid w:val="0047286F"/>
    <w:rsid w:val="00472E41"/>
    <w:rsid w:val="00473486"/>
    <w:rsid w:val="00473C10"/>
    <w:rsid w:val="00474621"/>
    <w:rsid w:val="004757BF"/>
    <w:rsid w:val="00475A40"/>
    <w:rsid w:val="0047693E"/>
    <w:rsid w:val="00477101"/>
    <w:rsid w:val="00477717"/>
    <w:rsid w:val="00480CFB"/>
    <w:rsid w:val="00481272"/>
    <w:rsid w:val="00481C2D"/>
    <w:rsid w:val="00482255"/>
    <w:rsid w:val="00483605"/>
    <w:rsid w:val="0048397A"/>
    <w:rsid w:val="004853A2"/>
    <w:rsid w:val="00485401"/>
    <w:rsid w:val="00485D05"/>
    <w:rsid w:val="004864CD"/>
    <w:rsid w:val="00486A49"/>
    <w:rsid w:val="00486CB3"/>
    <w:rsid w:val="00487331"/>
    <w:rsid w:val="00487FD2"/>
    <w:rsid w:val="00490174"/>
    <w:rsid w:val="0049024D"/>
    <w:rsid w:val="0049081B"/>
    <w:rsid w:val="00491210"/>
    <w:rsid w:val="0049127C"/>
    <w:rsid w:val="00491541"/>
    <w:rsid w:val="004926FD"/>
    <w:rsid w:val="004927DD"/>
    <w:rsid w:val="004929C4"/>
    <w:rsid w:val="00492BEC"/>
    <w:rsid w:val="00493B55"/>
    <w:rsid w:val="004941BB"/>
    <w:rsid w:val="00494472"/>
    <w:rsid w:val="0049471F"/>
    <w:rsid w:val="00495801"/>
    <w:rsid w:val="00495FE5"/>
    <w:rsid w:val="00496FFB"/>
    <w:rsid w:val="00497941"/>
    <w:rsid w:val="004A02E2"/>
    <w:rsid w:val="004A09CE"/>
    <w:rsid w:val="004A2670"/>
    <w:rsid w:val="004A2DCB"/>
    <w:rsid w:val="004A2DE0"/>
    <w:rsid w:val="004A2DE2"/>
    <w:rsid w:val="004A3D06"/>
    <w:rsid w:val="004A46A9"/>
    <w:rsid w:val="004A4781"/>
    <w:rsid w:val="004A52C2"/>
    <w:rsid w:val="004A73DF"/>
    <w:rsid w:val="004B011E"/>
    <w:rsid w:val="004B2228"/>
    <w:rsid w:val="004B2A91"/>
    <w:rsid w:val="004B2B5B"/>
    <w:rsid w:val="004B40C2"/>
    <w:rsid w:val="004B4BE0"/>
    <w:rsid w:val="004B4FB9"/>
    <w:rsid w:val="004B6BDF"/>
    <w:rsid w:val="004B7897"/>
    <w:rsid w:val="004C0565"/>
    <w:rsid w:val="004C069E"/>
    <w:rsid w:val="004C086A"/>
    <w:rsid w:val="004C1AAF"/>
    <w:rsid w:val="004C3B75"/>
    <w:rsid w:val="004C46B6"/>
    <w:rsid w:val="004C4A35"/>
    <w:rsid w:val="004C5324"/>
    <w:rsid w:val="004C5A6E"/>
    <w:rsid w:val="004C61DA"/>
    <w:rsid w:val="004C6D82"/>
    <w:rsid w:val="004C7040"/>
    <w:rsid w:val="004C7625"/>
    <w:rsid w:val="004C7714"/>
    <w:rsid w:val="004C792C"/>
    <w:rsid w:val="004C7950"/>
    <w:rsid w:val="004D1252"/>
    <w:rsid w:val="004D1EE7"/>
    <w:rsid w:val="004D24FE"/>
    <w:rsid w:val="004D2F7B"/>
    <w:rsid w:val="004D3FD4"/>
    <w:rsid w:val="004D41AB"/>
    <w:rsid w:val="004D4B02"/>
    <w:rsid w:val="004D59AE"/>
    <w:rsid w:val="004D78E2"/>
    <w:rsid w:val="004D7C7C"/>
    <w:rsid w:val="004E0613"/>
    <w:rsid w:val="004E0769"/>
    <w:rsid w:val="004E07C3"/>
    <w:rsid w:val="004E0DFD"/>
    <w:rsid w:val="004E111D"/>
    <w:rsid w:val="004E2728"/>
    <w:rsid w:val="004E2CE8"/>
    <w:rsid w:val="004E2FB3"/>
    <w:rsid w:val="004E3B4A"/>
    <w:rsid w:val="004E44C4"/>
    <w:rsid w:val="004E4948"/>
    <w:rsid w:val="004E51B9"/>
    <w:rsid w:val="004E699C"/>
    <w:rsid w:val="004E6D6B"/>
    <w:rsid w:val="004F15E0"/>
    <w:rsid w:val="004F3388"/>
    <w:rsid w:val="004F4854"/>
    <w:rsid w:val="004F498F"/>
    <w:rsid w:val="004F4E5D"/>
    <w:rsid w:val="004F517C"/>
    <w:rsid w:val="004F6B8C"/>
    <w:rsid w:val="004F770D"/>
    <w:rsid w:val="004F7C07"/>
    <w:rsid w:val="004F7FA1"/>
    <w:rsid w:val="0050321E"/>
    <w:rsid w:val="0050463F"/>
    <w:rsid w:val="00504B48"/>
    <w:rsid w:val="00506CAD"/>
    <w:rsid w:val="005070A3"/>
    <w:rsid w:val="00507DFA"/>
    <w:rsid w:val="005116B2"/>
    <w:rsid w:val="00513BE2"/>
    <w:rsid w:val="00513F75"/>
    <w:rsid w:val="00514962"/>
    <w:rsid w:val="00515F71"/>
    <w:rsid w:val="005164DC"/>
    <w:rsid w:val="00516BD3"/>
    <w:rsid w:val="00516E2C"/>
    <w:rsid w:val="00520402"/>
    <w:rsid w:val="005215BB"/>
    <w:rsid w:val="00521C34"/>
    <w:rsid w:val="005238F1"/>
    <w:rsid w:val="00523DD0"/>
    <w:rsid w:val="00523F80"/>
    <w:rsid w:val="005279DC"/>
    <w:rsid w:val="00527DA2"/>
    <w:rsid w:val="00530295"/>
    <w:rsid w:val="00530819"/>
    <w:rsid w:val="00530CBB"/>
    <w:rsid w:val="0053168F"/>
    <w:rsid w:val="00531FC8"/>
    <w:rsid w:val="00532B95"/>
    <w:rsid w:val="00533415"/>
    <w:rsid w:val="00533F89"/>
    <w:rsid w:val="00534494"/>
    <w:rsid w:val="00534716"/>
    <w:rsid w:val="00535231"/>
    <w:rsid w:val="00535248"/>
    <w:rsid w:val="005367B7"/>
    <w:rsid w:val="005376D5"/>
    <w:rsid w:val="00541F23"/>
    <w:rsid w:val="005421B9"/>
    <w:rsid w:val="00542CDC"/>
    <w:rsid w:val="00545513"/>
    <w:rsid w:val="0054562A"/>
    <w:rsid w:val="0054611E"/>
    <w:rsid w:val="0054631D"/>
    <w:rsid w:val="005465E9"/>
    <w:rsid w:val="00546DFB"/>
    <w:rsid w:val="0054721D"/>
    <w:rsid w:val="00550A16"/>
    <w:rsid w:val="0055100D"/>
    <w:rsid w:val="00551787"/>
    <w:rsid w:val="005517E8"/>
    <w:rsid w:val="00551EB1"/>
    <w:rsid w:val="00552258"/>
    <w:rsid w:val="00552579"/>
    <w:rsid w:val="00552BDB"/>
    <w:rsid w:val="00552C22"/>
    <w:rsid w:val="00553BAC"/>
    <w:rsid w:val="00553C5D"/>
    <w:rsid w:val="00553E0C"/>
    <w:rsid w:val="00553F41"/>
    <w:rsid w:val="0055680E"/>
    <w:rsid w:val="00556CB3"/>
    <w:rsid w:val="005570C7"/>
    <w:rsid w:val="00557489"/>
    <w:rsid w:val="005607CF"/>
    <w:rsid w:val="00560DF5"/>
    <w:rsid w:val="00560FDB"/>
    <w:rsid w:val="0056106A"/>
    <w:rsid w:val="00561F34"/>
    <w:rsid w:val="00562BC3"/>
    <w:rsid w:val="00563613"/>
    <w:rsid w:val="00563667"/>
    <w:rsid w:val="00564807"/>
    <w:rsid w:val="00564F6D"/>
    <w:rsid w:val="005655AE"/>
    <w:rsid w:val="00565C51"/>
    <w:rsid w:val="005669D8"/>
    <w:rsid w:val="00570112"/>
    <w:rsid w:val="0057103C"/>
    <w:rsid w:val="005711F8"/>
    <w:rsid w:val="00571387"/>
    <w:rsid w:val="0057140C"/>
    <w:rsid w:val="00571536"/>
    <w:rsid w:val="0057191D"/>
    <w:rsid w:val="005728E0"/>
    <w:rsid w:val="00572D96"/>
    <w:rsid w:val="00573E71"/>
    <w:rsid w:val="00574414"/>
    <w:rsid w:val="005745C6"/>
    <w:rsid w:val="00574B1C"/>
    <w:rsid w:val="00576997"/>
    <w:rsid w:val="00576DBA"/>
    <w:rsid w:val="00577B1F"/>
    <w:rsid w:val="00577FB8"/>
    <w:rsid w:val="005806F2"/>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6681"/>
    <w:rsid w:val="00597188"/>
    <w:rsid w:val="005975C6"/>
    <w:rsid w:val="005A040F"/>
    <w:rsid w:val="005A1E0E"/>
    <w:rsid w:val="005A3312"/>
    <w:rsid w:val="005A341F"/>
    <w:rsid w:val="005A450D"/>
    <w:rsid w:val="005A46E4"/>
    <w:rsid w:val="005A476A"/>
    <w:rsid w:val="005A61FB"/>
    <w:rsid w:val="005A622E"/>
    <w:rsid w:val="005A67C4"/>
    <w:rsid w:val="005A75DF"/>
    <w:rsid w:val="005A77D8"/>
    <w:rsid w:val="005B000F"/>
    <w:rsid w:val="005B02D2"/>
    <w:rsid w:val="005B043A"/>
    <w:rsid w:val="005B0CA1"/>
    <w:rsid w:val="005B19EF"/>
    <w:rsid w:val="005B1ADB"/>
    <w:rsid w:val="005B1B47"/>
    <w:rsid w:val="005B1C13"/>
    <w:rsid w:val="005B24A5"/>
    <w:rsid w:val="005B2AB5"/>
    <w:rsid w:val="005B2E00"/>
    <w:rsid w:val="005B46AD"/>
    <w:rsid w:val="005B48C9"/>
    <w:rsid w:val="005B51C6"/>
    <w:rsid w:val="005B5293"/>
    <w:rsid w:val="005B5633"/>
    <w:rsid w:val="005B6E45"/>
    <w:rsid w:val="005C0CC2"/>
    <w:rsid w:val="005C1AE1"/>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57F"/>
    <w:rsid w:val="005D0D12"/>
    <w:rsid w:val="005D1895"/>
    <w:rsid w:val="005D1E71"/>
    <w:rsid w:val="005D1FE1"/>
    <w:rsid w:val="005D25C3"/>
    <w:rsid w:val="005D2798"/>
    <w:rsid w:val="005D37CF"/>
    <w:rsid w:val="005D38E9"/>
    <w:rsid w:val="005D52E0"/>
    <w:rsid w:val="005D560A"/>
    <w:rsid w:val="005D5F87"/>
    <w:rsid w:val="005D654B"/>
    <w:rsid w:val="005D6C51"/>
    <w:rsid w:val="005D72B6"/>
    <w:rsid w:val="005D7857"/>
    <w:rsid w:val="005E1581"/>
    <w:rsid w:val="005E1753"/>
    <w:rsid w:val="005E1DA5"/>
    <w:rsid w:val="005E3A33"/>
    <w:rsid w:val="005E3C71"/>
    <w:rsid w:val="005E4E22"/>
    <w:rsid w:val="005E5518"/>
    <w:rsid w:val="005E57BD"/>
    <w:rsid w:val="005E58DD"/>
    <w:rsid w:val="005E6CDD"/>
    <w:rsid w:val="005E7720"/>
    <w:rsid w:val="005E773D"/>
    <w:rsid w:val="005E7A11"/>
    <w:rsid w:val="005F09A7"/>
    <w:rsid w:val="005F0BC2"/>
    <w:rsid w:val="005F1C5C"/>
    <w:rsid w:val="005F3542"/>
    <w:rsid w:val="005F3E0F"/>
    <w:rsid w:val="005F4EB2"/>
    <w:rsid w:val="005F57F4"/>
    <w:rsid w:val="005F5B36"/>
    <w:rsid w:val="005F5F50"/>
    <w:rsid w:val="005F67FC"/>
    <w:rsid w:val="005F69A2"/>
    <w:rsid w:val="005F7697"/>
    <w:rsid w:val="00600126"/>
    <w:rsid w:val="00600191"/>
    <w:rsid w:val="006001E8"/>
    <w:rsid w:val="006009B1"/>
    <w:rsid w:val="00600AE9"/>
    <w:rsid w:val="006011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ACA"/>
    <w:rsid w:val="00607C6E"/>
    <w:rsid w:val="00610294"/>
    <w:rsid w:val="0061062C"/>
    <w:rsid w:val="006109F5"/>
    <w:rsid w:val="00611E43"/>
    <w:rsid w:val="00612090"/>
    <w:rsid w:val="00612848"/>
    <w:rsid w:val="00612AD5"/>
    <w:rsid w:val="0061348D"/>
    <w:rsid w:val="00613A7D"/>
    <w:rsid w:val="00615345"/>
    <w:rsid w:val="00615775"/>
    <w:rsid w:val="00617D21"/>
    <w:rsid w:val="00620154"/>
    <w:rsid w:val="006210E0"/>
    <w:rsid w:val="0062222C"/>
    <w:rsid w:val="006223FE"/>
    <w:rsid w:val="00622B03"/>
    <w:rsid w:val="006231CA"/>
    <w:rsid w:val="00624365"/>
    <w:rsid w:val="0062521C"/>
    <w:rsid w:val="00625853"/>
    <w:rsid w:val="00626E15"/>
    <w:rsid w:val="0062780D"/>
    <w:rsid w:val="006279FD"/>
    <w:rsid w:val="00627C8E"/>
    <w:rsid w:val="0063076D"/>
    <w:rsid w:val="00631A30"/>
    <w:rsid w:val="00631E4E"/>
    <w:rsid w:val="00632443"/>
    <w:rsid w:val="00632CB2"/>
    <w:rsid w:val="00633801"/>
    <w:rsid w:val="006345AB"/>
    <w:rsid w:val="0063650E"/>
    <w:rsid w:val="00637FB8"/>
    <w:rsid w:val="00640262"/>
    <w:rsid w:val="006403D3"/>
    <w:rsid w:val="0064069B"/>
    <w:rsid w:val="0064111A"/>
    <w:rsid w:val="0064195C"/>
    <w:rsid w:val="00641FBD"/>
    <w:rsid w:val="006426E4"/>
    <w:rsid w:val="00642B0D"/>
    <w:rsid w:val="00642F03"/>
    <w:rsid w:val="00643E52"/>
    <w:rsid w:val="00646416"/>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5748"/>
    <w:rsid w:val="00665F92"/>
    <w:rsid w:val="00666376"/>
    <w:rsid w:val="00667628"/>
    <w:rsid w:val="00667D50"/>
    <w:rsid w:val="00667F96"/>
    <w:rsid w:val="00670F03"/>
    <w:rsid w:val="00671239"/>
    <w:rsid w:val="00671695"/>
    <w:rsid w:val="00671EE2"/>
    <w:rsid w:val="0067242D"/>
    <w:rsid w:val="00672581"/>
    <w:rsid w:val="00673C00"/>
    <w:rsid w:val="00674153"/>
    <w:rsid w:val="00674B40"/>
    <w:rsid w:val="00674F6D"/>
    <w:rsid w:val="00676282"/>
    <w:rsid w:val="006773B3"/>
    <w:rsid w:val="00677F1A"/>
    <w:rsid w:val="00680D4E"/>
    <w:rsid w:val="006814A9"/>
    <w:rsid w:val="00681B5A"/>
    <w:rsid w:val="00681D5E"/>
    <w:rsid w:val="00682AAB"/>
    <w:rsid w:val="00682ABC"/>
    <w:rsid w:val="006830C4"/>
    <w:rsid w:val="0068329C"/>
    <w:rsid w:val="006834E2"/>
    <w:rsid w:val="0068357D"/>
    <w:rsid w:val="00683C22"/>
    <w:rsid w:val="00683E68"/>
    <w:rsid w:val="00684B97"/>
    <w:rsid w:val="00684DA0"/>
    <w:rsid w:val="00684F6E"/>
    <w:rsid w:val="0068572B"/>
    <w:rsid w:val="006863F0"/>
    <w:rsid w:val="00686B77"/>
    <w:rsid w:val="00686D18"/>
    <w:rsid w:val="00687788"/>
    <w:rsid w:val="00687DD0"/>
    <w:rsid w:val="00690ADB"/>
    <w:rsid w:val="0069190C"/>
    <w:rsid w:val="00694C9E"/>
    <w:rsid w:val="00694FFB"/>
    <w:rsid w:val="006950EE"/>
    <w:rsid w:val="00695FF9"/>
    <w:rsid w:val="00696969"/>
    <w:rsid w:val="006969CF"/>
    <w:rsid w:val="00697340"/>
    <w:rsid w:val="006A0907"/>
    <w:rsid w:val="006A0C98"/>
    <w:rsid w:val="006A1BB9"/>
    <w:rsid w:val="006A2F78"/>
    <w:rsid w:val="006A3569"/>
    <w:rsid w:val="006A4549"/>
    <w:rsid w:val="006A464D"/>
    <w:rsid w:val="006A6050"/>
    <w:rsid w:val="006A60CA"/>
    <w:rsid w:val="006A7377"/>
    <w:rsid w:val="006A769C"/>
    <w:rsid w:val="006A7E2A"/>
    <w:rsid w:val="006B17D3"/>
    <w:rsid w:val="006B1B3F"/>
    <w:rsid w:val="006B2324"/>
    <w:rsid w:val="006B30CB"/>
    <w:rsid w:val="006B4306"/>
    <w:rsid w:val="006B431E"/>
    <w:rsid w:val="006B4A8B"/>
    <w:rsid w:val="006B504E"/>
    <w:rsid w:val="006B56B4"/>
    <w:rsid w:val="006B6CBC"/>
    <w:rsid w:val="006C011F"/>
    <w:rsid w:val="006C0718"/>
    <w:rsid w:val="006C24E0"/>
    <w:rsid w:val="006C2664"/>
    <w:rsid w:val="006C2E2D"/>
    <w:rsid w:val="006C3122"/>
    <w:rsid w:val="006C32B2"/>
    <w:rsid w:val="006C348F"/>
    <w:rsid w:val="006C37D2"/>
    <w:rsid w:val="006C393D"/>
    <w:rsid w:val="006C3DEF"/>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D7FD0"/>
    <w:rsid w:val="006E02A6"/>
    <w:rsid w:val="006E0EED"/>
    <w:rsid w:val="006E219C"/>
    <w:rsid w:val="006E2356"/>
    <w:rsid w:val="006E247E"/>
    <w:rsid w:val="006E2880"/>
    <w:rsid w:val="006E6C7E"/>
    <w:rsid w:val="006F027D"/>
    <w:rsid w:val="006F0798"/>
    <w:rsid w:val="006F0FF9"/>
    <w:rsid w:val="006F1204"/>
    <w:rsid w:val="006F1A03"/>
    <w:rsid w:val="006F2093"/>
    <w:rsid w:val="006F2334"/>
    <w:rsid w:val="006F36F1"/>
    <w:rsid w:val="006F39BF"/>
    <w:rsid w:val="006F43AC"/>
    <w:rsid w:val="006F451E"/>
    <w:rsid w:val="006F4BAD"/>
    <w:rsid w:val="006F5A5E"/>
    <w:rsid w:val="006F5FAA"/>
    <w:rsid w:val="006F65A9"/>
    <w:rsid w:val="006F67C1"/>
    <w:rsid w:val="006F67C5"/>
    <w:rsid w:val="006F7166"/>
    <w:rsid w:val="006F7ED6"/>
    <w:rsid w:val="007012B6"/>
    <w:rsid w:val="007013EB"/>
    <w:rsid w:val="00701AD4"/>
    <w:rsid w:val="00702373"/>
    <w:rsid w:val="00703121"/>
    <w:rsid w:val="00703CE6"/>
    <w:rsid w:val="00703D17"/>
    <w:rsid w:val="00704855"/>
    <w:rsid w:val="00705219"/>
    <w:rsid w:val="007052BC"/>
    <w:rsid w:val="007054AB"/>
    <w:rsid w:val="007065F2"/>
    <w:rsid w:val="00706FB6"/>
    <w:rsid w:val="0070742F"/>
    <w:rsid w:val="007075FA"/>
    <w:rsid w:val="00707670"/>
    <w:rsid w:val="00707B0D"/>
    <w:rsid w:val="00710857"/>
    <w:rsid w:val="00710EED"/>
    <w:rsid w:val="00711005"/>
    <w:rsid w:val="00711796"/>
    <w:rsid w:val="00711C4E"/>
    <w:rsid w:val="00712360"/>
    <w:rsid w:val="0071253A"/>
    <w:rsid w:val="007137B8"/>
    <w:rsid w:val="00713B80"/>
    <w:rsid w:val="007140D1"/>
    <w:rsid w:val="00714F62"/>
    <w:rsid w:val="00715403"/>
    <w:rsid w:val="0071593D"/>
    <w:rsid w:val="00715963"/>
    <w:rsid w:val="00715B3E"/>
    <w:rsid w:val="00715D61"/>
    <w:rsid w:val="00717158"/>
    <w:rsid w:val="00717537"/>
    <w:rsid w:val="00717552"/>
    <w:rsid w:val="007218C9"/>
    <w:rsid w:val="00721F56"/>
    <w:rsid w:val="00721F65"/>
    <w:rsid w:val="00722077"/>
    <w:rsid w:val="00722486"/>
    <w:rsid w:val="00723415"/>
    <w:rsid w:val="00723DE5"/>
    <w:rsid w:val="0072414D"/>
    <w:rsid w:val="007251DC"/>
    <w:rsid w:val="00725780"/>
    <w:rsid w:val="007262B7"/>
    <w:rsid w:val="00726F03"/>
    <w:rsid w:val="00727275"/>
    <w:rsid w:val="00727C0C"/>
    <w:rsid w:val="0073039E"/>
    <w:rsid w:val="007303B4"/>
    <w:rsid w:val="00730682"/>
    <w:rsid w:val="007315F9"/>
    <w:rsid w:val="007319B5"/>
    <w:rsid w:val="00734516"/>
    <w:rsid w:val="00734BAE"/>
    <w:rsid w:val="007350F2"/>
    <w:rsid w:val="007357D7"/>
    <w:rsid w:val="00736032"/>
    <w:rsid w:val="00736F6D"/>
    <w:rsid w:val="00737694"/>
    <w:rsid w:val="007376DE"/>
    <w:rsid w:val="00737C95"/>
    <w:rsid w:val="00737D1F"/>
    <w:rsid w:val="00740A17"/>
    <w:rsid w:val="00742E22"/>
    <w:rsid w:val="00743662"/>
    <w:rsid w:val="00743977"/>
    <w:rsid w:val="007440AB"/>
    <w:rsid w:val="00745237"/>
    <w:rsid w:val="00745BCD"/>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C42"/>
    <w:rsid w:val="00763672"/>
    <w:rsid w:val="00765638"/>
    <w:rsid w:val="00766E27"/>
    <w:rsid w:val="00767348"/>
    <w:rsid w:val="00767779"/>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052E"/>
    <w:rsid w:val="0079212C"/>
    <w:rsid w:val="00792E9C"/>
    <w:rsid w:val="00793564"/>
    <w:rsid w:val="00794DB3"/>
    <w:rsid w:val="007953F5"/>
    <w:rsid w:val="00795A56"/>
    <w:rsid w:val="0079632F"/>
    <w:rsid w:val="00797200"/>
    <w:rsid w:val="007A0338"/>
    <w:rsid w:val="007A04CB"/>
    <w:rsid w:val="007A09DC"/>
    <w:rsid w:val="007A1674"/>
    <w:rsid w:val="007A19D8"/>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5ED5"/>
    <w:rsid w:val="007B60ED"/>
    <w:rsid w:val="007B6165"/>
    <w:rsid w:val="007B7AEE"/>
    <w:rsid w:val="007B7DA7"/>
    <w:rsid w:val="007B7DE1"/>
    <w:rsid w:val="007C0CE4"/>
    <w:rsid w:val="007C0EC8"/>
    <w:rsid w:val="007C3A22"/>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6C1F"/>
    <w:rsid w:val="007D7FC0"/>
    <w:rsid w:val="007E0347"/>
    <w:rsid w:val="007E09BE"/>
    <w:rsid w:val="007E0EAA"/>
    <w:rsid w:val="007E11B5"/>
    <w:rsid w:val="007E1294"/>
    <w:rsid w:val="007E1C3E"/>
    <w:rsid w:val="007E3620"/>
    <w:rsid w:val="007E405E"/>
    <w:rsid w:val="007E4857"/>
    <w:rsid w:val="007E5101"/>
    <w:rsid w:val="007E5263"/>
    <w:rsid w:val="007E560B"/>
    <w:rsid w:val="007E6912"/>
    <w:rsid w:val="007E6BB3"/>
    <w:rsid w:val="007E73EE"/>
    <w:rsid w:val="007E748E"/>
    <w:rsid w:val="007E7EF7"/>
    <w:rsid w:val="007F0219"/>
    <w:rsid w:val="007F02D0"/>
    <w:rsid w:val="007F0364"/>
    <w:rsid w:val="007F038F"/>
    <w:rsid w:val="007F044D"/>
    <w:rsid w:val="007F0EFB"/>
    <w:rsid w:val="007F105F"/>
    <w:rsid w:val="007F177C"/>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22B"/>
    <w:rsid w:val="0080136A"/>
    <w:rsid w:val="008014C1"/>
    <w:rsid w:val="008026C8"/>
    <w:rsid w:val="008026FB"/>
    <w:rsid w:val="00802AD4"/>
    <w:rsid w:val="008032EF"/>
    <w:rsid w:val="0080455E"/>
    <w:rsid w:val="00805031"/>
    <w:rsid w:val="00805E23"/>
    <w:rsid w:val="00806583"/>
    <w:rsid w:val="00807254"/>
    <w:rsid w:val="00807471"/>
    <w:rsid w:val="008105EC"/>
    <w:rsid w:val="0081196C"/>
    <w:rsid w:val="00812BA1"/>
    <w:rsid w:val="00812C3A"/>
    <w:rsid w:val="008133EB"/>
    <w:rsid w:val="008163AA"/>
    <w:rsid w:val="0081681D"/>
    <w:rsid w:val="00816A38"/>
    <w:rsid w:val="00817901"/>
    <w:rsid w:val="00817F5A"/>
    <w:rsid w:val="0082019B"/>
    <w:rsid w:val="00820A2B"/>
    <w:rsid w:val="0082152E"/>
    <w:rsid w:val="00821869"/>
    <w:rsid w:val="00823048"/>
    <w:rsid w:val="008233B1"/>
    <w:rsid w:val="00825389"/>
    <w:rsid w:val="0082550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6D8"/>
    <w:rsid w:val="00840863"/>
    <w:rsid w:val="008411B8"/>
    <w:rsid w:val="008422DB"/>
    <w:rsid w:val="008424A0"/>
    <w:rsid w:val="00843625"/>
    <w:rsid w:val="00843B03"/>
    <w:rsid w:val="00843B64"/>
    <w:rsid w:val="00843D89"/>
    <w:rsid w:val="00843DA1"/>
    <w:rsid w:val="00844CC8"/>
    <w:rsid w:val="0084508A"/>
    <w:rsid w:val="008458C3"/>
    <w:rsid w:val="0084603F"/>
    <w:rsid w:val="0084653C"/>
    <w:rsid w:val="00846DD5"/>
    <w:rsid w:val="00846E73"/>
    <w:rsid w:val="008501C6"/>
    <w:rsid w:val="00851532"/>
    <w:rsid w:val="008518AB"/>
    <w:rsid w:val="00851CAA"/>
    <w:rsid w:val="00852C77"/>
    <w:rsid w:val="00853416"/>
    <w:rsid w:val="00853FC6"/>
    <w:rsid w:val="008542F4"/>
    <w:rsid w:val="00855694"/>
    <w:rsid w:val="008561A5"/>
    <w:rsid w:val="008578A1"/>
    <w:rsid w:val="00860BE3"/>
    <w:rsid w:val="00860C79"/>
    <w:rsid w:val="00861A05"/>
    <w:rsid w:val="00862961"/>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8AC"/>
    <w:rsid w:val="00877AC8"/>
    <w:rsid w:val="00880982"/>
    <w:rsid w:val="008811FC"/>
    <w:rsid w:val="00881462"/>
    <w:rsid w:val="00882311"/>
    <w:rsid w:val="00882A68"/>
    <w:rsid w:val="00882E25"/>
    <w:rsid w:val="00883637"/>
    <w:rsid w:val="00884315"/>
    <w:rsid w:val="00884580"/>
    <w:rsid w:val="008846ED"/>
    <w:rsid w:val="00884722"/>
    <w:rsid w:val="008848B0"/>
    <w:rsid w:val="00885208"/>
    <w:rsid w:val="0088597D"/>
    <w:rsid w:val="00885A97"/>
    <w:rsid w:val="0088639C"/>
    <w:rsid w:val="00886542"/>
    <w:rsid w:val="0088693A"/>
    <w:rsid w:val="00886BFC"/>
    <w:rsid w:val="0089008B"/>
    <w:rsid w:val="0089106A"/>
    <w:rsid w:val="008920E9"/>
    <w:rsid w:val="008931F2"/>
    <w:rsid w:val="00893651"/>
    <w:rsid w:val="00893A80"/>
    <w:rsid w:val="0089447E"/>
    <w:rsid w:val="00894E35"/>
    <w:rsid w:val="0089567B"/>
    <w:rsid w:val="00896703"/>
    <w:rsid w:val="00897083"/>
    <w:rsid w:val="0089728E"/>
    <w:rsid w:val="00897349"/>
    <w:rsid w:val="008A01DE"/>
    <w:rsid w:val="008A0EFF"/>
    <w:rsid w:val="008A1E48"/>
    <w:rsid w:val="008A2CDC"/>
    <w:rsid w:val="008A3236"/>
    <w:rsid w:val="008A3CFF"/>
    <w:rsid w:val="008A4BF2"/>
    <w:rsid w:val="008A521F"/>
    <w:rsid w:val="008A6C02"/>
    <w:rsid w:val="008A792E"/>
    <w:rsid w:val="008A7B82"/>
    <w:rsid w:val="008B0590"/>
    <w:rsid w:val="008B2B31"/>
    <w:rsid w:val="008B2C55"/>
    <w:rsid w:val="008B433D"/>
    <w:rsid w:val="008B5484"/>
    <w:rsid w:val="008B7634"/>
    <w:rsid w:val="008B7DB0"/>
    <w:rsid w:val="008B7F50"/>
    <w:rsid w:val="008C0662"/>
    <w:rsid w:val="008C211B"/>
    <w:rsid w:val="008C319E"/>
    <w:rsid w:val="008C3D24"/>
    <w:rsid w:val="008C4128"/>
    <w:rsid w:val="008C51F0"/>
    <w:rsid w:val="008C55C3"/>
    <w:rsid w:val="008C670D"/>
    <w:rsid w:val="008C759B"/>
    <w:rsid w:val="008C79DB"/>
    <w:rsid w:val="008C7E40"/>
    <w:rsid w:val="008D084B"/>
    <w:rsid w:val="008D1105"/>
    <w:rsid w:val="008D163D"/>
    <w:rsid w:val="008D17A0"/>
    <w:rsid w:val="008D2EBC"/>
    <w:rsid w:val="008D3685"/>
    <w:rsid w:val="008D422C"/>
    <w:rsid w:val="008D4814"/>
    <w:rsid w:val="008D4965"/>
    <w:rsid w:val="008D4FD3"/>
    <w:rsid w:val="008D7656"/>
    <w:rsid w:val="008D76CC"/>
    <w:rsid w:val="008D77DC"/>
    <w:rsid w:val="008E0E3C"/>
    <w:rsid w:val="008E1381"/>
    <w:rsid w:val="008E164F"/>
    <w:rsid w:val="008E2928"/>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30C"/>
    <w:rsid w:val="008F6C89"/>
    <w:rsid w:val="008F6CDC"/>
    <w:rsid w:val="008F73A3"/>
    <w:rsid w:val="00901ADF"/>
    <w:rsid w:val="00901EBC"/>
    <w:rsid w:val="00903059"/>
    <w:rsid w:val="009030EA"/>
    <w:rsid w:val="00903A3A"/>
    <w:rsid w:val="00904F3B"/>
    <w:rsid w:val="00906E8E"/>
    <w:rsid w:val="0090703E"/>
    <w:rsid w:val="009073CB"/>
    <w:rsid w:val="00907AA9"/>
    <w:rsid w:val="0091061E"/>
    <w:rsid w:val="0091272E"/>
    <w:rsid w:val="009149B0"/>
    <w:rsid w:val="00914D13"/>
    <w:rsid w:val="00915944"/>
    <w:rsid w:val="00916181"/>
    <w:rsid w:val="00917EF8"/>
    <w:rsid w:val="009209EB"/>
    <w:rsid w:val="00920B5E"/>
    <w:rsid w:val="00921A25"/>
    <w:rsid w:val="00921C79"/>
    <w:rsid w:val="009225CB"/>
    <w:rsid w:val="009227AB"/>
    <w:rsid w:val="009237CB"/>
    <w:rsid w:val="00924730"/>
    <w:rsid w:val="00925089"/>
    <w:rsid w:val="00925F93"/>
    <w:rsid w:val="009261A6"/>
    <w:rsid w:val="009266AA"/>
    <w:rsid w:val="009309EC"/>
    <w:rsid w:val="009311F7"/>
    <w:rsid w:val="0093346F"/>
    <w:rsid w:val="00934EBB"/>
    <w:rsid w:val="009351BA"/>
    <w:rsid w:val="0093590A"/>
    <w:rsid w:val="009359D7"/>
    <w:rsid w:val="00935BDC"/>
    <w:rsid w:val="00935C27"/>
    <w:rsid w:val="00935F02"/>
    <w:rsid w:val="00936383"/>
    <w:rsid w:val="00936AD7"/>
    <w:rsid w:val="00936F0E"/>
    <w:rsid w:val="00937BDB"/>
    <w:rsid w:val="00937D5F"/>
    <w:rsid w:val="00937D99"/>
    <w:rsid w:val="00940682"/>
    <w:rsid w:val="00940972"/>
    <w:rsid w:val="0094161E"/>
    <w:rsid w:val="00942F85"/>
    <w:rsid w:val="00943569"/>
    <w:rsid w:val="00943736"/>
    <w:rsid w:val="00943A77"/>
    <w:rsid w:val="0094482F"/>
    <w:rsid w:val="0094578D"/>
    <w:rsid w:val="00945F14"/>
    <w:rsid w:val="00947175"/>
    <w:rsid w:val="009476E5"/>
    <w:rsid w:val="00947758"/>
    <w:rsid w:val="00950029"/>
    <w:rsid w:val="00950D9D"/>
    <w:rsid w:val="00951541"/>
    <w:rsid w:val="0095181D"/>
    <w:rsid w:val="00952415"/>
    <w:rsid w:val="009541B9"/>
    <w:rsid w:val="0095518C"/>
    <w:rsid w:val="00955C67"/>
    <w:rsid w:val="00955D98"/>
    <w:rsid w:val="00955F0A"/>
    <w:rsid w:val="009560A5"/>
    <w:rsid w:val="00956CF8"/>
    <w:rsid w:val="00957314"/>
    <w:rsid w:val="00957D45"/>
    <w:rsid w:val="009612D4"/>
    <w:rsid w:val="00961CB8"/>
    <w:rsid w:val="00963C75"/>
    <w:rsid w:val="00963E35"/>
    <w:rsid w:val="00964432"/>
    <w:rsid w:val="009667B9"/>
    <w:rsid w:val="00966CF6"/>
    <w:rsid w:val="009705CB"/>
    <w:rsid w:val="00970BF4"/>
    <w:rsid w:val="00971898"/>
    <w:rsid w:val="0097231C"/>
    <w:rsid w:val="0097334D"/>
    <w:rsid w:val="00973428"/>
    <w:rsid w:val="00973839"/>
    <w:rsid w:val="00973EC3"/>
    <w:rsid w:val="0097452B"/>
    <w:rsid w:val="009745BC"/>
    <w:rsid w:val="00975DA1"/>
    <w:rsid w:val="00977882"/>
    <w:rsid w:val="0098014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894"/>
    <w:rsid w:val="00992C27"/>
    <w:rsid w:val="0099319F"/>
    <w:rsid w:val="00993228"/>
    <w:rsid w:val="009935D1"/>
    <w:rsid w:val="00993D34"/>
    <w:rsid w:val="00994F80"/>
    <w:rsid w:val="00995130"/>
    <w:rsid w:val="00995887"/>
    <w:rsid w:val="00996EBB"/>
    <w:rsid w:val="00997136"/>
    <w:rsid w:val="00997496"/>
    <w:rsid w:val="00997B76"/>
    <w:rsid w:val="00997F19"/>
    <w:rsid w:val="009A04C5"/>
    <w:rsid w:val="009A15A5"/>
    <w:rsid w:val="009A2CD5"/>
    <w:rsid w:val="009A30F7"/>
    <w:rsid w:val="009A364A"/>
    <w:rsid w:val="009A3D22"/>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5AF"/>
    <w:rsid w:val="009B5F08"/>
    <w:rsid w:val="009B683F"/>
    <w:rsid w:val="009B6FDC"/>
    <w:rsid w:val="009B73EA"/>
    <w:rsid w:val="009B7948"/>
    <w:rsid w:val="009C0BA4"/>
    <w:rsid w:val="009C0C1C"/>
    <w:rsid w:val="009C206B"/>
    <w:rsid w:val="009C257B"/>
    <w:rsid w:val="009C277C"/>
    <w:rsid w:val="009C3451"/>
    <w:rsid w:val="009C5AA1"/>
    <w:rsid w:val="009C62CF"/>
    <w:rsid w:val="009C7450"/>
    <w:rsid w:val="009C76E4"/>
    <w:rsid w:val="009C7772"/>
    <w:rsid w:val="009D07EB"/>
    <w:rsid w:val="009D08C6"/>
    <w:rsid w:val="009D1993"/>
    <w:rsid w:val="009D2E2B"/>
    <w:rsid w:val="009D342D"/>
    <w:rsid w:val="009D3C21"/>
    <w:rsid w:val="009D3E38"/>
    <w:rsid w:val="009D3F6D"/>
    <w:rsid w:val="009D4342"/>
    <w:rsid w:val="009D44EB"/>
    <w:rsid w:val="009D5F38"/>
    <w:rsid w:val="009D61C2"/>
    <w:rsid w:val="009D63D7"/>
    <w:rsid w:val="009D752F"/>
    <w:rsid w:val="009D7B5C"/>
    <w:rsid w:val="009D7E20"/>
    <w:rsid w:val="009E037E"/>
    <w:rsid w:val="009E0890"/>
    <w:rsid w:val="009E32B7"/>
    <w:rsid w:val="009E451A"/>
    <w:rsid w:val="009E7B56"/>
    <w:rsid w:val="009E7EAB"/>
    <w:rsid w:val="009F06A2"/>
    <w:rsid w:val="009F08AA"/>
    <w:rsid w:val="009F0911"/>
    <w:rsid w:val="009F2015"/>
    <w:rsid w:val="009F2677"/>
    <w:rsid w:val="009F3479"/>
    <w:rsid w:val="009F3AD7"/>
    <w:rsid w:val="009F3D67"/>
    <w:rsid w:val="009F41F2"/>
    <w:rsid w:val="009F4DA8"/>
    <w:rsid w:val="009F6E6C"/>
    <w:rsid w:val="009F7B34"/>
    <w:rsid w:val="00A00599"/>
    <w:rsid w:val="00A058D9"/>
    <w:rsid w:val="00A0605D"/>
    <w:rsid w:val="00A06257"/>
    <w:rsid w:val="00A06350"/>
    <w:rsid w:val="00A06639"/>
    <w:rsid w:val="00A10056"/>
    <w:rsid w:val="00A111B2"/>
    <w:rsid w:val="00A11E26"/>
    <w:rsid w:val="00A12B70"/>
    <w:rsid w:val="00A12BA7"/>
    <w:rsid w:val="00A12E83"/>
    <w:rsid w:val="00A13421"/>
    <w:rsid w:val="00A13E25"/>
    <w:rsid w:val="00A15195"/>
    <w:rsid w:val="00A151DC"/>
    <w:rsid w:val="00A15C30"/>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1FE2"/>
    <w:rsid w:val="00A33D90"/>
    <w:rsid w:val="00A3458E"/>
    <w:rsid w:val="00A34611"/>
    <w:rsid w:val="00A35476"/>
    <w:rsid w:val="00A3560E"/>
    <w:rsid w:val="00A365D2"/>
    <w:rsid w:val="00A368F5"/>
    <w:rsid w:val="00A36F45"/>
    <w:rsid w:val="00A3779A"/>
    <w:rsid w:val="00A37F28"/>
    <w:rsid w:val="00A41079"/>
    <w:rsid w:val="00A422B9"/>
    <w:rsid w:val="00A423D0"/>
    <w:rsid w:val="00A427AC"/>
    <w:rsid w:val="00A42CEE"/>
    <w:rsid w:val="00A4337E"/>
    <w:rsid w:val="00A440C0"/>
    <w:rsid w:val="00A457E0"/>
    <w:rsid w:val="00A45DFC"/>
    <w:rsid w:val="00A46152"/>
    <w:rsid w:val="00A4615C"/>
    <w:rsid w:val="00A471D9"/>
    <w:rsid w:val="00A47251"/>
    <w:rsid w:val="00A5087D"/>
    <w:rsid w:val="00A51500"/>
    <w:rsid w:val="00A51853"/>
    <w:rsid w:val="00A51E8E"/>
    <w:rsid w:val="00A51EDC"/>
    <w:rsid w:val="00A52B7C"/>
    <w:rsid w:val="00A53AB2"/>
    <w:rsid w:val="00A53E3A"/>
    <w:rsid w:val="00A54729"/>
    <w:rsid w:val="00A55B2A"/>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E22"/>
    <w:rsid w:val="00A65FBA"/>
    <w:rsid w:val="00A6653F"/>
    <w:rsid w:val="00A665AD"/>
    <w:rsid w:val="00A7008D"/>
    <w:rsid w:val="00A7089E"/>
    <w:rsid w:val="00A73158"/>
    <w:rsid w:val="00A731A6"/>
    <w:rsid w:val="00A73287"/>
    <w:rsid w:val="00A734B0"/>
    <w:rsid w:val="00A73FF0"/>
    <w:rsid w:val="00A745FE"/>
    <w:rsid w:val="00A74988"/>
    <w:rsid w:val="00A755D7"/>
    <w:rsid w:val="00A75999"/>
    <w:rsid w:val="00A77796"/>
    <w:rsid w:val="00A80970"/>
    <w:rsid w:val="00A80E53"/>
    <w:rsid w:val="00A812D1"/>
    <w:rsid w:val="00A81B55"/>
    <w:rsid w:val="00A82860"/>
    <w:rsid w:val="00A82D70"/>
    <w:rsid w:val="00A8391F"/>
    <w:rsid w:val="00A84B17"/>
    <w:rsid w:val="00A84EE1"/>
    <w:rsid w:val="00A8573F"/>
    <w:rsid w:val="00A85D44"/>
    <w:rsid w:val="00A85E62"/>
    <w:rsid w:val="00A8612E"/>
    <w:rsid w:val="00A86CB2"/>
    <w:rsid w:val="00A8720D"/>
    <w:rsid w:val="00A87B2F"/>
    <w:rsid w:val="00A87FCA"/>
    <w:rsid w:val="00A91003"/>
    <w:rsid w:val="00A915FE"/>
    <w:rsid w:val="00A926BA"/>
    <w:rsid w:val="00A926EC"/>
    <w:rsid w:val="00A92B0A"/>
    <w:rsid w:val="00A92B51"/>
    <w:rsid w:val="00A92D83"/>
    <w:rsid w:val="00A933B2"/>
    <w:rsid w:val="00A9369F"/>
    <w:rsid w:val="00A937CA"/>
    <w:rsid w:val="00A93B21"/>
    <w:rsid w:val="00A94972"/>
    <w:rsid w:val="00A94A0A"/>
    <w:rsid w:val="00A95187"/>
    <w:rsid w:val="00A954CE"/>
    <w:rsid w:val="00A95705"/>
    <w:rsid w:val="00A960B7"/>
    <w:rsid w:val="00A96423"/>
    <w:rsid w:val="00AA000F"/>
    <w:rsid w:val="00AA0E28"/>
    <w:rsid w:val="00AA160A"/>
    <w:rsid w:val="00AA2876"/>
    <w:rsid w:val="00AA3B83"/>
    <w:rsid w:val="00AA49E2"/>
    <w:rsid w:val="00AA52AB"/>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B741C"/>
    <w:rsid w:val="00AC0511"/>
    <w:rsid w:val="00AC0946"/>
    <w:rsid w:val="00AC0B68"/>
    <w:rsid w:val="00AC0FB3"/>
    <w:rsid w:val="00AC1B80"/>
    <w:rsid w:val="00AC2A80"/>
    <w:rsid w:val="00AC55B6"/>
    <w:rsid w:val="00AC56AF"/>
    <w:rsid w:val="00AC5D24"/>
    <w:rsid w:val="00AC5E08"/>
    <w:rsid w:val="00AC76A2"/>
    <w:rsid w:val="00AC7D32"/>
    <w:rsid w:val="00AD064D"/>
    <w:rsid w:val="00AD081F"/>
    <w:rsid w:val="00AD0D3D"/>
    <w:rsid w:val="00AD1A4F"/>
    <w:rsid w:val="00AD1D72"/>
    <w:rsid w:val="00AD240E"/>
    <w:rsid w:val="00AD4196"/>
    <w:rsid w:val="00AD44BC"/>
    <w:rsid w:val="00AD5A3E"/>
    <w:rsid w:val="00AD5A43"/>
    <w:rsid w:val="00AD5C0D"/>
    <w:rsid w:val="00AD5F1A"/>
    <w:rsid w:val="00AD793D"/>
    <w:rsid w:val="00AE0F31"/>
    <w:rsid w:val="00AE1233"/>
    <w:rsid w:val="00AE2386"/>
    <w:rsid w:val="00AE2D96"/>
    <w:rsid w:val="00AE3446"/>
    <w:rsid w:val="00AE3FA3"/>
    <w:rsid w:val="00AE40B5"/>
    <w:rsid w:val="00AE42CA"/>
    <w:rsid w:val="00AE4DD3"/>
    <w:rsid w:val="00AE563B"/>
    <w:rsid w:val="00AE7A97"/>
    <w:rsid w:val="00AE7BC5"/>
    <w:rsid w:val="00AE7E83"/>
    <w:rsid w:val="00AF02AD"/>
    <w:rsid w:val="00AF05A4"/>
    <w:rsid w:val="00AF12EC"/>
    <w:rsid w:val="00AF253D"/>
    <w:rsid w:val="00AF2727"/>
    <w:rsid w:val="00AF36C9"/>
    <w:rsid w:val="00AF44D7"/>
    <w:rsid w:val="00AF5C62"/>
    <w:rsid w:val="00AF6243"/>
    <w:rsid w:val="00AF6BC6"/>
    <w:rsid w:val="00B00E30"/>
    <w:rsid w:val="00B0113C"/>
    <w:rsid w:val="00B01DDC"/>
    <w:rsid w:val="00B02770"/>
    <w:rsid w:val="00B043AE"/>
    <w:rsid w:val="00B045C6"/>
    <w:rsid w:val="00B04EA0"/>
    <w:rsid w:val="00B052D3"/>
    <w:rsid w:val="00B05668"/>
    <w:rsid w:val="00B05C96"/>
    <w:rsid w:val="00B06382"/>
    <w:rsid w:val="00B0721F"/>
    <w:rsid w:val="00B078E6"/>
    <w:rsid w:val="00B07B04"/>
    <w:rsid w:val="00B10229"/>
    <w:rsid w:val="00B107E5"/>
    <w:rsid w:val="00B10EEA"/>
    <w:rsid w:val="00B11C59"/>
    <w:rsid w:val="00B12410"/>
    <w:rsid w:val="00B12E09"/>
    <w:rsid w:val="00B13660"/>
    <w:rsid w:val="00B151F9"/>
    <w:rsid w:val="00B155B8"/>
    <w:rsid w:val="00B159F9"/>
    <w:rsid w:val="00B15A2B"/>
    <w:rsid w:val="00B161B6"/>
    <w:rsid w:val="00B16AAF"/>
    <w:rsid w:val="00B17687"/>
    <w:rsid w:val="00B204CB"/>
    <w:rsid w:val="00B2199C"/>
    <w:rsid w:val="00B21BA5"/>
    <w:rsid w:val="00B21BD3"/>
    <w:rsid w:val="00B21CE4"/>
    <w:rsid w:val="00B226E1"/>
    <w:rsid w:val="00B22A79"/>
    <w:rsid w:val="00B22A99"/>
    <w:rsid w:val="00B23223"/>
    <w:rsid w:val="00B24D4A"/>
    <w:rsid w:val="00B253F8"/>
    <w:rsid w:val="00B256E0"/>
    <w:rsid w:val="00B2678A"/>
    <w:rsid w:val="00B27762"/>
    <w:rsid w:val="00B27930"/>
    <w:rsid w:val="00B2794E"/>
    <w:rsid w:val="00B30A76"/>
    <w:rsid w:val="00B31C70"/>
    <w:rsid w:val="00B323DB"/>
    <w:rsid w:val="00B33156"/>
    <w:rsid w:val="00B33227"/>
    <w:rsid w:val="00B3331A"/>
    <w:rsid w:val="00B3337A"/>
    <w:rsid w:val="00B3478A"/>
    <w:rsid w:val="00B35D11"/>
    <w:rsid w:val="00B36041"/>
    <w:rsid w:val="00B361C5"/>
    <w:rsid w:val="00B370F5"/>
    <w:rsid w:val="00B3742E"/>
    <w:rsid w:val="00B377ED"/>
    <w:rsid w:val="00B37FC3"/>
    <w:rsid w:val="00B401EE"/>
    <w:rsid w:val="00B40252"/>
    <w:rsid w:val="00B4165A"/>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1C0"/>
    <w:rsid w:val="00B547EB"/>
    <w:rsid w:val="00B5637E"/>
    <w:rsid w:val="00B564EF"/>
    <w:rsid w:val="00B570E2"/>
    <w:rsid w:val="00B571C6"/>
    <w:rsid w:val="00B576AF"/>
    <w:rsid w:val="00B6025D"/>
    <w:rsid w:val="00B60B53"/>
    <w:rsid w:val="00B613C4"/>
    <w:rsid w:val="00B613F0"/>
    <w:rsid w:val="00B61757"/>
    <w:rsid w:val="00B61DCC"/>
    <w:rsid w:val="00B61E72"/>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58F9"/>
    <w:rsid w:val="00B75FB5"/>
    <w:rsid w:val="00B76525"/>
    <w:rsid w:val="00B767F8"/>
    <w:rsid w:val="00B77568"/>
    <w:rsid w:val="00B77748"/>
    <w:rsid w:val="00B77E31"/>
    <w:rsid w:val="00B77F02"/>
    <w:rsid w:val="00B80174"/>
    <w:rsid w:val="00B803AE"/>
    <w:rsid w:val="00B80C92"/>
    <w:rsid w:val="00B80EB4"/>
    <w:rsid w:val="00B815E1"/>
    <w:rsid w:val="00B82C16"/>
    <w:rsid w:val="00B83307"/>
    <w:rsid w:val="00B83C9E"/>
    <w:rsid w:val="00B83EAB"/>
    <w:rsid w:val="00B8493C"/>
    <w:rsid w:val="00B84D34"/>
    <w:rsid w:val="00B85143"/>
    <w:rsid w:val="00B85504"/>
    <w:rsid w:val="00B86731"/>
    <w:rsid w:val="00B867CD"/>
    <w:rsid w:val="00B87458"/>
    <w:rsid w:val="00B904DF"/>
    <w:rsid w:val="00B905EF"/>
    <w:rsid w:val="00B906CE"/>
    <w:rsid w:val="00B909FD"/>
    <w:rsid w:val="00B91391"/>
    <w:rsid w:val="00B91FAF"/>
    <w:rsid w:val="00B921EB"/>
    <w:rsid w:val="00B92A9B"/>
    <w:rsid w:val="00B9369B"/>
    <w:rsid w:val="00B93791"/>
    <w:rsid w:val="00B93A2A"/>
    <w:rsid w:val="00B94021"/>
    <w:rsid w:val="00B947CF"/>
    <w:rsid w:val="00B957CF"/>
    <w:rsid w:val="00B95985"/>
    <w:rsid w:val="00B969C3"/>
    <w:rsid w:val="00B969EC"/>
    <w:rsid w:val="00BA041A"/>
    <w:rsid w:val="00BA1A8D"/>
    <w:rsid w:val="00BA2045"/>
    <w:rsid w:val="00BA23B7"/>
    <w:rsid w:val="00BA25FB"/>
    <w:rsid w:val="00BA3809"/>
    <w:rsid w:val="00BA42F1"/>
    <w:rsid w:val="00BA7615"/>
    <w:rsid w:val="00BA764E"/>
    <w:rsid w:val="00BB01EE"/>
    <w:rsid w:val="00BB01FE"/>
    <w:rsid w:val="00BB06C1"/>
    <w:rsid w:val="00BB0D8D"/>
    <w:rsid w:val="00BB19C1"/>
    <w:rsid w:val="00BB1D9C"/>
    <w:rsid w:val="00BB1E6D"/>
    <w:rsid w:val="00BB297A"/>
    <w:rsid w:val="00BB3798"/>
    <w:rsid w:val="00BB3DB3"/>
    <w:rsid w:val="00BB5A35"/>
    <w:rsid w:val="00BB644C"/>
    <w:rsid w:val="00BB6712"/>
    <w:rsid w:val="00BB6A50"/>
    <w:rsid w:val="00BC0C95"/>
    <w:rsid w:val="00BC1442"/>
    <w:rsid w:val="00BC17B1"/>
    <w:rsid w:val="00BC201F"/>
    <w:rsid w:val="00BC232E"/>
    <w:rsid w:val="00BC291F"/>
    <w:rsid w:val="00BC3FEA"/>
    <w:rsid w:val="00BC422C"/>
    <w:rsid w:val="00BC4EC1"/>
    <w:rsid w:val="00BC6CE0"/>
    <w:rsid w:val="00BC71CA"/>
    <w:rsid w:val="00BD0830"/>
    <w:rsid w:val="00BD16AD"/>
    <w:rsid w:val="00BD2639"/>
    <w:rsid w:val="00BD27B1"/>
    <w:rsid w:val="00BD2F04"/>
    <w:rsid w:val="00BD3025"/>
    <w:rsid w:val="00BD4279"/>
    <w:rsid w:val="00BD744E"/>
    <w:rsid w:val="00BE046A"/>
    <w:rsid w:val="00BE1459"/>
    <w:rsid w:val="00BE155F"/>
    <w:rsid w:val="00BE195E"/>
    <w:rsid w:val="00BE3A30"/>
    <w:rsid w:val="00BE3C32"/>
    <w:rsid w:val="00BE3F7E"/>
    <w:rsid w:val="00BE54D6"/>
    <w:rsid w:val="00BE599D"/>
    <w:rsid w:val="00BE6351"/>
    <w:rsid w:val="00BE6806"/>
    <w:rsid w:val="00BE6C70"/>
    <w:rsid w:val="00BF01CD"/>
    <w:rsid w:val="00BF3157"/>
    <w:rsid w:val="00BF3982"/>
    <w:rsid w:val="00BF3B4A"/>
    <w:rsid w:val="00BF3C8E"/>
    <w:rsid w:val="00BF4370"/>
    <w:rsid w:val="00BF4542"/>
    <w:rsid w:val="00BF4AB1"/>
    <w:rsid w:val="00BF56DC"/>
    <w:rsid w:val="00BF59B8"/>
    <w:rsid w:val="00BF6A3A"/>
    <w:rsid w:val="00BF6B11"/>
    <w:rsid w:val="00BF6BE8"/>
    <w:rsid w:val="00BF7D5E"/>
    <w:rsid w:val="00C00474"/>
    <w:rsid w:val="00C00869"/>
    <w:rsid w:val="00C00925"/>
    <w:rsid w:val="00C017CB"/>
    <w:rsid w:val="00C01EA2"/>
    <w:rsid w:val="00C025BA"/>
    <w:rsid w:val="00C02859"/>
    <w:rsid w:val="00C036FF"/>
    <w:rsid w:val="00C03712"/>
    <w:rsid w:val="00C03770"/>
    <w:rsid w:val="00C0428D"/>
    <w:rsid w:val="00C047A5"/>
    <w:rsid w:val="00C04C87"/>
    <w:rsid w:val="00C04FB8"/>
    <w:rsid w:val="00C05B34"/>
    <w:rsid w:val="00C06678"/>
    <w:rsid w:val="00C068C4"/>
    <w:rsid w:val="00C070BC"/>
    <w:rsid w:val="00C0789E"/>
    <w:rsid w:val="00C07BD6"/>
    <w:rsid w:val="00C07CF6"/>
    <w:rsid w:val="00C106AD"/>
    <w:rsid w:val="00C1104D"/>
    <w:rsid w:val="00C11793"/>
    <w:rsid w:val="00C11C9F"/>
    <w:rsid w:val="00C11E98"/>
    <w:rsid w:val="00C11ECD"/>
    <w:rsid w:val="00C120E1"/>
    <w:rsid w:val="00C124F5"/>
    <w:rsid w:val="00C12AB3"/>
    <w:rsid w:val="00C1498B"/>
    <w:rsid w:val="00C149A8"/>
    <w:rsid w:val="00C14C42"/>
    <w:rsid w:val="00C156D0"/>
    <w:rsid w:val="00C16D0F"/>
    <w:rsid w:val="00C17436"/>
    <w:rsid w:val="00C1791E"/>
    <w:rsid w:val="00C17B99"/>
    <w:rsid w:val="00C20792"/>
    <w:rsid w:val="00C20843"/>
    <w:rsid w:val="00C2152E"/>
    <w:rsid w:val="00C21768"/>
    <w:rsid w:val="00C21E59"/>
    <w:rsid w:val="00C21EB1"/>
    <w:rsid w:val="00C23372"/>
    <w:rsid w:val="00C238C5"/>
    <w:rsid w:val="00C23AA7"/>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AFD"/>
    <w:rsid w:val="00C41F85"/>
    <w:rsid w:val="00C4299F"/>
    <w:rsid w:val="00C42C56"/>
    <w:rsid w:val="00C42D87"/>
    <w:rsid w:val="00C42FA6"/>
    <w:rsid w:val="00C432B5"/>
    <w:rsid w:val="00C43D28"/>
    <w:rsid w:val="00C43FF1"/>
    <w:rsid w:val="00C456D0"/>
    <w:rsid w:val="00C47504"/>
    <w:rsid w:val="00C47CC7"/>
    <w:rsid w:val="00C50314"/>
    <w:rsid w:val="00C506A1"/>
    <w:rsid w:val="00C50868"/>
    <w:rsid w:val="00C50AEF"/>
    <w:rsid w:val="00C51F06"/>
    <w:rsid w:val="00C5258D"/>
    <w:rsid w:val="00C53175"/>
    <w:rsid w:val="00C53E93"/>
    <w:rsid w:val="00C546B5"/>
    <w:rsid w:val="00C54988"/>
    <w:rsid w:val="00C54DC9"/>
    <w:rsid w:val="00C55774"/>
    <w:rsid w:val="00C55C32"/>
    <w:rsid w:val="00C5614B"/>
    <w:rsid w:val="00C564F5"/>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105"/>
    <w:rsid w:val="00C66720"/>
    <w:rsid w:val="00C67108"/>
    <w:rsid w:val="00C67DD5"/>
    <w:rsid w:val="00C707DB"/>
    <w:rsid w:val="00C70BB2"/>
    <w:rsid w:val="00C71148"/>
    <w:rsid w:val="00C715F3"/>
    <w:rsid w:val="00C7200B"/>
    <w:rsid w:val="00C72754"/>
    <w:rsid w:val="00C73219"/>
    <w:rsid w:val="00C7332C"/>
    <w:rsid w:val="00C73E37"/>
    <w:rsid w:val="00C73E5C"/>
    <w:rsid w:val="00C7595F"/>
    <w:rsid w:val="00C75A4E"/>
    <w:rsid w:val="00C75F2A"/>
    <w:rsid w:val="00C76110"/>
    <w:rsid w:val="00C809D0"/>
    <w:rsid w:val="00C80E89"/>
    <w:rsid w:val="00C82FAE"/>
    <w:rsid w:val="00C82FDA"/>
    <w:rsid w:val="00C86226"/>
    <w:rsid w:val="00C864A3"/>
    <w:rsid w:val="00C87303"/>
    <w:rsid w:val="00C87F7C"/>
    <w:rsid w:val="00C90D92"/>
    <w:rsid w:val="00C91036"/>
    <w:rsid w:val="00C911BD"/>
    <w:rsid w:val="00C91547"/>
    <w:rsid w:val="00C915E6"/>
    <w:rsid w:val="00C93666"/>
    <w:rsid w:val="00C937B9"/>
    <w:rsid w:val="00C93A07"/>
    <w:rsid w:val="00C93E0D"/>
    <w:rsid w:val="00C93FE0"/>
    <w:rsid w:val="00C9468C"/>
    <w:rsid w:val="00C95ED2"/>
    <w:rsid w:val="00C9627D"/>
    <w:rsid w:val="00C96309"/>
    <w:rsid w:val="00C9702E"/>
    <w:rsid w:val="00C978F9"/>
    <w:rsid w:val="00C97A74"/>
    <w:rsid w:val="00C97E48"/>
    <w:rsid w:val="00CA1DC7"/>
    <w:rsid w:val="00CA2330"/>
    <w:rsid w:val="00CA27B4"/>
    <w:rsid w:val="00CA2AA2"/>
    <w:rsid w:val="00CA2F96"/>
    <w:rsid w:val="00CA319D"/>
    <w:rsid w:val="00CA5E09"/>
    <w:rsid w:val="00CA5F0C"/>
    <w:rsid w:val="00CA6B2C"/>
    <w:rsid w:val="00CB05A0"/>
    <w:rsid w:val="00CB1F4D"/>
    <w:rsid w:val="00CB213B"/>
    <w:rsid w:val="00CB2263"/>
    <w:rsid w:val="00CB2B97"/>
    <w:rsid w:val="00CB2F7C"/>
    <w:rsid w:val="00CB3A23"/>
    <w:rsid w:val="00CB4CB3"/>
    <w:rsid w:val="00CB64A1"/>
    <w:rsid w:val="00CB6782"/>
    <w:rsid w:val="00CB6E20"/>
    <w:rsid w:val="00CB7335"/>
    <w:rsid w:val="00CB795F"/>
    <w:rsid w:val="00CC1410"/>
    <w:rsid w:val="00CC1EFF"/>
    <w:rsid w:val="00CC2E6E"/>
    <w:rsid w:val="00CC3166"/>
    <w:rsid w:val="00CC379D"/>
    <w:rsid w:val="00CC3E39"/>
    <w:rsid w:val="00CC4206"/>
    <w:rsid w:val="00CC45B2"/>
    <w:rsid w:val="00CC5005"/>
    <w:rsid w:val="00CC595A"/>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5064"/>
    <w:rsid w:val="00CD5C30"/>
    <w:rsid w:val="00CD62CD"/>
    <w:rsid w:val="00CD7919"/>
    <w:rsid w:val="00CE0DB5"/>
    <w:rsid w:val="00CE17B7"/>
    <w:rsid w:val="00CE211D"/>
    <w:rsid w:val="00CE2B6B"/>
    <w:rsid w:val="00CE2F39"/>
    <w:rsid w:val="00CE330A"/>
    <w:rsid w:val="00CE36DE"/>
    <w:rsid w:val="00CE589C"/>
    <w:rsid w:val="00CE5E93"/>
    <w:rsid w:val="00CE6F2C"/>
    <w:rsid w:val="00CE6F5D"/>
    <w:rsid w:val="00CE76C3"/>
    <w:rsid w:val="00CF07DF"/>
    <w:rsid w:val="00CF0905"/>
    <w:rsid w:val="00CF0A26"/>
    <w:rsid w:val="00CF0E60"/>
    <w:rsid w:val="00CF16DE"/>
    <w:rsid w:val="00CF177E"/>
    <w:rsid w:val="00CF1BB2"/>
    <w:rsid w:val="00CF1D5A"/>
    <w:rsid w:val="00CF1ECE"/>
    <w:rsid w:val="00CF23C6"/>
    <w:rsid w:val="00CF24C3"/>
    <w:rsid w:val="00CF2866"/>
    <w:rsid w:val="00CF2E2D"/>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D8C"/>
    <w:rsid w:val="00D04722"/>
    <w:rsid w:val="00D04A5D"/>
    <w:rsid w:val="00D055D9"/>
    <w:rsid w:val="00D062CD"/>
    <w:rsid w:val="00D06CBA"/>
    <w:rsid w:val="00D07C17"/>
    <w:rsid w:val="00D11304"/>
    <w:rsid w:val="00D11F71"/>
    <w:rsid w:val="00D12712"/>
    <w:rsid w:val="00D132D8"/>
    <w:rsid w:val="00D13ACD"/>
    <w:rsid w:val="00D13D27"/>
    <w:rsid w:val="00D14196"/>
    <w:rsid w:val="00D14532"/>
    <w:rsid w:val="00D16B07"/>
    <w:rsid w:val="00D16ECB"/>
    <w:rsid w:val="00D21BC6"/>
    <w:rsid w:val="00D2288F"/>
    <w:rsid w:val="00D25DCB"/>
    <w:rsid w:val="00D273EF"/>
    <w:rsid w:val="00D30204"/>
    <w:rsid w:val="00D30263"/>
    <w:rsid w:val="00D30CEF"/>
    <w:rsid w:val="00D30D60"/>
    <w:rsid w:val="00D30ED3"/>
    <w:rsid w:val="00D31202"/>
    <w:rsid w:val="00D32379"/>
    <w:rsid w:val="00D33219"/>
    <w:rsid w:val="00D3389F"/>
    <w:rsid w:val="00D338C3"/>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3CC9"/>
    <w:rsid w:val="00D440BB"/>
    <w:rsid w:val="00D4446B"/>
    <w:rsid w:val="00D444F6"/>
    <w:rsid w:val="00D45EEC"/>
    <w:rsid w:val="00D460E7"/>
    <w:rsid w:val="00D462BC"/>
    <w:rsid w:val="00D4632F"/>
    <w:rsid w:val="00D46AFF"/>
    <w:rsid w:val="00D50342"/>
    <w:rsid w:val="00D509B2"/>
    <w:rsid w:val="00D50E07"/>
    <w:rsid w:val="00D51677"/>
    <w:rsid w:val="00D5186B"/>
    <w:rsid w:val="00D5191E"/>
    <w:rsid w:val="00D530C0"/>
    <w:rsid w:val="00D5366E"/>
    <w:rsid w:val="00D53766"/>
    <w:rsid w:val="00D53EAE"/>
    <w:rsid w:val="00D553CB"/>
    <w:rsid w:val="00D555A5"/>
    <w:rsid w:val="00D55F2D"/>
    <w:rsid w:val="00D60725"/>
    <w:rsid w:val="00D6248D"/>
    <w:rsid w:val="00D63CFA"/>
    <w:rsid w:val="00D65A54"/>
    <w:rsid w:val="00D65A5F"/>
    <w:rsid w:val="00D660F5"/>
    <w:rsid w:val="00D6656A"/>
    <w:rsid w:val="00D66D1C"/>
    <w:rsid w:val="00D709A1"/>
    <w:rsid w:val="00D70A6E"/>
    <w:rsid w:val="00D71645"/>
    <w:rsid w:val="00D71BAB"/>
    <w:rsid w:val="00D71CD5"/>
    <w:rsid w:val="00D71D09"/>
    <w:rsid w:val="00D726C7"/>
    <w:rsid w:val="00D7336E"/>
    <w:rsid w:val="00D7369E"/>
    <w:rsid w:val="00D738BB"/>
    <w:rsid w:val="00D73C1E"/>
    <w:rsid w:val="00D74132"/>
    <w:rsid w:val="00D76461"/>
    <w:rsid w:val="00D771DC"/>
    <w:rsid w:val="00D77397"/>
    <w:rsid w:val="00D80D74"/>
    <w:rsid w:val="00D8217E"/>
    <w:rsid w:val="00D83365"/>
    <w:rsid w:val="00D84015"/>
    <w:rsid w:val="00D85B02"/>
    <w:rsid w:val="00D85BFD"/>
    <w:rsid w:val="00D86595"/>
    <w:rsid w:val="00D87AAA"/>
    <w:rsid w:val="00D87F3B"/>
    <w:rsid w:val="00D9056B"/>
    <w:rsid w:val="00D907C2"/>
    <w:rsid w:val="00D90A9C"/>
    <w:rsid w:val="00D90D98"/>
    <w:rsid w:val="00D91271"/>
    <w:rsid w:val="00D91656"/>
    <w:rsid w:val="00D91760"/>
    <w:rsid w:val="00D92EDA"/>
    <w:rsid w:val="00D93D7E"/>
    <w:rsid w:val="00D93F25"/>
    <w:rsid w:val="00D949EE"/>
    <w:rsid w:val="00D95598"/>
    <w:rsid w:val="00D9590E"/>
    <w:rsid w:val="00D95EF3"/>
    <w:rsid w:val="00D96C49"/>
    <w:rsid w:val="00D97BA4"/>
    <w:rsid w:val="00DA00F6"/>
    <w:rsid w:val="00DA1D1F"/>
    <w:rsid w:val="00DA2374"/>
    <w:rsid w:val="00DA242A"/>
    <w:rsid w:val="00DA2BAC"/>
    <w:rsid w:val="00DA3402"/>
    <w:rsid w:val="00DA4608"/>
    <w:rsid w:val="00DA4747"/>
    <w:rsid w:val="00DA599D"/>
    <w:rsid w:val="00DA5BA7"/>
    <w:rsid w:val="00DA5EE6"/>
    <w:rsid w:val="00DA5F82"/>
    <w:rsid w:val="00DA62FE"/>
    <w:rsid w:val="00DA78E3"/>
    <w:rsid w:val="00DB04EA"/>
    <w:rsid w:val="00DB0CAB"/>
    <w:rsid w:val="00DB10E7"/>
    <w:rsid w:val="00DB147C"/>
    <w:rsid w:val="00DB2E60"/>
    <w:rsid w:val="00DB2EB0"/>
    <w:rsid w:val="00DB4B32"/>
    <w:rsid w:val="00DB5DF4"/>
    <w:rsid w:val="00DC07FB"/>
    <w:rsid w:val="00DC1802"/>
    <w:rsid w:val="00DC1E95"/>
    <w:rsid w:val="00DC2762"/>
    <w:rsid w:val="00DC2DF0"/>
    <w:rsid w:val="00DC359B"/>
    <w:rsid w:val="00DC4053"/>
    <w:rsid w:val="00DC49E4"/>
    <w:rsid w:val="00DC62AC"/>
    <w:rsid w:val="00DC66D9"/>
    <w:rsid w:val="00DC7A2C"/>
    <w:rsid w:val="00DC7F97"/>
    <w:rsid w:val="00DD02A8"/>
    <w:rsid w:val="00DD0BFB"/>
    <w:rsid w:val="00DD1195"/>
    <w:rsid w:val="00DD2DCE"/>
    <w:rsid w:val="00DD2F68"/>
    <w:rsid w:val="00DD464B"/>
    <w:rsid w:val="00DD6CA7"/>
    <w:rsid w:val="00DE0D3C"/>
    <w:rsid w:val="00DE1297"/>
    <w:rsid w:val="00DE1C34"/>
    <w:rsid w:val="00DE1F1B"/>
    <w:rsid w:val="00DE393A"/>
    <w:rsid w:val="00DE39DB"/>
    <w:rsid w:val="00DE4059"/>
    <w:rsid w:val="00DE47B5"/>
    <w:rsid w:val="00DE4997"/>
    <w:rsid w:val="00DE6CAE"/>
    <w:rsid w:val="00DE7B2B"/>
    <w:rsid w:val="00DF094C"/>
    <w:rsid w:val="00DF1422"/>
    <w:rsid w:val="00DF21EC"/>
    <w:rsid w:val="00DF2F8B"/>
    <w:rsid w:val="00DF33B8"/>
    <w:rsid w:val="00DF3635"/>
    <w:rsid w:val="00DF39FB"/>
    <w:rsid w:val="00DF4086"/>
    <w:rsid w:val="00DF49D6"/>
    <w:rsid w:val="00DF4B39"/>
    <w:rsid w:val="00DF4E41"/>
    <w:rsid w:val="00DF60EC"/>
    <w:rsid w:val="00DF6346"/>
    <w:rsid w:val="00DF6E23"/>
    <w:rsid w:val="00DF73D7"/>
    <w:rsid w:val="00E0018E"/>
    <w:rsid w:val="00E0089B"/>
    <w:rsid w:val="00E01881"/>
    <w:rsid w:val="00E0281B"/>
    <w:rsid w:val="00E02FD3"/>
    <w:rsid w:val="00E0301F"/>
    <w:rsid w:val="00E03741"/>
    <w:rsid w:val="00E03F27"/>
    <w:rsid w:val="00E043DB"/>
    <w:rsid w:val="00E04F24"/>
    <w:rsid w:val="00E0732B"/>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5D7B"/>
    <w:rsid w:val="00E26C5A"/>
    <w:rsid w:val="00E271C8"/>
    <w:rsid w:val="00E273E2"/>
    <w:rsid w:val="00E3194F"/>
    <w:rsid w:val="00E31A72"/>
    <w:rsid w:val="00E32C5D"/>
    <w:rsid w:val="00E33730"/>
    <w:rsid w:val="00E338EC"/>
    <w:rsid w:val="00E3440D"/>
    <w:rsid w:val="00E34A29"/>
    <w:rsid w:val="00E34CAF"/>
    <w:rsid w:val="00E355A6"/>
    <w:rsid w:val="00E35D06"/>
    <w:rsid w:val="00E367FC"/>
    <w:rsid w:val="00E36AD0"/>
    <w:rsid w:val="00E3746D"/>
    <w:rsid w:val="00E37528"/>
    <w:rsid w:val="00E37587"/>
    <w:rsid w:val="00E37F1F"/>
    <w:rsid w:val="00E40008"/>
    <w:rsid w:val="00E404FE"/>
    <w:rsid w:val="00E41C60"/>
    <w:rsid w:val="00E43977"/>
    <w:rsid w:val="00E446EC"/>
    <w:rsid w:val="00E451E4"/>
    <w:rsid w:val="00E45206"/>
    <w:rsid w:val="00E4533A"/>
    <w:rsid w:val="00E45D9F"/>
    <w:rsid w:val="00E4687F"/>
    <w:rsid w:val="00E5083E"/>
    <w:rsid w:val="00E51143"/>
    <w:rsid w:val="00E51C2F"/>
    <w:rsid w:val="00E51DF6"/>
    <w:rsid w:val="00E53052"/>
    <w:rsid w:val="00E54BD7"/>
    <w:rsid w:val="00E5707E"/>
    <w:rsid w:val="00E57FA2"/>
    <w:rsid w:val="00E6015B"/>
    <w:rsid w:val="00E60459"/>
    <w:rsid w:val="00E606E9"/>
    <w:rsid w:val="00E6071F"/>
    <w:rsid w:val="00E6092D"/>
    <w:rsid w:val="00E60E62"/>
    <w:rsid w:val="00E61000"/>
    <w:rsid w:val="00E61C87"/>
    <w:rsid w:val="00E61D51"/>
    <w:rsid w:val="00E62284"/>
    <w:rsid w:val="00E63B6C"/>
    <w:rsid w:val="00E645A7"/>
    <w:rsid w:val="00E649EA"/>
    <w:rsid w:val="00E650E9"/>
    <w:rsid w:val="00E657E1"/>
    <w:rsid w:val="00E66385"/>
    <w:rsid w:val="00E6663F"/>
    <w:rsid w:val="00E66EAB"/>
    <w:rsid w:val="00E66F26"/>
    <w:rsid w:val="00E66F5C"/>
    <w:rsid w:val="00E67876"/>
    <w:rsid w:val="00E7049B"/>
    <w:rsid w:val="00E708FA"/>
    <w:rsid w:val="00E70F44"/>
    <w:rsid w:val="00E71328"/>
    <w:rsid w:val="00E71400"/>
    <w:rsid w:val="00E71A7A"/>
    <w:rsid w:val="00E71F90"/>
    <w:rsid w:val="00E72392"/>
    <w:rsid w:val="00E727D2"/>
    <w:rsid w:val="00E72825"/>
    <w:rsid w:val="00E72E4F"/>
    <w:rsid w:val="00E73719"/>
    <w:rsid w:val="00E739DC"/>
    <w:rsid w:val="00E73A59"/>
    <w:rsid w:val="00E73ACB"/>
    <w:rsid w:val="00E747AA"/>
    <w:rsid w:val="00E74EF8"/>
    <w:rsid w:val="00E75384"/>
    <w:rsid w:val="00E7620D"/>
    <w:rsid w:val="00E776EF"/>
    <w:rsid w:val="00E779A6"/>
    <w:rsid w:val="00E80591"/>
    <w:rsid w:val="00E81F64"/>
    <w:rsid w:val="00E826FB"/>
    <w:rsid w:val="00E82707"/>
    <w:rsid w:val="00E82805"/>
    <w:rsid w:val="00E8285C"/>
    <w:rsid w:val="00E83FA2"/>
    <w:rsid w:val="00E84213"/>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4DAB"/>
    <w:rsid w:val="00E953E8"/>
    <w:rsid w:val="00E958BF"/>
    <w:rsid w:val="00E958F3"/>
    <w:rsid w:val="00E96F44"/>
    <w:rsid w:val="00E973AC"/>
    <w:rsid w:val="00E9796B"/>
    <w:rsid w:val="00EA08B5"/>
    <w:rsid w:val="00EA0EB3"/>
    <w:rsid w:val="00EA15E9"/>
    <w:rsid w:val="00EA31F4"/>
    <w:rsid w:val="00EA3601"/>
    <w:rsid w:val="00EA3956"/>
    <w:rsid w:val="00EA3B55"/>
    <w:rsid w:val="00EA5F23"/>
    <w:rsid w:val="00EA7353"/>
    <w:rsid w:val="00EA77DE"/>
    <w:rsid w:val="00EB03DC"/>
    <w:rsid w:val="00EB05FF"/>
    <w:rsid w:val="00EB1D67"/>
    <w:rsid w:val="00EB2595"/>
    <w:rsid w:val="00EB3E30"/>
    <w:rsid w:val="00EB5525"/>
    <w:rsid w:val="00EB7330"/>
    <w:rsid w:val="00EB734B"/>
    <w:rsid w:val="00EC0582"/>
    <w:rsid w:val="00EC0819"/>
    <w:rsid w:val="00EC0E56"/>
    <w:rsid w:val="00EC0EA2"/>
    <w:rsid w:val="00EC137A"/>
    <w:rsid w:val="00EC3186"/>
    <w:rsid w:val="00EC56CC"/>
    <w:rsid w:val="00EC6445"/>
    <w:rsid w:val="00EC7980"/>
    <w:rsid w:val="00ED1B36"/>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06E0"/>
    <w:rsid w:val="00EF10E1"/>
    <w:rsid w:val="00EF5228"/>
    <w:rsid w:val="00EF6392"/>
    <w:rsid w:val="00EF676B"/>
    <w:rsid w:val="00EF6BAC"/>
    <w:rsid w:val="00EF6F13"/>
    <w:rsid w:val="00F01663"/>
    <w:rsid w:val="00F050F5"/>
    <w:rsid w:val="00F0516B"/>
    <w:rsid w:val="00F05551"/>
    <w:rsid w:val="00F06135"/>
    <w:rsid w:val="00F06234"/>
    <w:rsid w:val="00F07EE0"/>
    <w:rsid w:val="00F10325"/>
    <w:rsid w:val="00F10DC0"/>
    <w:rsid w:val="00F11982"/>
    <w:rsid w:val="00F120DE"/>
    <w:rsid w:val="00F1233D"/>
    <w:rsid w:val="00F146DF"/>
    <w:rsid w:val="00F15A43"/>
    <w:rsid w:val="00F16610"/>
    <w:rsid w:val="00F16B1D"/>
    <w:rsid w:val="00F16FE7"/>
    <w:rsid w:val="00F17084"/>
    <w:rsid w:val="00F17383"/>
    <w:rsid w:val="00F20FD4"/>
    <w:rsid w:val="00F2114D"/>
    <w:rsid w:val="00F21214"/>
    <w:rsid w:val="00F21D93"/>
    <w:rsid w:val="00F21E56"/>
    <w:rsid w:val="00F22072"/>
    <w:rsid w:val="00F224F0"/>
    <w:rsid w:val="00F24768"/>
    <w:rsid w:val="00F24DD8"/>
    <w:rsid w:val="00F24E53"/>
    <w:rsid w:val="00F24EF5"/>
    <w:rsid w:val="00F25765"/>
    <w:rsid w:val="00F25808"/>
    <w:rsid w:val="00F25C82"/>
    <w:rsid w:val="00F26CD7"/>
    <w:rsid w:val="00F27350"/>
    <w:rsid w:val="00F27408"/>
    <w:rsid w:val="00F27F5B"/>
    <w:rsid w:val="00F30A9C"/>
    <w:rsid w:val="00F30B89"/>
    <w:rsid w:val="00F33AA4"/>
    <w:rsid w:val="00F3422D"/>
    <w:rsid w:val="00F3561F"/>
    <w:rsid w:val="00F356BB"/>
    <w:rsid w:val="00F361BA"/>
    <w:rsid w:val="00F361BB"/>
    <w:rsid w:val="00F3662E"/>
    <w:rsid w:val="00F36BD5"/>
    <w:rsid w:val="00F36E00"/>
    <w:rsid w:val="00F37A6F"/>
    <w:rsid w:val="00F40103"/>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224"/>
    <w:rsid w:val="00F50AF7"/>
    <w:rsid w:val="00F50E13"/>
    <w:rsid w:val="00F5135F"/>
    <w:rsid w:val="00F519DE"/>
    <w:rsid w:val="00F51CAB"/>
    <w:rsid w:val="00F51DAA"/>
    <w:rsid w:val="00F51F31"/>
    <w:rsid w:val="00F52D70"/>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6762D"/>
    <w:rsid w:val="00F703FC"/>
    <w:rsid w:val="00F706C7"/>
    <w:rsid w:val="00F70B43"/>
    <w:rsid w:val="00F72EB6"/>
    <w:rsid w:val="00F734D5"/>
    <w:rsid w:val="00F73699"/>
    <w:rsid w:val="00F73F82"/>
    <w:rsid w:val="00F741ED"/>
    <w:rsid w:val="00F74FE4"/>
    <w:rsid w:val="00F75EBE"/>
    <w:rsid w:val="00F76E98"/>
    <w:rsid w:val="00F771C3"/>
    <w:rsid w:val="00F80092"/>
    <w:rsid w:val="00F8037B"/>
    <w:rsid w:val="00F809C6"/>
    <w:rsid w:val="00F80C78"/>
    <w:rsid w:val="00F80E46"/>
    <w:rsid w:val="00F8187C"/>
    <w:rsid w:val="00F81BE5"/>
    <w:rsid w:val="00F81FF0"/>
    <w:rsid w:val="00F828B3"/>
    <w:rsid w:val="00F82A4C"/>
    <w:rsid w:val="00F82BE2"/>
    <w:rsid w:val="00F830F9"/>
    <w:rsid w:val="00F83E61"/>
    <w:rsid w:val="00F84AAB"/>
    <w:rsid w:val="00F8576C"/>
    <w:rsid w:val="00F85BEE"/>
    <w:rsid w:val="00F861C5"/>
    <w:rsid w:val="00F862AA"/>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6E19"/>
    <w:rsid w:val="00F97010"/>
    <w:rsid w:val="00F970DD"/>
    <w:rsid w:val="00FA11F8"/>
    <w:rsid w:val="00FA1995"/>
    <w:rsid w:val="00FA2746"/>
    <w:rsid w:val="00FA3026"/>
    <w:rsid w:val="00FA3851"/>
    <w:rsid w:val="00FA3B46"/>
    <w:rsid w:val="00FA454F"/>
    <w:rsid w:val="00FA4C8D"/>
    <w:rsid w:val="00FA5053"/>
    <w:rsid w:val="00FA525C"/>
    <w:rsid w:val="00FA5489"/>
    <w:rsid w:val="00FA56AF"/>
    <w:rsid w:val="00FA57BE"/>
    <w:rsid w:val="00FA5D1F"/>
    <w:rsid w:val="00FA6659"/>
    <w:rsid w:val="00FA68B7"/>
    <w:rsid w:val="00FA71AC"/>
    <w:rsid w:val="00FA74F8"/>
    <w:rsid w:val="00FA79B7"/>
    <w:rsid w:val="00FA7BA4"/>
    <w:rsid w:val="00FB13E8"/>
    <w:rsid w:val="00FB168D"/>
    <w:rsid w:val="00FB16EF"/>
    <w:rsid w:val="00FB293D"/>
    <w:rsid w:val="00FB2DB2"/>
    <w:rsid w:val="00FB38C0"/>
    <w:rsid w:val="00FB3912"/>
    <w:rsid w:val="00FB3F2E"/>
    <w:rsid w:val="00FB535E"/>
    <w:rsid w:val="00FB60ED"/>
    <w:rsid w:val="00FB70A0"/>
    <w:rsid w:val="00FB7989"/>
    <w:rsid w:val="00FB7E8F"/>
    <w:rsid w:val="00FC0257"/>
    <w:rsid w:val="00FC23D4"/>
    <w:rsid w:val="00FC289B"/>
    <w:rsid w:val="00FC38A5"/>
    <w:rsid w:val="00FC4326"/>
    <w:rsid w:val="00FC4814"/>
    <w:rsid w:val="00FC5D4A"/>
    <w:rsid w:val="00FC7F40"/>
    <w:rsid w:val="00FD07F4"/>
    <w:rsid w:val="00FD1E12"/>
    <w:rsid w:val="00FD236F"/>
    <w:rsid w:val="00FD3290"/>
    <w:rsid w:val="00FD3773"/>
    <w:rsid w:val="00FD3CA0"/>
    <w:rsid w:val="00FD4201"/>
    <w:rsid w:val="00FD4B40"/>
    <w:rsid w:val="00FD522F"/>
    <w:rsid w:val="00FD5CDC"/>
    <w:rsid w:val="00FD6402"/>
    <w:rsid w:val="00FD6EB2"/>
    <w:rsid w:val="00FD7283"/>
    <w:rsid w:val="00FE0520"/>
    <w:rsid w:val="00FE0989"/>
    <w:rsid w:val="00FE0B5F"/>
    <w:rsid w:val="00FE1466"/>
    <w:rsid w:val="00FE1A74"/>
    <w:rsid w:val="00FE233D"/>
    <w:rsid w:val="00FE2925"/>
    <w:rsid w:val="00FE3D9A"/>
    <w:rsid w:val="00FE49FC"/>
    <w:rsid w:val="00FE4A85"/>
    <w:rsid w:val="00FE4C19"/>
    <w:rsid w:val="00FE58F1"/>
    <w:rsid w:val="00FE5BBC"/>
    <w:rsid w:val="00FE6554"/>
    <w:rsid w:val="00FE7527"/>
    <w:rsid w:val="00FE7B0C"/>
    <w:rsid w:val="00FE7C14"/>
    <w:rsid w:val="00FE7D26"/>
    <w:rsid w:val="00FF0892"/>
    <w:rsid w:val="00FF0DFF"/>
    <w:rsid w:val="00FF0ED7"/>
    <w:rsid w:val="00FF1AB3"/>
    <w:rsid w:val="00FF27E1"/>
    <w:rsid w:val="00FF2C09"/>
    <w:rsid w:val="00FF322B"/>
    <w:rsid w:val="00FF453F"/>
    <w:rsid w:val="00FF4A88"/>
    <w:rsid w:val="00FF4D7C"/>
    <w:rsid w:val="00FF5196"/>
    <w:rsid w:val="00FF6257"/>
    <w:rsid w:val="00FF6EE7"/>
    <w:rsid w:val="00FF73CF"/>
    <w:rsid w:val="00FF7695"/>
    <w:rsid w:val="00FF795D"/>
    <w:rsid w:val="00FF7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DE39DB"/>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DE39DB"/>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115073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5223972">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7217093">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2917996">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1750203">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201674898">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834340188">
                      <w:marLeft w:val="0"/>
                      <w:marRight w:val="0"/>
                      <w:marTop w:val="0"/>
                      <w:marBottom w:val="0"/>
                      <w:divBdr>
                        <w:top w:val="none" w:sz="0" w:space="0" w:color="auto"/>
                        <w:left w:val="none" w:sz="0" w:space="0" w:color="auto"/>
                        <w:bottom w:val="none" w:sz="0" w:space="0" w:color="auto"/>
                        <w:right w:val="none" w:sz="0" w:space="0" w:color="auto"/>
                      </w:divBdr>
                    </w:div>
                    <w:div w:id="6580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737">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54276365">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1090395103">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sChild>
    </w:div>
    <w:div w:id="14531925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5356835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8326304">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4728153">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199904827">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18562991">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35554183">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4291733">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057959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0111453">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4375052">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878812117">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615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70591056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6777427">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sChild>
    </w:div>
    <w:div w:id="410540836">
      <w:bodyDiv w:val="1"/>
      <w:marLeft w:val="0"/>
      <w:marRight w:val="0"/>
      <w:marTop w:val="0"/>
      <w:marBottom w:val="0"/>
      <w:divBdr>
        <w:top w:val="none" w:sz="0" w:space="0" w:color="auto"/>
        <w:left w:val="none" w:sz="0" w:space="0" w:color="auto"/>
        <w:bottom w:val="none" w:sz="0" w:space="0" w:color="auto"/>
        <w:right w:val="none" w:sz="0" w:space="0" w:color="auto"/>
      </w:divBdr>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3058744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454222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60601667">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1656795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37958308">
      <w:bodyDiv w:val="1"/>
      <w:marLeft w:val="0"/>
      <w:marRight w:val="0"/>
      <w:marTop w:val="0"/>
      <w:marBottom w:val="0"/>
      <w:divBdr>
        <w:top w:val="none" w:sz="0" w:space="0" w:color="auto"/>
        <w:left w:val="none" w:sz="0" w:space="0" w:color="auto"/>
        <w:bottom w:val="none" w:sz="0" w:space="0" w:color="auto"/>
        <w:right w:val="none" w:sz="0" w:space="0" w:color="auto"/>
      </w:divBdr>
    </w:div>
    <w:div w:id="648484674">
      <w:bodyDiv w:val="1"/>
      <w:marLeft w:val="0"/>
      <w:marRight w:val="0"/>
      <w:marTop w:val="0"/>
      <w:marBottom w:val="0"/>
      <w:divBdr>
        <w:top w:val="none" w:sz="0" w:space="0" w:color="auto"/>
        <w:left w:val="none" w:sz="0" w:space="0" w:color="auto"/>
        <w:bottom w:val="none" w:sz="0" w:space="0" w:color="auto"/>
        <w:right w:val="none" w:sz="0" w:space="0" w:color="auto"/>
      </w:divBdr>
    </w:div>
    <w:div w:id="652953315">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697701468">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2024108">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25639183">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1756128831">
          <w:marLeft w:val="0"/>
          <w:marRight w:val="0"/>
          <w:marTop w:val="0"/>
          <w:marBottom w:val="0"/>
          <w:divBdr>
            <w:top w:val="none" w:sz="0" w:space="0" w:color="auto"/>
            <w:left w:val="none" w:sz="0" w:space="0" w:color="auto"/>
            <w:bottom w:val="none" w:sz="0" w:space="0" w:color="auto"/>
            <w:right w:val="none" w:sz="0" w:space="0" w:color="auto"/>
          </w:divBdr>
          <w:divsChild>
            <w:div w:id="154266963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342703391">
              <w:marLeft w:val="0"/>
              <w:marRight w:val="0"/>
              <w:marTop w:val="0"/>
              <w:marBottom w:val="0"/>
              <w:divBdr>
                <w:top w:val="none" w:sz="0" w:space="0" w:color="auto"/>
                <w:left w:val="none" w:sz="0" w:space="0" w:color="auto"/>
                <w:bottom w:val="none" w:sz="0" w:space="0" w:color="auto"/>
                <w:right w:val="none" w:sz="0" w:space="0" w:color="auto"/>
              </w:divBdr>
            </w:div>
          </w:divsChild>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882139486">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 w:id="164445858">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sChild>
        </w:div>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493300073">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2186628">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11797255">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0874654">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49486430">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0139057">
      <w:bodyDiv w:val="1"/>
      <w:marLeft w:val="0"/>
      <w:marRight w:val="0"/>
      <w:marTop w:val="0"/>
      <w:marBottom w:val="0"/>
      <w:divBdr>
        <w:top w:val="none" w:sz="0" w:space="0" w:color="auto"/>
        <w:left w:val="none" w:sz="0" w:space="0" w:color="auto"/>
        <w:bottom w:val="none" w:sz="0" w:space="0" w:color="auto"/>
        <w:right w:val="none" w:sz="0" w:space="0" w:color="auto"/>
      </w:divBdr>
    </w:div>
    <w:div w:id="903641361">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3659602">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5407565">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0724502">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1101468">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38165057">
      <w:bodyDiv w:val="1"/>
      <w:marLeft w:val="0"/>
      <w:marRight w:val="0"/>
      <w:marTop w:val="0"/>
      <w:marBottom w:val="0"/>
      <w:divBdr>
        <w:top w:val="none" w:sz="0" w:space="0" w:color="auto"/>
        <w:left w:val="none" w:sz="0" w:space="0" w:color="auto"/>
        <w:bottom w:val="none" w:sz="0" w:space="0" w:color="auto"/>
        <w:right w:val="none" w:sz="0" w:space="0" w:color="auto"/>
      </w:divBdr>
    </w:div>
    <w:div w:id="1038627515">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69423276">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095705906">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4762162">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073434">
      <w:bodyDiv w:val="1"/>
      <w:marLeft w:val="0"/>
      <w:marRight w:val="0"/>
      <w:marTop w:val="0"/>
      <w:marBottom w:val="0"/>
      <w:divBdr>
        <w:top w:val="none" w:sz="0" w:space="0" w:color="auto"/>
        <w:left w:val="none" w:sz="0" w:space="0" w:color="auto"/>
        <w:bottom w:val="none" w:sz="0" w:space="0" w:color="auto"/>
        <w:right w:val="none" w:sz="0" w:space="0" w:color="auto"/>
      </w:divBdr>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191718929">
      <w:bodyDiv w:val="1"/>
      <w:marLeft w:val="0"/>
      <w:marRight w:val="0"/>
      <w:marTop w:val="0"/>
      <w:marBottom w:val="0"/>
      <w:divBdr>
        <w:top w:val="none" w:sz="0" w:space="0" w:color="auto"/>
        <w:left w:val="none" w:sz="0" w:space="0" w:color="auto"/>
        <w:bottom w:val="none" w:sz="0" w:space="0" w:color="auto"/>
        <w:right w:val="none" w:sz="0" w:space="0" w:color="auto"/>
      </w:divBdr>
    </w:div>
    <w:div w:id="1206866355">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13470010">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29001929">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34043274">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356733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60143901">
      <w:bodyDiv w:val="1"/>
      <w:marLeft w:val="0"/>
      <w:marRight w:val="0"/>
      <w:marTop w:val="0"/>
      <w:marBottom w:val="0"/>
      <w:divBdr>
        <w:top w:val="none" w:sz="0" w:space="0" w:color="auto"/>
        <w:left w:val="none" w:sz="0" w:space="0" w:color="auto"/>
        <w:bottom w:val="none" w:sz="0" w:space="0" w:color="auto"/>
        <w:right w:val="none" w:sz="0" w:space="0" w:color="auto"/>
      </w:divBdr>
    </w:div>
    <w:div w:id="1264338269">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3171081">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2065830471">
          <w:marLeft w:val="0"/>
          <w:marRight w:val="0"/>
          <w:marTop w:val="0"/>
          <w:marBottom w:val="0"/>
          <w:divBdr>
            <w:top w:val="none" w:sz="0" w:space="0" w:color="auto"/>
            <w:left w:val="none" w:sz="0" w:space="0" w:color="auto"/>
            <w:bottom w:val="none" w:sz="0" w:space="0" w:color="auto"/>
            <w:right w:val="none" w:sz="0" w:space="0" w:color="auto"/>
          </w:divBdr>
          <w:divsChild>
            <w:div w:id="1740782941">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277419102">
              <w:marLeft w:val="0"/>
              <w:marRight w:val="0"/>
              <w:marTop w:val="0"/>
              <w:marBottom w:val="0"/>
              <w:divBdr>
                <w:top w:val="none" w:sz="0" w:space="0" w:color="auto"/>
                <w:left w:val="none" w:sz="0" w:space="0" w:color="auto"/>
                <w:bottom w:val="none" w:sz="0" w:space="0" w:color="auto"/>
                <w:right w:val="none" w:sz="0" w:space="0" w:color="auto"/>
              </w:divBdr>
            </w:div>
          </w:divsChild>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sChild>
        </w:div>
        <w:div w:id="606696892">
          <w:marLeft w:val="0"/>
          <w:marRight w:val="0"/>
          <w:marTop w:val="0"/>
          <w:marBottom w:val="0"/>
          <w:divBdr>
            <w:top w:val="none" w:sz="0" w:space="0" w:color="auto"/>
            <w:left w:val="none" w:sz="0" w:space="0" w:color="auto"/>
            <w:bottom w:val="none" w:sz="0" w:space="0" w:color="auto"/>
            <w:right w:val="none" w:sz="0" w:space="0" w:color="auto"/>
          </w:divBdr>
          <w:divsChild>
            <w:div w:id="650521830">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51322538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513376452">
          <w:marLeft w:val="0"/>
          <w:marRight w:val="0"/>
          <w:marTop w:val="0"/>
          <w:marBottom w:val="0"/>
          <w:divBdr>
            <w:top w:val="none" w:sz="0" w:space="0" w:color="auto"/>
            <w:left w:val="none" w:sz="0" w:space="0" w:color="auto"/>
            <w:bottom w:val="none" w:sz="0" w:space="0" w:color="auto"/>
            <w:right w:val="none" w:sz="0" w:space="0" w:color="auto"/>
          </w:divBdr>
        </w:div>
        <w:div w:id="1742020145">
          <w:marLeft w:val="0"/>
          <w:marRight w:val="0"/>
          <w:marTop w:val="0"/>
          <w:marBottom w:val="0"/>
          <w:divBdr>
            <w:top w:val="none" w:sz="0" w:space="0" w:color="auto"/>
            <w:left w:val="none" w:sz="0" w:space="0" w:color="auto"/>
            <w:bottom w:val="none" w:sz="0" w:space="0" w:color="auto"/>
            <w:right w:val="none" w:sz="0" w:space="0" w:color="auto"/>
          </w:divBdr>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16766074">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3701608">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013279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394934597">
      <w:bodyDiv w:val="1"/>
      <w:marLeft w:val="0"/>
      <w:marRight w:val="0"/>
      <w:marTop w:val="0"/>
      <w:marBottom w:val="0"/>
      <w:divBdr>
        <w:top w:val="none" w:sz="0" w:space="0" w:color="auto"/>
        <w:left w:val="none" w:sz="0" w:space="0" w:color="auto"/>
        <w:bottom w:val="none" w:sz="0" w:space="0" w:color="auto"/>
        <w:right w:val="none" w:sz="0" w:space="0" w:color="auto"/>
      </w:divBdr>
    </w:div>
    <w:div w:id="1396586498">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1313687">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010830">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21233671">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1284142">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67834341">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90040528">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0798490">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60233252">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5593827">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4649688">
      <w:bodyDiv w:val="1"/>
      <w:marLeft w:val="0"/>
      <w:marRight w:val="0"/>
      <w:marTop w:val="0"/>
      <w:marBottom w:val="0"/>
      <w:divBdr>
        <w:top w:val="none" w:sz="0" w:space="0" w:color="auto"/>
        <w:left w:val="none" w:sz="0" w:space="0" w:color="auto"/>
        <w:bottom w:val="none" w:sz="0" w:space="0" w:color="auto"/>
        <w:right w:val="none" w:sz="0" w:space="0" w:color="auto"/>
      </w:divBdr>
    </w:div>
    <w:div w:id="1715155898">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16007802">
      <w:bodyDiv w:val="1"/>
      <w:marLeft w:val="0"/>
      <w:marRight w:val="0"/>
      <w:marTop w:val="0"/>
      <w:marBottom w:val="0"/>
      <w:divBdr>
        <w:top w:val="none" w:sz="0" w:space="0" w:color="auto"/>
        <w:left w:val="none" w:sz="0" w:space="0" w:color="auto"/>
        <w:bottom w:val="none" w:sz="0" w:space="0" w:color="auto"/>
        <w:right w:val="none" w:sz="0" w:space="0" w:color="auto"/>
      </w:divBdr>
    </w:div>
    <w:div w:id="1719160482">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2362457">
      <w:bodyDiv w:val="1"/>
      <w:marLeft w:val="0"/>
      <w:marRight w:val="0"/>
      <w:marTop w:val="0"/>
      <w:marBottom w:val="0"/>
      <w:divBdr>
        <w:top w:val="none" w:sz="0" w:space="0" w:color="auto"/>
        <w:left w:val="none" w:sz="0" w:space="0" w:color="auto"/>
        <w:bottom w:val="none" w:sz="0" w:space="0" w:color="auto"/>
        <w:right w:val="none" w:sz="0" w:space="0" w:color="auto"/>
      </w:divBdr>
    </w:div>
    <w:div w:id="1746564490">
      <w:bodyDiv w:val="1"/>
      <w:marLeft w:val="0"/>
      <w:marRight w:val="0"/>
      <w:marTop w:val="0"/>
      <w:marBottom w:val="0"/>
      <w:divBdr>
        <w:top w:val="none" w:sz="0" w:space="0" w:color="auto"/>
        <w:left w:val="none" w:sz="0" w:space="0" w:color="auto"/>
        <w:bottom w:val="none" w:sz="0" w:space="0" w:color="auto"/>
        <w:right w:val="none" w:sz="0" w:space="0" w:color="auto"/>
      </w:divBdr>
    </w:div>
    <w:div w:id="1746881826">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3516871">
      <w:bodyDiv w:val="1"/>
      <w:marLeft w:val="0"/>
      <w:marRight w:val="0"/>
      <w:marTop w:val="0"/>
      <w:marBottom w:val="0"/>
      <w:divBdr>
        <w:top w:val="none" w:sz="0" w:space="0" w:color="auto"/>
        <w:left w:val="none" w:sz="0" w:space="0" w:color="auto"/>
        <w:bottom w:val="none" w:sz="0" w:space="0" w:color="auto"/>
        <w:right w:val="none" w:sz="0" w:space="0" w:color="auto"/>
      </w:divBdr>
    </w:div>
    <w:div w:id="1815368776">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90714">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868899">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5578767">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14967751">
      <w:bodyDiv w:val="1"/>
      <w:marLeft w:val="0"/>
      <w:marRight w:val="0"/>
      <w:marTop w:val="0"/>
      <w:marBottom w:val="0"/>
      <w:divBdr>
        <w:top w:val="none" w:sz="0" w:space="0" w:color="auto"/>
        <w:left w:val="none" w:sz="0" w:space="0" w:color="auto"/>
        <w:bottom w:val="none" w:sz="0" w:space="0" w:color="auto"/>
        <w:right w:val="none" w:sz="0" w:space="0" w:color="auto"/>
      </w:divBdr>
    </w:div>
    <w:div w:id="1921601291">
      <w:bodyDiv w:val="1"/>
      <w:marLeft w:val="0"/>
      <w:marRight w:val="0"/>
      <w:marTop w:val="0"/>
      <w:marBottom w:val="0"/>
      <w:divBdr>
        <w:top w:val="none" w:sz="0" w:space="0" w:color="auto"/>
        <w:left w:val="none" w:sz="0" w:space="0" w:color="auto"/>
        <w:bottom w:val="none" w:sz="0" w:space="0" w:color="auto"/>
        <w:right w:val="none" w:sz="0" w:space="0" w:color="auto"/>
      </w:divBdr>
    </w:div>
    <w:div w:id="1924954295">
      <w:bodyDiv w:val="1"/>
      <w:marLeft w:val="0"/>
      <w:marRight w:val="0"/>
      <w:marTop w:val="0"/>
      <w:marBottom w:val="0"/>
      <w:divBdr>
        <w:top w:val="none" w:sz="0" w:space="0" w:color="auto"/>
        <w:left w:val="none" w:sz="0" w:space="0" w:color="auto"/>
        <w:bottom w:val="none" w:sz="0" w:space="0" w:color="auto"/>
        <w:right w:val="none" w:sz="0" w:space="0" w:color="auto"/>
      </w:divBdr>
    </w:div>
    <w:div w:id="1940135813">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5572139">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25159303">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0620817">
      <w:bodyDiv w:val="1"/>
      <w:marLeft w:val="0"/>
      <w:marRight w:val="0"/>
      <w:marTop w:val="0"/>
      <w:marBottom w:val="0"/>
      <w:divBdr>
        <w:top w:val="none" w:sz="0" w:space="0" w:color="auto"/>
        <w:left w:val="none" w:sz="0" w:space="0" w:color="auto"/>
        <w:bottom w:val="none" w:sz="0" w:space="0" w:color="auto"/>
        <w:right w:val="none" w:sz="0" w:space="0" w:color="auto"/>
      </w:divBdr>
    </w:div>
    <w:div w:id="2046367133">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59552512">
      <w:bodyDiv w:val="1"/>
      <w:marLeft w:val="0"/>
      <w:marRight w:val="0"/>
      <w:marTop w:val="0"/>
      <w:marBottom w:val="0"/>
      <w:divBdr>
        <w:top w:val="none" w:sz="0" w:space="0" w:color="auto"/>
        <w:left w:val="none" w:sz="0" w:space="0" w:color="auto"/>
        <w:bottom w:val="none" w:sz="0" w:space="0" w:color="auto"/>
        <w:right w:val="none" w:sz="0" w:space="0" w:color="auto"/>
      </w:divBdr>
    </w:div>
    <w:div w:id="2059931464">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69643536">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6119475">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5243247">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 w:id="213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2AB9-B4DB-4C0E-B711-13388E04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Pages>
  <Words>2821</Words>
  <Characters>16085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26</cp:revision>
  <cp:lastPrinted>2019-12-26T07:15:00Z</cp:lastPrinted>
  <dcterms:created xsi:type="dcterms:W3CDTF">2021-07-30T04:46:00Z</dcterms:created>
  <dcterms:modified xsi:type="dcterms:W3CDTF">2021-09-29T07:57:00Z</dcterms:modified>
</cp:coreProperties>
</file>