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D53766"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743977" w:rsidP="003A6CDD">
            <w:pPr>
              <w:tabs>
                <w:tab w:val="left" w:pos="4384"/>
              </w:tabs>
              <w:ind w:left="0" w:firstLine="0"/>
              <w:rPr>
                <w:i/>
              </w:rPr>
            </w:pPr>
            <w:r>
              <w:rPr>
                <w:i/>
              </w:rPr>
              <w:t xml:space="preserve">  </w:t>
            </w:r>
            <w:r w:rsidR="0059259B">
              <w:rPr>
                <w:i/>
              </w:rPr>
              <w:t xml:space="preserve"> </w:t>
            </w:r>
            <w:r w:rsidR="004E0DFD">
              <w:rPr>
                <w:i/>
              </w:rPr>
              <w:t>АВГУСТ</w:t>
            </w:r>
          </w:p>
          <w:p w:rsidR="008674D0" w:rsidRPr="00EC137A" w:rsidRDefault="00386AB5" w:rsidP="00743977">
            <w:pPr>
              <w:tabs>
                <w:tab w:val="left" w:pos="4384"/>
              </w:tabs>
              <w:jc w:val="left"/>
              <w:rPr>
                <w:i/>
              </w:rPr>
            </w:pPr>
            <w:r>
              <w:rPr>
                <w:i/>
              </w:rPr>
              <w:t>2020</w:t>
            </w:r>
            <w:r w:rsidR="008674D0" w:rsidRPr="00EC137A">
              <w:rPr>
                <w:i/>
              </w:rPr>
              <w:t>г.</w:t>
            </w:r>
          </w:p>
          <w:p w:rsidR="008674D0" w:rsidRPr="00EC137A" w:rsidRDefault="001A1F2D" w:rsidP="00743977">
            <w:pPr>
              <w:tabs>
                <w:tab w:val="left" w:pos="4384"/>
              </w:tabs>
              <w:jc w:val="left"/>
              <w:rPr>
                <w:b/>
                <w:i/>
              </w:rPr>
            </w:pPr>
            <w:r w:rsidRPr="00EC137A">
              <w:rPr>
                <w:b/>
                <w:i/>
              </w:rPr>
              <w:t>№</w:t>
            </w:r>
            <w:r w:rsidR="006C719A">
              <w:rPr>
                <w:b/>
                <w:i/>
              </w:rPr>
              <w:t xml:space="preserve"> </w:t>
            </w:r>
            <w:r w:rsidR="004E0DFD">
              <w:rPr>
                <w:b/>
                <w:i/>
              </w:rPr>
              <w:t>2</w:t>
            </w:r>
            <w:r w:rsidR="00743977">
              <w:rPr>
                <w:b/>
                <w:i/>
              </w:rPr>
              <w:t>3</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bookmarkStart w:id="0" w:name="_GoBack"/>
      <w:bookmarkEnd w:id="0"/>
      <w:r w:rsidRPr="00EC137A">
        <w:rPr>
          <w:i/>
        </w:rPr>
        <w:t>Цена: бесплатно</w:t>
      </w:r>
    </w:p>
    <w:p w:rsidR="0021624E" w:rsidRPr="00D87AAA" w:rsidRDefault="0022182E" w:rsidP="00D87AAA">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3061D4FF" wp14:editId="34351753">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D9590E" w:rsidRDefault="00D9590E" w:rsidP="00D9590E">
      <w:pPr>
        <w:pStyle w:val="paragraph"/>
        <w:spacing w:before="0" w:beforeAutospacing="0" w:after="0" w:afterAutospacing="0"/>
        <w:ind w:firstLine="540"/>
        <w:jc w:val="center"/>
        <w:textAlignment w:val="baseline"/>
        <w:rPr>
          <w:rStyle w:val="normaltextrun"/>
          <w:b/>
          <w:bCs/>
          <w:sz w:val="20"/>
          <w:szCs w:val="20"/>
        </w:rPr>
      </w:pPr>
    </w:p>
    <w:p w:rsidR="00D9590E" w:rsidRDefault="00D9590E" w:rsidP="00D9590E">
      <w:pPr>
        <w:pStyle w:val="paragraph"/>
        <w:spacing w:before="0" w:beforeAutospacing="0" w:after="0" w:afterAutospacing="0"/>
        <w:ind w:firstLine="540"/>
        <w:jc w:val="center"/>
        <w:textAlignment w:val="baseline"/>
        <w:rPr>
          <w:rStyle w:val="normaltextrun"/>
          <w:b/>
          <w:bCs/>
          <w:sz w:val="20"/>
          <w:szCs w:val="20"/>
        </w:rPr>
      </w:pPr>
    </w:p>
    <w:p w:rsidR="00D9590E" w:rsidRPr="00D9590E" w:rsidRDefault="00D9590E" w:rsidP="00D9590E">
      <w:pPr>
        <w:pStyle w:val="paragraph"/>
        <w:spacing w:before="0" w:beforeAutospacing="0" w:after="0" w:afterAutospacing="0"/>
        <w:ind w:firstLine="540"/>
        <w:jc w:val="center"/>
        <w:textAlignment w:val="baseline"/>
        <w:rPr>
          <w:rFonts w:ascii="Segoe UI" w:hAnsi="Segoe UI" w:cs="Segoe UI"/>
          <w:sz w:val="20"/>
          <w:szCs w:val="20"/>
        </w:rPr>
      </w:pPr>
      <w:r w:rsidRPr="00D9590E">
        <w:rPr>
          <w:rStyle w:val="normaltextrun"/>
          <w:b/>
          <w:bCs/>
          <w:sz w:val="20"/>
          <w:szCs w:val="20"/>
        </w:rPr>
        <w:t>Объявление в печатное издание </w:t>
      </w:r>
      <w:proofErr w:type="spellStart"/>
      <w:r w:rsidRPr="00D9590E">
        <w:rPr>
          <w:rStyle w:val="spellingerror"/>
          <w:b/>
          <w:bCs/>
          <w:sz w:val="20"/>
          <w:szCs w:val="20"/>
        </w:rPr>
        <w:t>Хомутовского</w:t>
      </w:r>
      <w:proofErr w:type="spellEnd"/>
      <w:r w:rsidRPr="00D9590E">
        <w:rPr>
          <w:rStyle w:val="normaltextrun"/>
          <w:b/>
          <w:bCs/>
          <w:sz w:val="20"/>
          <w:szCs w:val="20"/>
        </w:rPr>
        <w:t> </w:t>
      </w:r>
      <w:proofErr w:type="gramStart"/>
      <w:r w:rsidRPr="00D9590E">
        <w:rPr>
          <w:rStyle w:val="normaltextrun"/>
          <w:b/>
          <w:bCs/>
          <w:sz w:val="20"/>
          <w:szCs w:val="20"/>
        </w:rPr>
        <w:t>муниципального</w:t>
      </w:r>
      <w:proofErr w:type="gramEnd"/>
      <w:r w:rsidRPr="00D9590E">
        <w:rPr>
          <w:rStyle w:val="eop"/>
          <w:sz w:val="20"/>
          <w:szCs w:val="20"/>
        </w:rPr>
        <w:t> </w:t>
      </w:r>
    </w:p>
    <w:p w:rsidR="00D9590E" w:rsidRPr="00D9590E" w:rsidRDefault="00D9590E" w:rsidP="00D9590E">
      <w:pPr>
        <w:pStyle w:val="paragraph"/>
        <w:spacing w:before="0" w:beforeAutospacing="0" w:after="0" w:afterAutospacing="0"/>
        <w:ind w:firstLine="540"/>
        <w:jc w:val="center"/>
        <w:textAlignment w:val="baseline"/>
        <w:rPr>
          <w:rFonts w:ascii="Segoe UI" w:hAnsi="Segoe UI" w:cs="Segoe UI"/>
          <w:sz w:val="20"/>
          <w:szCs w:val="20"/>
        </w:rPr>
      </w:pPr>
      <w:r w:rsidRPr="00D9590E">
        <w:rPr>
          <w:rStyle w:val="normaltextrun"/>
          <w:b/>
          <w:bCs/>
          <w:sz w:val="20"/>
          <w:szCs w:val="20"/>
        </w:rPr>
        <w:t> образование «Вестник» от 20 августа 2020 </w:t>
      </w:r>
      <w:r w:rsidRPr="00D9590E">
        <w:rPr>
          <w:rStyle w:val="eop"/>
          <w:sz w:val="20"/>
          <w:szCs w:val="20"/>
        </w:rPr>
        <w:t> </w:t>
      </w:r>
    </w:p>
    <w:p w:rsidR="00D9590E" w:rsidRPr="00D9590E" w:rsidRDefault="00D9590E" w:rsidP="00D9590E">
      <w:pPr>
        <w:pStyle w:val="paragraph"/>
        <w:spacing w:before="0" w:beforeAutospacing="0" w:after="0" w:afterAutospacing="0"/>
        <w:ind w:firstLine="54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left="540"/>
        <w:jc w:val="both"/>
        <w:textAlignment w:val="baseline"/>
        <w:rPr>
          <w:rFonts w:ascii="Segoe UI" w:hAnsi="Segoe UI" w:cs="Segoe UI"/>
          <w:sz w:val="20"/>
          <w:szCs w:val="20"/>
        </w:rPr>
      </w:pPr>
      <w:r w:rsidRPr="00D9590E">
        <w:rPr>
          <w:rStyle w:val="normaltextrun"/>
          <w:b/>
          <w:bCs/>
          <w:sz w:val="20"/>
          <w:szCs w:val="20"/>
        </w:rPr>
        <w:t>    </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Организатор торгов:</w:t>
      </w:r>
      <w:r w:rsidRPr="00D9590E">
        <w:rPr>
          <w:rStyle w:val="normaltextrun"/>
          <w:sz w:val="20"/>
          <w:szCs w:val="20"/>
        </w:rPr>
        <w:t> областное государственное казенное учреждение «Фонд имущества Иркутской области» на основании распоряжения Правительства Иркутской области от 24.07.2020 №657-рп «О проведен</w:t>
      </w:r>
      <w:proofErr w:type="gramStart"/>
      <w:r w:rsidRPr="00D9590E">
        <w:rPr>
          <w:rStyle w:val="normaltextrun"/>
          <w:sz w:val="20"/>
          <w:szCs w:val="20"/>
        </w:rPr>
        <w:t>ии ау</w:t>
      </w:r>
      <w:proofErr w:type="gramEnd"/>
      <w:r w:rsidRPr="00D9590E">
        <w:rPr>
          <w:rStyle w:val="normaltextrun"/>
          <w:sz w:val="20"/>
          <w:szCs w:val="20"/>
        </w:rPr>
        <w:t>кциона по продаже земельного участка», письма министерства имущественных отношений Иркутской области от 10.08.2020 №03-51-2695/20-14 проводит аукцион по продаже земельного участка.</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color w:val="000000"/>
          <w:sz w:val="20"/>
          <w:szCs w:val="20"/>
        </w:rPr>
        <w:t>Аукцион является открытым по составу участников и открытый по форме подачи </w:t>
      </w:r>
      <w:r w:rsidRPr="00D9590E">
        <w:rPr>
          <w:rStyle w:val="normaltextrun"/>
          <w:sz w:val="20"/>
          <w:szCs w:val="20"/>
        </w:rPr>
        <w:t>предложений о размере ежегодной арендной платы.</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spellingerror"/>
          <w:sz w:val="20"/>
          <w:szCs w:val="20"/>
        </w:rPr>
        <w:t>Аукцион</w:t>
      </w:r>
      <w:r w:rsidRPr="00D9590E">
        <w:rPr>
          <w:rStyle w:val="normaltextrun"/>
          <w:sz w:val="20"/>
          <w:szCs w:val="20"/>
          <w:lang w:val="en-US"/>
        </w:rPr>
        <w:t> </w:t>
      </w:r>
      <w:r w:rsidRPr="00D9590E">
        <w:rPr>
          <w:rStyle w:val="normaltextrun"/>
          <w:sz w:val="20"/>
          <w:szCs w:val="20"/>
        </w:rPr>
        <w:t>и</w:t>
      </w:r>
      <w:r w:rsidRPr="00D9590E">
        <w:rPr>
          <w:rStyle w:val="normaltextrun"/>
          <w:sz w:val="20"/>
          <w:szCs w:val="20"/>
          <w:lang w:val="en-US"/>
        </w:rPr>
        <w:t> </w:t>
      </w:r>
      <w:r w:rsidRPr="00D9590E">
        <w:rPr>
          <w:rStyle w:val="spellingerror"/>
          <w:sz w:val="20"/>
          <w:szCs w:val="20"/>
        </w:rPr>
        <w:t>подведение</w:t>
      </w:r>
      <w:r w:rsidRPr="00D9590E">
        <w:rPr>
          <w:rStyle w:val="normaltextrun"/>
          <w:sz w:val="20"/>
          <w:szCs w:val="20"/>
          <w:lang w:val="en-US"/>
        </w:rPr>
        <w:t> </w:t>
      </w:r>
      <w:r w:rsidRPr="00D9590E">
        <w:rPr>
          <w:rStyle w:val="spellingerror"/>
          <w:sz w:val="20"/>
          <w:szCs w:val="20"/>
        </w:rPr>
        <w:t>его</w:t>
      </w:r>
      <w:r w:rsidRPr="00D9590E">
        <w:rPr>
          <w:rStyle w:val="normaltextrun"/>
          <w:sz w:val="20"/>
          <w:szCs w:val="20"/>
          <w:lang w:val="en-US"/>
        </w:rPr>
        <w:t> </w:t>
      </w:r>
      <w:r w:rsidRPr="00D9590E">
        <w:rPr>
          <w:rStyle w:val="spellingerror"/>
          <w:sz w:val="20"/>
          <w:szCs w:val="20"/>
        </w:rPr>
        <w:t>итогов</w:t>
      </w:r>
      <w:r w:rsidRPr="00D9590E">
        <w:rPr>
          <w:rStyle w:val="normaltextrun"/>
          <w:sz w:val="20"/>
          <w:szCs w:val="20"/>
          <w:lang w:val="en-US"/>
        </w:rPr>
        <w:t> </w:t>
      </w:r>
      <w:r w:rsidRPr="00D9590E">
        <w:rPr>
          <w:rStyle w:val="spellingerror"/>
          <w:sz w:val="20"/>
          <w:szCs w:val="20"/>
        </w:rPr>
        <w:t>состоится</w:t>
      </w:r>
      <w:r w:rsidRPr="00D9590E">
        <w:rPr>
          <w:rStyle w:val="normaltextrun"/>
          <w:sz w:val="20"/>
          <w:szCs w:val="20"/>
          <w:lang w:val="en-US"/>
        </w:rPr>
        <w:t>  </w:t>
      </w:r>
      <w:r w:rsidRPr="00D9590E">
        <w:rPr>
          <w:rStyle w:val="normaltextrun"/>
          <w:b/>
          <w:bCs/>
          <w:sz w:val="20"/>
          <w:szCs w:val="20"/>
        </w:rPr>
        <w:t>22 сентября</w:t>
      </w:r>
      <w:r w:rsidRPr="00D9590E">
        <w:rPr>
          <w:rStyle w:val="normaltextrun"/>
          <w:b/>
          <w:bCs/>
          <w:sz w:val="20"/>
          <w:szCs w:val="20"/>
          <w:lang w:val="en-US"/>
        </w:rPr>
        <w:t> </w:t>
      </w:r>
      <w:r w:rsidRPr="00D9590E">
        <w:rPr>
          <w:rStyle w:val="normaltextrun"/>
          <w:b/>
          <w:bCs/>
          <w:sz w:val="20"/>
          <w:szCs w:val="20"/>
        </w:rPr>
        <w:t>2020</w:t>
      </w:r>
      <w:r w:rsidRPr="00D9590E">
        <w:rPr>
          <w:rStyle w:val="normaltextrun"/>
          <w:b/>
          <w:bCs/>
          <w:sz w:val="20"/>
          <w:szCs w:val="20"/>
          <w:lang w:val="en-US"/>
        </w:rPr>
        <w:t> </w:t>
      </w:r>
      <w:r w:rsidRPr="00D9590E">
        <w:rPr>
          <w:rStyle w:val="normaltextrun"/>
          <w:b/>
          <w:bCs/>
          <w:sz w:val="20"/>
          <w:szCs w:val="20"/>
        </w:rPr>
        <w:t>г. в</w:t>
      </w:r>
      <w:r w:rsidRPr="00D9590E">
        <w:rPr>
          <w:rStyle w:val="normaltextrun"/>
          <w:b/>
          <w:bCs/>
          <w:sz w:val="20"/>
          <w:szCs w:val="20"/>
          <w:lang w:val="en-US"/>
        </w:rPr>
        <w:t>  </w:t>
      </w:r>
      <w:r w:rsidRPr="00D9590E">
        <w:rPr>
          <w:rStyle w:val="normaltextrun"/>
          <w:b/>
          <w:bCs/>
          <w:sz w:val="20"/>
          <w:szCs w:val="20"/>
        </w:rPr>
        <w:t>10</w:t>
      </w:r>
      <w:r w:rsidRPr="00D9590E">
        <w:rPr>
          <w:rStyle w:val="normaltextrun"/>
          <w:b/>
          <w:bCs/>
          <w:sz w:val="20"/>
          <w:szCs w:val="20"/>
          <w:lang w:val="en-US"/>
        </w:rPr>
        <w:t> </w:t>
      </w:r>
      <w:r w:rsidRPr="00D9590E">
        <w:rPr>
          <w:rStyle w:val="spellingerror"/>
          <w:b/>
          <w:bCs/>
          <w:sz w:val="20"/>
          <w:szCs w:val="20"/>
        </w:rPr>
        <w:t>час</w:t>
      </w:r>
      <w:r w:rsidRPr="00D9590E">
        <w:rPr>
          <w:rStyle w:val="normaltextrun"/>
          <w:b/>
          <w:bCs/>
          <w:sz w:val="20"/>
          <w:szCs w:val="20"/>
        </w:rPr>
        <w:t>. 00</w:t>
      </w:r>
      <w:r w:rsidRPr="00D9590E">
        <w:rPr>
          <w:rStyle w:val="normaltextrun"/>
          <w:b/>
          <w:bCs/>
          <w:sz w:val="20"/>
          <w:szCs w:val="20"/>
          <w:lang w:val="en-US"/>
        </w:rPr>
        <w:t> </w:t>
      </w:r>
      <w:r w:rsidRPr="00D9590E">
        <w:rPr>
          <w:rStyle w:val="spellingerror"/>
          <w:b/>
          <w:bCs/>
          <w:sz w:val="20"/>
          <w:szCs w:val="20"/>
        </w:rPr>
        <w:t>мин</w:t>
      </w:r>
      <w:r w:rsidRPr="00D9590E">
        <w:rPr>
          <w:rStyle w:val="normaltextrun"/>
          <w:b/>
          <w:bCs/>
          <w:sz w:val="20"/>
          <w:szCs w:val="20"/>
        </w:rPr>
        <w:t>.</w:t>
      </w:r>
      <w:r w:rsidRPr="00D9590E">
        <w:rPr>
          <w:rStyle w:val="normaltextrun"/>
          <w:sz w:val="20"/>
          <w:szCs w:val="20"/>
          <w:lang w:val="en-US"/>
        </w:rPr>
        <w:t> </w:t>
      </w:r>
      <w:r w:rsidRPr="00D9590E">
        <w:rPr>
          <w:rStyle w:val="normaltextrun"/>
          <w:sz w:val="20"/>
          <w:szCs w:val="20"/>
        </w:rPr>
        <w:t>(</w:t>
      </w:r>
      <w:r w:rsidRPr="00D9590E">
        <w:rPr>
          <w:rStyle w:val="spellingerror"/>
          <w:sz w:val="20"/>
          <w:szCs w:val="20"/>
        </w:rPr>
        <w:t>время</w:t>
      </w:r>
      <w:r w:rsidRPr="00D9590E">
        <w:rPr>
          <w:rStyle w:val="normaltextrun"/>
          <w:sz w:val="20"/>
          <w:szCs w:val="20"/>
          <w:lang w:val="en-US"/>
        </w:rPr>
        <w:t> </w:t>
      </w:r>
      <w:r w:rsidRPr="00D9590E">
        <w:rPr>
          <w:rStyle w:val="spellingerror"/>
          <w:sz w:val="20"/>
          <w:szCs w:val="20"/>
        </w:rPr>
        <w:t>местное</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по</w:t>
      </w:r>
      <w:r w:rsidRPr="00D9590E">
        <w:rPr>
          <w:rStyle w:val="normaltextrun"/>
          <w:sz w:val="20"/>
          <w:szCs w:val="20"/>
          <w:lang w:val="en-US"/>
        </w:rPr>
        <w:t> </w:t>
      </w:r>
      <w:r w:rsidRPr="00D9590E">
        <w:rPr>
          <w:rStyle w:val="spellingerror"/>
          <w:sz w:val="20"/>
          <w:szCs w:val="20"/>
        </w:rPr>
        <w:t>адресу</w:t>
      </w:r>
      <w:r w:rsidRPr="00D9590E">
        <w:rPr>
          <w:rStyle w:val="normaltextrun"/>
          <w:sz w:val="20"/>
          <w:szCs w:val="20"/>
        </w:rPr>
        <w:t>:</w:t>
      </w:r>
      <w:r w:rsidRPr="00D9590E">
        <w:rPr>
          <w:rStyle w:val="normaltextrun"/>
          <w:sz w:val="20"/>
          <w:szCs w:val="20"/>
          <w:lang w:val="en-US"/>
        </w:rPr>
        <w:t> </w:t>
      </w:r>
      <w:r w:rsidRPr="00D9590E">
        <w:rPr>
          <w:rStyle w:val="normaltextrun"/>
          <w:sz w:val="20"/>
          <w:szCs w:val="20"/>
        </w:rPr>
        <w:t xml:space="preserve"> г.</w:t>
      </w:r>
      <w:r w:rsidRPr="00D9590E">
        <w:rPr>
          <w:rStyle w:val="normaltextrun"/>
          <w:sz w:val="20"/>
          <w:szCs w:val="20"/>
          <w:lang w:val="en-US"/>
        </w:rPr>
        <w:t> </w:t>
      </w:r>
      <w:r w:rsidRPr="00D9590E">
        <w:rPr>
          <w:rStyle w:val="spellingerror"/>
          <w:sz w:val="20"/>
          <w:szCs w:val="20"/>
        </w:rPr>
        <w:t>Иркутск</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ул</w:t>
      </w:r>
      <w:r w:rsidRPr="00D9590E">
        <w:rPr>
          <w:rStyle w:val="normaltextrun"/>
          <w:sz w:val="20"/>
          <w:szCs w:val="20"/>
        </w:rPr>
        <w:t>.</w:t>
      </w:r>
      <w:r w:rsidRPr="00D9590E">
        <w:rPr>
          <w:rStyle w:val="normaltextrun"/>
          <w:sz w:val="20"/>
          <w:szCs w:val="20"/>
          <w:lang w:val="en-US"/>
        </w:rPr>
        <w:t> </w:t>
      </w:r>
      <w:proofErr w:type="gramStart"/>
      <w:r w:rsidRPr="00D9590E">
        <w:rPr>
          <w:rStyle w:val="spellingerror"/>
          <w:sz w:val="20"/>
          <w:szCs w:val="20"/>
        </w:rPr>
        <w:t>Партизанская</w:t>
      </w:r>
      <w:proofErr w:type="gramEnd"/>
      <w:r w:rsidRPr="00D9590E">
        <w:rPr>
          <w:rStyle w:val="normaltextrun"/>
          <w:sz w:val="20"/>
          <w:szCs w:val="20"/>
        </w:rPr>
        <w:t>, 1, 3-й</w:t>
      </w:r>
      <w:r w:rsidRPr="00D9590E">
        <w:rPr>
          <w:rStyle w:val="normaltextrun"/>
          <w:sz w:val="20"/>
          <w:szCs w:val="20"/>
          <w:lang w:val="en-US"/>
        </w:rPr>
        <w:t> </w:t>
      </w:r>
      <w:r w:rsidRPr="00D9590E">
        <w:rPr>
          <w:rStyle w:val="spellingerror"/>
          <w:sz w:val="20"/>
          <w:szCs w:val="20"/>
        </w:rPr>
        <w:t>этаж</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аукционный</w:t>
      </w:r>
      <w:r w:rsidRPr="00D9590E">
        <w:rPr>
          <w:rStyle w:val="normaltextrun"/>
          <w:sz w:val="20"/>
          <w:szCs w:val="20"/>
          <w:lang w:val="en-US"/>
        </w:rPr>
        <w:t> </w:t>
      </w:r>
      <w:r w:rsidRPr="00D9590E">
        <w:rPr>
          <w:rStyle w:val="spellingerror"/>
          <w:sz w:val="20"/>
          <w:szCs w:val="20"/>
        </w:rPr>
        <w:t>зал</w:t>
      </w:r>
      <w:r w:rsidRPr="00D9590E">
        <w:rPr>
          <w:rStyle w:val="normaltextrun"/>
          <w:sz w:val="20"/>
          <w:szCs w:val="20"/>
        </w:rPr>
        <w:t>.</w:t>
      </w:r>
      <w:r w:rsidRPr="00D9590E">
        <w:rPr>
          <w:rStyle w:val="normaltextrun"/>
          <w:sz w:val="20"/>
          <w:szCs w:val="20"/>
          <w:lang w:val="en-US"/>
        </w:rPr>
        <w:t> </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spellingerror"/>
          <w:sz w:val="20"/>
          <w:szCs w:val="20"/>
        </w:rPr>
        <w:t>Заявки</w:t>
      </w:r>
      <w:r w:rsidRPr="00D9590E">
        <w:rPr>
          <w:rStyle w:val="normaltextrun"/>
          <w:sz w:val="20"/>
          <w:szCs w:val="20"/>
          <w:lang w:val="en-US"/>
        </w:rPr>
        <w:t> </w:t>
      </w:r>
      <w:r w:rsidRPr="00D9590E">
        <w:rPr>
          <w:rStyle w:val="spellingerror"/>
          <w:sz w:val="20"/>
          <w:szCs w:val="20"/>
        </w:rPr>
        <w:t>принимаются</w:t>
      </w:r>
      <w:r w:rsidRPr="00D9590E">
        <w:rPr>
          <w:rStyle w:val="normaltextrun"/>
          <w:sz w:val="20"/>
          <w:szCs w:val="20"/>
          <w:lang w:val="en-US"/>
        </w:rPr>
        <w:t> </w:t>
      </w:r>
      <w:r w:rsidRPr="00D9590E">
        <w:rPr>
          <w:rStyle w:val="spellingerror"/>
          <w:sz w:val="20"/>
          <w:szCs w:val="20"/>
        </w:rPr>
        <w:t>ежедневно</w:t>
      </w:r>
      <w:r w:rsidRPr="00D9590E">
        <w:rPr>
          <w:rStyle w:val="normaltextrun"/>
          <w:sz w:val="20"/>
          <w:szCs w:val="20"/>
          <w:lang w:val="en-US"/>
        </w:rPr>
        <w:t> </w:t>
      </w:r>
      <w:r w:rsidRPr="00D9590E">
        <w:rPr>
          <w:rStyle w:val="normaltextrun"/>
          <w:sz w:val="20"/>
          <w:szCs w:val="20"/>
        </w:rPr>
        <w:t>с</w:t>
      </w:r>
      <w:r w:rsidRPr="00D9590E">
        <w:rPr>
          <w:rStyle w:val="normaltextrun"/>
          <w:sz w:val="20"/>
          <w:szCs w:val="20"/>
          <w:lang w:val="en-US"/>
        </w:rPr>
        <w:t>  </w:t>
      </w:r>
      <w:r w:rsidRPr="00D9590E">
        <w:rPr>
          <w:rStyle w:val="normaltextrun"/>
          <w:b/>
          <w:bCs/>
          <w:sz w:val="20"/>
          <w:szCs w:val="20"/>
        </w:rPr>
        <w:t>20 августа</w:t>
      </w:r>
      <w:r w:rsidRPr="00D9590E">
        <w:rPr>
          <w:rStyle w:val="normaltextrun"/>
          <w:b/>
          <w:bCs/>
          <w:sz w:val="20"/>
          <w:szCs w:val="20"/>
          <w:lang w:val="en-US"/>
        </w:rPr>
        <w:t> </w:t>
      </w:r>
      <w:r w:rsidRPr="00D9590E">
        <w:rPr>
          <w:rStyle w:val="normaltextrun"/>
          <w:b/>
          <w:bCs/>
          <w:sz w:val="20"/>
          <w:szCs w:val="20"/>
        </w:rPr>
        <w:t>2020</w:t>
      </w:r>
      <w:r w:rsidRPr="00D9590E">
        <w:rPr>
          <w:rStyle w:val="normaltextrun"/>
          <w:b/>
          <w:bCs/>
          <w:sz w:val="20"/>
          <w:szCs w:val="20"/>
          <w:lang w:val="en-US"/>
        </w:rPr>
        <w:t> </w:t>
      </w:r>
      <w:r w:rsidRPr="00D9590E">
        <w:rPr>
          <w:rStyle w:val="normaltextrun"/>
          <w:b/>
          <w:bCs/>
          <w:sz w:val="20"/>
          <w:szCs w:val="20"/>
        </w:rPr>
        <w:t>г.</w:t>
      </w:r>
      <w:r w:rsidRPr="00D9590E">
        <w:rPr>
          <w:rStyle w:val="normaltextrun"/>
          <w:b/>
          <w:bCs/>
          <w:sz w:val="20"/>
          <w:szCs w:val="20"/>
          <w:lang w:val="en-US"/>
        </w:rPr>
        <w:t> </w:t>
      </w:r>
      <w:r w:rsidRPr="00D9590E">
        <w:rPr>
          <w:rStyle w:val="normaltextrun"/>
          <w:b/>
          <w:bCs/>
          <w:sz w:val="20"/>
          <w:szCs w:val="20"/>
        </w:rPr>
        <w:t> по 15 сентября</w:t>
      </w:r>
      <w:r w:rsidRPr="00D9590E">
        <w:rPr>
          <w:rStyle w:val="normaltextrun"/>
          <w:b/>
          <w:bCs/>
          <w:sz w:val="20"/>
          <w:szCs w:val="20"/>
          <w:lang w:val="en-US"/>
        </w:rPr>
        <w:t> </w:t>
      </w:r>
      <w:r w:rsidRPr="00D9590E">
        <w:rPr>
          <w:rStyle w:val="normaltextrun"/>
          <w:b/>
          <w:bCs/>
          <w:sz w:val="20"/>
          <w:szCs w:val="20"/>
        </w:rPr>
        <w:t>2020 г.</w:t>
      </w:r>
      <w:r w:rsidRPr="00D9590E">
        <w:rPr>
          <w:rStyle w:val="normaltextrun"/>
          <w:sz w:val="20"/>
          <w:szCs w:val="20"/>
          <w:lang w:val="en-US"/>
        </w:rPr>
        <w:t> </w:t>
      </w:r>
      <w:r w:rsidRPr="00D9590E">
        <w:rPr>
          <w:rStyle w:val="normaltextrun"/>
          <w:sz w:val="20"/>
          <w:szCs w:val="20"/>
        </w:rPr>
        <w:t>с 09-00</w:t>
      </w:r>
      <w:r w:rsidRPr="00D9590E">
        <w:rPr>
          <w:rStyle w:val="normaltextrun"/>
          <w:sz w:val="20"/>
          <w:szCs w:val="20"/>
          <w:lang w:val="en-US"/>
        </w:rPr>
        <w:t> </w:t>
      </w:r>
      <w:r w:rsidRPr="00D9590E">
        <w:rPr>
          <w:rStyle w:val="spellingerror"/>
          <w:sz w:val="20"/>
          <w:szCs w:val="20"/>
        </w:rPr>
        <w:t>до</w:t>
      </w:r>
      <w:r w:rsidRPr="00D9590E">
        <w:rPr>
          <w:rStyle w:val="normaltextrun"/>
          <w:sz w:val="20"/>
          <w:szCs w:val="20"/>
          <w:lang w:val="en-US"/>
        </w:rPr>
        <w:t> </w:t>
      </w:r>
      <w:r w:rsidRPr="00D9590E">
        <w:rPr>
          <w:rStyle w:val="normaltextrun"/>
          <w:sz w:val="20"/>
          <w:szCs w:val="20"/>
        </w:rPr>
        <w:t>17-00</w:t>
      </w:r>
      <w:r w:rsidRPr="00D9590E">
        <w:rPr>
          <w:rStyle w:val="normaltextrun"/>
          <w:sz w:val="20"/>
          <w:szCs w:val="20"/>
          <w:lang w:val="en-US"/>
        </w:rPr>
        <w:t> </w:t>
      </w:r>
      <w:r w:rsidRPr="00D9590E">
        <w:rPr>
          <w:rStyle w:val="spellingerror"/>
          <w:sz w:val="20"/>
          <w:szCs w:val="20"/>
        </w:rPr>
        <w:t>часов</w:t>
      </w:r>
      <w:r w:rsidRPr="00D9590E">
        <w:rPr>
          <w:rStyle w:val="normaltextrun"/>
          <w:sz w:val="20"/>
          <w:szCs w:val="20"/>
          <w:lang w:val="en-US"/>
        </w:rPr>
        <w:t> </w:t>
      </w:r>
      <w:r w:rsidRPr="00D9590E">
        <w:rPr>
          <w:rStyle w:val="normaltextrun"/>
          <w:sz w:val="20"/>
          <w:szCs w:val="20"/>
        </w:rPr>
        <w:t>(</w:t>
      </w:r>
      <w:r w:rsidRPr="00D9590E">
        <w:rPr>
          <w:rStyle w:val="spellingerror"/>
          <w:sz w:val="20"/>
          <w:szCs w:val="20"/>
        </w:rPr>
        <w:t>обед</w:t>
      </w:r>
      <w:r w:rsidRPr="00D9590E">
        <w:rPr>
          <w:rStyle w:val="normaltextrun"/>
          <w:sz w:val="20"/>
          <w:szCs w:val="20"/>
          <w:lang w:val="en-US"/>
        </w:rPr>
        <w:t> </w:t>
      </w:r>
      <w:r w:rsidRPr="00D9590E">
        <w:rPr>
          <w:rStyle w:val="normaltextrun"/>
          <w:sz w:val="20"/>
          <w:szCs w:val="20"/>
        </w:rPr>
        <w:t>с 13-00</w:t>
      </w:r>
      <w:r w:rsidRPr="00D9590E">
        <w:rPr>
          <w:rStyle w:val="normaltextrun"/>
          <w:sz w:val="20"/>
          <w:szCs w:val="20"/>
          <w:lang w:val="en-US"/>
        </w:rPr>
        <w:t> </w:t>
      </w:r>
      <w:r w:rsidRPr="00D9590E">
        <w:rPr>
          <w:rStyle w:val="spellingerror"/>
          <w:sz w:val="20"/>
          <w:szCs w:val="20"/>
        </w:rPr>
        <w:t>до</w:t>
      </w:r>
      <w:r w:rsidRPr="00D9590E">
        <w:rPr>
          <w:rStyle w:val="normaltextrun"/>
          <w:sz w:val="20"/>
          <w:szCs w:val="20"/>
          <w:lang w:val="en-US"/>
        </w:rPr>
        <w:t> </w:t>
      </w:r>
      <w:r w:rsidRPr="00D9590E">
        <w:rPr>
          <w:rStyle w:val="normaltextrun"/>
          <w:sz w:val="20"/>
          <w:szCs w:val="20"/>
        </w:rPr>
        <w:t>14-00)</w:t>
      </w:r>
      <w:r w:rsidRPr="00D9590E">
        <w:rPr>
          <w:rStyle w:val="normaltextrun"/>
          <w:sz w:val="20"/>
          <w:szCs w:val="20"/>
          <w:lang w:val="en-US"/>
        </w:rPr>
        <w:t> </w:t>
      </w:r>
      <w:r w:rsidRPr="00D9590E">
        <w:rPr>
          <w:rStyle w:val="spellingerror"/>
          <w:sz w:val="20"/>
          <w:szCs w:val="20"/>
        </w:rPr>
        <w:t>по</w:t>
      </w:r>
      <w:r w:rsidRPr="00D9590E">
        <w:rPr>
          <w:rStyle w:val="normaltextrun"/>
          <w:sz w:val="20"/>
          <w:szCs w:val="20"/>
          <w:lang w:val="en-US"/>
        </w:rPr>
        <w:t> </w:t>
      </w:r>
      <w:r w:rsidRPr="00D9590E">
        <w:rPr>
          <w:rStyle w:val="spellingerror"/>
          <w:sz w:val="20"/>
          <w:szCs w:val="20"/>
        </w:rPr>
        <w:t>адресу</w:t>
      </w:r>
      <w:r w:rsidRPr="00D9590E">
        <w:rPr>
          <w:rStyle w:val="normaltextrun"/>
          <w:sz w:val="20"/>
          <w:szCs w:val="20"/>
        </w:rPr>
        <w:t>: г.</w:t>
      </w:r>
      <w:r w:rsidRPr="00D9590E">
        <w:rPr>
          <w:rStyle w:val="normaltextrun"/>
          <w:sz w:val="20"/>
          <w:szCs w:val="20"/>
          <w:lang w:val="en-US"/>
        </w:rPr>
        <w:t> </w:t>
      </w:r>
      <w:r w:rsidRPr="00D9590E">
        <w:rPr>
          <w:rStyle w:val="spellingerror"/>
          <w:sz w:val="20"/>
          <w:szCs w:val="20"/>
        </w:rPr>
        <w:t>Иркутск</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ул</w:t>
      </w:r>
      <w:r w:rsidRPr="00D9590E">
        <w:rPr>
          <w:rStyle w:val="normaltextrun"/>
          <w:sz w:val="20"/>
          <w:szCs w:val="20"/>
        </w:rPr>
        <w:t>.</w:t>
      </w:r>
      <w:r w:rsidRPr="00D9590E">
        <w:rPr>
          <w:rStyle w:val="normaltextrun"/>
          <w:sz w:val="20"/>
          <w:szCs w:val="20"/>
          <w:lang w:val="en-US"/>
        </w:rPr>
        <w:t> </w:t>
      </w:r>
      <w:proofErr w:type="gramStart"/>
      <w:r w:rsidRPr="00D9590E">
        <w:rPr>
          <w:rStyle w:val="spellingerror"/>
          <w:sz w:val="20"/>
          <w:szCs w:val="20"/>
        </w:rPr>
        <w:t>Партизанская</w:t>
      </w:r>
      <w:proofErr w:type="gramEnd"/>
      <w:r w:rsidRPr="00D9590E">
        <w:rPr>
          <w:rStyle w:val="normaltextrun"/>
          <w:sz w:val="20"/>
          <w:szCs w:val="20"/>
        </w:rPr>
        <w:t>, 1, 3-й</w:t>
      </w:r>
      <w:r w:rsidRPr="00D9590E">
        <w:rPr>
          <w:rStyle w:val="normaltextrun"/>
          <w:sz w:val="20"/>
          <w:szCs w:val="20"/>
          <w:lang w:val="en-US"/>
        </w:rPr>
        <w:t> </w:t>
      </w:r>
      <w:r w:rsidRPr="00D9590E">
        <w:rPr>
          <w:rStyle w:val="spellingerror"/>
          <w:sz w:val="20"/>
          <w:szCs w:val="20"/>
        </w:rPr>
        <w:t>этаж</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офис</w:t>
      </w:r>
      <w:r w:rsidRPr="00D9590E">
        <w:rPr>
          <w:rStyle w:val="normaltextrun"/>
          <w:sz w:val="20"/>
          <w:szCs w:val="20"/>
          <w:lang w:val="en-US"/>
        </w:rPr>
        <w:t> </w:t>
      </w:r>
      <w:r w:rsidRPr="00D9590E">
        <w:rPr>
          <w:rStyle w:val="normaltextrun"/>
          <w:sz w:val="20"/>
          <w:szCs w:val="20"/>
        </w:rPr>
        <w:t>49.</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proofErr w:type="gramStart"/>
      <w:r w:rsidRPr="00D9590E">
        <w:rPr>
          <w:rStyle w:val="spellingerror"/>
          <w:sz w:val="20"/>
          <w:szCs w:val="20"/>
        </w:rPr>
        <w:t>Дата</w:t>
      </w:r>
      <w:r w:rsidRPr="00D9590E">
        <w:rPr>
          <w:rStyle w:val="normaltextrun"/>
          <w:sz w:val="20"/>
          <w:szCs w:val="20"/>
          <w:lang w:val="en-US"/>
        </w:rPr>
        <w:t> </w:t>
      </w:r>
      <w:r w:rsidRPr="00D9590E">
        <w:rPr>
          <w:rStyle w:val="spellingerror"/>
          <w:sz w:val="20"/>
          <w:szCs w:val="20"/>
        </w:rPr>
        <w:t>определения</w:t>
      </w:r>
      <w:r w:rsidRPr="00D9590E">
        <w:rPr>
          <w:rStyle w:val="normaltextrun"/>
          <w:sz w:val="20"/>
          <w:szCs w:val="20"/>
          <w:lang w:val="en-US"/>
        </w:rPr>
        <w:t> </w:t>
      </w:r>
      <w:r w:rsidRPr="00D9590E">
        <w:rPr>
          <w:rStyle w:val="spellingerror"/>
          <w:sz w:val="20"/>
          <w:szCs w:val="20"/>
        </w:rPr>
        <w:t>участников</w:t>
      </w:r>
      <w:r w:rsidRPr="00D9590E">
        <w:rPr>
          <w:rStyle w:val="normaltextrun"/>
          <w:sz w:val="20"/>
          <w:szCs w:val="20"/>
          <w:lang w:val="en-US"/>
        </w:rPr>
        <w:t> </w:t>
      </w:r>
      <w:r w:rsidRPr="00D9590E">
        <w:rPr>
          <w:rStyle w:val="spellingerror"/>
          <w:sz w:val="20"/>
          <w:szCs w:val="20"/>
        </w:rPr>
        <w:t>аукциона</w:t>
      </w:r>
      <w:r w:rsidRPr="00D9590E">
        <w:rPr>
          <w:rStyle w:val="normaltextrun"/>
          <w:sz w:val="20"/>
          <w:szCs w:val="20"/>
          <w:lang w:val="en-US"/>
        </w:rPr>
        <w:t> </w:t>
      </w:r>
      <w:r w:rsidRPr="00D9590E">
        <w:rPr>
          <w:rStyle w:val="normaltextrun"/>
          <w:sz w:val="20"/>
          <w:szCs w:val="20"/>
        </w:rPr>
        <w:t>-</w:t>
      </w:r>
      <w:r w:rsidRPr="00D9590E">
        <w:rPr>
          <w:rStyle w:val="normaltextrun"/>
          <w:sz w:val="20"/>
          <w:szCs w:val="20"/>
          <w:lang w:val="en-US"/>
        </w:rPr>
        <w:t>  </w:t>
      </w:r>
      <w:r w:rsidRPr="00D9590E">
        <w:rPr>
          <w:rStyle w:val="normaltextrun"/>
          <w:b/>
          <w:bCs/>
          <w:sz w:val="20"/>
          <w:szCs w:val="20"/>
        </w:rPr>
        <w:t>17 сентября</w:t>
      </w:r>
      <w:r w:rsidRPr="00D9590E">
        <w:rPr>
          <w:rStyle w:val="normaltextrun"/>
          <w:b/>
          <w:bCs/>
          <w:sz w:val="20"/>
          <w:szCs w:val="20"/>
          <w:lang w:val="en-US"/>
        </w:rPr>
        <w:t> </w:t>
      </w:r>
      <w:r w:rsidRPr="00D9590E">
        <w:rPr>
          <w:rStyle w:val="normaltextrun"/>
          <w:b/>
          <w:bCs/>
          <w:sz w:val="20"/>
          <w:szCs w:val="20"/>
        </w:rPr>
        <w:t>2020</w:t>
      </w:r>
      <w:r w:rsidRPr="00D9590E">
        <w:rPr>
          <w:rStyle w:val="normaltextrun"/>
          <w:b/>
          <w:bCs/>
          <w:sz w:val="20"/>
          <w:szCs w:val="20"/>
          <w:lang w:val="en-US"/>
        </w:rPr>
        <w:t> </w:t>
      </w:r>
      <w:r w:rsidRPr="00D9590E">
        <w:rPr>
          <w:rStyle w:val="normaltextrun"/>
          <w:b/>
          <w:bCs/>
          <w:sz w:val="20"/>
          <w:szCs w:val="20"/>
        </w:rPr>
        <w:t>г. в</w:t>
      </w:r>
      <w:r w:rsidRPr="00D9590E">
        <w:rPr>
          <w:rStyle w:val="normaltextrun"/>
          <w:b/>
          <w:bCs/>
          <w:sz w:val="20"/>
          <w:szCs w:val="20"/>
          <w:lang w:val="en-US"/>
        </w:rPr>
        <w:t> </w:t>
      </w:r>
      <w:r w:rsidRPr="00D9590E">
        <w:rPr>
          <w:rStyle w:val="normaltextrun"/>
          <w:b/>
          <w:bCs/>
          <w:sz w:val="20"/>
          <w:szCs w:val="20"/>
        </w:rPr>
        <w:t>14</w:t>
      </w:r>
      <w:r w:rsidRPr="00D9590E">
        <w:rPr>
          <w:rStyle w:val="normaltextrun"/>
          <w:b/>
          <w:bCs/>
          <w:sz w:val="20"/>
          <w:szCs w:val="20"/>
          <w:lang w:val="en-US"/>
        </w:rPr>
        <w:t> </w:t>
      </w:r>
      <w:r w:rsidRPr="00D9590E">
        <w:rPr>
          <w:rStyle w:val="spellingerror"/>
          <w:b/>
          <w:bCs/>
          <w:sz w:val="20"/>
          <w:szCs w:val="20"/>
        </w:rPr>
        <w:t>час</w:t>
      </w:r>
      <w:r w:rsidRPr="00D9590E">
        <w:rPr>
          <w:rStyle w:val="normaltextrun"/>
          <w:b/>
          <w:bCs/>
          <w:sz w:val="20"/>
          <w:szCs w:val="20"/>
        </w:rPr>
        <w:t>.</w:t>
      </w:r>
      <w:r w:rsidRPr="00D9590E">
        <w:rPr>
          <w:rStyle w:val="normaltextrun"/>
          <w:b/>
          <w:bCs/>
          <w:sz w:val="20"/>
          <w:szCs w:val="20"/>
          <w:lang w:val="en-US"/>
        </w:rPr>
        <w:t> </w:t>
      </w:r>
      <w:r w:rsidRPr="00D9590E">
        <w:rPr>
          <w:rStyle w:val="normaltextrun"/>
          <w:b/>
          <w:bCs/>
          <w:sz w:val="20"/>
          <w:szCs w:val="20"/>
        </w:rPr>
        <w:t>30</w:t>
      </w:r>
      <w:r w:rsidRPr="00D9590E">
        <w:rPr>
          <w:rStyle w:val="normaltextrun"/>
          <w:b/>
          <w:bCs/>
          <w:sz w:val="20"/>
          <w:szCs w:val="20"/>
          <w:lang w:val="en-US"/>
        </w:rPr>
        <w:t> </w:t>
      </w:r>
      <w:r w:rsidRPr="00D9590E">
        <w:rPr>
          <w:rStyle w:val="spellingerror"/>
          <w:b/>
          <w:bCs/>
          <w:sz w:val="20"/>
          <w:szCs w:val="20"/>
        </w:rPr>
        <w:t>мин</w:t>
      </w:r>
      <w:r w:rsidRPr="00D9590E">
        <w:rPr>
          <w:rStyle w:val="normaltextrun"/>
          <w:color w:val="FF0000"/>
          <w:sz w:val="20"/>
          <w:szCs w:val="20"/>
        </w:rPr>
        <w:t>.</w:t>
      </w:r>
      <w:r w:rsidRPr="00D9590E">
        <w:rPr>
          <w:rStyle w:val="normaltextrun"/>
          <w:sz w:val="20"/>
          <w:szCs w:val="20"/>
          <w:lang w:val="en-US"/>
        </w:rPr>
        <w:t> </w:t>
      </w:r>
      <w:r w:rsidRPr="00D9590E">
        <w:rPr>
          <w:rStyle w:val="normaltextrun"/>
          <w:sz w:val="20"/>
          <w:szCs w:val="20"/>
        </w:rPr>
        <w:t>(</w:t>
      </w:r>
      <w:r w:rsidRPr="00D9590E">
        <w:rPr>
          <w:rStyle w:val="spellingerror"/>
          <w:sz w:val="20"/>
          <w:szCs w:val="20"/>
        </w:rPr>
        <w:t>время</w:t>
      </w:r>
      <w:r w:rsidRPr="00D9590E">
        <w:rPr>
          <w:rStyle w:val="normaltextrun"/>
          <w:sz w:val="20"/>
          <w:szCs w:val="20"/>
          <w:lang w:val="en-US"/>
        </w:rPr>
        <w:t> </w:t>
      </w:r>
      <w:r w:rsidRPr="00D9590E">
        <w:rPr>
          <w:rStyle w:val="spellingerror"/>
          <w:sz w:val="20"/>
          <w:szCs w:val="20"/>
        </w:rPr>
        <w:t>местное</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по</w:t>
      </w:r>
      <w:r w:rsidRPr="00D9590E">
        <w:rPr>
          <w:rStyle w:val="normaltextrun"/>
          <w:sz w:val="20"/>
          <w:szCs w:val="20"/>
          <w:lang w:val="en-US"/>
        </w:rPr>
        <w:t> </w:t>
      </w:r>
      <w:r w:rsidRPr="00D9590E">
        <w:rPr>
          <w:rStyle w:val="spellingerror"/>
          <w:sz w:val="20"/>
          <w:szCs w:val="20"/>
        </w:rPr>
        <w:t>адресу</w:t>
      </w:r>
      <w:r w:rsidRPr="00D9590E">
        <w:rPr>
          <w:rStyle w:val="normaltextrun"/>
          <w:sz w:val="20"/>
          <w:szCs w:val="20"/>
        </w:rPr>
        <w:t>: г.</w:t>
      </w:r>
      <w:r w:rsidRPr="00D9590E">
        <w:rPr>
          <w:rStyle w:val="normaltextrun"/>
          <w:sz w:val="20"/>
          <w:szCs w:val="20"/>
          <w:lang w:val="en-US"/>
        </w:rPr>
        <w:t> </w:t>
      </w:r>
      <w:r w:rsidRPr="00D9590E">
        <w:rPr>
          <w:rStyle w:val="spellingerror"/>
          <w:sz w:val="20"/>
          <w:szCs w:val="20"/>
        </w:rPr>
        <w:t>Иркутск</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ул</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Партизанская</w:t>
      </w:r>
      <w:r w:rsidRPr="00D9590E">
        <w:rPr>
          <w:rStyle w:val="normaltextrun"/>
          <w:sz w:val="20"/>
          <w:szCs w:val="20"/>
        </w:rPr>
        <w:t>, 1, 3-й</w:t>
      </w:r>
      <w:r w:rsidRPr="00D9590E">
        <w:rPr>
          <w:rStyle w:val="normaltextrun"/>
          <w:sz w:val="20"/>
          <w:szCs w:val="20"/>
          <w:lang w:val="en-US"/>
        </w:rPr>
        <w:t> </w:t>
      </w:r>
      <w:r w:rsidRPr="00D9590E">
        <w:rPr>
          <w:rStyle w:val="spellingerror"/>
          <w:sz w:val="20"/>
          <w:szCs w:val="20"/>
        </w:rPr>
        <w:t>этаж</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офис</w:t>
      </w:r>
      <w:r w:rsidRPr="00D9590E">
        <w:rPr>
          <w:rStyle w:val="normaltextrun"/>
          <w:sz w:val="20"/>
          <w:szCs w:val="20"/>
          <w:lang w:val="en-US"/>
        </w:rPr>
        <w:t> </w:t>
      </w:r>
      <w:r w:rsidRPr="00D9590E">
        <w:rPr>
          <w:rStyle w:val="normaltextrun"/>
          <w:sz w:val="20"/>
          <w:szCs w:val="20"/>
        </w:rPr>
        <w:t>49.</w:t>
      </w:r>
      <w:r w:rsidRPr="00D9590E">
        <w:rPr>
          <w:rStyle w:val="eop"/>
          <w:sz w:val="20"/>
          <w:szCs w:val="20"/>
        </w:rPr>
        <w:t> </w:t>
      </w:r>
      <w:proofErr w:type="gramEnd"/>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spellingerror"/>
          <w:color w:val="000000"/>
          <w:sz w:val="20"/>
          <w:szCs w:val="20"/>
        </w:rPr>
        <w:t>Справки</w:t>
      </w:r>
      <w:r w:rsidRPr="00D9590E">
        <w:rPr>
          <w:rStyle w:val="normaltextrun"/>
          <w:color w:val="000000"/>
          <w:sz w:val="20"/>
          <w:szCs w:val="20"/>
          <w:lang w:val="en-US"/>
        </w:rPr>
        <w:t> </w:t>
      </w:r>
      <w:r w:rsidRPr="00D9590E">
        <w:rPr>
          <w:rStyle w:val="spellingerror"/>
          <w:color w:val="000000"/>
          <w:sz w:val="20"/>
          <w:szCs w:val="20"/>
        </w:rPr>
        <w:t>по</w:t>
      </w:r>
      <w:r w:rsidRPr="00D9590E">
        <w:rPr>
          <w:rStyle w:val="normaltextrun"/>
          <w:color w:val="000000"/>
          <w:sz w:val="20"/>
          <w:szCs w:val="20"/>
          <w:lang w:val="en-US"/>
        </w:rPr>
        <w:t> </w:t>
      </w:r>
      <w:r w:rsidRPr="00D9590E">
        <w:rPr>
          <w:rStyle w:val="spellingerror"/>
          <w:color w:val="000000"/>
          <w:sz w:val="20"/>
          <w:szCs w:val="20"/>
        </w:rPr>
        <w:t>телефону</w:t>
      </w:r>
      <w:r w:rsidRPr="00D9590E">
        <w:rPr>
          <w:rStyle w:val="normaltextrun"/>
          <w:color w:val="000000"/>
          <w:sz w:val="20"/>
          <w:szCs w:val="20"/>
        </w:rPr>
        <w:t>: (83952) 297-138, 207-518, в</w:t>
      </w:r>
      <w:r w:rsidRPr="00D9590E">
        <w:rPr>
          <w:rStyle w:val="normaltextrun"/>
          <w:color w:val="000000"/>
          <w:sz w:val="20"/>
          <w:szCs w:val="20"/>
          <w:lang w:val="en-US"/>
        </w:rPr>
        <w:t> </w:t>
      </w:r>
      <w:r w:rsidRPr="00D9590E">
        <w:rPr>
          <w:rStyle w:val="spellingerror"/>
          <w:color w:val="000000"/>
          <w:sz w:val="20"/>
          <w:szCs w:val="20"/>
        </w:rPr>
        <w:t>Интернете</w:t>
      </w:r>
      <w:r w:rsidRPr="00D9590E">
        <w:rPr>
          <w:rStyle w:val="normaltextrun"/>
          <w:color w:val="000000"/>
          <w:sz w:val="20"/>
          <w:szCs w:val="20"/>
          <w:lang w:val="en-US"/>
        </w:rPr>
        <w:t> </w:t>
      </w:r>
      <w:r w:rsidRPr="00D9590E">
        <w:rPr>
          <w:rStyle w:val="spellingerror"/>
          <w:color w:val="000000"/>
          <w:sz w:val="20"/>
          <w:szCs w:val="20"/>
        </w:rPr>
        <w:t>по</w:t>
      </w:r>
      <w:r w:rsidRPr="00D9590E">
        <w:rPr>
          <w:rStyle w:val="normaltextrun"/>
          <w:color w:val="000000"/>
          <w:sz w:val="20"/>
          <w:szCs w:val="20"/>
          <w:lang w:val="en-US"/>
        </w:rPr>
        <w:t> </w:t>
      </w:r>
      <w:r w:rsidRPr="00D9590E">
        <w:rPr>
          <w:rStyle w:val="spellingerror"/>
          <w:color w:val="000000"/>
          <w:sz w:val="20"/>
          <w:szCs w:val="20"/>
        </w:rPr>
        <w:t>адресу</w:t>
      </w:r>
      <w:r w:rsidRPr="00D9590E">
        <w:rPr>
          <w:rStyle w:val="normaltextrun"/>
          <w:color w:val="000000"/>
          <w:sz w:val="20"/>
          <w:szCs w:val="20"/>
        </w:rPr>
        <w:t>:</w:t>
      </w:r>
      <w:r w:rsidRPr="00D9590E">
        <w:rPr>
          <w:rStyle w:val="normaltextrun"/>
          <w:color w:val="000000"/>
          <w:sz w:val="20"/>
          <w:szCs w:val="20"/>
          <w:lang w:val="en-US"/>
        </w:rPr>
        <w:t> </w:t>
      </w:r>
      <w:hyperlink r:id="rId9" w:tgtFrame="_blank" w:history="1">
        <w:r w:rsidRPr="00D9590E">
          <w:rPr>
            <w:rStyle w:val="normaltextrun"/>
            <w:color w:val="000000"/>
            <w:sz w:val="20"/>
            <w:szCs w:val="20"/>
            <w:u w:val="single"/>
            <w:lang w:val="en-US"/>
          </w:rPr>
          <w:t>www</w:t>
        </w:r>
        <w:r w:rsidRPr="00D9590E">
          <w:rPr>
            <w:rStyle w:val="normaltextrun"/>
            <w:color w:val="000000"/>
            <w:sz w:val="20"/>
            <w:szCs w:val="20"/>
            <w:u w:val="single"/>
          </w:rPr>
          <w:t>.</w:t>
        </w:r>
        <w:r w:rsidRPr="00D9590E">
          <w:rPr>
            <w:rStyle w:val="normaltextrun"/>
            <w:color w:val="000000"/>
            <w:sz w:val="20"/>
            <w:szCs w:val="20"/>
            <w:u w:val="single"/>
            <w:lang w:val="en-US"/>
          </w:rPr>
          <w:t>torgi</w:t>
        </w:r>
        <w:r w:rsidRPr="00D9590E">
          <w:rPr>
            <w:rStyle w:val="normaltextrun"/>
            <w:color w:val="000000"/>
            <w:sz w:val="20"/>
            <w:szCs w:val="20"/>
            <w:u w:val="single"/>
          </w:rPr>
          <w:t>.</w:t>
        </w:r>
        <w:r w:rsidRPr="00D9590E">
          <w:rPr>
            <w:rStyle w:val="normaltextrun"/>
            <w:color w:val="000000"/>
            <w:sz w:val="20"/>
            <w:szCs w:val="20"/>
            <w:u w:val="single"/>
            <w:lang w:val="en-US"/>
          </w:rPr>
          <w:t>gov</w:t>
        </w:r>
        <w:r w:rsidRPr="00D9590E">
          <w:rPr>
            <w:rStyle w:val="normaltextrun"/>
            <w:color w:val="000000"/>
            <w:sz w:val="20"/>
            <w:szCs w:val="20"/>
            <w:u w:val="single"/>
          </w:rPr>
          <w:t>.</w:t>
        </w:r>
        <w:r w:rsidRPr="00D9590E">
          <w:rPr>
            <w:rStyle w:val="normaltextrun"/>
            <w:color w:val="000000"/>
            <w:sz w:val="20"/>
            <w:szCs w:val="20"/>
            <w:u w:val="single"/>
            <w:lang w:val="en-US"/>
          </w:rPr>
          <w:t>ru</w:t>
        </w:r>
      </w:hyperlink>
      <w:r w:rsidRPr="00D9590E">
        <w:rPr>
          <w:rStyle w:val="normaltextrun"/>
          <w:color w:val="000000"/>
          <w:sz w:val="20"/>
          <w:szCs w:val="20"/>
        </w:rPr>
        <w:t>,</w:t>
      </w:r>
      <w:r w:rsidRPr="00D9590E">
        <w:rPr>
          <w:rStyle w:val="normaltextrun"/>
          <w:color w:val="000000"/>
          <w:sz w:val="20"/>
          <w:szCs w:val="20"/>
          <w:lang w:val="en-US"/>
        </w:rPr>
        <w:t> </w:t>
      </w:r>
      <w:hyperlink r:id="rId10" w:tgtFrame="_blank" w:history="1">
        <w:r w:rsidRPr="00D9590E">
          <w:rPr>
            <w:rStyle w:val="normaltextrun"/>
            <w:color w:val="000000"/>
            <w:sz w:val="20"/>
            <w:szCs w:val="20"/>
            <w:u w:val="single"/>
            <w:lang w:val="en-US"/>
          </w:rPr>
          <w:t>www</w:t>
        </w:r>
        <w:r w:rsidRPr="00D9590E">
          <w:rPr>
            <w:rStyle w:val="normaltextrun"/>
            <w:color w:val="000000"/>
            <w:sz w:val="20"/>
            <w:szCs w:val="20"/>
            <w:u w:val="single"/>
          </w:rPr>
          <w:t>.</w:t>
        </w:r>
        <w:r w:rsidRPr="00D9590E">
          <w:rPr>
            <w:rStyle w:val="normaltextrun"/>
            <w:color w:val="000000"/>
            <w:sz w:val="20"/>
            <w:szCs w:val="20"/>
            <w:u w:val="single"/>
            <w:lang w:val="en-US"/>
          </w:rPr>
          <w:t>irkfi</w:t>
        </w:r>
        <w:r w:rsidRPr="00D9590E">
          <w:rPr>
            <w:rStyle w:val="normaltextrun"/>
            <w:color w:val="000000"/>
            <w:sz w:val="20"/>
            <w:szCs w:val="20"/>
            <w:u w:val="single"/>
          </w:rPr>
          <w:t>.</w:t>
        </w:r>
        <w:r w:rsidRPr="00D9590E">
          <w:rPr>
            <w:rStyle w:val="normaltextrun"/>
            <w:color w:val="000000"/>
            <w:sz w:val="20"/>
            <w:szCs w:val="20"/>
            <w:u w:val="single"/>
            <w:lang w:val="en-US"/>
          </w:rPr>
          <w:t>ru</w:t>
        </w:r>
      </w:hyperlink>
      <w:r w:rsidRPr="00D9590E">
        <w:rPr>
          <w:rStyle w:val="normaltextrun"/>
          <w:color w:val="000000"/>
          <w:sz w:val="20"/>
          <w:szCs w:val="20"/>
        </w:rPr>
        <w:t>,</w:t>
      </w:r>
      <w:r w:rsidRPr="00D9590E">
        <w:rPr>
          <w:rStyle w:val="normaltextrun"/>
          <w:color w:val="000000"/>
          <w:sz w:val="20"/>
          <w:szCs w:val="20"/>
          <w:lang w:val="en-US"/>
        </w:rPr>
        <w:t> </w:t>
      </w:r>
      <w:hyperlink r:id="rId11" w:tgtFrame="_blank" w:history="1">
        <w:r w:rsidRPr="00D9590E">
          <w:rPr>
            <w:rStyle w:val="normaltextrun"/>
            <w:color w:val="000000"/>
            <w:sz w:val="20"/>
            <w:szCs w:val="20"/>
            <w:u w:val="single"/>
            <w:lang w:val="en-US"/>
          </w:rPr>
          <w:t>www</w:t>
        </w:r>
        <w:r w:rsidRPr="00D9590E">
          <w:rPr>
            <w:rStyle w:val="normaltextrun"/>
            <w:color w:val="000000"/>
            <w:sz w:val="20"/>
            <w:szCs w:val="20"/>
            <w:u w:val="single"/>
          </w:rPr>
          <w:t>.</w:t>
        </w:r>
        <w:proofErr w:type="spellStart"/>
        <w:r w:rsidRPr="00D9590E">
          <w:rPr>
            <w:rStyle w:val="normaltextrun"/>
            <w:color w:val="000000"/>
            <w:sz w:val="20"/>
            <w:szCs w:val="20"/>
            <w:u w:val="single"/>
            <w:lang w:val="en-US"/>
          </w:rPr>
          <w:t>mio</w:t>
        </w:r>
        <w:proofErr w:type="spellEnd"/>
        <w:r w:rsidRPr="00D9590E">
          <w:rPr>
            <w:rStyle w:val="normaltextrun"/>
            <w:color w:val="000000"/>
            <w:sz w:val="20"/>
            <w:szCs w:val="20"/>
            <w:u w:val="single"/>
          </w:rPr>
          <w:t>.</w:t>
        </w:r>
        <w:proofErr w:type="spellStart"/>
        <w:r w:rsidRPr="00D9590E">
          <w:rPr>
            <w:rStyle w:val="normaltextrun"/>
            <w:color w:val="000000"/>
            <w:sz w:val="20"/>
            <w:szCs w:val="20"/>
            <w:u w:val="single"/>
            <w:lang w:val="en-US"/>
          </w:rPr>
          <w:t>irkobl</w:t>
        </w:r>
        <w:proofErr w:type="spellEnd"/>
        <w:r w:rsidRPr="00D9590E">
          <w:rPr>
            <w:rStyle w:val="normaltextrun"/>
            <w:color w:val="000000"/>
            <w:sz w:val="20"/>
            <w:szCs w:val="20"/>
            <w:u w:val="single"/>
          </w:rPr>
          <w:t>.</w:t>
        </w:r>
        <w:proofErr w:type="spellStart"/>
        <w:r w:rsidRPr="00D9590E">
          <w:rPr>
            <w:rStyle w:val="normaltextrun"/>
            <w:color w:val="000000"/>
            <w:sz w:val="20"/>
            <w:szCs w:val="20"/>
            <w:u w:val="single"/>
            <w:lang w:val="en-US"/>
          </w:rPr>
          <w:t>ru</w:t>
        </w:r>
        <w:proofErr w:type="spellEnd"/>
      </w:hyperlink>
      <w:r w:rsidRPr="00D9590E">
        <w:rPr>
          <w:rStyle w:val="normaltextrun"/>
          <w:color w:val="000000"/>
          <w:sz w:val="20"/>
          <w:szCs w:val="20"/>
          <w:lang w:val="en-US"/>
        </w:rPr>
        <w:t> </w:t>
      </w:r>
      <w:r w:rsidRPr="00D9590E">
        <w:rPr>
          <w:rStyle w:val="normaltextrun"/>
          <w:color w:val="000000"/>
          <w:sz w:val="20"/>
          <w:szCs w:val="20"/>
        </w:rPr>
        <w:t>.</w:t>
      </w:r>
      <w:r w:rsidRPr="00D9590E">
        <w:rPr>
          <w:rStyle w:val="eop"/>
          <w:color w:val="000000"/>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color w:val="000000"/>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Характеристика земельного участка: </w:t>
      </w:r>
      <w:r w:rsidRPr="00D9590E">
        <w:rPr>
          <w:rStyle w:val="normaltextrun"/>
          <w:sz w:val="20"/>
          <w:szCs w:val="20"/>
        </w:rPr>
        <w:t>земельный участок из земель населенных пунктов площадью 2 000 </w:t>
      </w:r>
      <w:proofErr w:type="spellStart"/>
      <w:r w:rsidRPr="00D9590E">
        <w:rPr>
          <w:rStyle w:val="spellingerror"/>
          <w:sz w:val="20"/>
          <w:szCs w:val="20"/>
        </w:rPr>
        <w:t>кв</w:t>
      </w:r>
      <w:proofErr w:type="gramStart"/>
      <w:r w:rsidRPr="00D9590E">
        <w:rPr>
          <w:rStyle w:val="spellingerror"/>
          <w:sz w:val="20"/>
          <w:szCs w:val="20"/>
        </w:rPr>
        <w:t>.м</w:t>
      </w:r>
      <w:proofErr w:type="spellEnd"/>
      <w:proofErr w:type="gramEnd"/>
      <w:r w:rsidRPr="00D9590E">
        <w:rPr>
          <w:rStyle w:val="normaltextrun"/>
          <w:sz w:val="20"/>
          <w:szCs w:val="20"/>
        </w:rPr>
        <w:t> (кадастровый номер 38:06:100922:1999, адрес: Иркутская область, Иркутский район, с. Хомутово,  ул. Островная, 2).</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Право на земельный участок: </w:t>
      </w:r>
      <w:r w:rsidRPr="00D9590E">
        <w:rPr>
          <w:rStyle w:val="normaltextrun"/>
          <w:sz w:val="20"/>
          <w:szCs w:val="20"/>
        </w:rPr>
        <w:t>государственная собственность (право собственности не разграничено).</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Основной вид разрешенного использования земельного участка: </w:t>
      </w:r>
      <w:r w:rsidRPr="00D9590E">
        <w:rPr>
          <w:rStyle w:val="normaltextrun"/>
          <w:sz w:val="20"/>
          <w:szCs w:val="20"/>
        </w:rPr>
        <w:t>для индивидуального жилищного строительства.</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Категория земель: </w:t>
      </w:r>
      <w:r w:rsidRPr="00D9590E">
        <w:rPr>
          <w:rStyle w:val="normaltextrun"/>
          <w:sz w:val="20"/>
          <w:szCs w:val="20"/>
        </w:rPr>
        <w:t>земли населенных пунктов.</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Максимально и минимально допустимые параметры разрешенного строительства: </w:t>
      </w:r>
      <w:r w:rsidRPr="00D9590E">
        <w:rPr>
          <w:rStyle w:val="normaltextrun"/>
          <w:sz w:val="20"/>
          <w:szCs w:val="20"/>
        </w:rPr>
        <w:t>в соответствии с правилами землепользования и застройки                            </w:t>
      </w:r>
      <w:proofErr w:type="spellStart"/>
      <w:r w:rsidRPr="00D9590E">
        <w:rPr>
          <w:rStyle w:val="spellingerror"/>
          <w:sz w:val="20"/>
          <w:szCs w:val="20"/>
        </w:rPr>
        <w:t>Хомутовского</w:t>
      </w:r>
      <w:proofErr w:type="spellEnd"/>
      <w:r w:rsidRPr="00D9590E">
        <w:rPr>
          <w:rStyle w:val="normaltextrun"/>
          <w:sz w:val="20"/>
          <w:szCs w:val="20"/>
        </w:rPr>
        <w:t> муниципального образования земельный участок, расположен в зоне застройки индивидуальными жилыми домами.</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Технические условия подключения объекта капитального строительства к сетям, срок действия технических условий, плата за подключение:</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 письмо филиала ОАО «ИЭСК» «Восточные электрические сети» от 02.03.2020 №548 «О технологическом присоединении»; </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 письм</w:t>
      </w:r>
      <w:proofErr w:type="gramStart"/>
      <w:r w:rsidRPr="00D9590E">
        <w:rPr>
          <w:rStyle w:val="normaltextrun"/>
          <w:sz w:val="20"/>
          <w:szCs w:val="20"/>
        </w:rPr>
        <w:t>о ООО</w:t>
      </w:r>
      <w:proofErr w:type="gramEnd"/>
      <w:r w:rsidRPr="00D9590E">
        <w:rPr>
          <w:rStyle w:val="normaltextrun"/>
          <w:sz w:val="20"/>
          <w:szCs w:val="20"/>
        </w:rPr>
        <w:t xml:space="preserve"> «</w:t>
      </w:r>
      <w:proofErr w:type="spellStart"/>
      <w:r w:rsidRPr="00D9590E">
        <w:rPr>
          <w:rStyle w:val="spellingerror"/>
          <w:sz w:val="20"/>
          <w:szCs w:val="20"/>
        </w:rPr>
        <w:t>Южнобайкальское</w:t>
      </w:r>
      <w:proofErr w:type="spellEnd"/>
      <w:r w:rsidRPr="00D9590E">
        <w:rPr>
          <w:rStyle w:val="normaltextrun"/>
          <w:sz w:val="20"/>
          <w:szCs w:val="20"/>
        </w:rPr>
        <w:t>» от 03.03.2020 №80.</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Сети централизованного водоснабжения и водоотведения отсутствуют.</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Дополнительная информация:</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По одной из сторон участка проходит деревянный забор.</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u w:val="single"/>
        </w:rPr>
        <w:t>Перед началом строительства выполнить историко-культурную экспертизу</w:t>
      </w:r>
      <w:r w:rsidRPr="00D9590E">
        <w:rPr>
          <w:rStyle w:val="normaltextrun"/>
          <w:sz w:val="20"/>
          <w:szCs w:val="20"/>
        </w:rPr>
        <w:t>.</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Начальная цена объекта продажи:</w:t>
      </w:r>
      <w:r w:rsidRPr="00D9590E">
        <w:rPr>
          <w:rStyle w:val="normaltextrun"/>
          <w:sz w:val="20"/>
          <w:szCs w:val="20"/>
        </w:rPr>
        <w:t> 157 000 (Сто пятьдесят семь тысяч) рублей.</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Шаг аукциона: </w:t>
      </w:r>
      <w:r w:rsidRPr="00D9590E">
        <w:rPr>
          <w:rStyle w:val="normaltextrun"/>
          <w:sz w:val="20"/>
          <w:szCs w:val="20"/>
        </w:rPr>
        <w:t>3% от начальной цены объекта продажи – 4 710 (Четыре тысячи семьсот десять) рублей.</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b/>
          <w:bCs/>
          <w:sz w:val="20"/>
          <w:szCs w:val="20"/>
        </w:rPr>
        <w:t>Размер задатка: </w:t>
      </w:r>
      <w:r w:rsidRPr="00D9590E">
        <w:rPr>
          <w:rStyle w:val="normaltextrun"/>
          <w:sz w:val="20"/>
          <w:szCs w:val="20"/>
        </w:rPr>
        <w:t>100% начальной цены объекта продажи – 157 000 (Сто пятьдесят семь тысяч) рублей.</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D9590E">
        <w:rPr>
          <w:rStyle w:val="normaltextrun"/>
          <w:sz w:val="20"/>
          <w:szCs w:val="20"/>
        </w:rPr>
        <w:t>ии ау</w:t>
      </w:r>
      <w:proofErr w:type="gramEnd"/>
      <w:r w:rsidRPr="00D9590E">
        <w:rPr>
          <w:rStyle w:val="normaltextrun"/>
          <w:sz w:val="20"/>
          <w:szCs w:val="20"/>
        </w:rPr>
        <w:t>кциона срок следующие документы:</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1) заявка на участие в аукционе по установленной в извещении о проведен</w:t>
      </w:r>
      <w:proofErr w:type="gramStart"/>
      <w:r w:rsidRPr="00D9590E">
        <w:rPr>
          <w:rStyle w:val="normaltextrun"/>
          <w:sz w:val="20"/>
          <w:szCs w:val="20"/>
        </w:rPr>
        <w:t>ии ау</w:t>
      </w:r>
      <w:proofErr w:type="gramEnd"/>
      <w:r w:rsidRPr="00D9590E">
        <w:rPr>
          <w:rStyle w:val="normaltextrun"/>
          <w:sz w:val="20"/>
          <w:szCs w:val="20"/>
        </w:rPr>
        <w:t>кциона форме с указанием банковских реквизитов счета для возврата задатка;</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2) копии документов, удостоверяющих личность заявителя (для граждан);</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4) документы, подтверждающие внесение задатка.</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Представление документов, подтверждающих внесение задатка, признается заключением соглашения о задатке.</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lastRenderedPageBreak/>
        <w:t>Один претендент имеет право подать только одну заявку на участие в торгах.</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Задаток вносится в размере 100%</w:t>
      </w:r>
      <w:r w:rsidRPr="00D9590E">
        <w:rPr>
          <w:rStyle w:val="normaltextrun"/>
          <w:color w:val="000000"/>
          <w:sz w:val="20"/>
          <w:szCs w:val="20"/>
        </w:rPr>
        <w:t> начальной стоимости земельного участка на расчетный счет Продавца </w:t>
      </w:r>
      <w:proofErr w:type="gramStart"/>
      <w:r w:rsidRPr="00D9590E">
        <w:rPr>
          <w:rStyle w:val="normaltextrun"/>
          <w:sz w:val="20"/>
          <w:szCs w:val="20"/>
        </w:rPr>
        <w:t>р</w:t>
      </w:r>
      <w:proofErr w:type="gramEnd"/>
      <w:r w:rsidRPr="00D9590E">
        <w:rPr>
          <w:rStyle w:val="normaltextrun"/>
          <w:sz w:val="20"/>
          <w:szCs w:val="20"/>
        </w:rPr>
        <w:t>/</w:t>
      </w:r>
      <w:proofErr w:type="spellStart"/>
      <w:r w:rsidRPr="00D9590E">
        <w:rPr>
          <w:rStyle w:val="spellingerror"/>
          <w:sz w:val="20"/>
          <w:szCs w:val="20"/>
        </w:rPr>
        <w:t>сч</w:t>
      </w:r>
      <w:proofErr w:type="spellEnd"/>
      <w:r w:rsidRPr="00D9590E">
        <w:rPr>
          <w:rStyle w:val="normaltextrun"/>
          <w:sz w:val="20"/>
          <w:szCs w:val="20"/>
        </w:rPr>
        <w:t>. №40302810025202000001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 код платежа 813 1 1105013 05 0016 120, назначение платежа: задаток за участие в аукционе наименование, адрес объекта. </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Договор о задатке заключается в порядке, предусмотренном статьей 428 ГК РФ.</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 1) непредставление необходимых для участия в аукционе документов или представление недостоверных сведений;</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 xml:space="preserve">2) </w:t>
      </w:r>
      <w:proofErr w:type="spellStart"/>
      <w:r w:rsidRPr="00D9590E">
        <w:rPr>
          <w:rStyle w:val="normaltextrun"/>
          <w:sz w:val="20"/>
          <w:szCs w:val="20"/>
        </w:rPr>
        <w:t>непоступление</w:t>
      </w:r>
      <w:proofErr w:type="spellEnd"/>
      <w:r w:rsidRPr="00D9590E">
        <w:rPr>
          <w:rStyle w:val="normaltextrun"/>
          <w:sz w:val="20"/>
          <w:szCs w:val="20"/>
        </w:rPr>
        <w:t xml:space="preserve"> задатка на дату рассмотрения заявок на участие в аукционе;</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spellingerror"/>
          <w:sz w:val="20"/>
          <w:szCs w:val="20"/>
        </w:rPr>
        <w:t>Задатки</w:t>
      </w:r>
      <w:r w:rsidRPr="00D9590E">
        <w:rPr>
          <w:rStyle w:val="normaltextrun"/>
          <w:sz w:val="20"/>
          <w:szCs w:val="20"/>
          <w:lang w:val="en-US"/>
        </w:rPr>
        <w:t> </w:t>
      </w:r>
      <w:r w:rsidRPr="00D9590E">
        <w:rPr>
          <w:rStyle w:val="spellingerror"/>
          <w:sz w:val="20"/>
          <w:szCs w:val="20"/>
        </w:rPr>
        <w:t>лицам</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участвовавшим</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аукционе</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но</w:t>
      </w:r>
      <w:r w:rsidRPr="00D9590E">
        <w:rPr>
          <w:rStyle w:val="normaltextrun"/>
          <w:sz w:val="20"/>
          <w:szCs w:val="20"/>
          <w:lang w:val="en-US"/>
        </w:rPr>
        <w:t> </w:t>
      </w:r>
      <w:r w:rsidRPr="00D9590E">
        <w:rPr>
          <w:rStyle w:val="spellingerror"/>
          <w:sz w:val="20"/>
          <w:szCs w:val="20"/>
        </w:rPr>
        <w:t>не</w:t>
      </w:r>
      <w:r w:rsidRPr="00D9590E">
        <w:rPr>
          <w:rStyle w:val="normaltextrun"/>
          <w:sz w:val="20"/>
          <w:szCs w:val="20"/>
          <w:lang w:val="en-US"/>
        </w:rPr>
        <w:t> </w:t>
      </w:r>
      <w:r w:rsidRPr="00D9590E">
        <w:rPr>
          <w:rStyle w:val="spellingerror"/>
          <w:sz w:val="20"/>
          <w:szCs w:val="20"/>
        </w:rPr>
        <w:t>победившим</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нем</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возвращаются</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течение</w:t>
      </w:r>
      <w:r w:rsidRPr="00D9590E">
        <w:rPr>
          <w:rStyle w:val="normaltextrun"/>
          <w:sz w:val="20"/>
          <w:szCs w:val="20"/>
          <w:lang w:val="en-US"/>
        </w:rPr>
        <w:t> </w:t>
      </w:r>
      <w:r w:rsidRPr="00D9590E">
        <w:rPr>
          <w:rStyle w:val="normaltextrun"/>
          <w:sz w:val="20"/>
          <w:szCs w:val="20"/>
        </w:rPr>
        <w:t xml:space="preserve"> 3</w:t>
      </w:r>
      <w:r w:rsidRPr="00D9590E">
        <w:rPr>
          <w:rStyle w:val="normaltextrun"/>
          <w:sz w:val="20"/>
          <w:szCs w:val="20"/>
          <w:lang w:val="en-US"/>
        </w:rPr>
        <w:t> </w:t>
      </w:r>
      <w:r w:rsidRPr="00D9590E">
        <w:rPr>
          <w:rStyle w:val="spellingerror"/>
          <w:sz w:val="20"/>
          <w:szCs w:val="20"/>
        </w:rPr>
        <w:t>банковских</w:t>
      </w:r>
      <w:r w:rsidRPr="00D9590E">
        <w:rPr>
          <w:rStyle w:val="normaltextrun"/>
          <w:sz w:val="20"/>
          <w:szCs w:val="20"/>
          <w:lang w:val="en-US"/>
        </w:rPr>
        <w:t>  </w:t>
      </w:r>
      <w:r w:rsidRPr="00D9590E">
        <w:rPr>
          <w:rStyle w:val="spellingerror"/>
          <w:sz w:val="20"/>
          <w:szCs w:val="20"/>
        </w:rPr>
        <w:t>дней</w:t>
      </w:r>
      <w:r w:rsidRPr="00D9590E">
        <w:rPr>
          <w:rStyle w:val="normaltextrun"/>
          <w:sz w:val="20"/>
          <w:szCs w:val="20"/>
          <w:lang w:val="en-US"/>
        </w:rPr>
        <w:t> </w:t>
      </w:r>
      <w:r w:rsidRPr="00D9590E">
        <w:rPr>
          <w:rStyle w:val="spellingerror"/>
          <w:sz w:val="20"/>
          <w:szCs w:val="20"/>
        </w:rPr>
        <w:t>со</w:t>
      </w:r>
      <w:r w:rsidRPr="00D9590E">
        <w:rPr>
          <w:rStyle w:val="normaltextrun"/>
          <w:sz w:val="20"/>
          <w:szCs w:val="20"/>
          <w:lang w:val="en-US"/>
        </w:rPr>
        <w:t> </w:t>
      </w:r>
      <w:r w:rsidRPr="00D9590E">
        <w:rPr>
          <w:rStyle w:val="spellingerror"/>
          <w:sz w:val="20"/>
          <w:szCs w:val="20"/>
        </w:rPr>
        <w:t>дня</w:t>
      </w:r>
      <w:r w:rsidRPr="00D9590E">
        <w:rPr>
          <w:rStyle w:val="normaltextrun"/>
          <w:sz w:val="20"/>
          <w:szCs w:val="20"/>
          <w:lang w:val="en-US"/>
        </w:rPr>
        <w:t> </w:t>
      </w:r>
      <w:r w:rsidRPr="00D9590E">
        <w:rPr>
          <w:rStyle w:val="spellingerror"/>
          <w:sz w:val="20"/>
          <w:szCs w:val="20"/>
        </w:rPr>
        <w:t>подписания</w:t>
      </w:r>
      <w:r w:rsidRPr="00D9590E">
        <w:rPr>
          <w:rStyle w:val="normaltextrun"/>
          <w:sz w:val="20"/>
          <w:szCs w:val="20"/>
          <w:lang w:val="en-US"/>
        </w:rPr>
        <w:t> </w:t>
      </w:r>
      <w:r w:rsidRPr="00D9590E">
        <w:rPr>
          <w:rStyle w:val="spellingerror"/>
          <w:sz w:val="20"/>
          <w:szCs w:val="20"/>
        </w:rPr>
        <w:t>протокола</w:t>
      </w:r>
      <w:r w:rsidRPr="00D9590E">
        <w:rPr>
          <w:rStyle w:val="normaltextrun"/>
          <w:sz w:val="20"/>
          <w:szCs w:val="20"/>
          <w:lang w:val="en-US"/>
        </w:rPr>
        <w:t> </w:t>
      </w:r>
      <w:r w:rsidRPr="00D9590E">
        <w:rPr>
          <w:rStyle w:val="normaltextrun"/>
          <w:sz w:val="20"/>
          <w:szCs w:val="20"/>
        </w:rPr>
        <w:t>о</w:t>
      </w:r>
      <w:r w:rsidRPr="00D9590E">
        <w:rPr>
          <w:rStyle w:val="normaltextrun"/>
          <w:sz w:val="20"/>
          <w:szCs w:val="20"/>
          <w:lang w:val="en-US"/>
        </w:rPr>
        <w:t> </w:t>
      </w:r>
      <w:r w:rsidRPr="00D9590E">
        <w:rPr>
          <w:rStyle w:val="spellingerror"/>
          <w:sz w:val="20"/>
          <w:szCs w:val="20"/>
        </w:rPr>
        <w:t>результатах</w:t>
      </w:r>
      <w:r w:rsidRPr="00D9590E">
        <w:rPr>
          <w:rStyle w:val="normaltextrun"/>
          <w:sz w:val="20"/>
          <w:szCs w:val="20"/>
          <w:lang w:val="en-US"/>
        </w:rPr>
        <w:t> </w:t>
      </w:r>
      <w:r w:rsidRPr="00D9590E">
        <w:rPr>
          <w:rStyle w:val="spellingerror"/>
          <w:sz w:val="20"/>
          <w:szCs w:val="20"/>
        </w:rPr>
        <w:t>аукциона</w:t>
      </w:r>
      <w:r w:rsidRPr="00D9590E">
        <w:rPr>
          <w:rStyle w:val="normaltextrun"/>
          <w:sz w:val="20"/>
          <w:szCs w:val="20"/>
        </w:rPr>
        <w:t>.</w:t>
      </w:r>
      <w:r w:rsidRPr="00D9590E">
        <w:rPr>
          <w:rStyle w:val="normaltextrun"/>
          <w:sz w:val="20"/>
          <w:szCs w:val="20"/>
          <w:lang w:val="en-US"/>
        </w:rPr>
        <w:t> </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spellingerror"/>
          <w:b/>
          <w:bCs/>
          <w:sz w:val="20"/>
          <w:szCs w:val="20"/>
        </w:rPr>
        <w:t>Решение</w:t>
      </w:r>
      <w:r w:rsidRPr="00D9590E">
        <w:rPr>
          <w:rStyle w:val="normaltextrun"/>
          <w:b/>
          <w:bCs/>
          <w:sz w:val="20"/>
          <w:szCs w:val="20"/>
          <w:lang w:val="en-US"/>
        </w:rPr>
        <w:t> </w:t>
      </w:r>
      <w:r w:rsidRPr="00D9590E">
        <w:rPr>
          <w:rStyle w:val="normaltextrun"/>
          <w:b/>
          <w:bCs/>
          <w:sz w:val="20"/>
          <w:szCs w:val="20"/>
        </w:rPr>
        <w:t>о</w:t>
      </w:r>
      <w:r w:rsidRPr="00D9590E">
        <w:rPr>
          <w:rStyle w:val="normaltextrun"/>
          <w:b/>
          <w:bCs/>
          <w:sz w:val="20"/>
          <w:szCs w:val="20"/>
          <w:lang w:val="en-US"/>
        </w:rPr>
        <w:t> </w:t>
      </w:r>
      <w:r w:rsidRPr="00D9590E">
        <w:rPr>
          <w:rStyle w:val="spellingerror"/>
          <w:b/>
          <w:bCs/>
          <w:sz w:val="20"/>
          <w:szCs w:val="20"/>
        </w:rPr>
        <w:t>признании</w:t>
      </w:r>
      <w:r w:rsidRPr="00D9590E">
        <w:rPr>
          <w:rStyle w:val="normaltextrun"/>
          <w:b/>
          <w:bCs/>
          <w:sz w:val="20"/>
          <w:szCs w:val="20"/>
          <w:lang w:val="en-US"/>
        </w:rPr>
        <w:t> </w:t>
      </w:r>
      <w:r w:rsidRPr="00D9590E">
        <w:rPr>
          <w:rStyle w:val="spellingerror"/>
          <w:b/>
          <w:bCs/>
          <w:sz w:val="20"/>
          <w:szCs w:val="20"/>
        </w:rPr>
        <w:t>претендентов</w:t>
      </w:r>
      <w:r w:rsidRPr="00D9590E">
        <w:rPr>
          <w:rStyle w:val="normaltextrun"/>
          <w:b/>
          <w:bCs/>
          <w:sz w:val="20"/>
          <w:szCs w:val="20"/>
          <w:lang w:val="en-US"/>
        </w:rPr>
        <w:t> </w:t>
      </w:r>
      <w:r w:rsidRPr="00D9590E">
        <w:rPr>
          <w:rStyle w:val="spellingerror"/>
          <w:b/>
          <w:bCs/>
          <w:sz w:val="20"/>
          <w:szCs w:val="20"/>
        </w:rPr>
        <w:t>участниками</w:t>
      </w:r>
      <w:r w:rsidRPr="00D9590E">
        <w:rPr>
          <w:rStyle w:val="normaltextrun"/>
          <w:b/>
          <w:bCs/>
          <w:sz w:val="20"/>
          <w:szCs w:val="20"/>
          <w:lang w:val="en-US"/>
        </w:rPr>
        <w:t> </w:t>
      </w:r>
      <w:r w:rsidRPr="00D9590E">
        <w:rPr>
          <w:rStyle w:val="spellingerror"/>
          <w:b/>
          <w:bCs/>
          <w:sz w:val="20"/>
          <w:szCs w:val="20"/>
        </w:rPr>
        <w:t>аукциона</w:t>
      </w:r>
      <w:r w:rsidRPr="00D9590E">
        <w:rPr>
          <w:rStyle w:val="normaltextrun"/>
          <w:sz w:val="20"/>
          <w:szCs w:val="20"/>
          <w:lang w:val="en-US"/>
        </w:rPr>
        <w:t> </w:t>
      </w:r>
      <w:r w:rsidRPr="00D9590E">
        <w:rPr>
          <w:rStyle w:val="spellingerror"/>
          <w:sz w:val="20"/>
          <w:szCs w:val="20"/>
        </w:rPr>
        <w:t>принимается</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соответствии</w:t>
      </w:r>
      <w:r w:rsidRPr="00D9590E">
        <w:rPr>
          <w:rStyle w:val="normaltextrun"/>
          <w:sz w:val="20"/>
          <w:szCs w:val="20"/>
          <w:lang w:val="en-US"/>
        </w:rPr>
        <w:t> </w:t>
      </w:r>
      <w:r w:rsidRPr="00D9590E">
        <w:rPr>
          <w:rStyle w:val="spellingerror"/>
          <w:sz w:val="20"/>
          <w:szCs w:val="20"/>
        </w:rPr>
        <w:t>протоколом</w:t>
      </w:r>
      <w:r w:rsidRPr="00D9590E">
        <w:rPr>
          <w:rStyle w:val="normaltextrun"/>
          <w:sz w:val="20"/>
          <w:szCs w:val="20"/>
          <w:lang w:val="en-US"/>
        </w:rPr>
        <w:t> </w:t>
      </w:r>
      <w:r w:rsidRPr="00D9590E">
        <w:rPr>
          <w:rStyle w:val="spellingerror"/>
          <w:sz w:val="20"/>
          <w:szCs w:val="20"/>
        </w:rPr>
        <w:t>приема</w:t>
      </w:r>
      <w:r w:rsidRPr="00D9590E">
        <w:rPr>
          <w:rStyle w:val="normaltextrun"/>
          <w:sz w:val="20"/>
          <w:szCs w:val="20"/>
          <w:lang w:val="en-US"/>
        </w:rPr>
        <w:t> </w:t>
      </w:r>
      <w:r w:rsidRPr="00D9590E">
        <w:rPr>
          <w:rStyle w:val="spellingerror"/>
          <w:sz w:val="20"/>
          <w:szCs w:val="20"/>
        </w:rPr>
        <w:t>заявок</w:t>
      </w:r>
      <w:r w:rsidRPr="00D9590E">
        <w:rPr>
          <w:rStyle w:val="normaltextrun"/>
          <w:sz w:val="20"/>
          <w:szCs w:val="20"/>
          <w:lang w:val="en-US"/>
        </w:rPr>
        <w:t> </w:t>
      </w:r>
      <w:r w:rsidRPr="00D9590E">
        <w:rPr>
          <w:rStyle w:val="normaltextrun"/>
          <w:sz w:val="20"/>
          <w:szCs w:val="20"/>
        </w:rPr>
        <w:t>–</w:t>
      </w:r>
      <w:r w:rsidRPr="00D9590E">
        <w:rPr>
          <w:rStyle w:val="normaltextrun"/>
          <w:sz w:val="20"/>
          <w:szCs w:val="20"/>
          <w:lang w:val="en-US"/>
        </w:rPr>
        <w:t> </w:t>
      </w:r>
      <w:r w:rsidRPr="00D9590E">
        <w:rPr>
          <w:rStyle w:val="normaltextrun"/>
          <w:b/>
          <w:bCs/>
          <w:sz w:val="20"/>
          <w:szCs w:val="20"/>
        </w:rPr>
        <w:t>17 сентября</w:t>
      </w:r>
      <w:r w:rsidRPr="00D9590E">
        <w:rPr>
          <w:rStyle w:val="normaltextrun"/>
          <w:b/>
          <w:bCs/>
          <w:sz w:val="20"/>
          <w:szCs w:val="20"/>
          <w:lang w:val="en-US"/>
        </w:rPr>
        <w:t> </w:t>
      </w:r>
      <w:r w:rsidRPr="00D9590E">
        <w:rPr>
          <w:rStyle w:val="normaltextrun"/>
          <w:b/>
          <w:bCs/>
          <w:sz w:val="20"/>
          <w:szCs w:val="20"/>
        </w:rPr>
        <w:t>2020</w:t>
      </w:r>
      <w:r w:rsidRPr="00D9590E">
        <w:rPr>
          <w:rStyle w:val="normaltextrun"/>
          <w:b/>
          <w:bCs/>
          <w:sz w:val="20"/>
          <w:szCs w:val="20"/>
          <w:lang w:val="en-US"/>
        </w:rPr>
        <w:t> </w:t>
      </w:r>
      <w:r w:rsidRPr="00D9590E">
        <w:rPr>
          <w:rStyle w:val="normaltextrun"/>
          <w:b/>
          <w:bCs/>
          <w:sz w:val="20"/>
          <w:szCs w:val="20"/>
        </w:rPr>
        <w:t>г. в</w:t>
      </w:r>
      <w:r w:rsidRPr="00D9590E">
        <w:rPr>
          <w:rStyle w:val="normaltextrun"/>
          <w:b/>
          <w:bCs/>
          <w:sz w:val="20"/>
          <w:szCs w:val="20"/>
          <w:lang w:val="en-US"/>
        </w:rPr>
        <w:t> </w:t>
      </w:r>
      <w:r w:rsidRPr="00D9590E">
        <w:rPr>
          <w:rStyle w:val="normaltextrun"/>
          <w:b/>
          <w:bCs/>
          <w:sz w:val="20"/>
          <w:szCs w:val="20"/>
        </w:rPr>
        <w:t>14</w:t>
      </w:r>
      <w:r w:rsidRPr="00D9590E">
        <w:rPr>
          <w:rStyle w:val="normaltextrun"/>
          <w:b/>
          <w:bCs/>
          <w:sz w:val="20"/>
          <w:szCs w:val="20"/>
          <w:lang w:val="en-US"/>
        </w:rPr>
        <w:t> </w:t>
      </w:r>
      <w:r w:rsidRPr="00D9590E">
        <w:rPr>
          <w:rStyle w:val="spellingerror"/>
          <w:b/>
          <w:bCs/>
          <w:sz w:val="20"/>
          <w:szCs w:val="20"/>
        </w:rPr>
        <w:t>час</w:t>
      </w:r>
      <w:r w:rsidRPr="00D9590E">
        <w:rPr>
          <w:rStyle w:val="normaltextrun"/>
          <w:b/>
          <w:bCs/>
          <w:sz w:val="20"/>
          <w:szCs w:val="20"/>
        </w:rPr>
        <w:t>.</w:t>
      </w:r>
      <w:r w:rsidRPr="00D9590E">
        <w:rPr>
          <w:rStyle w:val="normaltextrun"/>
          <w:b/>
          <w:bCs/>
          <w:sz w:val="20"/>
          <w:szCs w:val="20"/>
          <w:lang w:val="en-US"/>
        </w:rPr>
        <w:t> </w:t>
      </w:r>
      <w:r w:rsidRPr="00D9590E">
        <w:rPr>
          <w:rStyle w:val="normaltextrun"/>
          <w:b/>
          <w:bCs/>
          <w:sz w:val="20"/>
          <w:szCs w:val="20"/>
        </w:rPr>
        <w:t>30</w:t>
      </w:r>
      <w:r w:rsidRPr="00D9590E">
        <w:rPr>
          <w:rStyle w:val="normaltextrun"/>
          <w:b/>
          <w:bCs/>
          <w:sz w:val="20"/>
          <w:szCs w:val="20"/>
          <w:lang w:val="en-US"/>
        </w:rPr>
        <w:t> </w:t>
      </w:r>
      <w:r w:rsidRPr="00D9590E">
        <w:rPr>
          <w:rStyle w:val="spellingerror"/>
          <w:b/>
          <w:bCs/>
          <w:sz w:val="20"/>
          <w:szCs w:val="20"/>
        </w:rPr>
        <w:t>мин</w:t>
      </w:r>
      <w:r w:rsidRPr="00D9590E">
        <w:rPr>
          <w:rStyle w:val="normaltextrun"/>
          <w:sz w:val="20"/>
          <w:szCs w:val="20"/>
        </w:rPr>
        <w:t>. (</w:t>
      </w:r>
      <w:r w:rsidRPr="00D9590E">
        <w:rPr>
          <w:rStyle w:val="spellingerror"/>
          <w:sz w:val="20"/>
          <w:szCs w:val="20"/>
        </w:rPr>
        <w:t>время</w:t>
      </w:r>
      <w:r w:rsidRPr="00D9590E">
        <w:rPr>
          <w:rStyle w:val="normaltextrun"/>
          <w:sz w:val="20"/>
          <w:szCs w:val="20"/>
          <w:lang w:val="en-US"/>
        </w:rPr>
        <w:t> </w:t>
      </w:r>
      <w:r w:rsidRPr="00D9590E">
        <w:rPr>
          <w:rStyle w:val="spellingerror"/>
          <w:sz w:val="20"/>
          <w:szCs w:val="20"/>
        </w:rPr>
        <w:t>местное</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по</w:t>
      </w:r>
      <w:r w:rsidRPr="00D9590E">
        <w:rPr>
          <w:rStyle w:val="normaltextrun"/>
          <w:sz w:val="20"/>
          <w:szCs w:val="20"/>
          <w:lang w:val="en-US"/>
        </w:rPr>
        <w:t> </w:t>
      </w:r>
      <w:r w:rsidRPr="00D9590E">
        <w:rPr>
          <w:rStyle w:val="spellingerror"/>
          <w:sz w:val="20"/>
          <w:szCs w:val="20"/>
        </w:rPr>
        <w:t>адресу</w:t>
      </w:r>
      <w:r w:rsidRPr="00D9590E">
        <w:rPr>
          <w:rStyle w:val="normaltextrun"/>
          <w:sz w:val="20"/>
          <w:szCs w:val="20"/>
        </w:rPr>
        <w:t>: г.</w:t>
      </w:r>
      <w:r w:rsidRPr="00D9590E">
        <w:rPr>
          <w:rStyle w:val="normaltextrun"/>
          <w:sz w:val="20"/>
          <w:szCs w:val="20"/>
          <w:lang w:val="en-US"/>
        </w:rPr>
        <w:t> </w:t>
      </w:r>
      <w:r w:rsidRPr="00D9590E">
        <w:rPr>
          <w:rStyle w:val="spellingerror"/>
          <w:sz w:val="20"/>
          <w:szCs w:val="20"/>
        </w:rPr>
        <w:t>Иркутск</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ул</w:t>
      </w:r>
      <w:r w:rsidRPr="00D9590E">
        <w:rPr>
          <w:rStyle w:val="normaltextrun"/>
          <w:sz w:val="20"/>
          <w:szCs w:val="20"/>
        </w:rPr>
        <w:t>.</w:t>
      </w:r>
      <w:r w:rsidRPr="00D9590E">
        <w:rPr>
          <w:rStyle w:val="normaltextrun"/>
          <w:sz w:val="20"/>
          <w:szCs w:val="20"/>
          <w:lang w:val="en-US"/>
        </w:rPr>
        <w:t> </w:t>
      </w:r>
      <w:proofErr w:type="gramStart"/>
      <w:r w:rsidRPr="00D9590E">
        <w:rPr>
          <w:rStyle w:val="spellingerror"/>
          <w:sz w:val="20"/>
          <w:szCs w:val="20"/>
        </w:rPr>
        <w:t>Партизанская</w:t>
      </w:r>
      <w:proofErr w:type="gramEnd"/>
      <w:r w:rsidRPr="00D9590E">
        <w:rPr>
          <w:rStyle w:val="normaltextrun"/>
          <w:sz w:val="20"/>
          <w:szCs w:val="20"/>
        </w:rPr>
        <w:t>, 1, 3-й</w:t>
      </w:r>
      <w:r w:rsidRPr="00D9590E">
        <w:rPr>
          <w:rStyle w:val="normaltextrun"/>
          <w:sz w:val="20"/>
          <w:szCs w:val="20"/>
          <w:lang w:val="en-US"/>
        </w:rPr>
        <w:t> </w:t>
      </w:r>
      <w:r w:rsidRPr="00D9590E">
        <w:rPr>
          <w:rStyle w:val="spellingerror"/>
          <w:sz w:val="20"/>
          <w:szCs w:val="20"/>
        </w:rPr>
        <w:t>этаж</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офис</w:t>
      </w:r>
      <w:r w:rsidRPr="00D9590E">
        <w:rPr>
          <w:rStyle w:val="normaltextrun"/>
          <w:sz w:val="20"/>
          <w:szCs w:val="20"/>
          <w:lang w:val="en-US"/>
        </w:rPr>
        <w:t> </w:t>
      </w:r>
      <w:r w:rsidRPr="00D9590E">
        <w:rPr>
          <w:rStyle w:val="normaltextrun"/>
          <w:sz w:val="20"/>
          <w:szCs w:val="20"/>
        </w:rPr>
        <w:t>49.</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spellingerror"/>
          <w:sz w:val="20"/>
          <w:szCs w:val="20"/>
        </w:rPr>
        <w:t>Аукцион</w:t>
      </w:r>
      <w:r w:rsidRPr="00D9590E">
        <w:rPr>
          <w:rStyle w:val="normaltextrun"/>
          <w:sz w:val="20"/>
          <w:szCs w:val="20"/>
          <w:lang w:val="en-US"/>
        </w:rPr>
        <w:t> </w:t>
      </w:r>
      <w:r w:rsidRPr="00D9590E">
        <w:rPr>
          <w:rStyle w:val="spellingerror"/>
          <w:sz w:val="20"/>
          <w:szCs w:val="20"/>
        </w:rPr>
        <w:t>проводится</w:t>
      </w:r>
      <w:r w:rsidRPr="00D9590E">
        <w:rPr>
          <w:rStyle w:val="normaltextrun"/>
          <w:sz w:val="20"/>
          <w:szCs w:val="20"/>
          <w:lang w:val="en-US"/>
        </w:rPr>
        <w:t> </w:t>
      </w:r>
      <w:r w:rsidRPr="00D9590E">
        <w:rPr>
          <w:rStyle w:val="spellingerror"/>
          <w:sz w:val="20"/>
          <w:szCs w:val="20"/>
        </w:rPr>
        <w:t>при</w:t>
      </w:r>
      <w:r w:rsidRPr="00D9590E">
        <w:rPr>
          <w:rStyle w:val="normaltextrun"/>
          <w:sz w:val="20"/>
          <w:szCs w:val="20"/>
          <w:lang w:val="en-US"/>
        </w:rPr>
        <w:t> </w:t>
      </w:r>
      <w:r w:rsidRPr="00D9590E">
        <w:rPr>
          <w:rStyle w:val="spellingerror"/>
          <w:sz w:val="20"/>
          <w:szCs w:val="20"/>
        </w:rPr>
        <w:t>наличии</w:t>
      </w:r>
      <w:r w:rsidRPr="00D9590E">
        <w:rPr>
          <w:rStyle w:val="normaltextrun"/>
          <w:sz w:val="20"/>
          <w:szCs w:val="20"/>
          <w:lang w:val="en-US"/>
        </w:rPr>
        <w:t> </w:t>
      </w:r>
      <w:r w:rsidRPr="00D9590E">
        <w:rPr>
          <w:rStyle w:val="spellingerror"/>
          <w:sz w:val="20"/>
          <w:szCs w:val="20"/>
        </w:rPr>
        <w:t>не</w:t>
      </w:r>
      <w:r w:rsidRPr="00D9590E">
        <w:rPr>
          <w:rStyle w:val="normaltextrun"/>
          <w:sz w:val="20"/>
          <w:szCs w:val="20"/>
          <w:lang w:val="en-US"/>
        </w:rPr>
        <w:t> </w:t>
      </w:r>
      <w:r w:rsidRPr="00D9590E">
        <w:rPr>
          <w:rStyle w:val="spellingerror"/>
          <w:sz w:val="20"/>
          <w:szCs w:val="20"/>
        </w:rPr>
        <w:t>менее</w:t>
      </w:r>
      <w:r w:rsidRPr="00D9590E">
        <w:rPr>
          <w:rStyle w:val="normaltextrun"/>
          <w:sz w:val="20"/>
          <w:szCs w:val="20"/>
          <w:lang w:val="en-US"/>
        </w:rPr>
        <w:t> </w:t>
      </w:r>
      <w:r w:rsidRPr="00D9590E">
        <w:rPr>
          <w:rStyle w:val="spellingerror"/>
          <w:sz w:val="20"/>
          <w:szCs w:val="20"/>
        </w:rPr>
        <w:t>двух</w:t>
      </w:r>
      <w:r w:rsidRPr="00D9590E">
        <w:rPr>
          <w:rStyle w:val="normaltextrun"/>
          <w:sz w:val="20"/>
          <w:szCs w:val="20"/>
          <w:lang w:val="en-US"/>
        </w:rPr>
        <w:t> </w:t>
      </w:r>
      <w:r w:rsidRPr="00D9590E">
        <w:rPr>
          <w:rStyle w:val="spellingerror"/>
          <w:sz w:val="20"/>
          <w:szCs w:val="20"/>
        </w:rPr>
        <w:t>участников</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Выигравшим</w:t>
      </w:r>
      <w:r w:rsidRPr="00D9590E">
        <w:rPr>
          <w:rStyle w:val="normaltextrun"/>
          <w:sz w:val="20"/>
          <w:szCs w:val="20"/>
          <w:lang w:val="en-US"/>
        </w:rPr>
        <w:t> </w:t>
      </w:r>
      <w:r w:rsidRPr="00D9590E">
        <w:rPr>
          <w:rStyle w:val="spellingerror"/>
          <w:sz w:val="20"/>
          <w:szCs w:val="20"/>
        </w:rPr>
        <w:t>торги</w:t>
      </w:r>
      <w:r w:rsidRPr="00D9590E">
        <w:rPr>
          <w:rStyle w:val="normaltextrun"/>
          <w:sz w:val="20"/>
          <w:szCs w:val="20"/>
          <w:lang w:val="en-US"/>
        </w:rPr>
        <w:t> </w:t>
      </w:r>
      <w:r w:rsidRPr="00D9590E">
        <w:rPr>
          <w:rStyle w:val="spellingerror"/>
          <w:sz w:val="20"/>
          <w:szCs w:val="20"/>
        </w:rPr>
        <w:t>на</w:t>
      </w:r>
      <w:r w:rsidRPr="00D9590E">
        <w:rPr>
          <w:rStyle w:val="normaltextrun"/>
          <w:sz w:val="20"/>
          <w:szCs w:val="20"/>
          <w:lang w:val="en-US"/>
        </w:rPr>
        <w:t> </w:t>
      </w:r>
      <w:r w:rsidRPr="00D9590E">
        <w:rPr>
          <w:rStyle w:val="spellingerror"/>
          <w:sz w:val="20"/>
          <w:szCs w:val="20"/>
        </w:rPr>
        <w:t>аукционе</w:t>
      </w:r>
      <w:r w:rsidRPr="00D9590E">
        <w:rPr>
          <w:rStyle w:val="normaltextrun"/>
          <w:sz w:val="20"/>
          <w:szCs w:val="20"/>
          <w:lang w:val="en-US"/>
        </w:rPr>
        <w:t> </w:t>
      </w:r>
      <w:r w:rsidRPr="00D9590E">
        <w:rPr>
          <w:rStyle w:val="spellingerror"/>
          <w:sz w:val="20"/>
          <w:szCs w:val="20"/>
        </w:rPr>
        <w:t>признается</w:t>
      </w:r>
      <w:r w:rsidRPr="00D9590E">
        <w:rPr>
          <w:rStyle w:val="normaltextrun"/>
          <w:sz w:val="20"/>
          <w:szCs w:val="20"/>
          <w:lang w:val="en-US"/>
        </w:rPr>
        <w:t> </w:t>
      </w:r>
      <w:r w:rsidRPr="00D9590E">
        <w:rPr>
          <w:rStyle w:val="spellingerror"/>
          <w:sz w:val="20"/>
          <w:szCs w:val="20"/>
        </w:rPr>
        <w:t>лицо</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предложившее</w:t>
      </w:r>
      <w:r w:rsidRPr="00D9590E">
        <w:rPr>
          <w:rStyle w:val="normaltextrun"/>
          <w:sz w:val="20"/>
          <w:szCs w:val="20"/>
          <w:lang w:val="en-US"/>
        </w:rPr>
        <w:t> </w:t>
      </w:r>
      <w:r w:rsidRPr="00D9590E">
        <w:rPr>
          <w:rStyle w:val="spellingerror"/>
          <w:sz w:val="20"/>
          <w:szCs w:val="20"/>
        </w:rPr>
        <w:t>наиболее</w:t>
      </w:r>
      <w:r w:rsidRPr="00D9590E">
        <w:rPr>
          <w:rStyle w:val="normaltextrun"/>
          <w:sz w:val="20"/>
          <w:szCs w:val="20"/>
          <w:lang w:val="en-US"/>
        </w:rPr>
        <w:t> </w:t>
      </w:r>
      <w:r w:rsidRPr="00D9590E">
        <w:rPr>
          <w:rStyle w:val="spellingerror"/>
          <w:sz w:val="20"/>
          <w:szCs w:val="20"/>
        </w:rPr>
        <w:t>высокую</w:t>
      </w:r>
      <w:r w:rsidRPr="00D9590E">
        <w:rPr>
          <w:rStyle w:val="normaltextrun"/>
          <w:sz w:val="20"/>
          <w:szCs w:val="20"/>
          <w:lang w:val="en-US"/>
        </w:rPr>
        <w:t> </w:t>
      </w:r>
      <w:r w:rsidRPr="00D9590E">
        <w:rPr>
          <w:rStyle w:val="spellingerror"/>
          <w:sz w:val="20"/>
          <w:szCs w:val="20"/>
        </w:rPr>
        <w:t>цену</w:t>
      </w:r>
      <w:r w:rsidRPr="00D9590E">
        <w:rPr>
          <w:rStyle w:val="normaltextrun"/>
          <w:sz w:val="20"/>
          <w:szCs w:val="20"/>
        </w:rPr>
        <w:t>.</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Победитель аукциона обязан заключить договор </w:t>
      </w:r>
      <w:r w:rsidRPr="00D9590E">
        <w:rPr>
          <w:rStyle w:val="normaltextrun"/>
          <w:color w:val="000000"/>
          <w:sz w:val="20"/>
          <w:szCs w:val="20"/>
        </w:rPr>
        <w:t>купли-продажи </w:t>
      </w:r>
      <w:r w:rsidRPr="00D9590E">
        <w:rPr>
          <w:rStyle w:val="normaltextrun"/>
          <w:sz w:val="20"/>
          <w:szCs w:val="20"/>
        </w:rPr>
        <w:t>земельного участка с Министерством</w:t>
      </w:r>
      <w:r w:rsidRPr="00D9590E">
        <w:rPr>
          <w:rStyle w:val="normaltextrun"/>
          <w:color w:val="000000"/>
          <w:sz w:val="20"/>
          <w:szCs w:val="20"/>
        </w:rPr>
        <w:t> имущественных отношений Иркутской области не ранее 10 дней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земельного участка в порядке, установленном законодательством Российской Федерации.</w:t>
      </w:r>
      <w:r w:rsidRPr="00D9590E">
        <w:rPr>
          <w:rStyle w:val="eop"/>
          <w:color w:val="000000"/>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b/>
          <w:bCs/>
          <w:color w:val="000000"/>
          <w:sz w:val="20"/>
          <w:szCs w:val="20"/>
        </w:rPr>
        <w:t> </w:t>
      </w:r>
      <w:r w:rsidRPr="00D9590E">
        <w:rPr>
          <w:rStyle w:val="normaltextrun"/>
          <w:color w:val="000000"/>
          <w:sz w:val="20"/>
          <w:szCs w:val="20"/>
        </w:rPr>
        <w:t>В случае если Победитель аукциона уклонился от подписания протокола о результатах аукциона или от заключения договора купли-продажи земельного участка аукцион признается</w:t>
      </w:r>
      <w:r w:rsidRPr="00D9590E">
        <w:rPr>
          <w:rStyle w:val="normaltextrun"/>
          <w:sz w:val="20"/>
          <w:szCs w:val="20"/>
        </w:rPr>
        <w:t> несостоявшимся, внесенный Победителем аукциона задаток ему не возвращается.   </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spellingerror"/>
          <w:sz w:val="20"/>
          <w:szCs w:val="20"/>
        </w:rPr>
        <w:t>Отказ</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проведен</w:t>
      </w:r>
      <w:proofErr w:type="gramStart"/>
      <w:r w:rsidRPr="00D9590E">
        <w:rPr>
          <w:rStyle w:val="spellingerror"/>
          <w:sz w:val="20"/>
          <w:szCs w:val="20"/>
        </w:rPr>
        <w:t>ии</w:t>
      </w:r>
      <w:r w:rsidRPr="00D9590E">
        <w:rPr>
          <w:rStyle w:val="normaltextrun"/>
          <w:sz w:val="20"/>
          <w:szCs w:val="20"/>
          <w:lang w:val="en-US"/>
        </w:rPr>
        <w:t> </w:t>
      </w:r>
      <w:r w:rsidRPr="00D9590E">
        <w:rPr>
          <w:rStyle w:val="spellingerror"/>
          <w:sz w:val="20"/>
          <w:szCs w:val="20"/>
        </w:rPr>
        <w:t>ау</w:t>
      </w:r>
      <w:proofErr w:type="gramEnd"/>
      <w:r w:rsidRPr="00D9590E">
        <w:rPr>
          <w:rStyle w:val="spellingerror"/>
          <w:sz w:val="20"/>
          <w:szCs w:val="20"/>
        </w:rPr>
        <w:t>кциона</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организатор</w:t>
      </w:r>
      <w:r w:rsidRPr="00D9590E">
        <w:rPr>
          <w:rStyle w:val="normaltextrun"/>
          <w:sz w:val="20"/>
          <w:szCs w:val="20"/>
          <w:lang w:val="en-US"/>
        </w:rPr>
        <w:t> </w:t>
      </w:r>
      <w:r w:rsidRPr="00D9590E">
        <w:rPr>
          <w:rStyle w:val="spellingerror"/>
          <w:sz w:val="20"/>
          <w:szCs w:val="20"/>
        </w:rPr>
        <w:t>аукциона</w:t>
      </w:r>
      <w:r w:rsidRPr="00D9590E">
        <w:rPr>
          <w:rStyle w:val="normaltextrun"/>
          <w:sz w:val="20"/>
          <w:szCs w:val="20"/>
          <w:lang w:val="en-US"/>
        </w:rPr>
        <w:t> </w:t>
      </w:r>
      <w:r w:rsidRPr="00D9590E">
        <w:rPr>
          <w:rStyle w:val="spellingerror"/>
          <w:sz w:val="20"/>
          <w:szCs w:val="20"/>
        </w:rPr>
        <w:t>вправе</w:t>
      </w:r>
      <w:r w:rsidRPr="00D9590E">
        <w:rPr>
          <w:rStyle w:val="normaltextrun"/>
          <w:sz w:val="20"/>
          <w:szCs w:val="20"/>
          <w:lang w:val="en-US"/>
        </w:rPr>
        <w:t> </w:t>
      </w:r>
      <w:r w:rsidRPr="00D9590E">
        <w:rPr>
          <w:rStyle w:val="spellingerror"/>
          <w:sz w:val="20"/>
          <w:szCs w:val="20"/>
        </w:rPr>
        <w:t>отказаться</w:t>
      </w:r>
      <w:r w:rsidRPr="00D9590E">
        <w:rPr>
          <w:rStyle w:val="normaltextrun"/>
          <w:sz w:val="20"/>
          <w:szCs w:val="20"/>
          <w:lang w:val="en-US"/>
        </w:rPr>
        <w:t> </w:t>
      </w:r>
      <w:r w:rsidRPr="00D9590E">
        <w:rPr>
          <w:rStyle w:val="spellingerror"/>
          <w:sz w:val="20"/>
          <w:szCs w:val="20"/>
        </w:rPr>
        <w:t>от</w:t>
      </w:r>
      <w:r w:rsidRPr="00D9590E">
        <w:rPr>
          <w:rStyle w:val="normaltextrun"/>
          <w:sz w:val="20"/>
          <w:szCs w:val="20"/>
          <w:lang w:val="en-US"/>
        </w:rPr>
        <w:t> </w:t>
      </w:r>
      <w:r w:rsidRPr="00D9590E">
        <w:rPr>
          <w:rStyle w:val="spellingerror"/>
          <w:sz w:val="20"/>
          <w:szCs w:val="20"/>
        </w:rPr>
        <w:t>проведения</w:t>
      </w:r>
      <w:r w:rsidRPr="00D9590E">
        <w:rPr>
          <w:rStyle w:val="normaltextrun"/>
          <w:sz w:val="20"/>
          <w:szCs w:val="20"/>
          <w:lang w:val="en-US"/>
        </w:rPr>
        <w:t> </w:t>
      </w:r>
      <w:r w:rsidRPr="00D9590E">
        <w:rPr>
          <w:rStyle w:val="spellingerror"/>
          <w:sz w:val="20"/>
          <w:szCs w:val="20"/>
        </w:rPr>
        <w:t>аукциона</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организатор</w:t>
      </w:r>
      <w:r w:rsidRPr="00D9590E">
        <w:rPr>
          <w:rStyle w:val="normaltextrun"/>
          <w:sz w:val="20"/>
          <w:szCs w:val="20"/>
          <w:lang w:val="en-US"/>
        </w:rPr>
        <w:t> </w:t>
      </w:r>
      <w:r w:rsidRPr="00D9590E">
        <w:rPr>
          <w:rStyle w:val="spellingerror"/>
          <w:sz w:val="20"/>
          <w:szCs w:val="20"/>
        </w:rPr>
        <w:t>аукциона</w:t>
      </w:r>
      <w:r w:rsidRPr="00D9590E">
        <w:rPr>
          <w:rStyle w:val="normaltextrun"/>
          <w:sz w:val="20"/>
          <w:szCs w:val="20"/>
          <w:lang w:val="en-US"/>
        </w:rPr>
        <w:t> </w:t>
      </w:r>
      <w:r w:rsidRPr="00D9590E">
        <w:rPr>
          <w:rStyle w:val="spellingerror"/>
          <w:sz w:val="20"/>
          <w:szCs w:val="20"/>
        </w:rPr>
        <w:t>извещает</w:t>
      </w:r>
      <w:r w:rsidRPr="00D9590E">
        <w:rPr>
          <w:rStyle w:val="normaltextrun"/>
          <w:sz w:val="20"/>
          <w:szCs w:val="20"/>
          <w:lang w:val="en-US"/>
        </w:rPr>
        <w:t> </w:t>
      </w:r>
      <w:r w:rsidRPr="00D9590E">
        <w:rPr>
          <w:rStyle w:val="spellingerror"/>
          <w:sz w:val="20"/>
          <w:szCs w:val="20"/>
        </w:rPr>
        <w:t>участников</w:t>
      </w:r>
      <w:r w:rsidRPr="00D9590E">
        <w:rPr>
          <w:rStyle w:val="normaltextrun"/>
          <w:sz w:val="20"/>
          <w:szCs w:val="20"/>
          <w:lang w:val="en-US"/>
        </w:rPr>
        <w:t> </w:t>
      </w:r>
      <w:r w:rsidRPr="00D9590E">
        <w:rPr>
          <w:rStyle w:val="spellingerror"/>
          <w:sz w:val="20"/>
          <w:szCs w:val="20"/>
        </w:rPr>
        <w:t>не</w:t>
      </w:r>
      <w:r w:rsidRPr="00D9590E">
        <w:rPr>
          <w:rStyle w:val="normaltextrun"/>
          <w:sz w:val="20"/>
          <w:szCs w:val="20"/>
          <w:lang w:val="en-US"/>
        </w:rPr>
        <w:t> </w:t>
      </w:r>
      <w:r w:rsidRPr="00D9590E">
        <w:rPr>
          <w:rStyle w:val="spellingerror"/>
          <w:sz w:val="20"/>
          <w:szCs w:val="20"/>
        </w:rPr>
        <w:t>позднее</w:t>
      </w:r>
      <w:r w:rsidRPr="00D9590E">
        <w:rPr>
          <w:rStyle w:val="normaltextrun"/>
          <w:sz w:val="20"/>
          <w:szCs w:val="20"/>
          <w:lang w:val="en-US"/>
        </w:rPr>
        <w:t> </w:t>
      </w:r>
      <w:r w:rsidRPr="00D9590E">
        <w:rPr>
          <w:rStyle w:val="normaltextrun"/>
          <w:sz w:val="20"/>
          <w:szCs w:val="20"/>
        </w:rPr>
        <w:t>3</w:t>
      </w:r>
      <w:r w:rsidRPr="00D9590E">
        <w:rPr>
          <w:rStyle w:val="normaltextrun"/>
          <w:sz w:val="20"/>
          <w:szCs w:val="20"/>
          <w:lang w:val="en-US"/>
        </w:rPr>
        <w:t> </w:t>
      </w:r>
      <w:r w:rsidRPr="00D9590E">
        <w:rPr>
          <w:rStyle w:val="spellingerror"/>
          <w:sz w:val="20"/>
          <w:szCs w:val="20"/>
        </w:rPr>
        <w:t>дней</w:t>
      </w:r>
      <w:r w:rsidRPr="00D9590E">
        <w:rPr>
          <w:rStyle w:val="normaltextrun"/>
          <w:sz w:val="20"/>
          <w:szCs w:val="20"/>
          <w:lang w:val="en-US"/>
        </w:rPr>
        <w:t> </w:t>
      </w:r>
      <w:r w:rsidRPr="00D9590E">
        <w:rPr>
          <w:rStyle w:val="spellingerror"/>
          <w:sz w:val="20"/>
          <w:szCs w:val="20"/>
        </w:rPr>
        <w:t>со</w:t>
      </w:r>
      <w:r w:rsidRPr="00D9590E">
        <w:rPr>
          <w:rStyle w:val="normaltextrun"/>
          <w:sz w:val="20"/>
          <w:szCs w:val="20"/>
          <w:lang w:val="en-US"/>
        </w:rPr>
        <w:t> </w:t>
      </w:r>
      <w:r w:rsidRPr="00D9590E">
        <w:rPr>
          <w:rStyle w:val="spellingerror"/>
          <w:sz w:val="20"/>
          <w:szCs w:val="20"/>
        </w:rPr>
        <w:t>дня</w:t>
      </w:r>
      <w:r w:rsidRPr="00D9590E">
        <w:rPr>
          <w:rStyle w:val="normaltextrun"/>
          <w:sz w:val="20"/>
          <w:szCs w:val="20"/>
          <w:lang w:val="en-US"/>
        </w:rPr>
        <w:t> </w:t>
      </w:r>
      <w:r w:rsidRPr="00D9590E">
        <w:rPr>
          <w:rStyle w:val="spellingerror"/>
          <w:sz w:val="20"/>
          <w:szCs w:val="20"/>
        </w:rPr>
        <w:t>принятия</w:t>
      </w:r>
      <w:r w:rsidRPr="00D9590E">
        <w:rPr>
          <w:rStyle w:val="normaltextrun"/>
          <w:sz w:val="20"/>
          <w:szCs w:val="20"/>
          <w:lang w:val="en-US"/>
        </w:rPr>
        <w:t> </w:t>
      </w:r>
      <w:r w:rsidRPr="00D9590E">
        <w:rPr>
          <w:rStyle w:val="spellingerror"/>
          <w:sz w:val="20"/>
          <w:szCs w:val="20"/>
        </w:rPr>
        <w:t>данного</w:t>
      </w:r>
      <w:r w:rsidRPr="00D9590E">
        <w:rPr>
          <w:rStyle w:val="normaltextrun"/>
          <w:sz w:val="20"/>
          <w:szCs w:val="20"/>
          <w:lang w:val="en-US"/>
        </w:rPr>
        <w:t> </w:t>
      </w:r>
      <w:r w:rsidRPr="00D9590E">
        <w:rPr>
          <w:rStyle w:val="spellingerror"/>
          <w:sz w:val="20"/>
          <w:szCs w:val="20"/>
        </w:rPr>
        <w:t>решения</w:t>
      </w:r>
      <w:r w:rsidRPr="00D9590E">
        <w:rPr>
          <w:rStyle w:val="normaltextrun"/>
          <w:sz w:val="20"/>
          <w:szCs w:val="20"/>
          <w:lang w:val="en-US"/>
        </w:rPr>
        <w:t> </w:t>
      </w:r>
      <w:r w:rsidRPr="00D9590E">
        <w:rPr>
          <w:rStyle w:val="normaltextrun"/>
          <w:sz w:val="20"/>
          <w:szCs w:val="20"/>
        </w:rPr>
        <w:t>и</w:t>
      </w:r>
      <w:r w:rsidRPr="00D9590E">
        <w:rPr>
          <w:rStyle w:val="normaltextrun"/>
          <w:sz w:val="20"/>
          <w:szCs w:val="20"/>
          <w:lang w:val="en-US"/>
        </w:rPr>
        <w:t> </w:t>
      </w:r>
      <w:r w:rsidRPr="00D9590E">
        <w:rPr>
          <w:rStyle w:val="spellingerror"/>
          <w:sz w:val="20"/>
          <w:szCs w:val="20"/>
        </w:rPr>
        <w:t>возвращает</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течение</w:t>
      </w:r>
      <w:r w:rsidRPr="00D9590E">
        <w:rPr>
          <w:rStyle w:val="normaltextrun"/>
          <w:sz w:val="20"/>
          <w:szCs w:val="20"/>
          <w:lang w:val="en-US"/>
        </w:rPr>
        <w:t> </w:t>
      </w:r>
      <w:r w:rsidRPr="00D9590E">
        <w:rPr>
          <w:rStyle w:val="normaltextrun"/>
          <w:sz w:val="20"/>
          <w:szCs w:val="20"/>
        </w:rPr>
        <w:t>3-х</w:t>
      </w:r>
      <w:r w:rsidRPr="00D9590E">
        <w:rPr>
          <w:rStyle w:val="normaltextrun"/>
          <w:sz w:val="20"/>
          <w:szCs w:val="20"/>
          <w:lang w:val="en-US"/>
        </w:rPr>
        <w:t> </w:t>
      </w:r>
      <w:r w:rsidRPr="00D9590E">
        <w:rPr>
          <w:rStyle w:val="spellingerror"/>
          <w:sz w:val="20"/>
          <w:szCs w:val="20"/>
        </w:rPr>
        <w:t>дней</w:t>
      </w:r>
      <w:r w:rsidRPr="00D9590E">
        <w:rPr>
          <w:rStyle w:val="normaltextrun"/>
          <w:sz w:val="20"/>
          <w:szCs w:val="20"/>
          <w:lang w:val="en-US"/>
        </w:rPr>
        <w:t> </w:t>
      </w:r>
      <w:r w:rsidRPr="00D9590E">
        <w:rPr>
          <w:rStyle w:val="spellingerror"/>
          <w:sz w:val="20"/>
          <w:szCs w:val="20"/>
        </w:rPr>
        <w:t>внесенные</w:t>
      </w:r>
      <w:r w:rsidRPr="00D9590E">
        <w:rPr>
          <w:rStyle w:val="normaltextrun"/>
          <w:sz w:val="20"/>
          <w:szCs w:val="20"/>
          <w:lang w:val="en-US"/>
        </w:rPr>
        <w:t> </w:t>
      </w:r>
      <w:r w:rsidRPr="00D9590E">
        <w:rPr>
          <w:rStyle w:val="spellingerror"/>
          <w:sz w:val="20"/>
          <w:szCs w:val="20"/>
        </w:rPr>
        <w:t>ими</w:t>
      </w:r>
      <w:r w:rsidRPr="00D9590E">
        <w:rPr>
          <w:rStyle w:val="normaltextrun"/>
          <w:sz w:val="20"/>
          <w:szCs w:val="20"/>
          <w:lang w:val="en-US"/>
        </w:rPr>
        <w:t> </w:t>
      </w:r>
      <w:r w:rsidRPr="00D9590E">
        <w:rPr>
          <w:rStyle w:val="spellingerror"/>
          <w:sz w:val="20"/>
          <w:szCs w:val="20"/>
        </w:rPr>
        <w:t>задатки</w:t>
      </w:r>
      <w:r w:rsidRPr="00D9590E">
        <w:rPr>
          <w:rStyle w:val="normaltextrun"/>
          <w:sz w:val="20"/>
          <w:szCs w:val="20"/>
        </w:rPr>
        <w:t>.</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normaltextrun"/>
          <w:sz w:val="20"/>
          <w:szCs w:val="20"/>
        </w:rPr>
        <w:t>Информация о результатах аукциона публикуется в печатном издании </w:t>
      </w:r>
      <w:proofErr w:type="spellStart"/>
      <w:r w:rsidRPr="00D9590E">
        <w:rPr>
          <w:rStyle w:val="spellingerror"/>
          <w:sz w:val="20"/>
          <w:szCs w:val="20"/>
        </w:rPr>
        <w:t>Хомутовского</w:t>
      </w:r>
      <w:proofErr w:type="spellEnd"/>
      <w:r w:rsidRPr="00D9590E">
        <w:rPr>
          <w:rStyle w:val="normaltextrun"/>
          <w:sz w:val="20"/>
          <w:szCs w:val="20"/>
        </w:rPr>
        <w:t> муниципального образования «Вестник» </w:t>
      </w:r>
      <w:r w:rsidRPr="00D9590E">
        <w:rPr>
          <w:rStyle w:val="contextualspellingandgrammarerror"/>
          <w:sz w:val="20"/>
          <w:szCs w:val="20"/>
        </w:rPr>
        <w:t>и  размещается</w:t>
      </w:r>
      <w:r w:rsidRPr="00D9590E">
        <w:rPr>
          <w:rStyle w:val="normaltextrun"/>
          <w:sz w:val="20"/>
          <w:szCs w:val="20"/>
        </w:rPr>
        <w:t> на официальном сайте в сети «Интернет» </w:t>
      </w:r>
      <w:hyperlink r:id="rId12" w:tgtFrame="_blank" w:history="1">
        <w:r w:rsidRPr="00D9590E">
          <w:rPr>
            <w:rStyle w:val="normaltextrun"/>
            <w:color w:val="0000FF"/>
            <w:sz w:val="20"/>
            <w:szCs w:val="20"/>
            <w:u w:val="single"/>
          </w:rPr>
          <w:t>www.</w:t>
        </w:r>
        <w:r w:rsidRPr="00D9590E">
          <w:rPr>
            <w:rStyle w:val="normaltextrun"/>
            <w:color w:val="0000FF"/>
            <w:sz w:val="20"/>
            <w:szCs w:val="20"/>
            <w:u w:val="single"/>
            <w:lang w:val="en-US"/>
          </w:rPr>
          <w:t>mio</w:t>
        </w:r>
        <w:r w:rsidRPr="00D9590E">
          <w:rPr>
            <w:rStyle w:val="normaltextrun"/>
            <w:color w:val="0000FF"/>
            <w:sz w:val="20"/>
            <w:szCs w:val="20"/>
            <w:u w:val="single"/>
          </w:rPr>
          <w:t>.irkobl</w:t>
        </w:r>
      </w:hyperlink>
      <w:r w:rsidRPr="00D9590E">
        <w:rPr>
          <w:rStyle w:val="normaltextrun"/>
          <w:sz w:val="20"/>
          <w:szCs w:val="20"/>
        </w:rPr>
        <w:t>.</w:t>
      </w:r>
      <w:r w:rsidRPr="00D9590E">
        <w:rPr>
          <w:rStyle w:val="spellingerror"/>
          <w:sz w:val="20"/>
          <w:szCs w:val="20"/>
        </w:rPr>
        <w:t>ru</w:t>
      </w:r>
      <w:r w:rsidRPr="00D9590E">
        <w:rPr>
          <w:rStyle w:val="normaltextrun"/>
          <w:sz w:val="20"/>
          <w:szCs w:val="20"/>
        </w:rPr>
        <w:t>, </w:t>
      </w:r>
      <w:hyperlink r:id="rId13" w:tgtFrame="_blank" w:history="1">
        <w:r w:rsidRPr="00D9590E">
          <w:rPr>
            <w:rStyle w:val="normaltextrun"/>
            <w:color w:val="0000FF"/>
            <w:sz w:val="20"/>
            <w:szCs w:val="20"/>
            <w:u w:val="single"/>
          </w:rPr>
          <w:t>www.torgi.gov.ru</w:t>
        </w:r>
      </w:hyperlink>
      <w:r w:rsidRPr="00D9590E">
        <w:rPr>
          <w:rStyle w:val="normaltextrun"/>
          <w:sz w:val="20"/>
          <w:szCs w:val="20"/>
        </w:rPr>
        <w:t>, </w:t>
      </w:r>
      <w:hyperlink r:id="rId14" w:tgtFrame="_blank" w:history="1">
        <w:r w:rsidRPr="00D9590E">
          <w:rPr>
            <w:rStyle w:val="normaltextrun"/>
            <w:color w:val="0000FF"/>
            <w:sz w:val="20"/>
            <w:szCs w:val="20"/>
            <w:u w:val="single"/>
          </w:rPr>
          <w:t>www.irkfi</w:t>
        </w:r>
      </w:hyperlink>
      <w:r w:rsidRPr="00D9590E">
        <w:rPr>
          <w:rStyle w:val="normaltextrun"/>
          <w:sz w:val="20"/>
          <w:szCs w:val="20"/>
        </w:rPr>
        <w:t>.</w:t>
      </w:r>
      <w:r w:rsidRPr="00D9590E">
        <w:rPr>
          <w:rStyle w:val="spellingerror"/>
          <w:sz w:val="20"/>
          <w:szCs w:val="20"/>
        </w:rPr>
        <w:t>ru</w:t>
      </w:r>
      <w:r w:rsidRPr="00D9590E">
        <w:rPr>
          <w:rStyle w:val="normaltextrun"/>
          <w:sz w:val="20"/>
          <w:szCs w:val="20"/>
        </w:rPr>
        <w:t> в месячный срок со дня заключения договора купли - </w:t>
      </w:r>
      <w:r w:rsidRPr="00D9590E">
        <w:rPr>
          <w:rStyle w:val="contextualspellingandgrammarerror"/>
          <w:sz w:val="20"/>
          <w:szCs w:val="20"/>
        </w:rPr>
        <w:t>продажи  земельного</w:t>
      </w:r>
      <w:r w:rsidRPr="00D9590E">
        <w:rPr>
          <w:rStyle w:val="normaltextrun"/>
          <w:sz w:val="20"/>
          <w:szCs w:val="20"/>
        </w:rPr>
        <w:t> участка.</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spellingerror"/>
          <w:sz w:val="20"/>
          <w:szCs w:val="20"/>
        </w:rPr>
        <w:t>Подробнее</w:t>
      </w:r>
      <w:r w:rsidRPr="00D9590E">
        <w:rPr>
          <w:rStyle w:val="normaltextrun"/>
          <w:sz w:val="20"/>
          <w:szCs w:val="20"/>
          <w:lang w:val="en-US"/>
        </w:rPr>
        <w:t> </w:t>
      </w:r>
      <w:r w:rsidRPr="00D9590E">
        <w:rPr>
          <w:rStyle w:val="spellingerror"/>
          <w:sz w:val="20"/>
          <w:szCs w:val="20"/>
        </w:rPr>
        <w:t>ознакомиться</w:t>
      </w:r>
      <w:r w:rsidRPr="00D9590E">
        <w:rPr>
          <w:rStyle w:val="normaltextrun"/>
          <w:sz w:val="20"/>
          <w:szCs w:val="20"/>
          <w:lang w:val="en-US"/>
        </w:rPr>
        <w:t> </w:t>
      </w:r>
      <w:r w:rsidRPr="00D9590E">
        <w:rPr>
          <w:rStyle w:val="normaltextrun"/>
          <w:sz w:val="20"/>
          <w:szCs w:val="20"/>
        </w:rPr>
        <w:t>с</w:t>
      </w:r>
      <w:r w:rsidRPr="00D9590E">
        <w:rPr>
          <w:rStyle w:val="normaltextrun"/>
          <w:sz w:val="20"/>
          <w:szCs w:val="20"/>
          <w:lang w:val="en-US"/>
        </w:rPr>
        <w:t> </w:t>
      </w:r>
      <w:r w:rsidRPr="00D9590E">
        <w:rPr>
          <w:rStyle w:val="spellingerror"/>
          <w:sz w:val="20"/>
          <w:szCs w:val="20"/>
        </w:rPr>
        <w:t>объектом</w:t>
      </w:r>
      <w:r w:rsidRPr="00D9590E">
        <w:rPr>
          <w:rStyle w:val="normaltextrun"/>
          <w:sz w:val="20"/>
          <w:szCs w:val="20"/>
          <w:lang w:val="en-US"/>
        </w:rPr>
        <w:t> </w:t>
      </w:r>
      <w:r w:rsidRPr="00D9590E">
        <w:rPr>
          <w:rStyle w:val="spellingerror"/>
          <w:sz w:val="20"/>
          <w:szCs w:val="20"/>
        </w:rPr>
        <w:t>продажи</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условиями</w:t>
      </w:r>
      <w:r w:rsidRPr="00D9590E">
        <w:rPr>
          <w:rStyle w:val="normaltextrun"/>
          <w:sz w:val="20"/>
          <w:szCs w:val="20"/>
          <w:lang w:val="en-US"/>
        </w:rPr>
        <w:t> </w:t>
      </w:r>
      <w:r w:rsidRPr="00D9590E">
        <w:rPr>
          <w:rStyle w:val="spellingerror"/>
          <w:sz w:val="20"/>
          <w:szCs w:val="20"/>
        </w:rPr>
        <w:t>проведения</w:t>
      </w:r>
      <w:r w:rsidRPr="00D9590E">
        <w:rPr>
          <w:rStyle w:val="normaltextrun"/>
          <w:sz w:val="20"/>
          <w:szCs w:val="20"/>
          <w:lang w:val="en-US"/>
        </w:rPr>
        <w:t> </w:t>
      </w:r>
      <w:r w:rsidRPr="00D9590E">
        <w:rPr>
          <w:rStyle w:val="spellingerror"/>
          <w:sz w:val="20"/>
          <w:szCs w:val="20"/>
        </w:rPr>
        <w:t>аукциона</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подачи</w:t>
      </w:r>
      <w:r w:rsidRPr="00D9590E">
        <w:rPr>
          <w:rStyle w:val="normaltextrun"/>
          <w:sz w:val="20"/>
          <w:szCs w:val="20"/>
          <w:lang w:val="en-US"/>
        </w:rPr>
        <w:t> </w:t>
      </w:r>
      <w:r w:rsidRPr="00D9590E">
        <w:rPr>
          <w:rStyle w:val="spellingerror"/>
          <w:sz w:val="20"/>
          <w:szCs w:val="20"/>
        </w:rPr>
        <w:t>Заявки</w:t>
      </w:r>
      <w:r w:rsidRPr="00D9590E">
        <w:rPr>
          <w:rStyle w:val="normaltextrun"/>
          <w:sz w:val="20"/>
          <w:szCs w:val="20"/>
          <w:lang w:val="en-US"/>
        </w:rPr>
        <w:t> </w:t>
      </w:r>
      <w:r w:rsidRPr="00D9590E">
        <w:rPr>
          <w:rStyle w:val="spellingerror"/>
          <w:sz w:val="20"/>
          <w:szCs w:val="20"/>
        </w:rPr>
        <w:t>на</w:t>
      </w:r>
      <w:r w:rsidRPr="00D9590E">
        <w:rPr>
          <w:rStyle w:val="normaltextrun"/>
          <w:sz w:val="20"/>
          <w:szCs w:val="20"/>
          <w:lang w:val="en-US"/>
        </w:rPr>
        <w:t> </w:t>
      </w:r>
      <w:r w:rsidRPr="00D9590E">
        <w:rPr>
          <w:rStyle w:val="spellingerror"/>
          <w:sz w:val="20"/>
          <w:szCs w:val="20"/>
        </w:rPr>
        <w:t>участие</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аукционе</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заключения</w:t>
      </w:r>
      <w:r w:rsidRPr="00D9590E">
        <w:rPr>
          <w:rStyle w:val="normaltextrun"/>
          <w:sz w:val="20"/>
          <w:szCs w:val="20"/>
          <w:lang w:val="en-US"/>
        </w:rPr>
        <w:t> </w:t>
      </w:r>
      <w:r w:rsidRPr="00D9590E">
        <w:rPr>
          <w:rStyle w:val="spellingerror"/>
          <w:color w:val="000000"/>
          <w:sz w:val="20"/>
          <w:szCs w:val="20"/>
        </w:rPr>
        <w:t>договора</w:t>
      </w:r>
      <w:r w:rsidRPr="00D9590E">
        <w:rPr>
          <w:rStyle w:val="normaltextrun"/>
          <w:color w:val="000000"/>
          <w:sz w:val="20"/>
          <w:szCs w:val="20"/>
          <w:lang w:val="en-US"/>
        </w:rPr>
        <w:t> </w:t>
      </w:r>
      <w:r w:rsidRPr="00D9590E">
        <w:rPr>
          <w:rStyle w:val="spellingerror"/>
          <w:color w:val="000000"/>
          <w:sz w:val="20"/>
          <w:szCs w:val="20"/>
        </w:rPr>
        <w:t>купли-продажи</w:t>
      </w:r>
      <w:r w:rsidRPr="00D9590E">
        <w:rPr>
          <w:rStyle w:val="normaltextrun"/>
          <w:color w:val="000000"/>
          <w:sz w:val="20"/>
          <w:szCs w:val="20"/>
          <w:lang w:val="en-US"/>
        </w:rPr>
        <w:t> </w:t>
      </w:r>
      <w:r w:rsidRPr="00D9590E">
        <w:rPr>
          <w:rStyle w:val="spellingerror"/>
          <w:color w:val="000000"/>
          <w:sz w:val="20"/>
          <w:szCs w:val="20"/>
        </w:rPr>
        <w:t>земельного</w:t>
      </w:r>
      <w:r w:rsidRPr="00D9590E">
        <w:rPr>
          <w:rStyle w:val="normaltextrun"/>
          <w:sz w:val="20"/>
          <w:szCs w:val="20"/>
          <w:lang w:val="en-US"/>
        </w:rPr>
        <w:t> </w:t>
      </w:r>
      <w:r w:rsidRPr="00D9590E">
        <w:rPr>
          <w:rStyle w:val="spellingerror"/>
          <w:sz w:val="20"/>
          <w:szCs w:val="20"/>
        </w:rPr>
        <w:t>участка</w:t>
      </w:r>
      <w:r w:rsidRPr="00D9590E">
        <w:rPr>
          <w:rStyle w:val="normaltextrun"/>
          <w:sz w:val="20"/>
          <w:szCs w:val="20"/>
          <w:lang w:val="en-US"/>
        </w:rPr>
        <w:t> </w:t>
      </w:r>
      <w:r w:rsidRPr="00D9590E">
        <w:rPr>
          <w:rStyle w:val="spellingerror"/>
          <w:sz w:val="20"/>
          <w:szCs w:val="20"/>
        </w:rPr>
        <w:t>можно</w:t>
      </w:r>
      <w:r w:rsidRPr="00D9590E">
        <w:rPr>
          <w:rStyle w:val="normaltextrun"/>
          <w:sz w:val="20"/>
          <w:szCs w:val="20"/>
          <w:lang w:val="en-US"/>
        </w:rPr>
        <w:t> </w:t>
      </w:r>
      <w:r w:rsidRPr="00D9590E">
        <w:rPr>
          <w:rStyle w:val="spellingerror"/>
          <w:sz w:val="20"/>
          <w:szCs w:val="20"/>
        </w:rPr>
        <w:t>по</w:t>
      </w:r>
      <w:r w:rsidRPr="00D9590E">
        <w:rPr>
          <w:rStyle w:val="normaltextrun"/>
          <w:sz w:val="20"/>
          <w:szCs w:val="20"/>
          <w:lang w:val="en-US"/>
        </w:rPr>
        <w:t> </w:t>
      </w:r>
      <w:r w:rsidRPr="00D9590E">
        <w:rPr>
          <w:rStyle w:val="spellingerror"/>
          <w:sz w:val="20"/>
          <w:szCs w:val="20"/>
        </w:rPr>
        <w:t>адресу</w:t>
      </w:r>
      <w:r w:rsidRPr="00D9590E">
        <w:rPr>
          <w:rStyle w:val="normaltextrun"/>
          <w:sz w:val="20"/>
          <w:szCs w:val="20"/>
          <w:lang w:val="en-US"/>
        </w:rPr>
        <w:t> </w:t>
      </w:r>
      <w:r w:rsidRPr="00D9590E">
        <w:rPr>
          <w:rStyle w:val="normaltextrun"/>
          <w:sz w:val="20"/>
          <w:szCs w:val="20"/>
        </w:rPr>
        <w:t>г.</w:t>
      </w:r>
      <w:r w:rsidRPr="00D9590E">
        <w:rPr>
          <w:rStyle w:val="normaltextrun"/>
          <w:sz w:val="20"/>
          <w:szCs w:val="20"/>
          <w:lang w:val="en-US"/>
        </w:rPr>
        <w:t> </w:t>
      </w:r>
      <w:r w:rsidRPr="00D9590E">
        <w:rPr>
          <w:rStyle w:val="spellingerror"/>
          <w:sz w:val="20"/>
          <w:szCs w:val="20"/>
        </w:rPr>
        <w:t>Иркутск</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ул</w:t>
      </w:r>
      <w:r w:rsidRPr="00D9590E">
        <w:rPr>
          <w:rStyle w:val="normaltextrun"/>
          <w:sz w:val="20"/>
          <w:szCs w:val="20"/>
        </w:rPr>
        <w:t xml:space="preserve">. </w:t>
      </w:r>
      <w:proofErr w:type="gramStart"/>
      <w:r w:rsidRPr="00D9590E">
        <w:rPr>
          <w:rStyle w:val="normaltextrun"/>
          <w:sz w:val="20"/>
          <w:szCs w:val="20"/>
        </w:rPr>
        <w:t>Партизанская</w:t>
      </w:r>
      <w:proofErr w:type="gramEnd"/>
      <w:r w:rsidRPr="00D9590E">
        <w:rPr>
          <w:rStyle w:val="normaltextrun"/>
          <w:sz w:val="20"/>
          <w:szCs w:val="20"/>
        </w:rPr>
        <w:t>,1,</w:t>
      </w:r>
      <w:r w:rsidRPr="00D9590E">
        <w:rPr>
          <w:rStyle w:val="normaltextrun"/>
          <w:sz w:val="20"/>
          <w:szCs w:val="20"/>
          <w:lang w:val="en-US"/>
        </w:rPr>
        <w:t> </w:t>
      </w:r>
      <w:r w:rsidRPr="00D9590E">
        <w:rPr>
          <w:rStyle w:val="spellingerror"/>
          <w:sz w:val="20"/>
          <w:szCs w:val="20"/>
        </w:rPr>
        <w:t>оф</w:t>
      </w:r>
      <w:r w:rsidRPr="00D9590E">
        <w:rPr>
          <w:rStyle w:val="normaltextrun"/>
          <w:sz w:val="20"/>
          <w:szCs w:val="20"/>
        </w:rPr>
        <w:t>. 49, в</w:t>
      </w:r>
      <w:r w:rsidRPr="00D9590E">
        <w:rPr>
          <w:rStyle w:val="normaltextrun"/>
          <w:sz w:val="20"/>
          <w:szCs w:val="20"/>
          <w:lang w:val="en-US"/>
        </w:rPr>
        <w:t> </w:t>
      </w:r>
      <w:r w:rsidRPr="00D9590E">
        <w:rPr>
          <w:rStyle w:val="spellingerror"/>
          <w:sz w:val="20"/>
          <w:szCs w:val="20"/>
        </w:rPr>
        <w:t>рабочие</w:t>
      </w:r>
      <w:r w:rsidRPr="00D9590E">
        <w:rPr>
          <w:rStyle w:val="normaltextrun"/>
          <w:sz w:val="20"/>
          <w:szCs w:val="20"/>
          <w:lang w:val="en-US"/>
        </w:rPr>
        <w:t> </w:t>
      </w:r>
      <w:r w:rsidRPr="00D9590E">
        <w:rPr>
          <w:rStyle w:val="spellingerror"/>
          <w:sz w:val="20"/>
          <w:szCs w:val="20"/>
        </w:rPr>
        <w:t>дни</w:t>
      </w:r>
      <w:r w:rsidRPr="00D9590E">
        <w:rPr>
          <w:rStyle w:val="normaltextrun"/>
          <w:sz w:val="20"/>
          <w:szCs w:val="20"/>
          <w:lang w:val="en-US"/>
        </w:rPr>
        <w:t> </w:t>
      </w:r>
      <w:r w:rsidRPr="00D9590E">
        <w:rPr>
          <w:rStyle w:val="normaltextrun"/>
          <w:sz w:val="20"/>
          <w:szCs w:val="20"/>
        </w:rPr>
        <w:t>с 10.00</w:t>
      </w:r>
      <w:r w:rsidRPr="00D9590E">
        <w:rPr>
          <w:rStyle w:val="normaltextrun"/>
          <w:sz w:val="20"/>
          <w:szCs w:val="20"/>
          <w:lang w:val="en-US"/>
        </w:rPr>
        <w:t> </w:t>
      </w:r>
      <w:r w:rsidRPr="00D9590E">
        <w:rPr>
          <w:rStyle w:val="spellingerror"/>
          <w:sz w:val="20"/>
          <w:szCs w:val="20"/>
        </w:rPr>
        <w:t>до</w:t>
      </w:r>
      <w:r w:rsidRPr="00D9590E">
        <w:rPr>
          <w:rStyle w:val="normaltextrun"/>
          <w:sz w:val="20"/>
          <w:szCs w:val="20"/>
          <w:lang w:val="en-US"/>
        </w:rPr>
        <w:t> </w:t>
      </w:r>
      <w:r w:rsidRPr="00D9590E">
        <w:rPr>
          <w:rStyle w:val="normaltextrun"/>
          <w:sz w:val="20"/>
          <w:szCs w:val="20"/>
        </w:rPr>
        <w:t>17.00.</w:t>
      </w:r>
      <w:r w:rsidRPr="00D9590E">
        <w:rPr>
          <w:rStyle w:val="normaltextrun"/>
          <w:sz w:val="20"/>
          <w:szCs w:val="20"/>
          <w:lang w:val="en-US"/>
        </w:rPr>
        <w:t> </w:t>
      </w:r>
      <w:r w:rsidRPr="00D9590E">
        <w:rPr>
          <w:rStyle w:val="spellingerror"/>
          <w:sz w:val="20"/>
          <w:szCs w:val="20"/>
        </w:rPr>
        <w:t>Телефон</w:t>
      </w:r>
      <w:r w:rsidRPr="00D9590E">
        <w:rPr>
          <w:rStyle w:val="normaltextrun"/>
          <w:sz w:val="20"/>
          <w:szCs w:val="20"/>
          <w:lang w:val="en-US"/>
        </w:rPr>
        <w:t> </w:t>
      </w:r>
      <w:r w:rsidRPr="00D9590E">
        <w:rPr>
          <w:rStyle w:val="spellingerror"/>
          <w:sz w:val="20"/>
          <w:szCs w:val="20"/>
        </w:rPr>
        <w:t>для</w:t>
      </w:r>
      <w:r w:rsidRPr="00D9590E">
        <w:rPr>
          <w:rStyle w:val="normaltextrun"/>
          <w:sz w:val="20"/>
          <w:szCs w:val="20"/>
          <w:lang w:val="en-US"/>
        </w:rPr>
        <w:t> </w:t>
      </w:r>
      <w:r w:rsidRPr="00D9590E">
        <w:rPr>
          <w:rStyle w:val="spellingerror"/>
          <w:sz w:val="20"/>
          <w:szCs w:val="20"/>
        </w:rPr>
        <w:t>справок</w:t>
      </w:r>
      <w:r w:rsidRPr="00D9590E">
        <w:rPr>
          <w:rStyle w:val="normaltextrun"/>
          <w:sz w:val="20"/>
          <w:szCs w:val="20"/>
        </w:rPr>
        <w:t>: 297-138, 207-518, в</w:t>
      </w:r>
      <w:r w:rsidRPr="00D9590E">
        <w:rPr>
          <w:rStyle w:val="normaltextrun"/>
          <w:sz w:val="20"/>
          <w:szCs w:val="20"/>
          <w:lang w:val="en-US"/>
        </w:rPr>
        <w:t> </w:t>
      </w:r>
      <w:r w:rsidRPr="00D9590E">
        <w:rPr>
          <w:rStyle w:val="spellingerror"/>
          <w:sz w:val="20"/>
          <w:szCs w:val="20"/>
        </w:rPr>
        <w:t>Интернете</w:t>
      </w:r>
      <w:r w:rsidRPr="00D9590E">
        <w:rPr>
          <w:rStyle w:val="normaltextrun"/>
          <w:sz w:val="20"/>
          <w:szCs w:val="20"/>
          <w:lang w:val="en-US"/>
        </w:rPr>
        <w:t> </w:t>
      </w:r>
      <w:r w:rsidRPr="00D9590E">
        <w:rPr>
          <w:rStyle w:val="spellingerror"/>
          <w:sz w:val="20"/>
          <w:szCs w:val="20"/>
        </w:rPr>
        <w:t>по</w:t>
      </w:r>
      <w:r w:rsidRPr="00D9590E">
        <w:rPr>
          <w:rStyle w:val="normaltextrun"/>
          <w:sz w:val="20"/>
          <w:szCs w:val="20"/>
          <w:lang w:val="en-US"/>
        </w:rPr>
        <w:t> </w:t>
      </w:r>
      <w:r w:rsidRPr="00D9590E">
        <w:rPr>
          <w:rStyle w:val="spellingerror"/>
          <w:sz w:val="20"/>
          <w:szCs w:val="20"/>
        </w:rPr>
        <w:t>адресу</w:t>
      </w:r>
      <w:r w:rsidRPr="00D9590E">
        <w:rPr>
          <w:rStyle w:val="normaltextrun"/>
          <w:sz w:val="20"/>
          <w:szCs w:val="20"/>
        </w:rPr>
        <w:t>:</w:t>
      </w:r>
      <w:r w:rsidRPr="00D9590E">
        <w:rPr>
          <w:rStyle w:val="normaltextrun"/>
          <w:sz w:val="20"/>
          <w:szCs w:val="20"/>
          <w:lang w:val="en-US"/>
        </w:rPr>
        <w:t> </w:t>
      </w:r>
      <w:hyperlink r:id="rId15" w:tgtFrame="_blank" w:history="1">
        <w:r w:rsidRPr="00D9590E">
          <w:rPr>
            <w:rStyle w:val="normaltextrun"/>
            <w:color w:val="0000FF"/>
            <w:sz w:val="20"/>
            <w:szCs w:val="20"/>
            <w:u w:val="single"/>
            <w:lang w:val="en-US"/>
          </w:rPr>
          <w:t>www</w:t>
        </w:r>
        <w:r w:rsidRPr="00D9590E">
          <w:rPr>
            <w:rStyle w:val="normaltextrun"/>
            <w:color w:val="0000FF"/>
            <w:sz w:val="20"/>
            <w:szCs w:val="20"/>
            <w:u w:val="single"/>
          </w:rPr>
          <w:t>.</w:t>
        </w:r>
        <w:r w:rsidRPr="00D9590E">
          <w:rPr>
            <w:rStyle w:val="normaltextrun"/>
            <w:color w:val="0000FF"/>
            <w:sz w:val="20"/>
            <w:szCs w:val="20"/>
            <w:u w:val="single"/>
            <w:lang w:val="en-US"/>
          </w:rPr>
          <w:t>torgi</w:t>
        </w:r>
        <w:r w:rsidRPr="00D9590E">
          <w:rPr>
            <w:rStyle w:val="normaltextrun"/>
            <w:color w:val="0000FF"/>
            <w:sz w:val="20"/>
            <w:szCs w:val="20"/>
            <w:u w:val="single"/>
          </w:rPr>
          <w:t>.</w:t>
        </w:r>
        <w:r w:rsidRPr="00D9590E">
          <w:rPr>
            <w:rStyle w:val="normaltextrun"/>
            <w:color w:val="0000FF"/>
            <w:sz w:val="20"/>
            <w:szCs w:val="20"/>
            <w:u w:val="single"/>
            <w:lang w:val="en-US"/>
          </w:rPr>
          <w:t>gov</w:t>
        </w:r>
      </w:hyperlink>
      <w:r w:rsidRPr="00D9590E">
        <w:rPr>
          <w:rStyle w:val="normaltextrun"/>
          <w:sz w:val="20"/>
          <w:szCs w:val="20"/>
        </w:rPr>
        <w:t>.</w:t>
      </w:r>
      <w:proofErr w:type="spellStart"/>
      <w:r w:rsidRPr="00D9590E">
        <w:rPr>
          <w:rStyle w:val="spellingerror"/>
          <w:sz w:val="20"/>
          <w:szCs w:val="20"/>
          <w:lang w:val="en-US"/>
        </w:rPr>
        <w:t>ru</w:t>
      </w:r>
      <w:proofErr w:type="spellEnd"/>
      <w:r w:rsidRPr="00D9590E">
        <w:rPr>
          <w:rStyle w:val="normaltextrun"/>
          <w:sz w:val="20"/>
          <w:szCs w:val="20"/>
        </w:rPr>
        <w:t>,</w:t>
      </w:r>
      <w:r w:rsidRPr="00D9590E">
        <w:rPr>
          <w:rStyle w:val="normaltextrun"/>
          <w:sz w:val="20"/>
          <w:szCs w:val="20"/>
          <w:lang w:val="en-US"/>
        </w:rPr>
        <w:t> </w:t>
      </w:r>
      <w:hyperlink r:id="rId16" w:tgtFrame="_blank" w:history="1">
        <w:r w:rsidRPr="00D9590E">
          <w:rPr>
            <w:rStyle w:val="normaltextrun"/>
            <w:color w:val="0000FF"/>
            <w:sz w:val="20"/>
            <w:szCs w:val="20"/>
            <w:u w:val="single"/>
            <w:lang w:val="en-US"/>
          </w:rPr>
          <w:t>www</w:t>
        </w:r>
        <w:r w:rsidRPr="00D9590E">
          <w:rPr>
            <w:rStyle w:val="normaltextrun"/>
            <w:color w:val="0000FF"/>
            <w:sz w:val="20"/>
            <w:szCs w:val="20"/>
            <w:u w:val="single"/>
          </w:rPr>
          <w:t>.</w:t>
        </w:r>
        <w:r w:rsidRPr="00D9590E">
          <w:rPr>
            <w:rStyle w:val="normaltextrun"/>
            <w:color w:val="0000FF"/>
            <w:sz w:val="20"/>
            <w:szCs w:val="20"/>
            <w:u w:val="single"/>
            <w:lang w:val="en-US"/>
          </w:rPr>
          <w:t>mio</w:t>
        </w:r>
        <w:r w:rsidRPr="00D9590E">
          <w:rPr>
            <w:rStyle w:val="normaltextrun"/>
            <w:color w:val="0000FF"/>
            <w:sz w:val="20"/>
            <w:szCs w:val="20"/>
            <w:u w:val="single"/>
          </w:rPr>
          <w:t>.</w:t>
        </w:r>
        <w:r w:rsidRPr="00D9590E">
          <w:rPr>
            <w:rStyle w:val="normaltextrun"/>
            <w:color w:val="0000FF"/>
            <w:sz w:val="20"/>
            <w:szCs w:val="20"/>
            <w:u w:val="single"/>
            <w:lang w:val="en-US"/>
          </w:rPr>
          <w:t>irkobl</w:t>
        </w:r>
      </w:hyperlink>
      <w:r w:rsidRPr="00D9590E">
        <w:rPr>
          <w:rStyle w:val="normaltextrun"/>
          <w:sz w:val="20"/>
          <w:szCs w:val="20"/>
        </w:rPr>
        <w:t>.</w:t>
      </w:r>
      <w:r w:rsidRPr="00D9590E">
        <w:rPr>
          <w:rStyle w:val="spellingerror"/>
          <w:sz w:val="20"/>
          <w:szCs w:val="20"/>
          <w:lang w:val="en-US"/>
        </w:rPr>
        <w:t>ru</w:t>
      </w:r>
      <w:r w:rsidRPr="00D9590E">
        <w:rPr>
          <w:rStyle w:val="normaltextrun"/>
          <w:sz w:val="20"/>
          <w:szCs w:val="20"/>
        </w:rPr>
        <w:t>,</w:t>
      </w:r>
      <w:r w:rsidRPr="00D9590E">
        <w:rPr>
          <w:rStyle w:val="normaltextrun"/>
          <w:sz w:val="20"/>
          <w:szCs w:val="20"/>
          <w:lang w:val="en-US"/>
        </w:rPr>
        <w:t> </w:t>
      </w:r>
      <w:r w:rsidRPr="00D9590E">
        <w:rPr>
          <w:rStyle w:val="normaltextrun"/>
          <w:sz w:val="20"/>
          <w:szCs w:val="20"/>
        </w:rPr>
        <w:t xml:space="preserve"> </w:t>
      </w:r>
      <w:r w:rsidRPr="00D9590E">
        <w:rPr>
          <w:rStyle w:val="normaltextrun"/>
          <w:sz w:val="20"/>
          <w:szCs w:val="20"/>
          <w:lang w:val="en-US"/>
        </w:rPr>
        <w:t>www</w:t>
      </w:r>
      <w:r w:rsidRPr="00D9590E">
        <w:rPr>
          <w:rStyle w:val="normaltextrun"/>
          <w:sz w:val="20"/>
          <w:szCs w:val="20"/>
        </w:rPr>
        <w:t>.</w:t>
      </w:r>
      <w:proofErr w:type="spellStart"/>
      <w:r w:rsidRPr="00D9590E">
        <w:rPr>
          <w:rStyle w:val="normaltextrun"/>
          <w:sz w:val="20"/>
          <w:szCs w:val="20"/>
          <w:lang w:val="en-US"/>
        </w:rPr>
        <w:t>irkfi</w:t>
      </w:r>
      <w:proofErr w:type="spellEnd"/>
      <w:r w:rsidRPr="00D9590E">
        <w:rPr>
          <w:rStyle w:val="normaltextrun"/>
          <w:sz w:val="20"/>
          <w:szCs w:val="20"/>
        </w:rPr>
        <w:t>.</w:t>
      </w:r>
      <w:proofErr w:type="spellStart"/>
      <w:r w:rsidRPr="00D9590E">
        <w:rPr>
          <w:rStyle w:val="normaltextrun"/>
          <w:sz w:val="20"/>
          <w:szCs w:val="20"/>
          <w:lang w:val="en-US"/>
        </w:rPr>
        <w:t>ru</w:t>
      </w:r>
      <w:proofErr w:type="spellEnd"/>
      <w:r w:rsidRPr="00D9590E">
        <w:rPr>
          <w:rStyle w:val="normaltextrun"/>
          <w:sz w:val="20"/>
          <w:szCs w:val="20"/>
        </w:rPr>
        <w:t xml:space="preserve"> .</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spellingerror"/>
          <w:sz w:val="20"/>
          <w:szCs w:val="20"/>
        </w:rPr>
        <w:t>Осмотр</w:t>
      </w:r>
      <w:r w:rsidRPr="00D9590E">
        <w:rPr>
          <w:rStyle w:val="normaltextrun"/>
          <w:sz w:val="20"/>
          <w:szCs w:val="20"/>
          <w:lang w:val="en-US"/>
        </w:rPr>
        <w:t> </w:t>
      </w:r>
      <w:r w:rsidRPr="00D9590E">
        <w:rPr>
          <w:rStyle w:val="spellingerror"/>
          <w:sz w:val="20"/>
          <w:szCs w:val="20"/>
        </w:rPr>
        <w:t>земельных</w:t>
      </w:r>
      <w:r w:rsidRPr="00D9590E">
        <w:rPr>
          <w:rStyle w:val="normaltextrun"/>
          <w:sz w:val="20"/>
          <w:szCs w:val="20"/>
          <w:lang w:val="en-US"/>
        </w:rPr>
        <w:t> </w:t>
      </w:r>
      <w:r w:rsidRPr="00D9590E">
        <w:rPr>
          <w:rStyle w:val="spellingerror"/>
          <w:sz w:val="20"/>
          <w:szCs w:val="20"/>
        </w:rPr>
        <w:t>участков</w:t>
      </w:r>
      <w:r w:rsidRPr="00D9590E">
        <w:rPr>
          <w:rStyle w:val="normaltextrun"/>
          <w:sz w:val="20"/>
          <w:szCs w:val="20"/>
          <w:lang w:val="en-US"/>
        </w:rPr>
        <w:t> </w:t>
      </w:r>
      <w:r w:rsidRPr="00D9590E">
        <w:rPr>
          <w:rStyle w:val="spellingerror"/>
          <w:sz w:val="20"/>
          <w:szCs w:val="20"/>
        </w:rPr>
        <w:t>на</w:t>
      </w:r>
      <w:r w:rsidRPr="00D9590E">
        <w:rPr>
          <w:rStyle w:val="normaltextrun"/>
          <w:sz w:val="20"/>
          <w:szCs w:val="20"/>
          <w:lang w:val="en-US"/>
        </w:rPr>
        <w:t> </w:t>
      </w:r>
      <w:r w:rsidRPr="00D9590E">
        <w:rPr>
          <w:rStyle w:val="spellingerror"/>
          <w:sz w:val="20"/>
          <w:szCs w:val="20"/>
        </w:rPr>
        <w:t>местности</w:t>
      </w:r>
      <w:r w:rsidRPr="00D9590E">
        <w:rPr>
          <w:rStyle w:val="normaltextrun"/>
          <w:sz w:val="20"/>
          <w:szCs w:val="20"/>
          <w:lang w:val="en-US"/>
        </w:rPr>
        <w:t> </w:t>
      </w:r>
      <w:r w:rsidRPr="00D9590E">
        <w:rPr>
          <w:rStyle w:val="spellingerror"/>
          <w:sz w:val="20"/>
          <w:szCs w:val="20"/>
        </w:rPr>
        <w:t>осуществляется</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период</w:t>
      </w:r>
      <w:r w:rsidRPr="00D9590E">
        <w:rPr>
          <w:rStyle w:val="normaltextrun"/>
          <w:sz w:val="20"/>
          <w:szCs w:val="20"/>
          <w:lang w:val="en-US"/>
        </w:rPr>
        <w:t> </w:t>
      </w:r>
      <w:r w:rsidRPr="00D9590E">
        <w:rPr>
          <w:rStyle w:val="spellingerror"/>
          <w:sz w:val="20"/>
          <w:szCs w:val="20"/>
        </w:rPr>
        <w:t>приема</w:t>
      </w:r>
      <w:r w:rsidRPr="00D9590E">
        <w:rPr>
          <w:rStyle w:val="normaltextrun"/>
          <w:sz w:val="20"/>
          <w:szCs w:val="20"/>
          <w:lang w:val="en-US"/>
        </w:rPr>
        <w:t> </w:t>
      </w:r>
      <w:r w:rsidRPr="00D9590E">
        <w:rPr>
          <w:rStyle w:val="spellingerror"/>
          <w:sz w:val="20"/>
          <w:szCs w:val="20"/>
        </w:rPr>
        <w:t>заявок</w:t>
      </w:r>
      <w:r w:rsidRPr="00D9590E">
        <w:rPr>
          <w:rStyle w:val="normaltextrun"/>
          <w:sz w:val="20"/>
          <w:szCs w:val="20"/>
          <w:lang w:val="en-US"/>
        </w:rPr>
        <w:t> </w:t>
      </w:r>
      <w:r w:rsidRPr="00D9590E">
        <w:rPr>
          <w:rStyle w:val="spellingerror"/>
          <w:sz w:val="20"/>
          <w:szCs w:val="20"/>
        </w:rPr>
        <w:t>ежедневно</w:t>
      </w: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рабочие</w:t>
      </w:r>
      <w:r w:rsidRPr="00D9590E">
        <w:rPr>
          <w:rStyle w:val="normaltextrun"/>
          <w:sz w:val="20"/>
          <w:szCs w:val="20"/>
          <w:lang w:val="en-US"/>
        </w:rPr>
        <w:t> </w:t>
      </w:r>
      <w:r w:rsidRPr="00D9590E">
        <w:rPr>
          <w:rStyle w:val="spellingerror"/>
          <w:sz w:val="20"/>
          <w:szCs w:val="20"/>
        </w:rPr>
        <w:t>дни</w:t>
      </w:r>
      <w:r w:rsidRPr="00D9590E">
        <w:rPr>
          <w:rStyle w:val="normaltextrun"/>
          <w:sz w:val="20"/>
          <w:szCs w:val="20"/>
        </w:rPr>
        <w:t>,</w:t>
      </w:r>
      <w:r w:rsidRPr="00D9590E">
        <w:rPr>
          <w:rStyle w:val="normaltextrun"/>
          <w:sz w:val="20"/>
          <w:szCs w:val="20"/>
          <w:lang w:val="en-US"/>
        </w:rPr>
        <w:t> </w:t>
      </w:r>
      <w:r w:rsidRPr="00D9590E">
        <w:rPr>
          <w:rStyle w:val="spellingerror"/>
          <w:sz w:val="20"/>
          <w:szCs w:val="20"/>
        </w:rPr>
        <w:t>совместно</w:t>
      </w:r>
      <w:r w:rsidRPr="00D9590E">
        <w:rPr>
          <w:rStyle w:val="normaltextrun"/>
          <w:sz w:val="20"/>
          <w:szCs w:val="20"/>
          <w:lang w:val="en-US"/>
        </w:rPr>
        <w:t> </w:t>
      </w:r>
      <w:r w:rsidRPr="00D9590E">
        <w:rPr>
          <w:rStyle w:val="normaltextrun"/>
          <w:sz w:val="20"/>
          <w:szCs w:val="20"/>
        </w:rPr>
        <w:t>с</w:t>
      </w:r>
      <w:r w:rsidRPr="00D9590E">
        <w:rPr>
          <w:rStyle w:val="normaltextrun"/>
          <w:sz w:val="20"/>
          <w:szCs w:val="20"/>
          <w:lang w:val="en-US"/>
        </w:rPr>
        <w:t> </w:t>
      </w:r>
      <w:r w:rsidRPr="00D9590E">
        <w:rPr>
          <w:rStyle w:val="spellingerror"/>
          <w:sz w:val="20"/>
          <w:szCs w:val="20"/>
        </w:rPr>
        <w:t>представителем</w:t>
      </w:r>
      <w:r w:rsidRPr="00D9590E">
        <w:rPr>
          <w:rStyle w:val="normaltextrun"/>
          <w:sz w:val="20"/>
          <w:szCs w:val="20"/>
          <w:lang w:val="en-US"/>
        </w:rPr>
        <w:t> </w:t>
      </w:r>
      <w:r w:rsidRPr="00D9590E">
        <w:rPr>
          <w:rStyle w:val="spellingerror"/>
          <w:sz w:val="20"/>
          <w:szCs w:val="20"/>
        </w:rPr>
        <w:t>организатора</w:t>
      </w:r>
      <w:r w:rsidRPr="00D9590E">
        <w:rPr>
          <w:rStyle w:val="normaltextrun"/>
          <w:sz w:val="20"/>
          <w:szCs w:val="20"/>
          <w:lang w:val="en-US"/>
        </w:rPr>
        <w:t> </w:t>
      </w:r>
      <w:r w:rsidRPr="00D9590E">
        <w:rPr>
          <w:rStyle w:val="spellingerror"/>
          <w:sz w:val="20"/>
          <w:szCs w:val="20"/>
        </w:rPr>
        <w:t>торгов</w:t>
      </w:r>
      <w:r w:rsidRPr="00D9590E">
        <w:rPr>
          <w:rStyle w:val="normaltextrun"/>
          <w:sz w:val="20"/>
          <w:szCs w:val="20"/>
          <w:lang w:val="en-US"/>
        </w:rPr>
        <w:t> </w:t>
      </w:r>
      <w:r w:rsidRPr="00D9590E">
        <w:rPr>
          <w:rStyle w:val="spellingerror"/>
          <w:sz w:val="20"/>
          <w:szCs w:val="20"/>
        </w:rPr>
        <w:t>Коваленко</w:t>
      </w:r>
      <w:r w:rsidRPr="00D9590E">
        <w:rPr>
          <w:rStyle w:val="normaltextrun"/>
          <w:sz w:val="20"/>
          <w:szCs w:val="20"/>
          <w:lang w:val="en-US"/>
        </w:rPr>
        <w:t> </w:t>
      </w:r>
      <w:r w:rsidRPr="00D9590E">
        <w:rPr>
          <w:rStyle w:val="spellingerror"/>
          <w:sz w:val="20"/>
          <w:szCs w:val="20"/>
        </w:rPr>
        <w:t>Валерием</w:t>
      </w:r>
      <w:r w:rsidRPr="00D9590E">
        <w:rPr>
          <w:rStyle w:val="normaltextrun"/>
          <w:sz w:val="20"/>
          <w:szCs w:val="20"/>
          <w:lang w:val="en-US"/>
        </w:rPr>
        <w:t> </w:t>
      </w:r>
      <w:r w:rsidRPr="00D9590E">
        <w:rPr>
          <w:rStyle w:val="spellingerror"/>
          <w:sz w:val="20"/>
          <w:szCs w:val="20"/>
        </w:rPr>
        <w:t>Ивановичем</w:t>
      </w:r>
      <w:r w:rsidRPr="00D9590E">
        <w:rPr>
          <w:rStyle w:val="normaltextrun"/>
          <w:sz w:val="20"/>
          <w:szCs w:val="20"/>
          <w:lang w:val="en-US"/>
        </w:rPr>
        <w:t> </w:t>
      </w:r>
      <w:r w:rsidRPr="00D9590E">
        <w:rPr>
          <w:rStyle w:val="normaltextrun"/>
          <w:sz w:val="20"/>
          <w:szCs w:val="20"/>
        </w:rPr>
        <w:t>(</w:t>
      </w:r>
      <w:r w:rsidRPr="00D9590E">
        <w:rPr>
          <w:rStyle w:val="spellingerror"/>
          <w:sz w:val="20"/>
          <w:szCs w:val="20"/>
        </w:rPr>
        <w:t>запись</w:t>
      </w:r>
      <w:r w:rsidRPr="00D9590E">
        <w:rPr>
          <w:rStyle w:val="normaltextrun"/>
          <w:sz w:val="20"/>
          <w:szCs w:val="20"/>
          <w:lang w:val="en-US"/>
        </w:rPr>
        <w:t> </w:t>
      </w:r>
      <w:r w:rsidRPr="00D9590E">
        <w:rPr>
          <w:rStyle w:val="spellingerror"/>
          <w:sz w:val="20"/>
          <w:szCs w:val="20"/>
        </w:rPr>
        <w:t>по</w:t>
      </w:r>
      <w:r w:rsidRPr="00D9590E">
        <w:rPr>
          <w:rStyle w:val="normaltextrun"/>
          <w:sz w:val="20"/>
          <w:szCs w:val="20"/>
          <w:lang w:val="en-US"/>
        </w:rPr>
        <w:t> </w:t>
      </w:r>
      <w:r w:rsidRPr="00D9590E">
        <w:rPr>
          <w:rStyle w:val="spellingerror"/>
          <w:sz w:val="20"/>
          <w:szCs w:val="20"/>
        </w:rPr>
        <w:t>телефону</w:t>
      </w:r>
      <w:r w:rsidRPr="00D9590E">
        <w:rPr>
          <w:rStyle w:val="normaltextrun"/>
          <w:sz w:val="20"/>
          <w:szCs w:val="20"/>
          <w:lang w:val="en-US"/>
        </w:rPr>
        <w:t> </w:t>
      </w:r>
      <w:r w:rsidRPr="00D9590E">
        <w:rPr>
          <w:rStyle w:val="normaltextrun"/>
          <w:sz w:val="20"/>
          <w:szCs w:val="20"/>
        </w:rPr>
        <w:t>29-54-06).</w:t>
      </w:r>
      <w:r w:rsidRPr="00D9590E">
        <w:rPr>
          <w:rStyle w:val="eop"/>
          <w:sz w:val="20"/>
          <w:szCs w:val="20"/>
        </w:rPr>
        <w:t> </w:t>
      </w:r>
    </w:p>
    <w:p w:rsidR="00D9590E" w:rsidRPr="00D9590E" w:rsidRDefault="00D9590E" w:rsidP="00D9590E">
      <w:pPr>
        <w:pStyle w:val="paragraph"/>
        <w:spacing w:before="0" w:beforeAutospacing="0" w:after="0" w:afterAutospacing="0"/>
        <w:ind w:firstLine="525"/>
        <w:jc w:val="both"/>
        <w:textAlignment w:val="baseline"/>
        <w:rPr>
          <w:rFonts w:ascii="Segoe UI" w:hAnsi="Segoe UI" w:cs="Segoe UI"/>
          <w:sz w:val="20"/>
          <w:szCs w:val="20"/>
        </w:rPr>
      </w:pPr>
      <w:r w:rsidRPr="00D9590E">
        <w:rPr>
          <w:rStyle w:val="eop"/>
          <w:sz w:val="20"/>
          <w:szCs w:val="20"/>
        </w:rPr>
        <w:t> </w:t>
      </w:r>
      <w:r w:rsidRPr="00D9590E">
        <w:rPr>
          <w:rStyle w:val="eop"/>
          <w:color w:val="FF0000"/>
          <w:sz w:val="20"/>
          <w:szCs w:val="20"/>
        </w:rPr>
        <w:t> </w:t>
      </w:r>
    </w:p>
    <w:p w:rsidR="00D9590E" w:rsidRPr="00D9590E" w:rsidRDefault="00D9590E" w:rsidP="00D9590E">
      <w:pPr>
        <w:pStyle w:val="paragraph"/>
        <w:spacing w:before="0" w:beforeAutospacing="0" w:after="0" w:afterAutospacing="0"/>
        <w:ind w:firstLine="705"/>
        <w:textAlignment w:val="baseline"/>
        <w:rPr>
          <w:rFonts w:ascii="Segoe UI" w:hAnsi="Segoe UI" w:cs="Segoe UI"/>
          <w:i/>
          <w:sz w:val="20"/>
          <w:szCs w:val="20"/>
        </w:rPr>
      </w:pPr>
      <w:r>
        <w:rPr>
          <w:rStyle w:val="spellingerror"/>
          <w:sz w:val="20"/>
          <w:szCs w:val="20"/>
        </w:rPr>
        <w:t xml:space="preserve">                                                                                                                              </w:t>
      </w:r>
      <w:r w:rsidRPr="00D9590E">
        <w:rPr>
          <w:rStyle w:val="spellingerror"/>
          <w:i/>
          <w:sz w:val="20"/>
          <w:szCs w:val="20"/>
        </w:rPr>
        <w:t>Директор</w:t>
      </w:r>
      <w:r w:rsidRPr="00D9590E">
        <w:rPr>
          <w:rStyle w:val="normaltextrun"/>
          <w:i/>
          <w:sz w:val="20"/>
          <w:szCs w:val="20"/>
          <w:lang w:val="en-US"/>
        </w:rPr>
        <w:t>          </w:t>
      </w:r>
      <w:r w:rsidRPr="00D9590E">
        <w:rPr>
          <w:rStyle w:val="normaltextrun"/>
          <w:i/>
          <w:sz w:val="20"/>
          <w:szCs w:val="20"/>
        </w:rPr>
        <w:t xml:space="preserve">  </w:t>
      </w:r>
      <w:r w:rsidRPr="00D9590E">
        <w:rPr>
          <w:rStyle w:val="normaltextrun"/>
          <w:i/>
          <w:sz w:val="20"/>
          <w:szCs w:val="20"/>
          <w:lang w:val="en-US"/>
        </w:rPr>
        <w:t>   </w:t>
      </w:r>
      <w:r w:rsidRPr="00D9590E">
        <w:rPr>
          <w:rStyle w:val="normaltextrun"/>
          <w:i/>
          <w:sz w:val="20"/>
          <w:szCs w:val="20"/>
        </w:rPr>
        <w:t xml:space="preserve"> Ю.А.</w:t>
      </w:r>
      <w:r w:rsidRPr="00D9590E">
        <w:rPr>
          <w:rStyle w:val="normaltextrun"/>
          <w:i/>
          <w:sz w:val="20"/>
          <w:szCs w:val="20"/>
          <w:lang w:val="en-US"/>
        </w:rPr>
        <w:t> </w:t>
      </w:r>
      <w:r w:rsidRPr="00D9590E">
        <w:rPr>
          <w:rStyle w:val="spellingerror"/>
          <w:i/>
          <w:sz w:val="20"/>
          <w:szCs w:val="20"/>
        </w:rPr>
        <w:t>Первушина</w:t>
      </w:r>
      <w:r w:rsidRPr="00D9590E">
        <w:rPr>
          <w:rStyle w:val="eop"/>
          <w:i/>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left="54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left="54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left="54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left="54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left="54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left="54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normaltextrun"/>
          <w:b/>
          <w:bCs/>
          <w:sz w:val="20"/>
          <w:szCs w:val="20"/>
        </w:rPr>
        <w:lastRenderedPageBreak/>
        <w:t>ЗАЯВКА</w:t>
      </w: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normaltextrun"/>
          <w:sz w:val="20"/>
          <w:szCs w:val="20"/>
        </w:rPr>
        <w:t>на участие в аукционе по продаже</w:t>
      </w: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normaltextrun"/>
          <w:sz w:val="20"/>
          <w:szCs w:val="20"/>
        </w:rPr>
        <w:t>  земельного участка</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1. Изучив информационное сообщение №______________________ о проведении земельного аукциона   по продаже земельного участка</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b/>
          <w:bCs/>
          <w:sz w:val="20"/>
          <w:szCs w:val="20"/>
        </w:rPr>
        <w:t>(заполняется юридическим лицом)</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b/>
          <w:bCs/>
          <w:sz w:val="20"/>
          <w:szCs w:val="20"/>
        </w:rPr>
        <w:t>ЗАЯВИТЕЛЬ________________________________________________________________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normaltextrun"/>
          <w:sz w:val="20"/>
          <w:szCs w:val="20"/>
        </w:rPr>
        <w:t>(</w:t>
      </w:r>
      <w:r w:rsidRPr="00D9590E">
        <w:rPr>
          <w:rStyle w:val="spellingerror"/>
          <w:i/>
          <w:iCs/>
          <w:sz w:val="20"/>
          <w:szCs w:val="20"/>
        </w:rPr>
        <w:t>наименование</w:t>
      </w:r>
      <w:r w:rsidRPr="00D9590E">
        <w:rPr>
          <w:rStyle w:val="normaltextrun"/>
          <w:i/>
          <w:iCs/>
          <w:sz w:val="20"/>
          <w:szCs w:val="20"/>
          <w:lang w:val="en-US"/>
        </w:rPr>
        <w:t> </w:t>
      </w:r>
      <w:r w:rsidRPr="00D9590E">
        <w:rPr>
          <w:rStyle w:val="spellingerror"/>
          <w:i/>
          <w:iCs/>
          <w:sz w:val="20"/>
          <w:szCs w:val="20"/>
        </w:rPr>
        <w:t>организации</w:t>
      </w:r>
      <w:r w:rsidRPr="00D9590E">
        <w:rPr>
          <w:rStyle w:val="normaltextrun"/>
          <w:i/>
          <w:iCs/>
          <w:sz w:val="20"/>
          <w:szCs w:val="20"/>
          <w:lang w:val="en-US"/>
        </w:rPr>
        <w:t> </w:t>
      </w:r>
      <w:r w:rsidRPr="00D9590E">
        <w:rPr>
          <w:rStyle w:val="spellingerror"/>
          <w:i/>
          <w:iCs/>
          <w:sz w:val="20"/>
          <w:szCs w:val="20"/>
        </w:rPr>
        <w:t>заявителя</w:t>
      </w:r>
      <w:r w:rsidRPr="00D9590E">
        <w:rPr>
          <w:rStyle w:val="normaltextrun"/>
          <w:i/>
          <w:iCs/>
          <w:sz w:val="20"/>
          <w:szCs w:val="20"/>
        </w:rPr>
        <w:t>, ИНН, ОГРН)</w:t>
      </w: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sz w:val="20"/>
          <w:szCs w:val="20"/>
          <w:lang w:val="en-US"/>
        </w:rPr>
        <w:t> </w:t>
      </w:r>
      <w:r w:rsidRPr="00D9590E">
        <w:rPr>
          <w:rStyle w:val="normaltextrun"/>
          <w:sz w:val="20"/>
          <w:szCs w:val="20"/>
        </w:rPr>
        <w:t>в</w:t>
      </w:r>
      <w:r w:rsidRPr="00D9590E">
        <w:rPr>
          <w:rStyle w:val="normaltextrun"/>
          <w:sz w:val="20"/>
          <w:szCs w:val="20"/>
          <w:lang w:val="en-US"/>
        </w:rPr>
        <w:t> </w:t>
      </w:r>
      <w:r w:rsidRPr="00D9590E">
        <w:rPr>
          <w:rStyle w:val="spellingerror"/>
          <w:sz w:val="20"/>
          <w:szCs w:val="20"/>
        </w:rPr>
        <w:t>лице</w:t>
      </w:r>
      <w:r w:rsidRPr="00D9590E">
        <w:rPr>
          <w:rStyle w:val="normaltextrun"/>
          <w:sz w:val="20"/>
          <w:szCs w:val="20"/>
          <w:lang w:val="en-US"/>
        </w:rPr>
        <w:t> </w:t>
      </w:r>
      <w:r w:rsidRPr="00D9590E">
        <w:rPr>
          <w:rStyle w:val="normaltextrun"/>
          <w:sz w:val="20"/>
          <w:szCs w:val="20"/>
        </w:rPr>
        <w:t>_______________________________________________________________________,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ind w:firstLine="360"/>
        <w:jc w:val="center"/>
        <w:textAlignment w:val="baseline"/>
        <w:rPr>
          <w:rFonts w:ascii="Segoe UI" w:hAnsi="Segoe UI" w:cs="Segoe UI"/>
          <w:sz w:val="20"/>
          <w:szCs w:val="20"/>
        </w:rPr>
      </w:pPr>
      <w:r w:rsidRPr="00D9590E">
        <w:rPr>
          <w:rStyle w:val="normaltextrun"/>
          <w:i/>
          <w:iCs/>
          <w:sz w:val="20"/>
          <w:szCs w:val="20"/>
        </w:rPr>
        <w:t>(</w:t>
      </w:r>
      <w:r w:rsidRPr="00D9590E">
        <w:rPr>
          <w:rStyle w:val="spellingerror"/>
          <w:i/>
          <w:iCs/>
          <w:sz w:val="20"/>
          <w:szCs w:val="20"/>
        </w:rPr>
        <w:t>наименование</w:t>
      </w:r>
      <w:r w:rsidRPr="00D9590E">
        <w:rPr>
          <w:rStyle w:val="normaltextrun"/>
          <w:i/>
          <w:iCs/>
          <w:sz w:val="20"/>
          <w:szCs w:val="20"/>
          <w:lang w:val="en-US"/>
        </w:rPr>
        <w:t> </w:t>
      </w:r>
      <w:r w:rsidRPr="00D9590E">
        <w:rPr>
          <w:rStyle w:val="spellingerror"/>
          <w:i/>
          <w:iCs/>
          <w:sz w:val="20"/>
          <w:szCs w:val="20"/>
        </w:rPr>
        <w:t>должности</w:t>
      </w:r>
      <w:r w:rsidRPr="00D9590E">
        <w:rPr>
          <w:rStyle w:val="normaltextrun"/>
          <w:i/>
          <w:iCs/>
          <w:sz w:val="20"/>
          <w:szCs w:val="20"/>
          <w:lang w:val="en-US"/>
        </w:rPr>
        <w:t> </w:t>
      </w:r>
      <w:r w:rsidRPr="00D9590E">
        <w:rPr>
          <w:rStyle w:val="spellingerror"/>
          <w:i/>
          <w:iCs/>
          <w:sz w:val="20"/>
          <w:szCs w:val="20"/>
        </w:rPr>
        <w:t>руководителя</w:t>
      </w:r>
      <w:r w:rsidRPr="00D9590E">
        <w:rPr>
          <w:rStyle w:val="normaltextrun"/>
          <w:i/>
          <w:iCs/>
          <w:sz w:val="20"/>
          <w:szCs w:val="20"/>
          <w:lang w:val="en-US"/>
        </w:rPr>
        <w:t> </w:t>
      </w:r>
      <w:r w:rsidRPr="00D9590E">
        <w:rPr>
          <w:rStyle w:val="normaltextrun"/>
          <w:i/>
          <w:iCs/>
          <w:sz w:val="20"/>
          <w:szCs w:val="20"/>
        </w:rPr>
        <w:t>и</w:t>
      </w:r>
      <w:r w:rsidRPr="00D9590E">
        <w:rPr>
          <w:rStyle w:val="normaltextrun"/>
          <w:i/>
          <w:iCs/>
          <w:sz w:val="20"/>
          <w:szCs w:val="20"/>
          <w:lang w:val="en-US"/>
        </w:rPr>
        <w:t> </w:t>
      </w:r>
      <w:r w:rsidRPr="00D9590E">
        <w:rPr>
          <w:rStyle w:val="spellingerror"/>
          <w:i/>
          <w:iCs/>
          <w:sz w:val="20"/>
          <w:szCs w:val="20"/>
        </w:rPr>
        <w:t>его</w:t>
      </w:r>
      <w:r w:rsidRPr="00D9590E">
        <w:rPr>
          <w:rStyle w:val="normaltextrun"/>
          <w:i/>
          <w:iCs/>
          <w:sz w:val="20"/>
          <w:szCs w:val="20"/>
          <w:lang w:val="en-US"/>
        </w:rPr>
        <w:t> </w:t>
      </w:r>
      <w:r w:rsidRPr="00D9590E">
        <w:rPr>
          <w:rStyle w:val="normaltextrun"/>
          <w:i/>
          <w:iCs/>
          <w:sz w:val="20"/>
          <w:szCs w:val="20"/>
        </w:rPr>
        <w:t>Ф.И.О.)</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proofErr w:type="gramStart"/>
      <w:r w:rsidRPr="00D9590E">
        <w:rPr>
          <w:rStyle w:val="normaltextrun"/>
          <w:sz w:val="20"/>
          <w:szCs w:val="20"/>
        </w:rPr>
        <w:t>действующего</w:t>
      </w:r>
      <w:proofErr w:type="gramEnd"/>
      <w:r w:rsidRPr="00D9590E">
        <w:rPr>
          <w:rStyle w:val="normaltextrun"/>
          <w:sz w:val="20"/>
          <w:szCs w:val="20"/>
        </w:rPr>
        <w:t xml:space="preserve"> на основании 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spellingerror"/>
          <w:sz w:val="20"/>
          <w:szCs w:val="20"/>
        </w:rPr>
        <w:t>Юридический</w:t>
      </w:r>
      <w:r w:rsidRPr="00D9590E">
        <w:rPr>
          <w:rStyle w:val="normaltextrun"/>
          <w:sz w:val="20"/>
          <w:szCs w:val="20"/>
          <w:lang w:val="en-US"/>
        </w:rPr>
        <w:t> </w:t>
      </w:r>
      <w:r w:rsidRPr="00D9590E">
        <w:rPr>
          <w:rStyle w:val="normaltextrun"/>
          <w:sz w:val="20"/>
          <w:szCs w:val="20"/>
        </w:rPr>
        <w:t>и</w:t>
      </w:r>
      <w:r w:rsidRPr="00D9590E">
        <w:rPr>
          <w:rStyle w:val="normaltextrun"/>
          <w:sz w:val="20"/>
          <w:szCs w:val="20"/>
          <w:lang w:val="en-US"/>
        </w:rPr>
        <w:t> </w:t>
      </w:r>
      <w:r w:rsidRPr="00D9590E">
        <w:rPr>
          <w:rStyle w:val="spellingerror"/>
          <w:sz w:val="20"/>
          <w:szCs w:val="20"/>
        </w:rPr>
        <w:t>фактический</w:t>
      </w:r>
      <w:r w:rsidRPr="00D9590E">
        <w:rPr>
          <w:rStyle w:val="normaltextrun"/>
          <w:sz w:val="20"/>
          <w:szCs w:val="20"/>
          <w:lang w:val="en-US"/>
        </w:rPr>
        <w:t> </w:t>
      </w:r>
      <w:r w:rsidRPr="00D9590E">
        <w:rPr>
          <w:rStyle w:val="spellingerror"/>
          <w:sz w:val="20"/>
          <w:szCs w:val="20"/>
        </w:rPr>
        <w:t>адреса</w:t>
      </w:r>
      <w:r w:rsidRPr="00D9590E">
        <w:rPr>
          <w:rStyle w:val="normaltextrun"/>
          <w:sz w:val="20"/>
          <w:szCs w:val="20"/>
        </w:rPr>
        <w:t>: 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телефоны</w:t>
      </w:r>
      <w:proofErr w:type="gramStart"/>
      <w:r w:rsidRPr="00D9590E">
        <w:rPr>
          <w:rStyle w:val="normaltextrun"/>
          <w:sz w:val="20"/>
          <w:szCs w:val="20"/>
        </w:rPr>
        <w:t>_______________________________________</w:t>
      </w:r>
      <w:r w:rsidRPr="00D9590E">
        <w:rPr>
          <w:rStyle w:val="contextualspellingandgrammarerror"/>
          <w:sz w:val="20"/>
          <w:szCs w:val="20"/>
        </w:rPr>
        <w:t>_,</w:t>
      </w:r>
      <w:proofErr w:type="gramEnd"/>
      <w:r w:rsidRPr="00D9590E">
        <w:rPr>
          <w:rStyle w:val="contextualspellingandgrammarerror"/>
          <w:sz w:val="20"/>
          <w:szCs w:val="20"/>
        </w:rPr>
        <w:t>факс</w:t>
      </w:r>
      <w:r w:rsidRPr="00D9590E">
        <w:rPr>
          <w:rStyle w:val="normaltextrun"/>
          <w:sz w:val="20"/>
          <w:szCs w:val="20"/>
        </w:rPr>
        <w:t>_______________________</w:t>
      </w:r>
      <w:r w:rsidRPr="00D9590E">
        <w:rPr>
          <w:rStyle w:val="normaltextrun"/>
          <w:sz w:val="20"/>
          <w:szCs w:val="20"/>
          <w:lang w:val="en-US"/>
        </w:rPr>
        <w:t> </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адрес электронной почты: 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b/>
          <w:bCs/>
          <w:sz w:val="20"/>
          <w:szCs w:val="20"/>
        </w:rPr>
        <w:t>(заполняется физическим лицом)</w:t>
      </w: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b/>
          <w:bCs/>
          <w:sz w:val="20"/>
          <w:szCs w:val="20"/>
        </w:rPr>
        <w:t>ЗАЯВИТЕЛЬ ____________________________________________________________________________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normaltextrun"/>
          <w:sz w:val="20"/>
          <w:szCs w:val="20"/>
        </w:rPr>
        <w:t>(</w:t>
      </w:r>
      <w:r w:rsidRPr="00D9590E">
        <w:rPr>
          <w:rStyle w:val="normaltextrun"/>
          <w:i/>
          <w:iCs/>
          <w:sz w:val="20"/>
          <w:szCs w:val="20"/>
        </w:rPr>
        <w:t>Ф.И.О.</w:t>
      </w:r>
      <w:r w:rsidRPr="00D9590E">
        <w:rPr>
          <w:rStyle w:val="normaltextrun"/>
          <w:i/>
          <w:iCs/>
          <w:sz w:val="20"/>
          <w:szCs w:val="20"/>
          <w:lang w:val="en-US"/>
        </w:rPr>
        <w:t> </w:t>
      </w:r>
      <w:r w:rsidRPr="00D9590E">
        <w:rPr>
          <w:rStyle w:val="spellingerror"/>
          <w:i/>
          <w:iCs/>
          <w:sz w:val="20"/>
          <w:szCs w:val="20"/>
        </w:rPr>
        <w:t>заявителя</w:t>
      </w:r>
      <w:r w:rsidRPr="00D9590E">
        <w:rPr>
          <w:rStyle w:val="normaltextrun"/>
          <w:i/>
          <w:iCs/>
          <w:sz w:val="20"/>
          <w:szCs w:val="20"/>
        </w:rPr>
        <w:t>)</w:t>
      </w: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sz w:val="20"/>
          <w:szCs w:val="20"/>
        </w:rPr>
        <w:t>Документ, удостоверяющий личность ____________________________________________________________________________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sz w:val="20"/>
          <w:szCs w:val="20"/>
        </w:rPr>
        <w:t xml:space="preserve">Серия____________ №_____________________ </w:t>
      </w:r>
      <w:proofErr w:type="gramStart"/>
      <w:r w:rsidRPr="00D9590E">
        <w:rPr>
          <w:rStyle w:val="normaltextrun"/>
          <w:sz w:val="20"/>
          <w:szCs w:val="20"/>
        </w:rPr>
        <w:t>выдан</w:t>
      </w:r>
      <w:proofErr w:type="gramEnd"/>
      <w:r w:rsidRPr="00D9590E">
        <w:rPr>
          <w:rStyle w:val="normaltextrun"/>
          <w:sz w:val="20"/>
          <w:szCs w:val="20"/>
        </w:rPr>
        <w:t xml:space="preserve"> «____» ______________________ ____________________________________________________________________________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center"/>
        <w:textAlignment w:val="baseline"/>
        <w:rPr>
          <w:rFonts w:ascii="Segoe UI" w:hAnsi="Segoe UI" w:cs="Segoe UI"/>
          <w:sz w:val="20"/>
          <w:szCs w:val="20"/>
        </w:rPr>
      </w:pPr>
      <w:r w:rsidRPr="00D9590E">
        <w:rPr>
          <w:rStyle w:val="normaltextrun"/>
          <w:sz w:val="20"/>
          <w:szCs w:val="20"/>
        </w:rPr>
        <w:t xml:space="preserve">(кем </w:t>
      </w:r>
      <w:proofErr w:type="gramStart"/>
      <w:r w:rsidRPr="00D9590E">
        <w:rPr>
          <w:rStyle w:val="normaltextrun"/>
          <w:sz w:val="20"/>
          <w:szCs w:val="20"/>
        </w:rPr>
        <w:t>выдан</w:t>
      </w:r>
      <w:proofErr w:type="gramEnd"/>
      <w:r w:rsidRPr="00D9590E">
        <w:rPr>
          <w:rStyle w:val="normaltextrun"/>
          <w:sz w:val="20"/>
          <w:szCs w:val="20"/>
        </w:rPr>
        <w:t>)</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Место регистрации (адрес)__________ 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ИНН ____________________ телефон ___________ адрес электронной почты: _________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согласен приобрести в собственность земельный участок лот №__ кадастровый номер: ____________________________________________ площадь ___________________ расположенный: 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normaltextrun"/>
          <w:sz w:val="20"/>
          <w:szCs w:val="20"/>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D9590E">
        <w:rPr>
          <w:rStyle w:val="eop"/>
          <w:sz w:val="20"/>
          <w:szCs w:val="20"/>
        </w:rPr>
        <w:t> </w:t>
      </w:r>
    </w:p>
    <w:p w:rsidR="00D9590E" w:rsidRPr="00D9590E" w:rsidRDefault="00D9590E" w:rsidP="00D9590E">
      <w:pPr>
        <w:pStyle w:val="paragraph"/>
        <w:spacing w:before="0" w:beforeAutospacing="0" w:after="0" w:afterAutospacing="0"/>
        <w:ind w:firstLine="540"/>
        <w:jc w:val="both"/>
        <w:textAlignment w:val="baseline"/>
        <w:rPr>
          <w:rFonts w:ascii="Segoe UI" w:hAnsi="Segoe UI" w:cs="Segoe UI"/>
          <w:sz w:val="20"/>
          <w:szCs w:val="20"/>
        </w:rPr>
      </w:pPr>
      <w:r w:rsidRPr="00D9590E">
        <w:rPr>
          <w:rStyle w:val="normaltextrun"/>
          <w:sz w:val="20"/>
          <w:szCs w:val="20"/>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____________________________________________________________________________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____________________________________________________________________________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____________________________________________________________________________</w:t>
      </w:r>
      <w:r w:rsidRPr="00D9590E">
        <w:rPr>
          <w:rStyle w:val="eop"/>
          <w:sz w:val="20"/>
          <w:szCs w:val="20"/>
        </w:rPr>
        <w:t> </w:t>
      </w:r>
    </w:p>
    <w:p w:rsidR="00D9590E" w:rsidRPr="00D9590E" w:rsidRDefault="00D9590E" w:rsidP="00D9590E">
      <w:pPr>
        <w:pStyle w:val="paragraph"/>
        <w:spacing w:before="0" w:beforeAutospacing="0" w:after="0" w:afterAutospacing="0"/>
        <w:ind w:firstLine="555"/>
        <w:jc w:val="both"/>
        <w:textAlignment w:val="baseline"/>
        <w:rPr>
          <w:rFonts w:ascii="Segoe UI" w:hAnsi="Segoe UI" w:cs="Segoe UI"/>
          <w:sz w:val="20"/>
          <w:szCs w:val="20"/>
        </w:rPr>
      </w:pPr>
      <w:r w:rsidRPr="00D9590E">
        <w:rPr>
          <w:rStyle w:val="normaltextrun"/>
          <w:sz w:val="20"/>
          <w:szCs w:val="20"/>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D9590E">
        <w:rPr>
          <w:rStyle w:val="eop"/>
          <w:sz w:val="20"/>
          <w:szCs w:val="20"/>
        </w:rPr>
        <w:t> </w:t>
      </w:r>
    </w:p>
    <w:p w:rsidR="00D9590E" w:rsidRPr="00D9590E" w:rsidRDefault="00D9590E" w:rsidP="00D9590E">
      <w:pPr>
        <w:pStyle w:val="paragraph"/>
        <w:spacing w:before="0" w:beforeAutospacing="0" w:after="0" w:afterAutospacing="0"/>
        <w:ind w:firstLine="705"/>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i/>
          <w:iCs/>
          <w:sz w:val="20"/>
          <w:szCs w:val="20"/>
          <w:u w:val="single"/>
        </w:rPr>
        <w:t>Перечень предоставляемых документов:</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ind w:firstLine="540"/>
        <w:jc w:val="both"/>
        <w:textAlignment w:val="baseline"/>
        <w:rPr>
          <w:rFonts w:ascii="Segoe UI" w:hAnsi="Segoe UI" w:cs="Segoe UI"/>
          <w:sz w:val="20"/>
          <w:szCs w:val="20"/>
        </w:rPr>
      </w:pPr>
      <w:r w:rsidRPr="00D9590E">
        <w:rPr>
          <w:rStyle w:val="normaltextrun"/>
          <w:sz w:val="20"/>
          <w:szCs w:val="20"/>
        </w:rPr>
        <w:t>1) заявка на участие в аукционе по установленной в извещении о проведен</w:t>
      </w:r>
      <w:proofErr w:type="gramStart"/>
      <w:r w:rsidRPr="00D9590E">
        <w:rPr>
          <w:rStyle w:val="normaltextrun"/>
          <w:sz w:val="20"/>
          <w:szCs w:val="20"/>
        </w:rPr>
        <w:t>ии ау</w:t>
      </w:r>
      <w:proofErr w:type="gramEnd"/>
      <w:r w:rsidRPr="00D9590E">
        <w:rPr>
          <w:rStyle w:val="normaltextrun"/>
          <w:sz w:val="20"/>
          <w:szCs w:val="20"/>
        </w:rPr>
        <w:t>кциона форме с указанием банковских реквизитов счета для возврата задатка;</w:t>
      </w:r>
      <w:r w:rsidRPr="00D9590E">
        <w:rPr>
          <w:rStyle w:val="eop"/>
          <w:sz w:val="20"/>
          <w:szCs w:val="20"/>
        </w:rPr>
        <w:t> </w:t>
      </w:r>
    </w:p>
    <w:p w:rsidR="00D9590E" w:rsidRPr="00D9590E" w:rsidRDefault="00D9590E" w:rsidP="00D9590E">
      <w:pPr>
        <w:pStyle w:val="paragraph"/>
        <w:spacing w:before="0" w:beforeAutospacing="0" w:after="0" w:afterAutospacing="0"/>
        <w:ind w:firstLine="540"/>
        <w:jc w:val="both"/>
        <w:textAlignment w:val="baseline"/>
        <w:rPr>
          <w:rFonts w:ascii="Segoe UI" w:hAnsi="Segoe UI" w:cs="Segoe UI"/>
          <w:sz w:val="20"/>
          <w:szCs w:val="20"/>
        </w:rPr>
      </w:pPr>
      <w:r w:rsidRPr="00D9590E">
        <w:rPr>
          <w:rStyle w:val="normaltextrun"/>
          <w:sz w:val="20"/>
          <w:szCs w:val="20"/>
        </w:rPr>
        <w:t>2) копии документов, удостоверяющих личность заявителя (для граждан);</w:t>
      </w:r>
      <w:r w:rsidRPr="00D9590E">
        <w:rPr>
          <w:rStyle w:val="eop"/>
          <w:sz w:val="20"/>
          <w:szCs w:val="20"/>
        </w:rPr>
        <w:t> </w:t>
      </w:r>
    </w:p>
    <w:p w:rsidR="00D9590E" w:rsidRPr="00D9590E" w:rsidRDefault="00D9590E" w:rsidP="00D9590E">
      <w:pPr>
        <w:pStyle w:val="paragraph"/>
        <w:spacing w:before="0" w:beforeAutospacing="0" w:after="0" w:afterAutospacing="0"/>
        <w:ind w:firstLine="540"/>
        <w:jc w:val="both"/>
        <w:textAlignment w:val="baseline"/>
        <w:rPr>
          <w:rFonts w:ascii="Segoe UI" w:hAnsi="Segoe UI" w:cs="Segoe UI"/>
          <w:sz w:val="20"/>
          <w:szCs w:val="20"/>
        </w:rPr>
      </w:pPr>
      <w:r w:rsidRPr="00D9590E">
        <w:rPr>
          <w:rStyle w:val="normaltextru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D9590E">
        <w:rPr>
          <w:rStyle w:val="eop"/>
          <w:sz w:val="20"/>
          <w:szCs w:val="20"/>
        </w:rPr>
        <w:t> </w:t>
      </w:r>
    </w:p>
    <w:p w:rsidR="00D9590E" w:rsidRPr="00D9590E" w:rsidRDefault="00D9590E" w:rsidP="00D9590E">
      <w:pPr>
        <w:pStyle w:val="paragraph"/>
        <w:spacing w:before="0" w:beforeAutospacing="0" w:after="0" w:afterAutospacing="0"/>
        <w:ind w:firstLine="540"/>
        <w:jc w:val="both"/>
        <w:textAlignment w:val="baseline"/>
        <w:rPr>
          <w:rFonts w:ascii="Segoe UI" w:hAnsi="Segoe UI" w:cs="Segoe UI"/>
          <w:sz w:val="20"/>
          <w:szCs w:val="20"/>
        </w:rPr>
      </w:pPr>
      <w:r w:rsidRPr="00D9590E">
        <w:rPr>
          <w:rStyle w:val="normaltextrun"/>
          <w:sz w:val="20"/>
          <w:szCs w:val="20"/>
        </w:rPr>
        <w:t>4) документы, подтверждающие внесение задатка;</w:t>
      </w:r>
      <w:r w:rsidRPr="00D9590E">
        <w:rPr>
          <w:rStyle w:val="eop"/>
          <w:sz w:val="20"/>
          <w:szCs w:val="20"/>
        </w:rPr>
        <w:t> </w:t>
      </w:r>
    </w:p>
    <w:p w:rsidR="00D9590E" w:rsidRPr="00D9590E" w:rsidRDefault="00D9590E" w:rsidP="00D9590E">
      <w:pPr>
        <w:pStyle w:val="paragraph"/>
        <w:spacing w:before="0" w:beforeAutospacing="0" w:after="0" w:afterAutospacing="0"/>
        <w:ind w:firstLine="540"/>
        <w:jc w:val="both"/>
        <w:textAlignment w:val="baseline"/>
        <w:rPr>
          <w:rFonts w:ascii="Segoe UI" w:hAnsi="Segoe UI" w:cs="Segoe UI"/>
          <w:sz w:val="20"/>
          <w:szCs w:val="20"/>
        </w:rPr>
      </w:pPr>
      <w:r w:rsidRPr="00D9590E">
        <w:rPr>
          <w:rStyle w:val="normaltextrun"/>
          <w:sz w:val="20"/>
          <w:szCs w:val="20"/>
        </w:rPr>
        <w:lastRenderedPageBreak/>
        <w:t>5) опись представленных документов.</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sz w:val="20"/>
          <w:szCs w:val="20"/>
        </w:rPr>
        <w:t>Подпись Заявителя</w:t>
      </w: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sz w:val="20"/>
          <w:szCs w:val="20"/>
        </w:rPr>
        <w:t>(полномочного представителя Заявителя) ____________________ /________________/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«___» _____________ 2020г.</w:t>
      </w: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sz w:val="20"/>
          <w:szCs w:val="20"/>
        </w:rPr>
        <w:t>М.П. (в случае наличия)</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b/>
          <w:bCs/>
          <w:sz w:val="20"/>
          <w:szCs w:val="20"/>
        </w:rPr>
        <w:t>Заявка принята Организатором аукциона:</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Час</w:t>
      </w:r>
      <w:proofErr w:type="gramStart"/>
      <w:r w:rsidRPr="00D9590E">
        <w:rPr>
          <w:rStyle w:val="normaltextrun"/>
          <w:sz w:val="20"/>
          <w:szCs w:val="20"/>
        </w:rPr>
        <w:t>.</w:t>
      </w:r>
      <w:proofErr w:type="gramEnd"/>
      <w:r w:rsidRPr="00D9590E">
        <w:rPr>
          <w:rStyle w:val="normaltextrun"/>
          <w:sz w:val="20"/>
          <w:szCs w:val="20"/>
        </w:rPr>
        <w:t xml:space="preserve"> ___ </w:t>
      </w:r>
      <w:proofErr w:type="gramStart"/>
      <w:r w:rsidRPr="00D9590E">
        <w:rPr>
          <w:rStyle w:val="normaltextrun"/>
          <w:sz w:val="20"/>
          <w:szCs w:val="20"/>
        </w:rPr>
        <w:t>м</w:t>
      </w:r>
      <w:proofErr w:type="gramEnd"/>
      <w:r w:rsidRPr="00D9590E">
        <w:rPr>
          <w:rStyle w:val="normaltextrun"/>
          <w:sz w:val="20"/>
          <w:szCs w:val="20"/>
        </w:rPr>
        <w:t>ин. _____ «_____» __________________2020 г. за №____</w:t>
      </w: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jc w:val="both"/>
        <w:textAlignment w:val="baseline"/>
        <w:rPr>
          <w:rFonts w:ascii="Segoe UI" w:hAnsi="Segoe UI" w:cs="Segoe UI"/>
          <w:sz w:val="20"/>
          <w:szCs w:val="20"/>
        </w:rPr>
      </w:pPr>
      <w:r w:rsidRPr="00D9590E">
        <w:rPr>
          <w:rStyle w:val="normaltextrun"/>
          <w:sz w:val="20"/>
          <w:szCs w:val="20"/>
        </w:rPr>
        <w:t>Подпись уполномоченного лица Организатора аукциона</w:t>
      </w:r>
      <w:proofErr w:type="gramStart"/>
      <w:r w:rsidRPr="00D9590E">
        <w:rPr>
          <w:rStyle w:val="normaltextrun"/>
          <w:sz w:val="20"/>
          <w:szCs w:val="20"/>
        </w:rPr>
        <w:t xml:space="preserve"> _________ (________________)</w:t>
      </w:r>
      <w:r w:rsidRPr="00D9590E">
        <w:rPr>
          <w:rStyle w:val="eop"/>
          <w:sz w:val="20"/>
          <w:szCs w:val="20"/>
        </w:rPr>
        <w:t> </w:t>
      </w:r>
      <w:proofErr w:type="gramEnd"/>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eop"/>
          <w:sz w:val="20"/>
          <w:szCs w:val="20"/>
        </w:rPr>
        <w:t> </w:t>
      </w:r>
    </w:p>
    <w:p w:rsidR="00D9590E" w:rsidRPr="00D9590E" w:rsidRDefault="00D9590E" w:rsidP="00D9590E">
      <w:pPr>
        <w:pStyle w:val="paragraph"/>
        <w:spacing w:before="0" w:beforeAutospacing="0" w:after="0" w:afterAutospacing="0"/>
        <w:textAlignment w:val="baseline"/>
        <w:rPr>
          <w:rFonts w:ascii="Segoe UI" w:hAnsi="Segoe UI" w:cs="Segoe UI"/>
          <w:sz w:val="20"/>
          <w:szCs w:val="20"/>
        </w:rPr>
      </w:pPr>
      <w:r w:rsidRPr="00D9590E">
        <w:rPr>
          <w:rStyle w:val="normaltextrun"/>
          <w:sz w:val="20"/>
          <w:szCs w:val="20"/>
        </w:rPr>
        <w:t>Заявка должна быть заполнена по всем пунктам</w:t>
      </w:r>
    </w:p>
    <w:p w:rsidR="0021624E" w:rsidRPr="004F3388" w:rsidRDefault="0021624E" w:rsidP="0021624E">
      <w:pPr>
        <w:pStyle w:val="16"/>
        <w:suppressAutoHyphens/>
        <w:spacing w:line="240" w:lineRule="auto"/>
        <w:rPr>
          <w:caps w:val="0"/>
          <w:spacing w:val="50"/>
          <w:sz w:val="18"/>
          <w:szCs w:val="18"/>
        </w:rPr>
      </w:pPr>
    </w:p>
    <w:p w:rsidR="005D057F" w:rsidRPr="007501DA" w:rsidRDefault="005D057F" w:rsidP="00D9590E">
      <w:pPr>
        <w:ind w:left="0" w:firstLine="0"/>
        <w:rPr>
          <w:sz w:val="18"/>
          <w:szCs w:val="18"/>
        </w:rPr>
      </w:pPr>
    </w:p>
    <w:p w:rsidR="00D53766" w:rsidRDefault="004140C4" w:rsidP="004140C4">
      <w:pPr>
        <w:rPr>
          <w:sz w:val="18"/>
          <w:szCs w:val="18"/>
        </w:rPr>
      </w:pPr>
      <w:r w:rsidRPr="00E70F44">
        <w:rPr>
          <w:sz w:val="18"/>
          <w:szCs w:val="18"/>
        </w:rPr>
        <w:t xml:space="preserve">             </w:t>
      </w:r>
    </w:p>
    <w:p w:rsidR="00D53766" w:rsidRDefault="00D53766" w:rsidP="004140C4">
      <w:pPr>
        <w:rPr>
          <w:sz w:val="18"/>
          <w:szCs w:val="18"/>
        </w:rPr>
      </w:pPr>
    </w:p>
    <w:p w:rsidR="00202BCA" w:rsidRPr="003E763C" w:rsidRDefault="00202BCA" w:rsidP="00D9590E">
      <w:pPr>
        <w:ind w:left="0" w:firstLine="567"/>
        <w:jc w:val="right"/>
        <w:rPr>
          <w:sz w:val="18"/>
          <w:szCs w:val="18"/>
        </w:rPr>
      </w:pPr>
    </w:p>
    <w:sectPr w:rsidR="00202BCA" w:rsidRPr="003E763C" w:rsidSect="00743977">
      <w:headerReference w:type="default" r:id="rId17"/>
      <w:footerReference w:type="default" r:id="rId18"/>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78" w:rsidRDefault="00255B78" w:rsidP="00BD744E">
      <w:r>
        <w:separator/>
      </w:r>
    </w:p>
  </w:endnote>
  <w:endnote w:type="continuationSeparator" w:id="0">
    <w:p w:rsidR="00255B78" w:rsidRDefault="00255B78"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D9590E" w:rsidRDefault="00D9590E">
        <w:pPr>
          <w:pStyle w:val="afd"/>
          <w:jc w:val="right"/>
        </w:pPr>
        <w:r>
          <w:fldChar w:fldCharType="begin"/>
        </w:r>
        <w:r>
          <w:instrText>PAGE   \* MERGEFORMAT</w:instrText>
        </w:r>
        <w:r>
          <w:fldChar w:fldCharType="separate"/>
        </w:r>
        <w:r w:rsidR="00743977">
          <w:rPr>
            <w:noProof/>
          </w:rPr>
          <w:t>1</w:t>
        </w:r>
        <w:r>
          <w:fldChar w:fldCharType="end"/>
        </w:r>
      </w:p>
    </w:sdtContent>
  </w:sdt>
  <w:p w:rsidR="00D9590E" w:rsidRPr="00935C27" w:rsidRDefault="00D9590E"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78" w:rsidRDefault="00255B78" w:rsidP="00BD744E">
      <w:r>
        <w:separator/>
      </w:r>
    </w:p>
  </w:footnote>
  <w:footnote w:type="continuationSeparator" w:id="0">
    <w:p w:rsidR="00255B78" w:rsidRDefault="00255B78"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0E" w:rsidRDefault="00D9590E"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3B56AC9"/>
    <w:multiLevelType w:val="hybridMultilevel"/>
    <w:tmpl w:val="EAFC64E0"/>
    <w:lvl w:ilvl="0" w:tplc="7328321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C20D55"/>
    <w:multiLevelType w:val="hybridMultilevel"/>
    <w:tmpl w:val="732CC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93C79"/>
    <w:multiLevelType w:val="multilevel"/>
    <w:tmpl w:val="224889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E6320EC"/>
    <w:multiLevelType w:val="multilevel"/>
    <w:tmpl w:val="843091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3461BA3"/>
    <w:multiLevelType w:val="hybridMultilevel"/>
    <w:tmpl w:val="E0EC7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2A27F9"/>
    <w:multiLevelType w:val="hybridMultilevel"/>
    <w:tmpl w:val="7CE49CBE"/>
    <w:lvl w:ilvl="0" w:tplc="8AC8ACC4">
      <w:start w:val="1"/>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C769C5"/>
    <w:multiLevelType w:val="hybridMultilevel"/>
    <w:tmpl w:val="1D524D22"/>
    <w:lvl w:ilvl="0" w:tplc="3A20509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5">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611D77"/>
    <w:multiLevelType w:val="hybridMultilevel"/>
    <w:tmpl w:val="B69CF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0D6510"/>
    <w:multiLevelType w:val="multilevel"/>
    <w:tmpl w:val="B15245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C591CA5"/>
    <w:multiLevelType w:val="hybridMultilevel"/>
    <w:tmpl w:val="268AF3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2FB16415"/>
    <w:multiLevelType w:val="hybridMultilevel"/>
    <w:tmpl w:val="F9165522"/>
    <w:lvl w:ilvl="0" w:tplc="6D6E80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D15CD8"/>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F8E5BB1"/>
    <w:multiLevelType w:val="hybridMultilevel"/>
    <w:tmpl w:val="045A3656"/>
    <w:lvl w:ilvl="0" w:tplc="FE8E40D2">
      <w:start w:val="1"/>
      <w:numFmt w:val="decimal"/>
      <w:lvlText w:val="%1."/>
      <w:lvlJc w:val="left"/>
      <w:pPr>
        <w:tabs>
          <w:tab w:val="num" w:pos="720"/>
        </w:tabs>
        <w:ind w:left="720" w:hanging="360"/>
      </w:pPr>
    </w:lvl>
    <w:lvl w:ilvl="1" w:tplc="49B86452">
      <w:numFmt w:val="none"/>
      <w:lvlText w:val=""/>
      <w:lvlJc w:val="left"/>
      <w:pPr>
        <w:tabs>
          <w:tab w:val="num" w:pos="360"/>
        </w:tabs>
        <w:ind w:left="0" w:firstLine="0"/>
      </w:pPr>
    </w:lvl>
    <w:lvl w:ilvl="2" w:tplc="0B74A972">
      <w:numFmt w:val="none"/>
      <w:lvlText w:val=""/>
      <w:lvlJc w:val="left"/>
      <w:pPr>
        <w:tabs>
          <w:tab w:val="num" w:pos="360"/>
        </w:tabs>
        <w:ind w:left="0" w:firstLine="0"/>
      </w:pPr>
    </w:lvl>
    <w:lvl w:ilvl="3" w:tplc="0AA016A2">
      <w:numFmt w:val="none"/>
      <w:lvlText w:val=""/>
      <w:lvlJc w:val="left"/>
      <w:pPr>
        <w:tabs>
          <w:tab w:val="num" w:pos="360"/>
        </w:tabs>
        <w:ind w:left="0" w:firstLine="0"/>
      </w:pPr>
    </w:lvl>
    <w:lvl w:ilvl="4" w:tplc="9D040AEC">
      <w:numFmt w:val="none"/>
      <w:lvlText w:val=""/>
      <w:lvlJc w:val="left"/>
      <w:pPr>
        <w:tabs>
          <w:tab w:val="num" w:pos="360"/>
        </w:tabs>
        <w:ind w:left="0" w:firstLine="0"/>
      </w:pPr>
    </w:lvl>
    <w:lvl w:ilvl="5" w:tplc="7A209D5A">
      <w:numFmt w:val="none"/>
      <w:lvlText w:val=""/>
      <w:lvlJc w:val="left"/>
      <w:pPr>
        <w:tabs>
          <w:tab w:val="num" w:pos="360"/>
        </w:tabs>
        <w:ind w:left="0" w:firstLine="0"/>
      </w:pPr>
    </w:lvl>
    <w:lvl w:ilvl="6" w:tplc="314A3224">
      <w:numFmt w:val="none"/>
      <w:lvlText w:val=""/>
      <w:lvlJc w:val="left"/>
      <w:pPr>
        <w:tabs>
          <w:tab w:val="num" w:pos="360"/>
        </w:tabs>
        <w:ind w:left="0" w:firstLine="0"/>
      </w:pPr>
    </w:lvl>
    <w:lvl w:ilvl="7" w:tplc="17B618B6">
      <w:numFmt w:val="none"/>
      <w:lvlText w:val=""/>
      <w:lvlJc w:val="left"/>
      <w:pPr>
        <w:tabs>
          <w:tab w:val="num" w:pos="360"/>
        </w:tabs>
        <w:ind w:left="0" w:firstLine="0"/>
      </w:pPr>
    </w:lvl>
    <w:lvl w:ilvl="8" w:tplc="6BD67118">
      <w:numFmt w:val="none"/>
      <w:lvlText w:val=""/>
      <w:lvlJc w:val="left"/>
      <w:pPr>
        <w:tabs>
          <w:tab w:val="num" w:pos="360"/>
        </w:tabs>
        <w:ind w:left="0" w:firstLine="0"/>
      </w:pPr>
    </w:lvl>
  </w:abstractNum>
  <w:abstractNum w:abstractNumId="25">
    <w:nsid w:val="41B03BA1"/>
    <w:multiLevelType w:val="hybridMultilevel"/>
    <w:tmpl w:val="75E08082"/>
    <w:lvl w:ilvl="0" w:tplc="78C213CA">
      <w:start w:val="1"/>
      <w:numFmt w:val="decimal"/>
      <w:lvlText w:val="%1."/>
      <w:lvlJc w:val="left"/>
      <w:pPr>
        <w:ind w:left="1070"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26">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8">
    <w:nsid w:val="47375398"/>
    <w:multiLevelType w:val="hybridMultilevel"/>
    <w:tmpl w:val="72C8C7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0">
    <w:nsid w:val="4DFD1E4E"/>
    <w:multiLevelType w:val="multilevel"/>
    <w:tmpl w:val="4BFEA3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4E6D69FF"/>
    <w:multiLevelType w:val="multilevel"/>
    <w:tmpl w:val="59FEF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1BE25CC"/>
    <w:multiLevelType w:val="hybridMultilevel"/>
    <w:tmpl w:val="94620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A94A9E"/>
    <w:multiLevelType w:val="multilevel"/>
    <w:tmpl w:val="8EEA24C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6">
    <w:nsid w:val="5D7A4ED4"/>
    <w:multiLevelType w:val="hybridMultilevel"/>
    <w:tmpl w:val="AA60AE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5E203DBA"/>
    <w:multiLevelType w:val="multilevel"/>
    <w:tmpl w:val="FF4A7C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8">
    <w:nsid w:val="60B264EE"/>
    <w:multiLevelType w:val="hybridMultilevel"/>
    <w:tmpl w:val="3AF2E152"/>
    <w:lvl w:ilvl="0" w:tplc="60504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10A0707"/>
    <w:multiLevelType w:val="hybridMultilevel"/>
    <w:tmpl w:val="B0F067B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40">
    <w:nsid w:val="667A2DF8"/>
    <w:multiLevelType w:val="multilevel"/>
    <w:tmpl w:val="7A02F9F6"/>
    <w:lvl w:ilvl="0">
      <w:start w:val="1"/>
      <w:numFmt w:val="decimal"/>
      <w:lvlText w:val="%1."/>
      <w:lvlJc w:val="left"/>
      <w:pPr>
        <w:ind w:left="432" w:hanging="432"/>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1">
    <w:nsid w:val="682B00EA"/>
    <w:multiLevelType w:val="hybridMultilevel"/>
    <w:tmpl w:val="C9F8E3CC"/>
    <w:lvl w:ilvl="0" w:tplc="B7269F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B17979"/>
    <w:multiLevelType w:val="hybridMultilevel"/>
    <w:tmpl w:val="3DCC16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C7314A"/>
    <w:multiLevelType w:val="hybridMultilevel"/>
    <w:tmpl w:val="4D1223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6"/>
  </w:num>
  <w:num w:numId="5">
    <w:abstractNumId w:val="15"/>
  </w:num>
  <w:num w:numId="6">
    <w:abstractNumId w:val="20"/>
  </w:num>
  <w:num w:numId="7">
    <w:abstractNumId w:val="7"/>
  </w:num>
  <w:num w:numId="8">
    <w:abstractNumId w:val="26"/>
  </w:num>
  <w:num w:numId="9">
    <w:abstractNumId w:val="35"/>
  </w:num>
  <w:num w:numId="10">
    <w:abstractNumId w:val="2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33"/>
  </w:num>
  <w:num w:numId="15">
    <w:abstractNumId w:val="30"/>
  </w:num>
  <w:num w:numId="16">
    <w:abstractNumId w:val="11"/>
  </w:num>
  <w:num w:numId="17">
    <w:abstractNumId w:val="12"/>
  </w:num>
  <w:num w:numId="18">
    <w:abstractNumId w:val="41"/>
  </w:num>
  <w:num w:numId="19">
    <w:abstractNumId w:val="34"/>
  </w:num>
  <w:num w:numId="2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6"/>
  </w:num>
  <w:num w:numId="25">
    <w:abstractNumId w:val="9"/>
  </w:num>
  <w:num w:numId="26">
    <w:abstractNumId w:val="3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1"/>
  </w:num>
  <w:num w:numId="29">
    <w:abstractNumId w:val="42"/>
  </w:num>
  <w:num w:numId="30">
    <w:abstractNumId w:val="39"/>
  </w:num>
  <w:num w:numId="31">
    <w:abstractNumId w:val="17"/>
  </w:num>
  <w:num w:numId="32">
    <w:abstractNumId w:val="18"/>
  </w:num>
  <w:num w:numId="33">
    <w:abstractNumId w:val="31"/>
  </w:num>
  <w:num w:numId="34">
    <w:abstractNumId w:val="10"/>
  </w:num>
  <w:num w:numId="35">
    <w:abstractNumId w:val="28"/>
  </w:num>
  <w:num w:numId="36">
    <w:abstractNumId w:val="32"/>
  </w:num>
  <w:num w:numId="37">
    <w:abstractNumId w:val="43"/>
  </w:num>
  <w:num w:numId="38">
    <w:abstractNumId w:val="19"/>
  </w:num>
  <w:num w:numId="39">
    <w:abstractNumId w:val="36"/>
  </w:num>
  <w:num w:numId="40">
    <w:abstractNumId w:val="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E1236"/>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36E"/>
    <w:rsid w:val="00121CA5"/>
    <w:rsid w:val="00121FE0"/>
    <w:rsid w:val="00122A43"/>
    <w:rsid w:val="00122AAC"/>
    <w:rsid w:val="00122DA8"/>
    <w:rsid w:val="0012438F"/>
    <w:rsid w:val="0012467A"/>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CC4"/>
    <w:rsid w:val="001A1F2D"/>
    <w:rsid w:val="001A258B"/>
    <w:rsid w:val="001A2FDB"/>
    <w:rsid w:val="001A3372"/>
    <w:rsid w:val="001B05BB"/>
    <w:rsid w:val="001B0AAA"/>
    <w:rsid w:val="001B15A3"/>
    <w:rsid w:val="001B16B2"/>
    <w:rsid w:val="001B1D93"/>
    <w:rsid w:val="001B3A69"/>
    <w:rsid w:val="001B6C54"/>
    <w:rsid w:val="001B6EC6"/>
    <w:rsid w:val="001B7544"/>
    <w:rsid w:val="001B7666"/>
    <w:rsid w:val="001B7A34"/>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BF6"/>
    <w:rsid w:val="002C5D76"/>
    <w:rsid w:val="002C5E1B"/>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12CF"/>
    <w:rsid w:val="003719AD"/>
    <w:rsid w:val="00376554"/>
    <w:rsid w:val="0037793D"/>
    <w:rsid w:val="00377CA8"/>
    <w:rsid w:val="003819F2"/>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36CC"/>
    <w:rsid w:val="0043421B"/>
    <w:rsid w:val="00434CAE"/>
    <w:rsid w:val="00434D45"/>
    <w:rsid w:val="00436F79"/>
    <w:rsid w:val="00436FAD"/>
    <w:rsid w:val="004377FE"/>
    <w:rsid w:val="004401CB"/>
    <w:rsid w:val="004409B0"/>
    <w:rsid w:val="004422A9"/>
    <w:rsid w:val="004429BB"/>
    <w:rsid w:val="00442D1D"/>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F80"/>
    <w:rsid w:val="005279DC"/>
    <w:rsid w:val="00527DA2"/>
    <w:rsid w:val="00530295"/>
    <w:rsid w:val="00530819"/>
    <w:rsid w:val="00533415"/>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617"/>
    <w:rsid w:val="00586CF4"/>
    <w:rsid w:val="00586EEB"/>
    <w:rsid w:val="0058712B"/>
    <w:rsid w:val="00587646"/>
    <w:rsid w:val="00590DFD"/>
    <w:rsid w:val="005917D0"/>
    <w:rsid w:val="00591D1C"/>
    <w:rsid w:val="0059259B"/>
    <w:rsid w:val="005937E7"/>
    <w:rsid w:val="0059390A"/>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9F5"/>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3801"/>
    <w:rsid w:val="006345AB"/>
    <w:rsid w:val="00640262"/>
    <w:rsid w:val="006403D3"/>
    <w:rsid w:val="0064069B"/>
    <w:rsid w:val="0064195C"/>
    <w:rsid w:val="006426E4"/>
    <w:rsid w:val="00642B0D"/>
    <w:rsid w:val="00646CE6"/>
    <w:rsid w:val="00647815"/>
    <w:rsid w:val="00650082"/>
    <w:rsid w:val="0065031B"/>
    <w:rsid w:val="00650690"/>
    <w:rsid w:val="0065074B"/>
    <w:rsid w:val="006517BA"/>
    <w:rsid w:val="00651ECA"/>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F6E"/>
    <w:rsid w:val="0068572B"/>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977"/>
    <w:rsid w:val="007440AB"/>
    <w:rsid w:val="007461B4"/>
    <w:rsid w:val="007464BA"/>
    <w:rsid w:val="0074706C"/>
    <w:rsid w:val="00747535"/>
    <w:rsid w:val="0074763B"/>
    <w:rsid w:val="0075139A"/>
    <w:rsid w:val="00751CA7"/>
    <w:rsid w:val="00752B5A"/>
    <w:rsid w:val="00752F3C"/>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57D45"/>
    <w:rsid w:val="009612D4"/>
    <w:rsid w:val="00961CB8"/>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FF0"/>
    <w:rsid w:val="00A2387E"/>
    <w:rsid w:val="00A23D9B"/>
    <w:rsid w:val="00A23DF8"/>
    <w:rsid w:val="00A2450C"/>
    <w:rsid w:val="00A24F4D"/>
    <w:rsid w:val="00A25475"/>
    <w:rsid w:val="00A26B3A"/>
    <w:rsid w:val="00A270BA"/>
    <w:rsid w:val="00A27BDE"/>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9CE"/>
    <w:rsid w:val="00AC0511"/>
    <w:rsid w:val="00AC0946"/>
    <w:rsid w:val="00AC0B68"/>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2410"/>
    <w:rsid w:val="00B13660"/>
    <w:rsid w:val="00B151F9"/>
    <w:rsid w:val="00B159F9"/>
    <w:rsid w:val="00B15A2B"/>
    <w:rsid w:val="00B161B6"/>
    <w:rsid w:val="00B16AAF"/>
    <w:rsid w:val="00B204CB"/>
    <w:rsid w:val="00B2199C"/>
    <w:rsid w:val="00B21BD3"/>
    <w:rsid w:val="00B21CE4"/>
    <w:rsid w:val="00B226E1"/>
    <w:rsid w:val="00B22A79"/>
    <w:rsid w:val="00B27762"/>
    <w:rsid w:val="00B30A76"/>
    <w:rsid w:val="00B31C70"/>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B34"/>
    <w:rsid w:val="00CF6F24"/>
    <w:rsid w:val="00CF7060"/>
    <w:rsid w:val="00CF75D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9B2"/>
    <w:rsid w:val="00D50E07"/>
    <w:rsid w:val="00D51677"/>
    <w:rsid w:val="00D5191E"/>
    <w:rsid w:val="00D5366E"/>
    <w:rsid w:val="00D53766"/>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4608"/>
    <w:rsid w:val="00DA4747"/>
    <w:rsid w:val="00DA599D"/>
    <w:rsid w:val="00DA5BA7"/>
    <w:rsid w:val="00DA5EE6"/>
    <w:rsid w:val="00DA5F82"/>
    <w:rsid w:val="00DB0CAB"/>
    <w:rsid w:val="00DB147C"/>
    <w:rsid w:val="00DB2EB0"/>
    <w:rsid w:val="00DB4B32"/>
    <w:rsid w:val="00DB5DF4"/>
    <w:rsid w:val="00DC07FB"/>
    <w:rsid w:val="00DC1802"/>
    <w:rsid w:val="00DC2DF0"/>
    <w:rsid w:val="00DC359B"/>
    <w:rsid w:val="00DC4053"/>
    <w:rsid w:val="00DC49E4"/>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528"/>
    <w:rsid w:val="00E4000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6CD7"/>
    <w:rsid w:val="00F27350"/>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28C0"/>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F82"/>
    <w:rsid w:val="00F741ED"/>
    <w:rsid w:val="00F74FE4"/>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EB2"/>
    <w:rsid w:val="00FD7283"/>
    <w:rsid w:val="00FE0520"/>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o.irkob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o.irko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o.irkobl.ru/" TargetMode="External"/><Relationship Id="rId5" Type="http://schemas.openxmlformats.org/officeDocument/2006/relationships/settings" Target="settings.xml"/><Relationship Id="rId15" Type="http://schemas.openxmlformats.org/officeDocument/2006/relationships/hyperlink" Target="http://www.torgi.gov/" TargetMode="External"/><Relationship Id="rId10" Type="http://schemas.openxmlformats.org/officeDocument/2006/relationships/hyperlink" Target="http://www.irkf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ir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F413-C675-4913-A0C1-95C93982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1</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152</cp:revision>
  <cp:lastPrinted>2019-12-26T07:15:00Z</cp:lastPrinted>
  <dcterms:created xsi:type="dcterms:W3CDTF">2019-04-09T06:05:00Z</dcterms:created>
  <dcterms:modified xsi:type="dcterms:W3CDTF">2020-08-20T05:43:00Z</dcterms:modified>
</cp:coreProperties>
</file>