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21" w:rsidRPr="006A464D" w:rsidRDefault="00DF5477" w:rsidP="000B7F65">
      <w:pPr>
        <w:pStyle w:val="afffffff6"/>
        <w:ind w:left="0" w:right="283" w:firstLine="426"/>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5.9pt;margin-top:5.1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0B7F65">
      <w:pPr>
        <w:ind w:left="0" w:right="283" w:firstLine="426"/>
        <w:rPr>
          <w:sz w:val="18"/>
          <w:szCs w:val="18"/>
        </w:rPr>
      </w:pPr>
    </w:p>
    <w:p w:rsidR="00510221" w:rsidRPr="006A464D" w:rsidRDefault="00510221" w:rsidP="000B7F65">
      <w:pPr>
        <w:ind w:left="0" w:right="283"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7F42AA">
        <w:trPr>
          <w:trHeight w:val="852"/>
        </w:trPr>
        <w:tc>
          <w:tcPr>
            <w:tcW w:w="2558" w:type="dxa"/>
            <w:tcBorders>
              <w:top w:val="nil"/>
              <w:left w:val="nil"/>
              <w:bottom w:val="nil"/>
              <w:right w:val="nil"/>
            </w:tcBorders>
          </w:tcPr>
          <w:p w:rsidR="00510221" w:rsidRPr="006A464D" w:rsidRDefault="00510221" w:rsidP="000B7F65">
            <w:pPr>
              <w:tabs>
                <w:tab w:val="left" w:pos="4384"/>
              </w:tabs>
              <w:ind w:left="0" w:right="283" w:firstLine="426"/>
              <w:rPr>
                <w:i/>
                <w:sz w:val="18"/>
                <w:szCs w:val="18"/>
              </w:rPr>
            </w:pPr>
          </w:p>
          <w:p w:rsidR="00510221" w:rsidRPr="006A464D" w:rsidRDefault="00D47F7A" w:rsidP="000B7F65">
            <w:pPr>
              <w:tabs>
                <w:tab w:val="left" w:pos="4384"/>
              </w:tabs>
              <w:ind w:left="0" w:right="283" w:firstLine="426"/>
              <w:rPr>
                <w:i/>
                <w:sz w:val="18"/>
                <w:szCs w:val="18"/>
              </w:rPr>
            </w:pPr>
            <w:r>
              <w:rPr>
                <w:i/>
                <w:sz w:val="18"/>
                <w:szCs w:val="18"/>
              </w:rPr>
              <w:t>Декабрь</w:t>
            </w:r>
            <w:r w:rsidR="00510221">
              <w:rPr>
                <w:i/>
                <w:sz w:val="18"/>
                <w:szCs w:val="18"/>
              </w:rPr>
              <w:br/>
              <w:t xml:space="preserve">     </w:t>
            </w:r>
            <w:r w:rsidR="00705FE4">
              <w:rPr>
                <w:i/>
                <w:sz w:val="18"/>
                <w:szCs w:val="18"/>
                <w:lang w:val="en-US"/>
              </w:rPr>
              <w:t xml:space="preserve">    </w:t>
            </w:r>
            <w:r w:rsidR="00510221">
              <w:rPr>
                <w:i/>
                <w:sz w:val="18"/>
                <w:szCs w:val="18"/>
              </w:rPr>
              <w:t xml:space="preserve"> </w:t>
            </w:r>
            <w:r w:rsidR="00510221" w:rsidRPr="006A464D">
              <w:rPr>
                <w:i/>
                <w:sz w:val="18"/>
                <w:szCs w:val="18"/>
              </w:rPr>
              <w:t>2021г.</w:t>
            </w:r>
          </w:p>
          <w:p w:rsidR="00510221" w:rsidRPr="006A464D" w:rsidRDefault="00510221" w:rsidP="000B7F65">
            <w:pPr>
              <w:tabs>
                <w:tab w:val="left" w:pos="4384"/>
              </w:tabs>
              <w:ind w:left="0" w:right="283" w:firstLine="426"/>
              <w:rPr>
                <w:b/>
                <w:i/>
                <w:sz w:val="18"/>
                <w:szCs w:val="18"/>
              </w:rPr>
            </w:pPr>
            <w:r w:rsidRPr="006A464D">
              <w:rPr>
                <w:b/>
                <w:i/>
                <w:sz w:val="18"/>
                <w:szCs w:val="18"/>
              </w:rPr>
              <w:t xml:space="preserve">№ </w:t>
            </w:r>
            <w:r w:rsidR="00B42425">
              <w:rPr>
                <w:b/>
                <w:i/>
                <w:sz w:val="18"/>
                <w:szCs w:val="18"/>
              </w:rPr>
              <w:t>41</w:t>
            </w:r>
          </w:p>
        </w:tc>
        <w:tc>
          <w:tcPr>
            <w:tcW w:w="7617" w:type="dxa"/>
            <w:tcBorders>
              <w:top w:val="nil"/>
              <w:left w:val="nil"/>
              <w:bottom w:val="nil"/>
              <w:right w:val="nil"/>
            </w:tcBorders>
          </w:tcPr>
          <w:p w:rsidR="00510221" w:rsidRPr="006A464D" w:rsidRDefault="00510221" w:rsidP="000B7F65">
            <w:pPr>
              <w:tabs>
                <w:tab w:val="left" w:pos="4384"/>
              </w:tabs>
              <w:ind w:left="0" w:right="283" w:firstLine="426"/>
              <w:rPr>
                <w:sz w:val="18"/>
                <w:szCs w:val="18"/>
              </w:rPr>
            </w:pPr>
          </w:p>
          <w:p w:rsidR="00510221" w:rsidRPr="006A464D" w:rsidRDefault="00510221" w:rsidP="000B7F65">
            <w:pPr>
              <w:tabs>
                <w:tab w:val="left" w:pos="4384"/>
              </w:tabs>
              <w:ind w:left="0" w:right="283"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0B7F65">
            <w:pPr>
              <w:tabs>
                <w:tab w:val="left" w:pos="4384"/>
              </w:tabs>
              <w:ind w:left="0" w:right="283" w:firstLine="426"/>
              <w:rPr>
                <w:b/>
                <w:i/>
                <w:sz w:val="18"/>
                <w:szCs w:val="18"/>
              </w:rPr>
            </w:pPr>
            <w:r w:rsidRPr="006A464D">
              <w:rPr>
                <w:b/>
                <w:i/>
                <w:sz w:val="18"/>
                <w:szCs w:val="18"/>
              </w:rPr>
              <w:t>муниципального образования</w:t>
            </w:r>
          </w:p>
        </w:tc>
      </w:tr>
    </w:tbl>
    <w:p w:rsidR="00510221" w:rsidRPr="006A464D" w:rsidRDefault="00510221" w:rsidP="000B7F65">
      <w:pPr>
        <w:tabs>
          <w:tab w:val="left" w:pos="4384"/>
        </w:tabs>
        <w:ind w:left="0" w:right="283" w:firstLine="426"/>
        <w:rPr>
          <w:i/>
          <w:sz w:val="18"/>
          <w:szCs w:val="18"/>
        </w:rPr>
      </w:pPr>
      <w:r w:rsidRPr="006A464D">
        <w:rPr>
          <w:i/>
          <w:sz w:val="18"/>
          <w:szCs w:val="18"/>
        </w:rPr>
        <w:t>Цена: бесплатно</w:t>
      </w:r>
    </w:p>
    <w:p w:rsidR="00510221" w:rsidRPr="006A464D" w:rsidRDefault="00705FE4" w:rsidP="000B7F65">
      <w:pPr>
        <w:tabs>
          <w:tab w:val="left" w:pos="4384"/>
        </w:tabs>
        <w:ind w:left="0" w:right="283" w:firstLine="426"/>
        <w:rPr>
          <w:i/>
          <w:sz w:val="18"/>
          <w:szCs w:val="18"/>
        </w:rPr>
      </w:pPr>
      <w:r w:rsidRPr="006A464D">
        <w:rPr>
          <w:i/>
          <w:noProof/>
          <w:sz w:val="18"/>
          <w:szCs w:val="18"/>
        </w:rPr>
        <mc:AlternateContent>
          <mc:Choice Requires="wps">
            <w:drawing>
              <wp:anchor distT="0" distB="0" distL="114300" distR="114300" simplePos="0" relativeHeight="251655168" behindDoc="0" locked="0" layoutInCell="1" allowOverlap="1" wp14:anchorId="59B69470" wp14:editId="4C696E52">
                <wp:simplePos x="0" y="0"/>
                <wp:positionH relativeFrom="column">
                  <wp:posOffset>-342900</wp:posOffset>
                </wp:positionH>
                <wp:positionV relativeFrom="paragraph">
                  <wp:posOffset>169545</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E52D"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35pt" to="52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" strokeweight="3pt"/>
            </w:pict>
          </mc:Fallback>
        </mc:AlternateContent>
      </w:r>
    </w:p>
    <w:p w:rsidR="00510221" w:rsidRPr="006A464D" w:rsidRDefault="00510221" w:rsidP="000B7F65">
      <w:pPr>
        <w:ind w:left="0" w:right="283" w:firstLine="426"/>
        <w:rPr>
          <w:sz w:val="18"/>
          <w:szCs w:val="18"/>
        </w:rPr>
      </w:pPr>
    </w:p>
    <w:p w:rsidR="00E17888" w:rsidRPr="006A464D" w:rsidRDefault="00E17888" w:rsidP="000B7F65">
      <w:pPr>
        <w:ind w:left="0" w:right="-284" w:firstLine="426"/>
        <w:rPr>
          <w:sz w:val="18"/>
          <w:szCs w:val="18"/>
        </w:rPr>
      </w:pPr>
    </w:p>
    <w:p w:rsidR="00E17888" w:rsidRPr="00341D4B" w:rsidRDefault="00E17888" w:rsidP="000B7F65">
      <w:pPr>
        <w:tabs>
          <w:tab w:val="left" w:pos="426"/>
          <w:tab w:val="left" w:pos="3976"/>
        </w:tabs>
        <w:ind w:left="0" w:right="-284" w:firstLine="426"/>
        <w:jc w:val="center"/>
        <w:rPr>
          <w:b/>
          <w:sz w:val="18"/>
          <w:szCs w:val="18"/>
        </w:rPr>
      </w:pPr>
      <w:r w:rsidRPr="00341D4B">
        <w:rPr>
          <w:sz w:val="18"/>
          <w:szCs w:val="18"/>
        </w:rPr>
        <w:t>РОССИЙСКАЯ ФЕДЕРАЦИЯ</w:t>
      </w:r>
    </w:p>
    <w:p w:rsidR="00E17888" w:rsidRPr="00341D4B" w:rsidRDefault="00E17888" w:rsidP="000B7F65">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E17888" w:rsidRPr="00341D4B" w:rsidRDefault="00E17888" w:rsidP="000B7F65">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E17888" w:rsidRPr="00341D4B" w:rsidRDefault="00E17888" w:rsidP="000B7F65">
      <w:pPr>
        <w:tabs>
          <w:tab w:val="left" w:pos="426"/>
          <w:tab w:val="left" w:pos="3976"/>
        </w:tabs>
        <w:ind w:left="0" w:right="-284" w:firstLine="426"/>
        <w:jc w:val="center"/>
        <w:rPr>
          <w:b/>
          <w:bCs/>
          <w:sz w:val="18"/>
          <w:szCs w:val="18"/>
        </w:rPr>
      </w:pPr>
      <w:r w:rsidRPr="00341D4B">
        <w:rPr>
          <w:b/>
          <w:bCs/>
          <w:sz w:val="18"/>
          <w:szCs w:val="18"/>
        </w:rPr>
        <w:t>АДМИНИСТРАЦИЯ</w:t>
      </w:r>
    </w:p>
    <w:p w:rsidR="00E17888" w:rsidRPr="00341D4B" w:rsidRDefault="00E17888" w:rsidP="000B7F65">
      <w:pPr>
        <w:tabs>
          <w:tab w:val="left" w:pos="426"/>
          <w:tab w:val="left" w:pos="3976"/>
        </w:tabs>
        <w:ind w:left="0" w:right="-284" w:firstLine="426"/>
        <w:jc w:val="center"/>
        <w:rPr>
          <w:b/>
          <w:sz w:val="18"/>
          <w:szCs w:val="18"/>
        </w:rPr>
      </w:pPr>
      <w:r w:rsidRPr="00341D4B">
        <w:rPr>
          <w:b/>
          <w:sz w:val="18"/>
          <w:szCs w:val="18"/>
        </w:rPr>
        <w:t>ПОСТАНОВЛЕНИЕ</w:t>
      </w:r>
    </w:p>
    <w:p w:rsidR="00E17888" w:rsidRPr="00341D4B" w:rsidRDefault="00E17888" w:rsidP="000B7F65">
      <w:pPr>
        <w:tabs>
          <w:tab w:val="left" w:pos="426"/>
          <w:tab w:val="left" w:pos="3976"/>
        </w:tabs>
        <w:ind w:left="0" w:right="-284" w:firstLine="426"/>
        <w:rPr>
          <w:sz w:val="18"/>
          <w:szCs w:val="18"/>
        </w:rPr>
      </w:pPr>
    </w:p>
    <w:p w:rsidR="00E17888" w:rsidRPr="00341D4B" w:rsidRDefault="00E17888" w:rsidP="000B7F65">
      <w:pPr>
        <w:tabs>
          <w:tab w:val="left" w:pos="426"/>
          <w:tab w:val="left" w:pos="3976"/>
        </w:tabs>
        <w:ind w:left="0" w:right="-284" w:firstLine="426"/>
        <w:rPr>
          <w:sz w:val="18"/>
          <w:szCs w:val="18"/>
        </w:rPr>
      </w:pPr>
    </w:p>
    <w:p w:rsidR="00E17888" w:rsidRPr="00341D4B" w:rsidRDefault="00984E99" w:rsidP="000B7F65">
      <w:pPr>
        <w:tabs>
          <w:tab w:val="left" w:pos="426"/>
          <w:tab w:val="left" w:pos="3976"/>
        </w:tabs>
        <w:ind w:left="0" w:right="-284" w:firstLine="426"/>
        <w:rPr>
          <w:sz w:val="18"/>
          <w:szCs w:val="18"/>
        </w:rPr>
      </w:pPr>
      <w:r>
        <w:rPr>
          <w:sz w:val="18"/>
          <w:szCs w:val="18"/>
          <w:u w:val="single"/>
        </w:rPr>
        <w:t>21</w:t>
      </w:r>
      <w:r w:rsidR="00E17888">
        <w:rPr>
          <w:sz w:val="18"/>
          <w:szCs w:val="18"/>
          <w:u w:val="single"/>
        </w:rPr>
        <w:t xml:space="preserve">.12.2021  № </w:t>
      </w:r>
      <w:r>
        <w:rPr>
          <w:sz w:val="18"/>
          <w:szCs w:val="18"/>
          <w:u w:val="single"/>
        </w:rPr>
        <w:t>218 о/д</w:t>
      </w:r>
    </w:p>
    <w:p w:rsidR="00E17888" w:rsidRDefault="00E17888" w:rsidP="000B7F65">
      <w:pPr>
        <w:tabs>
          <w:tab w:val="left" w:pos="426"/>
          <w:tab w:val="left" w:pos="3976"/>
        </w:tabs>
        <w:ind w:left="0" w:right="-284" w:firstLine="426"/>
        <w:rPr>
          <w:sz w:val="18"/>
          <w:szCs w:val="18"/>
        </w:rPr>
      </w:pPr>
      <w:r>
        <w:rPr>
          <w:sz w:val="18"/>
          <w:szCs w:val="18"/>
        </w:rPr>
        <w:t xml:space="preserve">       </w:t>
      </w:r>
      <w:r w:rsidRPr="00341D4B">
        <w:rPr>
          <w:sz w:val="18"/>
          <w:szCs w:val="18"/>
        </w:rPr>
        <w:t xml:space="preserve">с. Хомутово </w:t>
      </w:r>
    </w:p>
    <w:p w:rsidR="00E17888" w:rsidRDefault="00E17888" w:rsidP="000B7F65">
      <w:pPr>
        <w:tabs>
          <w:tab w:val="left" w:pos="426"/>
          <w:tab w:val="left" w:pos="3976"/>
        </w:tabs>
        <w:ind w:left="0" w:right="-284" w:firstLine="426"/>
        <w:rPr>
          <w:sz w:val="18"/>
          <w:szCs w:val="18"/>
        </w:rPr>
      </w:pPr>
    </w:p>
    <w:p w:rsidR="00E17888" w:rsidRDefault="00E17888" w:rsidP="000D6EF4">
      <w:pPr>
        <w:tabs>
          <w:tab w:val="left" w:pos="426"/>
          <w:tab w:val="left" w:pos="3976"/>
        </w:tabs>
        <w:ind w:left="0" w:right="283" w:firstLine="426"/>
        <w:rPr>
          <w:sz w:val="18"/>
          <w:szCs w:val="18"/>
        </w:rPr>
      </w:pPr>
      <w:r w:rsidRPr="00E17888">
        <w:rPr>
          <w:sz w:val="18"/>
          <w:szCs w:val="18"/>
        </w:rPr>
        <w:t>О внесении изменений в постановление администрации Хомутовского муниципального образования от 29.12.2020 № 245 о/д «Об утверждении муниципальной программы «Комплексное развитие сельских территорий Хомутовского муниципального образования на 2021-2024 годы»</w:t>
      </w:r>
      <w:r>
        <w:rPr>
          <w:sz w:val="18"/>
          <w:szCs w:val="18"/>
        </w:rPr>
        <w:t>.</w:t>
      </w:r>
    </w:p>
    <w:p w:rsidR="00E17888" w:rsidRDefault="00E17888" w:rsidP="000D6EF4">
      <w:pPr>
        <w:tabs>
          <w:tab w:val="left" w:pos="426"/>
          <w:tab w:val="left" w:pos="3976"/>
        </w:tabs>
        <w:ind w:left="0" w:right="283" w:firstLine="426"/>
        <w:rPr>
          <w:sz w:val="18"/>
          <w:szCs w:val="18"/>
        </w:rPr>
      </w:pPr>
    </w:p>
    <w:p w:rsidR="00E17888" w:rsidRPr="00E17888" w:rsidRDefault="00E17888" w:rsidP="000D6EF4">
      <w:pPr>
        <w:tabs>
          <w:tab w:val="left" w:pos="426"/>
          <w:tab w:val="left" w:pos="3976"/>
        </w:tabs>
        <w:ind w:left="0" w:right="283" w:firstLine="426"/>
        <w:rPr>
          <w:sz w:val="18"/>
          <w:szCs w:val="18"/>
        </w:rPr>
      </w:pPr>
      <w:r w:rsidRPr="00E17888">
        <w:rPr>
          <w:sz w:val="18"/>
          <w:szCs w:val="18"/>
        </w:rPr>
        <w:t xml:space="preserve">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Подпрограммой «Комплексное развитие сельских территорий Иркутской области» на 2021-2024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26.10.2018 № 772-пп,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 </w:t>
      </w:r>
    </w:p>
    <w:p w:rsidR="00485D8C" w:rsidRPr="00B74A0A" w:rsidRDefault="00485D8C" w:rsidP="000D6EF4">
      <w:pPr>
        <w:tabs>
          <w:tab w:val="left" w:pos="426"/>
          <w:tab w:val="left" w:pos="3976"/>
        </w:tabs>
        <w:ind w:left="0" w:right="283" w:firstLine="426"/>
        <w:rPr>
          <w:sz w:val="18"/>
          <w:szCs w:val="18"/>
        </w:rPr>
      </w:pPr>
    </w:p>
    <w:p w:rsidR="00E17888" w:rsidRPr="00485D8C" w:rsidRDefault="00E17888" w:rsidP="000D6EF4">
      <w:pPr>
        <w:tabs>
          <w:tab w:val="left" w:pos="426"/>
          <w:tab w:val="left" w:pos="3976"/>
        </w:tabs>
        <w:ind w:left="0" w:right="283" w:firstLine="426"/>
        <w:rPr>
          <w:sz w:val="18"/>
          <w:szCs w:val="18"/>
        </w:rPr>
      </w:pPr>
      <w:r w:rsidRPr="00E17888">
        <w:rPr>
          <w:sz w:val="18"/>
          <w:szCs w:val="18"/>
        </w:rPr>
        <w:t>ПОСТАНОВЛЯЕТ:</w:t>
      </w:r>
    </w:p>
    <w:p w:rsidR="00485D8C" w:rsidRPr="00485D8C" w:rsidRDefault="00485D8C" w:rsidP="000D6EF4">
      <w:pPr>
        <w:tabs>
          <w:tab w:val="left" w:pos="426"/>
          <w:tab w:val="left" w:pos="3976"/>
        </w:tabs>
        <w:ind w:left="0" w:right="283" w:firstLine="426"/>
        <w:rPr>
          <w:sz w:val="18"/>
          <w:szCs w:val="18"/>
        </w:rPr>
      </w:pPr>
    </w:p>
    <w:p w:rsidR="00E17888" w:rsidRPr="00E17888" w:rsidRDefault="00E17888" w:rsidP="000D6EF4">
      <w:pPr>
        <w:tabs>
          <w:tab w:val="left" w:pos="426"/>
          <w:tab w:val="left" w:pos="3976"/>
        </w:tabs>
        <w:ind w:left="0" w:right="283" w:firstLine="426"/>
        <w:rPr>
          <w:sz w:val="18"/>
          <w:szCs w:val="18"/>
        </w:rPr>
      </w:pPr>
      <w:r w:rsidRPr="00E17888">
        <w:rPr>
          <w:sz w:val="18"/>
          <w:szCs w:val="18"/>
        </w:rPr>
        <w:t>1.В постановление администрации Хомутовского муниципального образования от 29.12.2020 № 245 о/д «Об утверждении муниципальной программы «Комплексное развитие сельских территорий Хомутовского муниципального образования на 2021-2024 годы» внести следующие изменения: Приложение изменить и изложить в новой редакции (Приложение).</w:t>
      </w:r>
    </w:p>
    <w:p w:rsidR="00E17888" w:rsidRPr="00E17888" w:rsidRDefault="00E17888" w:rsidP="000D6EF4">
      <w:pPr>
        <w:tabs>
          <w:tab w:val="left" w:pos="426"/>
          <w:tab w:val="left" w:pos="3976"/>
        </w:tabs>
        <w:ind w:left="0" w:right="283" w:firstLine="426"/>
        <w:rPr>
          <w:sz w:val="18"/>
          <w:szCs w:val="18"/>
        </w:rPr>
      </w:pPr>
      <w:r w:rsidRPr="00E17888">
        <w:rPr>
          <w:sz w:val="18"/>
          <w:szCs w:val="18"/>
        </w:rPr>
        <w:t>2.Опубликовать настоящее постановление в установленном законом порядке.</w:t>
      </w:r>
    </w:p>
    <w:p w:rsidR="00E17888" w:rsidRPr="00E17888" w:rsidRDefault="00E17888" w:rsidP="000D6EF4">
      <w:pPr>
        <w:tabs>
          <w:tab w:val="left" w:pos="426"/>
          <w:tab w:val="left" w:pos="3976"/>
        </w:tabs>
        <w:ind w:left="0" w:right="283" w:firstLine="426"/>
        <w:rPr>
          <w:sz w:val="18"/>
          <w:szCs w:val="18"/>
        </w:rPr>
      </w:pPr>
      <w:r w:rsidRPr="00E17888">
        <w:rPr>
          <w:sz w:val="18"/>
          <w:szCs w:val="18"/>
        </w:rPr>
        <w:t xml:space="preserve">3.Контроль за исполнением настоящего постановления оставляю за собой. </w:t>
      </w:r>
    </w:p>
    <w:p w:rsidR="007C14ED" w:rsidRPr="00485D8C" w:rsidRDefault="007C14ED" w:rsidP="000D6EF4">
      <w:pPr>
        <w:tabs>
          <w:tab w:val="left" w:pos="426"/>
          <w:tab w:val="left" w:pos="3976"/>
        </w:tabs>
        <w:ind w:left="0" w:right="283" w:firstLine="426"/>
        <w:jc w:val="center"/>
        <w:rPr>
          <w:sz w:val="18"/>
          <w:szCs w:val="18"/>
        </w:rPr>
      </w:pPr>
      <w:r w:rsidRPr="00485D8C">
        <w:rPr>
          <w:sz w:val="18"/>
          <w:szCs w:val="18"/>
        </w:rPr>
        <w:t xml:space="preserve">                                              </w:t>
      </w:r>
    </w:p>
    <w:p w:rsidR="007C14ED" w:rsidRPr="00976ADB" w:rsidRDefault="007C14ED" w:rsidP="000D6EF4">
      <w:pPr>
        <w:tabs>
          <w:tab w:val="left" w:pos="426"/>
          <w:tab w:val="left" w:pos="3976"/>
        </w:tabs>
        <w:ind w:left="0" w:right="283" w:firstLine="426"/>
        <w:jc w:val="center"/>
        <w:rPr>
          <w:i/>
          <w:sz w:val="18"/>
          <w:szCs w:val="18"/>
        </w:rPr>
      </w:pPr>
      <w:r w:rsidRPr="00485D8C">
        <w:rPr>
          <w:sz w:val="18"/>
          <w:szCs w:val="18"/>
        </w:rPr>
        <w:t xml:space="preserve">                            </w:t>
      </w:r>
      <w:r w:rsidR="00485D8C">
        <w:rPr>
          <w:sz w:val="18"/>
          <w:szCs w:val="18"/>
        </w:rPr>
        <w:t xml:space="preserve">                              </w:t>
      </w:r>
      <w:r w:rsidRPr="00485D8C">
        <w:rPr>
          <w:sz w:val="18"/>
          <w:szCs w:val="18"/>
        </w:rPr>
        <w:t xml:space="preserve"> </w:t>
      </w:r>
      <w:r w:rsidR="00571F2D" w:rsidRPr="00571F2D">
        <w:rPr>
          <w:i/>
          <w:sz w:val="18"/>
          <w:szCs w:val="18"/>
        </w:rPr>
        <w:t>Исполняющий обязанности</w:t>
      </w:r>
    </w:p>
    <w:p w:rsidR="00E17888" w:rsidRDefault="00571F2D" w:rsidP="000D6EF4">
      <w:pPr>
        <w:tabs>
          <w:tab w:val="left" w:pos="426"/>
          <w:tab w:val="left" w:pos="3976"/>
        </w:tabs>
        <w:ind w:left="0" w:right="283" w:firstLine="426"/>
        <w:jc w:val="right"/>
        <w:rPr>
          <w:i/>
          <w:sz w:val="18"/>
          <w:szCs w:val="18"/>
        </w:rPr>
      </w:pPr>
      <w:r w:rsidRPr="00571F2D">
        <w:rPr>
          <w:i/>
          <w:sz w:val="18"/>
          <w:szCs w:val="18"/>
        </w:rPr>
        <w:t xml:space="preserve"> </w:t>
      </w:r>
      <w:r w:rsidR="00E17888" w:rsidRPr="00571F2D">
        <w:rPr>
          <w:i/>
          <w:sz w:val="18"/>
          <w:szCs w:val="18"/>
        </w:rPr>
        <w:t>Главы администрации                                        А.В. Иваненко</w:t>
      </w:r>
    </w:p>
    <w:p w:rsidR="004613B1" w:rsidRPr="00571F2D" w:rsidRDefault="004613B1" w:rsidP="000D6EF4">
      <w:pPr>
        <w:tabs>
          <w:tab w:val="left" w:pos="426"/>
          <w:tab w:val="left" w:pos="3976"/>
        </w:tabs>
        <w:ind w:left="0" w:right="283" w:firstLine="426"/>
        <w:jc w:val="right"/>
        <w:rPr>
          <w:i/>
          <w:sz w:val="18"/>
          <w:szCs w:val="18"/>
        </w:rPr>
      </w:pPr>
    </w:p>
    <w:p w:rsidR="004613B1" w:rsidRDefault="004613B1"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Default="000D6EF4" w:rsidP="000D6EF4">
      <w:pPr>
        <w:autoSpaceDE w:val="0"/>
        <w:autoSpaceDN w:val="0"/>
        <w:adjustRightInd w:val="0"/>
        <w:ind w:left="0" w:right="283" w:firstLine="426"/>
        <w:jc w:val="right"/>
        <w:rPr>
          <w:sz w:val="22"/>
          <w:szCs w:val="22"/>
        </w:rPr>
      </w:pPr>
    </w:p>
    <w:p w:rsidR="000D6EF4" w:rsidRPr="00976ADB" w:rsidRDefault="000D6EF4" w:rsidP="000D6EF4">
      <w:pPr>
        <w:autoSpaceDE w:val="0"/>
        <w:autoSpaceDN w:val="0"/>
        <w:adjustRightInd w:val="0"/>
        <w:ind w:left="0" w:right="283" w:firstLine="426"/>
        <w:jc w:val="right"/>
        <w:rPr>
          <w:sz w:val="22"/>
          <w:szCs w:val="22"/>
        </w:rPr>
      </w:pPr>
    </w:p>
    <w:p w:rsidR="007C14ED" w:rsidRPr="007C14ED" w:rsidRDefault="007C14ED" w:rsidP="000D6EF4">
      <w:pPr>
        <w:autoSpaceDE w:val="0"/>
        <w:autoSpaceDN w:val="0"/>
        <w:adjustRightInd w:val="0"/>
        <w:ind w:left="0" w:right="283" w:firstLine="426"/>
        <w:jc w:val="right"/>
        <w:rPr>
          <w:sz w:val="22"/>
          <w:szCs w:val="22"/>
        </w:rPr>
      </w:pPr>
    </w:p>
    <w:p w:rsidR="004613B1" w:rsidRPr="000E4284" w:rsidRDefault="004613B1" w:rsidP="000D6EF4">
      <w:pPr>
        <w:autoSpaceDE w:val="0"/>
        <w:autoSpaceDN w:val="0"/>
        <w:adjustRightInd w:val="0"/>
        <w:ind w:left="0" w:right="283" w:firstLine="426"/>
        <w:jc w:val="right"/>
        <w:rPr>
          <w:sz w:val="18"/>
          <w:szCs w:val="18"/>
        </w:rPr>
      </w:pPr>
      <w:r w:rsidRPr="000E4284">
        <w:rPr>
          <w:sz w:val="18"/>
          <w:szCs w:val="18"/>
        </w:rPr>
        <w:t>Утверждено</w:t>
      </w:r>
    </w:p>
    <w:p w:rsidR="004613B1" w:rsidRPr="000E4284" w:rsidRDefault="004613B1" w:rsidP="000D6EF4">
      <w:pPr>
        <w:autoSpaceDE w:val="0"/>
        <w:autoSpaceDN w:val="0"/>
        <w:adjustRightInd w:val="0"/>
        <w:ind w:left="0" w:right="283" w:firstLine="426"/>
        <w:jc w:val="right"/>
        <w:rPr>
          <w:sz w:val="18"/>
          <w:szCs w:val="18"/>
        </w:rPr>
      </w:pPr>
      <w:r w:rsidRPr="000E4284">
        <w:rPr>
          <w:sz w:val="18"/>
          <w:szCs w:val="18"/>
        </w:rPr>
        <w:t xml:space="preserve"> Постановлением  администрации</w:t>
      </w:r>
    </w:p>
    <w:p w:rsidR="004613B1" w:rsidRPr="000E4284" w:rsidRDefault="004613B1" w:rsidP="000D6EF4">
      <w:pPr>
        <w:autoSpaceDE w:val="0"/>
        <w:autoSpaceDN w:val="0"/>
        <w:adjustRightInd w:val="0"/>
        <w:ind w:left="0" w:right="283" w:firstLine="426"/>
        <w:jc w:val="right"/>
        <w:rPr>
          <w:sz w:val="18"/>
          <w:szCs w:val="18"/>
        </w:rPr>
      </w:pPr>
      <w:r w:rsidRPr="000E4284">
        <w:rPr>
          <w:sz w:val="18"/>
          <w:szCs w:val="18"/>
        </w:rPr>
        <w:t>Хомутовского муниципального образования</w:t>
      </w:r>
    </w:p>
    <w:p w:rsidR="004613B1" w:rsidRPr="000E4284" w:rsidRDefault="004613B1" w:rsidP="000D6EF4">
      <w:pPr>
        <w:autoSpaceDE w:val="0"/>
        <w:autoSpaceDN w:val="0"/>
        <w:adjustRightInd w:val="0"/>
        <w:ind w:left="0" w:right="283" w:firstLine="426"/>
        <w:jc w:val="right"/>
        <w:rPr>
          <w:sz w:val="18"/>
          <w:szCs w:val="18"/>
        </w:rPr>
      </w:pPr>
      <w:r w:rsidRPr="000E4284">
        <w:rPr>
          <w:sz w:val="18"/>
          <w:szCs w:val="18"/>
        </w:rPr>
        <w:t>от «</w:t>
      </w:r>
      <w:r w:rsidR="000E4284">
        <w:rPr>
          <w:sz w:val="18"/>
          <w:szCs w:val="18"/>
          <w:u w:val="single"/>
        </w:rPr>
        <w:t>21</w:t>
      </w:r>
      <w:r w:rsidRPr="000E4284">
        <w:rPr>
          <w:sz w:val="18"/>
          <w:szCs w:val="18"/>
        </w:rPr>
        <w:t xml:space="preserve">» </w:t>
      </w:r>
      <w:r w:rsidR="000E4284">
        <w:rPr>
          <w:sz w:val="18"/>
          <w:szCs w:val="18"/>
          <w:u w:val="single"/>
        </w:rPr>
        <w:t xml:space="preserve">12 </w:t>
      </w:r>
      <w:r w:rsidRPr="000E4284">
        <w:rPr>
          <w:sz w:val="18"/>
          <w:szCs w:val="18"/>
        </w:rPr>
        <w:t xml:space="preserve"> 2021 г. № </w:t>
      </w:r>
      <w:r w:rsidRPr="000E4284">
        <w:rPr>
          <w:sz w:val="18"/>
          <w:szCs w:val="18"/>
          <w:u w:val="single"/>
        </w:rPr>
        <w:t>_</w:t>
      </w:r>
      <w:r w:rsidR="000E4284" w:rsidRPr="000E4284">
        <w:rPr>
          <w:sz w:val="18"/>
          <w:szCs w:val="18"/>
          <w:u w:val="single"/>
        </w:rPr>
        <w:t>218 о/д</w:t>
      </w:r>
      <w:r w:rsidRPr="000E4284">
        <w:rPr>
          <w:sz w:val="18"/>
          <w:szCs w:val="18"/>
        </w:rPr>
        <w:t>_</w:t>
      </w:r>
    </w:p>
    <w:p w:rsidR="007C14ED" w:rsidRPr="00976ADB" w:rsidRDefault="007C14ED" w:rsidP="000D6EF4">
      <w:pPr>
        <w:spacing w:after="200" w:line="276" w:lineRule="auto"/>
        <w:ind w:left="0" w:right="283" w:firstLine="426"/>
        <w:jc w:val="center"/>
        <w:rPr>
          <w:b/>
          <w:sz w:val="18"/>
          <w:szCs w:val="18"/>
        </w:rPr>
      </w:pPr>
    </w:p>
    <w:p w:rsidR="004613B1" w:rsidRPr="000E4284" w:rsidRDefault="004613B1" w:rsidP="000D6EF4">
      <w:pPr>
        <w:spacing w:after="200" w:line="276" w:lineRule="auto"/>
        <w:ind w:left="0" w:right="283" w:firstLine="426"/>
        <w:jc w:val="center"/>
        <w:rPr>
          <w:b/>
          <w:sz w:val="18"/>
          <w:szCs w:val="18"/>
        </w:rPr>
      </w:pPr>
      <w:r w:rsidRPr="000E4284">
        <w:rPr>
          <w:b/>
          <w:sz w:val="18"/>
          <w:szCs w:val="18"/>
        </w:rPr>
        <w:t xml:space="preserve">МУНИЦИПАЛЬНАЯ ПРОГРАММА </w:t>
      </w:r>
    </w:p>
    <w:p w:rsidR="004613B1" w:rsidRDefault="004613B1" w:rsidP="000D6EF4">
      <w:pPr>
        <w:spacing w:after="200" w:line="276" w:lineRule="auto"/>
        <w:ind w:left="0" w:right="283" w:firstLine="426"/>
        <w:jc w:val="center"/>
        <w:rPr>
          <w:b/>
          <w:sz w:val="18"/>
          <w:szCs w:val="18"/>
        </w:rPr>
      </w:pPr>
      <w:r w:rsidRPr="000E4284">
        <w:rPr>
          <w:b/>
          <w:sz w:val="18"/>
          <w:szCs w:val="18"/>
        </w:rPr>
        <w:t xml:space="preserve">«Комплексное развитие сельских территорий Хомутовского муниципального образования на 2021-2024 годы» </w:t>
      </w:r>
    </w:p>
    <w:p w:rsidR="000D6EF4" w:rsidRPr="00976ADB" w:rsidRDefault="000D6EF4" w:rsidP="000D6EF4">
      <w:pPr>
        <w:spacing w:after="200" w:line="276" w:lineRule="auto"/>
        <w:ind w:left="0" w:right="283" w:firstLine="426"/>
        <w:jc w:val="center"/>
        <w:rPr>
          <w:b/>
          <w:sz w:val="18"/>
          <w:szCs w:val="18"/>
        </w:rPr>
      </w:pPr>
    </w:p>
    <w:p w:rsidR="004613B1" w:rsidRPr="000E4284" w:rsidRDefault="004613B1" w:rsidP="000D6EF4">
      <w:pPr>
        <w:tabs>
          <w:tab w:val="left" w:pos="851"/>
        </w:tabs>
        <w:ind w:left="0" w:right="283" w:firstLine="426"/>
        <w:contextualSpacing/>
        <w:jc w:val="center"/>
        <w:rPr>
          <w:b/>
          <w:sz w:val="18"/>
          <w:szCs w:val="18"/>
        </w:rPr>
      </w:pPr>
      <w:r w:rsidRPr="000E4284">
        <w:rPr>
          <w:b/>
          <w:sz w:val="18"/>
          <w:szCs w:val="18"/>
        </w:rPr>
        <w:t>ПАСПОРТ</w:t>
      </w:r>
    </w:p>
    <w:p w:rsidR="004613B1" w:rsidRPr="000E4284" w:rsidRDefault="004613B1" w:rsidP="000D6EF4">
      <w:pPr>
        <w:tabs>
          <w:tab w:val="left" w:pos="851"/>
        </w:tabs>
        <w:ind w:left="0" w:right="283" w:firstLine="426"/>
        <w:contextualSpacing/>
        <w:jc w:val="center"/>
        <w:rPr>
          <w:b/>
          <w:sz w:val="18"/>
          <w:szCs w:val="18"/>
        </w:rPr>
      </w:pPr>
      <w:r w:rsidRPr="000E4284">
        <w:rPr>
          <w:b/>
          <w:sz w:val="18"/>
          <w:szCs w:val="18"/>
        </w:rPr>
        <w:t xml:space="preserve">Муниципальной программы </w:t>
      </w:r>
    </w:p>
    <w:p w:rsidR="004613B1" w:rsidRPr="000E4284" w:rsidRDefault="004613B1" w:rsidP="000D6EF4">
      <w:pPr>
        <w:tabs>
          <w:tab w:val="left" w:pos="851"/>
        </w:tabs>
        <w:ind w:left="0" w:right="283" w:firstLine="426"/>
        <w:contextualSpacing/>
        <w:jc w:val="center"/>
        <w:rPr>
          <w:b/>
          <w:sz w:val="18"/>
          <w:szCs w:val="18"/>
        </w:rPr>
      </w:pPr>
      <w:r w:rsidRPr="000E4284">
        <w:rPr>
          <w:b/>
          <w:sz w:val="18"/>
          <w:szCs w:val="18"/>
        </w:rPr>
        <w:t>«Комплексное развитие сельских территорий Хомутовского муниципального образования на 2021-2024 годы»</w:t>
      </w:r>
    </w:p>
    <w:tbl>
      <w:tblPr>
        <w:tblpPr w:leftFromText="180" w:rightFromText="180" w:bottomFromText="200" w:vertAnchor="text" w:horzAnchor="margin" w:tblpX="148" w:tblpY="22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6345"/>
      </w:tblGrid>
      <w:tr w:rsidR="004613B1" w:rsidRPr="000E4284" w:rsidTr="0054470C">
        <w:trPr>
          <w:trHeight w:val="558"/>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center"/>
              <w:rPr>
                <w:sz w:val="18"/>
                <w:szCs w:val="18"/>
              </w:rPr>
            </w:pPr>
            <w:r w:rsidRPr="000E4284">
              <w:rPr>
                <w:sz w:val="18"/>
                <w:szCs w:val="18"/>
              </w:rPr>
              <w:t xml:space="preserve">Наименование характеристик Программы </w:t>
            </w:r>
          </w:p>
        </w:tc>
        <w:tc>
          <w:tcPr>
            <w:tcW w:w="6345" w:type="dxa"/>
            <w:tcBorders>
              <w:top w:val="single" w:sz="4" w:space="0" w:color="000000"/>
              <w:left w:val="single" w:sz="4" w:space="0" w:color="000000"/>
              <w:bottom w:val="single" w:sz="4" w:space="0" w:color="000000"/>
              <w:right w:val="single" w:sz="4" w:space="0" w:color="000000"/>
            </w:tcBorders>
            <w:hideMark/>
          </w:tcPr>
          <w:p w:rsidR="007C14ED" w:rsidRDefault="004613B1" w:rsidP="000D6EF4">
            <w:pPr>
              <w:autoSpaceDE w:val="0"/>
              <w:autoSpaceDN w:val="0"/>
              <w:adjustRightInd w:val="0"/>
              <w:spacing w:line="276" w:lineRule="auto"/>
              <w:ind w:left="0" w:right="283" w:firstLine="426"/>
              <w:jc w:val="center"/>
              <w:rPr>
                <w:sz w:val="18"/>
                <w:szCs w:val="18"/>
              </w:rPr>
            </w:pPr>
            <w:r w:rsidRPr="000E4284">
              <w:rPr>
                <w:sz w:val="18"/>
                <w:szCs w:val="18"/>
              </w:rPr>
              <w:t xml:space="preserve">Содержание характеристик Программы </w:t>
            </w:r>
          </w:p>
          <w:p w:rsidR="004613B1" w:rsidRPr="007C14ED" w:rsidRDefault="007C14ED" w:rsidP="000D6EF4">
            <w:pPr>
              <w:tabs>
                <w:tab w:val="left" w:pos="2742"/>
              </w:tabs>
              <w:ind w:left="0" w:right="283" w:firstLine="426"/>
              <w:rPr>
                <w:sz w:val="18"/>
                <w:szCs w:val="18"/>
              </w:rPr>
            </w:pPr>
            <w:r>
              <w:rPr>
                <w:sz w:val="18"/>
                <w:szCs w:val="18"/>
              </w:rPr>
              <w:tab/>
            </w:r>
          </w:p>
        </w:tc>
      </w:tr>
      <w:tr w:rsidR="004613B1" w:rsidRPr="000E4284" w:rsidTr="0054470C">
        <w:trPr>
          <w:trHeight w:val="844"/>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 Наименование </w:t>
            </w:r>
          </w:p>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 муниципальной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tabs>
                <w:tab w:val="left" w:pos="0"/>
              </w:tabs>
              <w:ind w:left="0" w:right="283" w:firstLine="426"/>
              <w:contextualSpacing/>
              <w:jc w:val="left"/>
              <w:rPr>
                <w:sz w:val="18"/>
                <w:szCs w:val="18"/>
              </w:rPr>
            </w:pPr>
            <w:r w:rsidRPr="000E4284">
              <w:rPr>
                <w:sz w:val="18"/>
                <w:szCs w:val="18"/>
              </w:rPr>
              <w:t xml:space="preserve">Муниципальная программа «Комплексное развитие сельских территорий Хомутовского муниципального образования на 2021-2024 годы» (далее – Программа) </w:t>
            </w:r>
          </w:p>
        </w:tc>
      </w:tr>
      <w:tr w:rsidR="004613B1" w:rsidRPr="000E4284" w:rsidTr="0054470C">
        <w:trPr>
          <w:trHeight w:val="665"/>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Ответственный </w:t>
            </w:r>
          </w:p>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исполнитель муниципальной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Экономический отдел администрации </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Хомутовского муниципального образования </w:t>
            </w:r>
          </w:p>
        </w:tc>
      </w:tr>
      <w:tr w:rsidR="004613B1" w:rsidRPr="000E4284" w:rsidTr="0054470C">
        <w:trPr>
          <w:trHeight w:val="665"/>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Соисполнители  муниципальной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Социальный отдел  администрации </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Хомутовского муниципального образования, отдел градостроительства, земельных и имущественных отношений  администрации </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Хомутовского муниципального образования, </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Муниципальное учреждение культуры «Культурно-спортивный комплекс» Хомутовского муниципального образования</w:t>
            </w:r>
          </w:p>
        </w:tc>
      </w:tr>
      <w:tr w:rsidR="004613B1" w:rsidRPr="000E4284" w:rsidTr="0054470C">
        <w:trPr>
          <w:trHeight w:val="961"/>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 Цель муниципальной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Создание комфортных условий жизнедеятельности в сельской местности, активизация участия граждан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r>
      <w:tr w:rsidR="004613B1" w:rsidRPr="000E4284" w:rsidTr="0054470C">
        <w:trPr>
          <w:trHeight w:val="937"/>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Задачи муниципальной </w:t>
            </w:r>
          </w:p>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numPr>
                <w:ilvl w:val="0"/>
                <w:numId w:val="30"/>
              </w:numPr>
              <w:tabs>
                <w:tab w:val="left" w:pos="303"/>
              </w:tabs>
              <w:spacing w:after="200" w:line="276" w:lineRule="auto"/>
              <w:ind w:left="0" w:right="283" w:firstLine="426"/>
              <w:contextualSpacing/>
              <w:jc w:val="left"/>
              <w:rPr>
                <w:sz w:val="18"/>
                <w:szCs w:val="18"/>
              </w:rPr>
            </w:pPr>
            <w:r w:rsidRPr="000E4284">
              <w:rPr>
                <w:sz w:val="18"/>
                <w:szCs w:val="18"/>
              </w:rPr>
              <w:t>Повышение уровня комплексного обустройства населенных пунктов объектами социальной инфраструктуры;</w:t>
            </w:r>
          </w:p>
          <w:p w:rsidR="004613B1" w:rsidRPr="000E4284" w:rsidRDefault="004613B1" w:rsidP="000D6EF4">
            <w:pPr>
              <w:numPr>
                <w:ilvl w:val="0"/>
                <w:numId w:val="30"/>
              </w:numPr>
              <w:tabs>
                <w:tab w:val="left" w:pos="303"/>
              </w:tabs>
              <w:spacing w:after="200" w:line="276" w:lineRule="auto"/>
              <w:ind w:left="0" w:right="283" w:firstLine="426"/>
              <w:contextualSpacing/>
              <w:jc w:val="left"/>
              <w:rPr>
                <w:sz w:val="18"/>
                <w:szCs w:val="18"/>
              </w:rPr>
            </w:pPr>
            <w:r w:rsidRPr="000E4284">
              <w:rPr>
                <w:sz w:val="18"/>
                <w:szCs w:val="18"/>
              </w:rPr>
              <w:t>Повышение уровня комплексного обустройства населенных пунктов объектами инженерной инфраструктуры;</w:t>
            </w:r>
          </w:p>
          <w:p w:rsidR="004613B1" w:rsidRPr="000E4284" w:rsidRDefault="004613B1" w:rsidP="000D6EF4">
            <w:pPr>
              <w:numPr>
                <w:ilvl w:val="0"/>
                <w:numId w:val="30"/>
              </w:numPr>
              <w:tabs>
                <w:tab w:val="left" w:pos="303"/>
              </w:tabs>
              <w:spacing w:after="200" w:line="276" w:lineRule="auto"/>
              <w:ind w:left="0" w:right="283" w:firstLine="426"/>
              <w:contextualSpacing/>
              <w:jc w:val="left"/>
              <w:rPr>
                <w:sz w:val="18"/>
                <w:szCs w:val="18"/>
              </w:rPr>
            </w:pPr>
            <w:r w:rsidRPr="000E4284">
              <w:rPr>
                <w:sz w:val="18"/>
                <w:szCs w:val="18"/>
              </w:rPr>
              <w:t>Активизация граждан, проживающих в сельской местности, в реализации общественно значимых проектов по благоустройству сельских территорий;</w:t>
            </w:r>
          </w:p>
          <w:p w:rsidR="004613B1" w:rsidRPr="000E4284" w:rsidRDefault="004613B1" w:rsidP="000D6EF4">
            <w:pPr>
              <w:numPr>
                <w:ilvl w:val="0"/>
                <w:numId w:val="30"/>
              </w:numPr>
              <w:tabs>
                <w:tab w:val="left" w:pos="284"/>
              </w:tabs>
              <w:autoSpaceDE w:val="0"/>
              <w:autoSpaceDN w:val="0"/>
              <w:adjustRightInd w:val="0"/>
              <w:spacing w:after="200" w:line="276" w:lineRule="auto"/>
              <w:ind w:left="0" w:right="283" w:firstLine="426"/>
              <w:contextualSpacing/>
              <w:jc w:val="left"/>
              <w:rPr>
                <w:sz w:val="18"/>
                <w:szCs w:val="18"/>
              </w:rPr>
            </w:pPr>
            <w:r w:rsidRPr="000E4284">
              <w:rPr>
                <w:sz w:val="18"/>
                <w:szCs w:val="18"/>
              </w:rPr>
              <w:t>Строительство (реконструкция) и капитальный ремонт культурно-досуговых учреждений в сельской местности.</w:t>
            </w:r>
          </w:p>
        </w:tc>
      </w:tr>
      <w:tr w:rsidR="004613B1" w:rsidRPr="000E4284" w:rsidTr="0054470C">
        <w:trPr>
          <w:trHeight w:val="850"/>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 Сроки реализации </w:t>
            </w:r>
          </w:p>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муниципальной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2021 -2024 годы</w:t>
            </w:r>
          </w:p>
        </w:tc>
      </w:tr>
      <w:tr w:rsidR="004613B1" w:rsidRPr="000E4284" w:rsidTr="0054470C">
        <w:trPr>
          <w:trHeight w:val="564"/>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numPr>
                <w:ilvl w:val="0"/>
                <w:numId w:val="31"/>
              </w:numPr>
              <w:shd w:val="clear" w:color="auto" w:fill="FFFFFF"/>
              <w:tabs>
                <w:tab w:val="left" w:pos="327"/>
              </w:tabs>
              <w:autoSpaceDE w:val="0"/>
              <w:autoSpaceDN w:val="0"/>
              <w:adjustRightInd w:val="0"/>
              <w:spacing w:after="200" w:line="276" w:lineRule="auto"/>
              <w:ind w:left="0" w:right="283" w:firstLine="426"/>
              <w:contextualSpacing/>
              <w:jc w:val="left"/>
              <w:rPr>
                <w:sz w:val="18"/>
                <w:szCs w:val="18"/>
              </w:rPr>
            </w:pPr>
            <w:r w:rsidRPr="000E4284">
              <w:rPr>
                <w:sz w:val="18"/>
                <w:szCs w:val="18"/>
              </w:rPr>
              <w:t>Капитальный ремонт существующих спортивных объектов, предназначенных для активного отдыха и спорта;</w:t>
            </w:r>
          </w:p>
          <w:p w:rsidR="004613B1" w:rsidRPr="000E4284" w:rsidRDefault="004613B1" w:rsidP="000D6EF4">
            <w:pPr>
              <w:numPr>
                <w:ilvl w:val="0"/>
                <w:numId w:val="31"/>
              </w:numPr>
              <w:tabs>
                <w:tab w:val="left" w:pos="327"/>
              </w:tabs>
              <w:autoSpaceDE w:val="0"/>
              <w:autoSpaceDN w:val="0"/>
              <w:adjustRightInd w:val="0"/>
              <w:spacing w:after="200" w:line="276" w:lineRule="auto"/>
              <w:ind w:left="0" w:right="283" w:firstLine="426"/>
              <w:contextualSpacing/>
              <w:jc w:val="left"/>
              <w:rPr>
                <w:sz w:val="18"/>
                <w:szCs w:val="18"/>
              </w:rPr>
            </w:pPr>
            <w:r w:rsidRPr="000E4284">
              <w:rPr>
                <w:sz w:val="18"/>
                <w:szCs w:val="18"/>
              </w:rPr>
              <w:t>Капитальный ремонт существующих  учреждений культурно-досугового типа на сельских территориях Хомутовского муниципального образования;</w:t>
            </w:r>
          </w:p>
          <w:p w:rsidR="004613B1" w:rsidRPr="000E4284" w:rsidRDefault="004613B1" w:rsidP="000D6EF4">
            <w:pPr>
              <w:numPr>
                <w:ilvl w:val="0"/>
                <w:numId w:val="31"/>
              </w:numPr>
              <w:tabs>
                <w:tab w:val="left" w:pos="327"/>
              </w:tabs>
              <w:autoSpaceDE w:val="0"/>
              <w:autoSpaceDN w:val="0"/>
              <w:adjustRightInd w:val="0"/>
              <w:spacing w:after="200" w:line="276" w:lineRule="auto"/>
              <w:ind w:left="0" w:right="283" w:firstLine="426"/>
              <w:contextualSpacing/>
              <w:jc w:val="left"/>
              <w:rPr>
                <w:sz w:val="18"/>
                <w:szCs w:val="18"/>
              </w:rPr>
            </w:pPr>
            <w:r w:rsidRPr="000E4284">
              <w:rPr>
                <w:sz w:val="18"/>
                <w:szCs w:val="18"/>
              </w:rPr>
              <w:t>Строительство новых учреждений культурно-досугового типа на сельских территориях Хомутовского муниципального образования;</w:t>
            </w:r>
          </w:p>
          <w:p w:rsidR="004613B1" w:rsidRPr="000E4284" w:rsidRDefault="004613B1" w:rsidP="000D6EF4">
            <w:pPr>
              <w:numPr>
                <w:ilvl w:val="0"/>
                <w:numId w:val="31"/>
              </w:numPr>
              <w:tabs>
                <w:tab w:val="left" w:pos="327"/>
              </w:tabs>
              <w:autoSpaceDE w:val="0"/>
              <w:autoSpaceDN w:val="0"/>
              <w:adjustRightInd w:val="0"/>
              <w:spacing w:after="200" w:line="276" w:lineRule="auto"/>
              <w:ind w:left="0" w:right="283" w:firstLine="426"/>
              <w:contextualSpacing/>
              <w:jc w:val="left"/>
              <w:rPr>
                <w:sz w:val="18"/>
                <w:szCs w:val="18"/>
              </w:rPr>
            </w:pPr>
            <w:r w:rsidRPr="000E4284">
              <w:rPr>
                <w:sz w:val="18"/>
                <w:szCs w:val="18"/>
              </w:rPr>
              <w:t>Выполнение работ по благоустройству населенных пунктов.</w:t>
            </w:r>
          </w:p>
        </w:tc>
      </w:tr>
      <w:tr w:rsidR="004613B1" w:rsidRPr="000E4284" w:rsidTr="0054470C">
        <w:trPr>
          <w:trHeight w:val="564"/>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numPr>
                <w:ilvl w:val="0"/>
                <w:numId w:val="32"/>
              </w:numPr>
              <w:tabs>
                <w:tab w:val="left" w:pos="284"/>
              </w:tabs>
              <w:autoSpaceDE w:val="0"/>
              <w:autoSpaceDN w:val="0"/>
              <w:adjustRightInd w:val="0"/>
              <w:spacing w:after="200" w:line="276" w:lineRule="auto"/>
              <w:ind w:left="0" w:right="283" w:firstLine="426"/>
              <w:contextualSpacing/>
              <w:jc w:val="left"/>
              <w:rPr>
                <w:sz w:val="18"/>
                <w:szCs w:val="18"/>
              </w:rPr>
            </w:pPr>
            <w:r w:rsidRPr="000E4284">
              <w:rPr>
                <w:sz w:val="18"/>
                <w:szCs w:val="18"/>
              </w:rPr>
              <w:t>Развитие социальной инфраструктуры на сельских территориях (Современный облик сельских территорий):</w:t>
            </w:r>
          </w:p>
          <w:p w:rsidR="004613B1" w:rsidRPr="000E4284" w:rsidRDefault="004613B1" w:rsidP="000D6EF4">
            <w:pPr>
              <w:tabs>
                <w:tab w:val="left" w:pos="284"/>
              </w:tabs>
              <w:autoSpaceDE w:val="0"/>
              <w:autoSpaceDN w:val="0"/>
              <w:adjustRightInd w:val="0"/>
              <w:ind w:left="0" w:right="283" w:firstLine="426"/>
              <w:contextualSpacing/>
              <w:rPr>
                <w:sz w:val="18"/>
                <w:szCs w:val="18"/>
              </w:rPr>
            </w:pPr>
            <w:r w:rsidRPr="000E4284">
              <w:rPr>
                <w:sz w:val="18"/>
                <w:szCs w:val="18"/>
              </w:rPr>
              <w:t xml:space="preserve">- развитие сети (строительство и капитальный ремонт) учреждений </w:t>
            </w:r>
            <w:r w:rsidRPr="000E4284">
              <w:rPr>
                <w:sz w:val="18"/>
                <w:szCs w:val="18"/>
              </w:rPr>
              <w:lastRenderedPageBreak/>
              <w:t>культурного-досугового типа;</w:t>
            </w:r>
          </w:p>
          <w:p w:rsidR="004613B1" w:rsidRPr="000E4284" w:rsidRDefault="004613B1" w:rsidP="000D6EF4">
            <w:pPr>
              <w:tabs>
                <w:tab w:val="left" w:pos="284"/>
              </w:tabs>
              <w:autoSpaceDE w:val="0"/>
              <w:autoSpaceDN w:val="0"/>
              <w:adjustRightInd w:val="0"/>
              <w:ind w:left="0" w:right="283" w:firstLine="426"/>
              <w:contextualSpacing/>
              <w:rPr>
                <w:sz w:val="18"/>
                <w:szCs w:val="18"/>
              </w:rPr>
            </w:pPr>
            <w:r w:rsidRPr="000E4284">
              <w:rPr>
                <w:sz w:val="18"/>
                <w:szCs w:val="18"/>
              </w:rPr>
              <w:t>- развитие сети (капитальный ремонт) объектов спорта;</w:t>
            </w:r>
          </w:p>
          <w:p w:rsidR="004613B1" w:rsidRPr="000E4284" w:rsidRDefault="004613B1" w:rsidP="000D6EF4">
            <w:pPr>
              <w:tabs>
                <w:tab w:val="left" w:pos="284"/>
              </w:tabs>
              <w:autoSpaceDE w:val="0"/>
              <w:autoSpaceDN w:val="0"/>
              <w:adjustRightInd w:val="0"/>
              <w:ind w:left="0" w:right="283" w:firstLine="426"/>
              <w:contextualSpacing/>
              <w:rPr>
                <w:sz w:val="18"/>
                <w:szCs w:val="18"/>
              </w:rPr>
            </w:pPr>
            <w:r w:rsidRPr="000E4284">
              <w:rPr>
                <w:sz w:val="18"/>
                <w:szCs w:val="18"/>
              </w:rPr>
              <w:t>2. Благоустройство сельских территорий.</w:t>
            </w:r>
          </w:p>
        </w:tc>
      </w:tr>
      <w:tr w:rsidR="004613B1" w:rsidRPr="000E4284" w:rsidTr="0054470C">
        <w:trPr>
          <w:trHeight w:val="850"/>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lastRenderedPageBreak/>
              <w:t xml:space="preserve">Объёмы и источники финансирования Программы </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 xml:space="preserve">Общий объём финансирования программы по годам реализации составляет: </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год – 5 806,02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2022 год – 137 238, 46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2023 год – 313 735,87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2024 год – 8 874,71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Объём финансирования программы за счет средств федерального бюджета по годам реализации составляет:</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год – 4 949,78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2022 год – 103 581,40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2023 год – 284 868,70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2024 год – 8 506,00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Объём финансирования программы за счет средств областного бюджета по годам реализации составляет:</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год – 206,24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2022 год – 17 903,05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2023 год – 11 869,53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2024 год – 354,51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Объём финансирования программы за счет средств бюджета Хомутовского муниципального образования по годам реализации составляет:</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год – 650,00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2022 год – 1 091,90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2023 год – 475,56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2024 год – 14,20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Объём финансирования программы за счет средств внебюджетных источников по годам реализации составляет:</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2021 год – 0,00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2022 год – 14 662,12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2023 год – 16 522,07 тыс.рублей;</w:t>
            </w:r>
          </w:p>
          <w:p w:rsidR="004613B1" w:rsidRPr="000E4284" w:rsidRDefault="004613B1" w:rsidP="000D6EF4">
            <w:pPr>
              <w:autoSpaceDE w:val="0"/>
              <w:autoSpaceDN w:val="0"/>
              <w:adjustRightInd w:val="0"/>
              <w:spacing w:line="276" w:lineRule="auto"/>
              <w:ind w:left="0" w:right="283" w:firstLine="426"/>
              <w:rPr>
                <w:sz w:val="18"/>
                <w:szCs w:val="18"/>
              </w:rPr>
            </w:pPr>
            <w:r w:rsidRPr="000E4284">
              <w:rPr>
                <w:sz w:val="18"/>
                <w:szCs w:val="18"/>
              </w:rPr>
              <w:t>2024 год – 0,00 тыс.рублей.</w:t>
            </w:r>
          </w:p>
        </w:tc>
      </w:tr>
      <w:tr w:rsidR="004613B1" w:rsidRPr="000E4284" w:rsidTr="0054470C">
        <w:trPr>
          <w:trHeight w:val="850"/>
        </w:trPr>
        <w:tc>
          <w:tcPr>
            <w:tcW w:w="3969"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spacing w:line="276" w:lineRule="auto"/>
              <w:ind w:left="0" w:right="283" w:firstLine="426"/>
              <w:jc w:val="left"/>
              <w:rPr>
                <w:sz w:val="18"/>
                <w:szCs w:val="18"/>
              </w:rPr>
            </w:pPr>
            <w:r w:rsidRPr="000E4284">
              <w:rPr>
                <w:sz w:val="18"/>
                <w:szCs w:val="18"/>
              </w:rPr>
              <w:t xml:space="preserve">Ожидаемый конечный результат реализации Программы </w:t>
            </w:r>
          </w:p>
        </w:tc>
        <w:tc>
          <w:tcPr>
            <w:tcW w:w="6345" w:type="dxa"/>
            <w:tcBorders>
              <w:top w:val="single" w:sz="4" w:space="0" w:color="000000"/>
              <w:left w:val="single" w:sz="4" w:space="0" w:color="000000"/>
              <w:bottom w:val="single" w:sz="4" w:space="0" w:color="000000"/>
              <w:right w:val="single" w:sz="4" w:space="0" w:color="000000"/>
            </w:tcBorders>
            <w:hideMark/>
          </w:tcPr>
          <w:p w:rsidR="004613B1" w:rsidRPr="000E4284" w:rsidRDefault="004613B1" w:rsidP="000D6EF4">
            <w:pPr>
              <w:autoSpaceDE w:val="0"/>
              <w:autoSpaceDN w:val="0"/>
              <w:adjustRightInd w:val="0"/>
              <w:ind w:left="0" w:right="283" w:firstLine="426"/>
              <w:rPr>
                <w:sz w:val="18"/>
                <w:szCs w:val="18"/>
              </w:rPr>
            </w:pPr>
            <w:r w:rsidRPr="000E4284">
              <w:rPr>
                <w:sz w:val="18"/>
                <w:szCs w:val="18"/>
              </w:rPr>
              <w:t>Планируется:</w:t>
            </w:r>
          </w:p>
          <w:p w:rsidR="004613B1" w:rsidRPr="000E4284" w:rsidRDefault="004613B1" w:rsidP="000D6EF4">
            <w:pPr>
              <w:numPr>
                <w:ilvl w:val="0"/>
                <w:numId w:val="33"/>
              </w:numPr>
              <w:shd w:val="clear" w:color="auto" w:fill="FFFFFF"/>
              <w:tabs>
                <w:tab w:val="left" w:pos="426"/>
              </w:tabs>
              <w:autoSpaceDE w:val="0"/>
              <w:autoSpaceDN w:val="0"/>
              <w:adjustRightInd w:val="0"/>
              <w:spacing w:after="200" w:line="276" w:lineRule="auto"/>
              <w:ind w:left="0" w:right="283" w:firstLine="426"/>
              <w:contextualSpacing/>
              <w:jc w:val="left"/>
              <w:rPr>
                <w:sz w:val="18"/>
                <w:szCs w:val="18"/>
              </w:rPr>
            </w:pPr>
            <w:r w:rsidRPr="000E4284">
              <w:rPr>
                <w:sz w:val="18"/>
                <w:szCs w:val="18"/>
              </w:rPr>
              <w:t>Капитальный ремонт существующих спортивных объектов, предназначенных для активного отдыха и спорта, - 1 ед;</w:t>
            </w:r>
          </w:p>
          <w:p w:rsidR="004613B1" w:rsidRPr="000E4284" w:rsidRDefault="004613B1" w:rsidP="000D6EF4">
            <w:pPr>
              <w:numPr>
                <w:ilvl w:val="0"/>
                <w:numId w:val="33"/>
              </w:numPr>
              <w:shd w:val="clear" w:color="auto" w:fill="FFFFFF"/>
              <w:tabs>
                <w:tab w:val="left" w:pos="426"/>
              </w:tabs>
              <w:autoSpaceDE w:val="0"/>
              <w:autoSpaceDN w:val="0"/>
              <w:adjustRightInd w:val="0"/>
              <w:spacing w:after="200" w:line="276" w:lineRule="auto"/>
              <w:ind w:left="0" w:right="283" w:firstLine="426"/>
              <w:contextualSpacing/>
              <w:jc w:val="left"/>
              <w:rPr>
                <w:sz w:val="18"/>
                <w:szCs w:val="18"/>
              </w:rPr>
            </w:pPr>
            <w:r w:rsidRPr="000E4284">
              <w:rPr>
                <w:sz w:val="18"/>
                <w:szCs w:val="18"/>
              </w:rPr>
              <w:t>Капитальный ремонт существующих  учреждений культурно-досугового типа на сельских территориях Хомутовского муниципального образования – 1 ед;</w:t>
            </w:r>
          </w:p>
          <w:p w:rsidR="004613B1" w:rsidRPr="000E4284" w:rsidRDefault="004613B1" w:rsidP="000D6EF4">
            <w:pPr>
              <w:numPr>
                <w:ilvl w:val="0"/>
                <w:numId w:val="33"/>
              </w:numPr>
              <w:shd w:val="clear" w:color="auto" w:fill="FFFFFF"/>
              <w:tabs>
                <w:tab w:val="left" w:pos="426"/>
              </w:tabs>
              <w:autoSpaceDE w:val="0"/>
              <w:autoSpaceDN w:val="0"/>
              <w:adjustRightInd w:val="0"/>
              <w:spacing w:after="200" w:line="276" w:lineRule="auto"/>
              <w:ind w:left="0" w:right="283" w:firstLine="426"/>
              <w:contextualSpacing/>
              <w:jc w:val="left"/>
              <w:rPr>
                <w:sz w:val="18"/>
                <w:szCs w:val="18"/>
              </w:rPr>
            </w:pPr>
            <w:r w:rsidRPr="000E4284">
              <w:rPr>
                <w:sz w:val="18"/>
                <w:szCs w:val="18"/>
              </w:rPr>
              <w:t>Строительство новых учреждений культурно-досугового типа на сельских территориях Хомутовского муниципального образования – 1 ед;</w:t>
            </w:r>
          </w:p>
          <w:p w:rsidR="004613B1" w:rsidRPr="000E4284" w:rsidRDefault="004613B1" w:rsidP="000D6EF4">
            <w:pPr>
              <w:numPr>
                <w:ilvl w:val="0"/>
                <w:numId w:val="33"/>
              </w:numPr>
              <w:shd w:val="clear" w:color="auto" w:fill="FFFFFF"/>
              <w:tabs>
                <w:tab w:val="left" w:pos="426"/>
              </w:tabs>
              <w:autoSpaceDE w:val="0"/>
              <w:autoSpaceDN w:val="0"/>
              <w:adjustRightInd w:val="0"/>
              <w:spacing w:after="200" w:line="276" w:lineRule="auto"/>
              <w:ind w:left="0" w:right="283" w:firstLine="426"/>
              <w:contextualSpacing/>
              <w:jc w:val="left"/>
              <w:rPr>
                <w:sz w:val="18"/>
                <w:szCs w:val="18"/>
              </w:rPr>
            </w:pPr>
            <w:r w:rsidRPr="000E4284">
              <w:rPr>
                <w:sz w:val="18"/>
                <w:szCs w:val="18"/>
              </w:rPr>
              <w:t>Выполнение работ по благоустройству населенных пунктов – 6 нас.пунктов</w:t>
            </w:r>
          </w:p>
        </w:tc>
      </w:tr>
    </w:tbl>
    <w:p w:rsidR="0054470C" w:rsidRDefault="0054470C" w:rsidP="000D6EF4">
      <w:pPr>
        <w:tabs>
          <w:tab w:val="left" w:pos="426"/>
          <w:tab w:val="left" w:pos="3976"/>
        </w:tabs>
        <w:ind w:left="0" w:right="283" w:firstLine="426"/>
        <w:rPr>
          <w:sz w:val="18"/>
          <w:szCs w:val="18"/>
        </w:rPr>
      </w:pPr>
    </w:p>
    <w:p w:rsidR="00E1781C" w:rsidRPr="007C14ED" w:rsidRDefault="00E1781C" w:rsidP="000D6EF4">
      <w:pPr>
        <w:tabs>
          <w:tab w:val="left" w:pos="426"/>
          <w:tab w:val="left" w:pos="3976"/>
        </w:tabs>
        <w:ind w:left="0" w:right="283" w:firstLine="426"/>
        <w:jc w:val="left"/>
        <w:rPr>
          <w:b/>
          <w:sz w:val="18"/>
          <w:szCs w:val="18"/>
        </w:rPr>
      </w:pPr>
      <w:r w:rsidRPr="007C14ED">
        <w:rPr>
          <w:b/>
          <w:sz w:val="18"/>
          <w:szCs w:val="18"/>
        </w:rPr>
        <w:t>Раздел 1.  ХАРАКТЕРИСТИКА ПРОБЛЕМ, НА РЕШЕНИЕ КОТОРЫХ НАПРАВЛЕНА ПРОГРАММА</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Вопросы развития сельских территорий Иркутской области обсуждается уже ни первый год на различных совещаниях разного уровня.  Для сельских территорий удаленных от районного и областного центра проблема в первую очередь  заключается в эмиграции населения, тем не менее есть сельские территории, которые стали аккумуляторами внутренней иммиграции. Хомутовское муниципальное образование как раз и является одной из таких территорий. </w:t>
      </w:r>
    </w:p>
    <w:p w:rsidR="00E1781C" w:rsidRPr="00E1781C" w:rsidRDefault="00E1781C" w:rsidP="000D6EF4">
      <w:pPr>
        <w:tabs>
          <w:tab w:val="left" w:pos="426"/>
          <w:tab w:val="left" w:pos="3976"/>
        </w:tabs>
        <w:ind w:left="0" w:right="283" w:firstLine="426"/>
        <w:rPr>
          <w:sz w:val="18"/>
          <w:szCs w:val="18"/>
        </w:rPr>
      </w:pPr>
      <w:r w:rsidRPr="00E1781C">
        <w:rPr>
          <w:sz w:val="18"/>
          <w:szCs w:val="18"/>
        </w:rPr>
        <w:t>Хомутовское муниципальное образование – крупная и процветающая территория Иркутского района, куда на постоянное жительство переезжает все больше и больше людей. В Хомутовском муниципальном образовании расположено  6 населенных пунктов, в том числе с. Хомутово, д. Куда, д. Позднякова, д. Талька, п.Горный и п. Плишкино. На территориях поселений находится 4 средних школы, 5 детских сада, музыкальная школа, 2 библиотеки, больница со стационаром, 4 ФАПа, 2 Дома Культуры, Дом народного творчества, Спортивный Комплекс.</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На момент образования Хомутовского муниципального образования 2006 год численность населения составляла  9994  человека, уже на 1 января 2021 года 20627 человек, т.е. численность увеличилась более чем в два раза. За последние пять лет ежегодный прирост населения составляет более 7 процентов. Близость областного центра  и наличие земельных участков, предназначенных для индивидуальной застройки, делает территорию привлекательной для проживания. Вместе с ростом населения, которое требует для себя комфортные условия для проживания, возрастает потребность в увеличении объектов социальной инфраструктуры, что  за собой влечет значительные вложения на их содержание. Так например общая протяженность муниципальных дорог общего пользования местного значения в  2012 году составляла  87,21 км, а по состоянию на декабрь 2021 </w:t>
      </w:r>
      <w:r w:rsidRPr="00E1781C">
        <w:rPr>
          <w:sz w:val="18"/>
          <w:szCs w:val="18"/>
        </w:rPr>
        <w:lastRenderedPageBreak/>
        <w:t xml:space="preserve">года – 291,6 км. В настоящее время территория муниципального образования состоит из 527 дорог местного значения,  поступления от акцизов на нефтепродукты, из которых сформирован дорожный фонд, составляют не более 18 млн.руб. Состояние автомобильных дорог требует дополнительного вливания денежных средств из областного бюджета, так как основной объем это новые дороги, возникшие в результате динамично развивающейся индивидуальной жилой застройки, в большинстве своем в земляном исполнении.  Затраты по текущему ремонту и содержанию таких дорог требуют дополнительного финансирования. Тем более в муниципальном образовании запущен специальный межпоселенческий маршрут для перевозки населения  (приобретены 2 маршрутных Газели), который  очень востребован у населения, так как это единственный доступный  способ передвижения для граждан по территории муниципального образования (стоимость проезда 20 руб.). В первую очередь администрация вынуждена поддерживать в надлежащем состоянии те дороги, где проходят межпоселенческие и школьные маршруты, соответственно на обслуживание других дорог средств катастрофически не хватает. Проблема содержания  автомобильных дорог местного значения далеко не единственная. Безопасное передвижение по ним это так же дополнительные затраты по установке дорожных знаков, нанесению дорожной разметки, а также обеспечение освещением. </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Есть еще и социальная инфраструктура, развитие которой стремительно отстает от существующих запросов. Имеют место диспропорции в состоянии и темпах роста отдельных ее отраслей, выражающиеся в отставании сфер образования, здравоохранения, культуры и спорта. На начало 2021 года очередность в детские дошкольные учреждения, а их на территории 5, составляет 1032 ребенка. Учебных заведений на территории 4, при общей проектной вместимости на 1877 мест, количество учащихся 3696 человек, что в 2 раза выше нормативной. </w:t>
      </w:r>
    </w:p>
    <w:p w:rsidR="00E1781C" w:rsidRPr="00E1781C" w:rsidRDefault="00E1781C" w:rsidP="000D6EF4">
      <w:pPr>
        <w:tabs>
          <w:tab w:val="left" w:pos="426"/>
          <w:tab w:val="left" w:pos="3976"/>
        </w:tabs>
        <w:ind w:left="0" w:right="283" w:firstLine="426"/>
        <w:rPr>
          <w:sz w:val="18"/>
          <w:szCs w:val="18"/>
        </w:rPr>
      </w:pPr>
      <w:r w:rsidRPr="00E1781C">
        <w:rPr>
          <w:sz w:val="18"/>
          <w:szCs w:val="18"/>
        </w:rPr>
        <w:t>Объекты досуговой и спортивной инфраструктуры в  настоящее время также требует значительного расширения. Так на территории муниципального образования находится всего один Спортивный Комплекс, в котором  работает  26 секций, в виду большой загруженности режим работы установлен с 8.00 часов до 22 часов, ежедневное посещение более 300 человек и даже эта вынужденная мера не спасает ситуацию, желающих заниматься спортом  с каждым годом становиться больше. Кроме этого на базе Спортивного комплекса ежегодно проводятся спортивные соревнования как районного, так и областного уровня и мы понимаем, что нам не хватает имеющихся площадей. Здание спортивного комплекса требует капитального ремонта. В 2021 г. разработана проектно-сметная документация на капитальный ремонт данного объекта. Проведение работ по капитальному ремонту спортивного комплекса запланировано на 2023 г.</w:t>
      </w:r>
    </w:p>
    <w:p w:rsidR="00E1781C" w:rsidRPr="00E1781C" w:rsidRDefault="00E1781C" w:rsidP="000D6EF4">
      <w:pPr>
        <w:tabs>
          <w:tab w:val="left" w:pos="426"/>
          <w:tab w:val="left" w:pos="3976"/>
        </w:tabs>
        <w:ind w:left="0" w:right="283" w:firstLine="426"/>
        <w:rPr>
          <w:sz w:val="18"/>
          <w:szCs w:val="18"/>
        </w:rPr>
      </w:pPr>
      <w:r w:rsidRPr="00E1781C">
        <w:rPr>
          <w:sz w:val="18"/>
          <w:szCs w:val="18"/>
        </w:rPr>
        <w:t>Безусловно,  администрация активно  участвует в различных программных мероприятиях  и на территории за последние 5 лет появились 22 детских игровых площадок и 7 спортивных площадок. За счет средств местного бюджета разработана проектно-сметная документация на строительство спортивно-оздоровительного комплекса в п.Плишкино, в настоящее время завершаются работы по строительству данного объекта. Тем не менее территории Хомутовского муниципального образования дополнительно необходимо как минимум еще два спортивных комплекса, чтобы удовлетворить спрос населения в объекатах физической культуры и спорта.</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В Хомутовском муниципальном образовании создано и активно работает 28 территориальных общественных самоуправлений (ТОСы). Инициативные граждане  ТОСов откликаются на любые общественные дела: занимаются благоустройством и озеленением, проводят встречи, соревнования, подготавливают проекты благоустройства территорий и участвуют в их реализации. Особо острыми проблемами граждан является: отсутствие спортивных объектов, приведение температурного режима в существующем спортивном комплексе и существующем доме народного творчества в  соответствие с требованиями действующих санитарных правил и норм, отсутствие уличного освещения, отсутствие пешеходных коммуникаций, восстановление улично-дорожной сети, обустройство площадок накопления твердых коммунальных отходов,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и другие. </w:t>
      </w:r>
    </w:p>
    <w:p w:rsidR="00E1781C" w:rsidRPr="00E1781C" w:rsidRDefault="00E1781C" w:rsidP="000D6EF4">
      <w:pPr>
        <w:tabs>
          <w:tab w:val="left" w:pos="426"/>
          <w:tab w:val="left" w:pos="3976"/>
        </w:tabs>
        <w:ind w:left="0" w:right="283" w:firstLine="426"/>
        <w:rPr>
          <w:sz w:val="18"/>
          <w:szCs w:val="18"/>
        </w:rPr>
      </w:pPr>
      <w:r w:rsidRPr="00E1781C">
        <w:rPr>
          <w:sz w:val="18"/>
          <w:szCs w:val="18"/>
        </w:rPr>
        <w:t>Основные мероприятия муниципальной программы включают комплекс системных мер, направленных на достижение целей муниципальной программы и решение наиболее актуальных текущих и перспективных задач, определяющих динамичное и устойчивое развитие Хомутовского муниципального образования и Иркутского района в целом.</w:t>
      </w:r>
    </w:p>
    <w:p w:rsidR="00E1781C" w:rsidRPr="007C14ED" w:rsidRDefault="00E1781C" w:rsidP="000D6EF4">
      <w:pPr>
        <w:tabs>
          <w:tab w:val="left" w:pos="426"/>
          <w:tab w:val="left" w:pos="3976"/>
        </w:tabs>
        <w:ind w:left="0" w:right="283" w:firstLine="426"/>
        <w:rPr>
          <w:b/>
          <w:sz w:val="18"/>
          <w:szCs w:val="18"/>
        </w:rPr>
      </w:pPr>
    </w:p>
    <w:p w:rsidR="00E1781C" w:rsidRPr="007C14ED" w:rsidRDefault="00E1781C" w:rsidP="000D6EF4">
      <w:pPr>
        <w:tabs>
          <w:tab w:val="left" w:pos="426"/>
          <w:tab w:val="left" w:pos="3976"/>
        </w:tabs>
        <w:ind w:left="0" w:right="283" w:firstLine="426"/>
        <w:rPr>
          <w:b/>
          <w:sz w:val="18"/>
          <w:szCs w:val="18"/>
        </w:rPr>
      </w:pPr>
      <w:r w:rsidRPr="007C14ED">
        <w:rPr>
          <w:b/>
          <w:sz w:val="18"/>
          <w:szCs w:val="18"/>
        </w:rPr>
        <w:t>Раздел 2. СИСТЕМА ПРОГРАММНЫХ МЕРОПРИЯТИЙ, РЕСУРСНОЕ ОБЕСПЕЧЕНИЕ, ПЕРЕЧЕНЬ МЕРОПРИЯТИЙ С РАЗБИВКОЙ ПО ГОДАМ, ИСТОЧНИКАМ ФИНАНСИРОВАНИЯ.</w:t>
      </w:r>
    </w:p>
    <w:p w:rsidR="00E1781C" w:rsidRPr="00E1781C" w:rsidRDefault="00E1781C" w:rsidP="000D6EF4">
      <w:pPr>
        <w:tabs>
          <w:tab w:val="left" w:pos="426"/>
          <w:tab w:val="left" w:pos="3976"/>
        </w:tabs>
        <w:ind w:left="0" w:right="283" w:firstLine="426"/>
        <w:rPr>
          <w:sz w:val="18"/>
          <w:szCs w:val="18"/>
        </w:rPr>
      </w:pPr>
      <w:r w:rsidRPr="00E1781C">
        <w:rPr>
          <w:sz w:val="18"/>
          <w:szCs w:val="18"/>
        </w:rPr>
        <w:t>Для реализации поставленных цели и задач программы, достижения запланированных показателей и индикаторов предусмотрено выполнение следующих мероприятий:</w:t>
      </w:r>
    </w:p>
    <w:p w:rsidR="00E1781C" w:rsidRPr="00E1781C" w:rsidRDefault="00E1781C" w:rsidP="000D6EF4">
      <w:pPr>
        <w:tabs>
          <w:tab w:val="left" w:pos="426"/>
          <w:tab w:val="left" w:pos="3976"/>
        </w:tabs>
        <w:ind w:left="0" w:right="283" w:firstLine="426"/>
        <w:rPr>
          <w:sz w:val="18"/>
          <w:szCs w:val="18"/>
        </w:rPr>
      </w:pPr>
      <w:r w:rsidRPr="00E1781C">
        <w:rPr>
          <w:sz w:val="18"/>
          <w:szCs w:val="18"/>
        </w:rPr>
        <w:t>1) по развитию социальной инфраструктуры на сельских территориях (современный облик сельских территорий):</w:t>
      </w:r>
    </w:p>
    <w:p w:rsidR="00E1781C" w:rsidRPr="00E1781C" w:rsidRDefault="00E1781C" w:rsidP="000D6EF4">
      <w:pPr>
        <w:tabs>
          <w:tab w:val="left" w:pos="426"/>
          <w:tab w:val="left" w:pos="3976"/>
        </w:tabs>
        <w:ind w:left="0" w:right="283" w:firstLine="426"/>
        <w:rPr>
          <w:sz w:val="18"/>
          <w:szCs w:val="18"/>
        </w:rPr>
      </w:pPr>
      <w:r w:rsidRPr="00E1781C">
        <w:rPr>
          <w:sz w:val="18"/>
          <w:szCs w:val="18"/>
        </w:rPr>
        <w:t>- строительство объекта: "Дом культуры в с.Хомутово Иркутского района", расположенного по адресу: Иркутский район, с.Хомутово, ул.Пушкина, 1б;</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спортивного комплекса, расположенного по адресу: Иркутская область, Иркутский район, д.Куда, ул.Спортивная, 1б;</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фундаментов здания Дома народного творчества, расположенного по адресу: Иркутская область, Иркутский район, с.Хомутово, ул.Колхозная, 4;</w:t>
      </w:r>
    </w:p>
    <w:p w:rsidR="00E1781C" w:rsidRPr="00E1781C" w:rsidRDefault="00E1781C" w:rsidP="000D6EF4">
      <w:pPr>
        <w:tabs>
          <w:tab w:val="left" w:pos="426"/>
          <w:tab w:val="left" w:pos="3976"/>
        </w:tabs>
        <w:ind w:left="0" w:right="283" w:firstLine="426"/>
        <w:rPr>
          <w:sz w:val="18"/>
          <w:szCs w:val="18"/>
        </w:rPr>
      </w:pPr>
      <w:r w:rsidRPr="00E1781C">
        <w:rPr>
          <w:sz w:val="18"/>
          <w:szCs w:val="18"/>
        </w:rPr>
        <w:t>2) по благоустройству сельских территорий:</w:t>
      </w:r>
    </w:p>
    <w:p w:rsidR="00E1781C" w:rsidRPr="00E1781C" w:rsidRDefault="00E1781C" w:rsidP="000D6EF4">
      <w:pPr>
        <w:tabs>
          <w:tab w:val="left" w:pos="426"/>
          <w:tab w:val="left" w:pos="3976"/>
        </w:tabs>
        <w:ind w:left="0" w:right="283" w:firstLine="426"/>
        <w:rPr>
          <w:sz w:val="18"/>
          <w:szCs w:val="18"/>
        </w:rPr>
      </w:pPr>
      <w:r w:rsidRPr="00E1781C">
        <w:rPr>
          <w:sz w:val="18"/>
          <w:szCs w:val="18"/>
        </w:rPr>
        <w:t>- благоустройство общественной территории "Родник", расположенной по адресу:  Иркутский район, д.Позднякова, ул.Ручейная, 1;</w:t>
      </w:r>
    </w:p>
    <w:p w:rsidR="00E1781C" w:rsidRPr="00E1781C" w:rsidRDefault="00E1781C" w:rsidP="000D6EF4">
      <w:pPr>
        <w:tabs>
          <w:tab w:val="left" w:pos="426"/>
          <w:tab w:val="left" w:pos="3976"/>
        </w:tabs>
        <w:ind w:left="0" w:right="283" w:firstLine="426"/>
        <w:rPr>
          <w:sz w:val="18"/>
          <w:szCs w:val="18"/>
        </w:rPr>
      </w:pPr>
      <w:r w:rsidRPr="00E1781C">
        <w:rPr>
          <w:sz w:val="18"/>
          <w:szCs w:val="18"/>
        </w:rPr>
        <w:t>- обустройство площадки накопления твердых коммунальных отходов, расположенной по адресу:  Иркутский район, д.Позднякова, ул.Кузьмихинская;</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освещения территории, расположенной по адресу:  Иркутский район, д.Позднякова, ул.Российская;</w:t>
      </w:r>
    </w:p>
    <w:p w:rsidR="00E1781C" w:rsidRPr="00E1781C" w:rsidRDefault="00E1781C" w:rsidP="000D6EF4">
      <w:pPr>
        <w:tabs>
          <w:tab w:val="left" w:pos="426"/>
          <w:tab w:val="left" w:pos="3976"/>
        </w:tabs>
        <w:ind w:left="0" w:right="283" w:firstLine="426"/>
        <w:rPr>
          <w:sz w:val="18"/>
          <w:szCs w:val="18"/>
        </w:rPr>
      </w:pPr>
      <w:r w:rsidRPr="00E1781C">
        <w:rPr>
          <w:sz w:val="18"/>
          <w:szCs w:val="18"/>
        </w:rPr>
        <w:t>- обустройство спортивной площадки, расположенной по адресу:  Иркутский район, д.Талька, ул. Центральная, 22А;</w:t>
      </w:r>
    </w:p>
    <w:p w:rsidR="00E1781C" w:rsidRPr="00E1781C" w:rsidRDefault="00E1781C" w:rsidP="000D6EF4">
      <w:pPr>
        <w:tabs>
          <w:tab w:val="left" w:pos="426"/>
          <w:tab w:val="left" w:pos="3976"/>
        </w:tabs>
        <w:ind w:left="0" w:right="283" w:firstLine="426"/>
        <w:rPr>
          <w:sz w:val="18"/>
          <w:szCs w:val="18"/>
        </w:rPr>
      </w:pPr>
      <w:r w:rsidRPr="00E1781C">
        <w:rPr>
          <w:sz w:val="18"/>
          <w:szCs w:val="18"/>
        </w:rPr>
        <w:t>- обустройство площадки накопления твердых коммунальных отходов, расположенной по адресу:  Иркутский район,  д. Талька, ул. Центральная;</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освещения территории, расположенной по адресу:  Иркутский район, д.Талька, ул.Степная, Надежды, организация освещения детской и  спортивной площадок,  расположенных по адресу:  Иркутский район, д.Талька,  ул.Центральная, 22А;</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пешеходных коммуникаций в с.Хомутово, ул.Кирова в районе д.43, ул.Кирова в районе д.109, ул.Кирова в районе д. 149а, ул.Садовая в районе д. 2;</w:t>
      </w:r>
    </w:p>
    <w:p w:rsidR="00E1781C" w:rsidRPr="00E1781C" w:rsidRDefault="00E1781C" w:rsidP="000D6EF4">
      <w:pPr>
        <w:tabs>
          <w:tab w:val="left" w:pos="426"/>
          <w:tab w:val="left" w:pos="3976"/>
        </w:tabs>
        <w:ind w:left="0" w:right="283" w:firstLine="426"/>
        <w:rPr>
          <w:sz w:val="18"/>
          <w:szCs w:val="18"/>
        </w:rPr>
      </w:pPr>
      <w:r w:rsidRPr="00E1781C">
        <w:rPr>
          <w:sz w:val="18"/>
          <w:szCs w:val="18"/>
        </w:rPr>
        <w:lastRenderedPageBreak/>
        <w:t>- обустройство площадок накопления твердых коммунальных отходов, расположенных по адресу:  Иркутский район,  с.Хомутово, ул. Колхозная в районе д. 92 А, в районе д. 17, ул.Кирова в районе уч. 109Б, напротив 175А;</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освещения территории, расположенной по адресу:  Иркутский район, с. Хомутово, ул. Мичурина, 4;</w:t>
      </w:r>
    </w:p>
    <w:p w:rsidR="00E1781C" w:rsidRPr="00E1781C" w:rsidRDefault="00E1781C" w:rsidP="000D6EF4">
      <w:pPr>
        <w:tabs>
          <w:tab w:val="left" w:pos="426"/>
          <w:tab w:val="left" w:pos="3976"/>
        </w:tabs>
        <w:ind w:left="0" w:right="283" w:firstLine="426"/>
        <w:rPr>
          <w:sz w:val="18"/>
          <w:szCs w:val="18"/>
        </w:rPr>
      </w:pPr>
      <w:r w:rsidRPr="00E1781C">
        <w:rPr>
          <w:sz w:val="18"/>
          <w:szCs w:val="18"/>
        </w:rPr>
        <w:t>- создание и обустройство зоны отдыха по адресу:  Иркутский район, с. Хомутово, ул. Мичурина, 4;</w:t>
      </w:r>
    </w:p>
    <w:p w:rsidR="00E1781C" w:rsidRPr="00E1781C" w:rsidRDefault="00E1781C" w:rsidP="000D6EF4">
      <w:pPr>
        <w:tabs>
          <w:tab w:val="left" w:pos="426"/>
          <w:tab w:val="left" w:pos="3976"/>
        </w:tabs>
        <w:ind w:left="0" w:right="283" w:firstLine="426"/>
        <w:rPr>
          <w:sz w:val="18"/>
          <w:szCs w:val="18"/>
        </w:rPr>
      </w:pPr>
      <w:r w:rsidRPr="00E1781C">
        <w:rPr>
          <w:sz w:val="18"/>
          <w:szCs w:val="18"/>
        </w:rPr>
        <w:t>- установка (обустройство) ограждений, прилегающих к общественной территории, расположенной по адресу:  Иркутский район, с. Хомутово, ул. Мичурина, 4;</w:t>
      </w:r>
    </w:p>
    <w:p w:rsidR="00E1781C" w:rsidRPr="00E1781C" w:rsidRDefault="00E1781C" w:rsidP="000D6EF4">
      <w:pPr>
        <w:tabs>
          <w:tab w:val="left" w:pos="426"/>
          <w:tab w:val="left" w:pos="3976"/>
        </w:tabs>
        <w:ind w:left="0" w:right="283" w:firstLine="426"/>
        <w:rPr>
          <w:sz w:val="18"/>
          <w:szCs w:val="18"/>
        </w:rPr>
      </w:pPr>
      <w:r w:rsidRPr="00E1781C">
        <w:rPr>
          <w:sz w:val="18"/>
          <w:szCs w:val="18"/>
        </w:rPr>
        <w:t>- создание и обустройство зоны отдыха по адресу:  Иркутский район, с. Хомутово, ул. Кирова, 20"в";</w:t>
      </w:r>
    </w:p>
    <w:p w:rsidR="00E1781C" w:rsidRPr="00E1781C" w:rsidRDefault="00E1781C" w:rsidP="000D6EF4">
      <w:pPr>
        <w:tabs>
          <w:tab w:val="left" w:pos="426"/>
          <w:tab w:val="left" w:pos="3976"/>
        </w:tabs>
        <w:ind w:left="0" w:right="283" w:firstLine="426"/>
        <w:rPr>
          <w:sz w:val="18"/>
          <w:szCs w:val="18"/>
        </w:rPr>
      </w:pPr>
      <w:r w:rsidRPr="00E1781C">
        <w:rPr>
          <w:sz w:val="18"/>
          <w:szCs w:val="18"/>
        </w:rPr>
        <w:t>- обустройство площадок накопления твердых коммунальных отходов, расположенных по адресу:  Иркутский район,  д.Куда, ул. Васильева возле д.14, ул.Июньская возде д.2, ул. Ленина около ЖК Кантри, Кудинское кладбище;</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освещения территории по адресу: Иркутский район, д.Куда, ул.Ключевая, ул. Дзержинского, ул.Васильева;</w:t>
      </w:r>
    </w:p>
    <w:p w:rsidR="00E1781C" w:rsidRPr="00E1781C" w:rsidRDefault="00E1781C" w:rsidP="000D6EF4">
      <w:pPr>
        <w:tabs>
          <w:tab w:val="left" w:pos="426"/>
          <w:tab w:val="left" w:pos="3976"/>
        </w:tabs>
        <w:ind w:left="0" w:right="283" w:firstLine="426"/>
        <w:rPr>
          <w:sz w:val="18"/>
          <w:szCs w:val="18"/>
        </w:rPr>
      </w:pPr>
      <w:r w:rsidRPr="00E1781C">
        <w:rPr>
          <w:sz w:val="18"/>
          <w:szCs w:val="18"/>
        </w:rPr>
        <w:t>- создание и обустройство детской игровой площадки  по адресу:  Иркутский район, д.Куда, ул. Фартовая, 22;</w:t>
      </w:r>
    </w:p>
    <w:p w:rsidR="00E1781C" w:rsidRPr="00E1781C" w:rsidRDefault="00E1781C" w:rsidP="000D6EF4">
      <w:pPr>
        <w:tabs>
          <w:tab w:val="left" w:pos="426"/>
          <w:tab w:val="left" w:pos="3976"/>
        </w:tabs>
        <w:ind w:left="0" w:right="283" w:firstLine="426"/>
        <w:rPr>
          <w:sz w:val="18"/>
          <w:szCs w:val="18"/>
        </w:rPr>
      </w:pPr>
      <w:r w:rsidRPr="00E1781C">
        <w:rPr>
          <w:sz w:val="18"/>
          <w:szCs w:val="18"/>
        </w:rPr>
        <w:t>- организация пешеходных коммуникаций в д.Куда, ул. Кудинская, 12, ул. Ленина в районе д. 33 В, в районе д. 76/1.</w:t>
      </w:r>
    </w:p>
    <w:p w:rsidR="00E1781C" w:rsidRPr="00E1781C" w:rsidRDefault="00E1781C" w:rsidP="000D6EF4">
      <w:pPr>
        <w:tabs>
          <w:tab w:val="left" w:pos="426"/>
          <w:tab w:val="left" w:pos="3976"/>
        </w:tabs>
        <w:ind w:left="0" w:right="283" w:firstLine="426"/>
        <w:rPr>
          <w:sz w:val="18"/>
          <w:szCs w:val="18"/>
        </w:rPr>
      </w:pPr>
      <w:r w:rsidRPr="00E1781C">
        <w:rPr>
          <w:sz w:val="18"/>
          <w:szCs w:val="18"/>
        </w:rPr>
        <w:t>Перечень программных мероприятий с разбивкой по годам, источникам финансирования, ресурсное обеспечение указаны в Приложении 1 к программе.</w:t>
      </w:r>
    </w:p>
    <w:p w:rsidR="00E1781C" w:rsidRPr="00E1781C" w:rsidRDefault="00E1781C" w:rsidP="000D6EF4">
      <w:pPr>
        <w:tabs>
          <w:tab w:val="left" w:pos="426"/>
          <w:tab w:val="left" w:pos="3976"/>
        </w:tabs>
        <w:ind w:left="0" w:right="283" w:firstLine="426"/>
        <w:rPr>
          <w:sz w:val="18"/>
          <w:szCs w:val="18"/>
        </w:rPr>
      </w:pPr>
    </w:p>
    <w:p w:rsidR="00E1781C" w:rsidRPr="007C14ED" w:rsidRDefault="00E1781C" w:rsidP="000D6EF4">
      <w:pPr>
        <w:tabs>
          <w:tab w:val="left" w:pos="426"/>
          <w:tab w:val="left" w:pos="3976"/>
        </w:tabs>
        <w:ind w:left="0" w:right="283" w:firstLine="426"/>
        <w:rPr>
          <w:b/>
          <w:sz w:val="18"/>
          <w:szCs w:val="18"/>
        </w:rPr>
      </w:pPr>
      <w:r w:rsidRPr="007C14ED">
        <w:rPr>
          <w:b/>
          <w:sz w:val="18"/>
          <w:szCs w:val="18"/>
        </w:rPr>
        <w:t>Раздел 3. МЕХАНИЗМЫ РЕАЛИЗАЦИИ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Финансовое обеспечение программы осуществляется в соответствии с решением Думы Хомутовского муниципального образования на соответствующий финансовый год.</w:t>
      </w:r>
    </w:p>
    <w:p w:rsidR="00E1781C" w:rsidRPr="00E1781C" w:rsidRDefault="00E1781C" w:rsidP="000D6EF4">
      <w:pPr>
        <w:tabs>
          <w:tab w:val="left" w:pos="426"/>
          <w:tab w:val="left" w:pos="3976"/>
        </w:tabs>
        <w:ind w:left="0" w:right="283" w:firstLine="426"/>
        <w:rPr>
          <w:sz w:val="18"/>
          <w:szCs w:val="18"/>
        </w:rPr>
      </w:pPr>
      <w:r w:rsidRPr="00E1781C">
        <w:rPr>
          <w:sz w:val="18"/>
          <w:szCs w:val="18"/>
        </w:rPr>
        <w:t>Исполнители программы несут ответственность за реализацию программы, уточняют сроки реализации мероприятий программы и объемы их финансирования.</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Исполнителями программы, в пределах своих полномочий, решаются следующие основные задачи: </w:t>
      </w:r>
    </w:p>
    <w:p w:rsidR="00E1781C" w:rsidRPr="00E1781C" w:rsidRDefault="00E1781C" w:rsidP="000D6EF4">
      <w:pPr>
        <w:tabs>
          <w:tab w:val="left" w:pos="426"/>
          <w:tab w:val="left" w:pos="3976"/>
        </w:tabs>
        <w:ind w:left="0" w:right="283" w:firstLine="426"/>
        <w:rPr>
          <w:sz w:val="18"/>
          <w:szCs w:val="18"/>
        </w:rPr>
      </w:pPr>
      <w:r w:rsidRPr="00E1781C">
        <w:rPr>
          <w:sz w:val="18"/>
          <w:szCs w:val="18"/>
        </w:rPr>
        <w:t>- Повышение уровня комплексного обустройства населенных пунктов объектами социальной инфраструктуры;</w:t>
      </w:r>
    </w:p>
    <w:p w:rsidR="00E1781C" w:rsidRPr="00E1781C" w:rsidRDefault="00E1781C" w:rsidP="000D6EF4">
      <w:pPr>
        <w:tabs>
          <w:tab w:val="left" w:pos="426"/>
          <w:tab w:val="left" w:pos="3976"/>
        </w:tabs>
        <w:ind w:left="0" w:right="283" w:firstLine="426"/>
        <w:rPr>
          <w:sz w:val="18"/>
          <w:szCs w:val="18"/>
        </w:rPr>
      </w:pPr>
      <w:r w:rsidRPr="00E1781C">
        <w:rPr>
          <w:sz w:val="18"/>
          <w:szCs w:val="18"/>
        </w:rPr>
        <w:t>- Активизация граждан, проживающих в сельской местности, в реализации общественно значимых проектов по благоустройству сельских территорий;</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существующих спортивных объектов, предназначенных для активного отдыха и спорта;</w:t>
      </w:r>
    </w:p>
    <w:p w:rsidR="00E1781C" w:rsidRPr="00E1781C" w:rsidRDefault="00E1781C" w:rsidP="000D6EF4">
      <w:pPr>
        <w:tabs>
          <w:tab w:val="left" w:pos="426"/>
          <w:tab w:val="left" w:pos="3976"/>
        </w:tabs>
        <w:ind w:left="0" w:right="283" w:firstLine="426"/>
        <w:rPr>
          <w:sz w:val="18"/>
          <w:szCs w:val="18"/>
        </w:rPr>
      </w:pPr>
      <w:r w:rsidRPr="00E1781C">
        <w:rPr>
          <w:sz w:val="18"/>
          <w:szCs w:val="18"/>
        </w:rPr>
        <w:t>- Строительство (реконструкция) и капитальный ремонт культурно-досуговых учреждений в сельской местности.</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Целевыми показателями оценки хода реализации программы являются: </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существующих спортивных объектов, предназначенных для активного отдыха и спорта,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существующих  учреждений культурно-досугового типа на сельских территориях Хомутовского муниципального образования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Строительство новых учреждений культурно-досугового типа на сельских территориях Хомутовского муниципального образования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Выполнение работ по благоустройству населенных пунктов – 6 нас.пунктов.</w:t>
      </w:r>
    </w:p>
    <w:p w:rsidR="00E1781C" w:rsidRPr="00E1781C" w:rsidRDefault="00E1781C" w:rsidP="000D6EF4">
      <w:pPr>
        <w:tabs>
          <w:tab w:val="left" w:pos="426"/>
          <w:tab w:val="left" w:pos="3976"/>
        </w:tabs>
        <w:ind w:left="0" w:right="283" w:firstLine="426"/>
        <w:rPr>
          <w:sz w:val="18"/>
          <w:szCs w:val="18"/>
        </w:rPr>
      </w:pPr>
      <w:r w:rsidRPr="00E1781C">
        <w:rPr>
          <w:sz w:val="18"/>
          <w:szCs w:val="18"/>
        </w:rPr>
        <w:t>Реализация мероприятий программы осуществляется за счет средств федерального и областного бюджетов, бюджета Хомутовского муниципального образования, а также за счет внебюджетных источников финансирования в соответствии с Федеральным Законом от 06.10.2003 года N 131-ФЗ «Об общих принципах организации местного самоуправления в Российской Федерации», Устава Хомутовского муниципального образования и иных нормативно-правовых актов Российской Федерации, Иркутской области, Иркутского района, регулирующих вопросы финансирования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Исполнители и соисполнители программы, в пределах своих полномочий, за счет средств федерального, областного бюджетов, бюджета Хомутовского муниципального образования, а также за счет внебюджетных источников финансирования:</w:t>
      </w:r>
    </w:p>
    <w:p w:rsidR="00E1781C" w:rsidRPr="00E1781C" w:rsidRDefault="00E1781C" w:rsidP="000D6EF4">
      <w:pPr>
        <w:tabs>
          <w:tab w:val="left" w:pos="426"/>
          <w:tab w:val="left" w:pos="3976"/>
        </w:tabs>
        <w:ind w:left="0" w:right="283" w:firstLine="426"/>
        <w:rPr>
          <w:sz w:val="18"/>
          <w:szCs w:val="18"/>
        </w:rPr>
      </w:pPr>
      <w:r w:rsidRPr="00E1781C">
        <w:rPr>
          <w:sz w:val="18"/>
          <w:szCs w:val="18"/>
        </w:rPr>
        <w:t>- проводят инженерно-строительные изыскания и разработку проектно-сметной документации на строительство и капитальные ремонты объектов Хомутовского муниципального образования;</w:t>
      </w:r>
    </w:p>
    <w:p w:rsidR="00E1781C" w:rsidRPr="00E1781C" w:rsidRDefault="00E1781C" w:rsidP="000D6EF4">
      <w:pPr>
        <w:tabs>
          <w:tab w:val="left" w:pos="426"/>
          <w:tab w:val="left" w:pos="3976"/>
        </w:tabs>
        <w:ind w:left="0" w:right="283" w:firstLine="426"/>
        <w:rPr>
          <w:sz w:val="18"/>
          <w:szCs w:val="18"/>
        </w:rPr>
      </w:pPr>
      <w:r w:rsidRPr="00E1781C">
        <w:rPr>
          <w:sz w:val="18"/>
          <w:szCs w:val="18"/>
        </w:rPr>
        <w:t>- подают заявку в Министерство сельского хозяйства Иркутской области на участие в Государственной программе Иркутской области «Комплексное развитие сельских территорий Иркутской области на 2020-2024 годы»;</w:t>
      </w:r>
    </w:p>
    <w:p w:rsidR="00E1781C" w:rsidRPr="00E1781C" w:rsidRDefault="00E1781C" w:rsidP="000D6EF4">
      <w:pPr>
        <w:tabs>
          <w:tab w:val="left" w:pos="426"/>
          <w:tab w:val="left" w:pos="3976"/>
        </w:tabs>
        <w:ind w:left="0" w:right="283" w:firstLine="426"/>
        <w:rPr>
          <w:sz w:val="18"/>
          <w:szCs w:val="18"/>
        </w:rPr>
      </w:pPr>
      <w:r w:rsidRPr="00E1781C">
        <w:rPr>
          <w:sz w:val="18"/>
          <w:szCs w:val="18"/>
        </w:rPr>
        <w:t>- осуществляют финансирование мероприятий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Реализация программных мероприятий осуществляется посредством исполнения муниципальных контрактов, договоров, заключаемых в соответствии с действующим законодательством. </w:t>
      </w:r>
    </w:p>
    <w:p w:rsidR="00E1781C" w:rsidRPr="00E1781C" w:rsidRDefault="00E1781C" w:rsidP="000D6EF4">
      <w:pPr>
        <w:tabs>
          <w:tab w:val="left" w:pos="426"/>
          <w:tab w:val="left" w:pos="3976"/>
        </w:tabs>
        <w:ind w:left="0" w:right="283" w:firstLine="426"/>
        <w:rPr>
          <w:sz w:val="18"/>
          <w:szCs w:val="18"/>
        </w:rPr>
      </w:pPr>
      <w:r w:rsidRPr="00E1781C">
        <w:rPr>
          <w:sz w:val="18"/>
          <w:szCs w:val="18"/>
        </w:rPr>
        <w:t>Реализация программных мероприятий создает предпосылки для устойчивого развития территории Хомутовского муниципального образования.</w:t>
      </w:r>
    </w:p>
    <w:p w:rsidR="00E1781C" w:rsidRPr="00E1781C" w:rsidRDefault="00E1781C" w:rsidP="000D6EF4">
      <w:pPr>
        <w:tabs>
          <w:tab w:val="left" w:pos="426"/>
          <w:tab w:val="left" w:pos="3976"/>
        </w:tabs>
        <w:ind w:left="0" w:right="283" w:firstLine="426"/>
        <w:rPr>
          <w:sz w:val="18"/>
          <w:szCs w:val="18"/>
        </w:rPr>
      </w:pPr>
      <w:r w:rsidRPr="00E1781C">
        <w:rPr>
          <w:sz w:val="18"/>
          <w:szCs w:val="18"/>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проживания граждан на селе, созданию новых рабочих мест, расширению налогооблагаемой базы местного бюджета и обеспечению роста сельской экономики в целом.</w:t>
      </w:r>
    </w:p>
    <w:p w:rsidR="00E1781C" w:rsidRPr="00E1781C" w:rsidRDefault="00E1781C" w:rsidP="000D6EF4">
      <w:pPr>
        <w:tabs>
          <w:tab w:val="left" w:pos="426"/>
          <w:tab w:val="left" w:pos="3976"/>
        </w:tabs>
        <w:ind w:left="0" w:right="283" w:firstLine="426"/>
        <w:rPr>
          <w:sz w:val="18"/>
          <w:szCs w:val="18"/>
        </w:rPr>
      </w:pPr>
    </w:p>
    <w:p w:rsidR="00E1781C" w:rsidRPr="007C14ED" w:rsidRDefault="00E1781C" w:rsidP="000D6EF4">
      <w:pPr>
        <w:tabs>
          <w:tab w:val="left" w:pos="426"/>
          <w:tab w:val="left" w:pos="3976"/>
        </w:tabs>
        <w:ind w:left="0" w:right="283" w:firstLine="426"/>
        <w:rPr>
          <w:b/>
          <w:sz w:val="18"/>
          <w:szCs w:val="18"/>
        </w:rPr>
      </w:pPr>
      <w:r w:rsidRPr="007C14ED">
        <w:rPr>
          <w:b/>
          <w:sz w:val="18"/>
          <w:szCs w:val="18"/>
        </w:rPr>
        <w:t>4.ОЦЕНКА СОЦИАЛЬНО-ЭКОНОМИЧЕСКОЙ ЭФФЕКТИВНОСТИ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По результатам реализации программы будут достигнуты следующие результаты: </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существующих спортивных объектов, предназначенных для активного отдыха и спорта,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Капитальный ремонт существующих  учреждений культурно-досугового типа на сельских территориях Хомутовского муниципального образования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Строительство новых учреждений культурно-досугового типа на сельских территориях Хомутовского муниципального образования – 1 ед;</w:t>
      </w:r>
    </w:p>
    <w:p w:rsidR="00E1781C" w:rsidRPr="00E1781C" w:rsidRDefault="00E1781C" w:rsidP="000D6EF4">
      <w:pPr>
        <w:tabs>
          <w:tab w:val="left" w:pos="426"/>
          <w:tab w:val="left" w:pos="3976"/>
        </w:tabs>
        <w:ind w:left="0" w:right="283" w:firstLine="426"/>
        <w:rPr>
          <w:sz w:val="18"/>
          <w:szCs w:val="18"/>
        </w:rPr>
      </w:pPr>
      <w:r w:rsidRPr="00E1781C">
        <w:rPr>
          <w:sz w:val="18"/>
          <w:szCs w:val="18"/>
        </w:rPr>
        <w:t>- Выполнение работ по благоустройству населенных пунктов – 6 нас.пунктов.</w:t>
      </w:r>
    </w:p>
    <w:p w:rsidR="00E1781C" w:rsidRPr="00E1781C" w:rsidRDefault="00E1781C" w:rsidP="000D6EF4">
      <w:pPr>
        <w:tabs>
          <w:tab w:val="left" w:pos="426"/>
          <w:tab w:val="left" w:pos="3976"/>
        </w:tabs>
        <w:ind w:left="0" w:right="283" w:firstLine="426"/>
        <w:rPr>
          <w:sz w:val="18"/>
          <w:szCs w:val="18"/>
        </w:rPr>
      </w:pPr>
    </w:p>
    <w:p w:rsidR="00E1781C" w:rsidRPr="007C14ED" w:rsidRDefault="00E1781C" w:rsidP="000D6EF4">
      <w:pPr>
        <w:tabs>
          <w:tab w:val="left" w:pos="426"/>
          <w:tab w:val="left" w:pos="3976"/>
        </w:tabs>
        <w:ind w:left="0" w:right="283" w:firstLine="426"/>
        <w:rPr>
          <w:b/>
          <w:sz w:val="18"/>
          <w:szCs w:val="18"/>
        </w:rPr>
      </w:pPr>
      <w:r w:rsidRPr="007C14ED">
        <w:rPr>
          <w:b/>
          <w:sz w:val="18"/>
          <w:szCs w:val="18"/>
        </w:rPr>
        <w:t>Раздел 5. МОНИТОРИНГ РЕАЛИЗАЦИИ И КОНТРОЛЬ ИСПОЛНЕНИЯ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Министерство сельского хозяйства Иркутской области осуществляет мониторинг реализации программы путём сбора и анализа отчётности о ходе реализации мероприятий. </w:t>
      </w:r>
    </w:p>
    <w:p w:rsidR="00E1781C" w:rsidRPr="00E1781C" w:rsidRDefault="00E1781C" w:rsidP="000D6EF4">
      <w:pPr>
        <w:tabs>
          <w:tab w:val="left" w:pos="426"/>
          <w:tab w:val="left" w:pos="3976"/>
        </w:tabs>
        <w:ind w:left="0" w:right="283" w:firstLine="426"/>
        <w:rPr>
          <w:sz w:val="18"/>
          <w:szCs w:val="18"/>
        </w:rPr>
      </w:pPr>
      <w:r w:rsidRPr="00E1781C">
        <w:rPr>
          <w:sz w:val="18"/>
          <w:szCs w:val="18"/>
        </w:rPr>
        <w:t>Администрация Хомутовского муниципального образования представляет Министерству отчетность о ходе реализации мероприятий программы в соответствии со сроками и формами отчетности, установленными Министерством.</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Координацию исполнения программы осуществляет Министерство. </w:t>
      </w:r>
    </w:p>
    <w:p w:rsidR="00E1781C" w:rsidRPr="00E1781C" w:rsidRDefault="00E1781C" w:rsidP="000D6EF4">
      <w:pPr>
        <w:tabs>
          <w:tab w:val="left" w:pos="426"/>
          <w:tab w:val="left" w:pos="3976"/>
        </w:tabs>
        <w:ind w:left="0" w:right="283" w:firstLine="426"/>
        <w:rPr>
          <w:sz w:val="18"/>
          <w:szCs w:val="18"/>
        </w:rPr>
      </w:pPr>
      <w:r w:rsidRPr="00E1781C">
        <w:rPr>
          <w:sz w:val="18"/>
          <w:szCs w:val="18"/>
        </w:rPr>
        <w:t xml:space="preserve">Финансовый контроль за целевым использованием бюджетных средств осуществляется в установленном законом порядке. </w:t>
      </w:r>
    </w:p>
    <w:p w:rsidR="00E1781C" w:rsidRPr="00E1781C" w:rsidRDefault="00E1781C" w:rsidP="000D6EF4">
      <w:pPr>
        <w:tabs>
          <w:tab w:val="left" w:pos="426"/>
          <w:tab w:val="left" w:pos="3976"/>
        </w:tabs>
        <w:ind w:left="0" w:right="283" w:firstLine="426"/>
        <w:rPr>
          <w:sz w:val="18"/>
          <w:szCs w:val="18"/>
        </w:rPr>
      </w:pPr>
      <w:r w:rsidRPr="00E1781C">
        <w:rPr>
          <w:sz w:val="18"/>
          <w:szCs w:val="18"/>
        </w:rPr>
        <w:lastRenderedPageBreak/>
        <w:t>Администрация Хомутовского муниципального образования в установленные сроки формирует и представляет в Министерство отчеты о ходе реализации программы.</w:t>
      </w:r>
    </w:p>
    <w:p w:rsidR="00E1781C" w:rsidRPr="00E1781C" w:rsidRDefault="00E1781C" w:rsidP="000D6EF4">
      <w:pPr>
        <w:tabs>
          <w:tab w:val="left" w:pos="426"/>
          <w:tab w:val="left" w:pos="3976"/>
        </w:tabs>
        <w:ind w:left="0" w:right="283" w:firstLine="426"/>
        <w:rPr>
          <w:sz w:val="18"/>
          <w:szCs w:val="18"/>
        </w:rPr>
      </w:pPr>
      <w:r w:rsidRPr="00E1781C">
        <w:rPr>
          <w:sz w:val="18"/>
          <w:szCs w:val="18"/>
        </w:rPr>
        <w:t>Оценка эффективности реализации программы осуществляется по форме, представленной в приложениях №2 к муниципальной программе «Комплексное развитие сельских территорий Хомутовского муниципального образования на 2021-2024 годы», в установленные сроки.</w:t>
      </w:r>
    </w:p>
    <w:p w:rsidR="00E1781C" w:rsidRPr="00E1781C" w:rsidRDefault="00E1781C" w:rsidP="000D6EF4">
      <w:pPr>
        <w:tabs>
          <w:tab w:val="left" w:pos="426"/>
          <w:tab w:val="left" w:pos="3976"/>
        </w:tabs>
        <w:ind w:left="0" w:right="283" w:firstLine="426"/>
        <w:rPr>
          <w:sz w:val="18"/>
          <w:szCs w:val="18"/>
        </w:rPr>
      </w:pPr>
    </w:p>
    <w:p w:rsidR="00866262" w:rsidRPr="00E1781C" w:rsidRDefault="00E1781C" w:rsidP="000D6EF4">
      <w:pPr>
        <w:tabs>
          <w:tab w:val="left" w:pos="426"/>
          <w:tab w:val="left" w:pos="3976"/>
        </w:tabs>
        <w:ind w:left="0" w:right="283" w:firstLine="426"/>
        <w:jc w:val="right"/>
        <w:rPr>
          <w:i/>
          <w:sz w:val="18"/>
          <w:szCs w:val="18"/>
        </w:rPr>
      </w:pPr>
      <w:r w:rsidRPr="00E1781C">
        <w:rPr>
          <w:i/>
          <w:sz w:val="18"/>
          <w:szCs w:val="18"/>
        </w:rPr>
        <w:t>Начальник экономического отдела                                  Е.Н.Дубровина</w:t>
      </w:r>
    </w:p>
    <w:p w:rsidR="00866262" w:rsidRPr="00976ADB" w:rsidRDefault="00866262" w:rsidP="000D6EF4">
      <w:pPr>
        <w:tabs>
          <w:tab w:val="left" w:pos="426"/>
          <w:tab w:val="left" w:pos="3976"/>
        </w:tabs>
        <w:ind w:left="0" w:right="283" w:firstLine="426"/>
        <w:jc w:val="center"/>
        <w:rPr>
          <w:sz w:val="18"/>
          <w:szCs w:val="18"/>
        </w:rPr>
      </w:pPr>
    </w:p>
    <w:p w:rsidR="007C14ED" w:rsidRPr="00976ADB" w:rsidRDefault="007C14ED" w:rsidP="000D6EF4">
      <w:pPr>
        <w:tabs>
          <w:tab w:val="left" w:pos="426"/>
          <w:tab w:val="left" w:pos="3976"/>
        </w:tabs>
        <w:ind w:left="0" w:right="283" w:firstLine="426"/>
        <w:jc w:val="center"/>
        <w:rPr>
          <w:sz w:val="18"/>
          <w:szCs w:val="18"/>
        </w:rPr>
      </w:pPr>
    </w:p>
    <w:p w:rsidR="005D01C8" w:rsidRPr="00341D4B" w:rsidRDefault="005D01C8" w:rsidP="000D6EF4">
      <w:pPr>
        <w:tabs>
          <w:tab w:val="left" w:pos="426"/>
          <w:tab w:val="left" w:pos="3976"/>
        </w:tabs>
        <w:ind w:left="0" w:right="283" w:firstLine="426"/>
        <w:jc w:val="center"/>
        <w:rPr>
          <w:b/>
          <w:sz w:val="18"/>
          <w:szCs w:val="18"/>
        </w:rPr>
      </w:pPr>
      <w:r w:rsidRPr="00341D4B">
        <w:rPr>
          <w:sz w:val="18"/>
          <w:szCs w:val="18"/>
        </w:rPr>
        <w:t>РОССИЙСКАЯ ФЕДЕРАЦИЯ</w:t>
      </w:r>
    </w:p>
    <w:p w:rsidR="005D01C8" w:rsidRPr="00341D4B" w:rsidRDefault="005D01C8" w:rsidP="000D6EF4">
      <w:pPr>
        <w:tabs>
          <w:tab w:val="left" w:pos="426"/>
          <w:tab w:val="left" w:pos="3976"/>
        </w:tabs>
        <w:ind w:left="0" w:right="283" w:firstLine="426"/>
        <w:jc w:val="center"/>
        <w:rPr>
          <w:bCs/>
          <w:sz w:val="18"/>
          <w:szCs w:val="18"/>
        </w:rPr>
      </w:pPr>
      <w:r w:rsidRPr="00341D4B">
        <w:rPr>
          <w:bCs/>
          <w:sz w:val="18"/>
          <w:szCs w:val="18"/>
        </w:rPr>
        <w:t>ИРКУТСКАЯ ОБЛАСТЬ ИРКУТСКИЙ РАЙОН</w:t>
      </w:r>
    </w:p>
    <w:p w:rsidR="005D01C8" w:rsidRPr="00341D4B" w:rsidRDefault="005D01C8" w:rsidP="000D6EF4">
      <w:pPr>
        <w:tabs>
          <w:tab w:val="left" w:pos="426"/>
          <w:tab w:val="left" w:pos="3976"/>
        </w:tabs>
        <w:ind w:left="0" w:right="283" w:firstLine="426"/>
        <w:jc w:val="center"/>
        <w:rPr>
          <w:sz w:val="18"/>
          <w:szCs w:val="18"/>
        </w:rPr>
      </w:pPr>
      <w:r w:rsidRPr="00341D4B">
        <w:rPr>
          <w:sz w:val="18"/>
          <w:szCs w:val="18"/>
        </w:rPr>
        <w:t>ХОМУТОВСКОЕ МУНИЦИПАЛЬНОЕ ОБРАЗОВАНИЕ</w:t>
      </w:r>
    </w:p>
    <w:p w:rsidR="005D01C8" w:rsidRPr="00341D4B" w:rsidRDefault="005D01C8" w:rsidP="000D6EF4">
      <w:pPr>
        <w:tabs>
          <w:tab w:val="left" w:pos="426"/>
          <w:tab w:val="left" w:pos="3976"/>
        </w:tabs>
        <w:ind w:left="0" w:right="283" w:firstLine="426"/>
        <w:jc w:val="center"/>
        <w:rPr>
          <w:b/>
          <w:bCs/>
          <w:sz w:val="18"/>
          <w:szCs w:val="18"/>
        </w:rPr>
      </w:pPr>
      <w:r w:rsidRPr="00341D4B">
        <w:rPr>
          <w:b/>
          <w:bCs/>
          <w:sz w:val="18"/>
          <w:szCs w:val="18"/>
        </w:rPr>
        <w:t>АДМИНИСТРАЦИЯ</w:t>
      </w:r>
    </w:p>
    <w:p w:rsidR="005D01C8" w:rsidRPr="00976ADB" w:rsidRDefault="005D01C8" w:rsidP="000D6EF4">
      <w:pPr>
        <w:tabs>
          <w:tab w:val="left" w:pos="426"/>
          <w:tab w:val="left" w:pos="3976"/>
        </w:tabs>
        <w:ind w:left="0" w:right="283" w:firstLine="426"/>
        <w:jc w:val="center"/>
        <w:rPr>
          <w:b/>
          <w:sz w:val="18"/>
          <w:szCs w:val="18"/>
        </w:rPr>
      </w:pPr>
      <w:r w:rsidRPr="00341D4B">
        <w:rPr>
          <w:b/>
          <w:sz w:val="18"/>
          <w:szCs w:val="18"/>
        </w:rPr>
        <w:t>ПОСТАНОВЛЕНИЕ</w:t>
      </w:r>
    </w:p>
    <w:p w:rsidR="005D01C8" w:rsidRPr="00341D4B" w:rsidRDefault="005D01C8" w:rsidP="000D6EF4">
      <w:pPr>
        <w:tabs>
          <w:tab w:val="left" w:pos="426"/>
          <w:tab w:val="left" w:pos="3976"/>
        </w:tabs>
        <w:ind w:left="0" w:right="283" w:firstLine="426"/>
        <w:rPr>
          <w:sz w:val="18"/>
          <w:szCs w:val="18"/>
        </w:rPr>
      </w:pPr>
    </w:p>
    <w:p w:rsidR="005D01C8" w:rsidRPr="00341D4B" w:rsidRDefault="005D01C8" w:rsidP="000D6EF4">
      <w:pPr>
        <w:tabs>
          <w:tab w:val="left" w:pos="426"/>
          <w:tab w:val="left" w:pos="3976"/>
        </w:tabs>
        <w:ind w:left="0" w:right="283" w:firstLine="426"/>
        <w:rPr>
          <w:sz w:val="18"/>
          <w:szCs w:val="18"/>
        </w:rPr>
      </w:pPr>
      <w:r>
        <w:rPr>
          <w:sz w:val="18"/>
          <w:szCs w:val="18"/>
          <w:u w:val="single"/>
        </w:rPr>
        <w:t>22.12.2021  № 220 о/д</w:t>
      </w:r>
    </w:p>
    <w:p w:rsidR="005D01C8" w:rsidRDefault="005D01C8" w:rsidP="000D6EF4">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5D01C8" w:rsidRDefault="005D01C8" w:rsidP="000D6EF4">
      <w:pPr>
        <w:tabs>
          <w:tab w:val="left" w:pos="426"/>
          <w:tab w:val="left" w:pos="3976"/>
        </w:tabs>
        <w:ind w:left="0" w:right="283" w:firstLine="426"/>
        <w:rPr>
          <w:sz w:val="18"/>
          <w:szCs w:val="18"/>
        </w:rPr>
      </w:pPr>
    </w:p>
    <w:p w:rsidR="005D01C8" w:rsidRDefault="005D01C8" w:rsidP="000D6EF4">
      <w:pPr>
        <w:tabs>
          <w:tab w:val="left" w:pos="426"/>
          <w:tab w:val="left" w:pos="3976"/>
        </w:tabs>
        <w:ind w:left="0" w:right="283" w:firstLine="426"/>
        <w:rPr>
          <w:sz w:val="18"/>
          <w:szCs w:val="18"/>
        </w:rPr>
      </w:pPr>
      <w:r w:rsidRPr="005D01C8">
        <w:rPr>
          <w:sz w:val="18"/>
          <w:szCs w:val="18"/>
        </w:rPr>
        <w:t xml:space="preserve">   О внесении изменений в постановление администрации от 16.02.2021  №32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2021-2024 годы»</w:t>
      </w:r>
      <w:r>
        <w:rPr>
          <w:sz w:val="18"/>
          <w:szCs w:val="18"/>
        </w:rPr>
        <w:t>.</w:t>
      </w:r>
    </w:p>
    <w:p w:rsidR="00E077AE" w:rsidRPr="00E077AE" w:rsidRDefault="00E077AE" w:rsidP="000D6EF4">
      <w:pPr>
        <w:tabs>
          <w:tab w:val="left" w:pos="426"/>
          <w:tab w:val="left" w:pos="3976"/>
        </w:tabs>
        <w:ind w:left="0" w:right="283" w:firstLine="426"/>
        <w:rPr>
          <w:sz w:val="18"/>
          <w:szCs w:val="18"/>
        </w:rPr>
      </w:pPr>
    </w:p>
    <w:p w:rsidR="00E077AE" w:rsidRPr="00E077AE" w:rsidRDefault="00E077AE" w:rsidP="000D6EF4">
      <w:pPr>
        <w:tabs>
          <w:tab w:val="left" w:pos="426"/>
          <w:tab w:val="left" w:pos="3976"/>
        </w:tabs>
        <w:ind w:left="0" w:right="283" w:firstLine="426"/>
        <w:rPr>
          <w:sz w:val="18"/>
          <w:szCs w:val="18"/>
        </w:rPr>
      </w:pPr>
      <w:r w:rsidRPr="00E077AE">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E077AE" w:rsidRPr="00E077AE" w:rsidRDefault="00E077AE" w:rsidP="000D6EF4">
      <w:pPr>
        <w:tabs>
          <w:tab w:val="left" w:pos="426"/>
          <w:tab w:val="left" w:pos="3976"/>
        </w:tabs>
        <w:ind w:left="0" w:right="283" w:firstLine="426"/>
        <w:rPr>
          <w:sz w:val="18"/>
          <w:szCs w:val="18"/>
        </w:rPr>
      </w:pPr>
    </w:p>
    <w:p w:rsidR="00E077AE" w:rsidRPr="00976ADB" w:rsidRDefault="00E077AE" w:rsidP="000D6EF4">
      <w:pPr>
        <w:tabs>
          <w:tab w:val="left" w:pos="426"/>
          <w:tab w:val="left" w:pos="3976"/>
        </w:tabs>
        <w:ind w:left="0" w:right="283" w:firstLine="426"/>
        <w:rPr>
          <w:sz w:val="18"/>
          <w:szCs w:val="18"/>
        </w:rPr>
      </w:pPr>
      <w:r w:rsidRPr="00E077AE">
        <w:rPr>
          <w:sz w:val="18"/>
          <w:szCs w:val="18"/>
        </w:rPr>
        <w:t>ПОСТАНОВЛЯЕТ:</w:t>
      </w:r>
    </w:p>
    <w:p w:rsidR="007C14ED" w:rsidRPr="00976ADB" w:rsidRDefault="007C14ED" w:rsidP="000D6EF4">
      <w:pPr>
        <w:tabs>
          <w:tab w:val="left" w:pos="426"/>
          <w:tab w:val="left" w:pos="3976"/>
        </w:tabs>
        <w:ind w:left="0" w:right="283" w:firstLine="426"/>
        <w:rPr>
          <w:sz w:val="18"/>
          <w:szCs w:val="18"/>
        </w:rPr>
      </w:pPr>
    </w:p>
    <w:p w:rsidR="00E077AE" w:rsidRPr="00E077AE" w:rsidRDefault="00485D8C" w:rsidP="000D6EF4">
      <w:pPr>
        <w:tabs>
          <w:tab w:val="left" w:pos="426"/>
          <w:tab w:val="left" w:pos="3976"/>
        </w:tabs>
        <w:ind w:left="0" w:right="283" w:firstLine="426"/>
        <w:rPr>
          <w:sz w:val="18"/>
          <w:szCs w:val="18"/>
        </w:rPr>
      </w:pPr>
      <w:r>
        <w:rPr>
          <w:sz w:val="18"/>
          <w:szCs w:val="18"/>
        </w:rPr>
        <w:t>1.</w:t>
      </w:r>
      <w:r w:rsidR="00E077AE" w:rsidRPr="00E077AE">
        <w:rPr>
          <w:sz w:val="18"/>
          <w:szCs w:val="18"/>
        </w:rPr>
        <w:t>В постановление администрации от 16.02.2021 №32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2021-2024 годы»   внести изменения:</w:t>
      </w:r>
    </w:p>
    <w:p w:rsidR="00E077AE" w:rsidRPr="00E077AE" w:rsidRDefault="00485D8C" w:rsidP="000D6EF4">
      <w:pPr>
        <w:tabs>
          <w:tab w:val="left" w:pos="426"/>
          <w:tab w:val="left" w:pos="3976"/>
        </w:tabs>
        <w:ind w:left="0" w:right="283" w:firstLine="426"/>
        <w:rPr>
          <w:sz w:val="18"/>
          <w:szCs w:val="18"/>
        </w:rPr>
      </w:pPr>
      <w:r>
        <w:rPr>
          <w:sz w:val="18"/>
          <w:szCs w:val="18"/>
        </w:rPr>
        <w:t xml:space="preserve"> </w:t>
      </w:r>
      <w:r w:rsidR="00E077AE" w:rsidRPr="00E077AE">
        <w:rPr>
          <w:sz w:val="18"/>
          <w:szCs w:val="18"/>
        </w:rPr>
        <w:t>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2021-2024 годы изменить и изложить в новой редакции (Приложение).</w:t>
      </w:r>
    </w:p>
    <w:p w:rsidR="00E077AE" w:rsidRPr="00E077AE" w:rsidRDefault="00E077AE" w:rsidP="000D6EF4">
      <w:pPr>
        <w:tabs>
          <w:tab w:val="left" w:pos="426"/>
          <w:tab w:val="left" w:pos="3976"/>
        </w:tabs>
        <w:ind w:left="0" w:right="283" w:firstLine="426"/>
        <w:rPr>
          <w:sz w:val="18"/>
          <w:szCs w:val="18"/>
        </w:rPr>
      </w:pPr>
      <w:r w:rsidRPr="00E077AE">
        <w:rPr>
          <w:sz w:val="18"/>
          <w:szCs w:val="18"/>
        </w:rPr>
        <w:t>2</w:t>
      </w:r>
      <w:r w:rsidR="00485D8C">
        <w:rPr>
          <w:sz w:val="18"/>
          <w:szCs w:val="18"/>
        </w:rPr>
        <w:t>.</w:t>
      </w:r>
      <w:r w:rsidRPr="00E077AE">
        <w:rPr>
          <w:sz w:val="18"/>
          <w:szCs w:val="18"/>
        </w:rPr>
        <w:t>Опубликовать настоящее постановление в установленном законом порядке.</w:t>
      </w:r>
    </w:p>
    <w:p w:rsidR="00E077AE" w:rsidRPr="00E077AE" w:rsidRDefault="00485D8C" w:rsidP="000D6EF4">
      <w:pPr>
        <w:tabs>
          <w:tab w:val="left" w:pos="426"/>
          <w:tab w:val="left" w:pos="3976"/>
        </w:tabs>
        <w:ind w:left="0" w:right="283" w:firstLine="426"/>
        <w:rPr>
          <w:sz w:val="18"/>
          <w:szCs w:val="18"/>
        </w:rPr>
      </w:pPr>
      <w:r>
        <w:rPr>
          <w:sz w:val="18"/>
          <w:szCs w:val="18"/>
        </w:rPr>
        <w:t>3.</w:t>
      </w:r>
      <w:r w:rsidR="00E077AE" w:rsidRPr="00E077AE">
        <w:rPr>
          <w:sz w:val="18"/>
          <w:szCs w:val="18"/>
        </w:rPr>
        <w:t xml:space="preserve">Контроль за исполнением настоящего постановления возложить на заместителя Главы администрации. </w:t>
      </w:r>
    </w:p>
    <w:p w:rsidR="007C14ED" w:rsidRPr="00485D8C" w:rsidRDefault="007C14ED" w:rsidP="000D6EF4">
      <w:pPr>
        <w:tabs>
          <w:tab w:val="left" w:pos="426"/>
          <w:tab w:val="left" w:pos="3976"/>
        </w:tabs>
        <w:ind w:left="0" w:right="283" w:firstLine="426"/>
        <w:jc w:val="center"/>
        <w:rPr>
          <w:sz w:val="18"/>
          <w:szCs w:val="18"/>
        </w:rPr>
      </w:pPr>
    </w:p>
    <w:p w:rsidR="007C14ED" w:rsidRPr="007C14ED" w:rsidRDefault="007C14ED" w:rsidP="000D6EF4">
      <w:pPr>
        <w:tabs>
          <w:tab w:val="left" w:pos="426"/>
          <w:tab w:val="left" w:pos="3976"/>
        </w:tabs>
        <w:ind w:left="0" w:right="283" w:firstLine="426"/>
        <w:rPr>
          <w:i/>
          <w:sz w:val="18"/>
          <w:szCs w:val="18"/>
        </w:rPr>
      </w:pPr>
      <w:r w:rsidRPr="00485D8C">
        <w:rPr>
          <w:i/>
          <w:sz w:val="18"/>
          <w:szCs w:val="18"/>
        </w:rPr>
        <w:t xml:space="preserve">                                                                             </w:t>
      </w:r>
      <w:r w:rsidR="00485D8C" w:rsidRPr="00485D8C">
        <w:rPr>
          <w:i/>
          <w:sz w:val="18"/>
          <w:szCs w:val="18"/>
        </w:rPr>
        <w:t xml:space="preserve">                </w:t>
      </w:r>
      <w:r w:rsidRPr="00485D8C">
        <w:rPr>
          <w:i/>
          <w:sz w:val="18"/>
          <w:szCs w:val="18"/>
        </w:rPr>
        <w:t xml:space="preserve">  </w:t>
      </w:r>
      <w:r w:rsidR="00485D8C">
        <w:rPr>
          <w:i/>
          <w:sz w:val="18"/>
          <w:szCs w:val="18"/>
        </w:rPr>
        <w:t xml:space="preserve">      </w:t>
      </w:r>
      <w:r w:rsidR="00485D8C" w:rsidRPr="00B74A0A">
        <w:rPr>
          <w:i/>
          <w:sz w:val="18"/>
          <w:szCs w:val="18"/>
        </w:rPr>
        <w:t xml:space="preserve"> </w:t>
      </w:r>
      <w:r w:rsidR="00485D8C">
        <w:rPr>
          <w:i/>
          <w:sz w:val="18"/>
          <w:szCs w:val="18"/>
        </w:rPr>
        <w:t xml:space="preserve">  </w:t>
      </w:r>
      <w:r w:rsidR="000D6EF4">
        <w:rPr>
          <w:i/>
          <w:sz w:val="18"/>
          <w:szCs w:val="18"/>
        </w:rPr>
        <w:t xml:space="preserve">                      </w:t>
      </w:r>
      <w:r w:rsidR="00E077AE" w:rsidRPr="00E077AE">
        <w:rPr>
          <w:i/>
          <w:sz w:val="18"/>
          <w:szCs w:val="18"/>
        </w:rPr>
        <w:t>Исполняющий обязанности</w:t>
      </w:r>
      <w:r w:rsidR="00E077AE">
        <w:rPr>
          <w:i/>
          <w:sz w:val="18"/>
          <w:szCs w:val="18"/>
        </w:rPr>
        <w:t xml:space="preserve"> </w:t>
      </w:r>
    </w:p>
    <w:p w:rsidR="005D01C8" w:rsidRPr="007C14ED" w:rsidRDefault="007C14ED" w:rsidP="000D6EF4">
      <w:pPr>
        <w:tabs>
          <w:tab w:val="left" w:pos="426"/>
          <w:tab w:val="left" w:pos="3976"/>
        </w:tabs>
        <w:ind w:left="0" w:right="283" w:firstLine="426"/>
        <w:jc w:val="right"/>
        <w:rPr>
          <w:i/>
          <w:sz w:val="18"/>
          <w:szCs w:val="18"/>
        </w:rPr>
      </w:pPr>
      <w:r w:rsidRPr="007C14ED">
        <w:rPr>
          <w:i/>
          <w:sz w:val="18"/>
          <w:szCs w:val="18"/>
        </w:rPr>
        <w:t xml:space="preserve">   </w:t>
      </w:r>
      <w:r w:rsidR="00485D8C" w:rsidRPr="00485D8C">
        <w:rPr>
          <w:i/>
          <w:sz w:val="18"/>
          <w:szCs w:val="18"/>
        </w:rPr>
        <w:t xml:space="preserve">                 </w:t>
      </w:r>
      <w:r w:rsidR="00202223">
        <w:rPr>
          <w:i/>
          <w:sz w:val="18"/>
          <w:szCs w:val="18"/>
        </w:rPr>
        <w:t xml:space="preserve">          </w:t>
      </w:r>
      <w:r w:rsidR="00E077AE" w:rsidRPr="00E077AE">
        <w:rPr>
          <w:i/>
          <w:sz w:val="18"/>
          <w:szCs w:val="18"/>
        </w:rPr>
        <w:t xml:space="preserve">Главы    администрации                           А.В.Иваненко  </w:t>
      </w:r>
    </w:p>
    <w:p w:rsidR="007C14ED" w:rsidRPr="00485D8C" w:rsidRDefault="007C14ED" w:rsidP="000B7F65">
      <w:pPr>
        <w:tabs>
          <w:tab w:val="left" w:pos="426"/>
          <w:tab w:val="left" w:pos="3976"/>
        </w:tabs>
        <w:ind w:left="0" w:right="283" w:firstLine="426"/>
        <w:rPr>
          <w:i/>
          <w:sz w:val="18"/>
          <w:szCs w:val="18"/>
        </w:rPr>
      </w:pPr>
    </w:p>
    <w:p w:rsidR="00E077AE" w:rsidRPr="00202223" w:rsidRDefault="00E077AE" w:rsidP="000B7F65">
      <w:pPr>
        <w:tabs>
          <w:tab w:val="left" w:pos="426"/>
          <w:tab w:val="left" w:pos="3976"/>
        </w:tabs>
        <w:ind w:left="0" w:right="283" w:firstLine="426"/>
        <w:rPr>
          <w:i/>
          <w:sz w:val="18"/>
          <w:szCs w:val="18"/>
        </w:rPr>
      </w:pPr>
    </w:p>
    <w:p w:rsidR="001D1281" w:rsidRDefault="002256F1" w:rsidP="000B7F65">
      <w:pPr>
        <w:tabs>
          <w:tab w:val="left" w:pos="426"/>
          <w:tab w:val="left" w:pos="3976"/>
        </w:tabs>
        <w:ind w:left="0" w:right="283" w:firstLine="426"/>
        <w:rPr>
          <w:sz w:val="18"/>
          <w:szCs w:val="18"/>
        </w:rPr>
      </w:pPr>
      <w:r w:rsidRPr="002256F1">
        <w:rPr>
          <w:sz w:val="18"/>
          <w:szCs w:val="18"/>
        </w:rPr>
        <w:t xml:space="preserve">  </w:t>
      </w:r>
    </w:p>
    <w:tbl>
      <w:tblPr>
        <w:tblpPr w:leftFromText="180" w:rightFromText="180" w:bottomFromText="200" w:vertAnchor="text" w:horzAnchor="margin" w:tblpX="-419" w:tblpY="-117"/>
        <w:tblW w:w="10740" w:type="dxa"/>
        <w:tblLook w:val="04A0" w:firstRow="1" w:lastRow="0" w:firstColumn="1" w:lastColumn="0" w:noHBand="0" w:noVBand="1"/>
      </w:tblPr>
      <w:tblGrid>
        <w:gridCol w:w="904"/>
        <w:gridCol w:w="3348"/>
        <w:gridCol w:w="2163"/>
        <w:gridCol w:w="781"/>
        <w:gridCol w:w="778"/>
        <w:gridCol w:w="2766"/>
      </w:tblGrid>
      <w:tr w:rsidR="001D1281" w:rsidRPr="00B87173" w:rsidTr="001D1281">
        <w:trPr>
          <w:trHeight w:val="157"/>
        </w:trPr>
        <w:tc>
          <w:tcPr>
            <w:tcW w:w="7196" w:type="dxa"/>
            <w:gridSpan w:val="4"/>
            <w:noWrap/>
            <w:vAlign w:val="bottom"/>
            <w:hideMark/>
          </w:tcPr>
          <w:p w:rsidR="001D1281" w:rsidRPr="00B87173" w:rsidRDefault="001D1281" w:rsidP="000D6EF4">
            <w:pPr>
              <w:tabs>
                <w:tab w:val="left" w:pos="426"/>
                <w:tab w:val="left" w:pos="3976"/>
                <w:tab w:val="left" w:pos="10206"/>
              </w:tabs>
              <w:ind w:left="0" w:right="283" w:firstLine="426"/>
              <w:jc w:val="right"/>
              <w:rPr>
                <w:b/>
                <w:bCs/>
                <w:sz w:val="18"/>
                <w:szCs w:val="18"/>
              </w:rPr>
            </w:pPr>
          </w:p>
        </w:tc>
        <w:tc>
          <w:tcPr>
            <w:tcW w:w="3544" w:type="dxa"/>
            <w:gridSpan w:val="2"/>
            <w:noWrap/>
            <w:vAlign w:val="bottom"/>
            <w:hideMark/>
          </w:tcPr>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Приложение </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к Постановлению администрации</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от </w:t>
            </w:r>
            <w:r w:rsidR="0079001F" w:rsidRPr="00B87173">
              <w:rPr>
                <w:sz w:val="18"/>
                <w:szCs w:val="18"/>
                <w:u w:val="single"/>
              </w:rPr>
              <w:t>22.12</w:t>
            </w:r>
            <w:r w:rsidRPr="00B87173">
              <w:rPr>
                <w:sz w:val="18"/>
                <w:szCs w:val="18"/>
              </w:rPr>
              <w:t>2021 г.№</w:t>
            </w:r>
            <w:r w:rsidR="0079001F" w:rsidRPr="00B87173">
              <w:rPr>
                <w:sz w:val="18"/>
                <w:szCs w:val="18"/>
              </w:rPr>
              <w:t xml:space="preserve"> </w:t>
            </w:r>
            <w:r w:rsidR="0079001F" w:rsidRPr="00B87173">
              <w:rPr>
                <w:sz w:val="18"/>
                <w:szCs w:val="18"/>
                <w:u w:val="single"/>
              </w:rPr>
              <w:t>220о/д</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Приложение №4</w:t>
            </w:r>
          </w:p>
        </w:tc>
      </w:tr>
      <w:tr w:rsidR="001D1281" w:rsidRPr="00B87173" w:rsidTr="001D1281">
        <w:trPr>
          <w:trHeight w:val="276"/>
        </w:trPr>
        <w:tc>
          <w:tcPr>
            <w:tcW w:w="10740" w:type="dxa"/>
            <w:gridSpan w:val="6"/>
            <w:vMerge w:val="restart"/>
            <w:hideMark/>
          </w:tcPr>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к муниципальной программе Хомутовского </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                                                           муниципального образования «Развитие дорожного</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 и повышение безопасности дорожного движения  на 2021-2024 годы»               </w:t>
            </w:r>
          </w:p>
          <w:p w:rsidR="001D1281" w:rsidRPr="00B87173" w:rsidRDefault="001D1281" w:rsidP="000D6EF4">
            <w:pPr>
              <w:tabs>
                <w:tab w:val="left" w:pos="426"/>
                <w:tab w:val="left" w:pos="3976"/>
                <w:tab w:val="left" w:pos="10206"/>
              </w:tabs>
              <w:ind w:left="0" w:right="283" w:firstLine="426"/>
              <w:jc w:val="right"/>
              <w:rPr>
                <w:sz w:val="18"/>
                <w:szCs w:val="18"/>
              </w:rPr>
            </w:pPr>
            <w:r w:rsidRPr="00B87173">
              <w:rPr>
                <w:sz w:val="18"/>
                <w:szCs w:val="18"/>
              </w:rPr>
              <w:t xml:space="preserve">от 16.02.2021 №  </w:t>
            </w:r>
            <w:r w:rsidRPr="00B87173">
              <w:rPr>
                <w:sz w:val="18"/>
                <w:szCs w:val="18"/>
                <w:u w:val="single"/>
              </w:rPr>
              <w:t xml:space="preserve"> 32 о/</w:t>
            </w:r>
          </w:p>
        </w:tc>
      </w:tr>
      <w:tr w:rsidR="001D1281" w:rsidRPr="00B87173" w:rsidTr="001D1281">
        <w:trPr>
          <w:trHeight w:val="322"/>
        </w:trPr>
        <w:tc>
          <w:tcPr>
            <w:tcW w:w="10740" w:type="dxa"/>
            <w:gridSpan w:val="6"/>
            <w:vMerge/>
            <w:vAlign w:val="center"/>
            <w:hideMark/>
          </w:tcPr>
          <w:p w:rsidR="001D1281" w:rsidRPr="00B87173" w:rsidRDefault="001D1281" w:rsidP="001D1281">
            <w:pPr>
              <w:tabs>
                <w:tab w:val="left" w:pos="426"/>
                <w:tab w:val="left" w:pos="3976"/>
              </w:tabs>
              <w:ind w:left="0" w:right="283" w:firstLine="426"/>
              <w:rPr>
                <w:sz w:val="18"/>
                <w:szCs w:val="18"/>
              </w:rPr>
            </w:pPr>
          </w:p>
        </w:tc>
      </w:tr>
      <w:tr w:rsidR="001D1281" w:rsidRPr="00B87173" w:rsidTr="0079001F">
        <w:trPr>
          <w:trHeight w:val="207"/>
        </w:trPr>
        <w:tc>
          <w:tcPr>
            <w:tcW w:w="10740" w:type="dxa"/>
            <w:gridSpan w:val="6"/>
            <w:vMerge/>
            <w:vAlign w:val="center"/>
            <w:hideMark/>
          </w:tcPr>
          <w:p w:rsidR="001D1281" w:rsidRPr="00B87173" w:rsidRDefault="001D1281" w:rsidP="001D1281">
            <w:pPr>
              <w:tabs>
                <w:tab w:val="left" w:pos="426"/>
                <w:tab w:val="left" w:pos="3976"/>
              </w:tabs>
              <w:ind w:left="0" w:right="283" w:firstLine="426"/>
              <w:rPr>
                <w:sz w:val="18"/>
                <w:szCs w:val="18"/>
              </w:rPr>
            </w:pPr>
          </w:p>
        </w:tc>
      </w:tr>
      <w:tr w:rsidR="001D1281" w:rsidRPr="00B87173" w:rsidTr="001D1281">
        <w:trPr>
          <w:trHeight w:val="330"/>
        </w:trPr>
        <w:tc>
          <w:tcPr>
            <w:tcW w:w="10740" w:type="dxa"/>
            <w:gridSpan w:val="6"/>
            <w:noWrap/>
            <w:vAlign w:val="bottom"/>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Перечень мероприятий на 2021 год</w:t>
            </w:r>
          </w:p>
        </w:tc>
      </w:tr>
      <w:tr w:rsidR="001D1281" w:rsidRPr="00B87173" w:rsidTr="001D1281">
        <w:trPr>
          <w:trHeight w:val="375"/>
        </w:trPr>
        <w:tc>
          <w:tcPr>
            <w:tcW w:w="904" w:type="dxa"/>
            <w:vMerge w:val="restart"/>
            <w:tcBorders>
              <w:top w:val="single" w:sz="4" w:space="0" w:color="auto"/>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 п/п</w:t>
            </w:r>
          </w:p>
        </w:tc>
        <w:tc>
          <w:tcPr>
            <w:tcW w:w="3348" w:type="dxa"/>
            <w:vMerge w:val="restart"/>
            <w:tcBorders>
              <w:top w:val="single" w:sz="4" w:space="0" w:color="auto"/>
              <w:left w:val="nil"/>
              <w:bottom w:val="single" w:sz="4" w:space="0" w:color="000000"/>
              <w:right w:val="nil"/>
            </w:tcBorders>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Наименование мероприятия</w:t>
            </w:r>
          </w:p>
        </w:tc>
        <w:tc>
          <w:tcPr>
            <w:tcW w:w="2163" w:type="dxa"/>
            <w:vMerge w:val="restart"/>
            <w:tcBorders>
              <w:top w:val="single" w:sz="4" w:space="0" w:color="auto"/>
              <w:left w:val="single" w:sz="4" w:space="0" w:color="auto"/>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сумма, руб. всего</w:t>
            </w:r>
          </w:p>
        </w:tc>
        <w:tc>
          <w:tcPr>
            <w:tcW w:w="4325" w:type="dxa"/>
            <w:gridSpan w:val="3"/>
            <w:tcBorders>
              <w:top w:val="single" w:sz="4" w:space="0" w:color="auto"/>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в том числе:</w:t>
            </w:r>
          </w:p>
        </w:tc>
      </w:tr>
      <w:tr w:rsidR="001D1281" w:rsidRPr="00B87173" w:rsidTr="001D1281">
        <w:trPr>
          <w:trHeight w:val="810"/>
        </w:trPr>
        <w:tc>
          <w:tcPr>
            <w:tcW w:w="904" w:type="dxa"/>
            <w:vMerge/>
            <w:tcBorders>
              <w:top w:val="single" w:sz="4" w:space="0" w:color="auto"/>
              <w:left w:val="single" w:sz="4" w:space="0" w:color="auto"/>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p>
        </w:tc>
        <w:tc>
          <w:tcPr>
            <w:tcW w:w="3348" w:type="dxa"/>
            <w:vMerge/>
            <w:tcBorders>
              <w:top w:val="single" w:sz="4" w:space="0" w:color="auto"/>
              <w:left w:val="nil"/>
              <w:bottom w:val="single" w:sz="4" w:space="0" w:color="000000"/>
              <w:right w:val="nil"/>
            </w:tcBorders>
            <w:vAlign w:val="center"/>
            <w:hideMark/>
          </w:tcPr>
          <w:p w:rsidR="001D1281" w:rsidRPr="00B87173" w:rsidRDefault="001D1281" w:rsidP="000D6EF4">
            <w:pPr>
              <w:tabs>
                <w:tab w:val="left" w:pos="284"/>
                <w:tab w:val="left" w:pos="3976"/>
              </w:tabs>
              <w:ind w:left="-437" w:right="283" w:firstLine="426"/>
              <w:rPr>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p>
        </w:tc>
        <w:tc>
          <w:tcPr>
            <w:tcW w:w="1559" w:type="dxa"/>
            <w:gridSpan w:val="2"/>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областной бюджет</w:t>
            </w:r>
          </w:p>
        </w:tc>
        <w:tc>
          <w:tcPr>
            <w:tcW w:w="2766" w:type="dxa"/>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sz w:val="18"/>
                <w:szCs w:val="18"/>
              </w:rPr>
            </w:pPr>
            <w:r w:rsidRPr="00B87173">
              <w:rPr>
                <w:sz w:val="18"/>
                <w:szCs w:val="18"/>
              </w:rPr>
              <w:t>местный бюджет</w:t>
            </w:r>
          </w:p>
        </w:tc>
      </w:tr>
      <w:tr w:rsidR="001D1281" w:rsidRPr="00B87173" w:rsidTr="001D1281">
        <w:trPr>
          <w:trHeight w:val="855"/>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1.</w:t>
            </w:r>
          </w:p>
        </w:tc>
        <w:tc>
          <w:tcPr>
            <w:tcW w:w="3348" w:type="dxa"/>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Кредиторская задолженность за 2020 год всего,</w:t>
            </w:r>
          </w:p>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в том числе</w:t>
            </w:r>
          </w:p>
        </w:tc>
        <w:tc>
          <w:tcPr>
            <w:tcW w:w="2163" w:type="dxa"/>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b/>
                <w:bCs/>
                <w:sz w:val="18"/>
                <w:szCs w:val="18"/>
              </w:rPr>
            </w:pPr>
          </w:p>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1 546 838,25</w:t>
            </w:r>
          </w:p>
          <w:p w:rsidR="001D1281" w:rsidRPr="00B87173" w:rsidRDefault="001D1281" w:rsidP="000D6EF4">
            <w:pPr>
              <w:tabs>
                <w:tab w:val="left" w:pos="284"/>
                <w:tab w:val="left" w:pos="3976"/>
              </w:tabs>
              <w:ind w:left="-437" w:right="283" w:firstLine="426"/>
              <w:rPr>
                <w:b/>
                <w:bCs/>
                <w:sz w:val="18"/>
                <w:szCs w:val="18"/>
              </w:rPr>
            </w:pPr>
          </w:p>
        </w:tc>
        <w:tc>
          <w:tcPr>
            <w:tcW w:w="1559" w:type="dxa"/>
            <w:gridSpan w:val="2"/>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0,0</w:t>
            </w:r>
          </w:p>
        </w:tc>
        <w:tc>
          <w:tcPr>
            <w:tcW w:w="2766" w:type="dxa"/>
            <w:tcBorders>
              <w:top w:val="nil"/>
              <w:left w:val="nil"/>
              <w:bottom w:val="single" w:sz="4" w:space="0" w:color="auto"/>
              <w:right w:val="single" w:sz="4" w:space="0" w:color="auto"/>
            </w:tcBorders>
            <w:vAlign w:val="center"/>
            <w:hideMark/>
          </w:tcPr>
          <w:p w:rsidR="001D1281" w:rsidRPr="00B87173" w:rsidRDefault="001D1281" w:rsidP="000D6EF4">
            <w:pPr>
              <w:tabs>
                <w:tab w:val="left" w:pos="284"/>
                <w:tab w:val="left" w:pos="3976"/>
              </w:tabs>
              <w:ind w:left="-437" w:right="283" w:firstLine="426"/>
              <w:rPr>
                <w:b/>
                <w:bCs/>
                <w:sz w:val="18"/>
                <w:szCs w:val="18"/>
              </w:rPr>
            </w:pPr>
            <w:r w:rsidRPr="00B87173">
              <w:rPr>
                <w:b/>
                <w:bCs/>
                <w:sz w:val="18"/>
                <w:szCs w:val="18"/>
              </w:rPr>
              <w:t>1 546 838,25</w:t>
            </w:r>
          </w:p>
        </w:tc>
      </w:tr>
      <w:tr w:rsidR="001D1281" w:rsidRPr="00B87173" w:rsidTr="001D1281">
        <w:trPr>
          <w:trHeight w:val="1068"/>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1.1.</w:t>
            </w:r>
          </w:p>
        </w:tc>
        <w:tc>
          <w:tcPr>
            <w:tcW w:w="3348"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Ремонтные работы по прочистке кюветов по ул. Ракитная, Нестора Каландаришвили, Содружества, Мира, Братская</w:t>
            </w:r>
          </w:p>
        </w:tc>
        <w:tc>
          <w:tcPr>
            <w:tcW w:w="2163"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 xml:space="preserve"> 286 371,00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 xml:space="preserve"> 286 371,00</w:t>
            </w:r>
          </w:p>
        </w:tc>
      </w:tr>
      <w:tr w:rsidR="001D1281" w:rsidRPr="00B87173" w:rsidTr="001D1281">
        <w:trPr>
          <w:trHeight w:val="681"/>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1.2.</w:t>
            </w:r>
          </w:p>
        </w:tc>
        <w:tc>
          <w:tcPr>
            <w:tcW w:w="3348"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Доставка ПГС</w:t>
            </w:r>
          </w:p>
        </w:tc>
        <w:tc>
          <w:tcPr>
            <w:tcW w:w="2163"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 xml:space="preserve">       450 000,0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450 000,00</w:t>
            </w:r>
          </w:p>
        </w:tc>
      </w:tr>
      <w:tr w:rsidR="001D1281" w:rsidRPr="00B87173" w:rsidTr="001D1281">
        <w:trPr>
          <w:trHeight w:val="70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1.3.</w:t>
            </w:r>
          </w:p>
        </w:tc>
        <w:tc>
          <w:tcPr>
            <w:tcW w:w="3348"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Приобретение труб</w:t>
            </w:r>
          </w:p>
        </w:tc>
        <w:tc>
          <w:tcPr>
            <w:tcW w:w="2163"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486 467,25</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0D6EF4">
            <w:pPr>
              <w:tabs>
                <w:tab w:val="left" w:pos="284"/>
                <w:tab w:val="left" w:pos="3976"/>
              </w:tabs>
              <w:ind w:left="-437" w:right="283" w:firstLine="426"/>
              <w:rPr>
                <w:bCs/>
                <w:sz w:val="18"/>
                <w:szCs w:val="18"/>
              </w:rPr>
            </w:pPr>
            <w:r w:rsidRPr="00B87173">
              <w:rPr>
                <w:bCs/>
                <w:sz w:val="18"/>
                <w:szCs w:val="18"/>
              </w:rPr>
              <w:t>486 467,25</w:t>
            </w:r>
          </w:p>
        </w:tc>
      </w:tr>
      <w:tr w:rsidR="001D1281" w:rsidRPr="00B87173" w:rsidTr="001D1281">
        <w:trPr>
          <w:trHeight w:val="55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1.3.1.</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Доставка ПГС*</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324 000,00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324 000,00</w:t>
            </w:r>
          </w:p>
        </w:tc>
      </w:tr>
      <w:tr w:rsidR="001D1281" w:rsidRPr="00B87173" w:rsidTr="001D1281">
        <w:trPr>
          <w:trHeight w:val="85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 xml:space="preserve">2. </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Текущий ремонт дорог, всего:</w:t>
            </w:r>
          </w:p>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в том числе:</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2 996 753,03</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2 996 753,03</w:t>
            </w:r>
          </w:p>
        </w:tc>
      </w:tr>
      <w:tr w:rsidR="001D1281" w:rsidRPr="00B87173" w:rsidTr="001D1281">
        <w:trPr>
          <w:trHeight w:val="693"/>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2.1.</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с.Хомутово, ул.Гагарина</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1 732 126,80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1 732 126,80</w:t>
            </w:r>
          </w:p>
        </w:tc>
      </w:tr>
      <w:tr w:rsidR="001D1281" w:rsidRPr="00B87173" w:rsidTr="001D1281">
        <w:trPr>
          <w:trHeight w:val="68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2.2.</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с.Хомутово,  пер.Полевой</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191 584,53</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191 584,53</w:t>
            </w:r>
          </w:p>
        </w:tc>
      </w:tr>
      <w:tr w:rsidR="001D1281" w:rsidRPr="00B87173" w:rsidTr="001D1281">
        <w:trPr>
          <w:trHeight w:val="713"/>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2.3.</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с.Хомутово, ул.Доготарева</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59 105,34</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59 105,34</w:t>
            </w:r>
          </w:p>
        </w:tc>
      </w:tr>
      <w:tr w:rsidR="001D1281" w:rsidRPr="00B87173" w:rsidTr="001D1281">
        <w:trPr>
          <w:trHeight w:val="553"/>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2.4.</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с.Хомутово, ул.Еловая</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497 745,36</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497 745,36</w:t>
            </w:r>
          </w:p>
        </w:tc>
      </w:tr>
      <w:tr w:rsidR="001D1281" w:rsidRPr="00B87173" w:rsidTr="001D1281">
        <w:trPr>
          <w:trHeight w:val="85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2.5.</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с.Хомутово, пер.Пожарный</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516 191,00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516 191,00</w:t>
            </w:r>
          </w:p>
        </w:tc>
      </w:tr>
      <w:tr w:rsidR="001D1281" w:rsidRPr="00B87173" w:rsidTr="001D1281">
        <w:trPr>
          <w:trHeight w:val="750"/>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3.</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Монтаж и ремонт уличного освещения в том числе:</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680 474,81</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680 474,81</w:t>
            </w:r>
          </w:p>
        </w:tc>
      </w:tr>
      <w:tr w:rsidR="001D1281" w:rsidRPr="00B87173" w:rsidTr="001D1281">
        <w:trPr>
          <w:trHeight w:val="750"/>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3.1.</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Приобретение электроматериалов*</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680 474,81</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680 474,81</w:t>
            </w:r>
          </w:p>
        </w:tc>
      </w:tr>
      <w:tr w:rsidR="001D1281" w:rsidRPr="00B87173" w:rsidTr="001D1281">
        <w:trPr>
          <w:trHeight w:val="1132"/>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4.</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Содержание автомобильных дорог местного значения, в том числе:</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10 851 126,44</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xml:space="preserve">      10 851 126,44</w:t>
            </w:r>
          </w:p>
        </w:tc>
      </w:tr>
      <w:tr w:rsidR="001D1281" w:rsidRPr="00B87173" w:rsidTr="001D1281">
        <w:trPr>
          <w:trHeight w:val="978"/>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lastRenderedPageBreak/>
              <w:t>4.1.</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Услуги по противогололедной подсыпке*</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99 000,00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99 000,00</w:t>
            </w:r>
          </w:p>
        </w:tc>
      </w:tr>
      <w:tr w:rsidR="001D1281" w:rsidRPr="00B87173" w:rsidTr="001D1281">
        <w:trPr>
          <w:trHeight w:val="1260"/>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4.2.</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Приобретение материалов для противогололедной подсыпки автомобильных дорог местного значения*</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155 000,00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155 000,00</w:t>
            </w:r>
          </w:p>
        </w:tc>
      </w:tr>
      <w:tr w:rsidR="001D1281" w:rsidRPr="00B87173" w:rsidTr="001D1281">
        <w:trPr>
          <w:trHeight w:val="995"/>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4.3.</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Доставка ПГС и других материалов*</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2 896 000,00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2 896 000,00</w:t>
            </w:r>
          </w:p>
        </w:tc>
      </w:tr>
      <w:tr w:rsidR="001D1281" w:rsidRPr="00B87173" w:rsidTr="001D1281">
        <w:trPr>
          <w:trHeight w:val="839"/>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4.4.</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Приобретение ПГС и других материалов</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2 049 450,00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2 049 450,00</w:t>
            </w:r>
          </w:p>
        </w:tc>
      </w:tr>
      <w:tr w:rsidR="001D1281" w:rsidRPr="00B87173" w:rsidTr="001D1281">
        <w:trPr>
          <w:trHeight w:val="83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4.5.</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Доставка ПГС и других материалов</w:t>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1 848 316,65</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1 848 316,65</w:t>
            </w:r>
          </w:p>
        </w:tc>
      </w:tr>
      <w:tr w:rsidR="001D1281" w:rsidRPr="00B87173" w:rsidTr="001D1281">
        <w:trPr>
          <w:trHeight w:val="83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4.6.</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Услуги по вывозке снега*</w:t>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99 000,00</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99 000,00</w:t>
            </w:r>
          </w:p>
        </w:tc>
      </w:tr>
      <w:tr w:rsidR="001D1281" w:rsidRPr="00B87173" w:rsidTr="001D1281">
        <w:trPr>
          <w:trHeight w:val="83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4.7.</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Услуги специализированной техники*</w:t>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854 700,0</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854 700,00</w:t>
            </w:r>
          </w:p>
        </w:tc>
      </w:tr>
      <w:tr w:rsidR="001D1281" w:rsidRPr="00B87173" w:rsidTr="001D1281">
        <w:trPr>
          <w:trHeight w:val="839"/>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 xml:space="preserve">     4.8.</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Услуги специализированной техники</w:t>
            </w:r>
            <w:r w:rsidRPr="00B87173">
              <w:rPr>
                <w:bCs/>
                <w:sz w:val="18"/>
                <w:szCs w:val="18"/>
              </w:rPr>
              <w:tab/>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1 781 673,14</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1 781 673,14</w:t>
            </w:r>
          </w:p>
        </w:tc>
      </w:tr>
      <w:tr w:rsidR="001D1281" w:rsidRPr="00B87173" w:rsidTr="001D1281">
        <w:trPr>
          <w:trHeight w:val="1121"/>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4.9.</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Приобретение труб</w:t>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923 986,65</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923 986,65</w:t>
            </w:r>
          </w:p>
        </w:tc>
      </w:tr>
      <w:tr w:rsidR="001D1281" w:rsidRPr="00B87173" w:rsidTr="001D1281">
        <w:trPr>
          <w:trHeight w:val="698"/>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4.10.</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Услуги по определению физико-механических свойств и коэффициента уплотнения проб-вырубок, взятых из асфальтобетонного покрытия </w:t>
            </w:r>
          </w:p>
        </w:tc>
        <w:tc>
          <w:tcPr>
            <w:tcW w:w="2163"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144 000,00</w:t>
            </w:r>
          </w:p>
        </w:tc>
        <w:tc>
          <w:tcPr>
            <w:tcW w:w="1559" w:type="dxa"/>
            <w:gridSpan w:val="2"/>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noWrap/>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 xml:space="preserve">         144 000,00</w:t>
            </w:r>
          </w:p>
        </w:tc>
      </w:tr>
      <w:tr w:rsidR="001D1281" w:rsidRPr="00B87173" w:rsidTr="001D1281">
        <w:trPr>
          <w:trHeight w:val="698"/>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5.</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Паспортизация дорог, в том числе:</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240 000,00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240 000,00</w:t>
            </w:r>
          </w:p>
        </w:tc>
      </w:tr>
      <w:tr w:rsidR="001D1281" w:rsidRPr="00B87173" w:rsidTr="001D1281">
        <w:trPr>
          <w:trHeight w:val="698"/>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5.1.</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Подготовка межевых, технических планов в электронном виде, проведение кадастровых работ</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240 000,00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240 000,00</w:t>
            </w:r>
          </w:p>
        </w:tc>
      </w:tr>
      <w:tr w:rsidR="001D1281" w:rsidRPr="00B87173" w:rsidTr="001D1281">
        <w:trPr>
          <w:trHeight w:val="945"/>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6.</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Обеспечение безопасности дорожного движения (в т.ч. дорожные знаки, остановочные павильоны)</w:t>
            </w:r>
          </w:p>
        </w:tc>
        <w:tc>
          <w:tcPr>
            <w:tcW w:w="2163"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735 061,00</w:t>
            </w:r>
          </w:p>
        </w:tc>
        <w:tc>
          <w:tcPr>
            <w:tcW w:w="1559" w:type="dxa"/>
            <w:gridSpan w:val="2"/>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735 061,00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7.</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Приобретение запасных частей и техническое обслуживание автогрейдера*</w:t>
            </w:r>
          </w:p>
        </w:tc>
        <w:tc>
          <w:tcPr>
            <w:tcW w:w="2163"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286 420,00</w:t>
            </w:r>
          </w:p>
        </w:tc>
        <w:tc>
          <w:tcPr>
            <w:tcW w:w="1559" w:type="dxa"/>
            <w:gridSpan w:val="2"/>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286 420,00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8.</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Разработка проектно-сметной документации на капитальный ремонт автомобильных дорог общего пользования местного значения всего, в т.ч.</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xml:space="preserve">      1 500 000,00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1 500 000,00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8.1.</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ул.Братская,  с.Хомутово</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212 000,00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212 000,00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lastRenderedPageBreak/>
              <w:t>8.2.</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ул.Нестора Каландаришвили, с.Хомутово</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376 000,00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376 000,00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8.3</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ул.Мичурина, с.Хомутово</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314 000,00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314 000,00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Cs/>
                <w:sz w:val="18"/>
                <w:szCs w:val="18"/>
              </w:rPr>
            </w:pPr>
            <w:r w:rsidRPr="00B87173">
              <w:rPr>
                <w:bCs/>
                <w:sz w:val="18"/>
                <w:szCs w:val="18"/>
              </w:rPr>
              <w:t>8.4</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ул.Сиреневая 1 этап с.Хомутово</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598 000,00</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Cs/>
                <w:sz w:val="18"/>
                <w:szCs w:val="18"/>
              </w:rPr>
            </w:pPr>
            <w:r w:rsidRPr="00B87173">
              <w:rPr>
                <w:bCs/>
                <w:sz w:val="18"/>
                <w:szCs w:val="18"/>
              </w:rPr>
              <w:t>598 000,00</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tcPr>
          <w:p w:rsidR="001D1281" w:rsidRPr="00B87173" w:rsidRDefault="001D1281" w:rsidP="000D6EF4">
            <w:pPr>
              <w:tabs>
                <w:tab w:val="left" w:pos="142"/>
                <w:tab w:val="left" w:pos="3976"/>
              </w:tabs>
              <w:ind w:left="-481" w:right="283" w:firstLine="426"/>
              <w:jc w:val="left"/>
              <w:rPr>
                <w:b/>
                <w:bCs/>
                <w:sz w:val="18"/>
                <w:szCs w:val="18"/>
              </w:rPr>
            </w:pPr>
            <w:r w:rsidRPr="00B87173">
              <w:rPr>
                <w:b/>
                <w:bCs/>
                <w:sz w:val="18"/>
                <w:szCs w:val="18"/>
              </w:rPr>
              <w:t>9.</w:t>
            </w:r>
          </w:p>
        </w:tc>
        <w:tc>
          <w:tcPr>
            <w:tcW w:w="3348"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Гос.экспертиза проектной документации в части проверки достоверности определения достоверности сметной стоимости</w:t>
            </w:r>
          </w:p>
        </w:tc>
        <w:tc>
          <w:tcPr>
            <w:tcW w:w="2163"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454 164,72</w:t>
            </w:r>
          </w:p>
        </w:tc>
        <w:tc>
          <w:tcPr>
            <w:tcW w:w="1559" w:type="dxa"/>
            <w:gridSpan w:val="2"/>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vAlign w:val="center"/>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454 164,72</w:t>
            </w:r>
          </w:p>
        </w:tc>
      </w:tr>
      <w:tr w:rsidR="001D1281" w:rsidRPr="00B87173" w:rsidTr="001D1281">
        <w:trPr>
          <w:trHeight w:val="375"/>
        </w:trPr>
        <w:tc>
          <w:tcPr>
            <w:tcW w:w="904" w:type="dxa"/>
            <w:tcBorders>
              <w:top w:val="nil"/>
              <w:left w:val="single" w:sz="4" w:space="0" w:color="auto"/>
              <w:bottom w:val="single" w:sz="4" w:space="0" w:color="auto"/>
              <w:right w:val="single" w:sz="4" w:space="0" w:color="auto"/>
            </w:tcBorders>
            <w:noWrap/>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w:t>
            </w:r>
          </w:p>
        </w:tc>
        <w:tc>
          <w:tcPr>
            <w:tcW w:w="3348"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ВСЕГО</w:t>
            </w:r>
          </w:p>
        </w:tc>
        <w:tc>
          <w:tcPr>
            <w:tcW w:w="2163"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 xml:space="preserve"> 19 290 838,25</w:t>
            </w:r>
          </w:p>
        </w:tc>
        <w:tc>
          <w:tcPr>
            <w:tcW w:w="1559" w:type="dxa"/>
            <w:gridSpan w:val="2"/>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0,00</w:t>
            </w:r>
          </w:p>
        </w:tc>
        <w:tc>
          <w:tcPr>
            <w:tcW w:w="2766" w:type="dxa"/>
            <w:tcBorders>
              <w:top w:val="nil"/>
              <w:left w:val="nil"/>
              <w:bottom w:val="single" w:sz="4" w:space="0" w:color="auto"/>
              <w:right w:val="single" w:sz="4" w:space="0" w:color="auto"/>
            </w:tcBorders>
            <w:vAlign w:val="center"/>
            <w:hideMark/>
          </w:tcPr>
          <w:p w:rsidR="001D1281" w:rsidRPr="00B87173" w:rsidRDefault="001D1281" w:rsidP="001D1281">
            <w:pPr>
              <w:tabs>
                <w:tab w:val="left" w:pos="426"/>
                <w:tab w:val="left" w:pos="3976"/>
              </w:tabs>
              <w:ind w:left="0" w:right="283" w:firstLine="426"/>
              <w:rPr>
                <w:b/>
                <w:bCs/>
                <w:sz w:val="18"/>
                <w:szCs w:val="18"/>
              </w:rPr>
            </w:pPr>
            <w:r w:rsidRPr="00B87173">
              <w:rPr>
                <w:b/>
                <w:bCs/>
                <w:sz w:val="18"/>
                <w:szCs w:val="18"/>
              </w:rPr>
              <w:t>19 290 838,25</w:t>
            </w:r>
          </w:p>
        </w:tc>
      </w:tr>
    </w:tbl>
    <w:p w:rsidR="002256F1" w:rsidRDefault="002256F1" w:rsidP="00B87173">
      <w:pPr>
        <w:tabs>
          <w:tab w:val="left" w:pos="426"/>
          <w:tab w:val="left" w:pos="3976"/>
        </w:tabs>
        <w:ind w:left="0" w:right="283" w:firstLine="0"/>
        <w:rPr>
          <w:sz w:val="18"/>
          <w:szCs w:val="18"/>
        </w:rPr>
      </w:pPr>
    </w:p>
    <w:p w:rsidR="002256F1" w:rsidRPr="002256F1" w:rsidRDefault="002256F1" w:rsidP="000B7F65">
      <w:pPr>
        <w:tabs>
          <w:tab w:val="left" w:pos="426"/>
          <w:tab w:val="left" w:pos="3976"/>
        </w:tabs>
        <w:ind w:left="0" w:right="283" w:firstLine="426"/>
        <w:rPr>
          <w:sz w:val="18"/>
          <w:szCs w:val="18"/>
        </w:rPr>
      </w:pPr>
      <w:r w:rsidRPr="002256F1">
        <w:rPr>
          <w:sz w:val="18"/>
          <w:szCs w:val="18"/>
        </w:rPr>
        <w:t>* финансирование МКУ ХЭС</w:t>
      </w:r>
    </w:p>
    <w:p w:rsidR="002256F1" w:rsidRPr="002256F1" w:rsidRDefault="002256F1" w:rsidP="00107047">
      <w:pPr>
        <w:tabs>
          <w:tab w:val="left" w:pos="426"/>
          <w:tab w:val="left" w:pos="3976"/>
        </w:tabs>
        <w:ind w:left="0" w:right="-284" w:firstLine="426"/>
        <w:rPr>
          <w:sz w:val="18"/>
          <w:szCs w:val="18"/>
        </w:rPr>
      </w:pPr>
    </w:p>
    <w:p w:rsidR="002256F1" w:rsidRPr="00343E48" w:rsidRDefault="002256F1" w:rsidP="00A54EA9">
      <w:pPr>
        <w:tabs>
          <w:tab w:val="left" w:pos="426"/>
          <w:tab w:val="left" w:pos="3976"/>
        </w:tabs>
        <w:ind w:left="0" w:right="-1" w:firstLine="426"/>
        <w:jc w:val="right"/>
        <w:rPr>
          <w:i/>
          <w:sz w:val="18"/>
          <w:szCs w:val="18"/>
        </w:rPr>
      </w:pPr>
      <w:r w:rsidRPr="00343E48">
        <w:rPr>
          <w:i/>
          <w:sz w:val="18"/>
          <w:szCs w:val="18"/>
        </w:rPr>
        <w:t>Начальник экономического отдела                          Е.Н.Дубровина</w:t>
      </w:r>
    </w:p>
    <w:p w:rsidR="00E1781C" w:rsidRDefault="00E1781C" w:rsidP="00107047">
      <w:pPr>
        <w:tabs>
          <w:tab w:val="left" w:pos="426"/>
          <w:tab w:val="left" w:pos="3976"/>
        </w:tabs>
        <w:ind w:left="0" w:right="-284" w:firstLine="426"/>
        <w:jc w:val="right"/>
        <w:rPr>
          <w:i/>
          <w:sz w:val="18"/>
          <w:szCs w:val="18"/>
        </w:rPr>
      </w:pPr>
    </w:p>
    <w:p w:rsidR="00202223" w:rsidRPr="00B74A0A" w:rsidRDefault="00202223" w:rsidP="00107047">
      <w:pPr>
        <w:tabs>
          <w:tab w:val="left" w:pos="426"/>
          <w:tab w:val="left" w:pos="3976"/>
        </w:tabs>
        <w:ind w:left="0" w:right="-284" w:firstLine="426"/>
        <w:jc w:val="right"/>
        <w:rPr>
          <w:i/>
          <w:sz w:val="18"/>
          <w:szCs w:val="18"/>
        </w:rPr>
      </w:pPr>
    </w:p>
    <w:p w:rsidR="00485D8C" w:rsidRPr="00B74A0A" w:rsidRDefault="00485D8C" w:rsidP="00107047">
      <w:pPr>
        <w:tabs>
          <w:tab w:val="left" w:pos="426"/>
          <w:tab w:val="left" w:pos="3976"/>
        </w:tabs>
        <w:ind w:left="0" w:right="-284" w:firstLine="426"/>
        <w:jc w:val="right"/>
        <w:rPr>
          <w:i/>
          <w:sz w:val="18"/>
          <w:szCs w:val="18"/>
        </w:rPr>
      </w:pPr>
    </w:p>
    <w:p w:rsidR="00976ADB" w:rsidRPr="002A5E7B" w:rsidRDefault="00976ADB" w:rsidP="00107047">
      <w:pPr>
        <w:tabs>
          <w:tab w:val="left" w:pos="10348"/>
        </w:tabs>
        <w:ind w:left="0" w:right="-284" w:firstLine="426"/>
        <w:jc w:val="center"/>
        <w:rPr>
          <w:sz w:val="18"/>
          <w:szCs w:val="18"/>
        </w:rPr>
      </w:pPr>
      <w:r w:rsidRPr="002A5E7B">
        <w:rPr>
          <w:sz w:val="18"/>
          <w:szCs w:val="18"/>
        </w:rPr>
        <w:t>РОССИЙСКАЯ ФЕДЕРАЦИЯ</w:t>
      </w:r>
    </w:p>
    <w:p w:rsidR="00976ADB" w:rsidRPr="002A5E7B" w:rsidRDefault="00976ADB" w:rsidP="00107047">
      <w:pPr>
        <w:tabs>
          <w:tab w:val="left" w:pos="10348"/>
        </w:tabs>
        <w:ind w:left="0" w:right="-284" w:firstLine="426"/>
        <w:jc w:val="center"/>
        <w:rPr>
          <w:sz w:val="18"/>
          <w:szCs w:val="18"/>
        </w:rPr>
      </w:pPr>
      <w:r w:rsidRPr="002A5E7B">
        <w:rPr>
          <w:sz w:val="18"/>
          <w:szCs w:val="18"/>
        </w:rPr>
        <w:t>ИРКУТСКАЯ ОБЛАСТЬ   ИРКУТСКИЙ РАЙОН</w:t>
      </w:r>
    </w:p>
    <w:p w:rsidR="00976ADB" w:rsidRPr="002A5E7B" w:rsidRDefault="00976ADB" w:rsidP="00107047">
      <w:pPr>
        <w:tabs>
          <w:tab w:val="left" w:pos="10348"/>
        </w:tabs>
        <w:ind w:left="0" w:right="-284" w:firstLine="426"/>
        <w:jc w:val="center"/>
        <w:rPr>
          <w:b/>
          <w:sz w:val="18"/>
          <w:szCs w:val="18"/>
        </w:rPr>
      </w:pPr>
      <w:r w:rsidRPr="002A5E7B">
        <w:rPr>
          <w:b/>
          <w:sz w:val="18"/>
          <w:szCs w:val="18"/>
        </w:rPr>
        <w:t>ДУМА</w:t>
      </w:r>
    </w:p>
    <w:p w:rsidR="00976ADB" w:rsidRPr="002A5E7B" w:rsidRDefault="00976ADB" w:rsidP="00107047">
      <w:pPr>
        <w:tabs>
          <w:tab w:val="left" w:pos="10348"/>
        </w:tabs>
        <w:ind w:left="0" w:right="-284" w:firstLine="426"/>
        <w:jc w:val="center"/>
        <w:rPr>
          <w:bCs/>
          <w:sz w:val="18"/>
          <w:szCs w:val="18"/>
        </w:rPr>
      </w:pPr>
      <w:r w:rsidRPr="002A5E7B">
        <w:rPr>
          <w:bCs/>
          <w:sz w:val="18"/>
          <w:szCs w:val="18"/>
        </w:rPr>
        <w:t>Хомутовского муниципального образования</w:t>
      </w:r>
    </w:p>
    <w:p w:rsidR="00976ADB" w:rsidRPr="002A5E7B" w:rsidRDefault="00976ADB" w:rsidP="00107047">
      <w:pPr>
        <w:tabs>
          <w:tab w:val="left" w:pos="10348"/>
        </w:tabs>
        <w:ind w:left="0" w:right="-284" w:firstLine="426"/>
        <w:jc w:val="center"/>
        <w:rPr>
          <w:bCs/>
          <w:sz w:val="18"/>
          <w:szCs w:val="18"/>
        </w:rPr>
      </w:pPr>
      <w:r w:rsidRPr="002A5E7B">
        <w:rPr>
          <w:bCs/>
          <w:sz w:val="18"/>
          <w:szCs w:val="18"/>
        </w:rPr>
        <w:t>Четвертый созыв</w:t>
      </w:r>
    </w:p>
    <w:p w:rsidR="00976ADB" w:rsidRPr="002A5E7B" w:rsidRDefault="00976ADB" w:rsidP="00107047">
      <w:pPr>
        <w:tabs>
          <w:tab w:val="left" w:pos="10348"/>
        </w:tabs>
        <w:ind w:left="0" w:right="-284" w:firstLine="426"/>
        <w:jc w:val="center"/>
        <w:rPr>
          <w:b/>
          <w:bCs/>
          <w:sz w:val="18"/>
          <w:szCs w:val="18"/>
        </w:rPr>
      </w:pPr>
      <w:r w:rsidRPr="002A5E7B">
        <w:rPr>
          <w:b/>
          <w:bCs/>
          <w:sz w:val="18"/>
          <w:szCs w:val="18"/>
        </w:rPr>
        <w:t>Решение</w:t>
      </w:r>
    </w:p>
    <w:p w:rsidR="00976ADB" w:rsidRPr="002A5E7B" w:rsidRDefault="00976ADB" w:rsidP="00107047">
      <w:pPr>
        <w:tabs>
          <w:tab w:val="left" w:pos="10348"/>
        </w:tabs>
        <w:ind w:left="0" w:right="-284" w:firstLine="426"/>
        <w:jc w:val="center"/>
        <w:rPr>
          <w:b/>
          <w:bCs/>
          <w:sz w:val="18"/>
          <w:szCs w:val="18"/>
        </w:rPr>
      </w:pPr>
    </w:p>
    <w:p w:rsidR="00976ADB" w:rsidRPr="007C3A99" w:rsidRDefault="00976ADB" w:rsidP="00107047">
      <w:pPr>
        <w:tabs>
          <w:tab w:val="left" w:pos="426"/>
          <w:tab w:val="left" w:pos="3976"/>
        </w:tabs>
        <w:ind w:left="0" w:right="-284" w:firstLine="426"/>
        <w:rPr>
          <w:sz w:val="18"/>
          <w:szCs w:val="18"/>
          <w:u w:val="single"/>
        </w:rPr>
      </w:pPr>
      <w:r>
        <w:rPr>
          <w:sz w:val="18"/>
          <w:szCs w:val="18"/>
          <w:u w:val="single"/>
        </w:rPr>
        <w:t>2</w:t>
      </w:r>
      <w:r w:rsidR="00E21B48">
        <w:rPr>
          <w:sz w:val="18"/>
          <w:szCs w:val="18"/>
          <w:u w:val="single"/>
        </w:rPr>
        <w:t>3</w:t>
      </w:r>
      <w:r>
        <w:rPr>
          <w:sz w:val="18"/>
          <w:szCs w:val="18"/>
          <w:u w:val="single"/>
        </w:rPr>
        <w:t>.1</w:t>
      </w:r>
      <w:r w:rsidR="00E21B48">
        <w:rPr>
          <w:sz w:val="18"/>
          <w:szCs w:val="18"/>
          <w:u w:val="single"/>
        </w:rPr>
        <w:t>2</w:t>
      </w:r>
      <w:r>
        <w:rPr>
          <w:sz w:val="18"/>
          <w:szCs w:val="18"/>
          <w:u w:val="single"/>
        </w:rPr>
        <w:t>.2021  № 57-260</w:t>
      </w:r>
      <w:r w:rsidRPr="009841EB">
        <w:rPr>
          <w:sz w:val="18"/>
          <w:szCs w:val="18"/>
          <w:u w:val="single"/>
        </w:rPr>
        <w:t xml:space="preserve"> </w:t>
      </w:r>
      <w:r w:rsidRPr="00064AAE">
        <w:rPr>
          <w:sz w:val="18"/>
          <w:szCs w:val="18"/>
          <w:u w:val="single"/>
        </w:rPr>
        <w:t>д</w:t>
      </w:r>
    </w:p>
    <w:p w:rsidR="00976ADB" w:rsidRDefault="00976ADB" w:rsidP="00107047">
      <w:pPr>
        <w:tabs>
          <w:tab w:val="left" w:pos="426"/>
          <w:tab w:val="left" w:pos="3976"/>
        </w:tabs>
        <w:ind w:left="0" w:right="-284" w:firstLine="426"/>
        <w:rPr>
          <w:sz w:val="18"/>
          <w:szCs w:val="18"/>
        </w:rPr>
      </w:pPr>
      <w:r>
        <w:rPr>
          <w:sz w:val="18"/>
          <w:szCs w:val="18"/>
        </w:rPr>
        <w:t xml:space="preserve">       </w:t>
      </w:r>
      <w:r w:rsidRPr="00341D4B">
        <w:rPr>
          <w:sz w:val="18"/>
          <w:szCs w:val="18"/>
        </w:rPr>
        <w:t xml:space="preserve">с. Хомутово </w:t>
      </w:r>
    </w:p>
    <w:p w:rsidR="00E21B48" w:rsidRPr="00E21B48" w:rsidRDefault="00E21B48" w:rsidP="00107047">
      <w:pPr>
        <w:tabs>
          <w:tab w:val="left" w:pos="426"/>
          <w:tab w:val="left" w:pos="3976"/>
        </w:tabs>
        <w:ind w:left="0" w:right="-284" w:firstLine="426"/>
        <w:rPr>
          <w:sz w:val="18"/>
          <w:szCs w:val="18"/>
        </w:rPr>
      </w:pPr>
    </w:p>
    <w:p w:rsidR="00976ADB" w:rsidRPr="00976ADB" w:rsidRDefault="00976ADB" w:rsidP="00A54EA9">
      <w:pPr>
        <w:tabs>
          <w:tab w:val="left" w:pos="4253"/>
        </w:tabs>
        <w:ind w:left="0" w:right="-1" w:firstLine="426"/>
        <w:jc w:val="left"/>
        <w:rPr>
          <w:rFonts w:eastAsiaTheme="minorHAnsi"/>
          <w:sz w:val="18"/>
          <w:szCs w:val="18"/>
          <w:lang w:eastAsia="en-US"/>
        </w:rPr>
      </w:pPr>
      <w:r w:rsidRPr="00976ADB">
        <w:rPr>
          <w:rFonts w:eastAsiaTheme="minorHAnsi"/>
          <w:sz w:val="18"/>
          <w:szCs w:val="18"/>
          <w:lang w:eastAsia="en-US"/>
        </w:rPr>
        <w:t>О внесении изменений в решение Думы Хомутовского муниципального образования от 31.08.2017 № 69-295/д</w:t>
      </w:r>
    </w:p>
    <w:p w:rsidR="00976ADB" w:rsidRDefault="00976ADB" w:rsidP="00A54EA9">
      <w:pPr>
        <w:tabs>
          <w:tab w:val="left" w:pos="426"/>
          <w:tab w:val="left" w:pos="3976"/>
        </w:tabs>
        <w:ind w:left="0" w:right="-1" w:firstLine="426"/>
        <w:jc w:val="right"/>
        <w:rPr>
          <w:i/>
          <w:sz w:val="18"/>
          <w:szCs w:val="18"/>
        </w:rPr>
      </w:pP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В соответствии с Бюджетным кодексом Российской Федерации, Федеральными законами от</w:t>
      </w:r>
      <w:r w:rsidRPr="00976ADB">
        <w:rPr>
          <w:rFonts w:eastAsiaTheme="minorHAnsi"/>
          <w:sz w:val="18"/>
          <w:szCs w:val="18"/>
        </w:rPr>
        <w:t xml:space="preserve">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от 01.07.2021 №</w:t>
      </w:r>
      <w:r w:rsidRPr="00976ADB">
        <w:rPr>
          <w:rFonts w:eastAsiaTheme="minorHAnsi"/>
          <w:sz w:val="18"/>
          <w:szCs w:val="18"/>
          <w:lang w:eastAsia="en-US"/>
        </w:rPr>
        <w:t xml:space="preserve"> </w:t>
      </w:r>
      <w:r w:rsidRPr="00976ADB">
        <w:rPr>
          <w:rFonts w:eastAsiaTheme="minorHAnsi"/>
          <w:sz w:val="18"/>
          <w:szCs w:val="18"/>
        </w:rPr>
        <w:t xml:space="preserve">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от 01.07.2021 № 251-ФЗ «О внесении изменений в Бюджетный кодекс Российской Федерации», </w:t>
      </w:r>
      <w:r w:rsidRPr="00976ADB">
        <w:rPr>
          <w:rFonts w:eastAsiaTheme="minorHAnsi"/>
          <w:sz w:val="18"/>
          <w:szCs w:val="18"/>
          <w:lang w:eastAsia="en-US"/>
        </w:rPr>
        <w:t xml:space="preserve">Уставом Хомутовского муниципального образования, Дума Хомутовского муниципального образования </w:t>
      </w:r>
    </w:p>
    <w:p w:rsidR="00976ADB" w:rsidRDefault="00976ADB" w:rsidP="00A54EA9">
      <w:pPr>
        <w:ind w:left="0" w:right="-1" w:firstLine="426"/>
        <w:rPr>
          <w:rFonts w:eastAsiaTheme="minorHAnsi"/>
          <w:sz w:val="18"/>
          <w:szCs w:val="18"/>
          <w:lang w:eastAsia="en-US"/>
        </w:rPr>
      </w:pPr>
    </w:p>
    <w:p w:rsid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 xml:space="preserve">РЕШИЛА: </w:t>
      </w:r>
    </w:p>
    <w:p w:rsidR="00976ADB" w:rsidRPr="00976ADB" w:rsidRDefault="00976ADB" w:rsidP="00A54EA9">
      <w:pPr>
        <w:ind w:left="0" w:right="-1" w:firstLine="426"/>
        <w:rPr>
          <w:rFonts w:eastAsiaTheme="minorHAnsi"/>
          <w:sz w:val="18"/>
          <w:szCs w:val="18"/>
          <w:lang w:eastAsia="en-US"/>
        </w:rPr>
      </w:pP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 Внести в решение Думы Хомутовского муниципального образования от 31.08.2017 №69-295/д  «Об утверждении положения о бюджетном процессе в Хомутовском муниципальном образовании» следующие изменения:</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1.1. Пункт 2 статьи 10 «Сведения, необходимые для составления проекта местного бюджета» дополнить новым п.п 5 следующего содержания:</w:t>
      </w:r>
    </w:p>
    <w:p w:rsidR="00976ADB" w:rsidRPr="00976ADB" w:rsidRDefault="00976ADB" w:rsidP="00A54EA9">
      <w:pPr>
        <w:ind w:left="0" w:right="-1" w:firstLine="426"/>
        <w:rPr>
          <w:rFonts w:eastAsiaTheme="minorHAnsi"/>
          <w:sz w:val="18"/>
          <w:szCs w:val="18"/>
        </w:rPr>
      </w:pPr>
      <w:r w:rsidRPr="00976ADB">
        <w:rPr>
          <w:rFonts w:eastAsiaTheme="minorHAnsi"/>
          <w:sz w:val="18"/>
          <w:szCs w:val="18"/>
          <w:lang w:eastAsia="en-US"/>
        </w:rPr>
        <w:t xml:space="preserve">«5) </w:t>
      </w:r>
      <w:r w:rsidRPr="00976ADB">
        <w:rPr>
          <w:rFonts w:eastAsiaTheme="minorHAnsi"/>
          <w:sz w:val="18"/>
          <w:szCs w:val="1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1.2. Статью 12 «Прогнозирование доходов местного бюджета» изменить и изложить в следующей редакции:</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 Доходы местного бюджета прогнозируются на основе прогноза социально-экономического развития ХМО, действующего на день внесения проекта решения о местном бюджете в Думу ХМО,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ХМО, устанавливающих неналоговые доходы местного бюджета.</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2. Положения муниципальных правовых актов Думы ХМО, приводящих к изменению общего объема доходов местного бюджета и принятых после внесения проекта решения о местном бюджете на рассмотрение в Думу ХМО,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1.3. В пункте 3 статьи 16 «Содержание проекта решения о местном бюджете»</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1.3.1. п.п. 1, 2 признать утратившими силу;</w:t>
      </w:r>
    </w:p>
    <w:p w:rsidR="00976ADB" w:rsidRPr="00976ADB" w:rsidRDefault="00976ADB" w:rsidP="00A54EA9">
      <w:pPr>
        <w:ind w:left="0" w:right="-1" w:firstLine="426"/>
        <w:rPr>
          <w:rFonts w:eastAsiaTheme="minorHAnsi"/>
          <w:sz w:val="18"/>
          <w:szCs w:val="18"/>
          <w:lang w:eastAsia="en-US"/>
        </w:rPr>
      </w:pPr>
      <w:r w:rsidRPr="00976ADB">
        <w:rPr>
          <w:rFonts w:eastAsiaTheme="minorHAnsi"/>
          <w:sz w:val="18"/>
          <w:szCs w:val="18"/>
          <w:lang w:eastAsia="en-US"/>
        </w:rPr>
        <w:t>1.3.2. п.п. 3 изменить и изложить в следующей редакции:</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lang w:eastAsia="en-US"/>
        </w:rPr>
        <w:t xml:space="preserve">«3) </w:t>
      </w:r>
      <w:r w:rsidRPr="00976ADB">
        <w:rPr>
          <w:rFonts w:eastAsiaTheme="minorHAnsi"/>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w:t>
      </w:r>
    </w:p>
    <w:p w:rsidR="00976ADB" w:rsidRPr="00976ADB" w:rsidRDefault="00976ADB" w:rsidP="00A54EA9">
      <w:pPr>
        <w:autoSpaceDN w:val="0"/>
        <w:adjustRightInd w:val="0"/>
        <w:ind w:left="0" w:right="-1" w:firstLine="426"/>
        <w:outlineLvl w:val="0"/>
        <w:rPr>
          <w:rFonts w:eastAsiaTheme="minorHAnsi"/>
          <w:sz w:val="18"/>
          <w:szCs w:val="18"/>
        </w:rPr>
      </w:pPr>
      <w:r w:rsidRPr="00976ADB">
        <w:rPr>
          <w:rFonts w:eastAsiaTheme="minorHAnsi"/>
          <w:sz w:val="18"/>
          <w:szCs w:val="18"/>
        </w:rPr>
        <w:t xml:space="preserve">1.4.  Статью 27 «Лицевые счета для учета операций по исполнению местного бюджета» изменить и изложить в следующей редакции: </w:t>
      </w:r>
    </w:p>
    <w:p w:rsidR="00976ADB" w:rsidRPr="00976ADB" w:rsidRDefault="00976ADB" w:rsidP="00A54EA9">
      <w:pPr>
        <w:autoSpaceDN w:val="0"/>
        <w:adjustRightInd w:val="0"/>
        <w:ind w:left="0" w:right="-1" w:firstLine="426"/>
        <w:outlineLvl w:val="0"/>
        <w:rPr>
          <w:rFonts w:eastAsiaTheme="minorHAnsi"/>
          <w:sz w:val="18"/>
          <w:szCs w:val="18"/>
        </w:rPr>
      </w:pPr>
      <w:r w:rsidRPr="00976ADB">
        <w:rPr>
          <w:rFonts w:eastAsiaTheme="minorHAnsi"/>
          <w:sz w:val="18"/>
          <w:szCs w:val="18"/>
        </w:rPr>
        <w:t>« Статья 27. Лицевые счета</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1. Учет операций администраторов доходов местного бюджета производится на лицевых счетах, открываемых им в Федеральном казначействе.</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lastRenderedPageBreak/>
        <w:t xml:space="preserve">2. Учет операций по исполнению местного бюджета производится на лицевых счетах, открываемых в финансовом органе ХМО на лицевом счете, открытому финансовому органу в Федеральном казначействе. </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 xml:space="preserve">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w:t>
      </w:r>
      <w:hyperlink r:id="rId8" w:history="1">
        <w:r w:rsidRPr="00976ADB">
          <w:rPr>
            <w:rFonts w:eastAsiaTheme="minorHAnsi"/>
            <w:sz w:val="18"/>
            <w:szCs w:val="18"/>
            <w:lang w:eastAsia="en-US"/>
          </w:rPr>
          <w:t>случаях и порядке</w:t>
        </w:r>
      </w:hyperlink>
      <w:r w:rsidRPr="00976ADB">
        <w:rPr>
          <w:rFonts w:eastAsiaTheme="minorHAnsi"/>
          <w:sz w:val="18"/>
          <w:szCs w:val="18"/>
          <w:lang w:eastAsia="en-US"/>
        </w:rPr>
        <w:t>, устанавливаемых Правительством Российской Федерации, производится на лицевых счетах, открываемых им финансовом органе ХМО.</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4. Учет операций со средствами бюджетных и автономных учреждений ХМО производится на лицевых счетах, открываемых им финансовом органе ХМО.</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5.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ХМО в случаях, установленных федеральными законами.</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r:id="rId9" w:history="1">
        <w:r w:rsidRPr="00976ADB">
          <w:rPr>
            <w:rFonts w:eastAsiaTheme="minorHAnsi"/>
            <w:sz w:val="18"/>
            <w:szCs w:val="18"/>
            <w:lang w:eastAsia="en-US"/>
          </w:rPr>
          <w:t>статьях 242.25</w:t>
        </w:r>
      </w:hyperlink>
      <w:r w:rsidRPr="00976ADB">
        <w:rPr>
          <w:rFonts w:eastAsiaTheme="minorHAnsi"/>
          <w:sz w:val="18"/>
          <w:szCs w:val="18"/>
          <w:lang w:eastAsia="en-US"/>
        </w:rPr>
        <w:t xml:space="preserve"> и </w:t>
      </w:r>
      <w:hyperlink r:id="rId10" w:history="1">
        <w:r w:rsidRPr="00976ADB">
          <w:rPr>
            <w:rFonts w:eastAsiaTheme="minorHAnsi"/>
            <w:sz w:val="18"/>
            <w:szCs w:val="18"/>
            <w:lang w:eastAsia="en-US"/>
          </w:rPr>
          <w:t>242.26</w:t>
        </w:r>
      </w:hyperlink>
      <w:r w:rsidRPr="00976ADB">
        <w:rPr>
          <w:rFonts w:eastAsiaTheme="minorHAnsi"/>
          <w:sz w:val="18"/>
          <w:szCs w:val="18"/>
          <w:lang w:eastAsia="en-US"/>
        </w:rPr>
        <w:t xml:space="preserve"> Бюджетного Кодекса, производится на лицевых счетах, открываемых им в Федеральном казначействе в случаях, установленных федеральными законами.</w:t>
      </w:r>
    </w:p>
    <w:p w:rsidR="00976ADB" w:rsidRPr="00976ADB" w:rsidRDefault="00976ADB" w:rsidP="00A54EA9">
      <w:pPr>
        <w:autoSpaceDN w:val="0"/>
        <w:adjustRightInd w:val="0"/>
        <w:ind w:left="0" w:right="-1" w:firstLine="426"/>
        <w:rPr>
          <w:rFonts w:eastAsiaTheme="minorHAnsi"/>
          <w:sz w:val="18"/>
          <w:szCs w:val="18"/>
          <w:lang w:eastAsia="en-US"/>
        </w:rPr>
      </w:pPr>
      <w:bookmarkStart w:id="0" w:name="Par15"/>
      <w:bookmarkEnd w:id="0"/>
      <w:r w:rsidRPr="00976ADB">
        <w:rPr>
          <w:rFonts w:eastAsiaTheme="minorHAnsi"/>
          <w:sz w:val="18"/>
          <w:szCs w:val="18"/>
          <w:lang w:eastAsia="en-US"/>
        </w:rPr>
        <w:t>6.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 xml:space="preserve">Требования, предусмотренные </w:t>
      </w:r>
      <w:hyperlink w:anchor="Par15" w:history="1">
        <w:r w:rsidRPr="00976ADB">
          <w:rPr>
            <w:rFonts w:eastAsiaTheme="minorHAnsi"/>
            <w:sz w:val="18"/>
            <w:szCs w:val="18"/>
            <w:lang w:eastAsia="en-US"/>
          </w:rPr>
          <w:t>абзацем первым</w:t>
        </w:r>
      </w:hyperlink>
      <w:r w:rsidRPr="00976ADB">
        <w:rPr>
          <w:rFonts w:eastAsiaTheme="minorHAnsi"/>
          <w:sz w:val="18"/>
          <w:szCs w:val="18"/>
          <w:lang w:eastAsia="en-US"/>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 xml:space="preserve">7. Открытие и ведение лицевых счетов в Федеральном казначействе, финансовом органе ХМО осуществляются в порядке, установленном соответственно Федеральным казначейством, финансовым органом ХМО в соответствии с </w:t>
      </w:r>
      <w:hyperlink r:id="rId11" w:history="1">
        <w:r w:rsidRPr="00976ADB">
          <w:rPr>
            <w:rFonts w:eastAsiaTheme="minorHAnsi"/>
            <w:sz w:val="18"/>
            <w:szCs w:val="18"/>
            <w:lang w:eastAsia="en-US"/>
          </w:rPr>
          <w:t>общими требованиями</w:t>
        </w:r>
      </w:hyperlink>
      <w:r w:rsidRPr="00976ADB">
        <w:rPr>
          <w:rFonts w:eastAsiaTheme="minorHAnsi"/>
          <w:sz w:val="18"/>
          <w:szCs w:val="18"/>
          <w:lang w:eastAsia="en-US"/>
        </w:rPr>
        <w:t>, установленными Федеральным казначейством.</w:t>
      </w:r>
    </w:p>
    <w:p w:rsidR="00976ADB" w:rsidRPr="00976ADB" w:rsidRDefault="00976ADB" w:rsidP="00A54EA9">
      <w:pPr>
        <w:autoSpaceDN w:val="0"/>
        <w:adjustRightInd w:val="0"/>
        <w:ind w:left="0" w:right="-1" w:firstLine="426"/>
        <w:rPr>
          <w:rFonts w:eastAsiaTheme="minorHAnsi"/>
          <w:sz w:val="18"/>
          <w:szCs w:val="18"/>
          <w:lang w:eastAsia="en-US"/>
        </w:rPr>
      </w:pPr>
      <w:r w:rsidRPr="00976ADB">
        <w:rPr>
          <w:rFonts w:eastAsiaTheme="minorHAnsi"/>
          <w:sz w:val="18"/>
          <w:szCs w:val="18"/>
          <w:lang w:eastAsia="en-US"/>
        </w:rPr>
        <w:t xml:space="preserve">8. Лицевые счета, указанные в настоящей статье, открываются к соответствующим видам казначейских счетов, определенным </w:t>
      </w:r>
      <w:hyperlink r:id="rId12" w:history="1">
        <w:r w:rsidRPr="00976ADB">
          <w:rPr>
            <w:rFonts w:eastAsiaTheme="minorHAnsi"/>
            <w:sz w:val="18"/>
            <w:szCs w:val="18"/>
            <w:lang w:eastAsia="en-US"/>
          </w:rPr>
          <w:t>статьей 242.14</w:t>
        </w:r>
      </w:hyperlink>
      <w:r w:rsidRPr="00976ADB">
        <w:rPr>
          <w:rFonts w:eastAsiaTheme="minorHAnsi"/>
          <w:sz w:val="18"/>
          <w:szCs w:val="18"/>
          <w:lang w:eastAsia="en-US"/>
        </w:rPr>
        <w:t xml:space="preserve"> Бюджетного Кодекса.</w:t>
      </w:r>
      <w:r w:rsidRPr="00976ADB">
        <w:rPr>
          <w:rFonts w:eastAsiaTheme="minorHAnsi"/>
          <w:sz w:val="18"/>
          <w:szCs w:val="18"/>
        </w:rPr>
        <w:t>».</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1.5. В статье 34 «Виды муниципального финансового контроля ХМО»</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1.5.1. в п. 2 слова «в сфере бюджетных правоотношений» исключить;</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1.5.2. п. 3 изменить и изложить в следующей редакции:</w:t>
      </w:r>
    </w:p>
    <w:p w:rsidR="00976ADB" w:rsidRPr="00976ADB" w:rsidRDefault="00976ADB" w:rsidP="00A54EA9">
      <w:pPr>
        <w:widowControl w:val="0"/>
        <w:autoSpaceDE w:val="0"/>
        <w:autoSpaceDN w:val="0"/>
        <w:ind w:left="0" w:right="-1" w:firstLine="426"/>
        <w:rPr>
          <w:sz w:val="18"/>
          <w:szCs w:val="18"/>
          <w:lang w:eastAsia="ar-SA"/>
        </w:rPr>
      </w:pPr>
      <w:r w:rsidRPr="00976ADB">
        <w:rPr>
          <w:sz w:val="18"/>
          <w:szCs w:val="18"/>
        </w:rPr>
        <w:t>«</w:t>
      </w:r>
      <w:r w:rsidRPr="00976ADB">
        <w:rPr>
          <w:sz w:val="18"/>
          <w:szCs w:val="18"/>
          <w:lang w:eastAsia="ar-SA"/>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ХМО (далее - орган внутреннего муниципального финансового контроля).</w:t>
      </w:r>
      <w:r w:rsidRPr="00976ADB">
        <w:rPr>
          <w:sz w:val="18"/>
          <w:szCs w:val="18"/>
        </w:rPr>
        <w:t>».</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1.6. В статье 35 «Полномочия органов муниципального финансового контроля ХМО»</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1.6.1. часть вторую изменить и изложить в следующей редакции:</w:t>
      </w:r>
    </w:p>
    <w:p w:rsidR="00976ADB" w:rsidRPr="00976ADB" w:rsidRDefault="00976ADB" w:rsidP="00A54EA9">
      <w:pPr>
        <w:widowControl w:val="0"/>
        <w:autoSpaceDE w:val="0"/>
        <w:autoSpaceDN w:val="0"/>
        <w:ind w:left="0" w:right="-1" w:firstLine="426"/>
        <w:rPr>
          <w:sz w:val="18"/>
          <w:szCs w:val="18"/>
        </w:rPr>
      </w:pPr>
      <w:r w:rsidRPr="00976ADB">
        <w:rPr>
          <w:sz w:val="18"/>
          <w:szCs w:val="18"/>
        </w:rPr>
        <w:t>«Полномочия органа внутреннего муниципального финансового контроля по осуществлению внутреннего муниципального финансового контроля устанавливаются Бюджетным кодексом.»;</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rPr>
        <w:t>1.6.2. часть третью исключить.</w:t>
      </w:r>
    </w:p>
    <w:p w:rsidR="00976ADB" w:rsidRPr="00976ADB" w:rsidRDefault="00976ADB" w:rsidP="00A54EA9">
      <w:pPr>
        <w:autoSpaceDN w:val="0"/>
        <w:adjustRightInd w:val="0"/>
        <w:ind w:left="0" w:right="-1" w:firstLine="426"/>
        <w:rPr>
          <w:rFonts w:eastAsiaTheme="minorHAnsi"/>
          <w:sz w:val="18"/>
          <w:szCs w:val="18"/>
        </w:rPr>
      </w:pPr>
      <w:r w:rsidRPr="00976ADB">
        <w:rPr>
          <w:rFonts w:eastAsiaTheme="minorHAnsi"/>
          <w:sz w:val="18"/>
          <w:szCs w:val="18"/>
          <w:lang w:eastAsia="en-US"/>
        </w:rPr>
        <w:t xml:space="preserve">2. </w:t>
      </w:r>
      <w:r w:rsidRPr="00976ADB">
        <w:rPr>
          <w:rFonts w:eastAsiaTheme="minorHAnsi"/>
          <w:sz w:val="18"/>
          <w:szCs w:val="18"/>
        </w:rPr>
        <w:t>Настоящее решение вступает в силу с момента опубликования, за исключением подпунктов 1.1, 1.4, пункта 1 которые вступают в силу с 1 января 2022 года.</w:t>
      </w:r>
    </w:p>
    <w:p w:rsidR="00976ADB" w:rsidRPr="00976ADB" w:rsidRDefault="00976ADB" w:rsidP="00A54EA9">
      <w:pPr>
        <w:tabs>
          <w:tab w:val="left" w:pos="6862"/>
        </w:tabs>
        <w:ind w:left="0" w:right="-1" w:firstLine="426"/>
        <w:rPr>
          <w:rFonts w:eastAsiaTheme="minorHAnsi"/>
          <w:sz w:val="18"/>
          <w:szCs w:val="18"/>
          <w:lang w:eastAsia="en-US"/>
        </w:rPr>
      </w:pPr>
      <w:r w:rsidRPr="00976ADB">
        <w:rPr>
          <w:rFonts w:eastAsiaTheme="minorHAnsi"/>
          <w:sz w:val="18"/>
          <w:szCs w:val="18"/>
          <w:lang w:eastAsia="en-US"/>
        </w:rPr>
        <w:t>3. Опубликовать настоящее решение в установленном законом порядке.</w:t>
      </w:r>
    </w:p>
    <w:p w:rsidR="00976ADB" w:rsidRPr="00976ADB" w:rsidRDefault="00976ADB" w:rsidP="00A54EA9">
      <w:pPr>
        <w:tabs>
          <w:tab w:val="left" w:pos="6862"/>
        </w:tabs>
        <w:spacing w:after="200"/>
        <w:ind w:left="0" w:right="-1" w:firstLine="426"/>
        <w:rPr>
          <w:rFonts w:eastAsiaTheme="minorHAnsi"/>
          <w:sz w:val="18"/>
          <w:szCs w:val="18"/>
          <w:lang w:eastAsia="en-US"/>
        </w:rPr>
      </w:pPr>
      <w:r w:rsidRPr="00976ADB">
        <w:rPr>
          <w:rFonts w:eastAsiaTheme="minorHAnsi"/>
          <w:sz w:val="18"/>
          <w:szCs w:val="18"/>
          <w:lang w:eastAsia="en-US"/>
        </w:rPr>
        <w:t>4. Контроль за исполнением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w:t>
      </w:r>
    </w:p>
    <w:p w:rsidR="00976ADB" w:rsidRPr="00976ADB" w:rsidRDefault="00705FE4" w:rsidP="00A54EA9">
      <w:pPr>
        <w:widowControl w:val="0"/>
        <w:tabs>
          <w:tab w:val="left" w:pos="6073"/>
        </w:tabs>
        <w:autoSpaceDE w:val="0"/>
        <w:autoSpaceDN w:val="0"/>
        <w:adjustRightInd w:val="0"/>
        <w:ind w:left="0" w:right="-1" w:firstLine="426"/>
        <w:jc w:val="right"/>
        <w:rPr>
          <w:i/>
          <w:sz w:val="18"/>
          <w:szCs w:val="18"/>
          <w:lang w:eastAsia="en-US"/>
        </w:rPr>
      </w:pPr>
      <w:r>
        <w:rPr>
          <w:i/>
          <w:sz w:val="18"/>
          <w:szCs w:val="18"/>
          <w:lang w:eastAsia="en-US"/>
        </w:rPr>
        <w:t xml:space="preserve">    </w:t>
      </w:r>
      <w:r w:rsidR="00976ADB" w:rsidRPr="00976ADB">
        <w:rPr>
          <w:i/>
          <w:sz w:val="18"/>
          <w:szCs w:val="18"/>
          <w:lang w:eastAsia="en-US"/>
        </w:rPr>
        <w:t>Глава Хомутовского</w:t>
      </w:r>
      <w:r w:rsidR="00976ADB" w:rsidRPr="00976ADB">
        <w:rPr>
          <w:i/>
          <w:sz w:val="18"/>
          <w:szCs w:val="18"/>
          <w:lang w:eastAsia="en-US"/>
        </w:rPr>
        <w:tab/>
      </w:r>
    </w:p>
    <w:p w:rsidR="00976ADB" w:rsidRPr="00705FE4" w:rsidRDefault="00976ADB" w:rsidP="00A54EA9">
      <w:pPr>
        <w:widowControl w:val="0"/>
        <w:tabs>
          <w:tab w:val="left" w:pos="6073"/>
        </w:tabs>
        <w:autoSpaceDE w:val="0"/>
        <w:autoSpaceDN w:val="0"/>
        <w:adjustRightInd w:val="0"/>
        <w:ind w:left="0" w:right="-1" w:firstLine="426"/>
        <w:jc w:val="center"/>
        <w:rPr>
          <w:i/>
          <w:sz w:val="18"/>
          <w:szCs w:val="18"/>
        </w:rPr>
      </w:pPr>
      <w:r>
        <w:rPr>
          <w:i/>
          <w:sz w:val="18"/>
          <w:szCs w:val="18"/>
          <w:lang w:eastAsia="en-US"/>
        </w:rPr>
        <w:t xml:space="preserve">                                                                                 </w:t>
      </w:r>
      <w:r w:rsidR="00E21B48">
        <w:rPr>
          <w:i/>
          <w:sz w:val="18"/>
          <w:szCs w:val="18"/>
          <w:lang w:eastAsia="en-US"/>
        </w:rPr>
        <w:t xml:space="preserve">           </w:t>
      </w:r>
      <w:r w:rsidR="00A54EA9">
        <w:rPr>
          <w:i/>
          <w:sz w:val="18"/>
          <w:szCs w:val="18"/>
          <w:lang w:eastAsia="en-US"/>
        </w:rPr>
        <w:t xml:space="preserve">        </w:t>
      </w:r>
      <w:r>
        <w:rPr>
          <w:i/>
          <w:sz w:val="18"/>
          <w:szCs w:val="18"/>
          <w:lang w:eastAsia="en-US"/>
        </w:rPr>
        <w:t xml:space="preserve"> </w:t>
      </w:r>
      <w:r w:rsidRPr="00976ADB">
        <w:rPr>
          <w:i/>
          <w:sz w:val="18"/>
          <w:szCs w:val="18"/>
          <w:lang w:eastAsia="en-US"/>
        </w:rPr>
        <w:t xml:space="preserve">муниципального образования    </w:t>
      </w:r>
      <w:r>
        <w:rPr>
          <w:i/>
          <w:sz w:val="18"/>
          <w:szCs w:val="18"/>
          <w:lang w:eastAsia="en-US"/>
        </w:rPr>
        <w:t xml:space="preserve"> </w:t>
      </w:r>
      <w:r w:rsidR="00E21B48">
        <w:rPr>
          <w:i/>
          <w:sz w:val="18"/>
          <w:szCs w:val="18"/>
          <w:lang w:eastAsia="en-US"/>
        </w:rPr>
        <w:t xml:space="preserve">                    </w:t>
      </w:r>
      <w:r w:rsidR="00705FE4" w:rsidRPr="00705FE4">
        <w:rPr>
          <w:i/>
          <w:sz w:val="18"/>
          <w:szCs w:val="18"/>
          <w:lang w:eastAsia="en-US"/>
        </w:rPr>
        <w:t xml:space="preserve">      </w:t>
      </w:r>
      <w:r w:rsidR="00705FE4">
        <w:rPr>
          <w:i/>
          <w:sz w:val="18"/>
          <w:szCs w:val="18"/>
          <w:lang w:eastAsia="en-US"/>
        </w:rPr>
        <w:t xml:space="preserve">    </w:t>
      </w:r>
      <w:r w:rsidR="00705FE4" w:rsidRPr="00705FE4">
        <w:rPr>
          <w:i/>
          <w:sz w:val="18"/>
          <w:szCs w:val="18"/>
          <w:lang w:eastAsia="en-US"/>
        </w:rPr>
        <w:t xml:space="preserve"> </w:t>
      </w:r>
      <w:r w:rsidR="00705FE4">
        <w:rPr>
          <w:i/>
          <w:sz w:val="18"/>
          <w:szCs w:val="18"/>
          <w:lang w:eastAsia="en-US"/>
        </w:rPr>
        <w:t xml:space="preserve">   </w:t>
      </w:r>
      <w:r w:rsidR="00E21B48">
        <w:rPr>
          <w:i/>
          <w:sz w:val="18"/>
          <w:szCs w:val="18"/>
          <w:lang w:eastAsia="en-US"/>
        </w:rPr>
        <w:t xml:space="preserve">   </w:t>
      </w:r>
      <w:r w:rsidRPr="00976ADB">
        <w:rPr>
          <w:i/>
          <w:sz w:val="18"/>
          <w:szCs w:val="18"/>
          <w:lang w:eastAsia="en-US"/>
        </w:rPr>
        <w:t>В.М.Колмаченко</w:t>
      </w:r>
      <w:r w:rsidR="00705FE4" w:rsidRPr="00705FE4">
        <w:rPr>
          <w:i/>
          <w:sz w:val="18"/>
          <w:szCs w:val="18"/>
          <w:lang w:eastAsia="en-US"/>
        </w:rPr>
        <w:t xml:space="preserve"> </w:t>
      </w:r>
    </w:p>
    <w:p w:rsidR="00976ADB" w:rsidRPr="00705FE4" w:rsidRDefault="00705FE4" w:rsidP="00107047">
      <w:pPr>
        <w:tabs>
          <w:tab w:val="left" w:pos="426"/>
          <w:tab w:val="left" w:pos="3976"/>
        </w:tabs>
        <w:ind w:left="0" w:right="-284" w:firstLine="426"/>
        <w:jc w:val="right"/>
        <w:rPr>
          <w:i/>
          <w:sz w:val="18"/>
          <w:szCs w:val="18"/>
        </w:rPr>
      </w:pPr>
      <w:r w:rsidRPr="00705FE4">
        <w:rPr>
          <w:i/>
          <w:sz w:val="18"/>
          <w:szCs w:val="18"/>
        </w:rPr>
        <w:t xml:space="preserve"> </w:t>
      </w:r>
    </w:p>
    <w:p w:rsidR="00A54EA9" w:rsidRDefault="00A54EA9" w:rsidP="00705FE4">
      <w:pPr>
        <w:tabs>
          <w:tab w:val="left" w:pos="426"/>
          <w:tab w:val="left" w:pos="3976"/>
        </w:tabs>
        <w:ind w:left="0" w:right="-284" w:firstLine="0"/>
        <w:rPr>
          <w:i/>
          <w:sz w:val="18"/>
          <w:szCs w:val="18"/>
        </w:rPr>
      </w:pPr>
    </w:p>
    <w:p w:rsidR="00A54EA9" w:rsidRPr="00485D8C" w:rsidRDefault="00A54EA9" w:rsidP="00705FE4">
      <w:pPr>
        <w:tabs>
          <w:tab w:val="left" w:pos="426"/>
          <w:tab w:val="left" w:pos="3976"/>
        </w:tabs>
        <w:ind w:left="0" w:right="-284" w:firstLine="0"/>
        <w:rPr>
          <w:i/>
          <w:sz w:val="18"/>
          <w:szCs w:val="18"/>
        </w:rPr>
      </w:pPr>
    </w:p>
    <w:p w:rsidR="00E21B48" w:rsidRPr="002A5E7B" w:rsidRDefault="00E21B48" w:rsidP="00A54EA9">
      <w:pPr>
        <w:tabs>
          <w:tab w:val="left" w:pos="10348"/>
        </w:tabs>
        <w:ind w:left="0" w:right="-1" w:firstLine="426"/>
        <w:jc w:val="center"/>
        <w:rPr>
          <w:sz w:val="18"/>
          <w:szCs w:val="18"/>
        </w:rPr>
      </w:pPr>
      <w:r w:rsidRPr="002A5E7B">
        <w:rPr>
          <w:sz w:val="18"/>
          <w:szCs w:val="18"/>
        </w:rPr>
        <w:t>РОССИЙСКАЯ ФЕДЕРАЦИЯ</w:t>
      </w:r>
    </w:p>
    <w:p w:rsidR="00E21B48" w:rsidRPr="002A5E7B" w:rsidRDefault="00E21B48" w:rsidP="00A54EA9">
      <w:pPr>
        <w:tabs>
          <w:tab w:val="left" w:pos="10348"/>
        </w:tabs>
        <w:ind w:left="0" w:right="-1" w:firstLine="426"/>
        <w:jc w:val="center"/>
        <w:rPr>
          <w:sz w:val="18"/>
          <w:szCs w:val="18"/>
        </w:rPr>
      </w:pPr>
      <w:r w:rsidRPr="002A5E7B">
        <w:rPr>
          <w:sz w:val="18"/>
          <w:szCs w:val="18"/>
        </w:rPr>
        <w:t>ИРКУТСКАЯ ОБЛАСТЬ   ИРКУТСКИЙ РАЙОН</w:t>
      </w:r>
    </w:p>
    <w:p w:rsidR="00E21B48" w:rsidRPr="002A5E7B" w:rsidRDefault="00E21B48" w:rsidP="00A54EA9">
      <w:pPr>
        <w:tabs>
          <w:tab w:val="left" w:pos="10348"/>
        </w:tabs>
        <w:ind w:left="0" w:right="-1" w:firstLine="426"/>
        <w:jc w:val="center"/>
        <w:rPr>
          <w:b/>
          <w:sz w:val="18"/>
          <w:szCs w:val="18"/>
        </w:rPr>
      </w:pPr>
      <w:r w:rsidRPr="002A5E7B">
        <w:rPr>
          <w:b/>
          <w:sz w:val="18"/>
          <w:szCs w:val="18"/>
        </w:rPr>
        <w:t>ДУМА</w:t>
      </w:r>
    </w:p>
    <w:p w:rsidR="00E21B48" w:rsidRPr="002A5E7B" w:rsidRDefault="00E21B48" w:rsidP="00A54EA9">
      <w:pPr>
        <w:tabs>
          <w:tab w:val="left" w:pos="10348"/>
        </w:tabs>
        <w:ind w:left="0" w:right="-1" w:firstLine="426"/>
        <w:jc w:val="center"/>
        <w:rPr>
          <w:bCs/>
          <w:sz w:val="18"/>
          <w:szCs w:val="18"/>
        </w:rPr>
      </w:pPr>
      <w:r w:rsidRPr="002A5E7B">
        <w:rPr>
          <w:bCs/>
          <w:sz w:val="18"/>
          <w:szCs w:val="18"/>
        </w:rPr>
        <w:t>Хомутовского муниципального образования</w:t>
      </w:r>
    </w:p>
    <w:p w:rsidR="00E21B48" w:rsidRPr="002A5E7B" w:rsidRDefault="00E21B48" w:rsidP="00A54EA9">
      <w:pPr>
        <w:tabs>
          <w:tab w:val="left" w:pos="10348"/>
        </w:tabs>
        <w:ind w:left="0" w:right="-1" w:firstLine="426"/>
        <w:jc w:val="center"/>
        <w:rPr>
          <w:bCs/>
          <w:sz w:val="18"/>
          <w:szCs w:val="18"/>
        </w:rPr>
      </w:pPr>
      <w:r w:rsidRPr="002A5E7B">
        <w:rPr>
          <w:bCs/>
          <w:sz w:val="18"/>
          <w:szCs w:val="18"/>
        </w:rPr>
        <w:t>Четвертый созыв</w:t>
      </w:r>
    </w:p>
    <w:p w:rsidR="00E21B48" w:rsidRPr="002A5E7B" w:rsidRDefault="00E21B48" w:rsidP="00A54EA9">
      <w:pPr>
        <w:tabs>
          <w:tab w:val="left" w:pos="10348"/>
        </w:tabs>
        <w:ind w:left="0" w:right="-1" w:firstLine="426"/>
        <w:jc w:val="center"/>
        <w:rPr>
          <w:b/>
          <w:bCs/>
          <w:sz w:val="18"/>
          <w:szCs w:val="18"/>
        </w:rPr>
      </w:pPr>
      <w:r w:rsidRPr="002A5E7B">
        <w:rPr>
          <w:b/>
          <w:bCs/>
          <w:sz w:val="18"/>
          <w:szCs w:val="18"/>
        </w:rPr>
        <w:t>Решение</w:t>
      </w:r>
    </w:p>
    <w:p w:rsidR="00E21B48" w:rsidRPr="002A5E7B" w:rsidRDefault="00E21B48" w:rsidP="00A54EA9">
      <w:pPr>
        <w:tabs>
          <w:tab w:val="left" w:pos="10348"/>
        </w:tabs>
        <w:ind w:left="0" w:right="-1" w:firstLine="426"/>
        <w:jc w:val="center"/>
        <w:rPr>
          <w:b/>
          <w:bCs/>
          <w:sz w:val="18"/>
          <w:szCs w:val="18"/>
        </w:rPr>
      </w:pPr>
    </w:p>
    <w:p w:rsidR="00E21B48" w:rsidRPr="007C3A99" w:rsidRDefault="00E21B48" w:rsidP="00A54EA9">
      <w:pPr>
        <w:tabs>
          <w:tab w:val="left" w:pos="426"/>
          <w:tab w:val="left" w:pos="3976"/>
        </w:tabs>
        <w:ind w:left="0" w:right="-1" w:firstLine="426"/>
        <w:rPr>
          <w:sz w:val="18"/>
          <w:szCs w:val="18"/>
          <w:u w:val="single"/>
        </w:rPr>
      </w:pPr>
      <w:r>
        <w:rPr>
          <w:sz w:val="18"/>
          <w:szCs w:val="18"/>
          <w:u w:val="single"/>
        </w:rPr>
        <w:t>23.12</w:t>
      </w:r>
      <w:r w:rsidR="00994AFF">
        <w:rPr>
          <w:sz w:val="18"/>
          <w:szCs w:val="18"/>
          <w:u w:val="single"/>
        </w:rPr>
        <w:t>.2021  № 57-261</w:t>
      </w:r>
      <w:r w:rsidRPr="009841EB">
        <w:rPr>
          <w:sz w:val="18"/>
          <w:szCs w:val="18"/>
          <w:u w:val="single"/>
        </w:rPr>
        <w:t xml:space="preserve"> </w:t>
      </w:r>
      <w:r w:rsidRPr="00064AAE">
        <w:rPr>
          <w:sz w:val="18"/>
          <w:szCs w:val="18"/>
          <w:u w:val="single"/>
        </w:rPr>
        <w:t>д</w:t>
      </w:r>
    </w:p>
    <w:p w:rsidR="00E21B48" w:rsidRDefault="00E21B48" w:rsidP="00A54EA9">
      <w:pPr>
        <w:tabs>
          <w:tab w:val="left" w:pos="426"/>
          <w:tab w:val="left" w:pos="3976"/>
        </w:tabs>
        <w:ind w:left="0" w:right="-1" w:firstLine="426"/>
        <w:rPr>
          <w:sz w:val="18"/>
          <w:szCs w:val="18"/>
        </w:rPr>
      </w:pPr>
      <w:r>
        <w:rPr>
          <w:sz w:val="18"/>
          <w:szCs w:val="18"/>
        </w:rPr>
        <w:t xml:space="preserve">       </w:t>
      </w:r>
      <w:r w:rsidRPr="00341D4B">
        <w:rPr>
          <w:sz w:val="18"/>
          <w:szCs w:val="18"/>
        </w:rPr>
        <w:t xml:space="preserve">с. Хомутово </w:t>
      </w:r>
    </w:p>
    <w:p w:rsidR="00E21B48" w:rsidRDefault="00E21B48" w:rsidP="00A54EA9">
      <w:pPr>
        <w:tabs>
          <w:tab w:val="left" w:pos="426"/>
          <w:tab w:val="left" w:pos="3976"/>
        </w:tabs>
        <w:ind w:left="0" w:right="-1" w:firstLine="426"/>
        <w:rPr>
          <w:sz w:val="18"/>
          <w:szCs w:val="18"/>
        </w:rPr>
      </w:pPr>
    </w:p>
    <w:p w:rsidR="00994AFF" w:rsidRDefault="00994AFF" w:rsidP="00A54EA9">
      <w:pPr>
        <w:tabs>
          <w:tab w:val="left" w:pos="426"/>
          <w:tab w:val="left" w:pos="3976"/>
        </w:tabs>
        <w:ind w:left="0" w:right="-1" w:firstLine="426"/>
        <w:rPr>
          <w:sz w:val="18"/>
          <w:szCs w:val="18"/>
        </w:rPr>
      </w:pPr>
      <w:r w:rsidRPr="00994AFF">
        <w:rPr>
          <w:sz w:val="18"/>
          <w:szCs w:val="18"/>
        </w:rPr>
        <w:t>О внесении изменений в решение Думы Хомутовского муниципального образования от 15.12.2020  № 43-192/д</w:t>
      </w:r>
    </w:p>
    <w:p w:rsidR="00994AFF" w:rsidRPr="00994AFF" w:rsidRDefault="00994AFF" w:rsidP="00A54EA9">
      <w:pPr>
        <w:tabs>
          <w:tab w:val="left" w:pos="426"/>
          <w:tab w:val="left" w:pos="3976"/>
        </w:tabs>
        <w:ind w:left="0" w:right="-1" w:firstLine="426"/>
        <w:rPr>
          <w:sz w:val="18"/>
          <w:szCs w:val="18"/>
        </w:rPr>
      </w:pPr>
    </w:p>
    <w:p w:rsidR="00F83D34" w:rsidRDefault="00994AFF" w:rsidP="00F83D34">
      <w:pPr>
        <w:ind w:left="0" w:right="-1" w:firstLine="426"/>
        <w:rPr>
          <w:sz w:val="18"/>
          <w:szCs w:val="18"/>
        </w:rPr>
      </w:pPr>
      <w:r w:rsidRPr="00994AFF">
        <w:rPr>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F83D34" w:rsidRDefault="00F83D34" w:rsidP="00A54EA9">
      <w:pPr>
        <w:keepNext/>
        <w:suppressLineNumbers/>
        <w:suppressAutoHyphens/>
        <w:ind w:left="0" w:right="-1" w:firstLine="426"/>
        <w:rPr>
          <w:sz w:val="18"/>
          <w:szCs w:val="18"/>
        </w:rPr>
      </w:pPr>
    </w:p>
    <w:p w:rsidR="00994AFF" w:rsidRDefault="00994AFF" w:rsidP="00A54EA9">
      <w:pPr>
        <w:keepNext/>
        <w:suppressLineNumbers/>
        <w:suppressAutoHyphens/>
        <w:ind w:left="0" w:right="-1" w:firstLine="426"/>
        <w:rPr>
          <w:sz w:val="18"/>
          <w:szCs w:val="18"/>
        </w:rPr>
      </w:pPr>
      <w:r w:rsidRPr="00994AFF">
        <w:rPr>
          <w:sz w:val="18"/>
          <w:szCs w:val="18"/>
        </w:rPr>
        <w:t>РЕШИЛА:</w:t>
      </w:r>
    </w:p>
    <w:p w:rsidR="00994AFF" w:rsidRPr="00994AFF" w:rsidRDefault="00994AFF" w:rsidP="00A54EA9">
      <w:pPr>
        <w:keepNext/>
        <w:suppressLineNumbers/>
        <w:suppressAutoHyphens/>
        <w:ind w:left="0" w:right="-1" w:firstLine="426"/>
        <w:rPr>
          <w:sz w:val="18"/>
          <w:szCs w:val="18"/>
        </w:rPr>
      </w:pPr>
    </w:p>
    <w:p w:rsidR="00994AFF" w:rsidRPr="00994AFF" w:rsidRDefault="00994AFF" w:rsidP="00A54EA9">
      <w:pPr>
        <w:keepNext/>
        <w:suppressLineNumbers/>
        <w:suppressAutoHyphens/>
        <w:ind w:left="0" w:right="-1" w:firstLine="426"/>
        <w:rPr>
          <w:sz w:val="18"/>
          <w:szCs w:val="18"/>
        </w:rPr>
      </w:pPr>
      <w:r w:rsidRPr="00994AFF">
        <w:rPr>
          <w:sz w:val="18"/>
          <w:szCs w:val="18"/>
        </w:rPr>
        <w:t>1. Внести в решение Думы Хомутовского муниципального образования от 15.12.2020 года № 43-192/д «О бюджете Хомутовского муниципального образования на 2021 год и на плановый период 2022 и 2023 годов» следующие изменения:</w:t>
      </w:r>
    </w:p>
    <w:p w:rsidR="00994AFF" w:rsidRPr="00994AFF" w:rsidRDefault="00994AFF" w:rsidP="00A54EA9">
      <w:pPr>
        <w:keepNext/>
        <w:suppressLineNumbers/>
        <w:suppressAutoHyphens/>
        <w:ind w:left="0" w:right="-1" w:firstLine="426"/>
        <w:rPr>
          <w:b/>
          <w:sz w:val="18"/>
          <w:szCs w:val="18"/>
        </w:rPr>
      </w:pPr>
      <w:r w:rsidRPr="00994AFF">
        <w:rPr>
          <w:sz w:val="18"/>
          <w:szCs w:val="18"/>
        </w:rPr>
        <w:t>1.1. Статью 1 изменить и изложить в следующей редакции:</w:t>
      </w:r>
    </w:p>
    <w:p w:rsidR="00994AFF" w:rsidRPr="00994AFF" w:rsidRDefault="00994AFF" w:rsidP="00A54EA9">
      <w:pPr>
        <w:keepNext/>
        <w:suppressLineNumbers/>
        <w:suppressAutoHyphens/>
        <w:ind w:left="0" w:right="-1" w:firstLine="426"/>
        <w:rPr>
          <w:b/>
          <w:sz w:val="18"/>
          <w:szCs w:val="18"/>
        </w:rPr>
      </w:pPr>
      <w:r w:rsidRPr="00994AFF">
        <w:rPr>
          <w:sz w:val="18"/>
          <w:szCs w:val="18"/>
        </w:rPr>
        <w:t>«</w:t>
      </w:r>
      <w:r w:rsidRPr="00994AFF">
        <w:rPr>
          <w:b/>
          <w:sz w:val="18"/>
          <w:szCs w:val="18"/>
        </w:rPr>
        <w:t>Статья 1</w:t>
      </w:r>
    </w:p>
    <w:p w:rsidR="00994AFF" w:rsidRPr="00994AFF" w:rsidRDefault="00994AFF" w:rsidP="00A54EA9">
      <w:pPr>
        <w:keepNext/>
        <w:suppressLineNumbers/>
        <w:suppressAutoHyphens/>
        <w:ind w:left="0" w:right="-1" w:firstLine="426"/>
        <w:rPr>
          <w:sz w:val="18"/>
          <w:szCs w:val="18"/>
        </w:rPr>
      </w:pPr>
      <w:r w:rsidRPr="00994AFF">
        <w:rPr>
          <w:sz w:val="18"/>
          <w:szCs w:val="18"/>
        </w:rPr>
        <w:t>1. Утвердить основные характеристики бюджета Хомутовского муниципального образования (далее – бюджет поселения) на 2021 год:</w:t>
      </w:r>
    </w:p>
    <w:p w:rsidR="00994AFF" w:rsidRPr="00994AFF" w:rsidRDefault="00994AFF" w:rsidP="00A54EA9">
      <w:pPr>
        <w:shd w:val="clear" w:color="auto" w:fill="FFFFFF"/>
        <w:ind w:left="0" w:right="-1" w:firstLine="426"/>
        <w:rPr>
          <w:spacing w:val="-3"/>
          <w:sz w:val="18"/>
          <w:szCs w:val="18"/>
        </w:rPr>
      </w:pPr>
      <w:r w:rsidRPr="00994AFF">
        <w:rPr>
          <w:spacing w:val="6"/>
          <w:sz w:val="18"/>
          <w:szCs w:val="18"/>
        </w:rPr>
        <w:t xml:space="preserve">1) общий объем доходов - в сумме 214 509,70 тыс. </w:t>
      </w:r>
      <w:r w:rsidRPr="00994AFF">
        <w:rPr>
          <w:spacing w:val="9"/>
          <w:sz w:val="18"/>
          <w:szCs w:val="18"/>
        </w:rPr>
        <w:t xml:space="preserve">руб., в том числе налоговые и неналоговые доходы в сумме 95 931,51 тыс. руб., безвозмездные поступления в сумме 118 578,19 тыс. </w:t>
      </w:r>
      <w:r w:rsidRPr="00994AFF">
        <w:rPr>
          <w:spacing w:val="-3"/>
          <w:sz w:val="18"/>
          <w:szCs w:val="18"/>
        </w:rPr>
        <w:t>руб., из них объем дотации на выравнивание бюджетной обеспеченности из районного бюджет 42 851,83 тыс. руб.;</w:t>
      </w:r>
    </w:p>
    <w:p w:rsidR="00994AFF" w:rsidRPr="00994AFF" w:rsidRDefault="00994AFF" w:rsidP="00A54EA9">
      <w:pPr>
        <w:shd w:val="clear" w:color="auto" w:fill="FFFFFF"/>
        <w:ind w:left="0" w:right="-1" w:firstLine="426"/>
        <w:rPr>
          <w:spacing w:val="-1"/>
          <w:sz w:val="18"/>
          <w:szCs w:val="18"/>
        </w:rPr>
      </w:pPr>
      <w:r w:rsidRPr="00994AFF">
        <w:rPr>
          <w:spacing w:val="-3"/>
          <w:sz w:val="18"/>
          <w:szCs w:val="18"/>
        </w:rPr>
        <w:t xml:space="preserve">2) </w:t>
      </w:r>
      <w:r w:rsidRPr="00994AFF">
        <w:rPr>
          <w:spacing w:val="-1"/>
          <w:sz w:val="18"/>
          <w:szCs w:val="18"/>
        </w:rPr>
        <w:t>общий объем расходов бюджета поселения в сумме 216 517,28 тыс. руб.;</w:t>
      </w:r>
    </w:p>
    <w:p w:rsidR="00994AFF" w:rsidRPr="00994AFF" w:rsidRDefault="00994AFF" w:rsidP="00A54EA9">
      <w:pPr>
        <w:shd w:val="clear" w:color="auto" w:fill="FFFFFF" w:themeFill="background1"/>
        <w:ind w:left="0" w:right="-1" w:firstLine="426"/>
        <w:rPr>
          <w:spacing w:val="1"/>
          <w:sz w:val="18"/>
          <w:szCs w:val="18"/>
        </w:rPr>
      </w:pPr>
      <w:r w:rsidRPr="00994AFF">
        <w:rPr>
          <w:spacing w:val="-1"/>
          <w:sz w:val="18"/>
          <w:szCs w:val="18"/>
        </w:rPr>
        <w:t xml:space="preserve">3) </w:t>
      </w:r>
      <w:r w:rsidRPr="00994AFF">
        <w:rPr>
          <w:spacing w:val="1"/>
          <w:sz w:val="18"/>
          <w:szCs w:val="18"/>
        </w:rPr>
        <w:t xml:space="preserve">размер дефицита бюджета </w:t>
      </w:r>
      <w:r w:rsidRPr="00994AFF">
        <w:rPr>
          <w:spacing w:val="-1"/>
          <w:sz w:val="18"/>
          <w:szCs w:val="18"/>
        </w:rPr>
        <w:t>поселения</w:t>
      </w:r>
      <w:r w:rsidRPr="00994AFF">
        <w:rPr>
          <w:spacing w:val="1"/>
          <w:sz w:val="18"/>
          <w:szCs w:val="18"/>
        </w:rPr>
        <w:t xml:space="preserve"> в сумме 2 007,58 тыс. руб. или 2,1% общего годового объема доходов бюджета без учета безвозмездных поступлений».</w:t>
      </w:r>
    </w:p>
    <w:p w:rsidR="00994AFF" w:rsidRPr="00994AFF" w:rsidRDefault="00994AFF" w:rsidP="00A54EA9">
      <w:pPr>
        <w:suppressAutoHyphens/>
        <w:ind w:left="0" w:right="-1" w:firstLine="426"/>
        <w:rPr>
          <w:snapToGrid w:val="0"/>
          <w:sz w:val="18"/>
          <w:szCs w:val="18"/>
        </w:rPr>
      </w:pPr>
      <w:r w:rsidRPr="00994AFF">
        <w:rPr>
          <w:snapToGrid w:val="0"/>
          <w:sz w:val="18"/>
          <w:szCs w:val="18"/>
        </w:rPr>
        <w:t xml:space="preserve">1.2. В статью 13 внести следующие изменения: </w:t>
      </w:r>
    </w:p>
    <w:p w:rsidR="00994AFF" w:rsidRPr="00994AFF" w:rsidRDefault="00994AFF" w:rsidP="00A54EA9">
      <w:pPr>
        <w:suppressAutoHyphens/>
        <w:ind w:left="0" w:right="-1" w:firstLine="426"/>
        <w:rPr>
          <w:snapToGrid w:val="0"/>
          <w:sz w:val="18"/>
          <w:szCs w:val="18"/>
        </w:rPr>
      </w:pPr>
      <w:r w:rsidRPr="00994AFF">
        <w:rPr>
          <w:snapToGrid w:val="0"/>
          <w:sz w:val="18"/>
          <w:szCs w:val="18"/>
        </w:rPr>
        <w:t xml:space="preserve">1.2.1. слова «на 1 января 2022 года в сумме  9 782,10 тыс. руб.» заменить словами «на 1 января 2022 года в сумме 3 846,77 тыс. руб.»; </w:t>
      </w:r>
    </w:p>
    <w:p w:rsidR="00994AFF" w:rsidRPr="00994AFF" w:rsidRDefault="00994AFF" w:rsidP="00A54EA9">
      <w:pPr>
        <w:suppressAutoHyphens/>
        <w:ind w:left="0" w:right="-1" w:firstLine="426"/>
        <w:rPr>
          <w:snapToGrid w:val="0"/>
          <w:sz w:val="18"/>
          <w:szCs w:val="18"/>
        </w:rPr>
      </w:pPr>
      <w:r w:rsidRPr="00994AFF">
        <w:rPr>
          <w:snapToGrid w:val="0"/>
          <w:sz w:val="18"/>
          <w:szCs w:val="18"/>
        </w:rPr>
        <w:t>1.2.2. слова «на 1 января 2023 года в сумме 15 735,22 тыс. руб.» заменить словами «на 1 января 2023 года в сумме 9 799,89 тыс.руб.»;</w:t>
      </w:r>
    </w:p>
    <w:p w:rsidR="00994AFF" w:rsidRPr="00994AFF" w:rsidRDefault="00994AFF" w:rsidP="00A54EA9">
      <w:pPr>
        <w:suppressAutoHyphens/>
        <w:ind w:left="0" w:right="-1" w:firstLine="426"/>
        <w:rPr>
          <w:snapToGrid w:val="0"/>
          <w:sz w:val="18"/>
          <w:szCs w:val="18"/>
        </w:rPr>
      </w:pPr>
      <w:r w:rsidRPr="00994AFF">
        <w:rPr>
          <w:snapToGrid w:val="0"/>
          <w:sz w:val="18"/>
          <w:szCs w:val="18"/>
        </w:rPr>
        <w:t xml:space="preserve">1.2.3. слова «на 1 января 2024 года в сумме 21 805,40 тыс. руб.» заменить словами «на 1 января 2024 года в сумме 15 870,07 тыс.руб.». </w:t>
      </w:r>
    </w:p>
    <w:p w:rsidR="00994AFF" w:rsidRPr="00994AFF" w:rsidRDefault="00994AFF" w:rsidP="00A54EA9">
      <w:pPr>
        <w:suppressAutoHyphens/>
        <w:ind w:left="0" w:right="-1" w:firstLine="426"/>
        <w:rPr>
          <w:rFonts w:eastAsia="Calibri"/>
          <w:sz w:val="18"/>
          <w:szCs w:val="18"/>
          <w:lang w:eastAsia="en-US"/>
        </w:rPr>
      </w:pPr>
      <w:r w:rsidRPr="00994AFF">
        <w:rPr>
          <w:sz w:val="18"/>
          <w:szCs w:val="18"/>
        </w:rPr>
        <w:t>1.3. Приложения №№  1, 6, 8, 10, 12, 16, 17 изложить в новой редакции (прилагаются).</w:t>
      </w:r>
    </w:p>
    <w:p w:rsidR="00994AFF" w:rsidRPr="00994AFF" w:rsidRDefault="00994AFF" w:rsidP="00A54EA9">
      <w:pPr>
        <w:shd w:val="clear" w:color="auto" w:fill="FFFFFF" w:themeFill="background1"/>
        <w:ind w:left="0" w:right="-1" w:firstLine="426"/>
        <w:rPr>
          <w:snapToGrid w:val="0"/>
          <w:sz w:val="18"/>
          <w:szCs w:val="18"/>
        </w:rPr>
      </w:pPr>
      <w:r w:rsidRPr="00994AFF">
        <w:rPr>
          <w:snapToGrid w:val="0"/>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994AFF" w:rsidRPr="00994AFF" w:rsidRDefault="00994AFF" w:rsidP="00A54EA9">
      <w:pPr>
        <w:shd w:val="clear" w:color="auto" w:fill="FFFFFF" w:themeFill="background1"/>
        <w:suppressAutoHyphens/>
        <w:ind w:left="0" w:right="-1" w:firstLine="426"/>
        <w:rPr>
          <w:snapToGrid w:val="0"/>
          <w:sz w:val="18"/>
          <w:szCs w:val="18"/>
        </w:rPr>
      </w:pPr>
      <w:r w:rsidRPr="00994AFF">
        <w:rPr>
          <w:snapToGrid w:val="0"/>
          <w:sz w:val="18"/>
          <w:szCs w:val="18"/>
        </w:rPr>
        <w:t>3. Дефицит бюджета без учета суммы, указанной в части 2 настоящей статьи, составит 119,23 тыс. руб. или 0,1%.</w:t>
      </w:r>
    </w:p>
    <w:p w:rsidR="00994AFF" w:rsidRPr="00994AFF" w:rsidRDefault="00994AFF" w:rsidP="00A54EA9">
      <w:pPr>
        <w:widowControl w:val="0"/>
        <w:tabs>
          <w:tab w:val="left" w:pos="0"/>
          <w:tab w:val="left" w:pos="993"/>
        </w:tabs>
        <w:autoSpaceDE w:val="0"/>
        <w:autoSpaceDN w:val="0"/>
        <w:adjustRightInd w:val="0"/>
        <w:ind w:left="0" w:right="-1" w:firstLine="426"/>
        <w:outlineLvl w:val="1"/>
        <w:rPr>
          <w:rFonts w:eastAsia="Calibri"/>
          <w:spacing w:val="-1"/>
          <w:sz w:val="18"/>
          <w:szCs w:val="18"/>
          <w:lang w:eastAsia="en-US"/>
        </w:rPr>
      </w:pPr>
      <w:r w:rsidRPr="00994AFF">
        <w:rPr>
          <w:spacing w:val="3"/>
          <w:sz w:val="18"/>
          <w:szCs w:val="18"/>
        </w:rPr>
        <w:t>4.  Опубликовать данное решение в установленном законом порядке.</w:t>
      </w:r>
    </w:p>
    <w:p w:rsidR="00994AFF" w:rsidRPr="00994AFF" w:rsidRDefault="00994AFF" w:rsidP="00A54EA9">
      <w:pPr>
        <w:widowControl w:val="0"/>
        <w:shd w:val="clear" w:color="auto" w:fill="FFFFFF"/>
        <w:tabs>
          <w:tab w:val="left" w:pos="0"/>
        </w:tabs>
        <w:autoSpaceDE w:val="0"/>
        <w:autoSpaceDN w:val="0"/>
        <w:adjustRightInd w:val="0"/>
        <w:ind w:left="0" w:right="-1" w:firstLine="426"/>
        <w:rPr>
          <w:spacing w:val="-1"/>
          <w:sz w:val="18"/>
          <w:szCs w:val="18"/>
        </w:rPr>
      </w:pPr>
      <w:r w:rsidRPr="00994AFF">
        <w:rPr>
          <w:spacing w:val="3"/>
          <w:sz w:val="18"/>
          <w:szCs w:val="18"/>
        </w:rPr>
        <w:t>5. Контроль за выполнением данного решения возложить на комиссию по бюджету, ценообразованию и социально-экономическому развитию и ресурсообеспечению Думы Хомутовского муниципального образования (Ветров А.К.).</w:t>
      </w:r>
    </w:p>
    <w:p w:rsidR="00994AFF" w:rsidRDefault="00994AFF" w:rsidP="00A54EA9">
      <w:pPr>
        <w:widowControl w:val="0"/>
        <w:tabs>
          <w:tab w:val="left" w:pos="6073"/>
        </w:tabs>
        <w:autoSpaceDE w:val="0"/>
        <w:autoSpaceDN w:val="0"/>
        <w:adjustRightInd w:val="0"/>
        <w:ind w:left="0" w:right="-1" w:firstLine="426"/>
        <w:jc w:val="right"/>
        <w:rPr>
          <w:i/>
          <w:sz w:val="18"/>
          <w:szCs w:val="18"/>
          <w:lang w:eastAsia="en-US"/>
        </w:rPr>
      </w:pPr>
      <w:r>
        <w:rPr>
          <w:i/>
          <w:sz w:val="18"/>
          <w:szCs w:val="18"/>
          <w:lang w:eastAsia="en-US"/>
        </w:rPr>
        <w:t xml:space="preserve">   </w:t>
      </w:r>
    </w:p>
    <w:p w:rsidR="00994AFF" w:rsidRPr="00976ADB" w:rsidRDefault="009F3C71" w:rsidP="00A54EA9">
      <w:pPr>
        <w:widowControl w:val="0"/>
        <w:tabs>
          <w:tab w:val="left" w:pos="6073"/>
        </w:tabs>
        <w:autoSpaceDE w:val="0"/>
        <w:autoSpaceDN w:val="0"/>
        <w:adjustRightInd w:val="0"/>
        <w:ind w:left="0" w:right="-1" w:firstLine="426"/>
        <w:jc w:val="right"/>
        <w:rPr>
          <w:i/>
          <w:sz w:val="18"/>
          <w:szCs w:val="18"/>
          <w:lang w:eastAsia="en-US"/>
        </w:rPr>
      </w:pPr>
      <w:r>
        <w:rPr>
          <w:i/>
          <w:sz w:val="18"/>
          <w:szCs w:val="18"/>
          <w:lang w:eastAsia="en-US"/>
        </w:rPr>
        <w:t xml:space="preserve">     </w:t>
      </w:r>
      <w:r w:rsidR="00705FE4" w:rsidRPr="00F83D34">
        <w:rPr>
          <w:i/>
          <w:sz w:val="18"/>
          <w:szCs w:val="18"/>
          <w:lang w:eastAsia="en-US"/>
        </w:rPr>
        <w:t xml:space="preserve"> </w:t>
      </w:r>
      <w:r w:rsidR="00994AFF">
        <w:rPr>
          <w:i/>
          <w:sz w:val="18"/>
          <w:szCs w:val="18"/>
          <w:lang w:eastAsia="en-US"/>
        </w:rPr>
        <w:t xml:space="preserve"> </w:t>
      </w:r>
      <w:r w:rsidR="00994AFF" w:rsidRPr="00976ADB">
        <w:rPr>
          <w:i/>
          <w:sz w:val="18"/>
          <w:szCs w:val="18"/>
          <w:lang w:eastAsia="en-US"/>
        </w:rPr>
        <w:t>Глава Хомутовского</w:t>
      </w:r>
      <w:r w:rsidR="00994AFF" w:rsidRPr="00976ADB">
        <w:rPr>
          <w:i/>
          <w:sz w:val="18"/>
          <w:szCs w:val="18"/>
          <w:lang w:eastAsia="en-US"/>
        </w:rPr>
        <w:tab/>
      </w:r>
    </w:p>
    <w:p w:rsidR="00994AFF" w:rsidRDefault="00994AFF" w:rsidP="00A54EA9">
      <w:pPr>
        <w:widowControl w:val="0"/>
        <w:tabs>
          <w:tab w:val="left" w:pos="6073"/>
        </w:tabs>
        <w:autoSpaceDE w:val="0"/>
        <w:autoSpaceDN w:val="0"/>
        <w:adjustRightInd w:val="0"/>
        <w:ind w:left="0" w:right="-1" w:firstLine="426"/>
        <w:jc w:val="right"/>
        <w:rPr>
          <w:i/>
          <w:sz w:val="18"/>
          <w:szCs w:val="18"/>
        </w:rPr>
      </w:pPr>
      <w:r>
        <w:rPr>
          <w:i/>
          <w:sz w:val="18"/>
          <w:szCs w:val="18"/>
          <w:lang w:eastAsia="en-US"/>
        </w:rPr>
        <w:t xml:space="preserve">                                                        </w:t>
      </w:r>
      <w:r w:rsidR="009F3C71">
        <w:rPr>
          <w:i/>
          <w:sz w:val="18"/>
          <w:szCs w:val="18"/>
          <w:lang w:eastAsia="en-US"/>
        </w:rPr>
        <w:t xml:space="preserve">                    </w:t>
      </w:r>
      <w:r>
        <w:rPr>
          <w:i/>
          <w:sz w:val="18"/>
          <w:szCs w:val="18"/>
          <w:lang w:eastAsia="en-US"/>
        </w:rPr>
        <w:t xml:space="preserve"> </w:t>
      </w:r>
      <w:r w:rsidRPr="00976ADB">
        <w:rPr>
          <w:i/>
          <w:sz w:val="18"/>
          <w:szCs w:val="18"/>
          <w:lang w:eastAsia="en-US"/>
        </w:rPr>
        <w:t xml:space="preserve">муниципального образования    </w:t>
      </w:r>
      <w:r>
        <w:rPr>
          <w:i/>
          <w:sz w:val="18"/>
          <w:szCs w:val="18"/>
          <w:lang w:eastAsia="en-US"/>
        </w:rPr>
        <w:t xml:space="preserve">                       </w:t>
      </w:r>
      <w:r w:rsidRPr="00976ADB">
        <w:rPr>
          <w:i/>
          <w:sz w:val="18"/>
          <w:szCs w:val="18"/>
          <w:lang w:eastAsia="en-US"/>
        </w:rPr>
        <w:t xml:space="preserve"> </w:t>
      </w:r>
      <w:r>
        <w:rPr>
          <w:i/>
          <w:sz w:val="18"/>
          <w:szCs w:val="18"/>
          <w:lang w:eastAsia="en-US"/>
        </w:rPr>
        <w:t xml:space="preserve">    </w:t>
      </w:r>
      <w:r w:rsidRPr="00976ADB">
        <w:rPr>
          <w:i/>
          <w:sz w:val="18"/>
          <w:szCs w:val="18"/>
          <w:lang w:eastAsia="en-US"/>
        </w:rPr>
        <w:t xml:space="preserve"> </w:t>
      </w:r>
      <w:r>
        <w:rPr>
          <w:i/>
          <w:sz w:val="18"/>
          <w:szCs w:val="18"/>
          <w:lang w:eastAsia="en-US"/>
        </w:rPr>
        <w:t xml:space="preserve">        </w:t>
      </w:r>
      <w:r w:rsidRPr="00976ADB">
        <w:rPr>
          <w:i/>
          <w:sz w:val="18"/>
          <w:szCs w:val="18"/>
          <w:lang w:eastAsia="en-US"/>
        </w:rPr>
        <w:t>В.М.Колмаченко</w:t>
      </w:r>
    </w:p>
    <w:p w:rsidR="00994AFF" w:rsidRDefault="00994AFF" w:rsidP="000B7F65">
      <w:pPr>
        <w:tabs>
          <w:tab w:val="left" w:pos="10348"/>
        </w:tabs>
        <w:ind w:left="0" w:right="283" w:firstLine="426"/>
        <w:jc w:val="center"/>
        <w:rPr>
          <w:sz w:val="18"/>
          <w:szCs w:val="18"/>
        </w:rPr>
      </w:pPr>
    </w:p>
    <w:p w:rsidR="00705FE4" w:rsidRDefault="00705FE4" w:rsidP="000B7F65">
      <w:pPr>
        <w:tabs>
          <w:tab w:val="left" w:pos="10348"/>
        </w:tabs>
        <w:ind w:left="0" w:right="283" w:firstLine="426"/>
        <w:jc w:val="center"/>
        <w:rPr>
          <w:sz w:val="18"/>
          <w:szCs w:val="18"/>
        </w:rPr>
      </w:pPr>
    </w:p>
    <w:p w:rsidR="00A54EA9" w:rsidRDefault="00A54EA9" w:rsidP="000B7F65">
      <w:pPr>
        <w:tabs>
          <w:tab w:val="left" w:pos="10348"/>
        </w:tabs>
        <w:ind w:left="0" w:right="283" w:firstLine="426"/>
        <w:jc w:val="center"/>
        <w:rPr>
          <w:sz w:val="18"/>
          <w:szCs w:val="18"/>
        </w:rPr>
      </w:pPr>
    </w:p>
    <w:p w:rsidR="00A54EA9" w:rsidRDefault="00A54EA9" w:rsidP="000B7F65">
      <w:pPr>
        <w:tabs>
          <w:tab w:val="left" w:pos="10348"/>
        </w:tabs>
        <w:ind w:left="0" w:right="283" w:firstLine="426"/>
        <w:jc w:val="center"/>
        <w:rPr>
          <w:sz w:val="18"/>
          <w:szCs w:val="18"/>
        </w:rPr>
      </w:pPr>
    </w:p>
    <w:tbl>
      <w:tblPr>
        <w:tblStyle w:val="TableStyle01"/>
        <w:tblW w:w="10206"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9518"/>
      </w:tblGrid>
      <w:tr w:rsidR="009F3C71" w:rsidRPr="009F3C71" w:rsidTr="00705FE4">
        <w:trPr>
          <w:trHeight w:val="60"/>
        </w:trPr>
        <w:tc>
          <w:tcPr>
            <w:tcW w:w="10206" w:type="dxa"/>
            <w:gridSpan w:val="12"/>
            <w:vAlign w:val="bottom"/>
            <w:hideMark/>
          </w:tcPr>
          <w:p w:rsidR="009F3C71" w:rsidRPr="009F3C71" w:rsidRDefault="009F3C71" w:rsidP="00705FE4">
            <w:pPr>
              <w:tabs>
                <w:tab w:val="left" w:pos="10206"/>
              </w:tabs>
              <w:ind w:firstLine="6379"/>
              <w:jc w:val="right"/>
              <w:rPr>
                <w:rFonts w:ascii="Times New Roman" w:hAnsi="Times New Roman"/>
                <w:sz w:val="18"/>
                <w:szCs w:val="18"/>
              </w:rPr>
            </w:pPr>
            <w:r w:rsidRPr="009F3C71">
              <w:rPr>
                <w:rFonts w:ascii="Times New Roman" w:hAnsi="Times New Roman"/>
                <w:sz w:val="18"/>
                <w:szCs w:val="18"/>
              </w:rPr>
              <w:t>Приложение 1</w:t>
            </w:r>
          </w:p>
          <w:p w:rsidR="009F3C71" w:rsidRPr="009F3C71" w:rsidRDefault="009F3C71" w:rsidP="00705FE4">
            <w:pPr>
              <w:tabs>
                <w:tab w:val="left" w:pos="10206"/>
              </w:tabs>
              <w:ind w:firstLine="6379"/>
              <w:jc w:val="right"/>
              <w:rPr>
                <w:rFonts w:ascii="Times New Roman" w:hAnsi="Times New Roman"/>
                <w:sz w:val="18"/>
                <w:szCs w:val="18"/>
              </w:rPr>
            </w:pPr>
            <w:r w:rsidRPr="009F3C71">
              <w:rPr>
                <w:rFonts w:ascii="Times New Roman" w:hAnsi="Times New Roman"/>
                <w:sz w:val="18"/>
                <w:szCs w:val="18"/>
              </w:rPr>
              <w:t>к решению Думы Хомутовского</w:t>
            </w:r>
          </w:p>
          <w:p w:rsidR="009F3C71" w:rsidRPr="009F3C71" w:rsidRDefault="009F3C71" w:rsidP="00705FE4">
            <w:pPr>
              <w:tabs>
                <w:tab w:val="left" w:pos="10206"/>
              </w:tabs>
              <w:ind w:firstLine="6379"/>
              <w:jc w:val="right"/>
              <w:rPr>
                <w:rFonts w:ascii="Times New Roman" w:hAnsi="Times New Roman"/>
                <w:sz w:val="18"/>
                <w:szCs w:val="18"/>
              </w:rPr>
            </w:pPr>
            <w:r w:rsidRPr="009F3C71">
              <w:rPr>
                <w:rFonts w:ascii="Times New Roman" w:hAnsi="Times New Roman"/>
                <w:sz w:val="18"/>
                <w:szCs w:val="18"/>
              </w:rPr>
              <w:t>муниципального образования</w:t>
            </w:r>
          </w:p>
          <w:p w:rsidR="009F3C71" w:rsidRPr="007C3A99" w:rsidRDefault="00107047" w:rsidP="00705FE4">
            <w:pPr>
              <w:tabs>
                <w:tab w:val="left" w:pos="426"/>
                <w:tab w:val="left" w:pos="3976"/>
                <w:tab w:val="left" w:pos="10206"/>
              </w:tabs>
              <w:ind w:left="0" w:right="283" w:firstLine="426"/>
              <w:jc w:val="right"/>
              <w:rPr>
                <w:sz w:val="18"/>
                <w:szCs w:val="18"/>
                <w:u w:val="single"/>
              </w:rPr>
            </w:pPr>
            <w:r>
              <w:rPr>
                <w:rFonts w:ascii="Times New Roman" w:hAnsi="Times New Roman"/>
                <w:sz w:val="18"/>
                <w:szCs w:val="18"/>
              </w:rPr>
              <w:t xml:space="preserve">                                                                                                                                           </w:t>
            </w:r>
            <w:r w:rsidR="009F3C71" w:rsidRPr="009F3C71">
              <w:rPr>
                <w:rFonts w:ascii="Times New Roman" w:hAnsi="Times New Roman"/>
                <w:sz w:val="18"/>
                <w:szCs w:val="18"/>
              </w:rPr>
              <w:t xml:space="preserve">от </w:t>
            </w:r>
            <w:r w:rsidRPr="00107047">
              <w:rPr>
                <w:rFonts w:ascii="Times New Roman" w:hAnsi="Times New Roman"/>
                <w:sz w:val="18"/>
                <w:szCs w:val="18"/>
                <w:u w:val="single"/>
              </w:rPr>
              <w:t xml:space="preserve">23.12.2021  </w:t>
            </w:r>
            <w:r w:rsidR="009F3C71" w:rsidRPr="009F3C71">
              <w:rPr>
                <w:rFonts w:ascii="Times New Roman" w:hAnsi="Times New Roman"/>
                <w:sz w:val="18"/>
                <w:szCs w:val="18"/>
              </w:rPr>
              <w:t>__</w:t>
            </w:r>
            <w:r w:rsidR="009F3C71" w:rsidRPr="009F3C71">
              <w:rPr>
                <w:rFonts w:ascii="Times New Roman" w:hAnsi="Times New Roman"/>
                <w:sz w:val="18"/>
                <w:szCs w:val="18"/>
              </w:rPr>
              <w:softHyphen/>
            </w:r>
            <w:r w:rsidR="009F3C71" w:rsidRPr="009F3C71">
              <w:rPr>
                <w:rFonts w:ascii="Times New Roman" w:hAnsi="Times New Roman"/>
                <w:sz w:val="18"/>
                <w:szCs w:val="18"/>
              </w:rPr>
              <w:softHyphen/>
              <w:t>___№_</w:t>
            </w:r>
            <w:r w:rsidR="009F3C71">
              <w:rPr>
                <w:sz w:val="18"/>
                <w:szCs w:val="18"/>
                <w:u w:val="single"/>
              </w:rPr>
              <w:t>57-261</w:t>
            </w:r>
            <w:r w:rsidR="009F3C71" w:rsidRPr="009841EB">
              <w:rPr>
                <w:sz w:val="18"/>
                <w:szCs w:val="18"/>
                <w:u w:val="single"/>
              </w:rPr>
              <w:t xml:space="preserve"> </w:t>
            </w:r>
            <w:r w:rsidR="009F3C71" w:rsidRPr="00064AAE">
              <w:rPr>
                <w:sz w:val="18"/>
                <w:szCs w:val="18"/>
                <w:u w:val="single"/>
              </w:rPr>
              <w:t>д</w:t>
            </w:r>
          </w:p>
          <w:p w:rsidR="009F3C71" w:rsidRPr="009F3C71" w:rsidRDefault="009F3C71" w:rsidP="00107047">
            <w:pPr>
              <w:rPr>
                <w:rFonts w:ascii="Times New Roman" w:hAnsi="Times New Roman"/>
                <w:sz w:val="18"/>
                <w:szCs w:val="18"/>
              </w:rPr>
            </w:pPr>
          </w:p>
        </w:tc>
      </w:tr>
      <w:tr w:rsidR="009F3C71" w:rsidRPr="009F3C71" w:rsidTr="00705FE4">
        <w:trPr>
          <w:trHeight w:val="60"/>
        </w:trPr>
        <w:tc>
          <w:tcPr>
            <w:tcW w:w="51" w:type="dxa"/>
            <w:vAlign w:val="bottom"/>
          </w:tcPr>
          <w:p w:rsidR="009F3C71" w:rsidRPr="009F3C71" w:rsidRDefault="009F3C71">
            <w:pPr>
              <w:jc w:val="center"/>
              <w:rPr>
                <w:rFonts w:ascii="Times New Roman" w:hAnsi="Times New Roman"/>
                <w:sz w:val="18"/>
                <w:szCs w:val="18"/>
              </w:rPr>
            </w:pPr>
          </w:p>
        </w:tc>
        <w:tc>
          <w:tcPr>
            <w:tcW w:w="53" w:type="dxa"/>
            <w:vAlign w:val="bottom"/>
          </w:tcPr>
          <w:p w:rsidR="009F3C71" w:rsidRPr="009F3C71" w:rsidRDefault="009F3C71">
            <w:pPr>
              <w:jc w:val="center"/>
              <w:rPr>
                <w:rFonts w:ascii="Times New Roman" w:hAnsi="Times New Roman"/>
                <w:sz w:val="18"/>
                <w:szCs w:val="18"/>
              </w:rPr>
            </w:pPr>
          </w:p>
        </w:tc>
        <w:tc>
          <w:tcPr>
            <w:tcW w:w="53" w:type="dxa"/>
            <w:vAlign w:val="bottom"/>
          </w:tcPr>
          <w:p w:rsidR="009F3C71" w:rsidRPr="009F3C71" w:rsidRDefault="009F3C71">
            <w:pPr>
              <w:jc w:val="center"/>
              <w:rPr>
                <w:rFonts w:ascii="Times New Roman" w:hAnsi="Times New Roman"/>
                <w:sz w:val="18"/>
                <w:szCs w:val="18"/>
              </w:rPr>
            </w:pPr>
          </w:p>
        </w:tc>
        <w:tc>
          <w:tcPr>
            <w:tcW w:w="53" w:type="dxa"/>
            <w:vAlign w:val="bottom"/>
          </w:tcPr>
          <w:p w:rsidR="009F3C71" w:rsidRPr="009F3C71" w:rsidRDefault="009F3C71">
            <w:pPr>
              <w:jc w:val="center"/>
              <w:rPr>
                <w:rFonts w:ascii="Times New Roman" w:hAnsi="Times New Roman"/>
                <w:sz w:val="18"/>
                <w:szCs w:val="18"/>
              </w:rPr>
            </w:pPr>
          </w:p>
        </w:tc>
        <w:tc>
          <w:tcPr>
            <w:tcW w:w="53" w:type="dxa"/>
            <w:vAlign w:val="bottom"/>
          </w:tcPr>
          <w:p w:rsidR="009F3C71" w:rsidRPr="009F3C71" w:rsidRDefault="009F3C71">
            <w:pPr>
              <w:jc w:val="center"/>
              <w:rPr>
                <w:rFonts w:ascii="Times New Roman" w:hAnsi="Times New Roman"/>
                <w:sz w:val="18"/>
                <w:szCs w:val="18"/>
              </w:rPr>
            </w:pPr>
          </w:p>
        </w:tc>
        <w:tc>
          <w:tcPr>
            <w:tcW w:w="57" w:type="dxa"/>
            <w:vAlign w:val="bottom"/>
          </w:tcPr>
          <w:p w:rsidR="009F3C71" w:rsidRPr="009F3C71" w:rsidRDefault="009F3C71">
            <w:pPr>
              <w:jc w:val="center"/>
              <w:rPr>
                <w:rFonts w:ascii="Times New Roman" w:hAnsi="Times New Roman"/>
                <w:sz w:val="18"/>
                <w:szCs w:val="18"/>
              </w:rPr>
            </w:pPr>
          </w:p>
        </w:tc>
        <w:tc>
          <w:tcPr>
            <w:tcW w:w="79" w:type="dxa"/>
            <w:vAlign w:val="bottom"/>
          </w:tcPr>
          <w:p w:rsidR="009F3C71" w:rsidRPr="009F3C71" w:rsidRDefault="009F3C71">
            <w:pPr>
              <w:jc w:val="center"/>
              <w:rPr>
                <w:rFonts w:ascii="Times New Roman" w:hAnsi="Times New Roman"/>
                <w:sz w:val="18"/>
                <w:szCs w:val="18"/>
              </w:rPr>
            </w:pPr>
          </w:p>
        </w:tc>
        <w:tc>
          <w:tcPr>
            <w:tcW w:w="78" w:type="dxa"/>
            <w:vAlign w:val="bottom"/>
          </w:tcPr>
          <w:p w:rsidR="009F3C71" w:rsidRPr="009F3C71" w:rsidRDefault="009F3C71">
            <w:pPr>
              <w:jc w:val="center"/>
              <w:rPr>
                <w:rFonts w:ascii="Times New Roman" w:hAnsi="Times New Roman"/>
                <w:sz w:val="18"/>
                <w:szCs w:val="18"/>
              </w:rPr>
            </w:pPr>
          </w:p>
        </w:tc>
        <w:tc>
          <w:tcPr>
            <w:tcW w:w="79" w:type="dxa"/>
            <w:vAlign w:val="bottom"/>
          </w:tcPr>
          <w:p w:rsidR="009F3C71" w:rsidRPr="009F3C71" w:rsidRDefault="009F3C71">
            <w:pPr>
              <w:jc w:val="center"/>
              <w:rPr>
                <w:rFonts w:ascii="Times New Roman" w:hAnsi="Times New Roman"/>
                <w:sz w:val="18"/>
                <w:szCs w:val="18"/>
              </w:rPr>
            </w:pPr>
          </w:p>
        </w:tc>
        <w:tc>
          <w:tcPr>
            <w:tcW w:w="79" w:type="dxa"/>
            <w:vAlign w:val="bottom"/>
          </w:tcPr>
          <w:p w:rsidR="009F3C71" w:rsidRPr="009F3C71" w:rsidRDefault="009F3C71">
            <w:pPr>
              <w:jc w:val="center"/>
              <w:rPr>
                <w:rFonts w:ascii="Times New Roman" w:hAnsi="Times New Roman"/>
                <w:sz w:val="18"/>
                <w:szCs w:val="18"/>
              </w:rPr>
            </w:pPr>
          </w:p>
        </w:tc>
        <w:tc>
          <w:tcPr>
            <w:tcW w:w="53" w:type="dxa"/>
            <w:vAlign w:val="bottom"/>
          </w:tcPr>
          <w:p w:rsidR="009F3C71" w:rsidRPr="009F3C71" w:rsidRDefault="009F3C71">
            <w:pPr>
              <w:jc w:val="center"/>
              <w:rPr>
                <w:rFonts w:ascii="Times New Roman" w:hAnsi="Times New Roman"/>
                <w:sz w:val="18"/>
                <w:szCs w:val="18"/>
              </w:rPr>
            </w:pPr>
          </w:p>
        </w:tc>
        <w:tc>
          <w:tcPr>
            <w:tcW w:w="9518" w:type="dxa"/>
            <w:vAlign w:val="bottom"/>
          </w:tcPr>
          <w:p w:rsidR="009F3C71" w:rsidRPr="009F3C71" w:rsidRDefault="009F3C71">
            <w:pPr>
              <w:jc w:val="center"/>
              <w:rPr>
                <w:rFonts w:ascii="Times New Roman" w:hAnsi="Times New Roman"/>
                <w:sz w:val="18"/>
                <w:szCs w:val="18"/>
              </w:rPr>
            </w:pPr>
          </w:p>
          <w:p w:rsidR="009F3C71" w:rsidRPr="009F3C71" w:rsidRDefault="009F3C71">
            <w:pPr>
              <w:rPr>
                <w:rFonts w:ascii="Times New Roman" w:hAnsi="Times New Roman"/>
                <w:sz w:val="18"/>
                <w:szCs w:val="18"/>
              </w:rPr>
            </w:pPr>
          </w:p>
          <w:p w:rsidR="009F3C71" w:rsidRPr="00705FE4" w:rsidRDefault="009F3C71">
            <w:pPr>
              <w:rPr>
                <w:rFonts w:ascii="Times New Roman" w:hAnsi="Times New Roman"/>
                <w:b/>
                <w:sz w:val="18"/>
                <w:szCs w:val="18"/>
              </w:rPr>
            </w:pPr>
            <w:r w:rsidRPr="00705FE4">
              <w:rPr>
                <w:rFonts w:ascii="Times New Roman" w:hAnsi="Times New Roman"/>
                <w:b/>
                <w:sz w:val="18"/>
                <w:szCs w:val="18"/>
              </w:rPr>
              <w:t>Прогнозируемые доходы бюджета Хомутовского муниципального образования на 2021 год</w:t>
            </w:r>
          </w:p>
        </w:tc>
      </w:tr>
      <w:tr w:rsidR="009F3C71" w:rsidRPr="009F3C71" w:rsidTr="00705FE4">
        <w:trPr>
          <w:trHeight w:val="60"/>
        </w:trPr>
        <w:tc>
          <w:tcPr>
            <w:tcW w:w="10206" w:type="dxa"/>
            <w:gridSpan w:val="12"/>
            <w:vAlign w:val="bottom"/>
          </w:tcPr>
          <w:p w:rsidR="009F3C71" w:rsidRPr="009F3C71" w:rsidRDefault="009F3C71">
            <w:pPr>
              <w:jc w:val="center"/>
              <w:rPr>
                <w:rFonts w:ascii="Times New Roman" w:hAnsi="Times New Roman"/>
                <w:sz w:val="18"/>
                <w:szCs w:val="18"/>
              </w:rPr>
            </w:pPr>
          </w:p>
        </w:tc>
      </w:tr>
      <w:tr w:rsidR="009F3C71" w:rsidRPr="009F3C71" w:rsidTr="00705FE4">
        <w:trPr>
          <w:trHeight w:val="598"/>
        </w:trPr>
        <w:tc>
          <w:tcPr>
            <w:tcW w:w="10206" w:type="dxa"/>
            <w:gridSpan w:val="12"/>
            <w:vAlign w:val="bottom"/>
          </w:tcPr>
          <w:p w:rsidR="009F3C71" w:rsidRPr="009F3C71" w:rsidRDefault="009F3C71">
            <w:pPr>
              <w:rPr>
                <w:rFonts w:ascii="Times New Roman" w:hAnsi="Times New Roman"/>
                <w:sz w:val="18"/>
                <w:szCs w:val="18"/>
              </w:rPr>
            </w:pPr>
            <w:r w:rsidRPr="009F3C71">
              <w:rPr>
                <w:rFonts w:ascii="Times New Roman" w:hAnsi="Times New Roman"/>
                <w:sz w:val="18"/>
                <w:szCs w:val="18"/>
              </w:rPr>
              <w:t>Единица измерения: тыс. руб.</w:t>
            </w:r>
          </w:p>
          <w:p w:rsidR="009F3C71" w:rsidRPr="009F3C71" w:rsidRDefault="009F3C71">
            <w:pPr>
              <w:jc w:val="right"/>
              <w:rPr>
                <w:rFonts w:ascii="Times New Roman" w:hAnsi="Times New Roman"/>
                <w:sz w:val="18"/>
                <w:szCs w:val="18"/>
              </w:rPr>
            </w:pPr>
          </w:p>
        </w:tc>
      </w:tr>
    </w:tbl>
    <w:tbl>
      <w:tblPr>
        <w:tblStyle w:val="TableStyle09"/>
        <w:tblW w:w="10208" w:type="dxa"/>
        <w:tblInd w:w="13" w:type="dxa"/>
        <w:tblLayout w:type="fixed"/>
        <w:tblLook w:val="04A0" w:firstRow="1" w:lastRow="0" w:firstColumn="1" w:lastColumn="0" w:noHBand="0" w:noVBand="1"/>
      </w:tblPr>
      <w:tblGrid>
        <w:gridCol w:w="43"/>
        <w:gridCol w:w="39"/>
        <w:gridCol w:w="39"/>
        <w:gridCol w:w="39"/>
        <w:gridCol w:w="39"/>
        <w:gridCol w:w="39"/>
        <w:gridCol w:w="67"/>
        <w:gridCol w:w="67"/>
        <w:gridCol w:w="67"/>
        <w:gridCol w:w="26"/>
        <w:gridCol w:w="39"/>
        <w:gridCol w:w="53"/>
        <w:gridCol w:w="2368"/>
        <w:gridCol w:w="2183"/>
        <w:gridCol w:w="706"/>
        <w:gridCol w:w="2496"/>
        <w:gridCol w:w="966"/>
        <w:gridCol w:w="932"/>
      </w:tblGrid>
      <w:tr w:rsidR="009F3C71" w:rsidRPr="009F3C71" w:rsidTr="00F83D34">
        <w:trPr>
          <w:trHeight w:val="255"/>
        </w:trPr>
        <w:tc>
          <w:tcPr>
            <w:tcW w:w="5108" w:type="dxa"/>
            <w:gridSpan w:val="14"/>
            <w:vMerge w:val="restart"/>
            <w:tcBorders>
              <w:top w:val="single" w:sz="12" w:space="0" w:color="auto"/>
              <w:left w:val="single" w:sz="12"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Наименование показателя</w:t>
            </w:r>
          </w:p>
        </w:tc>
        <w:tc>
          <w:tcPr>
            <w:tcW w:w="706" w:type="dxa"/>
            <w:vMerge w:val="restart"/>
            <w:tcBorders>
              <w:top w:val="single" w:sz="12" w:space="0" w:color="auto"/>
              <w:left w:val="single" w:sz="6"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ППП</w:t>
            </w:r>
          </w:p>
        </w:tc>
        <w:tc>
          <w:tcPr>
            <w:tcW w:w="2496" w:type="dxa"/>
            <w:tcBorders>
              <w:top w:val="single" w:sz="12" w:space="0" w:color="auto"/>
              <w:left w:val="single" w:sz="6" w:space="0" w:color="auto"/>
              <w:bottom w:val="nil"/>
              <w:right w:val="nil"/>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Классификатор доходов</w:t>
            </w:r>
          </w:p>
        </w:tc>
        <w:tc>
          <w:tcPr>
            <w:tcW w:w="1898" w:type="dxa"/>
            <w:gridSpan w:val="2"/>
            <w:vMerge w:val="restart"/>
            <w:tcBorders>
              <w:top w:val="single" w:sz="12" w:space="0" w:color="auto"/>
              <w:left w:val="single" w:sz="6" w:space="0" w:color="auto"/>
              <w:bottom w:val="single" w:sz="12" w:space="0" w:color="auto"/>
              <w:right w:val="single" w:sz="12"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Сумма на год</w:t>
            </w:r>
          </w:p>
        </w:tc>
      </w:tr>
      <w:tr w:rsidR="009F3C71" w:rsidRPr="009F3C71" w:rsidTr="00F83D34">
        <w:trPr>
          <w:trHeight w:val="255"/>
          <w:tblHeader/>
        </w:trPr>
        <w:tc>
          <w:tcPr>
            <w:tcW w:w="5108" w:type="dxa"/>
            <w:gridSpan w:val="14"/>
            <w:vMerge/>
            <w:tcBorders>
              <w:top w:val="single" w:sz="12" w:space="0" w:color="auto"/>
              <w:left w:val="single" w:sz="12" w:space="0" w:color="auto"/>
              <w:bottom w:val="single" w:sz="12"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706" w:type="dxa"/>
            <w:vMerge/>
            <w:tcBorders>
              <w:top w:val="single" w:sz="12" w:space="0" w:color="auto"/>
              <w:left w:val="single" w:sz="6" w:space="0" w:color="auto"/>
              <w:bottom w:val="single" w:sz="12"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2496" w:type="dxa"/>
            <w:tcBorders>
              <w:top w:val="nil"/>
              <w:left w:val="single" w:sz="6" w:space="0" w:color="auto"/>
              <w:bottom w:val="single" w:sz="12" w:space="0" w:color="auto"/>
              <w:right w:val="nil"/>
            </w:tcBorders>
            <w:vAlign w:val="center"/>
          </w:tcPr>
          <w:p w:rsidR="009F3C71" w:rsidRPr="009F3C71" w:rsidRDefault="009F3C71">
            <w:pPr>
              <w:jc w:val="center"/>
              <w:rPr>
                <w:rFonts w:ascii="Times New Roman" w:hAnsi="Times New Roman"/>
                <w:sz w:val="18"/>
                <w:szCs w:val="18"/>
              </w:rPr>
            </w:pPr>
          </w:p>
        </w:tc>
        <w:tc>
          <w:tcPr>
            <w:tcW w:w="1898" w:type="dxa"/>
            <w:gridSpan w:val="2"/>
            <w:vMerge/>
            <w:tcBorders>
              <w:top w:val="nil"/>
              <w:left w:val="single" w:sz="6" w:space="0" w:color="auto"/>
              <w:bottom w:val="single" w:sz="12" w:space="0" w:color="auto"/>
              <w:right w:val="nil"/>
            </w:tcBorders>
            <w:vAlign w:val="center"/>
            <w:hideMark/>
          </w:tcPr>
          <w:p w:rsidR="009F3C71" w:rsidRPr="009F3C71" w:rsidRDefault="009F3C71">
            <w:pPr>
              <w:rPr>
                <w:rFonts w:ascii="Times New Roman" w:hAnsi="Times New Roman"/>
                <w:sz w:val="18"/>
                <w:szCs w:val="18"/>
              </w:rPr>
            </w:pPr>
          </w:p>
        </w:tc>
      </w:tr>
      <w:tr w:rsidR="009F3C71" w:rsidRPr="009F3C71" w:rsidTr="00F83D34">
        <w:trPr>
          <w:trHeight w:hRule="exact" w:val="255"/>
        </w:trPr>
        <w:tc>
          <w:tcPr>
            <w:tcW w:w="5814" w:type="dxa"/>
            <w:gridSpan w:val="15"/>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НАЛОГОВЫЕ И НЕНАЛОГОВЫЕ ДОХОДЫ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95 931.51</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НАЛОГИ НА ПРИБЫЛЬ, ДОХОДЫ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10100000000000000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12 999.50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доходы физических лиц</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10102000010000110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12 999.50</w:t>
            </w:r>
          </w:p>
        </w:tc>
      </w:tr>
      <w:tr w:rsidR="009F3C71" w:rsidRPr="009F3C71" w:rsidTr="00F83D34">
        <w:trPr>
          <w:trHeight w:hRule="exact" w:val="10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10102010010000110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11 849.50</w:t>
            </w:r>
          </w:p>
        </w:tc>
      </w:tr>
      <w:tr w:rsidR="009F3C71" w:rsidRPr="009F3C71" w:rsidTr="00F83D34">
        <w:trPr>
          <w:trHeight w:hRule="exact" w:val="148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10102020010000110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150.00</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10102030010000110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1 000.00</w:t>
            </w:r>
          </w:p>
        </w:tc>
      </w:tr>
      <w:tr w:rsidR="009F3C71" w:rsidRPr="009F3C71" w:rsidTr="00F83D34">
        <w:trPr>
          <w:trHeight w:hRule="exact" w:val="4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НАЛОГИ НА ТОВАРЫ (РАБОТЫ, УСЛУГИ), РЕАЛИЗУЕМЫЕ НА ТЕРРИТОРИИ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10302000010000110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9F3C71" w:rsidRPr="009F3C71" w:rsidTr="00F83D34">
        <w:trPr>
          <w:trHeight w:hRule="exact" w:val="91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10302230010000110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9 456.37</w:t>
            </w:r>
          </w:p>
        </w:tc>
      </w:tr>
      <w:tr w:rsidR="009F3C71" w:rsidRPr="009F3C71" w:rsidTr="00F83D34">
        <w:trPr>
          <w:trHeight w:hRule="exact" w:val="148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10302231010000110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9 456.37</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10302240010000110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52.71</w:t>
            </w:r>
          </w:p>
        </w:tc>
      </w:tr>
      <w:tr w:rsidR="009F3C71" w:rsidRPr="009F3C71" w:rsidTr="00F83D34">
        <w:trPr>
          <w:trHeight w:hRule="exact" w:val="16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10302241010000110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52.71</w:t>
            </w:r>
          </w:p>
        </w:tc>
      </w:tr>
      <w:tr w:rsidR="009F3C71" w:rsidRPr="009F3C71" w:rsidTr="00F83D34">
        <w:trPr>
          <w:trHeight w:hRule="exact" w:val="91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10302250010000110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11 056.20</w:t>
            </w:r>
          </w:p>
        </w:tc>
      </w:tr>
      <w:tr w:rsidR="009F3C71" w:rsidRPr="009F3C71" w:rsidTr="00F83D34">
        <w:trPr>
          <w:trHeight w:hRule="exact" w:val="148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10302251010000110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11 056.20</w:t>
            </w:r>
          </w:p>
        </w:tc>
      </w:tr>
      <w:tr w:rsidR="009F3C71" w:rsidRPr="009F3C71" w:rsidTr="00F83D34">
        <w:trPr>
          <w:trHeight w:hRule="exact" w:val="91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10302260010000110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-1 274.44</w:t>
            </w:r>
          </w:p>
        </w:tc>
      </w:tr>
      <w:tr w:rsidR="009F3C71" w:rsidRPr="009F3C71" w:rsidTr="00F83D34">
        <w:trPr>
          <w:trHeight w:hRule="exact" w:val="148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10302261010000110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-1 274.44</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НАЛОГИ НА СОВОКУПНЫЙ ДОХОД</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10500000000000000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326.10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Единый сельскохозяйственный налог</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10503000010000110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326.10</w:t>
            </w:r>
          </w:p>
        </w:tc>
      </w:tr>
      <w:tr w:rsidR="009F3C71" w:rsidRPr="009F3C71" w:rsidTr="00F83D3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Единый сельскохозяйственный налог</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10503010010000110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326.10</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НАЛОГИ НА ИМУЩЕСТВО</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54 502.24</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имущество физических лиц</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10601000000000110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7 145.90</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10601030100000110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7 145.90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10606000000000110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47 356.34</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 с организаций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10606030000000110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22 339.64</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54" w:type="dxa"/>
            <w:gridSpan w:val="11"/>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10606033100000110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22 339.64</w:t>
            </w:r>
          </w:p>
        </w:tc>
      </w:tr>
      <w:tr w:rsidR="009F3C71" w:rsidRPr="009F3C71" w:rsidTr="00F83D34">
        <w:trPr>
          <w:trHeight w:hRule="exact" w:val="8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10606033101000110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22 339.64</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 с физических лиц</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10606040000000110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25 016.70</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182</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10606043100000110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25 016.70</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ГОСУДАРСТВЕННАЯ ПОШЛИНА</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10800000000000000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71.80</w:t>
            </w:r>
          </w:p>
        </w:tc>
      </w:tr>
      <w:tr w:rsidR="009F3C71" w:rsidRPr="009F3C71" w:rsidTr="00F83D34">
        <w:trPr>
          <w:trHeight w:hRule="exact" w:val="69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10804000010000110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71.80</w:t>
            </w:r>
          </w:p>
        </w:tc>
      </w:tr>
      <w:tr w:rsidR="009F3C71" w:rsidRPr="009F3C71" w:rsidTr="00F83D34">
        <w:trPr>
          <w:trHeight w:hRule="exact" w:val="8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10804020010000110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71.80</w:t>
            </w:r>
          </w:p>
        </w:tc>
      </w:tr>
      <w:tr w:rsidR="009F3C71" w:rsidRPr="009F3C71" w:rsidTr="00F83D34">
        <w:trPr>
          <w:trHeight w:hRule="exact" w:val="4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1 448.00</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11105000000000120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1 448.00</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11105020000000120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21.20</w:t>
            </w:r>
          </w:p>
        </w:tc>
      </w:tr>
      <w:tr w:rsidR="009F3C71" w:rsidRPr="009F3C71" w:rsidTr="00F83D34">
        <w:trPr>
          <w:trHeight w:hRule="exact" w:val="10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11105025100000120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21.20</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11105070000000120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1 426.80</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11105075100000120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1 426.80</w:t>
            </w:r>
          </w:p>
        </w:tc>
      </w:tr>
      <w:tr w:rsidR="009F3C71" w:rsidRPr="009F3C71" w:rsidTr="00F83D34">
        <w:trPr>
          <w:trHeight w:hRule="exact" w:val="4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ОКАЗАНИЯ ПЛАТНЫХ УСЛУГ И КОМПЕНСАЦИИ ЗАТРАТ ГОСУДАРСТВА</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3 005.44</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оказания платных услуг (работ)</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11301000000000130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2 856.00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доходы от оказания платных услуг (работ)</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11301990000000130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2 856.00</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11301995100000130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2 856.00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компенсации затрат государства</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11302000000000130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149.44</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поступающие в порядке возмещения расходов, понесенных в связи с эксплуатацией имущества</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11302060000000130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149.44</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11302065100000130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149.44</w:t>
            </w:r>
          </w:p>
        </w:tc>
      </w:tr>
      <w:tr w:rsidR="009F3C71" w:rsidRPr="009F3C71" w:rsidTr="00F83D34">
        <w:trPr>
          <w:trHeight w:hRule="exact" w:val="4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ПРОДАЖИ МАТЕРИАЛЬНЫХ И НЕМАТЕРИАЛЬНЫХ АКТИВОВ</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3 491.14</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11402000000000000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1 337.00</w:t>
            </w:r>
          </w:p>
        </w:tc>
      </w:tr>
      <w:tr w:rsidR="009F3C71" w:rsidRPr="009F3C71" w:rsidTr="00F83D34">
        <w:trPr>
          <w:trHeight w:hRule="exact" w:val="13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11402050100000410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1 200.50</w:t>
            </w:r>
          </w:p>
        </w:tc>
      </w:tr>
      <w:tr w:rsidR="009F3C71" w:rsidRPr="009F3C71" w:rsidTr="00F83D34">
        <w:trPr>
          <w:trHeight w:hRule="exact" w:val="127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11402053100000410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1 200.50</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11402050100000440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136.50</w:t>
            </w:r>
          </w:p>
        </w:tc>
      </w:tr>
      <w:tr w:rsidR="009F3C71" w:rsidRPr="009F3C71" w:rsidTr="00F83D34">
        <w:trPr>
          <w:trHeight w:hRule="exact" w:val="127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11402053100000440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136.50</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11406000000000430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2 154.14</w:t>
            </w:r>
          </w:p>
        </w:tc>
      </w:tr>
      <w:tr w:rsidR="009F3C71" w:rsidRPr="009F3C71" w:rsidTr="00F83D34">
        <w:trPr>
          <w:trHeight w:hRule="exact" w:val="69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11406020000000430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2 154.14</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11406025100000430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2 154.14</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ШТРАФЫ, САНКЦИИ, ВОЗМЕЩЕНИЕ УЩЕРБА</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796.46</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11602000020000140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300.00</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11602020020000140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300.00</w:t>
            </w:r>
          </w:p>
        </w:tc>
      </w:tr>
      <w:tr w:rsidR="009F3C71" w:rsidRPr="009F3C71" w:rsidTr="00F83D34">
        <w:trPr>
          <w:trHeight w:hRule="exact" w:val="13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11607000010000140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135.00</w:t>
            </w:r>
          </w:p>
        </w:tc>
      </w:tr>
      <w:tr w:rsidR="009F3C71" w:rsidRPr="009F3C71" w:rsidTr="00F83D34">
        <w:trPr>
          <w:trHeight w:hRule="exact" w:val="69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11607010000000140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135.00</w:t>
            </w:r>
          </w:p>
        </w:tc>
      </w:tr>
      <w:tr w:rsidR="009F3C71" w:rsidRPr="009F3C71" w:rsidTr="00F83D34">
        <w:trPr>
          <w:trHeight w:hRule="exact" w:val="8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11607010100000140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135.00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Платежи в целях возмещения причиненного ущерба (убытков)</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11610000000000140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361.46</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11610030100000140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136.50</w:t>
            </w:r>
          </w:p>
        </w:tc>
      </w:tr>
      <w:tr w:rsidR="009F3C71" w:rsidRPr="009F3C71" w:rsidTr="00F83D34">
        <w:trPr>
          <w:trHeight w:hRule="exact" w:val="8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11610032100000140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136.50</w:t>
            </w:r>
          </w:p>
        </w:tc>
      </w:tr>
      <w:tr w:rsidR="009F3C71" w:rsidRPr="009F3C71" w:rsidTr="00F83D34">
        <w:trPr>
          <w:trHeight w:hRule="exact" w:val="91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11610120000000140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224.96</w:t>
            </w:r>
          </w:p>
        </w:tc>
      </w:tr>
      <w:tr w:rsidR="009F3C71" w:rsidRPr="009F3C71" w:rsidTr="00F83D34">
        <w:trPr>
          <w:trHeight w:hRule="exact" w:val="8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081</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11610123010000140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224.96</w:t>
            </w:r>
          </w:p>
        </w:tc>
      </w:tr>
      <w:tr w:rsidR="009F3C71" w:rsidRPr="009F3C71" w:rsidTr="00F83D34">
        <w:trPr>
          <w:trHeight w:hRule="exact" w:val="255"/>
        </w:trPr>
        <w:tc>
          <w:tcPr>
            <w:tcW w:w="5814" w:type="dxa"/>
            <w:gridSpan w:val="15"/>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БЕЗВОЗМЕЗДНЫЕ ПОСТУПЛЕНИЯ</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118 578.19</w:t>
            </w:r>
          </w:p>
        </w:tc>
      </w:tr>
      <w:tr w:rsidR="009F3C71" w:rsidRPr="009F3C71" w:rsidTr="00F83D34">
        <w:trPr>
          <w:trHeight w:hRule="exact" w:val="49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БЕЗВОЗМЕЗДНЫЕ ПОСТУПЛЕНИЯ ОТ ДРУГИХ БЮДЖЕТОВ БЮДЖЕТНОЙ СИСТЕМЫ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118 228.19</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Дотации бюджетам бюджетной системы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20210000000000150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42 851.83</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20216001000000150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42 851.83</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20216001100000150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42 851.83</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бюджетной системы Российской Федерации (межбюджетные субсидии)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20220000000000150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63 556.80</w:t>
            </w:r>
          </w:p>
        </w:tc>
      </w:tr>
      <w:tr w:rsidR="009F3C71" w:rsidRPr="009F3C71" w:rsidTr="00F83D34">
        <w:trPr>
          <w:trHeight w:hRule="exact" w:val="69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20220079000000150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2 904.60</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20220079100000150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2 904.60</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на реализацию программ формирования современной городской среды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20225555000000150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11 975.38</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сельских поселений на реализацию программ формирования современной городской среды</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20225555100000150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11 975.38</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на обеспечение комплексного развития сельских территорий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20225576000000150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5 156.02</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сельских поселений на обеспечение комплексного развития сельских территорий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20225576100000150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5 156.02</w:t>
            </w:r>
          </w:p>
        </w:tc>
      </w:tr>
      <w:tr w:rsidR="009F3C71" w:rsidRPr="009F3C71" w:rsidTr="00F83D34">
        <w:trPr>
          <w:trHeight w:hRule="exact" w:val="11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20227139000000150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39 292.60</w:t>
            </w:r>
          </w:p>
        </w:tc>
      </w:tr>
      <w:tr w:rsidR="009F3C71" w:rsidRPr="009F3C71" w:rsidTr="00F83D34">
        <w:trPr>
          <w:trHeight w:hRule="exact" w:val="127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20227139100000150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39 292.60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субсидии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20229999000000150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4 228.20</w:t>
            </w:r>
          </w:p>
        </w:tc>
      </w:tr>
      <w:tr w:rsidR="009F3C71" w:rsidRPr="009F3C71" w:rsidTr="00F83D3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субсидии бюджетам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20229999100000150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4 228.20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Субвенции бюджетам бюджетной системы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20230000000000150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1 030.90</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20230024000000150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20230024100000150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9F3C71" w:rsidRPr="009F3C71" w:rsidTr="00F83D34">
        <w:trPr>
          <w:trHeight w:hRule="exact" w:val="46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20235118000000150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9F3C71" w:rsidRPr="009F3C71" w:rsidTr="00F83D34">
        <w:trPr>
          <w:trHeight w:hRule="exact" w:val="64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20235118100000150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межбюджетные трансферты</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20240000000000150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10 788.66</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693" w:type="dxa"/>
            <w:gridSpan w:val="12"/>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межбюджетные трансферты, передаваемые бюджетам</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20249999000000150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10 788.66</w:t>
            </w:r>
          </w:p>
        </w:tc>
      </w:tr>
      <w:tr w:rsidR="009F3C71" w:rsidRPr="009F3C71" w:rsidTr="00F83D3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межбюджетные трансферты, передаваемые бюджетам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20249999100000150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10 788.66</w:t>
            </w:r>
          </w:p>
        </w:tc>
      </w:tr>
      <w:tr w:rsidR="009F3C71" w:rsidRPr="009F3C71" w:rsidTr="00F83D34">
        <w:trPr>
          <w:trHeight w:hRule="exact" w:val="25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БЕЗВОЗМЕЗДНЫЕ ПОСТУПЛЕНИЯ</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20700000000000000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350.00</w:t>
            </w:r>
          </w:p>
        </w:tc>
      </w:tr>
      <w:tr w:rsidR="009F3C71" w:rsidRPr="009F3C71" w:rsidTr="00F83D34">
        <w:trPr>
          <w:trHeight w:hRule="exact" w:val="24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безвозмездные поступления в бюджеты сельских поселений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20705000100000150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350.00</w:t>
            </w:r>
          </w:p>
        </w:tc>
      </w:tr>
      <w:tr w:rsidR="009F3C71" w:rsidRPr="009F3C71" w:rsidTr="00F83D3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67" w:type="dxa"/>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безвозмездные поступления в бюджеты сельских поселений</w:t>
            </w:r>
          </w:p>
        </w:tc>
        <w:tc>
          <w:tcPr>
            <w:tcW w:w="706"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20705030100000150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350.00</w:t>
            </w:r>
          </w:p>
        </w:tc>
      </w:tr>
      <w:tr w:rsidR="009F3C71" w:rsidRPr="009F3C71" w:rsidTr="00F83D34">
        <w:trPr>
          <w:trHeight w:hRule="exact" w:val="7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5771" w:type="dxa"/>
            <w:gridSpan w:val="14"/>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21900000000000000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0.00</w:t>
            </w:r>
          </w:p>
        </w:tc>
      </w:tr>
      <w:tr w:rsidR="009F3C71" w:rsidRPr="009F3C71" w:rsidTr="00F83D34">
        <w:trPr>
          <w:trHeight w:hRule="exact" w:val="690"/>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5732" w:type="dxa"/>
            <w:gridSpan w:val="13"/>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496" w:type="dxa"/>
            <w:tcBorders>
              <w:top w:val="single" w:sz="6" w:space="0" w:color="auto"/>
              <w:left w:val="single" w:sz="6" w:space="0" w:color="auto"/>
              <w:bottom w:val="single" w:sz="6"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21900000100000150</w:t>
            </w:r>
          </w:p>
        </w:tc>
        <w:tc>
          <w:tcPr>
            <w:tcW w:w="189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0.00</w:t>
            </w:r>
          </w:p>
        </w:tc>
      </w:tr>
      <w:tr w:rsidR="009F3C71" w:rsidRPr="009F3C71" w:rsidTr="00F83D34">
        <w:trPr>
          <w:trHeight w:hRule="exact" w:val="645"/>
        </w:trPr>
        <w:tc>
          <w:tcPr>
            <w:tcW w:w="43" w:type="dxa"/>
            <w:tcBorders>
              <w:top w:val="nil"/>
              <w:left w:val="single" w:sz="12" w:space="0" w:color="auto"/>
              <w:bottom w:val="single" w:sz="4" w:space="0" w:color="auto"/>
              <w:right w:val="nil"/>
            </w:tcBorders>
            <w:vAlign w:val="bottom"/>
          </w:tcPr>
          <w:p w:rsidR="009F3C71" w:rsidRPr="009F3C71" w:rsidRDefault="009F3C71">
            <w:pPr>
              <w:rPr>
                <w:rFonts w:ascii="Times New Roman" w:hAnsi="Times New Roman"/>
                <w:sz w:val="18"/>
                <w:szCs w:val="18"/>
              </w:rPr>
            </w:pPr>
          </w:p>
        </w:tc>
        <w:tc>
          <w:tcPr>
            <w:tcW w:w="39"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39"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39"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39"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39"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67"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67" w:type="dxa"/>
            <w:tcBorders>
              <w:top w:val="nil"/>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4736" w:type="dxa"/>
            <w:gridSpan w:val="6"/>
            <w:tcBorders>
              <w:top w:val="single" w:sz="6" w:space="0" w:color="auto"/>
              <w:left w:val="single" w:sz="6" w:space="0" w:color="auto"/>
              <w:bottom w:val="single" w:sz="4"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6" w:type="dxa"/>
            <w:tcBorders>
              <w:top w:val="single" w:sz="6" w:space="0" w:color="auto"/>
              <w:left w:val="single"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2496" w:type="dxa"/>
            <w:tcBorders>
              <w:top w:val="single" w:sz="6" w:space="0" w:color="auto"/>
              <w:left w:val="single" w:sz="6" w:space="0" w:color="auto"/>
              <w:bottom w:val="single" w:sz="4"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21960010100000150</w:t>
            </w:r>
          </w:p>
        </w:tc>
        <w:tc>
          <w:tcPr>
            <w:tcW w:w="1898" w:type="dxa"/>
            <w:gridSpan w:val="2"/>
            <w:tcBorders>
              <w:top w:val="single" w:sz="6" w:space="0" w:color="auto"/>
              <w:left w:val="single" w:sz="6" w:space="0" w:color="auto"/>
              <w:bottom w:val="single" w:sz="4"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0.00</w:t>
            </w:r>
          </w:p>
        </w:tc>
      </w:tr>
      <w:tr w:rsidR="009F3C71" w:rsidRPr="009F3C71" w:rsidTr="00F83D34">
        <w:trPr>
          <w:trHeight w:hRule="exact" w:val="255"/>
        </w:trPr>
        <w:tc>
          <w:tcPr>
            <w:tcW w:w="8310" w:type="dxa"/>
            <w:gridSpan w:val="16"/>
            <w:tcBorders>
              <w:top w:val="single" w:sz="4" w:space="0" w:color="auto"/>
              <w:left w:val="single" w:sz="4" w:space="0" w:color="auto"/>
              <w:bottom w:val="single" w:sz="4" w:space="0" w:color="auto"/>
              <w:right w:val="single" w:sz="12" w:space="0" w:color="auto"/>
            </w:tcBorders>
            <w:vAlign w:val="bottom"/>
            <w:hideMark/>
          </w:tcPr>
          <w:p w:rsidR="009F3C71" w:rsidRPr="009F3C71" w:rsidRDefault="009F3C71">
            <w:pPr>
              <w:jc w:val="right"/>
              <w:rPr>
                <w:rFonts w:ascii="Times New Roman" w:hAnsi="Times New Roman"/>
                <w:sz w:val="18"/>
                <w:szCs w:val="18"/>
              </w:rPr>
            </w:pPr>
            <w:r w:rsidRPr="009F3C71">
              <w:rPr>
                <w:rFonts w:ascii="Times New Roman" w:hAnsi="Times New Roman"/>
                <w:sz w:val="18"/>
                <w:szCs w:val="18"/>
              </w:rPr>
              <w:t>Итого доходов:</w:t>
            </w:r>
          </w:p>
        </w:tc>
        <w:tc>
          <w:tcPr>
            <w:tcW w:w="1898" w:type="dxa"/>
            <w:gridSpan w:val="2"/>
            <w:tcBorders>
              <w:top w:val="single" w:sz="4" w:space="0" w:color="auto"/>
              <w:left w:val="single" w:sz="12" w:space="0" w:color="auto"/>
              <w:bottom w:val="single" w:sz="4" w:space="0" w:color="auto"/>
              <w:right w:val="single" w:sz="4"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214 509.70</w:t>
            </w:r>
          </w:p>
        </w:tc>
      </w:tr>
      <w:tr w:rsidR="009F3C71" w:rsidRPr="009F3C71" w:rsidTr="00F83D34">
        <w:trPr>
          <w:trHeight w:hRule="exact" w:val="225"/>
        </w:trPr>
        <w:tc>
          <w:tcPr>
            <w:tcW w:w="43"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6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6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6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9"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3"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36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183"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70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49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96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932"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r>
    </w:tbl>
    <w:p w:rsidR="009F3C71" w:rsidRPr="009F3C71" w:rsidRDefault="009F3C71" w:rsidP="009F3C71">
      <w:pPr>
        <w:rPr>
          <w:rFonts w:asciiTheme="minorHAnsi" w:hAnsiTheme="minorHAnsi" w:cstheme="minorBidi"/>
          <w:sz w:val="18"/>
          <w:szCs w:val="18"/>
        </w:rPr>
      </w:pPr>
    </w:p>
    <w:p w:rsidR="009F3C71" w:rsidRPr="009F3C71" w:rsidRDefault="009F3C71" w:rsidP="009F3C71">
      <w:pPr>
        <w:rPr>
          <w:sz w:val="18"/>
          <w:szCs w:val="18"/>
        </w:rPr>
      </w:pPr>
    </w:p>
    <w:p w:rsidR="009F3C71" w:rsidRPr="009F3C71" w:rsidRDefault="009F3C71" w:rsidP="009F3C71">
      <w:pPr>
        <w:rPr>
          <w:sz w:val="18"/>
          <w:szCs w:val="18"/>
        </w:rPr>
      </w:pPr>
    </w:p>
    <w:p w:rsidR="009F3C71" w:rsidRDefault="009F3C71"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Default="00F83D34" w:rsidP="009F3C71">
      <w:pPr>
        <w:rPr>
          <w:sz w:val="18"/>
          <w:szCs w:val="18"/>
        </w:rPr>
      </w:pPr>
    </w:p>
    <w:p w:rsidR="00F83D34" w:rsidRPr="009F3C71" w:rsidRDefault="00F83D34" w:rsidP="009F3C71">
      <w:pPr>
        <w:rPr>
          <w:sz w:val="18"/>
          <w:szCs w:val="18"/>
        </w:rPr>
      </w:pPr>
    </w:p>
    <w:p w:rsidR="009F3C71" w:rsidRPr="009F3C71" w:rsidRDefault="009F3C71" w:rsidP="009F3C71">
      <w:pPr>
        <w:rPr>
          <w:sz w:val="18"/>
          <w:szCs w:val="18"/>
        </w:rPr>
      </w:pPr>
    </w:p>
    <w:tbl>
      <w:tblPr>
        <w:tblStyle w:val="TableStyle01"/>
        <w:tblW w:w="10007" w:type="dxa"/>
        <w:tblInd w:w="-15" w:type="dxa"/>
        <w:tblLook w:val="04A0" w:firstRow="1" w:lastRow="0" w:firstColumn="1" w:lastColumn="0" w:noHBand="0" w:noVBand="1"/>
      </w:tblPr>
      <w:tblGrid>
        <w:gridCol w:w="9796"/>
        <w:gridCol w:w="211"/>
      </w:tblGrid>
      <w:tr w:rsidR="009F3C71" w:rsidRPr="009F3C71" w:rsidTr="00705FE4">
        <w:trPr>
          <w:gridAfter w:val="1"/>
          <w:wAfter w:w="211" w:type="dxa"/>
          <w:trHeight w:val="255"/>
        </w:trPr>
        <w:tc>
          <w:tcPr>
            <w:tcW w:w="9796" w:type="dxa"/>
            <w:vAlign w:val="bottom"/>
          </w:tcPr>
          <w:p w:rsidR="009F3C71" w:rsidRPr="009F3C71" w:rsidRDefault="009F3C71" w:rsidP="00705FE4">
            <w:pPr>
              <w:ind w:firstLine="5750"/>
              <w:jc w:val="right"/>
              <w:rPr>
                <w:rFonts w:ascii="Times New Roman" w:hAnsi="Times New Roman"/>
                <w:sz w:val="18"/>
                <w:szCs w:val="18"/>
              </w:rPr>
            </w:pPr>
            <w:r w:rsidRPr="009F3C71">
              <w:rPr>
                <w:rFonts w:ascii="Times New Roman" w:hAnsi="Times New Roman"/>
                <w:sz w:val="18"/>
                <w:szCs w:val="18"/>
              </w:rPr>
              <w:t>Приложение 6</w:t>
            </w:r>
          </w:p>
          <w:p w:rsidR="009F3C71" w:rsidRPr="009F3C71" w:rsidRDefault="009F3C71" w:rsidP="00705FE4">
            <w:pPr>
              <w:ind w:firstLine="5750"/>
              <w:jc w:val="right"/>
              <w:rPr>
                <w:rFonts w:ascii="Times New Roman" w:hAnsi="Times New Roman"/>
                <w:sz w:val="18"/>
                <w:szCs w:val="18"/>
              </w:rPr>
            </w:pPr>
            <w:r w:rsidRPr="009F3C71">
              <w:rPr>
                <w:rFonts w:ascii="Times New Roman" w:hAnsi="Times New Roman"/>
                <w:sz w:val="18"/>
                <w:szCs w:val="18"/>
              </w:rPr>
              <w:t>к решению Думы Хомутовского</w:t>
            </w:r>
          </w:p>
          <w:p w:rsidR="009F3C71" w:rsidRPr="009F3C71" w:rsidRDefault="009F3C71" w:rsidP="00705FE4">
            <w:pPr>
              <w:ind w:firstLine="5750"/>
              <w:jc w:val="right"/>
              <w:rPr>
                <w:rFonts w:ascii="Times New Roman" w:hAnsi="Times New Roman"/>
                <w:sz w:val="18"/>
                <w:szCs w:val="18"/>
              </w:rPr>
            </w:pPr>
            <w:r w:rsidRPr="009F3C71">
              <w:rPr>
                <w:rFonts w:ascii="Times New Roman" w:hAnsi="Times New Roman"/>
                <w:sz w:val="18"/>
                <w:szCs w:val="18"/>
              </w:rPr>
              <w:t>муниципального образования</w:t>
            </w:r>
          </w:p>
          <w:p w:rsidR="009F3C71" w:rsidRPr="009F3C71" w:rsidRDefault="009F3C71" w:rsidP="00705FE4">
            <w:pPr>
              <w:jc w:val="right"/>
              <w:rPr>
                <w:rFonts w:ascii="Times New Roman" w:hAnsi="Times New Roman"/>
                <w:sz w:val="18"/>
                <w:szCs w:val="18"/>
              </w:rPr>
            </w:pPr>
            <w:r w:rsidRPr="009F3C71">
              <w:rPr>
                <w:rFonts w:ascii="Times New Roman" w:hAnsi="Times New Roman"/>
                <w:sz w:val="18"/>
                <w:szCs w:val="18"/>
              </w:rPr>
              <w:t xml:space="preserve">                                                                                                        от _</w:t>
            </w:r>
            <w:r w:rsidR="00705FE4" w:rsidRPr="00705FE4">
              <w:rPr>
                <w:rFonts w:ascii="Times New Roman" w:hAnsi="Times New Roman"/>
                <w:sz w:val="18"/>
                <w:szCs w:val="18"/>
              </w:rPr>
              <w:t>23.12.2021</w:t>
            </w:r>
            <w:r w:rsidRPr="009F3C71">
              <w:rPr>
                <w:rFonts w:ascii="Times New Roman" w:hAnsi="Times New Roman"/>
                <w:sz w:val="18"/>
                <w:szCs w:val="18"/>
              </w:rPr>
              <w:t>______№ __</w:t>
            </w:r>
            <w:r w:rsidR="00705FE4">
              <w:rPr>
                <w:sz w:val="18"/>
                <w:szCs w:val="18"/>
                <w:u w:val="single"/>
              </w:rPr>
              <w:t>57-261</w:t>
            </w:r>
            <w:r w:rsidR="00705FE4" w:rsidRPr="009841EB">
              <w:rPr>
                <w:sz w:val="18"/>
                <w:szCs w:val="18"/>
                <w:u w:val="single"/>
              </w:rPr>
              <w:t xml:space="preserve"> </w:t>
            </w:r>
            <w:r w:rsidR="00705FE4" w:rsidRPr="00064AAE">
              <w:rPr>
                <w:sz w:val="18"/>
                <w:szCs w:val="18"/>
                <w:u w:val="single"/>
              </w:rPr>
              <w:t>д</w:t>
            </w:r>
            <w:r w:rsidR="00705FE4" w:rsidRPr="009F3C71">
              <w:rPr>
                <w:rFonts w:ascii="Times New Roman" w:hAnsi="Times New Roman"/>
                <w:sz w:val="18"/>
                <w:szCs w:val="18"/>
              </w:rPr>
              <w:t xml:space="preserve"> </w:t>
            </w:r>
            <w:r w:rsidRPr="009F3C71">
              <w:rPr>
                <w:rFonts w:ascii="Times New Roman" w:hAnsi="Times New Roman"/>
                <w:sz w:val="18"/>
                <w:szCs w:val="18"/>
              </w:rPr>
              <w:t>_____</w:t>
            </w:r>
          </w:p>
          <w:p w:rsidR="009F3C71" w:rsidRPr="009F3C71" w:rsidRDefault="009F3C71">
            <w:pPr>
              <w:jc w:val="center"/>
              <w:rPr>
                <w:rFonts w:ascii="Times New Roman" w:hAnsi="Times New Roman"/>
                <w:sz w:val="18"/>
                <w:szCs w:val="18"/>
              </w:rPr>
            </w:pPr>
          </w:p>
          <w:p w:rsidR="009F3C71" w:rsidRPr="00705FE4" w:rsidRDefault="009F3C71">
            <w:pPr>
              <w:jc w:val="center"/>
              <w:rPr>
                <w:rFonts w:ascii="Times New Roman" w:hAnsi="Times New Roman"/>
                <w:b/>
                <w:sz w:val="18"/>
                <w:szCs w:val="18"/>
              </w:rPr>
            </w:pPr>
          </w:p>
          <w:p w:rsidR="009F3C71" w:rsidRPr="00705FE4" w:rsidRDefault="009F3C71">
            <w:pPr>
              <w:jc w:val="center"/>
              <w:rPr>
                <w:rFonts w:ascii="Times New Roman" w:hAnsi="Times New Roman"/>
                <w:b/>
                <w:sz w:val="18"/>
                <w:szCs w:val="18"/>
              </w:rPr>
            </w:pPr>
            <w:r w:rsidRPr="00705FE4">
              <w:rPr>
                <w:rFonts w:ascii="Times New Roman" w:hAnsi="Times New Roman"/>
                <w:b/>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2021 год</w:t>
            </w:r>
          </w:p>
          <w:p w:rsidR="009F3C71" w:rsidRPr="009F3C71" w:rsidRDefault="009F3C71">
            <w:pPr>
              <w:jc w:val="center"/>
              <w:rPr>
                <w:rFonts w:ascii="Times New Roman" w:hAnsi="Times New Roman"/>
                <w:sz w:val="18"/>
                <w:szCs w:val="18"/>
              </w:rPr>
            </w:pPr>
          </w:p>
        </w:tc>
      </w:tr>
      <w:tr w:rsidR="009F3C71" w:rsidRPr="009F3C71" w:rsidTr="00705FE4">
        <w:trPr>
          <w:trHeight w:val="255"/>
        </w:trPr>
        <w:tc>
          <w:tcPr>
            <w:tcW w:w="10007" w:type="dxa"/>
            <w:gridSpan w:val="2"/>
            <w:vAlign w:val="bottom"/>
          </w:tcPr>
          <w:p w:rsidR="009F3C71" w:rsidRPr="009F3C71" w:rsidRDefault="009F3C71">
            <w:pPr>
              <w:rPr>
                <w:rFonts w:ascii="Times New Roman" w:hAnsi="Times New Roman"/>
                <w:sz w:val="18"/>
                <w:szCs w:val="18"/>
              </w:rPr>
            </w:pPr>
          </w:p>
        </w:tc>
      </w:tr>
    </w:tbl>
    <w:p w:rsidR="009F3C71" w:rsidRPr="009F3C71" w:rsidRDefault="009F3C71" w:rsidP="009F3C71">
      <w:pPr>
        <w:rPr>
          <w:rFonts w:asciiTheme="minorHAnsi" w:hAnsiTheme="minorHAnsi" w:cstheme="minorBidi"/>
          <w:sz w:val="18"/>
          <w:szCs w:val="18"/>
        </w:rPr>
      </w:pPr>
      <w:r w:rsidRPr="009F3C71">
        <w:rPr>
          <w:sz w:val="18"/>
          <w:szCs w:val="18"/>
        </w:rPr>
        <w:t>Единица измерения: тыс. руб.</w:t>
      </w:r>
    </w:p>
    <w:tbl>
      <w:tblPr>
        <w:tblStyle w:val="TableStyle0"/>
        <w:tblW w:w="9783" w:type="dxa"/>
        <w:tblInd w:w="13" w:type="dxa"/>
        <w:tblLayout w:type="fixed"/>
        <w:tblLook w:val="04A0" w:firstRow="1" w:lastRow="0" w:firstColumn="1" w:lastColumn="0" w:noHBand="0" w:noVBand="1"/>
      </w:tblPr>
      <w:tblGrid>
        <w:gridCol w:w="43"/>
        <w:gridCol w:w="38"/>
        <w:gridCol w:w="525"/>
        <w:gridCol w:w="538"/>
        <w:gridCol w:w="1495"/>
        <w:gridCol w:w="4306"/>
        <w:gridCol w:w="761"/>
        <w:gridCol w:w="1049"/>
        <w:gridCol w:w="1028"/>
      </w:tblGrid>
      <w:tr w:rsidR="009F3C71" w:rsidRPr="009F3C71" w:rsidTr="00705FE4">
        <w:trPr>
          <w:trHeight w:hRule="exact" w:val="255"/>
          <w:tblHeader/>
        </w:trPr>
        <w:tc>
          <w:tcPr>
            <w:tcW w:w="7706" w:type="dxa"/>
            <w:gridSpan w:val="7"/>
            <w:tcBorders>
              <w:top w:val="single" w:sz="12" w:space="0" w:color="auto"/>
              <w:left w:val="single" w:sz="12" w:space="0" w:color="auto"/>
              <w:bottom w:val="nil"/>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Классификатор расходов</w:t>
            </w:r>
          </w:p>
        </w:tc>
        <w:tc>
          <w:tcPr>
            <w:tcW w:w="2077" w:type="dxa"/>
            <w:gridSpan w:val="2"/>
            <w:vMerge w:val="restart"/>
            <w:tcBorders>
              <w:top w:val="single" w:sz="12" w:space="0" w:color="auto"/>
              <w:left w:val="single" w:sz="6" w:space="0" w:color="auto"/>
              <w:bottom w:val="single" w:sz="12" w:space="0" w:color="auto"/>
              <w:right w:val="single" w:sz="12"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Сумма на год</w:t>
            </w:r>
          </w:p>
        </w:tc>
      </w:tr>
      <w:tr w:rsidR="009F3C71" w:rsidRPr="009F3C71" w:rsidTr="00705FE4">
        <w:trPr>
          <w:trHeight w:hRule="exact" w:val="750"/>
          <w:tblHeader/>
        </w:trPr>
        <w:tc>
          <w:tcPr>
            <w:tcW w:w="6945" w:type="dxa"/>
            <w:gridSpan w:val="6"/>
            <w:tcBorders>
              <w:top w:val="single" w:sz="6" w:space="0" w:color="auto"/>
              <w:left w:val="single" w:sz="12"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Наименование показателя</w:t>
            </w:r>
          </w:p>
        </w:tc>
        <w:tc>
          <w:tcPr>
            <w:tcW w:w="761" w:type="dxa"/>
            <w:tcBorders>
              <w:top w:val="single" w:sz="6" w:space="0" w:color="auto"/>
              <w:left w:val="single" w:sz="6"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КОД</w:t>
            </w:r>
          </w:p>
        </w:tc>
        <w:tc>
          <w:tcPr>
            <w:tcW w:w="2077" w:type="dxa"/>
            <w:gridSpan w:val="2"/>
            <w:vMerge/>
            <w:tcBorders>
              <w:top w:val="single" w:sz="6" w:space="0" w:color="auto"/>
              <w:left w:val="single" w:sz="6" w:space="0" w:color="auto"/>
              <w:bottom w:val="single" w:sz="12" w:space="0" w:color="auto"/>
              <w:right w:val="single" w:sz="6" w:space="0" w:color="auto"/>
            </w:tcBorders>
            <w:vAlign w:val="center"/>
            <w:hideMark/>
          </w:tcPr>
          <w:p w:rsidR="009F3C71" w:rsidRPr="009F3C71" w:rsidRDefault="009F3C71">
            <w:pPr>
              <w:rPr>
                <w:rFonts w:ascii="Times New Roman" w:hAnsi="Times New Roman"/>
                <w:sz w:val="18"/>
                <w:szCs w:val="18"/>
              </w:rPr>
            </w:pP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ОБЩЕГОСУДАРСТВЕННЫЕ ВОПРОСЫ</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84 119.92</w:t>
            </w:r>
          </w:p>
        </w:tc>
      </w:tr>
      <w:tr w:rsidR="009F3C71" w:rsidRPr="009F3C71" w:rsidTr="00705FE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0102</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2 529.77</w:t>
            </w:r>
          </w:p>
        </w:tc>
      </w:tr>
      <w:tr w:rsidR="009F3C71" w:rsidRPr="009F3C71" w:rsidTr="00705FE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9F3C71" w:rsidRPr="009F3C71" w:rsidTr="00705FE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0104</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56 116.76</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0111</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вопросы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0113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25 269.12</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ОБОРОНА</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0200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Мобилизационная и вневойсковая подготовка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0203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БЕЗОПАСНОСТЬ И ПРАВООХРАНИТЕЛЬНАЯ ДЕЯТЕЛЬНОСТЬ</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0300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6 023.54</w:t>
            </w:r>
          </w:p>
        </w:tc>
      </w:tr>
      <w:tr w:rsidR="009F3C71" w:rsidRPr="009F3C71" w:rsidTr="00705FE4">
        <w:trPr>
          <w:trHeight w:hRule="exact" w:val="43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0309</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5 164.92</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пожарной безопасности</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0310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858.62</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ЭКОНОМИКА</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0400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25 052.65</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Транспорт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0408</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3 051.85</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Дорожное хозяйство (дорожные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0409</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20 846.15</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национальной экономики</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0412</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1 154.65</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ЖИЛИЩНО-КОММУНАЛЬНОЕ ХОЗЯЙСТВО</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0500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24 438.67</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0501</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1 866.00</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0503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22 572.67</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ОХРАНА ОКРУЖАЮЩЕЙ СРЕДЫ</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0600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156.50</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Охрана объектов растительного и животного мира и среды их обитания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0603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26.00</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охраны окружающей среды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0605</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 КИНЕМАТОГРАФИЯ</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0800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24 695.47</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0801</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24 695.47</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СОЦИАЛЬНАЯ ПОЛИТИКА</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1000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2 588.92</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Пенсионное обеспечение</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1001</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Социальное обеспечение населения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1003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ФИЗИЧЕСКАЯ КУЛЬТУРА И СПОРТ</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1100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47 674.46</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1102</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47 674.46</w:t>
            </w:r>
          </w:p>
        </w:tc>
      </w:tr>
      <w:tr w:rsidR="009F3C71" w:rsidRPr="009F3C71" w:rsidTr="00705FE4">
        <w:trPr>
          <w:trHeight w:hRule="exact" w:val="240"/>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И МУНИЦИПАЛЬНОГО ДОЛГА</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1300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9F3C71" w:rsidRPr="009F3C71" w:rsidTr="00705FE4">
        <w:trPr>
          <w:trHeight w:hRule="exact" w:val="225"/>
        </w:trPr>
        <w:tc>
          <w:tcPr>
            <w:tcW w:w="43" w:type="dxa"/>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внутреннего и муниципального долга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1301</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9F3C71" w:rsidRPr="009F3C71" w:rsidTr="00705FE4">
        <w:trPr>
          <w:trHeight w:hRule="exact" w:val="465"/>
        </w:trPr>
        <w:tc>
          <w:tcPr>
            <w:tcW w:w="6945" w:type="dxa"/>
            <w:gridSpan w:val="6"/>
            <w:tcBorders>
              <w:top w:val="single" w:sz="6" w:space="0" w:color="auto"/>
              <w:left w:val="single" w:sz="12" w:space="0" w:color="auto"/>
              <w:bottom w:val="single"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lastRenderedPageBreak/>
              <w:t>МЕЖБЮДЖЕТНЫЕ ТРАНСФЕРТЫ ОБЩЕГО ХАРАКТЕРА БЮДЖЕТАМ БЮДЖЕТНОЙ СИСТЕМЫ РОССИЙСКОЙ ФЕДЕРАЦИИ</w:t>
            </w:r>
          </w:p>
        </w:tc>
        <w:tc>
          <w:tcPr>
            <w:tcW w:w="761" w:type="dxa"/>
            <w:tcBorders>
              <w:top w:val="single" w:sz="6" w:space="0" w:color="auto"/>
              <w:left w:val="nil"/>
              <w:bottom w:val="single" w:sz="6"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1400</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9F3C71" w:rsidRPr="009F3C71" w:rsidTr="00705FE4">
        <w:trPr>
          <w:trHeight w:hRule="exact" w:val="225"/>
        </w:trPr>
        <w:tc>
          <w:tcPr>
            <w:tcW w:w="43" w:type="dxa"/>
            <w:tcBorders>
              <w:top w:val="nil"/>
              <w:left w:val="single" w:sz="12" w:space="0" w:color="auto"/>
              <w:bottom w:val="single" w:sz="4" w:space="0" w:color="auto"/>
              <w:right w:val="nil"/>
            </w:tcBorders>
            <w:vAlign w:val="bottom"/>
          </w:tcPr>
          <w:p w:rsidR="009F3C71" w:rsidRPr="009F3C71" w:rsidRDefault="009F3C71">
            <w:pPr>
              <w:rPr>
                <w:rFonts w:ascii="Times New Roman" w:hAnsi="Times New Roman"/>
                <w:sz w:val="18"/>
                <w:szCs w:val="18"/>
              </w:rPr>
            </w:pPr>
          </w:p>
        </w:tc>
        <w:tc>
          <w:tcPr>
            <w:tcW w:w="6902" w:type="dxa"/>
            <w:gridSpan w:val="5"/>
            <w:tcBorders>
              <w:top w:val="single" w:sz="6" w:space="0" w:color="auto"/>
              <w:left w:val="single" w:sz="6" w:space="0" w:color="auto"/>
              <w:bottom w:val="single" w:sz="4"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межбюджетные трансферты общего характера</w:t>
            </w:r>
          </w:p>
        </w:tc>
        <w:tc>
          <w:tcPr>
            <w:tcW w:w="761" w:type="dxa"/>
            <w:tcBorders>
              <w:top w:val="single" w:sz="6" w:space="0" w:color="auto"/>
              <w:left w:val="single" w:sz="6" w:space="0" w:color="auto"/>
              <w:bottom w:val="single" w:sz="4"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1403</w:t>
            </w:r>
          </w:p>
        </w:tc>
        <w:tc>
          <w:tcPr>
            <w:tcW w:w="2077"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9F3C71" w:rsidRPr="009F3C71" w:rsidTr="00705FE4">
        <w:trPr>
          <w:trHeight w:hRule="exact" w:val="255"/>
        </w:trPr>
        <w:tc>
          <w:tcPr>
            <w:tcW w:w="7706" w:type="dxa"/>
            <w:gridSpan w:val="7"/>
            <w:tcBorders>
              <w:top w:val="single" w:sz="4" w:space="0" w:color="auto"/>
              <w:left w:val="single" w:sz="4" w:space="0" w:color="auto"/>
              <w:bottom w:val="single" w:sz="4" w:space="0" w:color="auto"/>
              <w:right w:val="single" w:sz="4" w:space="0" w:color="auto"/>
            </w:tcBorders>
            <w:vAlign w:val="bottom"/>
            <w:hideMark/>
          </w:tcPr>
          <w:p w:rsidR="009F3C71" w:rsidRPr="009F3C71" w:rsidRDefault="009F3C71">
            <w:pPr>
              <w:jc w:val="right"/>
              <w:rPr>
                <w:rFonts w:ascii="Times New Roman" w:hAnsi="Times New Roman"/>
                <w:sz w:val="18"/>
                <w:szCs w:val="18"/>
              </w:rPr>
            </w:pPr>
            <w:r w:rsidRPr="009F3C71">
              <w:rPr>
                <w:rFonts w:ascii="Times New Roman" w:hAnsi="Times New Roman"/>
                <w:sz w:val="18"/>
                <w:szCs w:val="18"/>
              </w:rPr>
              <w:t>Итого расходов:</w:t>
            </w:r>
          </w:p>
        </w:tc>
        <w:tc>
          <w:tcPr>
            <w:tcW w:w="2077" w:type="dxa"/>
            <w:gridSpan w:val="2"/>
            <w:tcBorders>
              <w:top w:val="single" w:sz="6" w:space="0" w:color="auto"/>
              <w:left w:val="single" w:sz="4" w:space="0" w:color="auto"/>
              <w:bottom w:val="single" w:sz="12"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216 517.28</w:t>
            </w:r>
          </w:p>
        </w:tc>
      </w:tr>
      <w:tr w:rsidR="009F3C71" w:rsidRPr="009F3C71" w:rsidTr="00705FE4">
        <w:trPr>
          <w:trHeight w:hRule="exact" w:val="225"/>
        </w:trPr>
        <w:tc>
          <w:tcPr>
            <w:tcW w:w="43"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2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3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49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430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761"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049" w:type="dxa"/>
            <w:vAlign w:val="bottom"/>
          </w:tcPr>
          <w:p w:rsidR="009F3C71" w:rsidRPr="009F3C71" w:rsidRDefault="009F3C71">
            <w:pPr>
              <w:rPr>
                <w:rFonts w:ascii="Times New Roman" w:hAnsi="Times New Roman"/>
                <w:sz w:val="18"/>
                <w:szCs w:val="18"/>
              </w:rPr>
            </w:pPr>
          </w:p>
        </w:tc>
        <w:tc>
          <w:tcPr>
            <w:tcW w:w="1028" w:type="dxa"/>
            <w:vAlign w:val="bottom"/>
          </w:tcPr>
          <w:p w:rsidR="009F3C71" w:rsidRPr="009F3C71" w:rsidRDefault="009F3C71">
            <w:pPr>
              <w:rPr>
                <w:rFonts w:ascii="Times New Roman" w:hAnsi="Times New Roman"/>
                <w:sz w:val="18"/>
                <w:szCs w:val="18"/>
              </w:rPr>
            </w:pPr>
          </w:p>
        </w:tc>
      </w:tr>
    </w:tbl>
    <w:p w:rsidR="009F3C71" w:rsidRPr="009F3C71" w:rsidRDefault="009F3C71" w:rsidP="00F83D34">
      <w:pPr>
        <w:ind w:left="0" w:firstLine="0"/>
        <w:rPr>
          <w:sz w:val="18"/>
          <w:szCs w:val="18"/>
        </w:rPr>
      </w:pPr>
    </w:p>
    <w:tbl>
      <w:tblPr>
        <w:tblStyle w:val="TableStyle01"/>
        <w:tblW w:w="992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497"/>
      </w:tblGrid>
      <w:tr w:rsidR="009F3C71" w:rsidRPr="009F3C71" w:rsidTr="009F3C71">
        <w:trPr>
          <w:trHeight w:val="60"/>
        </w:trPr>
        <w:tc>
          <w:tcPr>
            <w:tcW w:w="39" w:type="dxa"/>
            <w:vAlign w:val="bottom"/>
          </w:tcPr>
          <w:p w:rsidR="009F3C71" w:rsidRPr="009F3C71" w:rsidRDefault="009F3C71">
            <w:pPr>
              <w:rPr>
                <w:rFonts w:ascii="Times New Roman" w:hAnsi="Times New Roman"/>
                <w:sz w:val="18"/>
                <w:szCs w:val="18"/>
              </w:rPr>
            </w:pPr>
          </w:p>
        </w:tc>
        <w:tc>
          <w:tcPr>
            <w:tcW w:w="38"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39" w:type="dxa"/>
            <w:vAlign w:val="bottom"/>
          </w:tcPr>
          <w:p w:rsidR="009F3C71" w:rsidRPr="009F3C71" w:rsidRDefault="009F3C71">
            <w:pPr>
              <w:rPr>
                <w:rFonts w:ascii="Times New Roman" w:hAnsi="Times New Roman"/>
                <w:sz w:val="18"/>
                <w:szCs w:val="18"/>
              </w:rPr>
            </w:pPr>
          </w:p>
        </w:tc>
        <w:tc>
          <w:tcPr>
            <w:tcW w:w="76" w:type="dxa"/>
          </w:tcPr>
          <w:p w:rsidR="009F3C71" w:rsidRPr="009F3C71" w:rsidRDefault="009F3C71">
            <w:pPr>
              <w:ind w:left="6737" w:hanging="6737"/>
              <w:rPr>
                <w:rFonts w:ascii="Times New Roman" w:hAnsi="Times New Roman"/>
                <w:sz w:val="18"/>
                <w:szCs w:val="18"/>
              </w:rPr>
            </w:pPr>
          </w:p>
        </w:tc>
        <w:tc>
          <w:tcPr>
            <w:tcW w:w="9497" w:type="dxa"/>
            <w:vAlign w:val="bottom"/>
          </w:tcPr>
          <w:p w:rsidR="009F3C71" w:rsidRPr="009F3C71" w:rsidRDefault="009F3C71">
            <w:pPr>
              <w:ind w:left="6737" w:hanging="6737"/>
              <w:rPr>
                <w:rFonts w:ascii="Times New Roman" w:hAnsi="Times New Roman"/>
                <w:sz w:val="18"/>
                <w:szCs w:val="18"/>
              </w:rPr>
            </w:pPr>
            <w:r w:rsidRPr="009F3C71">
              <w:rPr>
                <w:rFonts w:ascii="Times New Roman" w:hAnsi="Times New Roman"/>
                <w:sz w:val="18"/>
                <w:szCs w:val="18"/>
              </w:rPr>
              <w:t xml:space="preserve">            </w:t>
            </w:r>
          </w:p>
          <w:p w:rsidR="009F3C71" w:rsidRPr="009F3C71" w:rsidRDefault="009F3C71" w:rsidP="00705FE4">
            <w:pPr>
              <w:ind w:left="5953" w:hanging="6737"/>
              <w:jc w:val="right"/>
              <w:rPr>
                <w:rFonts w:ascii="Times New Roman" w:hAnsi="Times New Roman"/>
                <w:sz w:val="18"/>
                <w:szCs w:val="18"/>
              </w:rPr>
            </w:pPr>
            <w:r w:rsidRPr="009F3C71">
              <w:rPr>
                <w:rFonts w:ascii="Times New Roman" w:hAnsi="Times New Roman"/>
                <w:sz w:val="18"/>
                <w:szCs w:val="18"/>
              </w:rPr>
              <w:t xml:space="preserve">                                                                                                                                                       Приложение 8</w:t>
            </w:r>
          </w:p>
          <w:p w:rsidR="009F3C71" w:rsidRPr="009F3C71" w:rsidRDefault="009F3C71" w:rsidP="00705FE4">
            <w:pPr>
              <w:ind w:left="5953" w:hanging="6737"/>
              <w:jc w:val="right"/>
              <w:rPr>
                <w:rFonts w:ascii="Times New Roman" w:hAnsi="Times New Roman"/>
                <w:sz w:val="18"/>
                <w:szCs w:val="18"/>
              </w:rPr>
            </w:pPr>
            <w:r w:rsidRPr="009F3C71">
              <w:rPr>
                <w:rFonts w:ascii="Times New Roman" w:hAnsi="Times New Roman"/>
                <w:sz w:val="18"/>
                <w:szCs w:val="18"/>
              </w:rPr>
              <w:t xml:space="preserve">                                                                                                                                        к решению Думы Хомутовского</w:t>
            </w:r>
          </w:p>
          <w:p w:rsidR="009F3C71" w:rsidRPr="009F3C71" w:rsidRDefault="009F3C71" w:rsidP="00705FE4">
            <w:pPr>
              <w:ind w:left="5953" w:hanging="6737"/>
              <w:jc w:val="right"/>
              <w:rPr>
                <w:rFonts w:ascii="Times New Roman" w:hAnsi="Times New Roman"/>
                <w:sz w:val="18"/>
                <w:szCs w:val="18"/>
              </w:rPr>
            </w:pPr>
            <w:r w:rsidRPr="009F3C71">
              <w:rPr>
                <w:rFonts w:ascii="Times New Roman" w:hAnsi="Times New Roman"/>
                <w:sz w:val="18"/>
                <w:szCs w:val="18"/>
              </w:rPr>
              <w:t xml:space="preserve">                                                                                                                                        муниципального образования</w:t>
            </w:r>
          </w:p>
          <w:p w:rsidR="009F3C71" w:rsidRPr="009F3C71" w:rsidRDefault="009F3C71" w:rsidP="00705FE4">
            <w:pPr>
              <w:ind w:left="5953" w:hanging="6737"/>
              <w:jc w:val="right"/>
              <w:rPr>
                <w:rFonts w:ascii="Times New Roman" w:hAnsi="Times New Roman"/>
                <w:sz w:val="18"/>
                <w:szCs w:val="18"/>
              </w:rPr>
            </w:pPr>
            <w:r w:rsidRPr="009F3C71">
              <w:rPr>
                <w:rFonts w:ascii="Times New Roman" w:hAnsi="Times New Roman"/>
                <w:sz w:val="18"/>
                <w:szCs w:val="18"/>
              </w:rPr>
              <w:t xml:space="preserve">                                                                                                                                        от __</w:t>
            </w:r>
            <w:r w:rsidR="00107047">
              <w:rPr>
                <w:sz w:val="18"/>
                <w:szCs w:val="18"/>
                <w:u w:val="single"/>
              </w:rPr>
              <w:t xml:space="preserve">23.12.2021  </w:t>
            </w:r>
            <w:r w:rsidRPr="009F3C71">
              <w:rPr>
                <w:rFonts w:ascii="Times New Roman" w:hAnsi="Times New Roman"/>
                <w:sz w:val="18"/>
                <w:szCs w:val="18"/>
              </w:rPr>
              <w:t>__. № __</w:t>
            </w:r>
            <w:r w:rsidR="00630630" w:rsidRPr="00630630">
              <w:rPr>
                <w:rFonts w:ascii="Times New Roman" w:hAnsi="Times New Roman"/>
                <w:sz w:val="18"/>
                <w:szCs w:val="18"/>
              </w:rPr>
              <w:t>57-261</w:t>
            </w:r>
            <w:r w:rsidRPr="009F3C71">
              <w:rPr>
                <w:rFonts w:ascii="Times New Roman" w:hAnsi="Times New Roman"/>
                <w:sz w:val="18"/>
                <w:szCs w:val="18"/>
              </w:rPr>
              <w:t>____</w:t>
            </w:r>
          </w:p>
          <w:p w:rsidR="009F3C71" w:rsidRPr="009F3C71" w:rsidRDefault="009F3C71" w:rsidP="00705FE4">
            <w:pPr>
              <w:ind w:left="75" w:hanging="75"/>
              <w:jc w:val="right"/>
              <w:rPr>
                <w:rFonts w:ascii="Times New Roman" w:hAnsi="Times New Roman"/>
                <w:sz w:val="18"/>
                <w:szCs w:val="18"/>
              </w:rPr>
            </w:pPr>
          </w:p>
          <w:p w:rsidR="009F3C71" w:rsidRPr="009F3C71" w:rsidRDefault="009F3C71">
            <w:pPr>
              <w:ind w:left="75" w:hanging="75"/>
              <w:jc w:val="center"/>
              <w:rPr>
                <w:rFonts w:ascii="Times New Roman" w:hAnsi="Times New Roman"/>
                <w:sz w:val="18"/>
                <w:szCs w:val="18"/>
              </w:rPr>
            </w:pPr>
          </w:p>
          <w:p w:rsidR="009F3C71" w:rsidRPr="00705FE4" w:rsidRDefault="009F3C71">
            <w:pPr>
              <w:ind w:left="75" w:hanging="75"/>
              <w:jc w:val="center"/>
              <w:rPr>
                <w:rFonts w:ascii="Times New Roman" w:hAnsi="Times New Roman"/>
                <w:b/>
                <w:sz w:val="18"/>
                <w:szCs w:val="18"/>
              </w:rPr>
            </w:pPr>
            <w:r w:rsidRPr="00705FE4">
              <w:rPr>
                <w:rFonts w:ascii="Times New Roman" w:hAnsi="Times New Roman"/>
                <w:b/>
                <w:sz w:val="18"/>
                <w:szCs w:val="18"/>
              </w:rPr>
              <w:t>Распределение бюджетных ассигнований по целевым статьям (муниципальным программам</w:t>
            </w:r>
          </w:p>
          <w:p w:rsidR="009F3C71" w:rsidRPr="00705FE4" w:rsidRDefault="009F3C71">
            <w:pPr>
              <w:ind w:left="75" w:hanging="75"/>
              <w:jc w:val="center"/>
              <w:rPr>
                <w:rFonts w:ascii="Times New Roman" w:hAnsi="Times New Roman"/>
                <w:b/>
                <w:sz w:val="18"/>
                <w:szCs w:val="18"/>
              </w:rPr>
            </w:pPr>
            <w:r w:rsidRPr="00705FE4">
              <w:rPr>
                <w:rFonts w:ascii="Times New Roman" w:hAnsi="Times New Roman"/>
                <w:b/>
                <w:sz w:val="18"/>
                <w:szCs w:val="18"/>
              </w:rPr>
              <w:t>Хомутовского муниципального образования и непрограммным направлениям деятельности),</w:t>
            </w:r>
          </w:p>
          <w:p w:rsidR="009F3C71" w:rsidRPr="00705FE4" w:rsidRDefault="009F3C71">
            <w:pPr>
              <w:ind w:left="75" w:hanging="75"/>
              <w:jc w:val="center"/>
              <w:rPr>
                <w:rFonts w:ascii="Times New Roman" w:hAnsi="Times New Roman"/>
                <w:b/>
                <w:sz w:val="18"/>
                <w:szCs w:val="18"/>
              </w:rPr>
            </w:pPr>
            <w:r w:rsidRPr="00705FE4">
              <w:rPr>
                <w:rFonts w:ascii="Times New Roman" w:hAnsi="Times New Roman"/>
                <w:b/>
                <w:sz w:val="18"/>
                <w:szCs w:val="18"/>
              </w:rPr>
              <w:t>видам расходов, разделам, подразделам классификации расходов бюджетов на 2021 год</w:t>
            </w:r>
          </w:p>
          <w:p w:rsidR="009F3C71" w:rsidRPr="00705FE4" w:rsidRDefault="009F3C71">
            <w:pPr>
              <w:ind w:left="75" w:hanging="75"/>
              <w:jc w:val="center"/>
              <w:rPr>
                <w:rFonts w:ascii="Times New Roman" w:hAnsi="Times New Roman"/>
                <w:b/>
                <w:sz w:val="18"/>
                <w:szCs w:val="18"/>
              </w:rPr>
            </w:pPr>
          </w:p>
          <w:p w:rsidR="009F3C71" w:rsidRPr="009F3C71" w:rsidRDefault="009F3C71">
            <w:pPr>
              <w:ind w:left="75" w:hanging="75"/>
              <w:rPr>
                <w:rFonts w:ascii="Times New Roman" w:hAnsi="Times New Roman"/>
                <w:sz w:val="18"/>
                <w:szCs w:val="18"/>
              </w:rPr>
            </w:pPr>
            <w:r w:rsidRPr="009F3C71">
              <w:rPr>
                <w:rFonts w:ascii="Times New Roman" w:hAnsi="Times New Roman"/>
                <w:sz w:val="18"/>
                <w:szCs w:val="18"/>
              </w:rPr>
              <w:t>Единица измерения: тыс. руб.</w:t>
            </w:r>
          </w:p>
          <w:p w:rsidR="009F3C71" w:rsidRPr="009F3C71" w:rsidRDefault="009F3C71">
            <w:pPr>
              <w:ind w:left="4961" w:hanging="6737"/>
              <w:rPr>
                <w:rFonts w:ascii="Times New Roman" w:hAnsi="Times New Roman"/>
                <w:sz w:val="18"/>
                <w:szCs w:val="18"/>
              </w:rPr>
            </w:pPr>
          </w:p>
        </w:tc>
      </w:tr>
    </w:tbl>
    <w:tbl>
      <w:tblPr>
        <w:tblStyle w:val="TableStyle08"/>
        <w:tblW w:w="10349" w:type="dxa"/>
        <w:tblInd w:w="-276" w:type="dxa"/>
        <w:tblLayout w:type="fixed"/>
        <w:tblLook w:val="04A0" w:firstRow="1" w:lastRow="0" w:firstColumn="1" w:lastColumn="0" w:noHBand="0" w:noVBand="1"/>
      </w:tblPr>
      <w:tblGrid>
        <w:gridCol w:w="307"/>
        <w:gridCol w:w="19"/>
        <w:gridCol w:w="28"/>
        <w:gridCol w:w="28"/>
        <w:gridCol w:w="28"/>
        <w:gridCol w:w="28"/>
        <w:gridCol w:w="26"/>
        <w:gridCol w:w="26"/>
        <w:gridCol w:w="26"/>
        <w:gridCol w:w="26"/>
        <w:gridCol w:w="54"/>
        <w:gridCol w:w="26"/>
        <w:gridCol w:w="1995"/>
        <w:gridCol w:w="1636"/>
        <w:gridCol w:w="993"/>
        <w:gridCol w:w="439"/>
        <w:gridCol w:w="269"/>
        <w:gridCol w:w="260"/>
        <w:gridCol w:w="20"/>
        <w:gridCol w:w="287"/>
        <w:gridCol w:w="567"/>
        <w:gridCol w:w="851"/>
        <w:gridCol w:w="992"/>
        <w:gridCol w:w="479"/>
        <w:gridCol w:w="939"/>
      </w:tblGrid>
      <w:tr w:rsidR="009F3C71" w:rsidRPr="009F3C71" w:rsidTr="00F83D34">
        <w:trPr>
          <w:trHeight w:hRule="exact" w:val="1588"/>
        </w:trPr>
        <w:tc>
          <w:tcPr>
            <w:tcW w:w="4253" w:type="dxa"/>
            <w:gridSpan w:val="14"/>
            <w:tcBorders>
              <w:top w:val="single" w:sz="6" w:space="0" w:color="auto"/>
              <w:left w:val="single" w:sz="6" w:space="0" w:color="auto"/>
              <w:bottom w:val="single" w:sz="6" w:space="0" w:color="auto"/>
              <w:right w:val="nil"/>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Наименование</w:t>
            </w:r>
          </w:p>
        </w:tc>
        <w:tc>
          <w:tcPr>
            <w:tcW w:w="993" w:type="dxa"/>
            <w:tcBorders>
              <w:top w:val="single" w:sz="6" w:space="0" w:color="auto"/>
              <w:left w:val="single" w:sz="6" w:space="0" w:color="auto"/>
              <w:bottom w:val="single" w:sz="6" w:space="0" w:color="auto"/>
              <w:right w:val="nil"/>
            </w:tcBorders>
          </w:tcPr>
          <w:p w:rsidR="009F3C71" w:rsidRPr="009F3C71" w:rsidRDefault="009F3C71" w:rsidP="00705FE4">
            <w:pPr>
              <w:ind w:left="139" w:firstLine="0"/>
              <w:jc w:val="left"/>
              <w:rPr>
                <w:rFonts w:ascii="Times New Roman" w:hAnsi="Times New Roman"/>
                <w:sz w:val="18"/>
                <w:szCs w:val="18"/>
              </w:rPr>
            </w:pPr>
          </w:p>
          <w:p w:rsidR="00705FE4" w:rsidRDefault="00705FE4" w:rsidP="00705FE4">
            <w:pPr>
              <w:ind w:left="139" w:firstLine="0"/>
              <w:jc w:val="left"/>
              <w:rPr>
                <w:rFonts w:ascii="Times New Roman" w:hAnsi="Times New Roman"/>
                <w:sz w:val="18"/>
                <w:szCs w:val="18"/>
              </w:rPr>
            </w:pPr>
          </w:p>
          <w:p w:rsidR="00705FE4" w:rsidRDefault="00705FE4" w:rsidP="00705FE4">
            <w:pPr>
              <w:jc w:val="left"/>
              <w:rPr>
                <w:rFonts w:ascii="Times New Roman" w:hAnsi="Times New Roman"/>
                <w:sz w:val="18"/>
                <w:szCs w:val="18"/>
              </w:rPr>
            </w:pPr>
          </w:p>
          <w:p w:rsidR="009F3C71" w:rsidRPr="009F3C71" w:rsidRDefault="009F3C71" w:rsidP="00705FE4">
            <w:pPr>
              <w:ind w:left="139" w:firstLine="0"/>
              <w:jc w:val="left"/>
              <w:rPr>
                <w:rFonts w:ascii="Times New Roman" w:hAnsi="Times New Roman"/>
                <w:sz w:val="18"/>
                <w:szCs w:val="18"/>
              </w:rPr>
            </w:pPr>
            <w:r w:rsidRPr="009F3C71">
              <w:rPr>
                <w:rFonts w:ascii="Times New Roman" w:hAnsi="Times New Roman"/>
                <w:sz w:val="18"/>
                <w:szCs w:val="18"/>
              </w:rPr>
              <w:t>Раздел, подраздел</w:t>
            </w:r>
          </w:p>
          <w:p w:rsidR="009F3C71" w:rsidRPr="009F3C71" w:rsidRDefault="009F3C71" w:rsidP="00705FE4">
            <w:pPr>
              <w:ind w:left="139" w:firstLine="0"/>
              <w:jc w:val="left"/>
              <w:rPr>
                <w:rFonts w:ascii="Times New Roman" w:hAnsi="Times New Roman"/>
                <w:sz w:val="18"/>
                <w:szCs w:val="18"/>
              </w:rPr>
            </w:pPr>
          </w:p>
        </w:tc>
        <w:tc>
          <w:tcPr>
            <w:tcW w:w="2693" w:type="dxa"/>
            <w:gridSpan w:val="7"/>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rsidP="00705FE4">
            <w:pPr>
              <w:ind w:left="139" w:firstLine="0"/>
              <w:jc w:val="left"/>
              <w:rPr>
                <w:rFonts w:ascii="Times New Roman" w:hAnsi="Times New Roman"/>
                <w:sz w:val="18"/>
                <w:szCs w:val="18"/>
              </w:rPr>
            </w:pPr>
            <w:r w:rsidRPr="009F3C71">
              <w:rPr>
                <w:rFonts w:ascii="Times New Roman" w:hAnsi="Times New Roman"/>
                <w:sz w:val="18"/>
                <w:szCs w:val="18"/>
              </w:rPr>
              <w:t>Целевая статья</w:t>
            </w:r>
          </w:p>
        </w:tc>
        <w:tc>
          <w:tcPr>
            <w:tcW w:w="992" w:type="dxa"/>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rsidP="00705FE4">
            <w:pPr>
              <w:ind w:left="139" w:firstLine="0"/>
              <w:jc w:val="left"/>
              <w:rPr>
                <w:rFonts w:ascii="Times New Roman" w:hAnsi="Times New Roman"/>
                <w:sz w:val="18"/>
                <w:szCs w:val="18"/>
              </w:rPr>
            </w:pPr>
            <w:r w:rsidRPr="009F3C71">
              <w:rPr>
                <w:rFonts w:ascii="Times New Roman" w:hAnsi="Times New Roman"/>
                <w:sz w:val="18"/>
                <w:szCs w:val="18"/>
              </w:rPr>
              <w:t>Вид рас-</w:t>
            </w:r>
            <w:r w:rsidRPr="009F3C71">
              <w:rPr>
                <w:rFonts w:ascii="Times New Roman" w:hAnsi="Times New Roman"/>
                <w:sz w:val="18"/>
                <w:szCs w:val="18"/>
              </w:rPr>
              <w:br/>
              <w:t>хода</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rsidP="00705FE4">
            <w:pPr>
              <w:ind w:left="139" w:firstLine="0"/>
              <w:jc w:val="left"/>
              <w:rPr>
                <w:rFonts w:ascii="Times New Roman" w:hAnsi="Times New Roman"/>
                <w:sz w:val="18"/>
                <w:szCs w:val="18"/>
              </w:rPr>
            </w:pPr>
            <w:r w:rsidRPr="009F3C71">
              <w:rPr>
                <w:rFonts w:ascii="Times New Roman" w:hAnsi="Times New Roman"/>
                <w:sz w:val="18"/>
                <w:szCs w:val="18"/>
              </w:rPr>
              <w:t>Сумма на год</w:t>
            </w:r>
          </w:p>
        </w:tc>
      </w:tr>
      <w:tr w:rsidR="009F3C71" w:rsidRPr="009F3C71" w:rsidTr="00F83D34">
        <w:trPr>
          <w:trHeight w:hRule="exact" w:val="394"/>
          <w:tblHeader/>
        </w:trPr>
        <w:tc>
          <w:tcPr>
            <w:tcW w:w="4253" w:type="dxa"/>
            <w:gridSpan w:val="14"/>
            <w:tcBorders>
              <w:top w:val="nil"/>
              <w:left w:val="single" w:sz="6" w:space="0" w:color="auto"/>
              <w:bottom w:val="single" w:sz="12" w:space="0" w:color="auto"/>
              <w:right w:val="nil"/>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w:t>
            </w:r>
          </w:p>
        </w:tc>
        <w:tc>
          <w:tcPr>
            <w:tcW w:w="993" w:type="dxa"/>
            <w:tcBorders>
              <w:top w:val="single" w:sz="6" w:space="0" w:color="auto"/>
              <w:left w:val="single" w:sz="6" w:space="0" w:color="auto"/>
              <w:bottom w:val="single" w:sz="12" w:space="0" w:color="auto"/>
              <w:right w:val="nil"/>
            </w:tcBorders>
          </w:tcPr>
          <w:p w:rsidR="009F3C71" w:rsidRPr="009F3C71" w:rsidRDefault="009F3C71">
            <w:pPr>
              <w:jc w:val="center"/>
              <w:rPr>
                <w:rFonts w:ascii="Times New Roman" w:hAnsi="Times New Roman"/>
                <w:sz w:val="18"/>
                <w:szCs w:val="18"/>
              </w:rPr>
            </w:pPr>
          </w:p>
        </w:tc>
        <w:tc>
          <w:tcPr>
            <w:tcW w:w="2693" w:type="dxa"/>
            <w:gridSpan w:val="7"/>
            <w:tcBorders>
              <w:top w:val="single" w:sz="6" w:space="0" w:color="auto"/>
              <w:left w:val="single" w:sz="6"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2</w:t>
            </w:r>
          </w:p>
        </w:tc>
        <w:tc>
          <w:tcPr>
            <w:tcW w:w="992" w:type="dxa"/>
            <w:tcBorders>
              <w:top w:val="nil"/>
              <w:left w:val="single" w:sz="6"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3</w:t>
            </w:r>
          </w:p>
        </w:tc>
        <w:tc>
          <w:tcPr>
            <w:tcW w:w="1418" w:type="dxa"/>
            <w:gridSpan w:val="2"/>
            <w:tcBorders>
              <w:top w:val="nil"/>
              <w:left w:val="single" w:sz="6" w:space="0" w:color="auto"/>
              <w:bottom w:val="single" w:sz="12"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4</w:t>
            </w:r>
          </w:p>
        </w:tc>
      </w:tr>
      <w:tr w:rsidR="00705FE4" w:rsidRPr="009F3C71" w:rsidTr="00F83D34">
        <w:trPr>
          <w:trHeight w:hRule="exact" w:val="255"/>
        </w:trPr>
        <w:tc>
          <w:tcPr>
            <w:tcW w:w="4253" w:type="dxa"/>
            <w:gridSpan w:val="14"/>
            <w:tcBorders>
              <w:top w:val="single" w:sz="6" w:space="0" w:color="auto"/>
              <w:left w:val="single" w:sz="12"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Программные расходы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79 491.34</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Дорожное хозяйство</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муниципальной программы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1 954.16</w:t>
            </w:r>
          </w:p>
        </w:tc>
      </w:tr>
      <w:tr w:rsidR="00705FE4" w:rsidRPr="009F3C71" w:rsidTr="00F83D34">
        <w:trPr>
          <w:trHeight w:hRule="exact" w:val="327"/>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Дорожное хозяйство (дорожные фонды)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0409</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1 954.16</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17 336.67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Дорожное хозяйство (дорожные фонды)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0409</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17 336.67</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Доступное жилье</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3 301.43</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муниципальной программы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мероприятий по переселению граждан из аварийного жилищного фонда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Капитальные вложения в объекты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239"/>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F83D34">
        <w:trPr>
          <w:trHeight w:hRule="exact" w:val="91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3 025.70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Капитальные вложения в объекты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F83D34">
        <w:trPr>
          <w:trHeight w:hRule="exact" w:val="24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бюджетные ассигнования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налогов, сборов и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Муниципальная программа "Отходы производства и потребления в Хомутовском муниципальном образовании"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муниципальной программы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расходы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охраны окружающей среды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0605</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F83D34">
        <w:trPr>
          <w:trHeight w:hRule="exact" w:val="121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муниципальной программы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4 180.55</w:t>
            </w:r>
          </w:p>
        </w:tc>
      </w:tr>
      <w:tr w:rsidR="00705FE4" w:rsidRPr="009F3C71" w:rsidTr="00F83D34">
        <w:trPr>
          <w:trHeight w:hRule="exact" w:val="47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0309</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3 759.70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пожарной безопасности</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0310</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420.85</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Муниципальная программа "Развитие физической культуры и спорта"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40 497.57</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муниципальной программы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694.17</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Строительство, реконструкция, капитальный ремонт</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694.17</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58.23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58.23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58.23</w:t>
            </w:r>
          </w:p>
        </w:tc>
      </w:tr>
      <w:tr w:rsidR="00705FE4" w:rsidRPr="009F3C71" w:rsidTr="00F83D34">
        <w:trPr>
          <w:trHeight w:hRule="exact" w:val="19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58.23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Капитальные вложения в объекты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635.95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635.95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635.95</w:t>
            </w:r>
          </w:p>
        </w:tc>
      </w:tr>
      <w:tr w:rsidR="00705FE4" w:rsidRPr="009F3C71" w:rsidTr="00F83D34">
        <w:trPr>
          <w:trHeight w:hRule="exact" w:val="311"/>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635.95</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Национальный проект "Демография"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Р0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Региональный проект "Спорт - норма жизни (Иркутская область)"</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Р5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69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Капитальные вложения в объекты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26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Муниципальная программа "Формирование современной городской среды"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Национальный проект "Жилье и городская среда"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F83D34">
        <w:trPr>
          <w:trHeight w:hRule="exact" w:val="255"/>
        </w:trPr>
        <w:tc>
          <w:tcPr>
            <w:tcW w:w="4253" w:type="dxa"/>
            <w:gridSpan w:val="14"/>
            <w:tcBorders>
              <w:top w:val="single" w:sz="6" w:space="0" w:color="auto"/>
              <w:left w:val="single" w:sz="12"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Непрограммные расходы органов местного самоуправления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137 025.94</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Непрограммные расходы органов местного самоуправления за счет средств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125 784.65</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122 149.71</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63 433.41</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54 698.57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54 698.57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41 683.71</w:t>
            </w:r>
          </w:p>
        </w:tc>
      </w:tr>
      <w:tr w:rsidR="00705FE4" w:rsidRPr="009F3C71" w:rsidTr="00F83D34">
        <w:trPr>
          <w:trHeight w:hRule="exact" w:val="531"/>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2 009.01</w:t>
            </w:r>
          </w:p>
        </w:tc>
      </w:tr>
      <w:tr w:rsidR="00705FE4" w:rsidRPr="009F3C71" w:rsidTr="00F83D34">
        <w:trPr>
          <w:trHeight w:hRule="exact" w:val="708"/>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39 674.65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24.90</w:t>
            </w:r>
          </w:p>
        </w:tc>
      </w:tr>
      <w:tr w:rsidR="00705FE4" w:rsidRPr="009F3C71" w:rsidTr="00F83D34">
        <w:trPr>
          <w:trHeight w:hRule="exact" w:val="70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24.90</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12 794.96</w:t>
            </w:r>
          </w:p>
        </w:tc>
      </w:tr>
      <w:tr w:rsidR="00705FE4" w:rsidRPr="009F3C71" w:rsidTr="00F83D34">
        <w:trPr>
          <w:trHeight w:hRule="exact" w:val="459"/>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511.21</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12 283.75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4 848.79</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4 848.79</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3 767.27</w:t>
            </w:r>
          </w:p>
        </w:tc>
      </w:tr>
      <w:tr w:rsidR="00705FE4" w:rsidRPr="009F3C71" w:rsidTr="00F83D34">
        <w:trPr>
          <w:trHeight w:hRule="exact" w:val="53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9.50</w:t>
            </w:r>
          </w:p>
        </w:tc>
      </w:tr>
      <w:tr w:rsidR="00705FE4" w:rsidRPr="009F3C71" w:rsidTr="00F83D34">
        <w:trPr>
          <w:trHeight w:hRule="exact" w:val="7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3 507.13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250.64</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right"/>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1 081.53</w:t>
            </w:r>
          </w:p>
        </w:tc>
      </w:tr>
      <w:tr w:rsidR="00705FE4" w:rsidRPr="009F3C71" w:rsidTr="00F83D34">
        <w:trPr>
          <w:trHeight w:hRule="exact" w:val="616"/>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498.08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583.45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Социальное обеспечение и иные выплаты населению</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40.81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Социальные выплаты гражданам, кроме публичных нормативных социальных выплат</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320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30.81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30.81</w:t>
            </w:r>
          </w:p>
        </w:tc>
      </w:tr>
      <w:tr w:rsidR="00705FE4" w:rsidRPr="009F3C71" w:rsidTr="00F83D34">
        <w:trPr>
          <w:trHeight w:hRule="exact" w:val="287"/>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30.81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населению</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360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360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бюджетные ассигнования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3 845.24</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Исполнение судебных актов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74.32</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74.32</w:t>
            </w:r>
          </w:p>
        </w:tc>
      </w:tr>
      <w:tr w:rsidR="00705FE4" w:rsidRPr="009F3C71" w:rsidTr="00F83D34">
        <w:trPr>
          <w:trHeight w:hRule="exact" w:val="637"/>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49.32</w:t>
            </w:r>
          </w:p>
        </w:tc>
      </w:tr>
      <w:tr w:rsidR="00705FE4" w:rsidRPr="009F3C71" w:rsidTr="00F83D34">
        <w:trPr>
          <w:trHeight w:hRule="exact" w:val="277"/>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налогов, сборов и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3 770.92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3 442.05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tabs>
                <w:tab w:val="left" w:pos="276"/>
                <w:tab w:val="center" w:pos="478"/>
              </w:tabs>
              <w:wordWrap w:val="0"/>
              <w:rPr>
                <w:rFonts w:ascii="Times New Roman" w:hAnsi="Times New Roman"/>
                <w:sz w:val="18"/>
                <w:szCs w:val="18"/>
              </w:rPr>
            </w:pPr>
            <w:r w:rsidRPr="009F3C71">
              <w:rPr>
                <w:rFonts w:ascii="Times New Roman" w:hAnsi="Times New Roman"/>
                <w:sz w:val="18"/>
                <w:szCs w:val="18"/>
              </w:rPr>
              <w:tab/>
            </w:r>
            <w:r w:rsidRPr="009F3C71">
              <w:rPr>
                <w:rFonts w:ascii="Times New Roman" w:hAnsi="Times New Roman"/>
                <w:sz w:val="18"/>
                <w:szCs w:val="18"/>
              </w:rPr>
              <w:tab/>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3 442.05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прочих налогов, сборов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249.90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tabs>
                <w:tab w:val="left" w:pos="276"/>
                <w:tab w:val="center" w:pos="478"/>
              </w:tabs>
              <w:wordWrap w:val="0"/>
              <w:rPr>
                <w:rFonts w:ascii="Times New Roman" w:hAnsi="Times New Roman"/>
                <w:sz w:val="18"/>
                <w:szCs w:val="18"/>
              </w:rPr>
            </w:pPr>
            <w:r w:rsidRPr="009F3C71">
              <w:rPr>
                <w:rFonts w:ascii="Times New Roman" w:hAnsi="Times New Roman"/>
                <w:sz w:val="18"/>
                <w:szCs w:val="18"/>
              </w:rPr>
              <w:tab/>
            </w:r>
            <w:r w:rsidRPr="009F3C71">
              <w:rPr>
                <w:rFonts w:ascii="Times New Roman" w:hAnsi="Times New Roman"/>
                <w:sz w:val="18"/>
                <w:szCs w:val="18"/>
              </w:rPr>
              <w:tab/>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249.90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78.97</w:t>
            </w:r>
          </w:p>
        </w:tc>
      </w:tr>
      <w:tr w:rsidR="00705FE4" w:rsidRPr="009F3C71" w:rsidTr="00F83D34">
        <w:trPr>
          <w:trHeight w:hRule="exact" w:val="613"/>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0104</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78.97</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42 870.91</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41 246.63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казенных учреждений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41 246.63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учреждений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31 614.05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12 335.33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14 194.43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3 700.65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Транспорт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0408</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1 383.64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9 632.57</w:t>
            </w:r>
          </w:p>
        </w:tc>
      </w:tr>
      <w:tr w:rsidR="00705FE4" w:rsidRPr="009F3C71" w:rsidTr="00F83D34">
        <w:trPr>
          <w:trHeight w:hRule="exact" w:val="212"/>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3 969.38</w:t>
            </w:r>
          </w:p>
        </w:tc>
      </w:tr>
      <w:tr w:rsidR="00705FE4" w:rsidRPr="009F3C71" w:rsidTr="00F83D34">
        <w:trPr>
          <w:trHeight w:hRule="exact" w:val="272"/>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4 193.80</w:t>
            </w:r>
          </w:p>
        </w:tc>
      </w:tr>
      <w:tr w:rsidR="00705FE4" w:rsidRPr="009F3C71" w:rsidTr="00F83D34">
        <w:trPr>
          <w:trHeight w:hRule="exact" w:val="276"/>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1 006.57</w:t>
            </w:r>
          </w:p>
        </w:tc>
      </w:tr>
      <w:tr w:rsidR="00705FE4" w:rsidRPr="009F3C71" w:rsidTr="00F83D34">
        <w:trPr>
          <w:trHeight w:hRule="exact" w:val="294"/>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Транспорт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0408</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462.82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бюджетные ассигнования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1 624.28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налогов, сборов и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1 624.28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1 584.18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223.81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1209.77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150.60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прочих налогов, сборов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0.36</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19.21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20.53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3.33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17.20</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Резервный фонд администрации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1 414.50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F83D34">
        <w:trPr>
          <w:trHeight w:hRule="exact" w:val="441"/>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0309</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бюджетные ассигнования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Резервные средства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870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Резервные фонды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870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вопросы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4 111.61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4 111.61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4 111.61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3 859.20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3 859.20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252.41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252.41</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 в сфере установленных функций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4 364.54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4 364.54</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4 364.54</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2 906.87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Транспорт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0408</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1 205.39</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520.83</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Охрана объектов растительного и животного мира и среды их обитания</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26.00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национальной экономики</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0412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1 154.65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1 457.67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1 457.67</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3 666.50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3 666.50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3 666.50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2 321.32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2 321.32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1 345.18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1 345.18</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осуществлению деятельности библиотек</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413.38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413.38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413.38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318.01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318.01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95.37</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95.37</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Доплаты к пенсиям муниципальных служащих</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Социальное обеспечение и иные выплаты населению</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Публичные нормативные социальные выплаты гражданам</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310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пенсии, социальные доплаты к пенсиям</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Пенсионное обеспечение</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312</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внутреннего и муниципального долга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межбюджетные трансферты общего характера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1403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в области жилищно-коммунального хозяйства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3 634.94</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Уличное освещение</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2 861.51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2 861.51</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2 861.51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441.74</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441.74</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2 419.78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2 419.78</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Организация и содержание мест захоронения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мероприятия по благоустройству городских округов и поселений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жилищному фонду</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15.58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15.58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15.58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14.60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14.60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0.98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0.98</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Непрограммные расходы органов местного самоуправления за счет средств областного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11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расходы</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0113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F83D34">
        <w:trPr>
          <w:trHeight w:hRule="exact" w:val="49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Непрограммные расходы органов местного самоуправления за счет средств федерального бюджета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705FE4" w:rsidRPr="009F3C71" w:rsidTr="00F83D34">
        <w:trPr>
          <w:trHeight w:hRule="exact" w:val="46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931.81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Расходы на выплаты персоналу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931.81</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716.38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716.38</w:t>
            </w:r>
          </w:p>
        </w:tc>
      </w:tr>
      <w:tr w:rsidR="00705FE4" w:rsidRPr="009F3C71" w:rsidTr="00F83D34">
        <w:trPr>
          <w:trHeight w:hRule="exact" w:val="64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215.43</w:t>
            </w:r>
          </w:p>
        </w:tc>
      </w:tr>
      <w:tr w:rsidR="00705FE4" w:rsidRPr="009F3C71" w:rsidTr="00F83D34">
        <w:trPr>
          <w:trHeight w:hRule="exact" w:val="272"/>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215.43</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98.39</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98.39</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98.39</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98.39</w:t>
            </w:r>
          </w:p>
        </w:tc>
      </w:tr>
      <w:tr w:rsidR="00705FE4" w:rsidRPr="009F3C71" w:rsidTr="00F83D34">
        <w:trPr>
          <w:trHeight w:hRule="exact" w:val="25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3927" w:type="dxa"/>
            <w:gridSpan w:val="12"/>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Непрограммные расходы органов местного самоуправления</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00000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10 210.40</w:t>
            </w:r>
          </w:p>
        </w:tc>
      </w:tr>
      <w:tr w:rsidR="00705FE4" w:rsidRPr="009F3C71" w:rsidTr="00F83D34">
        <w:trPr>
          <w:trHeight w:hRule="exact" w:val="91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F83D34">
        <w:trPr>
          <w:trHeight w:hRule="exact" w:val="240"/>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99" w:type="dxa"/>
            <w:gridSpan w:val="11"/>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4 404.38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71" w:type="dxa"/>
            <w:gridSpan w:val="10"/>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4 404.38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43" w:type="dxa"/>
            <w:gridSpan w:val="9"/>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240</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4 404.38</w:t>
            </w:r>
          </w:p>
        </w:tc>
      </w:tr>
      <w:tr w:rsidR="00705FE4" w:rsidRPr="009F3C71" w:rsidTr="00F83D34">
        <w:trPr>
          <w:trHeight w:hRule="exact" w:val="43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556.20</w:t>
            </w:r>
          </w:p>
        </w:tc>
      </w:tr>
      <w:tr w:rsidR="00705FE4" w:rsidRPr="009F3C71" w:rsidTr="00F83D34">
        <w:trPr>
          <w:trHeight w:hRule="exact" w:val="296"/>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556.20</w:t>
            </w:r>
          </w:p>
        </w:tc>
      </w:tr>
      <w:tr w:rsidR="00705FE4" w:rsidRPr="009F3C71" w:rsidTr="00F83D34">
        <w:trPr>
          <w:trHeight w:hRule="exact" w:val="272"/>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1102</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556.20</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993" w:type="dxa"/>
            <w:tcBorders>
              <w:top w:val="single" w:sz="6" w:space="0" w:color="auto"/>
              <w:left w:val="single" w:sz="6" w:space="0" w:color="auto"/>
              <w:bottom w:val="single" w:sz="6" w:space="0" w:color="auto"/>
              <w:right w:val="single" w:sz="6" w:space="0" w:color="auto"/>
            </w:tcBorders>
          </w:tcPr>
          <w:p w:rsidR="009F3C71" w:rsidRPr="009F3C71" w:rsidRDefault="009F3C71">
            <w:pPr>
              <w:wordWrap w:val="0"/>
              <w:jc w:val="center"/>
              <w:rPr>
                <w:rFonts w:ascii="Times New Roman" w:hAnsi="Times New Roman"/>
                <w:sz w:val="18"/>
                <w:szCs w:val="18"/>
              </w:rPr>
            </w:pP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3 848.18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пожарной безопасности</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0310</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3 848.18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экономика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0409</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3 848.18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0503</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3 848.18</w:t>
            </w:r>
          </w:p>
        </w:tc>
      </w:tr>
      <w:tr w:rsidR="00705FE4" w:rsidRPr="009F3C71" w:rsidTr="00F83D34">
        <w:trPr>
          <w:trHeight w:hRule="exact" w:val="225"/>
        </w:trPr>
        <w:tc>
          <w:tcPr>
            <w:tcW w:w="326" w:type="dxa"/>
            <w:gridSpan w:val="2"/>
            <w:tcBorders>
              <w:top w:val="nil"/>
              <w:left w:val="single" w:sz="12" w:space="0" w:color="auto"/>
              <w:bottom w:val="nil"/>
              <w:right w:val="nil"/>
            </w:tcBorders>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28" w:type="dxa"/>
            <w:vAlign w:val="bottom"/>
          </w:tcPr>
          <w:p w:rsidR="009F3C71" w:rsidRPr="009F3C71" w:rsidRDefault="009F3C71">
            <w:pPr>
              <w:rPr>
                <w:rFonts w:ascii="Times New Roman" w:hAnsi="Times New Roman"/>
                <w:sz w:val="18"/>
                <w:szCs w:val="18"/>
              </w:rPr>
            </w:pPr>
          </w:p>
        </w:tc>
        <w:tc>
          <w:tcPr>
            <w:tcW w:w="3815" w:type="dxa"/>
            <w:gridSpan w:val="8"/>
            <w:tcBorders>
              <w:top w:val="single" w:sz="6" w:space="0" w:color="auto"/>
              <w:left w:val="single" w:sz="6" w:space="0" w:color="auto"/>
              <w:bottom w:val="single"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993" w:type="dxa"/>
            <w:tcBorders>
              <w:top w:val="single" w:sz="6" w:space="0" w:color="auto"/>
              <w:left w:val="single" w:sz="6" w:space="0" w:color="auto"/>
              <w:bottom w:val="single" w:sz="6" w:space="0" w:color="auto"/>
              <w:right w:val="single" w:sz="6" w:space="0" w:color="auto"/>
            </w:tcBorders>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0801</w:t>
            </w:r>
          </w:p>
        </w:tc>
        <w:tc>
          <w:tcPr>
            <w:tcW w:w="708" w:type="dxa"/>
            <w:gridSpan w:val="2"/>
            <w:tcBorders>
              <w:top w:val="single" w:sz="6" w:space="0" w:color="auto"/>
              <w:left w:val="single"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567" w:type="dxa"/>
            <w:gridSpan w:val="3"/>
            <w:tcBorders>
              <w:top w:val="single" w:sz="6" w:space="0" w:color="auto"/>
              <w:left w:val="dotted" w:sz="6" w:space="0" w:color="auto"/>
              <w:bottom w:val="single"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567"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851" w:type="dxa"/>
            <w:tcBorders>
              <w:top w:val="single" w:sz="6" w:space="0" w:color="auto"/>
              <w:left w:val="dotted"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92" w:type="dxa"/>
            <w:tcBorders>
              <w:top w:val="single" w:sz="6" w:space="0" w:color="auto"/>
              <w:left w:val="single" w:sz="6" w:space="0" w:color="auto"/>
              <w:bottom w:val="single"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418" w:type="dxa"/>
            <w:gridSpan w:val="2"/>
            <w:tcBorders>
              <w:top w:val="single" w:sz="6" w:space="0" w:color="auto"/>
              <w:left w:val="single" w:sz="6" w:space="0" w:color="auto"/>
              <w:bottom w:val="single"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3 848.18</w:t>
            </w:r>
          </w:p>
        </w:tc>
      </w:tr>
      <w:tr w:rsidR="009F3C71" w:rsidRPr="009F3C71" w:rsidTr="00F83D34">
        <w:trPr>
          <w:trHeight w:hRule="exact" w:val="255"/>
        </w:trPr>
        <w:tc>
          <w:tcPr>
            <w:tcW w:w="307" w:type="dxa"/>
            <w:tcBorders>
              <w:top w:val="single" w:sz="12" w:space="0" w:color="auto"/>
              <w:left w:val="nil"/>
              <w:bottom w:val="nil"/>
              <w:right w:val="single" w:sz="4" w:space="0" w:color="auto"/>
            </w:tcBorders>
          </w:tcPr>
          <w:p w:rsidR="009F3C71" w:rsidRPr="009F3C71" w:rsidRDefault="009F3C71">
            <w:pPr>
              <w:jc w:val="right"/>
              <w:rPr>
                <w:rFonts w:ascii="Times New Roman" w:hAnsi="Times New Roman"/>
                <w:sz w:val="18"/>
                <w:szCs w:val="18"/>
              </w:rPr>
            </w:pPr>
          </w:p>
        </w:tc>
        <w:tc>
          <w:tcPr>
            <w:tcW w:w="8624" w:type="dxa"/>
            <w:gridSpan w:val="22"/>
            <w:tcBorders>
              <w:top w:val="single" w:sz="4" w:space="0" w:color="auto"/>
              <w:left w:val="single" w:sz="4" w:space="0" w:color="auto"/>
              <w:bottom w:val="single" w:sz="4" w:space="0" w:color="auto"/>
              <w:right w:val="single" w:sz="4" w:space="0" w:color="auto"/>
            </w:tcBorders>
            <w:vAlign w:val="bottom"/>
            <w:hideMark/>
          </w:tcPr>
          <w:p w:rsidR="009F3C71" w:rsidRPr="009F3C71" w:rsidRDefault="009F3C71">
            <w:pPr>
              <w:jc w:val="right"/>
              <w:rPr>
                <w:rFonts w:ascii="Times New Roman" w:hAnsi="Times New Roman"/>
                <w:sz w:val="18"/>
                <w:szCs w:val="18"/>
              </w:rPr>
            </w:pPr>
            <w:r w:rsidRPr="009F3C71">
              <w:rPr>
                <w:rFonts w:ascii="Times New Roman" w:hAnsi="Times New Roman"/>
                <w:sz w:val="18"/>
                <w:szCs w:val="18"/>
              </w:rPr>
              <w:t>Итого расходов:</w:t>
            </w:r>
          </w:p>
        </w:tc>
        <w:tc>
          <w:tcPr>
            <w:tcW w:w="1418" w:type="dxa"/>
            <w:gridSpan w:val="2"/>
            <w:tcBorders>
              <w:top w:val="single" w:sz="6" w:space="0" w:color="auto"/>
              <w:left w:val="single" w:sz="4" w:space="0" w:color="auto"/>
              <w:bottom w:val="single" w:sz="12"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216 517.28</w:t>
            </w:r>
          </w:p>
        </w:tc>
      </w:tr>
      <w:tr w:rsidR="00705FE4" w:rsidRPr="009F3C71" w:rsidTr="00F83D34">
        <w:trPr>
          <w:trHeight w:hRule="exact" w:val="225"/>
        </w:trPr>
        <w:tc>
          <w:tcPr>
            <w:tcW w:w="326" w:type="dxa"/>
            <w:gridSpan w:val="2"/>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8"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99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068" w:type="dxa"/>
            <w:gridSpan w:val="3"/>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29" w:type="dxa"/>
            <w:gridSpan w:val="2"/>
            <w:tcBorders>
              <w:top w:val="single" w:sz="4" w:space="0" w:color="auto"/>
              <w:left w:val="nil"/>
              <w:bottom w:val="nil"/>
              <w:right w:val="nil"/>
            </w:tcBorders>
          </w:tcPr>
          <w:p w:rsidR="009F3C71" w:rsidRPr="009F3C71" w:rsidRDefault="009F3C71">
            <w:pPr>
              <w:rPr>
                <w:rFonts w:ascii="Times New Roman" w:hAnsi="Times New Roman"/>
                <w:sz w:val="18"/>
                <w:szCs w:val="18"/>
              </w:rPr>
            </w:pPr>
          </w:p>
        </w:tc>
        <w:tc>
          <w:tcPr>
            <w:tcW w:w="20"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8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6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851"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992"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479" w:type="dxa"/>
            <w:vAlign w:val="bottom"/>
          </w:tcPr>
          <w:p w:rsidR="009F3C71" w:rsidRPr="009F3C71" w:rsidRDefault="009F3C71">
            <w:pPr>
              <w:rPr>
                <w:rFonts w:ascii="Times New Roman" w:hAnsi="Times New Roman"/>
                <w:sz w:val="18"/>
                <w:szCs w:val="18"/>
              </w:rPr>
            </w:pPr>
          </w:p>
        </w:tc>
        <w:tc>
          <w:tcPr>
            <w:tcW w:w="939" w:type="dxa"/>
            <w:vAlign w:val="bottom"/>
          </w:tcPr>
          <w:p w:rsidR="009F3C71" w:rsidRPr="009F3C71" w:rsidRDefault="009F3C71">
            <w:pPr>
              <w:rPr>
                <w:rFonts w:ascii="Times New Roman" w:hAnsi="Times New Roman"/>
                <w:sz w:val="18"/>
                <w:szCs w:val="18"/>
              </w:rPr>
            </w:pPr>
          </w:p>
        </w:tc>
      </w:tr>
    </w:tbl>
    <w:p w:rsidR="009F3C71" w:rsidRPr="009F3C71" w:rsidRDefault="009F3C71" w:rsidP="009F3C71">
      <w:pPr>
        <w:rPr>
          <w:sz w:val="18"/>
          <w:szCs w:val="18"/>
        </w:rPr>
      </w:pPr>
    </w:p>
    <w:p w:rsidR="009F3C71" w:rsidRPr="009F3C71" w:rsidRDefault="009F3C71" w:rsidP="009F3C71">
      <w:pPr>
        <w:rPr>
          <w:sz w:val="18"/>
          <w:szCs w:val="18"/>
        </w:rPr>
      </w:pPr>
    </w:p>
    <w:p w:rsidR="009F3C71" w:rsidRPr="009F3C71" w:rsidRDefault="009F3C71" w:rsidP="009F3C71">
      <w:pPr>
        <w:rPr>
          <w:sz w:val="18"/>
          <w:szCs w:val="18"/>
        </w:rPr>
      </w:pPr>
    </w:p>
    <w:p w:rsidR="009F3C71" w:rsidRPr="009F3C71" w:rsidRDefault="009F3C71" w:rsidP="009F3C71">
      <w:pPr>
        <w:rPr>
          <w:sz w:val="18"/>
          <w:szCs w:val="18"/>
        </w:rPr>
      </w:pPr>
    </w:p>
    <w:tbl>
      <w:tblPr>
        <w:tblStyle w:val="TableStyle01"/>
        <w:tblW w:w="10065" w:type="dxa"/>
        <w:tblInd w:w="-284" w:type="dxa"/>
        <w:tblLook w:val="04A0" w:firstRow="1" w:lastRow="0" w:firstColumn="1" w:lastColumn="0" w:noHBand="0" w:noVBand="1"/>
      </w:tblPr>
      <w:tblGrid>
        <w:gridCol w:w="9370"/>
        <w:gridCol w:w="695"/>
      </w:tblGrid>
      <w:tr w:rsidR="009F3C71" w:rsidRPr="009F3C71" w:rsidTr="00630630">
        <w:trPr>
          <w:trHeight w:val="255"/>
        </w:trPr>
        <w:tc>
          <w:tcPr>
            <w:tcW w:w="10065" w:type="dxa"/>
            <w:gridSpan w:val="2"/>
            <w:vAlign w:val="bottom"/>
          </w:tcPr>
          <w:p w:rsidR="009F3C71" w:rsidRPr="00705FE4" w:rsidRDefault="009F3C71" w:rsidP="00705FE4">
            <w:pPr>
              <w:ind w:firstLine="5750"/>
              <w:jc w:val="right"/>
              <w:rPr>
                <w:rFonts w:ascii="Times New Roman" w:hAnsi="Times New Roman"/>
                <w:sz w:val="18"/>
                <w:szCs w:val="18"/>
              </w:rPr>
            </w:pPr>
            <w:r w:rsidRPr="00705FE4">
              <w:rPr>
                <w:rFonts w:ascii="Times New Roman" w:hAnsi="Times New Roman"/>
                <w:sz w:val="18"/>
                <w:szCs w:val="18"/>
              </w:rPr>
              <w:t>Приложение 10</w:t>
            </w:r>
          </w:p>
          <w:p w:rsidR="009F3C71" w:rsidRPr="00705FE4" w:rsidRDefault="009F3C71" w:rsidP="00705FE4">
            <w:pPr>
              <w:ind w:firstLine="5750"/>
              <w:jc w:val="right"/>
              <w:rPr>
                <w:rFonts w:ascii="Times New Roman" w:hAnsi="Times New Roman"/>
                <w:sz w:val="18"/>
                <w:szCs w:val="18"/>
              </w:rPr>
            </w:pPr>
            <w:r w:rsidRPr="00705FE4">
              <w:rPr>
                <w:rFonts w:ascii="Times New Roman" w:hAnsi="Times New Roman"/>
                <w:sz w:val="18"/>
                <w:szCs w:val="18"/>
              </w:rPr>
              <w:t>к решению Думы Хомутовского</w:t>
            </w:r>
          </w:p>
          <w:p w:rsidR="009F3C71" w:rsidRPr="00705FE4" w:rsidRDefault="009F3C71" w:rsidP="00705FE4">
            <w:pPr>
              <w:ind w:firstLine="5750"/>
              <w:jc w:val="right"/>
              <w:rPr>
                <w:rFonts w:ascii="Times New Roman" w:hAnsi="Times New Roman"/>
                <w:sz w:val="18"/>
                <w:szCs w:val="18"/>
              </w:rPr>
            </w:pPr>
            <w:r w:rsidRPr="00705FE4">
              <w:rPr>
                <w:rFonts w:ascii="Times New Roman" w:hAnsi="Times New Roman"/>
                <w:sz w:val="18"/>
                <w:szCs w:val="18"/>
              </w:rPr>
              <w:t>муниципального образования</w:t>
            </w:r>
          </w:p>
          <w:p w:rsidR="009F3C71" w:rsidRPr="00705FE4" w:rsidRDefault="009F3C71" w:rsidP="00705FE4">
            <w:pPr>
              <w:jc w:val="right"/>
              <w:rPr>
                <w:rFonts w:ascii="Times New Roman" w:hAnsi="Times New Roman"/>
                <w:sz w:val="18"/>
                <w:szCs w:val="18"/>
              </w:rPr>
            </w:pPr>
            <w:r w:rsidRPr="00705FE4">
              <w:rPr>
                <w:rFonts w:ascii="Times New Roman" w:hAnsi="Times New Roman"/>
                <w:sz w:val="18"/>
                <w:szCs w:val="18"/>
              </w:rPr>
              <w:t>от __</w:t>
            </w:r>
            <w:r w:rsidR="00630630" w:rsidRPr="00705FE4">
              <w:rPr>
                <w:rFonts w:ascii="Times New Roman" w:hAnsi="Times New Roman"/>
                <w:sz w:val="18"/>
                <w:szCs w:val="18"/>
              </w:rPr>
              <w:t>23.12.2021</w:t>
            </w:r>
            <w:r w:rsidRPr="00705FE4">
              <w:rPr>
                <w:rFonts w:ascii="Times New Roman" w:hAnsi="Times New Roman"/>
                <w:sz w:val="18"/>
                <w:szCs w:val="18"/>
              </w:rPr>
              <w:t>_____№ ____</w:t>
            </w:r>
            <w:r w:rsidR="00630630" w:rsidRPr="00705FE4">
              <w:rPr>
                <w:rFonts w:ascii="Times New Roman" w:hAnsi="Times New Roman"/>
                <w:sz w:val="18"/>
                <w:szCs w:val="18"/>
              </w:rPr>
              <w:t>57-261д</w:t>
            </w:r>
            <w:r w:rsidRPr="00705FE4">
              <w:rPr>
                <w:rFonts w:ascii="Times New Roman" w:hAnsi="Times New Roman"/>
                <w:sz w:val="18"/>
                <w:szCs w:val="18"/>
              </w:rPr>
              <w:t>_______</w:t>
            </w:r>
          </w:p>
          <w:p w:rsidR="009F3C71" w:rsidRPr="00705FE4" w:rsidRDefault="009F3C71" w:rsidP="00705FE4">
            <w:pPr>
              <w:jc w:val="right"/>
              <w:rPr>
                <w:rFonts w:ascii="Times New Roman" w:hAnsi="Times New Roman"/>
                <w:sz w:val="18"/>
                <w:szCs w:val="18"/>
              </w:rPr>
            </w:pPr>
          </w:p>
          <w:p w:rsidR="009F3C71" w:rsidRPr="00705FE4" w:rsidRDefault="009F3C71" w:rsidP="00705FE4">
            <w:pPr>
              <w:jc w:val="center"/>
              <w:rPr>
                <w:rFonts w:ascii="Times New Roman" w:hAnsi="Times New Roman"/>
                <w:b/>
                <w:sz w:val="18"/>
                <w:szCs w:val="18"/>
              </w:rPr>
            </w:pPr>
          </w:p>
          <w:p w:rsidR="009F3C71" w:rsidRPr="00705FE4" w:rsidRDefault="009F3C71" w:rsidP="00705FE4">
            <w:pPr>
              <w:pStyle w:val="1CStyle1"/>
              <w:spacing w:after="0" w:line="240" w:lineRule="auto"/>
              <w:ind w:left="211"/>
              <w:jc w:val="center"/>
              <w:rPr>
                <w:rFonts w:ascii="Times New Roman" w:hAnsi="Times New Roman"/>
                <w:b/>
                <w:sz w:val="18"/>
                <w:szCs w:val="18"/>
              </w:rPr>
            </w:pPr>
            <w:r w:rsidRPr="00705FE4">
              <w:rPr>
                <w:rFonts w:ascii="Times New Roman" w:hAnsi="Times New Roman"/>
                <w:b/>
                <w:sz w:val="18"/>
                <w:szCs w:val="18"/>
              </w:rPr>
              <w:t>Ведомственная  структура расходов бюджета Хомутовского муниципального образования на 2021 год</w:t>
            </w:r>
          </w:p>
          <w:p w:rsidR="009F3C71" w:rsidRPr="00705FE4" w:rsidRDefault="009F3C71" w:rsidP="00705FE4">
            <w:pPr>
              <w:pStyle w:val="1CStyle1"/>
              <w:spacing w:after="0" w:line="240" w:lineRule="auto"/>
              <w:jc w:val="center"/>
              <w:rPr>
                <w:rFonts w:ascii="Times New Roman" w:hAnsi="Times New Roman"/>
                <w:b/>
                <w:sz w:val="18"/>
                <w:szCs w:val="18"/>
              </w:rPr>
            </w:pPr>
            <w:r w:rsidRPr="00705FE4">
              <w:rPr>
                <w:rFonts w:ascii="Times New Roman" w:hAnsi="Times New Roman"/>
                <w:b/>
                <w:sz w:val="18"/>
                <w:szCs w:val="18"/>
              </w:rPr>
              <w:t>(по главным распорядителям средств бюджета Хомутовского муниципального образования,</w:t>
            </w:r>
          </w:p>
          <w:p w:rsidR="009F3C71" w:rsidRPr="00705FE4" w:rsidRDefault="009F3C71" w:rsidP="00705FE4">
            <w:pPr>
              <w:pStyle w:val="1CStyle1"/>
              <w:spacing w:after="0" w:line="240" w:lineRule="auto"/>
              <w:jc w:val="center"/>
              <w:rPr>
                <w:rFonts w:ascii="Times New Roman" w:hAnsi="Times New Roman"/>
                <w:b/>
                <w:sz w:val="18"/>
                <w:szCs w:val="18"/>
              </w:rPr>
            </w:pPr>
            <w:r w:rsidRPr="00705FE4">
              <w:rPr>
                <w:rFonts w:ascii="Times New Roman" w:hAnsi="Times New Roman"/>
                <w:b/>
                <w:sz w:val="18"/>
                <w:szCs w:val="18"/>
              </w:rPr>
              <w:t>разделам, подразделам, целевым статьям (муниципальным программам</w:t>
            </w:r>
          </w:p>
          <w:p w:rsidR="009F3C71" w:rsidRPr="00705FE4" w:rsidRDefault="009F3C71" w:rsidP="00705FE4">
            <w:pPr>
              <w:pStyle w:val="1CStyle1"/>
              <w:spacing w:after="0" w:line="240" w:lineRule="auto"/>
              <w:jc w:val="center"/>
              <w:rPr>
                <w:rFonts w:ascii="Times New Roman" w:hAnsi="Times New Roman"/>
                <w:b/>
                <w:sz w:val="18"/>
                <w:szCs w:val="18"/>
              </w:rPr>
            </w:pPr>
            <w:r w:rsidRPr="00705FE4">
              <w:rPr>
                <w:rFonts w:ascii="Times New Roman" w:hAnsi="Times New Roman"/>
                <w:b/>
                <w:sz w:val="18"/>
                <w:szCs w:val="18"/>
              </w:rPr>
              <w:t>Хомутовского муниципального образования и непрограммным направлениям деятельности),</w:t>
            </w:r>
          </w:p>
          <w:p w:rsidR="009F3C71" w:rsidRPr="00705FE4" w:rsidRDefault="009F3C71" w:rsidP="00705FE4">
            <w:pPr>
              <w:jc w:val="center"/>
              <w:rPr>
                <w:rFonts w:ascii="Times New Roman" w:hAnsi="Times New Roman"/>
                <w:b/>
                <w:sz w:val="18"/>
                <w:szCs w:val="18"/>
              </w:rPr>
            </w:pPr>
            <w:r w:rsidRPr="00705FE4">
              <w:rPr>
                <w:rFonts w:ascii="Times New Roman" w:hAnsi="Times New Roman"/>
                <w:b/>
                <w:sz w:val="18"/>
                <w:szCs w:val="18"/>
              </w:rPr>
              <w:t>видам расходов классификации расходов бюджетов)</w:t>
            </w:r>
          </w:p>
        </w:tc>
      </w:tr>
      <w:tr w:rsidR="009F3C71" w:rsidRPr="00705FE4" w:rsidTr="00630630">
        <w:trPr>
          <w:gridAfter w:val="1"/>
          <w:wAfter w:w="695" w:type="dxa"/>
          <w:trHeight w:val="255"/>
        </w:trPr>
        <w:tc>
          <w:tcPr>
            <w:tcW w:w="9370" w:type="dxa"/>
            <w:vAlign w:val="bottom"/>
          </w:tcPr>
          <w:p w:rsidR="009F3C71" w:rsidRPr="00705FE4" w:rsidRDefault="009F3C71">
            <w:pPr>
              <w:rPr>
                <w:rFonts w:ascii="Times New Roman" w:hAnsi="Times New Roman"/>
                <w:b/>
                <w:sz w:val="18"/>
                <w:szCs w:val="18"/>
              </w:rPr>
            </w:pPr>
          </w:p>
        </w:tc>
      </w:tr>
    </w:tbl>
    <w:p w:rsidR="009F3C71" w:rsidRPr="009F3C71" w:rsidRDefault="009F3C71" w:rsidP="009F3C71">
      <w:pPr>
        <w:rPr>
          <w:rFonts w:asciiTheme="minorHAnsi" w:hAnsiTheme="minorHAnsi" w:cstheme="minorBidi"/>
          <w:sz w:val="18"/>
          <w:szCs w:val="18"/>
        </w:rPr>
      </w:pPr>
      <w:r w:rsidRPr="009F3C71">
        <w:rPr>
          <w:sz w:val="18"/>
          <w:szCs w:val="18"/>
        </w:rPr>
        <w:t>Единица измерения: тыс. руб.</w:t>
      </w:r>
    </w:p>
    <w:tbl>
      <w:tblPr>
        <w:tblStyle w:val="TableStyle0"/>
        <w:tblW w:w="10556" w:type="dxa"/>
        <w:tblInd w:w="6" w:type="dxa"/>
        <w:tblLayout w:type="fixed"/>
        <w:tblLook w:val="04A0" w:firstRow="1" w:lastRow="0" w:firstColumn="1" w:lastColumn="0" w:noHBand="0" w:noVBand="1"/>
      </w:tblPr>
      <w:tblGrid>
        <w:gridCol w:w="50"/>
        <w:gridCol w:w="23"/>
        <w:gridCol w:w="25"/>
        <w:gridCol w:w="55"/>
        <w:gridCol w:w="54"/>
        <w:gridCol w:w="54"/>
        <w:gridCol w:w="54"/>
        <w:gridCol w:w="54"/>
        <w:gridCol w:w="54"/>
        <w:gridCol w:w="54"/>
        <w:gridCol w:w="54"/>
        <w:gridCol w:w="54"/>
        <w:gridCol w:w="54"/>
        <w:gridCol w:w="54"/>
        <w:gridCol w:w="67"/>
        <w:gridCol w:w="54"/>
        <w:gridCol w:w="1750"/>
        <w:gridCol w:w="1356"/>
        <w:gridCol w:w="862"/>
        <w:gridCol w:w="845"/>
        <w:gridCol w:w="986"/>
        <w:gridCol w:w="35"/>
        <w:gridCol w:w="200"/>
        <w:gridCol w:w="480"/>
        <w:gridCol w:w="24"/>
        <w:gridCol w:w="35"/>
        <w:gridCol w:w="35"/>
        <w:gridCol w:w="698"/>
        <w:gridCol w:w="388"/>
        <w:gridCol w:w="117"/>
        <w:gridCol w:w="843"/>
        <w:gridCol w:w="32"/>
        <w:gridCol w:w="992"/>
        <w:gridCol w:w="64"/>
      </w:tblGrid>
      <w:tr w:rsidR="00705FE4" w:rsidRPr="009F3C71" w:rsidTr="0016795B">
        <w:trPr>
          <w:gridAfter w:val="1"/>
          <w:wAfter w:w="64" w:type="dxa"/>
          <w:trHeight w:val="345"/>
        </w:trPr>
        <w:tc>
          <w:tcPr>
            <w:tcW w:w="3920" w:type="dxa"/>
            <w:gridSpan w:val="18"/>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Наименование показателя</w:t>
            </w:r>
          </w:p>
        </w:tc>
        <w:tc>
          <w:tcPr>
            <w:tcW w:w="862" w:type="dxa"/>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ППП</w:t>
            </w:r>
          </w:p>
        </w:tc>
        <w:tc>
          <w:tcPr>
            <w:tcW w:w="845" w:type="dxa"/>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Раз-</w:t>
            </w:r>
            <w:r w:rsidRPr="009F3C71">
              <w:rPr>
                <w:rFonts w:ascii="Times New Roman" w:hAnsi="Times New Roman"/>
                <w:sz w:val="18"/>
                <w:szCs w:val="18"/>
              </w:rPr>
              <w:br/>
              <w:t>дел</w:t>
            </w:r>
          </w:p>
        </w:tc>
        <w:tc>
          <w:tcPr>
            <w:tcW w:w="986" w:type="dxa"/>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Под-</w:t>
            </w:r>
            <w:r w:rsidRPr="009F3C71">
              <w:rPr>
                <w:rFonts w:ascii="Times New Roman" w:hAnsi="Times New Roman"/>
                <w:sz w:val="18"/>
                <w:szCs w:val="18"/>
              </w:rPr>
              <w:br/>
              <w:t>раз-</w:t>
            </w:r>
            <w:r w:rsidRPr="009F3C71">
              <w:rPr>
                <w:rFonts w:ascii="Times New Roman" w:hAnsi="Times New Roman"/>
                <w:sz w:val="18"/>
                <w:szCs w:val="18"/>
              </w:rPr>
              <w:br/>
              <w:t>дел</w:t>
            </w:r>
          </w:p>
        </w:tc>
        <w:tc>
          <w:tcPr>
            <w:tcW w:w="71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Целевая статья</w:t>
            </w:r>
          </w:p>
        </w:tc>
        <w:tc>
          <w:tcPr>
            <w:tcW w:w="1180"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Вид рас-</w:t>
            </w:r>
            <w:r w:rsidRPr="009F3C71">
              <w:rPr>
                <w:rFonts w:ascii="Times New Roman" w:hAnsi="Times New Roman"/>
                <w:sz w:val="18"/>
                <w:szCs w:val="18"/>
              </w:rPr>
              <w:br/>
              <w:t>хода</w:t>
            </w:r>
          </w:p>
        </w:tc>
        <w:tc>
          <w:tcPr>
            <w:tcW w:w="1984"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Сумма на год</w:t>
            </w:r>
          </w:p>
        </w:tc>
      </w:tr>
      <w:tr w:rsidR="00705FE4" w:rsidRPr="009F3C71" w:rsidTr="0016795B">
        <w:trPr>
          <w:gridAfter w:val="1"/>
          <w:wAfter w:w="64" w:type="dxa"/>
          <w:trHeight w:hRule="exact" w:val="345"/>
        </w:trPr>
        <w:tc>
          <w:tcPr>
            <w:tcW w:w="3920" w:type="dxa"/>
            <w:gridSpan w:val="18"/>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862" w:type="dxa"/>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986" w:type="dxa"/>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715" w:type="dxa"/>
            <w:gridSpan w:val="3"/>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1180" w:type="dxa"/>
            <w:gridSpan w:val="5"/>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c>
          <w:tcPr>
            <w:tcW w:w="1984" w:type="dxa"/>
            <w:gridSpan w:val="4"/>
            <w:vMerge/>
            <w:tcBorders>
              <w:top w:val="single" w:sz="6" w:space="0" w:color="auto"/>
              <w:left w:val="single" w:sz="6" w:space="0" w:color="auto"/>
              <w:bottom w:val="single" w:sz="6" w:space="0" w:color="auto"/>
              <w:right w:val="single" w:sz="6" w:space="0" w:color="auto"/>
            </w:tcBorders>
            <w:vAlign w:val="center"/>
            <w:hideMark/>
          </w:tcPr>
          <w:p w:rsidR="009F3C71" w:rsidRPr="009F3C71" w:rsidRDefault="009F3C71">
            <w:pPr>
              <w:rPr>
                <w:rFonts w:ascii="Times New Roman" w:hAnsi="Times New Roman"/>
                <w:sz w:val="18"/>
                <w:szCs w:val="18"/>
              </w:rPr>
            </w:pPr>
          </w:p>
        </w:tc>
      </w:tr>
      <w:tr w:rsidR="00705FE4" w:rsidRPr="009F3C71" w:rsidTr="0016795B">
        <w:trPr>
          <w:gridAfter w:val="1"/>
          <w:wAfter w:w="64" w:type="dxa"/>
          <w:trHeight w:hRule="exact" w:val="300"/>
          <w:tblHeader/>
        </w:trPr>
        <w:tc>
          <w:tcPr>
            <w:tcW w:w="3920" w:type="dxa"/>
            <w:gridSpan w:val="18"/>
            <w:tcBorders>
              <w:top w:val="single" w:sz="6" w:space="0" w:color="auto"/>
              <w:left w:val="single" w:sz="6" w:space="0" w:color="auto"/>
              <w:bottom w:val="single" w:sz="12"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1</w:t>
            </w:r>
          </w:p>
        </w:tc>
        <w:tc>
          <w:tcPr>
            <w:tcW w:w="862" w:type="dxa"/>
            <w:tcBorders>
              <w:top w:val="single" w:sz="6" w:space="0" w:color="auto"/>
              <w:left w:val="single" w:sz="6" w:space="0" w:color="auto"/>
              <w:bottom w:val="single" w:sz="12"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845" w:type="dxa"/>
            <w:tcBorders>
              <w:top w:val="single" w:sz="6" w:space="0" w:color="auto"/>
              <w:left w:val="single" w:sz="6" w:space="0" w:color="auto"/>
              <w:bottom w:val="single" w:sz="12"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986" w:type="dxa"/>
            <w:tcBorders>
              <w:top w:val="single" w:sz="6" w:space="0" w:color="auto"/>
              <w:left w:val="single" w:sz="6" w:space="0" w:color="auto"/>
              <w:bottom w:val="single" w:sz="12" w:space="0" w:color="auto"/>
              <w:right w:val="nil"/>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715" w:type="dxa"/>
            <w:gridSpan w:val="3"/>
            <w:tcBorders>
              <w:top w:val="single" w:sz="6" w:space="0" w:color="auto"/>
              <w:left w:val="single" w:sz="6" w:space="0" w:color="auto"/>
              <w:bottom w:val="single" w:sz="12"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1180" w:type="dxa"/>
            <w:gridSpan w:val="5"/>
            <w:tcBorders>
              <w:top w:val="single" w:sz="6" w:space="0" w:color="auto"/>
              <w:left w:val="single" w:sz="6" w:space="0" w:color="auto"/>
              <w:bottom w:val="single" w:sz="12"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1984" w:type="dxa"/>
            <w:gridSpan w:val="4"/>
            <w:tcBorders>
              <w:top w:val="nil"/>
              <w:left w:val="single" w:sz="6" w:space="0" w:color="auto"/>
              <w:bottom w:val="single" w:sz="12" w:space="0" w:color="auto"/>
              <w:right w:val="single" w:sz="6" w:space="0" w:color="auto"/>
            </w:tcBorders>
            <w:vAlign w:val="bottom"/>
            <w:hideMark/>
          </w:tcPr>
          <w:p w:rsidR="009F3C71" w:rsidRPr="009F3C71" w:rsidRDefault="009F3C71">
            <w:pPr>
              <w:jc w:val="center"/>
              <w:rPr>
                <w:rFonts w:ascii="Times New Roman" w:hAnsi="Times New Roman"/>
                <w:sz w:val="18"/>
                <w:szCs w:val="18"/>
              </w:rPr>
            </w:pPr>
            <w:r w:rsidRPr="009F3C71">
              <w:rPr>
                <w:rFonts w:ascii="Times New Roman" w:hAnsi="Times New Roman"/>
                <w:sz w:val="18"/>
                <w:szCs w:val="18"/>
              </w:rPr>
              <w:t>7</w:t>
            </w:r>
          </w:p>
        </w:tc>
      </w:tr>
      <w:tr w:rsidR="009F3C71" w:rsidRPr="009F3C71" w:rsidTr="0016795B">
        <w:trPr>
          <w:gridAfter w:val="1"/>
          <w:wAfter w:w="64" w:type="dxa"/>
          <w:trHeight w:hRule="exact" w:val="615"/>
        </w:trPr>
        <w:tc>
          <w:tcPr>
            <w:tcW w:w="8508" w:type="dxa"/>
            <w:gridSpan w:val="29"/>
            <w:tcBorders>
              <w:top w:val="single" w:sz="6" w:space="0" w:color="auto"/>
              <w:left w:val="single" w:sz="12" w:space="0" w:color="auto"/>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Администрация Хомутовского муниципального образования - Администрация сельского поселения</w:t>
            </w:r>
          </w:p>
        </w:tc>
        <w:tc>
          <w:tcPr>
            <w:tcW w:w="1984" w:type="dxa"/>
            <w:gridSpan w:val="4"/>
            <w:tcBorders>
              <w:top w:val="single"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216 517.28</w:t>
            </w:r>
          </w:p>
        </w:tc>
      </w:tr>
      <w:tr w:rsidR="00705FE4" w:rsidRPr="009F3C71" w:rsidTr="0016795B">
        <w:trPr>
          <w:gridAfter w:val="1"/>
          <w:wAfter w:w="64" w:type="dxa"/>
          <w:trHeight w:hRule="exact" w:val="444"/>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ОБЩЕГОСУДАРСТВЕННЫЕ ВОПРОСЫ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04" w:type="dxa"/>
            <w:gridSpan w:val="3"/>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121" w:type="dxa"/>
            <w:gridSpan w:val="3"/>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92" w:type="dxa"/>
            <w:gridSpan w:val="3"/>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92" w:type="dxa"/>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84 119.92</w:t>
            </w:r>
          </w:p>
        </w:tc>
      </w:tr>
      <w:tr w:rsidR="00705FE4" w:rsidRPr="009F3C71" w:rsidTr="0016795B">
        <w:trPr>
          <w:gridAfter w:val="1"/>
          <w:wAfter w:w="64" w:type="dxa"/>
          <w:trHeight w:hRule="exact" w:val="81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2 529.77</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2 529.77</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2 009.06</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511.21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9.50</w:t>
            </w:r>
          </w:p>
        </w:tc>
      </w:tr>
      <w:tr w:rsidR="00705FE4" w:rsidRPr="009F3C71" w:rsidTr="0016795B">
        <w:trPr>
          <w:gridAfter w:val="1"/>
          <w:wAfter w:w="64" w:type="dxa"/>
          <w:trHeight w:hRule="exact" w:val="132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195.00</w:t>
            </w:r>
          </w:p>
        </w:tc>
      </w:tr>
      <w:tr w:rsidR="00705FE4" w:rsidRPr="009F3C71" w:rsidTr="0016795B">
        <w:trPr>
          <w:gridAfter w:val="1"/>
          <w:wAfter w:w="64" w:type="dxa"/>
          <w:trHeight w:hRule="exact" w:val="132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56 116.76</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56 116.76</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39 674.65</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24.90</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12 283.75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3 507.13</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498.08</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49.32</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78.93</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Резервные фонды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Резервный фонд администрации муниципального образования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Резервные средства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870</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9.28</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вопросы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25 269.12</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4 591.88</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250.64</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583.45</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321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30.81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выплаты населению</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360</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10.00</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831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25.00</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3 442.05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прочих налогов, сборов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249.90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0.04</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16 564.93</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12 335.33</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3 969.38</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223.81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прочих налогов, сборов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19.21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17.20</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общегосударственные вопросы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4 111.61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3 859.20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60005</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252.41</w:t>
            </w:r>
          </w:p>
        </w:tc>
      </w:tr>
      <w:tr w:rsidR="00705FE4" w:rsidRPr="009F3C71" w:rsidTr="0016795B">
        <w:trPr>
          <w:gridAfter w:val="1"/>
          <w:wAfter w:w="64" w:type="dxa"/>
          <w:trHeight w:hRule="exact" w:val="181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73150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0.70</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ОБОРОНА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Мобилизационная и вневойсковая подготовка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1 030.20</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716.38</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215.43</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51180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98.39</w:t>
            </w:r>
          </w:p>
        </w:tc>
      </w:tr>
      <w:tr w:rsidR="00705FE4" w:rsidRPr="009F3C71" w:rsidTr="0016795B">
        <w:trPr>
          <w:gridAfter w:val="1"/>
          <w:wAfter w:w="64" w:type="dxa"/>
          <w:trHeight w:hRule="exact" w:val="81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БЕЗОПАСНОСТЬ И ПРАВООХРАНИТЕЛЬНАЯ ДЕЯТЕЛЬНОСТЬ</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6 023.54</w:t>
            </w:r>
          </w:p>
        </w:tc>
      </w:tr>
      <w:tr w:rsidR="00705FE4" w:rsidRPr="009F3C71" w:rsidTr="0016795B">
        <w:trPr>
          <w:gridAfter w:val="1"/>
          <w:wAfter w:w="64" w:type="dxa"/>
          <w:trHeight w:hRule="exact" w:val="10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5 164.92</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3 759.70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3 759.70</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Резервный фонд администрации муниципального образования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60004</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1 405.22</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пожарной безопасности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858.62</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420.85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420.85</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437.77</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437.77</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НАЦИОНАЛЬНАЯ ЭКОНОМИКА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25 052.65</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Транспорт</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3 051.85</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1 846.46</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1 383.64</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462.82</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1 205.39</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1 205.39</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Дорожное хозяйство (дорожные фонды)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20 846.15</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19 290.84</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1 954.16</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17 336.67</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1 555.31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09</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1 555.31</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национальной экономики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1 154.65</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1 154.65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1 154.65</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ЖИЛИЩНО-КОММУНАЛЬНОЕ ХОЗЯЙСТВО</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24 438.67</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Жилищное хозяйство</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1 866.00</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мероприятий по переселению граждан из аварийного жилищного фонда за счет средств местного бюджета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99007</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275.73</w:t>
            </w:r>
          </w:p>
        </w:tc>
      </w:tr>
      <w:tr w:rsidR="00705FE4" w:rsidRPr="009F3C71" w:rsidTr="0016795B">
        <w:trPr>
          <w:gridAfter w:val="1"/>
          <w:wAfter w:w="64" w:type="dxa"/>
          <w:trHeight w:hRule="exact" w:val="13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1 574.70</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жилищному фонду</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15.58</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14.60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60108</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0.98</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Благоустройство</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22 572.67</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22</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F2</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55551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12 090.45</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Уличное освещение</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2 861.51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441.74</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2 419.78</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Организация и содержание мест захоронения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60104</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55.60</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мероприятия по благоустройству городских округов и поселений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60105</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702.25</w:t>
            </w:r>
          </w:p>
        </w:tc>
      </w:tr>
      <w:tr w:rsidR="00705FE4" w:rsidRPr="009F3C71" w:rsidTr="0016795B">
        <w:trPr>
          <w:gridAfter w:val="1"/>
          <w:wAfter w:w="64" w:type="dxa"/>
          <w:trHeight w:hRule="exact" w:val="13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L5762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5 806.02</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1 056.84</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1 056.84</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ОХРАНА ОКРУЖАЮЩЕЙ СРЕДЫ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156.50</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Охрана объектов растительного и животного мира и среды их обитания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26.00</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26.00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26.00</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Другие вопросы в области охраны окружающей среды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расходы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06</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05</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99020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130.50</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 КИНЕМАТОГРАФИЯ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24 695.47</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Культура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24 695.47</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19 601.34</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14 194.43</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4 193.80</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1 209.77</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3.33</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3 666.50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2 321.32</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60015</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1 345.18</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Мероприятия по осуществлению деятельности библиотек</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413.38</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318.01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60016</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95.37</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1 014.25</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216.00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08</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798.25</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СОЦИАЛЬНАЯ ПОЛИТИКА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2 588.92</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Пенсионное обеспечение</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Доплаты к пенсиям муниципальных служащих</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пенсии, социальные доплаты к пенсиям</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60018</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312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1 137.92</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Социальное обеспечение населения</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16795B">
        <w:trPr>
          <w:gridAfter w:val="1"/>
          <w:wAfter w:w="64" w:type="dxa"/>
          <w:trHeight w:hRule="exact" w:val="13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иных платежей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10</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20</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S2480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1 451.00</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ФИЗИЧЕСКАЯ КУЛЬТУРА И СПОРТ</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47 674.46</w:t>
            </w:r>
          </w:p>
        </w:tc>
      </w:tr>
      <w:tr w:rsidR="00705FE4" w:rsidRPr="009F3C71" w:rsidTr="0016795B">
        <w:trPr>
          <w:gridAfter w:val="1"/>
          <w:wAfter w:w="64" w:type="dxa"/>
          <w:trHeight w:hRule="exact" w:val="30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Массовый спорт</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47 674.46</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Строительство, реконструкция, капитальный ремонт</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694.17</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58.23</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99012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635.95</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P5</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51391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414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39 803.40</w:t>
            </w:r>
          </w:p>
        </w:tc>
      </w:tr>
      <w:tr w:rsidR="00705FE4" w:rsidRPr="009F3C71" w:rsidTr="0016795B">
        <w:trPr>
          <w:gridAfter w:val="1"/>
          <w:wAfter w:w="64" w:type="dxa"/>
          <w:trHeight w:hRule="exact" w:val="69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4 858.19</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Фонд оплаты труда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3 700.65</w:t>
            </w:r>
          </w:p>
        </w:tc>
      </w:tr>
      <w:tr w:rsidR="00705FE4" w:rsidRPr="009F3C71" w:rsidTr="0016795B">
        <w:trPr>
          <w:gridAfter w:val="1"/>
          <w:wAfter w:w="64" w:type="dxa"/>
          <w:trHeight w:hRule="exact" w:val="8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119</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1 006.57</w:t>
            </w:r>
          </w:p>
        </w:tc>
      </w:tr>
      <w:tr w:rsidR="00705FE4" w:rsidRPr="009F3C71" w:rsidTr="0016795B">
        <w:trPr>
          <w:gridAfter w:val="1"/>
          <w:wAfter w:w="64" w:type="dxa"/>
          <w:trHeight w:hRule="exact" w:val="43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налога на имущество организаций и земельного налога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851</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150.61</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Уплата прочих налогов, сборов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60002</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852</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0.36</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мероприятия в сфере установленных функций</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1 978.50</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Прочая закупка товаров, работ и услуг</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244</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520.83</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энергетических ресурсов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60011</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247</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1 457.67</w:t>
            </w:r>
          </w:p>
        </w:tc>
      </w:tr>
      <w:tr w:rsidR="00705FE4" w:rsidRPr="009F3C71" w:rsidTr="0016795B">
        <w:trPr>
          <w:gridAfter w:val="1"/>
          <w:wAfter w:w="64" w:type="dxa"/>
          <w:trHeight w:hRule="exact" w:val="4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Реализация мероприятий перечня проектов народных инициатив</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340.20</w:t>
            </w:r>
          </w:p>
        </w:tc>
      </w:tr>
      <w:tr w:rsidR="00705FE4" w:rsidRPr="009F3C71" w:rsidTr="0016795B">
        <w:trPr>
          <w:gridAfter w:val="1"/>
          <w:wAfter w:w="64" w:type="dxa"/>
          <w:trHeight w:hRule="exact" w:val="64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11</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02</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4</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S2370</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243</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340.20</w:t>
            </w:r>
          </w:p>
        </w:tc>
      </w:tr>
      <w:tr w:rsidR="00705FE4" w:rsidRPr="009F3C71" w:rsidTr="0016795B">
        <w:trPr>
          <w:gridAfter w:val="1"/>
          <w:wAfter w:w="64" w:type="dxa"/>
          <w:trHeight w:hRule="exact" w:val="81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И МУНИЦИПАЛЬНОГО ДОЛГА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государственного внутреннего и муниципального долга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муниципального долга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16795B">
        <w:trPr>
          <w:gridAfter w:val="1"/>
          <w:wAfter w:w="64" w:type="dxa"/>
          <w:trHeight w:hRule="exact" w:val="22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Обслуживание муниципального долга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13</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01</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60019</w:t>
            </w:r>
          </w:p>
        </w:tc>
        <w:tc>
          <w:tcPr>
            <w:tcW w:w="960" w:type="dxa"/>
            <w:gridSpan w:val="2"/>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730</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141.78</w:t>
            </w:r>
          </w:p>
        </w:tc>
      </w:tr>
      <w:tr w:rsidR="00705FE4" w:rsidRPr="009F3C71" w:rsidTr="0016795B">
        <w:trPr>
          <w:gridAfter w:val="1"/>
          <w:wAfter w:w="64" w:type="dxa"/>
          <w:trHeight w:hRule="exact" w:val="106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822" w:type="dxa"/>
            <w:gridSpan w:val="15"/>
            <w:tcBorders>
              <w:top w:val="dotted" w:sz="6" w:space="0" w:color="auto"/>
              <w:left w:val="nil"/>
              <w:bottom w:val="dotted" w:sz="6" w:space="0" w:color="auto"/>
              <w:right w:val="single" w:sz="6" w:space="0" w:color="auto"/>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16795B">
        <w:trPr>
          <w:gridAfter w:val="1"/>
          <w:wAfter w:w="64" w:type="dxa"/>
          <w:trHeight w:hRule="exact" w:val="555"/>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767" w:type="dxa"/>
            <w:gridSpan w:val="14"/>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Прочие межбюджетные трансферты общего характера</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739" w:type="dxa"/>
            <w:gridSpan w:val="4"/>
            <w:tcBorders>
              <w:top w:val="dotted" w:sz="6" w:space="0" w:color="auto"/>
              <w:left w:val="dotted" w:sz="6" w:space="0" w:color="auto"/>
              <w:bottom w:val="dotted" w:sz="6" w:space="0" w:color="auto"/>
              <w:right w:val="dotted" w:sz="6" w:space="0" w:color="auto"/>
            </w:tcBorders>
            <w:vAlign w:val="bottom"/>
          </w:tcPr>
          <w:p w:rsidR="009F3C71" w:rsidRPr="009F3C71" w:rsidRDefault="009F3C71">
            <w:pPr>
              <w:wordWrap w:val="0"/>
              <w:jc w:val="center"/>
              <w:rPr>
                <w:rFonts w:ascii="Times New Roman" w:hAnsi="Times New Roman"/>
                <w:sz w:val="18"/>
                <w:szCs w:val="18"/>
              </w:rPr>
            </w:pPr>
          </w:p>
        </w:tc>
        <w:tc>
          <w:tcPr>
            <w:tcW w:w="35" w:type="dxa"/>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86" w:type="dxa"/>
            <w:gridSpan w:val="2"/>
            <w:tcBorders>
              <w:top w:val="dotted" w:sz="6" w:space="0" w:color="auto"/>
              <w:left w:val="dotted"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16795B">
        <w:trPr>
          <w:gridAfter w:val="1"/>
          <w:wAfter w:w="64" w:type="dxa"/>
          <w:trHeight w:hRule="exact" w:val="240"/>
        </w:trPr>
        <w:tc>
          <w:tcPr>
            <w:tcW w:w="50" w:type="dxa"/>
            <w:tcBorders>
              <w:top w:val="nil"/>
              <w:left w:val="single" w:sz="12" w:space="0" w:color="auto"/>
              <w:bottom w:val="dotted" w:sz="6"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dotted" w:sz="6" w:space="0" w:color="auto"/>
              <w:right w:val="nil"/>
            </w:tcBorders>
            <w:vAlign w:val="bottom"/>
          </w:tcPr>
          <w:p w:rsidR="009F3C71" w:rsidRPr="009F3C71" w:rsidRDefault="009F3C71">
            <w:pPr>
              <w:rPr>
                <w:rFonts w:ascii="Times New Roman" w:hAnsi="Times New Roman"/>
                <w:sz w:val="18"/>
                <w:szCs w:val="18"/>
              </w:rPr>
            </w:pPr>
          </w:p>
        </w:tc>
        <w:tc>
          <w:tcPr>
            <w:tcW w:w="3605" w:type="dxa"/>
            <w:gridSpan w:val="11"/>
            <w:tcBorders>
              <w:top w:val="dotted" w:sz="6" w:space="0" w:color="auto"/>
              <w:left w:val="nil"/>
              <w:bottom w:val="dotted" w:sz="6"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межбюджетные трансферты</w:t>
            </w:r>
          </w:p>
        </w:tc>
        <w:tc>
          <w:tcPr>
            <w:tcW w:w="862"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14</w:t>
            </w:r>
          </w:p>
        </w:tc>
        <w:tc>
          <w:tcPr>
            <w:tcW w:w="986" w:type="dxa"/>
            <w:tcBorders>
              <w:top w:val="dotted" w:sz="6" w:space="0" w:color="auto"/>
              <w:left w:val="single"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dotted" w:sz="6"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dotted" w:sz="6"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60" w:type="dxa"/>
            <w:gridSpan w:val="2"/>
            <w:tcBorders>
              <w:top w:val="dotted" w:sz="6" w:space="0" w:color="auto"/>
              <w:left w:val="single" w:sz="6" w:space="0" w:color="auto"/>
              <w:bottom w:val="dotted" w:sz="6" w:space="0" w:color="auto"/>
              <w:right w:val="single" w:sz="6" w:space="0" w:color="auto"/>
            </w:tcBorders>
            <w:vAlign w:val="bottom"/>
          </w:tcPr>
          <w:p w:rsidR="009F3C71" w:rsidRPr="009F3C71" w:rsidRDefault="009F3C71">
            <w:pPr>
              <w:wordWrap w:val="0"/>
              <w:jc w:val="center"/>
              <w:rPr>
                <w:rFonts w:ascii="Times New Roman" w:hAnsi="Times New Roman"/>
                <w:sz w:val="18"/>
                <w:szCs w:val="18"/>
              </w:rPr>
            </w:pP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705FE4" w:rsidRPr="009F3C71" w:rsidTr="0016795B">
        <w:trPr>
          <w:gridAfter w:val="1"/>
          <w:wAfter w:w="64" w:type="dxa"/>
          <w:trHeight w:hRule="exact" w:val="225"/>
        </w:trPr>
        <w:tc>
          <w:tcPr>
            <w:tcW w:w="50" w:type="dxa"/>
            <w:tcBorders>
              <w:top w:val="nil"/>
              <w:left w:val="single" w:sz="12" w:space="0" w:color="auto"/>
              <w:bottom w:val="single" w:sz="4" w:space="0" w:color="auto"/>
              <w:right w:val="nil"/>
            </w:tcBorders>
            <w:vAlign w:val="bottom"/>
          </w:tcPr>
          <w:p w:rsidR="009F3C71" w:rsidRPr="009F3C71" w:rsidRDefault="009F3C71">
            <w:pPr>
              <w:rPr>
                <w:rFonts w:ascii="Times New Roman" w:hAnsi="Times New Roman"/>
                <w:sz w:val="18"/>
                <w:szCs w:val="18"/>
              </w:rPr>
            </w:pPr>
          </w:p>
        </w:tc>
        <w:tc>
          <w:tcPr>
            <w:tcW w:w="23"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25"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5"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54" w:type="dxa"/>
            <w:tcBorders>
              <w:top w:val="dotted" w:sz="6" w:space="0" w:color="auto"/>
              <w:left w:val="nil"/>
              <w:bottom w:val="single" w:sz="4" w:space="0" w:color="auto"/>
              <w:right w:val="nil"/>
            </w:tcBorders>
            <w:vAlign w:val="bottom"/>
          </w:tcPr>
          <w:p w:rsidR="009F3C71" w:rsidRPr="009F3C71" w:rsidRDefault="009F3C71">
            <w:pPr>
              <w:rPr>
                <w:rFonts w:ascii="Times New Roman" w:hAnsi="Times New Roman"/>
                <w:sz w:val="18"/>
                <w:szCs w:val="18"/>
              </w:rPr>
            </w:pPr>
          </w:p>
        </w:tc>
        <w:tc>
          <w:tcPr>
            <w:tcW w:w="3443" w:type="dxa"/>
            <w:gridSpan w:val="8"/>
            <w:tcBorders>
              <w:top w:val="dotted" w:sz="6" w:space="0" w:color="auto"/>
              <w:left w:val="nil"/>
              <w:bottom w:val="single" w:sz="4" w:space="0" w:color="auto"/>
              <w:right w:val="nil"/>
            </w:tcBorders>
            <w:vAlign w:val="bottom"/>
            <w:hideMark/>
          </w:tcPr>
          <w:p w:rsidR="009F3C71" w:rsidRPr="009F3C71" w:rsidRDefault="009F3C71">
            <w:pPr>
              <w:rPr>
                <w:rFonts w:ascii="Times New Roman" w:hAnsi="Times New Roman"/>
                <w:sz w:val="18"/>
                <w:szCs w:val="18"/>
              </w:rPr>
            </w:pPr>
            <w:r w:rsidRPr="009F3C71">
              <w:rPr>
                <w:rFonts w:ascii="Times New Roman" w:hAnsi="Times New Roman"/>
                <w:sz w:val="18"/>
                <w:szCs w:val="18"/>
              </w:rPr>
              <w:t>Иные межбюджетные трансферты</w:t>
            </w:r>
          </w:p>
        </w:tc>
        <w:tc>
          <w:tcPr>
            <w:tcW w:w="862" w:type="dxa"/>
            <w:tcBorders>
              <w:top w:val="dotted" w:sz="6" w:space="0" w:color="auto"/>
              <w:left w:val="single"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734</w:t>
            </w:r>
          </w:p>
        </w:tc>
        <w:tc>
          <w:tcPr>
            <w:tcW w:w="845" w:type="dxa"/>
            <w:tcBorders>
              <w:top w:val="dotted" w:sz="6" w:space="0" w:color="auto"/>
              <w:left w:val="single"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14</w:t>
            </w:r>
          </w:p>
        </w:tc>
        <w:tc>
          <w:tcPr>
            <w:tcW w:w="986" w:type="dxa"/>
            <w:tcBorders>
              <w:top w:val="dotted" w:sz="6" w:space="0" w:color="auto"/>
              <w:left w:val="single"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03</w:t>
            </w:r>
          </w:p>
        </w:tc>
        <w:tc>
          <w:tcPr>
            <w:tcW w:w="35" w:type="dxa"/>
            <w:tcBorders>
              <w:top w:val="dotted" w:sz="6" w:space="0" w:color="auto"/>
              <w:left w:val="single" w:sz="6" w:space="0" w:color="auto"/>
              <w:bottom w:val="single" w:sz="4"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91</w:t>
            </w:r>
          </w:p>
        </w:tc>
        <w:tc>
          <w:tcPr>
            <w:tcW w:w="739" w:type="dxa"/>
            <w:gridSpan w:val="4"/>
            <w:tcBorders>
              <w:top w:val="dotted" w:sz="6" w:space="0" w:color="auto"/>
              <w:left w:val="dotted" w:sz="6" w:space="0" w:color="auto"/>
              <w:bottom w:val="single" w:sz="4" w:space="0" w:color="auto"/>
              <w:right w:val="dotted"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1</w:t>
            </w:r>
          </w:p>
        </w:tc>
        <w:tc>
          <w:tcPr>
            <w:tcW w:w="35" w:type="dxa"/>
            <w:tcBorders>
              <w:top w:val="dotted" w:sz="6" w:space="0" w:color="auto"/>
              <w:left w:val="dotted"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00</w:t>
            </w:r>
          </w:p>
        </w:tc>
        <w:tc>
          <w:tcPr>
            <w:tcW w:w="1086" w:type="dxa"/>
            <w:gridSpan w:val="2"/>
            <w:tcBorders>
              <w:top w:val="dotted" w:sz="6" w:space="0" w:color="auto"/>
              <w:left w:val="dotted"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60020</w:t>
            </w:r>
          </w:p>
        </w:tc>
        <w:tc>
          <w:tcPr>
            <w:tcW w:w="960" w:type="dxa"/>
            <w:gridSpan w:val="2"/>
            <w:tcBorders>
              <w:top w:val="dotted" w:sz="6" w:space="0" w:color="auto"/>
              <w:left w:val="single" w:sz="6" w:space="0" w:color="auto"/>
              <w:bottom w:val="single" w:sz="4" w:space="0" w:color="auto"/>
              <w:right w:val="single" w:sz="6" w:space="0" w:color="auto"/>
            </w:tcBorders>
            <w:vAlign w:val="bottom"/>
            <w:hideMark/>
          </w:tcPr>
          <w:p w:rsidR="009F3C71" w:rsidRPr="009F3C71" w:rsidRDefault="009F3C71">
            <w:pPr>
              <w:wordWrap w:val="0"/>
              <w:jc w:val="center"/>
              <w:rPr>
                <w:rFonts w:ascii="Times New Roman" w:hAnsi="Times New Roman"/>
                <w:sz w:val="18"/>
                <w:szCs w:val="18"/>
              </w:rPr>
            </w:pPr>
            <w:r w:rsidRPr="009F3C71">
              <w:rPr>
                <w:rFonts w:ascii="Times New Roman" w:hAnsi="Times New Roman"/>
                <w:sz w:val="18"/>
                <w:szCs w:val="18"/>
              </w:rPr>
              <w:t>540</w:t>
            </w:r>
          </w:p>
        </w:tc>
        <w:tc>
          <w:tcPr>
            <w:tcW w:w="1024" w:type="dxa"/>
            <w:gridSpan w:val="2"/>
            <w:tcBorders>
              <w:top w:val="dotted" w:sz="6" w:space="0" w:color="auto"/>
              <w:left w:val="single" w:sz="6" w:space="0" w:color="auto"/>
              <w:bottom w:val="dotted" w:sz="6"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595.16</w:t>
            </w:r>
          </w:p>
        </w:tc>
      </w:tr>
      <w:tr w:rsidR="009F3C71" w:rsidRPr="009F3C71" w:rsidTr="0016795B">
        <w:trPr>
          <w:gridAfter w:val="1"/>
          <w:wAfter w:w="64" w:type="dxa"/>
          <w:trHeight w:hRule="exact" w:val="315"/>
        </w:trPr>
        <w:tc>
          <w:tcPr>
            <w:tcW w:w="8508" w:type="dxa"/>
            <w:gridSpan w:val="29"/>
            <w:tcBorders>
              <w:top w:val="single" w:sz="4" w:space="0" w:color="auto"/>
              <w:left w:val="single" w:sz="4" w:space="0" w:color="auto"/>
              <w:bottom w:val="single" w:sz="4" w:space="0" w:color="auto"/>
              <w:right w:val="single" w:sz="4" w:space="0" w:color="auto"/>
            </w:tcBorders>
            <w:vAlign w:val="bottom"/>
            <w:hideMark/>
          </w:tcPr>
          <w:p w:rsidR="009F3C71" w:rsidRPr="009F3C71" w:rsidRDefault="009F3C71">
            <w:pPr>
              <w:jc w:val="right"/>
              <w:rPr>
                <w:rFonts w:ascii="Times New Roman" w:hAnsi="Times New Roman"/>
                <w:sz w:val="18"/>
                <w:szCs w:val="18"/>
              </w:rPr>
            </w:pPr>
            <w:r w:rsidRPr="009F3C71">
              <w:rPr>
                <w:rFonts w:ascii="Times New Roman" w:hAnsi="Times New Roman"/>
                <w:sz w:val="18"/>
                <w:szCs w:val="18"/>
              </w:rPr>
              <w:t>Итого расходов:</w:t>
            </w:r>
          </w:p>
        </w:tc>
        <w:tc>
          <w:tcPr>
            <w:tcW w:w="1984" w:type="dxa"/>
            <w:gridSpan w:val="4"/>
            <w:tcBorders>
              <w:top w:val="dotted" w:sz="6" w:space="0" w:color="auto"/>
              <w:left w:val="single" w:sz="4" w:space="0" w:color="auto"/>
              <w:bottom w:val="single" w:sz="12" w:space="0" w:color="auto"/>
              <w:right w:val="single" w:sz="12" w:space="0" w:color="auto"/>
            </w:tcBorders>
            <w:vAlign w:val="bottom"/>
            <w:hideMark/>
          </w:tcPr>
          <w:p w:rsidR="009F3C71" w:rsidRPr="009F3C71" w:rsidRDefault="009F3C71">
            <w:pPr>
              <w:wordWrap w:val="0"/>
              <w:jc w:val="right"/>
              <w:rPr>
                <w:rFonts w:ascii="Times New Roman" w:hAnsi="Times New Roman"/>
                <w:sz w:val="18"/>
                <w:szCs w:val="18"/>
              </w:rPr>
            </w:pPr>
            <w:r w:rsidRPr="009F3C71">
              <w:rPr>
                <w:rFonts w:ascii="Times New Roman" w:hAnsi="Times New Roman"/>
                <w:sz w:val="18"/>
                <w:szCs w:val="18"/>
              </w:rPr>
              <w:t>216 517.28</w:t>
            </w:r>
          </w:p>
        </w:tc>
      </w:tr>
      <w:tr w:rsidR="00705FE4" w:rsidRPr="009F3C71" w:rsidTr="0016795B">
        <w:trPr>
          <w:trHeight w:hRule="exact" w:val="225"/>
        </w:trPr>
        <w:tc>
          <w:tcPr>
            <w:tcW w:w="50"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3"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67"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4"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750"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35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862"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84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986"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35"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200" w:type="dxa"/>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39" w:type="dxa"/>
            <w:gridSpan w:val="3"/>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733" w:type="dxa"/>
            <w:gridSpan w:val="2"/>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505" w:type="dxa"/>
            <w:gridSpan w:val="2"/>
            <w:tcBorders>
              <w:top w:val="single" w:sz="4" w:space="0" w:color="auto"/>
              <w:left w:val="nil"/>
              <w:bottom w:val="nil"/>
              <w:right w:val="nil"/>
            </w:tcBorders>
            <w:vAlign w:val="bottom"/>
          </w:tcPr>
          <w:p w:rsidR="009F3C71" w:rsidRPr="009F3C71" w:rsidRDefault="009F3C71">
            <w:pPr>
              <w:rPr>
                <w:rFonts w:ascii="Times New Roman" w:hAnsi="Times New Roman"/>
                <w:sz w:val="18"/>
                <w:szCs w:val="18"/>
              </w:rPr>
            </w:pPr>
          </w:p>
        </w:tc>
        <w:tc>
          <w:tcPr>
            <w:tcW w:w="1867" w:type="dxa"/>
            <w:gridSpan w:val="3"/>
            <w:vAlign w:val="bottom"/>
          </w:tcPr>
          <w:p w:rsidR="009F3C71" w:rsidRPr="009F3C71" w:rsidRDefault="009F3C71">
            <w:pPr>
              <w:rPr>
                <w:rFonts w:ascii="Times New Roman" w:hAnsi="Times New Roman"/>
                <w:sz w:val="18"/>
                <w:szCs w:val="18"/>
              </w:rPr>
            </w:pPr>
          </w:p>
        </w:tc>
        <w:tc>
          <w:tcPr>
            <w:tcW w:w="64" w:type="dxa"/>
            <w:vAlign w:val="bottom"/>
          </w:tcPr>
          <w:p w:rsidR="009F3C71" w:rsidRPr="009F3C71" w:rsidRDefault="009F3C71">
            <w:pPr>
              <w:rPr>
                <w:rFonts w:ascii="Times New Roman" w:hAnsi="Times New Roman"/>
                <w:sz w:val="18"/>
                <w:szCs w:val="18"/>
              </w:rPr>
            </w:pPr>
          </w:p>
        </w:tc>
      </w:tr>
    </w:tbl>
    <w:p w:rsidR="00DF194E" w:rsidRPr="00DF194E" w:rsidRDefault="00DF194E" w:rsidP="00DF194E">
      <w:pPr>
        <w:spacing w:after="200" w:line="276" w:lineRule="auto"/>
        <w:ind w:left="0" w:firstLine="0"/>
        <w:rPr>
          <w:rFonts w:eastAsiaTheme="minorEastAsia"/>
          <w:b/>
          <w:sz w:val="22"/>
          <w:szCs w:val="22"/>
        </w:rPr>
      </w:pPr>
    </w:p>
    <w:p w:rsidR="00741481" w:rsidRDefault="00741481" w:rsidP="000B7F65">
      <w:pPr>
        <w:tabs>
          <w:tab w:val="left" w:pos="10348"/>
        </w:tabs>
        <w:ind w:left="0" w:right="283" w:firstLine="426"/>
        <w:jc w:val="center"/>
        <w:rPr>
          <w:sz w:val="18"/>
          <w:szCs w:val="18"/>
        </w:rPr>
      </w:pPr>
    </w:p>
    <w:p w:rsidR="00741481" w:rsidRDefault="00741481" w:rsidP="000B7F65">
      <w:pPr>
        <w:tabs>
          <w:tab w:val="left" w:pos="10348"/>
        </w:tabs>
        <w:ind w:left="0" w:right="283" w:firstLine="426"/>
        <w:jc w:val="center"/>
        <w:rPr>
          <w:sz w:val="18"/>
          <w:szCs w:val="18"/>
        </w:rPr>
      </w:pPr>
    </w:p>
    <w:p w:rsidR="00994AFF" w:rsidRPr="002A5E7B" w:rsidRDefault="00994AFF" w:rsidP="000B7F65">
      <w:pPr>
        <w:tabs>
          <w:tab w:val="left" w:pos="10348"/>
        </w:tabs>
        <w:ind w:left="0" w:right="283" w:firstLine="426"/>
        <w:jc w:val="center"/>
        <w:rPr>
          <w:sz w:val="18"/>
          <w:szCs w:val="18"/>
        </w:rPr>
      </w:pPr>
      <w:r w:rsidRPr="002A5E7B">
        <w:rPr>
          <w:sz w:val="18"/>
          <w:szCs w:val="18"/>
        </w:rPr>
        <w:t>РОССИЙСКАЯ ФЕДЕРАЦИЯ</w:t>
      </w:r>
    </w:p>
    <w:p w:rsidR="00994AFF" w:rsidRPr="002A5E7B" w:rsidRDefault="00994AFF" w:rsidP="000B7F65">
      <w:pPr>
        <w:tabs>
          <w:tab w:val="left" w:pos="10348"/>
        </w:tabs>
        <w:ind w:left="0" w:right="283" w:firstLine="426"/>
        <w:jc w:val="center"/>
        <w:rPr>
          <w:sz w:val="18"/>
          <w:szCs w:val="18"/>
        </w:rPr>
      </w:pPr>
      <w:r w:rsidRPr="002A5E7B">
        <w:rPr>
          <w:sz w:val="18"/>
          <w:szCs w:val="18"/>
        </w:rPr>
        <w:t>ИРКУТСКАЯ ОБЛАСТЬ   ИРКУТСКИЙ РАЙОН</w:t>
      </w:r>
    </w:p>
    <w:p w:rsidR="00994AFF" w:rsidRPr="002A5E7B" w:rsidRDefault="00994AFF" w:rsidP="000B7F65">
      <w:pPr>
        <w:tabs>
          <w:tab w:val="left" w:pos="10348"/>
        </w:tabs>
        <w:ind w:left="0" w:right="283" w:firstLine="426"/>
        <w:jc w:val="center"/>
        <w:rPr>
          <w:b/>
          <w:sz w:val="18"/>
          <w:szCs w:val="18"/>
        </w:rPr>
      </w:pPr>
      <w:r w:rsidRPr="002A5E7B">
        <w:rPr>
          <w:b/>
          <w:sz w:val="18"/>
          <w:szCs w:val="18"/>
        </w:rPr>
        <w:t>ДУМА</w:t>
      </w:r>
    </w:p>
    <w:p w:rsidR="00994AFF" w:rsidRPr="002A5E7B" w:rsidRDefault="00994AFF" w:rsidP="000B7F65">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994AFF" w:rsidRPr="002A5E7B" w:rsidRDefault="00994AFF" w:rsidP="000B7F65">
      <w:pPr>
        <w:tabs>
          <w:tab w:val="left" w:pos="10348"/>
        </w:tabs>
        <w:ind w:left="0" w:right="283" w:firstLine="426"/>
        <w:jc w:val="center"/>
        <w:rPr>
          <w:bCs/>
          <w:sz w:val="18"/>
          <w:szCs w:val="18"/>
        </w:rPr>
      </w:pPr>
      <w:r w:rsidRPr="002A5E7B">
        <w:rPr>
          <w:bCs/>
          <w:sz w:val="18"/>
          <w:szCs w:val="18"/>
        </w:rPr>
        <w:t>Четвертый созыв</w:t>
      </w:r>
    </w:p>
    <w:p w:rsidR="00994AFF" w:rsidRPr="002A5E7B" w:rsidRDefault="00994AFF" w:rsidP="000B7F65">
      <w:pPr>
        <w:tabs>
          <w:tab w:val="left" w:pos="10348"/>
        </w:tabs>
        <w:ind w:left="0" w:right="283" w:firstLine="426"/>
        <w:jc w:val="center"/>
        <w:rPr>
          <w:b/>
          <w:bCs/>
          <w:sz w:val="18"/>
          <w:szCs w:val="18"/>
        </w:rPr>
      </w:pPr>
      <w:r w:rsidRPr="002A5E7B">
        <w:rPr>
          <w:b/>
          <w:bCs/>
          <w:sz w:val="18"/>
          <w:szCs w:val="18"/>
        </w:rPr>
        <w:t>Решение</w:t>
      </w:r>
    </w:p>
    <w:p w:rsidR="00994AFF" w:rsidRPr="002A5E7B" w:rsidRDefault="00994AFF" w:rsidP="000B7F65">
      <w:pPr>
        <w:tabs>
          <w:tab w:val="left" w:pos="10348"/>
        </w:tabs>
        <w:ind w:left="0" w:right="283" w:firstLine="426"/>
        <w:jc w:val="center"/>
        <w:rPr>
          <w:b/>
          <w:bCs/>
          <w:sz w:val="18"/>
          <w:szCs w:val="18"/>
        </w:rPr>
      </w:pPr>
    </w:p>
    <w:p w:rsidR="00994AFF" w:rsidRPr="007C3A99" w:rsidRDefault="00994AFF" w:rsidP="000B7F65">
      <w:pPr>
        <w:tabs>
          <w:tab w:val="left" w:pos="426"/>
          <w:tab w:val="left" w:pos="3976"/>
        </w:tabs>
        <w:ind w:left="0" w:right="283" w:firstLine="426"/>
        <w:rPr>
          <w:sz w:val="18"/>
          <w:szCs w:val="18"/>
          <w:u w:val="single"/>
        </w:rPr>
      </w:pPr>
      <w:r>
        <w:rPr>
          <w:sz w:val="18"/>
          <w:szCs w:val="18"/>
          <w:u w:val="single"/>
        </w:rPr>
        <w:t>23.12.2021  № 57-262</w:t>
      </w:r>
      <w:r w:rsidRPr="009841EB">
        <w:rPr>
          <w:sz w:val="18"/>
          <w:szCs w:val="18"/>
          <w:u w:val="single"/>
        </w:rPr>
        <w:t xml:space="preserve"> </w:t>
      </w:r>
      <w:r w:rsidRPr="00064AAE">
        <w:rPr>
          <w:sz w:val="18"/>
          <w:szCs w:val="18"/>
          <w:u w:val="single"/>
        </w:rPr>
        <w:t>д</w:t>
      </w:r>
    </w:p>
    <w:p w:rsidR="00994AFF" w:rsidRDefault="00994AFF" w:rsidP="000B7F65">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994AFF" w:rsidRDefault="00994AFF" w:rsidP="000B7F65">
      <w:pPr>
        <w:tabs>
          <w:tab w:val="left" w:pos="426"/>
          <w:tab w:val="left" w:pos="3976"/>
        </w:tabs>
        <w:ind w:left="0" w:right="283" w:firstLine="426"/>
        <w:rPr>
          <w:sz w:val="18"/>
          <w:szCs w:val="18"/>
        </w:rPr>
      </w:pPr>
    </w:p>
    <w:p w:rsidR="00994AFF" w:rsidRPr="00994AFF" w:rsidRDefault="00994AFF" w:rsidP="000B7F65">
      <w:pPr>
        <w:shd w:val="clear" w:color="auto" w:fill="FFFFFF"/>
        <w:spacing w:line="319" w:lineRule="exact"/>
        <w:ind w:left="0" w:right="283" w:firstLine="426"/>
        <w:rPr>
          <w:sz w:val="18"/>
          <w:szCs w:val="18"/>
        </w:rPr>
      </w:pPr>
      <w:r w:rsidRPr="00994AFF">
        <w:rPr>
          <w:sz w:val="18"/>
          <w:szCs w:val="18"/>
        </w:rPr>
        <w:t>О бюджете Хомутовского муниципального образования на 2022 год и на плановый период 2023 и 2024 годов</w:t>
      </w:r>
    </w:p>
    <w:p w:rsidR="00994AFF" w:rsidRDefault="00994AFF" w:rsidP="000B7F65">
      <w:pPr>
        <w:tabs>
          <w:tab w:val="left" w:pos="426"/>
          <w:tab w:val="left" w:pos="3976"/>
        </w:tabs>
        <w:ind w:left="0" w:right="283" w:firstLine="426"/>
        <w:rPr>
          <w:sz w:val="18"/>
          <w:szCs w:val="18"/>
        </w:rPr>
      </w:pPr>
    </w:p>
    <w:p w:rsidR="00401FE3" w:rsidRPr="00401FE3" w:rsidRDefault="00401FE3" w:rsidP="000B7F65">
      <w:pPr>
        <w:ind w:left="0" w:right="283" w:firstLine="426"/>
        <w:rPr>
          <w:sz w:val="18"/>
          <w:szCs w:val="18"/>
        </w:rPr>
      </w:pPr>
      <w:r w:rsidRPr="00401FE3">
        <w:rPr>
          <w:sz w:val="18"/>
          <w:szCs w:val="18"/>
        </w:rPr>
        <w:t>В соответствии со ст.ст. 15, 187 Бюджетного кодекса Российской Федерации, ст.ст. 14, 52 Федерального закона от 06.10.2003 № 131-ФЗ «Об общих принципах организации местного самоуправления в Российской Федерации», ст.ст. 6, 18 Положения о бюджетном процессе в Хомутовском муниципальном образовании, утвержденным решением Думы  Хомутовского муниципального образования  от 31.08.2017 № 69-295/д, руководствуясь ст.ст. 35, 69 Устава Хомутовского  муниципального образования, Дума Хомутовского муниципального образования</w:t>
      </w:r>
    </w:p>
    <w:p w:rsidR="00401FE3" w:rsidRPr="00401FE3" w:rsidRDefault="00401FE3" w:rsidP="000B7F65">
      <w:pPr>
        <w:keepNext/>
        <w:suppressLineNumbers/>
        <w:suppressAutoHyphens/>
        <w:ind w:left="0" w:right="283" w:firstLine="426"/>
        <w:rPr>
          <w:sz w:val="18"/>
          <w:szCs w:val="18"/>
        </w:rPr>
      </w:pPr>
    </w:p>
    <w:p w:rsidR="00401FE3" w:rsidRDefault="00401FE3" w:rsidP="000B7F65">
      <w:pPr>
        <w:keepNext/>
        <w:suppressLineNumbers/>
        <w:suppressAutoHyphens/>
        <w:ind w:left="0" w:right="283" w:firstLine="426"/>
        <w:rPr>
          <w:sz w:val="18"/>
          <w:szCs w:val="18"/>
        </w:rPr>
      </w:pPr>
      <w:r w:rsidRPr="00401FE3">
        <w:rPr>
          <w:sz w:val="18"/>
          <w:szCs w:val="18"/>
        </w:rPr>
        <w:t>РЕШИЛА:</w:t>
      </w:r>
    </w:p>
    <w:p w:rsidR="00401FE3" w:rsidRPr="00401FE3" w:rsidRDefault="00401FE3" w:rsidP="000B7F65">
      <w:pPr>
        <w:keepNext/>
        <w:suppressLineNumbers/>
        <w:suppressAutoHyphens/>
        <w:ind w:left="0" w:right="283" w:firstLine="426"/>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w:t>
      </w:r>
    </w:p>
    <w:p w:rsidR="00401FE3" w:rsidRPr="00401FE3" w:rsidRDefault="00401FE3" w:rsidP="000B7F65">
      <w:pPr>
        <w:keepNext/>
        <w:suppressLineNumbers/>
        <w:suppressAutoHyphens/>
        <w:ind w:left="0" w:right="283" w:firstLine="426"/>
        <w:rPr>
          <w:sz w:val="18"/>
          <w:szCs w:val="18"/>
        </w:rPr>
      </w:pPr>
      <w:r w:rsidRPr="00401FE3">
        <w:rPr>
          <w:sz w:val="18"/>
          <w:szCs w:val="18"/>
        </w:rPr>
        <w:t>Утвердить основные характеристики бюджета Хомутовского муниципального образования (далее – бюджет поселения) на 2022 год</w:t>
      </w:r>
      <w:r w:rsidRPr="00401FE3">
        <w:rPr>
          <w:b/>
          <w:sz w:val="18"/>
          <w:szCs w:val="18"/>
        </w:rPr>
        <w:t>:</w:t>
      </w:r>
    </w:p>
    <w:p w:rsidR="00401FE3" w:rsidRPr="00401FE3" w:rsidRDefault="00401FE3" w:rsidP="000B7F65">
      <w:pPr>
        <w:shd w:val="clear" w:color="auto" w:fill="FFFFFF"/>
        <w:ind w:left="0" w:right="283" w:firstLine="426"/>
        <w:rPr>
          <w:spacing w:val="-3"/>
          <w:sz w:val="18"/>
          <w:szCs w:val="18"/>
        </w:rPr>
      </w:pPr>
      <w:r w:rsidRPr="00401FE3">
        <w:rPr>
          <w:spacing w:val="6"/>
          <w:sz w:val="18"/>
          <w:szCs w:val="18"/>
        </w:rPr>
        <w:t xml:space="preserve">1) общий объем доходов - в сумме 131 586,50 тыс. </w:t>
      </w:r>
      <w:r w:rsidRPr="00401FE3">
        <w:rPr>
          <w:spacing w:val="9"/>
          <w:sz w:val="18"/>
          <w:szCs w:val="18"/>
        </w:rPr>
        <w:t xml:space="preserve">руб., в том числе налоговые и неналоговые доходы в сумме 77 014,90 тыс. руб., безвозмездные поступления в сумме 54 571,6 тыс. </w:t>
      </w:r>
      <w:r w:rsidRPr="00401FE3">
        <w:rPr>
          <w:spacing w:val="-3"/>
          <w:sz w:val="18"/>
          <w:szCs w:val="18"/>
        </w:rPr>
        <w:t>руб., из них объем дотации на выравнивание бюджетной обеспеченности из районного бюджета –39 078,30 тыс. руб.;</w:t>
      </w:r>
    </w:p>
    <w:p w:rsidR="00401FE3" w:rsidRPr="00401FE3" w:rsidRDefault="00401FE3" w:rsidP="000B7F65">
      <w:pPr>
        <w:shd w:val="clear" w:color="auto" w:fill="FFFFFF"/>
        <w:ind w:left="0" w:right="283" w:firstLine="426"/>
        <w:rPr>
          <w:spacing w:val="-1"/>
          <w:sz w:val="18"/>
          <w:szCs w:val="18"/>
        </w:rPr>
      </w:pPr>
      <w:r w:rsidRPr="00401FE3">
        <w:rPr>
          <w:spacing w:val="-3"/>
          <w:sz w:val="18"/>
          <w:szCs w:val="18"/>
        </w:rPr>
        <w:t xml:space="preserve">2) </w:t>
      </w:r>
      <w:r w:rsidRPr="00401FE3">
        <w:rPr>
          <w:spacing w:val="-1"/>
          <w:sz w:val="18"/>
          <w:szCs w:val="18"/>
        </w:rPr>
        <w:t>общий объем расходов бюджета поселения в сумме 137 390,1 тыс. руб.;</w:t>
      </w:r>
    </w:p>
    <w:p w:rsidR="00401FE3" w:rsidRPr="00401FE3" w:rsidRDefault="00401FE3" w:rsidP="000B7F65">
      <w:pPr>
        <w:shd w:val="clear" w:color="auto" w:fill="FFFFFF"/>
        <w:ind w:left="0" w:right="283" w:firstLine="426"/>
        <w:rPr>
          <w:spacing w:val="1"/>
          <w:sz w:val="18"/>
          <w:szCs w:val="18"/>
        </w:rPr>
      </w:pPr>
      <w:r w:rsidRPr="00401FE3">
        <w:rPr>
          <w:spacing w:val="-1"/>
          <w:sz w:val="18"/>
          <w:szCs w:val="18"/>
        </w:rPr>
        <w:t xml:space="preserve">3) </w:t>
      </w:r>
      <w:r w:rsidRPr="00401FE3">
        <w:rPr>
          <w:spacing w:val="1"/>
          <w:sz w:val="18"/>
          <w:szCs w:val="18"/>
        </w:rPr>
        <w:t xml:space="preserve">размер дефицита бюджета </w:t>
      </w:r>
      <w:r w:rsidRPr="00401FE3">
        <w:rPr>
          <w:spacing w:val="-1"/>
          <w:sz w:val="18"/>
          <w:szCs w:val="18"/>
        </w:rPr>
        <w:t xml:space="preserve">поселения </w:t>
      </w:r>
      <w:r w:rsidRPr="00401FE3">
        <w:rPr>
          <w:spacing w:val="1"/>
          <w:sz w:val="18"/>
          <w:szCs w:val="18"/>
        </w:rPr>
        <w:t>в сумме 5 803,68 тыс. руб. или 7,5% общего годового объема доходов бюджета без учета безвозмездных поступлений.</w:t>
      </w:r>
    </w:p>
    <w:p w:rsidR="00401FE3" w:rsidRPr="00401FE3" w:rsidRDefault="00401FE3" w:rsidP="000B7F65">
      <w:pPr>
        <w:keepNext/>
        <w:suppressLineNumbers/>
        <w:suppressAutoHyphens/>
        <w:ind w:left="0" w:right="283" w:firstLine="426"/>
        <w:rPr>
          <w:b/>
          <w:sz w:val="18"/>
          <w:szCs w:val="18"/>
        </w:rPr>
      </w:pPr>
    </w:p>
    <w:p w:rsidR="00401FE3" w:rsidRPr="00401FE3" w:rsidRDefault="00401FE3" w:rsidP="000B7F65">
      <w:pPr>
        <w:keepNext/>
        <w:suppressLineNumbers/>
        <w:suppressAutoHyphens/>
        <w:ind w:left="0" w:right="283" w:firstLine="426"/>
        <w:rPr>
          <w:b/>
          <w:spacing w:val="1"/>
          <w:sz w:val="18"/>
          <w:szCs w:val="18"/>
        </w:rPr>
      </w:pPr>
      <w:r w:rsidRPr="00401FE3">
        <w:rPr>
          <w:b/>
          <w:sz w:val="18"/>
          <w:szCs w:val="18"/>
        </w:rPr>
        <w:t>Статья 2</w:t>
      </w:r>
    </w:p>
    <w:p w:rsidR="00401FE3" w:rsidRPr="00401FE3" w:rsidRDefault="00401FE3" w:rsidP="000B7F65">
      <w:pPr>
        <w:keepNext/>
        <w:suppressLineNumbers/>
        <w:suppressAutoHyphens/>
        <w:ind w:left="0" w:right="283" w:firstLine="426"/>
        <w:rPr>
          <w:sz w:val="18"/>
          <w:szCs w:val="18"/>
        </w:rPr>
      </w:pPr>
      <w:r w:rsidRPr="00401FE3">
        <w:rPr>
          <w:sz w:val="18"/>
          <w:szCs w:val="18"/>
        </w:rPr>
        <w:t>Утвердить основные характеристики бюджета Хомутовского муниципального образования на плановый период 2023 и 2024  годов:</w:t>
      </w:r>
    </w:p>
    <w:p w:rsidR="00401FE3" w:rsidRPr="00401FE3" w:rsidRDefault="00401FE3" w:rsidP="000B7F65">
      <w:pPr>
        <w:shd w:val="clear" w:color="auto" w:fill="FFFFFF"/>
        <w:ind w:left="0" w:right="283" w:firstLine="426"/>
        <w:rPr>
          <w:spacing w:val="-3"/>
          <w:sz w:val="18"/>
          <w:szCs w:val="18"/>
        </w:rPr>
      </w:pPr>
      <w:r w:rsidRPr="00401FE3">
        <w:rPr>
          <w:spacing w:val="6"/>
          <w:sz w:val="18"/>
          <w:szCs w:val="18"/>
        </w:rPr>
        <w:t xml:space="preserve">1) общий объем доходов </w:t>
      </w:r>
      <w:r w:rsidRPr="00401FE3">
        <w:rPr>
          <w:sz w:val="18"/>
          <w:szCs w:val="18"/>
        </w:rPr>
        <w:t>бюджета Хомутовского муниципального образования</w:t>
      </w:r>
      <w:r w:rsidRPr="00401FE3">
        <w:rPr>
          <w:spacing w:val="6"/>
          <w:sz w:val="18"/>
          <w:szCs w:val="18"/>
        </w:rPr>
        <w:t xml:space="preserve"> на 2023 год в сумме 114 373,90 тыс. </w:t>
      </w:r>
      <w:r w:rsidRPr="00401FE3">
        <w:rPr>
          <w:spacing w:val="9"/>
          <w:sz w:val="18"/>
          <w:szCs w:val="18"/>
        </w:rPr>
        <w:t xml:space="preserve">руб., на 2024 год в сумме 96 070,50 тыс. руб. В том числе безвозмездные поступления </w:t>
      </w:r>
      <w:r w:rsidRPr="00401FE3">
        <w:rPr>
          <w:spacing w:val="6"/>
          <w:sz w:val="18"/>
          <w:szCs w:val="18"/>
        </w:rPr>
        <w:t xml:space="preserve">на 2023 год </w:t>
      </w:r>
      <w:r w:rsidRPr="00401FE3">
        <w:rPr>
          <w:spacing w:val="9"/>
          <w:sz w:val="18"/>
          <w:szCs w:val="18"/>
        </w:rPr>
        <w:t xml:space="preserve">в сумме 34 227,2 тыс. </w:t>
      </w:r>
      <w:r w:rsidRPr="00401FE3">
        <w:rPr>
          <w:spacing w:val="-3"/>
          <w:sz w:val="18"/>
          <w:szCs w:val="18"/>
        </w:rPr>
        <w:t>руб.;</w:t>
      </w:r>
      <w:r w:rsidRPr="00401FE3">
        <w:rPr>
          <w:spacing w:val="6"/>
          <w:sz w:val="18"/>
          <w:szCs w:val="18"/>
        </w:rPr>
        <w:t xml:space="preserve"> на 2024 год </w:t>
      </w:r>
      <w:r w:rsidRPr="00401FE3">
        <w:rPr>
          <w:spacing w:val="9"/>
          <w:sz w:val="18"/>
          <w:szCs w:val="18"/>
        </w:rPr>
        <w:t xml:space="preserve">в сумме 12 556,1 тыс. </w:t>
      </w:r>
      <w:r w:rsidRPr="00401FE3">
        <w:rPr>
          <w:spacing w:val="-3"/>
          <w:sz w:val="18"/>
          <w:szCs w:val="18"/>
        </w:rPr>
        <w:t>руб. Из них объем дотации на выравнивание бюджетной обеспеченности из районного бюджета на 2023 год – 28 803,1 тыс. руб., на 2024 год – 7 091,6 руб.</w:t>
      </w:r>
    </w:p>
    <w:p w:rsidR="00401FE3" w:rsidRPr="00401FE3" w:rsidRDefault="00401FE3" w:rsidP="000B7F65">
      <w:pPr>
        <w:shd w:val="clear" w:color="auto" w:fill="FFFFFF"/>
        <w:ind w:left="0" w:right="283" w:firstLine="426"/>
        <w:rPr>
          <w:spacing w:val="-1"/>
          <w:sz w:val="18"/>
          <w:szCs w:val="18"/>
        </w:rPr>
      </w:pPr>
      <w:r w:rsidRPr="00401FE3">
        <w:rPr>
          <w:spacing w:val="-3"/>
          <w:sz w:val="18"/>
          <w:szCs w:val="18"/>
        </w:rPr>
        <w:t xml:space="preserve">2) </w:t>
      </w:r>
      <w:r w:rsidRPr="00401FE3">
        <w:rPr>
          <w:spacing w:val="-1"/>
          <w:sz w:val="18"/>
          <w:szCs w:val="18"/>
        </w:rPr>
        <w:t>общий объем расходов бюджета поселения на 2023 год в сумме  120 575,07 тыс. руб., на 2024 год  в сумме 102 672,97 тыс. руб., в том числе условно утвержденные расходы на 2023 год составят 2 913,71 тыс. руб., на 2024 год – 4 834,27 тыс. руб.</w:t>
      </w:r>
    </w:p>
    <w:p w:rsidR="00401FE3" w:rsidRPr="00401FE3" w:rsidRDefault="00401FE3" w:rsidP="000B7F65">
      <w:pPr>
        <w:shd w:val="clear" w:color="auto" w:fill="FFFFFF"/>
        <w:ind w:left="0" w:right="283" w:firstLine="426"/>
        <w:rPr>
          <w:spacing w:val="1"/>
          <w:sz w:val="18"/>
          <w:szCs w:val="18"/>
        </w:rPr>
      </w:pPr>
      <w:r w:rsidRPr="00401FE3">
        <w:rPr>
          <w:spacing w:val="-1"/>
          <w:sz w:val="18"/>
          <w:szCs w:val="18"/>
        </w:rPr>
        <w:t xml:space="preserve">3) </w:t>
      </w:r>
      <w:r w:rsidRPr="00401FE3">
        <w:rPr>
          <w:spacing w:val="1"/>
          <w:sz w:val="18"/>
          <w:szCs w:val="18"/>
        </w:rPr>
        <w:t>размер дефицита бюджета поселения на 2023 год в сумме 6 201,17 тыс. руб. или 7,5 % без учета безвозмездных поступлений; на 2024 год в сумме 6 602,48 тыс. руб. или 7,5 % без учета безвозмездных поступлений.</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3</w:t>
      </w:r>
    </w:p>
    <w:p w:rsidR="00401FE3" w:rsidRPr="00401FE3" w:rsidRDefault="00401FE3" w:rsidP="000B7F65">
      <w:pPr>
        <w:shd w:val="clear" w:color="auto" w:fill="FFFFFF"/>
        <w:ind w:left="0" w:right="283" w:firstLine="426"/>
        <w:rPr>
          <w:spacing w:val="1"/>
          <w:sz w:val="18"/>
          <w:szCs w:val="18"/>
        </w:rPr>
      </w:pPr>
      <w:r w:rsidRPr="00401FE3">
        <w:rPr>
          <w:spacing w:val="3"/>
          <w:sz w:val="18"/>
          <w:szCs w:val="18"/>
        </w:rPr>
        <w:t xml:space="preserve">Установить </w:t>
      </w:r>
      <w:r w:rsidRPr="00401FE3">
        <w:rPr>
          <w:spacing w:val="9"/>
          <w:sz w:val="18"/>
          <w:szCs w:val="18"/>
        </w:rPr>
        <w:t>прогнозируемые</w:t>
      </w:r>
      <w:r w:rsidRPr="00401FE3">
        <w:rPr>
          <w:spacing w:val="5"/>
          <w:sz w:val="18"/>
          <w:szCs w:val="18"/>
        </w:rPr>
        <w:t xml:space="preserve"> доходы бюджета поселения по классификации доходов бюджетов Российской Федерации на 2022 год </w:t>
      </w:r>
      <w:r w:rsidRPr="00401FE3">
        <w:rPr>
          <w:spacing w:val="1"/>
          <w:sz w:val="18"/>
          <w:szCs w:val="18"/>
        </w:rPr>
        <w:t>согласно приложению 1 и на плановый период 2023 и 2024 годов согласно приложению 2.</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1"/>
          <w:sz w:val="18"/>
          <w:szCs w:val="18"/>
        </w:rPr>
      </w:pPr>
      <w:r w:rsidRPr="00401FE3">
        <w:rPr>
          <w:b/>
          <w:sz w:val="18"/>
          <w:szCs w:val="18"/>
        </w:rPr>
        <w:t>Статья 4</w:t>
      </w:r>
    </w:p>
    <w:p w:rsidR="00401FE3" w:rsidRPr="00401FE3" w:rsidRDefault="00401FE3" w:rsidP="000B7F65">
      <w:pPr>
        <w:ind w:left="0" w:right="283" w:firstLine="426"/>
        <w:rPr>
          <w:sz w:val="18"/>
          <w:szCs w:val="18"/>
        </w:rPr>
      </w:pPr>
      <w:r w:rsidRPr="00401FE3">
        <w:rPr>
          <w:sz w:val="18"/>
          <w:szCs w:val="18"/>
        </w:rPr>
        <w:t>1. В случае изменения в 2022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администрация Хомутовского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5</w:t>
      </w:r>
    </w:p>
    <w:p w:rsidR="00401FE3" w:rsidRPr="00401FE3" w:rsidRDefault="00401FE3" w:rsidP="000B7F65">
      <w:pPr>
        <w:keepNext/>
        <w:suppressLineNumbers/>
        <w:suppressAutoHyphens/>
        <w:ind w:left="0" w:right="283" w:firstLine="426"/>
        <w:jc w:val="left"/>
        <w:rPr>
          <w:b/>
          <w:spacing w:val="1"/>
          <w:sz w:val="18"/>
          <w:szCs w:val="18"/>
        </w:rPr>
      </w:pPr>
      <w:r w:rsidRPr="00401FE3">
        <w:rPr>
          <w:sz w:val="18"/>
          <w:szCs w:val="18"/>
        </w:rPr>
        <w:t>Утвердить</w:t>
      </w:r>
      <w:r w:rsidRPr="00401FE3">
        <w:rPr>
          <w:spacing w:val="3"/>
          <w:sz w:val="18"/>
          <w:szCs w:val="18"/>
        </w:rPr>
        <w:t xml:space="preserve"> распределение бюджетных ассигнований:</w:t>
      </w:r>
    </w:p>
    <w:p w:rsidR="00401FE3" w:rsidRPr="00401FE3" w:rsidRDefault="00401FE3" w:rsidP="000B7F65">
      <w:pPr>
        <w:widowControl w:val="0"/>
        <w:numPr>
          <w:ilvl w:val="0"/>
          <w:numId w:val="35"/>
        </w:numPr>
        <w:shd w:val="clear" w:color="auto" w:fill="FFFFFF"/>
        <w:tabs>
          <w:tab w:val="left" w:pos="0"/>
        </w:tabs>
        <w:autoSpaceDE w:val="0"/>
        <w:autoSpaceDN w:val="0"/>
        <w:adjustRightInd w:val="0"/>
        <w:ind w:left="0" w:right="283" w:firstLine="426"/>
        <w:rPr>
          <w:sz w:val="18"/>
          <w:szCs w:val="18"/>
        </w:rPr>
      </w:pPr>
      <w:r w:rsidRPr="00401FE3">
        <w:rPr>
          <w:sz w:val="18"/>
          <w:szCs w:val="18"/>
        </w:rPr>
        <w:t xml:space="preserve">по разделам и подразделам классификации расходов бюджета поселения на 2022 год </w:t>
      </w:r>
      <w:r w:rsidRPr="00401FE3">
        <w:rPr>
          <w:spacing w:val="1"/>
          <w:sz w:val="18"/>
          <w:szCs w:val="18"/>
        </w:rPr>
        <w:t>согласно приложению 3 к настоящему решению;</w:t>
      </w:r>
    </w:p>
    <w:p w:rsidR="00401FE3" w:rsidRPr="00401FE3" w:rsidRDefault="00401FE3" w:rsidP="000B7F65">
      <w:pPr>
        <w:widowControl w:val="0"/>
        <w:numPr>
          <w:ilvl w:val="0"/>
          <w:numId w:val="35"/>
        </w:numPr>
        <w:shd w:val="clear" w:color="auto" w:fill="FFFFFF"/>
        <w:tabs>
          <w:tab w:val="left" w:pos="0"/>
        </w:tabs>
        <w:autoSpaceDE w:val="0"/>
        <w:autoSpaceDN w:val="0"/>
        <w:adjustRightInd w:val="0"/>
        <w:ind w:left="0" w:right="283" w:firstLine="426"/>
        <w:rPr>
          <w:sz w:val="18"/>
          <w:szCs w:val="18"/>
        </w:rPr>
      </w:pPr>
      <w:r w:rsidRPr="00401FE3">
        <w:rPr>
          <w:sz w:val="18"/>
          <w:szCs w:val="18"/>
        </w:rPr>
        <w:t>по разделам и подразделам классификации расходов бюджета поселения на плановый период 2023 и 2024 годов</w:t>
      </w:r>
      <w:r w:rsidRPr="00401FE3">
        <w:rPr>
          <w:spacing w:val="1"/>
          <w:sz w:val="18"/>
          <w:szCs w:val="18"/>
        </w:rPr>
        <w:t xml:space="preserve"> согласно приложению 4 к настоящему решению;</w:t>
      </w:r>
    </w:p>
    <w:p w:rsidR="00401FE3" w:rsidRPr="00401FE3" w:rsidRDefault="00401FE3" w:rsidP="000B7F65">
      <w:pPr>
        <w:widowControl w:val="0"/>
        <w:numPr>
          <w:ilvl w:val="0"/>
          <w:numId w:val="35"/>
        </w:numPr>
        <w:shd w:val="clear" w:color="auto" w:fill="FFFFFF"/>
        <w:autoSpaceDE w:val="0"/>
        <w:autoSpaceDN w:val="0"/>
        <w:adjustRightInd w:val="0"/>
        <w:ind w:left="0" w:right="283" w:firstLine="426"/>
        <w:rPr>
          <w:sz w:val="18"/>
          <w:szCs w:val="18"/>
        </w:rPr>
      </w:pPr>
      <w:r w:rsidRPr="00401FE3">
        <w:rPr>
          <w:sz w:val="18"/>
          <w:szCs w:val="18"/>
        </w:rPr>
        <w:t xml:space="preserve">по целевым статьям (муниципальным программам Хомутовского муниципального образования и непрограммным направлениям деятельности), видам расходов, разделам, подразделам классификации расходов бюджетов на 2022 год </w:t>
      </w:r>
      <w:r w:rsidRPr="00401FE3">
        <w:rPr>
          <w:spacing w:val="6"/>
          <w:sz w:val="18"/>
          <w:szCs w:val="18"/>
        </w:rPr>
        <w:t xml:space="preserve">согласно </w:t>
      </w:r>
      <w:r w:rsidRPr="00401FE3">
        <w:rPr>
          <w:sz w:val="18"/>
          <w:szCs w:val="18"/>
        </w:rPr>
        <w:t>приложению 5 к настоящему решению;</w:t>
      </w:r>
    </w:p>
    <w:p w:rsidR="00401FE3" w:rsidRPr="00401FE3" w:rsidRDefault="00401FE3" w:rsidP="000B7F65">
      <w:pPr>
        <w:widowControl w:val="0"/>
        <w:numPr>
          <w:ilvl w:val="0"/>
          <w:numId w:val="35"/>
        </w:numPr>
        <w:shd w:val="clear" w:color="auto" w:fill="FFFFFF"/>
        <w:autoSpaceDE w:val="0"/>
        <w:autoSpaceDN w:val="0"/>
        <w:adjustRightInd w:val="0"/>
        <w:ind w:left="0" w:right="283" w:firstLine="426"/>
        <w:rPr>
          <w:sz w:val="18"/>
          <w:szCs w:val="18"/>
        </w:rPr>
      </w:pPr>
      <w:r w:rsidRPr="00401FE3">
        <w:rPr>
          <w:sz w:val="18"/>
          <w:szCs w:val="18"/>
        </w:rPr>
        <w:t xml:space="preserve">по целевым статьям (муниципальным программам Хомутовского муниципального образования и непрограммным направлениям деятельности), видам расходов, разделам, подразделам классификации расходов бюджетов </w:t>
      </w:r>
      <w:r w:rsidRPr="00401FE3">
        <w:rPr>
          <w:spacing w:val="6"/>
          <w:sz w:val="18"/>
          <w:szCs w:val="18"/>
        </w:rPr>
        <w:t xml:space="preserve">на плановый период 2023 и 2024 годов согласно </w:t>
      </w:r>
      <w:r w:rsidRPr="00401FE3">
        <w:rPr>
          <w:sz w:val="18"/>
          <w:szCs w:val="18"/>
        </w:rPr>
        <w:t>приложению 6 к настоящему решению;</w:t>
      </w:r>
    </w:p>
    <w:p w:rsidR="00401FE3" w:rsidRPr="00401FE3" w:rsidRDefault="00401FE3" w:rsidP="000B7F65">
      <w:pPr>
        <w:widowControl w:val="0"/>
        <w:numPr>
          <w:ilvl w:val="0"/>
          <w:numId w:val="35"/>
        </w:numPr>
        <w:shd w:val="clear" w:color="auto" w:fill="FFFFFF"/>
        <w:autoSpaceDE w:val="0"/>
        <w:autoSpaceDN w:val="0"/>
        <w:adjustRightInd w:val="0"/>
        <w:ind w:left="0" w:right="283" w:firstLine="426"/>
        <w:rPr>
          <w:sz w:val="18"/>
          <w:szCs w:val="18"/>
        </w:rPr>
      </w:pPr>
      <w:r w:rsidRPr="00401FE3">
        <w:rPr>
          <w:sz w:val="18"/>
          <w:szCs w:val="18"/>
        </w:rPr>
        <w:t xml:space="preserve">по ведомственной структуре расходов бюджета Хомутовского муниципального образования на 2022 год (по главным распорядителям средств бюджета Хомутовского муниципального образования, разделам, подразделам, целевым статьям (муниципальным программам Хомутовского муниципального образования непрограммным направлениям деятельности),  видам расходов классификации расходов бюджетов) </w:t>
      </w:r>
      <w:r w:rsidRPr="00401FE3">
        <w:rPr>
          <w:spacing w:val="6"/>
          <w:sz w:val="18"/>
          <w:szCs w:val="18"/>
        </w:rPr>
        <w:t xml:space="preserve">согласно </w:t>
      </w:r>
      <w:r w:rsidRPr="00401FE3">
        <w:rPr>
          <w:sz w:val="18"/>
          <w:szCs w:val="18"/>
        </w:rPr>
        <w:t>приложению 7 к настоящему решению;</w:t>
      </w:r>
    </w:p>
    <w:p w:rsidR="00401FE3" w:rsidRPr="00401FE3" w:rsidRDefault="00401FE3" w:rsidP="000B7F65">
      <w:pPr>
        <w:widowControl w:val="0"/>
        <w:numPr>
          <w:ilvl w:val="0"/>
          <w:numId w:val="35"/>
        </w:numPr>
        <w:shd w:val="clear" w:color="auto" w:fill="FFFFFF"/>
        <w:autoSpaceDE w:val="0"/>
        <w:autoSpaceDN w:val="0"/>
        <w:adjustRightInd w:val="0"/>
        <w:ind w:left="0" w:right="283" w:firstLine="426"/>
        <w:rPr>
          <w:sz w:val="18"/>
          <w:szCs w:val="18"/>
        </w:rPr>
      </w:pPr>
      <w:r w:rsidRPr="00401FE3">
        <w:rPr>
          <w:sz w:val="18"/>
          <w:szCs w:val="18"/>
        </w:rPr>
        <w:t xml:space="preserve">по ведомственной структуре расходов бюджета Хомутовского муниципального образования на </w:t>
      </w:r>
      <w:r w:rsidRPr="00401FE3">
        <w:rPr>
          <w:spacing w:val="6"/>
          <w:sz w:val="18"/>
          <w:szCs w:val="18"/>
        </w:rPr>
        <w:t xml:space="preserve">плановый период 2023 и 2024 годов </w:t>
      </w:r>
      <w:r w:rsidRPr="00401FE3">
        <w:rPr>
          <w:sz w:val="18"/>
          <w:szCs w:val="18"/>
        </w:rPr>
        <w:t xml:space="preserve">(по главным распорядителям средств бюджета Хомутовского муниципального образования, разделам, подразделам, целевым статьям (муниципальным программам Хомутовского муниципального образования непрограммным направлениям деятельности),  видам расходов классификации расходов бюджетов) </w:t>
      </w:r>
      <w:r w:rsidRPr="00401FE3">
        <w:rPr>
          <w:spacing w:val="6"/>
          <w:sz w:val="18"/>
          <w:szCs w:val="18"/>
        </w:rPr>
        <w:t xml:space="preserve">согласно </w:t>
      </w:r>
      <w:r w:rsidRPr="00401FE3">
        <w:rPr>
          <w:sz w:val="18"/>
          <w:szCs w:val="18"/>
        </w:rPr>
        <w:t>приложению 8 к настоящему 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3"/>
          <w:sz w:val="18"/>
          <w:szCs w:val="18"/>
        </w:rPr>
      </w:pPr>
      <w:r w:rsidRPr="00401FE3">
        <w:rPr>
          <w:b/>
          <w:sz w:val="18"/>
          <w:szCs w:val="18"/>
        </w:rPr>
        <w:t>Статья 6</w:t>
      </w:r>
    </w:p>
    <w:p w:rsidR="00401FE3" w:rsidRPr="00401FE3" w:rsidRDefault="00401FE3" w:rsidP="000B7F65">
      <w:pPr>
        <w:shd w:val="clear" w:color="auto" w:fill="FFFFFF"/>
        <w:ind w:left="0" w:right="283" w:firstLine="426"/>
        <w:rPr>
          <w:spacing w:val="3"/>
          <w:sz w:val="18"/>
          <w:szCs w:val="18"/>
        </w:rPr>
      </w:pPr>
      <w:r w:rsidRPr="00401FE3">
        <w:rPr>
          <w:sz w:val="18"/>
          <w:szCs w:val="18"/>
        </w:rPr>
        <w:t>Утвердить</w:t>
      </w:r>
      <w:r w:rsidRPr="00401FE3">
        <w:rPr>
          <w:spacing w:val="3"/>
          <w:sz w:val="18"/>
          <w:szCs w:val="18"/>
        </w:rPr>
        <w:t xml:space="preserve"> общий объем бюджетных ассигнований, направляемых на исполнение публичных нормативных обязательств Хомутовского муниципального образования:</w:t>
      </w:r>
    </w:p>
    <w:p w:rsidR="00401FE3" w:rsidRPr="00401FE3" w:rsidRDefault="00401FE3" w:rsidP="000B7F65">
      <w:pPr>
        <w:shd w:val="clear" w:color="auto" w:fill="FFFFFF"/>
        <w:ind w:left="0" w:right="283" w:firstLine="426"/>
        <w:rPr>
          <w:spacing w:val="3"/>
          <w:sz w:val="18"/>
          <w:szCs w:val="18"/>
        </w:rPr>
      </w:pPr>
      <w:r w:rsidRPr="00401FE3">
        <w:rPr>
          <w:spacing w:val="3"/>
          <w:sz w:val="18"/>
          <w:szCs w:val="18"/>
        </w:rPr>
        <w:t>на 2022 год в сумме 1 192,97 тыс. руб.;</w:t>
      </w:r>
    </w:p>
    <w:p w:rsidR="00401FE3" w:rsidRPr="00401FE3" w:rsidRDefault="00401FE3" w:rsidP="000B7F65">
      <w:pPr>
        <w:shd w:val="clear" w:color="auto" w:fill="FFFFFF"/>
        <w:ind w:left="0" w:right="283" w:firstLine="426"/>
        <w:rPr>
          <w:spacing w:val="3"/>
          <w:sz w:val="18"/>
          <w:szCs w:val="18"/>
        </w:rPr>
      </w:pPr>
      <w:r w:rsidRPr="00401FE3">
        <w:rPr>
          <w:spacing w:val="3"/>
          <w:sz w:val="18"/>
          <w:szCs w:val="18"/>
        </w:rPr>
        <w:t>на 2023 год в сумме 1 192,97 тыс. руб.;</w:t>
      </w:r>
    </w:p>
    <w:p w:rsidR="00401FE3" w:rsidRPr="00401FE3" w:rsidRDefault="00401FE3" w:rsidP="000B7F65">
      <w:pPr>
        <w:shd w:val="clear" w:color="auto" w:fill="FFFFFF"/>
        <w:ind w:left="0" w:right="283" w:firstLine="426"/>
        <w:rPr>
          <w:spacing w:val="-4"/>
          <w:sz w:val="18"/>
          <w:szCs w:val="18"/>
        </w:rPr>
      </w:pPr>
      <w:r w:rsidRPr="00401FE3">
        <w:rPr>
          <w:spacing w:val="3"/>
          <w:sz w:val="18"/>
          <w:szCs w:val="18"/>
        </w:rPr>
        <w:t>на 2024 год в сумме 1 192,97 тыс. руб.</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5"/>
          <w:sz w:val="18"/>
          <w:szCs w:val="18"/>
        </w:rPr>
      </w:pPr>
      <w:r w:rsidRPr="00401FE3">
        <w:rPr>
          <w:b/>
          <w:sz w:val="18"/>
          <w:szCs w:val="18"/>
        </w:rPr>
        <w:t>Статья 7</w:t>
      </w:r>
    </w:p>
    <w:p w:rsidR="00401FE3" w:rsidRPr="00401FE3" w:rsidRDefault="00401FE3" w:rsidP="000B7F65">
      <w:pPr>
        <w:shd w:val="clear" w:color="auto" w:fill="FFFFFF"/>
        <w:ind w:left="0" w:right="283" w:firstLine="426"/>
        <w:rPr>
          <w:spacing w:val="5"/>
          <w:sz w:val="18"/>
          <w:szCs w:val="18"/>
        </w:rPr>
      </w:pPr>
      <w:r w:rsidRPr="00401FE3">
        <w:rPr>
          <w:sz w:val="18"/>
          <w:szCs w:val="18"/>
        </w:rPr>
        <w:t>Утвердить</w:t>
      </w:r>
      <w:r w:rsidRPr="00401FE3">
        <w:rPr>
          <w:spacing w:val="5"/>
          <w:sz w:val="18"/>
          <w:szCs w:val="18"/>
        </w:rPr>
        <w:t xml:space="preserve"> размер резервного фонда Хомутовского муниципального образования:</w:t>
      </w:r>
    </w:p>
    <w:p w:rsidR="00401FE3" w:rsidRPr="00401FE3" w:rsidRDefault="00401FE3" w:rsidP="000B7F65">
      <w:pPr>
        <w:shd w:val="clear" w:color="auto" w:fill="FFFFFF"/>
        <w:ind w:left="0" w:right="283" w:firstLine="426"/>
        <w:rPr>
          <w:spacing w:val="5"/>
          <w:sz w:val="18"/>
          <w:szCs w:val="18"/>
        </w:rPr>
      </w:pPr>
      <w:r w:rsidRPr="00401FE3">
        <w:rPr>
          <w:spacing w:val="5"/>
          <w:sz w:val="18"/>
          <w:szCs w:val="18"/>
        </w:rPr>
        <w:t xml:space="preserve">на 2022 год </w:t>
      </w:r>
      <w:r w:rsidRPr="00401FE3">
        <w:rPr>
          <w:spacing w:val="3"/>
          <w:sz w:val="18"/>
          <w:szCs w:val="18"/>
        </w:rPr>
        <w:t xml:space="preserve">в сумме  </w:t>
      </w:r>
      <w:r w:rsidRPr="00401FE3">
        <w:rPr>
          <w:spacing w:val="5"/>
          <w:sz w:val="18"/>
          <w:szCs w:val="18"/>
        </w:rPr>
        <w:t>194,5 тыс. руб.;</w:t>
      </w:r>
    </w:p>
    <w:p w:rsidR="00401FE3" w:rsidRPr="00401FE3" w:rsidRDefault="00401FE3" w:rsidP="000B7F65">
      <w:pPr>
        <w:shd w:val="clear" w:color="auto" w:fill="FFFFFF"/>
        <w:ind w:left="0" w:right="283" w:firstLine="426"/>
        <w:rPr>
          <w:spacing w:val="5"/>
          <w:sz w:val="18"/>
          <w:szCs w:val="18"/>
        </w:rPr>
      </w:pPr>
      <w:r w:rsidRPr="00401FE3">
        <w:rPr>
          <w:spacing w:val="5"/>
          <w:sz w:val="18"/>
          <w:szCs w:val="18"/>
        </w:rPr>
        <w:t>на 2023 год в сумме 100,0 тыс. руб.;</w:t>
      </w:r>
    </w:p>
    <w:p w:rsidR="00401FE3" w:rsidRPr="00401FE3" w:rsidRDefault="00401FE3" w:rsidP="000B7F65">
      <w:pPr>
        <w:shd w:val="clear" w:color="auto" w:fill="FFFFFF"/>
        <w:ind w:left="0" w:right="283" w:firstLine="426"/>
        <w:rPr>
          <w:spacing w:val="5"/>
          <w:sz w:val="18"/>
          <w:szCs w:val="18"/>
        </w:rPr>
      </w:pPr>
      <w:r w:rsidRPr="00401FE3">
        <w:rPr>
          <w:spacing w:val="5"/>
          <w:sz w:val="18"/>
          <w:szCs w:val="18"/>
        </w:rPr>
        <w:t>на 2024 год в сумме 100,0 тыс. руб.</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8</w:t>
      </w:r>
    </w:p>
    <w:p w:rsidR="00401FE3" w:rsidRPr="00401FE3" w:rsidRDefault="00401FE3" w:rsidP="000B7F65">
      <w:pPr>
        <w:shd w:val="clear" w:color="auto" w:fill="FFFFFF"/>
        <w:ind w:left="0" w:right="283" w:firstLine="426"/>
        <w:rPr>
          <w:spacing w:val="-2"/>
          <w:sz w:val="18"/>
          <w:szCs w:val="18"/>
        </w:rPr>
      </w:pPr>
      <w:r w:rsidRPr="00401FE3">
        <w:rPr>
          <w:sz w:val="18"/>
          <w:szCs w:val="18"/>
        </w:rPr>
        <w:t xml:space="preserve">Утвердить источники внутреннего финансирования дефицита </w:t>
      </w:r>
      <w:r w:rsidRPr="00401FE3">
        <w:rPr>
          <w:spacing w:val="9"/>
          <w:sz w:val="18"/>
          <w:szCs w:val="18"/>
        </w:rPr>
        <w:t xml:space="preserve">бюджета поселения на </w:t>
      </w:r>
      <w:r w:rsidRPr="00401FE3">
        <w:rPr>
          <w:spacing w:val="3"/>
          <w:sz w:val="18"/>
          <w:szCs w:val="18"/>
        </w:rPr>
        <w:t>2022</w:t>
      </w:r>
      <w:r w:rsidRPr="00401FE3">
        <w:rPr>
          <w:spacing w:val="9"/>
          <w:sz w:val="18"/>
          <w:szCs w:val="18"/>
        </w:rPr>
        <w:t xml:space="preserve"> год согласно приложению 9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9</w:t>
      </w:r>
    </w:p>
    <w:p w:rsidR="00401FE3" w:rsidRPr="00401FE3" w:rsidRDefault="00401FE3" w:rsidP="000B7F65">
      <w:pPr>
        <w:shd w:val="clear" w:color="auto" w:fill="FFFFFF"/>
        <w:ind w:left="0" w:right="283" w:firstLine="426"/>
        <w:rPr>
          <w:spacing w:val="-2"/>
          <w:sz w:val="18"/>
          <w:szCs w:val="18"/>
        </w:rPr>
      </w:pPr>
      <w:r w:rsidRPr="00401FE3">
        <w:rPr>
          <w:sz w:val="18"/>
          <w:szCs w:val="18"/>
        </w:rPr>
        <w:t xml:space="preserve">Утвердить источники внутреннего финансирования дефицита </w:t>
      </w:r>
      <w:r w:rsidRPr="00401FE3">
        <w:rPr>
          <w:spacing w:val="9"/>
          <w:sz w:val="18"/>
          <w:szCs w:val="18"/>
        </w:rPr>
        <w:t xml:space="preserve">бюджета поселения на плановый период на </w:t>
      </w:r>
      <w:r w:rsidRPr="00401FE3">
        <w:rPr>
          <w:spacing w:val="3"/>
          <w:sz w:val="18"/>
          <w:szCs w:val="18"/>
        </w:rPr>
        <w:t xml:space="preserve">2023 и 2024 </w:t>
      </w:r>
      <w:r w:rsidRPr="00401FE3">
        <w:rPr>
          <w:spacing w:val="9"/>
          <w:sz w:val="18"/>
          <w:szCs w:val="18"/>
        </w:rPr>
        <w:t xml:space="preserve">годов согласно приложению 10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10</w:t>
      </w:r>
    </w:p>
    <w:p w:rsidR="00401FE3" w:rsidRPr="00401FE3" w:rsidRDefault="00401FE3" w:rsidP="000B7F65">
      <w:pPr>
        <w:shd w:val="clear" w:color="auto" w:fill="FFFFFF"/>
        <w:ind w:left="0" w:right="283" w:firstLine="426"/>
        <w:rPr>
          <w:spacing w:val="4"/>
          <w:sz w:val="18"/>
          <w:szCs w:val="18"/>
        </w:rPr>
      </w:pPr>
      <w:r w:rsidRPr="00401FE3">
        <w:rPr>
          <w:sz w:val="18"/>
          <w:szCs w:val="18"/>
        </w:rPr>
        <w:t>Утвердить</w:t>
      </w:r>
      <w:r w:rsidRPr="00401FE3">
        <w:rPr>
          <w:spacing w:val="4"/>
          <w:sz w:val="18"/>
          <w:szCs w:val="18"/>
        </w:rPr>
        <w:t xml:space="preserve"> предельный объем муниципального долга Хомутовского муниципального образования:</w:t>
      </w:r>
    </w:p>
    <w:p w:rsidR="00401FE3" w:rsidRPr="00401FE3" w:rsidRDefault="00401FE3" w:rsidP="000B7F65">
      <w:pPr>
        <w:shd w:val="clear" w:color="auto" w:fill="FFFFFF"/>
        <w:ind w:left="0" w:right="283" w:firstLine="426"/>
        <w:rPr>
          <w:spacing w:val="4"/>
          <w:sz w:val="18"/>
          <w:szCs w:val="18"/>
        </w:rPr>
      </w:pP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на 2022 год в сумме 77 014,90 тыс. руб.;</w:t>
      </w: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на 2023 год в сумме 80 146,70 тыс. руб.;</w:t>
      </w: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 xml:space="preserve">на 2024 год в сумме 83 514,40 тыс. руб. </w:t>
      </w:r>
    </w:p>
    <w:p w:rsidR="00401FE3" w:rsidRPr="00401FE3" w:rsidRDefault="00401FE3" w:rsidP="000B7F65">
      <w:pPr>
        <w:keepNext/>
        <w:suppressLineNumbers/>
        <w:tabs>
          <w:tab w:val="left" w:pos="2235"/>
        </w:tabs>
        <w:suppressAutoHyphens/>
        <w:ind w:left="0" w:right="283" w:firstLine="426"/>
        <w:jc w:val="left"/>
        <w:rPr>
          <w:b/>
          <w:sz w:val="18"/>
          <w:szCs w:val="18"/>
        </w:rPr>
      </w:pPr>
    </w:p>
    <w:p w:rsidR="00401FE3" w:rsidRPr="00401FE3" w:rsidRDefault="00401FE3" w:rsidP="000B7F65">
      <w:pPr>
        <w:keepNext/>
        <w:suppressLineNumbers/>
        <w:tabs>
          <w:tab w:val="left" w:pos="2235"/>
        </w:tabs>
        <w:suppressAutoHyphens/>
        <w:ind w:left="0" w:right="283" w:firstLine="426"/>
        <w:jc w:val="left"/>
        <w:rPr>
          <w:sz w:val="18"/>
          <w:szCs w:val="18"/>
        </w:rPr>
      </w:pPr>
      <w:r w:rsidRPr="00401FE3">
        <w:rPr>
          <w:b/>
          <w:sz w:val="18"/>
          <w:szCs w:val="18"/>
        </w:rPr>
        <w:t>Статья 11</w:t>
      </w:r>
    </w:p>
    <w:p w:rsidR="00401FE3" w:rsidRPr="00401FE3" w:rsidRDefault="00401FE3" w:rsidP="000B7F65">
      <w:pPr>
        <w:shd w:val="clear" w:color="auto" w:fill="FFFFFF"/>
        <w:ind w:left="0" w:right="283" w:firstLine="426"/>
        <w:rPr>
          <w:sz w:val="18"/>
          <w:szCs w:val="18"/>
        </w:rPr>
      </w:pPr>
      <w:r w:rsidRPr="00401FE3">
        <w:rPr>
          <w:sz w:val="18"/>
          <w:szCs w:val="18"/>
        </w:rPr>
        <w:t>Утвердить</w:t>
      </w:r>
      <w:r w:rsidRPr="00401FE3">
        <w:rPr>
          <w:spacing w:val="15"/>
          <w:sz w:val="18"/>
          <w:szCs w:val="18"/>
        </w:rPr>
        <w:t xml:space="preserve"> верхний предел </w:t>
      </w:r>
      <w:r w:rsidRPr="00401FE3">
        <w:rPr>
          <w:sz w:val="18"/>
          <w:szCs w:val="18"/>
        </w:rPr>
        <w:t>муниципального внутреннего долга</w:t>
      </w:r>
      <w:r w:rsidRPr="00401FE3">
        <w:rPr>
          <w:spacing w:val="15"/>
          <w:sz w:val="18"/>
          <w:szCs w:val="18"/>
        </w:rPr>
        <w:t xml:space="preserve"> Хомутовского</w:t>
      </w:r>
      <w:r w:rsidRPr="00401FE3">
        <w:rPr>
          <w:sz w:val="18"/>
          <w:szCs w:val="18"/>
        </w:rPr>
        <w:t xml:space="preserve"> муниципального образования по состоянию:</w:t>
      </w:r>
    </w:p>
    <w:p w:rsidR="00401FE3" w:rsidRPr="00401FE3" w:rsidRDefault="00401FE3" w:rsidP="000B7F65">
      <w:pPr>
        <w:shd w:val="clear" w:color="auto" w:fill="FFFFFF"/>
        <w:ind w:left="0" w:right="283" w:firstLine="426"/>
        <w:rPr>
          <w:sz w:val="18"/>
          <w:szCs w:val="18"/>
        </w:rPr>
      </w:pPr>
      <w:r w:rsidRPr="00401FE3">
        <w:rPr>
          <w:sz w:val="18"/>
          <w:szCs w:val="18"/>
        </w:rPr>
        <w:t xml:space="preserve">на </w:t>
      </w:r>
      <w:r w:rsidRPr="00401FE3">
        <w:rPr>
          <w:spacing w:val="15"/>
          <w:sz w:val="18"/>
          <w:szCs w:val="18"/>
        </w:rPr>
        <w:t xml:space="preserve"> 1 января 2023 года в сумме 9 862,68 тыс. руб., в том числе предельный объем обязательств по муниципальным гарантиям </w:t>
      </w:r>
      <w:r w:rsidRPr="00401FE3">
        <w:rPr>
          <w:sz w:val="18"/>
          <w:szCs w:val="18"/>
        </w:rPr>
        <w:t>в сумме 0 тыс. руб.;</w:t>
      </w:r>
    </w:p>
    <w:p w:rsidR="00401FE3" w:rsidRPr="00401FE3" w:rsidRDefault="00401FE3" w:rsidP="000B7F65">
      <w:pPr>
        <w:shd w:val="clear" w:color="auto" w:fill="FFFFFF"/>
        <w:ind w:left="0" w:right="283" w:firstLine="426"/>
        <w:rPr>
          <w:sz w:val="18"/>
          <w:szCs w:val="18"/>
        </w:rPr>
      </w:pPr>
      <w:r w:rsidRPr="00401FE3">
        <w:rPr>
          <w:sz w:val="18"/>
          <w:szCs w:val="18"/>
        </w:rPr>
        <w:t xml:space="preserve">на 1 января 2024 года в сумме  15 905,28 тыс. руб., </w:t>
      </w:r>
      <w:r w:rsidRPr="00401FE3">
        <w:rPr>
          <w:spacing w:val="15"/>
          <w:sz w:val="18"/>
          <w:szCs w:val="18"/>
        </w:rPr>
        <w:t xml:space="preserve">в том числе предельный объем обязательств по муниципальным гарантиям </w:t>
      </w:r>
      <w:r w:rsidRPr="00401FE3">
        <w:rPr>
          <w:sz w:val="18"/>
          <w:szCs w:val="18"/>
        </w:rPr>
        <w:t>в сумме 0 тыс. руб.;</w:t>
      </w:r>
    </w:p>
    <w:p w:rsidR="00401FE3" w:rsidRPr="00401FE3" w:rsidRDefault="00401FE3" w:rsidP="000B7F65">
      <w:pPr>
        <w:shd w:val="clear" w:color="auto" w:fill="FFFFFF"/>
        <w:ind w:left="0" w:right="283" w:firstLine="426"/>
        <w:rPr>
          <w:sz w:val="18"/>
          <w:szCs w:val="18"/>
        </w:rPr>
      </w:pPr>
      <w:r w:rsidRPr="00401FE3">
        <w:rPr>
          <w:sz w:val="18"/>
          <w:szCs w:val="18"/>
        </w:rPr>
        <w:t xml:space="preserve">на 1 января 2025 года в сумме  22 198,56 тыс. руб., </w:t>
      </w:r>
      <w:r w:rsidRPr="00401FE3">
        <w:rPr>
          <w:spacing w:val="15"/>
          <w:sz w:val="18"/>
          <w:szCs w:val="18"/>
        </w:rPr>
        <w:t xml:space="preserve">в том числе предельный объем обязательств по муниципальным гарантиям </w:t>
      </w:r>
      <w:r w:rsidRPr="00401FE3">
        <w:rPr>
          <w:sz w:val="18"/>
          <w:szCs w:val="18"/>
        </w:rPr>
        <w:t>в сумме 0 тыс. руб.</w:t>
      </w:r>
    </w:p>
    <w:p w:rsidR="00401FE3" w:rsidRPr="00401FE3" w:rsidRDefault="00401FE3" w:rsidP="000B7F65">
      <w:pPr>
        <w:shd w:val="clear" w:color="auto" w:fill="FFFFFF"/>
        <w:ind w:left="0" w:right="283" w:firstLine="426"/>
        <w:rPr>
          <w:spacing w:val="-1"/>
          <w:sz w:val="18"/>
          <w:szCs w:val="18"/>
        </w:rPr>
      </w:pPr>
      <w:r w:rsidRPr="00401FE3">
        <w:rPr>
          <w:spacing w:val="11"/>
          <w:sz w:val="18"/>
          <w:szCs w:val="18"/>
        </w:rPr>
        <w:t xml:space="preserve">Уполномоченным органом, осуществляющим муниципальные </w:t>
      </w:r>
      <w:r w:rsidRPr="00401FE3">
        <w:rPr>
          <w:spacing w:val="5"/>
          <w:sz w:val="18"/>
          <w:szCs w:val="18"/>
        </w:rPr>
        <w:t xml:space="preserve">внутренние заимствования, является администрация Хомутовского муниципального </w:t>
      </w:r>
      <w:r w:rsidRPr="00401FE3">
        <w:rPr>
          <w:spacing w:val="-1"/>
          <w:sz w:val="18"/>
          <w:szCs w:val="18"/>
        </w:rPr>
        <w:t>образования.</w:t>
      </w:r>
    </w:p>
    <w:p w:rsidR="00401FE3" w:rsidRPr="00401FE3" w:rsidRDefault="00401FE3" w:rsidP="000B7F65">
      <w:pPr>
        <w:keepNext/>
        <w:suppressLineNumbers/>
        <w:tabs>
          <w:tab w:val="left" w:pos="2235"/>
        </w:tabs>
        <w:suppressAutoHyphens/>
        <w:ind w:left="0" w:right="283" w:firstLine="426"/>
        <w:jc w:val="left"/>
        <w:rPr>
          <w:b/>
          <w:sz w:val="18"/>
          <w:szCs w:val="18"/>
        </w:rPr>
      </w:pPr>
    </w:p>
    <w:p w:rsidR="00401FE3" w:rsidRPr="00401FE3" w:rsidRDefault="00401FE3" w:rsidP="000B7F65">
      <w:pPr>
        <w:keepNext/>
        <w:suppressLineNumbers/>
        <w:tabs>
          <w:tab w:val="left" w:pos="2235"/>
        </w:tabs>
        <w:suppressAutoHyphens/>
        <w:ind w:left="0" w:right="283" w:firstLine="426"/>
        <w:jc w:val="left"/>
        <w:rPr>
          <w:b/>
          <w:sz w:val="18"/>
          <w:szCs w:val="18"/>
        </w:rPr>
      </w:pPr>
      <w:r w:rsidRPr="00401FE3">
        <w:rPr>
          <w:b/>
          <w:sz w:val="18"/>
          <w:szCs w:val="18"/>
        </w:rPr>
        <w:t>Статья 12</w:t>
      </w:r>
      <w:r w:rsidRPr="00401FE3">
        <w:rPr>
          <w:b/>
          <w:spacing w:val="1"/>
          <w:sz w:val="18"/>
          <w:szCs w:val="18"/>
        </w:rPr>
        <w:tab/>
      </w:r>
    </w:p>
    <w:p w:rsidR="00401FE3" w:rsidRPr="00401FE3" w:rsidRDefault="00401FE3" w:rsidP="000B7F65">
      <w:pPr>
        <w:keepNext/>
        <w:suppressLineNumbers/>
        <w:tabs>
          <w:tab w:val="left" w:pos="2235"/>
        </w:tabs>
        <w:suppressAutoHyphens/>
        <w:ind w:left="0" w:right="283" w:firstLine="426"/>
        <w:rPr>
          <w:sz w:val="18"/>
          <w:szCs w:val="18"/>
        </w:rPr>
      </w:pPr>
      <w:r w:rsidRPr="00401FE3">
        <w:rPr>
          <w:sz w:val="18"/>
          <w:szCs w:val="18"/>
        </w:rPr>
        <w:t>Утвердить предельный объем расходов на обслуживание муниципального долга Хомутовского муниципального образования:</w:t>
      </w: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на 2022 год в сумме 915,35 тыс. руб.;</w:t>
      </w: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на 2023 год в сумме 886,96 тыс. руб.;</w:t>
      </w:r>
    </w:p>
    <w:p w:rsidR="00401FE3" w:rsidRPr="00401FE3" w:rsidRDefault="00401FE3" w:rsidP="000B7F65">
      <w:pPr>
        <w:shd w:val="clear" w:color="auto" w:fill="FFFFFF"/>
        <w:ind w:left="0" w:right="283" w:firstLine="426"/>
        <w:rPr>
          <w:spacing w:val="4"/>
          <w:sz w:val="18"/>
          <w:szCs w:val="18"/>
        </w:rPr>
      </w:pPr>
      <w:r w:rsidRPr="00401FE3">
        <w:rPr>
          <w:spacing w:val="4"/>
          <w:sz w:val="18"/>
          <w:szCs w:val="18"/>
        </w:rPr>
        <w:t>на 2024 год в сумме 886,96 тыс. руб.</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1"/>
          <w:sz w:val="18"/>
          <w:szCs w:val="18"/>
        </w:rPr>
      </w:pPr>
      <w:r w:rsidRPr="00401FE3">
        <w:rPr>
          <w:b/>
          <w:sz w:val="18"/>
          <w:szCs w:val="18"/>
        </w:rPr>
        <w:t>Статья 13</w:t>
      </w:r>
    </w:p>
    <w:p w:rsidR="00401FE3" w:rsidRPr="00401FE3" w:rsidRDefault="00401FE3" w:rsidP="000B7F65">
      <w:pPr>
        <w:shd w:val="clear" w:color="auto" w:fill="FFFFFF"/>
        <w:ind w:left="0" w:right="283" w:firstLine="426"/>
        <w:rPr>
          <w:spacing w:val="1"/>
          <w:sz w:val="18"/>
          <w:szCs w:val="18"/>
        </w:rPr>
      </w:pPr>
      <w:r w:rsidRPr="00401FE3">
        <w:rPr>
          <w:spacing w:val="9"/>
          <w:sz w:val="18"/>
          <w:szCs w:val="18"/>
        </w:rPr>
        <w:t>Установить</w:t>
      </w:r>
      <w:r w:rsidRPr="00401FE3">
        <w:rPr>
          <w:spacing w:val="2"/>
          <w:sz w:val="18"/>
          <w:szCs w:val="18"/>
        </w:rPr>
        <w:t xml:space="preserve">, что средства, полученные казенными учреждениями, </w:t>
      </w:r>
      <w:r w:rsidRPr="00401FE3">
        <w:rPr>
          <w:spacing w:val="1"/>
          <w:sz w:val="18"/>
          <w:szCs w:val="18"/>
        </w:rPr>
        <w:t xml:space="preserve">находящимися в ведении органов местного самоуправления Хомутовского муниципального </w:t>
      </w:r>
      <w:r w:rsidRPr="00401FE3">
        <w:rPr>
          <w:spacing w:val="5"/>
          <w:sz w:val="18"/>
          <w:szCs w:val="18"/>
        </w:rPr>
        <w:t xml:space="preserve">образования и финансируемыми за счет средств местного </w:t>
      </w:r>
      <w:r w:rsidRPr="00401FE3">
        <w:rPr>
          <w:sz w:val="18"/>
          <w:szCs w:val="18"/>
        </w:rPr>
        <w:t>бюджета</w:t>
      </w:r>
      <w:r w:rsidRPr="00401FE3">
        <w:rPr>
          <w:spacing w:val="9"/>
          <w:sz w:val="18"/>
          <w:szCs w:val="18"/>
        </w:rPr>
        <w:t xml:space="preserve"> подлежат</w:t>
      </w:r>
      <w:r w:rsidRPr="00401FE3">
        <w:rPr>
          <w:spacing w:val="1"/>
          <w:sz w:val="18"/>
          <w:szCs w:val="18"/>
        </w:rPr>
        <w:t xml:space="preserve"> отражению в доходах местного бюджета, учитываются на лицевом счете, открытом в органе, осуществляющим кассовое обслуживание исполнения местного </w:t>
      </w:r>
      <w:r w:rsidRPr="00401FE3">
        <w:rPr>
          <w:spacing w:val="3"/>
          <w:sz w:val="18"/>
          <w:szCs w:val="18"/>
        </w:rPr>
        <w:t xml:space="preserve">бюджета поселения и расходуются в соответствии со сметами </w:t>
      </w:r>
      <w:r w:rsidRPr="00401FE3">
        <w:rPr>
          <w:spacing w:val="1"/>
          <w:sz w:val="18"/>
          <w:szCs w:val="18"/>
        </w:rPr>
        <w:t>расходов в пределах остатков средств на их лицевом счете.</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1"/>
          <w:sz w:val="18"/>
          <w:szCs w:val="18"/>
        </w:rPr>
      </w:pPr>
      <w:r w:rsidRPr="00401FE3">
        <w:rPr>
          <w:b/>
          <w:sz w:val="18"/>
          <w:szCs w:val="18"/>
        </w:rPr>
        <w:t>Статья 14</w:t>
      </w:r>
    </w:p>
    <w:p w:rsidR="00401FE3" w:rsidRPr="00401FE3" w:rsidRDefault="00401FE3" w:rsidP="000B7F65">
      <w:pPr>
        <w:shd w:val="clear" w:color="auto" w:fill="FFFFFF"/>
        <w:ind w:left="0" w:right="283" w:firstLine="426"/>
        <w:rPr>
          <w:spacing w:val="-2"/>
          <w:sz w:val="18"/>
          <w:szCs w:val="18"/>
        </w:rPr>
      </w:pPr>
      <w:r w:rsidRPr="00401FE3">
        <w:rPr>
          <w:spacing w:val="-2"/>
          <w:sz w:val="18"/>
          <w:szCs w:val="18"/>
        </w:rPr>
        <w:t xml:space="preserve">Утвердить распределение бюджетных ассигнований на реализацию целевых программ за счет бюджета </w:t>
      </w:r>
      <w:r w:rsidRPr="00401FE3">
        <w:rPr>
          <w:spacing w:val="9"/>
          <w:sz w:val="18"/>
          <w:szCs w:val="18"/>
        </w:rPr>
        <w:t xml:space="preserve">поселения на </w:t>
      </w:r>
      <w:r w:rsidRPr="00401FE3">
        <w:rPr>
          <w:spacing w:val="3"/>
          <w:sz w:val="18"/>
          <w:szCs w:val="18"/>
        </w:rPr>
        <w:t>2022</w:t>
      </w:r>
      <w:r w:rsidRPr="00401FE3">
        <w:rPr>
          <w:spacing w:val="9"/>
          <w:sz w:val="18"/>
          <w:szCs w:val="18"/>
        </w:rPr>
        <w:t xml:space="preserve"> год согласно приложению 11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15</w:t>
      </w:r>
    </w:p>
    <w:p w:rsidR="00401FE3" w:rsidRPr="00401FE3" w:rsidRDefault="00401FE3" w:rsidP="000B7F65">
      <w:pPr>
        <w:shd w:val="clear" w:color="auto" w:fill="FFFFFF"/>
        <w:ind w:left="0" w:right="283" w:firstLine="426"/>
        <w:rPr>
          <w:spacing w:val="-2"/>
          <w:sz w:val="18"/>
          <w:szCs w:val="18"/>
        </w:rPr>
      </w:pPr>
      <w:r w:rsidRPr="00401FE3">
        <w:rPr>
          <w:spacing w:val="-2"/>
          <w:sz w:val="18"/>
          <w:szCs w:val="18"/>
        </w:rPr>
        <w:t>Утвердить распределение бюджетных ассигнований на реализацию целевых программ за счет бюджета</w:t>
      </w:r>
      <w:r w:rsidRPr="00401FE3">
        <w:rPr>
          <w:spacing w:val="9"/>
          <w:sz w:val="18"/>
          <w:szCs w:val="18"/>
        </w:rPr>
        <w:t xml:space="preserve"> поселения на плановый период </w:t>
      </w:r>
      <w:r w:rsidRPr="00401FE3">
        <w:rPr>
          <w:spacing w:val="3"/>
          <w:sz w:val="18"/>
          <w:szCs w:val="18"/>
        </w:rPr>
        <w:t>2023</w:t>
      </w:r>
      <w:r w:rsidRPr="00401FE3">
        <w:rPr>
          <w:spacing w:val="9"/>
          <w:sz w:val="18"/>
          <w:szCs w:val="18"/>
        </w:rPr>
        <w:t xml:space="preserve"> год и 2024 годов согласно приложению 12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16</w:t>
      </w:r>
    </w:p>
    <w:p w:rsidR="00401FE3" w:rsidRPr="00401FE3" w:rsidRDefault="00401FE3" w:rsidP="000B7F65">
      <w:pPr>
        <w:shd w:val="clear" w:color="auto" w:fill="FFFFFF"/>
        <w:ind w:left="0" w:right="283" w:firstLine="426"/>
        <w:rPr>
          <w:spacing w:val="-2"/>
          <w:sz w:val="18"/>
          <w:szCs w:val="18"/>
        </w:rPr>
      </w:pPr>
      <w:r w:rsidRPr="00401FE3">
        <w:rPr>
          <w:spacing w:val="-2"/>
          <w:sz w:val="18"/>
          <w:szCs w:val="18"/>
        </w:rPr>
        <w:t xml:space="preserve">Утвердить программу муниципальных внутренних заимствований Хомутовского муниципального образования на 2022 год </w:t>
      </w:r>
      <w:r w:rsidRPr="00401FE3">
        <w:rPr>
          <w:spacing w:val="9"/>
          <w:sz w:val="18"/>
          <w:szCs w:val="18"/>
        </w:rPr>
        <w:t xml:space="preserve">согласно приложению 13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17</w:t>
      </w:r>
    </w:p>
    <w:p w:rsidR="00401FE3" w:rsidRPr="00401FE3" w:rsidRDefault="00401FE3" w:rsidP="000B7F65">
      <w:pPr>
        <w:shd w:val="clear" w:color="auto" w:fill="FFFFFF"/>
        <w:ind w:left="0" w:right="283" w:firstLine="426"/>
        <w:rPr>
          <w:spacing w:val="-2"/>
          <w:sz w:val="18"/>
          <w:szCs w:val="18"/>
        </w:rPr>
      </w:pPr>
      <w:r w:rsidRPr="00401FE3">
        <w:rPr>
          <w:spacing w:val="-2"/>
          <w:sz w:val="18"/>
          <w:szCs w:val="18"/>
        </w:rPr>
        <w:t xml:space="preserve">Утвердить программу муниципальных внутренних заимствований Хомутовского муниципального образования </w:t>
      </w:r>
      <w:r w:rsidRPr="00401FE3">
        <w:rPr>
          <w:spacing w:val="9"/>
          <w:sz w:val="18"/>
          <w:szCs w:val="18"/>
        </w:rPr>
        <w:t xml:space="preserve">на плановый период </w:t>
      </w:r>
      <w:r w:rsidRPr="00401FE3">
        <w:rPr>
          <w:spacing w:val="3"/>
          <w:sz w:val="18"/>
          <w:szCs w:val="18"/>
        </w:rPr>
        <w:t>2023</w:t>
      </w:r>
      <w:r w:rsidRPr="00401FE3">
        <w:rPr>
          <w:spacing w:val="9"/>
          <w:sz w:val="18"/>
          <w:szCs w:val="18"/>
        </w:rPr>
        <w:t xml:space="preserve"> год и 2024 годов согласно приложению 14 к настоящему </w:t>
      </w:r>
      <w:r w:rsidRPr="00401FE3">
        <w:rPr>
          <w:spacing w:val="-2"/>
          <w:sz w:val="18"/>
          <w:szCs w:val="18"/>
        </w:rPr>
        <w:t>решению.</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18</w:t>
      </w:r>
    </w:p>
    <w:p w:rsidR="00401FE3" w:rsidRPr="00401FE3" w:rsidRDefault="00401FE3" w:rsidP="000B7F65">
      <w:pPr>
        <w:shd w:val="clear" w:color="auto" w:fill="FFFFFF"/>
        <w:ind w:left="0" w:right="283" w:firstLine="426"/>
        <w:rPr>
          <w:spacing w:val="3"/>
          <w:sz w:val="18"/>
          <w:szCs w:val="18"/>
        </w:rPr>
      </w:pPr>
      <w:r w:rsidRPr="00401FE3">
        <w:rPr>
          <w:sz w:val="18"/>
          <w:szCs w:val="18"/>
        </w:rPr>
        <w:t>Утвердить</w:t>
      </w:r>
      <w:r w:rsidRPr="00401FE3">
        <w:rPr>
          <w:spacing w:val="3"/>
          <w:sz w:val="18"/>
          <w:szCs w:val="18"/>
        </w:rPr>
        <w:t xml:space="preserve"> объем межбюджетных трансфертов, предоставляемых из местного бюджета бюджетам бюджетной системы Российской Федерации:</w:t>
      </w:r>
    </w:p>
    <w:p w:rsidR="00401FE3" w:rsidRPr="00401FE3" w:rsidRDefault="00401FE3" w:rsidP="000B7F65">
      <w:pPr>
        <w:shd w:val="clear" w:color="auto" w:fill="FFFFFF"/>
        <w:ind w:left="0" w:right="283" w:firstLine="426"/>
        <w:rPr>
          <w:spacing w:val="3"/>
          <w:sz w:val="18"/>
          <w:szCs w:val="18"/>
        </w:rPr>
      </w:pPr>
      <w:r w:rsidRPr="00401FE3">
        <w:rPr>
          <w:spacing w:val="3"/>
          <w:sz w:val="18"/>
          <w:szCs w:val="18"/>
        </w:rPr>
        <w:t>на 2022 году в сумме 595,45 тыс. руб.</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19</w:t>
      </w:r>
    </w:p>
    <w:p w:rsidR="00401FE3" w:rsidRPr="00401FE3" w:rsidRDefault="00401FE3" w:rsidP="000B7F65">
      <w:pPr>
        <w:shd w:val="clear" w:color="auto" w:fill="FFFFFF"/>
        <w:ind w:left="0" w:right="283" w:firstLine="426"/>
        <w:rPr>
          <w:sz w:val="18"/>
          <w:szCs w:val="18"/>
        </w:rPr>
      </w:pPr>
      <w:r w:rsidRPr="00401FE3">
        <w:rPr>
          <w:spacing w:val="3"/>
          <w:sz w:val="18"/>
          <w:szCs w:val="18"/>
        </w:rPr>
        <w:t>Разрешить</w:t>
      </w:r>
      <w:r w:rsidRPr="00401FE3">
        <w:rPr>
          <w:sz w:val="18"/>
          <w:szCs w:val="18"/>
        </w:rPr>
        <w:t xml:space="preserve"> администрации Хомутовского муниципального образования </w:t>
      </w:r>
      <w:r w:rsidRPr="00401FE3">
        <w:rPr>
          <w:spacing w:val="6"/>
          <w:sz w:val="18"/>
          <w:szCs w:val="18"/>
        </w:rPr>
        <w:t xml:space="preserve">принимать решения о привлечении кредитных ресурсов у банков и других </w:t>
      </w:r>
      <w:r w:rsidRPr="00401FE3">
        <w:rPr>
          <w:sz w:val="18"/>
          <w:szCs w:val="18"/>
        </w:rPr>
        <w:t>кредитных организаций.</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20</w:t>
      </w:r>
    </w:p>
    <w:p w:rsidR="00401FE3" w:rsidRPr="00401FE3" w:rsidRDefault="00401FE3" w:rsidP="000B7F65">
      <w:pPr>
        <w:keepNext/>
        <w:suppressLineNumbers/>
        <w:suppressAutoHyphens/>
        <w:ind w:left="0" w:right="283" w:firstLine="426"/>
        <w:rPr>
          <w:sz w:val="18"/>
          <w:szCs w:val="18"/>
        </w:rPr>
      </w:pPr>
      <w:r w:rsidRPr="00401FE3">
        <w:rPr>
          <w:sz w:val="18"/>
          <w:szCs w:val="18"/>
        </w:rPr>
        <w:t>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2022 года, осуществляется за счет средств местного бюджета, в пределах, доведенных до получателя лимитов бюджетных обязательств на 2022 год.</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21</w:t>
      </w:r>
    </w:p>
    <w:p w:rsidR="00401FE3" w:rsidRPr="00401FE3" w:rsidRDefault="00401FE3" w:rsidP="000B7F65">
      <w:pPr>
        <w:widowControl w:val="0"/>
        <w:numPr>
          <w:ilvl w:val="0"/>
          <w:numId w:val="36"/>
        </w:numPr>
        <w:shd w:val="clear" w:color="auto" w:fill="FFFFFF"/>
        <w:tabs>
          <w:tab w:val="left" w:pos="993"/>
        </w:tabs>
        <w:autoSpaceDE w:val="0"/>
        <w:autoSpaceDN w:val="0"/>
        <w:adjustRightInd w:val="0"/>
        <w:ind w:left="0" w:right="283" w:firstLine="426"/>
        <w:rPr>
          <w:b/>
          <w:sz w:val="18"/>
          <w:szCs w:val="18"/>
        </w:rPr>
      </w:pPr>
      <w:r w:rsidRPr="00401FE3">
        <w:rPr>
          <w:spacing w:val="3"/>
          <w:sz w:val="18"/>
          <w:szCs w:val="18"/>
        </w:rPr>
        <w:t>Установить, что в 2022 году за счет средств бюджета поселения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оказания услуг предоставляются на безвозмездной и безвозвратной основе в случаях:</w:t>
      </w:r>
    </w:p>
    <w:p w:rsidR="00401FE3" w:rsidRPr="00401FE3" w:rsidRDefault="00401FE3" w:rsidP="000B7F65">
      <w:pPr>
        <w:widowControl w:val="0"/>
        <w:shd w:val="clear" w:color="auto" w:fill="FFFFFF"/>
        <w:tabs>
          <w:tab w:val="left" w:pos="993"/>
        </w:tabs>
        <w:autoSpaceDE w:val="0"/>
        <w:autoSpaceDN w:val="0"/>
        <w:adjustRightInd w:val="0"/>
        <w:ind w:left="0" w:right="283" w:firstLine="426"/>
        <w:rPr>
          <w:spacing w:val="3"/>
          <w:sz w:val="18"/>
          <w:szCs w:val="18"/>
        </w:rPr>
      </w:pPr>
      <w:r w:rsidRPr="00401FE3">
        <w:rPr>
          <w:spacing w:val="3"/>
          <w:sz w:val="18"/>
          <w:szCs w:val="18"/>
        </w:rPr>
        <w:t>- выполнения работ, оказания услуг по сбору и вывозу твердых жидких бытовых отходов у населения Хомутовского муниципального образования;</w:t>
      </w:r>
    </w:p>
    <w:p w:rsidR="00401FE3" w:rsidRPr="00401FE3" w:rsidRDefault="00401FE3" w:rsidP="000B7F65">
      <w:pPr>
        <w:widowControl w:val="0"/>
        <w:shd w:val="clear" w:color="auto" w:fill="FFFFFF"/>
        <w:tabs>
          <w:tab w:val="left" w:pos="993"/>
        </w:tabs>
        <w:autoSpaceDE w:val="0"/>
        <w:autoSpaceDN w:val="0"/>
        <w:adjustRightInd w:val="0"/>
        <w:ind w:left="0" w:right="283" w:firstLine="426"/>
        <w:rPr>
          <w:b/>
          <w:sz w:val="18"/>
          <w:szCs w:val="18"/>
        </w:rPr>
      </w:pPr>
      <w:r w:rsidRPr="00401FE3">
        <w:rPr>
          <w:spacing w:val="3"/>
          <w:sz w:val="18"/>
          <w:szCs w:val="18"/>
        </w:rPr>
        <w:t>- оказания услуг по перевозке пассажиров по социально-значимым маршрутам с уровнем пассажиропотока, не обеспечивающим рентабельную работу перевозчиков.</w:t>
      </w:r>
    </w:p>
    <w:p w:rsidR="00401FE3" w:rsidRPr="00401FE3" w:rsidRDefault="00401FE3" w:rsidP="000B7F65">
      <w:pPr>
        <w:widowControl w:val="0"/>
        <w:shd w:val="clear" w:color="auto" w:fill="FFFFFF"/>
        <w:tabs>
          <w:tab w:val="left" w:pos="993"/>
        </w:tabs>
        <w:autoSpaceDE w:val="0"/>
        <w:autoSpaceDN w:val="0"/>
        <w:adjustRightInd w:val="0"/>
        <w:ind w:left="0" w:right="283" w:firstLine="426"/>
        <w:jc w:val="left"/>
        <w:rPr>
          <w:b/>
          <w:sz w:val="18"/>
          <w:szCs w:val="18"/>
        </w:rPr>
      </w:pPr>
    </w:p>
    <w:p w:rsidR="00401FE3" w:rsidRPr="00401FE3" w:rsidRDefault="00401FE3" w:rsidP="000B7F65">
      <w:pPr>
        <w:widowControl w:val="0"/>
        <w:shd w:val="clear" w:color="auto" w:fill="FFFFFF"/>
        <w:tabs>
          <w:tab w:val="left" w:pos="993"/>
        </w:tabs>
        <w:autoSpaceDE w:val="0"/>
        <w:autoSpaceDN w:val="0"/>
        <w:adjustRightInd w:val="0"/>
        <w:ind w:left="0" w:right="283" w:firstLine="426"/>
        <w:jc w:val="left"/>
        <w:rPr>
          <w:b/>
          <w:sz w:val="18"/>
          <w:szCs w:val="18"/>
        </w:rPr>
      </w:pPr>
      <w:r w:rsidRPr="00401FE3">
        <w:rPr>
          <w:b/>
          <w:sz w:val="18"/>
          <w:szCs w:val="18"/>
        </w:rPr>
        <w:t>Статья 22</w:t>
      </w:r>
    </w:p>
    <w:p w:rsidR="00401FE3" w:rsidRPr="00401FE3" w:rsidRDefault="00401FE3" w:rsidP="000B7F65">
      <w:pPr>
        <w:autoSpaceDE w:val="0"/>
        <w:autoSpaceDN w:val="0"/>
        <w:adjustRightInd w:val="0"/>
        <w:ind w:left="0" w:right="283" w:firstLine="426"/>
        <w:rPr>
          <w:sz w:val="18"/>
          <w:szCs w:val="18"/>
        </w:rPr>
      </w:pPr>
      <w:r w:rsidRPr="00401FE3">
        <w:rPr>
          <w:sz w:val="18"/>
          <w:szCs w:val="18"/>
        </w:rPr>
        <w:t>Утвердить объем бюджетных ассигнований Дорожного фонда Хомутовского муниципального образования:</w:t>
      </w:r>
    </w:p>
    <w:p w:rsidR="00401FE3" w:rsidRPr="00401FE3" w:rsidRDefault="00401FE3" w:rsidP="000B7F65">
      <w:pPr>
        <w:ind w:left="0" w:right="283" w:firstLine="426"/>
        <w:rPr>
          <w:sz w:val="18"/>
          <w:szCs w:val="18"/>
        </w:rPr>
      </w:pPr>
      <w:r w:rsidRPr="00401FE3">
        <w:rPr>
          <w:sz w:val="18"/>
          <w:szCs w:val="18"/>
        </w:rPr>
        <w:t>на 2022 год в сумме 18 677,56 тыс. руб.;</w:t>
      </w:r>
    </w:p>
    <w:p w:rsidR="00401FE3" w:rsidRPr="00401FE3" w:rsidRDefault="00401FE3" w:rsidP="000B7F65">
      <w:pPr>
        <w:ind w:left="0" w:right="283" w:firstLine="426"/>
        <w:rPr>
          <w:sz w:val="18"/>
          <w:szCs w:val="18"/>
        </w:rPr>
      </w:pPr>
      <w:r w:rsidRPr="00401FE3">
        <w:rPr>
          <w:sz w:val="18"/>
          <w:szCs w:val="18"/>
        </w:rPr>
        <w:t>на 2023 год в сумме 19 578,79 тыс. руб.;</w:t>
      </w:r>
    </w:p>
    <w:p w:rsidR="00401FE3" w:rsidRPr="00401FE3" w:rsidRDefault="00401FE3" w:rsidP="000B7F65">
      <w:pPr>
        <w:ind w:left="0" w:right="283" w:firstLine="426"/>
        <w:rPr>
          <w:sz w:val="18"/>
          <w:szCs w:val="18"/>
        </w:rPr>
      </w:pPr>
      <w:r w:rsidRPr="00401FE3">
        <w:rPr>
          <w:sz w:val="18"/>
          <w:szCs w:val="18"/>
        </w:rPr>
        <w:t>на 2024 год в сумме 21 146,17 тыс. руб.</w:t>
      </w:r>
    </w:p>
    <w:p w:rsidR="00401FE3" w:rsidRPr="00401FE3" w:rsidRDefault="00401FE3" w:rsidP="000B7F65">
      <w:pPr>
        <w:widowControl w:val="0"/>
        <w:autoSpaceDE w:val="0"/>
        <w:autoSpaceDN w:val="0"/>
        <w:adjustRightInd w:val="0"/>
        <w:ind w:left="0" w:right="283" w:firstLine="426"/>
        <w:rPr>
          <w:b/>
          <w:bCs/>
          <w:color w:val="26282F"/>
          <w:sz w:val="18"/>
          <w:szCs w:val="18"/>
        </w:rPr>
      </w:pPr>
    </w:p>
    <w:p w:rsidR="00401FE3" w:rsidRPr="00401FE3" w:rsidRDefault="00401FE3" w:rsidP="000B7F65">
      <w:pPr>
        <w:widowControl w:val="0"/>
        <w:autoSpaceDE w:val="0"/>
        <w:autoSpaceDN w:val="0"/>
        <w:adjustRightInd w:val="0"/>
        <w:ind w:left="0" w:right="283" w:firstLine="426"/>
        <w:rPr>
          <w:sz w:val="18"/>
          <w:szCs w:val="18"/>
        </w:rPr>
      </w:pPr>
      <w:r w:rsidRPr="00401FE3">
        <w:rPr>
          <w:b/>
          <w:bCs/>
          <w:color w:val="26282F"/>
          <w:sz w:val="18"/>
          <w:szCs w:val="18"/>
        </w:rPr>
        <w:t>Статья 23</w:t>
      </w:r>
    </w:p>
    <w:p w:rsidR="00401FE3" w:rsidRPr="00401FE3" w:rsidRDefault="00401FE3" w:rsidP="000B7F65">
      <w:pPr>
        <w:widowControl w:val="0"/>
        <w:autoSpaceDE w:val="0"/>
        <w:autoSpaceDN w:val="0"/>
        <w:adjustRightInd w:val="0"/>
        <w:ind w:left="0" w:right="283" w:firstLine="426"/>
        <w:rPr>
          <w:sz w:val="18"/>
          <w:szCs w:val="18"/>
        </w:rPr>
      </w:pPr>
      <w:r w:rsidRPr="00401FE3">
        <w:rPr>
          <w:sz w:val="18"/>
          <w:szCs w:val="18"/>
        </w:rPr>
        <w:t>Установить следующие дополнительные основания для внесения изменений в сводную бюджетную роспись местного бюджета:</w:t>
      </w:r>
    </w:p>
    <w:p w:rsidR="00401FE3" w:rsidRPr="00401FE3" w:rsidRDefault="00401FE3" w:rsidP="000B7F65">
      <w:pPr>
        <w:widowControl w:val="0"/>
        <w:autoSpaceDE w:val="0"/>
        <w:autoSpaceDN w:val="0"/>
        <w:ind w:left="0" w:right="283" w:firstLine="426"/>
        <w:rPr>
          <w:sz w:val="18"/>
          <w:szCs w:val="18"/>
        </w:rPr>
      </w:pPr>
      <w:r w:rsidRPr="00401FE3">
        <w:rPr>
          <w:sz w:val="18"/>
          <w:szCs w:val="18"/>
        </w:rPr>
        <w:t xml:space="preserve">1) внесение изменений в установленном порядке в муниципальные программы Хомутовского муниципального образования, планы мероприятий по реализации муниципальных программ местного бюджета, в пределах общей суммы, утвержденной по соответствующей муниципальной программе Хомутовского муниципального образования </w:t>
      </w:r>
      <w:hyperlink r:id="rId13" w:anchor="P5091" w:history="1">
        <w:r w:rsidRPr="00401FE3">
          <w:rPr>
            <w:rStyle w:val="af"/>
            <w:sz w:val="18"/>
            <w:szCs w:val="18"/>
          </w:rPr>
          <w:t>приложением 11</w:t>
        </w:r>
      </w:hyperlink>
      <w:r w:rsidRPr="00401FE3">
        <w:rPr>
          <w:sz w:val="18"/>
          <w:szCs w:val="18"/>
        </w:rPr>
        <w:t xml:space="preserve"> и Приложением 13 к настоящему Решению;</w:t>
      </w:r>
    </w:p>
    <w:p w:rsidR="00401FE3" w:rsidRPr="00401FE3" w:rsidRDefault="00401FE3" w:rsidP="000B7F65">
      <w:pPr>
        <w:widowControl w:val="0"/>
        <w:autoSpaceDE w:val="0"/>
        <w:autoSpaceDN w:val="0"/>
        <w:ind w:left="0" w:right="283" w:firstLine="426"/>
        <w:rPr>
          <w:sz w:val="18"/>
          <w:szCs w:val="18"/>
        </w:rPr>
      </w:pPr>
      <w:r w:rsidRPr="00401FE3">
        <w:rPr>
          <w:sz w:val="18"/>
          <w:szCs w:val="18"/>
        </w:rPr>
        <w:t xml:space="preserve">2) внесение изменений в установленном порядке в муниципальные программы Хомутовского муниципального образования в пределах общей суммы, утвержденной соответствующему главному распорядителю средств бюджета Хомутовского муниципального образования </w:t>
      </w:r>
      <w:hyperlink r:id="rId14" w:anchor="P7485" w:history="1">
        <w:r w:rsidRPr="00401FE3">
          <w:rPr>
            <w:rStyle w:val="af"/>
            <w:sz w:val="18"/>
            <w:szCs w:val="18"/>
          </w:rPr>
          <w:t>приложением 7</w:t>
        </w:r>
      </w:hyperlink>
      <w:r w:rsidRPr="00401FE3">
        <w:rPr>
          <w:sz w:val="18"/>
          <w:szCs w:val="18"/>
        </w:rPr>
        <w:t xml:space="preserve"> к настоящему Решению;</w:t>
      </w:r>
    </w:p>
    <w:p w:rsidR="00401FE3" w:rsidRPr="00401FE3" w:rsidRDefault="00401FE3" w:rsidP="000B7F65">
      <w:pPr>
        <w:widowControl w:val="0"/>
        <w:autoSpaceDE w:val="0"/>
        <w:autoSpaceDN w:val="0"/>
        <w:ind w:left="0" w:right="283" w:firstLine="426"/>
        <w:rPr>
          <w:sz w:val="18"/>
          <w:szCs w:val="18"/>
        </w:rPr>
      </w:pPr>
      <w:r w:rsidRPr="00401FE3">
        <w:rPr>
          <w:sz w:val="18"/>
          <w:szCs w:val="18"/>
        </w:rPr>
        <w:t xml:space="preserve">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 Хомутовского муниципального образования </w:t>
      </w:r>
      <w:hyperlink r:id="rId15" w:anchor="P7485" w:history="1">
        <w:r w:rsidRPr="00401FE3">
          <w:rPr>
            <w:rStyle w:val="af"/>
            <w:sz w:val="18"/>
            <w:szCs w:val="18"/>
          </w:rPr>
          <w:t>приложением 7</w:t>
        </w:r>
      </w:hyperlink>
      <w:r w:rsidRPr="00401FE3">
        <w:rPr>
          <w:sz w:val="18"/>
          <w:szCs w:val="18"/>
        </w:rPr>
        <w:t xml:space="preserve"> к настоящему Решению, при условии, что увеличение бюджетных ассигнований по группе видов расходов бюджета не превышает 10 процентов;</w:t>
      </w:r>
    </w:p>
    <w:p w:rsidR="00401FE3" w:rsidRPr="00401FE3" w:rsidRDefault="00401FE3" w:rsidP="000B7F65">
      <w:pPr>
        <w:widowControl w:val="0"/>
        <w:autoSpaceDE w:val="0"/>
        <w:autoSpaceDN w:val="0"/>
        <w:ind w:left="0" w:right="283" w:firstLine="426"/>
        <w:rPr>
          <w:sz w:val="18"/>
          <w:szCs w:val="18"/>
        </w:rPr>
      </w:pPr>
      <w:r w:rsidRPr="00401FE3">
        <w:rPr>
          <w:sz w:val="18"/>
          <w:szCs w:val="18"/>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401FE3" w:rsidRPr="00401FE3" w:rsidRDefault="00401FE3" w:rsidP="000B7F65">
      <w:pPr>
        <w:widowControl w:val="0"/>
        <w:autoSpaceDE w:val="0"/>
        <w:autoSpaceDN w:val="0"/>
        <w:ind w:left="0" w:right="283" w:firstLine="426"/>
        <w:rPr>
          <w:sz w:val="18"/>
          <w:szCs w:val="18"/>
        </w:rPr>
      </w:pPr>
      <w:r w:rsidRPr="00401FE3">
        <w:rPr>
          <w:sz w:val="18"/>
          <w:szCs w:val="18"/>
        </w:rPr>
        <w:t>5) внесение изменений в перечень и коды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утверждаемые министерством финансов Иркутской области;</w:t>
      </w:r>
    </w:p>
    <w:p w:rsidR="00401FE3" w:rsidRPr="00401FE3" w:rsidRDefault="00401FE3" w:rsidP="000B7F65">
      <w:pPr>
        <w:widowControl w:val="0"/>
        <w:autoSpaceDE w:val="0"/>
        <w:autoSpaceDN w:val="0"/>
        <w:ind w:left="0" w:right="283" w:firstLine="426"/>
        <w:rPr>
          <w:sz w:val="18"/>
          <w:szCs w:val="18"/>
        </w:rPr>
      </w:pPr>
      <w:r w:rsidRPr="00401FE3">
        <w:rPr>
          <w:sz w:val="18"/>
          <w:szCs w:val="18"/>
        </w:rPr>
        <w:t>6) ликвидация, реорганизация, изменение наименования органов местного самоуправления Хомутовского муниципального образования, муниципальных учреждений Хомутовского муниципального образования;</w:t>
      </w:r>
    </w:p>
    <w:p w:rsidR="00401FE3" w:rsidRPr="00401FE3" w:rsidRDefault="00401FE3" w:rsidP="000B7F65">
      <w:pPr>
        <w:widowControl w:val="0"/>
        <w:autoSpaceDE w:val="0"/>
        <w:autoSpaceDN w:val="0"/>
        <w:ind w:left="0" w:right="283" w:firstLine="426"/>
        <w:rPr>
          <w:sz w:val="18"/>
          <w:szCs w:val="18"/>
        </w:rPr>
      </w:pPr>
      <w:r w:rsidRPr="00401FE3">
        <w:rPr>
          <w:sz w:val="18"/>
          <w:szCs w:val="18"/>
        </w:rPr>
        <w:t>7) перераспределение бюджетных ассигнований между разделами, подразделами, целевыми статьями, группами (группами и подгруппами)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Хомутовского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Хомутовского муниципального образования - в пределах объема бюджетных ассигнований, предусмотренных соответствующему главному распорядителю средств бюджета Хомутовского муниципального образования;</w:t>
      </w:r>
    </w:p>
    <w:p w:rsidR="00401FE3" w:rsidRPr="00401FE3" w:rsidRDefault="00401FE3" w:rsidP="000B7F65">
      <w:pPr>
        <w:widowControl w:val="0"/>
        <w:autoSpaceDE w:val="0"/>
        <w:autoSpaceDN w:val="0"/>
        <w:ind w:left="0" w:right="283" w:firstLine="426"/>
        <w:rPr>
          <w:sz w:val="18"/>
          <w:szCs w:val="18"/>
        </w:rPr>
      </w:pPr>
      <w:r w:rsidRPr="00401FE3">
        <w:rPr>
          <w:sz w:val="18"/>
          <w:szCs w:val="18"/>
        </w:rPr>
        <w:t>8) изменение объемов межбюджетных трансфертов, имеющим целевое назначение, предоставляемых бюджету Хомутовского муниципального образования в соответствии с законами Иркутской области об областном бюджете, постановлениями (распоряжениями) Правительства Иркутской области, приказами органов государственной власти Иркутской области, поступление уведомлений по расчетам между бюджетами по межбюджетным трансфертам.</w:t>
      </w:r>
    </w:p>
    <w:p w:rsidR="00401FE3" w:rsidRPr="00401FE3" w:rsidRDefault="00401FE3" w:rsidP="000B7F65">
      <w:pPr>
        <w:keepNext/>
        <w:suppressLineNumbers/>
        <w:suppressAutoHyphens/>
        <w:ind w:left="0" w:right="283" w:firstLine="426"/>
        <w:jc w:val="left"/>
        <w:rPr>
          <w:rFonts w:eastAsia="Calibri"/>
          <w:b/>
          <w:sz w:val="18"/>
          <w:szCs w:val="18"/>
          <w:lang w:eastAsia="en-US"/>
        </w:rPr>
      </w:pPr>
    </w:p>
    <w:p w:rsidR="00401FE3" w:rsidRPr="00401FE3" w:rsidRDefault="00401FE3" w:rsidP="000B7F65">
      <w:pPr>
        <w:keepNext/>
        <w:suppressLineNumbers/>
        <w:suppressAutoHyphens/>
        <w:ind w:left="0" w:right="283" w:firstLine="426"/>
        <w:jc w:val="left"/>
        <w:rPr>
          <w:b/>
          <w:sz w:val="18"/>
          <w:szCs w:val="18"/>
        </w:rPr>
      </w:pPr>
      <w:r w:rsidRPr="00401FE3">
        <w:rPr>
          <w:b/>
          <w:sz w:val="18"/>
          <w:szCs w:val="18"/>
        </w:rPr>
        <w:t>Статья 24</w:t>
      </w:r>
    </w:p>
    <w:p w:rsidR="00401FE3" w:rsidRPr="00401FE3" w:rsidRDefault="00401FE3" w:rsidP="000B7F65">
      <w:pPr>
        <w:ind w:left="0" w:right="283" w:firstLine="426"/>
        <w:rPr>
          <w:sz w:val="18"/>
          <w:szCs w:val="18"/>
        </w:rPr>
      </w:pPr>
      <w:r w:rsidRPr="00401FE3">
        <w:rPr>
          <w:sz w:val="18"/>
          <w:szCs w:val="18"/>
        </w:rPr>
        <w:t>Установить, что остатки средств местного бюджета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(или)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01FE3" w:rsidRPr="00401FE3" w:rsidRDefault="00401FE3" w:rsidP="000B7F65">
      <w:pPr>
        <w:ind w:left="0" w:right="283" w:firstLine="426"/>
        <w:rPr>
          <w:b/>
          <w:sz w:val="18"/>
          <w:szCs w:val="18"/>
          <w:lang w:eastAsia="en-US"/>
        </w:rPr>
      </w:pPr>
    </w:p>
    <w:p w:rsidR="00401FE3" w:rsidRPr="00401FE3" w:rsidRDefault="00401FE3" w:rsidP="000B7F65">
      <w:pPr>
        <w:ind w:left="0" w:right="283" w:firstLine="426"/>
        <w:rPr>
          <w:b/>
          <w:sz w:val="18"/>
          <w:szCs w:val="18"/>
        </w:rPr>
      </w:pPr>
      <w:r w:rsidRPr="00401FE3">
        <w:rPr>
          <w:b/>
          <w:sz w:val="18"/>
          <w:szCs w:val="18"/>
        </w:rPr>
        <w:t>Статья 25</w:t>
      </w:r>
    </w:p>
    <w:p w:rsidR="00401FE3" w:rsidRPr="00401FE3" w:rsidRDefault="00401FE3" w:rsidP="000B7F65">
      <w:pPr>
        <w:ind w:left="0" w:right="283" w:firstLine="426"/>
        <w:rPr>
          <w:spacing w:val="1"/>
          <w:sz w:val="18"/>
          <w:szCs w:val="18"/>
        </w:rPr>
      </w:pPr>
      <w:r w:rsidRPr="00401FE3">
        <w:rPr>
          <w:spacing w:val="3"/>
          <w:sz w:val="18"/>
          <w:szCs w:val="18"/>
        </w:rPr>
        <w:t>Настоящее</w:t>
      </w:r>
      <w:r w:rsidRPr="00401FE3">
        <w:rPr>
          <w:spacing w:val="1"/>
          <w:sz w:val="18"/>
          <w:szCs w:val="18"/>
        </w:rPr>
        <w:t xml:space="preserve"> решение вступает в силу с 1 января 2022 года.</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1"/>
          <w:sz w:val="18"/>
          <w:szCs w:val="18"/>
        </w:rPr>
      </w:pPr>
      <w:r w:rsidRPr="00401FE3">
        <w:rPr>
          <w:b/>
          <w:sz w:val="18"/>
          <w:szCs w:val="18"/>
        </w:rPr>
        <w:t>Статья 26</w:t>
      </w:r>
    </w:p>
    <w:p w:rsidR="00401FE3" w:rsidRPr="00401FE3" w:rsidRDefault="00401FE3" w:rsidP="000B7F65">
      <w:pPr>
        <w:shd w:val="clear" w:color="auto" w:fill="FFFFFF"/>
        <w:ind w:left="0" w:right="283" w:firstLine="426"/>
        <w:rPr>
          <w:spacing w:val="3"/>
          <w:sz w:val="18"/>
          <w:szCs w:val="18"/>
        </w:rPr>
      </w:pPr>
      <w:r w:rsidRPr="00401FE3">
        <w:rPr>
          <w:spacing w:val="3"/>
          <w:sz w:val="18"/>
          <w:szCs w:val="18"/>
        </w:rPr>
        <w:t xml:space="preserve">Опубликовать данное решение в газете «Вестник Хомутовского поселения» и на официальном сайте: </w:t>
      </w:r>
      <w:r w:rsidRPr="00401FE3">
        <w:rPr>
          <w:spacing w:val="3"/>
          <w:sz w:val="18"/>
          <w:szCs w:val="18"/>
          <w:lang w:val="en-US"/>
        </w:rPr>
        <w:t>khomutovskoe</w:t>
      </w:r>
      <w:r w:rsidRPr="00401FE3">
        <w:rPr>
          <w:spacing w:val="3"/>
          <w:sz w:val="18"/>
          <w:szCs w:val="18"/>
        </w:rPr>
        <w:t>-</w:t>
      </w:r>
      <w:r w:rsidRPr="00401FE3">
        <w:rPr>
          <w:spacing w:val="3"/>
          <w:sz w:val="18"/>
          <w:szCs w:val="18"/>
          <w:lang w:val="en-US"/>
        </w:rPr>
        <w:t>mo</w:t>
      </w:r>
      <w:r w:rsidRPr="00401FE3">
        <w:rPr>
          <w:spacing w:val="3"/>
          <w:sz w:val="18"/>
          <w:szCs w:val="18"/>
        </w:rPr>
        <w:t>.</w:t>
      </w:r>
      <w:r w:rsidRPr="00401FE3">
        <w:rPr>
          <w:spacing w:val="3"/>
          <w:sz w:val="18"/>
          <w:szCs w:val="18"/>
          <w:lang w:val="en-US"/>
        </w:rPr>
        <w:t>ru</w:t>
      </w:r>
      <w:r w:rsidRPr="00401FE3">
        <w:rPr>
          <w:spacing w:val="3"/>
          <w:sz w:val="18"/>
          <w:szCs w:val="18"/>
        </w:rPr>
        <w:t>.</w:t>
      </w:r>
    </w:p>
    <w:p w:rsidR="00401FE3" w:rsidRPr="00401FE3" w:rsidRDefault="00401FE3" w:rsidP="000B7F65">
      <w:pPr>
        <w:keepNext/>
        <w:suppressLineNumbers/>
        <w:suppressAutoHyphens/>
        <w:ind w:left="0" w:right="283" w:firstLine="426"/>
        <w:jc w:val="left"/>
        <w:rPr>
          <w:b/>
          <w:sz w:val="18"/>
          <w:szCs w:val="18"/>
        </w:rPr>
      </w:pPr>
    </w:p>
    <w:p w:rsidR="00401FE3" w:rsidRPr="00401FE3" w:rsidRDefault="00401FE3" w:rsidP="000B7F65">
      <w:pPr>
        <w:keepNext/>
        <w:suppressLineNumbers/>
        <w:suppressAutoHyphens/>
        <w:ind w:left="0" w:right="283" w:firstLine="426"/>
        <w:jc w:val="left"/>
        <w:rPr>
          <w:b/>
          <w:spacing w:val="1"/>
          <w:sz w:val="18"/>
          <w:szCs w:val="18"/>
        </w:rPr>
      </w:pPr>
      <w:r w:rsidRPr="00401FE3">
        <w:rPr>
          <w:b/>
          <w:sz w:val="18"/>
          <w:szCs w:val="18"/>
        </w:rPr>
        <w:t>Статья 27</w:t>
      </w:r>
    </w:p>
    <w:p w:rsidR="00401FE3" w:rsidRPr="00401FE3" w:rsidRDefault="00401FE3" w:rsidP="000B7F65">
      <w:pPr>
        <w:shd w:val="clear" w:color="auto" w:fill="FFFFFF"/>
        <w:tabs>
          <w:tab w:val="left" w:pos="0"/>
        </w:tabs>
        <w:ind w:left="0" w:right="283" w:firstLine="426"/>
        <w:rPr>
          <w:spacing w:val="-1"/>
          <w:sz w:val="18"/>
          <w:szCs w:val="18"/>
        </w:rPr>
      </w:pPr>
      <w:r w:rsidRPr="00401FE3">
        <w:rPr>
          <w:spacing w:val="-1"/>
          <w:sz w:val="18"/>
          <w:szCs w:val="18"/>
        </w:rPr>
        <w:t xml:space="preserve">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 </w:t>
      </w:r>
    </w:p>
    <w:p w:rsidR="00502C2F" w:rsidRDefault="00401FE3" w:rsidP="000B7F65">
      <w:pPr>
        <w:shd w:val="clear" w:color="auto" w:fill="FFFFFF"/>
        <w:tabs>
          <w:tab w:val="left" w:pos="0"/>
        </w:tabs>
        <w:ind w:left="0" w:right="283" w:firstLine="426"/>
        <w:jc w:val="center"/>
        <w:rPr>
          <w:i/>
          <w:sz w:val="18"/>
          <w:szCs w:val="18"/>
        </w:rPr>
      </w:pPr>
      <w:r>
        <w:rPr>
          <w:i/>
          <w:sz w:val="18"/>
          <w:szCs w:val="18"/>
        </w:rPr>
        <w:t xml:space="preserve">             </w:t>
      </w:r>
      <w:r w:rsidR="00502C2F">
        <w:rPr>
          <w:i/>
          <w:sz w:val="18"/>
          <w:szCs w:val="18"/>
        </w:rPr>
        <w:t xml:space="preserve">           </w:t>
      </w:r>
    </w:p>
    <w:p w:rsidR="00401FE3" w:rsidRPr="00401FE3" w:rsidRDefault="00502C2F" w:rsidP="000B7F65">
      <w:pPr>
        <w:shd w:val="clear" w:color="auto" w:fill="FFFFFF"/>
        <w:tabs>
          <w:tab w:val="left" w:pos="0"/>
        </w:tabs>
        <w:ind w:left="0" w:right="283" w:firstLine="426"/>
        <w:jc w:val="center"/>
        <w:rPr>
          <w:i/>
          <w:sz w:val="18"/>
          <w:szCs w:val="18"/>
        </w:rPr>
      </w:pPr>
      <w:r>
        <w:rPr>
          <w:i/>
          <w:sz w:val="18"/>
          <w:szCs w:val="18"/>
        </w:rPr>
        <w:t xml:space="preserve">   </w:t>
      </w:r>
      <w:r w:rsidR="00F83D34">
        <w:rPr>
          <w:i/>
          <w:sz w:val="18"/>
          <w:szCs w:val="18"/>
        </w:rPr>
        <w:t xml:space="preserve">              </w:t>
      </w:r>
      <w:r w:rsidR="00401FE3" w:rsidRPr="00401FE3">
        <w:rPr>
          <w:i/>
          <w:sz w:val="18"/>
          <w:szCs w:val="18"/>
        </w:rPr>
        <w:t>Глава Хомутовского</w:t>
      </w:r>
      <w:r w:rsidR="00401FE3" w:rsidRPr="00401FE3">
        <w:rPr>
          <w:i/>
          <w:sz w:val="18"/>
          <w:szCs w:val="18"/>
        </w:rPr>
        <w:tab/>
      </w:r>
    </w:p>
    <w:p w:rsidR="00401FE3" w:rsidRPr="00401FE3" w:rsidRDefault="00401FE3" w:rsidP="000B7F65">
      <w:pPr>
        <w:shd w:val="clear" w:color="auto" w:fill="FFFFFF"/>
        <w:tabs>
          <w:tab w:val="left" w:pos="0"/>
        </w:tabs>
        <w:ind w:left="0" w:right="283" w:firstLine="426"/>
        <w:jc w:val="right"/>
        <w:rPr>
          <w:i/>
          <w:sz w:val="18"/>
          <w:szCs w:val="18"/>
        </w:rPr>
      </w:pPr>
      <w:r w:rsidRPr="00401FE3">
        <w:rPr>
          <w:i/>
          <w:sz w:val="18"/>
          <w:szCs w:val="18"/>
        </w:rPr>
        <w:t xml:space="preserve">                                                         </w:t>
      </w:r>
      <w:r w:rsidR="00502C2F">
        <w:rPr>
          <w:i/>
          <w:sz w:val="18"/>
          <w:szCs w:val="18"/>
        </w:rPr>
        <w:t xml:space="preserve">                    </w:t>
      </w:r>
      <w:r w:rsidRPr="00401FE3">
        <w:rPr>
          <w:i/>
          <w:sz w:val="18"/>
          <w:szCs w:val="18"/>
        </w:rPr>
        <w:t>муниципального образования                                         В.М.Колмаченко</w:t>
      </w:r>
    </w:p>
    <w:p w:rsidR="00401FE3" w:rsidRDefault="00401FE3" w:rsidP="000B7F65">
      <w:pPr>
        <w:shd w:val="clear" w:color="auto" w:fill="FFFFFF"/>
        <w:tabs>
          <w:tab w:val="left" w:pos="0"/>
        </w:tabs>
        <w:spacing w:line="319" w:lineRule="exact"/>
        <w:ind w:left="0" w:right="283" w:firstLine="426"/>
      </w:pPr>
    </w:p>
    <w:p w:rsidR="00B33347" w:rsidRDefault="00B33347" w:rsidP="000B7F65">
      <w:pPr>
        <w:shd w:val="clear" w:color="auto" w:fill="FFFFFF"/>
        <w:tabs>
          <w:tab w:val="left" w:pos="0"/>
        </w:tabs>
        <w:spacing w:line="319" w:lineRule="exact"/>
        <w:ind w:left="0" w:right="283" w:firstLine="426"/>
      </w:pPr>
    </w:p>
    <w:p w:rsidR="00B33347" w:rsidRDefault="00B33347" w:rsidP="000B7F65">
      <w:pPr>
        <w:shd w:val="clear" w:color="auto" w:fill="FFFFFF"/>
        <w:tabs>
          <w:tab w:val="left" w:pos="0"/>
        </w:tabs>
        <w:spacing w:line="319" w:lineRule="exact"/>
        <w:ind w:left="0" w:right="283" w:firstLine="426"/>
      </w:pPr>
    </w:p>
    <w:tbl>
      <w:tblPr>
        <w:tblStyle w:val="TableStyle01"/>
        <w:tblW w:w="10490"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9380"/>
        <w:gridCol w:w="422"/>
      </w:tblGrid>
      <w:tr w:rsidR="00502C2F" w:rsidRPr="00F83D34" w:rsidTr="00A54EA9">
        <w:trPr>
          <w:trHeight w:val="60"/>
        </w:trPr>
        <w:tc>
          <w:tcPr>
            <w:tcW w:w="10490" w:type="dxa"/>
            <w:gridSpan w:val="13"/>
            <w:vAlign w:val="bottom"/>
            <w:hideMark/>
          </w:tcPr>
          <w:p w:rsidR="00502C2F" w:rsidRPr="00F83D34" w:rsidRDefault="00502C2F" w:rsidP="00502C2F">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Приложение 1</w:t>
            </w:r>
          </w:p>
          <w:p w:rsidR="00502C2F" w:rsidRPr="00F83D34" w:rsidRDefault="00502C2F" w:rsidP="00502C2F">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к решению Думы Хомутовского</w:t>
            </w:r>
          </w:p>
          <w:p w:rsidR="00502C2F" w:rsidRPr="00F83D34" w:rsidRDefault="00502C2F" w:rsidP="00502C2F">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муниципального образования</w:t>
            </w:r>
            <w:r w:rsidR="00780DAD" w:rsidRPr="00F83D34">
              <w:rPr>
                <w:rFonts w:ascii="Times New Roman" w:hAnsi="Times New Roman"/>
                <w:sz w:val="18"/>
                <w:szCs w:val="18"/>
              </w:rPr>
              <w:t xml:space="preserve"> </w:t>
            </w:r>
            <w:r w:rsidRPr="00F83D34">
              <w:rPr>
                <w:rFonts w:ascii="Times New Roman" w:hAnsi="Times New Roman"/>
                <w:sz w:val="18"/>
                <w:szCs w:val="18"/>
              </w:rPr>
              <w:t>от __23.12.2021___№_</w:t>
            </w:r>
            <w:r w:rsidRPr="00F83D34">
              <w:rPr>
                <w:rFonts w:ascii="Times New Roman" w:hAnsi="Times New Roman"/>
                <w:sz w:val="18"/>
                <w:szCs w:val="18"/>
                <w:u w:val="single"/>
              </w:rPr>
              <w:t>57-262 д</w:t>
            </w:r>
          </w:p>
          <w:p w:rsidR="00502C2F" w:rsidRPr="00F83D34" w:rsidRDefault="00502C2F" w:rsidP="00502C2F">
            <w:pPr>
              <w:shd w:val="clear" w:color="auto" w:fill="FFFFFF"/>
              <w:tabs>
                <w:tab w:val="left" w:pos="0"/>
              </w:tabs>
              <w:ind w:left="0" w:right="283" w:firstLine="426"/>
              <w:jc w:val="right"/>
              <w:rPr>
                <w:rFonts w:ascii="Times New Roman" w:hAnsi="Times New Roman"/>
                <w:sz w:val="18"/>
                <w:szCs w:val="18"/>
              </w:rPr>
            </w:pPr>
          </w:p>
        </w:tc>
      </w:tr>
      <w:tr w:rsidR="00502C2F" w:rsidRPr="00F83D34" w:rsidTr="00A54EA9">
        <w:trPr>
          <w:gridAfter w:val="1"/>
          <w:wAfter w:w="422" w:type="dxa"/>
          <w:trHeight w:val="60"/>
        </w:trPr>
        <w:tc>
          <w:tcPr>
            <w:tcW w:w="51"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7"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8"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5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9380" w:type="dxa"/>
            <w:vAlign w:val="bottom"/>
          </w:tcPr>
          <w:p w:rsidR="00502C2F" w:rsidRPr="00F83D34" w:rsidRDefault="00502C2F" w:rsidP="00502C2F">
            <w:pPr>
              <w:shd w:val="clear" w:color="auto" w:fill="FFFFFF"/>
              <w:tabs>
                <w:tab w:val="left" w:pos="0"/>
              </w:tabs>
              <w:ind w:left="0" w:right="283" w:firstLine="426"/>
              <w:rPr>
                <w:rFonts w:ascii="Times New Roman" w:hAnsi="Times New Roman"/>
                <w:b/>
                <w:sz w:val="18"/>
                <w:szCs w:val="18"/>
              </w:rPr>
            </w:pPr>
          </w:p>
          <w:p w:rsidR="00502C2F" w:rsidRPr="00F83D34" w:rsidRDefault="00502C2F" w:rsidP="00502C2F">
            <w:pPr>
              <w:shd w:val="clear" w:color="auto" w:fill="FFFFFF"/>
              <w:tabs>
                <w:tab w:val="left" w:pos="0"/>
              </w:tabs>
              <w:ind w:left="0" w:right="283" w:firstLine="426"/>
              <w:rPr>
                <w:rFonts w:ascii="Times New Roman" w:hAnsi="Times New Roman"/>
                <w:b/>
                <w:sz w:val="18"/>
                <w:szCs w:val="18"/>
              </w:rPr>
            </w:pPr>
          </w:p>
          <w:p w:rsidR="00502C2F" w:rsidRPr="00F83D34" w:rsidRDefault="00502C2F" w:rsidP="00502C2F">
            <w:pPr>
              <w:shd w:val="clear" w:color="auto" w:fill="FFFFFF"/>
              <w:tabs>
                <w:tab w:val="left" w:pos="0"/>
              </w:tabs>
              <w:ind w:left="0" w:right="283" w:firstLine="426"/>
              <w:rPr>
                <w:rFonts w:ascii="Times New Roman" w:hAnsi="Times New Roman"/>
                <w:b/>
                <w:sz w:val="18"/>
                <w:szCs w:val="18"/>
              </w:rPr>
            </w:pPr>
          </w:p>
          <w:p w:rsidR="00502C2F" w:rsidRPr="00F83D34" w:rsidRDefault="00502C2F" w:rsidP="00502C2F">
            <w:pPr>
              <w:shd w:val="clear" w:color="auto" w:fill="FFFFFF"/>
              <w:tabs>
                <w:tab w:val="left" w:pos="0"/>
              </w:tabs>
              <w:ind w:left="0" w:right="283" w:firstLine="426"/>
              <w:rPr>
                <w:rFonts w:ascii="Times New Roman" w:hAnsi="Times New Roman"/>
                <w:b/>
                <w:sz w:val="18"/>
                <w:szCs w:val="18"/>
              </w:rPr>
            </w:pPr>
            <w:r w:rsidRPr="00F83D34">
              <w:rPr>
                <w:rFonts w:ascii="Times New Roman" w:hAnsi="Times New Roman"/>
                <w:b/>
                <w:sz w:val="18"/>
                <w:szCs w:val="18"/>
              </w:rPr>
              <w:t>Прогнозируемые доходы бюджета Хомутовского муниципального образования на 2022 год</w:t>
            </w:r>
          </w:p>
        </w:tc>
      </w:tr>
      <w:tr w:rsidR="00502C2F" w:rsidRPr="00F83D34" w:rsidTr="00A54EA9">
        <w:trPr>
          <w:gridAfter w:val="1"/>
          <w:wAfter w:w="422" w:type="dxa"/>
          <w:trHeight w:val="60"/>
        </w:trPr>
        <w:tc>
          <w:tcPr>
            <w:tcW w:w="10068" w:type="dxa"/>
            <w:gridSpan w:val="12"/>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F83D34" w:rsidTr="00A54EA9">
        <w:trPr>
          <w:gridAfter w:val="1"/>
          <w:wAfter w:w="422" w:type="dxa"/>
          <w:trHeight w:val="598"/>
        </w:trPr>
        <w:tc>
          <w:tcPr>
            <w:tcW w:w="10068" w:type="dxa"/>
            <w:gridSpan w:val="12"/>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Единица измерения: тыс. руб.</w:t>
            </w:r>
          </w:p>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bl>
    <w:tbl>
      <w:tblPr>
        <w:tblStyle w:val="TableStyle02"/>
        <w:tblW w:w="0" w:type="auto"/>
        <w:tblInd w:w="56" w:type="dxa"/>
        <w:tblCellMar>
          <w:left w:w="28" w:type="dxa"/>
          <w:right w:w="28" w:type="dxa"/>
        </w:tblCellMar>
        <w:tblLook w:val="04A0" w:firstRow="1" w:lastRow="0" w:firstColumn="1" w:lastColumn="0" w:noHBand="0" w:noVBand="1"/>
      </w:tblPr>
      <w:tblGrid>
        <w:gridCol w:w="62"/>
        <w:gridCol w:w="62"/>
        <w:gridCol w:w="62"/>
        <w:gridCol w:w="62"/>
        <w:gridCol w:w="62"/>
        <w:gridCol w:w="62"/>
        <w:gridCol w:w="79"/>
        <w:gridCol w:w="79"/>
        <w:gridCol w:w="79"/>
        <w:gridCol w:w="62"/>
        <w:gridCol w:w="62"/>
        <w:gridCol w:w="66"/>
        <w:gridCol w:w="2809"/>
        <w:gridCol w:w="1893"/>
        <w:gridCol w:w="748"/>
        <w:gridCol w:w="1869"/>
        <w:gridCol w:w="1559"/>
      </w:tblGrid>
      <w:tr w:rsidR="00502C2F" w:rsidRPr="00F83D34" w:rsidTr="00502C2F">
        <w:tc>
          <w:tcPr>
            <w:tcW w:w="5501" w:type="dxa"/>
            <w:gridSpan w:val="14"/>
            <w:vMerge w:val="restart"/>
            <w:tcBorders>
              <w:top w:val="single" w:sz="12" w:space="0" w:color="auto"/>
              <w:left w:val="single" w:sz="12"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Наименование показателя</w:t>
            </w:r>
          </w:p>
        </w:tc>
        <w:tc>
          <w:tcPr>
            <w:tcW w:w="748" w:type="dxa"/>
            <w:vMerge w:val="restart"/>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ППП</w:t>
            </w:r>
          </w:p>
        </w:tc>
        <w:tc>
          <w:tcPr>
            <w:tcW w:w="1804" w:type="dxa"/>
            <w:tcBorders>
              <w:top w:val="single" w:sz="12" w:space="0" w:color="auto"/>
              <w:left w:val="single" w:sz="6" w:space="0" w:color="auto"/>
              <w:bottom w:val="nil"/>
              <w:right w:val="nil"/>
            </w:tcBorders>
            <w:vAlign w:val="center"/>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Классификатор доходов</w:t>
            </w:r>
          </w:p>
        </w:tc>
        <w:tc>
          <w:tcPr>
            <w:tcW w:w="1559" w:type="dxa"/>
            <w:vMerge w:val="restart"/>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 год</w:t>
            </w:r>
          </w:p>
        </w:tc>
      </w:tr>
      <w:tr w:rsidR="00502C2F" w:rsidRPr="00F83D34" w:rsidTr="00502C2F">
        <w:trPr>
          <w:tblHeader/>
        </w:trPr>
        <w:tc>
          <w:tcPr>
            <w:tcW w:w="0" w:type="auto"/>
            <w:gridSpan w:val="14"/>
            <w:vMerge/>
            <w:tcBorders>
              <w:top w:val="single" w:sz="12" w:space="0" w:color="auto"/>
              <w:left w:val="single" w:sz="12"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1804" w:type="dxa"/>
            <w:tcBorders>
              <w:top w:val="nil"/>
              <w:left w:val="single" w:sz="6" w:space="0" w:color="auto"/>
              <w:bottom w:val="single" w:sz="12" w:space="0" w:color="auto"/>
              <w:right w:val="nil"/>
            </w:tcBorders>
            <w:vAlign w:val="center"/>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p>
        </w:tc>
      </w:tr>
      <w:tr w:rsidR="00502C2F" w:rsidRPr="00F83D34" w:rsidTr="00502C2F">
        <w:trPr>
          <w:trHeight w:val="60"/>
        </w:trPr>
        <w:tc>
          <w:tcPr>
            <w:tcW w:w="6249" w:type="dxa"/>
            <w:gridSpan w:val="15"/>
            <w:tcBorders>
              <w:top w:val="single" w:sz="6" w:space="0" w:color="auto"/>
              <w:left w:val="single" w:sz="12"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НАЛОГОВЫЕ И НЕНАЛОГОВЫЕ ДОХОДЫ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10000000000000000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77 014.90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НАЛОГИ НА ПРИБЫЛЬ, ДОХОДЫ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10100000000000000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13 143.90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доходы физических лиц</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10102000010000110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13 143.90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95"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10102010010000110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11 993.90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95"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10102020010000110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150.00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10102030010000110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1 000.00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НАЛОГИ НА ТОВАРЫ (РАБОТЫ, УСЛУГИ), РЕАЛИЗУЕМЫЕ НА ТЕРРИТОРИИ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18 677.50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10302000010000110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18 677.50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10302230010000110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8 444.70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100</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10302231010000110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8 444.70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F83D34">
              <w:rPr>
                <w:rFonts w:ascii="Times New Roman" w:hAnsi="Times New Roman" w:cs="Times New Roman"/>
                <w:sz w:val="18"/>
                <w:szCs w:val="18"/>
              </w:rPr>
              <w:lastRenderedPageBreak/>
              <w:t>местными бюджетами с учетом установленных дифференцированных нормативов отчислений в местные бюджеты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lastRenderedPageBreak/>
              <w:t>10302240010000110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46.70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100</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10302241010000110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46.70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10302250010000110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11 245.00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4D774E">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100</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10302251010000110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11 245.00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10302260010000110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-1 058.90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100</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10302261010000110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-1 058.90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НАЛОГИ НА СОВОКУПНЫЙ ДОХОД</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10500000000000000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153.10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Единый сельскохозяйственный налог</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10503000010000110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153.10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Единый сельскохозяйственный налог</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10503010010000110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153.10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НАЛОГИ НА ИМУЩЕСТВО</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42 584.00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имущество физических лиц</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10601000000000110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3 374.00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10601030100000110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160"/>
              <w:rPr>
                <w:rFonts w:ascii="Times New Roman" w:hAnsi="Times New Roman" w:cs="Times New Roman"/>
                <w:sz w:val="18"/>
                <w:szCs w:val="18"/>
              </w:rPr>
            </w:pPr>
            <w:r w:rsidRPr="00F83D34">
              <w:rPr>
                <w:rFonts w:ascii="Times New Roman" w:hAnsi="Times New Roman" w:cs="Times New Roman"/>
                <w:sz w:val="18"/>
                <w:szCs w:val="18"/>
              </w:rPr>
              <w:t>3 374.00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Земельный налог</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10606000000000110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39 210.00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Земельный налог с организаций</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10606030000000110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16 242.00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10606033100000110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16 242.00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Земельный налог с физических лиц</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10606040000000110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22 968.00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182</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10606043100000110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22 968.00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ГОСУДАРСТВЕННАЯ ПОШЛИНА</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10800000000000000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71.80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10804000010000110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71.80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4D774E">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10804020010000110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71.80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11100000000000000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113.10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F83D34">
              <w:rPr>
                <w:rFonts w:ascii="Times New Roman" w:hAnsi="Times New Roman" w:cs="Times New Roman"/>
                <w:sz w:val="18"/>
                <w:szCs w:val="18"/>
              </w:rPr>
              <w:lastRenderedPageBreak/>
              <w:t>предприятий, в том числе казенных)</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lastRenderedPageBreak/>
              <w:t>11105000000000120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113.10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11105020000000120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5.20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4D774E">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11105025100000120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5.20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11105070000000120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107.90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11105075100000120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107.90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ОКАЗАНИЯ ПЛАТНЫХ УСЛУГ И КОМПЕНСАЦИИ ЗАТРАТ ГОСУДАРСТВА</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2 271.50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оказания платных услуг (работ)</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11301000000000130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2 256.00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Прочие доходы от оказания платных услуг (работ)</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11301990000000130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2 256.00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11301995100000130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2 256.00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от компенсации затрат государства</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11302000000000130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15.50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11302060000000130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15.50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11302065100000130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15.50</w:t>
            </w:r>
          </w:p>
        </w:tc>
      </w:tr>
      <w:tr w:rsidR="00502C2F" w:rsidRPr="00F83D34" w:rsidTr="00502C2F">
        <w:trPr>
          <w:trHeight w:val="60"/>
        </w:trPr>
        <w:tc>
          <w:tcPr>
            <w:tcW w:w="6249" w:type="dxa"/>
            <w:gridSpan w:val="15"/>
            <w:tcBorders>
              <w:top w:val="single" w:sz="6" w:space="0" w:color="auto"/>
              <w:left w:val="single" w:sz="12"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БЕЗВОЗМЕЗДНЫЕ ПОСТУПЛЕНИЯ</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20000000000000000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54 571.60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87"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20200000000000000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54 571.60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Дотации бюджетам бюджетной системы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20210000000000150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39 078.30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20216001000000150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39 078.30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20216001100000150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39 078.30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20220000000000150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14 451.30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Субсидии бюджетам на реализацию программ формирования современной городской среды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20225555000000150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9 523.70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20225555100000150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9 523.70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Прочие субсидии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20229999000000150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4 927.60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Прочие субсидии бюджетам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20229999100000150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4 927.60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125"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Субвенции бюджетам бюджетной системы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20230000000000150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1 042.00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20230024000000150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0.70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20230024100000150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0.70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063"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04" w:type="dxa"/>
            <w:tcBorders>
              <w:top w:val="single" w:sz="6" w:space="0" w:color="auto"/>
              <w:left w:val="single" w:sz="6" w:space="0" w:color="auto"/>
              <w:bottom w:val="single" w:sz="6"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20235118000000150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1 041.30</w:t>
            </w:r>
          </w:p>
        </w:tc>
      </w:tr>
      <w:tr w:rsidR="00502C2F" w:rsidRPr="00F83D34" w:rsidTr="00502C2F">
        <w:trPr>
          <w:trHeight w:val="60"/>
        </w:trPr>
        <w:tc>
          <w:tcPr>
            <w:tcW w:w="62" w:type="dxa"/>
            <w:tcBorders>
              <w:top w:val="nil"/>
              <w:left w:val="single" w:sz="12" w:space="0" w:color="auto"/>
              <w:bottom w:val="single" w:sz="4" w:space="0" w:color="auto"/>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nil"/>
              <w:left w:val="nil"/>
              <w:bottom w:val="single" w:sz="4" w:space="0" w:color="auto"/>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nil"/>
              <w:left w:val="nil"/>
              <w:bottom w:val="single" w:sz="4" w:space="0" w:color="auto"/>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Borders>
              <w:top w:val="nil"/>
              <w:left w:val="nil"/>
              <w:bottom w:val="single" w:sz="4" w:space="0" w:color="auto"/>
              <w:right w:val="nil"/>
            </w:tcBorders>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Borders>
              <w:top w:val="nil"/>
              <w:left w:val="nil"/>
              <w:bottom w:val="single" w:sz="4" w:space="0" w:color="auto"/>
              <w:right w:val="nil"/>
            </w:tcBorders>
            <w:tcMar>
              <w:top w:w="0" w:type="dxa"/>
              <w:left w:w="0" w:type="dxa"/>
              <w:bottom w:w="0" w:type="dxa"/>
              <w:right w:w="28" w:type="dxa"/>
            </w:tcMar>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4971" w:type="dxa"/>
            <w:gridSpan w:val="6"/>
            <w:tcBorders>
              <w:top w:val="single" w:sz="6" w:space="0" w:color="auto"/>
              <w:left w:val="single" w:sz="6" w:space="0" w:color="auto"/>
              <w:bottom w:val="single" w:sz="4" w:space="0" w:color="auto"/>
              <w:right w:val="single" w:sz="6" w:space="0" w:color="auto"/>
            </w:tcBorders>
            <w:tcMar>
              <w:top w:w="0" w:type="dxa"/>
              <w:left w:w="0" w:type="dxa"/>
              <w:bottom w:w="0" w:type="dxa"/>
              <w:right w:w="28" w:type="dxa"/>
            </w:tcMar>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8" w:type="dxa"/>
            <w:tcBorders>
              <w:top w:val="single" w:sz="6" w:space="0" w:color="auto"/>
              <w:left w:val="single" w:sz="6" w:space="0" w:color="auto"/>
              <w:bottom w:val="single" w:sz="4"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734</w:t>
            </w:r>
          </w:p>
        </w:tc>
        <w:tc>
          <w:tcPr>
            <w:tcW w:w="1804" w:type="dxa"/>
            <w:tcBorders>
              <w:top w:val="single" w:sz="6" w:space="0" w:color="auto"/>
              <w:left w:val="single" w:sz="6" w:space="0" w:color="auto"/>
              <w:bottom w:val="single" w:sz="4" w:space="0" w:color="auto"/>
              <w:right w:val="nil"/>
            </w:tcBorders>
            <w:vAlign w:val="bottom"/>
            <w:hideMark/>
          </w:tcPr>
          <w:p w:rsidR="00502C2F" w:rsidRPr="00F83D34" w:rsidRDefault="00502C2F" w:rsidP="00780DAD">
            <w:pPr>
              <w:shd w:val="clear" w:color="auto" w:fill="FFFFFF"/>
              <w:tabs>
                <w:tab w:val="left" w:pos="0"/>
              </w:tabs>
              <w:ind w:left="0" w:right="283" w:firstLine="0"/>
              <w:rPr>
                <w:rFonts w:ascii="Times New Roman" w:hAnsi="Times New Roman" w:cs="Times New Roman"/>
                <w:sz w:val="18"/>
                <w:szCs w:val="18"/>
              </w:rPr>
            </w:pPr>
            <w:r w:rsidRPr="00F83D34">
              <w:rPr>
                <w:rFonts w:ascii="Times New Roman" w:hAnsi="Times New Roman" w:cs="Times New Roman"/>
                <w:sz w:val="18"/>
                <w:szCs w:val="18"/>
              </w:rPr>
              <w:t>20235118100000150</w:t>
            </w:r>
          </w:p>
        </w:tc>
        <w:tc>
          <w:tcPr>
            <w:tcW w:w="1559"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1 041.30</w:t>
            </w:r>
          </w:p>
        </w:tc>
      </w:tr>
      <w:tr w:rsidR="00502C2F" w:rsidRPr="00F83D34" w:rsidTr="00502C2F">
        <w:trPr>
          <w:trHeight w:val="60"/>
        </w:trPr>
        <w:tc>
          <w:tcPr>
            <w:tcW w:w="8053" w:type="dxa"/>
            <w:gridSpan w:val="16"/>
            <w:tcBorders>
              <w:top w:val="single" w:sz="4" w:space="0" w:color="auto"/>
              <w:left w:val="single" w:sz="4" w:space="0" w:color="auto"/>
              <w:bottom w:val="single" w:sz="4" w:space="0" w:color="auto"/>
              <w:right w:val="single" w:sz="4"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Итого доходов:</w:t>
            </w:r>
          </w:p>
        </w:tc>
        <w:tc>
          <w:tcPr>
            <w:tcW w:w="1559" w:type="dxa"/>
            <w:tcBorders>
              <w:top w:val="single" w:sz="6" w:space="0" w:color="auto"/>
              <w:left w:val="single" w:sz="4" w:space="0" w:color="auto"/>
              <w:bottom w:val="single" w:sz="12"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r w:rsidRPr="00F83D34">
              <w:rPr>
                <w:rFonts w:ascii="Times New Roman" w:hAnsi="Times New Roman" w:cs="Times New Roman"/>
                <w:sz w:val="18"/>
                <w:szCs w:val="18"/>
              </w:rPr>
              <w:t>131 586.50</w:t>
            </w:r>
          </w:p>
        </w:tc>
      </w:tr>
      <w:tr w:rsidR="00502C2F" w:rsidRPr="00F83D34" w:rsidTr="00502C2F">
        <w:trPr>
          <w:trHeight w:val="60"/>
        </w:trPr>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9"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2"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66"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2809"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1893"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748"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1804" w:type="dxa"/>
            <w:tcBorders>
              <w:top w:val="single" w:sz="4" w:space="0" w:color="auto"/>
              <w:left w:val="nil"/>
              <w:bottom w:val="nil"/>
              <w:right w:val="nil"/>
            </w:tcBorders>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c>
          <w:tcPr>
            <w:tcW w:w="1559" w:type="dxa"/>
            <w:vAlign w:val="bottom"/>
          </w:tcPr>
          <w:p w:rsidR="00502C2F" w:rsidRPr="00F83D34" w:rsidRDefault="00502C2F" w:rsidP="00502C2F">
            <w:pPr>
              <w:shd w:val="clear" w:color="auto" w:fill="FFFFFF"/>
              <w:tabs>
                <w:tab w:val="left" w:pos="0"/>
              </w:tabs>
              <w:ind w:left="0" w:right="283" w:firstLine="426"/>
              <w:rPr>
                <w:rFonts w:ascii="Times New Roman" w:hAnsi="Times New Roman" w:cs="Times New Roman"/>
                <w:sz w:val="18"/>
                <w:szCs w:val="18"/>
              </w:rPr>
            </w:pPr>
          </w:p>
        </w:tc>
      </w:tr>
    </w:tbl>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tbl>
      <w:tblPr>
        <w:tblStyle w:val="TableStyle0"/>
        <w:tblpPr w:leftFromText="180" w:rightFromText="180" w:vertAnchor="page" w:horzAnchor="margin" w:tblpXSpec="center" w:tblpY="445"/>
        <w:tblW w:w="10236" w:type="dxa"/>
        <w:tblInd w:w="0" w:type="dxa"/>
        <w:tblLayout w:type="fixed"/>
        <w:tblLook w:val="04A0" w:firstRow="1" w:lastRow="0" w:firstColumn="1" w:lastColumn="0" w:noHBand="0" w:noVBand="1"/>
      </w:tblPr>
      <w:tblGrid>
        <w:gridCol w:w="9523"/>
        <w:gridCol w:w="713"/>
      </w:tblGrid>
      <w:tr w:rsidR="00502C2F" w:rsidRPr="00F83D34" w:rsidTr="00502C2F">
        <w:trPr>
          <w:trHeight w:val="60"/>
        </w:trPr>
        <w:tc>
          <w:tcPr>
            <w:tcW w:w="10232" w:type="dxa"/>
            <w:gridSpan w:val="2"/>
            <w:vAlign w:val="bottom"/>
            <w:hideMark/>
          </w:tcPr>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Приложение 2</w:t>
            </w:r>
          </w:p>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к решению Думы Хомутовского</w:t>
            </w:r>
          </w:p>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муниципального образования</w:t>
            </w:r>
          </w:p>
          <w:p w:rsidR="00B33347" w:rsidRPr="00F83D34" w:rsidRDefault="00B33347" w:rsidP="00B33347">
            <w:pPr>
              <w:shd w:val="clear" w:color="auto" w:fill="FFFFFF"/>
              <w:tabs>
                <w:tab w:val="left" w:pos="0"/>
              </w:tabs>
              <w:ind w:left="0" w:right="283" w:firstLine="426"/>
              <w:jc w:val="right"/>
              <w:rPr>
                <w:rFonts w:ascii="Times New Roman" w:hAnsi="Times New Roman"/>
                <w:sz w:val="18"/>
                <w:szCs w:val="18"/>
              </w:rPr>
            </w:pPr>
          </w:p>
          <w:p w:rsidR="00B33347" w:rsidRPr="00F83D34" w:rsidRDefault="00B33347" w:rsidP="00B33347">
            <w:pPr>
              <w:shd w:val="clear" w:color="auto" w:fill="FFFFFF"/>
              <w:tabs>
                <w:tab w:val="left" w:pos="0"/>
              </w:tabs>
              <w:ind w:left="0" w:right="283" w:firstLine="426"/>
              <w:jc w:val="right"/>
              <w:rPr>
                <w:rFonts w:ascii="Times New Roman" w:hAnsi="Times New Roman"/>
                <w:sz w:val="18"/>
                <w:szCs w:val="18"/>
              </w:rPr>
            </w:pPr>
          </w:p>
          <w:p w:rsidR="00502C2F" w:rsidRPr="00F83D34" w:rsidRDefault="00502C2F" w:rsidP="00D41274">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от _</w:t>
            </w:r>
            <w:r w:rsidR="00D41274" w:rsidRPr="00F83D34">
              <w:rPr>
                <w:rFonts w:ascii="Times New Roman" w:hAnsi="Times New Roman"/>
                <w:sz w:val="18"/>
                <w:szCs w:val="18"/>
              </w:rPr>
              <w:t>23.12.2021</w:t>
            </w:r>
            <w:r w:rsidRPr="00F83D34">
              <w:rPr>
                <w:rFonts w:ascii="Times New Roman" w:hAnsi="Times New Roman"/>
                <w:sz w:val="18"/>
                <w:szCs w:val="18"/>
              </w:rPr>
              <w:t>_____№__</w:t>
            </w:r>
            <w:r w:rsidR="00D41274" w:rsidRPr="00F83D34">
              <w:rPr>
                <w:rFonts w:ascii="Times New Roman" w:hAnsi="Times New Roman"/>
                <w:sz w:val="18"/>
                <w:szCs w:val="18"/>
                <w:u w:val="single"/>
              </w:rPr>
              <w:t>57-262 д</w:t>
            </w:r>
            <w:r w:rsidR="00D41274" w:rsidRPr="00F83D34">
              <w:rPr>
                <w:rFonts w:ascii="Times New Roman" w:hAnsi="Times New Roman"/>
                <w:sz w:val="18"/>
                <w:szCs w:val="18"/>
              </w:rPr>
              <w:t xml:space="preserve"> </w:t>
            </w:r>
            <w:r w:rsidRPr="00F83D34">
              <w:rPr>
                <w:rFonts w:ascii="Times New Roman" w:hAnsi="Times New Roman"/>
                <w:sz w:val="18"/>
                <w:szCs w:val="18"/>
              </w:rPr>
              <w:t>_______</w:t>
            </w:r>
          </w:p>
        </w:tc>
      </w:tr>
      <w:tr w:rsidR="00502C2F" w:rsidRPr="00F83D34" w:rsidTr="00502C2F">
        <w:trPr>
          <w:gridAfter w:val="1"/>
          <w:wAfter w:w="713" w:type="dxa"/>
          <w:trHeight w:val="60"/>
        </w:trPr>
        <w:tc>
          <w:tcPr>
            <w:tcW w:w="9519" w:type="dxa"/>
            <w:vAlign w:val="bottom"/>
          </w:tcPr>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p>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p>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Прогнозируемые доходы бюджета Хомутовского муниципального образования</w:t>
            </w:r>
          </w:p>
          <w:p w:rsidR="00502C2F" w:rsidRPr="00F83D34" w:rsidRDefault="00502C2F" w:rsidP="00B33347">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на плановый период  2023 и 2024 годов</w:t>
            </w:r>
          </w:p>
        </w:tc>
      </w:tr>
      <w:tr w:rsidR="00502C2F" w:rsidRPr="00F83D34" w:rsidTr="00502C2F">
        <w:trPr>
          <w:trHeight w:val="60"/>
        </w:trPr>
        <w:tc>
          <w:tcPr>
            <w:tcW w:w="10232" w:type="dxa"/>
            <w:gridSpan w:val="2"/>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F83D34" w:rsidTr="00502C2F">
        <w:trPr>
          <w:trHeight w:val="598"/>
        </w:trPr>
        <w:tc>
          <w:tcPr>
            <w:tcW w:w="10232" w:type="dxa"/>
            <w:gridSpan w:val="2"/>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Единица измерения: тыс. руб.</w:t>
            </w:r>
          </w:p>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bl>
    <w:tbl>
      <w:tblPr>
        <w:tblStyle w:val="TableStyle0"/>
        <w:tblW w:w="10206" w:type="dxa"/>
        <w:tblInd w:w="-114" w:type="dxa"/>
        <w:tblCellMar>
          <w:left w:w="28" w:type="dxa"/>
          <w:right w:w="28" w:type="dxa"/>
        </w:tblCellMar>
        <w:tblLook w:val="04A0" w:firstRow="1" w:lastRow="0" w:firstColumn="1" w:lastColumn="0" w:noHBand="0" w:noVBand="1"/>
      </w:tblPr>
      <w:tblGrid>
        <w:gridCol w:w="63"/>
        <w:gridCol w:w="62"/>
        <w:gridCol w:w="62"/>
        <w:gridCol w:w="62"/>
        <w:gridCol w:w="62"/>
        <w:gridCol w:w="62"/>
        <w:gridCol w:w="79"/>
        <w:gridCol w:w="79"/>
        <w:gridCol w:w="79"/>
        <w:gridCol w:w="62"/>
        <w:gridCol w:w="62"/>
        <w:gridCol w:w="66"/>
        <w:gridCol w:w="2794"/>
        <w:gridCol w:w="1485"/>
        <w:gridCol w:w="748"/>
        <w:gridCol w:w="1833"/>
        <w:gridCol w:w="1273"/>
        <w:gridCol w:w="1273"/>
      </w:tblGrid>
      <w:tr w:rsidR="00502C2F" w:rsidRPr="00F83D34" w:rsidTr="00502C2F">
        <w:trPr>
          <w:trHeight w:val="60"/>
        </w:trPr>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66"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2809"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1496"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748"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1803"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1275"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1276"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F83D34" w:rsidTr="00502C2F">
        <w:tc>
          <w:tcPr>
            <w:tcW w:w="5104" w:type="dxa"/>
            <w:gridSpan w:val="14"/>
            <w:vMerge w:val="restart"/>
            <w:tcBorders>
              <w:top w:val="single" w:sz="12" w:space="0" w:color="auto"/>
              <w:left w:val="single" w:sz="12" w:space="0" w:color="auto"/>
              <w:bottom w:val="single" w:sz="12" w:space="0" w:color="auto"/>
              <w:right w:val="single" w:sz="6" w:space="0" w:color="auto"/>
            </w:tcBorders>
            <w:vAlign w:val="center"/>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Наименование показателя</w:t>
            </w:r>
          </w:p>
        </w:tc>
        <w:tc>
          <w:tcPr>
            <w:tcW w:w="748" w:type="dxa"/>
            <w:vMerge w:val="restart"/>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B33347">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ППП</w:t>
            </w:r>
          </w:p>
        </w:tc>
        <w:tc>
          <w:tcPr>
            <w:tcW w:w="1803" w:type="dxa"/>
            <w:tcBorders>
              <w:top w:val="single" w:sz="12" w:space="0" w:color="auto"/>
              <w:left w:val="single" w:sz="6" w:space="0" w:color="auto"/>
              <w:bottom w:val="nil"/>
              <w:right w:val="nil"/>
            </w:tcBorders>
            <w:vAlign w:val="center"/>
            <w:hideMark/>
          </w:tcPr>
          <w:p w:rsidR="00502C2F" w:rsidRPr="00F83D34" w:rsidRDefault="00502C2F" w:rsidP="00B33347">
            <w:pPr>
              <w:shd w:val="clear" w:color="auto" w:fill="FFFFFF"/>
              <w:tabs>
                <w:tab w:val="left" w:pos="0"/>
              </w:tabs>
              <w:ind w:left="0" w:right="283" w:firstLine="0"/>
              <w:rPr>
                <w:rFonts w:ascii="Times New Roman" w:hAnsi="Times New Roman"/>
                <w:sz w:val="18"/>
                <w:szCs w:val="18"/>
              </w:rPr>
            </w:pPr>
            <w:r w:rsidRPr="00F83D34">
              <w:rPr>
                <w:rFonts w:ascii="Times New Roman" w:hAnsi="Times New Roman"/>
                <w:sz w:val="18"/>
                <w:szCs w:val="18"/>
              </w:rPr>
              <w:t>Классификатор доходов</w:t>
            </w:r>
          </w:p>
        </w:tc>
        <w:tc>
          <w:tcPr>
            <w:tcW w:w="1275" w:type="dxa"/>
            <w:vMerge w:val="restart"/>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2023 год</w:t>
            </w:r>
          </w:p>
        </w:tc>
        <w:tc>
          <w:tcPr>
            <w:tcW w:w="1276" w:type="dxa"/>
            <w:vMerge w:val="restart"/>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2024 год</w:t>
            </w:r>
          </w:p>
        </w:tc>
      </w:tr>
      <w:tr w:rsidR="00502C2F" w:rsidRPr="00F83D34" w:rsidTr="00502C2F">
        <w:trPr>
          <w:tblHeader/>
        </w:trPr>
        <w:tc>
          <w:tcPr>
            <w:tcW w:w="0" w:type="auto"/>
            <w:gridSpan w:val="14"/>
            <w:vMerge/>
            <w:tcBorders>
              <w:top w:val="single" w:sz="12" w:space="0" w:color="auto"/>
              <w:left w:val="single" w:sz="12" w:space="0" w:color="auto"/>
              <w:bottom w:val="single" w:sz="12" w:space="0" w:color="auto"/>
              <w:right w:val="single" w:sz="6" w:space="0" w:color="auto"/>
            </w:tcBorders>
            <w:vAlign w:val="center"/>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1803" w:type="dxa"/>
            <w:tcBorders>
              <w:top w:val="nil"/>
              <w:left w:val="single" w:sz="6" w:space="0" w:color="auto"/>
              <w:bottom w:val="single" w:sz="12" w:space="0" w:color="auto"/>
              <w:right w:val="nil"/>
            </w:tcBorders>
            <w:vAlign w:val="center"/>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F83D34" w:rsidTr="00502C2F">
        <w:trPr>
          <w:trHeight w:val="60"/>
        </w:trPr>
        <w:tc>
          <w:tcPr>
            <w:tcW w:w="5852" w:type="dxa"/>
            <w:gridSpan w:val="15"/>
            <w:tcBorders>
              <w:top w:val="single" w:sz="6" w:space="0" w:color="auto"/>
              <w:left w:val="single" w:sz="12"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НАЛОГОВЫЕ И НЕНАЛОГОВЫЕ ДОХОДЫ</w:t>
            </w:r>
          </w:p>
        </w:tc>
        <w:tc>
          <w:tcPr>
            <w:tcW w:w="1803" w:type="dxa"/>
            <w:tcBorders>
              <w:top w:val="single" w:sz="6" w:space="0" w:color="auto"/>
              <w:left w:val="single" w:sz="6" w:space="0" w:color="auto"/>
              <w:bottom w:val="single" w:sz="6" w:space="0" w:color="auto"/>
              <w:right w:val="nil"/>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10000000000000000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80 146.70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83 514.40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НАЛОГИ НА ПРИБЫЛЬ, ДОХОДЫ</w:t>
            </w:r>
          </w:p>
        </w:tc>
        <w:tc>
          <w:tcPr>
            <w:tcW w:w="1803" w:type="dxa"/>
            <w:tcBorders>
              <w:top w:val="single" w:sz="6" w:space="0" w:color="auto"/>
              <w:left w:val="single" w:sz="6" w:space="0" w:color="auto"/>
              <w:bottom w:val="single" w:sz="6" w:space="0" w:color="auto"/>
              <w:right w:val="nil"/>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10100000000000000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14 583.10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15 577.20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Налог на доходы физических лиц</w:t>
            </w:r>
          </w:p>
        </w:tc>
        <w:tc>
          <w:tcPr>
            <w:tcW w:w="1803" w:type="dxa"/>
            <w:tcBorders>
              <w:top w:val="single" w:sz="6" w:space="0" w:color="auto"/>
              <w:left w:val="single" w:sz="6" w:space="0" w:color="auto"/>
              <w:bottom w:val="single" w:sz="6" w:space="0" w:color="auto"/>
              <w:right w:val="nil"/>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10102000010000110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14 583.10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15 577.20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B33347">
            <w:pPr>
              <w:shd w:val="clear" w:color="auto" w:fill="FFFFFF"/>
              <w:tabs>
                <w:tab w:val="left" w:pos="0"/>
              </w:tabs>
              <w:ind w:left="0" w:right="283" w:firstLine="0"/>
              <w:rPr>
                <w:rFonts w:ascii="Times New Roman" w:hAnsi="Times New Roman"/>
                <w:sz w:val="18"/>
                <w:szCs w:val="18"/>
              </w:rPr>
            </w:pPr>
            <w:r w:rsidRPr="00F83D34">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10102010010000110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13 433.10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14 427.20</w:t>
            </w:r>
          </w:p>
        </w:tc>
      </w:tr>
      <w:tr w:rsidR="00502C2F" w:rsidRPr="00F83D34" w:rsidTr="00502C2F">
        <w:trPr>
          <w:trHeight w:val="60"/>
        </w:trPr>
        <w:tc>
          <w:tcPr>
            <w:tcW w:w="62" w:type="dxa"/>
            <w:tcBorders>
              <w:top w:val="nil"/>
              <w:left w:val="single" w:sz="12" w:space="0" w:color="auto"/>
              <w:bottom w:val="nil"/>
              <w:right w:val="nil"/>
            </w:tcBorders>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780DAD">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10102020010000110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150.00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074DED">
            <w:pPr>
              <w:shd w:val="clear" w:color="auto" w:fill="FFFFFF"/>
              <w:tabs>
                <w:tab w:val="left" w:pos="-36"/>
              </w:tabs>
              <w:ind w:left="0" w:right="283" w:hanging="36"/>
              <w:rPr>
                <w:rFonts w:ascii="Times New Roman" w:hAnsi="Times New Roman"/>
                <w:sz w:val="18"/>
                <w:szCs w:val="18"/>
              </w:rPr>
            </w:pPr>
            <w:r w:rsidRPr="00F83D34">
              <w:rPr>
                <w:rFonts w:ascii="Times New Roman" w:hAnsi="Times New Roman"/>
                <w:sz w:val="18"/>
                <w:szCs w:val="18"/>
              </w:rPr>
              <w:t>150.00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10102030010000110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1 000.00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1 000.00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НАЛОГИ НА ТОВАРЫ (РАБОТЫ, УСЛУГИ), РЕАЛИЗУЕМЫЕ НА ТЕРРИТОРИИ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19 578.90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21 146.20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10302000010000110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19 578.90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21 146.20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10302230010000110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8 759.50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9 310.40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10302231010000110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8 759.50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9 310.40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502C2F">
              <w:rPr>
                <w:rFonts w:ascii="Times New Roman" w:hAnsi="Times New Roman"/>
                <w:sz w:val="18"/>
                <w:szCs w:val="18"/>
              </w:rPr>
              <w:lastRenderedPageBreak/>
              <w:t>дифференцированных нормативов отчислений в местные бюджеты</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lastRenderedPageBreak/>
              <w:t>10302240010000110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49.10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53.80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10302241010000110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49.10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53.80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10302250010000110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11 855.70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12 976.80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10302251010000110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11 855.70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12 976.80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10302260010000110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-1 085.40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-1 194.80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10302261010000110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-1 085.40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-1 194.80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НАЛОГИ НА СОВОКУПНЫЙ ДОХОД</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10500000000000000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159.30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165.60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Единый сельскохозяйственный налог</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10503000010000110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159.30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165.60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Единый сельскохозяйственный налог</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10503010010000110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159.30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165.60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НАЛОГИ НА ИМУЩЕСТВО</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43 369.00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44 169.00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 на имущество физических лиц</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10601000000000110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3 374.00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3 374.00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10601030100000110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3 374.00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3 374.00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Земельный налог</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10606000000000110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39 995.00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40 795.00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Земельный налог с организаций</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10606030000000110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16 567.00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16 899.00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10606033100000110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16 567.00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16 899.00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Земельный налог с физических лиц</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10606040000000110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23 428.00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23 896.00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182</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10606043100000110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23 428.00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23 896.00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ГОСУДАРСТВЕННАЯ ПОШЛИНА</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10800000000000000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10804000010000110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10804020010000110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71.80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113.10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11105000000000120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113.10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11105020000000120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11105025100000120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5.20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11105070000000120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107.90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107.90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11105075100000120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107.90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107.90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ОКАЗАНИЯ ПЛАТНЫХ УСЛУГ И КОМПЕНСАЦИИ ЗАТРАТ ГОСУДАРСТВА</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2 271.50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2 271.50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оказания платных услуг (работ)</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11301000000000130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доходы от оказания платных услуг (работ)</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11301990000000130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11301995100000130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2 256.00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от компенсации затрат государства</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11302000000000130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поступающие в порядке возмещения расходов, понесенных в связи с эксплуатацией имущества</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11302060000000130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11302065100000130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15.50</w:t>
            </w:r>
          </w:p>
        </w:tc>
      </w:tr>
      <w:tr w:rsidR="00502C2F" w:rsidRPr="00502C2F" w:rsidTr="00502C2F">
        <w:trPr>
          <w:trHeight w:val="60"/>
        </w:trPr>
        <w:tc>
          <w:tcPr>
            <w:tcW w:w="5852" w:type="dxa"/>
            <w:gridSpan w:val="15"/>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БЕЗВОЗМЕЗДНЫЕ ПОСТУПЛЕНИЯ</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20000000000000000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34 227.20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12 555.60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90" w:type="dxa"/>
            <w:gridSpan w:val="14"/>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БЕЗВОЗМЕЗДНЫЕ ПОСТУПЛЕНИЯ ОТ ДРУГИХ БЮДЖЕТОВ БЮДЖЕТНОЙ СИСТЕМЫ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20200000000000000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34 227.20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12 555.60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Дотации бюджетам бюджетной системы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20210000000000150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28 803.10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7091.6</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20216001000000150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28 803.10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7091.6</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20216001100000150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28 803.10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7091.6</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Субсидии бюджетам бюджетной системы Российской Федерации (межбюджетные субсидии)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20220000000000150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субсидии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20229999000000150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субсидии бюджетам сельских поселений</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20229999100000150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4 311.20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728" w:type="dxa"/>
            <w:gridSpan w:val="1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Субвенции бюджетам бюджетной системы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20230000000000150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1 112.90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1 153.30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20230024000000150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0.70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0.70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48"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20230024100000150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0.70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0.70</w:t>
            </w:r>
          </w:p>
        </w:tc>
      </w:tr>
      <w:tr w:rsidR="00502C2F" w:rsidRPr="00502C2F" w:rsidTr="00502C2F">
        <w:trPr>
          <w:trHeight w:val="60"/>
        </w:trPr>
        <w:tc>
          <w:tcPr>
            <w:tcW w:w="62" w:type="dxa"/>
            <w:tcBorders>
              <w:top w:val="nil"/>
              <w:left w:val="single" w:sz="12" w:space="0" w:color="auto"/>
              <w:bottom w:val="nil"/>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5666" w:type="dxa"/>
            <w:gridSpan w:val="12"/>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03" w:type="dxa"/>
            <w:tcBorders>
              <w:top w:val="single" w:sz="6" w:space="0" w:color="auto"/>
              <w:left w:val="single" w:sz="6" w:space="0" w:color="auto"/>
              <w:bottom w:val="single" w:sz="6"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20235118000000150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1 112.20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1 152.60</w:t>
            </w:r>
          </w:p>
        </w:tc>
      </w:tr>
      <w:tr w:rsidR="00502C2F" w:rsidRPr="00502C2F" w:rsidTr="00502C2F">
        <w:trPr>
          <w:trHeight w:val="60"/>
        </w:trPr>
        <w:tc>
          <w:tcPr>
            <w:tcW w:w="62" w:type="dxa"/>
            <w:tcBorders>
              <w:top w:val="nil"/>
              <w:left w:val="single" w:sz="12" w:space="0" w:color="auto"/>
              <w:bottom w:val="single" w:sz="4" w:space="0" w:color="auto"/>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Borders>
              <w:top w:val="nil"/>
              <w:left w:val="nil"/>
              <w:bottom w:val="single" w:sz="4" w:space="0" w:color="auto"/>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Borders>
              <w:top w:val="nil"/>
              <w:left w:val="nil"/>
              <w:bottom w:val="single" w:sz="4" w:space="0" w:color="auto"/>
              <w:right w:val="nil"/>
            </w:tcBorders>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62" w:type="dxa"/>
            <w:tcBorders>
              <w:top w:val="nil"/>
              <w:left w:val="nil"/>
              <w:bottom w:val="single" w:sz="4" w:space="0" w:color="auto"/>
              <w:right w:val="nil"/>
            </w:tcBorders>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Borders>
              <w:top w:val="nil"/>
              <w:left w:val="nil"/>
              <w:bottom w:val="single" w:sz="4" w:space="0" w:color="auto"/>
              <w:right w:val="nil"/>
            </w:tcBorders>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79" w:type="dxa"/>
            <w:tcBorders>
              <w:top w:val="nil"/>
              <w:left w:val="nil"/>
              <w:bottom w:val="single" w:sz="4" w:space="0" w:color="auto"/>
              <w:right w:val="nil"/>
            </w:tcBorders>
            <w:tcMar>
              <w:top w:w="0" w:type="dxa"/>
              <w:left w:w="0" w:type="dxa"/>
              <w:bottom w:w="0" w:type="dxa"/>
              <w:right w:w="28" w:type="dxa"/>
            </w:tcMar>
            <w:vAlign w:val="bottom"/>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p>
        </w:tc>
        <w:tc>
          <w:tcPr>
            <w:tcW w:w="4574" w:type="dxa"/>
            <w:gridSpan w:val="6"/>
            <w:tcBorders>
              <w:top w:val="single" w:sz="6" w:space="0" w:color="auto"/>
              <w:left w:val="single" w:sz="6" w:space="0" w:color="auto"/>
              <w:bottom w:val="single" w:sz="4" w:space="0" w:color="auto"/>
              <w:right w:val="single" w:sz="6" w:space="0" w:color="auto"/>
            </w:tcBorders>
            <w:tcMar>
              <w:top w:w="0" w:type="dxa"/>
              <w:left w:w="0" w:type="dxa"/>
              <w:bottom w:w="0" w:type="dxa"/>
              <w:right w:w="28" w:type="dxa"/>
            </w:tcMar>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8" w:type="dxa"/>
            <w:tcBorders>
              <w:top w:val="single" w:sz="6" w:space="0" w:color="auto"/>
              <w:left w:val="single" w:sz="6" w:space="0" w:color="auto"/>
              <w:bottom w:val="single" w:sz="4" w:space="0" w:color="auto"/>
              <w:right w:val="single" w:sz="6" w:space="0" w:color="auto"/>
            </w:tcBorders>
            <w:vAlign w:val="bottom"/>
            <w:hideMark/>
          </w:tcPr>
          <w:p w:rsidR="00502C2F" w:rsidRPr="00502C2F" w:rsidRDefault="00502C2F" w:rsidP="00780DAD">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734</w:t>
            </w:r>
          </w:p>
        </w:tc>
        <w:tc>
          <w:tcPr>
            <w:tcW w:w="1803" w:type="dxa"/>
            <w:tcBorders>
              <w:top w:val="single" w:sz="6" w:space="0" w:color="auto"/>
              <w:left w:val="single" w:sz="6" w:space="0" w:color="auto"/>
              <w:bottom w:val="single" w:sz="4" w:space="0" w:color="auto"/>
              <w:right w:val="nil"/>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20235118100000150</w:t>
            </w:r>
          </w:p>
        </w:tc>
        <w:tc>
          <w:tcPr>
            <w:tcW w:w="1275"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1 112.20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1 152.60</w:t>
            </w:r>
          </w:p>
        </w:tc>
      </w:tr>
      <w:tr w:rsidR="00502C2F" w:rsidRPr="00502C2F" w:rsidTr="00502C2F">
        <w:trPr>
          <w:trHeight w:val="60"/>
        </w:trPr>
        <w:tc>
          <w:tcPr>
            <w:tcW w:w="7655" w:type="dxa"/>
            <w:gridSpan w:val="16"/>
            <w:tcBorders>
              <w:top w:val="single" w:sz="4" w:space="0" w:color="auto"/>
              <w:left w:val="single" w:sz="4" w:space="0" w:color="auto"/>
              <w:bottom w:val="single" w:sz="4" w:space="0" w:color="auto"/>
              <w:right w:val="single" w:sz="4"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lastRenderedPageBreak/>
              <w:t>Итого доходов:</w:t>
            </w:r>
          </w:p>
        </w:tc>
        <w:tc>
          <w:tcPr>
            <w:tcW w:w="1275" w:type="dxa"/>
            <w:tcBorders>
              <w:top w:val="single" w:sz="6" w:space="0" w:color="auto"/>
              <w:left w:val="single" w:sz="4" w:space="0" w:color="auto"/>
              <w:bottom w:val="single" w:sz="12"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114 373.90</w:t>
            </w:r>
          </w:p>
        </w:tc>
        <w:tc>
          <w:tcPr>
            <w:tcW w:w="1276" w:type="dxa"/>
            <w:tcBorders>
              <w:top w:val="single" w:sz="6" w:space="0" w:color="auto"/>
              <w:left w:val="single" w:sz="6" w:space="0" w:color="auto"/>
              <w:bottom w:val="single" w:sz="12" w:space="0" w:color="auto"/>
              <w:right w:val="single" w:sz="6" w:space="0" w:color="auto"/>
            </w:tcBorders>
            <w:vAlign w:val="bottom"/>
            <w:hideMark/>
          </w:tcPr>
          <w:p w:rsidR="00502C2F" w:rsidRPr="00502C2F" w:rsidRDefault="00502C2F" w:rsidP="00074DED">
            <w:pPr>
              <w:shd w:val="clear" w:color="auto" w:fill="FFFFFF"/>
              <w:tabs>
                <w:tab w:val="left" w:pos="-36"/>
              </w:tabs>
              <w:ind w:left="0" w:right="283" w:hanging="36"/>
              <w:rPr>
                <w:rFonts w:ascii="Times New Roman" w:hAnsi="Times New Roman"/>
                <w:sz w:val="18"/>
                <w:szCs w:val="18"/>
              </w:rPr>
            </w:pPr>
            <w:r w:rsidRPr="00502C2F">
              <w:rPr>
                <w:rFonts w:ascii="Times New Roman" w:hAnsi="Times New Roman"/>
                <w:sz w:val="18"/>
                <w:szCs w:val="18"/>
              </w:rPr>
              <w:t>96 070.50</w:t>
            </w:r>
          </w:p>
        </w:tc>
      </w:tr>
      <w:tr w:rsidR="00502C2F" w:rsidRPr="00502C2F" w:rsidTr="00502C2F">
        <w:trPr>
          <w:trHeight w:val="60"/>
        </w:trPr>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79"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79"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79"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2"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809"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49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748"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803"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275"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27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bl>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tbl>
      <w:tblPr>
        <w:tblStyle w:val="TableStyle0"/>
        <w:tblW w:w="0" w:type="auto"/>
        <w:tblInd w:w="-15" w:type="dxa"/>
        <w:tblLook w:val="04A0" w:firstRow="1" w:lastRow="0" w:firstColumn="1" w:lastColumn="0" w:noHBand="0" w:noVBand="1"/>
      </w:tblPr>
      <w:tblGrid>
        <w:gridCol w:w="15"/>
        <w:gridCol w:w="22"/>
        <w:gridCol w:w="18"/>
        <w:gridCol w:w="21"/>
        <w:gridCol w:w="18"/>
        <w:gridCol w:w="512"/>
        <w:gridCol w:w="518"/>
        <w:gridCol w:w="1389"/>
        <w:gridCol w:w="4259"/>
        <w:gridCol w:w="736"/>
        <w:gridCol w:w="986"/>
        <w:gridCol w:w="1586"/>
        <w:gridCol w:w="145"/>
        <w:gridCol w:w="24"/>
        <w:gridCol w:w="24"/>
        <w:gridCol w:w="99"/>
      </w:tblGrid>
      <w:tr w:rsidR="00502C2F" w:rsidRPr="00502C2F" w:rsidTr="00D41274">
        <w:trPr>
          <w:gridAfter w:val="2"/>
          <w:wAfter w:w="123" w:type="dxa"/>
          <w:trHeight w:val="255"/>
        </w:trPr>
        <w:tc>
          <w:tcPr>
            <w:tcW w:w="37" w:type="dxa"/>
            <w:gridSpan w:val="2"/>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9" w:type="dxa"/>
            <w:gridSpan w:val="2"/>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0004" w:type="dxa"/>
            <w:gridSpan w:val="8"/>
            <w:vAlign w:val="bottom"/>
          </w:tcPr>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Приложение 3</w:t>
            </w:r>
          </w:p>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к решению Думы Хомутовского</w:t>
            </w:r>
          </w:p>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муниципального образования</w:t>
            </w:r>
          </w:p>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 xml:space="preserve">                                                                                                        от _</w:t>
            </w:r>
            <w:r w:rsidR="00D41274" w:rsidRPr="00F83D34">
              <w:rPr>
                <w:rFonts w:ascii="Times New Roman" w:hAnsi="Times New Roman"/>
                <w:sz w:val="18"/>
                <w:szCs w:val="18"/>
              </w:rPr>
              <w:t>23.12.2022</w:t>
            </w:r>
            <w:r w:rsidRPr="00F83D34">
              <w:rPr>
                <w:rFonts w:ascii="Times New Roman" w:hAnsi="Times New Roman"/>
                <w:sz w:val="18"/>
                <w:szCs w:val="18"/>
              </w:rPr>
              <w:t>_№ ___</w:t>
            </w:r>
            <w:r w:rsidR="00D41274" w:rsidRPr="00F83D34">
              <w:rPr>
                <w:rFonts w:ascii="Times New Roman" w:hAnsi="Times New Roman"/>
                <w:sz w:val="18"/>
                <w:szCs w:val="18"/>
                <w:u w:val="single"/>
              </w:rPr>
              <w:t>57-262 д</w:t>
            </w:r>
            <w:r w:rsidR="00D41274" w:rsidRPr="00F83D34">
              <w:rPr>
                <w:rFonts w:ascii="Times New Roman" w:hAnsi="Times New Roman"/>
                <w:sz w:val="18"/>
                <w:szCs w:val="18"/>
              </w:rPr>
              <w:t xml:space="preserve"> </w:t>
            </w:r>
          </w:p>
          <w:p w:rsidR="00502C2F" w:rsidRPr="00F83D34" w:rsidRDefault="00502C2F" w:rsidP="00074DED">
            <w:pPr>
              <w:shd w:val="clear" w:color="auto" w:fill="FFFFFF"/>
              <w:tabs>
                <w:tab w:val="left" w:pos="0"/>
              </w:tabs>
              <w:ind w:left="0" w:right="283" w:firstLine="426"/>
              <w:jc w:val="center"/>
              <w:rPr>
                <w:rFonts w:ascii="Times New Roman" w:hAnsi="Times New Roman"/>
                <w:b/>
                <w:sz w:val="18"/>
                <w:szCs w:val="18"/>
              </w:rPr>
            </w:pPr>
          </w:p>
          <w:p w:rsidR="00502C2F" w:rsidRPr="00074DED" w:rsidRDefault="00502C2F" w:rsidP="00074DED">
            <w:pPr>
              <w:shd w:val="clear" w:color="auto" w:fill="FFFFFF"/>
              <w:tabs>
                <w:tab w:val="left" w:pos="0"/>
              </w:tabs>
              <w:ind w:left="0" w:right="283" w:firstLine="426"/>
              <w:jc w:val="center"/>
              <w:rPr>
                <w:rFonts w:ascii="Times New Roman" w:hAnsi="Times New Roman"/>
                <w:b/>
                <w:sz w:val="18"/>
                <w:szCs w:val="18"/>
              </w:rPr>
            </w:pPr>
            <w:r w:rsidRPr="00074DED">
              <w:rPr>
                <w:rFonts w:ascii="Times New Roman" w:hAnsi="Times New Roman"/>
                <w:b/>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2022 год</w:t>
            </w:r>
          </w:p>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42"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4"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502C2F" w:rsidTr="00D41274">
        <w:trPr>
          <w:gridAfter w:val="1"/>
          <w:wAfter w:w="96" w:type="dxa"/>
          <w:trHeight w:val="255"/>
        </w:trPr>
        <w:tc>
          <w:tcPr>
            <w:tcW w:w="10225" w:type="dxa"/>
            <w:gridSpan w:val="13"/>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Единица измерения: тыс. руб.</w:t>
            </w:r>
          </w:p>
        </w:tc>
        <w:tc>
          <w:tcPr>
            <w:tcW w:w="24"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4"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502C2F" w:rsidTr="00D41274">
        <w:trPr>
          <w:gridBefore w:val="1"/>
          <w:wBefore w:w="15" w:type="dxa"/>
          <w:trHeight w:val="481"/>
        </w:trPr>
        <w:tc>
          <w:tcPr>
            <w:tcW w:w="40" w:type="dxa"/>
            <w:gridSpan w:val="2"/>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9" w:type="dxa"/>
            <w:gridSpan w:val="2"/>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12"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18"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389"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259"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73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98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875" w:type="dxa"/>
            <w:gridSpan w:val="5"/>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bl>
    <w:tbl>
      <w:tblPr>
        <w:tblStyle w:val="TableStyle03"/>
        <w:tblW w:w="9636" w:type="dxa"/>
        <w:tblInd w:w="13" w:type="dxa"/>
        <w:tblLayout w:type="fixed"/>
        <w:tblLook w:val="04A0" w:firstRow="1" w:lastRow="0" w:firstColumn="1" w:lastColumn="0" w:noHBand="0" w:noVBand="1"/>
      </w:tblPr>
      <w:tblGrid>
        <w:gridCol w:w="43"/>
        <w:gridCol w:w="5910"/>
        <w:gridCol w:w="761"/>
        <w:gridCol w:w="2922"/>
      </w:tblGrid>
      <w:tr w:rsidR="00502C2F" w:rsidRPr="00502C2F" w:rsidTr="00502C2F">
        <w:trPr>
          <w:trHeight w:hRule="exact" w:val="255"/>
          <w:tblHeader/>
        </w:trPr>
        <w:tc>
          <w:tcPr>
            <w:tcW w:w="6715" w:type="dxa"/>
            <w:gridSpan w:val="3"/>
            <w:tcBorders>
              <w:top w:val="single" w:sz="12" w:space="0" w:color="auto"/>
              <w:left w:val="single" w:sz="12" w:space="0" w:color="auto"/>
              <w:bottom w:val="nil"/>
              <w:right w:val="single" w:sz="6"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Классификатор расходов</w:t>
            </w:r>
          </w:p>
        </w:tc>
        <w:tc>
          <w:tcPr>
            <w:tcW w:w="2924" w:type="dxa"/>
            <w:vMerge w:val="restart"/>
            <w:tcBorders>
              <w:top w:val="single" w:sz="12" w:space="0" w:color="auto"/>
              <w:left w:val="single" w:sz="6" w:space="0" w:color="auto"/>
              <w:bottom w:val="single" w:sz="12" w:space="0" w:color="auto"/>
              <w:right w:val="single" w:sz="12"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Сумма на  год</w:t>
            </w:r>
          </w:p>
        </w:tc>
      </w:tr>
      <w:tr w:rsidR="00502C2F" w:rsidRPr="00502C2F" w:rsidTr="00502C2F">
        <w:trPr>
          <w:trHeight w:hRule="exact" w:val="750"/>
          <w:tblHeader/>
        </w:trPr>
        <w:tc>
          <w:tcPr>
            <w:tcW w:w="5954" w:type="dxa"/>
            <w:gridSpan w:val="2"/>
            <w:tcBorders>
              <w:top w:val="single" w:sz="6" w:space="0" w:color="auto"/>
              <w:left w:val="single" w:sz="12" w:space="0" w:color="auto"/>
              <w:bottom w:val="single" w:sz="12" w:space="0" w:color="auto"/>
              <w:right w:val="single" w:sz="6"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Наименование показателя</w:t>
            </w:r>
          </w:p>
        </w:tc>
        <w:tc>
          <w:tcPr>
            <w:tcW w:w="761" w:type="dxa"/>
            <w:tcBorders>
              <w:top w:val="single" w:sz="6" w:space="0" w:color="auto"/>
              <w:left w:val="single" w:sz="6" w:space="0" w:color="auto"/>
              <w:bottom w:val="single" w:sz="12" w:space="0" w:color="auto"/>
              <w:right w:val="single" w:sz="6"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КОД</w:t>
            </w:r>
          </w:p>
        </w:tc>
        <w:tc>
          <w:tcPr>
            <w:tcW w:w="2924" w:type="dxa"/>
            <w:vMerge/>
            <w:tcBorders>
              <w:top w:val="single" w:sz="12" w:space="0" w:color="auto"/>
              <w:left w:val="single" w:sz="6" w:space="0" w:color="auto"/>
              <w:bottom w:val="single" w:sz="12" w:space="0" w:color="auto"/>
              <w:right w:val="single" w:sz="12"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ОБЩЕГОСУДАРСТВЕННЫЕ ВОПРОСЫ</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0100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67 442.63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0102</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2 523.85</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0104</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44 314.13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Резервные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0111</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194.50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Другие общегосударственные вопросы</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0113</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20 410.15</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НАЦИОНАЛЬНАЯ ОБОРОНА</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0200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1 041.30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Мобилизационная и вневойсковая подготовка</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0203</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1 041.30</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НАЦИОНАЛЬНАЯ БЕЗОПАСНОСТЬ И ПРАВООХРАНИТЕЛЬНАЯ ДЕЯТЕЛЬНОСТЬ</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0300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2 852.93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0309</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2 680.00</w:t>
            </w:r>
          </w:p>
        </w:tc>
      </w:tr>
      <w:tr w:rsidR="00502C2F" w:rsidRPr="00502C2F" w:rsidTr="00502C2F">
        <w:trPr>
          <w:trHeight w:hRule="exact" w:val="4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0310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172.93</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НАЦИОНАЛЬНАЯ ЭКОНОМИКА</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0400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21 728.57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Транспорт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0408</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2 514.35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Дорожное хозяйство (дорожные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0409</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18 854.22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Другие вопросы в области национальной экономики</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0412</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360.00</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ЖИЛИЩНО-КОММУНАЛЬНОЕ ХОЗЯЙСТВО</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0500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16 009.81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Жилищное хозяйство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0501</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6.40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0503</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16 003.41</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ОХРАНА ОКРУЖАЮЩЕЙ СРЕДЫ</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0600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35.00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Охрана объектов растительного и животного мира и среды их обитания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0603</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35.00</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КУЛЬТУРА, КИНЕМАТОГРАФИЯ</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0800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21 153.83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Культура</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0801</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21 153.83</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СОЦИАЛЬНАЯ ПОЛИТИКА</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1000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1 192.97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Пенсионное обеспечение</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1001</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1 192.97</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ФИЗИЧЕСКАЯ КУЛЬТУРА И СПОРТ</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1100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5 284.74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Массовый 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1102</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5 284.74</w:t>
            </w:r>
          </w:p>
        </w:tc>
      </w:tr>
      <w:tr w:rsidR="00502C2F" w:rsidRPr="00502C2F" w:rsidTr="00502C2F">
        <w:trPr>
          <w:trHeight w:hRule="exact" w:val="240"/>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ОБСЛУЖИВАНИЕ ГОСУДАРСТВЕННОГО И МУНИЦИПАЛЬНОГО ДОЛГА</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1300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52.35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Обслуживание государственного (муниципального) внутреннего долга</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1301</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52.35</w:t>
            </w:r>
          </w:p>
        </w:tc>
      </w:tr>
      <w:tr w:rsidR="00502C2F" w:rsidRPr="00502C2F" w:rsidTr="00502C2F">
        <w:trPr>
          <w:trHeight w:hRule="exact" w:val="465"/>
        </w:trPr>
        <w:tc>
          <w:tcPr>
            <w:tcW w:w="5954" w:type="dxa"/>
            <w:gridSpan w:val="2"/>
            <w:tcBorders>
              <w:top w:val="single" w:sz="6" w:space="0" w:color="auto"/>
              <w:left w:val="single" w:sz="12"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МЕЖБЮДЖЕТНЫЕ ТРАНСФЕРТЫ ОБЩЕГО ХАРАКТЕРА БЮДЖЕТАМ БЮДЖЕТНОЙ СИСТЕМЫ РОССИЙСКОЙ ФЕДЕРАЦИИ</w:t>
            </w:r>
          </w:p>
        </w:tc>
        <w:tc>
          <w:tcPr>
            <w:tcW w:w="761" w:type="dxa"/>
            <w:tcBorders>
              <w:top w:val="single" w:sz="6" w:space="0" w:color="auto"/>
              <w:left w:val="nil"/>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1400</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595.45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914"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межбюджетные трансферты общего характера</w:t>
            </w:r>
          </w:p>
        </w:tc>
        <w:tc>
          <w:tcPr>
            <w:tcW w:w="761" w:type="dxa"/>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1403</w:t>
            </w:r>
          </w:p>
        </w:tc>
        <w:tc>
          <w:tcPr>
            <w:tcW w:w="2924" w:type="dxa"/>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595.45</w:t>
            </w:r>
          </w:p>
        </w:tc>
      </w:tr>
      <w:tr w:rsidR="00502C2F" w:rsidRPr="00502C2F" w:rsidTr="00502C2F">
        <w:trPr>
          <w:trHeight w:hRule="exact" w:val="255"/>
        </w:trPr>
        <w:tc>
          <w:tcPr>
            <w:tcW w:w="6715" w:type="dxa"/>
            <w:gridSpan w:val="3"/>
            <w:tcBorders>
              <w:top w:val="single" w:sz="12" w:space="0" w:color="auto"/>
              <w:left w:val="single" w:sz="4" w:space="0" w:color="auto"/>
              <w:bottom w:val="single" w:sz="4" w:space="0" w:color="auto"/>
              <w:right w:val="nil"/>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Итого расходов:</w:t>
            </w:r>
          </w:p>
        </w:tc>
        <w:tc>
          <w:tcPr>
            <w:tcW w:w="2924" w:type="dxa"/>
            <w:tcBorders>
              <w:top w:val="single" w:sz="6" w:space="0" w:color="auto"/>
              <w:left w:val="single" w:sz="12" w:space="0" w:color="auto"/>
              <w:bottom w:val="single" w:sz="12" w:space="0" w:color="auto"/>
              <w:right w:val="single" w:sz="12"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137 390.18</w:t>
            </w:r>
          </w:p>
        </w:tc>
      </w:tr>
    </w:tbl>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tbl>
      <w:tblPr>
        <w:tblStyle w:val="TableStyle01"/>
        <w:tblW w:w="10273" w:type="dxa"/>
        <w:tblInd w:w="-15" w:type="dxa"/>
        <w:tblLook w:val="04A0" w:firstRow="1" w:lastRow="0" w:firstColumn="1" w:lastColumn="0" w:noHBand="0" w:noVBand="1"/>
      </w:tblPr>
      <w:tblGrid>
        <w:gridCol w:w="37"/>
        <w:gridCol w:w="39"/>
        <w:gridCol w:w="10002"/>
        <w:gridCol w:w="144"/>
        <w:gridCol w:w="24"/>
        <w:gridCol w:w="27"/>
      </w:tblGrid>
      <w:tr w:rsidR="00502C2F" w:rsidRPr="00502C2F" w:rsidTr="00D41274">
        <w:trPr>
          <w:gridAfter w:val="1"/>
          <w:wAfter w:w="27" w:type="dxa"/>
          <w:trHeight w:val="255"/>
        </w:trPr>
        <w:tc>
          <w:tcPr>
            <w:tcW w:w="37"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39"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10004" w:type="dxa"/>
            <w:vAlign w:val="bottom"/>
          </w:tcPr>
          <w:p w:rsidR="00502C2F" w:rsidRPr="00F83D34" w:rsidRDefault="00502C2F" w:rsidP="00F83D34">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Приложение 4</w:t>
            </w:r>
          </w:p>
          <w:p w:rsidR="00502C2F" w:rsidRPr="00F83D34" w:rsidRDefault="00502C2F" w:rsidP="00F83D34">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к решению Думы Хомутовского</w:t>
            </w:r>
          </w:p>
          <w:p w:rsidR="00502C2F" w:rsidRPr="00F83D34" w:rsidRDefault="00502C2F" w:rsidP="00F83D34">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lastRenderedPageBreak/>
              <w:t>муниципального образования</w:t>
            </w:r>
          </w:p>
          <w:p w:rsidR="00502C2F" w:rsidRPr="00F83D34" w:rsidRDefault="00502C2F" w:rsidP="00F83D34">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 xml:space="preserve">                                                                                                        от _</w:t>
            </w:r>
            <w:r w:rsidR="00D41274" w:rsidRPr="00F83D34">
              <w:rPr>
                <w:rFonts w:ascii="Times New Roman" w:hAnsi="Times New Roman"/>
                <w:sz w:val="18"/>
                <w:szCs w:val="18"/>
              </w:rPr>
              <w:t>23.12.2021</w:t>
            </w:r>
            <w:r w:rsidRPr="00F83D34">
              <w:rPr>
                <w:rFonts w:ascii="Times New Roman" w:hAnsi="Times New Roman"/>
                <w:sz w:val="18"/>
                <w:szCs w:val="18"/>
              </w:rPr>
              <w:t>____№ _</w:t>
            </w:r>
            <w:r w:rsidR="00D41274" w:rsidRPr="00F83D34">
              <w:rPr>
                <w:rFonts w:ascii="Times New Roman" w:hAnsi="Times New Roman"/>
                <w:sz w:val="18"/>
                <w:szCs w:val="18"/>
                <w:u w:val="single"/>
              </w:rPr>
              <w:t>57-262 д</w:t>
            </w:r>
            <w:r w:rsidR="00D41274" w:rsidRPr="00F83D34">
              <w:rPr>
                <w:rFonts w:ascii="Times New Roman" w:hAnsi="Times New Roman"/>
                <w:sz w:val="18"/>
                <w:szCs w:val="18"/>
              </w:rPr>
              <w:t xml:space="preserve"> </w:t>
            </w:r>
          </w:p>
          <w:p w:rsidR="00502C2F" w:rsidRPr="00F83D34" w:rsidRDefault="00502C2F" w:rsidP="00F83D34">
            <w:pPr>
              <w:shd w:val="clear" w:color="auto" w:fill="FFFFFF"/>
              <w:tabs>
                <w:tab w:val="left" w:pos="0"/>
              </w:tabs>
              <w:ind w:left="0" w:right="283" w:firstLine="426"/>
              <w:rPr>
                <w:rFonts w:ascii="Times New Roman" w:hAnsi="Times New Roman"/>
                <w:sz w:val="18"/>
                <w:szCs w:val="18"/>
              </w:rPr>
            </w:pPr>
          </w:p>
          <w:p w:rsidR="00502C2F" w:rsidRPr="00F83D34" w:rsidRDefault="00502C2F" w:rsidP="00F83D34">
            <w:pPr>
              <w:shd w:val="clear" w:color="auto" w:fill="FFFFFF"/>
              <w:tabs>
                <w:tab w:val="left" w:pos="0"/>
              </w:tabs>
              <w:ind w:left="0" w:right="283" w:firstLine="426"/>
              <w:rPr>
                <w:rFonts w:ascii="Times New Roman" w:hAnsi="Times New Roman"/>
                <w:b/>
                <w:sz w:val="18"/>
                <w:szCs w:val="18"/>
              </w:rPr>
            </w:pPr>
          </w:p>
          <w:p w:rsidR="00502C2F" w:rsidRPr="00F83D34" w:rsidRDefault="00502C2F" w:rsidP="00F83D34">
            <w:pPr>
              <w:shd w:val="clear" w:color="auto" w:fill="FFFFFF"/>
              <w:tabs>
                <w:tab w:val="left" w:pos="0"/>
              </w:tabs>
              <w:ind w:left="0" w:right="283" w:firstLine="426"/>
              <w:jc w:val="center"/>
              <w:rPr>
                <w:rFonts w:ascii="Times New Roman" w:hAnsi="Times New Roman"/>
                <w:b/>
                <w:sz w:val="18"/>
                <w:szCs w:val="18"/>
              </w:rPr>
            </w:pPr>
            <w:r w:rsidRPr="00F83D34">
              <w:rPr>
                <w:rFonts w:ascii="Times New Roman" w:hAnsi="Times New Roman"/>
                <w:b/>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плановый период 2023 и 2024 годов</w:t>
            </w:r>
          </w:p>
          <w:p w:rsidR="00502C2F" w:rsidRPr="00F83D34" w:rsidRDefault="00502C2F" w:rsidP="00F83D34">
            <w:pPr>
              <w:shd w:val="clear" w:color="auto" w:fill="FFFFFF"/>
              <w:tabs>
                <w:tab w:val="left" w:pos="0"/>
              </w:tabs>
              <w:ind w:left="0" w:right="283" w:firstLine="426"/>
              <w:rPr>
                <w:rFonts w:ascii="Times New Roman" w:hAnsi="Times New Roman"/>
                <w:sz w:val="18"/>
                <w:szCs w:val="18"/>
              </w:rPr>
            </w:pPr>
          </w:p>
        </w:tc>
        <w:tc>
          <w:tcPr>
            <w:tcW w:w="142"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24" w:type="dxa"/>
            <w:vAlign w:val="bottom"/>
          </w:tcPr>
          <w:p w:rsidR="00502C2F" w:rsidRPr="00502C2F" w:rsidRDefault="00502C2F" w:rsidP="00F83D34">
            <w:pPr>
              <w:shd w:val="clear" w:color="auto" w:fill="FFFFFF"/>
              <w:tabs>
                <w:tab w:val="left" w:pos="0"/>
              </w:tabs>
              <w:ind w:left="0" w:right="283" w:firstLine="426"/>
              <w:rPr>
                <w:sz w:val="18"/>
                <w:szCs w:val="18"/>
              </w:rPr>
            </w:pPr>
          </w:p>
        </w:tc>
      </w:tr>
      <w:tr w:rsidR="00502C2F" w:rsidRPr="00502C2F" w:rsidTr="00D41274">
        <w:trPr>
          <w:trHeight w:val="255"/>
        </w:trPr>
        <w:tc>
          <w:tcPr>
            <w:tcW w:w="10224" w:type="dxa"/>
            <w:gridSpan w:val="4"/>
            <w:vAlign w:val="bottom"/>
          </w:tcPr>
          <w:p w:rsidR="00502C2F" w:rsidRPr="00F83D34" w:rsidRDefault="00502C2F" w:rsidP="00F83D34">
            <w:pPr>
              <w:shd w:val="clear" w:color="auto" w:fill="FFFFFF"/>
              <w:tabs>
                <w:tab w:val="left" w:pos="0"/>
              </w:tabs>
              <w:ind w:left="0" w:right="283" w:firstLine="426"/>
              <w:rPr>
                <w:rFonts w:ascii="Times New Roman" w:hAnsi="Times New Roman"/>
                <w:sz w:val="18"/>
                <w:szCs w:val="18"/>
              </w:rPr>
            </w:pPr>
            <w:r w:rsidRPr="00F83D34">
              <w:rPr>
                <w:rFonts w:ascii="Times New Roman" w:hAnsi="Times New Roman"/>
                <w:sz w:val="18"/>
                <w:szCs w:val="18"/>
              </w:rPr>
              <w:t>Единица измерения: тыс. руб.</w:t>
            </w:r>
          </w:p>
          <w:p w:rsidR="00502C2F" w:rsidRPr="00502C2F" w:rsidRDefault="00502C2F" w:rsidP="00F83D34">
            <w:pPr>
              <w:shd w:val="clear" w:color="auto" w:fill="FFFFFF"/>
              <w:tabs>
                <w:tab w:val="left" w:pos="0"/>
              </w:tabs>
              <w:ind w:left="0" w:right="283" w:firstLine="426"/>
              <w:rPr>
                <w:sz w:val="18"/>
                <w:szCs w:val="18"/>
              </w:rPr>
            </w:pPr>
          </w:p>
        </w:tc>
        <w:tc>
          <w:tcPr>
            <w:tcW w:w="24"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25" w:type="dxa"/>
            <w:vAlign w:val="bottom"/>
          </w:tcPr>
          <w:p w:rsidR="00502C2F" w:rsidRPr="00502C2F" w:rsidRDefault="00502C2F" w:rsidP="00F83D34">
            <w:pPr>
              <w:shd w:val="clear" w:color="auto" w:fill="FFFFFF"/>
              <w:tabs>
                <w:tab w:val="left" w:pos="0"/>
              </w:tabs>
              <w:ind w:left="0" w:right="283" w:firstLine="426"/>
              <w:rPr>
                <w:sz w:val="18"/>
                <w:szCs w:val="18"/>
              </w:rPr>
            </w:pPr>
          </w:p>
        </w:tc>
      </w:tr>
    </w:tbl>
    <w:tbl>
      <w:tblPr>
        <w:tblStyle w:val="TableStyle02"/>
        <w:tblW w:w="8016" w:type="dxa"/>
        <w:tblInd w:w="-539" w:type="dxa"/>
        <w:tblCellMar>
          <w:left w:w="28" w:type="dxa"/>
          <w:right w:w="28" w:type="dxa"/>
        </w:tblCellMar>
        <w:tblLook w:val="04A0" w:firstRow="1" w:lastRow="0" w:firstColumn="1" w:lastColumn="0" w:noHBand="0" w:noVBand="1"/>
      </w:tblPr>
      <w:tblGrid>
        <w:gridCol w:w="10651"/>
        <w:gridCol w:w="62"/>
        <w:gridCol w:w="62"/>
        <w:gridCol w:w="62"/>
      </w:tblGrid>
      <w:tr w:rsidR="00502C2F" w:rsidRPr="00502C2F" w:rsidTr="00502C2F">
        <w:trPr>
          <w:trHeight w:val="64"/>
        </w:trPr>
        <w:tc>
          <w:tcPr>
            <w:tcW w:w="3603" w:type="dxa"/>
            <w:vAlign w:val="bottom"/>
          </w:tcPr>
          <w:tbl>
            <w:tblPr>
              <w:tblStyle w:val="TableStyle03"/>
              <w:tblpPr w:leftFromText="180" w:rightFromText="180" w:vertAnchor="text" w:horzAnchor="margin" w:tblpY="-220"/>
              <w:tblOverlap w:val="never"/>
              <w:tblW w:w="10572" w:type="dxa"/>
              <w:tblInd w:w="0" w:type="dxa"/>
              <w:tblLook w:val="04A0" w:firstRow="1" w:lastRow="0" w:firstColumn="1" w:lastColumn="0" w:noHBand="0" w:noVBand="1"/>
            </w:tblPr>
            <w:tblGrid>
              <w:gridCol w:w="43"/>
              <w:gridCol w:w="3929"/>
              <w:gridCol w:w="1560"/>
              <w:gridCol w:w="2520"/>
              <w:gridCol w:w="2520"/>
            </w:tblGrid>
            <w:tr w:rsidR="00F83D34" w:rsidRPr="00502C2F" w:rsidTr="00F83D34">
              <w:trPr>
                <w:trHeight w:val="255"/>
                <w:tblHeader/>
              </w:trPr>
              <w:tc>
                <w:tcPr>
                  <w:tcW w:w="5532" w:type="dxa"/>
                  <w:gridSpan w:val="3"/>
                  <w:tcBorders>
                    <w:top w:val="single" w:sz="12" w:space="0" w:color="auto"/>
                    <w:left w:val="single" w:sz="12" w:space="0" w:color="auto"/>
                    <w:bottom w:val="nil"/>
                    <w:right w:val="single" w:sz="6" w:space="0" w:color="auto"/>
                  </w:tcBorders>
                  <w:vAlign w:val="center"/>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Классификатор расходов</w:t>
                  </w:r>
                </w:p>
              </w:tc>
              <w:tc>
                <w:tcPr>
                  <w:tcW w:w="2520" w:type="dxa"/>
                  <w:vMerge w:val="restart"/>
                  <w:tcBorders>
                    <w:top w:val="single" w:sz="12" w:space="0" w:color="auto"/>
                    <w:left w:val="single" w:sz="6"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2023 год</w:t>
                  </w:r>
                </w:p>
              </w:tc>
              <w:tc>
                <w:tcPr>
                  <w:tcW w:w="2520" w:type="dxa"/>
                  <w:vMerge w:val="restart"/>
                  <w:tcBorders>
                    <w:top w:val="single" w:sz="12" w:space="0" w:color="auto"/>
                    <w:left w:val="single" w:sz="6"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2024 год</w:t>
                  </w:r>
                </w:p>
              </w:tc>
            </w:tr>
            <w:tr w:rsidR="00F83D34" w:rsidRPr="00502C2F" w:rsidTr="00F83D34">
              <w:trPr>
                <w:trHeight w:hRule="exact" w:val="750"/>
                <w:tblHeader/>
              </w:trPr>
              <w:tc>
                <w:tcPr>
                  <w:tcW w:w="3972" w:type="dxa"/>
                  <w:gridSpan w:val="2"/>
                  <w:tcBorders>
                    <w:top w:val="single" w:sz="6" w:space="0" w:color="auto"/>
                    <w:left w:val="single" w:sz="12"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Наименование показателя</w:t>
                  </w:r>
                </w:p>
              </w:tc>
              <w:tc>
                <w:tcPr>
                  <w:tcW w:w="1560" w:type="dxa"/>
                  <w:tcBorders>
                    <w:top w:val="single" w:sz="6" w:space="0" w:color="auto"/>
                    <w:left w:val="single" w:sz="6"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КОД</w:t>
                  </w:r>
                </w:p>
              </w:tc>
              <w:tc>
                <w:tcPr>
                  <w:tcW w:w="2520" w:type="dxa"/>
                  <w:vMerge/>
                  <w:tcBorders>
                    <w:top w:val="single" w:sz="12" w:space="0" w:color="auto"/>
                    <w:left w:val="single" w:sz="6"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sz w:val="18"/>
                      <w:szCs w:val="18"/>
                    </w:rPr>
                  </w:pPr>
                </w:p>
              </w:tc>
              <w:tc>
                <w:tcPr>
                  <w:tcW w:w="2520" w:type="dxa"/>
                  <w:vMerge/>
                  <w:tcBorders>
                    <w:top w:val="single" w:sz="12" w:space="0" w:color="auto"/>
                    <w:left w:val="single" w:sz="6" w:space="0" w:color="auto"/>
                    <w:bottom w:val="single" w:sz="12" w:space="0" w:color="auto"/>
                    <w:right w:val="single" w:sz="6" w:space="0" w:color="auto"/>
                  </w:tcBorders>
                  <w:vAlign w:val="center"/>
                  <w:hideMark/>
                </w:tcPr>
                <w:p w:rsidR="00F83D34" w:rsidRPr="00502C2F" w:rsidRDefault="00F83D34" w:rsidP="00F83D34">
                  <w:pPr>
                    <w:shd w:val="clear" w:color="auto" w:fill="FFFFFF"/>
                    <w:tabs>
                      <w:tab w:val="left" w:pos="0"/>
                    </w:tabs>
                    <w:ind w:left="0" w:right="283" w:firstLine="426"/>
                    <w:rPr>
                      <w:sz w:val="18"/>
                      <w:szCs w:val="18"/>
                    </w:rPr>
                  </w:pP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ОБЩЕГОСУДАРСТВЕННЫЕ ВОПРОСЫ</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0100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63 646.99</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49 255.53</w:t>
                  </w:r>
                </w:p>
              </w:tc>
            </w:tr>
            <w:tr w:rsidR="00F83D34" w:rsidRPr="00502C2F" w:rsidTr="00F83D34">
              <w:trPr>
                <w:trHeight w:hRule="exact" w:val="71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0102</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2 523.85</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2 523.85</w:t>
                  </w:r>
                </w:p>
              </w:tc>
            </w:tr>
            <w:tr w:rsidR="00F83D34" w:rsidRPr="00502C2F" w:rsidTr="00F83D34">
              <w:trPr>
                <w:trHeight w:hRule="exact" w:val="849"/>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0104</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44 520.33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33 999.77</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Резервные фонды</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0111</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194.50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194.50</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Другие общегосударственные вопросы</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0113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16 408.31</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12 537.41</w:t>
                  </w: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НАЦИОНАЛЬНАЯ ОБОРОНА</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0200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1 112.20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1 152.60</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Мобилизационная и вневойсковая подготовка</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0203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1 112.20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1 152.60</w:t>
                  </w: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НАЦИОНАЛЬНАЯ ЭКОНОМИКА</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0400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21 175.74</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22 343.88</w:t>
                  </w:r>
                </w:p>
              </w:tc>
            </w:tr>
            <w:tr w:rsidR="00F83D34" w:rsidRPr="00502C2F" w:rsidTr="00F83D34">
              <w:trPr>
                <w:trHeight w:hRule="exact" w:val="247"/>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Транспорт</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0408</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1 596.95</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1 197.71</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Дорожное хозяйство (дорожные фонды)</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0409</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19 578.79</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21 146.17</w:t>
                  </w:r>
                </w:p>
              </w:tc>
            </w:tr>
            <w:tr w:rsidR="00F83D34" w:rsidRPr="00502C2F" w:rsidTr="00F83D34">
              <w:trPr>
                <w:trHeight w:hRule="exact" w:val="487"/>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ЖИЛИЩНО-КОММУНАЛЬНОЕ ХОЗЯЙСТВО</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0500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4 483.65</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4 483.65</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0503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4 483.65</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4 483.65</w:t>
                  </w: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КУЛЬТУРА, КИНЕМАТОГРАФИЯ</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0800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21 741.72</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15 865.25</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Культура</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0801</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21 741.72</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15 865.25</w:t>
                  </w: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СОЦИАЛЬНАЯ ПОЛИТИКА</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1000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1 192.97</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1 192.97</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Пенсионное обеспечение</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1001</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1 192.97</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1 192.97</w:t>
                  </w:r>
                </w:p>
              </w:tc>
            </w:tr>
            <w:tr w:rsidR="00F83D34" w:rsidRPr="00502C2F" w:rsidTr="00F83D34">
              <w:trPr>
                <w:trHeight w:hRule="exact" w:val="240"/>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ФИЗИЧЕСКАЯ КУЛЬТУРА И СПОРТ</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1100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4 289.23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3 540.17</w:t>
                  </w:r>
                </w:p>
              </w:tc>
            </w:tr>
            <w:tr w:rsidR="00F83D34" w:rsidRPr="00502C2F" w:rsidTr="00F83D34">
              <w:trPr>
                <w:trHeight w:hRule="exact" w:val="225"/>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Массовый спорт</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1102</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4 289.23</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3 540.17</w:t>
                  </w:r>
                </w:p>
              </w:tc>
            </w:tr>
            <w:tr w:rsidR="00F83D34" w:rsidRPr="00502C2F" w:rsidTr="00F83D34">
              <w:trPr>
                <w:trHeight w:hRule="exact" w:val="507"/>
              </w:trPr>
              <w:tc>
                <w:tcPr>
                  <w:tcW w:w="3972" w:type="dxa"/>
                  <w:gridSpan w:val="2"/>
                  <w:tcBorders>
                    <w:top w:val="single" w:sz="6" w:space="0" w:color="auto"/>
                    <w:left w:val="single" w:sz="12"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ОБСЛУЖИВАНИЕ ГОСУДАРСТВЕННОГО И МУНИЦИПАЛЬНОГО ДОЛГА</w:t>
                  </w:r>
                </w:p>
              </w:tc>
              <w:tc>
                <w:tcPr>
                  <w:tcW w:w="1560" w:type="dxa"/>
                  <w:tcBorders>
                    <w:top w:val="single" w:sz="6" w:space="0" w:color="auto"/>
                    <w:left w:val="nil"/>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1300</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18.87</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4.65</w:t>
                  </w:r>
                </w:p>
              </w:tc>
            </w:tr>
            <w:tr w:rsidR="00F83D34" w:rsidRPr="00502C2F" w:rsidTr="00F83D34">
              <w:trPr>
                <w:trHeight w:hRule="exact" w:val="421"/>
              </w:trPr>
              <w:tc>
                <w:tcPr>
                  <w:tcW w:w="43" w:type="dxa"/>
                  <w:tcBorders>
                    <w:top w:val="nil"/>
                    <w:left w:val="single" w:sz="12" w:space="0" w:color="auto"/>
                    <w:bottom w:val="nil"/>
                    <w:right w:val="nil"/>
                  </w:tcBorders>
                  <w:vAlign w:val="bottom"/>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p>
              </w:tc>
              <w:tc>
                <w:tcPr>
                  <w:tcW w:w="3929"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Обслуживание государственного (муниципального) внутреннего  долга</w:t>
                  </w:r>
                </w:p>
              </w:tc>
              <w:tc>
                <w:tcPr>
                  <w:tcW w:w="156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1301</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18.87</w:t>
                  </w:r>
                </w:p>
              </w:tc>
              <w:tc>
                <w:tcPr>
                  <w:tcW w:w="2520" w:type="dxa"/>
                  <w:tcBorders>
                    <w:top w:val="single" w:sz="6" w:space="0" w:color="auto"/>
                    <w:left w:val="single" w:sz="6" w:space="0" w:color="auto"/>
                    <w:bottom w:val="single" w:sz="6"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4.65</w:t>
                  </w:r>
                </w:p>
              </w:tc>
            </w:tr>
            <w:tr w:rsidR="00F83D34" w:rsidRPr="00502C2F" w:rsidTr="00F83D34">
              <w:trPr>
                <w:trHeight w:hRule="exact" w:val="255"/>
              </w:trPr>
              <w:tc>
                <w:tcPr>
                  <w:tcW w:w="5532" w:type="dxa"/>
                  <w:gridSpan w:val="3"/>
                  <w:tcBorders>
                    <w:top w:val="single" w:sz="12" w:space="0" w:color="auto"/>
                    <w:left w:val="single" w:sz="4" w:space="0" w:color="auto"/>
                    <w:bottom w:val="single" w:sz="4" w:space="0" w:color="auto"/>
                    <w:right w:val="nil"/>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Итого расходов:</w:t>
                  </w:r>
                </w:p>
              </w:tc>
              <w:tc>
                <w:tcPr>
                  <w:tcW w:w="2520" w:type="dxa"/>
                  <w:tcBorders>
                    <w:top w:val="single" w:sz="6" w:space="0" w:color="auto"/>
                    <w:left w:val="single" w:sz="12" w:space="0" w:color="auto"/>
                    <w:bottom w:val="single" w:sz="12"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117 661.37</w:t>
                  </w:r>
                </w:p>
              </w:tc>
              <w:tc>
                <w:tcPr>
                  <w:tcW w:w="2520" w:type="dxa"/>
                  <w:tcBorders>
                    <w:top w:val="single" w:sz="6" w:space="0" w:color="auto"/>
                    <w:left w:val="single" w:sz="6" w:space="0" w:color="auto"/>
                    <w:bottom w:val="single" w:sz="12" w:space="0" w:color="auto"/>
                    <w:right w:val="single" w:sz="6" w:space="0" w:color="auto"/>
                  </w:tcBorders>
                  <w:vAlign w:val="bottom"/>
                  <w:hideMark/>
                </w:tcPr>
                <w:p w:rsidR="00F83D34" w:rsidRPr="00502C2F" w:rsidRDefault="00F83D34" w:rsidP="00F83D34">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97 838.71</w:t>
                  </w:r>
                </w:p>
              </w:tc>
            </w:tr>
          </w:tbl>
          <w:p w:rsidR="00502C2F" w:rsidRPr="00502C2F" w:rsidRDefault="00502C2F" w:rsidP="00F83D34">
            <w:pPr>
              <w:shd w:val="clear" w:color="auto" w:fill="FFFFFF"/>
              <w:tabs>
                <w:tab w:val="left" w:pos="0"/>
              </w:tabs>
              <w:ind w:left="0" w:right="283" w:firstLine="426"/>
              <w:rPr>
                <w:sz w:val="18"/>
                <w:szCs w:val="18"/>
              </w:rPr>
            </w:pPr>
          </w:p>
        </w:tc>
        <w:tc>
          <w:tcPr>
            <w:tcW w:w="579"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1917" w:type="dxa"/>
            <w:vAlign w:val="bottom"/>
          </w:tcPr>
          <w:p w:rsidR="00502C2F" w:rsidRPr="00502C2F" w:rsidRDefault="00502C2F" w:rsidP="00F83D34">
            <w:pPr>
              <w:shd w:val="clear" w:color="auto" w:fill="FFFFFF"/>
              <w:tabs>
                <w:tab w:val="left" w:pos="0"/>
              </w:tabs>
              <w:ind w:left="0" w:right="283" w:firstLine="426"/>
              <w:rPr>
                <w:sz w:val="18"/>
                <w:szCs w:val="18"/>
              </w:rPr>
            </w:pPr>
          </w:p>
        </w:tc>
        <w:tc>
          <w:tcPr>
            <w:tcW w:w="1917" w:type="dxa"/>
            <w:vAlign w:val="bottom"/>
          </w:tcPr>
          <w:p w:rsidR="00502C2F" w:rsidRPr="00502C2F" w:rsidRDefault="00502C2F" w:rsidP="00F83D34">
            <w:pPr>
              <w:shd w:val="clear" w:color="auto" w:fill="FFFFFF"/>
              <w:tabs>
                <w:tab w:val="left" w:pos="0"/>
              </w:tabs>
              <w:ind w:left="0" w:right="283" w:firstLine="426"/>
              <w:rPr>
                <w:sz w:val="18"/>
                <w:szCs w:val="18"/>
              </w:rPr>
            </w:pPr>
          </w:p>
        </w:tc>
      </w:tr>
    </w:tbl>
    <w:p w:rsidR="00502C2F" w:rsidRPr="00502C2F" w:rsidRDefault="00502C2F" w:rsidP="00F83D34">
      <w:pPr>
        <w:shd w:val="clear" w:color="auto" w:fill="FFFFFF"/>
        <w:tabs>
          <w:tab w:val="left" w:pos="0"/>
        </w:tabs>
        <w:ind w:left="0" w:right="283" w:firstLine="426"/>
        <w:rPr>
          <w:sz w:val="18"/>
          <w:szCs w:val="18"/>
        </w:rPr>
      </w:pPr>
    </w:p>
    <w:p w:rsidR="00502C2F" w:rsidRDefault="00502C2F" w:rsidP="00F83D34">
      <w:pPr>
        <w:shd w:val="clear" w:color="auto" w:fill="FFFFFF"/>
        <w:tabs>
          <w:tab w:val="left" w:pos="0"/>
        </w:tabs>
        <w:ind w:left="0" w:right="283" w:firstLine="426"/>
        <w:rPr>
          <w:sz w:val="18"/>
          <w:szCs w:val="18"/>
        </w:rPr>
      </w:pPr>
    </w:p>
    <w:p w:rsidR="00F83D34" w:rsidRDefault="00F83D34" w:rsidP="00F83D34">
      <w:pPr>
        <w:shd w:val="clear" w:color="auto" w:fill="FFFFFF"/>
        <w:tabs>
          <w:tab w:val="left" w:pos="0"/>
        </w:tabs>
        <w:ind w:left="0" w:right="283" w:firstLine="426"/>
        <w:rPr>
          <w:sz w:val="18"/>
          <w:szCs w:val="18"/>
        </w:rPr>
      </w:pPr>
    </w:p>
    <w:p w:rsidR="00F83D34" w:rsidRPr="00502C2F" w:rsidRDefault="00F83D34" w:rsidP="00F83D34">
      <w:pPr>
        <w:shd w:val="clear" w:color="auto" w:fill="FFFFFF"/>
        <w:tabs>
          <w:tab w:val="left" w:pos="0"/>
        </w:tabs>
        <w:ind w:left="0" w:right="283" w:firstLine="426"/>
        <w:rPr>
          <w:sz w:val="18"/>
          <w:szCs w:val="18"/>
        </w:rPr>
      </w:pPr>
    </w:p>
    <w:p w:rsidR="00502C2F" w:rsidRPr="00502C2F" w:rsidRDefault="00502C2F" w:rsidP="00074DED">
      <w:pPr>
        <w:shd w:val="clear" w:color="auto" w:fill="FFFFFF"/>
        <w:tabs>
          <w:tab w:val="left" w:pos="0"/>
        </w:tabs>
        <w:ind w:left="0" w:right="283" w:firstLine="426"/>
        <w:jc w:val="right"/>
        <w:rPr>
          <w:sz w:val="18"/>
          <w:szCs w:val="18"/>
        </w:rPr>
      </w:pPr>
    </w:p>
    <w:p w:rsidR="00502C2F" w:rsidRPr="00502C2F" w:rsidRDefault="00502C2F" w:rsidP="00074DED">
      <w:pPr>
        <w:shd w:val="clear" w:color="auto" w:fill="FFFFFF"/>
        <w:tabs>
          <w:tab w:val="left" w:pos="0"/>
        </w:tabs>
        <w:ind w:left="0" w:right="283" w:firstLine="426"/>
        <w:jc w:val="right"/>
        <w:rPr>
          <w:sz w:val="18"/>
          <w:szCs w:val="18"/>
        </w:rPr>
      </w:pPr>
      <w:r w:rsidRPr="00502C2F">
        <w:rPr>
          <w:sz w:val="18"/>
          <w:szCs w:val="18"/>
        </w:rPr>
        <w:t xml:space="preserve">                                                                                                                                                       Приложение 5</w:t>
      </w:r>
    </w:p>
    <w:p w:rsidR="00502C2F" w:rsidRPr="00502C2F" w:rsidRDefault="00502C2F" w:rsidP="00074DED">
      <w:pPr>
        <w:shd w:val="clear" w:color="auto" w:fill="FFFFFF"/>
        <w:tabs>
          <w:tab w:val="left" w:pos="0"/>
        </w:tabs>
        <w:ind w:left="0" w:right="283" w:firstLine="426"/>
        <w:jc w:val="right"/>
        <w:rPr>
          <w:sz w:val="18"/>
          <w:szCs w:val="18"/>
        </w:rPr>
      </w:pPr>
      <w:r w:rsidRPr="00502C2F">
        <w:rPr>
          <w:sz w:val="18"/>
          <w:szCs w:val="18"/>
        </w:rPr>
        <w:t xml:space="preserve">                                                                                                                                        к решению Думы Хомутовского</w:t>
      </w:r>
    </w:p>
    <w:p w:rsidR="00502C2F" w:rsidRPr="00502C2F" w:rsidRDefault="00502C2F" w:rsidP="00074DED">
      <w:pPr>
        <w:shd w:val="clear" w:color="auto" w:fill="FFFFFF"/>
        <w:tabs>
          <w:tab w:val="left" w:pos="0"/>
        </w:tabs>
        <w:ind w:left="0" w:right="283" w:firstLine="426"/>
        <w:jc w:val="right"/>
        <w:rPr>
          <w:sz w:val="18"/>
          <w:szCs w:val="18"/>
        </w:rPr>
      </w:pPr>
      <w:r w:rsidRPr="00502C2F">
        <w:rPr>
          <w:sz w:val="18"/>
          <w:szCs w:val="18"/>
        </w:rPr>
        <w:t xml:space="preserve">                                                                                                                                        муниципального образования</w:t>
      </w:r>
    </w:p>
    <w:p w:rsidR="00502C2F" w:rsidRPr="00502C2F" w:rsidRDefault="00502C2F" w:rsidP="00074DED">
      <w:pPr>
        <w:shd w:val="clear" w:color="auto" w:fill="FFFFFF"/>
        <w:tabs>
          <w:tab w:val="left" w:pos="0"/>
        </w:tabs>
        <w:ind w:left="0" w:right="283" w:firstLine="426"/>
        <w:jc w:val="right"/>
        <w:rPr>
          <w:sz w:val="18"/>
          <w:szCs w:val="18"/>
        </w:rPr>
      </w:pPr>
      <w:r w:rsidRPr="00502C2F">
        <w:rPr>
          <w:sz w:val="18"/>
          <w:szCs w:val="18"/>
        </w:rPr>
        <w:t xml:space="preserve">                                                                                                                                        от _</w:t>
      </w:r>
      <w:r w:rsidR="00D41274">
        <w:rPr>
          <w:sz w:val="18"/>
          <w:szCs w:val="18"/>
        </w:rPr>
        <w:t>23..12.2021</w:t>
      </w:r>
      <w:r w:rsidRPr="00502C2F">
        <w:rPr>
          <w:sz w:val="18"/>
          <w:szCs w:val="18"/>
        </w:rPr>
        <w:t>__№ _</w:t>
      </w:r>
      <w:r w:rsidR="00D41274">
        <w:rPr>
          <w:sz w:val="18"/>
          <w:szCs w:val="18"/>
          <w:u w:val="single"/>
        </w:rPr>
        <w:t>57-262д</w:t>
      </w:r>
      <w:r w:rsidRPr="00502C2F">
        <w:rPr>
          <w:sz w:val="18"/>
          <w:szCs w:val="18"/>
        </w:rPr>
        <w:t>________</w:t>
      </w:r>
    </w:p>
    <w:p w:rsidR="00502C2F" w:rsidRPr="00502C2F" w:rsidRDefault="00502C2F" w:rsidP="00074DED">
      <w:pPr>
        <w:shd w:val="clear" w:color="auto" w:fill="FFFFFF"/>
        <w:tabs>
          <w:tab w:val="left" w:pos="0"/>
        </w:tabs>
        <w:ind w:left="0" w:right="283" w:firstLine="426"/>
        <w:jc w:val="right"/>
        <w:rPr>
          <w:sz w:val="18"/>
          <w:szCs w:val="18"/>
        </w:rPr>
      </w:pPr>
    </w:p>
    <w:p w:rsidR="00502C2F" w:rsidRPr="00502C2F" w:rsidRDefault="00502C2F" w:rsidP="00074DED">
      <w:pPr>
        <w:shd w:val="clear" w:color="auto" w:fill="FFFFFF"/>
        <w:tabs>
          <w:tab w:val="left" w:pos="0"/>
        </w:tabs>
        <w:ind w:left="0" w:right="283" w:firstLine="426"/>
        <w:jc w:val="right"/>
        <w:rPr>
          <w:sz w:val="18"/>
          <w:szCs w:val="18"/>
        </w:rPr>
      </w:pPr>
    </w:p>
    <w:p w:rsidR="00502C2F" w:rsidRPr="00074DED" w:rsidRDefault="00502C2F" w:rsidP="00074DED">
      <w:pPr>
        <w:shd w:val="clear" w:color="auto" w:fill="FFFFFF"/>
        <w:tabs>
          <w:tab w:val="left" w:pos="0"/>
        </w:tabs>
        <w:ind w:left="0" w:right="283" w:firstLine="426"/>
        <w:jc w:val="center"/>
        <w:rPr>
          <w:b/>
          <w:sz w:val="18"/>
          <w:szCs w:val="18"/>
        </w:rPr>
      </w:pPr>
      <w:r w:rsidRPr="00074DED">
        <w:rPr>
          <w:b/>
          <w:sz w:val="18"/>
          <w:szCs w:val="18"/>
        </w:rPr>
        <w:t>Распределение бюджетных ассигнований по целевым статьям (муниципальным программам</w:t>
      </w:r>
    </w:p>
    <w:p w:rsidR="00502C2F" w:rsidRPr="00074DED" w:rsidRDefault="00502C2F" w:rsidP="00074DED">
      <w:pPr>
        <w:shd w:val="clear" w:color="auto" w:fill="FFFFFF"/>
        <w:tabs>
          <w:tab w:val="left" w:pos="0"/>
        </w:tabs>
        <w:ind w:left="0" w:right="283" w:firstLine="426"/>
        <w:jc w:val="center"/>
        <w:rPr>
          <w:b/>
          <w:sz w:val="18"/>
          <w:szCs w:val="18"/>
        </w:rPr>
      </w:pPr>
      <w:r w:rsidRPr="00074DED">
        <w:rPr>
          <w:b/>
          <w:sz w:val="18"/>
          <w:szCs w:val="18"/>
        </w:rPr>
        <w:t>Хомутовского муниципального образования и непрограммным направлениям деятельности),</w:t>
      </w:r>
    </w:p>
    <w:p w:rsidR="00502C2F" w:rsidRPr="00074DED" w:rsidRDefault="00502C2F" w:rsidP="00074DED">
      <w:pPr>
        <w:shd w:val="clear" w:color="auto" w:fill="FFFFFF"/>
        <w:tabs>
          <w:tab w:val="left" w:pos="0"/>
        </w:tabs>
        <w:ind w:left="0" w:right="283" w:firstLine="426"/>
        <w:jc w:val="center"/>
        <w:rPr>
          <w:b/>
          <w:sz w:val="18"/>
          <w:szCs w:val="18"/>
        </w:rPr>
      </w:pPr>
      <w:r w:rsidRPr="00074DED">
        <w:rPr>
          <w:b/>
          <w:sz w:val="18"/>
          <w:szCs w:val="18"/>
        </w:rPr>
        <w:t>видам расходов, разделам, подразделам классификации расходов бюджетов на 2022 год</w:t>
      </w:r>
    </w:p>
    <w:p w:rsidR="00502C2F" w:rsidRPr="00074DED" w:rsidRDefault="00502C2F" w:rsidP="00074DED">
      <w:pPr>
        <w:shd w:val="clear" w:color="auto" w:fill="FFFFFF"/>
        <w:tabs>
          <w:tab w:val="left" w:pos="0"/>
        </w:tabs>
        <w:ind w:left="0" w:right="283" w:firstLine="426"/>
        <w:jc w:val="center"/>
        <w:rPr>
          <w:b/>
          <w:sz w:val="18"/>
          <w:szCs w:val="18"/>
        </w:rPr>
      </w:pPr>
    </w:p>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Единица измерения: тыс. руб.</w:t>
      </w:r>
    </w:p>
    <w:tbl>
      <w:tblPr>
        <w:tblStyle w:val="TableStyle0"/>
        <w:tblW w:w="9787" w:type="dxa"/>
        <w:tblInd w:w="0" w:type="dxa"/>
        <w:tblLook w:val="04A0" w:firstRow="1" w:lastRow="0" w:firstColumn="1" w:lastColumn="0" w:noHBand="0" w:noVBand="1"/>
      </w:tblPr>
      <w:tblGrid>
        <w:gridCol w:w="298"/>
        <w:gridCol w:w="26"/>
        <w:gridCol w:w="26"/>
        <w:gridCol w:w="26"/>
        <w:gridCol w:w="26"/>
        <w:gridCol w:w="25"/>
        <w:gridCol w:w="26"/>
        <w:gridCol w:w="26"/>
        <w:gridCol w:w="26"/>
        <w:gridCol w:w="54"/>
        <w:gridCol w:w="26"/>
        <w:gridCol w:w="1685"/>
        <w:gridCol w:w="2208"/>
        <w:gridCol w:w="62"/>
        <w:gridCol w:w="1031"/>
        <w:gridCol w:w="98"/>
        <w:gridCol w:w="339"/>
        <w:gridCol w:w="238"/>
        <w:gridCol w:w="151"/>
        <w:gridCol w:w="235"/>
        <w:gridCol w:w="259"/>
        <w:gridCol w:w="237"/>
        <w:gridCol w:w="554"/>
        <w:gridCol w:w="223"/>
        <w:gridCol w:w="36"/>
        <w:gridCol w:w="648"/>
        <w:gridCol w:w="19"/>
        <w:gridCol w:w="768"/>
        <w:gridCol w:w="411"/>
      </w:tblGrid>
      <w:tr w:rsidR="00502C2F" w:rsidRPr="00502C2F" w:rsidTr="00502C2F">
        <w:trPr>
          <w:trHeight w:val="345"/>
        </w:trPr>
        <w:tc>
          <w:tcPr>
            <w:tcW w:w="5041" w:type="dxa"/>
            <w:gridSpan w:val="13"/>
            <w:vMerge w:val="restart"/>
            <w:tcBorders>
              <w:top w:val="single" w:sz="6" w:space="0" w:color="auto"/>
              <w:left w:val="single" w:sz="6" w:space="0" w:color="auto"/>
              <w:bottom w:val="single" w:sz="6" w:space="0" w:color="auto"/>
              <w:right w:val="single" w:sz="4"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Наименование</w:t>
            </w:r>
          </w:p>
        </w:tc>
        <w:tc>
          <w:tcPr>
            <w:tcW w:w="968" w:type="dxa"/>
            <w:gridSpan w:val="2"/>
            <w:vMerge w:val="restart"/>
            <w:tcBorders>
              <w:top w:val="single" w:sz="6" w:space="0" w:color="auto"/>
              <w:left w:val="single" w:sz="4" w:space="0" w:color="auto"/>
              <w:bottom w:val="single" w:sz="6" w:space="0" w:color="auto"/>
              <w:right w:val="nil"/>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Раздел, подраздел</w:t>
            </w:r>
          </w:p>
        </w:tc>
        <w:tc>
          <w:tcPr>
            <w:tcW w:w="2131" w:type="dxa"/>
            <w:gridSpan w:val="10"/>
            <w:vMerge w:val="restart"/>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Целевая статья</w:t>
            </w:r>
          </w:p>
        </w:tc>
        <w:tc>
          <w:tcPr>
            <w:tcW w:w="423"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Вид рас-</w:t>
            </w:r>
            <w:r w:rsidRPr="00502C2F">
              <w:rPr>
                <w:rFonts w:ascii="Times New Roman" w:hAnsi="Times New Roman"/>
                <w:sz w:val="18"/>
                <w:szCs w:val="18"/>
              </w:rPr>
              <w:br/>
              <w:t>хода</w:t>
            </w:r>
          </w:p>
        </w:tc>
        <w:tc>
          <w:tcPr>
            <w:tcW w:w="1224"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Сумма на  год</w:t>
            </w:r>
          </w:p>
        </w:tc>
      </w:tr>
      <w:tr w:rsidR="00502C2F" w:rsidRPr="00502C2F" w:rsidTr="00502C2F">
        <w:trPr>
          <w:trHeight w:val="319"/>
        </w:trPr>
        <w:tc>
          <w:tcPr>
            <w:tcW w:w="0" w:type="auto"/>
            <w:gridSpan w:val="13"/>
            <w:vMerge/>
            <w:tcBorders>
              <w:top w:val="single" w:sz="6" w:space="0" w:color="auto"/>
              <w:left w:val="single" w:sz="6" w:space="0" w:color="auto"/>
              <w:bottom w:val="single" w:sz="6" w:space="0" w:color="auto"/>
              <w:right w:val="single" w:sz="4"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0" w:type="auto"/>
            <w:gridSpan w:val="2"/>
            <w:vMerge/>
            <w:tcBorders>
              <w:top w:val="single" w:sz="6" w:space="0" w:color="auto"/>
              <w:left w:val="single" w:sz="4" w:space="0" w:color="auto"/>
              <w:bottom w:val="single" w:sz="6" w:space="0" w:color="auto"/>
              <w:right w:val="nil"/>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0" w:type="auto"/>
            <w:gridSpan w:val="10"/>
            <w:vMerge/>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r>
      <w:tr w:rsidR="00502C2F" w:rsidRPr="00502C2F" w:rsidTr="00502C2F">
        <w:trPr>
          <w:trHeight w:hRule="exact" w:val="255"/>
          <w:tblHeader/>
        </w:trPr>
        <w:tc>
          <w:tcPr>
            <w:tcW w:w="5041" w:type="dxa"/>
            <w:gridSpan w:val="13"/>
            <w:tcBorders>
              <w:top w:val="nil"/>
              <w:left w:val="single" w:sz="6" w:space="0" w:color="auto"/>
              <w:bottom w:val="single" w:sz="12" w:space="0" w:color="auto"/>
              <w:right w:val="single" w:sz="4" w:space="0" w:color="auto"/>
            </w:tcBorders>
            <w:vAlign w:val="center"/>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1</w:t>
            </w:r>
          </w:p>
        </w:tc>
        <w:tc>
          <w:tcPr>
            <w:tcW w:w="968" w:type="dxa"/>
            <w:gridSpan w:val="2"/>
            <w:tcBorders>
              <w:top w:val="nil"/>
              <w:left w:val="single" w:sz="4" w:space="0" w:color="auto"/>
              <w:bottom w:val="single" w:sz="12" w:space="0" w:color="auto"/>
              <w:right w:val="nil"/>
            </w:tcBorders>
            <w:vAlign w:val="center"/>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131" w:type="dxa"/>
            <w:gridSpan w:val="10"/>
            <w:tcBorders>
              <w:top w:val="single" w:sz="6" w:space="0" w:color="auto"/>
              <w:left w:val="single" w:sz="6" w:space="0" w:color="auto"/>
              <w:bottom w:val="single" w:sz="12"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w:t>
            </w:r>
          </w:p>
        </w:tc>
        <w:tc>
          <w:tcPr>
            <w:tcW w:w="423" w:type="dxa"/>
            <w:tcBorders>
              <w:top w:val="nil"/>
              <w:left w:val="single" w:sz="6" w:space="0" w:color="auto"/>
              <w:bottom w:val="single" w:sz="12"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1224" w:type="dxa"/>
            <w:gridSpan w:val="3"/>
            <w:tcBorders>
              <w:top w:val="nil"/>
              <w:left w:val="single" w:sz="6" w:space="0" w:color="auto"/>
              <w:bottom w:val="single" w:sz="12" w:space="0" w:color="auto"/>
              <w:right w:val="single" w:sz="6" w:space="0" w:color="auto"/>
            </w:tcBorders>
            <w:vAlign w:val="center"/>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r>
      <w:tr w:rsidR="00502C2F" w:rsidRPr="00502C2F" w:rsidTr="00502C2F">
        <w:trPr>
          <w:trHeight w:hRule="exact" w:val="255"/>
        </w:trPr>
        <w:tc>
          <w:tcPr>
            <w:tcW w:w="5041" w:type="dxa"/>
            <w:gridSpan w:val="13"/>
            <w:tcBorders>
              <w:top w:val="single" w:sz="6" w:space="0" w:color="auto"/>
              <w:left w:val="single" w:sz="12"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Программные расходы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33 173.10</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Дорожное хозяйство</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18 677.56</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мероприятий муниципальной программы за счет средств местного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18 677.56</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Иные мероприятия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18 677.56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18 677.56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18 677.56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18 677.56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Дорожное хозяйство (дорожные фонды)</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0409</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18 677.56</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Муниципальная программа "Развитие культуры"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2 028.27</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мероприятий муниципальной программы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1 128.26</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Мероприятия муниципальной программы за счет средств местного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99027</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1 128.26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Капитальные вложения в объекты государственной (муниципальной) собственности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99027</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1 128.26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Бюджетные инвестиции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99027</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410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1 128.26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99027</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414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1 128.26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Культура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99027</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414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1 128.26</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Государственной программы Иркутской области «Развитие культуры»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S2100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900.01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S2100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900.01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S2100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900.01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S2100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900.01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Культура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S2100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900.01</w:t>
            </w:r>
          </w:p>
        </w:tc>
      </w:tr>
      <w:tr w:rsidR="00502C2F" w:rsidRPr="00502C2F" w:rsidTr="00502C2F">
        <w:trPr>
          <w:trHeight w:hRule="exact" w:val="1392"/>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2 852.93</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мероприятий муниципальной программы за счет средств местного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2 852.93</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Иные мероприятия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2 852.93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2 852.93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2 852.93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2 852.93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0309</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2 680.00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Обеспечение пожарной безопасности</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0310</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99020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172.93</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Муниципальная программа "Формирование современной городской среды"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9 616.82</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Национальный проект "Жилье и городская среда"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F0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9 616.82</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9 616.82</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55551</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9 616.82</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55551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9 616.82</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55551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9 616.82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22</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55551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9 616.82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F2</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55551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9 616.82</w:t>
            </w:r>
          </w:p>
        </w:tc>
      </w:tr>
      <w:tr w:rsidR="00502C2F" w:rsidRPr="00502C2F" w:rsidTr="00502C2F">
        <w:trPr>
          <w:trHeight w:hRule="exact" w:val="255"/>
        </w:trPr>
        <w:tc>
          <w:tcPr>
            <w:tcW w:w="5041" w:type="dxa"/>
            <w:gridSpan w:val="13"/>
            <w:tcBorders>
              <w:top w:val="single" w:sz="6" w:space="0" w:color="auto"/>
              <w:left w:val="single" w:sz="12"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Непрограммные расходы органов местного самоуправления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104 217.09</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Непрограммные расходы органов местного самоуправления за счет средств местного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98 601.10</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96 605.44</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Обеспечение деятельности в сфере установленных функций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47 505.16</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44 785.36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Расходы на выплаты персоналу государственных (муниципальных) органов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120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44 785.36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Фонд оплаты труда государственных (муниципальных) органов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33 904.97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6" w:type="dxa"/>
            <w:tcBorders>
              <w:top w:val="single" w:sz="6" w:space="0" w:color="auto"/>
              <w:left w:val="single" w:sz="4" w:space="0" w:color="auto"/>
              <w:bottom w:val="single" w:sz="6" w:space="0" w:color="auto"/>
              <w:right w:val="nil"/>
            </w:tcBorders>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0104</w:t>
            </w:r>
          </w:p>
          <w:p w:rsidR="00502C2F" w:rsidRPr="00502C2F" w:rsidRDefault="00502C2F" w:rsidP="00074DED">
            <w:pPr>
              <w:shd w:val="clear" w:color="auto" w:fill="FFFFFF"/>
              <w:tabs>
                <w:tab w:val="left" w:pos="0"/>
              </w:tabs>
              <w:ind w:left="0" w:right="281" w:firstLine="43"/>
              <w:rPr>
                <w:rFonts w:ascii="Times New Roman" w:hAnsi="Times New Roman"/>
                <w:sz w:val="18"/>
                <w:szCs w:val="18"/>
              </w:rPr>
            </w:pPr>
          </w:p>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0104</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31 891.87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2 012.47</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10 880.39</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6" w:type="dxa"/>
            <w:tcBorders>
              <w:top w:val="single" w:sz="6" w:space="0" w:color="auto"/>
              <w:left w:val="single" w:sz="4" w:space="0" w:color="auto"/>
              <w:bottom w:val="single" w:sz="6" w:space="0" w:color="auto"/>
              <w:right w:val="nil"/>
            </w:tcBorders>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0104</w:t>
            </w:r>
          </w:p>
          <w:p w:rsidR="00502C2F" w:rsidRPr="00502C2F" w:rsidRDefault="00502C2F" w:rsidP="00074DED">
            <w:pPr>
              <w:shd w:val="clear" w:color="auto" w:fill="FFFFFF"/>
              <w:tabs>
                <w:tab w:val="left" w:pos="0"/>
              </w:tabs>
              <w:ind w:left="0" w:right="281" w:firstLine="43"/>
              <w:rPr>
                <w:rFonts w:ascii="Times New Roman" w:hAnsi="Times New Roman"/>
                <w:sz w:val="18"/>
                <w:szCs w:val="18"/>
              </w:rPr>
            </w:pPr>
          </w:p>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10 369.00</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511.38</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2 562.92</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2 562.92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1 840.20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0104</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1 809.20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31.00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722.72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0104</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244.05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478.66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Социальное обеспечение и иные выплаты населению</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55.00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Социальные выплаты гражданам, кроме публичных нормативных социальных выплат</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320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55.00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55.00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55.00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Иные бюджетные ассигнования</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800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99.40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Уплата налогов, сборов и иных платежей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850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99.40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Уплата налога на имущество организаций и земельного налога</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77.90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77.90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Уплата прочих налогов, сборов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21.50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21.50</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38 105.25</w:t>
            </w:r>
          </w:p>
        </w:tc>
      </w:tr>
      <w:tr w:rsidR="00502C2F" w:rsidRPr="00502C2F" w:rsidTr="00502C2F">
        <w:trPr>
          <w:trHeight w:hRule="exact" w:val="9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37 324.95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Расходы на выплаты персоналу казенных учреждений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110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37 324.95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Фонд оплаты труда учреждений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29 030.11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12 290.48</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Культура</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12 682.33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2 830.76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Транспорт</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0408</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1 226.54</w:t>
            </w:r>
          </w:p>
        </w:tc>
      </w:tr>
      <w:tr w:rsidR="00502C2F" w:rsidRPr="00502C2F" w:rsidTr="00502C2F">
        <w:trPr>
          <w:trHeight w:hRule="exact" w:val="589"/>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8 294.84</w:t>
            </w:r>
          </w:p>
        </w:tc>
      </w:tr>
      <w:tr w:rsidR="00502C2F" w:rsidRPr="00502C2F" w:rsidTr="00502C2F">
        <w:trPr>
          <w:trHeight w:hRule="exact" w:val="328"/>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3 733.77</w:t>
            </w:r>
          </w:p>
        </w:tc>
      </w:tr>
      <w:tr w:rsidR="00502C2F" w:rsidRPr="00502C2F" w:rsidTr="00502C2F">
        <w:trPr>
          <w:trHeight w:hRule="exact" w:val="289"/>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Культура</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3 404.50</w:t>
            </w:r>
          </w:p>
        </w:tc>
      </w:tr>
      <w:tr w:rsidR="00502C2F" w:rsidRPr="00502C2F" w:rsidTr="00502C2F">
        <w:trPr>
          <w:trHeight w:hRule="exact" w:val="266"/>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2 830.75</w:t>
            </w:r>
          </w:p>
        </w:tc>
      </w:tr>
      <w:tr w:rsidR="00502C2F" w:rsidRPr="00502C2F" w:rsidTr="00502C2F">
        <w:trPr>
          <w:trHeight w:hRule="exact" w:val="283"/>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Транспорт</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0408</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1 226.53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Иные бюджетные ассигнования</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800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780.30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Уплата налогов, сборов и иных платежей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850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780.30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Уплата налога на имущество организаций и земельного налога</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765.53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96.49</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Культура</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593.78</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75.25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Уплата прочих налогов, сборов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14.78</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852</w:t>
            </w:r>
          </w:p>
        </w:tc>
        <w:tc>
          <w:tcPr>
            <w:tcW w:w="1205" w:type="dxa"/>
            <w:gridSpan w:val="2"/>
            <w:tcBorders>
              <w:top w:val="single" w:sz="6" w:space="0" w:color="auto"/>
              <w:left w:val="single" w:sz="6" w:space="0" w:color="auto"/>
              <w:bottom w:val="single" w:sz="6" w:space="0" w:color="auto"/>
              <w:right w:val="single" w:sz="12"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36.0</w:t>
            </w:r>
          </w:p>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852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14.42</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Резервный фонд администрации муниципального образования</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60004</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194.50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Иные бюджетные ассигнования</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800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194.50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Резервные средства</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870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194.50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Резервные фонды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870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194.50</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вопросы</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3 610.21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3 610.21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3 610.21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3 435.21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3 435.21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175.00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175.00</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Иные мероприятия в сфере установленных функций</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2 904.61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2 904.61</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2 904.61</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1 709.24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Транспорт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0408</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917.39</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Другие вопросы в области национальной экономики</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0412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360.00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Охрана объектов растительного и животного мира и среды их обитания</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0603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35.00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396.84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1 195.37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1102</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1 195.37</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2 102.08</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2 102.08</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2 102.08</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1 177.23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1 177.23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924.85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924.85</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037"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Мероприятия по осуществлению деятельности библиотек</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342.86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5011"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342.86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85"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342.86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06" w:type="dxa"/>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284.96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59"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Массовый спорт</w:t>
            </w:r>
          </w:p>
        </w:tc>
        <w:tc>
          <w:tcPr>
            <w:tcW w:w="906" w:type="dxa"/>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284.96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57.90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Массовый спорт</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0801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60016</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57.90</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Доплаты к пенсиям муниципальных служащих</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60018</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1 192.97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Социальное обеспечение и иные выплаты населению</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60018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1 192.97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Публичные нормативные социальные выплаты гражданам</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60018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310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1 192.97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Иные пенсии, социальные доплаты к пенсиям</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312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1 192.97</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Пенсионное обеспечение</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1001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312</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1 192.97</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Обслуживание муниципального долга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60019</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52.35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Обслуживание государственного (муниципального) долга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60019</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700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52.35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Обслуживание муниципального долга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60019</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730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52.35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Обслуживание государственного внутреннего и муниципального долга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1301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60019</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730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52.35</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Иные межбюджетные трансферты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60020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595.45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Межбюджетные трансферты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595.45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Иные межбюджетные трансферты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595.45</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межбюджетные трансферты общего характера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1403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60020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595.45</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Мероприятия в области жилищно-коммунального хозяйства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1 995.66</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Уличное освещение</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1 352.24</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1 352.24</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1 352.24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110.76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110.76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Закупка энергетических ресурсов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1 241.48</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60101</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247</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1 241.48</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Организация и содержание мест захоронения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60104</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125.02</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60104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125.02</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60104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125.02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125.02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60104</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125.02</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Прочие мероприятия по благоустройству городских округов и поселений</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60105</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512.00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60105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512.00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60105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512.00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512.00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60105</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512.00</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Мероприятия по жилищному фонду</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60108</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6.40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60108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6.40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60108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6.40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6.40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Жилищное хозяйство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0501</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60108</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6.40</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Непрограммные расходы органов местного самоуправления за счет средств областного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0.70</w:t>
            </w:r>
          </w:p>
        </w:tc>
      </w:tr>
      <w:tr w:rsidR="00502C2F" w:rsidRPr="00502C2F" w:rsidTr="00502C2F">
        <w:trPr>
          <w:trHeight w:hRule="exact" w:val="11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73150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0.70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73150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0.70</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73150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0.70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73150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0.70</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Другие общегосударственные расходы</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0113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73150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0.70</w:t>
            </w:r>
          </w:p>
        </w:tc>
      </w:tr>
      <w:tr w:rsidR="00502C2F" w:rsidRPr="00502C2F" w:rsidTr="00502C2F">
        <w:trPr>
          <w:trHeight w:hRule="exact" w:val="49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Непрограммные расходы органов местного самоуправления за счет средств федерального бюджета</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1 041.30</w:t>
            </w:r>
          </w:p>
        </w:tc>
      </w:tr>
      <w:tr w:rsidR="00502C2F" w:rsidRPr="00502C2F" w:rsidTr="00502C2F">
        <w:trPr>
          <w:trHeight w:hRule="exact" w:val="46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1 041.30</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1 021.06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Расходы на выплаты персоналу государственных (муниципальных) органов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120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1 021.06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Фонд оплаты труда государственных (муниципальных) органов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784.22</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Мобилизационная и вневойсковая подготовка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0203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121</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784.22</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236.84</w:t>
            </w:r>
          </w:p>
        </w:tc>
      </w:tr>
      <w:tr w:rsidR="00502C2F" w:rsidRPr="00502C2F" w:rsidTr="00502C2F">
        <w:trPr>
          <w:trHeight w:hRule="exact" w:val="64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Мобилизационная и вневойсковая подготовка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0203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129</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236.84</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20.24</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20.24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20.24</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Мобилизационная и вневойсковая подготовка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0203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3</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51180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20.24</w:t>
            </w:r>
          </w:p>
        </w:tc>
      </w:tr>
      <w:tr w:rsidR="00502C2F" w:rsidRPr="00502C2F" w:rsidTr="00502C2F">
        <w:trPr>
          <w:trHeight w:hRule="exact" w:val="25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5001" w:type="dxa"/>
            <w:gridSpan w:val="12"/>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Непрограммные расходы органов местного самоуправления</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00000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4 573.99</w:t>
            </w:r>
          </w:p>
        </w:tc>
      </w:tr>
      <w:tr w:rsidR="00502C2F" w:rsidRPr="00502C2F" w:rsidTr="00502C2F">
        <w:trPr>
          <w:trHeight w:hRule="exact" w:val="91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L5762</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176.66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Капитальные вложения в объекты государственной (муниципальной) собственности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L5762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176.66</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Бюджетные инвестиции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L5762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410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176.66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L5762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414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176.66</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Национальная экономика</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0409</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L5762</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414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176.66</w:t>
            </w:r>
          </w:p>
        </w:tc>
      </w:tr>
      <w:tr w:rsidR="00502C2F" w:rsidRPr="00502C2F" w:rsidTr="00502C2F">
        <w:trPr>
          <w:trHeight w:hRule="exact" w:val="240"/>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975" w:type="dxa"/>
            <w:gridSpan w:val="11"/>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Реализация мероприятий перечня проектов народных инициатив</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S2370</w:t>
            </w:r>
          </w:p>
        </w:tc>
        <w:tc>
          <w:tcPr>
            <w:tcW w:w="478" w:type="dxa"/>
            <w:gridSpan w:val="3"/>
            <w:tcBorders>
              <w:top w:val="single" w:sz="6" w:space="0" w:color="auto"/>
              <w:left w:val="single" w:sz="6" w:space="0" w:color="auto"/>
              <w:bottom w:val="single" w:sz="6" w:space="0" w:color="auto"/>
              <w:right w:val="single"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4 397.33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c>
          <w:tcPr>
            <w:tcW w:w="4949" w:type="dxa"/>
            <w:gridSpan w:val="10"/>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r w:rsidRPr="00502C2F">
              <w:rPr>
                <w:rFonts w:ascii="Times New Roman" w:hAnsi="Times New Roman"/>
                <w:b/>
                <w:sz w:val="18"/>
                <w:szCs w:val="18"/>
              </w:rPr>
              <w:t>Закупка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p w:rsidR="00502C2F" w:rsidRPr="00502C2F" w:rsidRDefault="00502C2F" w:rsidP="00074DED">
            <w:pPr>
              <w:shd w:val="clear" w:color="auto" w:fill="FFFFFF"/>
              <w:tabs>
                <w:tab w:val="left" w:pos="0"/>
              </w:tabs>
              <w:ind w:left="0" w:right="281" w:firstLine="43"/>
              <w:rPr>
                <w:rFonts w:ascii="Times New Roman" w:hAnsi="Times New Roman"/>
                <w:b/>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b/>
                <w:sz w:val="18"/>
                <w:szCs w:val="18"/>
              </w:rPr>
            </w:pPr>
            <w:r w:rsidRPr="00502C2F">
              <w:rPr>
                <w:rFonts w:ascii="Times New Roman" w:hAnsi="Times New Roman"/>
                <w:b/>
                <w:sz w:val="18"/>
                <w:szCs w:val="18"/>
              </w:rPr>
              <w:t>S2370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200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4 397.33</w:t>
            </w:r>
          </w:p>
        </w:tc>
      </w:tr>
      <w:tr w:rsidR="00502C2F" w:rsidRPr="00502C2F" w:rsidTr="00502C2F">
        <w:trPr>
          <w:trHeight w:hRule="exact" w:val="43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p>
        </w:tc>
        <w:tc>
          <w:tcPr>
            <w:tcW w:w="4923" w:type="dxa"/>
            <w:gridSpan w:val="9"/>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i/>
                <w:sz w:val="18"/>
                <w:szCs w:val="18"/>
              </w:rPr>
            </w:pPr>
            <w:r w:rsidRPr="00502C2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i/>
                <w:sz w:val="18"/>
                <w:szCs w:val="18"/>
              </w:rPr>
            </w:pPr>
            <w:r w:rsidRPr="00502C2F">
              <w:rPr>
                <w:rFonts w:ascii="Times New Roman" w:hAnsi="Times New Roman"/>
                <w:i/>
                <w:sz w:val="18"/>
                <w:szCs w:val="18"/>
              </w:rPr>
              <w:t>S2370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240</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i/>
                <w:sz w:val="18"/>
                <w:szCs w:val="18"/>
              </w:rPr>
            </w:pPr>
            <w:r w:rsidRPr="00502C2F">
              <w:rPr>
                <w:rFonts w:ascii="Times New Roman" w:hAnsi="Times New Roman"/>
                <w:i/>
                <w:sz w:val="18"/>
                <w:szCs w:val="18"/>
              </w:rPr>
              <w:t>4 397.33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Прочая закупка товаров, работ и услуг</w:t>
            </w:r>
          </w:p>
        </w:tc>
        <w:tc>
          <w:tcPr>
            <w:tcW w:w="968" w:type="dxa"/>
            <w:gridSpan w:val="2"/>
            <w:tcBorders>
              <w:top w:val="single" w:sz="6" w:space="0" w:color="auto"/>
              <w:left w:val="single" w:sz="4" w:space="0" w:color="auto"/>
              <w:bottom w:val="single" w:sz="6" w:space="0" w:color="auto"/>
              <w:right w:val="nil"/>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753" w:type="dxa"/>
            <w:gridSpan w:val="3"/>
            <w:tcBorders>
              <w:top w:val="single" w:sz="6" w:space="0" w:color="auto"/>
              <w:left w:val="single"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91</w:t>
            </w: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S2370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4 397.33</w:t>
            </w:r>
          </w:p>
        </w:tc>
      </w:tr>
      <w:tr w:rsidR="00502C2F" w:rsidRPr="00502C2F" w:rsidTr="00502C2F">
        <w:trPr>
          <w:trHeight w:hRule="exact" w:val="225"/>
        </w:trPr>
        <w:tc>
          <w:tcPr>
            <w:tcW w:w="40" w:type="dxa"/>
            <w:tcBorders>
              <w:top w:val="nil"/>
              <w:left w:val="single" w:sz="12" w:space="0" w:color="auto"/>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897" w:type="dxa"/>
            <w:gridSpan w:val="8"/>
            <w:tcBorders>
              <w:top w:val="single" w:sz="6" w:space="0" w:color="auto"/>
              <w:left w:val="single" w:sz="6" w:space="0" w:color="auto"/>
              <w:bottom w:val="single" w:sz="6"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Благоустройство</w:t>
            </w:r>
          </w:p>
        </w:tc>
        <w:tc>
          <w:tcPr>
            <w:tcW w:w="968" w:type="dxa"/>
            <w:gridSpan w:val="2"/>
            <w:tcBorders>
              <w:top w:val="single" w:sz="6" w:space="0" w:color="auto"/>
              <w:left w:val="single" w:sz="4" w:space="0" w:color="auto"/>
              <w:bottom w:val="single" w:sz="6" w:space="0" w:color="auto"/>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0503</w:t>
            </w:r>
          </w:p>
        </w:tc>
        <w:tc>
          <w:tcPr>
            <w:tcW w:w="753" w:type="dxa"/>
            <w:gridSpan w:val="3"/>
            <w:tcBorders>
              <w:top w:val="single" w:sz="6" w:space="0" w:color="auto"/>
              <w:left w:val="single" w:sz="6" w:space="0" w:color="auto"/>
              <w:bottom w:val="single" w:sz="6" w:space="0" w:color="auto"/>
              <w:right w:val="dotted" w:sz="6" w:space="0" w:color="auto"/>
            </w:tcBorders>
            <w:vAlign w:val="bottom"/>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p>
        </w:tc>
        <w:tc>
          <w:tcPr>
            <w:tcW w:w="289" w:type="dxa"/>
            <w:gridSpan w:val="2"/>
            <w:tcBorders>
              <w:top w:val="single" w:sz="6" w:space="0" w:color="auto"/>
              <w:left w:val="dotted" w:sz="6" w:space="0" w:color="auto"/>
              <w:bottom w:val="single" w:sz="6" w:space="0" w:color="auto"/>
              <w:right w:val="dotted"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w:t>
            </w:r>
          </w:p>
        </w:tc>
        <w:tc>
          <w:tcPr>
            <w:tcW w:w="381"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00</w:t>
            </w:r>
          </w:p>
        </w:tc>
        <w:tc>
          <w:tcPr>
            <w:tcW w:w="672" w:type="dxa"/>
            <w:gridSpan w:val="2"/>
            <w:tcBorders>
              <w:top w:val="single" w:sz="6" w:space="0" w:color="auto"/>
              <w:left w:val="dotted"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110"/>
              </w:tabs>
              <w:ind w:left="0" w:right="281" w:firstLine="43"/>
              <w:rPr>
                <w:rFonts w:ascii="Times New Roman" w:hAnsi="Times New Roman"/>
                <w:sz w:val="18"/>
                <w:szCs w:val="18"/>
              </w:rPr>
            </w:pPr>
            <w:r w:rsidRPr="00502C2F">
              <w:rPr>
                <w:rFonts w:ascii="Times New Roman" w:hAnsi="Times New Roman"/>
                <w:sz w:val="18"/>
                <w:szCs w:val="18"/>
              </w:rPr>
              <w:t>S2370</w:t>
            </w:r>
          </w:p>
        </w:tc>
        <w:tc>
          <w:tcPr>
            <w:tcW w:w="478" w:type="dxa"/>
            <w:gridSpan w:val="3"/>
            <w:tcBorders>
              <w:top w:val="single" w:sz="6" w:space="0" w:color="auto"/>
              <w:left w:val="single" w:sz="6" w:space="0" w:color="auto"/>
              <w:bottom w:val="single" w:sz="6" w:space="0" w:color="auto"/>
              <w:right w:val="single" w:sz="6"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244</w:t>
            </w:r>
          </w:p>
        </w:tc>
        <w:tc>
          <w:tcPr>
            <w:tcW w:w="1205" w:type="dxa"/>
            <w:gridSpan w:val="2"/>
            <w:tcBorders>
              <w:top w:val="single" w:sz="6" w:space="0" w:color="auto"/>
              <w:left w:val="single" w:sz="6" w:space="0" w:color="auto"/>
              <w:bottom w:val="single" w:sz="6"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sz w:val="18"/>
                <w:szCs w:val="18"/>
              </w:rPr>
            </w:pPr>
            <w:r w:rsidRPr="00502C2F">
              <w:rPr>
                <w:rFonts w:ascii="Times New Roman" w:hAnsi="Times New Roman"/>
                <w:sz w:val="18"/>
                <w:szCs w:val="18"/>
              </w:rPr>
              <w:t>4 397.33</w:t>
            </w:r>
          </w:p>
        </w:tc>
      </w:tr>
      <w:tr w:rsidR="00502C2F" w:rsidRPr="00502C2F" w:rsidTr="00502C2F">
        <w:trPr>
          <w:trHeight w:hRule="exact" w:val="255"/>
        </w:trPr>
        <w:tc>
          <w:tcPr>
            <w:tcW w:w="8104" w:type="dxa"/>
            <w:gridSpan w:val="24"/>
            <w:tcBorders>
              <w:top w:val="single" w:sz="12" w:space="0" w:color="auto"/>
              <w:left w:val="nil"/>
              <w:bottom w:val="nil"/>
              <w:right w:val="nil"/>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Итого расходов:</w:t>
            </w:r>
          </w:p>
        </w:tc>
        <w:tc>
          <w:tcPr>
            <w:tcW w:w="1683" w:type="dxa"/>
            <w:gridSpan w:val="5"/>
            <w:tcBorders>
              <w:top w:val="single" w:sz="6" w:space="0" w:color="auto"/>
              <w:left w:val="single" w:sz="12" w:space="0" w:color="auto"/>
              <w:bottom w:val="single" w:sz="12" w:space="0" w:color="auto"/>
              <w:right w:val="single" w:sz="12" w:space="0" w:color="auto"/>
            </w:tcBorders>
            <w:vAlign w:val="bottom"/>
            <w:hideMark/>
          </w:tcPr>
          <w:p w:rsidR="00502C2F" w:rsidRPr="00502C2F" w:rsidRDefault="00502C2F" w:rsidP="00074DED">
            <w:pPr>
              <w:shd w:val="clear" w:color="auto" w:fill="FFFFFF"/>
              <w:tabs>
                <w:tab w:val="left" w:pos="0"/>
              </w:tabs>
              <w:ind w:left="0" w:right="281" w:firstLine="43"/>
              <w:rPr>
                <w:rFonts w:ascii="Times New Roman" w:hAnsi="Times New Roman"/>
                <w:b/>
                <w:sz w:val="18"/>
                <w:szCs w:val="18"/>
              </w:rPr>
            </w:pPr>
            <w:r w:rsidRPr="00502C2F">
              <w:rPr>
                <w:rFonts w:ascii="Times New Roman" w:hAnsi="Times New Roman"/>
                <w:b/>
                <w:sz w:val="18"/>
                <w:szCs w:val="18"/>
              </w:rPr>
              <w:t>137 390.18</w:t>
            </w:r>
          </w:p>
        </w:tc>
      </w:tr>
      <w:tr w:rsidR="00502C2F" w:rsidRPr="00502C2F" w:rsidTr="00502C2F">
        <w:trPr>
          <w:trHeight w:hRule="exact" w:val="225"/>
        </w:trPr>
        <w:tc>
          <w:tcPr>
            <w:tcW w:w="40"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5"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54"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6"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958"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22" w:type="dxa"/>
            <w:gridSpan w:val="4"/>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1"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0" w:type="dxa"/>
            <w:gridSpan w:val="2"/>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1" w:type="dxa"/>
            <w:gridSpan w:val="2"/>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671" w:type="dxa"/>
            <w:gridSpan w:val="2"/>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84" w:type="dxa"/>
            <w:tcBorders>
              <w:top w:val="single" w:sz="4" w:space="0" w:color="auto"/>
              <w:left w:val="nil"/>
              <w:bottom w:val="nil"/>
              <w:right w:val="nil"/>
            </w:tcBorders>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246" w:type="dxa"/>
            <w:gridSpan w:val="4"/>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437"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bl>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F83D34" w:rsidRDefault="00502C2F" w:rsidP="00502C2F">
      <w:pPr>
        <w:shd w:val="clear" w:color="auto" w:fill="FFFFFF"/>
        <w:tabs>
          <w:tab w:val="left" w:pos="0"/>
        </w:tabs>
        <w:ind w:left="0" w:right="283" w:firstLine="426"/>
        <w:rPr>
          <w:sz w:val="18"/>
          <w:szCs w:val="18"/>
        </w:rPr>
      </w:pPr>
    </w:p>
    <w:tbl>
      <w:tblPr>
        <w:tblStyle w:val="TableStyle01"/>
        <w:tblW w:w="9923" w:type="dxa"/>
        <w:tblInd w:w="0" w:type="dxa"/>
        <w:tblLook w:val="04A0" w:firstRow="1" w:lastRow="0" w:firstColumn="1" w:lastColumn="0" w:noHBand="0" w:noVBand="1"/>
      </w:tblPr>
      <w:tblGrid>
        <w:gridCol w:w="9923"/>
      </w:tblGrid>
      <w:tr w:rsidR="00502C2F" w:rsidRPr="00F83D34" w:rsidTr="00F83D34">
        <w:trPr>
          <w:trHeight w:val="616"/>
        </w:trPr>
        <w:tc>
          <w:tcPr>
            <w:tcW w:w="9923" w:type="dxa"/>
            <w:tcBorders>
              <w:top w:val="nil"/>
              <w:left w:val="nil"/>
              <w:bottom w:val="single" w:sz="4" w:space="0" w:color="auto"/>
              <w:right w:val="nil"/>
            </w:tcBorders>
            <w:vAlign w:val="center"/>
            <w:hideMark/>
          </w:tcPr>
          <w:p w:rsidR="00502C2F" w:rsidRPr="00F83D34" w:rsidRDefault="00502C2F" w:rsidP="00F83D34">
            <w:pPr>
              <w:shd w:val="clear" w:color="auto" w:fill="FFFFFF"/>
              <w:tabs>
                <w:tab w:val="left" w:pos="0"/>
              </w:tabs>
              <w:ind w:left="-142" w:right="-3" w:firstLine="709"/>
              <w:jc w:val="right"/>
              <w:rPr>
                <w:rFonts w:ascii="Times New Roman" w:hAnsi="Times New Roman"/>
                <w:sz w:val="18"/>
                <w:szCs w:val="18"/>
              </w:rPr>
            </w:pPr>
            <w:r w:rsidRPr="00F83D34">
              <w:rPr>
                <w:rFonts w:ascii="Times New Roman" w:hAnsi="Times New Roman"/>
                <w:sz w:val="18"/>
                <w:szCs w:val="18"/>
              </w:rPr>
              <w:t>Приложение 6</w:t>
            </w:r>
          </w:p>
          <w:p w:rsidR="00502C2F" w:rsidRPr="00F83D34" w:rsidRDefault="00502C2F" w:rsidP="00F83D34">
            <w:pPr>
              <w:shd w:val="clear" w:color="auto" w:fill="FFFFFF"/>
              <w:tabs>
                <w:tab w:val="left" w:pos="0"/>
              </w:tabs>
              <w:ind w:left="-142" w:right="-3" w:firstLine="709"/>
              <w:jc w:val="right"/>
              <w:rPr>
                <w:rFonts w:ascii="Times New Roman" w:hAnsi="Times New Roman"/>
                <w:sz w:val="18"/>
                <w:szCs w:val="18"/>
              </w:rPr>
            </w:pPr>
            <w:r w:rsidRPr="00F83D34">
              <w:rPr>
                <w:rFonts w:ascii="Times New Roman" w:hAnsi="Times New Roman"/>
                <w:sz w:val="18"/>
                <w:szCs w:val="18"/>
              </w:rPr>
              <w:t>к решению Думы Хомутовского                                                                                                                                        муниципального образования</w:t>
            </w:r>
          </w:p>
          <w:p w:rsidR="00502C2F" w:rsidRPr="00F83D34" w:rsidRDefault="00502C2F" w:rsidP="00F83D34">
            <w:pPr>
              <w:shd w:val="clear" w:color="auto" w:fill="FFFFFF"/>
              <w:tabs>
                <w:tab w:val="left" w:pos="0"/>
              </w:tabs>
              <w:ind w:left="0" w:right="-3" w:firstLine="426"/>
              <w:jc w:val="right"/>
              <w:rPr>
                <w:rFonts w:ascii="Times New Roman" w:hAnsi="Times New Roman"/>
                <w:sz w:val="18"/>
                <w:szCs w:val="18"/>
              </w:rPr>
            </w:pPr>
            <w:r w:rsidRPr="00F83D34">
              <w:rPr>
                <w:rFonts w:ascii="Times New Roman" w:hAnsi="Times New Roman"/>
                <w:sz w:val="18"/>
                <w:szCs w:val="18"/>
              </w:rPr>
              <w:t xml:space="preserve">                                                                                                                                                                       </w:t>
            </w:r>
            <w:r w:rsidR="00F83D34" w:rsidRPr="00502C2F">
              <w:rPr>
                <w:sz w:val="18"/>
                <w:szCs w:val="18"/>
              </w:rPr>
              <w:t xml:space="preserve">                                                                                                                                        </w:t>
            </w:r>
            <w:r w:rsidR="00F83D34" w:rsidRPr="00F83D34">
              <w:rPr>
                <w:rFonts w:ascii="Times New Roman" w:hAnsi="Times New Roman"/>
                <w:sz w:val="18"/>
                <w:szCs w:val="18"/>
              </w:rPr>
              <w:t>от _</w:t>
            </w:r>
            <w:r w:rsidR="00F83D34">
              <w:rPr>
                <w:rFonts w:ascii="Times New Roman" w:hAnsi="Times New Roman"/>
                <w:sz w:val="18"/>
                <w:szCs w:val="18"/>
              </w:rPr>
              <w:t>23.</w:t>
            </w:r>
            <w:r w:rsidR="00F83D34" w:rsidRPr="00F83D34">
              <w:rPr>
                <w:rFonts w:ascii="Times New Roman" w:hAnsi="Times New Roman"/>
                <w:sz w:val="18"/>
                <w:szCs w:val="18"/>
              </w:rPr>
              <w:t>12.2021№ _</w:t>
            </w:r>
            <w:r w:rsidR="00F83D34" w:rsidRPr="00F83D34">
              <w:rPr>
                <w:rFonts w:ascii="Times New Roman" w:hAnsi="Times New Roman"/>
                <w:sz w:val="18"/>
                <w:szCs w:val="18"/>
                <w:u w:val="single"/>
              </w:rPr>
              <w:t>57-262д</w:t>
            </w:r>
            <w:r w:rsidR="00F83D34" w:rsidRPr="00F83D34">
              <w:rPr>
                <w:rFonts w:ascii="Times New Roman" w:hAnsi="Times New Roman"/>
                <w:sz w:val="18"/>
                <w:szCs w:val="18"/>
              </w:rPr>
              <w:t>_</w:t>
            </w:r>
          </w:p>
          <w:tbl>
            <w:tblPr>
              <w:tblStyle w:val="TableStyle01"/>
              <w:tblW w:w="9129" w:type="dxa"/>
              <w:tblInd w:w="0" w:type="dxa"/>
              <w:tblLook w:val="04A0" w:firstRow="1" w:lastRow="0" w:firstColumn="1" w:lastColumn="0" w:noHBand="0" w:noVBand="1"/>
            </w:tblPr>
            <w:tblGrid>
              <w:gridCol w:w="288"/>
              <w:gridCol w:w="8841"/>
            </w:tblGrid>
            <w:tr w:rsidR="00502C2F" w:rsidRPr="00F83D34">
              <w:trPr>
                <w:trHeight w:val="60"/>
              </w:trPr>
              <w:tc>
                <w:tcPr>
                  <w:tcW w:w="288" w:type="dxa"/>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c>
                <w:tcPr>
                  <w:tcW w:w="8841" w:type="dxa"/>
                  <w:vAlign w:val="bottom"/>
                </w:tcPr>
                <w:p w:rsidR="00502C2F" w:rsidRPr="00F83D34" w:rsidRDefault="00502C2F" w:rsidP="00502C2F">
                  <w:pPr>
                    <w:shd w:val="clear" w:color="auto" w:fill="FFFFFF"/>
                    <w:tabs>
                      <w:tab w:val="left" w:pos="0"/>
                    </w:tabs>
                    <w:ind w:left="0" w:right="283" w:firstLine="426"/>
                    <w:rPr>
                      <w:rFonts w:ascii="Times New Roman" w:hAnsi="Times New Roman"/>
                      <w:sz w:val="18"/>
                      <w:szCs w:val="18"/>
                    </w:rPr>
                  </w:pPr>
                </w:p>
                <w:p w:rsidR="00502C2F" w:rsidRPr="00F83D34" w:rsidRDefault="00502C2F" w:rsidP="00502C2F">
                  <w:pPr>
                    <w:shd w:val="clear" w:color="auto" w:fill="FFFFFF"/>
                    <w:tabs>
                      <w:tab w:val="left" w:pos="0"/>
                    </w:tabs>
                    <w:ind w:left="0" w:right="283" w:firstLine="426"/>
                    <w:rPr>
                      <w:rFonts w:ascii="Times New Roman" w:hAnsi="Times New Roman"/>
                      <w:sz w:val="18"/>
                      <w:szCs w:val="18"/>
                    </w:rPr>
                  </w:pPr>
                </w:p>
                <w:p w:rsidR="00502C2F" w:rsidRPr="00F83D34" w:rsidRDefault="00502C2F" w:rsidP="00074DED">
                  <w:pPr>
                    <w:shd w:val="clear" w:color="auto" w:fill="FFFFFF"/>
                    <w:tabs>
                      <w:tab w:val="left" w:pos="0"/>
                    </w:tabs>
                    <w:ind w:left="0" w:right="283" w:firstLine="426"/>
                    <w:jc w:val="center"/>
                    <w:rPr>
                      <w:rFonts w:ascii="Times New Roman" w:hAnsi="Times New Roman"/>
                      <w:b/>
                      <w:sz w:val="18"/>
                      <w:szCs w:val="18"/>
                    </w:rPr>
                  </w:pPr>
                  <w:r w:rsidRPr="00F83D34">
                    <w:rPr>
                      <w:rFonts w:ascii="Times New Roman" w:hAnsi="Times New Roman"/>
                      <w:b/>
                      <w:sz w:val="18"/>
                      <w:szCs w:val="18"/>
                    </w:rPr>
                    <w:t>Распределение бюджетных ассигнований по целевым статьям (муниципальным программам</w:t>
                  </w:r>
                </w:p>
                <w:p w:rsidR="00502C2F" w:rsidRPr="00F83D34" w:rsidRDefault="00502C2F" w:rsidP="00074DED">
                  <w:pPr>
                    <w:shd w:val="clear" w:color="auto" w:fill="FFFFFF"/>
                    <w:tabs>
                      <w:tab w:val="left" w:pos="0"/>
                    </w:tabs>
                    <w:ind w:left="0" w:right="283" w:firstLine="426"/>
                    <w:jc w:val="center"/>
                    <w:rPr>
                      <w:rFonts w:ascii="Times New Roman" w:hAnsi="Times New Roman"/>
                      <w:b/>
                      <w:sz w:val="18"/>
                      <w:szCs w:val="18"/>
                    </w:rPr>
                  </w:pPr>
                  <w:r w:rsidRPr="00F83D34">
                    <w:rPr>
                      <w:rFonts w:ascii="Times New Roman" w:hAnsi="Times New Roman"/>
                      <w:b/>
                      <w:sz w:val="18"/>
                      <w:szCs w:val="18"/>
                    </w:rPr>
                    <w:t>Хомутовского муниципального образования и непрограммным направлениям деятельности),</w:t>
                  </w:r>
                </w:p>
                <w:p w:rsidR="00502C2F" w:rsidRPr="00F83D34" w:rsidRDefault="00502C2F" w:rsidP="00074DED">
                  <w:pPr>
                    <w:shd w:val="clear" w:color="auto" w:fill="FFFFFF"/>
                    <w:tabs>
                      <w:tab w:val="left" w:pos="0"/>
                    </w:tabs>
                    <w:ind w:left="0" w:right="283" w:firstLine="426"/>
                    <w:jc w:val="center"/>
                    <w:rPr>
                      <w:rFonts w:ascii="Times New Roman" w:hAnsi="Times New Roman"/>
                      <w:b/>
                      <w:sz w:val="18"/>
                      <w:szCs w:val="18"/>
                    </w:rPr>
                  </w:pPr>
                  <w:r w:rsidRPr="00F83D34">
                    <w:rPr>
                      <w:rFonts w:ascii="Times New Roman" w:hAnsi="Times New Roman"/>
                      <w:b/>
                      <w:sz w:val="18"/>
                      <w:szCs w:val="18"/>
                    </w:rPr>
                    <w:t>видам расходов, разделам, подразделам классификации расходов бюджетов на плановый период 2023 и 2024 годов</w:t>
                  </w:r>
                </w:p>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p>
                <w:p w:rsidR="00502C2F" w:rsidRPr="00F83D34" w:rsidRDefault="00502C2F" w:rsidP="00074DED">
                  <w:pPr>
                    <w:shd w:val="clear" w:color="auto" w:fill="FFFFFF"/>
                    <w:tabs>
                      <w:tab w:val="left" w:pos="0"/>
                    </w:tabs>
                    <w:ind w:left="0" w:right="283" w:firstLine="426"/>
                    <w:jc w:val="right"/>
                    <w:rPr>
                      <w:rFonts w:ascii="Times New Roman" w:hAnsi="Times New Roman"/>
                      <w:sz w:val="18"/>
                      <w:szCs w:val="18"/>
                    </w:rPr>
                  </w:pPr>
                  <w:r w:rsidRPr="00F83D34">
                    <w:rPr>
                      <w:rFonts w:ascii="Times New Roman" w:hAnsi="Times New Roman"/>
                      <w:sz w:val="18"/>
                      <w:szCs w:val="18"/>
                    </w:rPr>
                    <w:t>Единица измерения: тыс. руб.</w:t>
                  </w:r>
                </w:p>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bl>
          <w:p w:rsidR="00502C2F" w:rsidRPr="00F83D34" w:rsidRDefault="00502C2F" w:rsidP="00502C2F">
            <w:pPr>
              <w:shd w:val="clear" w:color="auto" w:fill="FFFFFF"/>
              <w:tabs>
                <w:tab w:val="left" w:pos="0"/>
              </w:tabs>
              <w:ind w:left="0" w:right="283" w:firstLine="426"/>
              <w:rPr>
                <w:rFonts w:ascii="Times New Roman" w:hAnsi="Times New Roman"/>
                <w:sz w:val="18"/>
                <w:szCs w:val="18"/>
              </w:rPr>
            </w:pPr>
          </w:p>
        </w:tc>
      </w:tr>
    </w:tbl>
    <w:tbl>
      <w:tblPr>
        <w:tblStyle w:val="TableStyle02"/>
        <w:tblW w:w="10065" w:type="dxa"/>
        <w:tblInd w:w="-114" w:type="dxa"/>
        <w:tblLayout w:type="fixed"/>
        <w:tblCellMar>
          <w:left w:w="28" w:type="dxa"/>
          <w:right w:w="28" w:type="dxa"/>
        </w:tblCellMar>
        <w:tblLook w:val="04A0" w:firstRow="1" w:lastRow="0" w:firstColumn="1" w:lastColumn="0" w:noHBand="0" w:noVBand="1"/>
      </w:tblPr>
      <w:tblGrid>
        <w:gridCol w:w="76"/>
        <w:gridCol w:w="76"/>
        <w:gridCol w:w="76"/>
        <w:gridCol w:w="76"/>
        <w:gridCol w:w="76"/>
        <w:gridCol w:w="2395"/>
        <w:gridCol w:w="907"/>
        <w:gridCol w:w="79"/>
        <w:gridCol w:w="700"/>
        <w:gridCol w:w="354"/>
        <w:gridCol w:w="81"/>
        <w:gridCol w:w="453"/>
        <w:gridCol w:w="33"/>
        <w:gridCol w:w="710"/>
        <w:gridCol w:w="187"/>
        <w:gridCol w:w="11"/>
        <w:gridCol w:w="652"/>
        <w:gridCol w:w="53"/>
        <w:gridCol w:w="25"/>
        <w:gridCol w:w="63"/>
        <w:gridCol w:w="1127"/>
        <w:gridCol w:w="13"/>
        <w:gridCol w:w="12"/>
        <w:gridCol w:w="63"/>
        <w:gridCol w:w="13"/>
        <w:gridCol w:w="1754"/>
      </w:tblGrid>
      <w:tr w:rsidR="00502C2F" w:rsidRPr="00F83D34" w:rsidTr="00A54EA9">
        <w:trPr>
          <w:trHeight w:val="319"/>
        </w:trPr>
        <w:tc>
          <w:tcPr>
            <w:tcW w:w="2777" w:type="dxa"/>
            <w:gridSpan w:val="6"/>
            <w:vMerge w:val="restart"/>
            <w:tcBorders>
              <w:top w:val="single" w:sz="6" w:space="0" w:color="auto"/>
              <w:left w:val="single" w:sz="6" w:space="0" w:color="auto"/>
              <w:bottom w:val="single" w:sz="6" w:space="0" w:color="auto"/>
              <w:right w:val="single" w:sz="4"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Наименование</w:t>
            </w:r>
          </w:p>
        </w:tc>
        <w:tc>
          <w:tcPr>
            <w:tcW w:w="987" w:type="dxa"/>
            <w:gridSpan w:val="2"/>
            <w:vMerge w:val="restart"/>
            <w:tcBorders>
              <w:top w:val="single" w:sz="6" w:space="0" w:color="auto"/>
              <w:left w:val="single" w:sz="4" w:space="0" w:color="auto"/>
              <w:bottom w:val="single" w:sz="6" w:space="0" w:color="auto"/>
              <w:right w:val="nil"/>
            </w:tcBorders>
            <w:vAlign w:val="center"/>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Раздел,</w:t>
            </w:r>
          </w:p>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подраздел</w:t>
            </w:r>
          </w:p>
        </w:tc>
        <w:tc>
          <w:tcPr>
            <w:tcW w:w="2331"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Целевая статья</w:t>
            </w:r>
          </w:p>
        </w:tc>
        <w:tc>
          <w:tcPr>
            <w:tcW w:w="991"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Вид рас-</w:t>
            </w:r>
            <w:r w:rsidRPr="00F83D34">
              <w:rPr>
                <w:rFonts w:ascii="Times New Roman" w:hAnsi="Times New Roman" w:cs="Times New Roman"/>
                <w:sz w:val="16"/>
                <w:szCs w:val="16"/>
              </w:rPr>
              <w:br/>
              <w:t>хода</w:t>
            </w:r>
          </w:p>
        </w:tc>
        <w:tc>
          <w:tcPr>
            <w:tcW w:w="1215" w:type="dxa"/>
            <w:gridSpan w:val="4"/>
            <w:vMerge w:val="restart"/>
            <w:tcBorders>
              <w:top w:val="single" w:sz="6" w:space="0" w:color="auto"/>
              <w:left w:val="single" w:sz="4" w:space="0" w:color="auto"/>
              <w:bottom w:val="single" w:sz="6" w:space="0" w:color="auto"/>
              <w:right w:val="single" w:sz="6"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2023 год</w:t>
            </w:r>
          </w:p>
        </w:tc>
        <w:tc>
          <w:tcPr>
            <w:tcW w:w="1764" w:type="dxa"/>
            <w:gridSpan w:val="2"/>
            <w:vMerge w:val="restart"/>
            <w:tcBorders>
              <w:top w:val="single" w:sz="6" w:space="0" w:color="auto"/>
              <w:left w:val="single" w:sz="6" w:space="0" w:color="auto"/>
              <w:bottom w:val="single" w:sz="6" w:space="0" w:color="auto"/>
              <w:right w:val="single" w:sz="4"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2024 год</w:t>
            </w:r>
          </w:p>
        </w:tc>
      </w:tr>
      <w:tr w:rsidR="00502C2F" w:rsidRPr="00502C2F" w:rsidTr="00A54EA9">
        <w:trPr>
          <w:trHeight w:val="319"/>
        </w:trPr>
        <w:tc>
          <w:tcPr>
            <w:tcW w:w="2777" w:type="dxa"/>
            <w:gridSpan w:val="6"/>
            <w:vMerge/>
            <w:tcBorders>
              <w:top w:val="single" w:sz="6" w:space="0" w:color="auto"/>
              <w:left w:val="single" w:sz="6" w:space="0" w:color="auto"/>
              <w:bottom w:val="single" w:sz="6" w:space="0" w:color="auto"/>
              <w:right w:val="single" w:sz="4"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987" w:type="dxa"/>
            <w:gridSpan w:val="2"/>
            <w:vMerge/>
            <w:tcBorders>
              <w:top w:val="single" w:sz="6" w:space="0" w:color="auto"/>
              <w:left w:val="single" w:sz="4" w:space="0" w:color="auto"/>
              <w:bottom w:val="single" w:sz="6" w:space="0" w:color="auto"/>
              <w:right w:val="nil"/>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31" w:type="dxa"/>
            <w:gridSpan w:val="6"/>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991" w:type="dxa"/>
            <w:gridSpan w:val="6"/>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p>
        </w:tc>
        <w:tc>
          <w:tcPr>
            <w:tcW w:w="1215" w:type="dxa"/>
            <w:gridSpan w:val="4"/>
            <w:vMerge/>
            <w:tcBorders>
              <w:top w:val="single" w:sz="6" w:space="0" w:color="auto"/>
              <w:left w:val="single" w:sz="4" w:space="0" w:color="auto"/>
              <w:bottom w:val="single" w:sz="6" w:space="0" w:color="auto"/>
              <w:right w:val="single" w:sz="6"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p>
        </w:tc>
        <w:tc>
          <w:tcPr>
            <w:tcW w:w="1764" w:type="dxa"/>
            <w:gridSpan w:val="2"/>
            <w:vMerge/>
            <w:tcBorders>
              <w:top w:val="single" w:sz="6" w:space="0" w:color="auto"/>
              <w:left w:val="single" w:sz="6" w:space="0" w:color="auto"/>
              <w:bottom w:val="single" w:sz="6" w:space="0" w:color="auto"/>
              <w:right w:val="single" w:sz="4"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p>
        </w:tc>
      </w:tr>
      <w:tr w:rsidR="00502C2F" w:rsidRPr="00502C2F" w:rsidTr="00A54EA9">
        <w:trPr>
          <w:trHeight w:val="60"/>
          <w:tblHeader/>
        </w:trPr>
        <w:tc>
          <w:tcPr>
            <w:tcW w:w="2777" w:type="dxa"/>
            <w:gridSpan w:val="6"/>
            <w:tcBorders>
              <w:top w:val="nil"/>
              <w:left w:val="single" w:sz="6" w:space="0" w:color="auto"/>
              <w:bottom w:val="single" w:sz="12" w:space="0" w:color="auto"/>
              <w:right w:val="single" w:sz="4"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908" w:type="dxa"/>
            <w:tcBorders>
              <w:top w:val="nil"/>
              <w:left w:val="single" w:sz="4" w:space="0" w:color="auto"/>
              <w:bottom w:val="single" w:sz="12" w:space="0" w:color="auto"/>
              <w:right w:val="nil"/>
            </w:tcBorders>
            <w:vAlign w:val="center"/>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410" w:type="dxa"/>
            <w:gridSpan w:val="7"/>
            <w:tcBorders>
              <w:top w:val="single" w:sz="6" w:space="0" w:color="auto"/>
              <w:left w:val="single" w:sz="6" w:space="0" w:color="auto"/>
              <w:bottom w:val="single" w:sz="12" w:space="0" w:color="auto"/>
              <w:right w:val="single" w:sz="6" w:space="0" w:color="auto"/>
            </w:tcBorders>
            <w:vAlign w:val="center"/>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2</w:t>
            </w:r>
          </w:p>
        </w:tc>
        <w:tc>
          <w:tcPr>
            <w:tcW w:w="991" w:type="dxa"/>
            <w:gridSpan w:val="6"/>
            <w:tcBorders>
              <w:top w:val="nil"/>
              <w:left w:val="single" w:sz="6" w:space="0" w:color="auto"/>
              <w:bottom w:val="single" w:sz="12" w:space="0" w:color="auto"/>
              <w:right w:val="single" w:sz="6" w:space="0" w:color="auto"/>
            </w:tcBorders>
            <w:vAlign w:val="center"/>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1215" w:type="dxa"/>
            <w:gridSpan w:val="4"/>
            <w:tcBorders>
              <w:top w:val="single" w:sz="6" w:space="0" w:color="auto"/>
              <w:left w:val="single" w:sz="4" w:space="0" w:color="auto"/>
              <w:bottom w:val="single" w:sz="12" w:space="0" w:color="auto"/>
              <w:right w:val="single" w:sz="6" w:space="0" w:color="auto"/>
            </w:tcBorders>
            <w:vAlign w:val="bottom"/>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4</w:t>
            </w:r>
          </w:p>
        </w:tc>
        <w:tc>
          <w:tcPr>
            <w:tcW w:w="1764" w:type="dxa"/>
            <w:gridSpan w:val="2"/>
            <w:tcBorders>
              <w:top w:val="single" w:sz="6" w:space="0" w:color="auto"/>
              <w:left w:val="single" w:sz="6" w:space="0" w:color="auto"/>
              <w:bottom w:val="single" w:sz="12" w:space="0" w:color="auto"/>
              <w:right w:val="single" w:sz="4" w:space="0" w:color="auto"/>
            </w:tcBorders>
            <w:vAlign w:val="bottom"/>
            <w:hideMark/>
          </w:tcPr>
          <w:p w:rsidR="00502C2F" w:rsidRPr="00F83D34" w:rsidRDefault="00502C2F" w:rsidP="00BF1AB8">
            <w:pPr>
              <w:shd w:val="clear" w:color="auto" w:fill="FFFFFF"/>
              <w:tabs>
                <w:tab w:val="left" w:pos="0"/>
              </w:tabs>
              <w:ind w:left="0" w:right="283" w:firstLine="426"/>
              <w:jc w:val="left"/>
              <w:rPr>
                <w:rFonts w:ascii="Times New Roman" w:hAnsi="Times New Roman" w:cs="Times New Roman"/>
                <w:sz w:val="16"/>
                <w:szCs w:val="16"/>
              </w:rPr>
            </w:pPr>
            <w:r w:rsidRPr="00F83D34">
              <w:rPr>
                <w:rFonts w:ascii="Times New Roman" w:hAnsi="Times New Roman" w:cs="Times New Roman"/>
                <w:sz w:val="16"/>
                <w:szCs w:val="16"/>
              </w:rPr>
              <w:t>5</w:t>
            </w:r>
          </w:p>
        </w:tc>
      </w:tr>
      <w:tr w:rsidR="00502C2F" w:rsidRPr="00502C2F" w:rsidTr="00A54EA9">
        <w:trPr>
          <w:trHeight w:val="60"/>
        </w:trPr>
        <w:tc>
          <w:tcPr>
            <w:tcW w:w="2777" w:type="dxa"/>
            <w:gridSpan w:val="6"/>
            <w:tcBorders>
              <w:top w:val="single" w:sz="6" w:space="0" w:color="auto"/>
              <w:left w:val="single" w:sz="12"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Программные расходы</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20</w:t>
            </w:r>
          </w:p>
        </w:tc>
        <w:tc>
          <w:tcPr>
            <w:tcW w:w="354" w:type="dxa"/>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w:t>
            </w:r>
          </w:p>
        </w:tc>
        <w:tc>
          <w:tcPr>
            <w:tcW w:w="534"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743"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184"/>
              </w:tabs>
              <w:ind w:left="-41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00000</w:t>
            </w:r>
          </w:p>
        </w:tc>
        <w:tc>
          <w:tcPr>
            <w:tcW w:w="85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410" w:right="283" w:firstLine="0"/>
              <w:jc w:val="left"/>
              <w:rPr>
                <w:rFonts w:ascii="Times New Roman" w:hAnsi="Times New Roman" w:cs="Times New Roman"/>
                <w:b/>
                <w:sz w:val="16"/>
                <w:szCs w:val="16"/>
              </w:rPr>
            </w:pPr>
          </w:p>
        </w:tc>
        <w:tc>
          <w:tcPr>
            <w:tcW w:w="1277" w:type="dxa"/>
            <w:gridSpan w:val="5"/>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22 211.39</w:t>
            </w:r>
          </w:p>
        </w:tc>
        <w:tc>
          <w:tcPr>
            <w:tcW w:w="1843"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701"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Дорожное хозяйство</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20</w:t>
            </w:r>
          </w:p>
        </w:tc>
        <w:tc>
          <w:tcPr>
            <w:tcW w:w="354" w:type="dxa"/>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534"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743"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184"/>
              </w:tabs>
              <w:ind w:left="-41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00000</w:t>
            </w:r>
          </w:p>
        </w:tc>
        <w:tc>
          <w:tcPr>
            <w:tcW w:w="85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410" w:right="283" w:firstLine="0"/>
              <w:jc w:val="left"/>
              <w:rPr>
                <w:rFonts w:ascii="Times New Roman" w:hAnsi="Times New Roman" w:cs="Times New Roman"/>
                <w:i/>
                <w:sz w:val="16"/>
                <w:szCs w:val="16"/>
              </w:rPr>
            </w:pPr>
          </w:p>
        </w:tc>
        <w:tc>
          <w:tcPr>
            <w:tcW w:w="1277" w:type="dxa"/>
            <w:gridSpan w:val="5"/>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19 578.79</w:t>
            </w:r>
          </w:p>
        </w:tc>
        <w:tc>
          <w:tcPr>
            <w:tcW w:w="1843"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Реализация мероприятий муниципальной программы за счет средств местного бюджета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20</w:t>
            </w:r>
          </w:p>
        </w:tc>
        <w:tc>
          <w:tcPr>
            <w:tcW w:w="354" w:type="dxa"/>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534"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43"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184"/>
              </w:tabs>
              <w:ind w:left="-410" w:right="391" w:firstLine="0"/>
              <w:jc w:val="left"/>
              <w:rPr>
                <w:rFonts w:ascii="Times New Roman" w:hAnsi="Times New Roman" w:cs="Times New Roman"/>
                <w:sz w:val="16"/>
                <w:szCs w:val="16"/>
              </w:rPr>
            </w:pPr>
            <w:r w:rsidRPr="00F83D34">
              <w:rPr>
                <w:rFonts w:ascii="Times New Roman" w:hAnsi="Times New Roman" w:cs="Times New Roman"/>
                <w:sz w:val="16"/>
                <w:szCs w:val="16"/>
              </w:rPr>
              <w:t>99000</w:t>
            </w:r>
          </w:p>
        </w:tc>
        <w:tc>
          <w:tcPr>
            <w:tcW w:w="85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410" w:right="283" w:firstLine="0"/>
              <w:jc w:val="left"/>
              <w:rPr>
                <w:rFonts w:ascii="Times New Roman" w:hAnsi="Times New Roman" w:cs="Times New Roman"/>
                <w:sz w:val="16"/>
                <w:szCs w:val="16"/>
              </w:rPr>
            </w:pPr>
          </w:p>
        </w:tc>
        <w:tc>
          <w:tcPr>
            <w:tcW w:w="1277" w:type="dxa"/>
            <w:gridSpan w:val="5"/>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19 578.79</w:t>
            </w:r>
          </w:p>
        </w:tc>
        <w:tc>
          <w:tcPr>
            <w:tcW w:w="1843"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Иные мероприятия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20</w:t>
            </w:r>
          </w:p>
        </w:tc>
        <w:tc>
          <w:tcPr>
            <w:tcW w:w="354" w:type="dxa"/>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534"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43"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184"/>
              </w:tabs>
              <w:ind w:left="-410" w:right="391" w:firstLine="0"/>
              <w:jc w:val="left"/>
              <w:rPr>
                <w:rFonts w:ascii="Times New Roman" w:hAnsi="Times New Roman" w:cs="Times New Roman"/>
                <w:sz w:val="16"/>
                <w:szCs w:val="16"/>
              </w:rPr>
            </w:pPr>
            <w:r w:rsidRPr="00F83D34">
              <w:rPr>
                <w:rFonts w:ascii="Times New Roman" w:hAnsi="Times New Roman" w:cs="Times New Roman"/>
                <w:sz w:val="16"/>
                <w:szCs w:val="16"/>
              </w:rPr>
              <w:t>99020</w:t>
            </w:r>
          </w:p>
        </w:tc>
        <w:tc>
          <w:tcPr>
            <w:tcW w:w="85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410" w:right="-87" w:firstLine="0"/>
              <w:jc w:val="left"/>
              <w:rPr>
                <w:rFonts w:ascii="Times New Roman" w:hAnsi="Times New Roman" w:cs="Times New Roman"/>
                <w:sz w:val="16"/>
                <w:szCs w:val="16"/>
              </w:rPr>
            </w:pPr>
          </w:p>
        </w:tc>
        <w:tc>
          <w:tcPr>
            <w:tcW w:w="1277" w:type="dxa"/>
            <w:gridSpan w:val="5"/>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19 578.79</w:t>
            </w:r>
          </w:p>
        </w:tc>
        <w:tc>
          <w:tcPr>
            <w:tcW w:w="1843"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Закупка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20</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99020</w:t>
            </w:r>
          </w:p>
        </w:tc>
        <w:tc>
          <w:tcPr>
            <w:tcW w:w="903" w:type="dxa"/>
            <w:gridSpan w:val="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200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19 578.79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Иные закупки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20</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99020</w:t>
            </w:r>
          </w:p>
        </w:tc>
        <w:tc>
          <w:tcPr>
            <w:tcW w:w="903" w:type="dxa"/>
            <w:gridSpan w:val="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r w:rsidRPr="00F83D34">
              <w:rPr>
                <w:rFonts w:ascii="Times New Roman" w:hAnsi="Times New Roman" w:cs="Times New Roman"/>
                <w:i/>
                <w:sz w:val="16"/>
                <w:szCs w:val="16"/>
              </w:rPr>
              <w:t>240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r w:rsidRPr="00F83D34">
              <w:rPr>
                <w:rFonts w:ascii="Times New Roman" w:hAnsi="Times New Roman" w:cs="Times New Roman"/>
                <w:i/>
                <w:sz w:val="16"/>
                <w:szCs w:val="16"/>
              </w:rPr>
              <w:t>19 578.79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r w:rsidRPr="00F83D34">
              <w:rPr>
                <w:rFonts w:ascii="Times New Roman" w:hAnsi="Times New Roman" w:cs="Times New Roman"/>
                <w:i/>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Прочая закупка товаров, работ и услуг</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20</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99020</w:t>
            </w:r>
          </w:p>
        </w:tc>
        <w:tc>
          <w:tcPr>
            <w:tcW w:w="903" w:type="dxa"/>
            <w:gridSpan w:val="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244</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19 578.79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21 146.17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Дорожное хозяйство (дорожные фонды)</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0409</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20</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99020</w:t>
            </w:r>
          </w:p>
        </w:tc>
        <w:tc>
          <w:tcPr>
            <w:tcW w:w="903" w:type="dxa"/>
            <w:gridSpan w:val="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244</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19 578.79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21 146.17</w:t>
            </w:r>
          </w:p>
        </w:tc>
      </w:tr>
      <w:tr w:rsidR="00502C2F" w:rsidRPr="00502C2F" w:rsidTr="00A54EA9">
        <w:trPr>
          <w:trHeight w:val="60"/>
        </w:trPr>
        <w:tc>
          <w:tcPr>
            <w:tcW w:w="2777" w:type="dxa"/>
            <w:gridSpan w:val="6"/>
            <w:tcBorders>
              <w:top w:val="single" w:sz="6" w:space="0" w:color="auto"/>
              <w:left w:val="single" w:sz="12"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 xml:space="preserve">Непрограммные расходы органов местного </w:t>
            </w:r>
            <w:r w:rsidRPr="00F83D34">
              <w:rPr>
                <w:rFonts w:ascii="Times New Roman" w:hAnsi="Times New Roman" w:cs="Times New Roman"/>
                <w:b/>
                <w:sz w:val="16"/>
                <w:szCs w:val="16"/>
              </w:rPr>
              <w:lastRenderedPageBreak/>
              <w:t>самоуправления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00000</w:t>
            </w:r>
          </w:p>
        </w:tc>
        <w:tc>
          <w:tcPr>
            <w:tcW w:w="928" w:type="dxa"/>
            <w:gridSpan w:val="5"/>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p>
        </w:tc>
        <w:tc>
          <w:tcPr>
            <w:tcW w:w="1215"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95 449.97</w:t>
            </w:r>
          </w:p>
        </w:tc>
        <w:tc>
          <w:tcPr>
            <w:tcW w:w="1827"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76 692.54</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701"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Непрограммные расходы органов местного самоуправления за счет средств местного бюджета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00000</w:t>
            </w:r>
          </w:p>
        </w:tc>
        <w:tc>
          <w:tcPr>
            <w:tcW w:w="928" w:type="dxa"/>
            <w:gridSpan w:val="5"/>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p>
        </w:tc>
        <w:tc>
          <w:tcPr>
            <w:tcW w:w="1215"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r w:rsidRPr="00F83D34">
              <w:rPr>
                <w:rFonts w:ascii="Times New Roman" w:hAnsi="Times New Roman" w:cs="Times New Roman"/>
                <w:i/>
                <w:sz w:val="16"/>
                <w:szCs w:val="16"/>
              </w:rPr>
              <w:t>89 853.42</w:t>
            </w:r>
          </w:p>
        </w:tc>
        <w:tc>
          <w:tcPr>
            <w:tcW w:w="1827"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i/>
                <w:sz w:val="16"/>
                <w:szCs w:val="16"/>
              </w:rPr>
            </w:pPr>
            <w:r w:rsidRPr="00F83D34">
              <w:rPr>
                <w:rFonts w:ascii="Times New Roman" w:hAnsi="Times New Roman" w:cs="Times New Roman"/>
                <w:i/>
                <w:sz w:val="16"/>
                <w:szCs w:val="16"/>
              </w:rPr>
              <w:t>71 055.59</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Осуществление органами местного самоуправления полномочий местного значения поселения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60000</w:t>
            </w:r>
          </w:p>
        </w:tc>
        <w:tc>
          <w:tcPr>
            <w:tcW w:w="903" w:type="dxa"/>
            <w:gridSpan w:val="4"/>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89 853.42</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71 055.59</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Обеспечение деятельности в сфере установленных функций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903" w:type="dxa"/>
            <w:gridSpan w:val="4"/>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47 221.48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sz w:val="16"/>
                <w:szCs w:val="16"/>
              </w:rPr>
            </w:pPr>
            <w:r w:rsidRPr="00F83D34">
              <w:rPr>
                <w:rFonts w:ascii="Times New Roman" w:hAnsi="Times New Roman" w:cs="Times New Roman"/>
                <w:sz w:val="16"/>
                <w:szCs w:val="16"/>
              </w:rPr>
              <w:t>36 700.92</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710" w:type="dxa"/>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60001</w:t>
            </w:r>
          </w:p>
        </w:tc>
        <w:tc>
          <w:tcPr>
            <w:tcW w:w="903" w:type="dxa"/>
            <w:gridSpan w:val="4"/>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100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47 044.18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87" w:firstLine="0"/>
              <w:jc w:val="left"/>
              <w:rPr>
                <w:rFonts w:ascii="Times New Roman" w:hAnsi="Times New Roman" w:cs="Times New Roman"/>
                <w:b/>
                <w:sz w:val="16"/>
                <w:szCs w:val="16"/>
              </w:rPr>
            </w:pPr>
            <w:r w:rsidRPr="00F83D34">
              <w:rPr>
                <w:rFonts w:ascii="Times New Roman" w:hAnsi="Times New Roman" w:cs="Times New Roman"/>
                <w:b/>
                <w:sz w:val="16"/>
                <w:szCs w:val="16"/>
              </w:rPr>
              <w:t>36 523.62</w:t>
            </w:r>
          </w:p>
        </w:tc>
      </w:tr>
      <w:tr w:rsidR="00502C2F" w:rsidRPr="00502C2F" w:rsidTr="00A54EA9">
        <w:trPr>
          <w:trHeight w:val="466"/>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Расходы на выплаты персоналу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120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47 044.18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36 523.62</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Фонд оплаты труда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36 163.80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28 235.48</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2 012.47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2 012.47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0104</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33 994.46</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25 750.84</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10 880.39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8 288.14</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511.38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511.38</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0104</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10 369.00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7 776,75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Иные бюджетные ассигнования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800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177.30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177.30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Уплата налогов, сборов и иных платежей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850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177.30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177.30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Уплата налога на имущество организаций и земельного налога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155.80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155.80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155.80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155.80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Уплата прочих налогов, сборов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21.50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21.50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60001</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21.50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21.50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Обеспечение деятельности в сфере установленных функций бюджетных, автономных и казенных учреждений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41 225.60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32 962.55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39 681.12</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31 418.07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Расходы на выплаты персоналу казенных учреждений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110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39 681.12</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31 418.07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Фонд оплаты труда учреждений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30 862.44</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24 149.27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12 290.48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9 353.03</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Культура</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0801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14 091.48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11 273.18</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Массовый 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3 253.94</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2 603.16</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Транспорт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0408</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1 226,53</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919.90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8 818.67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7 268.80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3 733.77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2 800.33</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Культура</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0801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3 830,07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3 404.50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Массовый 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884.42</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786.15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Транспорт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0408</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119</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370.41</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277.81</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Иные бюджетные ассигнования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800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1 544.48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1 544.48</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Уплата налогов, сборов и иных платежей</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850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1 544.48</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1 544.48</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Уплата налога на имущество организаций и земельного налога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1 531.06</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1 531.06</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192,99</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192,99</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Культура</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0801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1 187,56</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1 187,56</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Массовый 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851</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150,51</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150,51</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Уплата прочих налогов, сборов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13.43</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13.43</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Массовый спорт</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1102</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0,36</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0,36</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60002</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13,07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13,07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Резервный фонд администрации муниципального образования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60004</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Иные бюджетные ассигнования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60004</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800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194.50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194.50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Резервные средства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60004</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870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Резервные фонды</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w:t>
            </w:r>
            <w:r w:rsidRPr="00F83D34">
              <w:rPr>
                <w:rFonts w:ascii="Times New Roman" w:hAnsi="Times New Roman" w:cs="Times New Roman"/>
                <w:sz w:val="16"/>
                <w:szCs w:val="16"/>
              </w:rPr>
              <w:lastRenderedPageBreak/>
              <w:t>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lastRenderedPageBreak/>
              <w:t>60004</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870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194.50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Доплаты к пенсиям муниципальных служащих</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60018</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Социальное обеспечение и иные выплаты населению</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60018</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300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1 192.97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1 192.97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Публичные нормативные социальные выплаты гражданам</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60018</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310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1 192.97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1 192.97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Иные пенсии, социальные доплаты к пенсиям</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60018</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312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Пенсионное обеспечение</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1001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60018</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312</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1 192.97</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Обслуживание муниципального долга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60019</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18.87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Обслуживание государственного (муниципального) долга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60019</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700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sz w:val="16"/>
                <w:szCs w:val="16"/>
              </w:rPr>
              <w:t>18.87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4.65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Обслуживание муниципального долга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60019</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730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18.87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Обслуживание государственного внутреннего и муниципального долга</w:t>
            </w:r>
          </w:p>
        </w:tc>
        <w:tc>
          <w:tcPr>
            <w:tcW w:w="987" w:type="dxa"/>
            <w:gridSpan w:val="2"/>
            <w:tcBorders>
              <w:top w:val="single" w:sz="6" w:space="0" w:color="auto"/>
              <w:left w:val="single" w:sz="4" w:space="0" w:color="auto"/>
              <w:bottom w:val="single" w:sz="6" w:space="0" w:color="auto"/>
              <w:right w:val="nil"/>
            </w:tcBorders>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1301</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1</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60019</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730</w:t>
            </w:r>
          </w:p>
        </w:tc>
        <w:tc>
          <w:tcPr>
            <w:tcW w:w="1228"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18.87</w:t>
            </w:r>
          </w:p>
        </w:tc>
        <w:tc>
          <w:tcPr>
            <w:tcW w:w="1839"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701"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Непрограммные расходы органов местного самоуправления за счет средств областного бюджета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908" w:type="dxa"/>
            <w:gridSpan w:val="3"/>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00000</w:t>
            </w:r>
          </w:p>
        </w:tc>
        <w:tc>
          <w:tcPr>
            <w:tcW w:w="73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p>
        </w:tc>
        <w:tc>
          <w:tcPr>
            <w:tcW w:w="1215"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0.70</w:t>
            </w:r>
          </w:p>
        </w:tc>
        <w:tc>
          <w:tcPr>
            <w:tcW w:w="1827"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73150</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Закупка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73150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200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0.70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Иные закупки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73150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240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0.70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Прочая закупка товаров, работ и услуг</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73150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244</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Другие общегосударственные расходы</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0113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2</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73150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244</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0.70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701"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Непрограммные расходы органов местного самоуправления за счет средств федерального бюджета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908" w:type="dxa"/>
            <w:gridSpan w:val="3"/>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00000</w:t>
            </w:r>
          </w:p>
        </w:tc>
        <w:tc>
          <w:tcPr>
            <w:tcW w:w="73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p>
        </w:tc>
        <w:tc>
          <w:tcPr>
            <w:tcW w:w="1215"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1 112.20</w:t>
            </w:r>
          </w:p>
        </w:tc>
        <w:tc>
          <w:tcPr>
            <w:tcW w:w="1827"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1 152.60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1 112.20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1 152.60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100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1 112.20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1 152.60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Расходы на выплаты персоналу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120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1 112.20</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1 152.60</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Фонд оплаты труда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121</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854.41</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894.81</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Мобилизационная и вневойсковая подготовка</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0203</w:t>
            </w:r>
          </w:p>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121</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854.41</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894.81</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129</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257.79</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257.79</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Мобилизационная и вневойсковая подготовка</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0203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3</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51180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129</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257.79</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257.79</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701"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Непрограммные расходы органов местного самоуправления</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4</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908" w:type="dxa"/>
            <w:gridSpan w:val="3"/>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00000</w:t>
            </w:r>
          </w:p>
        </w:tc>
        <w:tc>
          <w:tcPr>
            <w:tcW w:w="730"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p>
        </w:tc>
        <w:tc>
          <w:tcPr>
            <w:tcW w:w="1215" w:type="dxa"/>
            <w:gridSpan w:val="4"/>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4 483.65</w:t>
            </w:r>
          </w:p>
        </w:tc>
        <w:tc>
          <w:tcPr>
            <w:tcW w:w="1827"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4 483.65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625" w:type="dxa"/>
            <w:gridSpan w:val="4"/>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Реализация мероприятий перечня проектов народных инициатив</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4</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S2370</w:t>
            </w:r>
          </w:p>
        </w:tc>
        <w:tc>
          <w:tcPr>
            <w:tcW w:w="716" w:type="dxa"/>
            <w:gridSpan w:val="3"/>
            <w:tcBorders>
              <w:top w:val="single" w:sz="6" w:space="0" w:color="auto"/>
              <w:left w:val="single" w:sz="6" w:space="0" w:color="auto"/>
              <w:bottom w:val="single" w:sz="6" w:space="0" w:color="auto"/>
              <w:right w:val="single" w:sz="6" w:space="0" w:color="auto"/>
            </w:tcBorders>
            <w:vAlign w:val="bottom"/>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4 483.65</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4 483.65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p>
        </w:tc>
        <w:tc>
          <w:tcPr>
            <w:tcW w:w="2549" w:type="dxa"/>
            <w:gridSpan w:val="3"/>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b/>
                <w:sz w:val="16"/>
                <w:szCs w:val="16"/>
              </w:rPr>
            </w:pPr>
            <w:r w:rsidRPr="00F83D34">
              <w:rPr>
                <w:rFonts w:ascii="Times New Roman" w:hAnsi="Times New Roman" w:cs="Times New Roman"/>
                <w:b/>
                <w:sz w:val="16"/>
                <w:szCs w:val="16"/>
              </w:rPr>
              <w:t>Закупка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4</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b/>
                <w:sz w:val="16"/>
                <w:szCs w:val="16"/>
              </w:rPr>
            </w:pPr>
            <w:r w:rsidRPr="00F83D34">
              <w:rPr>
                <w:rFonts w:ascii="Times New Roman" w:hAnsi="Times New Roman" w:cs="Times New Roman"/>
                <w:b/>
                <w:sz w:val="16"/>
                <w:szCs w:val="16"/>
              </w:rPr>
              <w:t>S2370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200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4 483.65</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b/>
                <w:sz w:val="16"/>
                <w:szCs w:val="16"/>
              </w:rPr>
            </w:pPr>
            <w:r w:rsidRPr="00F83D34">
              <w:rPr>
                <w:rFonts w:ascii="Times New Roman" w:hAnsi="Times New Roman" w:cs="Times New Roman"/>
                <w:b/>
                <w:sz w:val="16"/>
                <w:szCs w:val="16"/>
              </w:rPr>
              <w:t>4 483.65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p>
        </w:tc>
        <w:tc>
          <w:tcPr>
            <w:tcW w:w="2473" w:type="dxa"/>
            <w:gridSpan w:val="2"/>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i/>
                <w:sz w:val="16"/>
                <w:szCs w:val="16"/>
              </w:rPr>
            </w:pPr>
            <w:r w:rsidRPr="00F83D34">
              <w:rPr>
                <w:rFonts w:ascii="Times New Roman" w:hAnsi="Times New Roman" w:cs="Times New Roman"/>
                <w:i/>
                <w:sz w:val="16"/>
                <w:szCs w:val="16"/>
              </w:rPr>
              <w:t>Иные закупки товаров, работ и услуг для обеспечения государственных (муниципальных) нужд</w:t>
            </w:r>
          </w:p>
        </w:tc>
        <w:tc>
          <w:tcPr>
            <w:tcW w:w="987" w:type="dxa"/>
            <w:gridSpan w:val="2"/>
            <w:tcBorders>
              <w:top w:val="single" w:sz="6" w:space="0" w:color="auto"/>
              <w:left w:val="single" w:sz="4" w:space="0" w:color="auto"/>
              <w:bottom w:val="single" w:sz="6" w:space="0" w:color="auto"/>
              <w:right w:val="nil"/>
            </w:tcBorders>
            <w:vAlign w:val="bottom"/>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4</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i/>
                <w:sz w:val="16"/>
                <w:szCs w:val="16"/>
              </w:rPr>
            </w:pPr>
            <w:r w:rsidRPr="00F83D34">
              <w:rPr>
                <w:rFonts w:ascii="Times New Roman" w:hAnsi="Times New Roman" w:cs="Times New Roman"/>
                <w:i/>
                <w:sz w:val="16"/>
                <w:szCs w:val="16"/>
              </w:rPr>
              <w:t>S2370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240</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4 483.65</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i/>
                <w:sz w:val="16"/>
                <w:szCs w:val="16"/>
              </w:rPr>
            </w:pPr>
            <w:r w:rsidRPr="00F83D34">
              <w:rPr>
                <w:rFonts w:ascii="Times New Roman" w:hAnsi="Times New Roman" w:cs="Times New Roman"/>
                <w:i/>
                <w:sz w:val="16"/>
                <w:szCs w:val="16"/>
              </w:rPr>
              <w:t>4 483.65</w:t>
            </w:r>
          </w:p>
        </w:tc>
      </w:tr>
      <w:tr w:rsidR="00502C2F" w:rsidRPr="00502C2F" w:rsidTr="00A54EA9">
        <w:trPr>
          <w:trHeight w:val="60"/>
        </w:trPr>
        <w:tc>
          <w:tcPr>
            <w:tcW w:w="76" w:type="dxa"/>
            <w:tcBorders>
              <w:top w:val="nil"/>
              <w:left w:val="single" w:sz="12" w:space="0" w:color="auto"/>
              <w:bottom w:val="nil"/>
              <w:right w:val="nil"/>
            </w:tcBorders>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76" w:type="dxa"/>
            <w:vAlign w:val="bottom"/>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p>
        </w:tc>
        <w:tc>
          <w:tcPr>
            <w:tcW w:w="2397" w:type="dxa"/>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F83D34">
            <w:pPr>
              <w:shd w:val="clear" w:color="auto" w:fill="FFFFFF"/>
              <w:tabs>
                <w:tab w:val="left" w:pos="0"/>
              </w:tabs>
              <w:ind w:left="0" w:right="391" w:firstLine="426"/>
              <w:jc w:val="left"/>
              <w:rPr>
                <w:rFonts w:ascii="Times New Roman" w:hAnsi="Times New Roman" w:cs="Times New Roman"/>
                <w:sz w:val="16"/>
                <w:szCs w:val="16"/>
              </w:rPr>
            </w:pPr>
            <w:r w:rsidRPr="00F83D34">
              <w:rPr>
                <w:rFonts w:ascii="Times New Roman" w:hAnsi="Times New Roman" w:cs="Times New Roman"/>
                <w:sz w:val="16"/>
                <w:szCs w:val="16"/>
              </w:rPr>
              <w:t>Прочая закупка товаров, работ и услуг</w:t>
            </w:r>
          </w:p>
        </w:tc>
        <w:tc>
          <w:tcPr>
            <w:tcW w:w="987" w:type="dxa"/>
            <w:gridSpan w:val="2"/>
            <w:tcBorders>
              <w:top w:val="single" w:sz="6" w:space="0" w:color="auto"/>
              <w:left w:val="single" w:sz="4" w:space="0" w:color="auto"/>
              <w:bottom w:val="single" w:sz="6" w:space="0" w:color="auto"/>
              <w:right w:val="nil"/>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0503</w:t>
            </w:r>
          </w:p>
        </w:tc>
        <w:tc>
          <w:tcPr>
            <w:tcW w:w="700" w:type="dxa"/>
            <w:tcBorders>
              <w:top w:val="single" w:sz="6" w:space="0" w:color="auto"/>
              <w:left w:val="single"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91</w:t>
            </w:r>
          </w:p>
        </w:tc>
        <w:tc>
          <w:tcPr>
            <w:tcW w:w="435" w:type="dxa"/>
            <w:gridSpan w:val="2"/>
            <w:tcBorders>
              <w:top w:val="single" w:sz="6" w:space="0" w:color="auto"/>
              <w:left w:val="dotted" w:sz="6" w:space="0" w:color="auto"/>
              <w:bottom w:val="single" w:sz="6" w:space="0" w:color="auto"/>
              <w:right w:val="dotted"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4</w:t>
            </w:r>
          </w:p>
        </w:tc>
        <w:tc>
          <w:tcPr>
            <w:tcW w:w="486"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00</w:t>
            </w:r>
          </w:p>
        </w:tc>
        <w:tc>
          <w:tcPr>
            <w:tcW w:w="897" w:type="dxa"/>
            <w:gridSpan w:val="2"/>
            <w:tcBorders>
              <w:top w:val="single" w:sz="6" w:space="0" w:color="auto"/>
              <w:left w:val="dotted" w:sz="6" w:space="0" w:color="auto"/>
              <w:bottom w:val="single" w:sz="6" w:space="0" w:color="auto"/>
              <w:right w:val="single" w:sz="6" w:space="0" w:color="auto"/>
            </w:tcBorders>
            <w:vAlign w:val="bottom"/>
            <w:hideMark/>
          </w:tcPr>
          <w:p w:rsidR="00502C2F" w:rsidRPr="00F83D34" w:rsidRDefault="00502C2F" w:rsidP="00F83D34">
            <w:pPr>
              <w:shd w:val="clear" w:color="auto" w:fill="FFFFFF"/>
              <w:tabs>
                <w:tab w:val="left" w:pos="0"/>
              </w:tabs>
              <w:ind w:left="0" w:right="391" w:firstLine="0"/>
              <w:jc w:val="left"/>
              <w:rPr>
                <w:rFonts w:ascii="Times New Roman" w:hAnsi="Times New Roman" w:cs="Times New Roman"/>
                <w:sz w:val="16"/>
                <w:szCs w:val="16"/>
              </w:rPr>
            </w:pPr>
            <w:r w:rsidRPr="00F83D34">
              <w:rPr>
                <w:rFonts w:ascii="Times New Roman" w:hAnsi="Times New Roman" w:cs="Times New Roman"/>
                <w:sz w:val="16"/>
                <w:szCs w:val="16"/>
              </w:rPr>
              <w:t>S2370</w:t>
            </w:r>
          </w:p>
        </w:tc>
        <w:tc>
          <w:tcPr>
            <w:tcW w:w="716" w:type="dxa"/>
            <w:gridSpan w:val="3"/>
            <w:tcBorders>
              <w:top w:val="single" w:sz="6" w:space="0" w:color="auto"/>
              <w:left w:val="single" w:sz="6" w:space="0" w:color="auto"/>
              <w:bottom w:val="single" w:sz="6" w:space="0" w:color="auto"/>
              <w:right w:val="single" w:sz="6"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244</w:t>
            </w:r>
          </w:p>
        </w:tc>
        <w:tc>
          <w:tcPr>
            <w:tcW w:w="1215" w:type="dxa"/>
            <w:gridSpan w:val="3"/>
            <w:tcBorders>
              <w:top w:val="single" w:sz="6" w:space="0" w:color="auto"/>
              <w:left w:val="single" w:sz="4" w:space="0" w:color="auto"/>
              <w:bottom w:val="single" w:sz="6" w:space="0" w:color="auto"/>
              <w:right w:val="nil"/>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4 483.65</w:t>
            </w:r>
          </w:p>
        </w:tc>
        <w:tc>
          <w:tcPr>
            <w:tcW w:w="1852" w:type="dxa"/>
            <w:gridSpan w:val="5"/>
            <w:tcBorders>
              <w:top w:val="single" w:sz="6" w:space="0" w:color="auto"/>
              <w:left w:val="single" w:sz="6" w:space="0" w:color="auto"/>
              <w:bottom w:val="single" w:sz="6" w:space="0" w:color="auto"/>
              <w:right w:val="single" w:sz="4" w:space="0" w:color="auto"/>
            </w:tcBorders>
            <w:vAlign w:val="bottom"/>
            <w:hideMark/>
          </w:tcPr>
          <w:p w:rsidR="00502C2F" w:rsidRPr="00F83D34" w:rsidRDefault="00502C2F" w:rsidP="00A54EA9">
            <w:pPr>
              <w:shd w:val="clear" w:color="auto" w:fill="FFFFFF"/>
              <w:tabs>
                <w:tab w:val="left" w:pos="0"/>
              </w:tabs>
              <w:ind w:left="0" w:right="283" w:firstLine="0"/>
              <w:jc w:val="left"/>
              <w:rPr>
                <w:rFonts w:ascii="Times New Roman" w:hAnsi="Times New Roman" w:cs="Times New Roman"/>
                <w:sz w:val="16"/>
                <w:szCs w:val="16"/>
              </w:rPr>
            </w:pPr>
            <w:r w:rsidRPr="00F83D34">
              <w:rPr>
                <w:rFonts w:ascii="Times New Roman" w:hAnsi="Times New Roman" w:cs="Times New Roman"/>
                <w:sz w:val="16"/>
                <w:szCs w:val="16"/>
              </w:rPr>
              <w:t>4 483.65</w:t>
            </w:r>
          </w:p>
        </w:tc>
      </w:tr>
      <w:tr w:rsidR="00502C2F" w:rsidRPr="00502C2F" w:rsidTr="00A54EA9">
        <w:trPr>
          <w:trHeight w:val="60"/>
        </w:trPr>
        <w:tc>
          <w:tcPr>
            <w:tcW w:w="7086" w:type="dxa"/>
            <w:gridSpan w:val="20"/>
            <w:tcBorders>
              <w:top w:val="single" w:sz="12" w:space="0" w:color="auto"/>
              <w:left w:val="single" w:sz="4" w:space="0" w:color="auto"/>
              <w:bottom w:val="nil"/>
              <w:right w:val="nil"/>
            </w:tcBorders>
            <w:vAlign w:val="bottom"/>
            <w:hideMark/>
          </w:tcPr>
          <w:p w:rsidR="00502C2F" w:rsidRPr="00F83D34" w:rsidRDefault="00502C2F" w:rsidP="00F83D34">
            <w:pPr>
              <w:shd w:val="clear" w:color="auto" w:fill="FFFFFF"/>
              <w:tabs>
                <w:tab w:val="left" w:pos="0"/>
              </w:tabs>
              <w:ind w:left="0" w:right="391" w:firstLine="426"/>
              <w:rPr>
                <w:rFonts w:ascii="Times New Roman" w:hAnsi="Times New Roman" w:cs="Times New Roman"/>
                <w:b/>
                <w:sz w:val="16"/>
                <w:szCs w:val="16"/>
              </w:rPr>
            </w:pPr>
            <w:r w:rsidRPr="00F83D34">
              <w:rPr>
                <w:rFonts w:ascii="Times New Roman" w:hAnsi="Times New Roman" w:cs="Times New Roman"/>
                <w:b/>
                <w:sz w:val="16"/>
                <w:szCs w:val="16"/>
              </w:rPr>
              <w:t>Итого расходов:</w:t>
            </w:r>
          </w:p>
        </w:tc>
        <w:tc>
          <w:tcPr>
            <w:tcW w:w="1228" w:type="dxa"/>
            <w:gridSpan w:val="5"/>
            <w:tcBorders>
              <w:top w:val="single" w:sz="6" w:space="0" w:color="auto"/>
              <w:left w:val="single" w:sz="4" w:space="0" w:color="auto"/>
              <w:bottom w:val="single" w:sz="12"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b/>
                <w:sz w:val="16"/>
                <w:szCs w:val="16"/>
              </w:rPr>
            </w:pPr>
            <w:r w:rsidRPr="00F83D34">
              <w:rPr>
                <w:rFonts w:ascii="Times New Roman" w:hAnsi="Times New Roman" w:cs="Times New Roman"/>
                <w:b/>
                <w:sz w:val="16"/>
                <w:szCs w:val="16"/>
              </w:rPr>
              <w:t>117 661.37</w:t>
            </w:r>
          </w:p>
        </w:tc>
        <w:tc>
          <w:tcPr>
            <w:tcW w:w="1751" w:type="dxa"/>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502C2F">
            <w:pPr>
              <w:shd w:val="clear" w:color="auto" w:fill="FFFFFF"/>
              <w:tabs>
                <w:tab w:val="left" w:pos="0"/>
              </w:tabs>
              <w:ind w:left="0" w:right="283" w:firstLine="426"/>
              <w:rPr>
                <w:rFonts w:ascii="Times New Roman" w:hAnsi="Times New Roman" w:cs="Times New Roman"/>
                <w:b/>
                <w:sz w:val="16"/>
                <w:szCs w:val="16"/>
              </w:rPr>
            </w:pPr>
            <w:r w:rsidRPr="00F83D34">
              <w:rPr>
                <w:rFonts w:ascii="Times New Roman" w:hAnsi="Times New Roman" w:cs="Times New Roman"/>
                <w:b/>
                <w:sz w:val="16"/>
                <w:szCs w:val="16"/>
              </w:rPr>
              <w:t>97 838.71</w:t>
            </w:r>
          </w:p>
        </w:tc>
      </w:tr>
    </w:tbl>
    <w:p w:rsidR="00502C2F" w:rsidRPr="00502C2F" w:rsidRDefault="00502C2F" w:rsidP="00502C2F">
      <w:pPr>
        <w:shd w:val="clear" w:color="auto" w:fill="FFFFFF"/>
        <w:tabs>
          <w:tab w:val="left" w:pos="0"/>
        </w:tabs>
        <w:ind w:left="0" w:right="283" w:firstLine="426"/>
        <w:rPr>
          <w:sz w:val="18"/>
          <w:szCs w:val="18"/>
        </w:rPr>
      </w:pPr>
    </w:p>
    <w:tbl>
      <w:tblPr>
        <w:tblStyle w:val="TableStyle0"/>
        <w:tblW w:w="10452" w:type="dxa"/>
        <w:tblInd w:w="-211" w:type="dxa"/>
        <w:tblLayout w:type="fixed"/>
        <w:tblLook w:val="04A0" w:firstRow="1" w:lastRow="0" w:firstColumn="1" w:lastColumn="0" w:noHBand="0" w:noVBand="1"/>
      </w:tblPr>
      <w:tblGrid>
        <w:gridCol w:w="6588"/>
        <w:gridCol w:w="919"/>
        <w:gridCol w:w="1783"/>
        <w:gridCol w:w="841"/>
        <w:gridCol w:w="286"/>
        <w:gridCol w:w="15"/>
        <w:gridCol w:w="20"/>
      </w:tblGrid>
      <w:tr w:rsidR="00502C2F" w:rsidRPr="00502C2F" w:rsidTr="00630BB0">
        <w:trPr>
          <w:gridAfter w:val="2"/>
          <w:wAfter w:w="35" w:type="dxa"/>
        </w:trPr>
        <w:tc>
          <w:tcPr>
            <w:tcW w:w="6588"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29" w:type="dxa"/>
            <w:gridSpan w:val="4"/>
            <w:vAlign w:val="bottom"/>
            <w:hideMark/>
          </w:tcPr>
          <w:p w:rsidR="00502C2F" w:rsidRPr="00502C2F" w:rsidRDefault="00502C2F" w:rsidP="00630BB0">
            <w:pPr>
              <w:shd w:val="clear" w:color="auto" w:fill="FFFFFF"/>
              <w:tabs>
                <w:tab w:val="left" w:pos="0"/>
              </w:tabs>
              <w:ind w:left="0" w:right="283" w:firstLine="426"/>
              <w:jc w:val="right"/>
              <w:rPr>
                <w:rFonts w:ascii="Times New Roman" w:hAnsi="Times New Roman"/>
                <w:sz w:val="18"/>
                <w:szCs w:val="18"/>
              </w:rPr>
            </w:pPr>
            <w:r w:rsidRPr="00502C2F">
              <w:rPr>
                <w:rFonts w:ascii="Times New Roman" w:hAnsi="Times New Roman"/>
                <w:sz w:val="18"/>
                <w:szCs w:val="18"/>
              </w:rPr>
              <w:t>Приложение 7</w:t>
            </w:r>
          </w:p>
        </w:tc>
      </w:tr>
      <w:tr w:rsidR="00502C2F" w:rsidRPr="00502C2F" w:rsidTr="00630BB0">
        <w:trPr>
          <w:gridAfter w:val="2"/>
          <w:wAfter w:w="35" w:type="dxa"/>
          <w:trHeight w:val="196"/>
        </w:trPr>
        <w:tc>
          <w:tcPr>
            <w:tcW w:w="6588"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29" w:type="dxa"/>
            <w:gridSpan w:val="4"/>
            <w:vAlign w:val="bottom"/>
            <w:hideMark/>
          </w:tcPr>
          <w:p w:rsidR="00502C2F" w:rsidRPr="00502C2F" w:rsidRDefault="00502C2F" w:rsidP="00630BB0">
            <w:pPr>
              <w:shd w:val="clear" w:color="auto" w:fill="FFFFFF"/>
              <w:tabs>
                <w:tab w:val="left" w:pos="0"/>
              </w:tabs>
              <w:ind w:left="0" w:right="283" w:firstLine="426"/>
              <w:jc w:val="right"/>
              <w:rPr>
                <w:rFonts w:ascii="Times New Roman" w:hAnsi="Times New Roman"/>
                <w:sz w:val="18"/>
                <w:szCs w:val="18"/>
              </w:rPr>
            </w:pPr>
            <w:r w:rsidRPr="00502C2F">
              <w:rPr>
                <w:rFonts w:ascii="Times New Roman" w:hAnsi="Times New Roman"/>
                <w:sz w:val="18"/>
                <w:szCs w:val="18"/>
              </w:rPr>
              <w:t>к решению Думы Хомутовского</w:t>
            </w:r>
          </w:p>
        </w:tc>
      </w:tr>
      <w:tr w:rsidR="00502C2F" w:rsidRPr="00502C2F" w:rsidTr="00630BB0">
        <w:trPr>
          <w:gridAfter w:val="2"/>
          <w:wAfter w:w="35" w:type="dxa"/>
          <w:trHeight w:val="88"/>
        </w:trPr>
        <w:tc>
          <w:tcPr>
            <w:tcW w:w="6588"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29" w:type="dxa"/>
            <w:gridSpan w:val="4"/>
            <w:vAlign w:val="bottom"/>
            <w:hideMark/>
          </w:tcPr>
          <w:p w:rsidR="00502C2F" w:rsidRPr="00502C2F" w:rsidRDefault="00502C2F" w:rsidP="00630BB0">
            <w:pPr>
              <w:shd w:val="clear" w:color="auto" w:fill="FFFFFF"/>
              <w:tabs>
                <w:tab w:val="left" w:pos="0"/>
              </w:tabs>
              <w:ind w:left="0" w:right="283" w:firstLine="426"/>
              <w:jc w:val="right"/>
              <w:rPr>
                <w:rFonts w:ascii="Times New Roman" w:hAnsi="Times New Roman"/>
                <w:sz w:val="18"/>
                <w:szCs w:val="18"/>
              </w:rPr>
            </w:pPr>
            <w:r w:rsidRPr="00502C2F">
              <w:rPr>
                <w:rFonts w:ascii="Times New Roman" w:hAnsi="Times New Roman"/>
                <w:sz w:val="18"/>
                <w:szCs w:val="18"/>
              </w:rPr>
              <w:t>муниципального образования</w:t>
            </w:r>
          </w:p>
        </w:tc>
      </w:tr>
      <w:tr w:rsidR="00502C2F" w:rsidRPr="00502C2F" w:rsidTr="00630BB0">
        <w:trPr>
          <w:gridAfter w:val="2"/>
          <w:wAfter w:w="35" w:type="dxa"/>
        </w:trPr>
        <w:tc>
          <w:tcPr>
            <w:tcW w:w="6588"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3829" w:type="dxa"/>
            <w:gridSpan w:val="4"/>
            <w:vAlign w:val="bottom"/>
            <w:hideMark/>
          </w:tcPr>
          <w:p w:rsidR="00502C2F" w:rsidRPr="007C3A99" w:rsidRDefault="00502C2F" w:rsidP="00630BB0">
            <w:pPr>
              <w:tabs>
                <w:tab w:val="left" w:pos="426"/>
                <w:tab w:val="left" w:pos="3976"/>
              </w:tabs>
              <w:ind w:left="0" w:right="283" w:firstLine="426"/>
              <w:jc w:val="right"/>
              <w:rPr>
                <w:sz w:val="18"/>
                <w:szCs w:val="18"/>
                <w:u w:val="single"/>
              </w:rPr>
            </w:pPr>
            <w:r w:rsidRPr="00502C2F">
              <w:rPr>
                <w:rFonts w:ascii="Times New Roman" w:hAnsi="Times New Roman"/>
                <w:sz w:val="18"/>
                <w:szCs w:val="18"/>
              </w:rPr>
              <w:t>от _</w:t>
            </w:r>
            <w:r w:rsidR="00780DAD">
              <w:rPr>
                <w:rFonts w:ascii="Times New Roman" w:hAnsi="Times New Roman"/>
                <w:sz w:val="18"/>
                <w:szCs w:val="18"/>
              </w:rPr>
              <w:t>23.12.2021</w:t>
            </w:r>
            <w:r w:rsidRPr="00502C2F">
              <w:rPr>
                <w:rFonts w:ascii="Times New Roman" w:hAnsi="Times New Roman"/>
                <w:sz w:val="18"/>
                <w:szCs w:val="18"/>
              </w:rPr>
              <w:t>___№ __</w:t>
            </w:r>
            <w:r>
              <w:rPr>
                <w:sz w:val="18"/>
                <w:szCs w:val="18"/>
                <w:u w:val="single"/>
              </w:rPr>
              <w:t>57-262</w:t>
            </w:r>
            <w:r w:rsidRPr="009841EB">
              <w:rPr>
                <w:sz w:val="18"/>
                <w:szCs w:val="18"/>
                <w:u w:val="single"/>
              </w:rPr>
              <w:t xml:space="preserve"> </w:t>
            </w:r>
            <w:r w:rsidRPr="00064AAE">
              <w:rPr>
                <w:sz w:val="18"/>
                <w:szCs w:val="18"/>
                <w:u w:val="single"/>
              </w:rPr>
              <w:t>д</w:t>
            </w:r>
          </w:p>
          <w:p w:rsidR="00502C2F" w:rsidRPr="00502C2F" w:rsidRDefault="00502C2F" w:rsidP="00630BB0">
            <w:pPr>
              <w:shd w:val="clear" w:color="auto" w:fill="FFFFFF"/>
              <w:tabs>
                <w:tab w:val="left" w:pos="0"/>
              </w:tabs>
              <w:ind w:left="0" w:right="283" w:firstLine="426"/>
              <w:jc w:val="right"/>
              <w:rPr>
                <w:rFonts w:ascii="Times New Roman" w:hAnsi="Times New Roman"/>
                <w:sz w:val="18"/>
                <w:szCs w:val="18"/>
              </w:rPr>
            </w:pPr>
          </w:p>
        </w:tc>
      </w:tr>
      <w:tr w:rsidR="00502C2F" w:rsidRPr="00502C2F" w:rsidTr="00630BB0">
        <w:tc>
          <w:tcPr>
            <w:tcW w:w="7507" w:type="dxa"/>
            <w:gridSpan w:val="2"/>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783"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1142" w:type="dxa"/>
            <w:gridSpan w:val="3"/>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0"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r w:rsidR="00502C2F" w:rsidRPr="00502C2F" w:rsidTr="00630BB0">
        <w:trPr>
          <w:gridAfter w:val="3"/>
          <w:wAfter w:w="321" w:type="dxa"/>
        </w:trPr>
        <w:tc>
          <w:tcPr>
            <w:tcW w:w="10131" w:type="dxa"/>
            <w:gridSpan w:val="4"/>
            <w:vAlign w:val="bottom"/>
            <w:hideMark/>
          </w:tcPr>
          <w:p w:rsidR="00502C2F" w:rsidRPr="00780DAD" w:rsidRDefault="00502C2F" w:rsidP="00780DAD">
            <w:pPr>
              <w:shd w:val="clear" w:color="auto" w:fill="FFFFFF"/>
              <w:tabs>
                <w:tab w:val="left" w:pos="0"/>
              </w:tabs>
              <w:ind w:left="0" w:right="283" w:firstLine="426"/>
              <w:jc w:val="center"/>
              <w:rPr>
                <w:rFonts w:ascii="Times New Roman" w:hAnsi="Times New Roman"/>
                <w:b/>
                <w:sz w:val="18"/>
                <w:szCs w:val="18"/>
              </w:rPr>
            </w:pPr>
            <w:r w:rsidRPr="00780DAD">
              <w:rPr>
                <w:rFonts w:ascii="Times New Roman" w:hAnsi="Times New Roman"/>
                <w:b/>
                <w:sz w:val="18"/>
                <w:szCs w:val="18"/>
              </w:rPr>
              <w:t>Ведомственная  структура расходов бюджета Хомутовского муниципального образования на 2022 год</w:t>
            </w:r>
          </w:p>
          <w:p w:rsidR="00502C2F" w:rsidRPr="00780DAD" w:rsidRDefault="00502C2F" w:rsidP="00780DAD">
            <w:pPr>
              <w:shd w:val="clear" w:color="auto" w:fill="FFFFFF"/>
              <w:tabs>
                <w:tab w:val="left" w:pos="0"/>
              </w:tabs>
              <w:ind w:left="0" w:right="283" w:firstLine="426"/>
              <w:jc w:val="center"/>
              <w:rPr>
                <w:rFonts w:ascii="Times New Roman" w:hAnsi="Times New Roman"/>
                <w:b/>
                <w:sz w:val="18"/>
                <w:szCs w:val="18"/>
              </w:rPr>
            </w:pPr>
            <w:r w:rsidRPr="00780DAD">
              <w:rPr>
                <w:rFonts w:ascii="Times New Roman" w:hAnsi="Times New Roman"/>
                <w:b/>
                <w:sz w:val="18"/>
                <w:szCs w:val="18"/>
              </w:rPr>
              <w:t>(по главным распорядителям средств бюджета Хомутовского муниципального образования,</w:t>
            </w:r>
          </w:p>
          <w:p w:rsidR="00502C2F" w:rsidRPr="00780DAD" w:rsidRDefault="00502C2F" w:rsidP="00780DAD">
            <w:pPr>
              <w:shd w:val="clear" w:color="auto" w:fill="FFFFFF"/>
              <w:tabs>
                <w:tab w:val="left" w:pos="0"/>
              </w:tabs>
              <w:ind w:left="0" w:right="283" w:firstLine="426"/>
              <w:jc w:val="center"/>
              <w:rPr>
                <w:rFonts w:ascii="Times New Roman" w:hAnsi="Times New Roman"/>
                <w:b/>
                <w:sz w:val="18"/>
                <w:szCs w:val="18"/>
              </w:rPr>
            </w:pPr>
            <w:r w:rsidRPr="00780DAD">
              <w:rPr>
                <w:rFonts w:ascii="Times New Roman" w:hAnsi="Times New Roman"/>
                <w:b/>
                <w:sz w:val="18"/>
                <w:szCs w:val="18"/>
              </w:rPr>
              <w:t>разделам, подразделам, целевым статьям (муниципальным программам</w:t>
            </w:r>
          </w:p>
          <w:p w:rsidR="00502C2F" w:rsidRPr="00780DAD" w:rsidRDefault="00502C2F" w:rsidP="00780DAD">
            <w:pPr>
              <w:shd w:val="clear" w:color="auto" w:fill="FFFFFF"/>
              <w:tabs>
                <w:tab w:val="left" w:pos="0"/>
              </w:tabs>
              <w:ind w:left="0" w:right="283" w:firstLine="426"/>
              <w:jc w:val="center"/>
              <w:rPr>
                <w:rFonts w:ascii="Times New Roman" w:hAnsi="Times New Roman"/>
                <w:b/>
                <w:sz w:val="18"/>
                <w:szCs w:val="18"/>
              </w:rPr>
            </w:pPr>
            <w:r w:rsidRPr="00780DAD">
              <w:rPr>
                <w:rFonts w:ascii="Times New Roman" w:hAnsi="Times New Roman"/>
                <w:b/>
                <w:sz w:val="18"/>
                <w:szCs w:val="18"/>
              </w:rPr>
              <w:t>Хомутовского муниципального образования и непрограммным направлениям деятельности),</w:t>
            </w:r>
          </w:p>
          <w:p w:rsidR="00502C2F" w:rsidRPr="00502C2F" w:rsidRDefault="00502C2F" w:rsidP="00780DAD">
            <w:pPr>
              <w:shd w:val="clear" w:color="auto" w:fill="FFFFFF"/>
              <w:tabs>
                <w:tab w:val="left" w:pos="0"/>
              </w:tabs>
              <w:ind w:left="0" w:right="283" w:firstLine="426"/>
              <w:jc w:val="center"/>
              <w:rPr>
                <w:rFonts w:ascii="Times New Roman" w:hAnsi="Times New Roman"/>
                <w:sz w:val="18"/>
                <w:szCs w:val="18"/>
              </w:rPr>
            </w:pPr>
            <w:r w:rsidRPr="00780DAD">
              <w:rPr>
                <w:rFonts w:ascii="Times New Roman" w:hAnsi="Times New Roman"/>
                <w:b/>
                <w:sz w:val="18"/>
                <w:szCs w:val="18"/>
              </w:rPr>
              <w:t>видам расходов классификации расходов бюджетов)</w:t>
            </w:r>
          </w:p>
        </w:tc>
      </w:tr>
      <w:tr w:rsidR="00502C2F" w:rsidRPr="00502C2F" w:rsidTr="00630BB0">
        <w:trPr>
          <w:gridAfter w:val="3"/>
          <w:wAfter w:w="321" w:type="dxa"/>
        </w:trPr>
        <w:tc>
          <w:tcPr>
            <w:tcW w:w="10131" w:type="dxa"/>
            <w:gridSpan w:val="4"/>
            <w:vAlign w:val="bottom"/>
          </w:tcPr>
          <w:p w:rsidR="00502C2F" w:rsidRPr="00502C2F" w:rsidRDefault="00502C2F" w:rsidP="00502C2F">
            <w:pPr>
              <w:shd w:val="clear" w:color="auto" w:fill="FFFFFF"/>
              <w:tabs>
                <w:tab w:val="left" w:pos="0"/>
              </w:tabs>
              <w:ind w:left="0" w:right="283" w:firstLine="426"/>
              <w:rPr>
                <w:rFonts w:ascii="Times New Roman" w:hAnsi="Times New Roman"/>
                <w:b/>
                <w:sz w:val="18"/>
                <w:szCs w:val="18"/>
              </w:rPr>
            </w:pPr>
          </w:p>
        </w:tc>
      </w:tr>
      <w:tr w:rsidR="00502C2F" w:rsidRPr="00502C2F" w:rsidTr="00630BB0">
        <w:tc>
          <w:tcPr>
            <w:tcW w:w="9290" w:type="dxa"/>
            <w:gridSpan w:val="3"/>
            <w:vAlign w:val="bottom"/>
            <w:hideMark/>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r w:rsidRPr="00502C2F">
              <w:rPr>
                <w:rFonts w:ascii="Times New Roman" w:hAnsi="Times New Roman"/>
                <w:sz w:val="18"/>
                <w:szCs w:val="18"/>
              </w:rPr>
              <w:t>Единица измерения: тыс. руб.</w:t>
            </w:r>
          </w:p>
        </w:tc>
        <w:tc>
          <w:tcPr>
            <w:tcW w:w="1142" w:type="dxa"/>
            <w:gridSpan w:val="3"/>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c>
          <w:tcPr>
            <w:tcW w:w="20" w:type="dxa"/>
            <w:vAlign w:val="bottom"/>
          </w:tcPr>
          <w:p w:rsidR="00502C2F" w:rsidRPr="00502C2F" w:rsidRDefault="00502C2F" w:rsidP="00502C2F">
            <w:pPr>
              <w:shd w:val="clear" w:color="auto" w:fill="FFFFFF"/>
              <w:tabs>
                <w:tab w:val="left" w:pos="0"/>
              </w:tabs>
              <w:ind w:left="0" w:right="283" w:firstLine="426"/>
              <w:rPr>
                <w:rFonts w:ascii="Times New Roman" w:hAnsi="Times New Roman"/>
                <w:sz w:val="18"/>
                <w:szCs w:val="18"/>
              </w:rPr>
            </w:pPr>
          </w:p>
        </w:tc>
      </w:tr>
    </w:tbl>
    <w:tbl>
      <w:tblPr>
        <w:tblStyle w:val="TableStyle02"/>
        <w:tblW w:w="11196" w:type="dxa"/>
        <w:tblInd w:w="-561" w:type="dxa"/>
        <w:tblLayout w:type="fixed"/>
        <w:tblLook w:val="04A0" w:firstRow="1" w:lastRow="0" w:firstColumn="1" w:lastColumn="0" w:noHBand="0" w:noVBand="1"/>
      </w:tblPr>
      <w:tblGrid>
        <w:gridCol w:w="52"/>
        <w:gridCol w:w="25"/>
        <w:gridCol w:w="27"/>
        <w:gridCol w:w="28"/>
        <w:gridCol w:w="27"/>
        <w:gridCol w:w="28"/>
        <w:gridCol w:w="26"/>
        <w:gridCol w:w="28"/>
        <w:gridCol w:w="26"/>
        <w:gridCol w:w="28"/>
        <w:gridCol w:w="26"/>
        <w:gridCol w:w="28"/>
        <w:gridCol w:w="26"/>
        <w:gridCol w:w="28"/>
        <w:gridCol w:w="26"/>
        <w:gridCol w:w="28"/>
        <w:gridCol w:w="26"/>
        <w:gridCol w:w="28"/>
        <w:gridCol w:w="26"/>
        <w:gridCol w:w="54"/>
        <w:gridCol w:w="54"/>
        <w:gridCol w:w="54"/>
        <w:gridCol w:w="67"/>
        <w:gridCol w:w="54"/>
        <w:gridCol w:w="1770"/>
        <w:gridCol w:w="1512"/>
        <w:gridCol w:w="28"/>
        <w:gridCol w:w="851"/>
        <w:gridCol w:w="567"/>
        <w:gridCol w:w="1132"/>
        <w:gridCol w:w="427"/>
        <w:gridCol w:w="425"/>
        <w:gridCol w:w="709"/>
        <w:gridCol w:w="971"/>
        <w:gridCol w:w="572"/>
        <w:gridCol w:w="21"/>
        <w:gridCol w:w="1112"/>
        <w:gridCol w:w="252"/>
        <w:gridCol w:w="27"/>
      </w:tblGrid>
      <w:tr w:rsidR="00502C2F" w:rsidRPr="00F83D34" w:rsidTr="00F83D34">
        <w:trPr>
          <w:gridAfter w:val="2"/>
          <w:wAfter w:w="279" w:type="dxa"/>
          <w:trHeight w:val="319"/>
        </w:trPr>
        <w:tc>
          <w:tcPr>
            <w:tcW w:w="4102" w:type="dxa"/>
            <w:gridSpan w:val="26"/>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Наименование показателя</w:t>
            </w:r>
          </w:p>
        </w:tc>
        <w:tc>
          <w:tcPr>
            <w:tcW w:w="8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5105"/>
                <w:tab w:val="left" w:pos="9216"/>
              </w:tabs>
              <w:ind w:left="0" w:right="1" w:hanging="22"/>
              <w:jc w:val="center"/>
              <w:rPr>
                <w:sz w:val="16"/>
                <w:szCs w:val="16"/>
              </w:rPr>
            </w:pPr>
            <w:r w:rsidRPr="00F83D34">
              <w:rPr>
                <w:sz w:val="16"/>
                <w:szCs w:val="16"/>
              </w:rPr>
              <w:t>ППП</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3"/>
                <w:tab w:val="left" w:pos="9216"/>
                <w:tab w:val="left" w:pos="9636"/>
              </w:tabs>
              <w:ind w:left="0" w:right="1" w:hanging="22"/>
              <w:jc w:val="center"/>
              <w:rPr>
                <w:sz w:val="16"/>
                <w:szCs w:val="16"/>
              </w:rPr>
            </w:pPr>
            <w:r w:rsidRPr="00F83D34">
              <w:rPr>
                <w:sz w:val="16"/>
                <w:szCs w:val="16"/>
              </w:rPr>
              <w:t>Раз-</w:t>
            </w:r>
            <w:r w:rsidRPr="00F83D34">
              <w:rPr>
                <w:sz w:val="16"/>
                <w:szCs w:val="16"/>
              </w:rPr>
              <w:br/>
              <w:t>дел</w:t>
            </w:r>
          </w:p>
        </w:tc>
        <w:tc>
          <w:tcPr>
            <w:tcW w:w="1132"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Под-</w:t>
            </w:r>
            <w:r w:rsidRPr="00F83D34">
              <w:rPr>
                <w:sz w:val="16"/>
                <w:szCs w:val="16"/>
              </w:rPr>
              <w:br/>
              <w:t>раз-</w:t>
            </w:r>
            <w:r w:rsidRPr="00F83D34">
              <w:rPr>
                <w:sz w:val="16"/>
                <w:szCs w:val="16"/>
              </w:rPr>
              <w:br/>
              <w:t>дел</w:t>
            </w:r>
          </w:p>
        </w:tc>
        <w:tc>
          <w:tcPr>
            <w:tcW w:w="2532"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Целевая статья</w:t>
            </w:r>
          </w:p>
        </w:tc>
        <w:tc>
          <w:tcPr>
            <w:tcW w:w="572"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Вид рас-</w:t>
            </w:r>
            <w:r w:rsidRPr="00F83D34">
              <w:rPr>
                <w:sz w:val="16"/>
                <w:szCs w:val="16"/>
              </w:rPr>
              <w:br/>
              <w:t>хода</w:t>
            </w:r>
          </w:p>
        </w:tc>
        <w:tc>
          <w:tcPr>
            <w:tcW w:w="11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Сумма на  год</w:t>
            </w:r>
          </w:p>
        </w:tc>
      </w:tr>
      <w:tr w:rsidR="00502C2F" w:rsidRPr="00F83D34" w:rsidTr="00F83D34">
        <w:trPr>
          <w:gridAfter w:val="2"/>
          <w:wAfter w:w="279" w:type="dxa"/>
          <w:trHeight w:hRule="exact" w:val="345"/>
        </w:trPr>
        <w:tc>
          <w:tcPr>
            <w:tcW w:w="4102" w:type="dxa"/>
            <w:gridSpan w:val="26"/>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879" w:type="dxa"/>
            <w:gridSpan w:val="2"/>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5105"/>
                <w:tab w:val="left" w:pos="9216"/>
              </w:tabs>
              <w:ind w:left="0" w:right="1" w:hanging="22"/>
              <w:jc w:val="center"/>
              <w:rPr>
                <w:sz w:val="16"/>
                <w:szCs w:val="16"/>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 w:val="left" w:pos="9636"/>
              </w:tabs>
              <w:ind w:left="0" w:right="1" w:hanging="22"/>
              <w:jc w:val="center"/>
              <w:rPr>
                <w:sz w:val="16"/>
                <w:szCs w:val="16"/>
              </w:rPr>
            </w:pPr>
          </w:p>
        </w:tc>
        <w:tc>
          <w:tcPr>
            <w:tcW w:w="1132" w:type="dxa"/>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p>
        </w:tc>
        <w:tc>
          <w:tcPr>
            <w:tcW w:w="2532" w:type="dxa"/>
            <w:gridSpan w:val="4"/>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p>
        </w:tc>
        <w:tc>
          <w:tcPr>
            <w:tcW w:w="572" w:type="dxa"/>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p>
        </w:tc>
        <w:tc>
          <w:tcPr>
            <w:tcW w:w="1133" w:type="dxa"/>
            <w:gridSpan w:val="2"/>
            <w:vMerge/>
            <w:tcBorders>
              <w:top w:val="single" w:sz="6" w:space="0" w:color="auto"/>
              <w:left w:val="single" w:sz="6" w:space="0" w:color="auto"/>
              <w:bottom w:val="single" w:sz="6" w:space="0" w:color="auto"/>
              <w:right w:val="single" w:sz="6" w:space="0" w:color="auto"/>
            </w:tcBorders>
            <w:vAlign w:val="center"/>
            <w:hideMark/>
          </w:tcPr>
          <w:p w:rsidR="00502C2F" w:rsidRPr="00F83D34" w:rsidRDefault="00502C2F" w:rsidP="00F83D34">
            <w:pPr>
              <w:shd w:val="clear" w:color="auto" w:fill="FFFFFF"/>
              <w:tabs>
                <w:tab w:val="left" w:pos="0"/>
                <w:tab w:val="left" w:pos="9216"/>
              </w:tabs>
              <w:ind w:left="0" w:right="1" w:hanging="22"/>
              <w:jc w:val="center"/>
              <w:rPr>
                <w:sz w:val="16"/>
                <w:szCs w:val="16"/>
              </w:rPr>
            </w:pPr>
          </w:p>
        </w:tc>
      </w:tr>
      <w:tr w:rsidR="00502C2F" w:rsidRPr="00F83D34" w:rsidTr="00F83D34">
        <w:trPr>
          <w:gridAfter w:val="2"/>
          <w:wAfter w:w="279" w:type="dxa"/>
          <w:trHeight w:hRule="exact" w:val="300"/>
          <w:tblHeader/>
        </w:trPr>
        <w:tc>
          <w:tcPr>
            <w:tcW w:w="4102" w:type="dxa"/>
            <w:gridSpan w:val="26"/>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1</w:t>
            </w:r>
          </w:p>
        </w:tc>
        <w:tc>
          <w:tcPr>
            <w:tcW w:w="879" w:type="dxa"/>
            <w:gridSpan w:val="2"/>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hanging="22"/>
              <w:jc w:val="center"/>
              <w:rPr>
                <w:sz w:val="16"/>
                <w:szCs w:val="16"/>
              </w:rPr>
            </w:pPr>
            <w:r w:rsidRPr="00F83D34">
              <w:rPr>
                <w:sz w:val="16"/>
                <w:szCs w:val="16"/>
              </w:rPr>
              <w:t>2</w:t>
            </w:r>
          </w:p>
        </w:tc>
        <w:tc>
          <w:tcPr>
            <w:tcW w:w="567" w:type="dxa"/>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hanging="22"/>
              <w:jc w:val="center"/>
              <w:rPr>
                <w:sz w:val="16"/>
                <w:szCs w:val="16"/>
              </w:rPr>
            </w:pPr>
            <w:r w:rsidRPr="00F83D34">
              <w:rPr>
                <w:sz w:val="16"/>
                <w:szCs w:val="16"/>
              </w:rPr>
              <w:t>3</w:t>
            </w:r>
          </w:p>
        </w:tc>
        <w:tc>
          <w:tcPr>
            <w:tcW w:w="1132" w:type="dxa"/>
            <w:tcBorders>
              <w:top w:val="single" w:sz="6" w:space="0" w:color="auto"/>
              <w:left w:val="single" w:sz="6" w:space="0" w:color="auto"/>
              <w:bottom w:val="single" w:sz="12" w:space="0" w:color="auto"/>
              <w:right w:val="nil"/>
            </w:tcBorders>
            <w:vAlign w:val="bottom"/>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4</w:t>
            </w:r>
          </w:p>
        </w:tc>
        <w:tc>
          <w:tcPr>
            <w:tcW w:w="2532" w:type="dxa"/>
            <w:gridSpan w:val="4"/>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5</w:t>
            </w:r>
          </w:p>
        </w:tc>
        <w:tc>
          <w:tcPr>
            <w:tcW w:w="572" w:type="dxa"/>
            <w:tcBorders>
              <w:top w:val="single" w:sz="6" w:space="0" w:color="auto"/>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6</w:t>
            </w:r>
          </w:p>
        </w:tc>
        <w:tc>
          <w:tcPr>
            <w:tcW w:w="1133" w:type="dxa"/>
            <w:gridSpan w:val="2"/>
            <w:tcBorders>
              <w:top w:val="nil"/>
              <w:left w:val="single" w:sz="6" w:space="0" w:color="auto"/>
              <w:bottom w:val="single" w:sz="12"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hanging="22"/>
              <w:jc w:val="center"/>
              <w:rPr>
                <w:sz w:val="16"/>
                <w:szCs w:val="16"/>
              </w:rPr>
            </w:pPr>
            <w:r w:rsidRPr="00F83D34">
              <w:rPr>
                <w:sz w:val="16"/>
                <w:szCs w:val="16"/>
              </w:rPr>
              <w:t>7</w:t>
            </w:r>
          </w:p>
        </w:tc>
      </w:tr>
      <w:tr w:rsidR="00502C2F" w:rsidRPr="00F83D34" w:rsidTr="00F83D34">
        <w:trPr>
          <w:gridAfter w:val="2"/>
          <w:wAfter w:w="279" w:type="dxa"/>
          <w:trHeight w:hRule="exact" w:val="615"/>
        </w:trPr>
        <w:tc>
          <w:tcPr>
            <w:tcW w:w="9784" w:type="dxa"/>
            <w:gridSpan w:val="35"/>
            <w:tcBorders>
              <w:top w:val="single" w:sz="6" w:space="0" w:color="auto"/>
              <w:left w:val="single" w:sz="12"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b/>
                <w:sz w:val="16"/>
                <w:szCs w:val="16"/>
              </w:rPr>
            </w:pPr>
            <w:r w:rsidRPr="00F83D34">
              <w:rPr>
                <w:b/>
                <w:sz w:val="16"/>
                <w:szCs w:val="16"/>
              </w:rPr>
              <w:t>Администрация Хомутовского муниципального образования - Администрация сельского поселения</w:t>
            </w:r>
          </w:p>
        </w:tc>
        <w:tc>
          <w:tcPr>
            <w:tcW w:w="1133" w:type="dxa"/>
            <w:gridSpan w:val="2"/>
            <w:tcBorders>
              <w:top w:val="single"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b/>
                <w:sz w:val="16"/>
                <w:szCs w:val="16"/>
              </w:rPr>
            </w:pPr>
            <w:r w:rsidRPr="00F83D34">
              <w:rPr>
                <w:b/>
                <w:sz w:val="16"/>
                <w:szCs w:val="16"/>
              </w:rPr>
              <w:t>137 390.18</w:t>
            </w:r>
          </w:p>
        </w:tc>
      </w:tr>
      <w:tr w:rsidR="00502C2F" w:rsidRPr="00F83D34" w:rsidTr="00F83D34">
        <w:trPr>
          <w:gridAfter w:val="2"/>
          <w:wAfter w:w="279" w:type="dxa"/>
          <w:trHeight w:hRule="exact" w:val="536"/>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ОБЩЕГОСУДАРСТВЕННЫЕ ВОПРОСЫ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i/>
                <w:sz w:val="16"/>
                <w:szCs w:val="16"/>
              </w:rPr>
            </w:pPr>
            <w:r w:rsidRPr="00F83D34">
              <w:rPr>
                <w:i/>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67 445.74</w:t>
            </w:r>
          </w:p>
        </w:tc>
      </w:tr>
      <w:tr w:rsidR="00502C2F" w:rsidRPr="00F83D34" w:rsidTr="00F83D34">
        <w:trPr>
          <w:gridAfter w:val="2"/>
          <w:wAfter w:w="279" w:type="dxa"/>
          <w:trHeight w:hRule="exact" w:val="81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117"/>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2 523.85</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2 523.85</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2 012.47</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511.38</w:t>
            </w:r>
          </w:p>
        </w:tc>
      </w:tr>
      <w:tr w:rsidR="00502C2F" w:rsidRPr="00F83D34" w:rsidTr="00F83D34">
        <w:trPr>
          <w:gridAfter w:val="2"/>
          <w:wAfter w:w="279" w:type="dxa"/>
          <w:trHeight w:hRule="exact" w:val="132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44 314.13</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44 317.24</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31 891.87</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10 369.01</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1 809.20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04</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244.05</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Резервные фонды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194.50</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Резервный фонд администрации муниципального образования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60004</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194.50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Резервные средства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60004</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870</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194.50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Другие общегосударственные вопросы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20 410.15</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664.07</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31.00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478.67</w:t>
            </w:r>
          </w:p>
        </w:tc>
      </w:tr>
      <w:tr w:rsidR="00502C2F" w:rsidRPr="00F83D34" w:rsidTr="00F83D34">
        <w:trPr>
          <w:gridAfter w:val="2"/>
          <w:wAfter w:w="279" w:type="dxa"/>
          <w:trHeight w:hRule="exact" w:val="64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Пособия, компенсации и иные социальные выплаты гражданам, кроме публичных нормативных обязательств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321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1398"/>
                <w:tab w:val="left" w:pos="9216"/>
              </w:tabs>
              <w:ind w:left="0" w:right="1" w:firstLine="426"/>
              <w:jc w:val="left"/>
              <w:rPr>
                <w:sz w:val="16"/>
                <w:szCs w:val="16"/>
              </w:rPr>
            </w:pPr>
            <w:r w:rsidRPr="00F83D34">
              <w:rPr>
                <w:sz w:val="16"/>
                <w:szCs w:val="16"/>
              </w:rPr>
              <w:t>55.00</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налога на имущество организаций и земельного налога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851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77.90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прочих налогов, сборов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852</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21.50</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 бюджетных, автономных и казенных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16 135.17</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12 290.48</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119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3 733.77</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налога на имущество организаций и земельного налога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851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96.49</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прочих налогов, сборов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852</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14.42</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Другие общегосударственные вопросы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60005</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3 610.21</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60005</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3 435.21</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60005</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175.00</w:t>
            </w:r>
          </w:p>
        </w:tc>
      </w:tr>
      <w:tr w:rsidR="00502C2F" w:rsidRPr="00F83D34" w:rsidTr="00F83D34">
        <w:trPr>
          <w:gridAfter w:val="2"/>
          <w:wAfter w:w="279" w:type="dxa"/>
          <w:trHeight w:hRule="exact" w:val="181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73150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0.70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73150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0.70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НАЦИОНАЛЬНАЯ ОБОРОНА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i/>
                <w:sz w:val="16"/>
                <w:szCs w:val="16"/>
              </w:rPr>
            </w:pPr>
            <w:r w:rsidRPr="00F83D34">
              <w:rPr>
                <w:i/>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1 041.30</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Мобилизационная и вневойсковая подготовка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1 041.30</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Осуществление первичного воинского учета на территориях, где отсутствуют военные комиссариаты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51180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1 041.30</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51180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784.22</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51180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129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236.84</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02</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51180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20.24</w:t>
            </w:r>
          </w:p>
        </w:tc>
      </w:tr>
      <w:tr w:rsidR="00502C2F" w:rsidRPr="00F83D34" w:rsidTr="00F83D34">
        <w:trPr>
          <w:gridAfter w:val="2"/>
          <w:wAfter w:w="279" w:type="dxa"/>
          <w:trHeight w:hRule="exact" w:val="81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НАЦИОНАЛЬНАЯ БЕЗОПАСНОСТЬ И ПРАВООХРАНИТЕЛЬНАЯ ДЕЯТЕЛЬНОСТЬ</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i/>
                <w:sz w:val="16"/>
                <w:szCs w:val="16"/>
              </w:rPr>
            </w:pPr>
            <w:r w:rsidRPr="00F83D34">
              <w:rPr>
                <w:i/>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2 852.93</w:t>
            </w:r>
          </w:p>
        </w:tc>
      </w:tr>
      <w:tr w:rsidR="00502C2F" w:rsidRPr="00F83D34" w:rsidTr="00F83D34">
        <w:trPr>
          <w:gridAfter w:val="2"/>
          <w:wAfter w:w="279" w:type="dxa"/>
          <w:trHeight w:hRule="exact" w:val="10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2 680.00</w:t>
            </w:r>
          </w:p>
        </w:tc>
      </w:tr>
      <w:tr w:rsidR="00502C2F" w:rsidRPr="00F83D34" w:rsidTr="00F83D34">
        <w:trPr>
          <w:gridAfter w:val="2"/>
          <w:wAfter w:w="279" w:type="dxa"/>
          <w:trHeight w:hRule="exact" w:val="7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Реализация мероприятий муниципальной программы за счет средств местного бюджета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99000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2 680.00</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2 680.00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2 680.00</w:t>
            </w:r>
          </w:p>
        </w:tc>
      </w:tr>
      <w:tr w:rsidR="00502C2F" w:rsidRPr="00F83D34" w:rsidTr="00F83D34">
        <w:trPr>
          <w:gridAfter w:val="2"/>
          <w:wAfter w:w="279" w:type="dxa"/>
          <w:trHeight w:hRule="exact" w:val="1118"/>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172.93</w:t>
            </w:r>
          </w:p>
        </w:tc>
      </w:tr>
      <w:tr w:rsidR="00502C2F" w:rsidRPr="00F83D34" w:rsidTr="00F83D34">
        <w:trPr>
          <w:gridAfter w:val="2"/>
          <w:wAfter w:w="279" w:type="dxa"/>
          <w:trHeight w:hRule="exact" w:val="7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Реализация мероприятий муниципальной программы за счет средств местного бюджета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10</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99000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172.93</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10</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172.93</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10</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172.93</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НАЦИОНАЛЬНАЯ ЭКОНОМИКА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i/>
                <w:sz w:val="16"/>
                <w:szCs w:val="16"/>
              </w:rPr>
            </w:pPr>
            <w:r w:rsidRPr="00F83D34">
              <w:rPr>
                <w:i/>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i/>
                <w:sz w:val="16"/>
                <w:szCs w:val="16"/>
              </w:rPr>
            </w:pPr>
            <w:r w:rsidRPr="00F83D34">
              <w:rPr>
                <w:i/>
                <w:sz w:val="16"/>
                <w:szCs w:val="16"/>
              </w:rPr>
              <w:t>21 728.57</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Транспорт</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2 514.35</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 бюджетных, автономных и казенных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1 596.95</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1 226.53</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119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370.41</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917.40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08</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917.40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Дорожное хозяйство (дорожные фонды)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18 854.22</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18 677.56</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18 677.56</w:t>
            </w:r>
          </w:p>
        </w:tc>
      </w:tr>
      <w:tr w:rsidR="00502C2F" w:rsidRPr="00F83D34" w:rsidTr="00F83D34">
        <w:trPr>
          <w:gridAfter w:val="2"/>
          <w:wAfter w:w="279" w:type="dxa"/>
          <w:trHeight w:hRule="exact" w:val="13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L5762</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176.66</w:t>
            </w:r>
          </w:p>
        </w:tc>
      </w:tr>
      <w:tr w:rsidR="00502C2F" w:rsidRPr="00F83D34" w:rsidTr="00F83D34">
        <w:trPr>
          <w:gridAfter w:val="2"/>
          <w:wAfter w:w="279" w:type="dxa"/>
          <w:trHeight w:hRule="exact" w:val="64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09</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L5762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414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176.66</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Другие вопросы в области национальной экономики</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360.00</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360.00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0"/>
              <w:jc w:val="left"/>
              <w:rPr>
                <w:sz w:val="16"/>
                <w:szCs w:val="16"/>
              </w:rPr>
            </w:pPr>
            <w:r w:rsidRPr="00F83D34">
              <w:rPr>
                <w:sz w:val="16"/>
                <w:szCs w:val="16"/>
              </w:rPr>
              <w:t>04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360.00</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ЖИЛИЩНО-КОММУНАЛЬНОЕ ХОЗЯЙСТВО</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16 009.81</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Жилищное хозяйство</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6.40</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Мероприятия по жилищному фонду</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60108</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6.40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60108</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6.40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Благоустройство</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16 003.41</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Реализация программ формирования современной городской среды (в рамках регионального проекта)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22</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F2</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55551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9 616.82</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22</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F2</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55551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9 616.82</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Уличное освещение</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1 352.24</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110.76</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1 241.48</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Организация и содержание мест захоронения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60104</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125.02</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60104</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125.02</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Прочие мероприятия по благоустройству городских округов и поселений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60105</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512.00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60105</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512.00</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Реализация мероприятий перечня проектов народных инициатив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S2370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4 397.33</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05</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S2370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4 397.33</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ОХРАНА ОКРУЖАЮЩЕЙ СРЕДЫ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06</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35.00</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Охрана объектов растительного и животного мира и среды их обитания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06</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35.00</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06</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35.00</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06</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35.00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КУЛЬТУРА, КИНЕМАТОГРАФИЯ</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21 153.83</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Культура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21 153.83</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Мероприятия муниципальной программы за счет средств местного бюджета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99027</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1 128.26</w:t>
            </w:r>
          </w:p>
        </w:tc>
      </w:tr>
      <w:tr w:rsidR="00502C2F" w:rsidRPr="00F83D34" w:rsidTr="00F83D34">
        <w:trPr>
          <w:gridAfter w:val="2"/>
          <w:wAfter w:w="279" w:type="dxa"/>
          <w:trHeight w:hRule="exact" w:val="64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99027</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s>
              <w:ind w:left="0" w:right="1" w:firstLine="0"/>
              <w:jc w:val="left"/>
              <w:rPr>
                <w:sz w:val="16"/>
                <w:szCs w:val="16"/>
              </w:rPr>
            </w:pPr>
            <w:r w:rsidRPr="00F83D34">
              <w:rPr>
                <w:sz w:val="16"/>
                <w:szCs w:val="16"/>
              </w:rPr>
              <w:t>414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1 128.26</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Реализация Государственной программы Иркутской области «Развитие культуры»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S2100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900.01</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20</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S2100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900.01</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 бюджетных, автономных и казенных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16 680.62</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12 682.34</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s>
              <w:ind w:left="0" w:right="1" w:firstLine="0"/>
              <w:jc w:val="left"/>
              <w:rPr>
                <w:sz w:val="16"/>
                <w:szCs w:val="16"/>
              </w:rPr>
            </w:pPr>
            <w:r w:rsidRPr="00F83D34">
              <w:rPr>
                <w:sz w:val="16"/>
                <w:szCs w:val="16"/>
              </w:rPr>
              <w:t>119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3 404.50</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налога на имущество организаций и земельного налога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s>
              <w:ind w:left="0" w:right="1" w:firstLine="0"/>
              <w:jc w:val="left"/>
              <w:rPr>
                <w:sz w:val="16"/>
                <w:szCs w:val="16"/>
              </w:rPr>
            </w:pPr>
            <w:r w:rsidRPr="00F83D34">
              <w:rPr>
                <w:sz w:val="16"/>
                <w:szCs w:val="16"/>
              </w:rPr>
              <w:t>851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593.78</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Мероприятия по осуществлению деятельности дворцов и домов культуры, других учреждений культуры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60015</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2 102.08</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60015</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1 177.23</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60015</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924.85</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Мероприятия по осуществлению деятельности библиотек</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60016</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342.86</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60016</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284.96</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08</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60016</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57.90</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СОЦИАЛЬНАЯ ПОЛИТИКА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10</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1 192.97</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Пенсионное обеспечение</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10</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1 192.97</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Доплаты к пенсиям муниципальных служащих</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10</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60018</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1 192.97</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пенсии, социальные доплаты к пенсиям</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10</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60018</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312</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1 192.97</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ФИЗИЧЕСКАЯ КУЛЬТУРА И СПОРТ</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5 284.74</w:t>
            </w:r>
          </w:p>
        </w:tc>
      </w:tr>
      <w:tr w:rsidR="00502C2F" w:rsidRPr="00F83D34" w:rsidTr="00F83D34">
        <w:trPr>
          <w:gridAfter w:val="2"/>
          <w:wAfter w:w="279" w:type="dxa"/>
          <w:trHeight w:hRule="exact" w:val="30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Массовый спорт</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5 284.74</w:t>
            </w:r>
          </w:p>
        </w:tc>
      </w:tr>
      <w:tr w:rsidR="00502C2F" w:rsidRPr="00F83D34" w:rsidTr="00F83D34">
        <w:trPr>
          <w:gridAfter w:val="2"/>
          <w:wAfter w:w="279" w:type="dxa"/>
          <w:trHeight w:hRule="exact" w:val="69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Обеспечение деятельности в сфере установленных функций бюджетных, автономных и казенных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3 692.52</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Фонд оплаты труда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2 830.76</w:t>
            </w:r>
          </w:p>
        </w:tc>
      </w:tr>
      <w:tr w:rsidR="00502C2F" w:rsidRPr="00F83D34" w:rsidTr="00F83D34">
        <w:trPr>
          <w:gridAfter w:val="2"/>
          <w:wAfter w:w="279" w:type="dxa"/>
          <w:trHeight w:hRule="exact" w:val="8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119</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786.15</w:t>
            </w:r>
          </w:p>
        </w:tc>
      </w:tr>
      <w:tr w:rsidR="00502C2F" w:rsidRPr="00F83D34" w:rsidTr="00F83D34">
        <w:trPr>
          <w:gridAfter w:val="2"/>
          <w:wAfter w:w="279" w:type="dxa"/>
          <w:trHeight w:hRule="exact" w:val="43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налога на имущество организаций и земельного налога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851</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75.25</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Уплата прочих налогов, сборов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60002</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852</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0.36</w:t>
            </w:r>
          </w:p>
        </w:tc>
      </w:tr>
      <w:tr w:rsidR="00502C2F" w:rsidRPr="00F83D34" w:rsidTr="00F83D34">
        <w:trPr>
          <w:gridAfter w:val="2"/>
          <w:wAfter w:w="279" w:type="dxa"/>
          <w:trHeight w:hRule="exact" w:val="4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мероприятия в сфере установленных функций</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1 592.21</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Прочая закупка товаров, работ и услуг</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244</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396.84</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Закупка энергетических ресурсов</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11</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02</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60011</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247</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1 195.37</w:t>
            </w:r>
          </w:p>
        </w:tc>
      </w:tr>
      <w:tr w:rsidR="00502C2F" w:rsidRPr="00F83D34" w:rsidTr="00F83D34">
        <w:trPr>
          <w:gridAfter w:val="2"/>
          <w:wAfter w:w="279" w:type="dxa"/>
          <w:trHeight w:hRule="exact" w:val="81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ОБСЛУЖИВАНИЕ ГОСУДАРСТВЕННОГО И МУНИЦИПАЛЬНОГО ДОЛГА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13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i/>
                <w:sz w:val="16"/>
                <w:szCs w:val="16"/>
              </w:rPr>
            </w:pPr>
            <w:r w:rsidRPr="00F83D34">
              <w:rPr>
                <w:i/>
                <w:sz w:val="16"/>
                <w:szCs w:val="16"/>
              </w:rPr>
              <w:t>52.35</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Обслуживание государственного (муниципального) внутреннего и  долга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52.35</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Обслуживание муниципального долга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60019</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52.35</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Обслуживание муниципального долга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13</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01</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60019</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730</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52.35</w:t>
            </w:r>
          </w:p>
        </w:tc>
      </w:tr>
      <w:tr w:rsidR="00502C2F" w:rsidRPr="00F83D34" w:rsidTr="00F83D34">
        <w:trPr>
          <w:gridAfter w:val="2"/>
          <w:wAfter w:w="279" w:type="dxa"/>
          <w:trHeight w:hRule="exact" w:val="106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p>
        </w:tc>
        <w:tc>
          <w:tcPr>
            <w:tcW w:w="3998" w:type="dxa"/>
            <w:gridSpan w:val="23"/>
            <w:tcBorders>
              <w:top w:val="dotted" w:sz="6" w:space="0" w:color="auto"/>
              <w:left w:val="nil"/>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МЕЖБЮДЖЕТНЫЕ ТРАНСФЕРТЫ ОБЩЕГО ХАРАКТЕРА БЮДЖЕТАМ БЮДЖЕТНОЙ СИСТЕМЫ РОССИЙСКОЙ ФЕДЕРАЦИИ</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i/>
                <w:sz w:val="16"/>
                <w:szCs w:val="16"/>
              </w:rPr>
            </w:pPr>
            <w:r w:rsidRPr="00F83D34">
              <w:rPr>
                <w:i/>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i/>
                <w:sz w:val="16"/>
                <w:szCs w:val="16"/>
              </w:rPr>
            </w:pPr>
            <w:r w:rsidRPr="00F83D34">
              <w:rPr>
                <w:i/>
                <w:sz w:val="16"/>
                <w:szCs w:val="16"/>
              </w:rPr>
              <w:t>14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i/>
                <w:sz w:val="16"/>
                <w:szCs w:val="16"/>
              </w:rPr>
            </w:pPr>
            <w:r w:rsidRPr="00F83D34">
              <w:rPr>
                <w:i/>
                <w:sz w:val="16"/>
                <w:szCs w:val="16"/>
              </w:rPr>
              <w:t>00</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i/>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i/>
                <w:sz w:val="16"/>
                <w:szCs w:val="16"/>
              </w:rPr>
            </w:pPr>
            <w:r w:rsidRPr="00F83D34">
              <w:rPr>
                <w:i/>
                <w:sz w:val="16"/>
                <w:szCs w:val="16"/>
              </w:rPr>
              <w:t>595.45</w:t>
            </w:r>
          </w:p>
        </w:tc>
      </w:tr>
      <w:tr w:rsidR="00502C2F" w:rsidRPr="00F83D34" w:rsidTr="00F83D34">
        <w:trPr>
          <w:gridAfter w:val="2"/>
          <w:wAfter w:w="279" w:type="dxa"/>
          <w:trHeight w:hRule="exact" w:val="55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943" w:type="dxa"/>
            <w:gridSpan w:val="21"/>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Прочие межбюджетные трансферты общего характера</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DF5477">
            <w:pPr>
              <w:shd w:val="clear" w:color="auto" w:fill="FFFFFF"/>
              <w:tabs>
                <w:tab w:val="left" w:pos="0"/>
                <w:tab w:val="left" w:pos="9216"/>
                <w:tab w:val="left" w:pos="9636"/>
              </w:tabs>
              <w:ind w:left="0" w:right="1" w:firstLine="0"/>
              <w:jc w:val="left"/>
              <w:rPr>
                <w:sz w:val="16"/>
                <w:szCs w:val="16"/>
              </w:rPr>
            </w:pPr>
            <w:r w:rsidRPr="00F83D34">
              <w:rPr>
                <w:sz w:val="16"/>
                <w:szCs w:val="16"/>
              </w:rPr>
              <w:t>14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425" w:type="dxa"/>
            <w:tcBorders>
              <w:top w:val="dotted" w:sz="6" w:space="0" w:color="auto"/>
              <w:left w:val="dotted" w:sz="6" w:space="0" w:color="auto"/>
              <w:bottom w:val="dotted" w:sz="6" w:space="0" w:color="auto"/>
              <w:right w:val="dotted"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709"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971" w:type="dxa"/>
            <w:tcBorders>
              <w:top w:val="dotted" w:sz="6" w:space="0" w:color="auto"/>
              <w:left w:val="dotted"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sz w:val="16"/>
                <w:szCs w:val="16"/>
              </w:rPr>
            </w:pPr>
            <w:r w:rsidRPr="00F83D34">
              <w:rPr>
                <w:sz w:val="16"/>
                <w:szCs w:val="16"/>
              </w:rPr>
              <w:t>595.45</w:t>
            </w:r>
          </w:p>
        </w:tc>
      </w:tr>
      <w:tr w:rsidR="00502C2F" w:rsidRPr="00F83D34" w:rsidTr="00F83D34">
        <w:trPr>
          <w:gridAfter w:val="2"/>
          <w:wAfter w:w="279" w:type="dxa"/>
          <w:trHeight w:hRule="exact" w:val="240"/>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781" w:type="dxa"/>
            <w:gridSpan w:val="15"/>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межбюджетные трансферты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60020</w:t>
            </w:r>
          </w:p>
        </w:tc>
        <w:tc>
          <w:tcPr>
            <w:tcW w:w="572" w:type="dxa"/>
            <w:tcBorders>
              <w:top w:val="dotted" w:sz="6" w:space="0" w:color="auto"/>
              <w:left w:val="single" w:sz="6" w:space="0" w:color="auto"/>
              <w:bottom w:val="dotted" w:sz="6" w:space="0" w:color="auto"/>
              <w:right w:val="single" w:sz="6" w:space="0" w:color="auto"/>
            </w:tcBorders>
            <w:vAlign w:val="bottom"/>
          </w:tcPr>
          <w:p w:rsidR="00502C2F" w:rsidRPr="00F83D34" w:rsidRDefault="00502C2F" w:rsidP="00F83D34">
            <w:pPr>
              <w:shd w:val="clear" w:color="auto" w:fill="FFFFFF"/>
              <w:tabs>
                <w:tab w:val="left" w:pos="0"/>
                <w:tab w:val="left" w:pos="9216"/>
              </w:tabs>
              <w:ind w:left="0" w:right="1" w:firstLine="426"/>
              <w:jc w:val="left"/>
              <w:rPr>
                <w:sz w:val="16"/>
                <w:szCs w:val="16"/>
              </w:rPr>
            </w:pP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595.45</w:t>
            </w:r>
          </w:p>
        </w:tc>
      </w:tr>
      <w:tr w:rsidR="00502C2F" w:rsidRPr="00F83D34" w:rsidTr="00F83D34">
        <w:trPr>
          <w:gridAfter w:val="2"/>
          <w:wAfter w:w="279" w:type="dxa"/>
          <w:trHeight w:hRule="exact" w:val="225"/>
        </w:trPr>
        <w:tc>
          <w:tcPr>
            <w:tcW w:w="52" w:type="dxa"/>
            <w:tcBorders>
              <w:top w:val="nil"/>
              <w:left w:val="single" w:sz="12" w:space="0" w:color="auto"/>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2"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28" w:type="dxa"/>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5"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54" w:type="dxa"/>
            <w:gridSpan w:val="2"/>
            <w:tcBorders>
              <w:top w:val="dotted" w:sz="6" w:space="0" w:color="auto"/>
              <w:left w:val="nil"/>
              <w:bottom w:val="dotted" w:sz="6" w:space="0" w:color="auto"/>
              <w:right w:val="nil"/>
            </w:tcBorders>
            <w:vAlign w:val="bottom"/>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p>
        </w:tc>
        <w:tc>
          <w:tcPr>
            <w:tcW w:w="3619" w:type="dxa"/>
            <w:gridSpan w:val="9"/>
            <w:tcBorders>
              <w:top w:val="dotted" w:sz="6" w:space="0" w:color="auto"/>
              <w:left w:val="nil"/>
              <w:bottom w:val="dotted" w:sz="6" w:space="0" w:color="auto"/>
              <w:right w:val="nil"/>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Иные межбюджетные трансферты</w:t>
            </w:r>
          </w:p>
        </w:tc>
        <w:tc>
          <w:tcPr>
            <w:tcW w:w="851"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sz w:val="16"/>
                <w:szCs w:val="16"/>
              </w:rPr>
            </w:pPr>
            <w:r w:rsidRPr="00F83D34">
              <w:rPr>
                <w:sz w:val="16"/>
                <w:szCs w:val="16"/>
              </w:rPr>
              <w:t>734</w:t>
            </w:r>
          </w:p>
        </w:tc>
        <w:tc>
          <w:tcPr>
            <w:tcW w:w="567"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 w:val="left" w:pos="9636"/>
              </w:tabs>
              <w:ind w:left="0" w:right="1" w:firstLine="426"/>
              <w:jc w:val="left"/>
              <w:rPr>
                <w:sz w:val="16"/>
                <w:szCs w:val="16"/>
              </w:rPr>
            </w:pPr>
            <w:r w:rsidRPr="00F83D34">
              <w:rPr>
                <w:sz w:val="16"/>
                <w:szCs w:val="16"/>
              </w:rPr>
              <w:t>14</w:t>
            </w:r>
          </w:p>
        </w:tc>
        <w:tc>
          <w:tcPr>
            <w:tcW w:w="113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03</w:t>
            </w:r>
          </w:p>
        </w:tc>
        <w:tc>
          <w:tcPr>
            <w:tcW w:w="427" w:type="dxa"/>
            <w:tcBorders>
              <w:top w:val="dotted" w:sz="6" w:space="0" w:color="auto"/>
              <w:left w:val="single"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91</w:t>
            </w:r>
          </w:p>
        </w:tc>
        <w:tc>
          <w:tcPr>
            <w:tcW w:w="425" w:type="dxa"/>
            <w:tcBorders>
              <w:top w:val="dotted" w:sz="6" w:space="0" w:color="auto"/>
              <w:left w:val="dotted" w:sz="6" w:space="0" w:color="auto"/>
              <w:bottom w:val="dotted" w:sz="6" w:space="0" w:color="auto"/>
              <w:right w:val="dotted"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1</w:t>
            </w:r>
          </w:p>
        </w:tc>
        <w:tc>
          <w:tcPr>
            <w:tcW w:w="709"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00</w:t>
            </w:r>
          </w:p>
        </w:tc>
        <w:tc>
          <w:tcPr>
            <w:tcW w:w="971" w:type="dxa"/>
            <w:tcBorders>
              <w:top w:val="dotted" w:sz="6" w:space="0" w:color="auto"/>
              <w:left w:val="dotted"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60020</w:t>
            </w:r>
          </w:p>
        </w:tc>
        <w:tc>
          <w:tcPr>
            <w:tcW w:w="572" w:type="dxa"/>
            <w:tcBorders>
              <w:top w:val="dotted" w:sz="6" w:space="0" w:color="auto"/>
              <w:left w:val="single" w:sz="6" w:space="0" w:color="auto"/>
              <w:bottom w:val="dotted" w:sz="6" w:space="0" w:color="auto"/>
              <w:right w:val="single" w:sz="6"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540</w:t>
            </w:r>
          </w:p>
        </w:tc>
        <w:tc>
          <w:tcPr>
            <w:tcW w:w="1133" w:type="dxa"/>
            <w:gridSpan w:val="2"/>
            <w:tcBorders>
              <w:top w:val="dotted" w:sz="6" w:space="0" w:color="auto"/>
              <w:left w:val="single" w:sz="6" w:space="0" w:color="auto"/>
              <w:bottom w:val="dotted" w:sz="6"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426"/>
              <w:jc w:val="left"/>
              <w:rPr>
                <w:sz w:val="16"/>
                <w:szCs w:val="16"/>
              </w:rPr>
            </w:pPr>
            <w:r w:rsidRPr="00F83D34">
              <w:rPr>
                <w:sz w:val="16"/>
                <w:szCs w:val="16"/>
              </w:rPr>
              <w:t>595.45</w:t>
            </w:r>
          </w:p>
        </w:tc>
      </w:tr>
      <w:tr w:rsidR="00502C2F" w:rsidRPr="00F83D34" w:rsidTr="00F83D34">
        <w:trPr>
          <w:gridAfter w:val="2"/>
          <w:wAfter w:w="279" w:type="dxa"/>
          <w:trHeight w:hRule="exact" w:val="735"/>
        </w:trPr>
        <w:tc>
          <w:tcPr>
            <w:tcW w:w="9784" w:type="dxa"/>
            <w:gridSpan w:val="35"/>
            <w:tcBorders>
              <w:top w:val="single" w:sz="12" w:space="0" w:color="auto"/>
              <w:left w:val="single" w:sz="4" w:space="0" w:color="auto"/>
              <w:bottom w:val="nil"/>
              <w:right w:val="single" w:sz="12" w:space="0" w:color="auto"/>
            </w:tcBorders>
            <w:vAlign w:val="bottom"/>
            <w:hideMark/>
          </w:tcPr>
          <w:p w:rsidR="00502C2F" w:rsidRPr="00F83D34" w:rsidRDefault="00502C2F" w:rsidP="00F83D34">
            <w:pPr>
              <w:shd w:val="clear" w:color="auto" w:fill="FFFFFF"/>
              <w:tabs>
                <w:tab w:val="left" w:pos="0"/>
                <w:tab w:val="left" w:pos="5105"/>
                <w:tab w:val="left" w:pos="9216"/>
              </w:tabs>
              <w:ind w:left="0" w:right="1" w:firstLine="2"/>
              <w:jc w:val="left"/>
              <w:rPr>
                <w:b/>
                <w:sz w:val="16"/>
                <w:szCs w:val="16"/>
              </w:rPr>
            </w:pPr>
            <w:r w:rsidRPr="00F83D34">
              <w:rPr>
                <w:b/>
                <w:sz w:val="16"/>
                <w:szCs w:val="16"/>
              </w:rPr>
              <w:t>Итого расходов:</w:t>
            </w:r>
          </w:p>
        </w:tc>
        <w:tc>
          <w:tcPr>
            <w:tcW w:w="1133" w:type="dxa"/>
            <w:gridSpan w:val="2"/>
            <w:tcBorders>
              <w:top w:val="dotted" w:sz="6" w:space="0" w:color="auto"/>
              <w:left w:val="single" w:sz="6" w:space="0" w:color="auto"/>
              <w:bottom w:val="single" w:sz="12" w:space="0" w:color="auto"/>
              <w:right w:val="single" w:sz="12" w:space="0" w:color="auto"/>
            </w:tcBorders>
            <w:vAlign w:val="bottom"/>
            <w:hideMark/>
          </w:tcPr>
          <w:p w:rsidR="00502C2F" w:rsidRPr="00F83D34" w:rsidRDefault="00502C2F" w:rsidP="00F83D34">
            <w:pPr>
              <w:shd w:val="clear" w:color="auto" w:fill="FFFFFF"/>
              <w:tabs>
                <w:tab w:val="left" w:pos="0"/>
                <w:tab w:val="left" w:pos="9216"/>
              </w:tabs>
              <w:ind w:left="0" w:right="1" w:firstLine="0"/>
              <w:jc w:val="left"/>
              <w:rPr>
                <w:b/>
                <w:sz w:val="16"/>
                <w:szCs w:val="16"/>
              </w:rPr>
            </w:pPr>
            <w:r w:rsidRPr="00F83D34">
              <w:rPr>
                <w:b/>
                <w:sz w:val="16"/>
                <w:szCs w:val="16"/>
              </w:rPr>
              <w:t>137 390.18</w:t>
            </w:r>
          </w:p>
        </w:tc>
      </w:tr>
      <w:tr w:rsidR="00502C2F" w:rsidRPr="00502C2F" w:rsidTr="00F83D34">
        <w:trPr>
          <w:trHeight w:val="225"/>
        </w:trPr>
        <w:tc>
          <w:tcPr>
            <w:tcW w:w="52"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25"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27"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5"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67"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4"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1770"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1512"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879"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67"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1132"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427"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425"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709"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971" w:type="dxa"/>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593"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1364" w:type="dxa"/>
            <w:gridSpan w:val="2"/>
            <w:tcBorders>
              <w:top w:val="single" w:sz="4" w:space="0" w:color="auto"/>
              <w:left w:val="nil"/>
              <w:bottom w:val="nil"/>
              <w:right w:val="nil"/>
            </w:tcBorders>
            <w:vAlign w:val="bottom"/>
          </w:tcPr>
          <w:p w:rsidR="00502C2F" w:rsidRPr="00502C2F" w:rsidRDefault="00502C2F" w:rsidP="00630BB0">
            <w:pPr>
              <w:shd w:val="clear" w:color="auto" w:fill="FFFFFF"/>
              <w:tabs>
                <w:tab w:val="left" w:pos="0"/>
              </w:tabs>
              <w:ind w:left="0" w:right="426" w:firstLine="426"/>
              <w:rPr>
                <w:sz w:val="18"/>
                <w:szCs w:val="18"/>
              </w:rPr>
            </w:pPr>
          </w:p>
        </w:tc>
        <w:tc>
          <w:tcPr>
            <w:tcW w:w="27" w:type="dxa"/>
            <w:vAlign w:val="bottom"/>
          </w:tcPr>
          <w:p w:rsidR="00502C2F" w:rsidRPr="00502C2F" w:rsidRDefault="00502C2F" w:rsidP="00630BB0">
            <w:pPr>
              <w:shd w:val="clear" w:color="auto" w:fill="FFFFFF"/>
              <w:tabs>
                <w:tab w:val="left" w:pos="0"/>
              </w:tabs>
              <w:ind w:left="0" w:right="426" w:firstLine="426"/>
              <w:rPr>
                <w:sz w:val="18"/>
                <w:szCs w:val="18"/>
              </w:rPr>
            </w:pPr>
          </w:p>
        </w:tc>
      </w:tr>
    </w:tbl>
    <w:p w:rsidR="00502C2F" w:rsidRPr="00502C2F" w:rsidRDefault="00502C2F" w:rsidP="00630BB0">
      <w:pPr>
        <w:shd w:val="clear" w:color="auto" w:fill="FFFFFF"/>
        <w:tabs>
          <w:tab w:val="left" w:pos="0"/>
        </w:tabs>
        <w:ind w:left="0" w:right="426" w:firstLine="426"/>
        <w:rPr>
          <w:sz w:val="18"/>
          <w:szCs w:val="18"/>
        </w:rPr>
      </w:pPr>
    </w:p>
    <w:p w:rsidR="00502C2F" w:rsidRPr="00502C2F" w:rsidRDefault="00502C2F" w:rsidP="00630BB0">
      <w:pPr>
        <w:shd w:val="clear" w:color="auto" w:fill="FFFFFF"/>
        <w:tabs>
          <w:tab w:val="left" w:pos="0"/>
        </w:tabs>
        <w:ind w:left="0" w:right="426"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CF16B4">
      <w:pPr>
        <w:shd w:val="clear" w:color="auto" w:fill="FFFFFF"/>
        <w:tabs>
          <w:tab w:val="left" w:pos="0"/>
        </w:tabs>
        <w:ind w:left="0" w:right="141" w:firstLine="426"/>
        <w:jc w:val="right"/>
        <w:rPr>
          <w:sz w:val="18"/>
          <w:szCs w:val="18"/>
        </w:rPr>
      </w:pPr>
    </w:p>
    <w:tbl>
      <w:tblPr>
        <w:tblStyle w:val="TableStyle01"/>
        <w:tblW w:w="10500" w:type="dxa"/>
        <w:tblInd w:w="-211" w:type="dxa"/>
        <w:tblLayout w:type="fixed"/>
        <w:tblLook w:val="04A0" w:firstRow="1" w:lastRow="0" w:firstColumn="1" w:lastColumn="0" w:noHBand="0" w:noVBand="1"/>
      </w:tblPr>
      <w:tblGrid>
        <w:gridCol w:w="6332"/>
        <w:gridCol w:w="1201"/>
        <w:gridCol w:w="1792"/>
        <w:gridCol w:w="851"/>
        <w:gridCol w:w="296"/>
        <w:gridCol w:w="28"/>
      </w:tblGrid>
      <w:tr w:rsidR="00502C2F" w:rsidRPr="00502C2F" w:rsidTr="00502C2F">
        <w:trPr>
          <w:gridAfter w:val="2"/>
          <w:wAfter w:w="324" w:type="dxa"/>
          <w:trHeight w:val="231"/>
        </w:trPr>
        <w:tc>
          <w:tcPr>
            <w:tcW w:w="6332" w:type="dxa"/>
            <w:vAlign w:val="bottom"/>
          </w:tcPr>
          <w:p w:rsidR="00502C2F" w:rsidRPr="00502C2F" w:rsidRDefault="00502C2F" w:rsidP="00CF16B4">
            <w:pPr>
              <w:shd w:val="clear" w:color="auto" w:fill="FFFFFF"/>
              <w:tabs>
                <w:tab w:val="left" w:pos="0"/>
              </w:tabs>
              <w:ind w:left="0" w:right="141" w:firstLine="426"/>
              <w:jc w:val="right"/>
              <w:rPr>
                <w:sz w:val="18"/>
                <w:szCs w:val="18"/>
              </w:rPr>
            </w:pPr>
          </w:p>
        </w:tc>
        <w:tc>
          <w:tcPr>
            <w:tcW w:w="3844" w:type="dxa"/>
            <w:gridSpan w:val="3"/>
            <w:vAlign w:val="bottom"/>
            <w:hideMark/>
          </w:tcPr>
          <w:p w:rsidR="00502C2F" w:rsidRPr="00502C2F" w:rsidRDefault="00502C2F" w:rsidP="00CF16B4">
            <w:pPr>
              <w:shd w:val="clear" w:color="auto" w:fill="FFFFFF"/>
              <w:tabs>
                <w:tab w:val="left" w:pos="0"/>
              </w:tabs>
              <w:ind w:left="0" w:right="141" w:firstLine="426"/>
              <w:jc w:val="right"/>
              <w:rPr>
                <w:sz w:val="18"/>
                <w:szCs w:val="18"/>
              </w:rPr>
            </w:pPr>
            <w:r w:rsidRPr="00502C2F">
              <w:rPr>
                <w:sz w:val="18"/>
                <w:szCs w:val="18"/>
              </w:rPr>
              <w:t>Приложение 8</w:t>
            </w:r>
          </w:p>
        </w:tc>
      </w:tr>
      <w:tr w:rsidR="00502C2F" w:rsidRPr="00502C2F" w:rsidTr="00502C2F">
        <w:trPr>
          <w:gridAfter w:val="2"/>
          <w:wAfter w:w="324" w:type="dxa"/>
          <w:trHeight w:val="201"/>
        </w:trPr>
        <w:tc>
          <w:tcPr>
            <w:tcW w:w="6332" w:type="dxa"/>
            <w:vAlign w:val="bottom"/>
          </w:tcPr>
          <w:p w:rsidR="00502C2F" w:rsidRPr="00502C2F" w:rsidRDefault="00502C2F" w:rsidP="00CF16B4">
            <w:pPr>
              <w:shd w:val="clear" w:color="auto" w:fill="FFFFFF"/>
              <w:tabs>
                <w:tab w:val="left" w:pos="0"/>
              </w:tabs>
              <w:ind w:left="0" w:right="141" w:firstLine="426"/>
              <w:jc w:val="right"/>
              <w:rPr>
                <w:sz w:val="18"/>
                <w:szCs w:val="18"/>
              </w:rPr>
            </w:pPr>
          </w:p>
        </w:tc>
        <w:tc>
          <w:tcPr>
            <w:tcW w:w="3844" w:type="dxa"/>
            <w:gridSpan w:val="3"/>
            <w:vAlign w:val="bottom"/>
            <w:hideMark/>
          </w:tcPr>
          <w:p w:rsidR="00502C2F" w:rsidRPr="00502C2F" w:rsidRDefault="00502C2F" w:rsidP="00CF16B4">
            <w:pPr>
              <w:shd w:val="clear" w:color="auto" w:fill="FFFFFF"/>
              <w:tabs>
                <w:tab w:val="left" w:pos="0"/>
              </w:tabs>
              <w:ind w:left="0" w:right="141" w:firstLine="426"/>
              <w:jc w:val="right"/>
              <w:rPr>
                <w:sz w:val="18"/>
                <w:szCs w:val="18"/>
              </w:rPr>
            </w:pPr>
            <w:r w:rsidRPr="00502C2F">
              <w:rPr>
                <w:sz w:val="18"/>
                <w:szCs w:val="18"/>
              </w:rPr>
              <w:t>к решению Думы Хомутовского</w:t>
            </w:r>
          </w:p>
        </w:tc>
      </w:tr>
      <w:tr w:rsidR="00502C2F" w:rsidRPr="00502C2F" w:rsidTr="00502C2F">
        <w:trPr>
          <w:gridAfter w:val="2"/>
          <w:wAfter w:w="324" w:type="dxa"/>
          <w:trHeight w:val="90"/>
        </w:trPr>
        <w:tc>
          <w:tcPr>
            <w:tcW w:w="6332" w:type="dxa"/>
            <w:vAlign w:val="bottom"/>
          </w:tcPr>
          <w:p w:rsidR="00502C2F" w:rsidRPr="00502C2F" w:rsidRDefault="00502C2F" w:rsidP="00CF16B4">
            <w:pPr>
              <w:shd w:val="clear" w:color="auto" w:fill="FFFFFF"/>
              <w:tabs>
                <w:tab w:val="left" w:pos="0"/>
              </w:tabs>
              <w:ind w:left="0" w:right="141" w:firstLine="426"/>
              <w:jc w:val="right"/>
              <w:rPr>
                <w:sz w:val="18"/>
                <w:szCs w:val="18"/>
              </w:rPr>
            </w:pPr>
          </w:p>
        </w:tc>
        <w:tc>
          <w:tcPr>
            <w:tcW w:w="3844" w:type="dxa"/>
            <w:gridSpan w:val="3"/>
            <w:vAlign w:val="bottom"/>
            <w:hideMark/>
          </w:tcPr>
          <w:p w:rsidR="00502C2F" w:rsidRPr="00502C2F" w:rsidRDefault="00502C2F" w:rsidP="00CF16B4">
            <w:pPr>
              <w:shd w:val="clear" w:color="auto" w:fill="FFFFFF"/>
              <w:tabs>
                <w:tab w:val="left" w:pos="0"/>
              </w:tabs>
              <w:ind w:left="0" w:right="141" w:firstLine="426"/>
              <w:jc w:val="right"/>
              <w:rPr>
                <w:sz w:val="18"/>
                <w:szCs w:val="18"/>
              </w:rPr>
            </w:pPr>
            <w:r w:rsidRPr="00502C2F">
              <w:rPr>
                <w:sz w:val="18"/>
                <w:szCs w:val="18"/>
              </w:rPr>
              <w:t>муниципального образования</w:t>
            </w:r>
          </w:p>
        </w:tc>
      </w:tr>
      <w:tr w:rsidR="000D6EF4" w:rsidRPr="00502C2F" w:rsidTr="00502C2F">
        <w:trPr>
          <w:gridAfter w:val="2"/>
          <w:wAfter w:w="324" w:type="dxa"/>
          <w:trHeight w:val="261"/>
        </w:trPr>
        <w:tc>
          <w:tcPr>
            <w:tcW w:w="6332" w:type="dxa"/>
            <w:vAlign w:val="bottom"/>
          </w:tcPr>
          <w:p w:rsidR="000D6EF4" w:rsidRPr="00502C2F" w:rsidRDefault="000D6EF4" w:rsidP="000D6EF4">
            <w:pPr>
              <w:shd w:val="clear" w:color="auto" w:fill="FFFFFF"/>
              <w:tabs>
                <w:tab w:val="left" w:pos="0"/>
              </w:tabs>
              <w:ind w:left="0" w:right="141" w:firstLine="426"/>
              <w:jc w:val="right"/>
              <w:rPr>
                <w:sz w:val="18"/>
                <w:szCs w:val="18"/>
              </w:rPr>
            </w:pPr>
          </w:p>
        </w:tc>
        <w:tc>
          <w:tcPr>
            <w:tcW w:w="3844" w:type="dxa"/>
            <w:gridSpan w:val="3"/>
            <w:vAlign w:val="bottom"/>
            <w:hideMark/>
          </w:tcPr>
          <w:p w:rsidR="000D6EF4" w:rsidRPr="007C3A99" w:rsidRDefault="000D6EF4" w:rsidP="000D6EF4">
            <w:pPr>
              <w:tabs>
                <w:tab w:val="left" w:pos="426"/>
                <w:tab w:val="left" w:pos="3976"/>
              </w:tabs>
              <w:ind w:left="0" w:right="283" w:firstLine="426"/>
              <w:jc w:val="right"/>
              <w:rPr>
                <w:sz w:val="18"/>
                <w:szCs w:val="18"/>
                <w:u w:val="single"/>
              </w:rPr>
            </w:pPr>
            <w:r w:rsidRPr="00502C2F">
              <w:rPr>
                <w:rFonts w:ascii="Times New Roman" w:hAnsi="Times New Roman"/>
                <w:sz w:val="18"/>
                <w:szCs w:val="18"/>
              </w:rPr>
              <w:t>от _</w:t>
            </w:r>
            <w:r>
              <w:rPr>
                <w:rFonts w:ascii="Times New Roman" w:hAnsi="Times New Roman"/>
                <w:sz w:val="18"/>
                <w:szCs w:val="18"/>
              </w:rPr>
              <w:t>23.12.2021</w:t>
            </w:r>
            <w:r w:rsidRPr="00502C2F">
              <w:rPr>
                <w:rFonts w:ascii="Times New Roman" w:hAnsi="Times New Roman"/>
                <w:sz w:val="18"/>
                <w:szCs w:val="18"/>
              </w:rPr>
              <w:t>___№ __</w:t>
            </w:r>
            <w:r>
              <w:rPr>
                <w:sz w:val="18"/>
                <w:szCs w:val="18"/>
                <w:u w:val="single"/>
              </w:rPr>
              <w:t>57-262</w:t>
            </w:r>
            <w:r w:rsidRPr="009841EB">
              <w:rPr>
                <w:sz w:val="18"/>
                <w:szCs w:val="18"/>
                <w:u w:val="single"/>
              </w:rPr>
              <w:t xml:space="preserve"> </w:t>
            </w:r>
            <w:r w:rsidRPr="00064AAE">
              <w:rPr>
                <w:sz w:val="18"/>
                <w:szCs w:val="18"/>
                <w:u w:val="single"/>
              </w:rPr>
              <w:t>д</w:t>
            </w:r>
          </w:p>
          <w:p w:rsidR="000D6EF4" w:rsidRPr="00502C2F" w:rsidRDefault="000D6EF4" w:rsidP="000D6EF4">
            <w:pPr>
              <w:shd w:val="clear" w:color="auto" w:fill="FFFFFF"/>
              <w:tabs>
                <w:tab w:val="left" w:pos="0"/>
              </w:tabs>
              <w:ind w:left="0" w:right="283" w:firstLine="426"/>
              <w:jc w:val="right"/>
              <w:rPr>
                <w:rFonts w:ascii="Times New Roman" w:hAnsi="Times New Roman"/>
                <w:sz w:val="18"/>
                <w:szCs w:val="18"/>
              </w:rPr>
            </w:pPr>
          </w:p>
        </w:tc>
      </w:tr>
      <w:tr w:rsidR="000D6EF4" w:rsidRPr="00502C2F" w:rsidTr="00502C2F">
        <w:trPr>
          <w:trHeight w:val="369"/>
        </w:trPr>
        <w:tc>
          <w:tcPr>
            <w:tcW w:w="7533" w:type="dxa"/>
            <w:gridSpan w:val="2"/>
            <w:vAlign w:val="bottom"/>
          </w:tcPr>
          <w:p w:rsidR="000D6EF4" w:rsidRPr="00502C2F" w:rsidRDefault="000D6EF4" w:rsidP="000D6EF4">
            <w:pPr>
              <w:shd w:val="clear" w:color="auto" w:fill="FFFFFF"/>
              <w:tabs>
                <w:tab w:val="left" w:pos="0"/>
              </w:tabs>
              <w:ind w:left="0" w:right="283" w:firstLine="426"/>
              <w:jc w:val="right"/>
              <w:rPr>
                <w:sz w:val="18"/>
                <w:szCs w:val="18"/>
              </w:rPr>
            </w:pPr>
          </w:p>
        </w:tc>
        <w:tc>
          <w:tcPr>
            <w:tcW w:w="1792" w:type="dxa"/>
            <w:vAlign w:val="bottom"/>
          </w:tcPr>
          <w:p w:rsidR="000D6EF4" w:rsidRPr="00502C2F" w:rsidRDefault="000D6EF4" w:rsidP="000D6EF4">
            <w:pPr>
              <w:shd w:val="clear" w:color="auto" w:fill="FFFFFF"/>
              <w:tabs>
                <w:tab w:val="left" w:pos="0"/>
              </w:tabs>
              <w:ind w:left="0" w:right="283" w:firstLine="426"/>
              <w:rPr>
                <w:rFonts w:ascii="Times New Roman" w:hAnsi="Times New Roman"/>
                <w:sz w:val="18"/>
                <w:szCs w:val="18"/>
              </w:rPr>
            </w:pPr>
          </w:p>
        </w:tc>
        <w:tc>
          <w:tcPr>
            <w:tcW w:w="1147" w:type="dxa"/>
            <w:gridSpan w:val="2"/>
            <w:vAlign w:val="bottom"/>
          </w:tcPr>
          <w:p w:rsidR="000D6EF4" w:rsidRPr="00502C2F" w:rsidRDefault="000D6EF4" w:rsidP="000D6EF4">
            <w:pPr>
              <w:shd w:val="clear" w:color="auto" w:fill="FFFFFF"/>
              <w:tabs>
                <w:tab w:val="left" w:pos="0"/>
              </w:tabs>
              <w:ind w:left="0" w:right="283" w:firstLine="426"/>
              <w:rPr>
                <w:rFonts w:ascii="Times New Roman" w:hAnsi="Times New Roman"/>
                <w:sz w:val="18"/>
                <w:szCs w:val="18"/>
              </w:rPr>
            </w:pPr>
          </w:p>
        </w:tc>
        <w:tc>
          <w:tcPr>
            <w:tcW w:w="28" w:type="dxa"/>
            <w:vAlign w:val="bottom"/>
          </w:tcPr>
          <w:p w:rsidR="000D6EF4" w:rsidRPr="00502C2F" w:rsidRDefault="000D6EF4" w:rsidP="000D6EF4">
            <w:pPr>
              <w:shd w:val="clear" w:color="auto" w:fill="FFFFFF"/>
              <w:tabs>
                <w:tab w:val="left" w:pos="0"/>
              </w:tabs>
              <w:ind w:left="0" w:right="283" w:firstLine="426"/>
              <w:rPr>
                <w:rFonts w:ascii="Times New Roman" w:hAnsi="Times New Roman"/>
                <w:sz w:val="18"/>
                <w:szCs w:val="18"/>
              </w:rPr>
            </w:pPr>
          </w:p>
        </w:tc>
      </w:tr>
      <w:tr w:rsidR="000D6EF4" w:rsidRPr="00502C2F" w:rsidTr="00502C2F">
        <w:trPr>
          <w:gridAfter w:val="2"/>
          <w:wAfter w:w="324" w:type="dxa"/>
          <w:trHeight w:val="1553"/>
        </w:trPr>
        <w:tc>
          <w:tcPr>
            <w:tcW w:w="10176" w:type="dxa"/>
            <w:gridSpan w:val="4"/>
            <w:vAlign w:val="bottom"/>
            <w:hideMark/>
          </w:tcPr>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Ведомственная  структура расходов бюджета</w:t>
            </w:r>
          </w:p>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Хомутовского муниципального образования на плановый период 2023 и 2024 годов</w:t>
            </w:r>
          </w:p>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(по главным распорядителям средств бюджета Хомутовского муниципального образования,</w:t>
            </w:r>
          </w:p>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разделам, подразделам, целевым статьям (муниципальным программам</w:t>
            </w:r>
          </w:p>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Хомутовского муниципального образования и непрограммным направлениям деятельности),</w:t>
            </w:r>
          </w:p>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r w:rsidRPr="00CF16B4">
              <w:rPr>
                <w:rFonts w:ascii="Times New Roman" w:hAnsi="Times New Roman"/>
                <w:b/>
                <w:sz w:val="18"/>
                <w:szCs w:val="18"/>
              </w:rPr>
              <w:t>видам расходов классификации расходов бюджетов)</w:t>
            </w:r>
          </w:p>
        </w:tc>
      </w:tr>
      <w:tr w:rsidR="000D6EF4" w:rsidRPr="00502C2F" w:rsidTr="00502C2F">
        <w:trPr>
          <w:gridAfter w:val="2"/>
          <w:wAfter w:w="324" w:type="dxa"/>
          <w:trHeight w:val="384"/>
        </w:trPr>
        <w:tc>
          <w:tcPr>
            <w:tcW w:w="10176" w:type="dxa"/>
            <w:gridSpan w:val="4"/>
            <w:vAlign w:val="bottom"/>
          </w:tcPr>
          <w:p w:rsidR="000D6EF4" w:rsidRPr="00CF16B4" w:rsidRDefault="000D6EF4" w:rsidP="000D6EF4">
            <w:pPr>
              <w:shd w:val="clear" w:color="auto" w:fill="FFFFFF"/>
              <w:tabs>
                <w:tab w:val="left" w:pos="0"/>
              </w:tabs>
              <w:ind w:left="0" w:right="283" w:firstLine="426"/>
              <w:jc w:val="center"/>
              <w:rPr>
                <w:rFonts w:ascii="Times New Roman" w:hAnsi="Times New Roman"/>
                <w:b/>
                <w:sz w:val="18"/>
                <w:szCs w:val="18"/>
              </w:rPr>
            </w:pPr>
          </w:p>
        </w:tc>
      </w:tr>
      <w:tr w:rsidR="000D6EF4" w:rsidRPr="00502C2F" w:rsidTr="00502C2F">
        <w:trPr>
          <w:trHeight w:val="430"/>
        </w:trPr>
        <w:tc>
          <w:tcPr>
            <w:tcW w:w="9325" w:type="dxa"/>
            <w:gridSpan w:val="3"/>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Единица измерения: тыс. руб.</w:t>
            </w:r>
          </w:p>
        </w:tc>
        <w:tc>
          <w:tcPr>
            <w:tcW w:w="1147" w:type="dxa"/>
            <w:gridSpan w:val="2"/>
            <w:vAlign w:val="bottom"/>
          </w:tcPr>
          <w:p w:rsidR="000D6EF4" w:rsidRPr="00502C2F" w:rsidRDefault="000D6EF4" w:rsidP="000D6EF4">
            <w:pPr>
              <w:shd w:val="clear" w:color="auto" w:fill="FFFFFF"/>
              <w:tabs>
                <w:tab w:val="left" w:pos="0"/>
              </w:tabs>
              <w:ind w:left="0" w:right="283" w:firstLine="426"/>
              <w:rPr>
                <w:sz w:val="18"/>
                <w:szCs w:val="18"/>
              </w:rPr>
            </w:pPr>
          </w:p>
        </w:tc>
        <w:tc>
          <w:tcPr>
            <w:tcW w:w="28" w:type="dxa"/>
            <w:vAlign w:val="bottom"/>
          </w:tcPr>
          <w:p w:rsidR="000D6EF4" w:rsidRPr="00502C2F" w:rsidRDefault="000D6EF4" w:rsidP="000D6EF4">
            <w:pPr>
              <w:shd w:val="clear" w:color="auto" w:fill="FFFFFF"/>
              <w:tabs>
                <w:tab w:val="left" w:pos="0"/>
              </w:tabs>
              <w:ind w:left="0" w:right="283" w:firstLine="426"/>
              <w:rPr>
                <w:sz w:val="18"/>
                <w:szCs w:val="18"/>
              </w:rPr>
            </w:pPr>
          </w:p>
        </w:tc>
      </w:tr>
    </w:tbl>
    <w:tbl>
      <w:tblPr>
        <w:tblStyle w:val="TableStyle02"/>
        <w:tblW w:w="10376" w:type="dxa"/>
        <w:tblInd w:w="0" w:type="dxa"/>
        <w:tblCellMar>
          <w:left w:w="28" w:type="dxa"/>
          <w:right w:w="28" w:type="dxa"/>
        </w:tblCellMar>
        <w:tblLook w:val="04A0" w:firstRow="1" w:lastRow="0" w:firstColumn="1" w:lastColumn="0" w:noHBand="0" w:noVBand="1"/>
      </w:tblPr>
      <w:tblGrid>
        <w:gridCol w:w="165"/>
        <w:gridCol w:w="62"/>
        <w:gridCol w:w="62"/>
        <w:gridCol w:w="62"/>
        <w:gridCol w:w="62"/>
        <w:gridCol w:w="62"/>
        <w:gridCol w:w="62"/>
        <w:gridCol w:w="62"/>
        <w:gridCol w:w="62"/>
        <w:gridCol w:w="62"/>
        <w:gridCol w:w="2206"/>
        <w:gridCol w:w="723"/>
        <w:gridCol w:w="701"/>
        <w:gridCol w:w="690"/>
        <w:gridCol w:w="517"/>
        <w:gridCol w:w="428"/>
        <w:gridCol w:w="517"/>
        <w:gridCol w:w="802"/>
        <w:gridCol w:w="691"/>
        <w:gridCol w:w="1327"/>
        <w:gridCol w:w="1051"/>
      </w:tblGrid>
      <w:tr w:rsidR="00502C2F" w:rsidRPr="00502C2F" w:rsidTr="00CF16B4">
        <w:trPr>
          <w:trHeight w:val="319"/>
        </w:trPr>
        <w:tc>
          <w:tcPr>
            <w:tcW w:w="3252" w:type="dxa"/>
            <w:gridSpan w:val="11"/>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lastRenderedPageBreak/>
              <w:t>Наименование показателя</w:t>
            </w:r>
          </w:p>
        </w:tc>
        <w:tc>
          <w:tcPr>
            <w:tcW w:w="723"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ППП</w:t>
            </w:r>
          </w:p>
        </w:tc>
        <w:tc>
          <w:tcPr>
            <w:tcW w:w="701"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Раз-</w:t>
            </w:r>
            <w:r w:rsidRPr="00CF16B4">
              <w:rPr>
                <w:sz w:val="16"/>
                <w:szCs w:val="16"/>
              </w:rPr>
              <w:br/>
              <w:t>дел</w:t>
            </w:r>
          </w:p>
        </w:tc>
        <w:tc>
          <w:tcPr>
            <w:tcW w:w="690"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Под-</w:t>
            </w:r>
            <w:r w:rsidRPr="00CF16B4">
              <w:rPr>
                <w:sz w:val="16"/>
                <w:szCs w:val="16"/>
              </w:rPr>
              <w:br/>
              <w:t>раз-</w:t>
            </w:r>
            <w:r w:rsidRPr="00CF16B4">
              <w:rPr>
                <w:sz w:val="16"/>
                <w:szCs w:val="16"/>
              </w:rPr>
              <w:br/>
              <w:t>дел</w:t>
            </w:r>
          </w:p>
        </w:tc>
        <w:tc>
          <w:tcPr>
            <w:tcW w:w="2264"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Целевая статья</w:t>
            </w:r>
          </w:p>
        </w:tc>
        <w:tc>
          <w:tcPr>
            <w:tcW w:w="691"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Вид рас-</w:t>
            </w:r>
            <w:r w:rsidRPr="00CF16B4">
              <w:rPr>
                <w:sz w:val="16"/>
                <w:szCs w:val="16"/>
              </w:rPr>
              <w:br/>
              <w:t>хода</w:t>
            </w:r>
          </w:p>
        </w:tc>
        <w:tc>
          <w:tcPr>
            <w:tcW w:w="1602"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2023 год</w:t>
            </w:r>
          </w:p>
        </w:tc>
        <w:tc>
          <w:tcPr>
            <w:tcW w:w="453" w:type="dxa"/>
            <w:vMerge w:val="restart"/>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2024 год</w:t>
            </w:r>
          </w:p>
        </w:tc>
      </w:tr>
      <w:tr w:rsidR="00502C2F" w:rsidRPr="00502C2F" w:rsidTr="00CF16B4">
        <w:trPr>
          <w:trHeight w:val="319"/>
        </w:trPr>
        <w:tc>
          <w:tcPr>
            <w:tcW w:w="0" w:type="auto"/>
            <w:gridSpan w:val="11"/>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322" w:firstLine="0"/>
              <w:jc w:val="cente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p>
        </w:tc>
        <w:tc>
          <w:tcPr>
            <w:tcW w:w="453" w:type="dxa"/>
            <w:vMerge/>
            <w:tcBorders>
              <w:top w:val="single" w:sz="6" w:space="0" w:color="auto"/>
              <w:left w:val="single" w:sz="6" w:space="0" w:color="auto"/>
              <w:bottom w:val="single" w:sz="6" w:space="0" w:color="auto"/>
              <w:right w:val="single" w:sz="6" w:space="0" w:color="auto"/>
            </w:tcBorders>
            <w:vAlign w:val="center"/>
            <w:hideMark/>
          </w:tcPr>
          <w:p w:rsidR="00502C2F" w:rsidRPr="00CF16B4" w:rsidRDefault="00502C2F" w:rsidP="00CF16B4">
            <w:pPr>
              <w:shd w:val="clear" w:color="auto" w:fill="FFFFFF"/>
              <w:tabs>
                <w:tab w:val="left" w:pos="0"/>
              </w:tabs>
              <w:ind w:left="0" w:right="283" w:firstLine="0"/>
              <w:jc w:val="center"/>
              <w:rPr>
                <w:sz w:val="16"/>
                <w:szCs w:val="16"/>
              </w:rPr>
            </w:pPr>
          </w:p>
        </w:tc>
      </w:tr>
      <w:tr w:rsidR="00502C2F" w:rsidRPr="00502C2F" w:rsidTr="00CF16B4">
        <w:trPr>
          <w:trHeight w:val="60"/>
          <w:tblHeader/>
        </w:trPr>
        <w:tc>
          <w:tcPr>
            <w:tcW w:w="3252" w:type="dxa"/>
            <w:gridSpan w:val="11"/>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w:t>
            </w:r>
          </w:p>
        </w:tc>
        <w:tc>
          <w:tcPr>
            <w:tcW w:w="723" w:type="dxa"/>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2</w:t>
            </w:r>
          </w:p>
        </w:tc>
        <w:tc>
          <w:tcPr>
            <w:tcW w:w="701" w:type="dxa"/>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3</w:t>
            </w:r>
          </w:p>
        </w:tc>
        <w:tc>
          <w:tcPr>
            <w:tcW w:w="690" w:type="dxa"/>
            <w:tcBorders>
              <w:top w:val="single" w:sz="6" w:space="0" w:color="auto"/>
              <w:left w:val="single" w:sz="6" w:space="0" w:color="auto"/>
              <w:bottom w:val="single" w:sz="12" w:space="0" w:color="auto"/>
              <w:right w:val="nil"/>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w:t>
            </w:r>
          </w:p>
        </w:tc>
        <w:tc>
          <w:tcPr>
            <w:tcW w:w="2264" w:type="dxa"/>
            <w:gridSpan w:val="4"/>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w:t>
            </w:r>
          </w:p>
        </w:tc>
        <w:tc>
          <w:tcPr>
            <w:tcW w:w="691" w:type="dxa"/>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w:t>
            </w:r>
          </w:p>
        </w:tc>
        <w:tc>
          <w:tcPr>
            <w:tcW w:w="1602" w:type="dxa"/>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w:t>
            </w:r>
          </w:p>
        </w:tc>
        <w:tc>
          <w:tcPr>
            <w:tcW w:w="453" w:type="dxa"/>
            <w:tcBorders>
              <w:top w:val="single" w:sz="6" w:space="0" w:color="auto"/>
              <w:left w:val="single" w:sz="6"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w:t>
            </w:r>
          </w:p>
        </w:tc>
      </w:tr>
      <w:tr w:rsidR="00502C2F" w:rsidRPr="00502C2F" w:rsidTr="00CF16B4">
        <w:trPr>
          <w:trHeight w:val="60"/>
        </w:trPr>
        <w:tc>
          <w:tcPr>
            <w:tcW w:w="8321" w:type="dxa"/>
            <w:gridSpan w:val="19"/>
            <w:tcBorders>
              <w:top w:val="single" w:sz="6" w:space="0" w:color="auto"/>
              <w:left w:val="single" w:sz="12"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b/>
                <w:sz w:val="16"/>
                <w:szCs w:val="16"/>
              </w:rPr>
            </w:pPr>
            <w:r w:rsidRPr="00CF16B4">
              <w:rPr>
                <w:b/>
                <w:sz w:val="16"/>
                <w:szCs w:val="16"/>
              </w:rPr>
              <w:t>Администрация Хомутовского муниципального образования - Администрация сельского поселения</w:t>
            </w:r>
          </w:p>
        </w:tc>
        <w:tc>
          <w:tcPr>
            <w:tcW w:w="1602" w:type="dxa"/>
            <w:tcBorders>
              <w:top w:val="single"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b/>
                <w:sz w:val="16"/>
                <w:szCs w:val="16"/>
              </w:rPr>
            </w:pPr>
            <w:r w:rsidRPr="00CF16B4">
              <w:rPr>
                <w:b/>
                <w:sz w:val="16"/>
                <w:szCs w:val="16"/>
              </w:rPr>
              <w:t>117 661.37</w:t>
            </w:r>
          </w:p>
        </w:tc>
        <w:tc>
          <w:tcPr>
            <w:tcW w:w="453" w:type="dxa"/>
            <w:tcBorders>
              <w:top w:val="single"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b/>
                <w:sz w:val="16"/>
                <w:szCs w:val="16"/>
              </w:rPr>
            </w:pPr>
            <w:r w:rsidRPr="00CF16B4">
              <w:rPr>
                <w:b/>
                <w:sz w:val="16"/>
                <w:szCs w:val="16"/>
              </w:rPr>
              <w:t>97 838.71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ОБЩЕГОСУДАРСТВЕННЫЕ ВОПРОСЫ</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63 646.99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49 255.53</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Функционирование высшего должностного лица субъекта Российской Федерации и муниципального образования</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2 523.85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2 523.85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2 523.85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2 523.85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2 012.47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2 012.47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511.38</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511.38</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04</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44 520.33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33 999.77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04</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44 520.33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33 999.77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04</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34 151.32</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26 223.01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04</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10 369.01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7 776.75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Резервные фонды</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Резервный фонд администрации муниципального образования</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60004</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Резервные средства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60004</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870</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194.50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Другие общегосударственные вопросы</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16 408.31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12 537.41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177.30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177.30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налога на имущество организаций и земельного налога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155.80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155.80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прочих налогов, сборов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60001</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852</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21.50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21.50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 xml:space="preserve">Обеспечение деятельности в сфере установленных функций </w:t>
            </w:r>
            <w:r w:rsidRPr="00CF16B4">
              <w:rPr>
                <w:sz w:val="16"/>
                <w:szCs w:val="16"/>
              </w:rPr>
              <w:lastRenderedPageBreak/>
              <w:t>бюджетных, автономных и казенных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lastRenderedPageBreak/>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16 230.31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12 359.42</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12 290.48</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9 353.03</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3 733.77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2 80033</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налога на имущество организаций и земельного налога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192.99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192.99</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прочих налогов, сборов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852</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13.07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13.07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73150</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0.70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0.70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Прочая закупка товаров, работ и услуг</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73150</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244</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0.70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0.70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НАЦИОНАЛЬНАЯ ОБОРОНА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02</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1 112.20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1 152.60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Мобилизационная и вневойсковая подготовка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02</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1 112.20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1 152.60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Осуществление первичного воинского учета на территориях, где отсутствуют военные комиссариаты</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02</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51180</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1 112.20</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1 152.60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02</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51180</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854.41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894.81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02</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51180</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129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257.79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257.79</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НАЦИОНАЛЬНАЯ ЭКОНОМИКА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21 175.74</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22 343.88</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Транспорт</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08</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1 596.95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1 197.71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 бюджетных, автономных и казенных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08</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1 596.95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1 197.71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08</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1 226.53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919.90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08</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370.41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277.81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Дорожное хозяйство (дорожные фонды)</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09</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19 578.79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21 146.17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Иные мероприятия</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09</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99020</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19 578.79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21 146.17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Прочая закупка товаров, работ и услуг</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04</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09</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99020</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244</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19 578.79</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21 146.17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ЖИЛИЩНО-КОММУНАЛЬНОЕ ХОЗЯЙСТВО</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05</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4 483.65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4 483.65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Благоустройство</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05</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Реализация мероприятий перечня проектов народных инициатив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05</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S2370</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Прочая закупка товаров, работ и услуг</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05</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S2370</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244</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4 483.65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КУЛЬТУРА, КИНЕМАТОГРАФИЯ</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21 741.72</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15 865.25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Культура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21 741.72</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15 865.25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Мероприятия муниципальной программы за счет средств местного бюджета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99027</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2 632.60</w:t>
            </w:r>
          </w:p>
        </w:tc>
        <w:tc>
          <w:tcPr>
            <w:tcW w:w="453" w:type="dxa"/>
            <w:tcBorders>
              <w:top w:val="dotted" w:sz="6" w:space="0" w:color="auto"/>
              <w:left w:val="nil"/>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Бюджетные инвестиции</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20</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5</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99027</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410</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2 632.60</w:t>
            </w:r>
          </w:p>
        </w:tc>
        <w:tc>
          <w:tcPr>
            <w:tcW w:w="453" w:type="dxa"/>
            <w:tcBorders>
              <w:top w:val="dotted" w:sz="6" w:space="0" w:color="auto"/>
              <w:left w:val="nil"/>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 бюджетных, автономных и казенных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19 109.11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15 865.25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14 091.48</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11 273.19</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3 830.07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3 404.50</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налога на имущество организаций и земельного налога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08</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1 187.56</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1 187.56</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СОЦИАЛЬНАЯ ПОЛИТИКА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10</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1 192.97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1 192.97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Пенсионное обеспечение</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10</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Доплаты к пенсиям муниципальных служащих</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10</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60018</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Иные пенсии, социальные доплаты к пенсиям</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10</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60018</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312</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1 192.97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ФИЗИЧЕСКАЯ КУЛЬТУРА И СПОРТ</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4 289.23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3 540.17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Массовый спорт</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4 289.23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3 540.17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Обеспечение деятельности в сфере установленных функций бюджетных, автономных и казенных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4 289.23</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3 540.17</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Фонд оплаты труда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3 253.94</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2 603.16</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119</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884.42</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786.15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налога на имущество организаций и земельного налога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851</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150.51</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150.51</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Уплата прочих налогов, сборов</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11</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02</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60002</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852</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0.36</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0.36</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i/>
                <w:sz w:val="16"/>
                <w:szCs w:val="16"/>
              </w:rPr>
            </w:pPr>
          </w:p>
        </w:tc>
        <w:tc>
          <w:tcPr>
            <w:tcW w:w="2811" w:type="dxa"/>
            <w:gridSpan w:val="8"/>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ОБСЛУЖИВАНИЕ ГОСУДАРСТВЕННОГО И МУНИЦИПАЛЬНОГО ДОЛГА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i/>
                <w:sz w:val="16"/>
                <w:szCs w:val="16"/>
              </w:rPr>
            </w:pPr>
            <w:r w:rsidRPr="00CF16B4">
              <w:rPr>
                <w:i/>
                <w:sz w:val="16"/>
                <w:szCs w:val="16"/>
              </w:rPr>
              <w:t>13</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00</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i/>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18.87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i/>
                <w:sz w:val="16"/>
                <w:szCs w:val="16"/>
              </w:rPr>
            </w:pPr>
            <w:r w:rsidRPr="00CF16B4">
              <w:rPr>
                <w:i/>
                <w:sz w:val="16"/>
                <w:szCs w:val="16"/>
              </w:rPr>
              <w:t>4.65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749" w:type="dxa"/>
            <w:gridSpan w:val="7"/>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 xml:space="preserve">Обслуживание </w:t>
            </w:r>
            <w:r w:rsidRPr="00CF16B4">
              <w:rPr>
                <w:sz w:val="16"/>
                <w:szCs w:val="16"/>
              </w:rPr>
              <w:lastRenderedPageBreak/>
              <w:t>государственного внутреннего и муниципального долга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lastRenderedPageBreak/>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13</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428" w:type="dxa"/>
            <w:tcBorders>
              <w:top w:val="dotted" w:sz="6" w:space="0" w:color="auto"/>
              <w:left w:val="dotted" w:sz="6" w:space="0" w:color="auto"/>
              <w:bottom w:val="dotted" w:sz="6" w:space="0" w:color="auto"/>
              <w:right w:val="dotted"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517"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802" w:type="dxa"/>
            <w:tcBorders>
              <w:top w:val="dotted" w:sz="6" w:space="0" w:color="auto"/>
              <w:left w:val="dotted"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18.87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563" w:type="dxa"/>
            <w:gridSpan w:val="4"/>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Обслуживание государственного (муниципального) внутреннего долга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13</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60019</w:t>
            </w:r>
          </w:p>
        </w:tc>
        <w:tc>
          <w:tcPr>
            <w:tcW w:w="691" w:type="dxa"/>
            <w:tcBorders>
              <w:top w:val="dotted" w:sz="6" w:space="0" w:color="auto"/>
              <w:left w:val="single" w:sz="6" w:space="0" w:color="auto"/>
              <w:bottom w:val="dotted" w:sz="6" w:space="0" w:color="auto"/>
              <w:right w:val="single" w:sz="6" w:space="0" w:color="auto"/>
            </w:tcBorders>
            <w:vAlign w:val="bottom"/>
          </w:tcPr>
          <w:p w:rsidR="00502C2F" w:rsidRPr="00CF16B4" w:rsidRDefault="00502C2F" w:rsidP="00CF16B4">
            <w:pPr>
              <w:shd w:val="clear" w:color="auto" w:fill="FFFFFF"/>
              <w:tabs>
                <w:tab w:val="left" w:pos="0"/>
              </w:tabs>
              <w:ind w:left="0" w:right="283" w:firstLine="0"/>
              <w:jc w:val="center"/>
              <w:rPr>
                <w:sz w:val="16"/>
                <w:szCs w:val="16"/>
              </w:rPr>
            </w:pP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18.87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4.65</w:t>
            </w:r>
          </w:p>
        </w:tc>
      </w:tr>
      <w:tr w:rsidR="00502C2F" w:rsidRPr="00502C2F" w:rsidTr="00CF16B4">
        <w:trPr>
          <w:trHeight w:val="60"/>
        </w:trPr>
        <w:tc>
          <w:tcPr>
            <w:tcW w:w="317" w:type="dxa"/>
            <w:tcBorders>
              <w:top w:val="nil"/>
              <w:left w:val="single" w:sz="12" w:space="0" w:color="auto"/>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62" w:type="dxa"/>
            <w:tcBorders>
              <w:top w:val="dotted" w:sz="6" w:space="0" w:color="auto"/>
              <w:left w:val="nil"/>
              <w:bottom w:val="dotted" w:sz="6" w:space="0" w:color="auto"/>
              <w:right w:val="nil"/>
            </w:tcBorders>
            <w:vAlign w:val="bottom"/>
          </w:tcPr>
          <w:p w:rsidR="00502C2F" w:rsidRPr="00CF16B4" w:rsidRDefault="00502C2F" w:rsidP="00CF16B4">
            <w:pPr>
              <w:shd w:val="clear" w:color="auto" w:fill="FFFFFF"/>
              <w:tabs>
                <w:tab w:val="left" w:pos="0"/>
              </w:tabs>
              <w:ind w:left="0" w:right="322" w:firstLine="0"/>
              <w:jc w:val="center"/>
              <w:rPr>
                <w:sz w:val="16"/>
                <w:szCs w:val="16"/>
              </w:rPr>
            </w:pPr>
          </w:p>
        </w:tc>
        <w:tc>
          <w:tcPr>
            <w:tcW w:w="2377" w:type="dxa"/>
            <w:tcBorders>
              <w:top w:val="dotted" w:sz="6" w:space="0" w:color="auto"/>
              <w:left w:val="nil"/>
              <w:bottom w:val="dotted" w:sz="6" w:space="0" w:color="auto"/>
              <w:right w:val="nil"/>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Обслуживание государственного (муниципального) внутреннего долга</w:t>
            </w:r>
          </w:p>
        </w:tc>
        <w:tc>
          <w:tcPr>
            <w:tcW w:w="723"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734</w:t>
            </w:r>
          </w:p>
        </w:tc>
        <w:tc>
          <w:tcPr>
            <w:tcW w:w="70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322" w:firstLine="0"/>
              <w:jc w:val="center"/>
              <w:rPr>
                <w:sz w:val="16"/>
                <w:szCs w:val="16"/>
              </w:rPr>
            </w:pPr>
            <w:r w:rsidRPr="00CF16B4">
              <w:rPr>
                <w:sz w:val="16"/>
                <w:szCs w:val="16"/>
              </w:rPr>
              <w:t>13</w:t>
            </w:r>
          </w:p>
        </w:tc>
        <w:tc>
          <w:tcPr>
            <w:tcW w:w="690"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01</w:t>
            </w:r>
          </w:p>
        </w:tc>
        <w:tc>
          <w:tcPr>
            <w:tcW w:w="517" w:type="dxa"/>
            <w:tcBorders>
              <w:top w:val="dotted" w:sz="6" w:space="0" w:color="auto"/>
              <w:left w:val="single"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91</w:t>
            </w:r>
          </w:p>
        </w:tc>
        <w:tc>
          <w:tcPr>
            <w:tcW w:w="428" w:type="dxa"/>
            <w:tcBorders>
              <w:top w:val="dotted" w:sz="6" w:space="0" w:color="auto"/>
              <w:left w:val="dotted" w:sz="6" w:space="0" w:color="auto"/>
              <w:bottom w:val="dotted" w:sz="6" w:space="0" w:color="auto"/>
              <w:right w:val="dotted"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w:t>
            </w:r>
          </w:p>
        </w:tc>
        <w:tc>
          <w:tcPr>
            <w:tcW w:w="517"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00</w:t>
            </w:r>
          </w:p>
        </w:tc>
        <w:tc>
          <w:tcPr>
            <w:tcW w:w="802" w:type="dxa"/>
            <w:tcBorders>
              <w:top w:val="dotted" w:sz="6" w:space="0" w:color="auto"/>
              <w:left w:val="dotted"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60019</w:t>
            </w:r>
          </w:p>
        </w:tc>
        <w:tc>
          <w:tcPr>
            <w:tcW w:w="691"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730</w:t>
            </w:r>
          </w:p>
        </w:tc>
        <w:tc>
          <w:tcPr>
            <w:tcW w:w="1602" w:type="dxa"/>
            <w:tcBorders>
              <w:top w:val="dotted" w:sz="6" w:space="0" w:color="auto"/>
              <w:left w:val="single" w:sz="6" w:space="0" w:color="auto"/>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18.87</w:t>
            </w:r>
          </w:p>
        </w:tc>
        <w:tc>
          <w:tcPr>
            <w:tcW w:w="453" w:type="dxa"/>
            <w:tcBorders>
              <w:top w:val="dotted" w:sz="6" w:space="0" w:color="auto"/>
              <w:left w:val="nil"/>
              <w:bottom w:val="dotted" w:sz="6"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sz w:val="16"/>
                <w:szCs w:val="16"/>
              </w:rPr>
            </w:pPr>
            <w:r w:rsidRPr="00CF16B4">
              <w:rPr>
                <w:sz w:val="16"/>
                <w:szCs w:val="16"/>
              </w:rPr>
              <w:t>4.65</w:t>
            </w:r>
          </w:p>
        </w:tc>
      </w:tr>
      <w:tr w:rsidR="00502C2F" w:rsidRPr="00502C2F" w:rsidTr="00CF16B4">
        <w:trPr>
          <w:trHeight w:val="38"/>
        </w:trPr>
        <w:tc>
          <w:tcPr>
            <w:tcW w:w="8321" w:type="dxa"/>
            <w:gridSpan w:val="19"/>
            <w:tcBorders>
              <w:top w:val="single" w:sz="12" w:space="0" w:color="auto"/>
              <w:left w:val="single" w:sz="4" w:space="0" w:color="auto"/>
              <w:bottom w:val="single" w:sz="4" w:space="0" w:color="auto"/>
              <w:right w:val="single" w:sz="12" w:space="0" w:color="auto"/>
            </w:tcBorders>
            <w:vAlign w:val="bottom"/>
            <w:hideMark/>
          </w:tcPr>
          <w:p w:rsidR="00502C2F" w:rsidRPr="00CF16B4" w:rsidRDefault="00502C2F" w:rsidP="00CF16B4">
            <w:pPr>
              <w:shd w:val="clear" w:color="auto" w:fill="FFFFFF"/>
              <w:tabs>
                <w:tab w:val="left" w:pos="0"/>
              </w:tabs>
              <w:ind w:left="0" w:right="322" w:firstLine="0"/>
              <w:jc w:val="center"/>
              <w:rPr>
                <w:b/>
                <w:sz w:val="16"/>
                <w:szCs w:val="16"/>
              </w:rPr>
            </w:pPr>
            <w:r w:rsidRPr="00CF16B4">
              <w:rPr>
                <w:b/>
                <w:sz w:val="16"/>
                <w:szCs w:val="16"/>
              </w:rPr>
              <w:t>Итого расходов:</w:t>
            </w:r>
          </w:p>
        </w:tc>
        <w:tc>
          <w:tcPr>
            <w:tcW w:w="1602" w:type="dxa"/>
            <w:tcBorders>
              <w:top w:val="dotted" w:sz="6" w:space="0" w:color="auto"/>
              <w:left w:val="single" w:sz="12" w:space="0" w:color="auto"/>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b/>
                <w:sz w:val="16"/>
                <w:szCs w:val="16"/>
              </w:rPr>
            </w:pPr>
            <w:r w:rsidRPr="00CF16B4">
              <w:rPr>
                <w:b/>
                <w:sz w:val="16"/>
                <w:szCs w:val="16"/>
              </w:rPr>
              <w:t>117 661.37</w:t>
            </w:r>
          </w:p>
        </w:tc>
        <w:tc>
          <w:tcPr>
            <w:tcW w:w="453" w:type="dxa"/>
            <w:tcBorders>
              <w:top w:val="dotted" w:sz="6" w:space="0" w:color="auto"/>
              <w:left w:val="nil"/>
              <w:bottom w:val="single" w:sz="12" w:space="0" w:color="auto"/>
              <w:right w:val="single" w:sz="6" w:space="0" w:color="auto"/>
            </w:tcBorders>
            <w:vAlign w:val="bottom"/>
            <w:hideMark/>
          </w:tcPr>
          <w:p w:rsidR="00502C2F" w:rsidRPr="00CF16B4" w:rsidRDefault="00502C2F" w:rsidP="00CF16B4">
            <w:pPr>
              <w:shd w:val="clear" w:color="auto" w:fill="FFFFFF"/>
              <w:tabs>
                <w:tab w:val="left" w:pos="0"/>
              </w:tabs>
              <w:ind w:left="0" w:right="283" w:firstLine="0"/>
              <w:jc w:val="center"/>
              <w:rPr>
                <w:b/>
                <w:sz w:val="16"/>
                <w:szCs w:val="16"/>
              </w:rPr>
            </w:pPr>
            <w:r w:rsidRPr="00CF16B4">
              <w:rPr>
                <w:b/>
                <w:sz w:val="16"/>
                <w:szCs w:val="16"/>
              </w:rPr>
              <w:t>97 838.71</w:t>
            </w:r>
          </w:p>
        </w:tc>
      </w:tr>
    </w:tbl>
    <w:p w:rsidR="00CF16B4" w:rsidRPr="00502C2F" w:rsidRDefault="00CF16B4" w:rsidP="00DF5477">
      <w:pPr>
        <w:shd w:val="clear" w:color="auto" w:fill="FFFFFF"/>
        <w:tabs>
          <w:tab w:val="left" w:pos="0"/>
        </w:tabs>
        <w:ind w:right="283"/>
        <w:rPr>
          <w:sz w:val="18"/>
          <w:szCs w:val="18"/>
        </w:rPr>
      </w:pPr>
    </w:p>
    <w:p w:rsidR="00502C2F" w:rsidRPr="00502C2F" w:rsidRDefault="00502C2F" w:rsidP="00502C2F">
      <w:pPr>
        <w:shd w:val="clear" w:color="auto" w:fill="FFFFFF"/>
        <w:tabs>
          <w:tab w:val="left" w:pos="0"/>
        </w:tabs>
        <w:ind w:left="0" w:right="283" w:firstLine="426"/>
        <w:rPr>
          <w:sz w:val="18"/>
          <w:szCs w:val="18"/>
        </w:rPr>
      </w:pPr>
    </w:p>
    <w:tbl>
      <w:tblPr>
        <w:tblW w:w="10249" w:type="dxa"/>
        <w:tblInd w:w="65" w:type="dxa"/>
        <w:tblLook w:val="04A0" w:firstRow="1" w:lastRow="0" w:firstColumn="1" w:lastColumn="0" w:noHBand="0" w:noVBand="1"/>
      </w:tblPr>
      <w:tblGrid>
        <w:gridCol w:w="5824"/>
        <w:gridCol w:w="3258"/>
        <w:gridCol w:w="1482"/>
        <w:gridCol w:w="76"/>
      </w:tblGrid>
      <w:tr w:rsidR="00502C2F" w:rsidRPr="00502C2F" w:rsidTr="00DF194E">
        <w:trPr>
          <w:trHeight w:val="300"/>
        </w:trPr>
        <w:tc>
          <w:tcPr>
            <w:tcW w:w="10249" w:type="dxa"/>
            <w:gridSpan w:val="4"/>
            <w:vAlign w:val="bottom"/>
            <w:hideMark/>
          </w:tcPr>
          <w:p w:rsidR="00502C2F" w:rsidRPr="00DF5477" w:rsidRDefault="00502C2F" w:rsidP="00DF5477">
            <w:pPr>
              <w:shd w:val="clear" w:color="auto" w:fill="FFFFFF"/>
              <w:tabs>
                <w:tab w:val="left" w:pos="0"/>
              </w:tabs>
              <w:ind w:left="0" w:right="283" w:firstLine="426"/>
              <w:jc w:val="right"/>
              <w:rPr>
                <w:bCs/>
                <w:sz w:val="18"/>
                <w:szCs w:val="18"/>
              </w:rPr>
            </w:pPr>
            <w:r w:rsidRPr="00DF5477">
              <w:rPr>
                <w:b/>
                <w:bCs/>
                <w:sz w:val="18"/>
                <w:szCs w:val="18"/>
              </w:rPr>
              <w:t xml:space="preserve">                                          </w:t>
            </w:r>
            <w:r w:rsidRPr="00DF5477">
              <w:rPr>
                <w:bCs/>
                <w:sz w:val="18"/>
                <w:szCs w:val="18"/>
              </w:rPr>
              <w:t>Приложение 9</w:t>
            </w:r>
          </w:p>
        </w:tc>
      </w:tr>
      <w:tr w:rsidR="00502C2F" w:rsidRPr="00502C2F" w:rsidTr="00DF194E">
        <w:trPr>
          <w:trHeight w:val="300"/>
        </w:trPr>
        <w:tc>
          <w:tcPr>
            <w:tcW w:w="10249" w:type="dxa"/>
            <w:gridSpan w:val="4"/>
            <w:vAlign w:val="bottom"/>
            <w:hideMark/>
          </w:tcPr>
          <w:p w:rsidR="00502C2F" w:rsidRPr="00DF5477" w:rsidRDefault="00502C2F" w:rsidP="00DF5477">
            <w:pPr>
              <w:shd w:val="clear" w:color="auto" w:fill="FFFFFF"/>
              <w:tabs>
                <w:tab w:val="left" w:pos="0"/>
              </w:tabs>
              <w:ind w:left="0" w:right="283" w:firstLine="426"/>
              <w:jc w:val="right"/>
              <w:rPr>
                <w:sz w:val="18"/>
                <w:szCs w:val="18"/>
              </w:rPr>
            </w:pPr>
            <w:r w:rsidRPr="00DF5477">
              <w:rPr>
                <w:sz w:val="18"/>
                <w:szCs w:val="18"/>
              </w:rPr>
              <w:t xml:space="preserve">                                                                                     к решению Думы Хомутовского </w:t>
            </w:r>
          </w:p>
        </w:tc>
      </w:tr>
      <w:tr w:rsidR="00502C2F" w:rsidRPr="00502C2F" w:rsidTr="00DF194E">
        <w:trPr>
          <w:trHeight w:val="300"/>
        </w:trPr>
        <w:tc>
          <w:tcPr>
            <w:tcW w:w="10249" w:type="dxa"/>
            <w:gridSpan w:val="4"/>
            <w:vAlign w:val="bottom"/>
            <w:hideMark/>
          </w:tcPr>
          <w:p w:rsidR="00502C2F" w:rsidRPr="00DF5477" w:rsidRDefault="00502C2F" w:rsidP="00DF5477">
            <w:pPr>
              <w:shd w:val="clear" w:color="auto" w:fill="FFFFFF"/>
              <w:tabs>
                <w:tab w:val="left" w:pos="0"/>
              </w:tabs>
              <w:ind w:left="0" w:right="283" w:firstLine="426"/>
              <w:jc w:val="right"/>
              <w:rPr>
                <w:sz w:val="18"/>
                <w:szCs w:val="18"/>
              </w:rPr>
            </w:pPr>
            <w:r w:rsidRPr="00DF5477">
              <w:rPr>
                <w:sz w:val="18"/>
                <w:szCs w:val="18"/>
              </w:rPr>
              <w:t xml:space="preserve">                                                                   муниципального образования</w:t>
            </w:r>
          </w:p>
        </w:tc>
      </w:tr>
      <w:tr w:rsidR="00502C2F" w:rsidRPr="00502C2F" w:rsidTr="00DF194E">
        <w:trPr>
          <w:trHeight w:val="300"/>
        </w:trPr>
        <w:tc>
          <w:tcPr>
            <w:tcW w:w="10249" w:type="dxa"/>
            <w:gridSpan w:val="4"/>
            <w:noWrap/>
            <w:vAlign w:val="bottom"/>
            <w:hideMark/>
          </w:tcPr>
          <w:tbl>
            <w:tblPr>
              <w:tblStyle w:val="TableStyle0"/>
              <w:tblW w:w="10452" w:type="dxa"/>
              <w:tblInd w:w="0" w:type="dxa"/>
              <w:tblLook w:val="04A0" w:firstRow="1" w:lastRow="0" w:firstColumn="1" w:lastColumn="0" w:noHBand="0" w:noVBand="1"/>
            </w:tblPr>
            <w:tblGrid>
              <w:gridCol w:w="7522"/>
              <w:gridCol w:w="1786"/>
              <w:gridCol w:w="975"/>
              <w:gridCol w:w="169"/>
            </w:tblGrid>
            <w:tr w:rsidR="000D6EF4" w:rsidRPr="00DF5477" w:rsidTr="000D6EF4">
              <w:trPr>
                <w:gridAfter w:val="1"/>
                <w:wAfter w:w="169" w:type="dxa"/>
              </w:trPr>
              <w:tc>
                <w:tcPr>
                  <w:tcW w:w="10283" w:type="dxa"/>
                  <w:gridSpan w:val="3"/>
                  <w:vAlign w:val="bottom"/>
                  <w:hideMark/>
                </w:tcPr>
                <w:p w:rsidR="000D6EF4" w:rsidRPr="00DF5477" w:rsidRDefault="000D6EF4" w:rsidP="00DF5477">
                  <w:pPr>
                    <w:tabs>
                      <w:tab w:val="left" w:pos="426"/>
                      <w:tab w:val="left" w:pos="3976"/>
                    </w:tabs>
                    <w:ind w:left="0" w:right="219" w:firstLine="426"/>
                    <w:jc w:val="right"/>
                    <w:rPr>
                      <w:rFonts w:ascii="Times New Roman" w:hAnsi="Times New Roman"/>
                      <w:sz w:val="18"/>
                      <w:szCs w:val="18"/>
                      <w:u w:val="single"/>
                    </w:rPr>
                  </w:pPr>
                  <w:r w:rsidRPr="00DF5477">
                    <w:rPr>
                      <w:rFonts w:ascii="Times New Roman" w:hAnsi="Times New Roman"/>
                      <w:sz w:val="18"/>
                      <w:szCs w:val="18"/>
                    </w:rPr>
                    <w:t>от _23.12.2021___№ __</w:t>
                  </w:r>
                  <w:r w:rsidRPr="00DF5477">
                    <w:rPr>
                      <w:rFonts w:ascii="Times New Roman" w:hAnsi="Times New Roman"/>
                      <w:sz w:val="18"/>
                      <w:szCs w:val="18"/>
                      <w:u w:val="single"/>
                    </w:rPr>
                    <w:t>57-262 д</w:t>
                  </w:r>
                </w:p>
                <w:p w:rsidR="000D6EF4" w:rsidRPr="00DF5477" w:rsidRDefault="000D6EF4" w:rsidP="00DF5477">
                  <w:pPr>
                    <w:shd w:val="clear" w:color="auto" w:fill="FFFFFF"/>
                    <w:tabs>
                      <w:tab w:val="left" w:pos="0"/>
                    </w:tabs>
                    <w:ind w:left="0" w:right="219" w:firstLine="426"/>
                    <w:jc w:val="right"/>
                    <w:rPr>
                      <w:rFonts w:ascii="Times New Roman" w:hAnsi="Times New Roman"/>
                      <w:sz w:val="18"/>
                      <w:szCs w:val="18"/>
                    </w:rPr>
                  </w:pPr>
                </w:p>
              </w:tc>
            </w:tr>
            <w:tr w:rsidR="000D6EF4" w:rsidRPr="00DF5477" w:rsidTr="000D6EF4">
              <w:tc>
                <w:tcPr>
                  <w:tcW w:w="7522" w:type="dxa"/>
                  <w:vAlign w:val="bottom"/>
                </w:tcPr>
                <w:p w:rsidR="000D6EF4" w:rsidRPr="00DF5477" w:rsidRDefault="000D6EF4" w:rsidP="00DF5477">
                  <w:pPr>
                    <w:shd w:val="clear" w:color="auto" w:fill="FFFFFF"/>
                    <w:tabs>
                      <w:tab w:val="left" w:pos="0"/>
                    </w:tabs>
                    <w:ind w:left="0" w:right="283" w:firstLine="426"/>
                    <w:rPr>
                      <w:rFonts w:ascii="Times New Roman" w:hAnsi="Times New Roman"/>
                      <w:sz w:val="18"/>
                      <w:szCs w:val="18"/>
                    </w:rPr>
                  </w:pPr>
                </w:p>
              </w:tc>
              <w:tc>
                <w:tcPr>
                  <w:tcW w:w="1786" w:type="dxa"/>
                  <w:vAlign w:val="bottom"/>
                </w:tcPr>
                <w:p w:rsidR="000D6EF4" w:rsidRPr="00DF5477" w:rsidRDefault="000D6EF4" w:rsidP="00DF5477">
                  <w:pPr>
                    <w:shd w:val="clear" w:color="auto" w:fill="FFFFFF"/>
                    <w:tabs>
                      <w:tab w:val="left" w:pos="0"/>
                    </w:tabs>
                    <w:ind w:left="0" w:right="283" w:firstLine="426"/>
                    <w:rPr>
                      <w:rFonts w:ascii="Times New Roman" w:hAnsi="Times New Roman"/>
                      <w:sz w:val="18"/>
                      <w:szCs w:val="18"/>
                    </w:rPr>
                  </w:pPr>
                </w:p>
              </w:tc>
              <w:tc>
                <w:tcPr>
                  <w:tcW w:w="1144" w:type="dxa"/>
                  <w:gridSpan w:val="2"/>
                  <w:vAlign w:val="bottom"/>
                </w:tcPr>
                <w:p w:rsidR="000D6EF4" w:rsidRPr="00DF5477" w:rsidRDefault="000D6EF4" w:rsidP="00DF5477">
                  <w:pPr>
                    <w:shd w:val="clear" w:color="auto" w:fill="FFFFFF"/>
                    <w:tabs>
                      <w:tab w:val="left" w:pos="0"/>
                    </w:tabs>
                    <w:ind w:left="0" w:right="283" w:firstLine="426"/>
                    <w:rPr>
                      <w:rFonts w:ascii="Times New Roman" w:hAnsi="Times New Roman"/>
                      <w:sz w:val="18"/>
                      <w:szCs w:val="18"/>
                    </w:rPr>
                  </w:pPr>
                </w:p>
              </w:tc>
            </w:tr>
          </w:tbl>
          <w:p w:rsidR="00502C2F" w:rsidRPr="00DF5477" w:rsidRDefault="00502C2F" w:rsidP="00DF5477">
            <w:pPr>
              <w:shd w:val="clear" w:color="auto" w:fill="FFFFFF"/>
              <w:tabs>
                <w:tab w:val="left" w:pos="0"/>
              </w:tabs>
              <w:ind w:left="0" w:right="283" w:firstLine="426"/>
              <w:jc w:val="right"/>
              <w:rPr>
                <w:sz w:val="18"/>
                <w:szCs w:val="18"/>
              </w:rPr>
            </w:pPr>
          </w:p>
        </w:tc>
      </w:tr>
      <w:tr w:rsidR="00502C2F" w:rsidRPr="00502C2F" w:rsidTr="00DF194E">
        <w:trPr>
          <w:gridAfter w:val="1"/>
          <w:wAfter w:w="141" w:type="dxa"/>
          <w:trHeight w:val="300"/>
        </w:trPr>
        <w:tc>
          <w:tcPr>
            <w:tcW w:w="10108" w:type="dxa"/>
            <w:gridSpan w:val="3"/>
            <w:noWrap/>
            <w:vAlign w:val="bottom"/>
          </w:tcPr>
          <w:p w:rsidR="00502C2F" w:rsidRPr="00502C2F" w:rsidRDefault="00502C2F" w:rsidP="00502C2F">
            <w:pPr>
              <w:shd w:val="clear" w:color="auto" w:fill="FFFFFF"/>
              <w:tabs>
                <w:tab w:val="left" w:pos="0"/>
              </w:tabs>
              <w:ind w:left="0" w:right="283" w:firstLine="426"/>
              <w:rPr>
                <w:sz w:val="18"/>
                <w:szCs w:val="18"/>
              </w:rPr>
            </w:pPr>
          </w:p>
        </w:tc>
      </w:tr>
      <w:tr w:rsidR="00502C2F" w:rsidRPr="00502C2F" w:rsidTr="00DF194E">
        <w:trPr>
          <w:gridAfter w:val="1"/>
          <w:wAfter w:w="141" w:type="dxa"/>
          <w:trHeight w:val="300"/>
        </w:trPr>
        <w:tc>
          <w:tcPr>
            <w:tcW w:w="10108" w:type="dxa"/>
            <w:gridSpan w:val="3"/>
            <w:noWrap/>
            <w:vAlign w:val="bottom"/>
            <w:hideMark/>
          </w:tcPr>
          <w:p w:rsidR="00502C2F" w:rsidRPr="00DF5477" w:rsidRDefault="00502C2F" w:rsidP="00DF194E">
            <w:pPr>
              <w:shd w:val="clear" w:color="auto" w:fill="FFFFFF"/>
              <w:tabs>
                <w:tab w:val="left" w:pos="0"/>
              </w:tabs>
              <w:ind w:left="0" w:right="283" w:firstLine="426"/>
              <w:jc w:val="center"/>
              <w:rPr>
                <w:b/>
                <w:bCs/>
                <w:sz w:val="18"/>
                <w:szCs w:val="18"/>
              </w:rPr>
            </w:pPr>
            <w:r w:rsidRPr="00DF5477">
              <w:rPr>
                <w:b/>
                <w:bCs/>
                <w:sz w:val="18"/>
                <w:szCs w:val="18"/>
              </w:rPr>
              <w:t>Источники внутреннего финансирования дефицита бюджета</w:t>
            </w:r>
          </w:p>
          <w:p w:rsidR="00502C2F" w:rsidRPr="00502C2F" w:rsidRDefault="00502C2F" w:rsidP="00DF194E">
            <w:pPr>
              <w:shd w:val="clear" w:color="auto" w:fill="FFFFFF"/>
              <w:tabs>
                <w:tab w:val="left" w:pos="0"/>
              </w:tabs>
              <w:ind w:left="0" w:right="283" w:firstLine="426"/>
              <w:jc w:val="center"/>
              <w:rPr>
                <w:b/>
                <w:bCs/>
                <w:sz w:val="18"/>
                <w:szCs w:val="18"/>
              </w:rPr>
            </w:pPr>
            <w:r w:rsidRPr="00DF5477">
              <w:rPr>
                <w:b/>
                <w:bCs/>
                <w:sz w:val="18"/>
                <w:szCs w:val="18"/>
              </w:rPr>
              <w:t>Хомутовского муниципального образования на 2022 год</w:t>
            </w:r>
          </w:p>
        </w:tc>
      </w:tr>
      <w:tr w:rsidR="00502C2F" w:rsidRPr="00502C2F" w:rsidTr="00DF194E">
        <w:trPr>
          <w:gridAfter w:val="1"/>
          <w:wAfter w:w="141" w:type="dxa"/>
          <w:trHeight w:val="300"/>
        </w:trPr>
        <w:tc>
          <w:tcPr>
            <w:tcW w:w="10108" w:type="dxa"/>
            <w:gridSpan w:val="3"/>
            <w:noWrap/>
            <w:vAlign w:val="bottom"/>
          </w:tcPr>
          <w:p w:rsidR="00502C2F" w:rsidRPr="00502C2F" w:rsidRDefault="00502C2F" w:rsidP="00502C2F">
            <w:pPr>
              <w:shd w:val="clear" w:color="auto" w:fill="FFFFFF"/>
              <w:tabs>
                <w:tab w:val="left" w:pos="0"/>
              </w:tabs>
              <w:ind w:left="0" w:right="283" w:firstLine="426"/>
              <w:rPr>
                <w:b/>
                <w:bCs/>
                <w:sz w:val="18"/>
                <w:szCs w:val="18"/>
              </w:rPr>
            </w:pPr>
          </w:p>
        </w:tc>
      </w:tr>
      <w:tr w:rsidR="00502C2F" w:rsidRPr="00502C2F" w:rsidTr="00DF194E">
        <w:trPr>
          <w:gridAfter w:val="1"/>
          <w:wAfter w:w="141" w:type="dxa"/>
          <w:trHeight w:val="300"/>
        </w:trPr>
        <w:tc>
          <w:tcPr>
            <w:tcW w:w="5572" w:type="dxa"/>
            <w:noWrap/>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 xml:space="preserve"> Единица измерения: тыс. руб.</w:t>
            </w:r>
          </w:p>
        </w:tc>
        <w:tc>
          <w:tcPr>
            <w:tcW w:w="3118" w:type="dxa"/>
            <w:noWrap/>
            <w:vAlign w:val="bottom"/>
            <w:hideMark/>
          </w:tcPr>
          <w:p w:rsidR="00502C2F" w:rsidRPr="00502C2F" w:rsidRDefault="00502C2F" w:rsidP="00502C2F">
            <w:pPr>
              <w:shd w:val="clear" w:color="auto" w:fill="FFFFFF"/>
              <w:tabs>
                <w:tab w:val="left" w:pos="0"/>
              </w:tabs>
              <w:ind w:left="0" w:right="283" w:firstLine="426"/>
              <w:rPr>
                <w:sz w:val="18"/>
                <w:szCs w:val="18"/>
              </w:rPr>
            </w:pPr>
          </w:p>
        </w:tc>
        <w:tc>
          <w:tcPr>
            <w:tcW w:w="1418" w:type="dxa"/>
            <w:noWrap/>
            <w:vAlign w:val="bottom"/>
            <w:hideMark/>
          </w:tcPr>
          <w:p w:rsidR="00502C2F" w:rsidRPr="00502C2F" w:rsidRDefault="00502C2F" w:rsidP="00502C2F">
            <w:pPr>
              <w:shd w:val="clear" w:color="auto" w:fill="FFFFFF"/>
              <w:tabs>
                <w:tab w:val="left" w:pos="0"/>
              </w:tabs>
              <w:ind w:left="0" w:right="283" w:firstLine="426"/>
              <w:rPr>
                <w:sz w:val="18"/>
                <w:szCs w:val="18"/>
              </w:rPr>
            </w:pPr>
          </w:p>
        </w:tc>
      </w:tr>
      <w:tr w:rsidR="00502C2F" w:rsidRPr="00502C2F" w:rsidTr="00DF194E">
        <w:trPr>
          <w:gridAfter w:val="1"/>
          <w:wAfter w:w="141" w:type="dxa"/>
          <w:trHeight w:val="498"/>
        </w:trPr>
        <w:tc>
          <w:tcPr>
            <w:tcW w:w="5572" w:type="dxa"/>
            <w:tcBorders>
              <w:top w:val="single" w:sz="4" w:space="0" w:color="auto"/>
              <w:left w:val="single" w:sz="4" w:space="0" w:color="auto"/>
              <w:bottom w:val="single" w:sz="4" w:space="0" w:color="auto"/>
              <w:right w:val="single" w:sz="4" w:space="0" w:color="auto"/>
            </w:tcBorders>
            <w:noWrap/>
            <w:vAlign w:val="center"/>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 xml:space="preserve">Наименование </w:t>
            </w:r>
          </w:p>
        </w:tc>
        <w:tc>
          <w:tcPr>
            <w:tcW w:w="3118" w:type="dxa"/>
            <w:tcBorders>
              <w:top w:val="single" w:sz="4" w:space="0" w:color="auto"/>
              <w:left w:val="nil"/>
              <w:bottom w:val="single" w:sz="4" w:space="0" w:color="auto"/>
              <w:right w:val="single" w:sz="4" w:space="0" w:color="auto"/>
            </w:tcBorders>
            <w:noWrap/>
            <w:vAlign w:val="center"/>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Код</w:t>
            </w:r>
          </w:p>
        </w:tc>
        <w:tc>
          <w:tcPr>
            <w:tcW w:w="1418" w:type="dxa"/>
            <w:tcBorders>
              <w:top w:val="single" w:sz="4" w:space="0" w:color="auto"/>
              <w:left w:val="nil"/>
              <w:bottom w:val="single" w:sz="4" w:space="0" w:color="auto"/>
              <w:right w:val="single" w:sz="4" w:space="0" w:color="auto"/>
            </w:tcBorders>
            <w:noWrap/>
            <w:vAlign w:val="center"/>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Сумма</w:t>
            </w:r>
          </w:p>
        </w:tc>
      </w:tr>
      <w:tr w:rsidR="00502C2F" w:rsidRPr="00502C2F" w:rsidTr="00DF194E">
        <w:trPr>
          <w:gridAfter w:val="1"/>
          <w:wAfter w:w="141" w:type="dxa"/>
          <w:trHeight w:val="386"/>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Источники финансирования дефицита бюджета, всего</w:t>
            </w:r>
          </w:p>
        </w:tc>
        <w:tc>
          <w:tcPr>
            <w:tcW w:w="3118" w:type="dxa"/>
            <w:tcBorders>
              <w:top w:val="nil"/>
              <w:left w:val="nil"/>
              <w:bottom w:val="single" w:sz="4" w:space="0" w:color="auto"/>
              <w:right w:val="single" w:sz="4" w:space="0" w:color="auto"/>
            </w:tcBorders>
            <w:noWrap/>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734 90 00 00 00 00 0000 000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bCs/>
                <w:sz w:val="18"/>
                <w:szCs w:val="18"/>
              </w:rPr>
              <w:t>5 803.68</w:t>
            </w:r>
          </w:p>
        </w:tc>
      </w:tr>
      <w:tr w:rsidR="00502C2F" w:rsidRPr="00502C2F" w:rsidTr="00DF194E">
        <w:trPr>
          <w:gridAfter w:val="1"/>
          <w:wAfter w:w="141" w:type="dxa"/>
          <w:trHeight w:val="30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noWrap/>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734 01 00 00 00 00 0000 000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bCs/>
                <w:sz w:val="18"/>
                <w:szCs w:val="18"/>
              </w:rPr>
              <w:t>5 803.68</w:t>
            </w:r>
          </w:p>
        </w:tc>
      </w:tr>
      <w:tr w:rsidR="00502C2F" w:rsidRPr="00502C2F" w:rsidTr="00DF194E">
        <w:trPr>
          <w:gridAfter w:val="1"/>
          <w:wAfter w:w="141" w:type="dxa"/>
          <w:trHeight w:val="30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noWrap/>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734 01 02 00 00 00 0000 000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8 478.68</w:t>
            </w:r>
          </w:p>
        </w:tc>
      </w:tr>
      <w:tr w:rsidR="00502C2F" w:rsidRPr="00502C2F" w:rsidTr="00DF194E">
        <w:trPr>
          <w:gridAfter w:val="1"/>
          <w:wAfter w:w="141" w:type="dxa"/>
          <w:trHeight w:val="30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noWrap/>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734 01 02 00 00 00 0000 700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8 478.68</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734 01 02 00 00 10 0000 710</w:t>
            </w:r>
          </w:p>
        </w:tc>
        <w:tc>
          <w:tcPr>
            <w:tcW w:w="1418" w:type="dxa"/>
            <w:tcBorders>
              <w:top w:val="nil"/>
              <w:left w:val="nil"/>
              <w:bottom w:val="single" w:sz="4" w:space="0" w:color="auto"/>
              <w:right w:val="single" w:sz="4" w:space="0" w:color="auto"/>
            </w:tcBorders>
            <w:noWrap/>
            <w:vAlign w:val="bottom"/>
          </w:tcPr>
          <w:p w:rsidR="00502C2F" w:rsidRPr="00502C2F" w:rsidRDefault="00502C2F" w:rsidP="00DF194E">
            <w:pPr>
              <w:shd w:val="clear" w:color="auto" w:fill="FFFFFF"/>
              <w:tabs>
                <w:tab w:val="left" w:pos="0"/>
              </w:tabs>
              <w:ind w:left="0" w:right="283" w:firstLine="29"/>
              <w:rPr>
                <w:bCs/>
                <w:sz w:val="18"/>
                <w:szCs w:val="18"/>
              </w:rPr>
            </w:pPr>
          </w:p>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8 478.68</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734 01 03 00 00 00 0000 000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-2 675.00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734 01 03 01 00 00 0000 000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0.00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734 01 03 01 00 00 0000 700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0.00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734 01 03 01 00 10 0000 710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0.00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734 01 03 01 00 00 0000 800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-2 675.00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734 01 03 01 00 10 0000 810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-2 675.00</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Изменение остатков средств на счетах по учету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734 01 05 00 00 00 0000 000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bCs/>
                <w:sz w:val="18"/>
                <w:szCs w:val="18"/>
              </w:rPr>
              <w:t>0.00</w:t>
            </w:r>
          </w:p>
        </w:tc>
      </w:tr>
      <w:tr w:rsidR="00502C2F" w:rsidRPr="00502C2F" w:rsidTr="00DF194E">
        <w:trPr>
          <w:gridAfter w:val="1"/>
          <w:wAfter w:w="141" w:type="dxa"/>
          <w:trHeight w:val="359"/>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t>Увеличение остатков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734 01 05 00 00 00 0000 500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sz w:val="18"/>
                <w:szCs w:val="18"/>
              </w:rPr>
              <w:t>- 122 620.44</w:t>
            </w:r>
          </w:p>
        </w:tc>
      </w:tr>
      <w:tr w:rsidR="00502C2F" w:rsidRPr="00502C2F" w:rsidTr="00DF194E">
        <w:trPr>
          <w:gridAfter w:val="1"/>
          <w:wAfter w:w="141" w:type="dxa"/>
          <w:trHeight w:val="408"/>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Увеличение прочих остатков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734 01 05 02 00 00 0000 500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- 122 620.44</w:t>
            </w:r>
          </w:p>
        </w:tc>
      </w:tr>
      <w:tr w:rsidR="00502C2F" w:rsidRPr="00502C2F" w:rsidTr="00DF194E">
        <w:trPr>
          <w:gridAfter w:val="1"/>
          <w:wAfter w:w="141" w:type="dxa"/>
          <w:trHeight w:val="408"/>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734 01 05 02 01 00 0000 510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- 122 620.44</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734 01 05 02 01 10 0000 510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- 122 620.44</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bCs/>
                <w:sz w:val="18"/>
                <w:szCs w:val="18"/>
              </w:rPr>
            </w:pPr>
            <w:r w:rsidRPr="00502C2F">
              <w:rPr>
                <w:bCs/>
                <w:sz w:val="18"/>
                <w:szCs w:val="18"/>
              </w:rPr>
              <w:lastRenderedPageBreak/>
              <w:t>Уменьшение остатков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734 01 05 00 00 00 0000 600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bCs/>
                <w:sz w:val="18"/>
                <w:szCs w:val="18"/>
              </w:rPr>
            </w:pPr>
            <w:r w:rsidRPr="00502C2F">
              <w:rPr>
                <w:sz w:val="18"/>
                <w:szCs w:val="18"/>
              </w:rPr>
              <w:t>122 620.44</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Уменьшение прочих остатков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734 01 05 02 00 00 0000 600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122 620.44</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tcPr>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734 01 05 02 01 00 0000 610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122 620.44</w:t>
            </w:r>
          </w:p>
        </w:tc>
      </w:tr>
      <w:tr w:rsidR="00502C2F" w:rsidRPr="00502C2F" w:rsidTr="00DF194E">
        <w:trPr>
          <w:gridAfter w:val="1"/>
          <w:wAfter w:w="141" w:type="dxa"/>
          <w:trHeight w:val="510"/>
        </w:trPr>
        <w:tc>
          <w:tcPr>
            <w:tcW w:w="5572" w:type="dxa"/>
            <w:tcBorders>
              <w:top w:val="nil"/>
              <w:left w:val="single" w:sz="4" w:space="0" w:color="auto"/>
              <w:bottom w:val="single" w:sz="4" w:space="0" w:color="auto"/>
              <w:right w:val="single" w:sz="4" w:space="0" w:color="auto"/>
            </w:tcBorders>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vAlign w:val="bottom"/>
            <w:hideMark/>
          </w:tcPr>
          <w:p w:rsidR="00502C2F" w:rsidRPr="00502C2F" w:rsidRDefault="00502C2F" w:rsidP="00502C2F">
            <w:pPr>
              <w:shd w:val="clear" w:color="auto" w:fill="FFFFFF"/>
              <w:tabs>
                <w:tab w:val="left" w:pos="0"/>
              </w:tabs>
              <w:ind w:left="0" w:right="283" w:firstLine="426"/>
              <w:rPr>
                <w:sz w:val="18"/>
                <w:szCs w:val="18"/>
              </w:rPr>
            </w:pPr>
            <w:r w:rsidRPr="00502C2F">
              <w:rPr>
                <w:sz w:val="18"/>
                <w:szCs w:val="18"/>
              </w:rPr>
              <w:t>734 01 05 02 01 10 0000 610</w:t>
            </w:r>
          </w:p>
        </w:tc>
        <w:tc>
          <w:tcPr>
            <w:tcW w:w="1418" w:type="dxa"/>
            <w:tcBorders>
              <w:top w:val="nil"/>
              <w:left w:val="nil"/>
              <w:bottom w:val="single" w:sz="4" w:space="0" w:color="auto"/>
              <w:right w:val="single" w:sz="4" w:space="0" w:color="auto"/>
            </w:tcBorders>
            <w:noWrap/>
            <w:vAlign w:val="bottom"/>
            <w:hideMark/>
          </w:tcPr>
          <w:p w:rsidR="00502C2F" w:rsidRPr="00502C2F" w:rsidRDefault="00502C2F" w:rsidP="00DF194E">
            <w:pPr>
              <w:shd w:val="clear" w:color="auto" w:fill="FFFFFF"/>
              <w:tabs>
                <w:tab w:val="left" w:pos="0"/>
              </w:tabs>
              <w:ind w:left="0" w:right="283" w:firstLine="29"/>
              <w:rPr>
                <w:sz w:val="18"/>
                <w:szCs w:val="18"/>
              </w:rPr>
            </w:pPr>
            <w:r w:rsidRPr="00502C2F">
              <w:rPr>
                <w:sz w:val="18"/>
                <w:szCs w:val="18"/>
              </w:rPr>
              <w:t>122 620.44</w:t>
            </w:r>
          </w:p>
        </w:tc>
      </w:tr>
    </w:tbl>
    <w:p w:rsidR="00502C2F" w:rsidRPr="00502C2F" w:rsidRDefault="00502C2F" w:rsidP="00502C2F">
      <w:pPr>
        <w:shd w:val="clear" w:color="auto" w:fill="FFFFFF"/>
        <w:tabs>
          <w:tab w:val="left" w:pos="0"/>
        </w:tabs>
        <w:ind w:left="0" w:right="283" w:firstLine="426"/>
        <w:rPr>
          <w:sz w:val="18"/>
          <w:szCs w:val="18"/>
        </w:rPr>
      </w:pPr>
    </w:p>
    <w:p w:rsidR="00502C2F" w:rsidRPr="00502C2F" w:rsidRDefault="00502C2F" w:rsidP="00502C2F">
      <w:pPr>
        <w:shd w:val="clear" w:color="auto" w:fill="FFFFFF"/>
        <w:tabs>
          <w:tab w:val="left" w:pos="0"/>
        </w:tabs>
        <w:ind w:left="0" w:right="283" w:firstLine="426"/>
        <w:rPr>
          <w:sz w:val="18"/>
          <w:szCs w:val="18"/>
        </w:rPr>
      </w:pPr>
    </w:p>
    <w:tbl>
      <w:tblPr>
        <w:tblW w:w="11912" w:type="dxa"/>
        <w:tblInd w:w="65" w:type="dxa"/>
        <w:tblLayout w:type="fixed"/>
        <w:tblLook w:val="04A0" w:firstRow="1" w:lastRow="0" w:firstColumn="1" w:lastColumn="0" w:noHBand="0" w:noVBand="1"/>
      </w:tblPr>
      <w:tblGrid>
        <w:gridCol w:w="4152"/>
        <w:gridCol w:w="2834"/>
        <w:gridCol w:w="1418"/>
        <w:gridCol w:w="2125"/>
        <w:gridCol w:w="1142"/>
        <w:gridCol w:w="241"/>
      </w:tblGrid>
      <w:tr w:rsidR="00502C2F" w:rsidRPr="00502C2F" w:rsidTr="00DF5477">
        <w:trPr>
          <w:trHeight w:val="300"/>
        </w:trPr>
        <w:tc>
          <w:tcPr>
            <w:tcW w:w="10529" w:type="dxa"/>
            <w:gridSpan w:val="4"/>
            <w:vAlign w:val="bottom"/>
            <w:hideMark/>
          </w:tcPr>
          <w:p w:rsidR="00D41274" w:rsidRDefault="00502C2F" w:rsidP="00DF194E">
            <w:pPr>
              <w:shd w:val="clear" w:color="auto" w:fill="FFFFFF"/>
              <w:tabs>
                <w:tab w:val="left" w:pos="0"/>
              </w:tabs>
              <w:ind w:left="0" w:right="283" w:firstLine="426"/>
              <w:jc w:val="right"/>
              <w:rPr>
                <w:b/>
                <w:bCs/>
                <w:sz w:val="18"/>
                <w:szCs w:val="18"/>
              </w:rPr>
            </w:pPr>
            <w:r w:rsidRPr="00502C2F">
              <w:rPr>
                <w:b/>
                <w:bCs/>
                <w:sz w:val="18"/>
                <w:szCs w:val="18"/>
              </w:rPr>
              <w:t xml:space="preserve">                                          </w:t>
            </w:r>
          </w:p>
          <w:p w:rsidR="00D41274" w:rsidRDefault="00D41274" w:rsidP="00DF194E">
            <w:pPr>
              <w:shd w:val="clear" w:color="auto" w:fill="FFFFFF"/>
              <w:tabs>
                <w:tab w:val="left" w:pos="0"/>
              </w:tabs>
              <w:ind w:left="0" w:right="283" w:firstLine="426"/>
              <w:jc w:val="right"/>
              <w:rPr>
                <w:b/>
                <w:bCs/>
                <w:sz w:val="18"/>
                <w:szCs w:val="18"/>
              </w:rPr>
            </w:pPr>
          </w:p>
          <w:p w:rsidR="00D41274" w:rsidRDefault="00D41274" w:rsidP="00DF194E">
            <w:pPr>
              <w:shd w:val="clear" w:color="auto" w:fill="FFFFFF"/>
              <w:tabs>
                <w:tab w:val="left" w:pos="0"/>
              </w:tabs>
              <w:ind w:left="0" w:right="283" w:firstLine="426"/>
              <w:jc w:val="right"/>
              <w:rPr>
                <w:b/>
                <w:bCs/>
                <w:sz w:val="18"/>
                <w:szCs w:val="18"/>
              </w:rPr>
            </w:pPr>
          </w:p>
          <w:p w:rsidR="00D41274" w:rsidRDefault="00D41274" w:rsidP="00DF194E">
            <w:pPr>
              <w:shd w:val="clear" w:color="auto" w:fill="FFFFFF"/>
              <w:tabs>
                <w:tab w:val="left" w:pos="0"/>
              </w:tabs>
              <w:ind w:left="0" w:right="283" w:firstLine="426"/>
              <w:jc w:val="right"/>
              <w:rPr>
                <w:b/>
                <w:bCs/>
                <w:sz w:val="18"/>
                <w:szCs w:val="18"/>
              </w:rPr>
            </w:pPr>
          </w:p>
          <w:p w:rsidR="00502C2F" w:rsidRPr="00502C2F" w:rsidRDefault="00502C2F" w:rsidP="00DF194E">
            <w:pPr>
              <w:shd w:val="clear" w:color="auto" w:fill="FFFFFF"/>
              <w:tabs>
                <w:tab w:val="left" w:pos="0"/>
              </w:tabs>
              <w:ind w:left="0" w:right="283" w:firstLine="426"/>
              <w:jc w:val="right"/>
              <w:rPr>
                <w:bCs/>
                <w:sz w:val="18"/>
                <w:szCs w:val="18"/>
              </w:rPr>
            </w:pPr>
            <w:r w:rsidRPr="00502C2F">
              <w:rPr>
                <w:bCs/>
                <w:sz w:val="18"/>
                <w:szCs w:val="18"/>
              </w:rPr>
              <w:t>Приложение 10</w:t>
            </w:r>
          </w:p>
        </w:tc>
        <w:tc>
          <w:tcPr>
            <w:tcW w:w="1383" w:type="dxa"/>
            <w:gridSpan w:val="2"/>
          </w:tcPr>
          <w:p w:rsidR="00502C2F" w:rsidRPr="00502C2F" w:rsidRDefault="00502C2F" w:rsidP="00502C2F">
            <w:pPr>
              <w:shd w:val="clear" w:color="auto" w:fill="FFFFFF"/>
              <w:tabs>
                <w:tab w:val="left" w:pos="0"/>
              </w:tabs>
              <w:ind w:left="0" w:right="283" w:firstLine="426"/>
              <w:rPr>
                <w:b/>
                <w:bCs/>
                <w:sz w:val="18"/>
                <w:szCs w:val="18"/>
              </w:rPr>
            </w:pPr>
          </w:p>
        </w:tc>
      </w:tr>
      <w:tr w:rsidR="00502C2F" w:rsidRPr="00502C2F" w:rsidTr="00DF5477">
        <w:trPr>
          <w:trHeight w:val="300"/>
        </w:trPr>
        <w:tc>
          <w:tcPr>
            <w:tcW w:w="10529" w:type="dxa"/>
            <w:gridSpan w:val="4"/>
            <w:vAlign w:val="bottom"/>
            <w:hideMark/>
          </w:tcPr>
          <w:p w:rsidR="00502C2F" w:rsidRPr="00502C2F" w:rsidRDefault="00502C2F" w:rsidP="00DF194E">
            <w:pPr>
              <w:shd w:val="clear" w:color="auto" w:fill="FFFFFF"/>
              <w:tabs>
                <w:tab w:val="left" w:pos="0"/>
              </w:tabs>
              <w:ind w:left="0" w:right="283" w:firstLine="426"/>
              <w:jc w:val="right"/>
              <w:rPr>
                <w:sz w:val="18"/>
                <w:szCs w:val="18"/>
              </w:rPr>
            </w:pPr>
            <w:r w:rsidRPr="00502C2F">
              <w:rPr>
                <w:sz w:val="18"/>
                <w:szCs w:val="18"/>
              </w:rPr>
              <w:t xml:space="preserve">                                                                                     к решению Думы Хомутовского </w:t>
            </w:r>
          </w:p>
        </w:tc>
        <w:tc>
          <w:tcPr>
            <w:tcW w:w="1383" w:type="dxa"/>
            <w:gridSpan w:val="2"/>
          </w:tcPr>
          <w:p w:rsidR="00502C2F" w:rsidRPr="00502C2F" w:rsidRDefault="00502C2F" w:rsidP="00502C2F">
            <w:pPr>
              <w:shd w:val="clear" w:color="auto" w:fill="FFFFFF"/>
              <w:tabs>
                <w:tab w:val="left" w:pos="0"/>
              </w:tabs>
              <w:ind w:left="0" w:right="283" w:firstLine="426"/>
              <w:rPr>
                <w:sz w:val="18"/>
                <w:szCs w:val="18"/>
              </w:rPr>
            </w:pPr>
          </w:p>
        </w:tc>
      </w:tr>
      <w:tr w:rsidR="00502C2F" w:rsidRPr="00502C2F" w:rsidTr="00DF5477">
        <w:trPr>
          <w:trHeight w:val="300"/>
        </w:trPr>
        <w:tc>
          <w:tcPr>
            <w:tcW w:w="10529" w:type="dxa"/>
            <w:gridSpan w:val="4"/>
            <w:vAlign w:val="bottom"/>
            <w:hideMark/>
          </w:tcPr>
          <w:p w:rsidR="00502C2F" w:rsidRPr="00502C2F" w:rsidRDefault="00502C2F" w:rsidP="00DF194E">
            <w:pPr>
              <w:shd w:val="clear" w:color="auto" w:fill="FFFFFF"/>
              <w:tabs>
                <w:tab w:val="left" w:pos="0"/>
              </w:tabs>
              <w:ind w:left="0" w:right="283" w:firstLine="426"/>
              <w:jc w:val="right"/>
              <w:rPr>
                <w:sz w:val="18"/>
                <w:szCs w:val="18"/>
              </w:rPr>
            </w:pPr>
            <w:r w:rsidRPr="00502C2F">
              <w:rPr>
                <w:sz w:val="18"/>
                <w:szCs w:val="18"/>
              </w:rPr>
              <w:t xml:space="preserve">                                                                   муниципального образования</w:t>
            </w:r>
          </w:p>
        </w:tc>
        <w:tc>
          <w:tcPr>
            <w:tcW w:w="1383" w:type="dxa"/>
            <w:gridSpan w:val="2"/>
          </w:tcPr>
          <w:p w:rsidR="00502C2F" w:rsidRPr="00502C2F" w:rsidRDefault="00502C2F" w:rsidP="00502C2F">
            <w:pPr>
              <w:shd w:val="clear" w:color="auto" w:fill="FFFFFF"/>
              <w:tabs>
                <w:tab w:val="left" w:pos="0"/>
              </w:tabs>
              <w:ind w:left="0" w:right="283" w:firstLine="426"/>
              <w:rPr>
                <w:sz w:val="18"/>
                <w:szCs w:val="18"/>
              </w:rPr>
            </w:pPr>
          </w:p>
        </w:tc>
      </w:tr>
      <w:tr w:rsidR="000D6EF4" w:rsidRPr="00502C2F" w:rsidTr="00DF5477">
        <w:trPr>
          <w:trHeight w:val="300"/>
        </w:trPr>
        <w:tc>
          <w:tcPr>
            <w:tcW w:w="10529" w:type="dxa"/>
            <w:gridSpan w:val="4"/>
            <w:noWrap/>
            <w:vAlign w:val="bottom"/>
            <w:hideMark/>
          </w:tcPr>
          <w:p w:rsidR="000D6EF4" w:rsidRPr="007C3A99" w:rsidRDefault="000D6EF4" w:rsidP="000D6EF4">
            <w:pPr>
              <w:tabs>
                <w:tab w:val="left" w:pos="426"/>
                <w:tab w:val="left" w:pos="3976"/>
              </w:tabs>
              <w:ind w:left="0" w:right="283" w:firstLine="426"/>
              <w:jc w:val="right"/>
              <w:rPr>
                <w:sz w:val="18"/>
                <w:szCs w:val="18"/>
                <w:u w:val="single"/>
              </w:rPr>
            </w:pPr>
            <w:r w:rsidRPr="00502C2F">
              <w:rPr>
                <w:sz w:val="18"/>
                <w:szCs w:val="18"/>
              </w:rPr>
              <w:t>от _</w:t>
            </w:r>
            <w:r>
              <w:rPr>
                <w:sz w:val="18"/>
                <w:szCs w:val="18"/>
              </w:rPr>
              <w:t>23.12.2021</w:t>
            </w:r>
            <w:r w:rsidRPr="00502C2F">
              <w:rPr>
                <w:sz w:val="18"/>
                <w:szCs w:val="18"/>
              </w:rPr>
              <w:t>___№ __</w:t>
            </w:r>
            <w:r>
              <w:rPr>
                <w:sz w:val="18"/>
                <w:szCs w:val="18"/>
                <w:u w:val="single"/>
              </w:rPr>
              <w:t>57-262</w:t>
            </w:r>
            <w:r w:rsidRPr="009841EB">
              <w:rPr>
                <w:sz w:val="18"/>
                <w:szCs w:val="18"/>
                <w:u w:val="single"/>
              </w:rPr>
              <w:t xml:space="preserve"> </w:t>
            </w:r>
            <w:r w:rsidRPr="00064AAE">
              <w:rPr>
                <w:sz w:val="18"/>
                <w:szCs w:val="18"/>
                <w:u w:val="single"/>
              </w:rPr>
              <w:t>д</w:t>
            </w:r>
          </w:p>
          <w:p w:rsidR="000D6EF4" w:rsidRPr="00502C2F" w:rsidRDefault="000D6EF4" w:rsidP="000D6EF4">
            <w:pPr>
              <w:shd w:val="clear" w:color="auto" w:fill="FFFFFF"/>
              <w:tabs>
                <w:tab w:val="left" w:pos="0"/>
              </w:tabs>
              <w:ind w:left="0" w:right="283" w:firstLine="426"/>
              <w:jc w:val="right"/>
              <w:rPr>
                <w:sz w:val="18"/>
                <w:szCs w:val="18"/>
              </w:rPr>
            </w:pPr>
          </w:p>
        </w:tc>
        <w:tc>
          <w:tcPr>
            <w:tcW w:w="1383" w:type="dxa"/>
            <w:gridSpan w:val="2"/>
          </w:tcPr>
          <w:p w:rsidR="000D6EF4" w:rsidRPr="00502C2F" w:rsidRDefault="000D6EF4" w:rsidP="000D6EF4">
            <w:pPr>
              <w:shd w:val="clear" w:color="auto" w:fill="FFFFFF"/>
              <w:tabs>
                <w:tab w:val="left" w:pos="0"/>
              </w:tabs>
              <w:ind w:left="0" w:right="283" w:firstLine="426"/>
              <w:rPr>
                <w:sz w:val="18"/>
                <w:szCs w:val="18"/>
              </w:rPr>
            </w:pPr>
          </w:p>
        </w:tc>
      </w:tr>
      <w:tr w:rsidR="000D6EF4" w:rsidRPr="00502C2F" w:rsidTr="00DF5477">
        <w:trPr>
          <w:gridAfter w:val="1"/>
          <w:wAfter w:w="237" w:type="dxa"/>
          <w:trHeight w:val="300"/>
        </w:trPr>
        <w:tc>
          <w:tcPr>
            <w:tcW w:w="8407" w:type="dxa"/>
            <w:gridSpan w:val="3"/>
            <w:noWrap/>
            <w:vAlign w:val="bottom"/>
          </w:tcPr>
          <w:p w:rsidR="000D6EF4" w:rsidRPr="00502C2F" w:rsidRDefault="000D6EF4" w:rsidP="000D6EF4">
            <w:pPr>
              <w:shd w:val="clear" w:color="auto" w:fill="FFFFFF"/>
              <w:tabs>
                <w:tab w:val="left" w:pos="0"/>
              </w:tabs>
              <w:ind w:left="0" w:right="283" w:firstLine="426"/>
              <w:rPr>
                <w:sz w:val="18"/>
                <w:szCs w:val="18"/>
              </w:rPr>
            </w:pPr>
          </w:p>
        </w:tc>
        <w:tc>
          <w:tcPr>
            <w:tcW w:w="2126" w:type="dxa"/>
            <w:vAlign w:val="bottom"/>
          </w:tcPr>
          <w:p w:rsidR="000D6EF4" w:rsidRPr="00502C2F" w:rsidRDefault="000D6EF4" w:rsidP="000D6EF4">
            <w:pPr>
              <w:shd w:val="clear" w:color="auto" w:fill="FFFFFF"/>
              <w:tabs>
                <w:tab w:val="left" w:pos="0"/>
              </w:tabs>
              <w:ind w:left="0" w:right="283" w:firstLine="426"/>
              <w:rPr>
                <w:sz w:val="18"/>
                <w:szCs w:val="18"/>
              </w:rPr>
            </w:pPr>
          </w:p>
        </w:tc>
        <w:tc>
          <w:tcPr>
            <w:tcW w:w="1142" w:type="dxa"/>
            <w:vAlign w:val="bottom"/>
          </w:tcPr>
          <w:p w:rsidR="000D6EF4" w:rsidRPr="00502C2F" w:rsidRDefault="000D6EF4" w:rsidP="000D6EF4">
            <w:pPr>
              <w:shd w:val="clear" w:color="auto" w:fill="FFFFFF"/>
              <w:tabs>
                <w:tab w:val="left" w:pos="0"/>
              </w:tabs>
              <w:ind w:left="0" w:right="283" w:firstLine="426"/>
              <w:rPr>
                <w:sz w:val="18"/>
                <w:szCs w:val="18"/>
              </w:rPr>
            </w:pPr>
          </w:p>
        </w:tc>
      </w:tr>
      <w:tr w:rsidR="000D6EF4" w:rsidRPr="00502C2F" w:rsidTr="00DF5477">
        <w:trPr>
          <w:gridAfter w:val="2"/>
          <w:wAfter w:w="1379" w:type="dxa"/>
          <w:trHeight w:val="300"/>
        </w:trPr>
        <w:tc>
          <w:tcPr>
            <w:tcW w:w="8407" w:type="dxa"/>
            <w:gridSpan w:val="3"/>
            <w:noWrap/>
            <w:vAlign w:val="bottom"/>
          </w:tcPr>
          <w:p w:rsidR="000D6EF4" w:rsidRPr="00502C2F" w:rsidRDefault="000D6EF4" w:rsidP="000D6EF4">
            <w:pPr>
              <w:shd w:val="clear" w:color="auto" w:fill="FFFFFF"/>
              <w:tabs>
                <w:tab w:val="left" w:pos="0"/>
              </w:tabs>
              <w:ind w:left="0" w:right="283" w:firstLine="1495"/>
              <w:jc w:val="center"/>
              <w:rPr>
                <w:bCs/>
                <w:sz w:val="18"/>
                <w:szCs w:val="18"/>
              </w:rPr>
            </w:pPr>
          </w:p>
          <w:p w:rsidR="000D6EF4" w:rsidRPr="00DF5477" w:rsidRDefault="000D6EF4" w:rsidP="00DF5477">
            <w:pPr>
              <w:shd w:val="clear" w:color="auto" w:fill="FFFFFF"/>
              <w:tabs>
                <w:tab w:val="left" w:pos="0"/>
              </w:tabs>
              <w:ind w:left="0" w:right="-816" w:firstLine="1495"/>
              <w:jc w:val="center"/>
              <w:rPr>
                <w:b/>
                <w:bCs/>
                <w:sz w:val="18"/>
                <w:szCs w:val="18"/>
              </w:rPr>
            </w:pPr>
            <w:r w:rsidRPr="00DF5477">
              <w:rPr>
                <w:b/>
                <w:bCs/>
                <w:sz w:val="18"/>
                <w:szCs w:val="18"/>
              </w:rPr>
              <w:t>Источники внутреннего финансирования дефицита бюджета</w:t>
            </w:r>
          </w:p>
          <w:p w:rsidR="000D6EF4" w:rsidRPr="00502C2F" w:rsidRDefault="000D6EF4" w:rsidP="00DF5477">
            <w:pPr>
              <w:shd w:val="clear" w:color="auto" w:fill="FFFFFF"/>
              <w:tabs>
                <w:tab w:val="left" w:pos="0"/>
              </w:tabs>
              <w:ind w:left="0" w:right="-816" w:firstLine="1495"/>
              <w:jc w:val="center"/>
              <w:rPr>
                <w:b/>
                <w:bCs/>
                <w:sz w:val="18"/>
                <w:szCs w:val="18"/>
              </w:rPr>
            </w:pPr>
            <w:r w:rsidRPr="00DF5477">
              <w:rPr>
                <w:b/>
                <w:bCs/>
                <w:sz w:val="18"/>
                <w:szCs w:val="18"/>
              </w:rPr>
              <w:t>Хомутовского муниципального образования на плановый период 2023 и 2024 годов</w:t>
            </w:r>
          </w:p>
        </w:tc>
        <w:tc>
          <w:tcPr>
            <w:tcW w:w="2126" w:type="dxa"/>
          </w:tcPr>
          <w:p w:rsidR="000D6EF4" w:rsidRPr="00502C2F" w:rsidRDefault="000D6EF4" w:rsidP="000D6EF4">
            <w:pPr>
              <w:shd w:val="clear" w:color="auto" w:fill="FFFFFF"/>
              <w:tabs>
                <w:tab w:val="left" w:pos="0"/>
              </w:tabs>
              <w:ind w:left="0" w:right="283" w:firstLine="426"/>
              <w:rPr>
                <w:bCs/>
                <w:sz w:val="18"/>
                <w:szCs w:val="18"/>
              </w:rPr>
            </w:pPr>
          </w:p>
        </w:tc>
      </w:tr>
      <w:tr w:rsidR="000D6EF4" w:rsidRPr="00502C2F" w:rsidTr="00DF5477">
        <w:trPr>
          <w:gridAfter w:val="2"/>
          <w:wAfter w:w="1379" w:type="dxa"/>
          <w:trHeight w:val="300"/>
        </w:trPr>
        <w:tc>
          <w:tcPr>
            <w:tcW w:w="8407" w:type="dxa"/>
            <w:gridSpan w:val="3"/>
            <w:noWrap/>
            <w:vAlign w:val="bottom"/>
          </w:tcPr>
          <w:p w:rsidR="000D6EF4" w:rsidRPr="00502C2F" w:rsidRDefault="000D6EF4" w:rsidP="000D6EF4">
            <w:pPr>
              <w:shd w:val="clear" w:color="auto" w:fill="FFFFFF"/>
              <w:tabs>
                <w:tab w:val="left" w:pos="0"/>
              </w:tabs>
              <w:ind w:left="0" w:right="283" w:firstLine="426"/>
              <w:jc w:val="center"/>
              <w:rPr>
                <w:b/>
                <w:bCs/>
                <w:sz w:val="18"/>
                <w:szCs w:val="18"/>
              </w:rPr>
            </w:pPr>
          </w:p>
        </w:tc>
        <w:tc>
          <w:tcPr>
            <w:tcW w:w="2126" w:type="dxa"/>
          </w:tcPr>
          <w:p w:rsidR="000D6EF4" w:rsidRPr="00502C2F" w:rsidRDefault="000D6EF4" w:rsidP="000D6EF4">
            <w:pPr>
              <w:shd w:val="clear" w:color="auto" w:fill="FFFFFF"/>
              <w:tabs>
                <w:tab w:val="left" w:pos="0"/>
              </w:tabs>
              <w:ind w:left="0" w:right="283" w:firstLine="426"/>
              <w:rPr>
                <w:b/>
                <w:bCs/>
                <w:sz w:val="18"/>
                <w:szCs w:val="18"/>
              </w:rPr>
            </w:pPr>
          </w:p>
        </w:tc>
      </w:tr>
      <w:tr w:rsidR="000D6EF4" w:rsidRPr="00502C2F" w:rsidTr="00DF5477">
        <w:trPr>
          <w:gridAfter w:val="2"/>
          <w:wAfter w:w="1379" w:type="dxa"/>
          <w:trHeight w:val="300"/>
        </w:trPr>
        <w:tc>
          <w:tcPr>
            <w:tcW w:w="4154" w:type="dxa"/>
            <w:noWrap/>
            <w:vAlign w:val="bottom"/>
            <w:hideMark/>
          </w:tcPr>
          <w:p w:rsidR="000D6EF4" w:rsidRPr="00502C2F" w:rsidRDefault="000D6EF4" w:rsidP="000D6EF4">
            <w:pPr>
              <w:shd w:val="clear" w:color="auto" w:fill="FFFFFF"/>
              <w:tabs>
                <w:tab w:val="left" w:pos="0"/>
              </w:tabs>
              <w:ind w:left="0" w:right="283" w:firstLine="426"/>
              <w:jc w:val="center"/>
              <w:rPr>
                <w:sz w:val="18"/>
                <w:szCs w:val="18"/>
              </w:rPr>
            </w:pPr>
            <w:r w:rsidRPr="00502C2F">
              <w:rPr>
                <w:sz w:val="18"/>
                <w:szCs w:val="18"/>
              </w:rPr>
              <w:t>Единица измерения: тыс. руб.</w:t>
            </w:r>
          </w:p>
        </w:tc>
        <w:tc>
          <w:tcPr>
            <w:tcW w:w="2835" w:type="dxa"/>
            <w:noWrap/>
            <w:vAlign w:val="bottom"/>
            <w:hideMark/>
          </w:tcPr>
          <w:p w:rsidR="000D6EF4" w:rsidRPr="00502C2F" w:rsidRDefault="000D6EF4" w:rsidP="000D6EF4">
            <w:pPr>
              <w:shd w:val="clear" w:color="auto" w:fill="FFFFFF"/>
              <w:tabs>
                <w:tab w:val="left" w:pos="0"/>
              </w:tabs>
              <w:ind w:left="0" w:right="283" w:firstLine="426"/>
              <w:jc w:val="center"/>
              <w:rPr>
                <w:sz w:val="18"/>
                <w:szCs w:val="18"/>
              </w:rPr>
            </w:pPr>
          </w:p>
        </w:tc>
        <w:tc>
          <w:tcPr>
            <w:tcW w:w="1418" w:type="dxa"/>
            <w:noWrap/>
            <w:vAlign w:val="bottom"/>
            <w:hideMark/>
          </w:tcPr>
          <w:p w:rsidR="000D6EF4" w:rsidRPr="00502C2F" w:rsidRDefault="000D6EF4" w:rsidP="000D6EF4">
            <w:pPr>
              <w:shd w:val="clear" w:color="auto" w:fill="FFFFFF"/>
              <w:tabs>
                <w:tab w:val="left" w:pos="0"/>
              </w:tabs>
              <w:ind w:left="0" w:right="283" w:firstLine="426"/>
              <w:jc w:val="center"/>
              <w:rPr>
                <w:sz w:val="18"/>
                <w:szCs w:val="18"/>
              </w:rPr>
            </w:pPr>
          </w:p>
        </w:tc>
        <w:tc>
          <w:tcPr>
            <w:tcW w:w="2126" w:type="dxa"/>
          </w:tcPr>
          <w:p w:rsidR="000D6EF4" w:rsidRPr="00502C2F" w:rsidRDefault="000D6EF4" w:rsidP="000D6EF4">
            <w:pPr>
              <w:shd w:val="clear" w:color="auto" w:fill="FFFFFF"/>
              <w:tabs>
                <w:tab w:val="left" w:pos="0"/>
              </w:tabs>
              <w:ind w:left="0" w:right="283" w:firstLine="426"/>
              <w:rPr>
                <w:sz w:val="18"/>
                <w:szCs w:val="18"/>
              </w:rPr>
            </w:pPr>
          </w:p>
        </w:tc>
      </w:tr>
      <w:tr w:rsidR="000D6EF4" w:rsidRPr="00502C2F" w:rsidTr="00DF5477">
        <w:trPr>
          <w:gridAfter w:val="2"/>
          <w:wAfter w:w="1379" w:type="dxa"/>
          <w:trHeight w:val="498"/>
        </w:trPr>
        <w:tc>
          <w:tcPr>
            <w:tcW w:w="4154" w:type="dxa"/>
            <w:tcBorders>
              <w:top w:val="single" w:sz="4" w:space="0" w:color="auto"/>
              <w:left w:val="single" w:sz="4" w:space="0" w:color="auto"/>
              <w:bottom w:val="single" w:sz="4" w:space="0" w:color="auto"/>
              <w:right w:val="single" w:sz="4" w:space="0" w:color="auto"/>
            </w:tcBorders>
            <w:noWrap/>
            <w:vAlign w:val="center"/>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 xml:space="preserve">Наименование </w:t>
            </w:r>
          </w:p>
        </w:tc>
        <w:tc>
          <w:tcPr>
            <w:tcW w:w="2835" w:type="dxa"/>
            <w:tcBorders>
              <w:top w:val="single" w:sz="4" w:space="0" w:color="auto"/>
              <w:left w:val="nil"/>
              <w:bottom w:val="single" w:sz="4" w:space="0" w:color="auto"/>
              <w:right w:val="single" w:sz="4" w:space="0" w:color="auto"/>
            </w:tcBorders>
            <w:noWrap/>
            <w:vAlign w:val="center"/>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Код</w:t>
            </w:r>
          </w:p>
        </w:tc>
        <w:tc>
          <w:tcPr>
            <w:tcW w:w="1418" w:type="dxa"/>
            <w:tcBorders>
              <w:top w:val="single" w:sz="4" w:space="0" w:color="auto"/>
              <w:left w:val="nil"/>
              <w:bottom w:val="single" w:sz="4" w:space="0" w:color="auto"/>
              <w:right w:val="single" w:sz="4" w:space="0" w:color="auto"/>
            </w:tcBorders>
            <w:noWrap/>
            <w:vAlign w:val="center"/>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2023 год</w:t>
            </w:r>
          </w:p>
        </w:tc>
        <w:tc>
          <w:tcPr>
            <w:tcW w:w="2126" w:type="dxa"/>
            <w:tcBorders>
              <w:top w:val="single" w:sz="4" w:space="0" w:color="auto"/>
              <w:left w:val="nil"/>
              <w:bottom w:val="single" w:sz="4" w:space="0" w:color="auto"/>
              <w:right w:val="single" w:sz="4" w:space="0" w:color="auto"/>
            </w:tcBorders>
            <w:vAlign w:val="center"/>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2024 год</w:t>
            </w:r>
          </w:p>
        </w:tc>
      </w:tr>
      <w:tr w:rsidR="000D6EF4" w:rsidRPr="00502C2F" w:rsidTr="00DF5477">
        <w:trPr>
          <w:gridAfter w:val="2"/>
          <w:wAfter w:w="1379" w:type="dxa"/>
          <w:trHeight w:val="386"/>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Источники финансирования дефицита бюджета, всего</w:t>
            </w:r>
          </w:p>
        </w:tc>
        <w:tc>
          <w:tcPr>
            <w:tcW w:w="2835"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734 90 00 00 00 00 0000 000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bCs/>
                <w:sz w:val="18"/>
                <w:szCs w:val="18"/>
              </w:rPr>
              <w:t>6 042.60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bCs/>
                <w:sz w:val="18"/>
                <w:szCs w:val="18"/>
              </w:rPr>
              <w:t>6 293.28</w:t>
            </w:r>
          </w:p>
        </w:tc>
      </w:tr>
      <w:tr w:rsidR="000D6EF4" w:rsidRPr="00502C2F" w:rsidTr="00DF5477">
        <w:trPr>
          <w:gridAfter w:val="2"/>
          <w:wAfter w:w="1379" w:type="dxa"/>
          <w:trHeight w:val="30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734 01 00 00 00 00 0000 000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bCs/>
                <w:sz w:val="18"/>
                <w:szCs w:val="18"/>
              </w:rPr>
              <w:t>6 042.60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bCs/>
                <w:sz w:val="18"/>
                <w:szCs w:val="18"/>
              </w:rPr>
              <w:t>6 293.28</w:t>
            </w:r>
          </w:p>
        </w:tc>
      </w:tr>
      <w:tr w:rsidR="000D6EF4" w:rsidRPr="00502C2F" w:rsidTr="00DF5477">
        <w:trPr>
          <w:gridAfter w:val="2"/>
          <w:wAfter w:w="1379" w:type="dxa"/>
          <w:trHeight w:val="30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734 01 02 00 00 00 0000 000</w:t>
            </w:r>
          </w:p>
        </w:tc>
        <w:tc>
          <w:tcPr>
            <w:tcW w:w="1418" w:type="dxa"/>
            <w:tcBorders>
              <w:top w:val="nil"/>
              <w:left w:val="nil"/>
              <w:bottom w:val="single" w:sz="4" w:space="0" w:color="auto"/>
              <w:right w:val="single" w:sz="4" w:space="0" w:color="auto"/>
            </w:tcBorders>
            <w:noWrap/>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6 734.60</w:t>
            </w:r>
          </w:p>
        </w:tc>
        <w:tc>
          <w:tcPr>
            <w:tcW w:w="2126" w:type="dxa"/>
            <w:tcBorders>
              <w:top w:val="nil"/>
              <w:left w:val="nil"/>
              <w:bottom w:val="single" w:sz="4" w:space="0" w:color="auto"/>
              <w:right w:val="single" w:sz="4" w:space="0" w:color="auto"/>
            </w:tcBorders>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6 985.28</w:t>
            </w:r>
          </w:p>
        </w:tc>
      </w:tr>
      <w:tr w:rsidR="000D6EF4" w:rsidRPr="00502C2F" w:rsidTr="00DF5477">
        <w:trPr>
          <w:gridAfter w:val="2"/>
          <w:wAfter w:w="1379" w:type="dxa"/>
          <w:trHeight w:val="30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Получение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734 01 02 00 00 00 0000 700</w:t>
            </w:r>
          </w:p>
        </w:tc>
        <w:tc>
          <w:tcPr>
            <w:tcW w:w="1418" w:type="dxa"/>
            <w:tcBorders>
              <w:top w:val="nil"/>
              <w:left w:val="nil"/>
              <w:bottom w:val="single" w:sz="4" w:space="0" w:color="auto"/>
              <w:right w:val="single" w:sz="4" w:space="0" w:color="auto"/>
            </w:tcBorders>
            <w:noWrap/>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6 734.60</w:t>
            </w:r>
          </w:p>
        </w:tc>
        <w:tc>
          <w:tcPr>
            <w:tcW w:w="2126" w:type="dxa"/>
            <w:tcBorders>
              <w:top w:val="nil"/>
              <w:left w:val="nil"/>
              <w:bottom w:val="single" w:sz="4" w:space="0" w:color="auto"/>
              <w:right w:val="single" w:sz="4" w:space="0" w:color="auto"/>
            </w:tcBorders>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6 985.28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Получение кредитов от кредитных организаций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29"/>
              <w:jc w:val="left"/>
              <w:rPr>
                <w:sz w:val="18"/>
                <w:szCs w:val="18"/>
              </w:rPr>
            </w:pPr>
            <w:r w:rsidRPr="00502C2F">
              <w:rPr>
                <w:sz w:val="18"/>
                <w:szCs w:val="18"/>
              </w:rPr>
              <w:t>734 01 02 00 00 10 0000 710</w:t>
            </w:r>
          </w:p>
        </w:tc>
        <w:tc>
          <w:tcPr>
            <w:tcW w:w="1418" w:type="dxa"/>
            <w:tcBorders>
              <w:top w:val="nil"/>
              <w:left w:val="nil"/>
              <w:bottom w:val="single" w:sz="4" w:space="0" w:color="auto"/>
              <w:right w:val="single" w:sz="4" w:space="0" w:color="auto"/>
            </w:tcBorders>
            <w:noWrap/>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6 734.60</w:t>
            </w:r>
          </w:p>
        </w:tc>
        <w:tc>
          <w:tcPr>
            <w:tcW w:w="2126" w:type="dxa"/>
            <w:tcBorders>
              <w:top w:val="nil"/>
              <w:left w:val="nil"/>
              <w:bottom w:val="single" w:sz="4" w:space="0" w:color="auto"/>
              <w:right w:val="single" w:sz="4" w:space="0" w:color="auto"/>
            </w:tcBorders>
            <w:vAlign w:val="bottom"/>
          </w:tcPr>
          <w:p w:rsidR="000D6EF4" w:rsidRPr="00502C2F" w:rsidRDefault="000D6EF4" w:rsidP="000D6EF4">
            <w:pPr>
              <w:shd w:val="clear" w:color="auto" w:fill="FFFFFF"/>
              <w:tabs>
                <w:tab w:val="left" w:pos="0"/>
              </w:tabs>
              <w:ind w:left="0" w:right="283" w:firstLine="29"/>
              <w:jc w:val="left"/>
              <w:rPr>
                <w:bCs/>
                <w:sz w:val="18"/>
                <w:szCs w:val="18"/>
              </w:rPr>
            </w:pPr>
          </w:p>
          <w:p w:rsidR="000D6EF4" w:rsidRPr="00502C2F" w:rsidRDefault="000D6EF4" w:rsidP="000D6EF4">
            <w:pPr>
              <w:shd w:val="clear" w:color="auto" w:fill="FFFFFF"/>
              <w:tabs>
                <w:tab w:val="left" w:pos="0"/>
              </w:tabs>
              <w:ind w:left="0" w:right="283" w:firstLine="29"/>
              <w:jc w:val="left"/>
              <w:rPr>
                <w:bCs/>
                <w:sz w:val="18"/>
                <w:szCs w:val="18"/>
              </w:rPr>
            </w:pPr>
            <w:r w:rsidRPr="00502C2F">
              <w:rPr>
                <w:bCs/>
                <w:sz w:val="18"/>
                <w:szCs w:val="18"/>
              </w:rPr>
              <w:t>6 985.28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Бюджетные кредиты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29"/>
              <w:rPr>
                <w:bCs/>
                <w:sz w:val="18"/>
                <w:szCs w:val="18"/>
              </w:rPr>
            </w:pPr>
            <w:r w:rsidRPr="00502C2F">
              <w:rPr>
                <w:bCs/>
                <w:sz w:val="18"/>
                <w:szCs w:val="18"/>
              </w:rPr>
              <w:t>734 01 03 00 00 00 0000 000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29"/>
              <w:rPr>
                <w:bCs/>
                <w:sz w:val="18"/>
                <w:szCs w:val="18"/>
              </w:rPr>
            </w:pPr>
            <w:r w:rsidRPr="00502C2F">
              <w:rPr>
                <w:bCs/>
                <w:sz w:val="18"/>
                <w:szCs w:val="18"/>
              </w:rPr>
              <w:t>-692.00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29"/>
              <w:rPr>
                <w:bCs/>
                <w:sz w:val="18"/>
                <w:szCs w:val="18"/>
              </w:rPr>
            </w:pPr>
            <w:r w:rsidRPr="00502C2F">
              <w:rPr>
                <w:bCs/>
                <w:sz w:val="18"/>
                <w:szCs w:val="18"/>
              </w:rPr>
              <w:t>-692.00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Бюджетные кредиты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734 01 03 01 00 00 0000 000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734 01 03 01 00 00 0000 700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734 01 03 01 00 10 0000 710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734 01 03 01 00 00 0000 800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-692.00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-692.00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734 01 03 01 00 10 0000 810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-692.00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-692.00</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bCs/>
                <w:sz w:val="18"/>
                <w:szCs w:val="18"/>
              </w:rPr>
            </w:pPr>
            <w:r w:rsidRPr="00502C2F">
              <w:rPr>
                <w:bCs/>
                <w:sz w:val="18"/>
                <w:szCs w:val="18"/>
              </w:rPr>
              <w:t>Изменение остатков средств на счетах по учету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734 01 05 00 00 00 0000 000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bCs/>
                <w:sz w:val="18"/>
                <w:szCs w:val="18"/>
              </w:rPr>
            </w:pPr>
            <w:r w:rsidRPr="00502C2F">
              <w:rPr>
                <w:bCs/>
                <w:sz w:val="18"/>
                <w:szCs w:val="18"/>
              </w:rPr>
              <w:t>0.00</w:t>
            </w:r>
          </w:p>
        </w:tc>
      </w:tr>
      <w:tr w:rsidR="000D6EF4" w:rsidRPr="00502C2F" w:rsidTr="00DF5477">
        <w:trPr>
          <w:gridAfter w:val="2"/>
          <w:wAfter w:w="1379" w:type="dxa"/>
          <w:trHeight w:val="359"/>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bCs/>
                <w:sz w:val="18"/>
                <w:szCs w:val="18"/>
              </w:rPr>
            </w:pPr>
            <w:r w:rsidRPr="00502C2F">
              <w:rPr>
                <w:bCs/>
                <w:sz w:val="18"/>
                <w:szCs w:val="18"/>
              </w:rPr>
              <w:t>Увеличение остатков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734 01 05 00 00 00 0000 500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408"/>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lastRenderedPageBreak/>
              <w:t>Увеличение прочих остатков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734 01 05 02 00 00 0000 500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408"/>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734 01 05 02 01 00 0000 510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734 01 05 02 01 10 0000 510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bCs/>
                <w:sz w:val="18"/>
                <w:szCs w:val="18"/>
              </w:rPr>
            </w:pPr>
            <w:r w:rsidRPr="00502C2F">
              <w:rPr>
                <w:bCs/>
                <w:sz w:val="18"/>
                <w:szCs w:val="18"/>
              </w:rPr>
              <w:t>Уменьшение остатков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734 01 05 00 00 00 0000 600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Уменьшение прочих остатков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734 01 05 02 00 00 0000 600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510"/>
        </w:trPr>
        <w:tc>
          <w:tcPr>
            <w:tcW w:w="4154" w:type="dxa"/>
            <w:tcBorders>
              <w:top w:val="nil"/>
              <w:left w:val="single" w:sz="4" w:space="0" w:color="auto"/>
              <w:bottom w:val="single" w:sz="4" w:space="0" w:color="auto"/>
              <w:right w:val="single" w:sz="4" w:space="0" w:color="auto"/>
            </w:tcBorders>
          </w:tcPr>
          <w:p w:rsidR="000D6EF4" w:rsidRPr="00502C2F" w:rsidRDefault="000D6EF4" w:rsidP="000D6EF4">
            <w:pPr>
              <w:shd w:val="clear" w:color="auto" w:fill="FFFFFF"/>
              <w:tabs>
                <w:tab w:val="left" w:pos="0"/>
              </w:tabs>
              <w:ind w:left="0" w:right="283" w:firstLine="426"/>
              <w:rPr>
                <w:sz w:val="18"/>
                <w:szCs w:val="18"/>
              </w:rPr>
            </w:pPr>
          </w:p>
          <w:p w:rsidR="000D6EF4" w:rsidRPr="00502C2F" w:rsidRDefault="000D6EF4" w:rsidP="000D6EF4">
            <w:pPr>
              <w:shd w:val="clear" w:color="auto" w:fill="FFFFFF"/>
              <w:tabs>
                <w:tab w:val="left" w:pos="0"/>
              </w:tabs>
              <w:ind w:left="0" w:right="283" w:firstLine="426"/>
              <w:rPr>
                <w:sz w:val="18"/>
                <w:szCs w:val="18"/>
              </w:rPr>
            </w:pPr>
            <w:r w:rsidRPr="00502C2F">
              <w:rPr>
                <w:sz w:val="18"/>
                <w:szCs w:val="18"/>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734 01 05 02 01 00 0000 610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r w:rsidR="000D6EF4" w:rsidRPr="00502C2F" w:rsidTr="00DF5477">
        <w:trPr>
          <w:gridAfter w:val="2"/>
          <w:wAfter w:w="1379" w:type="dxa"/>
          <w:trHeight w:val="400"/>
        </w:trPr>
        <w:tc>
          <w:tcPr>
            <w:tcW w:w="4154" w:type="dxa"/>
            <w:tcBorders>
              <w:top w:val="nil"/>
              <w:left w:val="single" w:sz="4" w:space="0" w:color="auto"/>
              <w:bottom w:val="single" w:sz="4" w:space="0" w:color="auto"/>
              <w:right w:val="single" w:sz="4" w:space="0" w:color="auto"/>
            </w:tcBorders>
            <w:hideMark/>
          </w:tcPr>
          <w:p w:rsidR="000D6EF4" w:rsidRPr="00502C2F" w:rsidRDefault="000D6EF4" w:rsidP="000D6EF4">
            <w:pPr>
              <w:shd w:val="clear" w:color="auto" w:fill="FFFFFF"/>
              <w:tabs>
                <w:tab w:val="left" w:pos="0"/>
              </w:tabs>
              <w:ind w:left="0" w:right="283" w:firstLine="426"/>
              <w:rPr>
                <w:sz w:val="18"/>
                <w:szCs w:val="18"/>
              </w:rPr>
            </w:pPr>
            <w:r w:rsidRPr="00502C2F">
              <w:rPr>
                <w:sz w:val="18"/>
                <w:szCs w:val="18"/>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734 01 05 02 01 10 0000 610</w:t>
            </w:r>
          </w:p>
        </w:tc>
        <w:tc>
          <w:tcPr>
            <w:tcW w:w="1418" w:type="dxa"/>
            <w:tcBorders>
              <w:top w:val="nil"/>
              <w:left w:val="nil"/>
              <w:bottom w:val="single" w:sz="4" w:space="0" w:color="auto"/>
              <w:right w:val="single" w:sz="4" w:space="0" w:color="auto"/>
            </w:tcBorders>
            <w:noWrap/>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111 772.23</w:t>
            </w:r>
          </w:p>
        </w:tc>
        <w:tc>
          <w:tcPr>
            <w:tcW w:w="2126" w:type="dxa"/>
            <w:tcBorders>
              <w:top w:val="nil"/>
              <w:left w:val="nil"/>
              <w:bottom w:val="single" w:sz="4" w:space="0" w:color="auto"/>
              <w:right w:val="single" w:sz="4" w:space="0" w:color="auto"/>
            </w:tcBorders>
            <w:vAlign w:val="bottom"/>
            <w:hideMark/>
          </w:tcPr>
          <w:p w:rsidR="000D6EF4" w:rsidRPr="00502C2F" w:rsidRDefault="000D6EF4" w:rsidP="000D6EF4">
            <w:pPr>
              <w:shd w:val="clear" w:color="auto" w:fill="FFFFFF"/>
              <w:tabs>
                <w:tab w:val="left" w:pos="0"/>
              </w:tabs>
              <w:ind w:left="0" w:right="283" w:firstLine="0"/>
              <w:rPr>
                <w:sz w:val="18"/>
                <w:szCs w:val="18"/>
              </w:rPr>
            </w:pPr>
            <w:r w:rsidRPr="00502C2F">
              <w:rPr>
                <w:sz w:val="18"/>
                <w:szCs w:val="18"/>
              </w:rPr>
              <w:t>95 964.18</w:t>
            </w:r>
          </w:p>
        </w:tc>
      </w:tr>
    </w:tbl>
    <w:p w:rsidR="00502C2F" w:rsidRPr="00502C2F" w:rsidRDefault="00502C2F" w:rsidP="00502C2F">
      <w:pPr>
        <w:shd w:val="clear" w:color="auto" w:fill="FFFFFF"/>
        <w:tabs>
          <w:tab w:val="left" w:pos="0"/>
        </w:tabs>
        <w:ind w:left="0" w:right="283" w:firstLine="426"/>
        <w:rPr>
          <w:sz w:val="18"/>
          <w:szCs w:val="18"/>
        </w:rPr>
      </w:pPr>
    </w:p>
    <w:p w:rsidR="00502C2F" w:rsidRDefault="00502C2F" w:rsidP="00502C2F">
      <w:pPr>
        <w:shd w:val="clear" w:color="auto" w:fill="FFFFFF"/>
        <w:tabs>
          <w:tab w:val="left" w:pos="0"/>
        </w:tabs>
        <w:ind w:left="0" w:right="283" w:firstLine="426"/>
        <w:rPr>
          <w:sz w:val="18"/>
          <w:szCs w:val="18"/>
        </w:rPr>
      </w:pPr>
    </w:p>
    <w:p w:rsidR="000D6EF4" w:rsidRDefault="000D6EF4" w:rsidP="00502C2F">
      <w:pPr>
        <w:shd w:val="clear" w:color="auto" w:fill="FFFFFF"/>
        <w:tabs>
          <w:tab w:val="left" w:pos="0"/>
        </w:tabs>
        <w:ind w:left="0" w:right="283" w:firstLine="426"/>
        <w:rPr>
          <w:sz w:val="18"/>
          <w:szCs w:val="18"/>
        </w:rPr>
      </w:pPr>
    </w:p>
    <w:p w:rsidR="000D6EF4" w:rsidRDefault="000D6EF4" w:rsidP="00502C2F">
      <w:pPr>
        <w:shd w:val="clear" w:color="auto" w:fill="FFFFFF"/>
        <w:tabs>
          <w:tab w:val="left" w:pos="0"/>
        </w:tabs>
        <w:ind w:left="0" w:right="283" w:firstLine="426"/>
        <w:rPr>
          <w:sz w:val="18"/>
          <w:szCs w:val="18"/>
        </w:rPr>
      </w:pPr>
    </w:p>
    <w:p w:rsidR="000D6EF4" w:rsidRDefault="000D6EF4" w:rsidP="00502C2F">
      <w:pPr>
        <w:shd w:val="clear" w:color="auto" w:fill="FFFFFF"/>
        <w:tabs>
          <w:tab w:val="left" w:pos="0"/>
        </w:tabs>
        <w:ind w:left="0" w:right="283" w:firstLine="426"/>
        <w:rPr>
          <w:sz w:val="18"/>
          <w:szCs w:val="18"/>
        </w:rPr>
      </w:pPr>
    </w:p>
    <w:p w:rsidR="000D6EF4" w:rsidRPr="00502C2F" w:rsidRDefault="000D6EF4" w:rsidP="00502C2F">
      <w:pPr>
        <w:shd w:val="clear" w:color="auto" w:fill="FFFFFF"/>
        <w:tabs>
          <w:tab w:val="left" w:pos="0"/>
        </w:tabs>
        <w:ind w:left="0" w:right="283" w:firstLine="426"/>
        <w:rPr>
          <w:sz w:val="18"/>
          <w:szCs w:val="18"/>
        </w:rPr>
      </w:pPr>
    </w:p>
    <w:tbl>
      <w:tblPr>
        <w:tblStyle w:val="aa"/>
        <w:tblW w:w="11159" w:type="dxa"/>
        <w:tblInd w:w="-459" w:type="dxa"/>
        <w:tblLayout w:type="fixed"/>
        <w:tblLook w:val="04A0" w:firstRow="1" w:lastRow="0" w:firstColumn="1" w:lastColumn="0" w:noHBand="0" w:noVBand="1"/>
      </w:tblPr>
      <w:tblGrid>
        <w:gridCol w:w="561"/>
        <w:gridCol w:w="2887"/>
        <w:gridCol w:w="1789"/>
        <w:gridCol w:w="968"/>
        <w:gridCol w:w="826"/>
        <w:gridCol w:w="962"/>
        <w:gridCol w:w="1100"/>
        <w:gridCol w:w="828"/>
        <w:gridCol w:w="1224"/>
        <w:gridCol w:w="14"/>
      </w:tblGrid>
      <w:tr w:rsidR="00DF194E" w:rsidTr="006168EC">
        <w:trPr>
          <w:gridAfter w:val="1"/>
          <w:wAfter w:w="14" w:type="dxa"/>
          <w:trHeight w:val="2340"/>
        </w:trPr>
        <w:tc>
          <w:tcPr>
            <w:tcW w:w="11145" w:type="dxa"/>
            <w:gridSpan w:val="9"/>
            <w:tcBorders>
              <w:top w:val="nil"/>
              <w:left w:val="nil"/>
              <w:bottom w:val="single" w:sz="4" w:space="0" w:color="auto"/>
              <w:right w:val="nil"/>
            </w:tcBorders>
          </w:tcPr>
          <w:p w:rsidR="00DF194E" w:rsidRPr="00CF16B4" w:rsidRDefault="00DF194E" w:rsidP="00DF194E">
            <w:pPr>
              <w:ind w:firstLine="5670"/>
              <w:jc w:val="right"/>
              <w:rPr>
                <w:sz w:val="18"/>
                <w:szCs w:val="18"/>
              </w:rPr>
            </w:pPr>
            <w:r w:rsidRPr="00CF16B4">
              <w:rPr>
                <w:sz w:val="18"/>
                <w:szCs w:val="18"/>
              </w:rPr>
              <w:t>Приложение 11</w:t>
            </w:r>
          </w:p>
          <w:p w:rsidR="00DF194E" w:rsidRPr="00CF16B4" w:rsidRDefault="00DF194E" w:rsidP="00DF194E">
            <w:pPr>
              <w:ind w:firstLine="5670"/>
              <w:jc w:val="right"/>
              <w:rPr>
                <w:sz w:val="18"/>
                <w:szCs w:val="18"/>
              </w:rPr>
            </w:pPr>
            <w:r w:rsidRPr="00CF16B4">
              <w:rPr>
                <w:sz w:val="18"/>
                <w:szCs w:val="18"/>
              </w:rPr>
              <w:t xml:space="preserve">к решению Думы Хомутовского </w:t>
            </w:r>
          </w:p>
          <w:p w:rsidR="00DF194E" w:rsidRPr="00CF16B4" w:rsidRDefault="00DF194E" w:rsidP="00DF194E">
            <w:pPr>
              <w:ind w:firstLine="5670"/>
              <w:jc w:val="right"/>
              <w:rPr>
                <w:sz w:val="18"/>
                <w:szCs w:val="18"/>
              </w:rPr>
            </w:pPr>
            <w:r w:rsidRPr="00CF16B4">
              <w:rPr>
                <w:sz w:val="18"/>
                <w:szCs w:val="18"/>
              </w:rPr>
              <w:t>муниципального образования</w:t>
            </w:r>
          </w:p>
          <w:p w:rsidR="000D6EF4" w:rsidRPr="007C3A99" w:rsidRDefault="000D6EF4" w:rsidP="000D6EF4">
            <w:pPr>
              <w:tabs>
                <w:tab w:val="left" w:pos="426"/>
                <w:tab w:val="left" w:pos="3976"/>
              </w:tabs>
              <w:ind w:left="0" w:right="283" w:firstLine="426"/>
              <w:jc w:val="right"/>
              <w:rPr>
                <w:sz w:val="18"/>
                <w:szCs w:val="18"/>
                <w:u w:val="single"/>
              </w:rPr>
            </w:pPr>
            <w:r w:rsidRPr="00502C2F">
              <w:rPr>
                <w:sz w:val="18"/>
                <w:szCs w:val="18"/>
              </w:rPr>
              <w:t>от _</w:t>
            </w:r>
            <w:r>
              <w:rPr>
                <w:sz w:val="18"/>
                <w:szCs w:val="18"/>
              </w:rPr>
              <w:t>23.12.2021</w:t>
            </w:r>
            <w:r w:rsidRPr="00502C2F">
              <w:rPr>
                <w:sz w:val="18"/>
                <w:szCs w:val="18"/>
              </w:rPr>
              <w:t>___№ __</w:t>
            </w:r>
            <w:r>
              <w:rPr>
                <w:sz w:val="18"/>
                <w:szCs w:val="18"/>
                <w:u w:val="single"/>
              </w:rPr>
              <w:t>57-262</w:t>
            </w:r>
            <w:r w:rsidRPr="009841EB">
              <w:rPr>
                <w:sz w:val="18"/>
                <w:szCs w:val="18"/>
                <w:u w:val="single"/>
              </w:rPr>
              <w:t xml:space="preserve"> </w:t>
            </w:r>
            <w:r w:rsidRPr="00064AAE">
              <w:rPr>
                <w:sz w:val="18"/>
                <w:szCs w:val="18"/>
                <w:u w:val="single"/>
              </w:rPr>
              <w:t>д</w:t>
            </w:r>
          </w:p>
          <w:p w:rsidR="00DF194E" w:rsidRDefault="00DF194E" w:rsidP="00DF194E">
            <w:pPr>
              <w:jc w:val="center"/>
            </w:pPr>
          </w:p>
          <w:p w:rsidR="00DF194E" w:rsidRDefault="00DF194E" w:rsidP="00DF194E">
            <w:pPr>
              <w:jc w:val="center"/>
            </w:pPr>
          </w:p>
          <w:p w:rsidR="00DF194E" w:rsidRPr="00DF5477" w:rsidRDefault="00DF194E" w:rsidP="00DF194E">
            <w:pPr>
              <w:jc w:val="center"/>
              <w:rPr>
                <w:b/>
                <w:sz w:val="18"/>
                <w:szCs w:val="18"/>
              </w:rPr>
            </w:pPr>
            <w:r w:rsidRPr="00DF5477">
              <w:rPr>
                <w:b/>
                <w:sz w:val="18"/>
                <w:szCs w:val="18"/>
              </w:rPr>
              <w:t xml:space="preserve">Распределение бюджетных ассигнований на реализацию целевых программ </w:t>
            </w:r>
          </w:p>
          <w:p w:rsidR="00DF194E" w:rsidRPr="00DF5477" w:rsidRDefault="00DF194E" w:rsidP="00DF194E">
            <w:pPr>
              <w:jc w:val="center"/>
              <w:rPr>
                <w:b/>
                <w:sz w:val="18"/>
                <w:szCs w:val="18"/>
              </w:rPr>
            </w:pPr>
            <w:r w:rsidRPr="00DF5477">
              <w:rPr>
                <w:b/>
                <w:sz w:val="18"/>
                <w:szCs w:val="18"/>
              </w:rPr>
              <w:t>за счет бюджета Хомутовского муниципального образования на 2022 год</w:t>
            </w:r>
          </w:p>
          <w:p w:rsidR="00DF194E" w:rsidRDefault="00DF194E" w:rsidP="00DF194E"/>
        </w:tc>
      </w:tr>
      <w:tr w:rsidR="00DF194E" w:rsidTr="006168EC">
        <w:trPr>
          <w:trHeight w:val="926"/>
        </w:trPr>
        <w:tc>
          <w:tcPr>
            <w:tcW w:w="561" w:type="dxa"/>
            <w:vMerge w:val="restart"/>
            <w:tcBorders>
              <w:top w:val="single" w:sz="4" w:space="0" w:color="auto"/>
            </w:tcBorders>
          </w:tcPr>
          <w:p w:rsidR="00DF194E" w:rsidRPr="006168EC" w:rsidRDefault="00DF194E" w:rsidP="006168EC">
            <w:pPr>
              <w:tabs>
                <w:tab w:val="left" w:pos="324"/>
              </w:tabs>
              <w:jc w:val="left"/>
              <w:rPr>
                <w:sz w:val="18"/>
                <w:szCs w:val="18"/>
              </w:rPr>
            </w:pPr>
            <w:r w:rsidRPr="006168EC">
              <w:rPr>
                <w:sz w:val="18"/>
                <w:szCs w:val="18"/>
              </w:rPr>
              <w:t>№ п/п</w:t>
            </w:r>
          </w:p>
        </w:tc>
        <w:tc>
          <w:tcPr>
            <w:tcW w:w="2887" w:type="dxa"/>
            <w:vMerge w:val="restart"/>
            <w:tcBorders>
              <w:top w:val="single" w:sz="4" w:space="0" w:color="auto"/>
            </w:tcBorders>
          </w:tcPr>
          <w:p w:rsidR="00DF194E" w:rsidRPr="006168EC" w:rsidRDefault="00DF194E" w:rsidP="006168EC">
            <w:pPr>
              <w:ind w:left="27" w:firstLine="0"/>
              <w:jc w:val="left"/>
              <w:rPr>
                <w:sz w:val="18"/>
                <w:szCs w:val="18"/>
              </w:rPr>
            </w:pPr>
            <w:r w:rsidRPr="006168EC">
              <w:rPr>
                <w:sz w:val="18"/>
                <w:szCs w:val="18"/>
              </w:rPr>
              <w:t>Наименование программы</w:t>
            </w:r>
          </w:p>
        </w:tc>
        <w:tc>
          <w:tcPr>
            <w:tcW w:w="1789" w:type="dxa"/>
            <w:vMerge w:val="restart"/>
            <w:tcBorders>
              <w:top w:val="single" w:sz="4" w:space="0" w:color="auto"/>
            </w:tcBorders>
          </w:tcPr>
          <w:p w:rsidR="00DF194E" w:rsidRPr="006168EC" w:rsidRDefault="00DF194E" w:rsidP="006168EC">
            <w:pPr>
              <w:jc w:val="left"/>
              <w:rPr>
                <w:sz w:val="18"/>
                <w:szCs w:val="18"/>
              </w:rPr>
            </w:pPr>
            <w:r w:rsidRPr="006168EC">
              <w:rPr>
                <w:sz w:val="18"/>
                <w:szCs w:val="18"/>
              </w:rPr>
              <w:t>Исполнители</w:t>
            </w:r>
          </w:p>
        </w:tc>
        <w:tc>
          <w:tcPr>
            <w:tcW w:w="4684" w:type="dxa"/>
            <w:gridSpan w:val="5"/>
            <w:tcBorders>
              <w:top w:val="single" w:sz="4" w:space="0" w:color="auto"/>
            </w:tcBorders>
            <w:vAlign w:val="center"/>
          </w:tcPr>
          <w:p w:rsidR="00DF194E" w:rsidRPr="006168EC" w:rsidRDefault="00DF194E" w:rsidP="006168EC">
            <w:pPr>
              <w:ind w:hanging="714"/>
              <w:jc w:val="left"/>
              <w:rPr>
                <w:sz w:val="18"/>
                <w:szCs w:val="18"/>
              </w:rPr>
            </w:pPr>
            <w:r w:rsidRPr="006168EC">
              <w:rPr>
                <w:sz w:val="18"/>
                <w:szCs w:val="18"/>
              </w:rPr>
              <w:t>Бюджетная классификация</w:t>
            </w:r>
          </w:p>
        </w:tc>
        <w:tc>
          <w:tcPr>
            <w:tcW w:w="1238" w:type="dxa"/>
            <w:gridSpan w:val="2"/>
            <w:tcBorders>
              <w:top w:val="single" w:sz="4" w:space="0" w:color="auto"/>
            </w:tcBorders>
          </w:tcPr>
          <w:p w:rsidR="00DF194E" w:rsidRPr="006168EC" w:rsidRDefault="00DF194E" w:rsidP="006168EC">
            <w:pPr>
              <w:ind w:hanging="714"/>
              <w:jc w:val="left"/>
              <w:rPr>
                <w:sz w:val="18"/>
                <w:szCs w:val="18"/>
              </w:rPr>
            </w:pPr>
            <w:r w:rsidRPr="006168EC">
              <w:rPr>
                <w:sz w:val="18"/>
                <w:szCs w:val="18"/>
              </w:rPr>
              <w:t>Сумма тыс. руб.</w:t>
            </w:r>
          </w:p>
        </w:tc>
      </w:tr>
      <w:tr w:rsidR="00DF194E" w:rsidTr="006168EC">
        <w:trPr>
          <w:trHeight w:val="926"/>
        </w:trPr>
        <w:tc>
          <w:tcPr>
            <w:tcW w:w="561" w:type="dxa"/>
            <w:vMerge/>
          </w:tcPr>
          <w:p w:rsidR="00DF194E" w:rsidRPr="006168EC" w:rsidRDefault="00DF194E" w:rsidP="006168EC">
            <w:pPr>
              <w:tabs>
                <w:tab w:val="left" w:pos="324"/>
              </w:tabs>
              <w:jc w:val="left"/>
              <w:rPr>
                <w:sz w:val="18"/>
                <w:szCs w:val="18"/>
              </w:rPr>
            </w:pPr>
          </w:p>
        </w:tc>
        <w:tc>
          <w:tcPr>
            <w:tcW w:w="2887" w:type="dxa"/>
            <w:vMerge/>
          </w:tcPr>
          <w:p w:rsidR="00DF194E" w:rsidRPr="006168EC" w:rsidRDefault="00DF194E" w:rsidP="006168EC">
            <w:pPr>
              <w:ind w:left="27" w:firstLine="0"/>
              <w:jc w:val="left"/>
              <w:rPr>
                <w:sz w:val="18"/>
                <w:szCs w:val="18"/>
              </w:rPr>
            </w:pPr>
          </w:p>
        </w:tc>
        <w:tc>
          <w:tcPr>
            <w:tcW w:w="1789" w:type="dxa"/>
            <w:vMerge/>
          </w:tcPr>
          <w:p w:rsidR="00DF194E" w:rsidRPr="006168EC" w:rsidRDefault="00DF194E" w:rsidP="006168EC">
            <w:pPr>
              <w:jc w:val="left"/>
              <w:rPr>
                <w:sz w:val="18"/>
                <w:szCs w:val="18"/>
              </w:rPr>
            </w:pPr>
          </w:p>
        </w:tc>
        <w:tc>
          <w:tcPr>
            <w:tcW w:w="968" w:type="dxa"/>
            <w:vAlign w:val="center"/>
          </w:tcPr>
          <w:p w:rsidR="00DF194E" w:rsidRPr="006168EC" w:rsidRDefault="00DF194E" w:rsidP="006168EC">
            <w:pPr>
              <w:ind w:hanging="714"/>
              <w:jc w:val="left"/>
              <w:rPr>
                <w:sz w:val="18"/>
                <w:szCs w:val="18"/>
              </w:rPr>
            </w:pPr>
            <w:r w:rsidRPr="006168EC">
              <w:rPr>
                <w:sz w:val="18"/>
                <w:szCs w:val="18"/>
              </w:rPr>
              <w:t>ППП</w:t>
            </w:r>
          </w:p>
        </w:tc>
        <w:tc>
          <w:tcPr>
            <w:tcW w:w="826" w:type="dxa"/>
            <w:vAlign w:val="center"/>
          </w:tcPr>
          <w:p w:rsidR="00DF194E" w:rsidRPr="006168EC" w:rsidRDefault="00DF194E" w:rsidP="006168EC">
            <w:pPr>
              <w:ind w:hanging="714"/>
              <w:jc w:val="left"/>
              <w:rPr>
                <w:sz w:val="18"/>
                <w:szCs w:val="18"/>
              </w:rPr>
            </w:pPr>
            <w:r w:rsidRPr="006168EC">
              <w:rPr>
                <w:sz w:val="18"/>
                <w:szCs w:val="18"/>
              </w:rPr>
              <w:t>РЗ</w:t>
            </w:r>
          </w:p>
        </w:tc>
        <w:tc>
          <w:tcPr>
            <w:tcW w:w="962" w:type="dxa"/>
            <w:vAlign w:val="center"/>
          </w:tcPr>
          <w:p w:rsidR="00DF194E" w:rsidRPr="006168EC" w:rsidRDefault="00DF194E" w:rsidP="006168EC">
            <w:pPr>
              <w:ind w:hanging="714"/>
              <w:jc w:val="left"/>
              <w:rPr>
                <w:sz w:val="18"/>
                <w:szCs w:val="18"/>
              </w:rPr>
            </w:pPr>
            <w:r w:rsidRPr="006168EC">
              <w:rPr>
                <w:sz w:val="18"/>
                <w:szCs w:val="18"/>
              </w:rPr>
              <w:t>ПР</w:t>
            </w:r>
          </w:p>
        </w:tc>
        <w:tc>
          <w:tcPr>
            <w:tcW w:w="1100" w:type="dxa"/>
            <w:vAlign w:val="center"/>
          </w:tcPr>
          <w:p w:rsidR="00DF194E" w:rsidRPr="006168EC" w:rsidRDefault="00DF194E" w:rsidP="006168EC">
            <w:pPr>
              <w:ind w:hanging="714"/>
              <w:jc w:val="left"/>
              <w:rPr>
                <w:sz w:val="18"/>
                <w:szCs w:val="18"/>
              </w:rPr>
            </w:pPr>
            <w:r w:rsidRPr="006168EC">
              <w:rPr>
                <w:sz w:val="18"/>
                <w:szCs w:val="18"/>
              </w:rPr>
              <w:t>ЦСР</w:t>
            </w:r>
          </w:p>
        </w:tc>
        <w:tc>
          <w:tcPr>
            <w:tcW w:w="828" w:type="dxa"/>
            <w:vAlign w:val="center"/>
          </w:tcPr>
          <w:p w:rsidR="00DF194E" w:rsidRPr="006168EC" w:rsidRDefault="00DF194E" w:rsidP="006168EC">
            <w:pPr>
              <w:ind w:hanging="714"/>
              <w:jc w:val="left"/>
              <w:rPr>
                <w:sz w:val="18"/>
                <w:szCs w:val="18"/>
              </w:rPr>
            </w:pPr>
            <w:r w:rsidRPr="006168EC">
              <w:rPr>
                <w:sz w:val="18"/>
                <w:szCs w:val="18"/>
              </w:rPr>
              <w:t>ВР</w:t>
            </w:r>
          </w:p>
        </w:tc>
        <w:tc>
          <w:tcPr>
            <w:tcW w:w="1238" w:type="dxa"/>
            <w:gridSpan w:val="2"/>
          </w:tcPr>
          <w:p w:rsidR="00DF194E" w:rsidRPr="006168EC" w:rsidRDefault="00DF194E" w:rsidP="006168EC">
            <w:pPr>
              <w:ind w:hanging="714"/>
              <w:jc w:val="left"/>
              <w:rPr>
                <w:sz w:val="18"/>
                <w:szCs w:val="18"/>
              </w:rPr>
            </w:pPr>
          </w:p>
        </w:tc>
      </w:tr>
      <w:tr w:rsidR="00DF194E" w:rsidTr="006168EC">
        <w:trPr>
          <w:trHeight w:val="1633"/>
        </w:trPr>
        <w:tc>
          <w:tcPr>
            <w:tcW w:w="561" w:type="dxa"/>
            <w:vAlign w:val="center"/>
          </w:tcPr>
          <w:p w:rsidR="00DF194E" w:rsidRPr="006168EC" w:rsidRDefault="00DF194E" w:rsidP="006168EC">
            <w:pPr>
              <w:tabs>
                <w:tab w:val="left" w:pos="324"/>
              </w:tabs>
              <w:jc w:val="left"/>
              <w:rPr>
                <w:sz w:val="18"/>
                <w:szCs w:val="18"/>
              </w:rPr>
            </w:pPr>
            <w:r w:rsidRPr="006168EC">
              <w:rPr>
                <w:sz w:val="18"/>
                <w:szCs w:val="18"/>
              </w:rPr>
              <w:t>1</w:t>
            </w:r>
          </w:p>
        </w:tc>
        <w:tc>
          <w:tcPr>
            <w:tcW w:w="2887" w:type="dxa"/>
            <w:vAlign w:val="center"/>
          </w:tcPr>
          <w:p w:rsidR="00DF194E" w:rsidRPr="006168EC" w:rsidRDefault="00DF194E" w:rsidP="006168EC">
            <w:pPr>
              <w:ind w:left="27" w:firstLine="0"/>
              <w:jc w:val="left"/>
              <w:rPr>
                <w:sz w:val="18"/>
                <w:szCs w:val="18"/>
              </w:rPr>
            </w:pPr>
            <w:r w:rsidRPr="006168EC">
              <w:rPr>
                <w:sz w:val="18"/>
                <w:szCs w:val="18"/>
              </w:rPr>
              <w:t>Муниципальная программа Хомутовского муниципального образования «Развитие дорожного хозяйства и повышение безопасности дорожного движения» на 2022-2024  годы</w:t>
            </w:r>
          </w:p>
        </w:tc>
        <w:tc>
          <w:tcPr>
            <w:tcW w:w="1789" w:type="dxa"/>
            <w:vAlign w:val="center"/>
          </w:tcPr>
          <w:p w:rsidR="00DF194E" w:rsidRPr="006168EC" w:rsidRDefault="00DF194E" w:rsidP="006168EC">
            <w:pPr>
              <w:ind w:left="40" w:firstLine="0"/>
              <w:jc w:val="left"/>
              <w:rPr>
                <w:sz w:val="18"/>
                <w:szCs w:val="18"/>
              </w:rPr>
            </w:pPr>
            <w:r w:rsidRPr="006168EC">
              <w:rPr>
                <w:sz w:val="18"/>
                <w:szCs w:val="18"/>
              </w:rPr>
              <w:t>Администрация Хомутовского муниципального образования – Администрация сельского поселения</w:t>
            </w:r>
          </w:p>
        </w:tc>
        <w:tc>
          <w:tcPr>
            <w:tcW w:w="968" w:type="dxa"/>
            <w:vAlign w:val="bottom"/>
          </w:tcPr>
          <w:p w:rsidR="00DF194E" w:rsidRPr="006168EC" w:rsidRDefault="00DF194E" w:rsidP="006168EC">
            <w:pPr>
              <w:ind w:hanging="714"/>
              <w:jc w:val="left"/>
              <w:rPr>
                <w:sz w:val="18"/>
                <w:szCs w:val="18"/>
              </w:rPr>
            </w:pPr>
            <w:r w:rsidRPr="006168EC">
              <w:rPr>
                <w:sz w:val="18"/>
                <w:szCs w:val="18"/>
              </w:rPr>
              <w:t>734</w:t>
            </w:r>
          </w:p>
        </w:tc>
        <w:tc>
          <w:tcPr>
            <w:tcW w:w="826" w:type="dxa"/>
            <w:vAlign w:val="bottom"/>
          </w:tcPr>
          <w:p w:rsidR="00DF194E" w:rsidRPr="006168EC" w:rsidRDefault="00DF194E" w:rsidP="006168EC">
            <w:pPr>
              <w:ind w:hanging="714"/>
              <w:jc w:val="left"/>
              <w:rPr>
                <w:sz w:val="18"/>
                <w:szCs w:val="18"/>
              </w:rPr>
            </w:pPr>
            <w:r w:rsidRPr="006168EC">
              <w:rPr>
                <w:sz w:val="18"/>
                <w:szCs w:val="18"/>
              </w:rPr>
              <w:t>04</w:t>
            </w:r>
          </w:p>
        </w:tc>
        <w:tc>
          <w:tcPr>
            <w:tcW w:w="962" w:type="dxa"/>
            <w:vAlign w:val="bottom"/>
          </w:tcPr>
          <w:p w:rsidR="00DF194E" w:rsidRPr="006168EC" w:rsidRDefault="00DF194E" w:rsidP="006168EC">
            <w:pPr>
              <w:ind w:hanging="714"/>
              <w:jc w:val="left"/>
              <w:rPr>
                <w:sz w:val="18"/>
                <w:szCs w:val="18"/>
              </w:rPr>
            </w:pPr>
            <w:r w:rsidRPr="006168EC">
              <w:rPr>
                <w:sz w:val="18"/>
                <w:szCs w:val="18"/>
              </w:rPr>
              <w:t>09</w:t>
            </w:r>
          </w:p>
        </w:tc>
        <w:tc>
          <w:tcPr>
            <w:tcW w:w="1100" w:type="dxa"/>
            <w:vAlign w:val="bottom"/>
          </w:tcPr>
          <w:p w:rsidR="00DF194E" w:rsidRPr="006168EC" w:rsidRDefault="00DF194E" w:rsidP="006168EC">
            <w:pPr>
              <w:ind w:left="402" w:hanging="425"/>
              <w:jc w:val="left"/>
              <w:rPr>
                <w:sz w:val="18"/>
                <w:szCs w:val="18"/>
              </w:rPr>
            </w:pPr>
            <w:r w:rsidRPr="006168EC">
              <w:rPr>
                <w:sz w:val="18"/>
                <w:szCs w:val="18"/>
              </w:rPr>
              <w:t>2010099020</w:t>
            </w:r>
          </w:p>
        </w:tc>
        <w:tc>
          <w:tcPr>
            <w:tcW w:w="828" w:type="dxa"/>
            <w:vAlign w:val="bottom"/>
          </w:tcPr>
          <w:p w:rsidR="00DF194E" w:rsidRPr="006168EC" w:rsidRDefault="00DF194E" w:rsidP="006168EC">
            <w:pPr>
              <w:ind w:left="402" w:hanging="425"/>
              <w:jc w:val="left"/>
              <w:rPr>
                <w:sz w:val="18"/>
                <w:szCs w:val="18"/>
              </w:rPr>
            </w:pPr>
            <w:r w:rsidRPr="006168EC">
              <w:rPr>
                <w:sz w:val="18"/>
                <w:szCs w:val="18"/>
              </w:rPr>
              <w:t>244</w:t>
            </w:r>
          </w:p>
        </w:tc>
        <w:tc>
          <w:tcPr>
            <w:tcW w:w="1238" w:type="dxa"/>
            <w:gridSpan w:val="2"/>
            <w:vAlign w:val="bottom"/>
          </w:tcPr>
          <w:p w:rsidR="00DF194E" w:rsidRPr="006168EC" w:rsidRDefault="00DF194E" w:rsidP="006168EC">
            <w:pPr>
              <w:ind w:left="402" w:hanging="425"/>
              <w:jc w:val="left"/>
              <w:rPr>
                <w:sz w:val="18"/>
                <w:szCs w:val="18"/>
              </w:rPr>
            </w:pPr>
            <w:r w:rsidRPr="006168EC">
              <w:rPr>
                <w:sz w:val="18"/>
                <w:szCs w:val="18"/>
              </w:rPr>
              <w:t>13 395.36</w:t>
            </w:r>
          </w:p>
        </w:tc>
      </w:tr>
      <w:tr w:rsidR="00DF194E" w:rsidTr="006168EC">
        <w:trPr>
          <w:trHeight w:val="1633"/>
        </w:trPr>
        <w:tc>
          <w:tcPr>
            <w:tcW w:w="561" w:type="dxa"/>
            <w:vAlign w:val="center"/>
          </w:tcPr>
          <w:p w:rsidR="00DF194E" w:rsidRPr="006168EC" w:rsidRDefault="00DF194E" w:rsidP="006168EC">
            <w:pPr>
              <w:tabs>
                <w:tab w:val="left" w:pos="324"/>
              </w:tabs>
              <w:jc w:val="left"/>
              <w:rPr>
                <w:sz w:val="18"/>
                <w:szCs w:val="18"/>
              </w:rPr>
            </w:pPr>
            <w:r w:rsidRPr="006168EC">
              <w:rPr>
                <w:sz w:val="18"/>
                <w:szCs w:val="18"/>
              </w:rPr>
              <w:t>2</w:t>
            </w:r>
          </w:p>
        </w:tc>
        <w:tc>
          <w:tcPr>
            <w:tcW w:w="2887" w:type="dxa"/>
            <w:vAlign w:val="center"/>
          </w:tcPr>
          <w:p w:rsidR="00DF194E" w:rsidRPr="006168EC" w:rsidRDefault="00DF194E" w:rsidP="006168EC">
            <w:pPr>
              <w:ind w:left="27" w:firstLine="0"/>
              <w:jc w:val="left"/>
              <w:rPr>
                <w:sz w:val="18"/>
                <w:szCs w:val="18"/>
              </w:rPr>
            </w:pPr>
            <w:r w:rsidRPr="006168EC">
              <w:rPr>
                <w:sz w:val="18"/>
                <w:szCs w:val="18"/>
              </w:rPr>
              <w:t xml:space="preserve">  Муниципальная программа Хомутовского муниципального образования «Развитие дорожного хозяйства и повышение безопасности дорожного движения» на 2022-2024  годы</w:t>
            </w:r>
          </w:p>
        </w:tc>
        <w:tc>
          <w:tcPr>
            <w:tcW w:w="1789" w:type="dxa"/>
            <w:vAlign w:val="center"/>
          </w:tcPr>
          <w:p w:rsidR="00DF194E" w:rsidRPr="006168EC" w:rsidRDefault="00DF194E" w:rsidP="006168EC">
            <w:pPr>
              <w:ind w:left="40" w:firstLine="0"/>
              <w:jc w:val="left"/>
              <w:rPr>
                <w:sz w:val="18"/>
                <w:szCs w:val="18"/>
              </w:rPr>
            </w:pPr>
            <w:r w:rsidRPr="006168EC">
              <w:rPr>
                <w:sz w:val="18"/>
                <w:szCs w:val="18"/>
              </w:rPr>
              <w:t>Муниципальное казенное учреждение «Хозяйственно-эксплуатационная служба» Хомутовского МО</w:t>
            </w:r>
          </w:p>
        </w:tc>
        <w:tc>
          <w:tcPr>
            <w:tcW w:w="968" w:type="dxa"/>
            <w:vAlign w:val="bottom"/>
          </w:tcPr>
          <w:p w:rsidR="00DF194E" w:rsidRPr="006168EC" w:rsidRDefault="00DF194E" w:rsidP="006168EC">
            <w:pPr>
              <w:ind w:hanging="714"/>
              <w:jc w:val="left"/>
              <w:rPr>
                <w:sz w:val="18"/>
                <w:szCs w:val="18"/>
              </w:rPr>
            </w:pPr>
            <w:r w:rsidRPr="006168EC">
              <w:rPr>
                <w:sz w:val="18"/>
                <w:szCs w:val="18"/>
              </w:rPr>
              <w:t>734</w:t>
            </w:r>
          </w:p>
        </w:tc>
        <w:tc>
          <w:tcPr>
            <w:tcW w:w="826" w:type="dxa"/>
            <w:vAlign w:val="bottom"/>
          </w:tcPr>
          <w:p w:rsidR="00DF194E" w:rsidRPr="006168EC" w:rsidRDefault="00DF194E" w:rsidP="006168EC">
            <w:pPr>
              <w:ind w:hanging="714"/>
              <w:jc w:val="left"/>
              <w:rPr>
                <w:sz w:val="18"/>
                <w:szCs w:val="18"/>
              </w:rPr>
            </w:pPr>
            <w:r w:rsidRPr="006168EC">
              <w:rPr>
                <w:sz w:val="18"/>
                <w:szCs w:val="18"/>
              </w:rPr>
              <w:t>04</w:t>
            </w:r>
          </w:p>
        </w:tc>
        <w:tc>
          <w:tcPr>
            <w:tcW w:w="962" w:type="dxa"/>
            <w:vAlign w:val="bottom"/>
          </w:tcPr>
          <w:p w:rsidR="00DF194E" w:rsidRPr="006168EC" w:rsidRDefault="00DF194E" w:rsidP="006168EC">
            <w:pPr>
              <w:ind w:hanging="714"/>
              <w:jc w:val="left"/>
              <w:rPr>
                <w:sz w:val="18"/>
                <w:szCs w:val="18"/>
              </w:rPr>
            </w:pPr>
            <w:r w:rsidRPr="006168EC">
              <w:rPr>
                <w:sz w:val="18"/>
                <w:szCs w:val="18"/>
              </w:rPr>
              <w:t>09</w:t>
            </w:r>
          </w:p>
        </w:tc>
        <w:tc>
          <w:tcPr>
            <w:tcW w:w="1100" w:type="dxa"/>
            <w:vAlign w:val="bottom"/>
          </w:tcPr>
          <w:p w:rsidR="00DF194E" w:rsidRPr="006168EC" w:rsidRDefault="00DF194E" w:rsidP="006168EC">
            <w:pPr>
              <w:ind w:left="402" w:hanging="425"/>
              <w:jc w:val="left"/>
              <w:rPr>
                <w:sz w:val="18"/>
                <w:szCs w:val="18"/>
              </w:rPr>
            </w:pPr>
            <w:r w:rsidRPr="006168EC">
              <w:rPr>
                <w:sz w:val="18"/>
                <w:szCs w:val="18"/>
              </w:rPr>
              <w:t>2010099020</w:t>
            </w:r>
          </w:p>
        </w:tc>
        <w:tc>
          <w:tcPr>
            <w:tcW w:w="828" w:type="dxa"/>
            <w:vAlign w:val="bottom"/>
          </w:tcPr>
          <w:p w:rsidR="00DF194E" w:rsidRPr="006168EC" w:rsidRDefault="00DF194E" w:rsidP="006168EC">
            <w:pPr>
              <w:ind w:left="402" w:hanging="425"/>
              <w:jc w:val="left"/>
              <w:rPr>
                <w:sz w:val="18"/>
                <w:szCs w:val="18"/>
              </w:rPr>
            </w:pPr>
            <w:r w:rsidRPr="006168EC">
              <w:rPr>
                <w:sz w:val="18"/>
                <w:szCs w:val="18"/>
              </w:rPr>
              <w:t>244</w:t>
            </w:r>
          </w:p>
        </w:tc>
        <w:tc>
          <w:tcPr>
            <w:tcW w:w="1238" w:type="dxa"/>
            <w:gridSpan w:val="2"/>
            <w:vAlign w:val="bottom"/>
          </w:tcPr>
          <w:p w:rsidR="00DF194E" w:rsidRPr="006168EC" w:rsidRDefault="00DF194E" w:rsidP="006168EC">
            <w:pPr>
              <w:ind w:left="402" w:hanging="425"/>
              <w:jc w:val="left"/>
              <w:rPr>
                <w:sz w:val="18"/>
                <w:szCs w:val="18"/>
              </w:rPr>
            </w:pPr>
            <w:r w:rsidRPr="006168EC">
              <w:rPr>
                <w:sz w:val="18"/>
                <w:szCs w:val="18"/>
              </w:rPr>
              <w:t>5 282.20</w:t>
            </w:r>
          </w:p>
        </w:tc>
      </w:tr>
      <w:tr w:rsidR="00DF194E" w:rsidTr="006168EC">
        <w:trPr>
          <w:trHeight w:val="1633"/>
        </w:trPr>
        <w:tc>
          <w:tcPr>
            <w:tcW w:w="561" w:type="dxa"/>
            <w:vAlign w:val="center"/>
          </w:tcPr>
          <w:p w:rsidR="00DF194E" w:rsidRPr="006168EC" w:rsidRDefault="00DF194E" w:rsidP="006168EC">
            <w:pPr>
              <w:tabs>
                <w:tab w:val="left" w:pos="324"/>
              </w:tabs>
              <w:jc w:val="left"/>
              <w:rPr>
                <w:sz w:val="18"/>
                <w:szCs w:val="18"/>
              </w:rPr>
            </w:pPr>
            <w:r w:rsidRPr="006168EC">
              <w:rPr>
                <w:sz w:val="18"/>
                <w:szCs w:val="18"/>
              </w:rPr>
              <w:t>3</w:t>
            </w:r>
          </w:p>
        </w:tc>
        <w:tc>
          <w:tcPr>
            <w:tcW w:w="2887" w:type="dxa"/>
            <w:vAlign w:val="center"/>
          </w:tcPr>
          <w:p w:rsidR="00DF194E" w:rsidRPr="006168EC" w:rsidRDefault="00DF194E" w:rsidP="006168EC">
            <w:pPr>
              <w:ind w:left="27" w:firstLine="0"/>
              <w:jc w:val="left"/>
              <w:rPr>
                <w:sz w:val="18"/>
                <w:szCs w:val="18"/>
              </w:rPr>
            </w:pPr>
            <w:r w:rsidRPr="006168EC">
              <w:rPr>
                <w:sz w:val="18"/>
                <w:szCs w:val="18"/>
              </w:rPr>
              <w:t>Муниципальная программа «Формирование современной городской среды на территории Хомутовского муниципального образования» на 2018-2022  годы</w:t>
            </w:r>
          </w:p>
        </w:tc>
        <w:tc>
          <w:tcPr>
            <w:tcW w:w="1789" w:type="dxa"/>
            <w:vAlign w:val="center"/>
          </w:tcPr>
          <w:p w:rsidR="00DF194E" w:rsidRPr="006168EC" w:rsidRDefault="00DF194E" w:rsidP="006168EC">
            <w:pPr>
              <w:ind w:left="40" w:firstLine="0"/>
              <w:jc w:val="left"/>
              <w:rPr>
                <w:sz w:val="18"/>
                <w:szCs w:val="18"/>
              </w:rPr>
            </w:pPr>
            <w:r w:rsidRPr="006168EC">
              <w:rPr>
                <w:sz w:val="18"/>
                <w:szCs w:val="18"/>
              </w:rPr>
              <w:t>Администрация Хомутовского муниципального образования – Администрация сельского поселения</w:t>
            </w:r>
          </w:p>
        </w:tc>
        <w:tc>
          <w:tcPr>
            <w:tcW w:w="968" w:type="dxa"/>
            <w:vAlign w:val="bottom"/>
          </w:tcPr>
          <w:p w:rsidR="00DF194E" w:rsidRPr="006168EC" w:rsidRDefault="00DF194E" w:rsidP="006168EC">
            <w:pPr>
              <w:ind w:hanging="714"/>
              <w:jc w:val="left"/>
              <w:rPr>
                <w:sz w:val="18"/>
                <w:szCs w:val="18"/>
              </w:rPr>
            </w:pPr>
            <w:r w:rsidRPr="006168EC">
              <w:rPr>
                <w:sz w:val="18"/>
                <w:szCs w:val="18"/>
              </w:rPr>
              <w:t>734</w:t>
            </w:r>
          </w:p>
        </w:tc>
        <w:tc>
          <w:tcPr>
            <w:tcW w:w="826" w:type="dxa"/>
            <w:vAlign w:val="bottom"/>
          </w:tcPr>
          <w:p w:rsidR="00DF194E" w:rsidRPr="006168EC" w:rsidRDefault="00DF194E" w:rsidP="006168EC">
            <w:pPr>
              <w:ind w:hanging="714"/>
              <w:jc w:val="left"/>
              <w:rPr>
                <w:sz w:val="18"/>
                <w:szCs w:val="18"/>
              </w:rPr>
            </w:pPr>
            <w:r w:rsidRPr="006168EC">
              <w:rPr>
                <w:sz w:val="18"/>
                <w:szCs w:val="18"/>
              </w:rPr>
              <w:t>05</w:t>
            </w:r>
          </w:p>
        </w:tc>
        <w:tc>
          <w:tcPr>
            <w:tcW w:w="962" w:type="dxa"/>
            <w:vAlign w:val="bottom"/>
          </w:tcPr>
          <w:p w:rsidR="00DF194E" w:rsidRPr="006168EC" w:rsidRDefault="00DF194E" w:rsidP="006168EC">
            <w:pPr>
              <w:ind w:hanging="714"/>
              <w:jc w:val="left"/>
              <w:rPr>
                <w:sz w:val="18"/>
                <w:szCs w:val="18"/>
              </w:rPr>
            </w:pPr>
            <w:r w:rsidRPr="006168EC">
              <w:rPr>
                <w:sz w:val="18"/>
                <w:szCs w:val="18"/>
              </w:rPr>
              <w:t>03</w:t>
            </w:r>
          </w:p>
        </w:tc>
        <w:tc>
          <w:tcPr>
            <w:tcW w:w="1100" w:type="dxa"/>
            <w:vAlign w:val="bottom"/>
          </w:tcPr>
          <w:p w:rsidR="00DF194E" w:rsidRPr="006168EC" w:rsidRDefault="00DF194E" w:rsidP="006168EC">
            <w:pPr>
              <w:ind w:left="402" w:hanging="425"/>
              <w:jc w:val="left"/>
              <w:rPr>
                <w:sz w:val="18"/>
                <w:szCs w:val="18"/>
              </w:rPr>
            </w:pPr>
            <w:r w:rsidRPr="006168EC">
              <w:rPr>
                <w:sz w:val="18"/>
                <w:szCs w:val="18"/>
              </w:rPr>
              <w:t>228</w:t>
            </w:r>
            <w:r w:rsidRPr="006168EC">
              <w:rPr>
                <w:sz w:val="18"/>
                <w:szCs w:val="18"/>
                <w:lang w:val="en-US"/>
              </w:rPr>
              <w:t>F255551</w:t>
            </w:r>
          </w:p>
        </w:tc>
        <w:tc>
          <w:tcPr>
            <w:tcW w:w="828" w:type="dxa"/>
            <w:vAlign w:val="bottom"/>
          </w:tcPr>
          <w:p w:rsidR="00DF194E" w:rsidRPr="006168EC" w:rsidRDefault="00DF194E" w:rsidP="006168EC">
            <w:pPr>
              <w:ind w:left="402" w:hanging="425"/>
              <w:jc w:val="left"/>
              <w:rPr>
                <w:sz w:val="18"/>
                <w:szCs w:val="18"/>
              </w:rPr>
            </w:pPr>
            <w:r w:rsidRPr="006168EC">
              <w:rPr>
                <w:sz w:val="18"/>
                <w:szCs w:val="18"/>
              </w:rPr>
              <w:t>244</w:t>
            </w:r>
          </w:p>
        </w:tc>
        <w:tc>
          <w:tcPr>
            <w:tcW w:w="1238" w:type="dxa"/>
            <w:gridSpan w:val="2"/>
            <w:vAlign w:val="bottom"/>
          </w:tcPr>
          <w:p w:rsidR="00DF194E" w:rsidRPr="006168EC" w:rsidRDefault="00DF194E" w:rsidP="006168EC">
            <w:pPr>
              <w:ind w:left="402" w:hanging="425"/>
              <w:jc w:val="left"/>
              <w:rPr>
                <w:sz w:val="18"/>
                <w:szCs w:val="18"/>
              </w:rPr>
            </w:pPr>
            <w:r w:rsidRPr="006168EC">
              <w:rPr>
                <w:sz w:val="18"/>
                <w:szCs w:val="18"/>
              </w:rPr>
              <w:t>9 904. 64</w:t>
            </w:r>
          </w:p>
        </w:tc>
      </w:tr>
      <w:tr w:rsidR="00DF194E" w:rsidTr="006168EC">
        <w:trPr>
          <w:trHeight w:val="2096"/>
        </w:trPr>
        <w:tc>
          <w:tcPr>
            <w:tcW w:w="561" w:type="dxa"/>
            <w:vAlign w:val="center"/>
          </w:tcPr>
          <w:p w:rsidR="00DF194E" w:rsidRPr="006168EC" w:rsidRDefault="00DF194E" w:rsidP="006168EC">
            <w:pPr>
              <w:tabs>
                <w:tab w:val="left" w:pos="324"/>
              </w:tabs>
              <w:jc w:val="left"/>
              <w:rPr>
                <w:sz w:val="18"/>
                <w:szCs w:val="18"/>
              </w:rPr>
            </w:pPr>
            <w:r w:rsidRPr="006168EC">
              <w:rPr>
                <w:sz w:val="18"/>
                <w:szCs w:val="18"/>
              </w:rPr>
              <w:lastRenderedPageBreak/>
              <w:t>4</w:t>
            </w:r>
          </w:p>
        </w:tc>
        <w:tc>
          <w:tcPr>
            <w:tcW w:w="2887" w:type="dxa"/>
            <w:vAlign w:val="center"/>
          </w:tcPr>
          <w:p w:rsidR="00DF194E" w:rsidRPr="006168EC" w:rsidRDefault="00DF194E" w:rsidP="006168EC">
            <w:pPr>
              <w:ind w:left="27" w:firstLine="0"/>
              <w:jc w:val="left"/>
              <w:rPr>
                <w:sz w:val="18"/>
                <w:szCs w:val="18"/>
              </w:rPr>
            </w:pPr>
            <w:r w:rsidRPr="006168EC">
              <w:rPr>
                <w:sz w:val="18"/>
                <w:szCs w:val="18"/>
              </w:rPr>
              <w:t>Муниципальная программа  Хомутовского муниципального образования «Государственная политика в сфере экономического развития Иркутской области» на 2019 - 2024 годы государственной программы Иркутской области «Экономическое развитие и инновационная экономика» на 2019-2024 годы</w:t>
            </w:r>
          </w:p>
        </w:tc>
        <w:tc>
          <w:tcPr>
            <w:tcW w:w="1789" w:type="dxa"/>
            <w:vAlign w:val="center"/>
          </w:tcPr>
          <w:p w:rsidR="00DF194E" w:rsidRPr="006168EC" w:rsidRDefault="00DF194E" w:rsidP="006168EC">
            <w:pPr>
              <w:ind w:left="40" w:firstLine="0"/>
              <w:jc w:val="left"/>
              <w:rPr>
                <w:sz w:val="18"/>
                <w:szCs w:val="18"/>
              </w:rPr>
            </w:pPr>
            <w:r w:rsidRPr="006168EC">
              <w:rPr>
                <w:sz w:val="18"/>
                <w:szCs w:val="18"/>
              </w:rPr>
              <w:t>Администрация Хомутовского муниципального образования – Администрация сельского поселения</w:t>
            </w:r>
          </w:p>
        </w:tc>
        <w:tc>
          <w:tcPr>
            <w:tcW w:w="968" w:type="dxa"/>
            <w:vAlign w:val="bottom"/>
          </w:tcPr>
          <w:p w:rsidR="00DF194E" w:rsidRPr="006168EC" w:rsidRDefault="00DF194E" w:rsidP="006168EC">
            <w:pPr>
              <w:ind w:hanging="714"/>
              <w:jc w:val="left"/>
              <w:rPr>
                <w:sz w:val="18"/>
                <w:szCs w:val="18"/>
                <w:lang w:val="en-US"/>
              </w:rPr>
            </w:pPr>
            <w:r w:rsidRPr="006168EC">
              <w:rPr>
                <w:sz w:val="18"/>
                <w:szCs w:val="18"/>
                <w:lang w:val="en-US"/>
              </w:rPr>
              <w:t>734</w:t>
            </w:r>
          </w:p>
        </w:tc>
        <w:tc>
          <w:tcPr>
            <w:tcW w:w="826" w:type="dxa"/>
            <w:vAlign w:val="bottom"/>
          </w:tcPr>
          <w:p w:rsidR="00DF194E" w:rsidRPr="006168EC" w:rsidRDefault="00DF194E" w:rsidP="006168EC">
            <w:pPr>
              <w:ind w:hanging="714"/>
              <w:jc w:val="left"/>
              <w:rPr>
                <w:sz w:val="18"/>
                <w:szCs w:val="18"/>
                <w:lang w:val="en-US"/>
              </w:rPr>
            </w:pPr>
            <w:r w:rsidRPr="006168EC">
              <w:rPr>
                <w:sz w:val="18"/>
                <w:szCs w:val="18"/>
                <w:lang w:val="en-US"/>
              </w:rPr>
              <w:t>05</w:t>
            </w:r>
          </w:p>
        </w:tc>
        <w:tc>
          <w:tcPr>
            <w:tcW w:w="962" w:type="dxa"/>
            <w:vAlign w:val="bottom"/>
          </w:tcPr>
          <w:p w:rsidR="00DF194E" w:rsidRPr="006168EC" w:rsidRDefault="00DF194E" w:rsidP="006168EC">
            <w:pPr>
              <w:ind w:hanging="714"/>
              <w:jc w:val="left"/>
              <w:rPr>
                <w:sz w:val="18"/>
                <w:szCs w:val="18"/>
                <w:lang w:val="en-US"/>
              </w:rPr>
            </w:pPr>
            <w:r w:rsidRPr="006168EC">
              <w:rPr>
                <w:sz w:val="18"/>
                <w:szCs w:val="18"/>
                <w:lang w:val="en-US"/>
              </w:rPr>
              <w:t>03</w:t>
            </w:r>
          </w:p>
        </w:tc>
        <w:tc>
          <w:tcPr>
            <w:tcW w:w="1100" w:type="dxa"/>
            <w:vAlign w:val="bottom"/>
          </w:tcPr>
          <w:p w:rsidR="00DF194E" w:rsidRPr="006168EC" w:rsidRDefault="00DF194E" w:rsidP="006168EC">
            <w:pPr>
              <w:ind w:left="402" w:hanging="425"/>
              <w:jc w:val="left"/>
              <w:rPr>
                <w:sz w:val="18"/>
                <w:szCs w:val="18"/>
                <w:lang w:val="en-US"/>
              </w:rPr>
            </w:pPr>
            <w:r w:rsidRPr="006168EC">
              <w:rPr>
                <w:sz w:val="18"/>
                <w:szCs w:val="18"/>
                <w:lang w:val="en-US"/>
              </w:rPr>
              <w:t>91400S2370</w:t>
            </w:r>
          </w:p>
        </w:tc>
        <w:tc>
          <w:tcPr>
            <w:tcW w:w="828" w:type="dxa"/>
            <w:vAlign w:val="bottom"/>
          </w:tcPr>
          <w:p w:rsidR="00DF194E" w:rsidRPr="006168EC" w:rsidRDefault="00DF194E" w:rsidP="006168EC">
            <w:pPr>
              <w:ind w:left="402" w:hanging="425"/>
              <w:jc w:val="left"/>
              <w:rPr>
                <w:sz w:val="18"/>
                <w:szCs w:val="18"/>
                <w:lang w:val="en-US"/>
              </w:rPr>
            </w:pPr>
            <w:r w:rsidRPr="006168EC">
              <w:rPr>
                <w:sz w:val="18"/>
                <w:szCs w:val="18"/>
                <w:lang w:val="en-US"/>
              </w:rPr>
              <w:t>244</w:t>
            </w:r>
          </w:p>
        </w:tc>
        <w:tc>
          <w:tcPr>
            <w:tcW w:w="1238" w:type="dxa"/>
            <w:gridSpan w:val="2"/>
            <w:vAlign w:val="bottom"/>
          </w:tcPr>
          <w:p w:rsidR="00DF194E" w:rsidRPr="006168EC" w:rsidRDefault="00DF194E" w:rsidP="006168EC">
            <w:pPr>
              <w:ind w:left="402" w:hanging="425"/>
              <w:jc w:val="left"/>
              <w:rPr>
                <w:sz w:val="18"/>
                <w:szCs w:val="18"/>
                <w:lang w:val="en-US"/>
              </w:rPr>
            </w:pPr>
            <w:r w:rsidRPr="006168EC">
              <w:rPr>
                <w:sz w:val="18"/>
                <w:szCs w:val="18"/>
                <w:lang w:val="en-US"/>
              </w:rPr>
              <w:t>4 397.33</w:t>
            </w:r>
          </w:p>
        </w:tc>
      </w:tr>
      <w:tr w:rsidR="00DF194E" w:rsidTr="006168EC">
        <w:trPr>
          <w:trHeight w:val="2096"/>
        </w:trPr>
        <w:tc>
          <w:tcPr>
            <w:tcW w:w="561" w:type="dxa"/>
            <w:vAlign w:val="center"/>
          </w:tcPr>
          <w:p w:rsidR="00DF194E" w:rsidRPr="006168EC" w:rsidRDefault="00DF194E" w:rsidP="006168EC">
            <w:pPr>
              <w:tabs>
                <w:tab w:val="left" w:pos="324"/>
              </w:tabs>
              <w:jc w:val="left"/>
              <w:rPr>
                <w:sz w:val="18"/>
                <w:szCs w:val="18"/>
              </w:rPr>
            </w:pPr>
            <w:r w:rsidRPr="006168EC">
              <w:rPr>
                <w:sz w:val="18"/>
                <w:szCs w:val="18"/>
              </w:rPr>
              <w:t>5</w:t>
            </w:r>
          </w:p>
        </w:tc>
        <w:tc>
          <w:tcPr>
            <w:tcW w:w="2887" w:type="dxa"/>
            <w:vAlign w:val="center"/>
          </w:tcPr>
          <w:p w:rsidR="00DF194E" w:rsidRPr="006168EC" w:rsidRDefault="00DF194E" w:rsidP="006168EC">
            <w:pPr>
              <w:ind w:left="27" w:firstLine="0"/>
              <w:jc w:val="left"/>
              <w:rPr>
                <w:sz w:val="18"/>
                <w:szCs w:val="18"/>
              </w:rPr>
            </w:pPr>
            <w:r w:rsidRPr="006168EC">
              <w:rPr>
                <w:sz w:val="18"/>
                <w:szCs w:val="18"/>
              </w:rPr>
              <w:t>Муниципальная программа  Хомутовского муниципального образования «Развитие культуры Хомутовского муниципального образования на 2018-2022 годы»</w:t>
            </w:r>
          </w:p>
        </w:tc>
        <w:tc>
          <w:tcPr>
            <w:tcW w:w="1789" w:type="dxa"/>
            <w:vAlign w:val="center"/>
          </w:tcPr>
          <w:p w:rsidR="006168EC" w:rsidRDefault="00DF194E" w:rsidP="006168EC">
            <w:pPr>
              <w:ind w:left="131" w:firstLine="0"/>
              <w:jc w:val="left"/>
            </w:pPr>
            <w:r w:rsidRPr="006168EC">
              <w:rPr>
                <w:sz w:val="18"/>
                <w:szCs w:val="18"/>
              </w:rPr>
              <w:t xml:space="preserve"> Муниципальное учреждение культуры «Культурно-спортивный комплекс» Хомутовского муниципального образования – </w:t>
            </w:r>
          </w:p>
          <w:p w:rsidR="00DF194E" w:rsidRPr="006168EC" w:rsidRDefault="00DF194E" w:rsidP="006168EC">
            <w:pPr>
              <w:ind w:left="40" w:firstLine="0"/>
              <w:jc w:val="left"/>
              <w:rPr>
                <w:sz w:val="18"/>
                <w:szCs w:val="18"/>
              </w:rPr>
            </w:pPr>
          </w:p>
        </w:tc>
        <w:tc>
          <w:tcPr>
            <w:tcW w:w="968" w:type="dxa"/>
            <w:vAlign w:val="bottom"/>
          </w:tcPr>
          <w:p w:rsidR="00DF194E" w:rsidRPr="006168EC" w:rsidRDefault="00DF194E" w:rsidP="006168EC">
            <w:pPr>
              <w:ind w:hanging="714"/>
              <w:jc w:val="left"/>
              <w:rPr>
                <w:sz w:val="18"/>
                <w:szCs w:val="18"/>
              </w:rPr>
            </w:pPr>
            <w:r w:rsidRPr="006168EC">
              <w:rPr>
                <w:sz w:val="18"/>
                <w:szCs w:val="18"/>
              </w:rPr>
              <w:t>734</w:t>
            </w:r>
          </w:p>
        </w:tc>
        <w:tc>
          <w:tcPr>
            <w:tcW w:w="826" w:type="dxa"/>
            <w:vAlign w:val="bottom"/>
          </w:tcPr>
          <w:p w:rsidR="00DF194E" w:rsidRPr="006168EC" w:rsidRDefault="00DF194E" w:rsidP="006168EC">
            <w:pPr>
              <w:ind w:hanging="714"/>
              <w:jc w:val="left"/>
              <w:rPr>
                <w:sz w:val="18"/>
                <w:szCs w:val="18"/>
              </w:rPr>
            </w:pPr>
            <w:r w:rsidRPr="006168EC">
              <w:rPr>
                <w:sz w:val="18"/>
                <w:szCs w:val="18"/>
              </w:rPr>
              <w:t>08</w:t>
            </w:r>
          </w:p>
        </w:tc>
        <w:tc>
          <w:tcPr>
            <w:tcW w:w="962" w:type="dxa"/>
            <w:vAlign w:val="bottom"/>
          </w:tcPr>
          <w:p w:rsidR="00DF194E" w:rsidRPr="006168EC" w:rsidRDefault="00DF194E" w:rsidP="006168EC">
            <w:pPr>
              <w:ind w:hanging="714"/>
              <w:jc w:val="left"/>
              <w:rPr>
                <w:sz w:val="18"/>
                <w:szCs w:val="18"/>
              </w:rPr>
            </w:pPr>
            <w:r w:rsidRPr="006168EC">
              <w:rPr>
                <w:sz w:val="18"/>
                <w:szCs w:val="18"/>
              </w:rPr>
              <w:t>01</w:t>
            </w:r>
          </w:p>
        </w:tc>
        <w:tc>
          <w:tcPr>
            <w:tcW w:w="1100" w:type="dxa"/>
            <w:vAlign w:val="bottom"/>
          </w:tcPr>
          <w:p w:rsidR="00DF194E" w:rsidRPr="006168EC" w:rsidRDefault="00DF194E" w:rsidP="006168EC">
            <w:pPr>
              <w:ind w:left="402" w:hanging="425"/>
              <w:jc w:val="left"/>
              <w:rPr>
                <w:sz w:val="18"/>
                <w:szCs w:val="18"/>
              </w:rPr>
            </w:pPr>
            <w:r w:rsidRPr="006168EC">
              <w:rPr>
                <w:sz w:val="18"/>
                <w:szCs w:val="18"/>
              </w:rPr>
              <w:t>2050099027</w:t>
            </w:r>
          </w:p>
        </w:tc>
        <w:tc>
          <w:tcPr>
            <w:tcW w:w="828" w:type="dxa"/>
            <w:vAlign w:val="bottom"/>
          </w:tcPr>
          <w:p w:rsidR="00DF194E" w:rsidRPr="006168EC" w:rsidRDefault="00DF194E" w:rsidP="006168EC">
            <w:pPr>
              <w:ind w:left="402" w:hanging="425"/>
              <w:jc w:val="left"/>
              <w:rPr>
                <w:sz w:val="18"/>
                <w:szCs w:val="18"/>
              </w:rPr>
            </w:pPr>
            <w:r w:rsidRPr="006168EC">
              <w:rPr>
                <w:sz w:val="18"/>
                <w:szCs w:val="18"/>
              </w:rPr>
              <w:t>244</w:t>
            </w:r>
          </w:p>
        </w:tc>
        <w:tc>
          <w:tcPr>
            <w:tcW w:w="1238" w:type="dxa"/>
            <w:gridSpan w:val="2"/>
            <w:vAlign w:val="bottom"/>
          </w:tcPr>
          <w:p w:rsidR="00DF194E" w:rsidRPr="006168EC" w:rsidRDefault="00DF194E" w:rsidP="006168EC">
            <w:pPr>
              <w:ind w:left="402" w:hanging="425"/>
              <w:jc w:val="left"/>
              <w:rPr>
                <w:sz w:val="18"/>
                <w:szCs w:val="18"/>
              </w:rPr>
            </w:pPr>
            <w:r w:rsidRPr="006168EC">
              <w:rPr>
                <w:sz w:val="18"/>
                <w:szCs w:val="18"/>
              </w:rPr>
              <w:t>900,00</w:t>
            </w:r>
          </w:p>
        </w:tc>
      </w:tr>
    </w:tbl>
    <w:p w:rsidR="00DF194E" w:rsidRDefault="00DF194E" w:rsidP="00DF194E"/>
    <w:p w:rsidR="00D41274" w:rsidRDefault="00D41274" w:rsidP="000B7F65">
      <w:pPr>
        <w:tabs>
          <w:tab w:val="left" w:pos="10348"/>
        </w:tabs>
        <w:ind w:left="0" w:right="283" w:firstLine="426"/>
        <w:jc w:val="center"/>
        <w:rPr>
          <w:sz w:val="18"/>
          <w:szCs w:val="18"/>
        </w:rPr>
      </w:pPr>
    </w:p>
    <w:p w:rsidR="00D41274" w:rsidRDefault="00D41274" w:rsidP="000B7F65">
      <w:pPr>
        <w:tabs>
          <w:tab w:val="left" w:pos="10348"/>
        </w:tabs>
        <w:ind w:left="0" w:right="283" w:firstLine="426"/>
        <w:jc w:val="center"/>
        <w:rPr>
          <w:sz w:val="18"/>
          <w:szCs w:val="18"/>
        </w:rPr>
      </w:pPr>
    </w:p>
    <w:p w:rsidR="00102385" w:rsidRPr="002A5E7B" w:rsidRDefault="00102385" w:rsidP="000B7F65">
      <w:pPr>
        <w:tabs>
          <w:tab w:val="left" w:pos="10348"/>
        </w:tabs>
        <w:ind w:left="0" w:right="283" w:firstLine="426"/>
        <w:jc w:val="center"/>
        <w:rPr>
          <w:sz w:val="18"/>
          <w:szCs w:val="18"/>
        </w:rPr>
      </w:pPr>
      <w:r w:rsidRPr="002A5E7B">
        <w:rPr>
          <w:sz w:val="18"/>
          <w:szCs w:val="18"/>
        </w:rPr>
        <w:t>РОССИЙСКАЯ ФЕДЕРАЦИЯ</w:t>
      </w:r>
    </w:p>
    <w:p w:rsidR="00102385" w:rsidRPr="002A5E7B" w:rsidRDefault="00102385" w:rsidP="000B7F65">
      <w:pPr>
        <w:tabs>
          <w:tab w:val="left" w:pos="10348"/>
        </w:tabs>
        <w:ind w:left="0" w:right="283" w:firstLine="426"/>
        <w:jc w:val="center"/>
        <w:rPr>
          <w:sz w:val="18"/>
          <w:szCs w:val="18"/>
        </w:rPr>
      </w:pPr>
      <w:r w:rsidRPr="002A5E7B">
        <w:rPr>
          <w:sz w:val="18"/>
          <w:szCs w:val="18"/>
        </w:rPr>
        <w:t>ИРКУТСКАЯ ОБЛАСТЬ   ИРКУТСКИЙ РАЙОН</w:t>
      </w:r>
    </w:p>
    <w:p w:rsidR="00102385" w:rsidRPr="002A5E7B" w:rsidRDefault="00102385" w:rsidP="000B7F65">
      <w:pPr>
        <w:tabs>
          <w:tab w:val="left" w:pos="10348"/>
        </w:tabs>
        <w:ind w:left="0" w:right="283" w:firstLine="426"/>
        <w:jc w:val="center"/>
        <w:rPr>
          <w:b/>
          <w:sz w:val="18"/>
          <w:szCs w:val="18"/>
        </w:rPr>
      </w:pPr>
      <w:r w:rsidRPr="002A5E7B">
        <w:rPr>
          <w:b/>
          <w:sz w:val="18"/>
          <w:szCs w:val="18"/>
        </w:rPr>
        <w:t>ДУМА</w:t>
      </w:r>
    </w:p>
    <w:p w:rsidR="00102385" w:rsidRPr="002A5E7B" w:rsidRDefault="00102385" w:rsidP="000B7F65">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102385" w:rsidRPr="002A5E7B" w:rsidRDefault="00102385" w:rsidP="000B7F65">
      <w:pPr>
        <w:tabs>
          <w:tab w:val="left" w:pos="10348"/>
        </w:tabs>
        <w:ind w:left="0" w:right="283" w:firstLine="426"/>
        <w:jc w:val="center"/>
        <w:rPr>
          <w:bCs/>
          <w:sz w:val="18"/>
          <w:szCs w:val="18"/>
        </w:rPr>
      </w:pPr>
      <w:r w:rsidRPr="002A5E7B">
        <w:rPr>
          <w:bCs/>
          <w:sz w:val="18"/>
          <w:szCs w:val="18"/>
        </w:rPr>
        <w:t>Четвертый созыв</w:t>
      </w:r>
    </w:p>
    <w:p w:rsidR="00102385" w:rsidRPr="002A5E7B" w:rsidRDefault="00102385" w:rsidP="000B7F65">
      <w:pPr>
        <w:tabs>
          <w:tab w:val="left" w:pos="10348"/>
        </w:tabs>
        <w:ind w:left="0" w:right="283" w:firstLine="426"/>
        <w:jc w:val="center"/>
        <w:rPr>
          <w:b/>
          <w:bCs/>
          <w:sz w:val="18"/>
          <w:szCs w:val="18"/>
        </w:rPr>
      </w:pPr>
      <w:r w:rsidRPr="002A5E7B">
        <w:rPr>
          <w:b/>
          <w:bCs/>
          <w:sz w:val="18"/>
          <w:szCs w:val="18"/>
        </w:rPr>
        <w:t>Решение</w:t>
      </w:r>
    </w:p>
    <w:p w:rsidR="00102385" w:rsidRPr="002A5E7B" w:rsidRDefault="00102385" w:rsidP="000B7F65">
      <w:pPr>
        <w:tabs>
          <w:tab w:val="left" w:pos="10348"/>
        </w:tabs>
        <w:ind w:left="0" w:right="283" w:firstLine="426"/>
        <w:jc w:val="center"/>
        <w:rPr>
          <w:b/>
          <w:bCs/>
          <w:sz w:val="18"/>
          <w:szCs w:val="18"/>
        </w:rPr>
      </w:pPr>
    </w:p>
    <w:p w:rsidR="00102385" w:rsidRPr="007C3A99" w:rsidRDefault="00102385" w:rsidP="000B7F65">
      <w:pPr>
        <w:tabs>
          <w:tab w:val="left" w:pos="426"/>
          <w:tab w:val="left" w:pos="3976"/>
        </w:tabs>
        <w:ind w:left="0" w:right="283" w:firstLine="426"/>
        <w:rPr>
          <w:sz w:val="18"/>
          <w:szCs w:val="18"/>
          <w:u w:val="single"/>
        </w:rPr>
      </w:pPr>
      <w:r>
        <w:rPr>
          <w:sz w:val="18"/>
          <w:szCs w:val="18"/>
          <w:u w:val="single"/>
        </w:rPr>
        <w:t>23.12.2021  № 57-263</w:t>
      </w:r>
      <w:r w:rsidRPr="009841EB">
        <w:rPr>
          <w:sz w:val="18"/>
          <w:szCs w:val="18"/>
          <w:u w:val="single"/>
        </w:rPr>
        <w:t xml:space="preserve"> </w:t>
      </w:r>
      <w:r w:rsidRPr="00064AAE">
        <w:rPr>
          <w:sz w:val="18"/>
          <w:szCs w:val="18"/>
          <w:u w:val="single"/>
        </w:rPr>
        <w:t>д</w:t>
      </w:r>
    </w:p>
    <w:p w:rsidR="00102385" w:rsidRDefault="00102385" w:rsidP="000B7F65">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102385" w:rsidRDefault="00102385" w:rsidP="000B7F65">
      <w:pPr>
        <w:tabs>
          <w:tab w:val="left" w:pos="426"/>
          <w:tab w:val="left" w:pos="3976"/>
        </w:tabs>
        <w:ind w:left="0" w:right="283" w:firstLine="426"/>
        <w:rPr>
          <w:sz w:val="18"/>
          <w:szCs w:val="18"/>
        </w:rPr>
      </w:pPr>
    </w:p>
    <w:p w:rsidR="00102385" w:rsidRPr="00102385" w:rsidRDefault="00102385" w:rsidP="00D53A46">
      <w:pPr>
        <w:tabs>
          <w:tab w:val="left" w:pos="426"/>
          <w:tab w:val="left" w:pos="3976"/>
        </w:tabs>
        <w:ind w:left="0" w:right="283" w:firstLine="426"/>
        <w:rPr>
          <w:sz w:val="18"/>
          <w:szCs w:val="18"/>
        </w:rPr>
      </w:pPr>
      <w:r w:rsidRPr="00102385">
        <w:rPr>
          <w:sz w:val="18"/>
          <w:szCs w:val="18"/>
        </w:rPr>
        <w:t xml:space="preserve">Об утверждении Прогнозного плана (программы) приватизации муниципального имущества Хомутовского муниципального образования на 2022 год </w:t>
      </w:r>
    </w:p>
    <w:p w:rsidR="00102385" w:rsidRDefault="00102385" w:rsidP="00D53A46">
      <w:pPr>
        <w:tabs>
          <w:tab w:val="left" w:pos="426"/>
          <w:tab w:val="left" w:pos="3976"/>
        </w:tabs>
        <w:ind w:left="0" w:right="283" w:firstLine="426"/>
        <w:rPr>
          <w:sz w:val="18"/>
          <w:szCs w:val="18"/>
        </w:rPr>
      </w:pPr>
    </w:p>
    <w:p w:rsidR="00102385" w:rsidRPr="00102385" w:rsidRDefault="00102385" w:rsidP="00D53A46">
      <w:pPr>
        <w:shd w:val="clear" w:color="auto" w:fill="FFFFFF"/>
        <w:ind w:left="0" w:right="283" w:firstLine="426"/>
        <w:rPr>
          <w:spacing w:val="-1"/>
          <w:sz w:val="18"/>
          <w:szCs w:val="18"/>
        </w:rPr>
      </w:pPr>
      <w:r w:rsidRPr="00102385">
        <w:rPr>
          <w:spacing w:val="-1"/>
          <w:sz w:val="18"/>
          <w:szCs w:val="18"/>
        </w:rPr>
        <w:t>В соответствии с Федеральным законом от 21.12.2001 № 178-ФЗ «О приватизации государственного и муниципального имущества», ст. 14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29.05.2009 № 05-20/дсп «Об утверждении положения о приватизации муниципального имущества Хомутовского муниципального образования», руководствуясь Уставом Хомутовского муниципального образования, Дума Хомутовского муниципального образования</w:t>
      </w:r>
    </w:p>
    <w:p w:rsidR="000D6EF4" w:rsidRDefault="000D6EF4" w:rsidP="00D53A46">
      <w:pPr>
        <w:shd w:val="clear" w:color="auto" w:fill="FFFFFF"/>
        <w:ind w:left="0" w:right="283" w:firstLine="426"/>
        <w:rPr>
          <w:spacing w:val="-1"/>
          <w:sz w:val="18"/>
          <w:szCs w:val="18"/>
        </w:rPr>
      </w:pPr>
    </w:p>
    <w:p w:rsidR="00102385" w:rsidRDefault="00102385" w:rsidP="00D53A46">
      <w:pPr>
        <w:shd w:val="clear" w:color="auto" w:fill="FFFFFF"/>
        <w:ind w:left="0" w:right="283" w:firstLine="426"/>
        <w:rPr>
          <w:spacing w:val="-1"/>
          <w:sz w:val="18"/>
          <w:szCs w:val="18"/>
        </w:rPr>
      </w:pPr>
      <w:r w:rsidRPr="00102385">
        <w:rPr>
          <w:spacing w:val="-1"/>
          <w:sz w:val="18"/>
          <w:szCs w:val="18"/>
        </w:rPr>
        <w:t>РЕШИЛА:</w:t>
      </w:r>
    </w:p>
    <w:p w:rsidR="000D6EF4" w:rsidRPr="00102385" w:rsidRDefault="000D6EF4" w:rsidP="00D53A46">
      <w:pPr>
        <w:shd w:val="clear" w:color="auto" w:fill="FFFFFF"/>
        <w:ind w:left="0" w:right="283" w:firstLine="426"/>
        <w:rPr>
          <w:spacing w:val="-1"/>
          <w:sz w:val="18"/>
          <w:szCs w:val="18"/>
        </w:rPr>
      </w:pPr>
    </w:p>
    <w:p w:rsidR="00102385" w:rsidRPr="00102385" w:rsidRDefault="00102385" w:rsidP="00D53A46">
      <w:pPr>
        <w:numPr>
          <w:ilvl w:val="0"/>
          <w:numId w:val="37"/>
        </w:numPr>
        <w:shd w:val="clear" w:color="auto" w:fill="FFFFFF"/>
        <w:ind w:left="0" w:right="283" w:firstLine="426"/>
        <w:rPr>
          <w:spacing w:val="-1"/>
          <w:sz w:val="18"/>
          <w:szCs w:val="18"/>
        </w:rPr>
      </w:pPr>
      <w:r w:rsidRPr="00102385">
        <w:rPr>
          <w:spacing w:val="-1"/>
          <w:sz w:val="18"/>
          <w:szCs w:val="18"/>
        </w:rPr>
        <w:t>Утвердить Прогнозный план (программу) приватизации муниципального имущества Хомутовского муниципального образования на 2022 год (Приложение).</w:t>
      </w:r>
    </w:p>
    <w:p w:rsidR="00102385" w:rsidRPr="00102385" w:rsidRDefault="00102385" w:rsidP="00D53A46">
      <w:pPr>
        <w:shd w:val="clear" w:color="auto" w:fill="FFFFFF"/>
        <w:ind w:left="0" w:right="283" w:firstLine="426"/>
        <w:rPr>
          <w:spacing w:val="-1"/>
          <w:sz w:val="18"/>
          <w:szCs w:val="18"/>
        </w:rPr>
      </w:pPr>
      <w:r w:rsidRPr="00102385">
        <w:rPr>
          <w:spacing w:val="-1"/>
          <w:sz w:val="18"/>
          <w:szCs w:val="18"/>
        </w:rPr>
        <w:t>2. Опубликовать настоящее решение в установленном законом порядке.</w:t>
      </w:r>
      <w:bookmarkStart w:id="1" w:name="sub_4"/>
    </w:p>
    <w:p w:rsidR="00102385" w:rsidRPr="00102385" w:rsidRDefault="00102385" w:rsidP="00D53A46">
      <w:pPr>
        <w:shd w:val="clear" w:color="auto" w:fill="FFFFFF"/>
        <w:ind w:left="0" w:right="283" w:firstLine="426"/>
        <w:rPr>
          <w:spacing w:val="-1"/>
          <w:sz w:val="18"/>
          <w:szCs w:val="18"/>
        </w:rPr>
      </w:pPr>
      <w:r w:rsidRPr="00102385">
        <w:rPr>
          <w:spacing w:val="-1"/>
          <w:sz w:val="18"/>
          <w:szCs w:val="18"/>
        </w:rPr>
        <w:t>3. Контроль по исполнению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w:t>
      </w:r>
    </w:p>
    <w:bookmarkEnd w:id="1"/>
    <w:p w:rsidR="00102385" w:rsidRPr="00102385" w:rsidRDefault="00102385" w:rsidP="00D53A46">
      <w:pPr>
        <w:shd w:val="clear" w:color="auto" w:fill="FFFFFF"/>
        <w:ind w:left="0" w:right="283" w:firstLine="426"/>
        <w:rPr>
          <w:spacing w:val="-1"/>
          <w:sz w:val="18"/>
          <w:szCs w:val="18"/>
        </w:rPr>
      </w:pPr>
    </w:p>
    <w:p w:rsidR="00102385" w:rsidRPr="00102385" w:rsidRDefault="00102385" w:rsidP="000B7F65">
      <w:pPr>
        <w:shd w:val="clear" w:color="auto" w:fill="FFFFFF"/>
        <w:ind w:left="0" w:right="283" w:firstLine="426"/>
        <w:jc w:val="left"/>
        <w:rPr>
          <w:spacing w:val="-1"/>
          <w:sz w:val="18"/>
          <w:szCs w:val="18"/>
        </w:rPr>
      </w:pPr>
    </w:p>
    <w:p w:rsidR="00102385" w:rsidRPr="00C53D81" w:rsidRDefault="00102385" w:rsidP="000B7F65">
      <w:pPr>
        <w:shd w:val="clear" w:color="auto" w:fill="FFFFFF"/>
        <w:ind w:left="0" w:right="283" w:firstLine="426"/>
        <w:jc w:val="left"/>
        <w:rPr>
          <w:i/>
          <w:spacing w:val="-1"/>
          <w:sz w:val="18"/>
          <w:szCs w:val="18"/>
        </w:rPr>
      </w:pPr>
      <w:r w:rsidRPr="00102385">
        <w:rPr>
          <w:spacing w:val="-1"/>
          <w:sz w:val="18"/>
          <w:szCs w:val="18"/>
        </w:rPr>
        <w:tab/>
      </w:r>
      <w:r w:rsidR="00C53D81">
        <w:rPr>
          <w:spacing w:val="-1"/>
          <w:sz w:val="18"/>
          <w:szCs w:val="18"/>
        </w:rPr>
        <w:t xml:space="preserve">                                                                          </w:t>
      </w:r>
      <w:r w:rsidR="00C53D81">
        <w:rPr>
          <w:i/>
          <w:spacing w:val="-1"/>
          <w:sz w:val="18"/>
          <w:szCs w:val="18"/>
        </w:rPr>
        <w:t xml:space="preserve">                                             </w:t>
      </w:r>
      <w:r w:rsidR="00D41274">
        <w:rPr>
          <w:i/>
          <w:spacing w:val="-1"/>
          <w:sz w:val="18"/>
          <w:szCs w:val="18"/>
        </w:rPr>
        <w:t xml:space="preserve">    </w:t>
      </w:r>
      <w:r w:rsidR="00C53D81">
        <w:rPr>
          <w:i/>
          <w:spacing w:val="-1"/>
          <w:sz w:val="18"/>
          <w:szCs w:val="18"/>
        </w:rPr>
        <w:t xml:space="preserve"> </w:t>
      </w:r>
      <w:r w:rsidRPr="00C53D81">
        <w:rPr>
          <w:i/>
          <w:spacing w:val="-1"/>
          <w:sz w:val="18"/>
          <w:szCs w:val="18"/>
        </w:rPr>
        <w:t>Глава Хомутовского</w:t>
      </w:r>
    </w:p>
    <w:p w:rsidR="00102385" w:rsidRPr="00C53D81" w:rsidRDefault="00102385" w:rsidP="000B7F65">
      <w:pPr>
        <w:shd w:val="clear" w:color="auto" w:fill="FFFFFF"/>
        <w:ind w:left="0" w:right="283" w:firstLine="426"/>
        <w:jc w:val="right"/>
        <w:rPr>
          <w:i/>
          <w:spacing w:val="-1"/>
          <w:sz w:val="18"/>
          <w:szCs w:val="18"/>
        </w:rPr>
      </w:pPr>
      <w:r w:rsidRPr="00C53D81">
        <w:rPr>
          <w:i/>
          <w:spacing w:val="-1"/>
          <w:sz w:val="18"/>
          <w:szCs w:val="18"/>
        </w:rPr>
        <w:t>муниципального образования                     В.М. Колмаченко</w:t>
      </w:r>
    </w:p>
    <w:p w:rsidR="00102385" w:rsidRPr="00C53D81" w:rsidRDefault="00102385" w:rsidP="000B7F65">
      <w:pPr>
        <w:shd w:val="clear" w:color="auto" w:fill="FFFFFF"/>
        <w:ind w:left="0" w:right="283" w:firstLine="426"/>
        <w:jc w:val="right"/>
        <w:rPr>
          <w:i/>
          <w:spacing w:val="-1"/>
          <w:sz w:val="18"/>
          <w:szCs w:val="18"/>
        </w:rPr>
      </w:pPr>
    </w:p>
    <w:p w:rsidR="00102385" w:rsidRDefault="00102385" w:rsidP="000B7F65">
      <w:pPr>
        <w:shd w:val="clear" w:color="auto" w:fill="FFFFFF"/>
        <w:ind w:left="0" w:right="283" w:firstLine="426"/>
        <w:jc w:val="left"/>
        <w:rPr>
          <w:spacing w:val="-1"/>
          <w:sz w:val="18"/>
          <w:szCs w:val="18"/>
        </w:rPr>
      </w:pPr>
    </w:p>
    <w:p w:rsidR="00102385" w:rsidRPr="00102385" w:rsidRDefault="00102385" w:rsidP="000B7F65">
      <w:pPr>
        <w:shd w:val="clear" w:color="auto" w:fill="FFFFFF"/>
        <w:ind w:left="0" w:right="283" w:firstLine="426"/>
        <w:jc w:val="left"/>
        <w:rPr>
          <w:spacing w:val="-1"/>
          <w:sz w:val="18"/>
          <w:szCs w:val="18"/>
        </w:rPr>
      </w:pPr>
    </w:p>
    <w:p w:rsidR="00102385" w:rsidRPr="00102385" w:rsidRDefault="00102385" w:rsidP="000B7F65">
      <w:pPr>
        <w:shd w:val="clear" w:color="auto" w:fill="FFFFFF"/>
        <w:ind w:left="0" w:right="283" w:firstLine="426"/>
        <w:jc w:val="right"/>
        <w:rPr>
          <w:spacing w:val="-1"/>
          <w:sz w:val="18"/>
          <w:szCs w:val="18"/>
        </w:rPr>
      </w:pPr>
      <w:r w:rsidRPr="00102385">
        <w:rPr>
          <w:spacing w:val="-1"/>
          <w:sz w:val="18"/>
          <w:szCs w:val="18"/>
        </w:rPr>
        <w:t xml:space="preserve">                                                                                                                  Приложение  </w:t>
      </w:r>
    </w:p>
    <w:p w:rsidR="00102385" w:rsidRPr="00102385" w:rsidRDefault="00102385" w:rsidP="000B7F65">
      <w:pPr>
        <w:shd w:val="clear" w:color="auto" w:fill="FFFFFF"/>
        <w:ind w:left="0" w:right="283" w:firstLine="426"/>
        <w:jc w:val="right"/>
        <w:rPr>
          <w:spacing w:val="-1"/>
          <w:sz w:val="18"/>
          <w:szCs w:val="18"/>
        </w:rPr>
      </w:pPr>
      <w:r w:rsidRPr="00102385">
        <w:rPr>
          <w:spacing w:val="-1"/>
          <w:sz w:val="18"/>
          <w:szCs w:val="18"/>
        </w:rPr>
        <w:t xml:space="preserve">к решению Думы Хомутовского </w:t>
      </w:r>
    </w:p>
    <w:p w:rsidR="00102385" w:rsidRPr="00102385" w:rsidRDefault="00102385" w:rsidP="000B7F65">
      <w:pPr>
        <w:shd w:val="clear" w:color="auto" w:fill="FFFFFF"/>
        <w:ind w:left="0" w:right="283" w:firstLine="426"/>
        <w:jc w:val="right"/>
        <w:rPr>
          <w:spacing w:val="-1"/>
          <w:sz w:val="18"/>
          <w:szCs w:val="18"/>
        </w:rPr>
      </w:pPr>
      <w:r w:rsidRPr="00102385">
        <w:rPr>
          <w:spacing w:val="-1"/>
          <w:sz w:val="18"/>
          <w:szCs w:val="18"/>
        </w:rPr>
        <w:t xml:space="preserve">муниципального образования </w:t>
      </w:r>
    </w:p>
    <w:p w:rsidR="00102385" w:rsidRPr="00102385" w:rsidRDefault="00102385" w:rsidP="000B7F65">
      <w:pPr>
        <w:shd w:val="clear" w:color="auto" w:fill="FFFFFF"/>
        <w:ind w:left="0" w:right="283" w:firstLine="426"/>
        <w:jc w:val="right"/>
        <w:rPr>
          <w:spacing w:val="-1"/>
          <w:sz w:val="18"/>
          <w:szCs w:val="18"/>
        </w:rPr>
      </w:pPr>
      <w:r w:rsidRPr="00102385">
        <w:rPr>
          <w:spacing w:val="-1"/>
          <w:sz w:val="18"/>
          <w:szCs w:val="18"/>
          <w:u w:val="single"/>
        </w:rPr>
        <w:t>от</w:t>
      </w:r>
      <w:r w:rsidR="00C53D81">
        <w:rPr>
          <w:spacing w:val="-1"/>
          <w:sz w:val="18"/>
          <w:szCs w:val="18"/>
          <w:u w:val="single"/>
        </w:rPr>
        <w:t xml:space="preserve"> </w:t>
      </w:r>
      <w:r w:rsidR="00C53D81">
        <w:rPr>
          <w:sz w:val="18"/>
          <w:szCs w:val="18"/>
          <w:u w:val="single"/>
        </w:rPr>
        <w:t xml:space="preserve">23.12.2021  </w:t>
      </w:r>
      <w:r w:rsidRPr="00102385">
        <w:rPr>
          <w:spacing w:val="-1"/>
          <w:sz w:val="18"/>
          <w:szCs w:val="18"/>
          <w:u w:val="single"/>
        </w:rPr>
        <w:t>_ №___</w:t>
      </w:r>
      <w:r w:rsidR="00C53D81">
        <w:rPr>
          <w:sz w:val="18"/>
          <w:szCs w:val="18"/>
          <w:u w:val="single"/>
        </w:rPr>
        <w:t>57-263</w:t>
      </w:r>
      <w:r w:rsidR="00C53D81" w:rsidRPr="009841EB">
        <w:rPr>
          <w:sz w:val="18"/>
          <w:szCs w:val="18"/>
          <w:u w:val="single"/>
        </w:rPr>
        <w:t xml:space="preserve"> </w:t>
      </w:r>
      <w:r w:rsidR="00C53D81" w:rsidRPr="00064AAE">
        <w:rPr>
          <w:sz w:val="18"/>
          <w:szCs w:val="18"/>
          <w:u w:val="single"/>
        </w:rPr>
        <w:t>д</w:t>
      </w:r>
      <w:r w:rsidR="00C53D81" w:rsidRPr="00102385">
        <w:rPr>
          <w:spacing w:val="-1"/>
          <w:sz w:val="18"/>
          <w:szCs w:val="18"/>
          <w:u w:val="single"/>
        </w:rPr>
        <w:t xml:space="preserve"> </w:t>
      </w:r>
      <w:r w:rsidRPr="00102385">
        <w:rPr>
          <w:spacing w:val="-1"/>
          <w:sz w:val="18"/>
          <w:szCs w:val="18"/>
          <w:u w:val="single"/>
        </w:rPr>
        <w:t>____</w:t>
      </w:r>
    </w:p>
    <w:p w:rsidR="00102385" w:rsidRPr="00102385" w:rsidRDefault="00102385" w:rsidP="000B7F65">
      <w:pPr>
        <w:shd w:val="clear" w:color="auto" w:fill="FFFFFF"/>
        <w:ind w:left="0" w:right="283" w:firstLine="426"/>
        <w:jc w:val="right"/>
        <w:rPr>
          <w:spacing w:val="-1"/>
          <w:sz w:val="18"/>
          <w:szCs w:val="18"/>
        </w:rPr>
      </w:pPr>
      <w:r w:rsidRPr="00102385">
        <w:rPr>
          <w:spacing w:val="-1"/>
          <w:sz w:val="18"/>
          <w:szCs w:val="18"/>
        </w:rPr>
        <w:t xml:space="preserve">                                                                                                                </w:t>
      </w:r>
    </w:p>
    <w:p w:rsidR="00102385" w:rsidRPr="00102385" w:rsidRDefault="00102385" w:rsidP="000B7F65">
      <w:pPr>
        <w:shd w:val="clear" w:color="auto" w:fill="FFFFFF"/>
        <w:ind w:left="0" w:right="283" w:firstLine="426"/>
        <w:jc w:val="right"/>
        <w:rPr>
          <w:spacing w:val="-1"/>
          <w:sz w:val="18"/>
          <w:szCs w:val="18"/>
        </w:rPr>
      </w:pPr>
    </w:p>
    <w:p w:rsidR="00102385" w:rsidRPr="00C53D81" w:rsidRDefault="00102385" w:rsidP="000B7F65">
      <w:pPr>
        <w:shd w:val="clear" w:color="auto" w:fill="FFFFFF"/>
        <w:spacing w:line="319" w:lineRule="exact"/>
        <w:ind w:left="0" w:right="283" w:firstLine="426"/>
        <w:jc w:val="center"/>
        <w:rPr>
          <w:b/>
          <w:bCs/>
          <w:spacing w:val="-1"/>
          <w:sz w:val="18"/>
          <w:szCs w:val="18"/>
        </w:rPr>
      </w:pPr>
      <w:r w:rsidRPr="00C53D81">
        <w:rPr>
          <w:b/>
          <w:bCs/>
          <w:spacing w:val="-1"/>
          <w:sz w:val="18"/>
          <w:szCs w:val="18"/>
        </w:rPr>
        <w:t>Прогнозный план (программа) приватизации муниципального имущества</w:t>
      </w:r>
    </w:p>
    <w:p w:rsidR="00102385" w:rsidRPr="00C53D81" w:rsidRDefault="00102385" w:rsidP="000B7F65">
      <w:pPr>
        <w:shd w:val="clear" w:color="auto" w:fill="FFFFFF"/>
        <w:spacing w:line="319" w:lineRule="exact"/>
        <w:ind w:left="0" w:right="283" w:firstLine="426"/>
        <w:jc w:val="center"/>
        <w:rPr>
          <w:b/>
          <w:spacing w:val="-1"/>
          <w:sz w:val="18"/>
          <w:szCs w:val="18"/>
        </w:rPr>
      </w:pPr>
      <w:r w:rsidRPr="00C53D81">
        <w:rPr>
          <w:b/>
          <w:bCs/>
          <w:spacing w:val="-1"/>
          <w:sz w:val="18"/>
          <w:szCs w:val="18"/>
        </w:rPr>
        <w:t>Хомутовского муниципального образования на 2022 год</w:t>
      </w:r>
    </w:p>
    <w:p w:rsidR="00102385" w:rsidRPr="00102385" w:rsidRDefault="00102385" w:rsidP="000B7F65">
      <w:pPr>
        <w:shd w:val="clear" w:color="auto" w:fill="FFFFFF"/>
        <w:spacing w:line="319" w:lineRule="exact"/>
        <w:ind w:left="0" w:right="283" w:firstLine="426"/>
        <w:jc w:val="left"/>
        <w:rPr>
          <w:bCs/>
          <w:spacing w:val="-1"/>
          <w:sz w:val="18"/>
          <w:szCs w:val="18"/>
        </w:rPr>
      </w:pPr>
      <w:r w:rsidRPr="00102385">
        <w:rPr>
          <w:bCs/>
          <w:spacing w:val="-1"/>
          <w:sz w:val="18"/>
          <w:szCs w:val="18"/>
        </w:rPr>
        <w:t>Раздел 1. Движимое имущество</w:t>
      </w:r>
    </w:p>
    <w:tbl>
      <w:tblPr>
        <w:tblW w:w="10206" w:type="dxa"/>
        <w:tblInd w:w="182" w:type="dxa"/>
        <w:tblLayout w:type="fixed"/>
        <w:tblCellMar>
          <w:left w:w="40" w:type="dxa"/>
          <w:right w:w="40" w:type="dxa"/>
        </w:tblCellMar>
        <w:tblLook w:val="04A0" w:firstRow="1" w:lastRow="0" w:firstColumn="1" w:lastColumn="0" w:noHBand="0" w:noVBand="1"/>
      </w:tblPr>
      <w:tblGrid>
        <w:gridCol w:w="2127"/>
        <w:gridCol w:w="4822"/>
        <w:gridCol w:w="3257"/>
      </w:tblGrid>
      <w:tr w:rsidR="00102385" w:rsidRPr="00102385" w:rsidTr="00C53D81">
        <w:trPr>
          <w:trHeight w:hRule="exact" w:val="854"/>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lastRenderedPageBreak/>
              <w:t>Наименование</w:t>
            </w:r>
          </w:p>
        </w:tc>
        <w:tc>
          <w:tcPr>
            <w:tcW w:w="4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Характеристика объекта</w:t>
            </w:r>
          </w:p>
        </w:tc>
        <w:tc>
          <w:tcPr>
            <w:tcW w:w="3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Предполагаемый срок приватизации</w:t>
            </w:r>
          </w:p>
        </w:tc>
      </w:tr>
      <w:tr w:rsidR="00102385" w:rsidRPr="00102385" w:rsidTr="00C53D81">
        <w:trPr>
          <w:trHeight w:hRule="exact" w:val="2263"/>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1. Транспортное средство </w:t>
            </w:r>
          </w:p>
        </w:tc>
        <w:tc>
          <w:tcPr>
            <w:tcW w:w="4822" w:type="dxa"/>
            <w:tcBorders>
              <w:top w:val="single" w:sz="6" w:space="0" w:color="auto"/>
              <w:left w:val="single" w:sz="6" w:space="0" w:color="auto"/>
              <w:bottom w:val="single" w:sz="6" w:space="0" w:color="auto"/>
              <w:right w:val="single" w:sz="6" w:space="0" w:color="auto"/>
            </w:tcBorders>
            <w:shd w:val="clear" w:color="auto" w:fill="FFFFFF"/>
            <w:vAlign w:val="center"/>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Наименование и модель машины – Автобус ЛУИДОР-225000;  </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Год выпуска – 2012;</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двигателя – *421600*С0400833*</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кузова – 322100С0500182</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Цвет –белый</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Тип двигателя - бензиновый</w:t>
            </w:r>
          </w:p>
          <w:p w:rsidR="00102385" w:rsidRPr="00102385" w:rsidRDefault="00102385" w:rsidP="000B7F65">
            <w:pPr>
              <w:shd w:val="clear" w:color="auto" w:fill="FFFFFF"/>
              <w:spacing w:line="319" w:lineRule="exact"/>
              <w:ind w:left="0" w:right="283" w:firstLine="426"/>
              <w:jc w:val="left"/>
              <w:rPr>
                <w:spacing w:val="-1"/>
                <w:sz w:val="18"/>
                <w:szCs w:val="18"/>
              </w:rPr>
            </w:pPr>
          </w:p>
        </w:tc>
        <w:tc>
          <w:tcPr>
            <w:tcW w:w="3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 1- 4  квартал 2022 года</w:t>
            </w:r>
          </w:p>
        </w:tc>
      </w:tr>
      <w:tr w:rsidR="00102385" w:rsidRPr="00102385" w:rsidTr="00C53D81">
        <w:trPr>
          <w:trHeight w:hRule="exact" w:val="230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2. Транспортное средство </w:t>
            </w:r>
          </w:p>
        </w:tc>
        <w:tc>
          <w:tcPr>
            <w:tcW w:w="4822" w:type="dxa"/>
            <w:tcBorders>
              <w:top w:val="single" w:sz="6" w:space="0" w:color="auto"/>
              <w:left w:val="single" w:sz="6" w:space="0" w:color="auto"/>
              <w:bottom w:val="single" w:sz="6" w:space="0" w:color="auto"/>
              <w:right w:val="single" w:sz="6" w:space="0" w:color="auto"/>
            </w:tcBorders>
            <w:shd w:val="clear" w:color="auto" w:fill="FFFFFF"/>
            <w:vAlign w:val="center"/>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Наименование и модель машины – ГАЗ - 3307   </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Год выпуска – 1992;</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двигателя – 51100А-81019943</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кузова – отсутствует</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Цвет – серый</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Тип двигателя - бензиновый</w:t>
            </w:r>
          </w:p>
          <w:p w:rsidR="00102385" w:rsidRPr="00102385" w:rsidRDefault="00102385" w:rsidP="000B7F65">
            <w:pPr>
              <w:shd w:val="clear" w:color="auto" w:fill="FFFFFF"/>
              <w:spacing w:line="319" w:lineRule="exact"/>
              <w:ind w:left="0" w:right="283" w:firstLine="426"/>
              <w:jc w:val="left"/>
              <w:rPr>
                <w:spacing w:val="-1"/>
                <w:sz w:val="18"/>
                <w:szCs w:val="18"/>
              </w:rPr>
            </w:pPr>
          </w:p>
        </w:tc>
        <w:tc>
          <w:tcPr>
            <w:tcW w:w="3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 1- 4  квартал 2022 года</w:t>
            </w:r>
          </w:p>
        </w:tc>
      </w:tr>
    </w:tbl>
    <w:p w:rsidR="00102385" w:rsidRPr="00102385" w:rsidRDefault="00102385" w:rsidP="000B7F65">
      <w:pPr>
        <w:shd w:val="clear" w:color="auto" w:fill="FFFFFF"/>
        <w:spacing w:line="319" w:lineRule="exact"/>
        <w:ind w:left="0" w:right="283" w:firstLine="426"/>
        <w:jc w:val="left"/>
        <w:rPr>
          <w:spacing w:val="-1"/>
          <w:sz w:val="18"/>
          <w:szCs w:val="18"/>
        </w:rPr>
      </w:pPr>
      <w:r w:rsidRPr="00102385">
        <w:rPr>
          <w:bCs/>
          <w:spacing w:val="-1"/>
          <w:sz w:val="18"/>
          <w:szCs w:val="18"/>
        </w:rPr>
        <w:t>Раздел 2. Движимое имущество</w:t>
      </w: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2.1. Иное</w:t>
      </w:r>
    </w:p>
    <w:tbl>
      <w:tblPr>
        <w:tblW w:w="10206" w:type="dxa"/>
        <w:tblInd w:w="182" w:type="dxa"/>
        <w:tblLayout w:type="fixed"/>
        <w:tblCellMar>
          <w:left w:w="40" w:type="dxa"/>
          <w:right w:w="40" w:type="dxa"/>
        </w:tblCellMar>
        <w:tblLook w:val="04A0" w:firstRow="1" w:lastRow="0" w:firstColumn="1" w:lastColumn="0" w:noHBand="0" w:noVBand="1"/>
      </w:tblPr>
      <w:tblGrid>
        <w:gridCol w:w="2270"/>
        <w:gridCol w:w="4680"/>
        <w:gridCol w:w="3256"/>
      </w:tblGrid>
      <w:tr w:rsidR="00102385" w:rsidRPr="00102385" w:rsidTr="00C53D81">
        <w:trPr>
          <w:trHeight w:hRule="exact" w:val="854"/>
        </w:trPr>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Наименование</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Характеристика объекта</w:t>
            </w:r>
          </w:p>
        </w:tc>
        <w:tc>
          <w:tcPr>
            <w:tcW w:w="3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Предполагаемый срок приватизации</w:t>
            </w:r>
          </w:p>
        </w:tc>
      </w:tr>
      <w:tr w:rsidR="00102385" w:rsidRPr="00102385" w:rsidTr="00C53D81">
        <w:trPr>
          <w:trHeight w:hRule="exact" w:val="910"/>
        </w:trPr>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numPr>
                <w:ilvl w:val="0"/>
                <w:numId w:val="38"/>
              </w:numPr>
              <w:shd w:val="clear" w:color="auto" w:fill="FFFFFF"/>
              <w:spacing w:line="319" w:lineRule="exact"/>
              <w:ind w:left="0" w:right="283" w:firstLine="426"/>
              <w:jc w:val="left"/>
              <w:rPr>
                <w:spacing w:val="-1"/>
                <w:sz w:val="18"/>
                <w:szCs w:val="18"/>
              </w:rPr>
            </w:pPr>
            <w:r w:rsidRPr="00102385">
              <w:rPr>
                <w:spacing w:val="-1"/>
                <w:sz w:val="18"/>
                <w:szCs w:val="18"/>
              </w:rPr>
              <w:t>Круглый лес</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порода – сосна,  длина 4 м, объем 12,51  куб.м</w:t>
            </w:r>
          </w:p>
        </w:tc>
        <w:tc>
          <w:tcPr>
            <w:tcW w:w="3256" w:type="dxa"/>
            <w:tcBorders>
              <w:top w:val="single" w:sz="6" w:space="0" w:color="auto"/>
              <w:left w:val="single" w:sz="6" w:space="0" w:color="auto"/>
              <w:bottom w:val="single" w:sz="6" w:space="0" w:color="auto"/>
              <w:right w:val="single" w:sz="6" w:space="0" w:color="auto"/>
            </w:tcBorders>
            <w:shd w:val="clear" w:color="auto" w:fill="FFFFFF"/>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1- 4  квартал 2022 года</w:t>
            </w:r>
          </w:p>
        </w:tc>
      </w:tr>
    </w:tbl>
    <w:p w:rsidR="00102385" w:rsidRPr="00102385" w:rsidRDefault="00102385" w:rsidP="000B7F65">
      <w:pPr>
        <w:shd w:val="clear" w:color="auto" w:fill="FFFFFF"/>
        <w:spacing w:line="319" w:lineRule="exact"/>
        <w:ind w:left="0" w:right="283" w:firstLine="426"/>
        <w:jc w:val="left"/>
        <w:rPr>
          <w:spacing w:val="-1"/>
          <w:sz w:val="18"/>
          <w:szCs w:val="18"/>
        </w:rPr>
      </w:pPr>
    </w:p>
    <w:p w:rsidR="00102385" w:rsidRPr="00102385" w:rsidRDefault="00102385" w:rsidP="000B7F65">
      <w:pPr>
        <w:shd w:val="clear" w:color="auto" w:fill="FFFFFF"/>
        <w:spacing w:line="319" w:lineRule="exact"/>
        <w:ind w:left="0" w:right="283" w:firstLine="426"/>
        <w:jc w:val="left"/>
        <w:rPr>
          <w:spacing w:val="-1"/>
          <w:sz w:val="18"/>
          <w:szCs w:val="18"/>
        </w:rPr>
      </w:pPr>
    </w:p>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Раздел 3. Недвижимое имущество</w:t>
      </w:r>
    </w:p>
    <w:p w:rsidR="00102385" w:rsidRPr="00102385" w:rsidRDefault="00102385" w:rsidP="000B7F65">
      <w:pPr>
        <w:shd w:val="clear" w:color="auto" w:fill="FFFFFF"/>
        <w:spacing w:line="319" w:lineRule="exact"/>
        <w:ind w:left="0" w:right="283" w:firstLine="426"/>
        <w:jc w:val="left"/>
        <w:rPr>
          <w:spacing w:val="-1"/>
          <w:sz w:val="18"/>
          <w:szCs w:val="18"/>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977"/>
        <w:gridCol w:w="2127"/>
        <w:gridCol w:w="849"/>
        <w:gridCol w:w="2267"/>
      </w:tblGrid>
      <w:tr w:rsidR="00102385" w:rsidRPr="00102385" w:rsidTr="00B858BF">
        <w:trPr>
          <w:trHeight w:val="649"/>
        </w:trPr>
        <w:tc>
          <w:tcPr>
            <w:tcW w:w="425" w:type="dxa"/>
            <w:tcBorders>
              <w:top w:val="single" w:sz="4" w:space="0" w:color="auto"/>
              <w:left w:val="single" w:sz="4" w:space="0" w:color="auto"/>
              <w:bottom w:val="single" w:sz="4" w:space="0" w:color="auto"/>
              <w:right w:val="single" w:sz="4" w:space="0" w:color="auto"/>
            </w:tcBorders>
          </w:tcPr>
          <w:p w:rsidR="00102385" w:rsidRPr="00102385" w:rsidRDefault="00102385" w:rsidP="000B7F65">
            <w:pPr>
              <w:shd w:val="clear" w:color="auto" w:fill="FFFFFF"/>
              <w:tabs>
                <w:tab w:val="left" w:pos="-108"/>
              </w:tabs>
              <w:spacing w:line="319" w:lineRule="exact"/>
              <w:ind w:left="0" w:right="283" w:firstLine="426"/>
              <w:jc w:val="left"/>
              <w:rPr>
                <w:b/>
                <w:spacing w:val="-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34" w:hanging="108"/>
              <w:jc w:val="left"/>
              <w:rPr>
                <w:b/>
                <w:spacing w:val="-1"/>
                <w:sz w:val="18"/>
                <w:szCs w:val="18"/>
              </w:rPr>
            </w:pPr>
            <w:r w:rsidRPr="00102385">
              <w:rPr>
                <w:b/>
                <w:spacing w:val="-1"/>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b/>
                <w:spacing w:val="-1"/>
                <w:sz w:val="18"/>
                <w:szCs w:val="18"/>
              </w:rPr>
            </w:pPr>
            <w:r w:rsidRPr="00102385">
              <w:rPr>
                <w:b/>
                <w:spacing w:val="-1"/>
                <w:sz w:val="18"/>
                <w:szCs w:val="18"/>
              </w:rPr>
              <w:t>Адрес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0"/>
              <w:jc w:val="left"/>
              <w:rPr>
                <w:b/>
                <w:spacing w:val="-1"/>
                <w:sz w:val="18"/>
                <w:szCs w:val="18"/>
              </w:rPr>
            </w:pPr>
            <w:r w:rsidRPr="00102385">
              <w:rPr>
                <w:b/>
                <w:spacing w:val="-1"/>
                <w:sz w:val="18"/>
                <w:szCs w:val="18"/>
              </w:rPr>
              <w:t>Кадастровый номер</w:t>
            </w:r>
          </w:p>
        </w:tc>
        <w:tc>
          <w:tcPr>
            <w:tcW w:w="849"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4" w:firstLine="0"/>
              <w:jc w:val="left"/>
              <w:rPr>
                <w:b/>
                <w:spacing w:val="-1"/>
                <w:sz w:val="18"/>
                <w:szCs w:val="18"/>
              </w:rPr>
            </w:pPr>
            <w:r w:rsidRPr="00102385">
              <w:rPr>
                <w:b/>
                <w:spacing w:val="-1"/>
                <w:sz w:val="18"/>
                <w:szCs w:val="18"/>
              </w:rPr>
              <w:t>Площадь (кв.м)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283" w:firstLine="0"/>
              <w:jc w:val="left"/>
              <w:rPr>
                <w:b/>
                <w:spacing w:val="-1"/>
                <w:sz w:val="18"/>
                <w:szCs w:val="18"/>
              </w:rPr>
            </w:pPr>
            <w:r w:rsidRPr="00102385">
              <w:rPr>
                <w:b/>
                <w:spacing w:val="-1"/>
                <w:sz w:val="18"/>
                <w:szCs w:val="18"/>
              </w:rPr>
              <w:t>Предполагаемый срок приватизации</w:t>
            </w:r>
          </w:p>
        </w:tc>
      </w:tr>
      <w:tr w:rsidR="00102385" w:rsidRPr="00102385" w:rsidTr="00B858BF">
        <w:trPr>
          <w:trHeight w:val="415"/>
        </w:trPr>
        <w:tc>
          <w:tcPr>
            <w:tcW w:w="425" w:type="dxa"/>
            <w:tcBorders>
              <w:top w:val="single" w:sz="4" w:space="0" w:color="auto"/>
              <w:left w:val="single" w:sz="4" w:space="0" w:color="auto"/>
              <w:bottom w:val="nil"/>
              <w:right w:val="single" w:sz="4" w:space="0" w:color="auto"/>
            </w:tcBorders>
            <w:hideMark/>
          </w:tcPr>
          <w:p w:rsidR="00102385" w:rsidRPr="00102385" w:rsidRDefault="00102385" w:rsidP="000B7F65">
            <w:pPr>
              <w:shd w:val="clear" w:color="auto" w:fill="FFFFFF"/>
              <w:tabs>
                <w:tab w:val="left" w:pos="-108"/>
              </w:tabs>
              <w:spacing w:line="319" w:lineRule="exact"/>
              <w:ind w:left="0" w:right="283" w:firstLine="426"/>
              <w:jc w:val="left"/>
              <w:rPr>
                <w:spacing w:val="-1"/>
                <w:sz w:val="18"/>
                <w:szCs w:val="18"/>
              </w:rPr>
            </w:pPr>
            <w:r w:rsidRPr="00102385">
              <w:rPr>
                <w:spacing w:val="-1"/>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1.1. Нежилое здание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Российская Федерация, Иркутская область, Иркутский муниципальный район, Хомутовское сельское поселение, д. Куда, ул. Васильева, здание 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38:06:000000:4606</w:t>
            </w:r>
          </w:p>
        </w:tc>
        <w:tc>
          <w:tcPr>
            <w:tcW w:w="849"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942,5</w:t>
            </w:r>
          </w:p>
        </w:tc>
        <w:tc>
          <w:tcPr>
            <w:tcW w:w="2267" w:type="dxa"/>
            <w:tcBorders>
              <w:top w:val="single" w:sz="4" w:space="0" w:color="auto"/>
              <w:left w:val="single" w:sz="4" w:space="0" w:color="auto"/>
              <w:bottom w:val="nil"/>
              <w:right w:val="single" w:sz="4" w:space="0" w:color="auto"/>
            </w:tcBorders>
          </w:tcPr>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1- 4  квартал 2022 года</w:t>
            </w:r>
          </w:p>
        </w:tc>
      </w:tr>
      <w:tr w:rsidR="00102385" w:rsidRPr="00102385" w:rsidTr="00B858BF">
        <w:trPr>
          <w:trHeight w:val="1066"/>
        </w:trPr>
        <w:tc>
          <w:tcPr>
            <w:tcW w:w="425" w:type="dxa"/>
            <w:tcBorders>
              <w:top w:val="nil"/>
              <w:left w:val="single" w:sz="4" w:space="0" w:color="auto"/>
              <w:bottom w:val="single" w:sz="4" w:space="0" w:color="auto"/>
              <w:right w:val="single" w:sz="4" w:space="0" w:color="auto"/>
            </w:tcBorders>
          </w:tcPr>
          <w:p w:rsidR="00102385" w:rsidRPr="00102385" w:rsidRDefault="00102385" w:rsidP="000B7F65">
            <w:pPr>
              <w:shd w:val="clear" w:color="auto" w:fill="FFFFFF"/>
              <w:tabs>
                <w:tab w:val="left" w:pos="-108"/>
              </w:tabs>
              <w:spacing w:line="319" w:lineRule="exact"/>
              <w:ind w:left="0" w:right="283" w:firstLine="426"/>
              <w:jc w:val="left"/>
              <w:rPr>
                <w:spacing w:val="-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1.2. Земельный участок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Российская Федерация, Иркутская область, Иркутский муниципальный район, Хомутовское сельское поселение, д. Куда, ул. Васильева, 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38:06:100302:2032</w:t>
            </w:r>
          </w:p>
        </w:tc>
        <w:tc>
          <w:tcPr>
            <w:tcW w:w="849"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7218</w:t>
            </w:r>
          </w:p>
        </w:tc>
        <w:tc>
          <w:tcPr>
            <w:tcW w:w="2267" w:type="dxa"/>
            <w:tcBorders>
              <w:top w:val="nil"/>
              <w:left w:val="single" w:sz="4" w:space="0" w:color="auto"/>
              <w:bottom w:val="single" w:sz="4" w:space="0" w:color="auto"/>
              <w:right w:val="single" w:sz="4" w:space="0" w:color="auto"/>
            </w:tcBorders>
            <w:hideMark/>
          </w:tcPr>
          <w:p w:rsidR="00102385" w:rsidRPr="00102385" w:rsidRDefault="00102385" w:rsidP="00B858BF">
            <w:pPr>
              <w:shd w:val="clear" w:color="auto" w:fill="FFFFFF"/>
              <w:spacing w:line="319" w:lineRule="exact"/>
              <w:ind w:left="0" w:right="35" w:firstLine="0"/>
              <w:jc w:val="left"/>
              <w:rPr>
                <w:spacing w:val="-1"/>
                <w:sz w:val="18"/>
                <w:szCs w:val="18"/>
              </w:rPr>
            </w:pPr>
          </w:p>
        </w:tc>
      </w:tr>
      <w:tr w:rsidR="00102385" w:rsidRPr="00102385" w:rsidTr="00B858BF">
        <w:trPr>
          <w:trHeight w:val="415"/>
        </w:trPr>
        <w:tc>
          <w:tcPr>
            <w:tcW w:w="425" w:type="dxa"/>
            <w:tcBorders>
              <w:top w:val="single" w:sz="4" w:space="0" w:color="auto"/>
              <w:left w:val="single" w:sz="4" w:space="0" w:color="auto"/>
              <w:bottom w:val="nil"/>
              <w:right w:val="single" w:sz="4" w:space="0" w:color="auto"/>
            </w:tcBorders>
            <w:hideMark/>
          </w:tcPr>
          <w:p w:rsidR="00102385" w:rsidRPr="00102385" w:rsidRDefault="00102385" w:rsidP="000B7F65">
            <w:pPr>
              <w:shd w:val="clear" w:color="auto" w:fill="FFFFFF"/>
              <w:tabs>
                <w:tab w:val="left" w:pos="-108"/>
              </w:tabs>
              <w:spacing w:line="319" w:lineRule="exact"/>
              <w:ind w:left="0" w:right="283" w:firstLine="426"/>
              <w:jc w:val="left"/>
              <w:rPr>
                <w:spacing w:val="-1"/>
                <w:sz w:val="18"/>
                <w:szCs w:val="18"/>
              </w:rPr>
            </w:pPr>
            <w:r w:rsidRPr="00102385">
              <w:rPr>
                <w:spacing w:val="-1"/>
                <w:sz w:val="18"/>
                <w:szCs w:val="1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 xml:space="preserve">1.3. </w:t>
            </w:r>
            <w:r w:rsidRPr="00102385">
              <w:rPr>
                <w:spacing w:val="-1"/>
                <w:sz w:val="18"/>
                <w:szCs w:val="18"/>
              </w:rPr>
              <w:lastRenderedPageBreak/>
              <w:t>Нежилое здание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lastRenderedPageBreak/>
              <w:t xml:space="preserve">Российская Федерация, </w:t>
            </w:r>
            <w:r w:rsidRPr="00102385">
              <w:rPr>
                <w:spacing w:val="-1"/>
                <w:sz w:val="18"/>
                <w:szCs w:val="18"/>
              </w:rPr>
              <w:lastRenderedPageBreak/>
              <w:t>Иркутская область, Иркутский муниципальный район, Хомутовское сельское поселение, с. Хомутово, ул. Колхозная, здание 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lastRenderedPageBreak/>
              <w:t>38:06:100101:2226</w:t>
            </w:r>
          </w:p>
        </w:tc>
        <w:tc>
          <w:tcPr>
            <w:tcW w:w="849"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1547,1</w:t>
            </w:r>
          </w:p>
        </w:tc>
        <w:tc>
          <w:tcPr>
            <w:tcW w:w="2267" w:type="dxa"/>
            <w:tcBorders>
              <w:top w:val="single" w:sz="4" w:space="0" w:color="auto"/>
              <w:left w:val="single" w:sz="4" w:space="0" w:color="auto"/>
              <w:bottom w:val="nil"/>
              <w:right w:val="single" w:sz="4" w:space="0" w:color="auto"/>
            </w:tcBorders>
          </w:tcPr>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p>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1- 4  квартал 2022 года</w:t>
            </w:r>
          </w:p>
        </w:tc>
      </w:tr>
      <w:tr w:rsidR="00102385" w:rsidRPr="00102385" w:rsidTr="00B858BF">
        <w:trPr>
          <w:trHeight w:val="1066"/>
        </w:trPr>
        <w:tc>
          <w:tcPr>
            <w:tcW w:w="425" w:type="dxa"/>
            <w:tcBorders>
              <w:top w:val="nil"/>
              <w:left w:val="single" w:sz="4" w:space="0" w:color="auto"/>
              <w:bottom w:val="single" w:sz="4" w:space="0" w:color="auto"/>
              <w:right w:val="single" w:sz="4" w:space="0" w:color="auto"/>
            </w:tcBorders>
          </w:tcPr>
          <w:p w:rsidR="00102385" w:rsidRPr="00102385" w:rsidRDefault="00102385" w:rsidP="000B7F65">
            <w:pPr>
              <w:shd w:val="clear" w:color="auto" w:fill="FFFFFF"/>
              <w:tabs>
                <w:tab w:val="left" w:pos="-108"/>
              </w:tabs>
              <w:spacing w:line="319" w:lineRule="exact"/>
              <w:ind w:left="0" w:right="283" w:firstLine="426"/>
              <w:jc w:val="left"/>
              <w:rPr>
                <w:spacing w:val="-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1.4. Земельный участок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0B7F65">
            <w:pPr>
              <w:shd w:val="clear" w:color="auto" w:fill="FFFFFF"/>
              <w:spacing w:line="319" w:lineRule="exact"/>
              <w:ind w:left="0" w:right="283" w:firstLine="426"/>
              <w:jc w:val="left"/>
              <w:rPr>
                <w:spacing w:val="-1"/>
                <w:sz w:val="18"/>
                <w:szCs w:val="18"/>
              </w:rPr>
            </w:pPr>
            <w:r w:rsidRPr="00102385">
              <w:rPr>
                <w:spacing w:val="-1"/>
                <w:sz w:val="18"/>
                <w:szCs w:val="18"/>
              </w:rPr>
              <w:t>Российская Федерация, Иркутская область, Иркутский муниципальный район, Хомутовское сельское поселение, с. Хомутово, ул. Колхозная, 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38:06:100101:3719</w:t>
            </w:r>
          </w:p>
        </w:tc>
        <w:tc>
          <w:tcPr>
            <w:tcW w:w="849" w:type="dxa"/>
            <w:tcBorders>
              <w:top w:val="single" w:sz="4" w:space="0" w:color="auto"/>
              <w:left w:val="single" w:sz="4" w:space="0" w:color="auto"/>
              <w:bottom w:val="single" w:sz="4" w:space="0" w:color="auto"/>
              <w:right w:val="single" w:sz="4" w:space="0" w:color="auto"/>
            </w:tcBorders>
            <w:vAlign w:val="center"/>
            <w:hideMark/>
          </w:tcPr>
          <w:p w:rsidR="00102385" w:rsidRPr="00102385" w:rsidRDefault="00102385" w:rsidP="00B858BF">
            <w:pPr>
              <w:shd w:val="clear" w:color="auto" w:fill="FFFFFF"/>
              <w:spacing w:line="319" w:lineRule="exact"/>
              <w:ind w:left="0" w:right="35" w:firstLine="0"/>
              <w:jc w:val="left"/>
              <w:rPr>
                <w:spacing w:val="-1"/>
                <w:sz w:val="18"/>
                <w:szCs w:val="18"/>
              </w:rPr>
            </w:pPr>
            <w:r w:rsidRPr="00102385">
              <w:rPr>
                <w:spacing w:val="-1"/>
                <w:sz w:val="18"/>
                <w:szCs w:val="18"/>
              </w:rPr>
              <w:t>4980</w:t>
            </w:r>
          </w:p>
        </w:tc>
        <w:tc>
          <w:tcPr>
            <w:tcW w:w="2267" w:type="dxa"/>
            <w:tcBorders>
              <w:top w:val="nil"/>
              <w:left w:val="single" w:sz="4" w:space="0" w:color="auto"/>
              <w:bottom w:val="single" w:sz="4" w:space="0" w:color="auto"/>
              <w:right w:val="single" w:sz="4" w:space="0" w:color="auto"/>
            </w:tcBorders>
            <w:hideMark/>
          </w:tcPr>
          <w:p w:rsidR="00102385" w:rsidRPr="00102385" w:rsidRDefault="00102385" w:rsidP="00B858BF">
            <w:pPr>
              <w:shd w:val="clear" w:color="auto" w:fill="FFFFFF"/>
              <w:spacing w:line="319" w:lineRule="exact"/>
              <w:ind w:left="0" w:right="35" w:firstLine="0"/>
              <w:jc w:val="left"/>
              <w:rPr>
                <w:spacing w:val="-1"/>
                <w:sz w:val="18"/>
                <w:szCs w:val="18"/>
              </w:rPr>
            </w:pPr>
          </w:p>
        </w:tc>
      </w:tr>
    </w:tbl>
    <w:p w:rsidR="00102385" w:rsidRPr="00102385" w:rsidRDefault="00102385" w:rsidP="000B7F65">
      <w:pPr>
        <w:shd w:val="clear" w:color="auto" w:fill="FFFFFF"/>
        <w:spacing w:line="319" w:lineRule="exact"/>
        <w:ind w:left="0" w:right="283" w:firstLine="426"/>
        <w:jc w:val="left"/>
        <w:rPr>
          <w:spacing w:val="-1"/>
          <w:sz w:val="18"/>
          <w:szCs w:val="18"/>
        </w:rPr>
      </w:pPr>
    </w:p>
    <w:p w:rsidR="00102385" w:rsidRPr="00C53D81" w:rsidRDefault="00C53D81" w:rsidP="00D53A46">
      <w:pPr>
        <w:shd w:val="clear" w:color="auto" w:fill="FFFFFF"/>
        <w:ind w:left="0" w:right="141" w:firstLine="426"/>
        <w:jc w:val="center"/>
        <w:rPr>
          <w:i/>
          <w:spacing w:val="-1"/>
          <w:sz w:val="18"/>
          <w:szCs w:val="18"/>
        </w:rPr>
      </w:pPr>
      <w:r>
        <w:rPr>
          <w:i/>
          <w:spacing w:val="-1"/>
          <w:sz w:val="18"/>
          <w:szCs w:val="18"/>
        </w:rPr>
        <w:t xml:space="preserve">                        </w:t>
      </w:r>
      <w:r w:rsidR="00B858BF">
        <w:rPr>
          <w:i/>
          <w:spacing w:val="-1"/>
          <w:sz w:val="18"/>
          <w:szCs w:val="18"/>
        </w:rPr>
        <w:t xml:space="preserve">      </w:t>
      </w:r>
      <w:r>
        <w:rPr>
          <w:i/>
          <w:spacing w:val="-1"/>
          <w:sz w:val="18"/>
          <w:szCs w:val="18"/>
        </w:rPr>
        <w:t xml:space="preserve"> </w:t>
      </w:r>
      <w:r w:rsidR="00D53A46">
        <w:rPr>
          <w:i/>
          <w:spacing w:val="-1"/>
          <w:sz w:val="18"/>
          <w:szCs w:val="18"/>
        </w:rPr>
        <w:t xml:space="preserve">       </w:t>
      </w:r>
      <w:r w:rsidR="00102385" w:rsidRPr="00C53D81">
        <w:rPr>
          <w:i/>
          <w:spacing w:val="-1"/>
          <w:sz w:val="18"/>
          <w:szCs w:val="18"/>
        </w:rPr>
        <w:t xml:space="preserve">Начальник отдела градостроительства, </w:t>
      </w:r>
    </w:p>
    <w:p w:rsidR="00102385" w:rsidRPr="00C53D81" w:rsidRDefault="00102385" w:rsidP="00D53A46">
      <w:pPr>
        <w:shd w:val="clear" w:color="auto" w:fill="FFFFFF"/>
        <w:ind w:left="0" w:right="141" w:firstLine="426"/>
        <w:jc w:val="right"/>
        <w:rPr>
          <w:i/>
          <w:spacing w:val="-1"/>
          <w:sz w:val="18"/>
          <w:szCs w:val="18"/>
        </w:rPr>
      </w:pPr>
      <w:r w:rsidRPr="00C53D81">
        <w:rPr>
          <w:i/>
          <w:spacing w:val="-1"/>
          <w:sz w:val="18"/>
          <w:szCs w:val="18"/>
        </w:rPr>
        <w:t xml:space="preserve">земельных и имущественных отношений                 </w:t>
      </w:r>
      <w:r w:rsidR="00B858BF">
        <w:rPr>
          <w:i/>
          <w:spacing w:val="-1"/>
          <w:sz w:val="18"/>
          <w:szCs w:val="18"/>
        </w:rPr>
        <w:t xml:space="preserve"> </w:t>
      </w:r>
      <w:r w:rsidRPr="00C53D81">
        <w:rPr>
          <w:i/>
          <w:spacing w:val="-1"/>
          <w:sz w:val="18"/>
          <w:szCs w:val="18"/>
        </w:rPr>
        <w:t xml:space="preserve">            Ю.В. Тюкавкина</w:t>
      </w:r>
    </w:p>
    <w:p w:rsidR="00102385" w:rsidRPr="00102385" w:rsidRDefault="00102385" w:rsidP="00B858BF">
      <w:pPr>
        <w:shd w:val="clear" w:color="auto" w:fill="FFFFFF"/>
        <w:ind w:left="0" w:right="283" w:firstLine="426"/>
        <w:jc w:val="right"/>
        <w:rPr>
          <w:spacing w:val="-1"/>
        </w:rPr>
      </w:pPr>
    </w:p>
    <w:p w:rsidR="00102385" w:rsidRDefault="00102385" w:rsidP="000B7F65">
      <w:pPr>
        <w:shd w:val="clear" w:color="auto" w:fill="FFFFFF"/>
        <w:spacing w:line="319" w:lineRule="exact"/>
        <w:ind w:left="0" w:right="283" w:firstLine="426"/>
        <w:jc w:val="left"/>
        <w:rPr>
          <w:spacing w:val="-1"/>
        </w:rPr>
      </w:pPr>
    </w:p>
    <w:p w:rsidR="00A54EA9" w:rsidRDefault="00A54EA9" w:rsidP="000B7F65">
      <w:pPr>
        <w:shd w:val="clear" w:color="auto" w:fill="FFFFFF"/>
        <w:spacing w:line="319" w:lineRule="exact"/>
        <w:ind w:left="0" w:right="283" w:firstLine="426"/>
        <w:jc w:val="left"/>
        <w:rPr>
          <w:spacing w:val="-1"/>
        </w:rPr>
      </w:pPr>
    </w:p>
    <w:p w:rsidR="00B858BF" w:rsidRPr="00102385" w:rsidRDefault="00B858BF" w:rsidP="00D53A46">
      <w:pPr>
        <w:shd w:val="clear" w:color="auto" w:fill="FFFFFF"/>
        <w:spacing w:line="319" w:lineRule="exact"/>
        <w:ind w:left="0" w:right="283" w:firstLine="426"/>
        <w:jc w:val="left"/>
        <w:rPr>
          <w:spacing w:val="-1"/>
        </w:rPr>
      </w:pPr>
    </w:p>
    <w:p w:rsidR="000D459A" w:rsidRPr="002A5E7B" w:rsidRDefault="000D459A" w:rsidP="00D53A46">
      <w:pPr>
        <w:tabs>
          <w:tab w:val="left" w:pos="10348"/>
        </w:tabs>
        <w:ind w:left="0" w:right="283" w:firstLine="426"/>
        <w:jc w:val="center"/>
        <w:rPr>
          <w:sz w:val="18"/>
          <w:szCs w:val="18"/>
        </w:rPr>
      </w:pPr>
      <w:r w:rsidRPr="002A5E7B">
        <w:rPr>
          <w:sz w:val="18"/>
          <w:szCs w:val="18"/>
        </w:rPr>
        <w:t>РОССИЙСКАЯ ФЕДЕРАЦИЯ</w:t>
      </w:r>
    </w:p>
    <w:p w:rsidR="000D459A" w:rsidRPr="002A5E7B" w:rsidRDefault="000D459A" w:rsidP="00D53A46">
      <w:pPr>
        <w:tabs>
          <w:tab w:val="left" w:pos="10348"/>
        </w:tabs>
        <w:ind w:left="0" w:right="283" w:firstLine="426"/>
        <w:jc w:val="center"/>
        <w:rPr>
          <w:sz w:val="18"/>
          <w:szCs w:val="18"/>
        </w:rPr>
      </w:pPr>
      <w:r w:rsidRPr="002A5E7B">
        <w:rPr>
          <w:sz w:val="18"/>
          <w:szCs w:val="18"/>
        </w:rPr>
        <w:t>ИРКУТСКАЯ ОБЛАСТЬ   ИРКУТСКИЙ РАЙОН</w:t>
      </w:r>
    </w:p>
    <w:p w:rsidR="000D459A" w:rsidRPr="002A5E7B" w:rsidRDefault="000D459A" w:rsidP="00D53A46">
      <w:pPr>
        <w:tabs>
          <w:tab w:val="left" w:pos="10348"/>
        </w:tabs>
        <w:ind w:left="0" w:right="283" w:firstLine="426"/>
        <w:jc w:val="center"/>
        <w:rPr>
          <w:b/>
          <w:sz w:val="18"/>
          <w:szCs w:val="18"/>
        </w:rPr>
      </w:pPr>
      <w:r w:rsidRPr="002A5E7B">
        <w:rPr>
          <w:b/>
          <w:sz w:val="18"/>
          <w:szCs w:val="18"/>
        </w:rPr>
        <w:t>ДУМА</w:t>
      </w:r>
    </w:p>
    <w:p w:rsidR="000D459A" w:rsidRPr="002A5E7B" w:rsidRDefault="000D459A" w:rsidP="00D53A46">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0D459A" w:rsidRPr="002A5E7B" w:rsidRDefault="000D459A" w:rsidP="00D53A46">
      <w:pPr>
        <w:tabs>
          <w:tab w:val="left" w:pos="10348"/>
        </w:tabs>
        <w:ind w:left="0" w:right="283" w:firstLine="426"/>
        <w:jc w:val="center"/>
        <w:rPr>
          <w:bCs/>
          <w:sz w:val="18"/>
          <w:szCs w:val="18"/>
        </w:rPr>
      </w:pPr>
      <w:r w:rsidRPr="002A5E7B">
        <w:rPr>
          <w:bCs/>
          <w:sz w:val="18"/>
          <w:szCs w:val="18"/>
        </w:rPr>
        <w:t>Четвертый созыв</w:t>
      </w:r>
    </w:p>
    <w:p w:rsidR="000D459A" w:rsidRPr="002A5E7B" w:rsidRDefault="000D459A" w:rsidP="00D53A46">
      <w:pPr>
        <w:tabs>
          <w:tab w:val="left" w:pos="10348"/>
        </w:tabs>
        <w:ind w:left="0" w:right="283" w:firstLine="426"/>
        <w:jc w:val="center"/>
        <w:rPr>
          <w:b/>
          <w:bCs/>
          <w:sz w:val="18"/>
          <w:szCs w:val="18"/>
        </w:rPr>
      </w:pPr>
      <w:r w:rsidRPr="002A5E7B">
        <w:rPr>
          <w:b/>
          <w:bCs/>
          <w:sz w:val="18"/>
          <w:szCs w:val="18"/>
        </w:rPr>
        <w:t>Решение</w:t>
      </w:r>
    </w:p>
    <w:p w:rsidR="000D459A" w:rsidRPr="002A5E7B" w:rsidRDefault="000D459A" w:rsidP="00D53A46">
      <w:pPr>
        <w:tabs>
          <w:tab w:val="left" w:pos="10348"/>
        </w:tabs>
        <w:ind w:left="0" w:right="283" w:firstLine="426"/>
        <w:jc w:val="center"/>
        <w:rPr>
          <w:b/>
          <w:bCs/>
          <w:sz w:val="18"/>
          <w:szCs w:val="18"/>
        </w:rPr>
      </w:pPr>
    </w:p>
    <w:p w:rsidR="000D459A" w:rsidRPr="007C3A99" w:rsidRDefault="000D459A" w:rsidP="00D53A46">
      <w:pPr>
        <w:tabs>
          <w:tab w:val="left" w:pos="426"/>
          <w:tab w:val="left" w:pos="3976"/>
        </w:tabs>
        <w:ind w:left="0" w:right="283" w:firstLine="426"/>
        <w:rPr>
          <w:sz w:val="18"/>
          <w:szCs w:val="18"/>
          <w:u w:val="single"/>
        </w:rPr>
      </w:pPr>
      <w:r>
        <w:rPr>
          <w:sz w:val="18"/>
          <w:szCs w:val="18"/>
          <w:u w:val="single"/>
        </w:rPr>
        <w:t>23.12.2021  № 57-264</w:t>
      </w:r>
      <w:r w:rsidRPr="009841EB">
        <w:rPr>
          <w:sz w:val="18"/>
          <w:szCs w:val="18"/>
          <w:u w:val="single"/>
        </w:rPr>
        <w:t xml:space="preserve"> </w:t>
      </w:r>
      <w:r w:rsidRPr="00064AAE">
        <w:rPr>
          <w:sz w:val="18"/>
          <w:szCs w:val="18"/>
          <w:u w:val="single"/>
        </w:rPr>
        <w:t>д</w:t>
      </w:r>
    </w:p>
    <w:p w:rsidR="000D459A" w:rsidRDefault="000D459A" w:rsidP="00D53A46">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0D459A" w:rsidRPr="000D459A" w:rsidRDefault="000D459A" w:rsidP="00D53A46">
      <w:pPr>
        <w:tabs>
          <w:tab w:val="left" w:pos="426"/>
          <w:tab w:val="left" w:pos="3976"/>
        </w:tabs>
        <w:ind w:left="0" w:right="283" w:firstLine="426"/>
        <w:rPr>
          <w:sz w:val="18"/>
          <w:szCs w:val="18"/>
        </w:rPr>
      </w:pPr>
    </w:p>
    <w:p w:rsidR="00102385" w:rsidRDefault="000D459A" w:rsidP="00D53A46">
      <w:pPr>
        <w:shd w:val="clear" w:color="auto" w:fill="FFFFFF"/>
        <w:ind w:left="0" w:right="283" w:firstLine="426"/>
        <w:jc w:val="left"/>
        <w:rPr>
          <w:spacing w:val="-1"/>
          <w:sz w:val="18"/>
          <w:szCs w:val="18"/>
        </w:rPr>
      </w:pPr>
      <w:r w:rsidRPr="000D459A">
        <w:rPr>
          <w:spacing w:val="-1"/>
          <w:sz w:val="18"/>
          <w:szCs w:val="18"/>
        </w:rPr>
        <w:t>О согласовании перечня муниципального имущества, подлежащего передаче в муниципальную собственность Иркутского районного муниципального образования</w:t>
      </w:r>
    </w:p>
    <w:p w:rsidR="004770E4" w:rsidRPr="000D459A" w:rsidRDefault="004770E4" w:rsidP="00D53A46">
      <w:pPr>
        <w:shd w:val="clear" w:color="auto" w:fill="FFFFFF"/>
        <w:ind w:left="0" w:right="283" w:firstLine="426"/>
        <w:jc w:val="left"/>
        <w:rPr>
          <w:spacing w:val="-1"/>
          <w:sz w:val="18"/>
          <w:szCs w:val="18"/>
        </w:rPr>
      </w:pPr>
    </w:p>
    <w:p w:rsidR="004770E4" w:rsidRPr="004770E4" w:rsidRDefault="004770E4" w:rsidP="00D53A46">
      <w:pPr>
        <w:pStyle w:val="24"/>
        <w:suppressAutoHyphens/>
        <w:spacing w:before="0"/>
        <w:ind w:left="0" w:right="283" w:firstLine="426"/>
        <w:rPr>
          <w:rFonts w:ascii="Times New Roman" w:hAnsi="Times New Roman"/>
          <w:sz w:val="18"/>
          <w:szCs w:val="18"/>
          <w:lang w:val="ru-RU"/>
        </w:rPr>
      </w:pPr>
      <w:r w:rsidRPr="004770E4">
        <w:rPr>
          <w:rFonts w:ascii="Times New Roman" w:hAnsi="Times New Roman"/>
          <w:sz w:val="18"/>
          <w:szCs w:val="18"/>
          <w:lang w:val="ru-RU"/>
        </w:rPr>
        <w:t>В соответствии с Федеральным законом от 06.10.2003 № 131-ФЗ               «Об общих принципах организации местного самоуправления в Российской Федерации», Законом Иркутской области от 16.05.2008 № 14-ОЗ «Об отдельных вопросах разграничения имущества, находящегося в муниципальной собственности, между муниципальными образованиями Иркутской области», в целях реализации полномочий Хомутовского муниципального образования, руководствуясь Уставом Хомутовского муниципального образования и на основании голосования Дума Хомутовского муниципального образования</w:t>
      </w:r>
    </w:p>
    <w:p w:rsidR="004770E4" w:rsidRDefault="004770E4" w:rsidP="00D53A46">
      <w:pPr>
        <w:ind w:left="0" w:right="283" w:firstLine="426"/>
        <w:rPr>
          <w:sz w:val="18"/>
          <w:szCs w:val="18"/>
        </w:rPr>
      </w:pPr>
    </w:p>
    <w:p w:rsidR="004770E4" w:rsidRDefault="004770E4" w:rsidP="00D53A46">
      <w:pPr>
        <w:ind w:left="0" w:right="283" w:firstLine="426"/>
        <w:rPr>
          <w:sz w:val="18"/>
          <w:szCs w:val="18"/>
        </w:rPr>
      </w:pPr>
      <w:r w:rsidRPr="004770E4">
        <w:rPr>
          <w:sz w:val="18"/>
          <w:szCs w:val="18"/>
        </w:rPr>
        <w:t xml:space="preserve">РЕШИЛА: </w:t>
      </w:r>
    </w:p>
    <w:p w:rsidR="004770E4" w:rsidRPr="004770E4" w:rsidRDefault="004770E4" w:rsidP="00D53A46">
      <w:pPr>
        <w:ind w:left="0" w:right="283" w:firstLine="426"/>
        <w:rPr>
          <w:sz w:val="18"/>
          <w:szCs w:val="18"/>
        </w:rPr>
      </w:pPr>
    </w:p>
    <w:p w:rsidR="004770E4" w:rsidRPr="004770E4" w:rsidRDefault="004770E4" w:rsidP="00D53A46">
      <w:pPr>
        <w:tabs>
          <w:tab w:val="left" w:pos="993"/>
        </w:tabs>
        <w:ind w:left="0" w:right="283" w:firstLine="426"/>
        <w:rPr>
          <w:sz w:val="18"/>
          <w:szCs w:val="18"/>
        </w:rPr>
      </w:pPr>
      <w:r w:rsidRPr="004770E4">
        <w:rPr>
          <w:sz w:val="18"/>
          <w:szCs w:val="18"/>
        </w:rPr>
        <w:t>Согласовать перечень муниципального имущества, находящегося в муниципальной собственности Хомутовского муниципального образования, подлежащего передаче в муниципальную собственность Иркутского районного муниципального образования (Приложение).</w:t>
      </w:r>
    </w:p>
    <w:p w:rsidR="004770E4" w:rsidRPr="004770E4" w:rsidRDefault="004770E4" w:rsidP="00D53A46">
      <w:pPr>
        <w:tabs>
          <w:tab w:val="left" w:pos="567"/>
        </w:tabs>
        <w:ind w:left="0" w:right="283" w:firstLine="426"/>
        <w:rPr>
          <w:sz w:val="18"/>
          <w:szCs w:val="18"/>
        </w:rPr>
      </w:pPr>
      <w:r w:rsidRPr="004770E4">
        <w:rPr>
          <w:sz w:val="18"/>
          <w:szCs w:val="18"/>
        </w:rPr>
        <w:t>2. Опубликовать настоящее решение в установленном законом  порядке.</w:t>
      </w:r>
    </w:p>
    <w:p w:rsidR="004770E4" w:rsidRPr="004770E4" w:rsidRDefault="004770E4" w:rsidP="00D53A46">
      <w:pPr>
        <w:tabs>
          <w:tab w:val="left" w:pos="851"/>
        </w:tabs>
        <w:ind w:left="0" w:right="283" w:firstLine="426"/>
        <w:rPr>
          <w:sz w:val="18"/>
          <w:szCs w:val="18"/>
        </w:rPr>
      </w:pPr>
      <w:r w:rsidRPr="004770E4">
        <w:rPr>
          <w:sz w:val="18"/>
          <w:szCs w:val="18"/>
        </w:rPr>
        <w:t>3. Контроль по исполнению данного решения возложить на комиссию по бюджету, ценообразованию, социально-экономическому развитию и ресурсообеспечению.</w:t>
      </w:r>
    </w:p>
    <w:p w:rsidR="004770E4" w:rsidRPr="004770E4" w:rsidRDefault="004770E4" w:rsidP="00D53A46">
      <w:pPr>
        <w:suppressAutoHyphens/>
        <w:ind w:left="0" w:right="283" w:firstLine="426"/>
        <w:rPr>
          <w:sz w:val="18"/>
          <w:szCs w:val="18"/>
        </w:rPr>
      </w:pPr>
    </w:p>
    <w:p w:rsidR="004770E4" w:rsidRPr="004770E4" w:rsidRDefault="004770E4" w:rsidP="00D53A46">
      <w:pPr>
        <w:ind w:left="0" w:right="283" w:firstLine="426"/>
        <w:jc w:val="center"/>
        <w:rPr>
          <w:i/>
          <w:sz w:val="18"/>
          <w:szCs w:val="18"/>
        </w:rPr>
      </w:pPr>
      <w:r>
        <w:rPr>
          <w:i/>
          <w:sz w:val="18"/>
          <w:szCs w:val="18"/>
        </w:rPr>
        <w:t xml:space="preserve">                                </w:t>
      </w:r>
      <w:r w:rsidR="00B858BF">
        <w:rPr>
          <w:i/>
          <w:sz w:val="18"/>
          <w:szCs w:val="18"/>
        </w:rPr>
        <w:t xml:space="preserve">   </w:t>
      </w:r>
      <w:r w:rsidR="00A54EA9">
        <w:rPr>
          <w:i/>
          <w:sz w:val="18"/>
          <w:szCs w:val="18"/>
        </w:rPr>
        <w:t xml:space="preserve">       </w:t>
      </w:r>
      <w:r w:rsidR="00D53A46">
        <w:rPr>
          <w:i/>
          <w:sz w:val="18"/>
          <w:szCs w:val="18"/>
        </w:rPr>
        <w:t xml:space="preserve"> </w:t>
      </w:r>
      <w:r w:rsidR="00B858BF">
        <w:rPr>
          <w:i/>
          <w:sz w:val="18"/>
          <w:szCs w:val="18"/>
        </w:rPr>
        <w:t xml:space="preserve"> </w:t>
      </w:r>
      <w:r w:rsidRPr="004770E4">
        <w:rPr>
          <w:i/>
          <w:sz w:val="18"/>
          <w:szCs w:val="18"/>
        </w:rPr>
        <w:t xml:space="preserve">Глава Хомутовского </w:t>
      </w:r>
    </w:p>
    <w:p w:rsidR="004770E4" w:rsidRPr="004770E4" w:rsidRDefault="004770E4" w:rsidP="00D53A46">
      <w:pPr>
        <w:ind w:left="0" w:right="283" w:firstLine="426"/>
        <w:jc w:val="right"/>
        <w:rPr>
          <w:i/>
          <w:sz w:val="18"/>
          <w:szCs w:val="18"/>
        </w:rPr>
      </w:pPr>
      <w:r w:rsidRPr="004770E4">
        <w:rPr>
          <w:i/>
          <w:sz w:val="18"/>
          <w:szCs w:val="18"/>
        </w:rPr>
        <w:t>муниципального образова</w:t>
      </w:r>
      <w:r>
        <w:rPr>
          <w:i/>
          <w:sz w:val="18"/>
          <w:szCs w:val="18"/>
        </w:rPr>
        <w:t xml:space="preserve">ния                   </w:t>
      </w:r>
      <w:r w:rsidRPr="004770E4">
        <w:rPr>
          <w:i/>
          <w:sz w:val="18"/>
          <w:szCs w:val="18"/>
        </w:rPr>
        <w:t xml:space="preserve">        В.М. Колмаченко</w:t>
      </w:r>
    </w:p>
    <w:p w:rsidR="004770E4" w:rsidRPr="004770E4" w:rsidRDefault="004770E4" w:rsidP="00B858BF">
      <w:pPr>
        <w:shd w:val="clear" w:color="auto" w:fill="FFFFFF"/>
        <w:autoSpaceDN w:val="0"/>
        <w:spacing w:line="240" w:lineRule="atLeast"/>
        <w:ind w:left="0" w:right="-284" w:firstLine="426"/>
        <w:jc w:val="center"/>
        <w:rPr>
          <w:sz w:val="18"/>
          <w:szCs w:val="18"/>
        </w:rPr>
      </w:pPr>
    </w:p>
    <w:p w:rsidR="004770E4" w:rsidRDefault="004770E4" w:rsidP="000B7F65">
      <w:pPr>
        <w:shd w:val="clear" w:color="auto" w:fill="FFFFFF"/>
        <w:autoSpaceDN w:val="0"/>
        <w:spacing w:line="240" w:lineRule="atLeast"/>
        <w:ind w:left="0" w:right="283" w:firstLine="426"/>
        <w:jc w:val="center"/>
        <w:rPr>
          <w:sz w:val="18"/>
          <w:szCs w:val="18"/>
        </w:rPr>
      </w:pPr>
    </w:p>
    <w:p w:rsidR="00A54EA9" w:rsidRDefault="00A54EA9" w:rsidP="000B7F65">
      <w:pPr>
        <w:shd w:val="clear" w:color="auto" w:fill="FFFFFF"/>
        <w:autoSpaceDN w:val="0"/>
        <w:spacing w:line="240" w:lineRule="atLeast"/>
        <w:ind w:left="0" w:right="283" w:firstLine="426"/>
        <w:jc w:val="center"/>
        <w:rPr>
          <w:sz w:val="18"/>
          <w:szCs w:val="18"/>
        </w:rPr>
      </w:pPr>
    </w:p>
    <w:p w:rsidR="004500ED" w:rsidRDefault="00B858BF" w:rsidP="00D53A46">
      <w:pPr>
        <w:shd w:val="clear" w:color="auto" w:fill="FFFFFF"/>
        <w:autoSpaceDN w:val="0"/>
        <w:spacing w:line="240" w:lineRule="atLeast"/>
        <w:ind w:left="0" w:right="283" w:firstLine="426"/>
        <w:jc w:val="right"/>
        <w:rPr>
          <w:sz w:val="18"/>
          <w:szCs w:val="18"/>
        </w:rPr>
      </w:pPr>
      <w:r w:rsidRPr="00B858BF">
        <w:rPr>
          <w:sz w:val="18"/>
          <w:szCs w:val="18"/>
        </w:rPr>
        <w:t>Приложение</w:t>
      </w:r>
      <w:r w:rsidR="004500ED">
        <w:rPr>
          <w:sz w:val="18"/>
          <w:szCs w:val="18"/>
        </w:rPr>
        <w:t xml:space="preserve"> </w:t>
      </w:r>
      <w:r w:rsidRPr="00B858BF">
        <w:rPr>
          <w:sz w:val="18"/>
          <w:szCs w:val="18"/>
        </w:rPr>
        <w:t>к решению Думы</w:t>
      </w:r>
    </w:p>
    <w:p w:rsidR="004500ED" w:rsidRDefault="004500ED" w:rsidP="00D53A46">
      <w:pPr>
        <w:shd w:val="clear" w:color="auto" w:fill="FFFFFF"/>
        <w:autoSpaceDN w:val="0"/>
        <w:spacing w:line="240" w:lineRule="atLeast"/>
        <w:ind w:left="0" w:right="283" w:firstLine="426"/>
        <w:jc w:val="right"/>
        <w:rPr>
          <w:sz w:val="18"/>
          <w:szCs w:val="18"/>
        </w:rPr>
      </w:pPr>
      <w:r w:rsidRPr="00B858BF">
        <w:rPr>
          <w:sz w:val="18"/>
          <w:szCs w:val="18"/>
        </w:rPr>
        <w:t xml:space="preserve">Хомутовского муниципального образования                                                                                       </w:t>
      </w:r>
    </w:p>
    <w:p w:rsidR="004770E4" w:rsidRDefault="004500ED" w:rsidP="00D53A46">
      <w:pPr>
        <w:shd w:val="clear" w:color="auto" w:fill="FFFFFF"/>
        <w:autoSpaceDN w:val="0"/>
        <w:spacing w:line="240" w:lineRule="atLeast"/>
        <w:ind w:left="0" w:right="283" w:firstLine="426"/>
        <w:jc w:val="right"/>
        <w:rPr>
          <w:sz w:val="18"/>
          <w:szCs w:val="18"/>
        </w:rPr>
      </w:pPr>
      <w:r>
        <w:rPr>
          <w:sz w:val="18"/>
          <w:szCs w:val="18"/>
        </w:rPr>
        <w:t xml:space="preserve">                 </w:t>
      </w:r>
      <w:r w:rsidR="00B858BF" w:rsidRPr="00B858BF">
        <w:rPr>
          <w:sz w:val="18"/>
          <w:szCs w:val="18"/>
        </w:rPr>
        <w:t xml:space="preserve"> от___23.12.2021  ______№___57-264 д _____</w:t>
      </w:r>
    </w:p>
    <w:p w:rsidR="004770E4" w:rsidRDefault="004770E4" w:rsidP="00D53A46">
      <w:pPr>
        <w:shd w:val="clear" w:color="auto" w:fill="FFFFFF"/>
        <w:autoSpaceDN w:val="0"/>
        <w:spacing w:line="240" w:lineRule="atLeast"/>
        <w:ind w:left="0" w:right="283" w:firstLine="426"/>
        <w:jc w:val="center"/>
        <w:rPr>
          <w:sz w:val="18"/>
          <w:szCs w:val="18"/>
        </w:rPr>
      </w:pPr>
    </w:p>
    <w:p w:rsidR="004770E4" w:rsidRPr="004770E4" w:rsidRDefault="004770E4" w:rsidP="00D53A46">
      <w:pPr>
        <w:shd w:val="clear" w:color="auto" w:fill="FFFFFF"/>
        <w:autoSpaceDN w:val="0"/>
        <w:spacing w:line="240" w:lineRule="atLeast"/>
        <w:ind w:left="0" w:right="283" w:firstLine="426"/>
        <w:jc w:val="center"/>
        <w:rPr>
          <w:sz w:val="18"/>
          <w:szCs w:val="18"/>
        </w:rPr>
      </w:pPr>
      <w:r w:rsidRPr="004770E4">
        <w:rPr>
          <w:sz w:val="18"/>
          <w:szCs w:val="18"/>
        </w:rPr>
        <w:t>ПЕРЕЧЕНЬ</w:t>
      </w:r>
    </w:p>
    <w:p w:rsidR="004770E4" w:rsidRPr="004770E4" w:rsidRDefault="004770E4" w:rsidP="00D53A46">
      <w:pPr>
        <w:shd w:val="clear" w:color="auto" w:fill="FFFFFF"/>
        <w:autoSpaceDN w:val="0"/>
        <w:spacing w:line="240" w:lineRule="atLeast"/>
        <w:ind w:left="0" w:right="283" w:firstLine="426"/>
        <w:jc w:val="center"/>
        <w:rPr>
          <w:sz w:val="18"/>
          <w:szCs w:val="18"/>
        </w:rPr>
      </w:pPr>
      <w:r w:rsidRPr="004770E4">
        <w:rPr>
          <w:sz w:val="18"/>
          <w:szCs w:val="18"/>
        </w:rPr>
        <w:t>ИМУЩЕСТВА, НАХОДЯЩЕГОСЯ В МУНИЦИПАЛЬНОЙ СОБСТВЕННОСТИ</w:t>
      </w:r>
    </w:p>
    <w:p w:rsidR="004770E4" w:rsidRPr="004770E4" w:rsidRDefault="004770E4" w:rsidP="00D53A46">
      <w:pPr>
        <w:shd w:val="clear" w:color="auto" w:fill="FFFFFF"/>
        <w:autoSpaceDN w:val="0"/>
        <w:spacing w:line="240" w:lineRule="atLeast"/>
        <w:ind w:left="0" w:right="283" w:firstLine="426"/>
        <w:jc w:val="center"/>
        <w:rPr>
          <w:sz w:val="18"/>
          <w:szCs w:val="18"/>
        </w:rPr>
      </w:pPr>
      <w:r w:rsidRPr="004770E4">
        <w:rPr>
          <w:sz w:val="18"/>
          <w:szCs w:val="18"/>
        </w:rPr>
        <w:t xml:space="preserve">ХОМУТОВСКОГО МУНИЦИПАЛЬНОГО ОБРАЗОВАНИЯ, И </w:t>
      </w:r>
    </w:p>
    <w:p w:rsidR="004770E4" w:rsidRPr="004770E4" w:rsidRDefault="004770E4" w:rsidP="00D53A46">
      <w:pPr>
        <w:shd w:val="clear" w:color="auto" w:fill="FFFFFF"/>
        <w:autoSpaceDN w:val="0"/>
        <w:spacing w:line="240" w:lineRule="atLeast"/>
        <w:ind w:left="0" w:right="283" w:firstLine="426"/>
        <w:jc w:val="center"/>
        <w:rPr>
          <w:sz w:val="18"/>
          <w:szCs w:val="18"/>
        </w:rPr>
      </w:pPr>
      <w:r w:rsidRPr="004770E4">
        <w:rPr>
          <w:sz w:val="18"/>
          <w:szCs w:val="18"/>
        </w:rPr>
        <w:lastRenderedPageBreak/>
        <w:t>ПОДЛЕЖАЩЕГО ПЕРЕДАЧЕ В МУНИЦИПАЛЬНУЮ СОБСТВЕННОСТЬ ИРКУТСКОГО РАЙОННОГО МУНИЦИПАЛЬНОГО ОБРАЗОВАНИЯ</w:t>
      </w:r>
    </w:p>
    <w:p w:rsidR="004770E4" w:rsidRPr="004770E4" w:rsidRDefault="004770E4" w:rsidP="00D53A46">
      <w:pPr>
        <w:shd w:val="clear" w:color="auto" w:fill="FFFFFF"/>
        <w:autoSpaceDN w:val="0"/>
        <w:spacing w:line="240" w:lineRule="atLeast"/>
        <w:ind w:left="0" w:right="283" w:firstLine="426"/>
        <w:jc w:val="center"/>
        <w:rPr>
          <w:sz w:val="18"/>
          <w:szCs w:val="18"/>
        </w:rPr>
      </w:pPr>
    </w:p>
    <w:p w:rsidR="004770E4" w:rsidRPr="004770E4" w:rsidRDefault="004770E4" w:rsidP="00D53A46">
      <w:pPr>
        <w:shd w:val="clear" w:color="auto" w:fill="FFFFFF"/>
        <w:autoSpaceDN w:val="0"/>
        <w:spacing w:line="240" w:lineRule="atLeast"/>
        <w:ind w:left="0" w:right="283" w:firstLine="426"/>
        <w:jc w:val="center"/>
        <w:rPr>
          <w:b/>
          <w:sz w:val="18"/>
          <w:szCs w:val="18"/>
        </w:rPr>
      </w:pPr>
      <w:r w:rsidRPr="004770E4">
        <w:rPr>
          <w:b/>
          <w:sz w:val="18"/>
          <w:szCs w:val="18"/>
        </w:rPr>
        <w:t>Раздел 1. МУНИЦИПАЛЬНЫЕ УНИТАРНЫЕ ПРЕДПРИЯТИЯ И МУНИЦИПАЛЬНЫЕ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651"/>
      </w:tblGrid>
      <w:tr w:rsidR="004770E4" w:rsidRPr="004770E4" w:rsidTr="00D53A46">
        <w:tc>
          <w:tcPr>
            <w:tcW w:w="110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 п/п</w:t>
            </w:r>
          </w:p>
        </w:tc>
        <w:tc>
          <w:tcPr>
            <w:tcW w:w="5279"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Наименование</w:t>
            </w:r>
          </w:p>
        </w:tc>
        <w:tc>
          <w:tcPr>
            <w:tcW w:w="365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Адрес</w:t>
            </w:r>
          </w:p>
        </w:tc>
      </w:tr>
      <w:tr w:rsidR="004770E4" w:rsidRPr="004770E4" w:rsidTr="00D53A46">
        <w:tc>
          <w:tcPr>
            <w:tcW w:w="110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1</w:t>
            </w:r>
          </w:p>
        </w:tc>
        <w:tc>
          <w:tcPr>
            <w:tcW w:w="5279"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2</w:t>
            </w:r>
          </w:p>
        </w:tc>
        <w:tc>
          <w:tcPr>
            <w:tcW w:w="365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3</w:t>
            </w:r>
          </w:p>
        </w:tc>
      </w:tr>
      <w:tr w:rsidR="004770E4" w:rsidRPr="004770E4" w:rsidTr="00D53A46">
        <w:tc>
          <w:tcPr>
            <w:tcW w:w="110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lang w:val="en-US"/>
              </w:rPr>
            </w:pPr>
            <w:r w:rsidRPr="004770E4">
              <w:rPr>
                <w:sz w:val="18"/>
                <w:szCs w:val="18"/>
              </w:rPr>
              <w:t>-</w:t>
            </w:r>
          </w:p>
        </w:tc>
        <w:tc>
          <w:tcPr>
            <w:tcW w:w="5279"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lang w:val="en-US"/>
              </w:rPr>
            </w:pPr>
            <w:r w:rsidRPr="004770E4">
              <w:rPr>
                <w:sz w:val="18"/>
                <w:szCs w:val="18"/>
                <w:lang w:val="en-US"/>
              </w:rPr>
              <w:t>-</w:t>
            </w:r>
          </w:p>
        </w:tc>
        <w:tc>
          <w:tcPr>
            <w:tcW w:w="365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lang w:val="en-US"/>
              </w:rPr>
            </w:pPr>
            <w:r w:rsidRPr="004770E4">
              <w:rPr>
                <w:sz w:val="18"/>
                <w:szCs w:val="18"/>
                <w:lang w:val="en-US"/>
              </w:rPr>
              <w:t>-</w:t>
            </w:r>
          </w:p>
        </w:tc>
      </w:tr>
    </w:tbl>
    <w:p w:rsidR="004770E4" w:rsidRPr="004770E4" w:rsidRDefault="004770E4" w:rsidP="00D53A46">
      <w:pPr>
        <w:pStyle w:val="paragraph"/>
        <w:shd w:val="clear" w:color="auto" w:fill="FFFFFF"/>
        <w:spacing w:before="0" w:beforeAutospacing="0" w:after="0" w:afterAutospacing="0"/>
        <w:ind w:right="283"/>
        <w:jc w:val="center"/>
        <w:textAlignment w:val="baseline"/>
        <w:rPr>
          <w:rStyle w:val="normaltextrun"/>
          <w:b/>
          <w:bCs/>
          <w:sz w:val="18"/>
          <w:szCs w:val="18"/>
        </w:rPr>
      </w:pPr>
    </w:p>
    <w:p w:rsidR="004770E4" w:rsidRPr="004770E4" w:rsidRDefault="004770E4" w:rsidP="00D53A46">
      <w:pPr>
        <w:pStyle w:val="paragraph"/>
        <w:shd w:val="clear" w:color="auto" w:fill="FFFFFF"/>
        <w:spacing w:before="0" w:beforeAutospacing="0" w:after="0" w:afterAutospacing="0"/>
        <w:ind w:right="283" w:firstLine="426"/>
        <w:jc w:val="center"/>
        <w:textAlignment w:val="baseline"/>
        <w:rPr>
          <w:rFonts w:ascii="Segoe UI" w:hAnsi="Segoe UI" w:cs="Segoe UI"/>
          <w:sz w:val="18"/>
          <w:szCs w:val="18"/>
        </w:rPr>
      </w:pPr>
      <w:r w:rsidRPr="004770E4">
        <w:rPr>
          <w:rStyle w:val="normaltextrun"/>
          <w:b/>
          <w:bCs/>
          <w:sz w:val="18"/>
          <w:szCs w:val="18"/>
        </w:rPr>
        <w:t>Раздел 2. НЕДВИЖИМОЕ ИМУЩЕСТВО</w:t>
      </w:r>
      <w:r w:rsidRPr="004770E4">
        <w:rPr>
          <w:rStyle w:val="eop"/>
          <w:sz w:val="18"/>
          <w:szCs w:val="18"/>
        </w:rPr>
        <w:t>  </w:t>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2809"/>
        <w:gridCol w:w="2977"/>
        <w:gridCol w:w="3082"/>
      </w:tblGrid>
      <w:tr w:rsidR="004770E4" w:rsidRPr="004770E4" w:rsidTr="00D53A46">
        <w:trPr>
          <w:trHeight w:val="670"/>
        </w:trPr>
        <w:tc>
          <w:tcPr>
            <w:tcW w:w="1063"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ind w:right="283"/>
              <w:jc w:val="center"/>
              <w:textAlignment w:val="baseline"/>
              <w:rPr>
                <w:sz w:val="18"/>
                <w:szCs w:val="18"/>
              </w:rPr>
            </w:pPr>
            <w:r w:rsidRPr="004770E4">
              <w:rPr>
                <w:rStyle w:val="normaltextrun"/>
                <w:sz w:val="18"/>
                <w:szCs w:val="18"/>
              </w:rPr>
              <w:t>№ п/п</w:t>
            </w:r>
            <w:r w:rsidRPr="004770E4">
              <w:rPr>
                <w:rStyle w:val="eop"/>
                <w:sz w:val="18"/>
                <w:szCs w:val="18"/>
              </w:rPr>
              <w:t> </w:t>
            </w:r>
          </w:p>
        </w:tc>
        <w:tc>
          <w:tcPr>
            <w:tcW w:w="2809"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ind w:right="283"/>
              <w:jc w:val="center"/>
              <w:textAlignment w:val="baseline"/>
              <w:rPr>
                <w:sz w:val="18"/>
                <w:szCs w:val="18"/>
              </w:rPr>
            </w:pPr>
            <w:r w:rsidRPr="004770E4">
              <w:rPr>
                <w:rStyle w:val="normaltextrun"/>
                <w:sz w:val="18"/>
                <w:szCs w:val="18"/>
              </w:rPr>
              <w:t>Наименование </w:t>
            </w:r>
            <w:r w:rsidRPr="004770E4">
              <w:rPr>
                <w:rStyle w:val="eop"/>
                <w:sz w:val="18"/>
                <w:szCs w:val="18"/>
              </w:rPr>
              <w:t> </w:t>
            </w:r>
          </w:p>
        </w:tc>
        <w:tc>
          <w:tcPr>
            <w:tcW w:w="2977"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ind w:right="283"/>
              <w:jc w:val="center"/>
              <w:textAlignment w:val="baseline"/>
              <w:rPr>
                <w:sz w:val="18"/>
                <w:szCs w:val="18"/>
              </w:rPr>
            </w:pPr>
            <w:r w:rsidRPr="004770E4">
              <w:rPr>
                <w:rStyle w:val="normaltextrun"/>
                <w:sz w:val="18"/>
                <w:szCs w:val="18"/>
              </w:rPr>
              <w:t>Адрес</w:t>
            </w:r>
            <w:r w:rsidRPr="004770E4">
              <w:rPr>
                <w:rStyle w:val="eop"/>
                <w:sz w:val="18"/>
                <w:szCs w:val="18"/>
              </w:rPr>
              <w:t> </w:t>
            </w:r>
          </w:p>
        </w:tc>
        <w:tc>
          <w:tcPr>
            <w:tcW w:w="3082" w:type="dxa"/>
            <w:tcBorders>
              <w:top w:val="single" w:sz="6" w:space="0" w:color="000000"/>
              <w:left w:val="single" w:sz="6" w:space="0" w:color="000000"/>
              <w:bottom w:val="single" w:sz="6" w:space="0" w:color="000000"/>
              <w:right w:val="single" w:sz="6" w:space="0" w:color="000000"/>
            </w:tcBorders>
            <w:hideMark/>
          </w:tcPr>
          <w:p w:rsidR="004770E4" w:rsidRPr="004770E4" w:rsidRDefault="004770E4" w:rsidP="00D53A46">
            <w:pPr>
              <w:pStyle w:val="paragraph"/>
              <w:spacing w:before="0" w:beforeAutospacing="0" w:after="0" w:afterAutospacing="0"/>
              <w:ind w:right="283"/>
              <w:jc w:val="center"/>
              <w:textAlignment w:val="baseline"/>
              <w:rPr>
                <w:sz w:val="18"/>
                <w:szCs w:val="18"/>
              </w:rPr>
            </w:pPr>
            <w:r w:rsidRPr="004770E4">
              <w:rPr>
                <w:rStyle w:val="normaltextrun"/>
                <w:sz w:val="18"/>
                <w:szCs w:val="18"/>
              </w:rPr>
              <w:t>Кадастровый (или условный) номер</w:t>
            </w:r>
            <w:r w:rsidRPr="004770E4">
              <w:rPr>
                <w:rStyle w:val="eop"/>
                <w:sz w:val="18"/>
                <w:szCs w:val="18"/>
              </w:rPr>
              <w:t> </w:t>
            </w:r>
          </w:p>
        </w:tc>
      </w:tr>
      <w:tr w:rsidR="004770E4" w:rsidRPr="004770E4" w:rsidTr="00D53A46">
        <w:trPr>
          <w:trHeight w:val="225"/>
        </w:trPr>
        <w:tc>
          <w:tcPr>
            <w:tcW w:w="1063"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1</w:t>
            </w:r>
            <w:r w:rsidRPr="004770E4">
              <w:rPr>
                <w:rStyle w:val="eop"/>
                <w:sz w:val="18"/>
                <w:szCs w:val="18"/>
              </w:rPr>
              <w:t> </w:t>
            </w:r>
          </w:p>
        </w:tc>
        <w:tc>
          <w:tcPr>
            <w:tcW w:w="2809"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2</w:t>
            </w:r>
            <w:r w:rsidRPr="004770E4">
              <w:rPr>
                <w:rStyle w:val="eop"/>
                <w:sz w:val="18"/>
                <w:szCs w:val="18"/>
              </w:rPr>
              <w:t> </w:t>
            </w:r>
          </w:p>
        </w:tc>
        <w:tc>
          <w:tcPr>
            <w:tcW w:w="2977"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3</w:t>
            </w:r>
            <w:r w:rsidRPr="004770E4">
              <w:rPr>
                <w:rStyle w:val="eop"/>
                <w:sz w:val="18"/>
                <w:szCs w:val="18"/>
              </w:rPr>
              <w:t> </w:t>
            </w:r>
          </w:p>
        </w:tc>
        <w:tc>
          <w:tcPr>
            <w:tcW w:w="3082" w:type="dxa"/>
            <w:tcBorders>
              <w:top w:val="single" w:sz="6" w:space="0" w:color="000000"/>
              <w:left w:val="single" w:sz="6" w:space="0" w:color="000000"/>
              <w:bottom w:val="single" w:sz="6" w:space="0" w:color="000000"/>
              <w:right w:val="single" w:sz="6" w:space="0" w:color="000000"/>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4</w:t>
            </w:r>
            <w:r w:rsidRPr="004770E4">
              <w:rPr>
                <w:rStyle w:val="eop"/>
                <w:sz w:val="18"/>
                <w:szCs w:val="18"/>
              </w:rPr>
              <w:t> </w:t>
            </w:r>
          </w:p>
        </w:tc>
      </w:tr>
      <w:tr w:rsidR="004770E4" w:rsidRPr="004770E4" w:rsidTr="00D53A46">
        <w:trPr>
          <w:trHeight w:val="225"/>
        </w:trPr>
        <w:tc>
          <w:tcPr>
            <w:tcW w:w="1063"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numPr>
                <w:ilvl w:val="0"/>
                <w:numId w:val="40"/>
              </w:numPr>
              <w:spacing w:before="0" w:beforeAutospacing="0" w:after="0" w:afterAutospacing="0" w:line="225" w:lineRule="atLeast"/>
              <w:ind w:left="0" w:right="283" w:firstLine="0"/>
              <w:jc w:val="center"/>
              <w:textAlignment w:val="baseline"/>
              <w:rPr>
                <w:sz w:val="18"/>
                <w:szCs w:val="18"/>
              </w:rPr>
            </w:pPr>
            <w:r w:rsidRPr="004770E4">
              <w:rPr>
                <w:rStyle w:val="eop"/>
                <w:sz w:val="18"/>
                <w:szCs w:val="18"/>
              </w:rPr>
              <w:t> </w:t>
            </w:r>
          </w:p>
        </w:tc>
        <w:tc>
          <w:tcPr>
            <w:tcW w:w="2809"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 xml:space="preserve">Земельный участок </w:t>
            </w:r>
          </w:p>
        </w:tc>
        <w:tc>
          <w:tcPr>
            <w:tcW w:w="2977" w:type="dxa"/>
            <w:tcBorders>
              <w:top w:val="single" w:sz="6" w:space="0" w:color="000000"/>
              <w:left w:val="single" w:sz="6" w:space="0" w:color="000000"/>
              <w:bottom w:val="single" w:sz="6" w:space="0" w:color="000000"/>
              <w:right w:val="nil"/>
            </w:tcBorders>
            <w:hideMark/>
          </w:tcPr>
          <w:p w:rsidR="004770E4" w:rsidRPr="004770E4" w:rsidRDefault="004770E4" w:rsidP="00D53A46">
            <w:pPr>
              <w:pStyle w:val="paragraph"/>
              <w:spacing w:before="0" w:beforeAutospacing="0" w:after="0" w:afterAutospacing="0"/>
              <w:ind w:right="283"/>
              <w:textAlignment w:val="baseline"/>
              <w:rPr>
                <w:sz w:val="18"/>
                <w:szCs w:val="18"/>
              </w:rPr>
            </w:pPr>
            <w:r w:rsidRPr="004770E4">
              <w:rPr>
                <w:rStyle w:val="normaltextrun"/>
                <w:sz w:val="18"/>
                <w:szCs w:val="18"/>
              </w:rPr>
              <w:t>Российская Федерация, Иркутская область, </w:t>
            </w:r>
            <w:r w:rsidRPr="004770E4">
              <w:rPr>
                <w:rStyle w:val="eop"/>
                <w:sz w:val="18"/>
                <w:szCs w:val="18"/>
              </w:rPr>
              <w:t> </w:t>
            </w:r>
          </w:p>
          <w:p w:rsidR="004770E4" w:rsidRPr="004770E4" w:rsidRDefault="004770E4" w:rsidP="00D53A46">
            <w:pPr>
              <w:pStyle w:val="paragraph"/>
              <w:spacing w:before="0" w:beforeAutospacing="0" w:after="0" w:afterAutospacing="0"/>
              <w:ind w:right="283"/>
              <w:textAlignment w:val="baseline"/>
              <w:rPr>
                <w:sz w:val="18"/>
                <w:szCs w:val="18"/>
              </w:rPr>
            </w:pPr>
            <w:r w:rsidRPr="004770E4">
              <w:rPr>
                <w:rStyle w:val="normaltextrun"/>
                <w:sz w:val="18"/>
                <w:szCs w:val="18"/>
              </w:rPr>
              <w:t>Иркутский район</w:t>
            </w:r>
          </w:p>
        </w:tc>
        <w:tc>
          <w:tcPr>
            <w:tcW w:w="3082" w:type="dxa"/>
            <w:tcBorders>
              <w:top w:val="single" w:sz="6" w:space="0" w:color="000000"/>
              <w:left w:val="single" w:sz="6" w:space="0" w:color="000000"/>
              <w:bottom w:val="single" w:sz="6" w:space="0" w:color="000000"/>
              <w:right w:val="single" w:sz="6" w:space="0" w:color="000000"/>
            </w:tcBorders>
            <w:hideMark/>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r w:rsidRPr="004770E4">
              <w:rPr>
                <w:rStyle w:val="normaltextrun"/>
                <w:sz w:val="18"/>
                <w:szCs w:val="18"/>
              </w:rPr>
              <w:t>38:06:100922:3268</w:t>
            </w:r>
            <w:r w:rsidRPr="004770E4">
              <w:rPr>
                <w:rStyle w:val="eop"/>
                <w:sz w:val="18"/>
                <w:szCs w:val="18"/>
              </w:rPr>
              <w:t> </w:t>
            </w:r>
          </w:p>
        </w:tc>
      </w:tr>
      <w:tr w:rsidR="004770E4" w:rsidRPr="004770E4" w:rsidTr="00D53A46">
        <w:trPr>
          <w:trHeight w:val="225"/>
        </w:trPr>
        <w:tc>
          <w:tcPr>
            <w:tcW w:w="1063"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numPr>
                <w:ilvl w:val="0"/>
                <w:numId w:val="40"/>
              </w:numPr>
              <w:spacing w:before="0" w:beforeAutospacing="0" w:after="0" w:afterAutospacing="0" w:line="225" w:lineRule="atLeast"/>
              <w:ind w:left="0" w:right="283" w:firstLine="0"/>
              <w:jc w:val="center"/>
              <w:textAlignment w:val="baseline"/>
              <w:rPr>
                <w:rStyle w:val="eop"/>
                <w:sz w:val="18"/>
                <w:szCs w:val="18"/>
              </w:rPr>
            </w:pPr>
          </w:p>
        </w:tc>
        <w:tc>
          <w:tcPr>
            <w:tcW w:w="2809"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p>
        </w:tc>
        <w:tc>
          <w:tcPr>
            <w:tcW w:w="2977"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spacing w:before="0" w:beforeAutospacing="0" w:after="0" w:afterAutospacing="0" w:line="225" w:lineRule="atLeast"/>
              <w:ind w:right="283"/>
              <w:textAlignment w:val="baseline"/>
              <w:rPr>
                <w:sz w:val="18"/>
                <w:szCs w:val="18"/>
              </w:rPr>
            </w:pPr>
          </w:p>
        </w:tc>
        <w:tc>
          <w:tcPr>
            <w:tcW w:w="3082" w:type="dxa"/>
            <w:tcBorders>
              <w:top w:val="single" w:sz="6" w:space="0" w:color="000000"/>
              <w:left w:val="single" w:sz="6" w:space="0" w:color="000000"/>
              <w:bottom w:val="single" w:sz="6" w:space="0" w:color="000000"/>
              <w:right w:val="single" w:sz="6" w:space="0" w:color="000000"/>
            </w:tcBorders>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p>
        </w:tc>
      </w:tr>
      <w:tr w:rsidR="004770E4" w:rsidRPr="004770E4" w:rsidTr="00D53A46">
        <w:trPr>
          <w:trHeight w:val="225"/>
        </w:trPr>
        <w:tc>
          <w:tcPr>
            <w:tcW w:w="1063"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numPr>
                <w:ilvl w:val="0"/>
                <w:numId w:val="40"/>
              </w:numPr>
              <w:spacing w:before="0" w:beforeAutospacing="0" w:after="0" w:afterAutospacing="0" w:line="225" w:lineRule="atLeast"/>
              <w:ind w:left="0" w:right="283" w:firstLine="0"/>
              <w:jc w:val="center"/>
              <w:textAlignment w:val="baseline"/>
              <w:rPr>
                <w:rStyle w:val="eop"/>
                <w:sz w:val="18"/>
                <w:szCs w:val="18"/>
              </w:rPr>
            </w:pPr>
          </w:p>
        </w:tc>
        <w:tc>
          <w:tcPr>
            <w:tcW w:w="2809"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p>
        </w:tc>
        <w:tc>
          <w:tcPr>
            <w:tcW w:w="2977" w:type="dxa"/>
            <w:tcBorders>
              <w:top w:val="single" w:sz="6" w:space="0" w:color="000000"/>
              <w:left w:val="single" w:sz="6" w:space="0" w:color="000000"/>
              <w:bottom w:val="single" w:sz="6" w:space="0" w:color="000000"/>
              <w:right w:val="nil"/>
            </w:tcBorders>
          </w:tcPr>
          <w:p w:rsidR="004770E4" w:rsidRPr="004770E4" w:rsidRDefault="004770E4" w:rsidP="00D53A46">
            <w:pPr>
              <w:pStyle w:val="paragraph"/>
              <w:spacing w:before="0" w:beforeAutospacing="0" w:after="0" w:afterAutospacing="0"/>
              <w:ind w:right="283"/>
              <w:textAlignment w:val="baseline"/>
              <w:rPr>
                <w:sz w:val="18"/>
                <w:szCs w:val="18"/>
              </w:rPr>
            </w:pPr>
          </w:p>
        </w:tc>
        <w:tc>
          <w:tcPr>
            <w:tcW w:w="3082" w:type="dxa"/>
            <w:tcBorders>
              <w:top w:val="single" w:sz="6" w:space="0" w:color="000000"/>
              <w:left w:val="single" w:sz="6" w:space="0" w:color="000000"/>
              <w:bottom w:val="single" w:sz="6" w:space="0" w:color="000000"/>
              <w:right w:val="single" w:sz="6" w:space="0" w:color="000000"/>
            </w:tcBorders>
          </w:tcPr>
          <w:p w:rsidR="004770E4" w:rsidRPr="004770E4" w:rsidRDefault="004770E4" w:rsidP="00D53A46">
            <w:pPr>
              <w:pStyle w:val="paragraph"/>
              <w:spacing w:before="0" w:beforeAutospacing="0" w:after="0" w:afterAutospacing="0" w:line="225" w:lineRule="atLeast"/>
              <w:ind w:right="283"/>
              <w:jc w:val="center"/>
              <w:textAlignment w:val="baseline"/>
              <w:rPr>
                <w:sz w:val="18"/>
                <w:szCs w:val="18"/>
              </w:rPr>
            </w:pPr>
          </w:p>
        </w:tc>
      </w:tr>
    </w:tbl>
    <w:p w:rsidR="004770E4" w:rsidRPr="004770E4" w:rsidRDefault="004770E4" w:rsidP="00D53A46">
      <w:pPr>
        <w:shd w:val="clear" w:color="auto" w:fill="FFFFFF"/>
        <w:autoSpaceDN w:val="0"/>
        <w:spacing w:line="240" w:lineRule="atLeast"/>
        <w:ind w:left="0" w:right="283" w:firstLine="426"/>
        <w:jc w:val="center"/>
        <w:rPr>
          <w:b/>
          <w:sz w:val="18"/>
          <w:szCs w:val="18"/>
        </w:rPr>
      </w:pPr>
    </w:p>
    <w:p w:rsidR="004770E4" w:rsidRPr="004770E4" w:rsidRDefault="004770E4" w:rsidP="00D53A46">
      <w:pPr>
        <w:shd w:val="clear" w:color="auto" w:fill="FFFFFF"/>
        <w:autoSpaceDN w:val="0"/>
        <w:spacing w:line="240" w:lineRule="atLeast"/>
        <w:ind w:left="0" w:right="283" w:firstLine="426"/>
        <w:jc w:val="center"/>
        <w:rPr>
          <w:b/>
          <w:sz w:val="18"/>
          <w:szCs w:val="18"/>
        </w:rPr>
      </w:pPr>
      <w:r w:rsidRPr="004770E4">
        <w:rPr>
          <w:b/>
          <w:sz w:val="18"/>
          <w:szCs w:val="18"/>
        </w:rPr>
        <w:t>Раздел 3. ДВИЖИМОЕ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5103"/>
      </w:tblGrid>
      <w:tr w:rsidR="004770E4" w:rsidRPr="004770E4" w:rsidTr="00D53A46">
        <w:tc>
          <w:tcPr>
            <w:tcW w:w="817"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Наименование</w:t>
            </w:r>
          </w:p>
        </w:tc>
        <w:tc>
          <w:tcPr>
            <w:tcW w:w="5103"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Индивидуализирующие признаки</w:t>
            </w:r>
          </w:p>
        </w:tc>
      </w:tr>
      <w:tr w:rsidR="004770E4" w:rsidRPr="004770E4" w:rsidTr="00D53A46">
        <w:tc>
          <w:tcPr>
            <w:tcW w:w="817"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1</w:t>
            </w:r>
          </w:p>
        </w:tc>
        <w:tc>
          <w:tcPr>
            <w:tcW w:w="4111"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2</w:t>
            </w:r>
          </w:p>
        </w:tc>
        <w:tc>
          <w:tcPr>
            <w:tcW w:w="5103"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autoSpaceDN w:val="0"/>
              <w:spacing w:line="240" w:lineRule="atLeast"/>
              <w:ind w:left="0" w:right="283" w:firstLine="0"/>
              <w:jc w:val="center"/>
              <w:rPr>
                <w:sz w:val="18"/>
                <w:szCs w:val="18"/>
              </w:rPr>
            </w:pPr>
            <w:r w:rsidRPr="004770E4">
              <w:rPr>
                <w:sz w:val="18"/>
                <w:szCs w:val="18"/>
              </w:rPr>
              <w:t>3</w:t>
            </w:r>
          </w:p>
        </w:tc>
      </w:tr>
      <w:tr w:rsidR="004770E4" w:rsidRPr="004770E4" w:rsidTr="00D53A46">
        <w:tc>
          <w:tcPr>
            <w:tcW w:w="817" w:type="dxa"/>
            <w:tcBorders>
              <w:top w:val="single" w:sz="4" w:space="0" w:color="000000"/>
              <w:left w:val="single" w:sz="4" w:space="0" w:color="000000"/>
              <w:bottom w:val="single" w:sz="4" w:space="0" w:color="000000"/>
              <w:right w:val="single" w:sz="4" w:space="0" w:color="000000"/>
            </w:tcBorders>
            <w:hideMark/>
          </w:tcPr>
          <w:p w:rsidR="004770E4" w:rsidRPr="004770E4" w:rsidRDefault="004770E4" w:rsidP="00D53A46">
            <w:pPr>
              <w:ind w:left="0" w:right="283" w:firstLine="0"/>
              <w:rPr>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4770E4" w:rsidRPr="004770E4" w:rsidRDefault="004770E4" w:rsidP="00D53A46">
            <w:pPr>
              <w:autoSpaceDN w:val="0"/>
              <w:spacing w:line="240" w:lineRule="atLeast"/>
              <w:ind w:left="0" w:right="283" w:firstLine="0"/>
              <w:jc w:val="center"/>
              <w:rPr>
                <w:sz w:val="18"/>
                <w:szCs w:val="18"/>
              </w:rPr>
            </w:pPr>
          </w:p>
        </w:tc>
        <w:tc>
          <w:tcPr>
            <w:tcW w:w="5103" w:type="dxa"/>
            <w:tcBorders>
              <w:top w:val="single" w:sz="4" w:space="0" w:color="000000"/>
              <w:left w:val="single" w:sz="4" w:space="0" w:color="000000"/>
              <w:bottom w:val="single" w:sz="4" w:space="0" w:color="000000"/>
              <w:right w:val="single" w:sz="4" w:space="0" w:color="000000"/>
            </w:tcBorders>
          </w:tcPr>
          <w:p w:rsidR="004770E4" w:rsidRPr="004770E4" w:rsidRDefault="004770E4" w:rsidP="00D53A46">
            <w:pPr>
              <w:autoSpaceDN w:val="0"/>
              <w:spacing w:line="240" w:lineRule="atLeast"/>
              <w:ind w:left="0" w:right="283" w:firstLine="0"/>
              <w:rPr>
                <w:sz w:val="18"/>
                <w:szCs w:val="18"/>
              </w:rPr>
            </w:pPr>
          </w:p>
        </w:tc>
      </w:tr>
    </w:tbl>
    <w:p w:rsidR="004770E4" w:rsidRPr="004770E4" w:rsidRDefault="004770E4" w:rsidP="00D53A46">
      <w:pPr>
        <w:shd w:val="clear" w:color="auto" w:fill="FFFFFF"/>
        <w:tabs>
          <w:tab w:val="left" w:pos="5347"/>
        </w:tabs>
        <w:autoSpaceDN w:val="0"/>
        <w:spacing w:line="240" w:lineRule="atLeast"/>
        <w:ind w:left="0" w:right="283" w:firstLine="426"/>
        <w:rPr>
          <w:sz w:val="18"/>
          <w:szCs w:val="18"/>
        </w:rPr>
      </w:pPr>
      <w:r w:rsidRPr="004770E4">
        <w:rPr>
          <w:sz w:val="18"/>
          <w:szCs w:val="18"/>
        </w:rPr>
        <w:tab/>
      </w:r>
    </w:p>
    <w:p w:rsidR="004770E4" w:rsidRPr="004770E4" w:rsidRDefault="004770E4" w:rsidP="00D53A46">
      <w:pPr>
        <w:widowControl w:val="0"/>
        <w:shd w:val="clear" w:color="auto" w:fill="FFFFFF"/>
        <w:suppressAutoHyphens/>
        <w:autoSpaceDE w:val="0"/>
        <w:ind w:left="0" w:right="283" w:firstLine="426"/>
        <w:jc w:val="center"/>
        <w:rPr>
          <w:i/>
          <w:sz w:val="18"/>
          <w:szCs w:val="18"/>
          <w:lang w:eastAsia="ar-SA"/>
        </w:rPr>
      </w:pPr>
      <w:r>
        <w:rPr>
          <w:i/>
          <w:sz w:val="18"/>
          <w:szCs w:val="18"/>
          <w:lang w:eastAsia="ar-SA"/>
        </w:rPr>
        <w:t xml:space="preserve">                     </w:t>
      </w:r>
      <w:r w:rsidR="00BF3548">
        <w:rPr>
          <w:i/>
          <w:sz w:val="18"/>
          <w:szCs w:val="18"/>
          <w:lang w:eastAsia="ar-SA"/>
        </w:rPr>
        <w:t xml:space="preserve">    </w:t>
      </w:r>
      <w:r w:rsidRPr="004770E4">
        <w:rPr>
          <w:i/>
          <w:sz w:val="18"/>
          <w:szCs w:val="18"/>
          <w:lang w:eastAsia="ar-SA"/>
        </w:rPr>
        <w:t>Глава Хомутовского</w:t>
      </w:r>
    </w:p>
    <w:p w:rsidR="004770E4" w:rsidRPr="004770E4" w:rsidRDefault="004770E4" w:rsidP="00D53A46">
      <w:pPr>
        <w:widowControl w:val="0"/>
        <w:shd w:val="clear" w:color="auto" w:fill="FFFFFF"/>
        <w:suppressAutoHyphens/>
        <w:autoSpaceDE w:val="0"/>
        <w:ind w:left="0" w:right="283" w:firstLine="426"/>
        <w:jc w:val="right"/>
        <w:rPr>
          <w:i/>
          <w:sz w:val="18"/>
          <w:szCs w:val="18"/>
          <w:lang w:eastAsia="ar-SA"/>
        </w:rPr>
      </w:pPr>
      <w:r w:rsidRPr="004770E4">
        <w:rPr>
          <w:i/>
          <w:sz w:val="18"/>
          <w:szCs w:val="18"/>
          <w:lang w:eastAsia="ar-SA"/>
        </w:rPr>
        <w:t>муниципального образования                                  В.М. Колмаченко</w:t>
      </w:r>
    </w:p>
    <w:p w:rsidR="004770E4" w:rsidRDefault="004770E4" w:rsidP="00DF5477">
      <w:pPr>
        <w:widowControl w:val="0"/>
        <w:shd w:val="clear" w:color="auto" w:fill="FFFFFF"/>
        <w:suppressAutoHyphens/>
        <w:autoSpaceDE w:val="0"/>
        <w:ind w:left="0" w:right="283" w:firstLine="0"/>
        <w:rPr>
          <w:sz w:val="28"/>
          <w:szCs w:val="28"/>
        </w:rPr>
      </w:pPr>
    </w:p>
    <w:p w:rsidR="00DF5477" w:rsidRDefault="00DF5477" w:rsidP="00DF5477">
      <w:pPr>
        <w:widowControl w:val="0"/>
        <w:shd w:val="clear" w:color="auto" w:fill="FFFFFF"/>
        <w:suppressAutoHyphens/>
        <w:autoSpaceDE w:val="0"/>
        <w:ind w:left="0" w:right="283" w:firstLine="0"/>
        <w:rPr>
          <w:sz w:val="28"/>
          <w:szCs w:val="28"/>
        </w:rPr>
      </w:pPr>
    </w:p>
    <w:p w:rsidR="004770E4" w:rsidRPr="002A5E7B" w:rsidRDefault="004770E4" w:rsidP="000B7F65">
      <w:pPr>
        <w:tabs>
          <w:tab w:val="left" w:pos="10348"/>
        </w:tabs>
        <w:ind w:left="0" w:right="283" w:firstLine="426"/>
        <w:jc w:val="center"/>
        <w:rPr>
          <w:sz w:val="18"/>
          <w:szCs w:val="18"/>
        </w:rPr>
      </w:pPr>
      <w:r w:rsidRPr="002A5E7B">
        <w:rPr>
          <w:sz w:val="18"/>
          <w:szCs w:val="18"/>
        </w:rPr>
        <w:t>РОССИЙСКАЯ ФЕДЕРАЦИЯ</w:t>
      </w:r>
    </w:p>
    <w:p w:rsidR="004770E4" w:rsidRPr="002A5E7B" w:rsidRDefault="004770E4" w:rsidP="000B7F65">
      <w:pPr>
        <w:tabs>
          <w:tab w:val="left" w:pos="10348"/>
        </w:tabs>
        <w:ind w:left="0" w:right="283" w:firstLine="426"/>
        <w:jc w:val="center"/>
        <w:rPr>
          <w:sz w:val="18"/>
          <w:szCs w:val="18"/>
        </w:rPr>
      </w:pPr>
      <w:r w:rsidRPr="002A5E7B">
        <w:rPr>
          <w:sz w:val="18"/>
          <w:szCs w:val="18"/>
        </w:rPr>
        <w:t>ИРКУТСКАЯ ОБЛАСТЬ   ИРКУТСКИЙ РАЙОН</w:t>
      </w:r>
    </w:p>
    <w:p w:rsidR="004770E4" w:rsidRPr="002A5E7B" w:rsidRDefault="004770E4" w:rsidP="000B7F65">
      <w:pPr>
        <w:tabs>
          <w:tab w:val="left" w:pos="10348"/>
        </w:tabs>
        <w:ind w:left="0" w:right="283" w:firstLine="426"/>
        <w:jc w:val="center"/>
        <w:rPr>
          <w:b/>
          <w:sz w:val="18"/>
          <w:szCs w:val="18"/>
        </w:rPr>
      </w:pPr>
      <w:r w:rsidRPr="002A5E7B">
        <w:rPr>
          <w:b/>
          <w:sz w:val="18"/>
          <w:szCs w:val="18"/>
        </w:rPr>
        <w:t>ДУМА</w:t>
      </w:r>
    </w:p>
    <w:p w:rsidR="004770E4" w:rsidRPr="002A5E7B" w:rsidRDefault="004770E4" w:rsidP="000B7F65">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4770E4" w:rsidRPr="002A5E7B" w:rsidRDefault="004770E4" w:rsidP="000B7F65">
      <w:pPr>
        <w:tabs>
          <w:tab w:val="left" w:pos="10348"/>
        </w:tabs>
        <w:ind w:left="0" w:right="283" w:firstLine="426"/>
        <w:jc w:val="center"/>
        <w:rPr>
          <w:bCs/>
          <w:sz w:val="18"/>
          <w:szCs w:val="18"/>
        </w:rPr>
      </w:pPr>
      <w:r w:rsidRPr="002A5E7B">
        <w:rPr>
          <w:bCs/>
          <w:sz w:val="18"/>
          <w:szCs w:val="18"/>
        </w:rPr>
        <w:t>Четвертый созыв</w:t>
      </w:r>
    </w:p>
    <w:p w:rsidR="004770E4" w:rsidRPr="002A5E7B" w:rsidRDefault="004770E4" w:rsidP="000B7F65">
      <w:pPr>
        <w:tabs>
          <w:tab w:val="left" w:pos="10348"/>
        </w:tabs>
        <w:ind w:left="0" w:right="283" w:firstLine="426"/>
        <w:jc w:val="center"/>
        <w:rPr>
          <w:b/>
          <w:bCs/>
          <w:sz w:val="18"/>
          <w:szCs w:val="18"/>
        </w:rPr>
      </w:pPr>
      <w:r w:rsidRPr="002A5E7B">
        <w:rPr>
          <w:b/>
          <w:bCs/>
          <w:sz w:val="18"/>
          <w:szCs w:val="18"/>
        </w:rPr>
        <w:t>Решение</w:t>
      </w:r>
    </w:p>
    <w:p w:rsidR="004770E4" w:rsidRPr="002A5E7B" w:rsidRDefault="004770E4" w:rsidP="000B7F65">
      <w:pPr>
        <w:tabs>
          <w:tab w:val="left" w:pos="10348"/>
        </w:tabs>
        <w:ind w:left="0" w:right="283" w:firstLine="426"/>
        <w:jc w:val="center"/>
        <w:rPr>
          <w:b/>
          <w:bCs/>
          <w:sz w:val="18"/>
          <w:szCs w:val="18"/>
        </w:rPr>
      </w:pPr>
    </w:p>
    <w:p w:rsidR="004770E4" w:rsidRPr="007C3A99" w:rsidRDefault="004770E4" w:rsidP="000B7F65">
      <w:pPr>
        <w:tabs>
          <w:tab w:val="left" w:pos="426"/>
          <w:tab w:val="left" w:pos="3976"/>
        </w:tabs>
        <w:ind w:left="0" w:right="283" w:firstLine="426"/>
        <w:rPr>
          <w:sz w:val="18"/>
          <w:szCs w:val="18"/>
          <w:u w:val="single"/>
        </w:rPr>
      </w:pPr>
      <w:r>
        <w:rPr>
          <w:sz w:val="18"/>
          <w:szCs w:val="18"/>
          <w:u w:val="single"/>
        </w:rPr>
        <w:t xml:space="preserve">23.12.2021  № 57-265 </w:t>
      </w:r>
      <w:r w:rsidRPr="00064AAE">
        <w:rPr>
          <w:sz w:val="18"/>
          <w:szCs w:val="18"/>
          <w:u w:val="single"/>
        </w:rPr>
        <w:t>д</w:t>
      </w:r>
    </w:p>
    <w:p w:rsidR="004770E4" w:rsidRDefault="004770E4" w:rsidP="000B7F65">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4770E4" w:rsidRPr="000D459A" w:rsidRDefault="004770E4" w:rsidP="000B7F65">
      <w:pPr>
        <w:tabs>
          <w:tab w:val="left" w:pos="426"/>
          <w:tab w:val="left" w:pos="3976"/>
        </w:tabs>
        <w:ind w:left="0" w:right="283" w:firstLine="426"/>
        <w:rPr>
          <w:sz w:val="18"/>
          <w:szCs w:val="18"/>
        </w:rPr>
      </w:pPr>
    </w:p>
    <w:p w:rsidR="004770E4" w:rsidRPr="004770E4" w:rsidRDefault="004770E4" w:rsidP="000B7F65">
      <w:pPr>
        <w:pStyle w:val="ab"/>
        <w:framePr w:w="0" w:h="0" w:hSpace="0" w:wrap="auto" w:vAnchor="margin" w:hAnchor="text" w:xAlign="left" w:yAlign="inline"/>
        <w:tabs>
          <w:tab w:val="left" w:pos="5529"/>
        </w:tabs>
        <w:ind w:left="0" w:right="283" w:firstLine="426"/>
        <w:rPr>
          <w:sz w:val="18"/>
          <w:szCs w:val="18"/>
        </w:rPr>
      </w:pPr>
      <w:r w:rsidRPr="004770E4">
        <w:rPr>
          <w:sz w:val="18"/>
          <w:szCs w:val="18"/>
        </w:rPr>
        <w:t>Об утверждении Положения о муниципальном жилищном контроле на территории Хомутовского муниципального образования</w:t>
      </w:r>
    </w:p>
    <w:p w:rsidR="004931FD" w:rsidRPr="004931FD" w:rsidRDefault="004931FD" w:rsidP="000B7F65">
      <w:pPr>
        <w:shd w:val="clear" w:color="auto" w:fill="FFFFFF"/>
        <w:ind w:left="0" w:right="283" w:firstLine="426"/>
        <w:rPr>
          <w:spacing w:val="-1"/>
          <w:sz w:val="18"/>
          <w:szCs w:val="18"/>
        </w:rPr>
      </w:pPr>
    </w:p>
    <w:p w:rsidR="004931FD" w:rsidRPr="004931FD" w:rsidRDefault="00102385" w:rsidP="000B7F65">
      <w:pPr>
        <w:shd w:val="clear" w:color="auto" w:fill="FFFFFF"/>
        <w:ind w:left="0" w:right="283" w:firstLine="426"/>
        <w:rPr>
          <w:spacing w:val="-1"/>
          <w:sz w:val="18"/>
          <w:szCs w:val="18"/>
        </w:rPr>
      </w:pPr>
      <w:r w:rsidRPr="004931FD">
        <w:rPr>
          <w:spacing w:val="-1"/>
          <w:sz w:val="18"/>
          <w:szCs w:val="18"/>
        </w:rPr>
        <w:t xml:space="preserve"> </w:t>
      </w:r>
      <w:r w:rsidR="004931FD" w:rsidRPr="004931FD">
        <w:rPr>
          <w:spacing w:val="-1"/>
          <w:sz w:val="18"/>
          <w:szCs w:val="18"/>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Уставом  Хомутовского муниципального образования, Дума Хомутовского муниципального образования</w:t>
      </w:r>
    </w:p>
    <w:p w:rsidR="004931FD" w:rsidRDefault="004931FD" w:rsidP="000B7F65">
      <w:pPr>
        <w:shd w:val="clear" w:color="auto" w:fill="FFFFFF"/>
        <w:ind w:left="0" w:right="283" w:firstLine="426"/>
        <w:rPr>
          <w:spacing w:val="-1"/>
          <w:sz w:val="18"/>
          <w:szCs w:val="18"/>
        </w:rPr>
      </w:pPr>
    </w:p>
    <w:p w:rsidR="004931FD" w:rsidRDefault="004931FD" w:rsidP="000B7F65">
      <w:pPr>
        <w:shd w:val="clear" w:color="auto" w:fill="FFFFFF"/>
        <w:ind w:left="0" w:right="283" w:firstLine="426"/>
        <w:rPr>
          <w:spacing w:val="-1"/>
          <w:sz w:val="18"/>
          <w:szCs w:val="18"/>
        </w:rPr>
      </w:pPr>
      <w:r w:rsidRPr="004931FD">
        <w:rPr>
          <w:spacing w:val="-1"/>
          <w:sz w:val="18"/>
          <w:szCs w:val="18"/>
        </w:rPr>
        <w:t>РЕШИЛА:</w:t>
      </w:r>
    </w:p>
    <w:p w:rsidR="004931FD" w:rsidRPr="004931FD" w:rsidRDefault="004931FD" w:rsidP="000B7F65">
      <w:pPr>
        <w:shd w:val="clear" w:color="auto" w:fill="FFFFFF"/>
        <w:ind w:left="0" w:right="283" w:firstLine="426"/>
        <w:rPr>
          <w:spacing w:val="-1"/>
          <w:sz w:val="18"/>
          <w:szCs w:val="18"/>
        </w:rPr>
      </w:pPr>
    </w:p>
    <w:p w:rsidR="004931FD" w:rsidRPr="004931FD" w:rsidRDefault="004931FD" w:rsidP="000B7F65">
      <w:pPr>
        <w:numPr>
          <w:ilvl w:val="0"/>
          <w:numId w:val="41"/>
        </w:numPr>
        <w:shd w:val="clear" w:color="auto" w:fill="FFFFFF"/>
        <w:ind w:left="0" w:right="283" w:firstLine="426"/>
        <w:rPr>
          <w:spacing w:val="-1"/>
          <w:sz w:val="18"/>
          <w:szCs w:val="18"/>
        </w:rPr>
      </w:pPr>
      <w:r w:rsidRPr="004931FD">
        <w:rPr>
          <w:spacing w:val="-1"/>
          <w:sz w:val="18"/>
          <w:szCs w:val="18"/>
        </w:rPr>
        <w:t>Утвердить прилагаемое Положение о муниципальном жилищном контроле на территории Хомутовского муниципального образования.</w:t>
      </w:r>
    </w:p>
    <w:p w:rsidR="004931FD" w:rsidRPr="004931FD" w:rsidRDefault="004931FD" w:rsidP="000B7F65">
      <w:pPr>
        <w:numPr>
          <w:ilvl w:val="0"/>
          <w:numId w:val="41"/>
        </w:numPr>
        <w:shd w:val="clear" w:color="auto" w:fill="FFFFFF"/>
        <w:ind w:left="0" w:right="283" w:firstLine="426"/>
        <w:rPr>
          <w:spacing w:val="-1"/>
          <w:sz w:val="18"/>
          <w:szCs w:val="18"/>
        </w:rPr>
      </w:pPr>
      <w:r w:rsidRPr="004931FD">
        <w:rPr>
          <w:spacing w:val="-1"/>
          <w:sz w:val="18"/>
          <w:szCs w:val="18"/>
        </w:rPr>
        <w:t>Настоящее решение вступает в силу после дня его опубликования, за исключением раздела 5 Положения о муниципальном жилищном контроле на территории Хомутовского муниципального образования, который вступает в силу с 1 марта 2022 года.</w:t>
      </w:r>
    </w:p>
    <w:p w:rsidR="004931FD" w:rsidRPr="004931FD" w:rsidRDefault="004931FD" w:rsidP="000B7F65">
      <w:pPr>
        <w:numPr>
          <w:ilvl w:val="0"/>
          <w:numId w:val="41"/>
        </w:numPr>
        <w:shd w:val="clear" w:color="auto" w:fill="FFFFFF"/>
        <w:ind w:left="0" w:right="283" w:firstLine="426"/>
        <w:rPr>
          <w:spacing w:val="-1"/>
          <w:sz w:val="18"/>
          <w:szCs w:val="18"/>
        </w:rPr>
      </w:pPr>
      <w:r w:rsidRPr="004931FD">
        <w:rPr>
          <w:spacing w:val="-1"/>
          <w:sz w:val="18"/>
          <w:szCs w:val="18"/>
        </w:rPr>
        <w:t>Опубликовать настоящее решение в установленном законом порядке.</w:t>
      </w:r>
    </w:p>
    <w:p w:rsidR="004931FD" w:rsidRPr="004931FD" w:rsidRDefault="004931FD" w:rsidP="000B7F65">
      <w:pPr>
        <w:numPr>
          <w:ilvl w:val="0"/>
          <w:numId w:val="41"/>
        </w:numPr>
        <w:shd w:val="clear" w:color="auto" w:fill="FFFFFF"/>
        <w:ind w:left="0" w:right="283" w:firstLine="426"/>
        <w:rPr>
          <w:spacing w:val="-1"/>
          <w:sz w:val="18"/>
          <w:szCs w:val="18"/>
        </w:rPr>
      </w:pPr>
      <w:r w:rsidRPr="004931FD">
        <w:rPr>
          <w:spacing w:val="-1"/>
          <w:sz w:val="18"/>
          <w:szCs w:val="18"/>
        </w:rPr>
        <w:t>Контроль за исполнением данного решения возложить на комиссию по жилищно-коммунальному обеспечению и благоустройству.</w:t>
      </w:r>
    </w:p>
    <w:p w:rsidR="004931FD" w:rsidRPr="004931FD" w:rsidRDefault="004931FD" w:rsidP="000B7F65">
      <w:pPr>
        <w:shd w:val="clear" w:color="auto" w:fill="FFFFFF"/>
        <w:ind w:left="0" w:right="283" w:firstLine="426"/>
        <w:rPr>
          <w:spacing w:val="-1"/>
          <w:sz w:val="18"/>
          <w:szCs w:val="18"/>
        </w:rPr>
      </w:pPr>
    </w:p>
    <w:p w:rsidR="004931FD" w:rsidRPr="004931FD" w:rsidRDefault="00BF3548" w:rsidP="000B7F65">
      <w:pPr>
        <w:shd w:val="clear" w:color="auto" w:fill="FFFFFF"/>
        <w:ind w:left="0" w:right="283" w:firstLine="426"/>
        <w:jc w:val="center"/>
        <w:rPr>
          <w:i/>
          <w:spacing w:val="-1"/>
          <w:sz w:val="18"/>
          <w:szCs w:val="18"/>
        </w:rPr>
      </w:pPr>
      <w:r>
        <w:rPr>
          <w:i/>
          <w:spacing w:val="-1"/>
          <w:sz w:val="18"/>
          <w:szCs w:val="18"/>
        </w:rPr>
        <w:t xml:space="preserve">                           </w:t>
      </w:r>
      <w:r w:rsidR="004931FD" w:rsidRPr="004931FD">
        <w:rPr>
          <w:i/>
          <w:spacing w:val="-1"/>
          <w:sz w:val="18"/>
          <w:szCs w:val="18"/>
        </w:rPr>
        <w:t>Глава</w:t>
      </w:r>
      <w:r w:rsidR="004931FD" w:rsidRPr="004931FD">
        <w:rPr>
          <w:i/>
          <w:spacing w:val="-1"/>
          <w:sz w:val="18"/>
          <w:szCs w:val="18"/>
        </w:rPr>
        <w:tab/>
        <w:t xml:space="preserve"> Хомутовского</w:t>
      </w:r>
    </w:p>
    <w:p w:rsidR="004931FD" w:rsidRPr="004931FD" w:rsidRDefault="004931FD" w:rsidP="000B7F65">
      <w:pPr>
        <w:shd w:val="clear" w:color="auto" w:fill="FFFFFF"/>
        <w:ind w:left="0" w:right="283" w:firstLine="426"/>
        <w:jc w:val="right"/>
        <w:rPr>
          <w:spacing w:val="-1"/>
          <w:sz w:val="18"/>
          <w:szCs w:val="18"/>
        </w:rPr>
      </w:pPr>
      <w:r w:rsidRPr="004931FD">
        <w:rPr>
          <w:i/>
          <w:spacing w:val="-1"/>
          <w:sz w:val="18"/>
          <w:szCs w:val="18"/>
        </w:rPr>
        <w:t>муниципального образования                                     В.М. Колмаченко</w:t>
      </w:r>
      <w:r w:rsidRPr="004931FD">
        <w:rPr>
          <w:i/>
          <w:spacing w:val="-1"/>
          <w:sz w:val="18"/>
          <w:szCs w:val="18"/>
        </w:rPr>
        <w:tab/>
      </w:r>
      <w:r w:rsidRPr="004931FD">
        <w:rPr>
          <w:i/>
          <w:spacing w:val="-1"/>
          <w:sz w:val="18"/>
          <w:szCs w:val="18"/>
        </w:rPr>
        <w:tab/>
      </w:r>
      <w:r w:rsidRPr="004931FD">
        <w:rPr>
          <w:i/>
          <w:spacing w:val="-1"/>
          <w:sz w:val="18"/>
          <w:szCs w:val="18"/>
        </w:rPr>
        <w:tab/>
      </w:r>
      <w:r w:rsidRPr="004931FD">
        <w:rPr>
          <w:spacing w:val="-1"/>
          <w:sz w:val="18"/>
          <w:szCs w:val="1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4931FD" w:rsidRPr="004931FD" w:rsidTr="004931FD">
        <w:tc>
          <w:tcPr>
            <w:tcW w:w="5070" w:type="dxa"/>
          </w:tcPr>
          <w:p w:rsidR="004931FD" w:rsidRPr="004931FD" w:rsidRDefault="004931FD" w:rsidP="000B7F65">
            <w:pPr>
              <w:shd w:val="clear" w:color="auto" w:fill="FFFFFF"/>
              <w:ind w:left="0" w:right="283" w:firstLine="426"/>
              <w:jc w:val="right"/>
              <w:rPr>
                <w:spacing w:val="-1"/>
                <w:sz w:val="18"/>
                <w:szCs w:val="18"/>
              </w:rPr>
            </w:pPr>
          </w:p>
        </w:tc>
        <w:tc>
          <w:tcPr>
            <w:tcW w:w="5528" w:type="dxa"/>
            <w:hideMark/>
          </w:tcPr>
          <w:p w:rsidR="004931FD" w:rsidRDefault="004931FD" w:rsidP="000B7F65">
            <w:pPr>
              <w:shd w:val="clear" w:color="auto" w:fill="FFFFFF"/>
              <w:ind w:left="0" w:right="283" w:firstLine="426"/>
              <w:jc w:val="right"/>
              <w:rPr>
                <w:spacing w:val="-1"/>
                <w:sz w:val="18"/>
                <w:szCs w:val="18"/>
              </w:rPr>
            </w:pPr>
          </w:p>
          <w:p w:rsidR="004931FD" w:rsidRDefault="004931FD" w:rsidP="000B7F65">
            <w:pPr>
              <w:shd w:val="clear" w:color="auto" w:fill="FFFFFF"/>
              <w:ind w:left="0" w:right="283" w:firstLine="426"/>
              <w:jc w:val="right"/>
              <w:rPr>
                <w:spacing w:val="-1"/>
                <w:sz w:val="18"/>
                <w:szCs w:val="18"/>
              </w:rPr>
            </w:pPr>
          </w:p>
          <w:p w:rsidR="00DF5477" w:rsidRDefault="00DF5477" w:rsidP="000B7F65">
            <w:pPr>
              <w:shd w:val="clear" w:color="auto" w:fill="FFFFFF"/>
              <w:ind w:left="0" w:right="283" w:firstLine="426"/>
              <w:jc w:val="right"/>
              <w:rPr>
                <w:spacing w:val="-1"/>
                <w:sz w:val="18"/>
                <w:szCs w:val="18"/>
              </w:rPr>
            </w:pPr>
          </w:p>
          <w:p w:rsidR="00DF5477" w:rsidRDefault="00DF5477" w:rsidP="000B7F65">
            <w:pPr>
              <w:shd w:val="clear" w:color="auto" w:fill="FFFFFF"/>
              <w:ind w:left="0" w:right="283" w:firstLine="426"/>
              <w:jc w:val="right"/>
              <w:rPr>
                <w:spacing w:val="-1"/>
                <w:sz w:val="18"/>
                <w:szCs w:val="18"/>
              </w:rPr>
            </w:pPr>
          </w:p>
          <w:p w:rsidR="00DF5477" w:rsidRDefault="00DF5477" w:rsidP="000B7F65">
            <w:pPr>
              <w:shd w:val="clear" w:color="auto" w:fill="FFFFFF"/>
              <w:ind w:left="0" w:right="283" w:firstLine="426"/>
              <w:jc w:val="right"/>
              <w:rPr>
                <w:spacing w:val="-1"/>
                <w:sz w:val="18"/>
                <w:szCs w:val="18"/>
              </w:rPr>
            </w:pPr>
          </w:p>
          <w:p w:rsidR="00DF5477" w:rsidRDefault="00DF5477" w:rsidP="000B7F65">
            <w:pPr>
              <w:shd w:val="clear" w:color="auto" w:fill="FFFFFF"/>
              <w:ind w:left="0" w:right="283" w:firstLine="426"/>
              <w:jc w:val="right"/>
              <w:rPr>
                <w:spacing w:val="-1"/>
                <w:sz w:val="18"/>
                <w:szCs w:val="18"/>
              </w:rPr>
            </w:pPr>
          </w:p>
          <w:p w:rsidR="00DF5477" w:rsidRDefault="00DF5477" w:rsidP="000B7F65">
            <w:pPr>
              <w:shd w:val="clear" w:color="auto" w:fill="FFFFFF"/>
              <w:ind w:left="0" w:right="283" w:firstLine="426"/>
              <w:jc w:val="right"/>
              <w:rPr>
                <w:spacing w:val="-1"/>
                <w:sz w:val="18"/>
                <w:szCs w:val="18"/>
              </w:rPr>
            </w:pPr>
          </w:p>
          <w:p w:rsidR="004931FD" w:rsidRDefault="004931FD" w:rsidP="000B7F65">
            <w:pPr>
              <w:shd w:val="clear" w:color="auto" w:fill="FFFFFF"/>
              <w:ind w:left="0" w:right="283" w:firstLine="426"/>
              <w:jc w:val="right"/>
              <w:rPr>
                <w:spacing w:val="-1"/>
                <w:sz w:val="18"/>
                <w:szCs w:val="18"/>
              </w:rPr>
            </w:pPr>
          </w:p>
          <w:p w:rsidR="004931FD" w:rsidRPr="004931FD" w:rsidRDefault="004931FD" w:rsidP="000B7F65">
            <w:pPr>
              <w:shd w:val="clear" w:color="auto" w:fill="FFFFFF"/>
              <w:ind w:left="0" w:right="283" w:firstLine="426"/>
              <w:jc w:val="right"/>
              <w:rPr>
                <w:spacing w:val="-1"/>
                <w:sz w:val="18"/>
                <w:szCs w:val="18"/>
              </w:rPr>
            </w:pPr>
            <w:r w:rsidRPr="004931FD">
              <w:rPr>
                <w:spacing w:val="-1"/>
                <w:sz w:val="18"/>
                <w:szCs w:val="18"/>
              </w:rPr>
              <w:t>ПРИЛОЖЕНИЕ</w:t>
            </w:r>
          </w:p>
          <w:p w:rsidR="004931FD" w:rsidRDefault="004931FD" w:rsidP="000B7F65">
            <w:pPr>
              <w:shd w:val="clear" w:color="auto" w:fill="FFFFFF"/>
              <w:ind w:left="0" w:right="283" w:firstLine="426"/>
              <w:jc w:val="right"/>
              <w:rPr>
                <w:spacing w:val="-1"/>
                <w:sz w:val="18"/>
                <w:szCs w:val="18"/>
              </w:rPr>
            </w:pPr>
            <w:r w:rsidRPr="004931FD">
              <w:rPr>
                <w:spacing w:val="-1"/>
                <w:sz w:val="18"/>
                <w:szCs w:val="18"/>
              </w:rPr>
              <w:t xml:space="preserve">к решению Думы </w:t>
            </w:r>
          </w:p>
          <w:p w:rsidR="004931FD" w:rsidRPr="004931FD" w:rsidRDefault="004931FD" w:rsidP="000B7F65">
            <w:pPr>
              <w:shd w:val="clear" w:color="auto" w:fill="FFFFFF"/>
              <w:ind w:left="0" w:right="283" w:firstLine="426"/>
              <w:jc w:val="right"/>
              <w:rPr>
                <w:i/>
                <w:spacing w:val="-1"/>
                <w:sz w:val="18"/>
                <w:szCs w:val="18"/>
              </w:rPr>
            </w:pPr>
            <w:r w:rsidRPr="004931FD">
              <w:rPr>
                <w:spacing w:val="-1"/>
                <w:sz w:val="18"/>
                <w:szCs w:val="18"/>
              </w:rPr>
              <w:t>Хомутовского муниципального образования</w:t>
            </w:r>
          </w:p>
          <w:p w:rsidR="004931FD" w:rsidRPr="004931FD" w:rsidRDefault="004931FD" w:rsidP="000B7F65">
            <w:pPr>
              <w:shd w:val="clear" w:color="auto" w:fill="FFFFFF"/>
              <w:ind w:left="0" w:right="283" w:firstLine="426"/>
              <w:jc w:val="right"/>
              <w:rPr>
                <w:spacing w:val="-1"/>
                <w:sz w:val="18"/>
                <w:szCs w:val="18"/>
              </w:rPr>
            </w:pPr>
            <w:r w:rsidRPr="004931FD">
              <w:rPr>
                <w:spacing w:val="-1"/>
                <w:sz w:val="18"/>
                <w:szCs w:val="18"/>
              </w:rPr>
              <w:t>от__</w:t>
            </w:r>
            <w:r>
              <w:rPr>
                <w:sz w:val="18"/>
                <w:szCs w:val="18"/>
                <w:u w:val="single"/>
              </w:rPr>
              <w:t xml:space="preserve">23.12.2021  </w:t>
            </w:r>
            <w:r w:rsidRPr="004931FD">
              <w:rPr>
                <w:spacing w:val="-1"/>
                <w:sz w:val="18"/>
                <w:szCs w:val="18"/>
              </w:rPr>
              <w:t>__ № __</w:t>
            </w:r>
            <w:r>
              <w:rPr>
                <w:sz w:val="18"/>
                <w:szCs w:val="18"/>
                <w:u w:val="single"/>
              </w:rPr>
              <w:t xml:space="preserve">57-265 </w:t>
            </w:r>
            <w:r w:rsidRPr="00064AAE">
              <w:rPr>
                <w:sz w:val="18"/>
                <w:szCs w:val="18"/>
                <w:u w:val="single"/>
              </w:rPr>
              <w:t>д</w:t>
            </w:r>
            <w:r w:rsidRPr="004931FD">
              <w:rPr>
                <w:spacing w:val="-1"/>
                <w:sz w:val="18"/>
                <w:szCs w:val="18"/>
              </w:rPr>
              <w:t xml:space="preserve"> ___</w:t>
            </w:r>
          </w:p>
        </w:tc>
      </w:tr>
    </w:tbl>
    <w:tbl>
      <w:tblPr>
        <w:tblW w:w="0" w:type="auto"/>
        <w:tblLook w:val="04A0" w:firstRow="1" w:lastRow="0" w:firstColumn="1" w:lastColumn="0" w:noHBand="0" w:noVBand="1"/>
      </w:tblPr>
      <w:tblGrid>
        <w:gridCol w:w="5031"/>
        <w:gridCol w:w="4465"/>
      </w:tblGrid>
      <w:tr w:rsidR="004931FD" w:rsidRPr="004931FD" w:rsidTr="004931FD">
        <w:tc>
          <w:tcPr>
            <w:tcW w:w="5031" w:type="dxa"/>
          </w:tcPr>
          <w:p w:rsidR="004931FD" w:rsidRPr="004931FD" w:rsidRDefault="004931FD" w:rsidP="000B7F65">
            <w:pPr>
              <w:shd w:val="clear" w:color="auto" w:fill="FFFFFF"/>
              <w:ind w:left="0" w:right="283" w:firstLine="426"/>
              <w:jc w:val="right"/>
              <w:rPr>
                <w:spacing w:val="-1"/>
                <w:sz w:val="18"/>
                <w:szCs w:val="18"/>
              </w:rPr>
            </w:pPr>
          </w:p>
        </w:tc>
        <w:tc>
          <w:tcPr>
            <w:tcW w:w="4465" w:type="dxa"/>
            <w:hideMark/>
          </w:tcPr>
          <w:p w:rsidR="004931FD" w:rsidRPr="004931FD" w:rsidRDefault="004931FD" w:rsidP="000B7F65">
            <w:pPr>
              <w:shd w:val="clear" w:color="auto" w:fill="FFFFFF"/>
              <w:ind w:left="0" w:right="283" w:firstLine="426"/>
              <w:jc w:val="right"/>
              <w:rPr>
                <w:spacing w:val="-1"/>
                <w:sz w:val="18"/>
                <w:szCs w:val="18"/>
              </w:rPr>
            </w:pPr>
          </w:p>
        </w:tc>
      </w:tr>
    </w:tbl>
    <w:p w:rsidR="004931FD" w:rsidRDefault="004931FD" w:rsidP="000B7F65">
      <w:pPr>
        <w:shd w:val="clear" w:color="auto" w:fill="FFFFFF"/>
        <w:ind w:left="0" w:right="283" w:firstLine="426"/>
        <w:jc w:val="left"/>
        <w:rPr>
          <w:spacing w:val="-1"/>
          <w:sz w:val="18"/>
          <w:szCs w:val="18"/>
        </w:rPr>
      </w:pPr>
    </w:p>
    <w:p w:rsidR="004931FD" w:rsidRPr="004931FD" w:rsidRDefault="004931FD" w:rsidP="000B7F65">
      <w:pPr>
        <w:shd w:val="clear" w:color="auto" w:fill="FFFFFF"/>
        <w:ind w:left="0" w:right="283" w:firstLine="426"/>
        <w:jc w:val="left"/>
        <w:rPr>
          <w:spacing w:val="-1"/>
          <w:sz w:val="18"/>
          <w:szCs w:val="18"/>
        </w:rPr>
      </w:pPr>
    </w:p>
    <w:p w:rsidR="004931FD" w:rsidRPr="004931FD" w:rsidRDefault="004931FD" w:rsidP="000B7F65">
      <w:pPr>
        <w:shd w:val="clear" w:color="auto" w:fill="FFFFFF"/>
        <w:ind w:left="0" w:right="283" w:firstLine="426"/>
        <w:jc w:val="center"/>
        <w:rPr>
          <w:b/>
          <w:bCs/>
          <w:spacing w:val="-1"/>
          <w:sz w:val="18"/>
          <w:szCs w:val="18"/>
        </w:rPr>
      </w:pPr>
      <w:r w:rsidRPr="004931FD">
        <w:rPr>
          <w:b/>
          <w:bCs/>
          <w:spacing w:val="-1"/>
          <w:sz w:val="18"/>
          <w:szCs w:val="18"/>
        </w:rPr>
        <w:t>ПОЛОЖЕНИЕ</w:t>
      </w:r>
    </w:p>
    <w:p w:rsidR="004931FD" w:rsidRPr="004931FD" w:rsidRDefault="004931FD" w:rsidP="000B7F65">
      <w:pPr>
        <w:shd w:val="clear" w:color="auto" w:fill="FFFFFF"/>
        <w:ind w:left="0" w:right="283" w:firstLine="426"/>
        <w:jc w:val="center"/>
        <w:rPr>
          <w:b/>
          <w:bCs/>
          <w:spacing w:val="-1"/>
          <w:sz w:val="18"/>
          <w:szCs w:val="18"/>
        </w:rPr>
      </w:pPr>
      <w:r w:rsidRPr="004931FD">
        <w:rPr>
          <w:b/>
          <w:bCs/>
          <w:spacing w:val="-1"/>
          <w:sz w:val="18"/>
          <w:szCs w:val="18"/>
        </w:rPr>
        <w:t>О МУНИЦИПАЛЬНОМ ЖИЛИЩНОМ КОНТРОЛЕ</w:t>
      </w:r>
    </w:p>
    <w:p w:rsidR="004931FD" w:rsidRPr="004931FD" w:rsidRDefault="004931FD" w:rsidP="000B7F65">
      <w:pPr>
        <w:shd w:val="clear" w:color="auto" w:fill="FFFFFF"/>
        <w:ind w:left="0" w:right="283" w:firstLine="426"/>
        <w:jc w:val="center"/>
        <w:rPr>
          <w:i/>
          <w:iCs/>
          <w:spacing w:val="-1"/>
          <w:sz w:val="18"/>
          <w:szCs w:val="18"/>
        </w:rPr>
      </w:pPr>
      <w:r w:rsidRPr="004931FD">
        <w:rPr>
          <w:b/>
          <w:bCs/>
          <w:spacing w:val="-1"/>
          <w:sz w:val="18"/>
          <w:szCs w:val="18"/>
        </w:rPr>
        <w:t>НА ТЕРРИТОРИИ ХОМУТОВСКОГО МУНИЦИПАЛЬНОГО ОБРАЗОВАНИЯ</w:t>
      </w:r>
    </w:p>
    <w:p w:rsidR="004931FD" w:rsidRPr="004931FD" w:rsidRDefault="004931FD" w:rsidP="000B7F65">
      <w:pPr>
        <w:shd w:val="clear" w:color="auto" w:fill="FFFFFF"/>
        <w:ind w:left="0" w:right="283" w:firstLine="426"/>
        <w:jc w:val="left"/>
        <w:rPr>
          <w:spacing w:val="-1"/>
          <w:sz w:val="18"/>
          <w:szCs w:val="18"/>
        </w:rPr>
      </w:pPr>
    </w:p>
    <w:p w:rsidR="004931FD" w:rsidRPr="004931FD" w:rsidRDefault="004931FD" w:rsidP="000B7F65">
      <w:pPr>
        <w:shd w:val="clear" w:color="auto" w:fill="FFFFFF"/>
        <w:ind w:left="0" w:right="283" w:firstLine="426"/>
        <w:jc w:val="left"/>
        <w:rPr>
          <w:b/>
          <w:bCs/>
          <w:spacing w:val="-1"/>
          <w:sz w:val="18"/>
          <w:szCs w:val="18"/>
        </w:rPr>
      </w:pPr>
      <w:r w:rsidRPr="004931FD">
        <w:rPr>
          <w:b/>
          <w:bCs/>
          <w:spacing w:val="-1"/>
          <w:sz w:val="18"/>
          <w:szCs w:val="18"/>
        </w:rPr>
        <w:t>Раздел 1. Общие положения</w:t>
      </w:r>
    </w:p>
    <w:p w:rsidR="004931FD" w:rsidRPr="004931FD" w:rsidRDefault="004931FD" w:rsidP="000B7F65">
      <w:pPr>
        <w:shd w:val="clear" w:color="auto" w:fill="FFFFFF"/>
        <w:ind w:left="0" w:right="283" w:firstLine="426"/>
        <w:jc w:val="left"/>
        <w:rPr>
          <w:b/>
          <w:bCs/>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1.1. Настоящее Положение устанавливает порядок осуществления муниципального жилищного контроля в Хомутовском муниципальном образовании (далее – муниципальный жилищный контроль).</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требований к формированию фондов капитального ремонта;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6) правил содержания общего имущества в многоквартирном доме и правил изменения размера платы за содержание жилого помещения;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10) требований к обеспечению доступности для инвалидов помещений в многоквартирных домах;</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11) требований к предоставлению жилых помещений в наемных домах социального использования.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1.3. Муниципальный жилищный контроль осуществляет отдел градостроительства, земельных и имущественных отношений администрациии Хомутовского муниципального образования (далее – администрация).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1.4. Должностными лицами администрации, уполномоченными на осуществление муниципального жилищного контроля, являются специалисты</w:t>
      </w:r>
      <w:r w:rsidRPr="004931FD">
        <w:rPr>
          <w:i/>
          <w:iCs/>
          <w:spacing w:val="-1"/>
          <w:sz w:val="18"/>
          <w:szCs w:val="18"/>
        </w:rPr>
        <w:t xml:space="preserve"> </w:t>
      </w:r>
      <w:r w:rsidRPr="004931FD">
        <w:rPr>
          <w:iCs/>
          <w:spacing w:val="-1"/>
          <w:sz w:val="18"/>
          <w:szCs w:val="18"/>
        </w:rPr>
        <w:t>администрации, в</w:t>
      </w:r>
      <w:r w:rsidRPr="004931FD">
        <w:rPr>
          <w:spacing w:val="-1"/>
          <w:sz w:val="18"/>
          <w:szCs w:val="18"/>
        </w:rPr>
        <w:t xml:space="preserve"> должностные обязанности которых входит осуществление полномочий по муниципальному жилищному контролю (далее – должностные лица)</w:t>
      </w:r>
      <w:r w:rsidRPr="004931FD">
        <w:rPr>
          <w:i/>
          <w:iCs/>
          <w:spacing w:val="-1"/>
          <w:sz w:val="18"/>
          <w:szCs w:val="18"/>
        </w:rPr>
        <w:t>.</w:t>
      </w:r>
      <w:r w:rsidRPr="004931FD">
        <w:rPr>
          <w:spacing w:val="-1"/>
          <w:sz w:val="18"/>
          <w:szCs w:val="18"/>
        </w:rPr>
        <w:t xml:space="preserve">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1.6. Объектами муниципального жилищного контроля являются: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lastRenderedPageBreak/>
        <w:t>1.8. Система оценки и управления рисками при осуществлении муниципального жилищного контроля не применяется.</w:t>
      </w:r>
    </w:p>
    <w:p w:rsidR="004931FD" w:rsidRPr="004931FD" w:rsidRDefault="004931FD" w:rsidP="000B7F65">
      <w:pPr>
        <w:shd w:val="clear" w:color="auto" w:fill="FFFFFF"/>
        <w:ind w:left="0" w:right="283" w:firstLine="426"/>
        <w:rPr>
          <w:spacing w:val="-1"/>
          <w:sz w:val="18"/>
          <w:szCs w:val="18"/>
        </w:rPr>
      </w:pP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Раздел 2. Профилактика рисков причинения вреда (ущерба)</w:t>
      </w: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охраняемым законом ценностям</w:t>
      </w:r>
    </w:p>
    <w:p w:rsidR="004931FD" w:rsidRPr="004931FD" w:rsidRDefault="004931FD" w:rsidP="000B7F65">
      <w:pPr>
        <w:shd w:val="clear" w:color="auto" w:fill="FFFFFF"/>
        <w:ind w:left="0" w:right="283" w:firstLine="426"/>
        <w:rPr>
          <w:b/>
          <w:bCs/>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2.1. Администрация осуществляет муниципальный жилищный контроль в том числе посредством проведения профилактических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Хомутовского муниципального образования (далее – Глава) для принятия решения о проведении контрольных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2.5. При осуществлении администрацией муниципального жилищного контроля могут проводиться следующие виды профилактических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информирование;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консультирование.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4931FD">
          <w:rPr>
            <w:rStyle w:val="af"/>
            <w:spacing w:val="-1"/>
            <w:sz w:val="18"/>
            <w:szCs w:val="18"/>
          </w:rPr>
          <w:t>частью 3 статьи 46</w:t>
        </w:r>
      </w:hyperlink>
      <w:r w:rsidRPr="004931FD">
        <w:rPr>
          <w:spacing w:val="-1"/>
          <w:sz w:val="18"/>
          <w:szCs w:val="18"/>
        </w:rPr>
        <w:t xml:space="preserve"> Федерального закона № 248-ФЗ.</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Администрация также вправе информировать население Хомутовского </w:t>
      </w:r>
      <w:r w:rsidRPr="004931FD">
        <w:rPr>
          <w:iCs/>
          <w:spacing w:val="-1"/>
          <w:sz w:val="18"/>
          <w:szCs w:val="18"/>
        </w:rPr>
        <w:t>муниципального образования</w:t>
      </w:r>
      <w:r w:rsidRPr="004931FD">
        <w:rPr>
          <w:i/>
          <w:iCs/>
          <w:spacing w:val="-1"/>
          <w:sz w:val="18"/>
          <w:szCs w:val="18"/>
        </w:rPr>
        <w:t xml:space="preserve"> </w:t>
      </w:r>
      <w:r w:rsidRPr="004931FD">
        <w:rPr>
          <w:spacing w:val="-1"/>
          <w:sz w:val="18"/>
          <w:szCs w:val="18"/>
        </w:rPr>
        <w:t>на собраниях и конференциях граждан об обязательных требованиях, предъявляемых к объектам контроля.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Консультирование осуществляется в устной или письменной форме по следующим вопросам: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организация и осуществление муниципального жилищного контроля;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порядок осуществления контрольных мероприятий, установленных настоящим Положением;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порядок обжалования действий (бездействия) должностных лиц;</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Должностным лицом ведутся журналы учета консультирований.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31FD" w:rsidRPr="004931FD" w:rsidRDefault="004931FD" w:rsidP="000B7F65">
      <w:pPr>
        <w:shd w:val="clear" w:color="auto" w:fill="FFFFFF"/>
        <w:ind w:left="0" w:right="283" w:firstLine="426"/>
        <w:rPr>
          <w:spacing w:val="-1"/>
          <w:sz w:val="18"/>
          <w:szCs w:val="18"/>
        </w:rPr>
      </w:pP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Раздел 3. Осуществление контрольных мероприятий</w:t>
      </w: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и контрольных действий</w:t>
      </w:r>
    </w:p>
    <w:p w:rsidR="004931FD" w:rsidRPr="004931FD" w:rsidRDefault="004931FD" w:rsidP="000B7F65">
      <w:pPr>
        <w:shd w:val="clear" w:color="auto" w:fill="FFFFFF"/>
        <w:ind w:left="0" w:right="283" w:firstLine="426"/>
        <w:rPr>
          <w:b/>
          <w:bCs/>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3.1. Муниципальный жилищный контроль осуществляется без проведения плановых контрольных мероприятий.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lastRenderedPageBreak/>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3.3. Внеплановые контрольные мероприятия могут проводиться только после согласования с органами прокуратуры.</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3.5. Индикаторы риска нарушения обязательных требований указаны в приложении № 1 к настоящему Положению.</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931FD" w:rsidRPr="004931FD" w:rsidRDefault="004931FD" w:rsidP="000B7F65">
      <w:pPr>
        <w:shd w:val="clear" w:color="auto" w:fill="FFFFFF"/>
        <w:ind w:left="0" w:right="283" w:firstLine="426"/>
        <w:rPr>
          <w:i/>
          <w:iCs/>
          <w:spacing w:val="-1"/>
          <w:sz w:val="18"/>
          <w:szCs w:val="18"/>
        </w:rPr>
      </w:pPr>
      <w:r w:rsidRPr="004931FD">
        <w:rPr>
          <w:spacing w:val="-1"/>
          <w:sz w:val="18"/>
          <w:szCs w:val="1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931FD">
        <w:rPr>
          <w:i/>
          <w:iCs/>
          <w:spacing w:val="-1"/>
          <w:sz w:val="18"/>
          <w:szCs w:val="18"/>
        </w:rPr>
        <w:t xml:space="preserve">, </w:t>
      </w:r>
      <w:r w:rsidRPr="004931FD">
        <w:rPr>
          <w:spacing w:val="-1"/>
          <w:sz w:val="18"/>
          <w:szCs w:val="18"/>
        </w:rPr>
        <w:t xml:space="preserve">задания, содержащегося в планах работы администрации, в том числе в случаях, установленных Федеральным </w:t>
      </w:r>
      <w:hyperlink r:id="rId17" w:history="1">
        <w:r w:rsidRPr="004931FD">
          <w:rPr>
            <w:rStyle w:val="af"/>
            <w:spacing w:val="-1"/>
            <w:sz w:val="18"/>
            <w:szCs w:val="18"/>
          </w:rPr>
          <w:t>законом</w:t>
        </w:r>
      </w:hyperlink>
      <w:r w:rsidRPr="004931FD">
        <w:rPr>
          <w:spacing w:val="-1"/>
          <w:sz w:val="18"/>
          <w:szCs w:val="18"/>
        </w:rPr>
        <w:t xml:space="preserve"> от № 248-ФЗ.</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8" w:history="1">
        <w:r w:rsidRPr="004931FD">
          <w:rPr>
            <w:rStyle w:val="af"/>
            <w:spacing w:val="-1"/>
            <w:sz w:val="18"/>
            <w:szCs w:val="18"/>
          </w:rPr>
          <w:t>законом</w:t>
        </w:r>
      </w:hyperlink>
      <w:r w:rsidRPr="004931FD">
        <w:rPr>
          <w:spacing w:val="-1"/>
          <w:sz w:val="18"/>
          <w:szCs w:val="18"/>
        </w:rPr>
        <w:t xml:space="preserve"> № 248-ФЗ, Жилищным кодексом Российской Федерации.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9" w:history="1">
        <w:r w:rsidRPr="004931FD">
          <w:rPr>
            <w:rStyle w:val="af"/>
            <w:spacing w:val="-1"/>
            <w:sz w:val="18"/>
            <w:szCs w:val="18"/>
          </w:rPr>
          <w:t>Правилами</w:t>
        </w:r>
      </w:hyperlink>
      <w:r w:rsidRPr="004931FD">
        <w:rPr>
          <w:spacing w:val="-1"/>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4931FD">
        <w:rPr>
          <w:spacing w:val="-1"/>
          <w:sz w:val="18"/>
          <w:szCs w:val="18"/>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4931FD">
          <w:rPr>
            <w:rStyle w:val="af"/>
            <w:spacing w:val="-1"/>
            <w:sz w:val="18"/>
            <w:szCs w:val="18"/>
          </w:rPr>
          <w:t>частью 2 статьи 90</w:t>
        </w:r>
      </w:hyperlink>
      <w:r w:rsidRPr="004931FD">
        <w:rPr>
          <w:spacing w:val="-1"/>
          <w:sz w:val="18"/>
          <w:szCs w:val="18"/>
        </w:rPr>
        <w:t xml:space="preserve"> Федерального закона № 248-ФЗ.</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3.16. Информация о контрольных мероприятиях размещается в Едином реестре контрольных (надзорных) мероприятий.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4931FD">
        <w:rPr>
          <w:spacing w:val="-1"/>
          <w:sz w:val="18"/>
          <w:szCs w:val="1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931FD" w:rsidRPr="004931FD" w:rsidRDefault="004931FD" w:rsidP="000B7F65">
      <w:pPr>
        <w:shd w:val="clear" w:color="auto" w:fill="FFFFFF"/>
        <w:ind w:left="0" w:right="283" w:firstLine="426"/>
        <w:rPr>
          <w:spacing w:val="-1"/>
          <w:sz w:val="18"/>
          <w:szCs w:val="18"/>
        </w:rPr>
      </w:pP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4931FD" w:rsidRPr="004931FD" w:rsidRDefault="004931FD" w:rsidP="000B7F65">
      <w:pPr>
        <w:shd w:val="clear" w:color="auto" w:fill="FFFFFF"/>
        <w:ind w:left="0" w:right="283" w:firstLine="426"/>
        <w:rPr>
          <w:b/>
          <w:bCs/>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4.1. Решения администрации, действия (бездействие) должностных лиц могут быть обжалованы в судебном порядке.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4.2. Досудебный порядок подачи жалоб на решения администрации, действия (бездействие) должностных лиц не применяется.</w:t>
      </w:r>
    </w:p>
    <w:p w:rsidR="004931FD" w:rsidRPr="004931FD" w:rsidRDefault="004931FD" w:rsidP="000B7F65">
      <w:pPr>
        <w:shd w:val="clear" w:color="auto" w:fill="FFFFFF"/>
        <w:ind w:left="0" w:right="283" w:firstLine="426"/>
        <w:rPr>
          <w:spacing w:val="-1"/>
          <w:sz w:val="18"/>
          <w:szCs w:val="18"/>
        </w:rPr>
      </w:pP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Раздел 5. Ключевые показатели муниципального</w:t>
      </w:r>
    </w:p>
    <w:p w:rsidR="004931FD" w:rsidRPr="004931FD" w:rsidRDefault="004931FD" w:rsidP="000B7F65">
      <w:pPr>
        <w:shd w:val="clear" w:color="auto" w:fill="FFFFFF"/>
        <w:ind w:left="0" w:right="283" w:firstLine="426"/>
        <w:rPr>
          <w:b/>
          <w:bCs/>
          <w:spacing w:val="-1"/>
          <w:sz w:val="18"/>
          <w:szCs w:val="18"/>
        </w:rPr>
      </w:pPr>
      <w:r w:rsidRPr="004931FD">
        <w:rPr>
          <w:b/>
          <w:bCs/>
          <w:spacing w:val="-1"/>
          <w:sz w:val="18"/>
          <w:szCs w:val="18"/>
        </w:rPr>
        <w:t>жилищного контроля и их целевые значения</w:t>
      </w:r>
    </w:p>
    <w:p w:rsidR="004931FD" w:rsidRPr="004931FD" w:rsidRDefault="004931FD" w:rsidP="000B7F65">
      <w:pPr>
        <w:shd w:val="clear" w:color="auto" w:fill="FFFFFF"/>
        <w:ind w:left="0" w:right="283" w:firstLine="426"/>
        <w:rPr>
          <w:b/>
          <w:bCs/>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5.2. Ключевые показатели вида контроля и их целевые значения, индикативные показатели для муниципального жилищного контроля утверждаются Думой Хомутовского муниципального образования.</w:t>
      </w:r>
    </w:p>
    <w:p w:rsidR="004931FD" w:rsidRPr="004931FD" w:rsidRDefault="004931FD" w:rsidP="000B7F65">
      <w:pPr>
        <w:shd w:val="clear" w:color="auto" w:fill="FFFFFF"/>
        <w:ind w:left="0" w:right="283" w:firstLine="426"/>
        <w:jc w:val="left"/>
        <w:rPr>
          <w:spacing w:val="-1"/>
          <w:sz w:val="18"/>
          <w:szCs w:val="18"/>
        </w:rPr>
      </w:pPr>
    </w:p>
    <w:p w:rsidR="004931FD" w:rsidRPr="002243C2" w:rsidRDefault="002243C2" w:rsidP="000B7F65">
      <w:pPr>
        <w:shd w:val="clear" w:color="auto" w:fill="FFFFFF"/>
        <w:ind w:left="0" w:right="283" w:firstLine="426"/>
        <w:jc w:val="center"/>
        <w:rPr>
          <w:i/>
          <w:spacing w:val="-1"/>
          <w:sz w:val="18"/>
          <w:szCs w:val="18"/>
        </w:rPr>
      </w:pPr>
      <w:r>
        <w:rPr>
          <w:i/>
          <w:spacing w:val="-1"/>
          <w:sz w:val="18"/>
          <w:szCs w:val="18"/>
        </w:rPr>
        <w:t xml:space="preserve">                                     </w:t>
      </w:r>
      <w:r w:rsidR="004931FD" w:rsidRPr="002243C2">
        <w:rPr>
          <w:i/>
          <w:spacing w:val="-1"/>
          <w:sz w:val="18"/>
          <w:szCs w:val="18"/>
        </w:rPr>
        <w:t xml:space="preserve">Начальник отдела градостроительства, </w:t>
      </w:r>
    </w:p>
    <w:p w:rsidR="004931FD" w:rsidRPr="002243C2" w:rsidRDefault="004931FD" w:rsidP="000B7F65">
      <w:pPr>
        <w:shd w:val="clear" w:color="auto" w:fill="FFFFFF"/>
        <w:ind w:left="0" w:right="283" w:firstLine="426"/>
        <w:jc w:val="right"/>
        <w:rPr>
          <w:i/>
          <w:spacing w:val="-1"/>
          <w:sz w:val="18"/>
          <w:szCs w:val="18"/>
        </w:rPr>
      </w:pPr>
      <w:r w:rsidRPr="002243C2">
        <w:rPr>
          <w:i/>
          <w:spacing w:val="-1"/>
          <w:sz w:val="18"/>
          <w:szCs w:val="18"/>
        </w:rPr>
        <w:t>земельных и имущественных отношений                                Ю.В.Тюкавкина</w:t>
      </w:r>
    </w:p>
    <w:p w:rsidR="004931FD" w:rsidRDefault="004931FD" w:rsidP="00DF5477">
      <w:pPr>
        <w:shd w:val="clear" w:color="auto" w:fill="FFFFFF"/>
        <w:ind w:right="283"/>
        <w:rPr>
          <w:i/>
          <w:spacing w:val="-1"/>
          <w:sz w:val="18"/>
          <w:szCs w:val="18"/>
        </w:rPr>
      </w:pPr>
    </w:p>
    <w:p w:rsidR="00DF5477" w:rsidRPr="002243C2" w:rsidRDefault="00DF5477" w:rsidP="00DF5477">
      <w:pPr>
        <w:shd w:val="clear" w:color="auto" w:fill="FFFFFF"/>
        <w:ind w:right="283"/>
        <w:rPr>
          <w:i/>
          <w:spacing w:val="-1"/>
          <w:sz w:val="18"/>
          <w:szCs w:val="18"/>
        </w:rPr>
      </w:pPr>
    </w:p>
    <w:p w:rsidR="004931FD" w:rsidRPr="004931FD" w:rsidRDefault="004931FD" w:rsidP="000B7F65">
      <w:pPr>
        <w:shd w:val="clear" w:color="auto" w:fill="FFFFFF"/>
        <w:ind w:left="0" w:right="283" w:firstLine="426"/>
        <w:jc w:val="right"/>
        <w:rPr>
          <w:spacing w:val="-1"/>
          <w:sz w:val="18"/>
          <w:szCs w:val="18"/>
        </w:rPr>
      </w:pPr>
      <w:r w:rsidRPr="004931FD">
        <w:rPr>
          <w:spacing w:val="-1"/>
          <w:sz w:val="18"/>
          <w:szCs w:val="18"/>
        </w:rPr>
        <w:t>Приложение</w:t>
      </w:r>
    </w:p>
    <w:p w:rsidR="004931FD" w:rsidRPr="004931FD" w:rsidRDefault="004931FD" w:rsidP="000B7F65">
      <w:pPr>
        <w:shd w:val="clear" w:color="auto" w:fill="FFFFFF"/>
        <w:ind w:left="0" w:right="283" w:firstLine="426"/>
        <w:jc w:val="right"/>
        <w:rPr>
          <w:spacing w:val="-1"/>
          <w:sz w:val="18"/>
          <w:szCs w:val="18"/>
        </w:rPr>
      </w:pPr>
      <w:r w:rsidRPr="004931FD">
        <w:rPr>
          <w:spacing w:val="-1"/>
          <w:sz w:val="18"/>
          <w:szCs w:val="18"/>
        </w:rPr>
        <w:t>к Положению о муниципальном жилищном контроле</w:t>
      </w:r>
    </w:p>
    <w:p w:rsidR="004931FD" w:rsidRPr="004931FD" w:rsidRDefault="004931FD" w:rsidP="000B7F65">
      <w:pPr>
        <w:shd w:val="clear" w:color="auto" w:fill="FFFFFF"/>
        <w:ind w:left="0" w:right="283" w:firstLine="426"/>
        <w:jc w:val="right"/>
        <w:rPr>
          <w:i/>
          <w:spacing w:val="-1"/>
          <w:sz w:val="18"/>
          <w:szCs w:val="18"/>
        </w:rPr>
      </w:pPr>
      <w:r w:rsidRPr="004931FD">
        <w:rPr>
          <w:spacing w:val="-1"/>
          <w:sz w:val="18"/>
          <w:szCs w:val="18"/>
        </w:rPr>
        <w:t xml:space="preserve">в Хомутовском муниципальном образовании </w:t>
      </w:r>
    </w:p>
    <w:p w:rsidR="004931FD" w:rsidRPr="004931FD" w:rsidRDefault="004931FD" w:rsidP="000B7F65">
      <w:pPr>
        <w:shd w:val="clear" w:color="auto" w:fill="FFFFFF"/>
        <w:ind w:left="0" w:right="283" w:firstLine="426"/>
        <w:jc w:val="right"/>
        <w:rPr>
          <w:spacing w:val="-1"/>
          <w:sz w:val="18"/>
          <w:szCs w:val="18"/>
        </w:rPr>
      </w:pPr>
    </w:p>
    <w:p w:rsidR="004931FD" w:rsidRPr="004931FD" w:rsidRDefault="004931FD" w:rsidP="000B7F65">
      <w:pPr>
        <w:shd w:val="clear" w:color="auto" w:fill="FFFFFF"/>
        <w:ind w:left="0" w:right="283" w:firstLine="426"/>
        <w:jc w:val="center"/>
        <w:rPr>
          <w:b/>
          <w:bCs/>
          <w:spacing w:val="-1"/>
          <w:sz w:val="18"/>
          <w:szCs w:val="18"/>
        </w:rPr>
      </w:pPr>
      <w:r w:rsidRPr="004931FD">
        <w:rPr>
          <w:b/>
          <w:bCs/>
          <w:spacing w:val="-1"/>
          <w:sz w:val="18"/>
          <w:szCs w:val="18"/>
        </w:rPr>
        <w:t>Индикаторы риска нарушения обязательных</w:t>
      </w:r>
    </w:p>
    <w:p w:rsidR="004931FD" w:rsidRPr="004931FD" w:rsidRDefault="004931FD" w:rsidP="000B7F65">
      <w:pPr>
        <w:shd w:val="clear" w:color="auto" w:fill="FFFFFF"/>
        <w:ind w:left="0" w:right="283" w:firstLine="426"/>
        <w:jc w:val="center"/>
        <w:rPr>
          <w:b/>
          <w:bCs/>
          <w:spacing w:val="-1"/>
          <w:sz w:val="18"/>
          <w:szCs w:val="18"/>
        </w:rPr>
      </w:pPr>
      <w:r w:rsidRPr="004931FD">
        <w:rPr>
          <w:b/>
          <w:bCs/>
          <w:spacing w:val="-1"/>
          <w:sz w:val="18"/>
          <w:szCs w:val="18"/>
        </w:rPr>
        <w:t>требований, используемые для определения необходимости</w:t>
      </w:r>
    </w:p>
    <w:p w:rsidR="004931FD" w:rsidRPr="004931FD" w:rsidRDefault="004931FD" w:rsidP="000B7F65">
      <w:pPr>
        <w:shd w:val="clear" w:color="auto" w:fill="FFFFFF"/>
        <w:ind w:left="0" w:right="283" w:firstLine="426"/>
        <w:jc w:val="center"/>
        <w:rPr>
          <w:spacing w:val="-1"/>
          <w:sz w:val="18"/>
          <w:szCs w:val="18"/>
        </w:rPr>
      </w:pPr>
      <w:r w:rsidRPr="004931FD">
        <w:rPr>
          <w:b/>
          <w:bCs/>
          <w:spacing w:val="-1"/>
          <w:sz w:val="18"/>
          <w:szCs w:val="18"/>
        </w:rPr>
        <w:t>проведения внеплановых проверок при осуществлении</w:t>
      </w:r>
    </w:p>
    <w:p w:rsidR="004931FD" w:rsidRPr="004931FD" w:rsidRDefault="004931FD" w:rsidP="000B7F65">
      <w:pPr>
        <w:shd w:val="clear" w:color="auto" w:fill="FFFFFF"/>
        <w:ind w:left="0" w:right="283" w:firstLine="426"/>
        <w:jc w:val="center"/>
        <w:rPr>
          <w:spacing w:val="-1"/>
          <w:sz w:val="18"/>
          <w:szCs w:val="18"/>
        </w:rPr>
      </w:pPr>
      <w:r w:rsidRPr="004931FD">
        <w:rPr>
          <w:b/>
          <w:bCs/>
          <w:spacing w:val="-1"/>
          <w:sz w:val="18"/>
          <w:szCs w:val="18"/>
        </w:rPr>
        <w:t>муниципального жилищного контроля</w:t>
      </w:r>
    </w:p>
    <w:p w:rsidR="004931FD" w:rsidRPr="004931FD" w:rsidRDefault="004931FD" w:rsidP="000B7F65">
      <w:pPr>
        <w:shd w:val="clear" w:color="auto" w:fill="FFFFFF"/>
        <w:ind w:left="0" w:right="283" w:firstLine="426"/>
        <w:jc w:val="center"/>
        <w:rPr>
          <w:spacing w:val="-1"/>
          <w:sz w:val="18"/>
          <w:szCs w:val="18"/>
        </w:rPr>
      </w:pP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а) порядку осуществления перевода жилого помещения муниципального жилищного фонда в нежилое помещение; </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б) порядку осуществления перепланировки и (или) переустройства жилых помещений муниципального жилищного фонда в многоквартирном доме;</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г) обеспечению доступности для инвалидов жилых помещений муниципального жилищного фонда;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w:t>
      </w:r>
      <w:r w:rsidRPr="004931FD">
        <w:rPr>
          <w:spacing w:val="-1"/>
          <w:sz w:val="18"/>
          <w:szCs w:val="18"/>
        </w:rPr>
        <w:lastRenderedPageBreak/>
        <w:t>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931FD" w:rsidRPr="004931FD" w:rsidRDefault="004931FD" w:rsidP="000B7F65">
      <w:pPr>
        <w:shd w:val="clear" w:color="auto" w:fill="FFFFFF"/>
        <w:ind w:left="0" w:right="283" w:firstLine="426"/>
        <w:rPr>
          <w:spacing w:val="-1"/>
          <w:sz w:val="18"/>
          <w:szCs w:val="18"/>
        </w:rPr>
      </w:pPr>
      <w:r w:rsidRPr="004931FD">
        <w:rPr>
          <w:spacing w:val="-1"/>
          <w:sz w:val="18"/>
          <w:szCs w:val="1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4931FD" w:rsidRPr="004931FD" w:rsidRDefault="004931FD" w:rsidP="000B7F65">
      <w:pPr>
        <w:shd w:val="clear" w:color="auto" w:fill="FFFFFF"/>
        <w:ind w:left="0" w:right="283" w:firstLine="426"/>
        <w:rPr>
          <w:b/>
          <w:spacing w:val="-1"/>
          <w:sz w:val="18"/>
          <w:szCs w:val="18"/>
        </w:rPr>
      </w:pPr>
      <w:r w:rsidRPr="004931FD">
        <w:rPr>
          <w:spacing w:val="-1"/>
          <w:sz w:val="18"/>
          <w:szCs w:val="1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931FD" w:rsidRDefault="004931FD" w:rsidP="000B7F65">
      <w:pPr>
        <w:shd w:val="clear" w:color="auto" w:fill="FFFFFF"/>
        <w:spacing w:line="319" w:lineRule="exact"/>
        <w:ind w:left="0" w:right="283" w:firstLine="426"/>
        <w:rPr>
          <w:spacing w:val="-1"/>
        </w:rPr>
      </w:pPr>
    </w:p>
    <w:p w:rsidR="00DF5477" w:rsidRPr="004931FD" w:rsidRDefault="00DF5477" w:rsidP="000B7F65">
      <w:pPr>
        <w:shd w:val="clear" w:color="auto" w:fill="FFFFFF"/>
        <w:spacing w:line="319" w:lineRule="exact"/>
        <w:ind w:left="0" w:right="283" w:firstLine="426"/>
        <w:rPr>
          <w:spacing w:val="-1"/>
        </w:rPr>
      </w:pPr>
    </w:p>
    <w:p w:rsidR="002243C2" w:rsidRPr="002A5E7B" w:rsidRDefault="002243C2" w:rsidP="000B7F65">
      <w:pPr>
        <w:tabs>
          <w:tab w:val="left" w:pos="10348"/>
        </w:tabs>
        <w:ind w:left="0" w:right="283" w:firstLine="426"/>
        <w:jc w:val="center"/>
        <w:rPr>
          <w:sz w:val="18"/>
          <w:szCs w:val="18"/>
        </w:rPr>
      </w:pPr>
      <w:r w:rsidRPr="002A5E7B">
        <w:rPr>
          <w:sz w:val="18"/>
          <w:szCs w:val="18"/>
        </w:rPr>
        <w:t>РОССИЙСКАЯ ФЕДЕРАЦИЯ</w:t>
      </w:r>
    </w:p>
    <w:p w:rsidR="002243C2" w:rsidRPr="002A5E7B" w:rsidRDefault="002243C2" w:rsidP="000B7F65">
      <w:pPr>
        <w:tabs>
          <w:tab w:val="left" w:pos="10348"/>
        </w:tabs>
        <w:ind w:left="0" w:right="283" w:firstLine="426"/>
        <w:jc w:val="center"/>
        <w:rPr>
          <w:sz w:val="18"/>
          <w:szCs w:val="18"/>
        </w:rPr>
      </w:pPr>
      <w:r w:rsidRPr="002A5E7B">
        <w:rPr>
          <w:sz w:val="18"/>
          <w:szCs w:val="18"/>
        </w:rPr>
        <w:t>ИРКУТСКАЯ ОБЛАСТЬ   ИРКУТСКИЙ РАЙОН</w:t>
      </w:r>
    </w:p>
    <w:p w:rsidR="002243C2" w:rsidRPr="002A5E7B" w:rsidRDefault="002243C2" w:rsidP="000B7F65">
      <w:pPr>
        <w:tabs>
          <w:tab w:val="left" w:pos="10348"/>
        </w:tabs>
        <w:ind w:left="0" w:right="283" w:firstLine="426"/>
        <w:jc w:val="center"/>
        <w:rPr>
          <w:b/>
          <w:sz w:val="18"/>
          <w:szCs w:val="18"/>
        </w:rPr>
      </w:pPr>
      <w:r w:rsidRPr="002A5E7B">
        <w:rPr>
          <w:b/>
          <w:sz w:val="18"/>
          <w:szCs w:val="18"/>
        </w:rPr>
        <w:t>ДУМА</w:t>
      </w:r>
    </w:p>
    <w:p w:rsidR="002243C2" w:rsidRPr="002A5E7B" w:rsidRDefault="002243C2" w:rsidP="000B7F65">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2243C2" w:rsidRPr="002A5E7B" w:rsidRDefault="002243C2" w:rsidP="000B7F65">
      <w:pPr>
        <w:tabs>
          <w:tab w:val="left" w:pos="10348"/>
        </w:tabs>
        <w:ind w:left="0" w:right="283" w:firstLine="426"/>
        <w:jc w:val="center"/>
        <w:rPr>
          <w:bCs/>
          <w:sz w:val="18"/>
          <w:szCs w:val="18"/>
        </w:rPr>
      </w:pPr>
      <w:r w:rsidRPr="002A5E7B">
        <w:rPr>
          <w:bCs/>
          <w:sz w:val="18"/>
          <w:szCs w:val="18"/>
        </w:rPr>
        <w:t>Четвертый созыв</w:t>
      </w:r>
    </w:p>
    <w:p w:rsidR="002243C2" w:rsidRPr="002A5E7B" w:rsidRDefault="002243C2" w:rsidP="000B7F65">
      <w:pPr>
        <w:tabs>
          <w:tab w:val="left" w:pos="10348"/>
        </w:tabs>
        <w:ind w:left="0" w:right="283" w:firstLine="426"/>
        <w:jc w:val="center"/>
        <w:rPr>
          <w:b/>
          <w:bCs/>
          <w:sz w:val="18"/>
          <w:szCs w:val="18"/>
        </w:rPr>
      </w:pPr>
      <w:r w:rsidRPr="002A5E7B">
        <w:rPr>
          <w:b/>
          <w:bCs/>
          <w:sz w:val="18"/>
          <w:szCs w:val="18"/>
        </w:rPr>
        <w:t>Решение</w:t>
      </w:r>
    </w:p>
    <w:p w:rsidR="002243C2" w:rsidRPr="002A5E7B" w:rsidRDefault="002243C2" w:rsidP="000B7F65">
      <w:pPr>
        <w:tabs>
          <w:tab w:val="left" w:pos="10348"/>
        </w:tabs>
        <w:ind w:left="0" w:right="283" w:firstLine="426"/>
        <w:jc w:val="center"/>
        <w:rPr>
          <w:b/>
          <w:bCs/>
          <w:sz w:val="18"/>
          <w:szCs w:val="18"/>
        </w:rPr>
      </w:pPr>
    </w:p>
    <w:p w:rsidR="002243C2" w:rsidRPr="007C3A99" w:rsidRDefault="002243C2" w:rsidP="000B7F65">
      <w:pPr>
        <w:tabs>
          <w:tab w:val="left" w:pos="426"/>
          <w:tab w:val="left" w:pos="3976"/>
        </w:tabs>
        <w:ind w:left="0" w:right="283" w:firstLine="426"/>
        <w:rPr>
          <w:sz w:val="18"/>
          <w:szCs w:val="18"/>
          <w:u w:val="single"/>
        </w:rPr>
      </w:pPr>
      <w:r>
        <w:rPr>
          <w:sz w:val="18"/>
          <w:szCs w:val="18"/>
          <w:u w:val="single"/>
        </w:rPr>
        <w:t xml:space="preserve">23.12.2021  № 57-266 </w:t>
      </w:r>
      <w:r w:rsidRPr="00064AAE">
        <w:rPr>
          <w:sz w:val="18"/>
          <w:szCs w:val="18"/>
          <w:u w:val="single"/>
        </w:rPr>
        <w:t>д</w:t>
      </w:r>
    </w:p>
    <w:p w:rsidR="002243C2" w:rsidRDefault="002243C2" w:rsidP="000B7F65">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2243C2" w:rsidRDefault="002243C2" w:rsidP="000B7F65">
      <w:pPr>
        <w:keepNext/>
        <w:tabs>
          <w:tab w:val="left" w:pos="1985"/>
          <w:tab w:val="left" w:pos="2268"/>
        </w:tabs>
        <w:ind w:left="0" w:right="283" w:firstLine="426"/>
        <w:jc w:val="left"/>
        <w:outlineLvl w:val="0"/>
        <w:rPr>
          <w:kern w:val="28"/>
          <w:sz w:val="18"/>
          <w:szCs w:val="18"/>
        </w:rPr>
      </w:pPr>
    </w:p>
    <w:p w:rsidR="002243C2" w:rsidRPr="002243C2" w:rsidRDefault="002243C2" w:rsidP="000B7F65">
      <w:pPr>
        <w:keepNext/>
        <w:tabs>
          <w:tab w:val="left" w:pos="1985"/>
          <w:tab w:val="left" w:pos="2268"/>
        </w:tabs>
        <w:ind w:left="0" w:right="283" w:firstLine="426"/>
        <w:jc w:val="left"/>
        <w:outlineLvl w:val="0"/>
        <w:rPr>
          <w:kern w:val="28"/>
          <w:sz w:val="18"/>
          <w:szCs w:val="18"/>
        </w:rPr>
      </w:pPr>
      <w:r w:rsidRPr="002243C2">
        <w:rPr>
          <w:kern w:val="28"/>
          <w:sz w:val="18"/>
          <w:szCs w:val="18"/>
        </w:rPr>
        <w:t>О внесение изменений в решение Думы</w:t>
      </w:r>
      <w:r>
        <w:rPr>
          <w:kern w:val="28"/>
          <w:sz w:val="18"/>
          <w:szCs w:val="18"/>
        </w:rPr>
        <w:t xml:space="preserve"> </w:t>
      </w:r>
      <w:r w:rsidRPr="002243C2">
        <w:rPr>
          <w:kern w:val="28"/>
          <w:sz w:val="18"/>
          <w:szCs w:val="18"/>
        </w:rPr>
        <w:t>Хомутовского муниципального образования</w:t>
      </w:r>
      <w:r>
        <w:rPr>
          <w:kern w:val="28"/>
          <w:sz w:val="18"/>
          <w:szCs w:val="18"/>
        </w:rPr>
        <w:t xml:space="preserve"> </w:t>
      </w:r>
      <w:r w:rsidRPr="002243C2">
        <w:rPr>
          <w:kern w:val="28"/>
          <w:sz w:val="18"/>
          <w:szCs w:val="18"/>
        </w:rPr>
        <w:t xml:space="preserve">от 25.04.2018 № 10-42/д </w:t>
      </w:r>
    </w:p>
    <w:p w:rsidR="002243C2" w:rsidRPr="002243C2" w:rsidRDefault="002243C2" w:rsidP="000B7F65">
      <w:pPr>
        <w:ind w:left="0" w:right="283" w:firstLine="426"/>
        <w:jc w:val="left"/>
        <w:rPr>
          <w:sz w:val="20"/>
          <w:szCs w:val="20"/>
        </w:rPr>
      </w:pPr>
    </w:p>
    <w:p w:rsidR="007B589D" w:rsidRPr="007B589D" w:rsidRDefault="007B589D" w:rsidP="000B7F65">
      <w:pPr>
        <w:shd w:val="clear" w:color="auto" w:fill="FFFFFF"/>
        <w:ind w:left="0" w:right="283" w:firstLine="426"/>
        <w:rPr>
          <w:spacing w:val="-1"/>
          <w:sz w:val="18"/>
          <w:szCs w:val="18"/>
        </w:rPr>
      </w:pPr>
      <w:bookmarkStart w:id="2" w:name="sub_555"/>
      <w:r>
        <w:rPr>
          <w:spacing w:val="-1"/>
          <w:sz w:val="18"/>
          <w:szCs w:val="18"/>
        </w:rPr>
        <w:t xml:space="preserve"> </w:t>
      </w:r>
      <w:r w:rsidRPr="007B589D">
        <w:rPr>
          <w:spacing w:val="-1"/>
          <w:sz w:val="18"/>
          <w:szCs w:val="18"/>
        </w:rPr>
        <w:t>Руководствуясь ст. 14 Федерального закона от 06.10.2003  №131-ФЗ "Об общих принципах организации местного самоуправления в Российской Федерации", ст.ст.5,6,13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Хомутовского муниципального образования, в связи уточнением протяженности автомобильных дорог, расположенных в границах Хомутовского муниципального образования, Дума Хомутовского муниципального образования</w:t>
      </w:r>
      <w:bookmarkEnd w:id="2"/>
    </w:p>
    <w:p w:rsidR="007B589D" w:rsidRDefault="007B589D" w:rsidP="000B7F65">
      <w:pPr>
        <w:shd w:val="clear" w:color="auto" w:fill="FFFFFF"/>
        <w:ind w:left="0" w:right="283" w:firstLine="426"/>
        <w:rPr>
          <w:spacing w:val="-1"/>
          <w:sz w:val="18"/>
          <w:szCs w:val="18"/>
        </w:rPr>
      </w:pPr>
    </w:p>
    <w:p w:rsidR="007B589D" w:rsidRDefault="007B589D" w:rsidP="000B7F65">
      <w:pPr>
        <w:shd w:val="clear" w:color="auto" w:fill="FFFFFF"/>
        <w:ind w:left="0" w:right="283" w:firstLine="426"/>
        <w:rPr>
          <w:spacing w:val="-1"/>
          <w:sz w:val="18"/>
          <w:szCs w:val="18"/>
        </w:rPr>
      </w:pPr>
      <w:r w:rsidRPr="007B589D">
        <w:rPr>
          <w:spacing w:val="-1"/>
          <w:sz w:val="18"/>
          <w:szCs w:val="18"/>
        </w:rPr>
        <w:t>РЕШИЛА:</w:t>
      </w:r>
    </w:p>
    <w:p w:rsidR="007B589D" w:rsidRPr="007B589D" w:rsidRDefault="007B589D" w:rsidP="000B7F65">
      <w:pPr>
        <w:shd w:val="clear" w:color="auto" w:fill="FFFFFF"/>
        <w:ind w:left="0" w:right="283" w:firstLine="426"/>
        <w:rPr>
          <w:spacing w:val="-1"/>
          <w:sz w:val="18"/>
          <w:szCs w:val="18"/>
        </w:rPr>
      </w:pPr>
    </w:p>
    <w:p w:rsidR="007B589D" w:rsidRPr="007B589D" w:rsidRDefault="007B589D" w:rsidP="000B7F65">
      <w:pPr>
        <w:numPr>
          <w:ilvl w:val="0"/>
          <w:numId w:val="43"/>
        </w:numPr>
        <w:shd w:val="clear" w:color="auto" w:fill="FFFFFF"/>
        <w:tabs>
          <w:tab w:val="left" w:pos="567"/>
        </w:tabs>
        <w:ind w:right="283" w:firstLine="426"/>
        <w:rPr>
          <w:spacing w:val="-1"/>
          <w:sz w:val="18"/>
          <w:szCs w:val="18"/>
        </w:rPr>
      </w:pPr>
      <w:r w:rsidRPr="007B589D">
        <w:rPr>
          <w:spacing w:val="-1"/>
          <w:sz w:val="18"/>
          <w:szCs w:val="18"/>
        </w:rPr>
        <w:t xml:space="preserve">В решение Думы Хомутовского муниципального образования от 25.04.2018 № 10-42/д «Об утверждении перечня дорог общего пользования местного значения, расположенных в границах Хомутовского муниципального образования» внести следующие изменения. </w:t>
      </w:r>
    </w:p>
    <w:p w:rsidR="007B589D" w:rsidRPr="007B589D" w:rsidRDefault="007B589D" w:rsidP="000B7F65">
      <w:pPr>
        <w:shd w:val="clear" w:color="auto" w:fill="FFFFFF"/>
        <w:ind w:left="0" w:right="283" w:firstLine="426"/>
        <w:rPr>
          <w:spacing w:val="-1"/>
          <w:sz w:val="18"/>
          <w:szCs w:val="18"/>
        </w:rPr>
      </w:pPr>
      <w:r w:rsidRPr="007B589D">
        <w:rPr>
          <w:spacing w:val="-1"/>
          <w:sz w:val="18"/>
          <w:szCs w:val="18"/>
        </w:rPr>
        <w:t>1.1. Приложение изменить и изложить в новой редакции (прилагается).</w:t>
      </w:r>
    </w:p>
    <w:p w:rsidR="007B589D" w:rsidRPr="007B589D" w:rsidRDefault="007B589D" w:rsidP="000B7F65">
      <w:pPr>
        <w:shd w:val="clear" w:color="auto" w:fill="FFFFFF"/>
        <w:ind w:left="0" w:right="283" w:firstLine="426"/>
        <w:rPr>
          <w:spacing w:val="-1"/>
          <w:sz w:val="18"/>
          <w:szCs w:val="18"/>
        </w:rPr>
      </w:pPr>
      <w:r w:rsidRPr="007B589D">
        <w:rPr>
          <w:spacing w:val="-1"/>
          <w:sz w:val="18"/>
          <w:szCs w:val="18"/>
        </w:rPr>
        <w:t>2.  Опубликовать настоящее решение в установленном законом порядке.</w:t>
      </w:r>
    </w:p>
    <w:p w:rsidR="007B589D" w:rsidRPr="007B589D" w:rsidRDefault="007B589D" w:rsidP="000B7F65">
      <w:pPr>
        <w:shd w:val="clear" w:color="auto" w:fill="FFFFFF"/>
        <w:ind w:left="0" w:right="283" w:firstLine="426"/>
        <w:rPr>
          <w:spacing w:val="-1"/>
          <w:sz w:val="18"/>
          <w:szCs w:val="18"/>
        </w:rPr>
      </w:pPr>
      <w:r w:rsidRPr="007B589D">
        <w:rPr>
          <w:spacing w:val="-1"/>
          <w:sz w:val="18"/>
          <w:szCs w:val="18"/>
        </w:rPr>
        <w:t>3. Контроль за исполнением данного решения возложить на комиссию по жилищно-коммунальному обеспечению и благоустройству Думы Хомутовского муниципального образования.</w:t>
      </w:r>
    </w:p>
    <w:p w:rsidR="007B589D" w:rsidRPr="007B589D" w:rsidRDefault="007B589D" w:rsidP="000B7F65">
      <w:pPr>
        <w:shd w:val="clear" w:color="auto" w:fill="FFFFFF"/>
        <w:ind w:left="0" w:right="283" w:firstLine="426"/>
        <w:rPr>
          <w:spacing w:val="-1"/>
          <w:sz w:val="18"/>
          <w:szCs w:val="18"/>
        </w:rPr>
      </w:pPr>
    </w:p>
    <w:p w:rsidR="007B589D" w:rsidRPr="007B589D" w:rsidRDefault="007B589D" w:rsidP="000B7F65">
      <w:pPr>
        <w:shd w:val="clear" w:color="auto" w:fill="FFFFFF"/>
        <w:ind w:left="0" w:right="283" w:firstLine="426"/>
        <w:rPr>
          <w:spacing w:val="-1"/>
          <w:sz w:val="18"/>
          <w:szCs w:val="18"/>
        </w:rPr>
      </w:pPr>
    </w:p>
    <w:p w:rsidR="007B589D" w:rsidRPr="007B589D" w:rsidRDefault="00DF5477" w:rsidP="000B7F65">
      <w:pPr>
        <w:shd w:val="clear" w:color="auto" w:fill="FFFFFF"/>
        <w:tabs>
          <w:tab w:val="left" w:pos="5387"/>
          <w:tab w:val="left" w:pos="5670"/>
        </w:tabs>
        <w:ind w:left="0" w:right="283" w:firstLine="426"/>
        <w:jc w:val="center"/>
        <w:rPr>
          <w:i/>
          <w:spacing w:val="-1"/>
          <w:sz w:val="18"/>
          <w:szCs w:val="18"/>
        </w:rPr>
      </w:pPr>
      <w:r>
        <w:rPr>
          <w:i/>
          <w:spacing w:val="-1"/>
          <w:sz w:val="18"/>
          <w:szCs w:val="18"/>
        </w:rPr>
        <w:t xml:space="preserve">                              </w:t>
      </w:r>
      <w:r w:rsidR="007B589D" w:rsidRPr="007B589D">
        <w:rPr>
          <w:i/>
          <w:spacing w:val="-1"/>
          <w:sz w:val="18"/>
          <w:szCs w:val="18"/>
        </w:rPr>
        <w:t xml:space="preserve">Глава Хомутовского </w:t>
      </w:r>
    </w:p>
    <w:p w:rsidR="007B589D" w:rsidRPr="007B589D" w:rsidRDefault="00DF5477" w:rsidP="000B7F65">
      <w:pPr>
        <w:shd w:val="clear" w:color="auto" w:fill="FFFFFF"/>
        <w:tabs>
          <w:tab w:val="left" w:pos="5387"/>
          <w:tab w:val="left" w:pos="5670"/>
        </w:tabs>
        <w:ind w:left="0" w:right="283" w:firstLine="426"/>
        <w:jc w:val="right"/>
        <w:rPr>
          <w:i/>
          <w:spacing w:val="-1"/>
          <w:sz w:val="18"/>
          <w:szCs w:val="18"/>
        </w:rPr>
      </w:pPr>
      <w:r>
        <w:rPr>
          <w:i/>
          <w:spacing w:val="-1"/>
          <w:sz w:val="18"/>
          <w:szCs w:val="18"/>
        </w:rPr>
        <w:t xml:space="preserve">  </w:t>
      </w:r>
      <w:r w:rsidR="007B589D" w:rsidRPr="007B589D">
        <w:rPr>
          <w:i/>
          <w:spacing w:val="-1"/>
          <w:sz w:val="18"/>
          <w:szCs w:val="18"/>
        </w:rPr>
        <w:t>муниципального образования                                    В.М. Колмаченко</w:t>
      </w:r>
    </w:p>
    <w:p w:rsidR="007B589D" w:rsidRDefault="007B589D" w:rsidP="000B7F65">
      <w:pPr>
        <w:shd w:val="clear" w:color="auto" w:fill="FFFFFF"/>
        <w:ind w:left="0" w:right="283" w:firstLine="426"/>
        <w:jc w:val="right"/>
        <w:rPr>
          <w:spacing w:val="-1"/>
          <w:sz w:val="18"/>
          <w:szCs w:val="18"/>
        </w:rPr>
      </w:pPr>
    </w:p>
    <w:p w:rsidR="007B589D" w:rsidRDefault="007B589D" w:rsidP="000B7F65">
      <w:pPr>
        <w:shd w:val="clear" w:color="auto" w:fill="FFFFFF"/>
        <w:ind w:left="0" w:right="283" w:firstLine="426"/>
        <w:jc w:val="right"/>
        <w:rPr>
          <w:spacing w:val="-1"/>
          <w:sz w:val="18"/>
          <w:szCs w:val="18"/>
        </w:rPr>
      </w:pPr>
    </w:p>
    <w:p w:rsidR="00A54EA9" w:rsidRDefault="00A54EA9" w:rsidP="000B7F65">
      <w:pPr>
        <w:shd w:val="clear" w:color="auto" w:fill="FFFFFF"/>
        <w:ind w:left="0" w:right="283" w:firstLine="426"/>
        <w:jc w:val="right"/>
        <w:rPr>
          <w:spacing w:val="-1"/>
          <w:sz w:val="18"/>
          <w:szCs w:val="18"/>
        </w:rPr>
      </w:pPr>
    </w:p>
    <w:p w:rsidR="00A54EA9" w:rsidRDefault="00A54EA9" w:rsidP="000B7F65">
      <w:pPr>
        <w:shd w:val="clear" w:color="auto" w:fill="FFFFFF"/>
        <w:ind w:left="0" w:right="283" w:firstLine="426"/>
        <w:jc w:val="right"/>
        <w:rPr>
          <w:spacing w:val="-1"/>
          <w:sz w:val="18"/>
          <w:szCs w:val="18"/>
        </w:rPr>
      </w:pPr>
    </w:p>
    <w:p w:rsidR="007B589D" w:rsidRPr="007B589D" w:rsidRDefault="007B589D" w:rsidP="000B7F65">
      <w:pPr>
        <w:shd w:val="clear" w:color="auto" w:fill="FFFFFF"/>
        <w:ind w:left="0" w:right="283" w:firstLine="426"/>
        <w:jc w:val="right"/>
        <w:rPr>
          <w:spacing w:val="-1"/>
          <w:sz w:val="18"/>
          <w:szCs w:val="18"/>
        </w:rPr>
      </w:pPr>
      <w:r w:rsidRPr="007B589D">
        <w:rPr>
          <w:spacing w:val="-1"/>
          <w:sz w:val="18"/>
          <w:szCs w:val="18"/>
        </w:rPr>
        <w:t xml:space="preserve"> Приложение</w:t>
      </w:r>
    </w:p>
    <w:p w:rsidR="007B589D" w:rsidRPr="007B589D" w:rsidRDefault="007B589D" w:rsidP="000B7F65">
      <w:pPr>
        <w:shd w:val="clear" w:color="auto" w:fill="FFFFFF"/>
        <w:ind w:left="0" w:right="283" w:firstLine="426"/>
        <w:jc w:val="right"/>
        <w:rPr>
          <w:spacing w:val="-1"/>
          <w:sz w:val="18"/>
          <w:szCs w:val="18"/>
        </w:rPr>
      </w:pPr>
      <w:r w:rsidRPr="007B589D">
        <w:rPr>
          <w:spacing w:val="-1"/>
          <w:sz w:val="18"/>
          <w:szCs w:val="18"/>
        </w:rPr>
        <w:tab/>
        <w:t xml:space="preserve"> к решению Думы Хомутовского</w:t>
      </w:r>
    </w:p>
    <w:p w:rsidR="007B589D" w:rsidRPr="007B589D" w:rsidRDefault="007B589D" w:rsidP="000B7F65">
      <w:pPr>
        <w:shd w:val="clear" w:color="auto" w:fill="FFFFFF"/>
        <w:ind w:left="0" w:right="283" w:firstLine="426"/>
        <w:jc w:val="right"/>
        <w:rPr>
          <w:spacing w:val="-1"/>
          <w:sz w:val="18"/>
          <w:szCs w:val="18"/>
        </w:rPr>
      </w:pPr>
      <w:r w:rsidRPr="007B589D">
        <w:rPr>
          <w:spacing w:val="-1"/>
          <w:sz w:val="18"/>
          <w:szCs w:val="18"/>
        </w:rPr>
        <w:tab/>
        <w:t>муниципального образования</w:t>
      </w:r>
    </w:p>
    <w:p w:rsidR="007B589D" w:rsidRPr="007B589D" w:rsidRDefault="007B589D" w:rsidP="000B7F65">
      <w:pPr>
        <w:shd w:val="clear" w:color="auto" w:fill="FFFFFF"/>
        <w:ind w:left="0" w:right="283" w:firstLine="426"/>
        <w:jc w:val="right"/>
        <w:rPr>
          <w:spacing w:val="-1"/>
          <w:sz w:val="18"/>
          <w:szCs w:val="18"/>
        </w:rPr>
      </w:pPr>
      <w:r w:rsidRPr="007B589D">
        <w:rPr>
          <w:spacing w:val="-1"/>
          <w:sz w:val="18"/>
          <w:szCs w:val="18"/>
        </w:rPr>
        <w:t xml:space="preserve">                                                                 от  _</w:t>
      </w:r>
      <w:r>
        <w:rPr>
          <w:sz w:val="18"/>
          <w:szCs w:val="18"/>
          <w:u w:val="single"/>
        </w:rPr>
        <w:t xml:space="preserve">23.12.2021  </w:t>
      </w:r>
      <w:r w:rsidRPr="007B589D">
        <w:rPr>
          <w:spacing w:val="-1"/>
          <w:sz w:val="18"/>
          <w:szCs w:val="18"/>
        </w:rPr>
        <w:t>___ №  _</w:t>
      </w:r>
      <w:r>
        <w:rPr>
          <w:sz w:val="18"/>
          <w:szCs w:val="18"/>
          <w:u w:val="single"/>
        </w:rPr>
        <w:t xml:space="preserve">57-266 </w:t>
      </w:r>
      <w:r w:rsidRPr="00064AAE">
        <w:rPr>
          <w:sz w:val="18"/>
          <w:szCs w:val="18"/>
          <w:u w:val="single"/>
        </w:rPr>
        <w:t>д</w:t>
      </w:r>
      <w:r w:rsidRPr="007B589D">
        <w:rPr>
          <w:spacing w:val="-1"/>
          <w:sz w:val="18"/>
          <w:szCs w:val="18"/>
        </w:rPr>
        <w:t xml:space="preserve"> _____</w:t>
      </w:r>
    </w:p>
    <w:p w:rsidR="007B589D" w:rsidRPr="007B589D" w:rsidRDefault="007B589D" w:rsidP="000B7F65">
      <w:pPr>
        <w:shd w:val="clear" w:color="auto" w:fill="FFFFFF"/>
        <w:ind w:left="0" w:right="283" w:firstLine="426"/>
        <w:jc w:val="right"/>
        <w:rPr>
          <w:b/>
          <w:spacing w:val="-1"/>
          <w:sz w:val="18"/>
          <w:szCs w:val="18"/>
        </w:rPr>
      </w:pPr>
    </w:p>
    <w:p w:rsidR="007B589D" w:rsidRPr="007B589D" w:rsidRDefault="007B589D" w:rsidP="000B7F65">
      <w:pPr>
        <w:shd w:val="clear" w:color="auto" w:fill="FFFFFF"/>
        <w:ind w:left="0" w:right="283" w:firstLine="426"/>
        <w:rPr>
          <w:b/>
          <w:spacing w:val="-1"/>
          <w:sz w:val="18"/>
          <w:szCs w:val="18"/>
        </w:rPr>
      </w:pPr>
      <w:r w:rsidRPr="007B589D">
        <w:rPr>
          <w:b/>
          <w:spacing w:val="-1"/>
          <w:sz w:val="18"/>
          <w:szCs w:val="18"/>
        </w:rPr>
        <w:tab/>
      </w:r>
    </w:p>
    <w:p w:rsidR="007B589D" w:rsidRPr="007B589D" w:rsidRDefault="007B589D" w:rsidP="000B7F65">
      <w:pPr>
        <w:shd w:val="clear" w:color="auto" w:fill="FFFFFF"/>
        <w:ind w:left="0" w:right="283" w:firstLine="426"/>
        <w:jc w:val="center"/>
        <w:rPr>
          <w:b/>
          <w:spacing w:val="-1"/>
          <w:sz w:val="18"/>
          <w:szCs w:val="18"/>
        </w:rPr>
      </w:pPr>
      <w:r w:rsidRPr="007B589D">
        <w:rPr>
          <w:b/>
          <w:spacing w:val="-1"/>
          <w:sz w:val="18"/>
          <w:szCs w:val="18"/>
        </w:rPr>
        <w:t>ПЕРЕЧЕНЬ</w:t>
      </w:r>
    </w:p>
    <w:p w:rsidR="007B589D" w:rsidRPr="007B589D" w:rsidRDefault="007B589D" w:rsidP="000B7F65">
      <w:pPr>
        <w:shd w:val="clear" w:color="auto" w:fill="FFFFFF"/>
        <w:ind w:left="0" w:right="283" w:firstLine="426"/>
        <w:jc w:val="center"/>
        <w:rPr>
          <w:spacing w:val="-1"/>
          <w:sz w:val="18"/>
          <w:szCs w:val="18"/>
        </w:rPr>
      </w:pPr>
      <w:r w:rsidRPr="007B589D">
        <w:rPr>
          <w:spacing w:val="-1"/>
          <w:sz w:val="18"/>
          <w:szCs w:val="18"/>
        </w:rPr>
        <w:t>дорог общего пользования местного значения, расположенных в границах Хомутовского муниципального образования</w:t>
      </w:r>
    </w:p>
    <w:p w:rsidR="007B589D" w:rsidRPr="007B589D" w:rsidRDefault="007B589D" w:rsidP="000B7F65">
      <w:pPr>
        <w:shd w:val="clear" w:color="auto" w:fill="FFFFFF"/>
        <w:ind w:left="0" w:right="283" w:firstLine="426"/>
        <w:rPr>
          <w:spacing w:val="-1"/>
          <w:sz w:val="18"/>
          <w:szCs w:val="18"/>
        </w:rPr>
      </w:pPr>
    </w:p>
    <w:p w:rsidR="007B589D" w:rsidRPr="007B589D" w:rsidRDefault="007B589D" w:rsidP="000B7F65">
      <w:pPr>
        <w:shd w:val="clear" w:color="auto" w:fill="FFFFFF"/>
        <w:ind w:left="0" w:right="283" w:firstLine="426"/>
        <w:rPr>
          <w:spacing w:val="-1"/>
          <w:sz w:val="18"/>
          <w:szCs w:val="18"/>
        </w:rPr>
      </w:pPr>
    </w:p>
    <w:tbl>
      <w:tblPr>
        <w:tblW w:w="10721" w:type="dxa"/>
        <w:tblInd w:w="-34" w:type="dxa"/>
        <w:tblLayout w:type="fixed"/>
        <w:tblLook w:val="04A0" w:firstRow="1" w:lastRow="0" w:firstColumn="1" w:lastColumn="0" w:noHBand="0" w:noVBand="1"/>
      </w:tblPr>
      <w:tblGrid>
        <w:gridCol w:w="571"/>
        <w:gridCol w:w="2403"/>
        <w:gridCol w:w="4822"/>
        <w:gridCol w:w="2689"/>
        <w:gridCol w:w="236"/>
      </w:tblGrid>
      <w:tr w:rsidR="007B589D" w:rsidRPr="007B589D" w:rsidTr="004500ED">
        <w:trPr>
          <w:gridAfter w:val="1"/>
          <w:wAfter w:w="236" w:type="dxa"/>
          <w:trHeight w:val="319"/>
        </w:trPr>
        <w:tc>
          <w:tcPr>
            <w:tcW w:w="571" w:type="dxa"/>
            <w:vMerge w:val="restart"/>
            <w:tcBorders>
              <w:top w:val="single" w:sz="4" w:space="0" w:color="auto"/>
              <w:left w:val="single" w:sz="4" w:space="0" w:color="auto"/>
              <w:bottom w:val="nil"/>
              <w:right w:val="single" w:sz="4" w:space="0" w:color="auto"/>
            </w:tcBorders>
            <w:shd w:val="clear" w:color="auto" w:fill="FFFFFF"/>
            <w:vAlign w:val="center"/>
            <w:hideMark/>
          </w:tcPr>
          <w:p w:rsidR="004500ED" w:rsidRDefault="004500ED" w:rsidP="004500ED">
            <w:pPr>
              <w:shd w:val="clear" w:color="auto" w:fill="FFFFFF"/>
              <w:ind w:left="-739" w:right="-105" w:firstLine="426"/>
              <w:jc w:val="center"/>
              <w:rPr>
                <w:spacing w:val="-1"/>
                <w:sz w:val="18"/>
                <w:szCs w:val="18"/>
              </w:rPr>
            </w:pPr>
            <w:r>
              <w:rPr>
                <w:spacing w:val="-1"/>
                <w:sz w:val="18"/>
                <w:szCs w:val="18"/>
              </w:rPr>
              <w:lastRenderedPageBreak/>
              <w:t>№</w:t>
            </w:r>
          </w:p>
          <w:p w:rsidR="007B589D" w:rsidRPr="007B589D" w:rsidRDefault="007B589D" w:rsidP="004500ED">
            <w:pPr>
              <w:shd w:val="clear" w:color="auto" w:fill="FFFFFF"/>
              <w:ind w:left="-739" w:right="-105" w:firstLine="426"/>
              <w:jc w:val="center"/>
              <w:rPr>
                <w:spacing w:val="-1"/>
                <w:sz w:val="18"/>
                <w:szCs w:val="18"/>
              </w:rPr>
            </w:pPr>
            <w:r w:rsidRPr="007B589D">
              <w:rPr>
                <w:spacing w:val="-1"/>
                <w:sz w:val="18"/>
                <w:szCs w:val="18"/>
              </w:rPr>
              <w:t>п/п</w:t>
            </w:r>
          </w:p>
        </w:tc>
        <w:tc>
          <w:tcPr>
            <w:tcW w:w="2403" w:type="dxa"/>
            <w:vMerge w:val="restart"/>
            <w:tcBorders>
              <w:top w:val="single" w:sz="4" w:space="0" w:color="auto"/>
              <w:left w:val="single" w:sz="4" w:space="0" w:color="auto"/>
              <w:bottom w:val="nil"/>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Наименование автомобильных дорог общего пользования местного значения</w:t>
            </w:r>
          </w:p>
        </w:tc>
        <w:tc>
          <w:tcPr>
            <w:tcW w:w="4822" w:type="dxa"/>
            <w:vMerge w:val="restart"/>
            <w:tcBorders>
              <w:top w:val="single" w:sz="4" w:space="0" w:color="auto"/>
              <w:left w:val="single" w:sz="4" w:space="0" w:color="auto"/>
              <w:bottom w:val="nil"/>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Адрес объекта (местоположение)</w:t>
            </w:r>
          </w:p>
        </w:tc>
        <w:tc>
          <w:tcPr>
            <w:tcW w:w="2689" w:type="dxa"/>
            <w:vMerge w:val="restart"/>
            <w:tcBorders>
              <w:top w:val="single" w:sz="4" w:space="0" w:color="auto"/>
              <w:left w:val="single" w:sz="4" w:space="0" w:color="auto"/>
              <w:bottom w:val="nil"/>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 xml:space="preserve">Протяженность автомобильных дорог, всего, </w:t>
            </w:r>
            <w:r w:rsidRPr="007B589D">
              <w:rPr>
                <w:spacing w:val="-1"/>
                <w:sz w:val="18"/>
                <w:szCs w:val="18"/>
              </w:rPr>
              <w:br/>
              <w:t>км</w:t>
            </w:r>
          </w:p>
        </w:tc>
      </w:tr>
      <w:tr w:rsidR="007B589D" w:rsidRPr="007B589D" w:rsidTr="004500ED">
        <w:trPr>
          <w:trHeight w:val="552"/>
        </w:trPr>
        <w:tc>
          <w:tcPr>
            <w:tcW w:w="571" w:type="dxa"/>
            <w:vMerge/>
            <w:tcBorders>
              <w:top w:val="single" w:sz="4" w:space="0" w:color="auto"/>
              <w:left w:val="single" w:sz="4" w:space="0" w:color="auto"/>
              <w:bottom w:val="nil"/>
              <w:right w:val="single" w:sz="4" w:space="0" w:color="auto"/>
            </w:tcBorders>
            <w:vAlign w:val="center"/>
            <w:hideMark/>
          </w:tcPr>
          <w:p w:rsidR="007B589D" w:rsidRPr="007B589D" w:rsidRDefault="007B589D" w:rsidP="004500ED">
            <w:pPr>
              <w:shd w:val="clear" w:color="auto" w:fill="FFFFFF"/>
              <w:ind w:left="-319" w:right="283" w:firstLine="426"/>
              <w:rPr>
                <w:spacing w:val="-1"/>
                <w:sz w:val="18"/>
                <w:szCs w:val="18"/>
              </w:rPr>
            </w:pPr>
          </w:p>
        </w:tc>
        <w:tc>
          <w:tcPr>
            <w:tcW w:w="2403" w:type="dxa"/>
            <w:vMerge/>
            <w:tcBorders>
              <w:top w:val="single" w:sz="4" w:space="0" w:color="auto"/>
              <w:left w:val="single" w:sz="4" w:space="0" w:color="auto"/>
              <w:bottom w:val="nil"/>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p>
        </w:tc>
        <w:tc>
          <w:tcPr>
            <w:tcW w:w="4822" w:type="dxa"/>
            <w:vMerge/>
            <w:tcBorders>
              <w:top w:val="single" w:sz="4" w:space="0" w:color="auto"/>
              <w:left w:val="single" w:sz="4" w:space="0" w:color="auto"/>
              <w:bottom w:val="nil"/>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p>
        </w:tc>
        <w:tc>
          <w:tcPr>
            <w:tcW w:w="2689" w:type="dxa"/>
            <w:vMerge/>
            <w:tcBorders>
              <w:top w:val="single" w:sz="4" w:space="0" w:color="auto"/>
              <w:left w:val="single" w:sz="4" w:space="0" w:color="auto"/>
              <w:bottom w:val="nil"/>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p>
        </w:tc>
        <w:tc>
          <w:tcPr>
            <w:tcW w:w="236" w:type="dxa"/>
            <w:noWrap/>
            <w:vAlign w:val="bottom"/>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w:t>
            </w:r>
          </w:p>
        </w:tc>
        <w:tc>
          <w:tcPr>
            <w:tcW w:w="2403" w:type="dxa"/>
            <w:tcBorders>
              <w:top w:val="single" w:sz="4" w:space="0" w:color="auto"/>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Апрельский</w:t>
            </w:r>
          </w:p>
        </w:tc>
        <w:tc>
          <w:tcPr>
            <w:tcW w:w="4822" w:type="dxa"/>
            <w:tcBorders>
              <w:top w:val="single" w:sz="4" w:space="0" w:color="auto"/>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single" w:sz="4" w:space="0" w:color="auto"/>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Академический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Альпийский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Алтайский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Александра Щербакова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Береговой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Болотный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пер.Бородинский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Боярский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Брестский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Буденовский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Вербный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0,179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Грозный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Михаила Верпето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Веселый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0,476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Вдохновения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0,166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Дальний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1,140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Дачный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Дружный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0,099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пер.Жукова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Западный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Звездный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Заозерный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Ивовый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Киевский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0,156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w:t>
            </w:r>
          </w:p>
        </w:tc>
        <w:tc>
          <w:tcPr>
            <w:tcW w:w="2403"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Кленовый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Князевский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Медовый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0,172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Минский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Мирный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Миллионный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Морозный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Лунный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Семена Нефедьева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35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Одесский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Ольхонский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Орловский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Петровский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0,278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Пожарный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Полевой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Покровский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Придорожный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Радости</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Речной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Рябиновый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Светлый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Соловьиный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Солнечный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пер.Сталинградский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Степной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0,968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Славный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пер.Сельский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0,096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Счастья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Татарский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Тупик</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0,446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1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2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3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4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5Трактовый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6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7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8Трактовый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9Трактовый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10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11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12 Трактовый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68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Цветочный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69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Черемуховый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0,243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Юности</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Южный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0,237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Ягодный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Ясный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проезд Брусничный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Ивана Авдеева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Ангарская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Амурская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0,478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Березовая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79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Генерала армии Белобородова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Благодатная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Братская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Брусничная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0,673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Брянская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Васильковая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0,561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Вишневая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1,889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Евдокии Волынкиной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1,442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Евдокии Сорокиной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0,725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Ворошилова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89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Восточная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0,508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ул.Высоцкого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Гагарина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Гаражная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0,171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Георгия Тропина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Гималайская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Гоголя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1,100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Горького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Гранатовая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Гравийная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1,642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99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Грибная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Гончарная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1,191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ул.Ольги Глазковой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w:t>
            </w:r>
            <w:r w:rsidRPr="007B589D">
              <w:rPr>
                <w:spacing w:val="-1"/>
                <w:sz w:val="18"/>
                <w:szCs w:val="18"/>
              </w:rPr>
              <w:lastRenderedPageBreak/>
              <w:t>02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lastRenderedPageBreak/>
              <w:t>ул.Ивана Данько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Дальневосточная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0,639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Дворянская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Депутатская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0,926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Доготарева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Дорожная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Донская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109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Днепровская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Николая Днепровского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Дружбы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0,509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Дятлова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Дмитрия Шаравина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Еловая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Журавлева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Заводская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0,796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Загоскина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0,881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Зеленая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1,372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119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Зерновая</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0,826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Земляничная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Зверева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0,447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Зиминская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Изумрудная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0,529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Инженерная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Ивана Латышева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5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Ирины Рогаль</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1,820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Ивана Татаринова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0,272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Кавказская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129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Калинина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0,413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ул.Нестора Каландаришвили</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1,060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Карпатская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Кедровая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Киевская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Кирова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Кленовая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136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Клубничная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Красноярская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0,639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Крымская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139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Крестьянская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7,500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Круговая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Кольцовская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2,890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Кубанская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Купеческая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Кутузова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Ольги Кцоевой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Лавыгина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1,579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Ласточкина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0,089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Михаила Латышева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149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Евдокии Леонтьевой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Ленинградская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0,675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Летняя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ул.Лесная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Лиловая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Липовая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Лиственичная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Литвинова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0,231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Луговая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159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Малахитовая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0,712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Малиновая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8 Марта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1,103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Матвеевская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0,254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Маяковского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0,473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Мира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Мировая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Мировая - 2</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Мирославская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Мичурина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0,623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169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Московская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170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Мраморная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Мурманская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Набережная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0,561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Некрасова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Новороссийская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Николая Кадникова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179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ул.Облепиховая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0,312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Огарева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50 лет Октября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2,152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Ореховая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Осиновая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Островная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Отечественная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Ощерина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Олимпийская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Партизанская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189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Песчаная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0,773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Первомайская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Победы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Пограничная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0,769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Подстанция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Подгорная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Пожарная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Поздняковская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Полевая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Полярная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199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Павла Постникова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0,581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Производственная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0,578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Производственная (вторая очередь)</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Петра Карцева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203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Прокопия Малкова</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1,196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Просторная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Профсоюзная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Пихтовая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Приморская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Пушкина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209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Пшеничная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Радужная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Ракитная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Речная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Рождественская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2,224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Ромашковая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Рубиновая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Русская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0,382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Рябиновая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Рязанская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219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Садовая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2,240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Сапфирная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0,413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Саянская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Свободная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0,374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Сельская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Северная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0,869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Севастопольская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Содружества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0,654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Советская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Совхозная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0,178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229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Солнечная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Сосновая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0,588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Сибирская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0,947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Синицина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0,311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Сиреневая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2,253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Славы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Славянская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0,548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Спасская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237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Степная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Строителей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1,704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239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Эдварда Станкевича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Суворова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1,807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ул.Тверская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Тенистая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Терновая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Валентины Терешковой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0,255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Тибетская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Тимирязева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Тополиная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0,876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Ивана Тропина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0,231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249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Украинская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0,516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Уральская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0,084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1 Урожайная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2 Урожайная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Утренняя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Фабричная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0,507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Федорова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Финская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Центральная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Цветочная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259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Чапаева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Черемуховая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Михаила Черникова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ул.Черничная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0,675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ул.Черского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0,075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Чехова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0,523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Инокентия Шабалина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Щербакова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0,736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Южная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Яблоневая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269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Янтарная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Якутская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271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Ялтинская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тупик Производственный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с. Хомутово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Аннушкин</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1,182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пер.Астрономический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Алексея Карцева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Степана Беляева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0,175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Бирюзовый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пер.Большой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1,382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279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Гаражный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Васильковый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Вологодский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Вершинный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Весенний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Дачный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Детский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Добрый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Дружбы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0,504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Дружный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289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Звездный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Ермака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Крайний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Кристальный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Линейный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Лучистый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Любимый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Михайловский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Муромский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Нежный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299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Осенний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Островной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0,879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Пионерский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Полевой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0,229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Прибрежный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пер.Радостный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305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пер.Рассветный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пер.Родниковый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Ручейный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0,494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Саянский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309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Семейный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Светлый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Солнечный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Славный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Спортивный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Студенческий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Счастливый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Творческий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Теплый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Тихий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319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Туристический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Удачный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Успешный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Уютный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Цветочный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Чудесный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Школьный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9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Ясный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проезд Полевой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0,123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5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Андреевская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329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Александра Мокрецова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Александровская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Большая Александровская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1,717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Алексеевская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1,838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Апрельская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Береговая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1,499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Березовая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Бориса Балашёва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Георгия Баянова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w:t>
            </w:r>
            <w:r w:rsidRPr="007B589D">
              <w:rPr>
                <w:spacing w:val="-1"/>
                <w:sz w:val="18"/>
                <w:szCs w:val="18"/>
              </w:rPr>
              <w:lastRenderedPageBreak/>
              <w:t>38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lastRenderedPageBreak/>
              <w:t>ул. Боярская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339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Васильева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1,608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Василия Латышева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Весёлая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Владимирская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Волгоградская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Воскресенская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Георгия Казакова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Деревенская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0,725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Дзержинского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1,433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349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Дмитриевская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1,764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Дорожная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Еловая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Житная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Заречная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2,859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2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Звёздная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0,405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Ивановская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1,674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Иннокентия Садовникова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Иркутная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Историческая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1,267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359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Июльская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0,954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Июньская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0,655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Ключевая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Кольцевая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0,600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Кошевого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1,050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Красноармейская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0,522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Красноярская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Кудинская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1,459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Культурная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1,712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0,584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369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Галины Кириловой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0,448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Кедровая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0,482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Лазурная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0,305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372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Лермонтова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Лиственничная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0,146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Луговая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Лунная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0,954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Магистральная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0,502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0,636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Малый Поселок</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379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Мариинская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Медовая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Можайская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Молодежная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1,308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Александра Молчанова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Михаила Ветрова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Михаила Радченко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3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Михаила Савватеева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Набережная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389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Небесная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Некрасова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Николаевская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Николая Зюзина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Николая Мокрецова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Октября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1,790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70 лет Октября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Оренбургская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Островная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399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Петра Бобаренко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Пермская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Подгорная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75 лет Победы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Пихтовая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ул.Праздничная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0,298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w:t>
            </w:r>
            <w:r w:rsidRPr="007B589D">
              <w:rPr>
                <w:spacing w:val="-1"/>
                <w:sz w:val="18"/>
                <w:szCs w:val="18"/>
              </w:rPr>
              <w:lastRenderedPageBreak/>
              <w:t>05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lastRenderedPageBreak/>
              <w:t>ул. Раздольная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0,981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Рассветная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0,596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Речная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Ростовская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409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Рябиновая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Свободы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Славянская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Слободская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0,241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Смоленская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0,664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Спортивная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Владимира Сукачева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0,419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Сосновая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0,372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Тепличная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1,860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Тополинная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419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Трактовая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0,457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Троицкая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0,397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Трудовая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0,106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Тульская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0,493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Удачная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0,377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Успешная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0,429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Уютная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Фартовая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Хвойная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0,131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Ульяны Хороших</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0,091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429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Центральная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0,487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Чапаева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Черемуховая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Ясная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д.Куда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0,865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пер.Задорожный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0,270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Огородный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Вавилова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Кузьмихинская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Левобережная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1,058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438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Летчиков</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439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Мостовая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0,932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Российская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1,691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Тихая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Позднякова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Байкальский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Береговой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Березовый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0,211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Зеленый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Зимний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Луговой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Малиновый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0,183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449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Надежды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Охотничий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Рабочий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Снежный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Талькинский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Удачный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Цветочный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0,195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Академическая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0,690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Береговая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Березовая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0,434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459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Лесная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1,253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Надежды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Степная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0,704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Таежная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Удачная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0,573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Университетская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0,707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Центральная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д. Талька</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1,389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Агатовая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1,030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Алмазная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Альпийская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469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Аметистовая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Байкальская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Баргузинская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Бирюзовая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0,314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473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Гранатовая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0,337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Енисейская</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0,928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Жемчужная</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Изумрудная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ул.Лазуритовая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ул.Невская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0,380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479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Рубиновая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0,176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Сапфировая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Саянская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Сергея Королёва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0,774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Уральская</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0,417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Хребтовая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0,466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Хрустальная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0,378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Черноморская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Янтарная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Горный</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Болотный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0,264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489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пер. Лесной</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0,350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пер. Тупик</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Авиационная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0,328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Артиллерийская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Весенняя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Виноградная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Вишневая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Дачная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1,656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Зеленая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Земляничная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499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Инженерная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Кавалерийская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Кедровая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1,060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Клубничная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Летняя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0,156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Лесная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0,838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Листвиничная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0,819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Минометная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lastRenderedPageBreak/>
              <w:t>507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Надежды</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Николая Ковтунова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0,310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509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Озерная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0,252</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Парковая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1,021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Первомайская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0,403</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Пехотная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Пилотная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Пограничная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Подгорная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2,400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Ракетная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0,718</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Ручейная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1,400</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518</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Стрелковая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519</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Совхозная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0,415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520</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Солнечная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521</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Танковая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0,345</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522</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Павла Горбунова</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0,224</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523</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Фруктовая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0,351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524</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Школьная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0,367</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525</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Юбилейная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0,621</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526</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ул. Ягодная</w:t>
            </w:r>
          </w:p>
        </w:tc>
        <w:tc>
          <w:tcPr>
            <w:tcW w:w="4822"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Cs/>
                <w:spacing w:val="-1"/>
                <w:sz w:val="18"/>
                <w:szCs w:val="18"/>
              </w:rPr>
            </w:pPr>
            <w:r w:rsidRPr="007B589D">
              <w:rPr>
                <w:bCs/>
                <w:spacing w:val="-1"/>
                <w:sz w:val="18"/>
                <w:szCs w:val="18"/>
              </w:rPr>
              <w:t>0,849</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25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527</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ул. 3 июля</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Иркутская область, Иркутский район, п. Плишкино</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0,256</w:t>
            </w:r>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r w:rsidR="007B589D" w:rsidRPr="007B589D" w:rsidTr="004500ED">
        <w:trPr>
          <w:trHeight w:val="49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7B589D" w:rsidRPr="007B589D" w:rsidRDefault="007B589D" w:rsidP="004500ED">
            <w:pPr>
              <w:shd w:val="clear" w:color="auto" w:fill="FFFFFF"/>
              <w:ind w:left="-319" w:right="283" w:firstLine="426"/>
              <w:rPr>
                <w:spacing w:val="-1"/>
                <w:sz w:val="18"/>
                <w:szCs w:val="18"/>
              </w:rPr>
            </w:pPr>
            <w:r w:rsidRPr="007B589D">
              <w:rPr>
                <w:spacing w:val="-1"/>
                <w:sz w:val="18"/>
                <w:szCs w:val="18"/>
              </w:rPr>
              <w:t> </w:t>
            </w:r>
          </w:p>
        </w:tc>
        <w:tc>
          <w:tcPr>
            <w:tcW w:w="2403" w:type="dxa"/>
            <w:tcBorders>
              <w:top w:val="nil"/>
              <w:left w:val="nil"/>
              <w:bottom w:val="single" w:sz="4" w:space="0" w:color="auto"/>
              <w:right w:val="single" w:sz="4" w:space="0" w:color="auto"/>
            </w:tcBorders>
            <w:vAlign w:val="center"/>
            <w:hideMark/>
          </w:tcPr>
          <w:p w:rsidR="007B589D" w:rsidRPr="007B589D" w:rsidRDefault="007B589D" w:rsidP="000B7F65">
            <w:pPr>
              <w:shd w:val="clear" w:color="auto" w:fill="FFFFFF"/>
              <w:ind w:left="0" w:right="283" w:firstLine="426"/>
              <w:rPr>
                <w:b/>
                <w:bCs/>
                <w:spacing w:val="-1"/>
                <w:sz w:val="18"/>
                <w:szCs w:val="18"/>
              </w:rPr>
            </w:pPr>
            <w:r w:rsidRPr="007B589D">
              <w:rPr>
                <w:b/>
                <w:bCs/>
                <w:spacing w:val="-1"/>
                <w:sz w:val="18"/>
                <w:szCs w:val="18"/>
              </w:rPr>
              <w:t xml:space="preserve">                                       ИТОГО:</w:t>
            </w:r>
          </w:p>
        </w:tc>
        <w:tc>
          <w:tcPr>
            <w:tcW w:w="4822"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r w:rsidRPr="007B589D">
              <w:rPr>
                <w:spacing w:val="-1"/>
                <w:sz w:val="18"/>
                <w:szCs w:val="18"/>
              </w:rPr>
              <w:t> </w:t>
            </w:r>
          </w:p>
        </w:tc>
        <w:tc>
          <w:tcPr>
            <w:tcW w:w="2689" w:type="dxa"/>
            <w:tcBorders>
              <w:top w:val="nil"/>
              <w:left w:val="nil"/>
              <w:bottom w:val="single" w:sz="4" w:space="0" w:color="auto"/>
              <w:right w:val="single" w:sz="4" w:space="0" w:color="auto"/>
            </w:tcBorders>
            <w:shd w:val="clear" w:color="auto" w:fill="FFFFFF"/>
            <w:vAlign w:val="center"/>
            <w:hideMark/>
          </w:tcPr>
          <w:p w:rsidR="007B589D" w:rsidRPr="007B589D" w:rsidRDefault="007B589D" w:rsidP="000B7F65">
            <w:pPr>
              <w:shd w:val="clear" w:color="auto" w:fill="FFFFFF"/>
              <w:ind w:left="0" w:right="283" w:firstLine="426"/>
              <w:rPr>
                <w:spacing w:val="-1"/>
                <w:sz w:val="18"/>
                <w:szCs w:val="18"/>
              </w:rPr>
            </w:pPr>
            <w:bookmarkStart w:id="3" w:name="_Hlk90295673"/>
            <w:bookmarkStart w:id="4" w:name="_Hlk90305237"/>
            <w:r w:rsidRPr="007B589D">
              <w:rPr>
                <w:spacing w:val="-1"/>
                <w:sz w:val="18"/>
                <w:szCs w:val="18"/>
              </w:rPr>
              <w:t>291,</w:t>
            </w:r>
            <w:bookmarkEnd w:id="3"/>
            <w:r w:rsidRPr="007B589D">
              <w:rPr>
                <w:spacing w:val="-1"/>
                <w:sz w:val="18"/>
                <w:szCs w:val="18"/>
              </w:rPr>
              <w:t>599</w:t>
            </w:r>
            <w:bookmarkEnd w:id="4"/>
          </w:p>
        </w:tc>
        <w:tc>
          <w:tcPr>
            <w:tcW w:w="236" w:type="dxa"/>
            <w:vAlign w:val="center"/>
            <w:hideMark/>
          </w:tcPr>
          <w:p w:rsidR="007B589D" w:rsidRPr="007B589D" w:rsidRDefault="007B589D" w:rsidP="000B7F65">
            <w:pPr>
              <w:shd w:val="clear" w:color="auto" w:fill="FFFFFF"/>
              <w:ind w:left="0" w:right="283" w:firstLine="426"/>
              <w:rPr>
                <w:spacing w:val="-1"/>
                <w:sz w:val="18"/>
                <w:szCs w:val="18"/>
              </w:rPr>
            </w:pPr>
          </w:p>
        </w:tc>
      </w:tr>
    </w:tbl>
    <w:p w:rsidR="007B589D" w:rsidRPr="007B589D" w:rsidRDefault="007B589D" w:rsidP="000B7F65">
      <w:pPr>
        <w:shd w:val="clear" w:color="auto" w:fill="FFFFFF"/>
        <w:ind w:left="0" w:right="283" w:firstLine="426"/>
        <w:rPr>
          <w:spacing w:val="-1"/>
          <w:sz w:val="18"/>
          <w:szCs w:val="18"/>
        </w:rPr>
      </w:pPr>
    </w:p>
    <w:p w:rsidR="007B589D" w:rsidRPr="007B589D" w:rsidRDefault="007B589D" w:rsidP="000B7F65">
      <w:pPr>
        <w:shd w:val="clear" w:color="auto" w:fill="FFFFFF"/>
        <w:ind w:left="0" w:right="283" w:firstLine="426"/>
        <w:rPr>
          <w:spacing w:val="-1"/>
          <w:sz w:val="18"/>
          <w:szCs w:val="18"/>
        </w:rPr>
      </w:pPr>
    </w:p>
    <w:p w:rsidR="007B589D" w:rsidRPr="00326F97" w:rsidRDefault="00326F97" w:rsidP="000B7F65">
      <w:pPr>
        <w:shd w:val="clear" w:color="auto" w:fill="FFFFFF"/>
        <w:ind w:left="0" w:right="283" w:firstLine="426"/>
        <w:jc w:val="center"/>
        <w:rPr>
          <w:i/>
          <w:spacing w:val="-1"/>
          <w:sz w:val="18"/>
          <w:szCs w:val="18"/>
        </w:rPr>
      </w:pPr>
      <w:r>
        <w:rPr>
          <w:i/>
          <w:spacing w:val="-1"/>
          <w:sz w:val="18"/>
          <w:szCs w:val="18"/>
        </w:rPr>
        <w:t xml:space="preserve">               </w:t>
      </w:r>
      <w:r w:rsidR="00DF5477">
        <w:rPr>
          <w:i/>
          <w:spacing w:val="-1"/>
          <w:sz w:val="18"/>
          <w:szCs w:val="18"/>
        </w:rPr>
        <w:t xml:space="preserve">                       </w:t>
      </w:r>
      <w:r>
        <w:rPr>
          <w:i/>
          <w:spacing w:val="-1"/>
          <w:sz w:val="18"/>
          <w:szCs w:val="18"/>
        </w:rPr>
        <w:t xml:space="preserve"> </w:t>
      </w:r>
      <w:r w:rsidR="007B589D" w:rsidRPr="00326F97">
        <w:rPr>
          <w:i/>
          <w:spacing w:val="-1"/>
          <w:sz w:val="18"/>
          <w:szCs w:val="18"/>
        </w:rPr>
        <w:t xml:space="preserve">И.о. управляющего дорожной </w:t>
      </w:r>
    </w:p>
    <w:p w:rsidR="007B589D" w:rsidRPr="00326F97" w:rsidRDefault="007B589D" w:rsidP="000B7F65">
      <w:pPr>
        <w:shd w:val="clear" w:color="auto" w:fill="FFFFFF"/>
        <w:ind w:left="0" w:right="283" w:firstLine="426"/>
        <w:jc w:val="right"/>
        <w:rPr>
          <w:i/>
          <w:spacing w:val="-1"/>
          <w:sz w:val="18"/>
          <w:szCs w:val="18"/>
        </w:rPr>
      </w:pPr>
      <w:r w:rsidRPr="00326F97">
        <w:rPr>
          <w:i/>
          <w:spacing w:val="-1"/>
          <w:sz w:val="18"/>
          <w:szCs w:val="18"/>
        </w:rPr>
        <w:t>деятельностью и инфраструктурой                                 В.А. Зиборов</w:t>
      </w:r>
    </w:p>
    <w:p w:rsidR="007B589D" w:rsidRPr="00326F97" w:rsidRDefault="007B589D" w:rsidP="000B7F65">
      <w:pPr>
        <w:shd w:val="clear" w:color="auto" w:fill="FFFFFF"/>
        <w:spacing w:line="319" w:lineRule="exact"/>
        <w:ind w:left="0" w:right="283" w:firstLine="426"/>
        <w:jc w:val="right"/>
        <w:rPr>
          <w:i/>
          <w:spacing w:val="-1"/>
        </w:rPr>
      </w:pPr>
    </w:p>
    <w:p w:rsidR="007B589D" w:rsidRPr="007B589D" w:rsidRDefault="007B589D" w:rsidP="000B7F65">
      <w:pPr>
        <w:shd w:val="clear" w:color="auto" w:fill="FFFFFF"/>
        <w:spacing w:line="319" w:lineRule="exact"/>
        <w:ind w:left="0" w:right="283" w:firstLine="426"/>
        <w:rPr>
          <w:spacing w:val="-1"/>
        </w:rPr>
      </w:pPr>
    </w:p>
    <w:p w:rsidR="007B589D" w:rsidRPr="007B589D" w:rsidRDefault="007B589D" w:rsidP="000B7F65">
      <w:pPr>
        <w:shd w:val="clear" w:color="auto" w:fill="FFFFFF"/>
        <w:spacing w:line="319" w:lineRule="exact"/>
        <w:ind w:left="0" w:right="283" w:firstLine="426"/>
        <w:rPr>
          <w:spacing w:val="-1"/>
        </w:rPr>
      </w:pPr>
    </w:p>
    <w:p w:rsidR="004500ED" w:rsidRPr="002A5E7B" w:rsidRDefault="004500ED" w:rsidP="004500ED">
      <w:pPr>
        <w:tabs>
          <w:tab w:val="left" w:pos="10348"/>
        </w:tabs>
        <w:ind w:left="0" w:right="283" w:firstLine="426"/>
        <w:jc w:val="center"/>
        <w:rPr>
          <w:sz w:val="18"/>
          <w:szCs w:val="18"/>
        </w:rPr>
      </w:pPr>
      <w:r w:rsidRPr="002A5E7B">
        <w:rPr>
          <w:sz w:val="18"/>
          <w:szCs w:val="18"/>
        </w:rPr>
        <w:t>РОССИЙСКАЯ ФЕДЕРАЦИЯ</w:t>
      </w:r>
    </w:p>
    <w:p w:rsidR="004500ED" w:rsidRPr="002A5E7B" w:rsidRDefault="004500ED" w:rsidP="004500ED">
      <w:pPr>
        <w:tabs>
          <w:tab w:val="left" w:pos="10348"/>
        </w:tabs>
        <w:ind w:left="0" w:right="283" w:firstLine="426"/>
        <w:jc w:val="center"/>
        <w:rPr>
          <w:sz w:val="18"/>
          <w:szCs w:val="18"/>
        </w:rPr>
      </w:pPr>
      <w:r w:rsidRPr="002A5E7B">
        <w:rPr>
          <w:sz w:val="18"/>
          <w:szCs w:val="18"/>
        </w:rPr>
        <w:t>ИРКУТСКАЯ ОБЛАСТЬ   ИРКУТСКИЙ РАЙОН</w:t>
      </w:r>
    </w:p>
    <w:p w:rsidR="004500ED" w:rsidRPr="002A5E7B" w:rsidRDefault="004500ED" w:rsidP="004500ED">
      <w:pPr>
        <w:tabs>
          <w:tab w:val="left" w:pos="10348"/>
        </w:tabs>
        <w:ind w:left="0" w:right="283" w:firstLine="426"/>
        <w:jc w:val="center"/>
        <w:rPr>
          <w:b/>
          <w:sz w:val="18"/>
          <w:szCs w:val="18"/>
        </w:rPr>
      </w:pPr>
      <w:r w:rsidRPr="002A5E7B">
        <w:rPr>
          <w:b/>
          <w:sz w:val="18"/>
          <w:szCs w:val="18"/>
        </w:rPr>
        <w:t>ДУМА</w:t>
      </w:r>
    </w:p>
    <w:p w:rsidR="004500ED" w:rsidRPr="002A5E7B" w:rsidRDefault="004500ED" w:rsidP="004500ED">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4500ED" w:rsidRPr="002A5E7B" w:rsidRDefault="004500ED" w:rsidP="004500ED">
      <w:pPr>
        <w:tabs>
          <w:tab w:val="left" w:pos="10348"/>
        </w:tabs>
        <w:ind w:left="0" w:right="283" w:firstLine="426"/>
        <w:jc w:val="center"/>
        <w:rPr>
          <w:bCs/>
          <w:sz w:val="18"/>
          <w:szCs w:val="18"/>
        </w:rPr>
      </w:pPr>
      <w:r w:rsidRPr="002A5E7B">
        <w:rPr>
          <w:bCs/>
          <w:sz w:val="18"/>
          <w:szCs w:val="18"/>
        </w:rPr>
        <w:t>Четвертый созыв</w:t>
      </w:r>
    </w:p>
    <w:p w:rsidR="004500ED" w:rsidRPr="002A5E7B" w:rsidRDefault="004500ED" w:rsidP="004500ED">
      <w:pPr>
        <w:tabs>
          <w:tab w:val="left" w:pos="10348"/>
        </w:tabs>
        <w:ind w:left="0" w:right="283" w:firstLine="426"/>
        <w:jc w:val="center"/>
        <w:rPr>
          <w:b/>
          <w:bCs/>
          <w:sz w:val="18"/>
          <w:szCs w:val="18"/>
        </w:rPr>
      </w:pPr>
      <w:r w:rsidRPr="002A5E7B">
        <w:rPr>
          <w:b/>
          <w:bCs/>
          <w:sz w:val="18"/>
          <w:szCs w:val="18"/>
        </w:rPr>
        <w:t>Решение</w:t>
      </w:r>
    </w:p>
    <w:p w:rsidR="004500ED" w:rsidRPr="002A5E7B" w:rsidRDefault="004500ED" w:rsidP="004500ED">
      <w:pPr>
        <w:tabs>
          <w:tab w:val="left" w:pos="10348"/>
        </w:tabs>
        <w:ind w:left="0" w:right="283" w:firstLine="426"/>
        <w:jc w:val="center"/>
        <w:rPr>
          <w:b/>
          <w:bCs/>
          <w:sz w:val="18"/>
          <w:szCs w:val="18"/>
        </w:rPr>
      </w:pPr>
    </w:p>
    <w:p w:rsidR="004500ED" w:rsidRPr="007C3A99" w:rsidRDefault="004500ED" w:rsidP="004500ED">
      <w:pPr>
        <w:tabs>
          <w:tab w:val="left" w:pos="426"/>
          <w:tab w:val="left" w:pos="3976"/>
        </w:tabs>
        <w:ind w:left="0" w:right="283" w:firstLine="426"/>
        <w:rPr>
          <w:sz w:val="18"/>
          <w:szCs w:val="18"/>
          <w:u w:val="single"/>
        </w:rPr>
      </w:pPr>
      <w:r>
        <w:rPr>
          <w:sz w:val="18"/>
          <w:szCs w:val="18"/>
          <w:u w:val="single"/>
        </w:rPr>
        <w:t xml:space="preserve">23.12.2021  № 57-267 </w:t>
      </w:r>
      <w:r w:rsidRPr="00064AAE">
        <w:rPr>
          <w:sz w:val="18"/>
          <w:szCs w:val="18"/>
          <w:u w:val="single"/>
        </w:rPr>
        <w:t>д</w:t>
      </w:r>
    </w:p>
    <w:p w:rsidR="004500ED" w:rsidRDefault="004500ED" w:rsidP="004500ED">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4500ED" w:rsidRDefault="004500ED" w:rsidP="004500ED">
      <w:pPr>
        <w:keepNext/>
        <w:tabs>
          <w:tab w:val="left" w:pos="1985"/>
          <w:tab w:val="left" w:pos="2268"/>
        </w:tabs>
        <w:ind w:left="0" w:right="283" w:firstLine="426"/>
        <w:jc w:val="left"/>
        <w:outlineLvl w:val="0"/>
        <w:rPr>
          <w:kern w:val="28"/>
          <w:sz w:val="18"/>
          <w:szCs w:val="18"/>
        </w:rPr>
      </w:pPr>
    </w:p>
    <w:p w:rsidR="00102385" w:rsidRPr="00A63F26" w:rsidRDefault="00A63F26" w:rsidP="00A63F26">
      <w:pPr>
        <w:shd w:val="clear" w:color="auto" w:fill="FFFFFF"/>
        <w:spacing w:line="319" w:lineRule="exact"/>
        <w:ind w:left="0" w:right="283" w:firstLine="426"/>
        <w:rPr>
          <w:spacing w:val="-1"/>
          <w:sz w:val="18"/>
          <w:szCs w:val="18"/>
        </w:rPr>
      </w:pPr>
      <w:r w:rsidRPr="00A63F26">
        <w:rPr>
          <w:spacing w:val="-1"/>
          <w:sz w:val="18"/>
          <w:szCs w:val="18"/>
        </w:rPr>
        <w:t>Об утверждении Положения о муниципальном лесном контролев Хомутовском муниципальном образовании</w:t>
      </w:r>
    </w:p>
    <w:p w:rsidR="00102385" w:rsidRPr="00102385" w:rsidRDefault="00102385" w:rsidP="000B7F65">
      <w:pPr>
        <w:shd w:val="clear" w:color="auto" w:fill="FFFFFF"/>
        <w:spacing w:line="319" w:lineRule="exact"/>
        <w:ind w:left="0" w:right="283" w:firstLine="426"/>
        <w:rPr>
          <w:spacing w:val="-1"/>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В целях осуществления муниципального лесного контроля, в соответствии со ст.84, ст.98 Лесного Кодекса Российской Федерации, Федеральным законом от 31 июля 2020 года № 248-ФЗ «О государственном контроле (надзоре) и муниципальном </w:t>
      </w:r>
      <w:r w:rsidRPr="00A63F26">
        <w:rPr>
          <w:spacing w:val="-1"/>
          <w:sz w:val="18"/>
          <w:szCs w:val="18"/>
        </w:rPr>
        <w:lastRenderedPageBreak/>
        <w:t>контроле в Российской Федерации», ст.2 Закона Иркутской области от 03.11.2016 № 96-ОЗ «О закреплении за сельскими поселениями Иркутской области вопросов местного значения», Федеральным законом  от 06 октября 2003 года №131- ФЗ «Об общих принципах организации местного самоуправления в Российской Федерации» руководствуясь п.25 ст.6 Устава Хомутовского муниципального образования, Дума Хомутовского муниципального образования,</w:t>
      </w:r>
    </w:p>
    <w:p w:rsidR="00A63F26" w:rsidRDefault="00A63F26" w:rsidP="00A63F26">
      <w:pPr>
        <w:shd w:val="clear" w:color="auto" w:fill="FFFFFF"/>
        <w:ind w:left="0" w:right="283" w:firstLine="426"/>
        <w:rPr>
          <w:spacing w:val="-1"/>
          <w:sz w:val="18"/>
          <w:szCs w:val="18"/>
        </w:rPr>
      </w:pPr>
    </w:p>
    <w:p w:rsidR="00A63F26" w:rsidRDefault="00A63F26" w:rsidP="00A63F26">
      <w:pPr>
        <w:shd w:val="clear" w:color="auto" w:fill="FFFFFF"/>
        <w:ind w:left="0" w:right="283" w:firstLine="426"/>
        <w:rPr>
          <w:spacing w:val="-1"/>
          <w:sz w:val="18"/>
          <w:szCs w:val="18"/>
        </w:rPr>
      </w:pPr>
      <w:r w:rsidRPr="00A63F26">
        <w:rPr>
          <w:spacing w:val="-1"/>
          <w:sz w:val="18"/>
          <w:szCs w:val="18"/>
        </w:rPr>
        <w:t>РЕШИЛА:</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numPr>
          <w:ilvl w:val="0"/>
          <w:numId w:val="44"/>
        </w:numPr>
        <w:shd w:val="clear" w:color="auto" w:fill="FFFFFF"/>
        <w:ind w:left="0" w:right="283" w:firstLine="426"/>
        <w:rPr>
          <w:spacing w:val="-1"/>
          <w:sz w:val="18"/>
          <w:szCs w:val="18"/>
        </w:rPr>
      </w:pPr>
      <w:r w:rsidRPr="00A63F26">
        <w:rPr>
          <w:spacing w:val="-1"/>
          <w:sz w:val="18"/>
          <w:szCs w:val="18"/>
        </w:rPr>
        <w:t>Утвердить прилагаемое Положение о муниципальном лесном контроле в Хомутовском муниципальном образовании.</w:t>
      </w:r>
    </w:p>
    <w:p w:rsidR="00A63F26" w:rsidRPr="00A63F26" w:rsidRDefault="00A63F26" w:rsidP="00A63F26">
      <w:pPr>
        <w:numPr>
          <w:ilvl w:val="0"/>
          <w:numId w:val="44"/>
        </w:numPr>
        <w:shd w:val="clear" w:color="auto" w:fill="FFFFFF"/>
        <w:ind w:left="0" w:right="283" w:firstLine="426"/>
        <w:rPr>
          <w:spacing w:val="-1"/>
          <w:sz w:val="18"/>
          <w:szCs w:val="18"/>
        </w:rPr>
      </w:pPr>
      <w:r w:rsidRPr="00A63F26">
        <w:rPr>
          <w:spacing w:val="-1"/>
          <w:sz w:val="18"/>
          <w:szCs w:val="18"/>
        </w:rPr>
        <w:t>Опубликовать настоящее положение в установленном законом порядке.</w:t>
      </w:r>
    </w:p>
    <w:p w:rsidR="00A63F26" w:rsidRPr="00A63F26" w:rsidRDefault="00A63F26" w:rsidP="00A63F26">
      <w:pPr>
        <w:shd w:val="clear" w:color="auto" w:fill="FFFFFF"/>
        <w:ind w:left="0" w:right="283" w:firstLine="426"/>
        <w:rPr>
          <w:bCs/>
          <w:spacing w:val="-1"/>
          <w:sz w:val="18"/>
          <w:szCs w:val="18"/>
        </w:rPr>
      </w:pPr>
      <w:r w:rsidRPr="00A63F26">
        <w:rPr>
          <w:bCs/>
          <w:spacing w:val="-1"/>
          <w:sz w:val="18"/>
          <w:szCs w:val="18"/>
        </w:rPr>
        <w:t>3. Контроль за исполнением настоящего решения возложить на комиссию по жилищно-коммунальному обеспечению и благоустройству.</w:t>
      </w:r>
    </w:p>
    <w:p w:rsidR="00A63F26" w:rsidRPr="00A63F26" w:rsidRDefault="00A63F26" w:rsidP="00A63F26">
      <w:pPr>
        <w:shd w:val="clear" w:color="auto" w:fill="FFFFFF"/>
        <w:ind w:left="0" w:right="283" w:firstLine="426"/>
        <w:rPr>
          <w:spacing w:val="-1"/>
          <w:sz w:val="18"/>
          <w:szCs w:val="18"/>
        </w:rPr>
      </w:pPr>
    </w:p>
    <w:p w:rsidR="00A63F26" w:rsidRPr="002A5CF9" w:rsidRDefault="002A5CF9" w:rsidP="002A5CF9">
      <w:pPr>
        <w:shd w:val="clear" w:color="auto" w:fill="FFFFFF"/>
        <w:ind w:left="0" w:right="283" w:firstLine="426"/>
        <w:jc w:val="center"/>
        <w:rPr>
          <w:i/>
          <w:spacing w:val="-1"/>
          <w:sz w:val="18"/>
          <w:szCs w:val="18"/>
        </w:rPr>
      </w:pPr>
      <w:r>
        <w:rPr>
          <w:i/>
          <w:spacing w:val="-1"/>
          <w:sz w:val="18"/>
          <w:szCs w:val="18"/>
        </w:rPr>
        <w:t xml:space="preserve">                                                    </w:t>
      </w:r>
      <w:r w:rsidR="00DF5477">
        <w:rPr>
          <w:i/>
          <w:spacing w:val="-1"/>
          <w:sz w:val="18"/>
          <w:szCs w:val="18"/>
        </w:rPr>
        <w:t xml:space="preserve">       </w:t>
      </w:r>
      <w:r>
        <w:rPr>
          <w:i/>
          <w:spacing w:val="-1"/>
          <w:sz w:val="18"/>
          <w:szCs w:val="18"/>
        </w:rPr>
        <w:t xml:space="preserve">  </w:t>
      </w:r>
      <w:r w:rsidR="00A63F26" w:rsidRPr="002A5CF9">
        <w:rPr>
          <w:i/>
          <w:spacing w:val="-1"/>
          <w:sz w:val="18"/>
          <w:szCs w:val="18"/>
        </w:rPr>
        <w:t>Глава Хомутовского</w:t>
      </w:r>
    </w:p>
    <w:p w:rsidR="00A63F26" w:rsidRPr="002A5CF9" w:rsidRDefault="00A63F26" w:rsidP="002A5CF9">
      <w:pPr>
        <w:shd w:val="clear" w:color="auto" w:fill="FFFFFF"/>
        <w:ind w:left="0" w:right="283" w:firstLine="426"/>
        <w:jc w:val="right"/>
        <w:rPr>
          <w:i/>
          <w:spacing w:val="-1"/>
          <w:sz w:val="18"/>
          <w:szCs w:val="18"/>
        </w:rPr>
      </w:pPr>
      <w:r w:rsidRPr="002A5CF9">
        <w:rPr>
          <w:i/>
          <w:spacing w:val="-1"/>
          <w:sz w:val="18"/>
          <w:szCs w:val="18"/>
        </w:rPr>
        <w:t>муниципального образования                   В.М. Колмаченко</w:t>
      </w:r>
    </w:p>
    <w:p w:rsidR="00A63F26" w:rsidRPr="002A5CF9" w:rsidRDefault="00A63F26" w:rsidP="002A5CF9">
      <w:pPr>
        <w:shd w:val="clear" w:color="auto" w:fill="FFFFFF"/>
        <w:ind w:left="0" w:right="283" w:firstLine="426"/>
        <w:jc w:val="right"/>
        <w:rPr>
          <w:i/>
          <w:spacing w:val="-1"/>
          <w:sz w:val="18"/>
          <w:szCs w:val="18"/>
        </w:rPr>
      </w:pPr>
    </w:p>
    <w:p w:rsidR="00A63F26" w:rsidRPr="00A63F26" w:rsidRDefault="00A63F26" w:rsidP="00A63F26">
      <w:pPr>
        <w:shd w:val="clear" w:color="auto" w:fill="FFFFFF"/>
        <w:ind w:left="0" w:right="283" w:firstLine="426"/>
        <w:rPr>
          <w:spacing w:val="-1"/>
          <w:sz w:val="18"/>
          <w:szCs w:val="18"/>
        </w:rPr>
      </w:pPr>
    </w:p>
    <w:p w:rsidR="00A63F26" w:rsidRDefault="00A63F26" w:rsidP="00A63F26">
      <w:pPr>
        <w:shd w:val="clear" w:color="auto" w:fill="FFFFFF"/>
        <w:ind w:left="0" w:right="283" w:firstLine="426"/>
        <w:rPr>
          <w:spacing w:val="-1"/>
          <w:sz w:val="18"/>
          <w:szCs w:val="18"/>
        </w:rPr>
      </w:pPr>
    </w:p>
    <w:p w:rsidR="00DF5477" w:rsidRDefault="00DF5477" w:rsidP="00A63F26">
      <w:pPr>
        <w:shd w:val="clear" w:color="auto" w:fill="FFFFFF"/>
        <w:ind w:left="0" w:right="283" w:firstLine="426"/>
        <w:rPr>
          <w:spacing w:val="-1"/>
          <w:sz w:val="18"/>
          <w:szCs w:val="18"/>
        </w:rPr>
      </w:pPr>
    </w:p>
    <w:p w:rsidR="00DF5477" w:rsidRPr="00A63F26" w:rsidRDefault="00DF5477" w:rsidP="00A63F26">
      <w:pPr>
        <w:shd w:val="clear" w:color="auto" w:fill="FFFFFF"/>
        <w:ind w:left="0" w:right="283" w:firstLine="426"/>
        <w:rPr>
          <w:spacing w:val="-1"/>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A63F26" w:rsidRPr="00A63F26" w:rsidTr="00897A0F">
        <w:tc>
          <w:tcPr>
            <w:tcW w:w="5070" w:type="dxa"/>
          </w:tcPr>
          <w:p w:rsidR="00A63F26" w:rsidRPr="00A63F26" w:rsidRDefault="00A63F26" w:rsidP="00A63F26">
            <w:pPr>
              <w:shd w:val="clear" w:color="auto" w:fill="FFFFFF"/>
              <w:ind w:left="0" w:right="283" w:firstLine="426"/>
              <w:rPr>
                <w:spacing w:val="-1"/>
                <w:sz w:val="18"/>
                <w:szCs w:val="18"/>
              </w:rPr>
            </w:pPr>
          </w:p>
        </w:tc>
        <w:tc>
          <w:tcPr>
            <w:tcW w:w="5244" w:type="dxa"/>
            <w:hideMark/>
          </w:tcPr>
          <w:p w:rsidR="00A63F26" w:rsidRPr="00A63F26" w:rsidRDefault="00A63F26" w:rsidP="00897A0F">
            <w:pPr>
              <w:shd w:val="clear" w:color="auto" w:fill="FFFFFF"/>
              <w:ind w:left="0" w:right="-108" w:firstLine="426"/>
              <w:jc w:val="right"/>
              <w:rPr>
                <w:spacing w:val="-1"/>
                <w:sz w:val="18"/>
                <w:szCs w:val="18"/>
              </w:rPr>
            </w:pPr>
            <w:r w:rsidRPr="00A63F26">
              <w:rPr>
                <w:spacing w:val="-1"/>
                <w:sz w:val="18"/>
                <w:szCs w:val="18"/>
              </w:rPr>
              <w:t>УТВЕРЖДЕНО</w:t>
            </w:r>
          </w:p>
          <w:p w:rsidR="00A63F26" w:rsidRPr="00A63F26" w:rsidRDefault="00A63F26" w:rsidP="00897A0F">
            <w:pPr>
              <w:shd w:val="clear" w:color="auto" w:fill="FFFFFF"/>
              <w:ind w:left="0" w:right="-108" w:firstLine="426"/>
              <w:jc w:val="right"/>
              <w:rPr>
                <w:i/>
                <w:spacing w:val="-1"/>
                <w:sz w:val="18"/>
                <w:szCs w:val="18"/>
              </w:rPr>
            </w:pPr>
            <w:r w:rsidRPr="00A63F26">
              <w:rPr>
                <w:spacing w:val="-1"/>
                <w:sz w:val="18"/>
                <w:szCs w:val="18"/>
              </w:rPr>
              <w:t xml:space="preserve">решением Думы Хомутовского муниципального образования </w:t>
            </w:r>
          </w:p>
          <w:p w:rsidR="00897A0F" w:rsidRPr="007C3A99" w:rsidRDefault="00A63F26" w:rsidP="00897A0F">
            <w:pPr>
              <w:tabs>
                <w:tab w:val="left" w:pos="426"/>
                <w:tab w:val="left" w:pos="3976"/>
              </w:tabs>
              <w:ind w:left="0" w:right="-108" w:firstLine="426"/>
              <w:jc w:val="right"/>
              <w:rPr>
                <w:sz w:val="18"/>
                <w:szCs w:val="18"/>
                <w:u w:val="single"/>
              </w:rPr>
            </w:pPr>
            <w:r w:rsidRPr="00A63F26">
              <w:rPr>
                <w:spacing w:val="-1"/>
                <w:sz w:val="18"/>
                <w:szCs w:val="18"/>
              </w:rPr>
              <w:t>от _</w:t>
            </w:r>
            <w:r w:rsidR="00897A0F">
              <w:rPr>
                <w:sz w:val="18"/>
                <w:szCs w:val="18"/>
                <w:u w:val="single"/>
              </w:rPr>
              <w:t xml:space="preserve">23.12.2021  </w:t>
            </w:r>
            <w:r w:rsidRPr="00A63F26">
              <w:rPr>
                <w:spacing w:val="-1"/>
                <w:sz w:val="18"/>
                <w:szCs w:val="18"/>
              </w:rPr>
              <w:t>____________ № __</w:t>
            </w:r>
            <w:r w:rsidR="00897A0F">
              <w:rPr>
                <w:sz w:val="18"/>
                <w:szCs w:val="18"/>
                <w:u w:val="single"/>
              </w:rPr>
              <w:t xml:space="preserve">57-267 </w:t>
            </w:r>
            <w:r w:rsidR="00897A0F" w:rsidRPr="00064AAE">
              <w:rPr>
                <w:sz w:val="18"/>
                <w:szCs w:val="18"/>
                <w:u w:val="single"/>
              </w:rPr>
              <w:t>д</w:t>
            </w:r>
          </w:p>
          <w:p w:rsidR="00A63F26" w:rsidRPr="00A63F26" w:rsidRDefault="00A63F26" w:rsidP="00897A0F">
            <w:pPr>
              <w:shd w:val="clear" w:color="auto" w:fill="FFFFFF"/>
              <w:ind w:left="0" w:right="-108" w:firstLine="426"/>
              <w:jc w:val="right"/>
              <w:rPr>
                <w:spacing w:val="-1"/>
                <w:sz w:val="18"/>
                <w:szCs w:val="18"/>
              </w:rPr>
            </w:pPr>
            <w:r w:rsidRPr="00A63F26">
              <w:rPr>
                <w:spacing w:val="-1"/>
                <w:sz w:val="18"/>
                <w:szCs w:val="18"/>
              </w:rPr>
              <w:t>_________</w:t>
            </w:r>
          </w:p>
        </w:tc>
      </w:tr>
    </w:tbl>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spacing w:val="-1"/>
          <w:sz w:val="18"/>
          <w:szCs w:val="18"/>
        </w:rPr>
      </w:pPr>
    </w:p>
    <w:p w:rsidR="00A63F26" w:rsidRPr="00A63F26" w:rsidRDefault="00A63F26" w:rsidP="00897A0F">
      <w:pPr>
        <w:shd w:val="clear" w:color="auto" w:fill="FFFFFF"/>
        <w:ind w:left="0" w:right="283" w:firstLine="426"/>
        <w:jc w:val="center"/>
        <w:rPr>
          <w:b/>
          <w:bCs/>
          <w:spacing w:val="-1"/>
          <w:sz w:val="18"/>
          <w:szCs w:val="18"/>
        </w:rPr>
      </w:pPr>
      <w:r w:rsidRPr="00A63F26">
        <w:rPr>
          <w:b/>
          <w:bCs/>
          <w:spacing w:val="-1"/>
          <w:sz w:val="18"/>
          <w:szCs w:val="18"/>
        </w:rPr>
        <w:t>Положение</w:t>
      </w:r>
    </w:p>
    <w:p w:rsidR="00A63F26" w:rsidRPr="00A63F26" w:rsidRDefault="00A63F26" w:rsidP="00897A0F">
      <w:pPr>
        <w:shd w:val="clear" w:color="auto" w:fill="FFFFFF"/>
        <w:ind w:left="0" w:right="283" w:firstLine="426"/>
        <w:jc w:val="center"/>
        <w:rPr>
          <w:b/>
          <w:bCs/>
          <w:spacing w:val="-1"/>
          <w:sz w:val="18"/>
          <w:szCs w:val="18"/>
        </w:rPr>
      </w:pPr>
      <w:r w:rsidRPr="00A63F26">
        <w:rPr>
          <w:b/>
          <w:bCs/>
          <w:spacing w:val="-1"/>
          <w:sz w:val="18"/>
          <w:szCs w:val="18"/>
        </w:rPr>
        <w:t>о муниципальном лесном контроле</w:t>
      </w:r>
    </w:p>
    <w:p w:rsidR="00A63F26" w:rsidRPr="00A63F26" w:rsidRDefault="00A63F26" w:rsidP="00897A0F">
      <w:pPr>
        <w:shd w:val="clear" w:color="auto" w:fill="FFFFFF"/>
        <w:ind w:left="0" w:right="283" w:firstLine="426"/>
        <w:jc w:val="center"/>
        <w:rPr>
          <w:b/>
          <w:bCs/>
          <w:spacing w:val="-1"/>
          <w:sz w:val="18"/>
          <w:szCs w:val="18"/>
        </w:rPr>
      </w:pPr>
      <w:r w:rsidRPr="00A63F26">
        <w:rPr>
          <w:b/>
          <w:bCs/>
          <w:spacing w:val="-1"/>
          <w:sz w:val="18"/>
          <w:szCs w:val="18"/>
        </w:rPr>
        <w:t>в Хомутовском муниципальном образовании</w:t>
      </w:r>
    </w:p>
    <w:p w:rsidR="00A63F26" w:rsidRPr="00A63F26" w:rsidRDefault="00A63F26" w:rsidP="00897A0F">
      <w:pPr>
        <w:shd w:val="clear" w:color="auto" w:fill="FFFFFF"/>
        <w:ind w:left="0" w:right="283" w:firstLine="426"/>
        <w:jc w:val="center"/>
        <w:rPr>
          <w:i/>
          <w:iCs/>
          <w:spacing w:val="-1"/>
          <w:sz w:val="18"/>
          <w:szCs w:val="18"/>
        </w:rPr>
      </w:pP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b/>
          <w:bCs/>
          <w:spacing w:val="-1"/>
          <w:sz w:val="18"/>
          <w:szCs w:val="18"/>
        </w:rPr>
      </w:pPr>
      <w:r w:rsidRPr="00A63F26">
        <w:rPr>
          <w:b/>
          <w:bCs/>
          <w:spacing w:val="-1"/>
          <w:sz w:val="18"/>
          <w:szCs w:val="18"/>
        </w:rPr>
        <w:t>Раздел 1. Общие положения</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1.1. Настоящее Положение устанавливает порядок осуществления муниципального лесного контроля в Хомутовском муниципальном образовании   (далее – муниципальный лесной контроль).</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Хомутовского муниципального образования</w:t>
      </w:r>
      <w:r w:rsidRPr="00A63F26">
        <w:rPr>
          <w:i/>
          <w:iCs/>
          <w:spacing w:val="-1"/>
          <w:sz w:val="18"/>
          <w:szCs w:val="18"/>
        </w:rPr>
        <w:t xml:space="preserve"> </w:t>
      </w:r>
      <w:r w:rsidRPr="00A63F26">
        <w:rPr>
          <w:spacing w:val="-1"/>
          <w:sz w:val="18"/>
          <w:szCs w:val="18"/>
        </w:rPr>
        <w:t>(далее</w:t>
      </w:r>
      <w:r w:rsidRPr="00A63F26">
        <w:rPr>
          <w:i/>
          <w:iCs/>
          <w:spacing w:val="-1"/>
          <w:sz w:val="18"/>
          <w:szCs w:val="18"/>
        </w:rPr>
        <w:t xml:space="preserve"> – </w:t>
      </w:r>
      <w:r w:rsidRPr="00A63F26">
        <w:rPr>
          <w:spacing w:val="-1"/>
          <w:sz w:val="18"/>
          <w:szCs w:val="18"/>
        </w:rPr>
        <w:t>лесные участки, находящиеся в муниципальной собственности</w:t>
      </w:r>
      <w:r w:rsidRPr="00A63F26">
        <w:rPr>
          <w:i/>
          <w:iCs/>
          <w:spacing w:val="-1"/>
          <w:sz w:val="18"/>
          <w:szCs w:val="18"/>
        </w:rPr>
        <w:t>)</w:t>
      </w:r>
      <w:r w:rsidRPr="00A63F26">
        <w:rPr>
          <w:spacing w:val="-1"/>
          <w:sz w:val="18"/>
          <w:szCs w:val="1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A63F26">
        <w:rPr>
          <w:i/>
          <w:iCs/>
          <w:spacing w:val="-1"/>
          <w:sz w:val="18"/>
          <w:szCs w:val="18"/>
        </w:rPr>
        <w:t xml:space="preserve"> </w:t>
      </w:r>
      <w:r w:rsidRPr="00A63F26">
        <w:rPr>
          <w:spacing w:val="-1"/>
          <w:sz w:val="18"/>
          <w:szCs w:val="1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1.3. Муниципальный лесной контроль осуществляется администрацией Хомутовского муниципального образования (далее – администрация).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1.4. Должностными лицами администрации, уполномоченными на осуществление муниципального лесного контроля, являются специалисты отдела муниципального контроля, дорожной деятельности и благоустройства (далее – должностные лица)</w:t>
      </w:r>
      <w:r w:rsidRPr="00A63F26">
        <w:rPr>
          <w:i/>
          <w:iCs/>
          <w:spacing w:val="-1"/>
          <w:sz w:val="18"/>
          <w:szCs w:val="18"/>
        </w:rPr>
        <w:t>.</w:t>
      </w:r>
      <w:r w:rsidRPr="00A63F26">
        <w:rPr>
          <w:spacing w:val="-1"/>
          <w:sz w:val="18"/>
          <w:szCs w:val="18"/>
        </w:rPr>
        <w:t xml:space="preserve">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63F26">
        <w:rPr>
          <w:spacing w:val="-1"/>
          <w:sz w:val="18"/>
          <w:szCs w:val="18"/>
          <w:u w:val="single"/>
        </w:rPr>
        <w:t>закона</w:t>
      </w:r>
      <w:r w:rsidRPr="00A63F26">
        <w:rPr>
          <w:spacing w:val="-1"/>
          <w:sz w:val="18"/>
          <w:szCs w:val="18"/>
        </w:rPr>
        <w:t xml:space="preserve"> № 248-ФЗ, Лесного </w:t>
      </w:r>
      <w:r w:rsidRPr="00A63F26">
        <w:rPr>
          <w:spacing w:val="-1"/>
          <w:sz w:val="18"/>
          <w:szCs w:val="18"/>
          <w:u w:val="single"/>
        </w:rPr>
        <w:t>кодекса</w:t>
      </w:r>
      <w:r w:rsidRPr="00A63F26">
        <w:rPr>
          <w:spacing w:val="-1"/>
          <w:sz w:val="18"/>
          <w:szCs w:val="18"/>
        </w:rPr>
        <w:t xml:space="preserve"> Российской Федерации, Федерального </w:t>
      </w:r>
      <w:r w:rsidRPr="00A63F26">
        <w:rPr>
          <w:spacing w:val="-1"/>
          <w:sz w:val="18"/>
          <w:szCs w:val="18"/>
          <w:u w:val="single"/>
        </w:rPr>
        <w:t>закона</w:t>
      </w:r>
      <w:r w:rsidRPr="00A63F26">
        <w:rPr>
          <w:spacing w:val="-1"/>
          <w:sz w:val="18"/>
          <w:szCs w:val="18"/>
        </w:rPr>
        <w:t xml:space="preserve"> от 6 октября 2003 № 131-ФЗ «Об общих принципах организации местного самоуправления в Российской Федерации», лесохозяйственного регламента, утвержденного администрацией </w:t>
      </w:r>
      <w:r w:rsidRPr="00A63F26">
        <w:rPr>
          <w:iCs/>
          <w:spacing w:val="-1"/>
          <w:sz w:val="18"/>
          <w:szCs w:val="18"/>
        </w:rPr>
        <w:t xml:space="preserve">в отношении лесных участков, находящегося в муниципальной собственности с учетом части 3 статьи 87 Лесного кодекса Российской Федерации, Хомутовского муниципального </w:t>
      </w:r>
      <w:r w:rsidRPr="00A63F26">
        <w:rPr>
          <w:spacing w:val="-1"/>
          <w:sz w:val="18"/>
          <w:szCs w:val="18"/>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 видам разрешенного использования леса, определяемым в соответствии со </w:t>
      </w:r>
      <w:hyperlink r:id="rId21" w:history="1">
        <w:r w:rsidRPr="00A63F26">
          <w:rPr>
            <w:rStyle w:val="af"/>
            <w:spacing w:val="-1"/>
            <w:sz w:val="18"/>
            <w:szCs w:val="18"/>
          </w:rPr>
          <w:t>статьей 25</w:t>
        </w:r>
      </w:hyperlink>
      <w:r w:rsidRPr="00A63F26">
        <w:rPr>
          <w:spacing w:val="-1"/>
          <w:sz w:val="18"/>
          <w:szCs w:val="18"/>
        </w:rPr>
        <w:t xml:space="preserve"> Лесного кодекса Российской Федерации;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возрастам рубок, расчетной лесосеке, срокам использования леса и другим параметрам его разрешенного использования;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ограничениям использования леса в соответствии со статьей 27 Лесного кодекса Российской Федерации;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охране, защите, воспроизводству леса.</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1.6. Объектами муниципального лесного контроля являются: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б) производственные объекты: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lastRenderedPageBreak/>
        <w:t>средства предупреждения и тушения лесных пожаров;</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1.7. При осуществлении муниципального лесного контроля система оценки и управления рисками не применяется.</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b/>
          <w:bCs/>
          <w:spacing w:val="-1"/>
          <w:sz w:val="18"/>
          <w:szCs w:val="18"/>
        </w:rPr>
      </w:pPr>
      <w:r w:rsidRPr="00A63F26">
        <w:rPr>
          <w:b/>
          <w:bCs/>
          <w:spacing w:val="-1"/>
          <w:sz w:val="18"/>
          <w:szCs w:val="18"/>
        </w:rPr>
        <w:t>Раздел 2. Профилактика рисков причинения вреда (ущерба) охраняемым законом ценностям</w:t>
      </w: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2.1. Администрация осуществляет муниципальный лесной контроль в том числе посредством проведения профилактических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Хомутовского муниципального образования </w:t>
      </w:r>
      <w:r w:rsidRPr="00A63F26">
        <w:rPr>
          <w:i/>
          <w:iCs/>
          <w:spacing w:val="-1"/>
          <w:sz w:val="18"/>
          <w:szCs w:val="18"/>
        </w:rPr>
        <w:t xml:space="preserve"> </w:t>
      </w:r>
      <w:r w:rsidRPr="00A63F26">
        <w:rPr>
          <w:spacing w:val="-1"/>
          <w:sz w:val="18"/>
          <w:szCs w:val="18"/>
        </w:rPr>
        <w:t>(далее – Глава) для принятия решения о проведении контрольных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2.5. При осуществлении администрацией муниципального лесного контроля могут проводиться следующие виды профилактических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информирование;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консультирование;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2" w:history="1">
        <w:r w:rsidRPr="00A63F26">
          <w:rPr>
            <w:rStyle w:val="af"/>
            <w:spacing w:val="-1"/>
            <w:sz w:val="18"/>
            <w:szCs w:val="18"/>
          </w:rPr>
          <w:t>частью 3 статьи 46</w:t>
        </w:r>
      </w:hyperlink>
      <w:r w:rsidRPr="00A63F26">
        <w:rPr>
          <w:spacing w:val="-1"/>
          <w:sz w:val="18"/>
          <w:szCs w:val="18"/>
        </w:rPr>
        <w:t xml:space="preserve"> Федерального закона № 248-ФЗ.</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Администрация также вправе информировать население </w:t>
      </w:r>
      <w:r w:rsidRPr="00A63F26">
        <w:rPr>
          <w:iCs/>
          <w:spacing w:val="-1"/>
          <w:sz w:val="18"/>
          <w:szCs w:val="18"/>
        </w:rPr>
        <w:t>муниципального образования</w:t>
      </w:r>
      <w:r w:rsidRPr="00A63F26">
        <w:rPr>
          <w:i/>
          <w:iCs/>
          <w:spacing w:val="-1"/>
          <w:sz w:val="18"/>
          <w:szCs w:val="18"/>
        </w:rPr>
        <w:t xml:space="preserve"> </w:t>
      </w:r>
      <w:r w:rsidRPr="00A63F26">
        <w:rPr>
          <w:spacing w:val="-1"/>
          <w:sz w:val="18"/>
          <w:szCs w:val="18"/>
        </w:rPr>
        <w:t>на собраниях и конференциях граждан об обязательных требованиях, предъявляемых к объектам контроля.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Личный прием граждан проводится Главой</w:t>
      </w:r>
      <w:r w:rsidRPr="00A63F26">
        <w:rPr>
          <w:i/>
          <w:iCs/>
          <w:spacing w:val="-1"/>
          <w:sz w:val="18"/>
          <w:szCs w:val="18"/>
        </w:rPr>
        <w:t xml:space="preserve"> </w:t>
      </w:r>
      <w:r w:rsidRPr="00A63F26">
        <w:rPr>
          <w:spacing w:val="-1"/>
          <w:sz w:val="18"/>
          <w:szCs w:val="1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Консультирование осуществляется в устной или письменной форме по следующим вопросам: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организация и осуществление муниципального лесного контроля;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2) порядок осуществления контрольных мероприятий, установленных настоящим Положением;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 порядок обжалования действий (бездействия) должностных лиц;</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Консультирование контролируемых лиц в устной форме может осуществляться также на собраниях и конференциях граждан.</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Должностными лицами ведутся журналы учета письменных и устных консультирований.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b/>
          <w:bCs/>
          <w:spacing w:val="-1"/>
          <w:sz w:val="18"/>
          <w:szCs w:val="18"/>
        </w:rPr>
      </w:pPr>
      <w:r w:rsidRPr="00A63F26">
        <w:rPr>
          <w:b/>
          <w:bCs/>
          <w:spacing w:val="-1"/>
          <w:sz w:val="18"/>
          <w:szCs w:val="18"/>
        </w:rPr>
        <w:t>Раздел 3. Проведение контрольных мероприятий и контрольных действий</w:t>
      </w: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 документарная проверка (посредством получения письменных объяснений, истребования документов, экспертизы);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3.2. Контрольные мероприятия, указанные в подпунктах 5-6 пункта 3.1 настоящего Положения, проводятся без взаимодействия </w:t>
      </w:r>
      <w:r w:rsidRPr="00A63F26">
        <w:rPr>
          <w:bCs/>
          <w:iCs/>
          <w:spacing w:val="-1"/>
          <w:sz w:val="18"/>
          <w:szCs w:val="18"/>
        </w:rPr>
        <w:t>с контролируемым лицом.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Внеплановые контрольные мероприятия могут проводиться только после согласования с органами прокуратуры.</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3.5. Индикаторы риска нарушения обязательных требований указаны в приложении к настоящему Положению.</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A63F26">
        <w:rPr>
          <w:i/>
          <w:iCs/>
          <w:spacing w:val="-1"/>
          <w:sz w:val="18"/>
          <w:szCs w:val="18"/>
        </w:rPr>
        <w:t xml:space="preserve">, </w:t>
      </w:r>
      <w:r w:rsidRPr="00A63F26">
        <w:rPr>
          <w:spacing w:val="-1"/>
          <w:sz w:val="18"/>
          <w:szCs w:val="18"/>
        </w:rPr>
        <w:t xml:space="preserve">задания, содержащегося в планах работы администрации, в том числе в случаях, установленных Федеральным </w:t>
      </w:r>
      <w:hyperlink r:id="rId23" w:history="1">
        <w:r w:rsidRPr="00A63F26">
          <w:rPr>
            <w:rStyle w:val="af"/>
            <w:spacing w:val="-1"/>
            <w:sz w:val="18"/>
            <w:szCs w:val="18"/>
          </w:rPr>
          <w:t>законом</w:t>
        </w:r>
      </w:hyperlink>
      <w:r w:rsidRPr="00A63F26">
        <w:rPr>
          <w:spacing w:val="-1"/>
          <w:sz w:val="18"/>
          <w:szCs w:val="18"/>
        </w:rPr>
        <w:t xml:space="preserve"> № 248-ФЗ.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24" w:history="1">
        <w:r w:rsidRPr="00A63F26">
          <w:rPr>
            <w:rStyle w:val="af"/>
            <w:spacing w:val="-1"/>
            <w:sz w:val="18"/>
            <w:szCs w:val="18"/>
          </w:rPr>
          <w:t>законом</w:t>
        </w:r>
      </w:hyperlink>
      <w:r w:rsidRPr="00A63F26">
        <w:rPr>
          <w:spacing w:val="-1"/>
          <w:sz w:val="18"/>
          <w:szCs w:val="18"/>
        </w:rPr>
        <w:t xml:space="preserve"> № 248-ФЗ.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r w:rsidRPr="00A63F26">
        <w:rPr>
          <w:spacing w:val="-1"/>
          <w:sz w:val="18"/>
          <w:szCs w:val="1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5" w:history="1">
        <w:r w:rsidRPr="00A63F26">
          <w:rPr>
            <w:rStyle w:val="af"/>
            <w:spacing w:val="-1"/>
            <w:sz w:val="18"/>
            <w:szCs w:val="18"/>
          </w:rPr>
          <w:t>Правилами</w:t>
        </w:r>
      </w:hyperlink>
      <w:r w:rsidRPr="00A63F26">
        <w:rPr>
          <w:spacing w:val="-1"/>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w:t>
      </w:r>
      <w:r w:rsidRPr="00A63F26">
        <w:rPr>
          <w:spacing w:val="-1"/>
          <w:sz w:val="18"/>
          <w:szCs w:val="18"/>
        </w:rPr>
        <w:lastRenderedPageBreak/>
        <w:t>338 «О межведомственном информационном взаимодействии в рамках осуществления государственного контроля (надзора), муниципального контроля».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3.12. Сроки проведения внеплановых контрольных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63F26" w:rsidRPr="00A63F26" w:rsidRDefault="00A63F26" w:rsidP="00A63F26">
      <w:pPr>
        <w:shd w:val="clear" w:color="auto" w:fill="FFFFFF"/>
        <w:ind w:left="0" w:right="283" w:firstLine="426"/>
        <w:rPr>
          <w:bCs/>
          <w:iCs/>
          <w:spacing w:val="-1"/>
          <w:sz w:val="18"/>
          <w:szCs w:val="18"/>
        </w:rPr>
      </w:pPr>
      <w:r w:rsidRPr="00A63F26">
        <w:rPr>
          <w:bCs/>
          <w:iCs/>
          <w:spacing w:val="-1"/>
          <w:sz w:val="18"/>
          <w:szCs w:val="18"/>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63F26" w:rsidRPr="00A63F26" w:rsidRDefault="00A63F26" w:rsidP="00A63F26">
      <w:pPr>
        <w:shd w:val="clear" w:color="auto" w:fill="FFFFFF"/>
        <w:ind w:left="0" w:right="283" w:firstLine="426"/>
        <w:rPr>
          <w:bCs/>
          <w:iCs/>
          <w:spacing w:val="-1"/>
          <w:sz w:val="18"/>
          <w:szCs w:val="18"/>
        </w:rPr>
      </w:pPr>
      <w:r w:rsidRPr="00A63F26">
        <w:rPr>
          <w:bCs/>
          <w:iCs/>
          <w:spacing w:val="-1"/>
          <w:sz w:val="18"/>
          <w:szCs w:val="18"/>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A63F26" w:rsidRPr="00A63F26" w:rsidRDefault="00A63F26" w:rsidP="00A63F26">
      <w:pPr>
        <w:shd w:val="clear" w:color="auto" w:fill="FFFFFF"/>
        <w:ind w:left="0" w:right="283" w:firstLine="426"/>
        <w:rPr>
          <w:bCs/>
          <w:iCs/>
          <w:spacing w:val="-1"/>
          <w:sz w:val="18"/>
          <w:szCs w:val="18"/>
        </w:rPr>
      </w:pPr>
      <w:r w:rsidRPr="00A63F26">
        <w:rPr>
          <w:bCs/>
          <w:iCs/>
          <w:spacing w:val="-1"/>
          <w:sz w:val="18"/>
          <w:szCs w:val="18"/>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63F26" w:rsidRPr="00A63F26" w:rsidRDefault="00A63F26" w:rsidP="00A63F26">
      <w:pPr>
        <w:shd w:val="clear" w:color="auto" w:fill="FFFFFF"/>
        <w:ind w:left="0" w:right="283" w:firstLine="426"/>
        <w:rPr>
          <w:bCs/>
          <w:iCs/>
          <w:spacing w:val="-1"/>
          <w:sz w:val="18"/>
          <w:szCs w:val="18"/>
        </w:rPr>
      </w:pPr>
      <w:r w:rsidRPr="00A63F26">
        <w:rPr>
          <w:bCs/>
          <w:iCs/>
          <w:spacing w:val="-1"/>
          <w:sz w:val="18"/>
          <w:szCs w:val="18"/>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A63F26">
          <w:rPr>
            <w:rStyle w:val="af"/>
            <w:spacing w:val="-1"/>
            <w:sz w:val="18"/>
            <w:szCs w:val="18"/>
          </w:rPr>
          <w:t>частью 2 статьи 90</w:t>
        </w:r>
      </w:hyperlink>
      <w:r w:rsidRPr="00A63F26">
        <w:rPr>
          <w:spacing w:val="-1"/>
          <w:sz w:val="18"/>
          <w:szCs w:val="18"/>
        </w:rPr>
        <w:t xml:space="preserve"> Федерального закона № 248-ФЗ.</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3.15. Информация о контрольных мероприятиях размещается в Едином реестре контрольных (надзорных) мероприятий.</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w:t>
      </w:r>
      <w:r w:rsidRPr="00A63F26">
        <w:rPr>
          <w:spacing w:val="-1"/>
          <w:sz w:val="18"/>
          <w:szCs w:val="18"/>
        </w:rPr>
        <w:lastRenderedPageBreak/>
        <w:t>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b/>
          <w:bCs/>
          <w:spacing w:val="-1"/>
          <w:sz w:val="18"/>
          <w:szCs w:val="18"/>
        </w:rPr>
      </w:pPr>
      <w:r w:rsidRPr="00A63F26">
        <w:rPr>
          <w:b/>
          <w:bCs/>
          <w:spacing w:val="-1"/>
          <w:sz w:val="18"/>
          <w:szCs w:val="18"/>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4.1. .Решения администрации, действия (бездействия) должностных лиц могут быть обжалованы в судебном порядке.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4.2. Досудебный порядок подачи жалоб на решения администрации, действия( бездействия) должностных лиц не применяется, до вступления в законную силу с 01.01.2023года ч.2 ст. 39 Федерального закона № 248-ФЗ.</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A63F26">
      <w:pPr>
        <w:shd w:val="clear" w:color="auto" w:fill="FFFFFF"/>
        <w:ind w:left="0" w:right="283" w:firstLine="426"/>
        <w:rPr>
          <w:b/>
          <w:bCs/>
          <w:spacing w:val="-1"/>
          <w:sz w:val="18"/>
          <w:szCs w:val="18"/>
        </w:rPr>
      </w:pPr>
      <w:r w:rsidRPr="00A63F26">
        <w:rPr>
          <w:b/>
          <w:bCs/>
          <w:spacing w:val="-1"/>
          <w:sz w:val="18"/>
          <w:szCs w:val="18"/>
        </w:rPr>
        <w:t>Раздел 5. Ключевые показатели муниципального лесного контроля и их целевые значения</w:t>
      </w:r>
    </w:p>
    <w:p w:rsidR="00A63F26" w:rsidRPr="00A63F26" w:rsidRDefault="00A63F26" w:rsidP="00A63F26">
      <w:pPr>
        <w:shd w:val="clear" w:color="auto" w:fill="FFFFFF"/>
        <w:ind w:left="0" w:right="283" w:firstLine="426"/>
        <w:rPr>
          <w:b/>
          <w:bCs/>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A63F26" w:rsidRPr="00A63F26" w:rsidRDefault="00A63F26" w:rsidP="00A63F26">
      <w:pPr>
        <w:shd w:val="clear" w:color="auto" w:fill="FFFFFF"/>
        <w:ind w:left="0" w:right="283" w:firstLine="426"/>
        <w:rPr>
          <w:bCs/>
          <w:spacing w:val="-1"/>
          <w:sz w:val="18"/>
          <w:szCs w:val="18"/>
        </w:rPr>
      </w:pPr>
      <w:r w:rsidRPr="00A63F26">
        <w:rPr>
          <w:spacing w:val="-1"/>
          <w:sz w:val="18"/>
          <w:szCs w:val="1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A63F26">
        <w:rPr>
          <w:bCs/>
          <w:spacing w:val="-1"/>
          <w:sz w:val="18"/>
          <w:szCs w:val="18"/>
        </w:rPr>
        <w:t>представительным органом Хомутовского муниципального образования.</w:t>
      </w:r>
    </w:p>
    <w:p w:rsidR="00A63F26" w:rsidRPr="00A63F26" w:rsidRDefault="00A63F26" w:rsidP="00A63F26">
      <w:pPr>
        <w:shd w:val="clear" w:color="auto" w:fill="FFFFFF"/>
        <w:ind w:left="0" w:right="283" w:firstLine="426"/>
        <w:rPr>
          <w:spacing w:val="-1"/>
          <w:sz w:val="18"/>
          <w:szCs w:val="18"/>
        </w:rPr>
      </w:pPr>
    </w:p>
    <w:p w:rsidR="00A63F26" w:rsidRPr="00897A0F" w:rsidRDefault="00897A0F" w:rsidP="00897A0F">
      <w:pPr>
        <w:shd w:val="clear" w:color="auto" w:fill="FFFFFF"/>
        <w:ind w:right="283"/>
        <w:rPr>
          <w:i/>
          <w:spacing w:val="-1"/>
          <w:sz w:val="18"/>
          <w:szCs w:val="18"/>
        </w:rPr>
      </w:pPr>
      <w:r>
        <w:rPr>
          <w:i/>
          <w:spacing w:val="-1"/>
          <w:sz w:val="18"/>
          <w:szCs w:val="18"/>
        </w:rPr>
        <w:t xml:space="preserve">                                                                             </w:t>
      </w:r>
      <w:r w:rsidR="00A63F26" w:rsidRPr="00897A0F">
        <w:rPr>
          <w:i/>
          <w:spacing w:val="-1"/>
          <w:sz w:val="18"/>
          <w:szCs w:val="18"/>
        </w:rPr>
        <w:t xml:space="preserve">Исполняющий обязанности начальника </w:t>
      </w:r>
    </w:p>
    <w:p w:rsidR="00A63F26" w:rsidRPr="00897A0F" w:rsidRDefault="00897A0F" w:rsidP="00897A0F">
      <w:pPr>
        <w:shd w:val="clear" w:color="auto" w:fill="FFFFFF"/>
        <w:ind w:left="0" w:right="283" w:firstLine="426"/>
        <w:jc w:val="center"/>
        <w:rPr>
          <w:i/>
          <w:spacing w:val="-1"/>
          <w:sz w:val="18"/>
          <w:szCs w:val="18"/>
        </w:rPr>
      </w:pPr>
      <w:r>
        <w:rPr>
          <w:i/>
          <w:spacing w:val="-1"/>
          <w:sz w:val="18"/>
          <w:szCs w:val="18"/>
        </w:rPr>
        <w:t xml:space="preserve">        </w:t>
      </w:r>
      <w:r w:rsidR="00A63F26" w:rsidRPr="00897A0F">
        <w:rPr>
          <w:i/>
          <w:spacing w:val="-1"/>
          <w:sz w:val="18"/>
          <w:szCs w:val="18"/>
        </w:rPr>
        <w:t xml:space="preserve">отдела муниципального контроля, </w:t>
      </w:r>
    </w:p>
    <w:p w:rsidR="00A63F26" w:rsidRPr="00897A0F" w:rsidRDefault="00A63F26" w:rsidP="00897A0F">
      <w:pPr>
        <w:shd w:val="clear" w:color="auto" w:fill="FFFFFF"/>
        <w:ind w:left="0" w:right="283" w:firstLine="426"/>
        <w:jc w:val="right"/>
        <w:rPr>
          <w:i/>
          <w:spacing w:val="-1"/>
          <w:sz w:val="18"/>
          <w:szCs w:val="18"/>
        </w:rPr>
      </w:pPr>
      <w:r w:rsidRPr="00897A0F">
        <w:rPr>
          <w:i/>
          <w:spacing w:val="-1"/>
          <w:sz w:val="18"/>
          <w:szCs w:val="18"/>
        </w:rPr>
        <w:t>дорожной деятельности и благоустройства                       Е.М.Серебренникова</w:t>
      </w:r>
    </w:p>
    <w:p w:rsidR="00A63F26" w:rsidRDefault="00A63F26" w:rsidP="00A63F26">
      <w:pPr>
        <w:shd w:val="clear" w:color="auto" w:fill="FFFFFF"/>
        <w:ind w:left="0" w:right="283" w:firstLine="426"/>
        <w:rPr>
          <w:spacing w:val="-1"/>
          <w:sz w:val="18"/>
          <w:szCs w:val="18"/>
        </w:rPr>
      </w:pPr>
      <w:bookmarkStart w:id="5" w:name="Par381"/>
      <w:bookmarkEnd w:id="5"/>
    </w:p>
    <w:p w:rsidR="005967C7" w:rsidRPr="00A63F26" w:rsidRDefault="005967C7" w:rsidP="00A63F26">
      <w:pPr>
        <w:shd w:val="clear" w:color="auto" w:fill="FFFFFF"/>
        <w:ind w:left="0" w:right="283" w:firstLine="426"/>
        <w:rPr>
          <w:spacing w:val="-1"/>
          <w:sz w:val="18"/>
          <w:szCs w:val="18"/>
        </w:rPr>
      </w:pPr>
    </w:p>
    <w:p w:rsidR="000D6EF4" w:rsidRDefault="000D6EF4" w:rsidP="00897A0F">
      <w:pPr>
        <w:shd w:val="clear" w:color="auto" w:fill="FFFFFF"/>
        <w:ind w:left="0" w:right="283" w:firstLine="426"/>
        <w:jc w:val="right"/>
        <w:rPr>
          <w:spacing w:val="-1"/>
          <w:sz w:val="18"/>
          <w:szCs w:val="18"/>
        </w:rPr>
      </w:pPr>
    </w:p>
    <w:p w:rsidR="000D6EF4" w:rsidRDefault="000D6EF4" w:rsidP="00897A0F">
      <w:pPr>
        <w:shd w:val="clear" w:color="auto" w:fill="FFFFFF"/>
        <w:ind w:left="0" w:right="283" w:firstLine="426"/>
        <w:jc w:val="right"/>
        <w:rPr>
          <w:spacing w:val="-1"/>
          <w:sz w:val="18"/>
          <w:szCs w:val="18"/>
        </w:rPr>
      </w:pPr>
    </w:p>
    <w:p w:rsidR="000D6EF4" w:rsidRDefault="000D6EF4" w:rsidP="00897A0F">
      <w:pPr>
        <w:shd w:val="clear" w:color="auto" w:fill="FFFFFF"/>
        <w:ind w:left="0" w:right="283" w:firstLine="426"/>
        <w:jc w:val="right"/>
        <w:rPr>
          <w:spacing w:val="-1"/>
          <w:sz w:val="18"/>
          <w:szCs w:val="18"/>
        </w:rPr>
      </w:pPr>
    </w:p>
    <w:p w:rsidR="000D6EF4" w:rsidRDefault="000D6EF4" w:rsidP="00897A0F">
      <w:pPr>
        <w:shd w:val="clear" w:color="auto" w:fill="FFFFFF"/>
        <w:ind w:left="0" w:right="283" w:firstLine="426"/>
        <w:jc w:val="right"/>
        <w:rPr>
          <w:spacing w:val="-1"/>
          <w:sz w:val="18"/>
          <w:szCs w:val="18"/>
        </w:rPr>
      </w:pPr>
    </w:p>
    <w:p w:rsidR="00A63F26" w:rsidRPr="00897A0F" w:rsidRDefault="00A63F26" w:rsidP="00897A0F">
      <w:pPr>
        <w:shd w:val="clear" w:color="auto" w:fill="FFFFFF"/>
        <w:ind w:left="0" w:right="283" w:firstLine="426"/>
        <w:jc w:val="right"/>
        <w:rPr>
          <w:spacing w:val="-1"/>
          <w:sz w:val="18"/>
          <w:szCs w:val="18"/>
        </w:rPr>
      </w:pPr>
      <w:r w:rsidRPr="00897A0F">
        <w:rPr>
          <w:spacing w:val="-1"/>
          <w:sz w:val="18"/>
          <w:szCs w:val="18"/>
        </w:rPr>
        <w:t xml:space="preserve">Приложение </w:t>
      </w:r>
    </w:p>
    <w:p w:rsidR="00A63F26" w:rsidRPr="00897A0F" w:rsidRDefault="00A63F26" w:rsidP="00897A0F">
      <w:pPr>
        <w:shd w:val="clear" w:color="auto" w:fill="FFFFFF"/>
        <w:ind w:left="0" w:right="283" w:firstLine="426"/>
        <w:jc w:val="right"/>
        <w:rPr>
          <w:spacing w:val="-1"/>
          <w:sz w:val="18"/>
          <w:szCs w:val="18"/>
        </w:rPr>
      </w:pPr>
      <w:r w:rsidRPr="00897A0F">
        <w:rPr>
          <w:spacing w:val="-1"/>
          <w:sz w:val="18"/>
          <w:szCs w:val="18"/>
        </w:rPr>
        <w:t>к Положению о муниципальном лесном контроле</w:t>
      </w:r>
    </w:p>
    <w:p w:rsidR="00A63F26" w:rsidRPr="00897A0F" w:rsidRDefault="00A63F26" w:rsidP="00897A0F">
      <w:pPr>
        <w:shd w:val="clear" w:color="auto" w:fill="FFFFFF"/>
        <w:ind w:left="0" w:right="283" w:firstLine="426"/>
        <w:jc w:val="right"/>
        <w:rPr>
          <w:spacing w:val="-1"/>
          <w:sz w:val="18"/>
          <w:szCs w:val="18"/>
        </w:rPr>
      </w:pPr>
      <w:r w:rsidRPr="00897A0F">
        <w:rPr>
          <w:spacing w:val="-1"/>
          <w:sz w:val="18"/>
          <w:szCs w:val="18"/>
        </w:rPr>
        <w:t xml:space="preserve">в Хомутовском муниципальном образовании </w:t>
      </w:r>
    </w:p>
    <w:p w:rsidR="00A63F26" w:rsidRPr="00A63F26" w:rsidRDefault="00A63F26" w:rsidP="00A63F26">
      <w:pPr>
        <w:shd w:val="clear" w:color="auto" w:fill="FFFFFF"/>
        <w:ind w:left="0" w:right="283" w:firstLine="426"/>
        <w:rPr>
          <w:spacing w:val="-1"/>
          <w:sz w:val="18"/>
          <w:szCs w:val="18"/>
        </w:rPr>
      </w:pPr>
    </w:p>
    <w:p w:rsidR="00A63F26" w:rsidRPr="00A63F26" w:rsidRDefault="00A63F26" w:rsidP="00897A0F">
      <w:pPr>
        <w:shd w:val="clear" w:color="auto" w:fill="FFFFFF"/>
        <w:ind w:left="0" w:right="283" w:firstLine="426"/>
        <w:jc w:val="center"/>
        <w:rPr>
          <w:b/>
          <w:bCs/>
          <w:spacing w:val="-1"/>
          <w:sz w:val="18"/>
          <w:szCs w:val="18"/>
        </w:rPr>
      </w:pPr>
      <w:r w:rsidRPr="00A63F26">
        <w:rPr>
          <w:b/>
          <w:bCs/>
          <w:spacing w:val="-1"/>
          <w:sz w:val="18"/>
          <w:szCs w:val="18"/>
        </w:rPr>
        <w:t>Индикаторы риска нарушения обязательных требований,</w:t>
      </w:r>
    </w:p>
    <w:p w:rsidR="00A63F26" w:rsidRPr="00A63F26" w:rsidRDefault="00A63F26" w:rsidP="00897A0F">
      <w:pPr>
        <w:shd w:val="clear" w:color="auto" w:fill="FFFFFF"/>
        <w:ind w:left="0" w:right="283" w:firstLine="426"/>
        <w:jc w:val="center"/>
        <w:rPr>
          <w:b/>
          <w:bCs/>
          <w:spacing w:val="-1"/>
          <w:sz w:val="18"/>
          <w:szCs w:val="18"/>
        </w:rPr>
      </w:pPr>
      <w:r w:rsidRPr="00A63F26">
        <w:rPr>
          <w:b/>
          <w:bCs/>
          <w:spacing w:val="-1"/>
          <w:sz w:val="18"/>
          <w:szCs w:val="18"/>
        </w:rPr>
        <w:t>используемые для определения необходимости проведения</w:t>
      </w:r>
    </w:p>
    <w:p w:rsidR="00A63F26" w:rsidRPr="00A63F26" w:rsidRDefault="00A63F26" w:rsidP="00897A0F">
      <w:pPr>
        <w:shd w:val="clear" w:color="auto" w:fill="FFFFFF"/>
        <w:ind w:left="0" w:right="283" w:firstLine="426"/>
        <w:jc w:val="center"/>
        <w:rPr>
          <w:spacing w:val="-1"/>
          <w:sz w:val="18"/>
          <w:szCs w:val="18"/>
        </w:rPr>
      </w:pPr>
      <w:r w:rsidRPr="00A63F26">
        <w:rPr>
          <w:b/>
          <w:bCs/>
          <w:spacing w:val="-1"/>
          <w:sz w:val="18"/>
          <w:szCs w:val="18"/>
        </w:rPr>
        <w:t>внеплановых проверок при осуществлении администрацией</w:t>
      </w:r>
    </w:p>
    <w:p w:rsidR="00A63F26" w:rsidRPr="00A63F26" w:rsidRDefault="00A63F26" w:rsidP="00897A0F">
      <w:pPr>
        <w:shd w:val="clear" w:color="auto" w:fill="FFFFFF"/>
        <w:ind w:left="0" w:right="283" w:firstLine="426"/>
        <w:jc w:val="center"/>
        <w:rPr>
          <w:spacing w:val="-1"/>
          <w:sz w:val="18"/>
          <w:szCs w:val="18"/>
        </w:rPr>
      </w:pPr>
      <w:bookmarkStart w:id="6" w:name="_Hlk77689331"/>
      <w:r w:rsidRPr="00A63F26">
        <w:rPr>
          <w:b/>
          <w:bCs/>
          <w:spacing w:val="-1"/>
          <w:sz w:val="18"/>
          <w:szCs w:val="18"/>
        </w:rPr>
        <w:t>муниципального лесного контроля</w:t>
      </w:r>
      <w:bookmarkEnd w:id="6"/>
    </w:p>
    <w:p w:rsidR="00A63F26" w:rsidRPr="00A63F26" w:rsidRDefault="00A63F26" w:rsidP="00897A0F">
      <w:pPr>
        <w:shd w:val="clear" w:color="auto" w:fill="FFFFFF"/>
        <w:ind w:left="0" w:right="283" w:firstLine="426"/>
        <w:jc w:val="center"/>
        <w:rPr>
          <w:spacing w:val="-1"/>
          <w:sz w:val="18"/>
          <w:szCs w:val="18"/>
        </w:rPr>
      </w:pP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4. Неисполнение обязанности по приведению лесного участка в состояние, пригодное для использования по целевому назначению.</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5. Незаконная вырубка на лесном участке.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6. Пожар на лесном участке.</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7. Самовольный захват прилегающей к лесному участку территории.</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 xml:space="preserve">8. Захламление или загрязнение лесного участка отходами производства и (или) потребления. </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A63F26" w:rsidRPr="00A63F26" w:rsidRDefault="00A63F26" w:rsidP="00A63F26">
      <w:pPr>
        <w:shd w:val="clear" w:color="auto" w:fill="FFFFFF"/>
        <w:ind w:left="0" w:right="283" w:firstLine="426"/>
        <w:rPr>
          <w:spacing w:val="-1"/>
          <w:sz w:val="18"/>
          <w:szCs w:val="18"/>
        </w:rPr>
      </w:pPr>
      <w:r w:rsidRPr="00A63F26">
        <w:rPr>
          <w:spacing w:val="-1"/>
          <w:sz w:val="18"/>
          <w:szCs w:val="1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A63F26" w:rsidRDefault="00A63F26" w:rsidP="00A63F26">
      <w:pPr>
        <w:shd w:val="clear" w:color="auto" w:fill="FFFFFF"/>
        <w:spacing w:line="319" w:lineRule="exact"/>
        <w:ind w:left="0" w:right="283" w:firstLine="426"/>
        <w:jc w:val="left"/>
        <w:rPr>
          <w:spacing w:val="-1"/>
        </w:rPr>
      </w:pPr>
    </w:p>
    <w:p w:rsidR="00F127F1" w:rsidRDefault="00F127F1" w:rsidP="00A63F26">
      <w:pPr>
        <w:shd w:val="clear" w:color="auto" w:fill="FFFFFF"/>
        <w:spacing w:line="319" w:lineRule="exact"/>
        <w:ind w:left="0" w:right="283" w:firstLine="426"/>
        <w:jc w:val="left"/>
        <w:rPr>
          <w:spacing w:val="-1"/>
        </w:rPr>
      </w:pPr>
    </w:p>
    <w:p w:rsidR="00DF5477" w:rsidRPr="00A63F26" w:rsidRDefault="00DF5477" w:rsidP="00A63F26">
      <w:pPr>
        <w:shd w:val="clear" w:color="auto" w:fill="FFFFFF"/>
        <w:spacing w:line="319" w:lineRule="exact"/>
        <w:ind w:left="0" w:right="283" w:firstLine="426"/>
        <w:jc w:val="left"/>
        <w:rPr>
          <w:spacing w:val="-1"/>
        </w:rPr>
      </w:pPr>
    </w:p>
    <w:p w:rsidR="00897A0F" w:rsidRPr="002A5E7B" w:rsidRDefault="00897A0F" w:rsidP="00897A0F">
      <w:pPr>
        <w:tabs>
          <w:tab w:val="left" w:pos="10348"/>
        </w:tabs>
        <w:ind w:left="0" w:right="283" w:firstLine="426"/>
        <w:jc w:val="center"/>
        <w:rPr>
          <w:sz w:val="18"/>
          <w:szCs w:val="18"/>
        </w:rPr>
      </w:pPr>
      <w:r w:rsidRPr="002A5E7B">
        <w:rPr>
          <w:sz w:val="18"/>
          <w:szCs w:val="18"/>
        </w:rPr>
        <w:t>РОССИЙСКАЯ ФЕДЕРАЦИЯ</w:t>
      </w:r>
    </w:p>
    <w:p w:rsidR="00897A0F" w:rsidRPr="002A5E7B" w:rsidRDefault="00897A0F" w:rsidP="00897A0F">
      <w:pPr>
        <w:tabs>
          <w:tab w:val="left" w:pos="10348"/>
        </w:tabs>
        <w:ind w:left="0" w:right="283" w:firstLine="426"/>
        <w:jc w:val="center"/>
        <w:rPr>
          <w:sz w:val="18"/>
          <w:szCs w:val="18"/>
        </w:rPr>
      </w:pPr>
      <w:r w:rsidRPr="002A5E7B">
        <w:rPr>
          <w:sz w:val="18"/>
          <w:szCs w:val="18"/>
        </w:rPr>
        <w:t>ИРКУТСКАЯ ОБЛАСТЬ   ИРКУТСКИЙ РАЙОН</w:t>
      </w:r>
    </w:p>
    <w:p w:rsidR="00897A0F" w:rsidRPr="002A5E7B" w:rsidRDefault="00897A0F" w:rsidP="00897A0F">
      <w:pPr>
        <w:tabs>
          <w:tab w:val="left" w:pos="10348"/>
        </w:tabs>
        <w:ind w:left="0" w:right="283" w:firstLine="426"/>
        <w:jc w:val="center"/>
        <w:rPr>
          <w:b/>
          <w:sz w:val="18"/>
          <w:szCs w:val="18"/>
        </w:rPr>
      </w:pPr>
      <w:r w:rsidRPr="002A5E7B">
        <w:rPr>
          <w:b/>
          <w:sz w:val="18"/>
          <w:szCs w:val="18"/>
        </w:rPr>
        <w:t>ДУМА</w:t>
      </w:r>
    </w:p>
    <w:p w:rsidR="00897A0F" w:rsidRPr="002A5E7B" w:rsidRDefault="00897A0F" w:rsidP="00897A0F">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897A0F" w:rsidRPr="002A5E7B" w:rsidRDefault="00897A0F" w:rsidP="00897A0F">
      <w:pPr>
        <w:tabs>
          <w:tab w:val="left" w:pos="10348"/>
        </w:tabs>
        <w:ind w:left="0" w:right="283" w:firstLine="426"/>
        <w:jc w:val="center"/>
        <w:rPr>
          <w:bCs/>
          <w:sz w:val="18"/>
          <w:szCs w:val="18"/>
        </w:rPr>
      </w:pPr>
      <w:r w:rsidRPr="002A5E7B">
        <w:rPr>
          <w:bCs/>
          <w:sz w:val="18"/>
          <w:szCs w:val="18"/>
        </w:rPr>
        <w:t>Четвертый созыв</w:t>
      </w:r>
    </w:p>
    <w:p w:rsidR="00897A0F" w:rsidRPr="002A5E7B" w:rsidRDefault="00897A0F" w:rsidP="00897A0F">
      <w:pPr>
        <w:tabs>
          <w:tab w:val="left" w:pos="10348"/>
        </w:tabs>
        <w:ind w:left="0" w:right="283" w:firstLine="426"/>
        <w:jc w:val="center"/>
        <w:rPr>
          <w:b/>
          <w:bCs/>
          <w:sz w:val="18"/>
          <w:szCs w:val="18"/>
        </w:rPr>
      </w:pPr>
      <w:r w:rsidRPr="002A5E7B">
        <w:rPr>
          <w:b/>
          <w:bCs/>
          <w:sz w:val="18"/>
          <w:szCs w:val="18"/>
        </w:rPr>
        <w:t>Решение</w:t>
      </w:r>
    </w:p>
    <w:p w:rsidR="00897A0F" w:rsidRPr="002A5E7B" w:rsidRDefault="00897A0F" w:rsidP="00897A0F">
      <w:pPr>
        <w:tabs>
          <w:tab w:val="left" w:pos="10348"/>
        </w:tabs>
        <w:ind w:left="0" w:right="283" w:firstLine="426"/>
        <w:jc w:val="center"/>
        <w:rPr>
          <w:b/>
          <w:bCs/>
          <w:sz w:val="18"/>
          <w:szCs w:val="18"/>
        </w:rPr>
      </w:pPr>
    </w:p>
    <w:p w:rsidR="00897A0F" w:rsidRPr="007C3A99" w:rsidRDefault="00897A0F" w:rsidP="00897A0F">
      <w:pPr>
        <w:tabs>
          <w:tab w:val="left" w:pos="426"/>
          <w:tab w:val="left" w:pos="3976"/>
        </w:tabs>
        <w:ind w:left="0" w:right="283" w:firstLine="426"/>
        <w:rPr>
          <w:sz w:val="18"/>
          <w:szCs w:val="18"/>
          <w:u w:val="single"/>
        </w:rPr>
      </w:pPr>
      <w:r>
        <w:rPr>
          <w:sz w:val="18"/>
          <w:szCs w:val="18"/>
          <w:u w:val="single"/>
        </w:rPr>
        <w:t xml:space="preserve">23.12.2021  № 57-268 </w:t>
      </w:r>
      <w:r w:rsidRPr="00064AAE">
        <w:rPr>
          <w:sz w:val="18"/>
          <w:szCs w:val="18"/>
          <w:u w:val="single"/>
        </w:rPr>
        <w:t>д</w:t>
      </w:r>
    </w:p>
    <w:p w:rsidR="00897A0F" w:rsidRDefault="00897A0F" w:rsidP="00897A0F">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897A0F" w:rsidRDefault="00897A0F" w:rsidP="00897A0F">
      <w:pPr>
        <w:keepNext/>
        <w:tabs>
          <w:tab w:val="left" w:pos="1985"/>
          <w:tab w:val="left" w:pos="2268"/>
        </w:tabs>
        <w:ind w:left="0" w:right="283" w:firstLine="426"/>
        <w:jc w:val="left"/>
        <w:outlineLvl w:val="0"/>
        <w:rPr>
          <w:kern w:val="28"/>
          <w:sz w:val="18"/>
          <w:szCs w:val="18"/>
        </w:rPr>
      </w:pPr>
    </w:p>
    <w:p w:rsidR="00A63F26" w:rsidRDefault="00897A0F" w:rsidP="00F127F1">
      <w:pPr>
        <w:shd w:val="clear" w:color="auto" w:fill="FFFFFF"/>
        <w:ind w:left="0" w:right="283" w:firstLine="426"/>
        <w:jc w:val="left"/>
        <w:rPr>
          <w:spacing w:val="-1"/>
          <w:sz w:val="18"/>
          <w:szCs w:val="18"/>
        </w:rPr>
      </w:pPr>
      <w:r w:rsidRPr="00897A0F">
        <w:rPr>
          <w:spacing w:val="-1"/>
          <w:sz w:val="18"/>
          <w:szCs w:val="18"/>
        </w:rPr>
        <w:t xml:space="preserve">Об утверждении </w:t>
      </w:r>
      <w:r w:rsidR="005967C7">
        <w:rPr>
          <w:spacing w:val="-1"/>
          <w:sz w:val="18"/>
          <w:szCs w:val="18"/>
        </w:rPr>
        <w:t xml:space="preserve"> </w:t>
      </w:r>
      <w:r w:rsidRPr="00897A0F">
        <w:rPr>
          <w:spacing w:val="-1"/>
          <w:sz w:val="18"/>
          <w:szCs w:val="18"/>
        </w:rPr>
        <w:t xml:space="preserve">Положения о муниципальном контроле в сфере </w:t>
      </w:r>
      <w:r>
        <w:rPr>
          <w:spacing w:val="-1"/>
          <w:sz w:val="18"/>
          <w:szCs w:val="18"/>
        </w:rPr>
        <w:t>благоустрой</w:t>
      </w:r>
      <w:r w:rsidR="005967C7">
        <w:rPr>
          <w:spacing w:val="-1"/>
          <w:sz w:val="18"/>
          <w:szCs w:val="18"/>
        </w:rPr>
        <w:t xml:space="preserve">ства на территории Хомутовского </w:t>
      </w:r>
      <w:r>
        <w:rPr>
          <w:spacing w:val="-1"/>
          <w:sz w:val="18"/>
          <w:szCs w:val="18"/>
        </w:rPr>
        <w:t>м</w:t>
      </w:r>
      <w:r w:rsidRPr="00897A0F">
        <w:rPr>
          <w:spacing w:val="-1"/>
          <w:sz w:val="18"/>
          <w:szCs w:val="18"/>
        </w:rPr>
        <w:t>униципального</w:t>
      </w:r>
      <w:r>
        <w:rPr>
          <w:spacing w:val="-1"/>
          <w:sz w:val="18"/>
          <w:szCs w:val="18"/>
        </w:rPr>
        <w:t xml:space="preserve"> </w:t>
      </w:r>
      <w:r w:rsidRPr="00897A0F">
        <w:rPr>
          <w:spacing w:val="-1"/>
          <w:sz w:val="18"/>
          <w:szCs w:val="18"/>
        </w:rPr>
        <w:t>образования</w:t>
      </w:r>
    </w:p>
    <w:p w:rsidR="00F127F1" w:rsidRPr="00F127F1" w:rsidRDefault="00F127F1" w:rsidP="00F127F1">
      <w:pPr>
        <w:shd w:val="clear" w:color="auto" w:fill="FFFFFF"/>
        <w:ind w:left="0" w:right="283" w:firstLine="426"/>
        <w:jc w:val="left"/>
        <w:rPr>
          <w:spacing w:val="-1"/>
          <w:sz w:val="18"/>
          <w:szCs w:val="18"/>
        </w:rPr>
      </w:pPr>
    </w:p>
    <w:p w:rsidR="00F127F1" w:rsidRPr="00F127F1" w:rsidRDefault="00F127F1" w:rsidP="00F127F1">
      <w:pPr>
        <w:shd w:val="clear" w:color="auto" w:fill="FFFFFF"/>
        <w:ind w:left="0" w:right="283" w:firstLine="426"/>
        <w:rPr>
          <w:b/>
          <w:bCs/>
          <w:color w:val="FF0000"/>
          <w:sz w:val="18"/>
          <w:szCs w:val="18"/>
        </w:rPr>
      </w:pPr>
      <w:r w:rsidRPr="00F127F1">
        <w:rPr>
          <w:color w:val="000000"/>
          <w:sz w:val="18"/>
          <w:szCs w:val="18"/>
        </w:rPr>
        <w:t>В соответствии с пунктом 19 части 1 статьи 14</w:t>
      </w:r>
      <w:r w:rsidRPr="00F127F1">
        <w:rPr>
          <w:color w:val="000000"/>
          <w:sz w:val="18"/>
          <w:szCs w:val="1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F127F1">
        <w:rPr>
          <w:color w:val="000000"/>
          <w:sz w:val="18"/>
          <w:szCs w:val="18"/>
        </w:rPr>
        <w:t>, пунктом 16 статьи 15</w:t>
      </w:r>
      <w:r w:rsidRPr="00F127F1">
        <w:rPr>
          <w:color w:val="000000"/>
          <w:sz w:val="18"/>
          <w:szCs w:val="18"/>
          <w:vertAlign w:val="superscript"/>
        </w:rPr>
        <w:t>1</w:t>
      </w:r>
      <w:r w:rsidRPr="00F127F1">
        <w:rPr>
          <w:color w:val="000000"/>
          <w:sz w:val="18"/>
          <w:szCs w:val="1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п.17 ст. 6 Устава</w:t>
      </w:r>
      <w:r w:rsidRPr="00F127F1">
        <w:rPr>
          <w:sz w:val="18"/>
          <w:szCs w:val="18"/>
        </w:rPr>
        <w:t xml:space="preserve"> </w:t>
      </w:r>
      <w:r w:rsidRPr="00F127F1">
        <w:rPr>
          <w:kern w:val="2"/>
          <w:sz w:val="18"/>
          <w:szCs w:val="18"/>
        </w:rPr>
        <w:t>Хомутовского муниципального образования, Дума Хомутовского муниципального образования</w:t>
      </w:r>
    </w:p>
    <w:p w:rsidR="005967C7" w:rsidRDefault="005967C7" w:rsidP="00F127F1">
      <w:pPr>
        <w:suppressAutoHyphens/>
        <w:ind w:left="0" w:right="283" w:firstLine="426"/>
        <w:jc w:val="left"/>
        <w:rPr>
          <w:sz w:val="18"/>
          <w:szCs w:val="18"/>
        </w:rPr>
      </w:pPr>
    </w:p>
    <w:p w:rsidR="00F127F1" w:rsidRDefault="00F127F1" w:rsidP="00F127F1">
      <w:pPr>
        <w:suppressAutoHyphens/>
        <w:ind w:left="0" w:right="283" w:firstLine="426"/>
        <w:jc w:val="left"/>
        <w:rPr>
          <w:sz w:val="18"/>
          <w:szCs w:val="18"/>
        </w:rPr>
      </w:pPr>
      <w:r w:rsidRPr="00F127F1">
        <w:rPr>
          <w:sz w:val="18"/>
          <w:szCs w:val="18"/>
        </w:rPr>
        <w:t>РЕШИЛА:</w:t>
      </w:r>
    </w:p>
    <w:p w:rsidR="005967C7" w:rsidRPr="00F127F1" w:rsidRDefault="005967C7" w:rsidP="00F127F1">
      <w:pPr>
        <w:suppressAutoHyphens/>
        <w:ind w:left="0" w:right="283" w:firstLine="426"/>
        <w:jc w:val="left"/>
        <w:rPr>
          <w:sz w:val="18"/>
          <w:szCs w:val="18"/>
        </w:rPr>
      </w:pPr>
    </w:p>
    <w:p w:rsidR="00F127F1" w:rsidRPr="00F127F1" w:rsidRDefault="00F127F1" w:rsidP="00F127F1">
      <w:pPr>
        <w:shd w:val="clear" w:color="auto" w:fill="FFFFFF"/>
        <w:ind w:left="0" w:right="283" w:firstLine="426"/>
        <w:rPr>
          <w:sz w:val="18"/>
          <w:szCs w:val="18"/>
        </w:rPr>
      </w:pPr>
      <w:r w:rsidRPr="00F127F1">
        <w:rPr>
          <w:color w:val="000000"/>
          <w:sz w:val="18"/>
          <w:szCs w:val="18"/>
        </w:rPr>
        <w:t>1. Утвердить прилагаемое Положение о муниципальном контроле в сфере благоустройства на территории Хомутовского муниципального образования.</w:t>
      </w:r>
    </w:p>
    <w:p w:rsidR="00F127F1" w:rsidRPr="00F127F1" w:rsidRDefault="00F127F1" w:rsidP="00F127F1">
      <w:pPr>
        <w:ind w:left="0" w:right="283" w:firstLine="426"/>
        <w:rPr>
          <w:color w:val="000000"/>
          <w:sz w:val="18"/>
          <w:szCs w:val="18"/>
        </w:rPr>
      </w:pPr>
      <w:r w:rsidRPr="00F127F1">
        <w:rPr>
          <w:color w:val="000000"/>
          <w:sz w:val="18"/>
          <w:szCs w:val="18"/>
        </w:rPr>
        <w:t>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Хомутовского муниципального образования</w:t>
      </w:r>
      <w:r w:rsidRPr="00F127F1">
        <w:rPr>
          <w:bCs/>
          <w:i/>
          <w:kern w:val="2"/>
          <w:sz w:val="18"/>
          <w:szCs w:val="18"/>
        </w:rPr>
        <w:t>,</w:t>
      </w:r>
      <w:r w:rsidRPr="00F127F1">
        <w:rPr>
          <w:sz w:val="18"/>
          <w:szCs w:val="18"/>
        </w:rPr>
        <w:t xml:space="preserve"> </w:t>
      </w:r>
      <w:r w:rsidRPr="00F127F1">
        <w:rPr>
          <w:bCs/>
          <w:kern w:val="2"/>
          <w:sz w:val="18"/>
          <w:szCs w:val="18"/>
        </w:rPr>
        <w:t>который вступает в силу с 1 марта 2022 года</w:t>
      </w:r>
      <w:r w:rsidRPr="00F127F1">
        <w:rPr>
          <w:color w:val="000000"/>
          <w:sz w:val="18"/>
          <w:szCs w:val="18"/>
        </w:rPr>
        <w:t>.</w:t>
      </w:r>
    </w:p>
    <w:p w:rsidR="00F127F1" w:rsidRPr="00F127F1" w:rsidRDefault="00F127F1" w:rsidP="00F127F1">
      <w:pPr>
        <w:tabs>
          <w:tab w:val="left" w:pos="851"/>
        </w:tabs>
        <w:ind w:left="0" w:right="283" w:firstLine="426"/>
        <w:rPr>
          <w:sz w:val="18"/>
          <w:szCs w:val="18"/>
        </w:rPr>
      </w:pPr>
      <w:r w:rsidRPr="00F127F1">
        <w:rPr>
          <w:sz w:val="18"/>
          <w:szCs w:val="18"/>
        </w:rPr>
        <w:t>3. Контроль за исполнением настоящего решения возложить на комиссию по жилищно-коммунальному обеспечению и благоустройству.</w:t>
      </w:r>
    </w:p>
    <w:p w:rsidR="00F127F1" w:rsidRPr="005967C7" w:rsidRDefault="00F127F1" w:rsidP="005967C7">
      <w:pPr>
        <w:shd w:val="clear" w:color="auto" w:fill="FFFFFF"/>
        <w:tabs>
          <w:tab w:val="left" w:pos="3098"/>
        </w:tabs>
        <w:ind w:left="0" w:right="283" w:firstLine="426"/>
        <w:jc w:val="right"/>
        <w:rPr>
          <w:i/>
          <w:snapToGrid w:val="0"/>
          <w:sz w:val="18"/>
          <w:szCs w:val="18"/>
        </w:rPr>
      </w:pPr>
    </w:p>
    <w:p w:rsidR="00F127F1" w:rsidRPr="005967C7" w:rsidRDefault="005967C7" w:rsidP="005967C7">
      <w:pPr>
        <w:shd w:val="clear" w:color="auto" w:fill="FFFFFF"/>
        <w:ind w:right="283"/>
        <w:rPr>
          <w:i/>
          <w:sz w:val="18"/>
          <w:szCs w:val="18"/>
        </w:rPr>
      </w:pPr>
      <w:r>
        <w:rPr>
          <w:i/>
          <w:sz w:val="18"/>
          <w:szCs w:val="18"/>
        </w:rPr>
        <w:t xml:space="preserve">                                                                               </w:t>
      </w:r>
      <w:r w:rsidR="00DF5477">
        <w:rPr>
          <w:i/>
          <w:sz w:val="18"/>
          <w:szCs w:val="18"/>
        </w:rPr>
        <w:t xml:space="preserve">        </w:t>
      </w:r>
      <w:r>
        <w:rPr>
          <w:i/>
          <w:sz w:val="18"/>
          <w:szCs w:val="18"/>
        </w:rPr>
        <w:t xml:space="preserve"> </w:t>
      </w:r>
      <w:r w:rsidR="00F127F1" w:rsidRPr="005967C7">
        <w:rPr>
          <w:i/>
          <w:sz w:val="18"/>
          <w:szCs w:val="18"/>
        </w:rPr>
        <w:t xml:space="preserve">Глава Хомутовского </w:t>
      </w:r>
    </w:p>
    <w:p w:rsidR="00F127F1" w:rsidRPr="005967C7" w:rsidRDefault="005967C7" w:rsidP="005967C7">
      <w:pPr>
        <w:shd w:val="clear" w:color="auto" w:fill="FFFFFF"/>
        <w:ind w:left="0" w:right="283" w:firstLine="426"/>
        <w:jc w:val="right"/>
        <w:rPr>
          <w:i/>
          <w:sz w:val="18"/>
          <w:szCs w:val="18"/>
        </w:rPr>
      </w:pPr>
      <w:r>
        <w:rPr>
          <w:i/>
          <w:sz w:val="18"/>
          <w:szCs w:val="18"/>
        </w:rPr>
        <w:t xml:space="preserve">              </w:t>
      </w:r>
      <w:r w:rsidR="00F127F1" w:rsidRPr="005967C7">
        <w:rPr>
          <w:i/>
          <w:sz w:val="18"/>
          <w:szCs w:val="18"/>
        </w:rPr>
        <w:t>муниципального контроля                                                         В.М. Колмаченко</w:t>
      </w:r>
    </w:p>
    <w:p w:rsidR="00F127F1" w:rsidRDefault="00F127F1" w:rsidP="00F127F1">
      <w:pPr>
        <w:ind w:left="0" w:right="283" w:firstLine="426"/>
        <w:jc w:val="left"/>
        <w:rPr>
          <w:bCs/>
          <w:color w:val="000000"/>
          <w:sz w:val="18"/>
          <w:szCs w:val="18"/>
        </w:rPr>
      </w:pPr>
    </w:p>
    <w:p w:rsidR="00D41274" w:rsidRDefault="00D41274" w:rsidP="00F127F1">
      <w:pPr>
        <w:ind w:left="0" w:right="283" w:firstLine="426"/>
        <w:jc w:val="left"/>
        <w:rPr>
          <w:bCs/>
          <w:color w:val="000000"/>
          <w:sz w:val="18"/>
          <w:szCs w:val="18"/>
        </w:rPr>
      </w:pPr>
    </w:p>
    <w:p w:rsidR="000D6EF4" w:rsidRDefault="000D6EF4" w:rsidP="00F127F1">
      <w:pPr>
        <w:ind w:left="0" w:right="283" w:firstLine="426"/>
        <w:jc w:val="left"/>
        <w:rPr>
          <w:bCs/>
          <w:color w:val="000000"/>
          <w:sz w:val="18"/>
          <w:szCs w:val="18"/>
        </w:rPr>
      </w:pPr>
    </w:p>
    <w:p w:rsidR="005967C7" w:rsidRPr="00F127F1" w:rsidRDefault="005967C7" w:rsidP="00F127F1">
      <w:pPr>
        <w:ind w:left="0" w:right="283" w:firstLine="426"/>
        <w:jc w:val="left"/>
        <w:rPr>
          <w:bCs/>
          <w:color w:val="000000"/>
          <w:sz w:val="18"/>
          <w:szCs w:val="18"/>
        </w:rPr>
      </w:pPr>
    </w:p>
    <w:p w:rsidR="00F127F1" w:rsidRPr="00F127F1" w:rsidRDefault="00F127F1" w:rsidP="005967C7">
      <w:pPr>
        <w:ind w:left="0" w:right="283" w:firstLine="426"/>
        <w:jc w:val="right"/>
        <w:rPr>
          <w:bCs/>
          <w:color w:val="000000"/>
          <w:sz w:val="18"/>
          <w:szCs w:val="18"/>
        </w:rPr>
      </w:pPr>
      <w:r w:rsidRPr="00F127F1">
        <w:rPr>
          <w:bCs/>
          <w:color w:val="000000"/>
          <w:sz w:val="18"/>
          <w:szCs w:val="18"/>
        </w:rPr>
        <w:t>УТВЕРЖДЕНО</w:t>
      </w:r>
    </w:p>
    <w:p w:rsidR="00F127F1" w:rsidRPr="00F127F1" w:rsidRDefault="00F127F1" w:rsidP="005967C7">
      <w:pPr>
        <w:ind w:left="0" w:right="283" w:firstLine="426"/>
        <w:jc w:val="right"/>
        <w:rPr>
          <w:bCs/>
          <w:color w:val="000000"/>
          <w:sz w:val="18"/>
          <w:szCs w:val="18"/>
        </w:rPr>
      </w:pPr>
      <w:r w:rsidRPr="00F127F1">
        <w:rPr>
          <w:bCs/>
          <w:color w:val="000000"/>
          <w:sz w:val="18"/>
          <w:szCs w:val="18"/>
        </w:rPr>
        <w:t>решением Думы Хомутовского</w:t>
      </w:r>
    </w:p>
    <w:p w:rsidR="00F127F1" w:rsidRPr="00F127F1" w:rsidRDefault="00F127F1" w:rsidP="005967C7">
      <w:pPr>
        <w:ind w:left="0" w:right="283" w:firstLine="426"/>
        <w:jc w:val="right"/>
        <w:rPr>
          <w:bCs/>
          <w:color w:val="000000"/>
          <w:sz w:val="18"/>
          <w:szCs w:val="18"/>
        </w:rPr>
      </w:pPr>
      <w:r w:rsidRPr="00F127F1">
        <w:rPr>
          <w:bCs/>
          <w:color w:val="000000"/>
          <w:sz w:val="18"/>
          <w:szCs w:val="18"/>
        </w:rPr>
        <w:t>муниципального образования</w:t>
      </w:r>
    </w:p>
    <w:p w:rsidR="00F127F1" w:rsidRPr="00F127F1" w:rsidRDefault="00F127F1" w:rsidP="005967C7">
      <w:pPr>
        <w:ind w:left="0" w:right="283" w:firstLine="426"/>
        <w:jc w:val="right"/>
        <w:rPr>
          <w:bCs/>
          <w:color w:val="000000"/>
          <w:sz w:val="18"/>
          <w:szCs w:val="18"/>
        </w:rPr>
      </w:pPr>
      <w:r w:rsidRPr="00F127F1">
        <w:rPr>
          <w:bCs/>
          <w:color w:val="000000"/>
          <w:sz w:val="18"/>
          <w:szCs w:val="18"/>
        </w:rPr>
        <w:t>от ___</w:t>
      </w:r>
      <w:r w:rsidR="00BF3548">
        <w:rPr>
          <w:sz w:val="18"/>
          <w:szCs w:val="18"/>
          <w:u w:val="single"/>
        </w:rPr>
        <w:t xml:space="preserve">23.12.2021  </w:t>
      </w:r>
      <w:r w:rsidRPr="00F127F1">
        <w:rPr>
          <w:bCs/>
          <w:color w:val="000000"/>
          <w:sz w:val="18"/>
          <w:szCs w:val="18"/>
        </w:rPr>
        <w:t>______№_</w:t>
      </w:r>
      <w:r w:rsidR="00BF3548">
        <w:rPr>
          <w:sz w:val="18"/>
          <w:szCs w:val="18"/>
          <w:u w:val="single"/>
        </w:rPr>
        <w:t xml:space="preserve">57-268 </w:t>
      </w:r>
      <w:r w:rsidR="00BF3548" w:rsidRPr="00064AAE">
        <w:rPr>
          <w:sz w:val="18"/>
          <w:szCs w:val="18"/>
          <w:u w:val="single"/>
        </w:rPr>
        <w:t>д</w:t>
      </w:r>
      <w:r w:rsidR="00BF3548" w:rsidRPr="00F127F1">
        <w:rPr>
          <w:bCs/>
          <w:color w:val="000000"/>
          <w:sz w:val="18"/>
          <w:szCs w:val="18"/>
        </w:rPr>
        <w:t xml:space="preserve"> </w:t>
      </w:r>
      <w:r w:rsidRPr="00F127F1">
        <w:rPr>
          <w:bCs/>
          <w:color w:val="000000"/>
          <w:sz w:val="18"/>
          <w:szCs w:val="18"/>
        </w:rPr>
        <w:t>__</w:t>
      </w:r>
    </w:p>
    <w:p w:rsidR="00F127F1" w:rsidRPr="00F127F1" w:rsidRDefault="00F127F1" w:rsidP="005967C7">
      <w:pPr>
        <w:ind w:left="0" w:right="283" w:firstLine="426"/>
        <w:jc w:val="right"/>
        <w:rPr>
          <w:bCs/>
          <w:color w:val="000000"/>
          <w:sz w:val="18"/>
          <w:szCs w:val="18"/>
        </w:rPr>
      </w:pPr>
    </w:p>
    <w:p w:rsidR="00F127F1" w:rsidRPr="00F127F1" w:rsidRDefault="00F127F1" w:rsidP="005967C7">
      <w:pPr>
        <w:ind w:left="0" w:right="283" w:firstLine="426"/>
        <w:jc w:val="right"/>
        <w:rPr>
          <w:b/>
          <w:bCs/>
          <w:color w:val="000000"/>
          <w:sz w:val="18"/>
          <w:szCs w:val="18"/>
        </w:rPr>
      </w:pPr>
    </w:p>
    <w:p w:rsidR="00F127F1" w:rsidRPr="00F127F1" w:rsidRDefault="00F127F1" w:rsidP="00F127F1">
      <w:pPr>
        <w:ind w:left="0" w:right="283" w:firstLine="426"/>
        <w:jc w:val="center"/>
        <w:rPr>
          <w:sz w:val="18"/>
          <w:szCs w:val="18"/>
        </w:rPr>
      </w:pPr>
      <w:r w:rsidRPr="00F127F1">
        <w:rPr>
          <w:b/>
          <w:bCs/>
          <w:color w:val="000000"/>
          <w:sz w:val="18"/>
          <w:szCs w:val="18"/>
        </w:rPr>
        <w:t>Положение о муниципальном контроле в сфере благоустройства на территории</w:t>
      </w:r>
      <w:r w:rsidRPr="00F127F1">
        <w:rPr>
          <w:sz w:val="18"/>
          <w:szCs w:val="18"/>
        </w:rPr>
        <w:t xml:space="preserve"> </w:t>
      </w:r>
      <w:r w:rsidRPr="00F127F1">
        <w:rPr>
          <w:b/>
          <w:bCs/>
          <w:color w:val="000000"/>
          <w:sz w:val="18"/>
          <w:szCs w:val="18"/>
        </w:rPr>
        <w:t>Хомутовского муниципального образования</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r w:rsidRPr="00F127F1">
        <w:rPr>
          <w:b/>
          <w:bCs/>
          <w:color w:val="000000"/>
          <w:sz w:val="18"/>
          <w:szCs w:val="18"/>
          <w:lang w:eastAsia="zh-CN"/>
        </w:rPr>
        <w:t>Раздел 1. Общие положения</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1.1. Настоящее Положение устанавливает порядок осуществления муниципального контроля в сфере благоустройства на территории</w:t>
      </w:r>
      <w:r w:rsidRPr="00F127F1">
        <w:rPr>
          <w:rFonts w:ascii="Arial" w:hAnsi="Arial" w:cs="Arial"/>
          <w:sz w:val="18"/>
          <w:szCs w:val="18"/>
          <w:lang w:eastAsia="zh-CN"/>
        </w:rPr>
        <w:t xml:space="preserve"> </w:t>
      </w:r>
      <w:r w:rsidRPr="00F127F1">
        <w:rPr>
          <w:color w:val="000000"/>
          <w:sz w:val="18"/>
          <w:szCs w:val="18"/>
          <w:lang w:eastAsia="zh-CN"/>
        </w:rPr>
        <w:t>Хомутовского муниципального образования</w:t>
      </w:r>
      <w:r w:rsidRPr="00F127F1">
        <w:rPr>
          <w:sz w:val="18"/>
          <w:szCs w:val="18"/>
          <w:lang w:eastAsia="zh-CN"/>
        </w:rPr>
        <w:t xml:space="preserve"> </w:t>
      </w:r>
      <w:r w:rsidRPr="00F127F1">
        <w:rPr>
          <w:color w:val="000000"/>
          <w:sz w:val="18"/>
          <w:szCs w:val="18"/>
          <w:lang w:eastAsia="zh-CN"/>
        </w:rPr>
        <w:t>(далее – контроль в сфере благоустройства).</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127F1">
        <w:rPr>
          <w:color w:val="000000"/>
          <w:sz w:val="18"/>
          <w:szCs w:val="18"/>
          <w:shd w:val="clear" w:color="auto" w:fill="FFFFFF"/>
          <w:lang w:eastAsia="zh-CN"/>
        </w:rPr>
        <w:t>Правил благоустройства на территории</w:t>
      </w:r>
      <w:r w:rsidRPr="00F127F1">
        <w:rPr>
          <w:rFonts w:ascii="Arial" w:hAnsi="Arial" w:cs="Arial"/>
          <w:sz w:val="18"/>
          <w:szCs w:val="18"/>
          <w:lang w:eastAsia="zh-CN"/>
        </w:rPr>
        <w:t xml:space="preserve"> </w:t>
      </w:r>
      <w:r w:rsidRPr="00F127F1">
        <w:rPr>
          <w:color w:val="000000"/>
          <w:sz w:val="18"/>
          <w:szCs w:val="18"/>
          <w:shd w:val="clear" w:color="auto" w:fill="FFFFFF"/>
          <w:lang w:eastAsia="zh-CN"/>
        </w:rPr>
        <w:t xml:space="preserve">Хомутовского муниципального образования </w:t>
      </w:r>
      <w:r w:rsidRPr="00F127F1">
        <w:rPr>
          <w:i/>
          <w:iCs/>
          <w:color w:val="000000"/>
          <w:sz w:val="18"/>
          <w:szCs w:val="18"/>
          <w:lang w:eastAsia="zh-CN"/>
        </w:rPr>
        <w:t xml:space="preserve"> </w:t>
      </w:r>
      <w:r w:rsidRPr="00F127F1">
        <w:rPr>
          <w:color w:val="000000"/>
          <w:sz w:val="18"/>
          <w:szCs w:val="18"/>
          <w:lang w:eastAsia="zh-CN"/>
        </w:rPr>
        <w:t>(далее – Правила благоустройства)</w:t>
      </w:r>
      <w:r w:rsidRPr="00F127F1">
        <w:rPr>
          <w:color w:val="000000"/>
          <w:sz w:val="18"/>
          <w:szCs w:val="1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127F1" w:rsidRPr="00F127F1" w:rsidRDefault="00F127F1" w:rsidP="00F127F1">
      <w:pPr>
        <w:ind w:left="0" w:right="283" w:firstLine="426"/>
        <w:rPr>
          <w:color w:val="000000"/>
          <w:sz w:val="18"/>
          <w:szCs w:val="18"/>
        </w:rPr>
      </w:pPr>
      <w:r w:rsidRPr="00F127F1">
        <w:rPr>
          <w:color w:val="000000"/>
          <w:sz w:val="18"/>
          <w:szCs w:val="18"/>
        </w:rPr>
        <w:t>1.3. Контроль в сфере благоустройства осуществляется администрацией Хомутовского муниципального образования</w:t>
      </w:r>
      <w:r w:rsidRPr="00F127F1">
        <w:rPr>
          <w:sz w:val="18"/>
          <w:szCs w:val="18"/>
        </w:rPr>
        <w:t xml:space="preserve"> </w:t>
      </w:r>
      <w:r w:rsidRPr="00F127F1">
        <w:rPr>
          <w:color w:val="000000"/>
          <w:sz w:val="18"/>
          <w:szCs w:val="18"/>
        </w:rPr>
        <w:t>(далее – администрация).</w:t>
      </w:r>
    </w:p>
    <w:p w:rsidR="00F127F1" w:rsidRPr="00F127F1" w:rsidRDefault="00F127F1" w:rsidP="00F127F1">
      <w:pPr>
        <w:ind w:left="0" w:right="283" w:firstLine="426"/>
        <w:rPr>
          <w:color w:val="000000"/>
          <w:sz w:val="18"/>
          <w:szCs w:val="18"/>
        </w:rPr>
      </w:pPr>
      <w:r w:rsidRPr="00F127F1">
        <w:rPr>
          <w:color w:val="000000"/>
          <w:sz w:val="18"/>
          <w:szCs w:val="18"/>
        </w:rPr>
        <w:t>1.4. Должностными лицами администрации, уполномоченными осуществлять контроль в сфере благоустройства, являются специалисты отдела муниципального контроля, дорожной деятельности и благоустройства</w:t>
      </w:r>
      <w:r w:rsidRPr="00F127F1">
        <w:rPr>
          <w:sz w:val="18"/>
          <w:szCs w:val="18"/>
        </w:rPr>
        <w:t xml:space="preserve"> </w:t>
      </w:r>
      <w:r w:rsidRPr="00F127F1">
        <w:rPr>
          <w:color w:val="000000"/>
          <w:sz w:val="18"/>
          <w:szCs w:val="18"/>
        </w:rPr>
        <w:t>(далее – должностные лица)</w:t>
      </w:r>
      <w:r w:rsidRPr="00F127F1">
        <w:rPr>
          <w:i/>
          <w:iCs/>
          <w:color w:val="000000"/>
          <w:sz w:val="18"/>
          <w:szCs w:val="18"/>
        </w:rPr>
        <w:t>.</w:t>
      </w:r>
      <w:r w:rsidRPr="00F127F1">
        <w:rPr>
          <w:color w:val="000000"/>
          <w:sz w:val="18"/>
          <w:szCs w:val="1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F127F1" w:rsidRPr="00F127F1" w:rsidRDefault="00F127F1" w:rsidP="00F127F1">
      <w:pPr>
        <w:ind w:left="0" w:right="283" w:firstLine="426"/>
        <w:rPr>
          <w:sz w:val="18"/>
          <w:szCs w:val="18"/>
        </w:rPr>
      </w:pPr>
      <w:r w:rsidRPr="00F127F1">
        <w:rPr>
          <w:color w:val="000000"/>
          <w:sz w:val="18"/>
          <w:szCs w:val="1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1.6. Администрация осуществляет контроль за соблюдением Правил благоустройства, включающих:</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1) обязательные требования по содержанию прилегающих территорий;</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 xml:space="preserve">2) обязательные требования по содержанию элементов и объектов благоустройства, в том числе требования: </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27F1" w:rsidRPr="00F127F1" w:rsidRDefault="00F127F1" w:rsidP="00F127F1">
      <w:pPr>
        <w:ind w:left="0" w:right="283" w:firstLine="426"/>
        <w:rPr>
          <w:color w:val="000000"/>
          <w:sz w:val="18"/>
          <w:szCs w:val="18"/>
          <w:shd w:val="clear" w:color="auto" w:fill="FFFFFF"/>
        </w:rPr>
      </w:pPr>
      <w:r w:rsidRPr="00F127F1">
        <w:rPr>
          <w:color w:val="000000"/>
          <w:sz w:val="18"/>
          <w:szCs w:val="18"/>
        </w:rPr>
        <w:t xml:space="preserve">– по </w:t>
      </w:r>
      <w:r w:rsidRPr="00F127F1">
        <w:rPr>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127F1" w:rsidRPr="00F127F1" w:rsidRDefault="00F127F1" w:rsidP="00F127F1">
      <w:pPr>
        <w:ind w:left="0" w:right="283" w:firstLine="426"/>
        <w:rPr>
          <w:color w:val="000000"/>
          <w:sz w:val="18"/>
          <w:szCs w:val="18"/>
          <w:shd w:val="clear" w:color="auto" w:fill="FFFFFF"/>
        </w:rPr>
      </w:pPr>
      <w:r w:rsidRPr="00F127F1">
        <w:rPr>
          <w:color w:val="000000"/>
          <w:sz w:val="18"/>
          <w:szCs w:val="18"/>
        </w:rPr>
        <w:t xml:space="preserve">– по </w:t>
      </w:r>
      <w:r w:rsidRPr="00F127F1">
        <w:rPr>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rsidR="00F127F1" w:rsidRPr="00F127F1" w:rsidRDefault="00F127F1" w:rsidP="00F127F1">
      <w:pPr>
        <w:ind w:left="0" w:right="283" w:firstLine="426"/>
        <w:rPr>
          <w:color w:val="000000"/>
          <w:sz w:val="18"/>
          <w:szCs w:val="18"/>
        </w:rPr>
      </w:pPr>
      <w:r w:rsidRPr="00F127F1">
        <w:rPr>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F127F1">
        <w:rPr>
          <w:sz w:val="18"/>
          <w:szCs w:val="18"/>
        </w:rPr>
        <w:t>Иркутской области</w:t>
      </w:r>
      <w:r w:rsidRPr="00F127F1">
        <w:rPr>
          <w:i/>
          <w:iCs/>
          <w:sz w:val="18"/>
          <w:szCs w:val="18"/>
        </w:rPr>
        <w:t xml:space="preserve"> </w:t>
      </w:r>
      <w:r w:rsidRPr="00F127F1">
        <w:rPr>
          <w:color w:val="000000"/>
          <w:sz w:val="18"/>
          <w:szCs w:val="18"/>
        </w:rPr>
        <w:t>и Правилами благоустройства;</w:t>
      </w:r>
    </w:p>
    <w:p w:rsidR="00F127F1" w:rsidRPr="00F127F1" w:rsidRDefault="00F127F1" w:rsidP="00F127F1">
      <w:pPr>
        <w:ind w:left="0" w:right="283" w:firstLine="426"/>
        <w:rPr>
          <w:color w:val="000000"/>
          <w:sz w:val="18"/>
          <w:szCs w:val="18"/>
        </w:rPr>
      </w:pPr>
      <w:r w:rsidRPr="00F127F1">
        <w:rPr>
          <w:color w:val="000000"/>
          <w:sz w:val="18"/>
          <w:szCs w:val="1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127F1" w:rsidRPr="00F127F1" w:rsidRDefault="00F127F1" w:rsidP="00F127F1">
      <w:pPr>
        <w:ind w:left="0" w:right="283" w:firstLine="426"/>
        <w:rPr>
          <w:color w:val="000000"/>
          <w:sz w:val="18"/>
          <w:szCs w:val="18"/>
        </w:rPr>
      </w:pPr>
      <w:r w:rsidRPr="00F127F1">
        <w:rPr>
          <w:color w:val="000000"/>
          <w:sz w:val="18"/>
          <w:szCs w:val="18"/>
        </w:rPr>
        <w:t>– по направлению в администрацию уведомления о проведении работ в результате аварий в срок, установленный нормативными правовыми актами</w:t>
      </w:r>
      <w:r w:rsidRPr="00F127F1">
        <w:rPr>
          <w:sz w:val="18"/>
          <w:szCs w:val="18"/>
        </w:rPr>
        <w:t xml:space="preserve"> Иркутской области</w:t>
      </w:r>
      <w:r w:rsidRPr="00F127F1">
        <w:rPr>
          <w:color w:val="000000"/>
          <w:sz w:val="18"/>
          <w:szCs w:val="18"/>
        </w:rPr>
        <w:t>;</w:t>
      </w:r>
    </w:p>
    <w:p w:rsidR="00F127F1" w:rsidRPr="00F127F1" w:rsidRDefault="00F127F1" w:rsidP="00F127F1">
      <w:pPr>
        <w:ind w:left="0" w:right="283" w:firstLine="426"/>
        <w:rPr>
          <w:color w:val="000000"/>
          <w:sz w:val="18"/>
          <w:szCs w:val="18"/>
          <w:shd w:val="clear" w:color="auto" w:fill="FFFFFF"/>
        </w:rPr>
      </w:pPr>
      <w:r w:rsidRPr="00F127F1">
        <w:rPr>
          <w:color w:val="000000"/>
          <w:sz w:val="18"/>
          <w:szCs w:val="18"/>
          <w:shd w:val="clear" w:color="auto" w:fill="FFFFFF"/>
        </w:rPr>
        <w:t xml:space="preserve">– о недопустимости </w:t>
      </w:r>
      <w:r w:rsidRPr="00F127F1">
        <w:rPr>
          <w:color w:val="000000"/>
          <w:sz w:val="18"/>
          <w:szCs w:val="18"/>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 xml:space="preserve">3) обязательные требования по уборке территории Хомутовского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 xml:space="preserve">4) обязательные требования по уборке территории Хомутовского муниципального образования в летний период, включая обязательные требования по </w:t>
      </w:r>
      <w:r w:rsidRPr="00F127F1">
        <w:rPr>
          <w:rFonts w:eastAsia="Calibri"/>
          <w:bCs/>
          <w:color w:val="000000"/>
          <w:sz w:val="18"/>
          <w:szCs w:val="18"/>
          <w:lang w:eastAsia="en-US"/>
        </w:rPr>
        <w:t>выявлению карантинных, ядовитых и сорных растений, борьбе с ними, локализации, ликвидации их очагов</w:t>
      </w:r>
      <w:r w:rsidRPr="00F127F1">
        <w:rPr>
          <w:color w:val="000000"/>
          <w:sz w:val="18"/>
          <w:szCs w:val="18"/>
        </w:rPr>
        <w:t>;</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 xml:space="preserve">5) дополнительные обязательные требования </w:t>
      </w:r>
      <w:r w:rsidRPr="00F127F1">
        <w:rPr>
          <w:color w:val="000000"/>
          <w:sz w:val="18"/>
          <w:szCs w:val="18"/>
          <w:shd w:val="clear" w:color="auto" w:fill="FFFFFF"/>
        </w:rPr>
        <w:t>пожарной безопасности</w:t>
      </w:r>
      <w:r w:rsidRPr="00F127F1">
        <w:rPr>
          <w:color w:val="000000"/>
          <w:sz w:val="18"/>
          <w:szCs w:val="18"/>
        </w:rPr>
        <w:t xml:space="preserve"> в </w:t>
      </w:r>
      <w:r w:rsidRPr="00F127F1">
        <w:rPr>
          <w:color w:val="000000"/>
          <w:sz w:val="18"/>
          <w:szCs w:val="18"/>
          <w:shd w:val="clear" w:color="auto" w:fill="FFFFFF"/>
        </w:rPr>
        <w:t xml:space="preserve">период действия особого противопожарного режима; </w:t>
      </w:r>
    </w:p>
    <w:p w:rsidR="00F127F1" w:rsidRPr="00F127F1" w:rsidRDefault="00F127F1" w:rsidP="00F127F1">
      <w:pPr>
        <w:tabs>
          <w:tab w:val="left" w:pos="1200"/>
        </w:tabs>
        <w:ind w:left="0" w:right="283" w:firstLine="426"/>
        <w:rPr>
          <w:color w:val="000000"/>
          <w:sz w:val="18"/>
          <w:szCs w:val="18"/>
        </w:rPr>
      </w:pPr>
      <w:r w:rsidRPr="00F127F1">
        <w:rPr>
          <w:bCs/>
          <w:color w:val="000000"/>
          <w:sz w:val="18"/>
          <w:szCs w:val="18"/>
        </w:rPr>
        <w:t xml:space="preserve">6) </w:t>
      </w:r>
      <w:r w:rsidRPr="00F127F1">
        <w:rPr>
          <w:color w:val="000000"/>
          <w:sz w:val="18"/>
          <w:szCs w:val="18"/>
        </w:rPr>
        <w:t xml:space="preserve">обязательные требования по </w:t>
      </w:r>
      <w:r w:rsidRPr="00F127F1">
        <w:rPr>
          <w:bCs/>
          <w:color w:val="000000"/>
          <w:sz w:val="18"/>
          <w:szCs w:val="18"/>
        </w:rPr>
        <w:t>прокладке, переустройству, ремонту и содержанию подземных коммуникаций на территориях общего пользования</w:t>
      </w:r>
      <w:r w:rsidRPr="00F127F1">
        <w:rPr>
          <w:color w:val="000000"/>
          <w:sz w:val="18"/>
          <w:szCs w:val="18"/>
        </w:rPr>
        <w:t>;</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создания, содержания и охраны зеленных насаждении, находящихся на территории населенных пунктов Хомутовского муниципального образования;</w:t>
      </w:r>
    </w:p>
    <w:p w:rsidR="00F127F1" w:rsidRPr="00F127F1" w:rsidRDefault="00F127F1" w:rsidP="00F127F1">
      <w:pPr>
        <w:tabs>
          <w:tab w:val="left" w:pos="1200"/>
        </w:tabs>
        <w:ind w:left="0" w:right="283" w:firstLine="426"/>
        <w:rPr>
          <w:color w:val="000000"/>
          <w:sz w:val="18"/>
          <w:szCs w:val="18"/>
        </w:rPr>
      </w:pPr>
      <w:r w:rsidRPr="00F127F1">
        <w:rPr>
          <w:rFonts w:eastAsia="Calibri"/>
          <w:bCs/>
          <w:color w:val="000000"/>
          <w:sz w:val="18"/>
          <w:szCs w:val="18"/>
          <w:lang w:eastAsia="en-US"/>
        </w:rPr>
        <w:t xml:space="preserve">8) </w:t>
      </w:r>
      <w:r w:rsidRPr="00F127F1">
        <w:rPr>
          <w:color w:val="000000"/>
          <w:sz w:val="18"/>
          <w:szCs w:val="18"/>
        </w:rPr>
        <w:t>обязательные требования по</w:t>
      </w:r>
      <w:r w:rsidRPr="00F127F1">
        <w:rPr>
          <w:rFonts w:eastAsia="Calibri"/>
          <w:bCs/>
          <w:color w:val="000000"/>
          <w:sz w:val="18"/>
          <w:szCs w:val="18"/>
          <w:lang w:eastAsia="en-US"/>
        </w:rPr>
        <w:t xml:space="preserve"> </w:t>
      </w:r>
      <w:r w:rsidRPr="00F127F1">
        <w:rPr>
          <w:color w:val="000000"/>
          <w:sz w:val="18"/>
          <w:szCs w:val="18"/>
        </w:rPr>
        <w:t>складированию твердых коммунальных отходов;</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9) обязательные требования по</w:t>
      </w:r>
      <w:r w:rsidRPr="00F127F1">
        <w:rPr>
          <w:rFonts w:eastAsia="Calibri"/>
          <w:bCs/>
          <w:color w:val="000000"/>
          <w:sz w:val="18"/>
          <w:szCs w:val="18"/>
          <w:lang w:eastAsia="en-US"/>
        </w:rPr>
        <w:t xml:space="preserve"> </w:t>
      </w:r>
      <w:r w:rsidRPr="00F127F1">
        <w:rPr>
          <w:bCs/>
          <w:color w:val="000000"/>
          <w:sz w:val="18"/>
          <w:szCs w:val="18"/>
        </w:rPr>
        <w:t>выгулу животных</w:t>
      </w:r>
      <w:r w:rsidRPr="00F127F1">
        <w:rPr>
          <w:color w:val="000000"/>
          <w:sz w:val="18"/>
          <w:szCs w:val="18"/>
        </w:rPr>
        <w:t xml:space="preserve"> и требования о недопустимости </w:t>
      </w:r>
      <w:r w:rsidRPr="00F127F1">
        <w:rPr>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lastRenderedPageBreak/>
        <w:t>3) дворовые территории;</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4) детские и спортивные площадки;</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5) площадки для выгула животных;</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6) парковки (парковочные места);</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7) парки, скверы, иные зеленые зоны;</w:t>
      </w:r>
    </w:p>
    <w:p w:rsidR="00F127F1" w:rsidRPr="00F127F1" w:rsidRDefault="00F127F1" w:rsidP="00F127F1">
      <w:pPr>
        <w:widowControl w:val="0"/>
        <w:suppressAutoHyphens/>
        <w:autoSpaceDE w:val="0"/>
        <w:ind w:left="0" w:right="283" w:firstLine="426"/>
        <w:rPr>
          <w:color w:val="000000"/>
          <w:sz w:val="18"/>
          <w:szCs w:val="18"/>
        </w:rPr>
      </w:pPr>
      <w:r w:rsidRPr="00F127F1">
        <w:rPr>
          <w:color w:val="000000"/>
          <w:sz w:val="18"/>
          <w:szCs w:val="18"/>
        </w:rPr>
        <w:t>8) технические и санитарно-защитные зоны;</w:t>
      </w:r>
    </w:p>
    <w:p w:rsidR="00F127F1" w:rsidRPr="00F127F1" w:rsidRDefault="00F127F1" w:rsidP="00F127F1">
      <w:pPr>
        <w:suppressAutoHyphens/>
        <w:autoSpaceDE w:val="0"/>
        <w:ind w:left="0" w:right="283" w:firstLine="426"/>
        <w:rPr>
          <w:color w:val="000000"/>
          <w:sz w:val="18"/>
          <w:szCs w:val="18"/>
          <w:lang w:eastAsia="zh-CN"/>
        </w:rPr>
      </w:pPr>
      <w:r w:rsidRPr="00F127F1">
        <w:rPr>
          <w:bCs/>
          <w:color w:val="000000"/>
          <w:sz w:val="18"/>
          <w:szCs w:val="18"/>
          <w:lang w:eastAsia="zh-CN"/>
        </w:rPr>
        <w:t>1.8.</w:t>
      </w:r>
      <w:r w:rsidRPr="00F127F1">
        <w:rPr>
          <w:color w:val="000000"/>
          <w:sz w:val="18"/>
          <w:szCs w:val="1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Администрацией </w:t>
      </w:r>
      <w:r w:rsidRPr="00F127F1">
        <w:rPr>
          <w:bCs/>
          <w:color w:val="000000"/>
          <w:sz w:val="18"/>
          <w:szCs w:val="18"/>
          <w:lang w:eastAsia="zh-CN"/>
        </w:rPr>
        <w:t xml:space="preserve">осуществляется отнесение объектов контроля </w:t>
      </w:r>
      <w:r w:rsidRPr="00F127F1">
        <w:rPr>
          <w:color w:val="000000"/>
          <w:sz w:val="18"/>
          <w:szCs w:val="18"/>
          <w:lang w:eastAsia="zh-CN"/>
        </w:rPr>
        <w:t xml:space="preserve">в сфере благоустройства </w:t>
      </w:r>
      <w:r w:rsidRPr="00F127F1">
        <w:rPr>
          <w:bCs/>
          <w:color w:val="000000"/>
          <w:sz w:val="18"/>
          <w:szCs w:val="18"/>
          <w:lang w:eastAsia="zh-CN"/>
        </w:rPr>
        <w:t>к определенной категории риска в соответствии с настоящим Положением.</w:t>
      </w:r>
    </w:p>
    <w:p w:rsidR="00F127F1" w:rsidRPr="00F127F1" w:rsidRDefault="00F127F1" w:rsidP="00F127F1">
      <w:pPr>
        <w:suppressAutoHyphens/>
        <w:autoSpaceDE w:val="0"/>
        <w:ind w:left="0" w:right="283" w:firstLine="426"/>
        <w:rPr>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r w:rsidRPr="00F127F1">
        <w:rPr>
          <w:b/>
          <w:bCs/>
          <w:color w:val="000000"/>
          <w:sz w:val="18"/>
          <w:szCs w:val="18"/>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rsidR="00F127F1" w:rsidRPr="00F127F1" w:rsidRDefault="00F127F1" w:rsidP="00F127F1">
      <w:pPr>
        <w:suppressAutoHyphens/>
        <w:autoSpaceDE w:val="0"/>
        <w:ind w:left="0" w:right="283" w:firstLine="426"/>
        <w:jc w:val="center"/>
        <w:rPr>
          <w:color w:val="000000"/>
          <w:sz w:val="18"/>
          <w:szCs w:val="18"/>
          <w:lang w:eastAsia="zh-CN"/>
        </w:rPr>
      </w:pP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2.1. Администрация осуществляет контроль в сфере благоустройства на основе управления рисками причинения вреда (ущерба).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27" w:history="1">
        <w:r w:rsidRPr="00F127F1">
          <w:rPr>
            <w:color w:val="000000"/>
            <w:sz w:val="18"/>
            <w:szCs w:val="18"/>
            <w:lang w:eastAsia="zh-CN"/>
          </w:rPr>
          <w:t>законо</w:t>
        </w:r>
      </w:hyperlink>
      <w:r w:rsidRPr="00F127F1">
        <w:rPr>
          <w:color w:val="000000"/>
          <w:sz w:val="18"/>
          <w:szCs w:val="18"/>
          <w:lang w:eastAsia="zh-CN"/>
        </w:rPr>
        <w:t>м № 248-ФЗ.</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F127F1">
        <w:rPr>
          <w:color w:val="000000"/>
          <w:sz w:val="18"/>
          <w:szCs w:val="18"/>
          <w:lang w:val="en-US" w:eastAsia="zh-CN"/>
        </w:rPr>
        <w:t>c</w:t>
      </w:r>
      <w:r w:rsidRPr="00F127F1">
        <w:rPr>
          <w:color w:val="000000"/>
          <w:sz w:val="18"/>
          <w:szCs w:val="1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При отнесении администрацией объектов контроля к категориям риска используются в том числе:</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сведения, содержащиеся в Едином государственном реестре недвижимости;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иные сведения, содержащиеся в администрации.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для объектов контроля, отнесенных к категории высокого риска, - один раз в 2 года;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для объектов контроля, отнесенных к категории среднего риска, - один раз в 3 года.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В отношении объектов контроля, отнесенных к категории низкого риска, плановые контрольные мероприятия не проводятся.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Принятие решения об отнесении объектов контроля к категории низкого риска не требуется.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высокого риска,– не менее 2 лет;</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2) среднего риска, – не менее 3 лет.</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F127F1">
        <w:rPr>
          <w:rFonts w:ascii="Arial" w:hAnsi="Arial" w:cs="Arial"/>
          <w:color w:val="000000"/>
          <w:sz w:val="18"/>
          <w:szCs w:val="18"/>
          <w:lang w:eastAsia="zh-CN"/>
        </w:rPr>
        <w:t xml:space="preserve"> </w:t>
      </w:r>
      <w:r w:rsidRPr="00F127F1">
        <w:rPr>
          <w:color w:val="000000"/>
          <w:sz w:val="18"/>
          <w:szCs w:val="18"/>
          <w:lang w:eastAsia="zh-CN"/>
        </w:rPr>
        <w:t>в специальном разделе, посвященном контрольной деятельности.</w:t>
      </w:r>
      <w:r w:rsidRPr="00F127F1">
        <w:rPr>
          <w:color w:val="000000"/>
          <w:sz w:val="18"/>
          <w:szCs w:val="18"/>
          <w:shd w:val="clear" w:color="auto" w:fill="FFFFFF"/>
          <w:lang w:eastAsia="zh-CN"/>
        </w:rPr>
        <w:t xml:space="preserve"> Доступ к специальному разделу должен осуществляться с главной (основной) страницы </w:t>
      </w:r>
      <w:r w:rsidRPr="00F127F1">
        <w:rPr>
          <w:color w:val="000000"/>
          <w:sz w:val="18"/>
          <w:szCs w:val="18"/>
          <w:lang w:eastAsia="zh-CN"/>
        </w:rPr>
        <w:t>официального сайта администрации.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2.8. Перечни объектов контроля содержат следующую информацию:</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присвоенная категория риска;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реквизиты решения о присвоении объекту контроля категории риска.</w:t>
      </w:r>
    </w:p>
    <w:p w:rsidR="00F127F1" w:rsidRPr="00F127F1" w:rsidRDefault="00F127F1" w:rsidP="00F127F1">
      <w:pPr>
        <w:suppressAutoHyphens/>
        <w:autoSpaceDE w:val="0"/>
        <w:ind w:left="0" w:right="283" w:firstLine="426"/>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r w:rsidRPr="00F127F1">
        <w:rPr>
          <w:b/>
          <w:bCs/>
          <w:color w:val="000000"/>
          <w:sz w:val="18"/>
          <w:szCs w:val="18"/>
          <w:lang w:eastAsia="zh-CN"/>
        </w:rPr>
        <w:t>Раздел 3. Профилактика рисков причинения вреда (ущерба) охраняемым законом ценностям</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Хомутовского муниципального образования </w:t>
      </w:r>
      <w:r w:rsidRPr="00F127F1">
        <w:rPr>
          <w:sz w:val="18"/>
          <w:szCs w:val="18"/>
          <w:lang w:eastAsia="zh-CN"/>
        </w:rPr>
        <w:t>(далее – Глава)</w:t>
      </w:r>
      <w:r w:rsidRPr="00F127F1">
        <w:rPr>
          <w:color w:val="000000"/>
          <w:sz w:val="18"/>
          <w:szCs w:val="18"/>
          <w:lang w:eastAsia="zh-CN"/>
        </w:rPr>
        <w:t xml:space="preserve"> для принятия решения о проведении контрольных мероприятий.</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1) информирование;</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4) консультирование.</w:t>
      </w:r>
    </w:p>
    <w:p w:rsidR="00F127F1" w:rsidRPr="00F127F1" w:rsidRDefault="00F127F1" w:rsidP="00F127F1">
      <w:pPr>
        <w:ind w:left="0" w:right="283" w:firstLine="426"/>
        <w:rPr>
          <w:color w:val="000000"/>
          <w:sz w:val="18"/>
          <w:szCs w:val="18"/>
        </w:rPr>
      </w:pPr>
      <w:r w:rsidRPr="00F127F1">
        <w:rPr>
          <w:color w:val="000000"/>
          <w:sz w:val="18"/>
          <w:szCs w:val="1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127F1">
        <w:rPr>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8" w:history="1">
        <w:r w:rsidRPr="00F127F1">
          <w:rPr>
            <w:color w:val="000000"/>
            <w:sz w:val="18"/>
            <w:szCs w:val="18"/>
            <w:lang w:eastAsia="zh-CN"/>
          </w:rPr>
          <w:t>частью 3 статьи 46</w:t>
        </w:r>
      </w:hyperlink>
      <w:r w:rsidRPr="00F127F1">
        <w:rPr>
          <w:color w:val="000000"/>
          <w:sz w:val="18"/>
          <w:szCs w:val="18"/>
          <w:lang w:eastAsia="zh-CN"/>
        </w:rPr>
        <w:t xml:space="preserve"> Федерального закона № 248-ФЗ.</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Администрация также вправе информировать население муниципального образования</w:t>
      </w:r>
      <w:r w:rsidRPr="00F127F1">
        <w:rPr>
          <w:i/>
          <w:iCs/>
          <w:color w:val="000000"/>
          <w:sz w:val="18"/>
          <w:szCs w:val="18"/>
          <w:lang w:eastAsia="zh-CN"/>
        </w:rPr>
        <w:t xml:space="preserve"> </w:t>
      </w:r>
      <w:r w:rsidRPr="00F127F1">
        <w:rPr>
          <w:color w:val="000000"/>
          <w:sz w:val="18"/>
          <w:szCs w:val="1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Консультирование осуществляется в устной или письменной форме по следующим вопросам:</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организация и осуществление контроля в сфере благоустройства;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порядок осуществления контрольных мероприятий, установленных настоящим Положением;</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порядок обжалования действий (бездействия) должностных лиц;</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Должностным лицом ведутся журналы учета консультирований.</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27F1" w:rsidRPr="00F127F1" w:rsidRDefault="00F127F1" w:rsidP="00F127F1">
      <w:pPr>
        <w:suppressAutoHyphens/>
        <w:autoSpaceDE w:val="0"/>
        <w:ind w:left="0" w:right="283" w:firstLine="426"/>
        <w:rPr>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r w:rsidRPr="00F127F1">
        <w:rPr>
          <w:b/>
          <w:bCs/>
          <w:color w:val="000000"/>
          <w:sz w:val="18"/>
          <w:szCs w:val="18"/>
          <w:lang w:eastAsia="zh-CN"/>
        </w:rPr>
        <w:t>Раздел 4. Осуществление контрольных мероприятий и контрольных действий</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127F1">
        <w:rPr>
          <w:rFonts w:ascii="Arial" w:hAnsi="Arial" w:cs="Arial"/>
          <w:sz w:val="18"/>
          <w:szCs w:val="18"/>
          <w:lang w:eastAsia="zh-CN"/>
        </w:rPr>
        <w:t xml:space="preserve">. </w:t>
      </w:r>
      <w:r w:rsidRPr="00F127F1">
        <w:rPr>
          <w:color w:val="000000"/>
          <w:sz w:val="18"/>
          <w:szCs w:val="18"/>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127F1">
        <w:rPr>
          <w:rFonts w:ascii="Arial" w:hAnsi="Arial" w:cs="Arial"/>
          <w:sz w:val="18"/>
          <w:szCs w:val="18"/>
          <w:lang w:eastAsia="zh-CN"/>
        </w:rPr>
        <w:t xml:space="preserve">. </w:t>
      </w:r>
      <w:r w:rsidRPr="00F127F1">
        <w:rPr>
          <w:color w:val="000000"/>
          <w:sz w:val="18"/>
          <w:szCs w:val="18"/>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документарная проверка (посредством получения письменных объяснений, истребования документов, экспертизы).</w:t>
      </w:r>
      <w:r w:rsidRPr="00F127F1">
        <w:rPr>
          <w:rFonts w:ascii="Arial" w:hAnsi="Arial" w:cs="Arial"/>
          <w:sz w:val="18"/>
          <w:szCs w:val="18"/>
          <w:lang w:eastAsia="zh-CN"/>
        </w:rPr>
        <w:t xml:space="preserve"> </w:t>
      </w:r>
      <w:r w:rsidRPr="00F127F1">
        <w:rPr>
          <w:color w:val="000000"/>
          <w:sz w:val="18"/>
          <w:szCs w:val="18"/>
          <w:lang w:eastAsia="zh-CN"/>
        </w:rPr>
        <w:t>Срок проведения документарной проверки не может превышать десять рабочих дней;</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127F1">
        <w:rPr>
          <w:rFonts w:ascii="Arial" w:hAnsi="Arial" w:cs="Arial"/>
          <w:sz w:val="18"/>
          <w:szCs w:val="18"/>
          <w:lang w:eastAsia="zh-CN"/>
        </w:rPr>
        <w:t xml:space="preserve"> </w:t>
      </w:r>
      <w:r w:rsidRPr="00F127F1">
        <w:rPr>
          <w:color w:val="000000"/>
          <w:sz w:val="18"/>
          <w:szCs w:val="18"/>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127F1" w:rsidRPr="00F127F1" w:rsidRDefault="00F127F1" w:rsidP="00F127F1">
      <w:pPr>
        <w:ind w:left="0" w:right="283" w:firstLine="426"/>
        <w:rPr>
          <w:color w:val="000000"/>
          <w:sz w:val="18"/>
          <w:szCs w:val="18"/>
        </w:rPr>
      </w:pPr>
      <w:r w:rsidRPr="00F127F1">
        <w:rPr>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127F1">
        <w:rPr>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27F1">
        <w:rPr>
          <w:color w:val="000000"/>
          <w:sz w:val="18"/>
          <w:szCs w:val="18"/>
        </w:rPr>
        <w:t>);</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r w:rsidRPr="00F127F1">
        <w:rPr>
          <w:rFonts w:ascii="Arial" w:hAnsi="Arial" w:cs="Arial"/>
          <w:sz w:val="18"/>
          <w:szCs w:val="18"/>
          <w:lang w:eastAsia="zh-CN"/>
        </w:rPr>
        <w:t xml:space="preserve"> </w:t>
      </w:r>
      <w:r w:rsidRPr="00F127F1">
        <w:rPr>
          <w:color w:val="000000"/>
          <w:sz w:val="18"/>
          <w:szCs w:val="18"/>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4.4. В рамках осуществления контроля в сфере благоустройства могут проводиться следующие плановые контрольные мероприятия: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инспекционный визит;</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рейдовый осмотр;</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документарная проверка;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 выездная проверка;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4.5. В рамках осуществления контроля в сфере благоустройства могут проводиться следующие внеплановые контрольные мероприятия: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инспекционный визит;</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рейдовый осмотр;</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3) документарная проверка;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 выездная проверка;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5) наблюдение за соблюдением обязательных требований;</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6) выездное обследование.</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4.6. </w:t>
      </w:r>
      <w:r w:rsidRPr="00F127F1">
        <w:rPr>
          <w:sz w:val="18"/>
          <w:szCs w:val="18"/>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4.7. Индикаторы риска нарушения обязательных требований указаны в приложении № 2 к настоящему Положению.</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F127F1" w:rsidRPr="00F127F1" w:rsidRDefault="00F127F1" w:rsidP="00F127F1">
      <w:pPr>
        <w:suppressAutoHyphens/>
        <w:autoSpaceDE w:val="0"/>
        <w:ind w:left="0" w:right="283" w:firstLine="426"/>
        <w:rPr>
          <w:i/>
          <w:iCs/>
          <w:color w:val="000000"/>
          <w:sz w:val="18"/>
          <w:szCs w:val="18"/>
          <w:lang w:eastAsia="zh-CN"/>
        </w:rPr>
      </w:pPr>
      <w:r w:rsidRPr="00F127F1">
        <w:rPr>
          <w:color w:val="000000"/>
          <w:sz w:val="18"/>
          <w:szCs w:val="18"/>
          <w:lang w:eastAsia="zh-CN"/>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F127F1">
        <w:rPr>
          <w:i/>
          <w:iCs/>
          <w:color w:val="000000"/>
          <w:sz w:val="18"/>
          <w:szCs w:val="18"/>
          <w:lang w:eastAsia="zh-CN"/>
        </w:rPr>
        <w:t xml:space="preserve">, </w:t>
      </w:r>
      <w:r w:rsidRPr="00F127F1">
        <w:rPr>
          <w:color w:val="000000"/>
          <w:sz w:val="18"/>
          <w:szCs w:val="18"/>
          <w:shd w:val="clear" w:color="auto" w:fill="FFFFFF"/>
          <w:lang w:eastAsia="zh-CN"/>
        </w:rPr>
        <w:t>задания, содержащегося в планах работы администрации, в том числе в случаях, установленных</w:t>
      </w:r>
      <w:r w:rsidRPr="00F127F1">
        <w:rPr>
          <w:color w:val="000000"/>
          <w:sz w:val="18"/>
          <w:szCs w:val="18"/>
          <w:lang w:eastAsia="zh-CN"/>
        </w:rPr>
        <w:t xml:space="preserve"> Федеральным </w:t>
      </w:r>
      <w:hyperlink r:id="rId29" w:history="1">
        <w:r w:rsidRPr="00F127F1">
          <w:rPr>
            <w:color w:val="000000"/>
            <w:sz w:val="18"/>
            <w:szCs w:val="18"/>
            <w:lang w:eastAsia="zh-CN"/>
          </w:rPr>
          <w:t>законом</w:t>
        </w:r>
      </w:hyperlink>
      <w:r w:rsidRPr="00F127F1">
        <w:rPr>
          <w:color w:val="000000"/>
          <w:sz w:val="18"/>
          <w:szCs w:val="18"/>
          <w:lang w:eastAsia="zh-CN"/>
        </w:rPr>
        <w:t xml:space="preserve"> № 248-ФЗ.</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0" w:history="1">
        <w:r w:rsidRPr="00F127F1">
          <w:rPr>
            <w:color w:val="000000"/>
            <w:sz w:val="18"/>
            <w:szCs w:val="18"/>
            <w:lang w:eastAsia="zh-CN"/>
          </w:rPr>
          <w:t>законом</w:t>
        </w:r>
      </w:hyperlink>
      <w:r w:rsidRPr="00F127F1">
        <w:rPr>
          <w:color w:val="000000"/>
          <w:sz w:val="18"/>
          <w:szCs w:val="18"/>
          <w:lang w:eastAsia="zh-CN"/>
        </w:rPr>
        <w:t xml:space="preserve"> № 248-ФЗ.</w:t>
      </w:r>
    </w:p>
    <w:p w:rsidR="00F127F1" w:rsidRPr="00F127F1" w:rsidRDefault="00F127F1" w:rsidP="00F127F1">
      <w:pPr>
        <w:ind w:left="0" w:right="283" w:firstLine="426"/>
        <w:rPr>
          <w:color w:val="000000"/>
          <w:sz w:val="18"/>
          <w:szCs w:val="18"/>
        </w:rPr>
      </w:pPr>
      <w:r w:rsidRPr="00F127F1">
        <w:rPr>
          <w:color w:val="000000"/>
          <w:sz w:val="18"/>
          <w:szCs w:val="1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127F1">
        <w:rPr>
          <w:color w:val="000000"/>
          <w:sz w:val="18"/>
          <w:szCs w:val="18"/>
          <w:shd w:val="clear" w:color="auto" w:fill="FFFFFF"/>
        </w:rPr>
        <w:t xml:space="preserve">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Pr="00F127F1">
        <w:rPr>
          <w:color w:val="000000"/>
          <w:sz w:val="18"/>
          <w:szCs w:val="18"/>
          <w:shd w:val="clear" w:color="auto" w:fill="FFFFFF"/>
        </w:rPr>
        <w:lastRenderedPageBreak/>
        <w:t>местного самоуправления организаций, в распоряжении которых находятся эти документы и (или) информация, а также</w:t>
      </w:r>
      <w:r w:rsidRPr="00F127F1">
        <w:rPr>
          <w:color w:val="000000"/>
          <w:sz w:val="18"/>
          <w:szCs w:val="18"/>
        </w:rPr>
        <w:t xml:space="preserve"> </w:t>
      </w:r>
      <w:hyperlink r:id="rId31" w:history="1">
        <w:r w:rsidRPr="00F127F1">
          <w:rPr>
            <w:color w:val="000000"/>
            <w:sz w:val="18"/>
            <w:szCs w:val="18"/>
          </w:rPr>
          <w:t>Правилами</w:t>
        </w:r>
      </w:hyperlink>
      <w:r w:rsidRPr="00F127F1">
        <w:rPr>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2" w:history="1">
        <w:r w:rsidRPr="00F127F1">
          <w:rPr>
            <w:color w:val="000000"/>
            <w:sz w:val="18"/>
            <w:szCs w:val="18"/>
            <w:lang w:eastAsia="zh-CN"/>
          </w:rPr>
          <w:t>Правилами</w:t>
        </w:r>
      </w:hyperlink>
      <w:r w:rsidRPr="00F127F1">
        <w:rPr>
          <w:color w:val="000000"/>
          <w:sz w:val="18"/>
          <w:szCs w:val="1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4.14. </w:t>
      </w:r>
      <w:r w:rsidRPr="00F127F1">
        <w:rPr>
          <w:color w:val="000000"/>
          <w:sz w:val="18"/>
          <w:szCs w:val="1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127F1" w:rsidRPr="00F127F1" w:rsidRDefault="00F127F1" w:rsidP="00F127F1">
      <w:pPr>
        <w:ind w:left="0" w:right="283" w:firstLine="426"/>
        <w:rPr>
          <w:color w:val="000000"/>
          <w:sz w:val="18"/>
          <w:szCs w:val="18"/>
          <w:shd w:val="clear" w:color="auto" w:fill="FFFFFF"/>
        </w:rPr>
      </w:pPr>
      <w:r w:rsidRPr="00F127F1">
        <w:rPr>
          <w:color w:val="000000"/>
          <w:sz w:val="18"/>
          <w:szCs w:val="18"/>
        </w:rPr>
        <w:t xml:space="preserve">1) </w:t>
      </w:r>
      <w:r w:rsidRPr="00F127F1">
        <w:rPr>
          <w:color w:val="000000"/>
          <w:sz w:val="18"/>
          <w:szCs w:val="18"/>
          <w:shd w:val="clear" w:color="auto" w:fill="FFFFFF"/>
        </w:rPr>
        <w:t xml:space="preserve">отсутствие контролируемого лица либо его представителя не препятствует оценке </w:t>
      </w:r>
      <w:r w:rsidRPr="00F127F1">
        <w:rPr>
          <w:color w:val="000000"/>
          <w:sz w:val="18"/>
          <w:szCs w:val="18"/>
        </w:rPr>
        <w:t xml:space="preserve">должностным лицом </w:t>
      </w:r>
      <w:r w:rsidRPr="00F127F1">
        <w:rPr>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127F1" w:rsidRPr="00F127F1" w:rsidRDefault="00F127F1" w:rsidP="00F127F1">
      <w:pPr>
        <w:ind w:left="0" w:right="283" w:firstLine="426"/>
        <w:rPr>
          <w:color w:val="000000"/>
          <w:sz w:val="18"/>
          <w:szCs w:val="18"/>
        </w:rPr>
      </w:pPr>
      <w:r w:rsidRPr="00F127F1">
        <w:rPr>
          <w:color w:val="000000"/>
          <w:sz w:val="18"/>
          <w:szCs w:val="18"/>
          <w:shd w:val="clear" w:color="auto" w:fill="FFFFFF"/>
        </w:rPr>
        <w:t xml:space="preserve">2) отсутствие признаков </w:t>
      </w:r>
      <w:r w:rsidRPr="00F127F1">
        <w:rPr>
          <w:color w:val="000000"/>
          <w:sz w:val="18"/>
          <w:szCs w:val="18"/>
        </w:rPr>
        <w:t>явной непосредственной угрозы причинения или фактического причинения вреда (ущерба) охраняемым законом ценностям;</w:t>
      </w:r>
    </w:p>
    <w:p w:rsidR="00F127F1" w:rsidRPr="00F127F1" w:rsidRDefault="00F127F1" w:rsidP="00F127F1">
      <w:pPr>
        <w:ind w:left="0" w:right="283" w:firstLine="426"/>
        <w:rPr>
          <w:color w:val="000000"/>
          <w:sz w:val="18"/>
          <w:szCs w:val="18"/>
        </w:rPr>
      </w:pPr>
      <w:r w:rsidRPr="00F127F1">
        <w:rPr>
          <w:color w:val="000000"/>
          <w:sz w:val="18"/>
          <w:szCs w:val="18"/>
        </w:rPr>
        <w:t>3) имеются уважительные причины для отсутствия контролируемого лица (болезнь</w:t>
      </w:r>
      <w:r w:rsidRPr="00F127F1">
        <w:rPr>
          <w:color w:val="000000"/>
          <w:sz w:val="18"/>
          <w:szCs w:val="18"/>
          <w:shd w:val="clear" w:color="auto" w:fill="FFFFFF"/>
        </w:rPr>
        <w:t xml:space="preserve"> контролируемого лица</w:t>
      </w:r>
      <w:r w:rsidRPr="00F127F1">
        <w:rPr>
          <w:color w:val="000000"/>
          <w:sz w:val="18"/>
          <w:szCs w:val="18"/>
        </w:rPr>
        <w:t>, его командировка и т.п.) при проведении</w:t>
      </w:r>
      <w:r w:rsidRPr="00F127F1">
        <w:rPr>
          <w:color w:val="000000"/>
          <w:sz w:val="18"/>
          <w:szCs w:val="18"/>
          <w:shd w:val="clear" w:color="auto" w:fill="FFFFFF"/>
        </w:rPr>
        <w:t xml:space="preserve"> контрольного мероприятия</w:t>
      </w:r>
      <w:r w:rsidRPr="00F127F1">
        <w:rPr>
          <w:color w:val="000000"/>
          <w:sz w:val="18"/>
          <w:szCs w:val="18"/>
        </w:rPr>
        <w:t>.</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3" w:history="1">
        <w:r w:rsidRPr="00F127F1">
          <w:rPr>
            <w:color w:val="000000"/>
            <w:sz w:val="18"/>
            <w:szCs w:val="18"/>
            <w:lang w:eastAsia="zh-CN"/>
          </w:rPr>
          <w:t>частью 2 статьи 90</w:t>
        </w:r>
      </w:hyperlink>
      <w:r w:rsidRPr="00F127F1">
        <w:rPr>
          <w:color w:val="000000"/>
          <w:sz w:val="18"/>
          <w:szCs w:val="18"/>
          <w:lang w:eastAsia="zh-CN"/>
        </w:rPr>
        <w:t xml:space="preserve"> Федерального закона № 248-ФЗ.</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7F1" w:rsidRPr="00F127F1" w:rsidRDefault="00F127F1" w:rsidP="00F127F1">
      <w:pPr>
        <w:ind w:left="0" w:right="283" w:firstLine="426"/>
        <w:rPr>
          <w:color w:val="000000"/>
          <w:sz w:val="18"/>
          <w:szCs w:val="18"/>
        </w:rPr>
      </w:pPr>
      <w:r w:rsidRPr="00F127F1">
        <w:rPr>
          <w:color w:val="000000"/>
          <w:sz w:val="18"/>
          <w:szCs w:val="18"/>
        </w:rPr>
        <w:t>4.18. Оформление акта производится на месте проведения контрольного мероприятия в день окончания проведения такого мероприятия,</w:t>
      </w:r>
      <w:r w:rsidRPr="00F127F1">
        <w:rPr>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F127F1">
        <w:rPr>
          <w:color w:val="000000"/>
          <w:sz w:val="18"/>
          <w:szCs w:val="18"/>
        </w:rPr>
        <w:t>.</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4.19. Информация о контрольных мероприятиях размещается в Едином реестре контрольных (надзорных) мероприятий.</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27F1">
        <w:rPr>
          <w:color w:val="000000"/>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127F1">
        <w:rPr>
          <w:color w:val="000000"/>
          <w:sz w:val="18"/>
          <w:szCs w:val="18"/>
          <w:lang w:eastAsia="zh-CN"/>
        </w:rPr>
        <w:t>Единый портал</w:t>
      </w:r>
      <w:r w:rsidRPr="00F127F1">
        <w:rPr>
          <w:color w:val="000000"/>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27F1">
        <w:rPr>
          <w:color w:val="000000"/>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127F1">
        <w:rPr>
          <w:color w:val="000000"/>
          <w:sz w:val="18"/>
          <w:szCs w:val="18"/>
          <w:lang w:eastAsia="zh-CN"/>
        </w:rPr>
        <w:t xml:space="preserve"> Указанный гражданин вправе направлять администрации документы на бумажном носителе.</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w:t>
      </w:r>
      <w:r w:rsidRPr="00F127F1">
        <w:rPr>
          <w:color w:val="000000"/>
          <w:sz w:val="18"/>
          <w:szCs w:val="18"/>
          <w:lang w:eastAsia="zh-CN"/>
        </w:rPr>
        <w:lastRenderedPageBreak/>
        <w:t>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127F1">
        <w:rPr>
          <w:color w:val="000000"/>
          <w:sz w:val="18"/>
          <w:szCs w:val="18"/>
          <w:shd w:val="clear" w:color="auto" w:fill="FFFFFF"/>
          <w:lang w:eastAsia="zh-CN"/>
        </w:rPr>
        <w:t xml:space="preserve">Федерального закона </w:t>
      </w:r>
      <w:r w:rsidRPr="00F127F1">
        <w:rPr>
          <w:color w:val="000000"/>
          <w:sz w:val="18"/>
          <w:szCs w:val="18"/>
          <w:lang w:eastAsia="zh-CN"/>
        </w:rPr>
        <w:t>№ 248-ФЗ и разделом 5 настоящего Положения.</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27F1" w:rsidRPr="00F127F1" w:rsidRDefault="00F127F1" w:rsidP="00F127F1">
      <w:pPr>
        <w:ind w:left="0" w:right="283" w:firstLine="426"/>
        <w:rPr>
          <w:color w:val="000000"/>
          <w:sz w:val="18"/>
          <w:szCs w:val="18"/>
        </w:rPr>
      </w:pPr>
      <w:r w:rsidRPr="00F127F1">
        <w:rPr>
          <w:color w:val="000000"/>
          <w:sz w:val="18"/>
          <w:szCs w:val="18"/>
        </w:rPr>
        <w:t xml:space="preserve">4) </w:t>
      </w:r>
      <w:r w:rsidRPr="00F127F1">
        <w:rPr>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27F1">
        <w:rPr>
          <w:color w:val="000000"/>
          <w:sz w:val="18"/>
          <w:szCs w:val="18"/>
        </w:rPr>
        <w:t>;</w:t>
      </w: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7F1" w:rsidRPr="00F127F1" w:rsidRDefault="00F127F1" w:rsidP="00F127F1">
      <w:pPr>
        <w:suppressAutoHyphens/>
        <w:autoSpaceDE w:val="0"/>
        <w:ind w:left="0" w:right="283" w:firstLine="426"/>
        <w:rPr>
          <w:color w:val="000000"/>
          <w:sz w:val="18"/>
          <w:szCs w:val="18"/>
          <w:lang w:eastAsia="zh-CN"/>
        </w:rPr>
      </w:pPr>
      <w:r w:rsidRPr="00F127F1">
        <w:rPr>
          <w:color w:val="000000"/>
          <w:sz w:val="18"/>
          <w:szCs w:val="18"/>
          <w:lang w:eastAsia="zh-CN"/>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127F1">
        <w:rPr>
          <w:sz w:val="18"/>
          <w:szCs w:val="18"/>
          <w:lang w:eastAsia="zh-CN"/>
        </w:rPr>
        <w:t xml:space="preserve"> Иркутской области</w:t>
      </w:r>
      <w:r w:rsidRPr="00F127F1">
        <w:rPr>
          <w:color w:val="000000"/>
          <w:sz w:val="18"/>
          <w:szCs w:val="18"/>
          <w:lang w:eastAsia="zh-CN"/>
        </w:rPr>
        <w:t>, органами местного самоуправления, правоохранительными органами, организациями и гражданами.</w:t>
      </w:r>
    </w:p>
    <w:p w:rsidR="00F127F1" w:rsidRPr="00F127F1" w:rsidRDefault="00F127F1" w:rsidP="00F127F1">
      <w:pPr>
        <w:ind w:left="0" w:right="283" w:firstLine="426"/>
        <w:rPr>
          <w:sz w:val="18"/>
          <w:szCs w:val="18"/>
        </w:rPr>
      </w:pPr>
      <w:r w:rsidRPr="00F127F1">
        <w:rPr>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jc w:val="center"/>
        <w:rPr>
          <w:b/>
          <w:bCs/>
          <w:color w:val="000000"/>
          <w:sz w:val="18"/>
          <w:szCs w:val="18"/>
          <w:lang w:eastAsia="zh-CN"/>
        </w:rPr>
      </w:pPr>
      <w:r w:rsidRPr="00F127F1">
        <w:rPr>
          <w:b/>
          <w:bCs/>
          <w:color w:val="000000"/>
          <w:sz w:val="18"/>
          <w:szCs w:val="18"/>
          <w:lang w:eastAsia="zh-CN"/>
        </w:rPr>
        <w:t>Раздел 5. Обжалование решений администрации, действий (бездействия) должностных лиц</w:t>
      </w:r>
    </w:p>
    <w:p w:rsidR="00F127F1" w:rsidRPr="00F127F1" w:rsidRDefault="00F127F1" w:rsidP="00F127F1">
      <w:pPr>
        <w:suppressAutoHyphens/>
        <w:autoSpaceDE w:val="0"/>
        <w:ind w:left="0" w:right="283" w:firstLine="426"/>
        <w:jc w:val="center"/>
        <w:rPr>
          <w:b/>
          <w:bCs/>
          <w:color w:val="000000"/>
          <w:sz w:val="18"/>
          <w:szCs w:val="18"/>
          <w:lang w:eastAsia="zh-CN"/>
        </w:rPr>
      </w:pPr>
    </w:p>
    <w:p w:rsidR="00F127F1" w:rsidRPr="00F127F1" w:rsidRDefault="00F127F1" w:rsidP="00F127F1">
      <w:pPr>
        <w:suppressAutoHyphens/>
        <w:autoSpaceDE w:val="0"/>
        <w:ind w:left="0" w:right="283" w:firstLine="426"/>
        <w:rPr>
          <w:sz w:val="18"/>
          <w:szCs w:val="18"/>
          <w:lang w:eastAsia="zh-CN"/>
        </w:rPr>
      </w:pPr>
      <w:r w:rsidRPr="00F127F1">
        <w:rPr>
          <w:color w:val="000000"/>
          <w:sz w:val="18"/>
          <w:szCs w:val="18"/>
          <w:lang w:eastAsia="zh-CN"/>
        </w:rPr>
        <w:t xml:space="preserve">5.1. </w:t>
      </w:r>
      <w:r w:rsidRPr="00F127F1">
        <w:rPr>
          <w:sz w:val="18"/>
          <w:szCs w:val="18"/>
          <w:lang w:eastAsia="zh-CN"/>
        </w:rPr>
        <w:t>Решения администрации, действия (бездействия) должностных лиц могут быть обжалованы в судебном порядке.</w:t>
      </w:r>
    </w:p>
    <w:p w:rsidR="00F127F1" w:rsidRPr="00F127F1" w:rsidRDefault="00F127F1" w:rsidP="00F127F1">
      <w:pPr>
        <w:suppressAutoHyphens/>
        <w:autoSpaceDE w:val="0"/>
        <w:ind w:left="0" w:right="283" w:firstLine="426"/>
        <w:rPr>
          <w:sz w:val="18"/>
          <w:szCs w:val="18"/>
          <w:lang w:eastAsia="zh-CN"/>
        </w:rPr>
      </w:pPr>
      <w:r w:rsidRPr="00F127F1">
        <w:rPr>
          <w:sz w:val="18"/>
          <w:szCs w:val="18"/>
          <w:lang w:eastAsia="zh-CN"/>
        </w:rPr>
        <w:t>5.2. Досудебный порядок подачи жалоб на решения администрации, действия (бездействия) должностных лиц не применяется,</w:t>
      </w:r>
      <w:r w:rsidRPr="00F127F1">
        <w:rPr>
          <w:rFonts w:ascii="Arial" w:hAnsi="Arial" w:cs="Arial"/>
          <w:sz w:val="18"/>
          <w:szCs w:val="18"/>
          <w:lang w:eastAsia="zh-CN"/>
        </w:rPr>
        <w:t xml:space="preserve"> </w:t>
      </w:r>
      <w:r w:rsidRPr="00F127F1">
        <w:rPr>
          <w:sz w:val="18"/>
          <w:szCs w:val="18"/>
          <w:lang w:eastAsia="zh-CN"/>
        </w:rPr>
        <w:t>до вступления в законную силу с 01.01.2023года ч.2 ст. 39 Федерального закона № 248-ФЗ.</w:t>
      </w:r>
    </w:p>
    <w:p w:rsidR="00F127F1" w:rsidRPr="00F127F1" w:rsidRDefault="00F127F1" w:rsidP="00F127F1">
      <w:pPr>
        <w:suppressAutoHyphens/>
        <w:ind w:left="0" w:right="283" w:firstLine="426"/>
        <w:jc w:val="center"/>
        <w:rPr>
          <w:b/>
          <w:bCs/>
          <w:color w:val="000000"/>
          <w:sz w:val="18"/>
          <w:szCs w:val="18"/>
          <w:lang w:eastAsia="zh-CN"/>
        </w:rPr>
      </w:pPr>
    </w:p>
    <w:p w:rsidR="00F127F1" w:rsidRPr="00F127F1" w:rsidRDefault="00F127F1" w:rsidP="00F127F1">
      <w:pPr>
        <w:suppressAutoHyphens/>
        <w:ind w:left="0" w:right="283" w:firstLine="426"/>
        <w:jc w:val="center"/>
        <w:rPr>
          <w:b/>
          <w:bCs/>
          <w:color w:val="000000"/>
          <w:sz w:val="18"/>
          <w:szCs w:val="18"/>
          <w:lang w:eastAsia="zh-CN"/>
        </w:rPr>
      </w:pPr>
    </w:p>
    <w:p w:rsidR="00F127F1" w:rsidRPr="00F127F1" w:rsidRDefault="00F127F1" w:rsidP="00F127F1">
      <w:pPr>
        <w:suppressAutoHyphens/>
        <w:ind w:left="0" w:right="283" w:firstLine="426"/>
        <w:jc w:val="center"/>
        <w:rPr>
          <w:b/>
          <w:bCs/>
          <w:color w:val="000000"/>
          <w:sz w:val="18"/>
          <w:szCs w:val="18"/>
          <w:lang w:eastAsia="zh-CN"/>
        </w:rPr>
      </w:pPr>
      <w:r w:rsidRPr="00F127F1">
        <w:rPr>
          <w:b/>
          <w:bCs/>
          <w:color w:val="000000"/>
          <w:sz w:val="18"/>
          <w:szCs w:val="18"/>
          <w:lang w:eastAsia="zh-CN"/>
        </w:rPr>
        <w:t>Раздел 6. Ключевые показатели контроля в сфере благоустройства и их целевые значения</w:t>
      </w:r>
    </w:p>
    <w:p w:rsidR="00F127F1" w:rsidRPr="00F127F1" w:rsidRDefault="00F127F1" w:rsidP="00F127F1">
      <w:pPr>
        <w:suppressAutoHyphens/>
        <w:ind w:left="0" w:right="283" w:firstLine="426"/>
        <w:jc w:val="center"/>
        <w:rPr>
          <w:b/>
          <w:bCs/>
          <w:color w:val="000000"/>
          <w:sz w:val="18"/>
          <w:szCs w:val="18"/>
          <w:lang w:eastAsia="zh-CN"/>
        </w:rPr>
      </w:pPr>
    </w:p>
    <w:p w:rsidR="00F127F1" w:rsidRPr="00F127F1" w:rsidRDefault="00F127F1" w:rsidP="00F127F1">
      <w:pPr>
        <w:suppressAutoHyphens/>
        <w:ind w:left="0" w:right="283" w:firstLine="426"/>
        <w:rPr>
          <w:sz w:val="18"/>
          <w:szCs w:val="18"/>
          <w:lang w:eastAsia="zh-CN"/>
        </w:rPr>
      </w:pPr>
      <w:r w:rsidRPr="00F127F1">
        <w:rPr>
          <w:color w:val="000000"/>
          <w:sz w:val="18"/>
          <w:szCs w:val="18"/>
          <w:lang w:eastAsia="zh-CN"/>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F127F1" w:rsidRPr="00F127F1" w:rsidRDefault="00F127F1" w:rsidP="00F127F1">
      <w:pPr>
        <w:suppressAutoHyphens/>
        <w:ind w:left="0" w:right="283" w:firstLine="426"/>
        <w:rPr>
          <w:sz w:val="18"/>
          <w:szCs w:val="18"/>
          <w:lang w:eastAsia="zh-CN"/>
        </w:rPr>
      </w:pPr>
      <w:r w:rsidRPr="00F127F1">
        <w:rPr>
          <w:color w:val="000000"/>
          <w:sz w:val="18"/>
          <w:szCs w:val="18"/>
          <w:lang w:eastAsia="zh-CN"/>
        </w:rPr>
        <w:t>6.2 Ключевые показатели вида контроля и их целевые значения, индикативные показатели для контроля в сфере благоустройства утверждаются Администрацией Хомутовского муниципального образования.</w:t>
      </w:r>
      <w:r w:rsidRPr="00F127F1">
        <w:rPr>
          <w:b/>
          <w:bCs/>
          <w:color w:val="000000"/>
          <w:sz w:val="18"/>
          <w:szCs w:val="18"/>
          <w:lang w:eastAsia="zh-CN"/>
        </w:rPr>
        <w:t xml:space="preserve"> </w:t>
      </w:r>
    </w:p>
    <w:p w:rsidR="00F127F1" w:rsidRPr="00F127F1" w:rsidRDefault="00F127F1" w:rsidP="00F127F1">
      <w:pPr>
        <w:suppressAutoHyphens/>
        <w:autoSpaceDE w:val="0"/>
        <w:ind w:left="0" w:right="283" w:firstLine="426"/>
        <w:jc w:val="right"/>
        <w:rPr>
          <w:color w:val="000000"/>
          <w:sz w:val="18"/>
          <w:szCs w:val="18"/>
          <w:lang w:eastAsia="zh-CN"/>
        </w:rPr>
      </w:pPr>
    </w:p>
    <w:p w:rsidR="00F127F1" w:rsidRPr="005967C7" w:rsidRDefault="00F127F1" w:rsidP="00DF5477">
      <w:pPr>
        <w:suppressAutoHyphens/>
        <w:autoSpaceDE w:val="0"/>
        <w:ind w:left="0" w:right="-425" w:firstLine="426"/>
        <w:jc w:val="center"/>
        <w:rPr>
          <w:i/>
          <w:color w:val="000000"/>
          <w:sz w:val="18"/>
          <w:szCs w:val="18"/>
          <w:lang w:eastAsia="zh-CN"/>
        </w:rPr>
      </w:pPr>
      <w:r w:rsidRPr="005967C7">
        <w:rPr>
          <w:i/>
          <w:color w:val="000000"/>
          <w:sz w:val="18"/>
          <w:szCs w:val="18"/>
          <w:lang w:eastAsia="zh-CN"/>
        </w:rPr>
        <w:t xml:space="preserve">Исполняющий обязанности </w:t>
      </w:r>
    </w:p>
    <w:p w:rsidR="00F127F1" w:rsidRPr="005967C7" w:rsidRDefault="005967C7" w:rsidP="00DF5477">
      <w:pPr>
        <w:suppressAutoHyphens/>
        <w:autoSpaceDE w:val="0"/>
        <w:ind w:left="0" w:right="-425" w:firstLine="426"/>
        <w:jc w:val="center"/>
        <w:rPr>
          <w:i/>
          <w:color w:val="000000"/>
          <w:sz w:val="18"/>
          <w:szCs w:val="18"/>
          <w:lang w:eastAsia="zh-CN"/>
        </w:rPr>
      </w:pPr>
      <w:r>
        <w:rPr>
          <w:i/>
          <w:color w:val="000000"/>
          <w:sz w:val="18"/>
          <w:szCs w:val="18"/>
          <w:lang w:eastAsia="zh-CN"/>
        </w:rPr>
        <w:t xml:space="preserve">            </w:t>
      </w:r>
      <w:r w:rsidR="00DF5477">
        <w:rPr>
          <w:i/>
          <w:color w:val="000000"/>
          <w:sz w:val="18"/>
          <w:szCs w:val="18"/>
          <w:lang w:eastAsia="zh-CN"/>
        </w:rPr>
        <w:t xml:space="preserve"> </w:t>
      </w:r>
      <w:r w:rsidR="00F127F1" w:rsidRPr="005967C7">
        <w:rPr>
          <w:i/>
          <w:color w:val="000000"/>
          <w:sz w:val="18"/>
          <w:szCs w:val="18"/>
          <w:lang w:eastAsia="zh-CN"/>
        </w:rPr>
        <w:t xml:space="preserve">начальника отдела муниципального </w:t>
      </w:r>
    </w:p>
    <w:p w:rsidR="00F127F1" w:rsidRPr="005967C7" w:rsidRDefault="005967C7" w:rsidP="00DF5477">
      <w:pPr>
        <w:suppressAutoHyphens/>
        <w:autoSpaceDE w:val="0"/>
        <w:ind w:left="0" w:right="-425" w:firstLine="426"/>
        <w:jc w:val="center"/>
        <w:rPr>
          <w:i/>
          <w:color w:val="000000"/>
          <w:sz w:val="18"/>
          <w:szCs w:val="18"/>
          <w:lang w:eastAsia="zh-CN"/>
        </w:rPr>
      </w:pPr>
      <w:r>
        <w:rPr>
          <w:i/>
          <w:color w:val="000000"/>
          <w:sz w:val="18"/>
          <w:szCs w:val="18"/>
          <w:lang w:eastAsia="zh-CN"/>
        </w:rPr>
        <w:t xml:space="preserve">            </w:t>
      </w:r>
      <w:r w:rsidR="00DF5477">
        <w:rPr>
          <w:i/>
          <w:color w:val="000000"/>
          <w:sz w:val="18"/>
          <w:szCs w:val="18"/>
          <w:lang w:eastAsia="zh-CN"/>
        </w:rPr>
        <w:t xml:space="preserve"> </w:t>
      </w:r>
      <w:r w:rsidR="00F127F1" w:rsidRPr="005967C7">
        <w:rPr>
          <w:i/>
          <w:color w:val="000000"/>
          <w:sz w:val="18"/>
          <w:szCs w:val="18"/>
          <w:lang w:eastAsia="zh-CN"/>
        </w:rPr>
        <w:t>контроля, дорожной деятельности</w:t>
      </w:r>
    </w:p>
    <w:p w:rsidR="00F127F1" w:rsidRPr="005967C7" w:rsidRDefault="005967C7" w:rsidP="00DF5477">
      <w:pPr>
        <w:suppressAutoHyphens/>
        <w:autoSpaceDE w:val="0"/>
        <w:ind w:left="0" w:right="-425" w:firstLine="426"/>
        <w:jc w:val="center"/>
        <w:rPr>
          <w:i/>
          <w:color w:val="000000"/>
          <w:sz w:val="18"/>
          <w:szCs w:val="18"/>
          <w:lang w:eastAsia="zh-CN"/>
        </w:rPr>
      </w:pPr>
      <w:r>
        <w:rPr>
          <w:i/>
          <w:color w:val="000000"/>
          <w:sz w:val="18"/>
          <w:szCs w:val="18"/>
          <w:lang w:eastAsia="zh-CN"/>
        </w:rPr>
        <w:t xml:space="preserve">                                                                       </w:t>
      </w:r>
      <w:r w:rsidR="00DF5477">
        <w:rPr>
          <w:i/>
          <w:color w:val="000000"/>
          <w:sz w:val="18"/>
          <w:szCs w:val="18"/>
          <w:lang w:eastAsia="zh-CN"/>
        </w:rPr>
        <w:t xml:space="preserve">  </w:t>
      </w:r>
      <w:r>
        <w:rPr>
          <w:i/>
          <w:color w:val="000000"/>
          <w:sz w:val="18"/>
          <w:szCs w:val="18"/>
          <w:lang w:eastAsia="zh-CN"/>
        </w:rPr>
        <w:t xml:space="preserve"> </w:t>
      </w:r>
      <w:r w:rsidR="00F127F1" w:rsidRPr="005967C7">
        <w:rPr>
          <w:i/>
          <w:color w:val="000000"/>
          <w:sz w:val="18"/>
          <w:szCs w:val="18"/>
          <w:lang w:eastAsia="zh-CN"/>
        </w:rPr>
        <w:t xml:space="preserve">и благоустройства                                                </w:t>
      </w:r>
      <w:r w:rsidR="00DF5477">
        <w:rPr>
          <w:i/>
          <w:color w:val="000000"/>
          <w:sz w:val="18"/>
          <w:szCs w:val="18"/>
          <w:lang w:eastAsia="zh-CN"/>
        </w:rPr>
        <w:t xml:space="preserve"> </w:t>
      </w:r>
      <w:r w:rsidR="00F127F1" w:rsidRPr="005967C7">
        <w:rPr>
          <w:i/>
          <w:color w:val="000000"/>
          <w:sz w:val="18"/>
          <w:szCs w:val="18"/>
          <w:lang w:eastAsia="zh-CN"/>
        </w:rPr>
        <w:t xml:space="preserve">      Е.М.Серебренникова</w:t>
      </w:r>
    </w:p>
    <w:p w:rsidR="00F127F1" w:rsidRPr="00F127F1" w:rsidRDefault="00F127F1" w:rsidP="00F127F1">
      <w:pPr>
        <w:suppressAutoHyphens/>
        <w:autoSpaceDE w:val="0"/>
        <w:ind w:left="0" w:right="283" w:firstLine="426"/>
        <w:jc w:val="right"/>
        <w:rPr>
          <w:color w:val="000000"/>
          <w:sz w:val="18"/>
          <w:szCs w:val="18"/>
          <w:lang w:eastAsia="zh-CN"/>
        </w:rPr>
      </w:pPr>
    </w:p>
    <w:p w:rsidR="00F127F1" w:rsidRPr="00F127F1" w:rsidRDefault="00F127F1" w:rsidP="00F127F1">
      <w:pPr>
        <w:suppressAutoHyphens/>
        <w:autoSpaceDE w:val="0"/>
        <w:ind w:left="0" w:right="283" w:firstLine="426"/>
        <w:jc w:val="right"/>
        <w:rPr>
          <w:color w:val="000000"/>
          <w:sz w:val="18"/>
          <w:szCs w:val="18"/>
          <w:lang w:eastAsia="zh-CN"/>
        </w:rPr>
      </w:pPr>
    </w:p>
    <w:p w:rsidR="00F127F1" w:rsidRPr="00F127F1" w:rsidRDefault="00F127F1" w:rsidP="00F127F1">
      <w:pPr>
        <w:suppressAutoHyphens/>
        <w:autoSpaceDE w:val="0"/>
        <w:ind w:left="0" w:right="283" w:firstLine="426"/>
        <w:jc w:val="right"/>
        <w:rPr>
          <w:color w:val="000000"/>
          <w:sz w:val="18"/>
          <w:szCs w:val="18"/>
          <w:lang w:eastAsia="zh-CN"/>
        </w:rPr>
      </w:pPr>
    </w:p>
    <w:p w:rsidR="00F127F1" w:rsidRPr="00F127F1" w:rsidRDefault="00F127F1" w:rsidP="00F127F1">
      <w:pPr>
        <w:suppressAutoHyphens/>
        <w:autoSpaceDE w:val="0"/>
        <w:ind w:left="0" w:right="283" w:firstLine="426"/>
        <w:jc w:val="left"/>
        <w:rPr>
          <w:color w:val="000000"/>
          <w:sz w:val="18"/>
          <w:szCs w:val="18"/>
          <w:lang w:eastAsia="zh-CN"/>
        </w:rPr>
      </w:pPr>
    </w:p>
    <w:p w:rsidR="00DF5477" w:rsidRDefault="00DF5477" w:rsidP="00F127F1">
      <w:pPr>
        <w:suppressAutoHyphens/>
        <w:autoSpaceDE w:val="0"/>
        <w:ind w:left="0" w:right="283" w:firstLine="426"/>
        <w:jc w:val="right"/>
        <w:rPr>
          <w:color w:val="000000"/>
          <w:sz w:val="18"/>
          <w:szCs w:val="18"/>
          <w:lang w:eastAsia="zh-CN"/>
        </w:rPr>
      </w:pPr>
    </w:p>
    <w:p w:rsidR="00F127F1" w:rsidRPr="00F127F1" w:rsidRDefault="00F127F1" w:rsidP="00F127F1">
      <w:pPr>
        <w:suppressAutoHyphens/>
        <w:autoSpaceDE w:val="0"/>
        <w:ind w:left="0" w:right="283" w:firstLine="426"/>
        <w:jc w:val="right"/>
        <w:rPr>
          <w:sz w:val="18"/>
          <w:szCs w:val="18"/>
          <w:lang w:eastAsia="zh-CN"/>
        </w:rPr>
      </w:pPr>
      <w:r w:rsidRPr="00F127F1">
        <w:rPr>
          <w:color w:val="000000"/>
          <w:sz w:val="18"/>
          <w:szCs w:val="18"/>
          <w:lang w:eastAsia="zh-CN"/>
        </w:rPr>
        <w:t>Приложение № 1</w:t>
      </w:r>
    </w:p>
    <w:p w:rsidR="00F127F1" w:rsidRPr="00F127F1" w:rsidRDefault="00F127F1" w:rsidP="00F127F1">
      <w:pPr>
        <w:suppressAutoHyphens/>
        <w:autoSpaceDE w:val="0"/>
        <w:ind w:left="0" w:right="283" w:firstLine="426"/>
        <w:jc w:val="right"/>
        <w:rPr>
          <w:color w:val="000000"/>
          <w:sz w:val="18"/>
          <w:szCs w:val="18"/>
          <w:lang w:eastAsia="zh-CN"/>
        </w:rPr>
      </w:pPr>
      <w:r w:rsidRPr="00F127F1">
        <w:rPr>
          <w:color w:val="000000"/>
          <w:sz w:val="18"/>
          <w:szCs w:val="18"/>
          <w:lang w:eastAsia="zh-CN"/>
        </w:rPr>
        <w:t xml:space="preserve">к Положению о муниципальном контроле в сфере </w:t>
      </w:r>
    </w:p>
    <w:p w:rsidR="00F127F1" w:rsidRPr="00F127F1" w:rsidRDefault="00F127F1" w:rsidP="00F127F1">
      <w:pPr>
        <w:suppressAutoHyphens/>
        <w:autoSpaceDE w:val="0"/>
        <w:ind w:left="0" w:right="283" w:firstLine="426"/>
        <w:jc w:val="right"/>
        <w:rPr>
          <w:color w:val="000000"/>
          <w:sz w:val="18"/>
          <w:szCs w:val="18"/>
          <w:lang w:eastAsia="zh-CN"/>
        </w:rPr>
      </w:pPr>
      <w:r w:rsidRPr="00F127F1">
        <w:rPr>
          <w:color w:val="000000"/>
          <w:sz w:val="18"/>
          <w:szCs w:val="18"/>
          <w:lang w:eastAsia="zh-CN"/>
        </w:rPr>
        <w:t xml:space="preserve">благоустройства на территории </w:t>
      </w:r>
    </w:p>
    <w:p w:rsidR="00F127F1" w:rsidRPr="00F127F1" w:rsidRDefault="00F127F1" w:rsidP="00F127F1">
      <w:pPr>
        <w:suppressAutoHyphens/>
        <w:autoSpaceDE w:val="0"/>
        <w:ind w:left="0" w:right="283" w:firstLine="426"/>
        <w:jc w:val="right"/>
        <w:rPr>
          <w:color w:val="000000"/>
          <w:sz w:val="18"/>
          <w:szCs w:val="18"/>
          <w:lang w:eastAsia="zh-CN"/>
        </w:rPr>
      </w:pPr>
      <w:r w:rsidRPr="00F127F1">
        <w:rPr>
          <w:color w:val="000000"/>
          <w:sz w:val="18"/>
          <w:szCs w:val="18"/>
          <w:lang w:eastAsia="zh-CN"/>
        </w:rPr>
        <w:t>Хомутовского муниципального образования</w:t>
      </w:r>
    </w:p>
    <w:p w:rsidR="00F127F1" w:rsidRPr="00F127F1" w:rsidRDefault="00F127F1" w:rsidP="00F127F1">
      <w:pPr>
        <w:widowControl w:val="0"/>
        <w:suppressAutoHyphens/>
        <w:autoSpaceDE w:val="0"/>
        <w:ind w:left="0" w:right="283" w:firstLine="426"/>
        <w:jc w:val="left"/>
        <w:rPr>
          <w:rFonts w:eastAsia="Calibri"/>
          <w:b/>
          <w:bCs/>
          <w:color w:val="000000"/>
          <w:sz w:val="18"/>
          <w:szCs w:val="18"/>
          <w:lang w:eastAsia="zh-CN"/>
        </w:rPr>
      </w:pPr>
    </w:p>
    <w:p w:rsidR="00F127F1" w:rsidRPr="00F127F1" w:rsidRDefault="00F127F1" w:rsidP="00F127F1">
      <w:pPr>
        <w:widowControl w:val="0"/>
        <w:suppressAutoHyphens/>
        <w:autoSpaceDE w:val="0"/>
        <w:ind w:left="0" w:right="283" w:firstLine="426"/>
        <w:jc w:val="center"/>
        <w:rPr>
          <w:rFonts w:eastAsia="Calibri"/>
          <w:b/>
          <w:bCs/>
          <w:sz w:val="18"/>
          <w:szCs w:val="18"/>
          <w:lang w:eastAsia="zh-CN"/>
        </w:rPr>
      </w:pPr>
      <w:r w:rsidRPr="00F127F1">
        <w:rPr>
          <w:rFonts w:eastAsia="Calibri"/>
          <w:b/>
          <w:bCs/>
          <w:color w:val="000000"/>
          <w:sz w:val="18"/>
          <w:szCs w:val="18"/>
          <w:lang w:eastAsia="zh-CN"/>
        </w:rPr>
        <w:t>Индикаторы риска нарушения обязательных требований, используемые для определения необходимости проведения внеплановых</w:t>
      </w:r>
    </w:p>
    <w:p w:rsidR="00F127F1" w:rsidRPr="00F127F1" w:rsidRDefault="00F127F1" w:rsidP="00F127F1">
      <w:pPr>
        <w:widowControl w:val="0"/>
        <w:suppressAutoHyphens/>
        <w:autoSpaceDE w:val="0"/>
        <w:ind w:left="0" w:right="283" w:firstLine="426"/>
        <w:jc w:val="center"/>
        <w:rPr>
          <w:rFonts w:eastAsia="Calibri"/>
          <w:color w:val="000000"/>
          <w:sz w:val="18"/>
          <w:szCs w:val="18"/>
          <w:lang w:eastAsia="zh-CN"/>
        </w:rPr>
      </w:pPr>
      <w:r w:rsidRPr="00F127F1">
        <w:rPr>
          <w:rFonts w:eastAsia="Calibri"/>
          <w:b/>
          <w:bCs/>
          <w:color w:val="000000"/>
          <w:sz w:val="18"/>
          <w:szCs w:val="18"/>
          <w:lang w:eastAsia="zh-CN"/>
        </w:rPr>
        <w:t>проверок при осуществлении администрацией Хомутовского муниципального образования</w:t>
      </w:r>
      <w:r w:rsidRPr="00F127F1">
        <w:rPr>
          <w:rFonts w:eastAsia="Calibri"/>
          <w:i/>
          <w:iCs/>
          <w:color w:val="000000"/>
          <w:sz w:val="18"/>
          <w:szCs w:val="18"/>
          <w:lang w:eastAsia="zh-CN"/>
        </w:rPr>
        <w:t xml:space="preserve"> </w:t>
      </w:r>
      <w:r w:rsidRPr="00F127F1">
        <w:rPr>
          <w:rFonts w:eastAsia="Calibri"/>
          <w:color w:val="000000"/>
          <w:sz w:val="18"/>
          <w:szCs w:val="18"/>
          <w:lang w:eastAsia="zh-CN"/>
        </w:rPr>
        <w:t xml:space="preserve"> </w:t>
      </w:r>
    </w:p>
    <w:p w:rsidR="00F127F1" w:rsidRPr="00F127F1" w:rsidRDefault="00F127F1" w:rsidP="00F127F1">
      <w:pPr>
        <w:widowControl w:val="0"/>
        <w:suppressAutoHyphens/>
        <w:autoSpaceDE w:val="0"/>
        <w:ind w:left="0" w:right="283" w:firstLine="426"/>
        <w:jc w:val="center"/>
        <w:rPr>
          <w:rFonts w:eastAsia="Calibri"/>
          <w:b/>
          <w:bCs/>
          <w:color w:val="000000"/>
          <w:sz w:val="18"/>
          <w:szCs w:val="18"/>
          <w:lang w:eastAsia="zh-CN"/>
        </w:rPr>
      </w:pPr>
      <w:r w:rsidRPr="00F127F1">
        <w:rPr>
          <w:rFonts w:eastAsia="Calibri"/>
          <w:b/>
          <w:bCs/>
          <w:color w:val="000000"/>
          <w:sz w:val="18"/>
          <w:szCs w:val="18"/>
          <w:lang w:eastAsia="zh-CN"/>
        </w:rPr>
        <w:lastRenderedPageBreak/>
        <w:t>контроля в сфере благоустройства</w:t>
      </w:r>
    </w:p>
    <w:p w:rsidR="00F127F1" w:rsidRPr="00F127F1" w:rsidRDefault="00F127F1" w:rsidP="00F127F1">
      <w:pPr>
        <w:suppressAutoHyphens/>
        <w:autoSpaceDE w:val="0"/>
        <w:ind w:left="0" w:right="283" w:firstLine="426"/>
        <w:rPr>
          <w:color w:val="000000"/>
          <w:sz w:val="18"/>
          <w:szCs w:val="18"/>
          <w:lang w:eastAsia="zh-CN"/>
        </w:rPr>
      </w:pPr>
    </w:p>
    <w:p w:rsidR="00F127F1" w:rsidRPr="00F127F1" w:rsidRDefault="00F127F1" w:rsidP="00F127F1">
      <w:pPr>
        <w:suppressAutoHyphens/>
        <w:autoSpaceDE w:val="0"/>
        <w:ind w:left="0" w:right="283" w:firstLine="426"/>
        <w:rPr>
          <w:color w:val="000000"/>
          <w:sz w:val="18"/>
          <w:szCs w:val="18"/>
          <w:lang w:eastAsia="zh-CN"/>
        </w:rPr>
      </w:pPr>
    </w:p>
    <w:p w:rsidR="00F127F1" w:rsidRPr="00F127F1" w:rsidRDefault="00F127F1" w:rsidP="00F127F1">
      <w:pPr>
        <w:shd w:val="clear" w:color="auto" w:fill="FFFFFF"/>
        <w:ind w:left="0" w:right="283" w:firstLine="426"/>
        <w:rPr>
          <w:color w:val="000000"/>
          <w:sz w:val="18"/>
          <w:szCs w:val="18"/>
        </w:rPr>
      </w:pPr>
      <w:r w:rsidRPr="00F127F1">
        <w:rPr>
          <w:color w:val="000000"/>
          <w:sz w:val="18"/>
          <w:szCs w:val="18"/>
        </w:rPr>
        <w:t xml:space="preserve">1. Наличие мусора и иных отходов производства и потребления на прилегающей территории или </w:t>
      </w:r>
      <w:r w:rsidRPr="00F127F1">
        <w:rPr>
          <w:sz w:val="18"/>
          <w:szCs w:val="18"/>
        </w:rPr>
        <w:t>на иных территориях общего пользования.</w:t>
      </w:r>
      <w:r w:rsidRPr="00F127F1">
        <w:rPr>
          <w:color w:val="000000"/>
          <w:sz w:val="18"/>
          <w:szCs w:val="18"/>
        </w:rPr>
        <w:t xml:space="preserve"> </w:t>
      </w:r>
    </w:p>
    <w:p w:rsidR="00F127F1" w:rsidRPr="00F127F1" w:rsidRDefault="00F127F1" w:rsidP="00F127F1">
      <w:pPr>
        <w:shd w:val="clear" w:color="auto" w:fill="FFFFFF"/>
        <w:ind w:left="0" w:right="283" w:firstLine="426"/>
        <w:rPr>
          <w:color w:val="000000"/>
          <w:sz w:val="18"/>
          <w:szCs w:val="18"/>
        </w:rPr>
      </w:pPr>
      <w:r w:rsidRPr="00F127F1">
        <w:rPr>
          <w:color w:val="000000"/>
          <w:sz w:val="18"/>
          <w:szCs w:val="18"/>
        </w:rPr>
        <w:t>2. Наличие на прилегающей территории</w:t>
      </w:r>
      <w:r w:rsidRPr="00F127F1">
        <w:rPr>
          <w:rFonts w:eastAsia="Calibri"/>
          <w:bCs/>
          <w:color w:val="000000"/>
          <w:sz w:val="18"/>
          <w:szCs w:val="18"/>
          <w:lang w:eastAsia="en-US"/>
        </w:rPr>
        <w:t xml:space="preserve"> карантинных, ядовитых и сорных растений</w:t>
      </w:r>
      <w:r w:rsidRPr="00F127F1">
        <w:rPr>
          <w:color w:val="000000"/>
          <w:sz w:val="18"/>
          <w:szCs w:val="18"/>
        </w:rPr>
        <w:t xml:space="preserve">, порубочных остатков деревьев и кустарников. </w:t>
      </w:r>
    </w:p>
    <w:p w:rsidR="00F127F1" w:rsidRPr="00F127F1" w:rsidRDefault="00F127F1" w:rsidP="00F127F1">
      <w:pPr>
        <w:ind w:left="0" w:right="283" w:firstLine="426"/>
        <w:rPr>
          <w:color w:val="000000"/>
          <w:sz w:val="18"/>
          <w:szCs w:val="18"/>
          <w:shd w:val="clear" w:color="auto" w:fill="FFFFFF"/>
        </w:rPr>
      </w:pPr>
      <w:r w:rsidRPr="00F127F1">
        <w:rPr>
          <w:color w:val="000000"/>
          <w:sz w:val="18"/>
          <w:szCs w:val="1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127F1" w:rsidRPr="00F127F1" w:rsidRDefault="00F127F1" w:rsidP="00F127F1">
      <w:pPr>
        <w:ind w:left="0" w:right="283" w:firstLine="426"/>
        <w:rPr>
          <w:color w:val="000000"/>
          <w:sz w:val="18"/>
          <w:szCs w:val="18"/>
        </w:rPr>
      </w:pPr>
      <w:r w:rsidRPr="00F127F1">
        <w:rPr>
          <w:color w:val="000000"/>
          <w:sz w:val="18"/>
          <w:szCs w:val="18"/>
        </w:rPr>
        <w:t xml:space="preserve">4. Наличие препятствующей </w:t>
      </w:r>
      <w:r w:rsidRPr="00F127F1">
        <w:rPr>
          <w:color w:val="000000"/>
          <w:sz w:val="18"/>
          <w:szCs w:val="18"/>
          <w:shd w:val="clear" w:color="auto" w:fill="FFFFFF"/>
        </w:rPr>
        <w:t xml:space="preserve">свободному и безопасному проходу граждан </w:t>
      </w:r>
      <w:r w:rsidRPr="00F127F1">
        <w:rPr>
          <w:color w:val="000000"/>
          <w:sz w:val="18"/>
          <w:szCs w:val="18"/>
        </w:rPr>
        <w:t>наледи на прилегающих территориях.</w:t>
      </w:r>
    </w:p>
    <w:p w:rsidR="00F127F1" w:rsidRPr="00F127F1" w:rsidRDefault="00F127F1" w:rsidP="00F127F1">
      <w:pPr>
        <w:ind w:left="0" w:right="283" w:firstLine="426"/>
        <w:rPr>
          <w:color w:val="000000"/>
          <w:sz w:val="18"/>
          <w:szCs w:val="18"/>
        </w:rPr>
      </w:pPr>
      <w:r w:rsidRPr="00F127F1">
        <w:rPr>
          <w:color w:val="000000"/>
          <w:sz w:val="18"/>
          <w:szCs w:val="18"/>
        </w:rPr>
        <w:t>5. Наличие сосулек на кровлях зданий, сооружений.</w:t>
      </w:r>
    </w:p>
    <w:p w:rsidR="00F127F1" w:rsidRPr="00F127F1" w:rsidRDefault="00F127F1" w:rsidP="00F127F1">
      <w:pPr>
        <w:shd w:val="clear" w:color="auto" w:fill="FFFFFF"/>
        <w:ind w:left="0" w:right="283" w:firstLine="426"/>
        <w:rPr>
          <w:color w:val="000000"/>
          <w:sz w:val="18"/>
          <w:szCs w:val="18"/>
        </w:rPr>
      </w:pPr>
      <w:r w:rsidRPr="00F127F1">
        <w:rPr>
          <w:color w:val="000000"/>
          <w:sz w:val="18"/>
          <w:szCs w:val="1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27F1" w:rsidRPr="00F127F1" w:rsidRDefault="00F127F1" w:rsidP="00F127F1">
      <w:pPr>
        <w:shd w:val="clear" w:color="auto" w:fill="FFFFFF"/>
        <w:ind w:left="0" w:right="283" w:firstLine="426"/>
        <w:rPr>
          <w:color w:val="000000"/>
          <w:sz w:val="18"/>
          <w:szCs w:val="18"/>
          <w:shd w:val="clear" w:color="auto" w:fill="FFFFFF"/>
        </w:rPr>
      </w:pPr>
      <w:r w:rsidRPr="00F127F1">
        <w:rPr>
          <w:color w:val="000000"/>
          <w:sz w:val="18"/>
          <w:szCs w:val="1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127F1" w:rsidRPr="00F127F1" w:rsidRDefault="00F127F1" w:rsidP="00F127F1">
      <w:pPr>
        <w:shd w:val="clear" w:color="auto" w:fill="FFFFFF"/>
        <w:ind w:left="0" w:right="283" w:firstLine="426"/>
        <w:rPr>
          <w:rFonts w:ascii="Arial" w:hAnsi="Arial" w:cs="Arial"/>
          <w:color w:val="000000"/>
          <w:sz w:val="18"/>
          <w:szCs w:val="18"/>
        </w:rPr>
      </w:pPr>
      <w:r w:rsidRPr="00F127F1">
        <w:rPr>
          <w:color w:val="000000"/>
          <w:sz w:val="18"/>
          <w:szCs w:val="18"/>
        </w:rPr>
        <w:t>8. Осуществление земляных работ без разрешения на их осуществление либо с превышением срока действия такого разрешения</w:t>
      </w:r>
      <w:r w:rsidRPr="00F127F1">
        <w:rPr>
          <w:rFonts w:ascii="Arial" w:hAnsi="Arial" w:cs="Arial"/>
          <w:b/>
          <w:bCs/>
          <w:color w:val="000000"/>
          <w:sz w:val="18"/>
          <w:szCs w:val="18"/>
        </w:rPr>
        <w:t>.</w:t>
      </w:r>
    </w:p>
    <w:p w:rsidR="00F127F1" w:rsidRPr="00F127F1" w:rsidRDefault="00F127F1" w:rsidP="00F127F1">
      <w:pPr>
        <w:ind w:left="0" w:right="283" w:firstLine="426"/>
        <w:rPr>
          <w:color w:val="000000"/>
          <w:sz w:val="18"/>
          <w:szCs w:val="18"/>
        </w:rPr>
      </w:pPr>
      <w:r w:rsidRPr="00F127F1">
        <w:rPr>
          <w:color w:val="000000"/>
          <w:sz w:val="18"/>
          <w:szCs w:val="1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127F1" w:rsidRPr="00F127F1" w:rsidRDefault="00F127F1" w:rsidP="00F127F1">
      <w:pPr>
        <w:ind w:left="0" w:right="283" w:firstLine="426"/>
        <w:rPr>
          <w:color w:val="000000"/>
          <w:sz w:val="18"/>
          <w:szCs w:val="18"/>
        </w:rPr>
      </w:pPr>
      <w:r w:rsidRPr="00F127F1">
        <w:rPr>
          <w:color w:val="000000"/>
          <w:sz w:val="18"/>
          <w:szCs w:val="1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127F1" w:rsidRPr="00F127F1" w:rsidRDefault="00F127F1" w:rsidP="00F127F1">
      <w:pPr>
        <w:tabs>
          <w:tab w:val="left" w:pos="1200"/>
        </w:tabs>
        <w:ind w:left="0" w:right="283" w:firstLine="426"/>
        <w:rPr>
          <w:color w:val="000000"/>
          <w:sz w:val="18"/>
          <w:szCs w:val="18"/>
        </w:rPr>
      </w:pPr>
      <w:r w:rsidRPr="00F127F1">
        <w:rPr>
          <w:color w:val="000000"/>
          <w:sz w:val="18"/>
          <w:szCs w:val="1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127F1" w:rsidRPr="00F127F1" w:rsidRDefault="00F127F1" w:rsidP="00F127F1">
      <w:pPr>
        <w:tabs>
          <w:tab w:val="left" w:pos="1200"/>
        </w:tabs>
        <w:ind w:left="0" w:right="283" w:firstLine="426"/>
        <w:rPr>
          <w:sz w:val="18"/>
          <w:szCs w:val="18"/>
        </w:rPr>
      </w:pPr>
      <w:r w:rsidRPr="00F127F1">
        <w:rPr>
          <w:sz w:val="18"/>
          <w:szCs w:val="18"/>
        </w:rPr>
        <w:t>12. Выпас сельскохозяйственных животных и птиц на территориях общего пользования.</w:t>
      </w:r>
    </w:p>
    <w:p w:rsidR="00A63F26" w:rsidRPr="00A63F26" w:rsidRDefault="00A63F26" w:rsidP="00F127F1">
      <w:pPr>
        <w:shd w:val="clear" w:color="auto" w:fill="FFFFFF"/>
        <w:spacing w:line="319" w:lineRule="exact"/>
        <w:ind w:left="0" w:right="283" w:firstLine="426"/>
        <w:jc w:val="left"/>
        <w:rPr>
          <w:b/>
          <w:i/>
          <w:iCs/>
          <w:spacing w:val="-1"/>
        </w:rPr>
      </w:pPr>
    </w:p>
    <w:p w:rsidR="00A63F26" w:rsidRPr="00A63F26" w:rsidRDefault="00A63F26" w:rsidP="00A63F26">
      <w:pPr>
        <w:shd w:val="clear" w:color="auto" w:fill="FFFFFF"/>
        <w:spacing w:line="319" w:lineRule="exact"/>
        <w:ind w:left="0" w:right="283" w:firstLine="426"/>
        <w:jc w:val="left"/>
        <w:rPr>
          <w:b/>
          <w:i/>
          <w:iCs/>
          <w:spacing w:val="-1"/>
        </w:rPr>
      </w:pPr>
    </w:p>
    <w:p w:rsidR="00A63F26" w:rsidRPr="00A63F26" w:rsidRDefault="00A63F26" w:rsidP="00A63F26">
      <w:pPr>
        <w:shd w:val="clear" w:color="auto" w:fill="FFFFFF"/>
        <w:spacing w:line="319" w:lineRule="exact"/>
        <w:ind w:left="0" w:right="283" w:firstLine="426"/>
        <w:jc w:val="left"/>
        <w:rPr>
          <w:spacing w:val="-1"/>
        </w:rPr>
      </w:pPr>
    </w:p>
    <w:p w:rsidR="00937511" w:rsidRPr="002A5E7B" w:rsidRDefault="00937511" w:rsidP="00937511">
      <w:pPr>
        <w:tabs>
          <w:tab w:val="left" w:pos="10348"/>
        </w:tabs>
        <w:ind w:left="0" w:right="283" w:firstLine="426"/>
        <w:jc w:val="center"/>
        <w:rPr>
          <w:sz w:val="18"/>
          <w:szCs w:val="18"/>
        </w:rPr>
      </w:pPr>
      <w:r w:rsidRPr="002A5E7B">
        <w:rPr>
          <w:sz w:val="18"/>
          <w:szCs w:val="18"/>
        </w:rPr>
        <w:t>РОССИЙСКАЯ ФЕДЕРАЦИЯ</w:t>
      </w:r>
    </w:p>
    <w:p w:rsidR="00937511" w:rsidRPr="002A5E7B" w:rsidRDefault="00937511" w:rsidP="00937511">
      <w:pPr>
        <w:tabs>
          <w:tab w:val="left" w:pos="10348"/>
        </w:tabs>
        <w:ind w:left="0" w:right="283" w:firstLine="426"/>
        <w:jc w:val="center"/>
        <w:rPr>
          <w:sz w:val="18"/>
          <w:szCs w:val="18"/>
        </w:rPr>
      </w:pPr>
      <w:r w:rsidRPr="002A5E7B">
        <w:rPr>
          <w:sz w:val="18"/>
          <w:szCs w:val="18"/>
        </w:rPr>
        <w:t>ИРКУТСКАЯ ОБЛАСТЬ   ИРКУТСКИЙ РАЙОН</w:t>
      </w:r>
    </w:p>
    <w:p w:rsidR="00937511" w:rsidRPr="002A5E7B" w:rsidRDefault="00937511" w:rsidP="00937511">
      <w:pPr>
        <w:tabs>
          <w:tab w:val="left" w:pos="10348"/>
        </w:tabs>
        <w:ind w:left="0" w:right="283" w:firstLine="426"/>
        <w:jc w:val="center"/>
        <w:rPr>
          <w:b/>
          <w:sz w:val="18"/>
          <w:szCs w:val="18"/>
        </w:rPr>
      </w:pPr>
      <w:r w:rsidRPr="002A5E7B">
        <w:rPr>
          <w:b/>
          <w:sz w:val="18"/>
          <w:szCs w:val="18"/>
        </w:rPr>
        <w:t>ДУМА</w:t>
      </w:r>
    </w:p>
    <w:p w:rsidR="00937511" w:rsidRPr="002A5E7B" w:rsidRDefault="00937511" w:rsidP="00937511">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937511" w:rsidRPr="002A5E7B" w:rsidRDefault="00937511" w:rsidP="00937511">
      <w:pPr>
        <w:tabs>
          <w:tab w:val="left" w:pos="10348"/>
        </w:tabs>
        <w:ind w:left="0" w:right="283" w:firstLine="426"/>
        <w:jc w:val="center"/>
        <w:rPr>
          <w:bCs/>
          <w:sz w:val="18"/>
          <w:szCs w:val="18"/>
        </w:rPr>
      </w:pPr>
      <w:r w:rsidRPr="002A5E7B">
        <w:rPr>
          <w:bCs/>
          <w:sz w:val="18"/>
          <w:szCs w:val="18"/>
        </w:rPr>
        <w:t>Четвертый созыв</w:t>
      </w:r>
    </w:p>
    <w:p w:rsidR="00937511" w:rsidRPr="002A5E7B" w:rsidRDefault="00937511" w:rsidP="00937511">
      <w:pPr>
        <w:tabs>
          <w:tab w:val="left" w:pos="10348"/>
        </w:tabs>
        <w:ind w:left="0" w:right="283" w:firstLine="426"/>
        <w:jc w:val="center"/>
        <w:rPr>
          <w:b/>
          <w:bCs/>
          <w:sz w:val="18"/>
          <w:szCs w:val="18"/>
        </w:rPr>
      </w:pPr>
      <w:r w:rsidRPr="002A5E7B">
        <w:rPr>
          <w:b/>
          <w:bCs/>
          <w:sz w:val="18"/>
          <w:szCs w:val="18"/>
        </w:rPr>
        <w:t>Решение</w:t>
      </w:r>
    </w:p>
    <w:p w:rsidR="00937511" w:rsidRPr="002A5E7B" w:rsidRDefault="00937511" w:rsidP="00937511">
      <w:pPr>
        <w:tabs>
          <w:tab w:val="left" w:pos="10348"/>
        </w:tabs>
        <w:ind w:left="0" w:right="283" w:firstLine="426"/>
        <w:jc w:val="center"/>
        <w:rPr>
          <w:b/>
          <w:bCs/>
          <w:sz w:val="18"/>
          <w:szCs w:val="18"/>
        </w:rPr>
      </w:pPr>
    </w:p>
    <w:p w:rsidR="00937511" w:rsidRPr="007C3A99" w:rsidRDefault="00937511" w:rsidP="00937511">
      <w:pPr>
        <w:tabs>
          <w:tab w:val="left" w:pos="426"/>
          <w:tab w:val="left" w:pos="3976"/>
        </w:tabs>
        <w:ind w:left="0" w:right="283" w:firstLine="426"/>
        <w:rPr>
          <w:sz w:val="18"/>
          <w:szCs w:val="18"/>
          <w:u w:val="single"/>
        </w:rPr>
      </w:pPr>
      <w:r>
        <w:rPr>
          <w:sz w:val="18"/>
          <w:szCs w:val="18"/>
          <w:u w:val="single"/>
        </w:rPr>
        <w:t xml:space="preserve">23.12.2021  № 57-269 </w:t>
      </w:r>
      <w:r w:rsidRPr="00064AAE">
        <w:rPr>
          <w:sz w:val="18"/>
          <w:szCs w:val="18"/>
          <w:u w:val="single"/>
        </w:rPr>
        <w:t>д</w:t>
      </w:r>
    </w:p>
    <w:p w:rsidR="0090429D" w:rsidRDefault="00937511" w:rsidP="0090429D">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90429D" w:rsidRPr="0090429D" w:rsidRDefault="0090429D" w:rsidP="0090429D">
      <w:pPr>
        <w:tabs>
          <w:tab w:val="left" w:pos="426"/>
          <w:tab w:val="left" w:pos="3976"/>
        </w:tabs>
        <w:ind w:left="0" w:right="283" w:firstLine="426"/>
        <w:rPr>
          <w:sz w:val="18"/>
          <w:szCs w:val="18"/>
        </w:rPr>
      </w:pPr>
    </w:p>
    <w:p w:rsidR="00401FE3" w:rsidRDefault="0090429D" w:rsidP="00883A38">
      <w:pPr>
        <w:shd w:val="clear" w:color="auto" w:fill="FFFFFF"/>
        <w:ind w:left="0" w:right="283" w:firstLine="426"/>
        <w:rPr>
          <w:spacing w:val="-1"/>
          <w:sz w:val="18"/>
          <w:szCs w:val="18"/>
        </w:rPr>
      </w:pPr>
      <w:r w:rsidRPr="0090429D">
        <w:rPr>
          <w:spacing w:val="-1"/>
          <w:sz w:val="18"/>
          <w:szCs w:val="18"/>
        </w:rPr>
        <w:t>Об утверждении Положения о муниципальном земельном контроле в Хомуто</w:t>
      </w:r>
      <w:r w:rsidR="00817CFA">
        <w:rPr>
          <w:spacing w:val="-1"/>
          <w:sz w:val="18"/>
          <w:szCs w:val="18"/>
        </w:rPr>
        <w:t>вском муниципальном образовании</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bCs/>
          <w:spacing w:val="-1"/>
          <w:sz w:val="18"/>
          <w:szCs w:val="18"/>
        </w:rPr>
      </w:pPr>
      <w:r w:rsidRPr="00817CFA">
        <w:rPr>
          <w:spacing w:val="-1"/>
          <w:sz w:val="18"/>
          <w:szCs w:val="18"/>
        </w:rPr>
        <w:t xml:space="preserve">В соответствии с </w:t>
      </w:r>
      <w:r w:rsidRPr="00817CFA">
        <w:rPr>
          <w:bCs/>
          <w:spacing w:val="-1"/>
          <w:sz w:val="18"/>
          <w:szCs w:val="18"/>
        </w:rPr>
        <w:t xml:space="preserve">Земельным кодексом Российской Федерации, </w:t>
      </w:r>
      <w:r w:rsidRPr="00817CFA">
        <w:rPr>
          <w:spacing w:val="-1"/>
          <w:sz w:val="18"/>
          <w:szCs w:val="18"/>
        </w:rPr>
        <w:t xml:space="preserve">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17CFA">
        <w:rPr>
          <w:bCs/>
          <w:spacing w:val="-1"/>
          <w:sz w:val="18"/>
          <w:szCs w:val="18"/>
        </w:rPr>
        <w:t xml:space="preserve">руководствуясь п.18 статьи 6 Устава </w:t>
      </w:r>
      <w:r w:rsidRPr="00817CFA">
        <w:rPr>
          <w:spacing w:val="-1"/>
          <w:sz w:val="18"/>
          <w:szCs w:val="18"/>
        </w:rPr>
        <w:t>Хомутовского муниципального образования, Дума Хомутовского муниципального образования</w:t>
      </w:r>
      <w:r w:rsidRPr="00817CFA">
        <w:rPr>
          <w:bCs/>
          <w:spacing w:val="-1"/>
          <w:sz w:val="18"/>
          <w:szCs w:val="18"/>
        </w:rPr>
        <w:t xml:space="preserve"> </w:t>
      </w:r>
    </w:p>
    <w:p w:rsidR="00817CFA" w:rsidRDefault="00817CFA" w:rsidP="00883A38">
      <w:pPr>
        <w:shd w:val="clear" w:color="auto" w:fill="FFFFFF"/>
        <w:ind w:left="0" w:right="283" w:firstLine="426"/>
        <w:rPr>
          <w:spacing w:val="-1"/>
          <w:sz w:val="18"/>
          <w:szCs w:val="18"/>
        </w:rPr>
      </w:pPr>
    </w:p>
    <w:p w:rsidR="00817CFA" w:rsidRDefault="00817CFA" w:rsidP="00883A38">
      <w:pPr>
        <w:shd w:val="clear" w:color="auto" w:fill="FFFFFF"/>
        <w:ind w:left="0" w:right="283" w:firstLine="426"/>
        <w:rPr>
          <w:spacing w:val="-1"/>
          <w:sz w:val="18"/>
          <w:szCs w:val="18"/>
        </w:rPr>
      </w:pPr>
      <w:r w:rsidRPr="00817CFA">
        <w:rPr>
          <w:spacing w:val="-1"/>
          <w:sz w:val="18"/>
          <w:szCs w:val="18"/>
        </w:rPr>
        <w:t>РЕШИЛА:</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bCs/>
          <w:spacing w:val="-1"/>
          <w:sz w:val="18"/>
          <w:szCs w:val="18"/>
        </w:rPr>
      </w:pPr>
      <w:r w:rsidRPr="00817CFA">
        <w:rPr>
          <w:bCs/>
          <w:spacing w:val="-1"/>
          <w:sz w:val="18"/>
          <w:szCs w:val="18"/>
        </w:rPr>
        <w:t>1.Утвердить прилагаемое Положение о муниципальном земельном контроле в Хомутовском муниципальном образовании.</w:t>
      </w:r>
    </w:p>
    <w:p w:rsidR="00817CFA" w:rsidRPr="00817CFA" w:rsidRDefault="00817CFA" w:rsidP="00883A38">
      <w:pPr>
        <w:shd w:val="clear" w:color="auto" w:fill="FFFFFF"/>
        <w:ind w:left="0" w:right="283" w:firstLine="426"/>
        <w:rPr>
          <w:spacing w:val="-1"/>
          <w:sz w:val="18"/>
          <w:szCs w:val="18"/>
        </w:rPr>
      </w:pPr>
      <w:r w:rsidRPr="00817CFA">
        <w:rPr>
          <w:bCs/>
          <w:spacing w:val="-1"/>
          <w:sz w:val="18"/>
          <w:szCs w:val="18"/>
        </w:rPr>
        <w:t xml:space="preserve">2. Настоящее решение </w:t>
      </w:r>
      <w:r w:rsidRPr="00817CFA">
        <w:rPr>
          <w:spacing w:val="-1"/>
          <w:sz w:val="18"/>
          <w:szCs w:val="18"/>
        </w:rPr>
        <w:t xml:space="preserve">вступает в силу после дня его опубликования, за исключением раздела 6 </w:t>
      </w:r>
      <w:r w:rsidRPr="00817CFA">
        <w:rPr>
          <w:bCs/>
          <w:spacing w:val="-1"/>
          <w:sz w:val="18"/>
          <w:szCs w:val="18"/>
        </w:rPr>
        <w:t>Положения о муниципальном земельном контроле в Хомутовском муниципальном образовании</w:t>
      </w:r>
      <w:r w:rsidRPr="00817CFA">
        <w:rPr>
          <w:spacing w:val="-1"/>
          <w:sz w:val="18"/>
          <w:szCs w:val="18"/>
        </w:rPr>
        <w:t>, который вступает в силу с 1 марта 2022 года.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Положение «О муниципальном земельном контроле на территории Хомутовского муниципального образования», утвержденное Решением Думы Хомутовского муниципального образования от 25.08.2016 №56-232/д признать утратившим силу.</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Контроль за исполнением настоящего решения возложить на комиссию по жилищно-коммунальному обеспечению и благоустройству.</w:t>
      </w:r>
    </w:p>
    <w:p w:rsidR="00817CFA" w:rsidRPr="00817CFA" w:rsidRDefault="00817CFA" w:rsidP="00817CFA">
      <w:pPr>
        <w:shd w:val="clear" w:color="auto" w:fill="FFFFFF"/>
        <w:ind w:left="0" w:right="283" w:firstLine="426"/>
        <w:jc w:val="left"/>
        <w:rPr>
          <w:spacing w:val="-1"/>
          <w:sz w:val="18"/>
          <w:szCs w:val="18"/>
        </w:rPr>
      </w:pPr>
    </w:p>
    <w:p w:rsidR="00817CFA" w:rsidRPr="00883A38" w:rsidRDefault="00883A38" w:rsidP="00883A38">
      <w:pPr>
        <w:shd w:val="clear" w:color="auto" w:fill="FFFFFF"/>
        <w:ind w:left="0" w:right="283" w:firstLine="426"/>
        <w:jc w:val="center"/>
        <w:rPr>
          <w:i/>
          <w:spacing w:val="-1"/>
          <w:sz w:val="18"/>
          <w:szCs w:val="18"/>
        </w:rPr>
      </w:pPr>
      <w:r>
        <w:rPr>
          <w:i/>
          <w:spacing w:val="-1"/>
          <w:sz w:val="18"/>
          <w:szCs w:val="18"/>
        </w:rPr>
        <w:t xml:space="preserve">                             </w:t>
      </w:r>
      <w:r w:rsidR="00817CFA" w:rsidRPr="00883A38">
        <w:rPr>
          <w:i/>
          <w:spacing w:val="-1"/>
          <w:sz w:val="18"/>
          <w:szCs w:val="18"/>
        </w:rPr>
        <w:t>Глава Хомутовского</w:t>
      </w:r>
    </w:p>
    <w:p w:rsidR="00817CFA" w:rsidRPr="00883A38" w:rsidRDefault="00817CFA" w:rsidP="00817CFA">
      <w:pPr>
        <w:shd w:val="clear" w:color="auto" w:fill="FFFFFF"/>
        <w:ind w:left="0" w:right="283" w:firstLine="426"/>
        <w:jc w:val="right"/>
        <w:rPr>
          <w:i/>
          <w:spacing w:val="-1"/>
          <w:sz w:val="18"/>
          <w:szCs w:val="18"/>
        </w:rPr>
      </w:pPr>
      <w:r w:rsidRPr="00883A38">
        <w:rPr>
          <w:i/>
          <w:spacing w:val="-1"/>
          <w:sz w:val="18"/>
          <w:szCs w:val="18"/>
        </w:rPr>
        <w:t>муниципального образования                                 В.М. Колмаченко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86"/>
      </w:tblGrid>
      <w:tr w:rsidR="00817CFA" w:rsidRPr="00817CFA" w:rsidTr="00883A38">
        <w:tc>
          <w:tcPr>
            <w:tcW w:w="5070" w:type="dxa"/>
          </w:tcPr>
          <w:p w:rsidR="00817CFA" w:rsidRPr="00817CFA" w:rsidRDefault="00817CFA" w:rsidP="00DF5477">
            <w:pPr>
              <w:shd w:val="clear" w:color="auto" w:fill="FFFFFF"/>
              <w:ind w:left="0" w:right="283" w:firstLine="426"/>
              <w:jc w:val="right"/>
              <w:rPr>
                <w:spacing w:val="-1"/>
                <w:sz w:val="18"/>
                <w:szCs w:val="18"/>
              </w:rPr>
            </w:pPr>
            <w:bookmarkStart w:id="7" w:name="Par50"/>
            <w:bookmarkEnd w:id="7"/>
          </w:p>
        </w:tc>
        <w:tc>
          <w:tcPr>
            <w:tcW w:w="5386" w:type="dxa"/>
          </w:tcPr>
          <w:p w:rsidR="00817CFA" w:rsidRDefault="00817CFA" w:rsidP="00DF5477">
            <w:pPr>
              <w:shd w:val="clear" w:color="auto" w:fill="FFFFFF"/>
              <w:ind w:left="0" w:right="283" w:firstLine="426"/>
              <w:jc w:val="right"/>
              <w:rPr>
                <w:spacing w:val="-1"/>
                <w:sz w:val="18"/>
                <w:szCs w:val="18"/>
              </w:rPr>
            </w:pPr>
          </w:p>
          <w:p w:rsidR="00883A38" w:rsidRDefault="00883A38" w:rsidP="00DF5477">
            <w:pPr>
              <w:shd w:val="clear" w:color="auto" w:fill="FFFFFF"/>
              <w:ind w:left="0" w:right="283" w:firstLine="426"/>
              <w:jc w:val="right"/>
              <w:rPr>
                <w:spacing w:val="-1"/>
                <w:sz w:val="18"/>
                <w:szCs w:val="18"/>
              </w:rPr>
            </w:pPr>
          </w:p>
          <w:p w:rsidR="00883A38" w:rsidRDefault="00883A38" w:rsidP="00DF5477">
            <w:pPr>
              <w:shd w:val="clear" w:color="auto" w:fill="FFFFFF"/>
              <w:ind w:left="0" w:right="283" w:firstLine="426"/>
              <w:jc w:val="right"/>
              <w:rPr>
                <w:spacing w:val="-1"/>
                <w:sz w:val="18"/>
                <w:szCs w:val="18"/>
              </w:rPr>
            </w:pPr>
          </w:p>
          <w:p w:rsidR="00883A38" w:rsidRDefault="00883A38" w:rsidP="00DF5477">
            <w:pPr>
              <w:shd w:val="clear" w:color="auto" w:fill="FFFFFF"/>
              <w:ind w:left="0" w:right="283" w:firstLine="426"/>
              <w:jc w:val="right"/>
              <w:rPr>
                <w:spacing w:val="-1"/>
                <w:sz w:val="18"/>
                <w:szCs w:val="18"/>
              </w:rPr>
            </w:pPr>
          </w:p>
          <w:p w:rsidR="00DF5477" w:rsidRDefault="00DF5477" w:rsidP="00DF5477">
            <w:pPr>
              <w:shd w:val="clear" w:color="auto" w:fill="FFFFFF"/>
              <w:ind w:left="0" w:right="283" w:firstLine="426"/>
              <w:jc w:val="right"/>
              <w:rPr>
                <w:spacing w:val="-1"/>
                <w:sz w:val="18"/>
                <w:szCs w:val="18"/>
              </w:rPr>
            </w:pPr>
          </w:p>
          <w:p w:rsidR="00DF5477" w:rsidRPr="00817CFA" w:rsidRDefault="00DF5477" w:rsidP="00DF5477">
            <w:pPr>
              <w:shd w:val="clear" w:color="auto" w:fill="FFFFFF"/>
              <w:ind w:left="0" w:right="283" w:firstLine="426"/>
              <w:jc w:val="right"/>
              <w:rPr>
                <w:spacing w:val="-1"/>
                <w:sz w:val="18"/>
                <w:szCs w:val="18"/>
              </w:rPr>
            </w:pPr>
          </w:p>
          <w:p w:rsidR="00817CFA" w:rsidRPr="00817CFA" w:rsidRDefault="00817CFA" w:rsidP="00DF5477">
            <w:pPr>
              <w:shd w:val="clear" w:color="auto" w:fill="FFFFFF"/>
              <w:ind w:left="0" w:right="283" w:firstLine="426"/>
              <w:jc w:val="right"/>
              <w:rPr>
                <w:spacing w:val="-1"/>
                <w:sz w:val="18"/>
                <w:szCs w:val="18"/>
              </w:rPr>
            </w:pPr>
            <w:r w:rsidRPr="00817CFA">
              <w:rPr>
                <w:spacing w:val="-1"/>
                <w:sz w:val="18"/>
                <w:szCs w:val="18"/>
              </w:rPr>
              <w:t>УТВЕРЖДЕНО</w:t>
            </w:r>
          </w:p>
          <w:p w:rsidR="00DF5477" w:rsidRDefault="00817CFA" w:rsidP="00DF5477">
            <w:pPr>
              <w:shd w:val="clear" w:color="auto" w:fill="FFFFFF"/>
              <w:ind w:left="0" w:right="283" w:firstLine="426"/>
              <w:jc w:val="right"/>
              <w:rPr>
                <w:spacing w:val="-1"/>
                <w:sz w:val="18"/>
                <w:szCs w:val="18"/>
              </w:rPr>
            </w:pPr>
            <w:r w:rsidRPr="00817CFA">
              <w:rPr>
                <w:spacing w:val="-1"/>
                <w:sz w:val="18"/>
                <w:szCs w:val="18"/>
              </w:rPr>
              <w:t xml:space="preserve">решением Думы Хомутовского </w:t>
            </w:r>
          </w:p>
          <w:p w:rsidR="00817CFA" w:rsidRPr="00817CFA" w:rsidRDefault="00817CFA" w:rsidP="00DF5477">
            <w:pPr>
              <w:shd w:val="clear" w:color="auto" w:fill="FFFFFF"/>
              <w:ind w:left="0" w:right="283" w:firstLine="426"/>
              <w:jc w:val="right"/>
              <w:rPr>
                <w:spacing w:val="-1"/>
                <w:sz w:val="18"/>
                <w:szCs w:val="18"/>
              </w:rPr>
            </w:pPr>
            <w:r w:rsidRPr="00817CFA">
              <w:rPr>
                <w:spacing w:val="-1"/>
                <w:sz w:val="18"/>
                <w:szCs w:val="18"/>
              </w:rPr>
              <w:t>муниципального образования</w:t>
            </w:r>
            <w:r w:rsidRPr="00817CFA">
              <w:rPr>
                <w:bCs/>
                <w:spacing w:val="-1"/>
                <w:sz w:val="18"/>
                <w:szCs w:val="18"/>
              </w:rPr>
              <w:t xml:space="preserve"> </w:t>
            </w:r>
          </w:p>
          <w:p w:rsidR="00817CFA" w:rsidRPr="00817CFA" w:rsidRDefault="00DF5477" w:rsidP="00DF5477">
            <w:pPr>
              <w:shd w:val="clear" w:color="auto" w:fill="FFFFFF"/>
              <w:ind w:left="0" w:right="283" w:firstLine="426"/>
              <w:jc w:val="right"/>
              <w:rPr>
                <w:spacing w:val="-1"/>
                <w:sz w:val="18"/>
                <w:szCs w:val="18"/>
              </w:rPr>
            </w:pPr>
            <w:r>
              <w:rPr>
                <w:spacing w:val="-1"/>
                <w:sz w:val="18"/>
                <w:szCs w:val="18"/>
              </w:rPr>
              <w:t xml:space="preserve">   </w:t>
            </w:r>
            <w:r w:rsidR="00817CFA" w:rsidRPr="00817CFA">
              <w:rPr>
                <w:spacing w:val="-1"/>
                <w:sz w:val="18"/>
                <w:szCs w:val="18"/>
              </w:rPr>
              <w:t>от __</w:t>
            </w:r>
            <w:r>
              <w:rPr>
                <w:sz w:val="18"/>
                <w:szCs w:val="18"/>
                <w:u w:val="single"/>
              </w:rPr>
              <w:t>23.12.2021</w:t>
            </w:r>
            <w:r w:rsidR="00883A38">
              <w:rPr>
                <w:sz w:val="18"/>
                <w:szCs w:val="18"/>
                <w:u w:val="single"/>
              </w:rPr>
              <w:t xml:space="preserve"> </w:t>
            </w:r>
            <w:r w:rsidR="00817CFA" w:rsidRPr="00817CFA">
              <w:rPr>
                <w:spacing w:val="-1"/>
                <w:sz w:val="18"/>
                <w:szCs w:val="18"/>
              </w:rPr>
              <w:t>№__</w:t>
            </w:r>
            <w:r w:rsidR="00883A38">
              <w:rPr>
                <w:sz w:val="18"/>
                <w:szCs w:val="18"/>
                <w:u w:val="single"/>
              </w:rPr>
              <w:t xml:space="preserve">57-269 </w:t>
            </w:r>
            <w:r w:rsidR="00883A38" w:rsidRPr="00064AAE">
              <w:rPr>
                <w:sz w:val="18"/>
                <w:szCs w:val="18"/>
                <w:u w:val="single"/>
              </w:rPr>
              <w:t>д</w:t>
            </w:r>
            <w:r w:rsidR="00883A38" w:rsidRPr="00817CFA">
              <w:rPr>
                <w:spacing w:val="-1"/>
                <w:sz w:val="18"/>
                <w:szCs w:val="18"/>
              </w:rPr>
              <w:t xml:space="preserve"> </w:t>
            </w:r>
            <w:r w:rsidR="00817CFA" w:rsidRPr="00817CFA">
              <w:rPr>
                <w:spacing w:val="-1"/>
                <w:sz w:val="18"/>
                <w:szCs w:val="18"/>
              </w:rPr>
              <w:t>_</w:t>
            </w:r>
          </w:p>
        </w:tc>
      </w:tr>
    </w:tbl>
    <w:p w:rsidR="00817CFA" w:rsidRPr="00817CFA" w:rsidRDefault="00817CFA" w:rsidP="00DF5477">
      <w:pPr>
        <w:shd w:val="clear" w:color="auto" w:fill="FFFFFF"/>
        <w:ind w:left="0" w:right="283" w:firstLine="426"/>
        <w:jc w:val="right"/>
        <w:rPr>
          <w:b/>
          <w:spacing w:val="-1"/>
          <w:sz w:val="18"/>
          <w:szCs w:val="18"/>
        </w:rPr>
      </w:pPr>
    </w:p>
    <w:p w:rsidR="00817CFA" w:rsidRPr="00817CFA" w:rsidRDefault="00817CFA" w:rsidP="00883A38">
      <w:pPr>
        <w:shd w:val="clear" w:color="auto" w:fill="FFFFFF"/>
        <w:ind w:left="0" w:right="283" w:firstLine="426"/>
        <w:jc w:val="center"/>
        <w:rPr>
          <w:b/>
          <w:bCs/>
          <w:spacing w:val="-1"/>
          <w:sz w:val="18"/>
          <w:szCs w:val="18"/>
        </w:rPr>
      </w:pPr>
      <w:r w:rsidRPr="00817CFA">
        <w:rPr>
          <w:b/>
          <w:bCs/>
          <w:spacing w:val="-1"/>
          <w:sz w:val="18"/>
          <w:szCs w:val="18"/>
        </w:rPr>
        <w:t>Положение</w:t>
      </w:r>
    </w:p>
    <w:p w:rsidR="00817CFA" w:rsidRPr="00817CFA" w:rsidRDefault="00817CFA" w:rsidP="00883A38">
      <w:pPr>
        <w:shd w:val="clear" w:color="auto" w:fill="FFFFFF"/>
        <w:ind w:left="0" w:right="283" w:firstLine="426"/>
        <w:jc w:val="center"/>
        <w:rPr>
          <w:b/>
          <w:bCs/>
          <w:spacing w:val="-1"/>
          <w:sz w:val="18"/>
          <w:szCs w:val="18"/>
        </w:rPr>
      </w:pPr>
      <w:r w:rsidRPr="00817CFA">
        <w:rPr>
          <w:b/>
          <w:bCs/>
          <w:spacing w:val="-1"/>
          <w:sz w:val="18"/>
          <w:szCs w:val="18"/>
        </w:rPr>
        <w:t>о муниципальном земельном контроле в</w:t>
      </w:r>
    </w:p>
    <w:p w:rsidR="00817CFA" w:rsidRPr="00817CFA" w:rsidRDefault="00817CFA" w:rsidP="00883A38">
      <w:pPr>
        <w:shd w:val="clear" w:color="auto" w:fill="FFFFFF"/>
        <w:ind w:left="0" w:right="283" w:firstLine="426"/>
        <w:jc w:val="center"/>
        <w:rPr>
          <w:b/>
          <w:bCs/>
          <w:spacing w:val="-1"/>
          <w:sz w:val="18"/>
          <w:szCs w:val="18"/>
        </w:rPr>
      </w:pPr>
      <w:r w:rsidRPr="00817CFA">
        <w:rPr>
          <w:b/>
          <w:bCs/>
          <w:spacing w:val="-1"/>
          <w:sz w:val="18"/>
          <w:szCs w:val="18"/>
        </w:rPr>
        <w:t>Хомутовском муниципальном образовании</w:t>
      </w:r>
    </w:p>
    <w:p w:rsidR="00817CFA" w:rsidRPr="00817CFA" w:rsidRDefault="00817CFA" w:rsidP="00883A38">
      <w:pPr>
        <w:shd w:val="clear" w:color="auto" w:fill="FFFFFF"/>
        <w:ind w:left="0" w:right="283" w:firstLine="426"/>
        <w:jc w:val="center"/>
        <w:rPr>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1. Общие положения</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1.1. Настоящее Положение устанавливает порядок осуществления муниципального земельного контроля в границах Хомутовского муниципального образования (далее – муниципальный земельный контроль).</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7CFA" w:rsidRPr="00817CFA" w:rsidRDefault="00817CFA" w:rsidP="00883A38">
      <w:pPr>
        <w:shd w:val="clear" w:color="auto" w:fill="FFFFFF"/>
        <w:ind w:left="0" w:right="283" w:firstLine="426"/>
        <w:rPr>
          <w:i/>
          <w:spacing w:val="-1"/>
          <w:sz w:val="18"/>
          <w:szCs w:val="18"/>
        </w:rPr>
      </w:pPr>
      <w:r w:rsidRPr="00817CFA">
        <w:rPr>
          <w:spacing w:val="-1"/>
          <w:sz w:val="18"/>
          <w:szCs w:val="18"/>
        </w:rPr>
        <w:t>Объектами земельных отношений являются земли, земельные участки или части земельных участков в границах Хомутовского муниципального образования</w:t>
      </w:r>
      <w:r w:rsidRPr="00817CFA">
        <w:rPr>
          <w:i/>
          <w:spacing w:val="-1"/>
          <w:sz w:val="18"/>
          <w:szCs w:val="18"/>
        </w:rPr>
        <w:t>.</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1.3. Муниципальный земельный контроль осуществляется администрацией Хомутовского муниципального образования (далее – администрация).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1.4. Должностными лицами администрации, уполномоченными на осуществление муниципального земельного контроля, являются специалисты отдела муниципального контроля, дорожной деятельности и благоустройства Хомутовского муниципального образования  (далее – должностные лица)</w:t>
      </w:r>
      <w:r w:rsidRPr="00817CFA">
        <w:rPr>
          <w:i/>
          <w:iCs/>
          <w:spacing w:val="-1"/>
          <w:sz w:val="18"/>
          <w:szCs w:val="18"/>
        </w:rPr>
        <w:t>.</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17CFA">
        <w:rPr>
          <w:spacing w:val="-1"/>
          <w:sz w:val="18"/>
          <w:szCs w:val="18"/>
          <w:u w:val="single"/>
        </w:rPr>
        <w:t>закона</w:t>
      </w:r>
      <w:r w:rsidRPr="00817CFA">
        <w:rPr>
          <w:spacing w:val="-1"/>
          <w:sz w:val="18"/>
          <w:szCs w:val="18"/>
        </w:rPr>
        <w:t xml:space="preserve"> № 248-ФЗ, Земельного кодекса Российской Федерации, Федерального </w:t>
      </w:r>
      <w:r w:rsidRPr="00817CFA">
        <w:rPr>
          <w:spacing w:val="-1"/>
          <w:sz w:val="18"/>
          <w:szCs w:val="18"/>
          <w:u w:val="single"/>
        </w:rPr>
        <w:t>закона</w:t>
      </w:r>
      <w:r w:rsidRPr="00817CFA">
        <w:rPr>
          <w:spacing w:val="-1"/>
          <w:sz w:val="18"/>
          <w:szCs w:val="18"/>
        </w:rPr>
        <w:t xml:space="preserve"> от 6 октября 2003 года № 131-ФЗ «Об общих принципах организации местного самоуправления в Российской Федерации».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1.6. Администрация осуществляет муниципальный земельный контроль за соблюдением: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 исполнения предписаний об устранении нарушений обязательных требований, выданных должностными лицами пределах их компетенции.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Полномочия, указанные в настоящем пункте, осуществляются администрацией в отношении всех категорий земель.</w:t>
      </w:r>
    </w:p>
    <w:p w:rsidR="00817CFA" w:rsidRPr="00817CFA" w:rsidRDefault="00817CFA" w:rsidP="00883A38">
      <w:pPr>
        <w:shd w:val="clear" w:color="auto" w:fill="FFFFFF"/>
        <w:ind w:left="0" w:right="283" w:firstLine="426"/>
        <w:rPr>
          <w:spacing w:val="-1"/>
          <w:sz w:val="18"/>
          <w:szCs w:val="18"/>
        </w:rPr>
      </w:pPr>
      <w:r w:rsidRPr="00817CFA">
        <w:rPr>
          <w:bCs/>
          <w:spacing w:val="-1"/>
          <w:sz w:val="18"/>
          <w:szCs w:val="18"/>
        </w:rPr>
        <w:t>1.7.</w:t>
      </w:r>
      <w:r w:rsidRPr="00817CFA">
        <w:rPr>
          <w:spacing w:val="-1"/>
          <w:sz w:val="18"/>
          <w:szCs w:val="18"/>
        </w:rPr>
        <w:t xml:space="preserve"> Администрацией в рамках осуществления муниципального земельного контроля обеспечивается учет объектов</w:t>
      </w:r>
      <w:r w:rsidRPr="00817CFA">
        <w:rPr>
          <w:bCs/>
          <w:spacing w:val="-1"/>
          <w:sz w:val="18"/>
          <w:szCs w:val="18"/>
        </w:rPr>
        <w:t xml:space="preserve"> муниципального земельного</w:t>
      </w:r>
      <w:r w:rsidRPr="00817CFA">
        <w:rPr>
          <w:spacing w:val="-1"/>
          <w:sz w:val="18"/>
          <w:szCs w:val="18"/>
        </w:rPr>
        <w:t xml:space="preserve"> контроля.</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2. Управление рисками причинения вреда (ущерба)</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охраняемым законом ценностям при осуществлении</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муниципального земельного контроля</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2.1. Администрация осуществляет муниципальный земельный контроль на основе управления рисками причинения вреда (ущерба).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34" w:history="1">
        <w:r w:rsidRPr="00817CFA">
          <w:rPr>
            <w:rStyle w:val="af"/>
            <w:spacing w:val="-1"/>
            <w:sz w:val="18"/>
            <w:szCs w:val="18"/>
          </w:rPr>
          <w:t>законо</w:t>
        </w:r>
      </w:hyperlink>
      <w:r w:rsidRPr="00817CFA">
        <w:rPr>
          <w:spacing w:val="-1"/>
          <w:sz w:val="18"/>
          <w:szCs w:val="18"/>
        </w:rPr>
        <w:t>м № 248-ФЗ.</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2.3. Отнесение администрацией земель и земельных участков к определенной категории риска осуществляется в соответствии с </w:t>
      </w:r>
      <w:hyperlink r:id="rId35" w:anchor="_blank" w:history="1">
        <w:r w:rsidRPr="00817CFA">
          <w:rPr>
            <w:rStyle w:val="af"/>
            <w:spacing w:val="-1"/>
            <w:sz w:val="18"/>
            <w:szCs w:val="18"/>
          </w:rPr>
          <w:t>критериями</w:t>
        </w:r>
      </w:hyperlink>
      <w:r w:rsidRPr="00817CFA">
        <w:rPr>
          <w:spacing w:val="-1"/>
          <w:sz w:val="18"/>
          <w:szCs w:val="1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При отнесении администрацией земель и земельных участков к категориям риска используются в том числе: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сведения, содержащиеся в Едином государственном реестре недвижимости;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сведения, получаемые при проведении должностными лицами контрольных мероприятий без взаимодействия с контролируемыми лицами;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иные сведения, содержащиеся в администрации.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для земельных участков, отнесенных к категории среднего риска, - один раз в 3 года;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для земельных участков, отнесенных к категории умеренного риска, - один раз в 6 лет.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В отношении земельных участков, отнесенных к категории низкого риска, плановые контрольные мероприятия не проводятся.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Принятие решения об отнесении земельных участков к категории низкого риска не требуется.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среднего риска, - не менее 3 лет;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умеренного риска, - не менее 6 лет.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2.8. Перечни земельных участков содержат следующую информацию: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кадастровый номер земельного участка или при его отсутствии адрес местоположения земельного участка;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присвоенная категория риска;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реквизиты решения о присвоении земельному участку категории риска.</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3. Профилактика рисков причинения вреда (ущерба)</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охраняемым законом ценностям</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3.1. Администрация осуществляет муниципальный земельный контроль в том числе посредством проведения профилактических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Хомутовского муниципального образования (далее – Глава) для принятия решения о проведении контрольных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3.5. При осуществлении администрацией муниципального земельного контроля могут проводиться следующие виды профилактических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информирование;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консультирование.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6" w:history="1">
        <w:r w:rsidRPr="00817CFA">
          <w:rPr>
            <w:rStyle w:val="af"/>
            <w:spacing w:val="-1"/>
            <w:sz w:val="18"/>
            <w:szCs w:val="18"/>
          </w:rPr>
          <w:t>частью 3 статьи 46</w:t>
        </w:r>
      </w:hyperlink>
      <w:r w:rsidRPr="00817CFA">
        <w:rPr>
          <w:spacing w:val="-1"/>
          <w:sz w:val="18"/>
          <w:szCs w:val="18"/>
        </w:rPr>
        <w:t xml:space="preserve"> Федерального закона № 248-ФЗ.</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Администрация также вправе информировать население Хомутовского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Консультирование осуществляется в устной или письменной форме по следующим вопросам: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организация и осуществление муниципального земельного контроля;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порядок осуществления контрольных мероприятий, установленных настоящим Положением;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lastRenderedPageBreak/>
        <w:t>3) порядок обжалования действий (бездействия) должностных лиц;</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Должностным лицом ведутся журналы учета консультирований.</w:t>
      </w:r>
    </w:p>
    <w:p w:rsidR="00817CFA" w:rsidRPr="00817CFA" w:rsidRDefault="00817CFA" w:rsidP="00883A38">
      <w:pPr>
        <w:shd w:val="clear" w:color="auto" w:fill="FFFFFF"/>
        <w:ind w:left="0" w:right="283" w:firstLine="426"/>
        <w:rPr>
          <w:b/>
          <w:bCs/>
          <w:i/>
          <w:iCs/>
          <w:spacing w:val="-1"/>
          <w:sz w:val="18"/>
          <w:szCs w:val="18"/>
        </w:rPr>
      </w:pPr>
      <w:r w:rsidRPr="00817CFA">
        <w:rPr>
          <w:spacing w:val="-1"/>
          <w:sz w:val="18"/>
          <w:szCs w:val="1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817CFA">
        <w:rPr>
          <w:b/>
          <w:bCs/>
          <w:i/>
          <w:iCs/>
          <w:spacing w:val="-1"/>
          <w:sz w:val="18"/>
          <w:szCs w:val="18"/>
        </w:rPr>
        <w:t xml:space="preserve"> </w:t>
      </w:r>
    </w:p>
    <w:p w:rsidR="00817CFA" w:rsidRPr="00817CFA" w:rsidRDefault="00817CFA" w:rsidP="00883A38">
      <w:pPr>
        <w:shd w:val="clear" w:color="auto" w:fill="FFFFFF"/>
        <w:ind w:left="0" w:right="283" w:firstLine="426"/>
        <w:rPr>
          <w:spacing w:val="-1"/>
          <w:sz w:val="18"/>
          <w:szCs w:val="18"/>
        </w:rPr>
      </w:pPr>
      <w:r w:rsidRPr="00817CFA">
        <w:rPr>
          <w:bCs/>
          <w:iCs/>
          <w:spacing w:val="-1"/>
          <w:sz w:val="18"/>
          <w:szCs w:val="18"/>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7" w:history="1">
        <w:r w:rsidRPr="00817CFA">
          <w:rPr>
            <w:rStyle w:val="af"/>
            <w:bCs/>
            <w:iCs/>
            <w:spacing w:val="-1"/>
            <w:sz w:val="18"/>
            <w:szCs w:val="18"/>
          </w:rPr>
          <w:t>законом</w:t>
        </w:r>
      </w:hyperlink>
      <w:r w:rsidRPr="00817CFA">
        <w:rPr>
          <w:bCs/>
          <w:iCs/>
          <w:spacing w:val="-1"/>
          <w:sz w:val="18"/>
          <w:szCs w:val="18"/>
        </w:rPr>
        <w:t xml:space="preserve"> от 2 мая 2006 года № 59-ФЗ «О порядке рассмотрения обращений граждан Российской Федерации». </w:t>
      </w:r>
      <w:r w:rsidRPr="00817CFA">
        <w:rPr>
          <w:spacing w:val="-1"/>
          <w:sz w:val="18"/>
          <w:szCs w:val="1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4. Осуществление контрольных мероприятий</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и контрольных действий</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4.3. В рамках осуществления муниципального земельного контроля могут проводиться следующие плановые контрольные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инспекционный визит;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рейдовый осмотр;</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документарная проверка;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выездная проверка;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4.5. В рамках осуществления муниципального земельного контроля могут проводиться следующие внеплановые контрольные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инспекционный визит;</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рейдовый осмотр;</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документарная проверка;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lastRenderedPageBreak/>
        <w:t>4) выездная проверка;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 наблюдение за соблюдением обязательных требований;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6) выездное обследование.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4.6. Индикаторы риска нарушения обязательных требований указаны в приложении № 2 к настоящему Положению.</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17CFA" w:rsidRPr="00817CFA" w:rsidRDefault="00817CFA" w:rsidP="00883A38">
      <w:pPr>
        <w:shd w:val="clear" w:color="auto" w:fill="FFFFFF"/>
        <w:ind w:left="0" w:right="283" w:firstLine="426"/>
        <w:rPr>
          <w:i/>
          <w:iCs/>
          <w:spacing w:val="-1"/>
          <w:sz w:val="18"/>
          <w:szCs w:val="18"/>
        </w:rPr>
      </w:pPr>
      <w:r w:rsidRPr="00817CFA">
        <w:rPr>
          <w:spacing w:val="-1"/>
          <w:sz w:val="18"/>
          <w:szCs w:val="18"/>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17CFA">
        <w:rPr>
          <w:i/>
          <w:iCs/>
          <w:spacing w:val="-1"/>
          <w:sz w:val="18"/>
          <w:szCs w:val="18"/>
        </w:rPr>
        <w:t xml:space="preserve">, </w:t>
      </w:r>
      <w:r w:rsidRPr="00817CFA">
        <w:rPr>
          <w:spacing w:val="-1"/>
          <w:sz w:val="18"/>
          <w:szCs w:val="18"/>
        </w:rPr>
        <w:t xml:space="preserve">задания, содержащегося в планах работы администрации, в том числе в случаях, установленных Федеральным </w:t>
      </w:r>
      <w:hyperlink r:id="rId38" w:history="1">
        <w:r w:rsidRPr="00817CFA">
          <w:rPr>
            <w:rStyle w:val="af"/>
            <w:spacing w:val="-1"/>
            <w:sz w:val="18"/>
            <w:szCs w:val="18"/>
          </w:rPr>
          <w:t>законом</w:t>
        </w:r>
      </w:hyperlink>
      <w:r w:rsidRPr="00817CFA">
        <w:rPr>
          <w:spacing w:val="-1"/>
          <w:sz w:val="18"/>
          <w:szCs w:val="18"/>
        </w:rPr>
        <w:t xml:space="preserve"> № 248-ФЗ.</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9" w:history="1">
        <w:r w:rsidRPr="00817CFA">
          <w:rPr>
            <w:rStyle w:val="af"/>
            <w:spacing w:val="-1"/>
            <w:sz w:val="18"/>
            <w:szCs w:val="18"/>
          </w:rPr>
          <w:t>законом</w:t>
        </w:r>
      </w:hyperlink>
      <w:r w:rsidRPr="00817CFA">
        <w:rPr>
          <w:spacing w:val="-1"/>
          <w:sz w:val="18"/>
          <w:szCs w:val="18"/>
        </w:rPr>
        <w:t xml:space="preserve"> № 248-ФЗ.</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40" w:history="1">
        <w:r w:rsidRPr="00817CFA">
          <w:rPr>
            <w:rStyle w:val="af"/>
            <w:spacing w:val="-1"/>
            <w:sz w:val="18"/>
            <w:szCs w:val="18"/>
          </w:rPr>
          <w:t>Правилами</w:t>
        </w:r>
      </w:hyperlink>
      <w:r w:rsidRPr="00817CFA">
        <w:rPr>
          <w:spacing w:val="-1"/>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41" w:history="1">
        <w:r w:rsidRPr="00817CFA">
          <w:rPr>
            <w:rStyle w:val="af"/>
            <w:spacing w:val="-1"/>
            <w:sz w:val="18"/>
            <w:szCs w:val="18"/>
          </w:rPr>
          <w:t>Правилами</w:t>
        </w:r>
      </w:hyperlink>
      <w:r w:rsidRPr="00817CFA">
        <w:rPr>
          <w:spacing w:val="-1"/>
          <w:sz w:val="18"/>
          <w:szCs w:val="1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4.13.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2" w:history="1">
        <w:r w:rsidRPr="00817CFA">
          <w:rPr>
            <w:rStyle w:val="af"/>
            <w:spacing w:val="-1"/>
            <w:sz w:val="18"/>
            <w:szCs w:val="18"/>
          </w:rPr>
          <w:t>частью 2 статьи 90</w:t>
        </w:r>
      </w:hyperlink>
      <w:r w:rsidRPr="00817CFA">
        <w:rPr>
          <w:spacing w:val="-1"/>
          <w:sz w:val="18"/>
          <w:szCs w:val="18"/>
        </w:rPr>
        <w:t xml:space="preserve"> Федерального закона № 248-ФЗ.</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lastRenderedPageBreak/>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4.17.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4.18. Информация о контрольных мероприятиях размещается в Едином реестре контрольных (надзорных) мероприятий.</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4.20.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5 настоящего Положения.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1) исполнительный орган государственной власти или орган местного самоуправления, предусмотренные </w:t>
      </w:r>
      <w:hyperlink r:id="rId43" w:history="1">
        <w:r w:rsidRPr="00817CFA">
          <w:rPr>
            <w:rStyle w:val="af"/>
            <w:spacing w:val="-1"/>
            <w:sz w:val="18"/>
            <w:szCs w:val="18"/>
          </w:rPr>
          <w:t>статьей 39</w:t>
        </w:r>
      </w:hyperlink>
      <w:r w:rsidRPr="00817CFA">
        <w:rPr>
          <w:spacing w:val="-1"/>
          <w:sz w:val="18"/>
          <w:szCs w:val="18"/>
          <w:u w:val="single"/>
          <w:vertAlign w:val="superscript"/>
        </w:rPr>
        <w:t>2</w:t>
      </w:r>
      <w:r w:rsidRPr="00817CFA">
        <w:rPr>
          <w:spacing w:val="-1"/>
          <w:sz w:val="18"/>
          <w:szCs w:val="1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17CFA">
        <w:rPr>
          <w:spacing w:val="-1"/>
          <w:sz w:val="18"/>
          <w:szCs w:val="18"/>
          <w:vertAlign w:val="superscript"/>
        </w:rPr>
        <w:t>3</w:t>
      </w:r>
      <w:r w:rsidRPr="00817CFA">
        <w:rPr>
          <w:spacing w:val="-1"/>
          <w:sz w:val="18"/>
          <w:szCs w:val="18"/>
        </w:rPr>
        <w:t xml:space="preserve"> Федерального закона от 25 октября 2001 года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w:t>
      </w:r>
      <w:r w:rsidRPr="00817CFA">
        <w:rPr>
          <w:spacing w:val="-1"/>
          <w:sz w:val="18"/>
          <w:szCs w:val="18"/>
        </w:rPr>
        <w:lastRenderedPageBreak/>
        <w:t>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5. Обжалование решений администрации,</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действий (бездействия) должностных лиц</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5.1. Решения администрации, действия ( бездействия) должностных лиц могут быть обжалованы в судебном порядке.</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5.2. Досудебный порядок подачи жалоб на решения администрации, действия (бездействия) должностных лиц не применяется, до вступления в законную силу с 01.01.2023года ч.2 ст. 39 Федерального закона № 248-ФЗ.</w:t>
      </w:r>
    </w:p>
    <w:p w:rsidR="00817CFA" w:rsidRPr="00817CFA" w:rsidRDefault="00817CFA" w:rsidP="00A54EA9">
      <w:pPr>
        <w:shd w:val="clear" w:color="auto" w:fill="FFFFFF"/>
        <w:ind w:left="0" w:right="283" w:firstLine="0"/>
        <w:rPr>
          <w:b/>
          <w:bCs/>
          <w:spacing w:val="-1"/>
          <w:sz w:val="18"/>
          <w:szCs w:val="18"/>
        </w:rPr>
      </w:pP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Раздел 6. Ключевые показатели муниципального</w:t>
      </w:r>
    </w:p>
    <w:p w:rsidR="00817CFA" w:rsidRPr="00817CFA" w:rsidRDefault="00817CFA" w:rsidP="00883A38">
      <w:pPr>
        <w:shd w:val="clear" w:color="auto" w:fill="FFFFFF"/>
        <w:ind w:left="0" w:right="283" w:firstLine="426"/>
        <w:rPr>
          <w:b/>
          <w:bCs/>
          <w:spacing w:val="-1"/>
          <w:sz w:val="18"/>
          <w:szCs w:val="18"/>
        </w:rPr>
      </w:pPr>
      <w:r w:rsidRPr="00817CFA">
        <w:rPr>
          <w:b/>
          <w:bCs/>
          <w:spacing w:val="-1"/>
          <w:sz w:val="18"/>
          <w:szCs w:val="18"/>
        </w:rPr>
        <w:t>земельного контроля и их целевые значения</w:t>
      </w:r>
    </w:p>
    <w:p w:rsidR="00817CFA" w:rsidRPr="00817CFA" w:rsidRDefault="00817CFA" w:rsidP="00883A38">
      <w:pPr>
        <w:shd w:val="clear" w:color="auto" w:fill="FFFFFF"/>
        <w:ind w:left="0" w:right="283" w:firstLine="426"/>
        <w:rPr>
          <w:b/>
          <w:bCs/>
          <w:spacing w:val="-1"/>
          <w:sz w:val="18"/>
          <w:szCs w:val="18"/>
        </w:rPr>
      </w:pP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817CFA" w:rsidRPr="00817CFA" w:rsidRDefault="00817CFA" w:rsidP="00883A38">
      <w:pPr>
        <w:shd w:val="clear" w:color="auto" w:fill="FFFFFF"/>
        <w:ind w:left="0" w:right="283" w:firstLine="426"/>
        <w:rPr>
          <w:spacing w:val="-1"/>
          <w:sz w:val="18"/>
          <w:szCs w:val="18"/>
        </w:rPr>
      </w:pPr>
      <w:r w:rsidRPr="00817CFA">
        <w:rPr>
          <w:spacing w:val="-1"/>
          <w:sz w:val="18"/>
          <w:szCs w:val="18"/>
        </w:rPr>
        <w:t>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Хомутовского муниципального образования.</w:t>
      </w:r>
    </w:p>
    <w:p w:rsidR="00817CFA" w:rsidRPr="00817CFA" w:rsidRDefault="00817CFA" w:rsidP="00883A38">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spacing w:val="-1"/>
          <w:sz w:val="18"/>
          <w:szCs w:val="18"/>
        </w:rPr>
      </w:pPr>
    </w:p>
    <w:p w:rsidR="00817CFA" w:rsidRPr="00883A38" w:rsidRDefault="00883A38" w:rsidP="00883A38">
      <w:pPr>
        <w:shd w:val="clear" w:color="auto" w:fill="FFFFFF"/>
        <w:ind w:left="0" w:right="283" w:firstLine="426"/>
        <w:jc w:val="center"/>
        <w:rPr>
          <w:i/>
          <w:spacing w:val="-1"/>
          <w:sz w:val="18"/>
          <w:szCs w:val="18"/>
        </w:rPr>
      </w:pPr>
      <w:r>
        <w:rPr>
          <w:i/>
          <w:spacing w:val="-1"/>
          <w:sz w:val="18"/>
          <w:szCs w:val="18"/>
        </w:rPr>
        <w:t xml:space="preserve">                  </w:t>
      </w:r>
      <w:r w:rsidR="00817CFA" w:rsidRPr="00883A38">
        <w:rPr>
          <w:i/>
          <w:spacing w:val="-1"/>
          <w:sz w:val="18"/>
          <w:szCs w:val="18"/>
        </w:rPr>
        <w:t xml:space="preserve">Исполняющий обязанности начальника </w:t>
      </w:r>
    </w:p>
    <w:p w:rsidR="00817CFA" w:rsidRPr="00883A38" w:rsidRDefault="00883A38" w:rsidP="00883A38">
      <w:pPr>
        <w:shd w:val="clear" w:color="auto" w:fill="FFFFFF"/>
        <w:ind w:left="0" w:right="283" w:firstLine="426"/>
        <w:jc w:val="center"/>
        <w:rPr>
          <w:i/>
          <w:spacing w:val="-1"/>
          <w:sz w:val="18"/>
          <w:szCs w:val="18"/>
        </w:rPr>
      </w:pPr>
      <w:r>
        <w:rPr>
          <w:i/>
          <w:spacing w:val="-1"/>
          <w:sz w:val="18"/>
          <w:szCs w:val="18"/>
        </w:rPr>
        <w:t xml:space="preserve">         </w:t>
      </w:r>
      <w:r w:rsidR="00817CFA" w:rsidRPr="00883A38">
        <w:rPr>
          <w:i/>
          <w:spacing w:val="-1"/>
          <w:sz w:val="18"/>
          <w:szCs w:val="18"/>
        </w:rPr>
        <w:t xml:space="preserve">отдела муниципального контроля, </w:t>
      </w:r>
    </w:p>
    <w:p w:rsidR="00817CFA" w:rsidRPr="00883A38" w:rsidRDefault="00817CFA" w:rsidP="00883A38">
      <w:pPr>
        <w:shd w:val="clear" w:color="auto" w:fill="FFFFFF"/>
        <w:ind w:left="0" w:right="283" w:firstLine="426"/>
        <w:jc w:val="right"/>
        <w:rPr>
          <w:i/>
          <w:spacing w:val="-1"/>
          <w:sz w:val="18"/>
          <w:szCs w:val="18"/>
        </w:rPr>
      </w:pPr>
      <w:r w:rsidRPr="00883A38">
        <w:rPr>
          <w:i/>
          <w:spacing w:val="-1"/>
          <w:sz w:val="18"/>
          <w:szCs w:val="18"/>
        </w:rPr>
        <w:t>дорожной деятельности и благоустройства                       Е.М.Серебренникова</w:t>
      </w:r>
    </w:p>
    <w:p w:rsidR="00817CFA" w:rsidRPr="00817CFA" w:rsidRDefault="00817CFA" w:rsidP="00A54EA9">
      <w:pPr>
        <w:shd w:val="clear" w:color="auto" w:fill="FFFFFF"/>
        <w:ind w:right="283"/>
        <w:rPr>
          <w:spacing w:val="-1"/>
          <w:sz w:val="18"/>
          <w:szCs w:val="18"/>
        </w:rPr>
      </w:pPr>
    </w:p>
    <w:p w:rsidR="007E43D2" w:rsidRPr="002A5E7B" w:rsidRDefault="007E43D2" w:rsidP="007E43D2">
      <w:pPr>
        <w:tabs>
          <w:tab w:val="left" w:pos="10348"/>
        </w:tabs>
        <w:ind w:left="0" w:right="283" w:firstLine="426"/>
        <w:jc w:val="center"/>
        <w:rPr>
          <w:sz w:val="18"/>
          <w:szCs w:val="18"/>
        </w:rPr>
      </w:pPr>
      <w:r w:rsidRPr="002A5E7B">
        <w:rPr>
          <w:sz w:val="18"/>
          <w:szCs w:val="18"/>
        </w:rPr>
        <w:t>РОССИЙСКАЯ ФЕДЕРАЦИЯ</w:t>
      </w:r>
    </w:p>
    <w:p w:rsidR="007E43D2" w:rsidRPr="002A5E7B" w:rsidRDefault="007E43D2" w:rsidP="007E43D2">
      <w:pPr>
        <w:tabs>
          <w:tab w:val="left" w:pos="10348"/>
        </w:tabs>
        <w:ind w:left="0" w:right="283" w:firstLine="426"/>
        <w:jc w:val="center"/>
        <w:rPr>
          <w:sz w:val="18"/>
          <w:szCs w:val="18"/>
        </w:rPr>
      </w:pPr>
      <w:r w:rsidRPr="002A5E7B">
        <w:rPr>
          <w:sz w:val="18"/>
          <w:szCs w:val="18"/>
        </w:rPr>
        <w:t>ИРКУТСКАЯ ОБЛАСТЬ   ИРКУТСКИЙ РАЙОН</w:t>
      </w:r>
    </w:p>
    <w:p w:rsidR="007E43D2" w:rsidRPr="002A5E7B" w:rsidRDefault="007E43D2" w:rsidP="007E43D2">
      <w:pPr>
        <w:tabs>
          <w:tab w:val="left" w:pos="10348"/>
        </w:tabs>
        <w:ind w:left="0" w:right="283" w:firstLine="426"/>
        <w:jc w:val="center"/>
        <w:rPr>
          <w:b/>
          <w:sz w:val="18"/>
          <w:szCs w:val="18"/>
        </w:rPr>
      </w:pPr>
      <w:r w:rsidRPr="002A5E7B">
        <w:rPr>
          <w:b/>
          <w:sz w:val="18"/>
          <w:szCs w:val="18"/>
        </w:rPr>
        <w:t>ДУМА</w:t>
      </w:r>
    </w:p>
    <w:p w:rsidR="007E43D2" w:rsidRPr="002A5E7B" w:rsidRDefault="007E43D2" w:rsidP="007E43D2">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7E43D2" w:rsidRPr="002A5E7B" w:rsidRDefault="007E43D2" w:rsidP="007E43D2">
      <w:pPr>
        <w:tabs>
          <w:tab w:val="left" w:pos="10348"/>
        </w:tabs>
        <w:ind w:left="0" w:right="283" w:firstLine="426"/>
        <w:jc w:val="center"/>
        <w:rPr>
          <w:bCs/>
          <w:sz w:val="18"/>
          <w:szCs w:val="18"/>
        </w:rPr>
      </w:pPr>
      <w:r w:rsidRPr="002A5E7B">
        <w:rPr>
          <w:bCs/>
          <w:sz w:val="18"/>
          <w:szCs w:val="18"/>
        </w:rPr>
        <w:t>Четвертый созыв</w:t>
      </w:r>
    </w:p>
    <w:p w:rsidR="007E43D2" w:rsidRPr="002A5E7B" w:rsidRDefault="007E43D2" w:rsidP="007E43D2">
      <w:pPr>
        <w:tabs>
          <w:tab w:val="left" w:pos="10348"/>
        </w:tabs>
        <w:ind w:left="0" w:right="283" w:firstLine="426"/>
        <w:jc w:val="center"/>
        <w:rPr>
          <w:b/>
          <w:bCs/>
          <w:sz w:val="18"/>
          <w:szCs w:val="18"/>
        </w:rPr>
      </w:pPr>
      <w:r w:rsidRPr="002A5E7B">
        <w:rPr>
          <w:b/>
          <w:bCs/>
          <w:sz w:val="18"/>
          <w:szCs w:val="18"/>
        </w:rPr>
        <w:t>Решение</w:t>
      </w:r>
    </w:p>
    <w:p w:rsidR="007E43D2" w:rsidRPr="002A5E7B" w:rsidRDefault="007E43D2" w:rsidP="007E43D2">
      <w:pPr>
        <w:tabs>
          <w:tab w:val="left" w:pos="10348"/>
        </w:tabs>
        <w:ind w:left="0" w:right="283" w:firstLine="426"/>
        <w:jc w:val="center"/>
        <w:rPr>
          <w:b/>
          <w:bCs/>
          <w:sz w:val="18"/>
          <w:szCs w:val="18"/>
        </w:rPr>
      </w:pPr>
    </w:p>
    <w:p w:rsidR="007E43D2" w:rsidRPr="007C3A99" w:rsidRDefault="007E43D2" w:rsidP="007E43D2">
      <w:pPr>
        <w:tabs>
          <w:tab w:val="left" w:pos="426"/>
          <w:tab w:val="left" w:pos="3976"/>
        </w:tabs>
        <w:ind w:left="0" w:right="283" w:firstLine="426"/>
        <w:rPr>
          <w:sz w:val="18"/>
          <w:szCs w:val="18"/>
          <w:u w:val="single"/>
        </w:rPr>
      </w:pPr>
      <w:r>
        <w:rPr>
          <w:sz w:val="18"/>
          <w:szCs w:val="18"/>
          <w:u w:val="single"/>
        </w:rPr>
        <w:t xml:space="preserve">23.12.2021  № 57-270 </w:t>
      </w:r>
      <w:r w:rsidRPr="00064AAE">
        <w:rPr>
          <w:sz w:val="18"/>
          <w:szCs w:val="18"/>
          <w:u w:val="single"/>
        </w:rPr>
        <w:t>д</w:t>
      </w:r>
    </w:p>
    <w:p w:rsidR="007E43D2" w:rsidRDefault="007E43D2" w:rsidP="007E43D2">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817CFA" w:rsidRPr="00817CFA" w:rsidRDefault="00817CFA" w:rsidP="00883A38">
      <w:pPr>
        <w:shd w:val="clear" w:color="auto" w:fill="FFFFFF"/>
        <w:ind w:left="0" w:right="283" w:firstLine="426"/>
        <w:rPr>
          <w:spacing w:val="-1"/>
          <w:sz w:val="18"/>
          <w:szCs w:val="18"/>
        </w:rPr>
      </w:pP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Об  условиях оплаты труда  Главы</w:t>
      </w:r>
      <w:r>
        <w:rPr>
          <w:spacing w:val="-1"/>
          <w:sz w:val="18"/>
          <w:szCs w:val="18"/>
        </w:rPr>
        <w:t xml:space="preserve"> </w:t>
      </w:r>
      <w:r w:rsidRPr="007E43D2">
        <w:rPr>
          <w:spacing w:val="-1"/>
          <w:sz w:val="18"/>
          <w:szCs w:val="18"/>
        </w:rPr>
        <w:t>(выборного лица местного самоуправления)  Хомутовского муниципального образования</w:t>
      </w:r>
    </w:p>
    <w:p w:rsidR="00817CFA" w:rsidRPr="00817CFA" w:rsidRDefault="00817CFA" w:rsidP="007E43D2">
      <w:pPr>
        <w:shd w:val="clear" w:color="auto" w:fill="FFFFFF"/>
        <w:ind w:left="0" w:right="283" w:firstLine="0"/>
        <w:rPr>
          <w:spacing w:val="-1"/>
          <w:sz w:val="18"/>
          <w:szCs w:val="18"/>
        </w:rPr>
      </w:pP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Руководствуясь  Федеральным законом от 06.10.2003  №131-ФЗ «Об общих принципах организации местного самоуправления в Российской Федерации», Законом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ст.63 Устава Хомутовского муниципального образования, Дума Хомутовского муниципального образования</w:t>
      </w:r>
    </w:p>
    <w:p w:rsidR="007E43D2" w:rsidRDefault="007E43D2" w:rsidP="007E43D2">
      <w:pPr>
        <w:shd w:val="clear" w:color="auto" w:fill="FFFFFF"/>
        <w:ind w:left="0" w:right="283" w:firstLine="426"/>
        <w:rPr>
          <w:spacing w:val="-1"/>
          <w:sz w:val="18"/>
          <w:szCs w:val="18"/>
        </w:rPr>
      </w:pPr>
    </w:p>
    <w:p w:rsidR="007E43D2" w:rsidRDefault="007E43D2" w:rsidP="007E43D2">
      <w:pPr>
        <w:shd w:val="clear" w:color="auto" w:fill="FFFFFF"/>
        <w:ind w:left="0" w:right="283" w:firstLine="426"/>
        <w:rPr>
          <w:spacing w:val="-1"/>
          <w:sz w:val="18"/>
          <w:szCs w:val="18"/>
        </w:rPr>
      </w:pPr>
      <w:r w:rsidRPr="007E43D2">
        <w:rPr>
          <w:spacing w:val="-1"/>
          <w:sz w:val="18"/>
          <w:szCs w:val="18"/>
        </w:rPr>
        <w:t>РЕШИЛА:</w:t>
      </w:r>
    </w:p>
    <w:p w:rsidR="007E43D2" w:rsidRPr="007E43D2" w:rsidRDefault="007E43D2" w:rsidP="007E43D2">
      <w:pPr>
        <w:shd w:val="clear" w:color="auto" w:fill="FFFFFF"/>
        <w:ind w:left="0" w:right="283" w:firstLine="426"/>
        <w:rPr>
          <w:spacing w:val="-1"/>
          <w:sz w:val="18"/>
          <w:szCs w:val="18"/>
        </w:rPr>
      </w:pP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1.  Утвердить норматив формирования расходов на оплату труда Главы (выборного лица местного самоуправления) Хомутовского муниципального образования, осуществляющего полномочия на постоянной основе на 2022 год в размере 2 012 511 (два миллиона двенадцать тысяч пятьсот одиннадцать) рублей 00 копеек, в том числе:</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1.1. Ежемесячное денежное вознаграждение, рассчитанное с учетом численности населения муниципального образования, численности населенных пунктов, входящих в состав муниципального образования и  количества исполняемых полномочий  в размере 103 617 (сто три тысячи шестьсот семнадцать) рублей 20 копеек.</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1.2. ежемесячная процентная надбавка к  заработной плате за работу со сведениями, составляющими государственную тайну в размере 1 199 (одна тысяча сто девяносто девять) рублей 10 копеек.</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 xml:space="preserve">1.3. К нормативу формирования расходов на оплату труда Главы (выборного лица местного самоуправления) Хомутовского муниципального образования устанавливаются районные коэффициенты и процентные надбавки к заработной плате за работу в </w:t>
      </w:r>
      <w:r w:rsidRPr="007E43D2">
        <w:rPr>
          <w:spacing w:val="-1"/>
          <w:sz w:val="18"/>
          <w:szCs w:val="18"/>
        </w:rPr>
        <w:lastRenderedPageBreak/>
        <w:t xml:space="preserve">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 </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 xml:space="preserve">3. Контроль за выполнением данного решения возложить на комиссию по бюджету, ценообразованию и социально-экономическому развитию и ресурсообеспечению Думы Хомутовского муниципального образования.       </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 xml:space="preserve">    </w:t>
      </w:r>
    </w:p>
    <w:p w:rsidR="007E43D2" w:rsidRPr="007E43D2" w:rsidRDefault="007E43D2" w:rsidP="007E43D2">
      <w:pPr>
        <w:shd w:val="clear" w:color="auto" w:fill="FFFFFF"/>
        <w:ind w:left="0" w:right="283" w:firstLine="426"/>
        <w:rPr>
          <w:spacing w:val="-1"/>
          <w:sz w:val="18"/>
          <w:szCs w:val="18"/>
        </w:rPr>
      </w:pPr>
      <w:r w:rsidRPr="007E43D2">
        <w:rPr>
          <w:spacing w:val="-1"/>
          <w:sz w:val="18"/>
          <w:szCs w:val="18"/>
        </w:rPr>
        <w:t xml:space="preserve"> </w:t>
      </w:r>
    </w:p>
    <w:p w:rsidR="007E43D2" w:rsidRPr="007E43D2" w:rsidRDefault="007E43D2" w:rsidP="007E43D2">
      <w:pPr>
        <w:shd w:val="clear" w:color="auto" w:fill="FFFFFF"/>
        <w:ind w:left="0" w:right="283" w:firstLine="426"/>
        <w:jc w:val="center"/>
        <w:rPr>
          <w:i/>
          <w:spacing w:val="-1"/>
          <w:sz w:val="18"/>
          <w:szCs w:val="18"/>
        </w:rPr>
      </w:pPr>
      <w:r>
        <w:rPr>
          <w:i/>
          <w:spacing w:val="-1"/>
          <w:sz w:val="18"/>
          <w:szCs w:val="18"/>
        </w:rPr>
        <w:t xml:space="preserve">                         </w:t>
      </w:r>
      <w:r w:rsidR="00DF5477">
        <w:rPr>
          <w:i/>
          <w:spacing w:val="-1"/>
          <w:sz w:val="18"/>
          <w:szCs w:val="18"/>
        </w:rPr>
        <w:t xml:space="preserve"> </w:t>
      </w:r>
      <w:r w:rsidRPr="007E43D2">
        <w:rPr>
          <w:i/>
          <w:spacing w:val="-1"/>
          <w:sz w:val="18"/>
          <w:szCs w:val="18"/>
        </w:rPr>
        <w:t xml:space="preserve">Глава Хомутовского    </w:t>
      </w:r>
    </w:p>
    <w:p w:rsidR="007E43D2" w:rsidRPr="007E43D2" w:rsidRDefault="007E43D2" w:rsidP="007E43D2">
      <w:pPr>
        <w:shd w:val="clear" w:color="auto" w:fill="FFFFFF"/>
        <w:ind w:left="0" w:right="283" w:firstLine="426"/>
        <w:jc w:val="right"/>
        <w:rPr>
          <w:i/>
          <w:spacing w:val="-1"/>
          <w:sz w:val="18"/>
          <w:szCs w:val="18"/>
        </w:rPr>
      </w:pPr>
      <w:r w:rsidRPr="007E43D2">
        <w:rPr>
          <w:i/>
          <w:spacing w:val="-1"/>
          <w:sz w:val="18"/>
          <w:szCs w:val="18"/>
        </w:rPr>
        <w:t>муниципального образования                                    В.М. Колмаченко</w:t>
      </w:r>
    </w:p>
    <w:p w:rsidR="007E43D2" w:rsidRPr="007E43D2" w:rsidRDefault="007E43D2" w:rsidP="007E43D2">
      <w:pPr>
        <w:shd w:val="clear" w:color="auto" w:fill="FFFFFF"/>
        <w:ind w:left="0" w:right="283" w:firstLine="426"/>
        <w:rPr>
          <w:spacing w:val="-1"/>
          <w:sz w:val="18"/>
          <w:szCs w:val="18"/>
        </w:rPr>
      </w:pPr>
    </w:p>
    <w:p w:rsidR="00817CFA" w:rsidRPr="00817CFA" w:rsidRDefault="00817CFA" w:rsidP="00883A38">
      <w:pPr>
        <w:shd w:val="clear" w:color="auto" w:fill="FFFFFF"/>
        <w:ind w:left="0" w:right="283" w:firstLine="426"/>
        <w:rPr>
          <w:spacing w:val="-1"/>
          <w:sz w:val="18"/>
          <w:szCs w:val="18"/>
        </w:rPr>
      </w:pPr>
    </w:p>
    <w:p w:rsidR="00817CFA" w:rsidRDefault="00817CFA"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Default="00DF5477" w:rsidP="00817CFA">
      <w:pPr>
        <w:shd w:val="clear" w:color="auto" w:fill="FFFFFF"/>
        <w:ind w:left="0" w:right="283" w:firstLine="426"/>
        <w:jc w:val="left"/>
        <w:rPr>
          <w:spacing w:val="-1"/>
          <w:sz w:val="18"/>
          <w:szCs w:val="18"/>
        </w:rPr>
      </w:pPr>
    </w:p>
    <w:p w:rsidR="00DF5477" w:rsidRPr="00817CFA" w:rsidRDefault="00DF5477" w:rsidP="00817CFA">
      <w:pPr>
        <w:shd w:val="clear" w:color="auto" w:fill="FFFFFF"/>
        <w:ind w:left="0" w:right="283" w:firstLine="426"/>
        <w:jc w:val="left"/>
        <w:rPr>
          <w:spacing w:val="-1"/>
          <w:sz w:val="18"/>
          <w:szCs w:val="18"/>
        </w:rPr>
      </w:pPr>
    </w:p>
    <w:p w:rsidR="00817CFA" w:rsidRPr="00817CFA" w:rsidRDefault="00817CFA" w:rsidP="00817CFA">
      <w:pPr>
        <w:shd w:val="clear" w:color="auto" w:fill="FFFFFF"/>
        <w:ind w:left="0" w:right="283" w:firstLine="426"/>
        <w:jc w:val="left"/>
        <w:rPr>
          <w:spacing w:val="-1"/>
          <w:sz w:val="18"/>
          <w:szCs w:val="18"/>
        </w:rPr>
      </w:pPr>
    </w:p>
    <w:p w:rsidR="00817CFA" w:rsidRPr="00817CFA" w:rsidRDefault="00817CFA" w:rsidP="007E43D2">
      <w:pPr>
        <w:shd w:val="clear" w:color="auto" w:fill="FFFFFF"/>
        <w:ind w:left="0" w:right="283" w:firstLine="426"/>
        <w:jc w:val="right"/>
        <w:rPr>
          <w:spacing w:val="-1"/>
          <w:sz w:val="18"/>
          <w:szCs w:val="18"/>
        </w:rPr>
      </w:pPr>
      <w:r w:rsidRPr="00817CFA">
        <w:rPr>
          <w:spacing w:val="-1"/>
          <w:sz w:val="18"/>
          <w:szCs w:val="18"/>
        </w:rPr>
        <w:t>Приложение № 1</w:t>
      </w:r>
    </w:p>
    <w:p w:rsidR="00817CFA" w:rsidRPr="00817CFA" w:rsidRDefault="00817CFA" w:rsidP="007E43D2">
      <w:pPr>
        <w:shd w:val="clear" w:color="auto" w:fill="FFFFFF"/>
        <w:ind w:left="0" w:right="283" w:firstLine="426"/>
        <w:jc w:val="right"/>
        <w:rPr>
          <w:spacing w:val="-1"/>
          <w:sz w:val="18"/>
          <w:szCs w:val="18"/>
        </w:rPr>
      </w:pPr>
      <w:r w:rsidRPr="00817CFA">
        <w:rPr>
          <w:spacing w:val="-1"/>
          <w:sz w:val="18"/>
          <w:szCs w:val="18"/>
        </w:rPr>
        <w:t>к Положению о муниципальном земельном контроле</w:t>
      </w:r>
    </w:p>
    <w:p w:rsidR="00817CFA" w:rsidRPr="00817CFA" w:rsidRDefault="00817CFA" w:rsidP="007E43D2">
      <w:pPr>
        <w:shd w:val="clear" w:color="auto" w:fill="FFFFFF"/>
        <w:ind w:left="0" w:right="283" w:firstLine="426"/>
        <w:jc w:val="right"/>
        <w:rPr>
          <w:i/>
          <w:spacing w:val="-1"/>
          <w:sz w:val="18"/>
          <w:szCs w:val="18"/>
        </w:rPr>
      </w:pPr>
      <w:r w:rsidRPr="00817CFA">
        <w:rPr>
          <w:spacing w:val="-1"/>
          <w:sz w:val="18"/>
          <w:szCs w:val="18"/>
        </w:rPr>
        <w:t>в Хомутовском муниципальном образовании</w:t>
      </w:r>
    </w:p>
    <w:p w:rsidR="00817CFA" w:rsidRPr="00817CFA" w:rsidRDefault="00817CFA" w:rsidP="00817CFA">
      <w:pPr>
        <w:shd w:val="clear" w:color="auto" w:fill="FFFFFF"/>
        <w:ind w:left="0" w:right="283" w:firstLine="426"/>
        <w:jc w:val="left"/>
        <w:rPr>
          <w:b/>
          <w:bCs/>
          <w:spacing w:val="-1"/>
          <w:sz w:val="18"/>
          <w:szCs w:val="18"/>
        </w:rPr>
      </w:pPr>
    </w:p>
    <w:p w:rsidR="00817CFA" w:rsidRPr="00817CFA" w:rsidRDefault="00817CFA" w:rsidP="007E43D2">
      <w:pPr>
        <w:shd w:val="clear" w:color="auto" w:fill="FFFFFF"/>
        <w:ind w:left="0" w:right="283" w:firstLine="426"/>
        <w:jc w:val="center"/>
        <w:rPr>
          <w:b/>
          <w:bCs/>
          <w:spacing w:val="-1"/>
          <w:sz w:val="18"/>
          <w:szCs w:val="18"/>
        </w:rPr>
      </w:pPr>
      <w:r w:rsidRPr="00817CFA">
        <w:rPr>
          <w:b/>
          <w:bCs/>
          <w:spacing w:val="-1"/>
          <w:sz w:val="18"/>
          <w:szCs w:val="18"/>
        </w:rPr>
        <w:t>Критерии</w:t>
      </w:r>
    </w:p>
    <w:p w:rsidR="00817CFA" w:rsidRPr="00817CFA" w:rsidRDefault="00817CFA" w:rsidP="007E43D2">
      <w:pPr>
        <w:shd w:val="clear" w:color="auto" w:fill="FFFFFF"/>
        <w:ind w:left="0" w:right="283" w:firstLine="426"/>
        <w:jc w:val="center"/>
        <w:rPr>
          <w:spacing w:val="-1"/>
          <w:sz w:val="18"/>
          <w:szCs w:val="18"/>
        </w:rPr>
      </w:pPr>
      <w:r w:rsidRPr="00817CFA">
        <w:rPr>
          <w:b/>
          <w:bCs/>
          <w:spacing w:val="-1"/>
          <w:sz w:val="18"/>
          <w:szCs w:val="1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817CFA" w:rsidRPr="00817CFA" w:rsidRDefault="00817CFA" w:rsidP="007E43D2">
      <w:pPr>
        <w:shd w:val="clear" w:color="auto" w:fill="FFFFFF"/>
        <w:ind w:left="0" w:right="283" w:firstLine="426"/>
        <w:jc w:val="center"/>
        <w:rPr>
          <w:b/>
          <w:bCs/>
          <w:spacing w:val="-1"/>
          <w:sz w:val="18"/>
          <w:szCs w:val="18"/>
        </w:rPr>
      </w:pPr>
      <w:r w:rsidRPr="00817CFA">
        <w:rPr>
          <w:b/>
          <w:bCs/>
          <w:spacing w:val="-1"/>
          <w:sz w:val="18"/>
          <w:szCs w:val="18"/>
        </w:rPr>
        <w:t>муниципального земельного контроля</w:t>
      </w:r>
    </w:p>
    <w:p w:rsidR="00817CFA" w:rsidRPr="00817CFA" w:rsidRDefault="00817CFA" w:rsidP="007E43D2">
      <w:pPr>
        <w:shd w:val="clear" w:color="auto" w:fill="FFFFFF"/>
        <w:ind w:left="0" w:right="283" w:firstLine="426"/>
        <w:jc w:val="center"/>
        <w:rPr>
          <w:b/>
          <w:bCs/>
          <w:spacing w:val="-1"/>
          <w:sz w:val="18"/>
          <w:szCs w:val="18"/>
        </w:rPr>
      </w:pP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1. К категории среднего риска относятся:</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2. К категории умеренного риска относятся земельные участки:</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а) относящиеся к категории земель населенных пунктов;</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17CFA" w:rsidRPr="00817CFA" w:rsidRDefault="00817CFA" w:rsidP="00817CFA">
      <w:pPr>
        <w:shd w:val="clear" w:color="auto" w:fill="FFFFFF"/>
        <w:ind w:left="0" w:right="283" w:firstLine="426"/>
        <w:jc w:val="left"/>
        <w:rPr>
          <w:spacing w:val="-1"/>
          <w:sz w:val="18"/>
          <w:szCs w:val="18"/>
        </w:rPr>
      </w:pPr>
      <w:r w:rsidRPr="00817CFA">
        <w:rPr>
          <w:spacing w:val="-1"/>
          <w:sz w:val="18"/>
          <w:szCs w:val="1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17CFA" w:rsidRPr="00817CFA" w:rsidRDefault="00817CFA" w:rsidP="00817CFA">
      <w:pPr>
        <w:shd w:val="clear" w:color="auto" w:fill="FFFFFF"/>
        <w:ind w:left="0" w:right="283" w:firstLine="426"/>
        <w:jc w:val="left"/>
        <w:rPr>
          <w:spacing w:val="-1"/>
          <w:sz w:val="18"/>
          <w:szCs w:val="18"/>
        </w:rPr>
      </w:pPr>
    </w:p>
    <w:p w:rsidR="00817CFA" w:rsidRPr="00817CFA" w:rsidRDefault="00817CFA" w:rsidP="00817CFA">
      <w:pPr>
        <w:shd w:val="clear" w:color="auto" w:fill="FFFFFF"/>
        <w:ind w:left="0" w:right="283" w:firstLine="426"/>
        <w:jc w:val="left"/>
        <w:rPr>
          <w:spacing w:val="-1"/>
          <w:sz w:val="18"/>
          <w:szCs w:val="18"/>
        </w:rPr>
      </w:pPr>
    </w:p>
    <w:p w:rsidR="000D6EF4" w:rsidRPr="00817CFA" w:rsidRDefault="000D6EF4" w:rsidP="00817CFA">
      <w:pPr>
        <w:shd w:val="clear" w:color="auto" w:fill="FFFFFF"/>
        <w:ind w:left="0" w:right="283" w:firstLine="426"/>
        <w:jc w:val="left"/>
        <w:rPr>
          <w:spacing w:val="-1"/>
          <w:sz w:val="18"/>
          <w:szCs w:val="18"/>
        </w:rPr>
      </w:pPr>
    </w:p>
    <w:p w:rsidR="00817CFA" w:rsidRPr="00817CFA" w:rsidRDefault="00817CFA" w:rsidP="007E43D2">
      <w:pPr>
        <w:shd w:val="clear" w:color="auto" w:fill="FFFFFF"/>
        <w:ind w:left="0" w:right="283" w:firstLine="426"/>
        <w:jc w:val="right"/>
        <w:rPr>
          <w:spacing w:val="-1"/>
          <w:sz w:val="18"/>
          <w:szCs w:val="18"/>
        </w:rPr>
      </w:pPr>
      <w:r w:rsidRPr="00817CFA">
        <w:rPr>
          <w:spacing w:val="-1"/>
          <w:sz w:val="18"/>
          <w:szCs w:val="18"/>
        </w:rPr>
        <w:t>Приложение № 2</w:t>
      </w:r>
    </w:p>
    <w:p w:rsidR="00817CFA" w:rsidRPr="00817CFA" w:rsidRDefault="00817CFA" w:rsidP="007E43D2">
      <w:pPr>
        <w:shd w:val="clear" w:color="auto" w:fill="FFFFFF"/>
        <w:ind w:left="0" w:right="283" w:firstLine="426"/>
        <w:jc w:val="right"/>
        <w:rPr>
          <w:spacing w:val="-1"/>
          <w:sz w:val="18"/>
          <w:szCs w:val="18"/>
        </w:rPr>
      </w:pPr>
      <w:r w:rsidRPr="00817CFA">
        <w:rPr>
          <w:spacing w:val="-1"/>
          <w:sz w:val="18"/>
          <w:szCs w:val="18"/>
        </w:rPr>
        <w:t>к Положению о муниципальном земельном контроле</w:t>
      </w:r>
    </w:p>
    <w:p w:rsidR="00817CFA" w:rsidRPr="00817CFA" w:rsidRDefault="00817CFA" w:rsidP="007E43D2">
      <w:pPr>
        <w:shd w:val="clear" w:color="auto" w:fill="FFFFFF"/>
        <w:ind w:left="0" w:right="283" w:firstLine="426"/>
        <w:jc w:val="right"/>
        <w:rPr>
          <w:i/>
          <w:spacing w:val="-1"/>
          <w:sz w:val="18"/>
          <w:szCs w:val="18"/>
        </w:rPr>
      </w:pPr>
      <w:r w:rsidRPr="00817CFA">
        <w:rPr>
          <w:spacing w:val="-1"/>
          <w:sz w:val="18"/>
          <w:szCs w:val="18"/>
        </w:rPr>
        <w:t>в Хомутовском муниципальном образовании</w:t>
      </w:r>
    </w:p>
    <w:p w:rsidR="00817CFA" w:rsidRDefault="00817CFA" w:rsidP="007E43D2">
      <w:pPr>
        <w:shd w:val="clear" w:color="auto" w:fill="FFFFFF"/>
        <w:ind w:left="0" w:right="283" w:firstLine="426"/>
        <w:jc w:val="right"/>
        <w:rPr>
          <w:spacing w:val="-1"/>
          <w:sz w:val="18"/>
          <w:szCs w:val="18"/>
        </w:rPr>
      </w:pPr>
    </w:p>
    <w:p w:rsidR="00DF5477" w:rsidRPr="00817CFA" w:rsidRDefault="00DF5477" w:rsidP="007E43D2">
      <w:pPr>
        <w:shd w:val="clear" w:color="auto" w:fill="FFFFFF"/>
        <w:ind w:left="0" w:right="283" w:firstLine="426"/>
        <w:jc w:val="right"/>
        <w:rPr>
          <w:spacing w:val="-1"/>
          <w:sz w:val="18"/>
          <w:szCs w:val="18"/>
        </w:rPr>
      </w:pPr>
    </w:p>
    <w:p w:rsidR="00817CFA" w:rsidRPr="00817CFA" w:rsidRDefault="00817CFA" w:rsidP="007E43D2">
      <w:pPr>
        <w:shd w:val="clear" w:color="auto" w:fill="FFFFFF"/>
        <w:ind w:left="0" w:right="283" w:firstLine="426"/>
        <w:jc w:val="center"/>
        <w:rPr>
          <w:b/>
          <w:bCs/>
          <w:spacing w:val="-1"/>
          <w:sz w:val="18"/>
          <w:szCs w:val="18"/>
        </w:rPr>
      </w:pPr>
      <w:r w:rsidRPr="00817CFA">
        <w:rPr>
          <w:b/>
          <w:bCs/>
          <w:spacing w:val="-1"/>
          <w:sz w:val="18"/>
          <w:szCs w:val="18"/>
        </w:rPr>
        <w:t>Индикаторы риска нарушения обязательных требований,</w:t>
      </w:r>
    </w:p>
    <w:p w:rsidR="00817CFA" w:rsidRPr="00817CFA" w:rsidRDefault="00817CFA" w:rsidP="007E43D2">
      <w:pPr>
        <w:shd w:val="clear" w:color="auto" w:fill="FFFFFF"/>
        <w:ind w:left="0" w:right="283" w:firstLine="426"/>
        <w:jc w:val="center"/>
        <w:rPr>
          <w:b/>
          <w:bCs/>
          <w:spacing w:val="-1"/>
          <w:sz w:val="18"/>
          <w:szCs w:val="18"/>
        </w:rPr>
      </w:pPr>
      <w:r w:rsidRPr="00817CFA">
        <w:rPr>
          <w:b/>
          <w:bCs/>
          <w:spacing w:val="-1"/>
          <w:sz w:val="18"/>
          <w:szCs w:val="18"/>
        </w:rPr>
        <w:t>используемые для определения необходимости проведения</w:t>
      </w:r>
    </w:p>
    <w:p w:rsidR="00817CFA" w:rsidRPr="00817CFA" w:rsidRDefault="00817CFA" w:rsidP="007E43D2">
      <w:pPr>
        <w:shd w:val="clear" w:color="auto" w:fill="FFFFFF"/>
        <w:ind w:left="0" w:right="283" w:firstLine="426"/>
        <w:jc w:val="center"/>
        <w:rPr>
          <w:b/>
          <w:bCs/>
          <w:spacing w:val="-1"/>
          <w:sz w:val="18"/>
          <w:szCs w:val="18"/>
        </w:rPr>
      </w:pPr>
      <w:r w:rsidRPr="00817CFA">
        <w:rPr>
          <w:b/>
          <w:bCs/>
          <w:spacing w:val="-1"/>
          <w:sz w:val="18"/>
          <w:szCs w:val="18"/>
        </w:rPr>
        <w:t>внеплановых проверок при осуществлении муниципального</w:t>
      </w:r>
    </w:p>
    <w:p w:rsidR="00817CFA" w:rsidRPr="00817CFA" w:rsidRDefault="00817CFA" w:rsidP="009F3C71">
      <w:pPr>
        <w:shd w:val="clear" w:color="auto" w:fill="FFFFFF"/>
        <w:ind w:left="0" w:right="283" w:firstLine="426"/>
        <w:jc w:val="center"/>
        <w:rPr>
          <w:b/>
          <w:bCs/>
          <w:spacing w:val="-1"/>
          <w:sz w:val="18"/>
          <w:szCs w:val="18"/>
        </w:rPr>
      </w:pPr>
      <w:r w:rsidRPr="00817CFA">
        <w:rPr>
          <w:b/>
          <w:bCs/>
          <w:spacing w:val="-1"/>
          <w:sz w:val="18"/>
          <w:szCs w:val="18"/>
        </w:rPr>
        <w:t>земельного контроля</w:t>
      </w:r>
    </w:p>
    <w:p w:rsidR="00817CFA" w:rsidRPr="00817CFA" w:rsidRDefault="00817CFA" w:rsidP="009F3C71">
      <w:pPr>
        <w:shd w:val="clear" w:color="auto" w:fill="FFFFFF"/>
        <w:ind w:left="0" w:right="283" w:firstLine="426"/>
        <w:rPr>
          <w:spacing w:val="-1"/>
          <w:sz w:val="18"/>
          <w:szCs w:val="18"/>
        </w:rPr>
      </w:pPr>
    </w:p>
    <w:p w:rsidR="00817CFA" w:rsidRPr="00817CFA" w:rsidRDefault="00817CFA" w:rsidP="009F3C71">
      <w:pPr>
        <w:shd w:val="clear" w:color="auto" w:fill="FFFFFF"/>
        <w:ind w:left="0" w:right="283" w:firstLine="426"/>
        <w:rPr>
          <w:spacing w:val="-1"/>
          <w:sz w:val="18"/>
          <w:szCs w:val="18"/>
        </w:rPr>
      </w:pP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lastRenderedPageBreak/>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17CFA" w:rsidRPr="00817CFA" w:rsidRDefault="00817CFA" w:rsidP="009F3C71">
      <w:pPr>
        <w:shd w:val="clear" w:color="auto" w:fill="FFFFFF"/>
        <w:ind w:left="0" w:right="283" w:firstLine="426"/>
        <w:rPr>
          <w:spacing w:val="-1"/>
          <w:sz w:val="18"/>
          <w:szCs w:val="18"/>
        </w:rPr>
      </w:pPr>
      <w:r w:rsidRPr="00817CFA">
        <w:rPr>
          <w:spacing w:val="-1"/>
          <w:sz w:val="18"/>
          <w:szCs w:val="18"/>
        </w:rPr>
        <w:t>6. Неисполнение обязанности по приведению земельного участка в состояние, пригодное для использования по целевому назначению.</w:t>
      </w:r>
    </w:p>
    <w:p w:rsidR="00401FE3" w:rsidRDefault="00401FE3" w:rsidP="009F3C71">
      <w:pPr>
        <w:shd w:val="clear" w:color="auto" w:fill="FFFFFF"/>
        <w:spacing w:line="319" w:lineRule="exact"/>
        <w:ind w:left="0" w:right="283" w:firstLine="426"/>
        <w:rPr>
          <w:spacing w:val="-1"/>
        </w:rPr>
      </w:pPr>
    </w:p>
    <w:p w:rsidR="00401FE3" w:rsidRDefault="00401FE3" w:rsidP="009F3C71">
      <w:pPr>
        <w:shd w:val="clear" w:color="auto" w:fill="FFFFFF"/>
        <w:spacing w:line="319" w:lineRule="exact"/>
        <w:ind w:left="0" w:right="283" w:firstLine="426"/>
        <w:rPr>
          <w:spacing w:val="-1"/>
        </w:rPr>
      </w:pPr>
    </w:p>
    <w:p w:rsidR="007E43D2" w:rsidRPr="002A5E7B" w:rsidRDefault="007E43D2" w:rsidP="009F3C71">
      <w:pPr>
        <w:tabs>
          <w:tab w:val="left" w:pos="10348"/>
        </w:tabs>
        <w:ind w:left="0" w:right="283" w:firstLine="426"/>
        <w:jc w:val="center"/>
        <w:rPr>
          <w:sz w:val="18"/>
          <w:szCs w:val="18"/>
        </w:rPr>
      </w:pPr>
      <w:r w:rsidRPr="002A5E7B">
        <w:rPr>
          <w:sz w:val="18"/>
          <w:szCs w:val="18"/>
        </w:rPr>
        <w:t>РОССИЙСКАЯ ФЕДЕРАЦИЯ</w:t>
      </w:r>
    </w:p>
    <w:p w:rsidR="007E43D2" w:rsidRPr="002A5E7B" w:rsidRDefault="007E43D2" w:rsidP="009F3C71">
      <w:pPr>
        <w:tabs>
          <w:tab w:val="left" w:pos="10348"/>
        </w:tabs>
        <w:ind w:left="0" w:right="283" w:firstLine="426"/>
        <w:jc w:val="center"/>
        <w:rPr>
          <w:sz w:val="18"/>
          <w:szCs w:val="18"/>
        </w:rPr>
      </w:pPr>
      <w:r w:rsidRPr="002A5E7B">
        <w:rPr>
          <w:sz w:val="18"/>
          <w:szCs w:val="18"/>
        </w:rPr>
        <w:t>ИРКУТСКАЯ ОБЛАСТЬ   ИРКУТСКИЙ РАЙОН</w:t>
      </w:r>
    </w:p>
    <w:p w:rsidR="007E43D2" w:rsidRPr="002A5E7B" w:rsidRDefault="007E43D2" w:rsidP="009F3C71">
      <w:pPr>
        <w:tabs>
          <w:tab w:val="left" w:pos="10348"/>
        </w:tabs>
        <w:ind w:left="0" w:right="283" w:firstLine="426"/>
        <w:jc w:val="center"/>
        <w:rPr>
          <w:b/>
          <w:sz w:val="18"/>
          <w:szCs w:val="18"/>
        </w:rPr>
      </w:pPr>
      <w:r w:rsidRPr="002A5E7B">
        <w:rPr>
          <w:b/>
          <w:sz w:val="18"/>
          <w:szCs w:val="18"/>
        </w:rPr>
        <w:t>ДУМА</w:t>
      </w:r>
    </w:p>
    <w:p w:rsidR="007E43D2" w:rsidRPr="002A5E7B" w:rsidRDefault="007E43D2" w:rsidP="009F3C71">
      <w:pPr>
        <w:tabs>
          <w:tab w:val="left" w:pos="10348"/>
        </w:tabs>
        <w:ind w:left="0" w:right="283" w:firstLine="426"/>
        <w:jc w:val="center"/>
        <w:rPr>
          <w:bCs/>
          <w:sz w:val="18"/>
          <w:szCs w:val="18"/>
        </w:rPr>
      </w:pPr>
      <w:r w:rsidRPr="002A5E7B">
        <w:rPr>
          <w:bCs/>
          <w:sz w:val="18"/>
          <w:szCs w:val="18"/>
        </w:rPr>
        <w:t>Хомутовского муниципального образования</w:t>
      </w:r>
    </w:p>
    <w:p w:rsidR="007E43D2" w:rsidRPr="002A5E7B" w:rsidRDefault="007E43D2" w:rsidP="009F3C71">
      <w:pPr>
        <w:tabs>
          <w:tab w:val="left" w:pos="10348"/>
        </w:tabs>
        <w:ind w:left="0" w:right="283" w:firstLine="426"/>
        <w:jc w:val="center"/>
        <w:rPr>
          <w:bCs/>
          <w:sz w:val="18"/>
          <w:szCs w:val="18"/>
        </w:rPr>
      </w:pPr>
      <w:r w:rsidRPr="002A5E7B">
        <w:rPr>
          <w:bCs/>
          <w:sz w:val="18"/>
          <w:szCs w:val="18"/>
        </w:rPr>
        <w:t>Четвертый созыв</w:t>
      </w:r>
    </w:p>
    <w:p w:rsidR="007E43D2" w:rsidRPr="002A5E7B" w:rsidRDefault="007E43D2" w:rsidP="009F3C71">
      <w:pPr>
        <w:tabs>
          <w:tab w:val="left" w:pos="10348"/>
        </w:tabs>
        <w:ind w:left="0" w:right="283" w:firstLine="426"/>
        <w:jc w:val="center"/>
        <w:rPr>
          <w:b/>
          <w:bCs/>
          <w:sz w:val="18"/>
          <w:szCs w:val="18"/>
        </w:rPr>
      </w:pPr>
      <w:r w:rsidRPr="002A5E7B">
        <w:rPr>
          <w:b/>
          <w:bCs/>
          <w:sz w:val="18"/>
          <w:szCs w:val="18"/>
        </w:rPr>
        <w:t>Решение</w:t>
      </w:r>
    </w:p>
    <w:p w:rsidR="007E43D2" w:rsidRPr="002A5E7B" w:rsidRDefault="007E43D2" w:rsidP="009F3C71">
      <w:pPr>
        <w:tabs>
          <w:tab w:val="left" w:pos="10348"/>
        </w:tabs>
        <w:ind w:left="0" w:right="283" w:firstLine="426"/>
        <w:rPr>
          <w:b/>
          <w:bCs/>
          <w:sz w:val="18"/>
          <w:szCs w:val="18"/>
        </w:rPr>
      </w:pPr>
    </w:p>
    <w:p w:rsidR="007E43D2" w:rsidRPr="007C3A99" w:rsidRDefault="007E43D2" w:rsidP="009F3C71">
      <w:pPr>
        <w:tabs>
          <w:tab w:val="left" w:pos="426"/>
          <w:tab w:val="left" w:pos="3976"/>
        </w:tabs>
        <w:ind w:left="0" w:right="283" w:firstLine="426"/>
        <w:rPr>
          <w:sz w:val="18"/>
          <w:szCs w:val="18"/>
          <w:u w:val="single"/>
        </w:rPr>
      </w:pPr>
      <w:r>
        <w:rPr>
          <w:sz w:val="18"/>
          <w:szCs w:val="18"/>
          <w:u w:val="single"/>
        </w:rPr>
        <w:t xml:space="preserve">23.12.2021  № 57-271 </w:t>
      </w:r>
      <w:r w:rsidRPr="00064AAE">
        <w:rPr>
          <w:sz w:val="18"/>
          <w:szCs w:val="18"/>
          <w:u w:val="single"/>
        </w:rPr>
        <w:t>д</w:t>
      </w:r>
    </w:p>
    <w:p w:rsidR="007E43D2" w:rsidRDefault="007E43D2" w:rsidP="009F3C71">
      <w:pPr>
        <w:tabs>
          <w:tab w:val="left" w:pos="426"/>
          <w:tab w:val="left" w:pos="3976"/>
        </w:tabs>
        <w:ind w:left="0" w:right="283" w:firstLine="426"/>
        <w:rPr>
          <w:sz w:val="18"/>
          <w:szCs w:val="18"/>
        </w:rPr>
      </w:pPr>
      <w:r>
        <w:rPr>
          <w:sz w:val="18"/>
          <w:szCs w:val="18"/>
        </w:rPr>
        <w:t xml:space="preserve">       </w:t>
      </w:r>
      <w:r w:rsidRPr="00341D4B">
        <w:rPr>
          <w:sz w:val="18"/>
          <w:szCs w:val="18"/>
        </w:rPr>
        <w:t xml:space="preserve">с. Хомутово </w:t>
      </w:r>
    </w:p>
    <w:p w:rsidR="007E43D2" w:rsidRPr="00817CFA" w:rsidRDefault="007E43D2" w:rsidP="009F3C71">
      <w:pPr>
        <w:shd w:val="clear" w:color="auto" w:fill="FFFFFF"/>
        <w:ind w:left="0" w:right="283" w:firstLine="0"/>
        <w:rPr>
          <w:spacing w:val="-1"/>
          <w:sz w:val="18"/>
          <w:szCs w:val="18"/>
        </w:rPr>
      </w:pPr>
    </w:p>
    <w:p w:rsidR="007E43D2" w:rsidRPr="007E43D2" w:rsidRDefault="007E43D2" w:rsidP="009F3C71">
      <w:pPr>
        <w:shd w:val="clear" w:color="auto" w:fill="FFFFFF"/>
        <w:tabs>
          <w:tab w:val="left" w:pos="10206"/>
        </w:tabs>
        <w:spacing w:line="319" w:lineRule="exact"/>
        <w:ind w:left="0" w:right="283" w:firstLine="426"/>
        <w:rPr>
          <w:spacing w:val="-1"/>
          <w:sz w:val="18"/>
          <w:szCs w:val="18"/>
        </w:rPr>
      </w:pPr>
      <w:r w:rsidRPr="007E43D2">
        <w:rPr>
          <w:spacing w:val="-1"/>
          <w:sz w:val="18"/>
          <w:szCs w:val="18"/>
        </w:rPr>
        <w:t>Об утверждении плана работы Думы Хомутовского муниципального образования  на 1-е полугодие 2022 года.</w:t>
      </w:r>
    </w:p>
    <w:p w:rsid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Руководствуясь ст. 35 Устава Хомутовского муниципального образования и на основании голосования Дума Хомутовского муниципального образования</w:t>
      </w: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РЕШИЛА: </w:t>
      </w: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1. Утвердить План работы Думы Хомутовского муниципального образования на 1-е полугодие 2022 года. (Приложение).</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ab/>
        <w:t>2. Опубликовать настоящее решение в установленном законом порядке.</w:t>
      </w: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p>
    <w:p w:rsidR="000F0E51" w:rsidRPr="000F0E51" w:rsidRDefault="009F3C71" w:rsidP="009F3C71">
      <w:pPr>
        <w:shd w:val="clear" w:color="auto" w:fill="FFFFFF"/>
        <w:ind w:left="0" w:right="283" w:firstLine="426"/>
        <w:jc w:val="center"/>
        <w:rPr>
          <w:i/>
          <w:spacing w:val="-1"/>
          <w:sz w:val="18"/>
          <w:szCs w:val="18"/>
        </w:rPr>
      </w:pPr>
      <w:r>
        <w:rPr>
          <w:i/>
          <w:spacing w:val="-1"/>
          <w:sz w:val="18"/>
          <w:szCs w:val="18"/>
        </w:rPr>
        <w:t xml:space="preserve">                                  </w:t>
      </w:r>
      <w:r w:rsidR="000F0E51" w:rsidRPr="000F0E51">
        <w:rPr>
          <w:i/>
          <w:spacing w:val="-1"/>
          <w:sz w:val="18"/>
          <w:szCs w:val="18"/>
        </w:rPr>
        <w:t>Глава Хомутовского</w:t>
      </w:r>
    </w:p>
    <w:p w:rsidR="000F0E51" w:rsidRPr="000F0E51" w:rsidRDefault="000F0E51" w:rsidP="009F3C71">
      <w:pPr>
        <w:shd w:val="clear" w:color="auto" w:fill="FFFFFF"/>
        <w:ind w:left="0" w:right="283" w:firstLine="426"/>
        <w:jc w:val="right"/>
        <w:rPr>
          <w:i/>
          <w:spacing w:val="-1"/>
          <w:sz w:val="18"/>
          <w:szCs w:val="18"/>
        </w:rPr>
      </w:pPr>
      <w:r w:rsidRPr="000F0E51">
        <w:rPr>
          <w:i/>
          <w:spacing w:val="-1"/>
          <w:sz w:val="18"/>
          <w:szCs w:val="18"/>
        </w:rPr>
        <w:t>муниципального образования                                В.М. Колмаченко</w:t>
      </w:r>
    </w:p>
    <w:p w:rsidR="000F0E51" w:rsidRPr="000F0E51" w:rsidRDefault="000F0E51" w:rsidP="009F3C71">
      <w:pPr>
        <w:shd w:val="clear" w:color="auto" w:fill="FFFFFF"/>
        <w:ind w:left="0" w:right="283" w:firstLine="426"/>
        <w:rPr>
          <w:i/>
          <w:spacing w:val="-1"/>
          <w:sz w:val="18"/>
          <w:szCs w:val="18"/>
        </w:rPr>
      </w:pP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rPr>
          <w:spacing w:val="-1"/>
          <w:sz w:val="18"/>
          <w:szCs w:val="18"/>
        </w:rPr>
      </w:pPr>
    </w:p>
    <w:p w:rsidR="000F0E51" w:rsidRPr="000F0E51" w:rsidRDefault="000F0E51" w:rsidP="009F3C71">
      <w:pPr>
        <w:shd w:val="clear" w:color="auto" w:fill="FFFFFF"/>
        <w:ind w:left="0" w:right="283" w:firstLine="426"/>
        <w:jc w:val="right"/>
        <w:rPr>
          <w:spacing w:val="-1"/>
          <w:sz w:val="18"/>
          <w:szCs w:val="18"/>
        </w:rPr>
      </w:pPr>
      <w:r w:rsidRPr="000F0E51">
        <w:rPr>
          <w:spacing w:val="-1"/>
          <w:sz w:val="18"/>
          <w:szCs w:val="18"/>
        </w:rPr>
        <w:t xml:space="preserve">Приложение </w:t>
      </w:r>
    </w:p>
    <w:p w:rsidR="000F0E51" w:rsidRPr="000F0E51" w:rsidRDefault="000F0E51" w:rsidP="009F3C71">
      <w:pPr>
        <w:shd w:val="clear" w:color="auto" w:fill="FFFFFF"/>
        <w:ind w:left="0" w:right="283" w:firstLine="426"/>
        <w:jc w:val="right"/>
        <w:rPr>
          <w:spacing w:val="-1"/>
          <w:sz w:val="18"/>
          <w:szCs w:val="18"/>
        </w:rPr>
      </w:pPr>
      <w:r w:rsidRPr="000F0E51">
        <w:rPr>
          <w:spacing w:val="-1"/>
          <w:sz w:val="18"/>
          <w:szCs w:val="18"/>
        </w:rPr>
        <w:t>к решению Думы Хомутовского</w:t>
      </w:r>
    </w:p>
    <w:p w:rsidR="000F0E51" w:rsidRPr="000F0E51" w:rsidRDefault="000F0E51" w:rsidP="009F3C71">
      <w:pPr>
        <w:shd w:val="clear" w:color="auto" w:fill="FFFFFF"/>
        <w:ind w:left="0" w:right="283" w:firstLine="426"/>
        <w:jc w:val="right"/>
        <w:rPr>
          <w:spacing w:val="-1"/>
          <w:sz w:val="18"/>
          <w:szCs w:val="18"/>
        </w:rPr>
      </w:pPr>
      <w:r w:rsidRPr="000F0E51">
        <w:rPr>
          <w:spacing w:val="-1"/>
          <w:sz w:val="18"/>
          <w:szCs w:val="18"/>
        </w:rPr>
        <w:t xml:space="preserve"> муниципального образования</w:t>
      </w:r>
    </w:p>
    <w:p w:rsidR="000F0E51" w:rsidRPr="000F0E51" w:rsidRDefault="000F0E51" w:rsidP="009F3C71">
      <w:pPr>
        <w:shd w:val="clear" w:color="auto" w:fill="FFFFFF"/>
        <w:ind w:left="0" w:right="283" w:firstLine="426"/>
        <w:jc w:val="right"/>
        <w:rPr>
          <w:b/>
          <w:spacing w:val="-1"/>
          <w:sz w:val="18"/>
          <w:szCs w:val="18"/>
        </w:rPr>
      </w:pPr>
      <w:r w:rsidRPr="000F0E51">
        <w:rPr>
          <w:spacing w:val="-1"/>
          <w:sz w:val="18"/>
          <w:szCs w:val="18"/>
        </w:rPr>
        <w:t>от __</w:t>
      </w:r>
      <w:r>
        <w:rPr>
          <w:sz w:val="18"/>
          <w:szCs w:val="18"/>
          <w:u w:val="single"/>
        </w:rPr>
        <w:t xml:space="preserve">23.12.2021  </w:t>
      </w:r>
      <w:r w:rsidRPr="000F0E51">
        <w:rPr>
          <w:spacing w:val="-1"/>
          <w:sz w:val="18"/>
          <w:szCs w:val="18"/>
        </w:rPr>
        <w:t>____№__</w:t>
      </w:r>
      <w:r>
        <w:rPr>
          <w:sz w:val="18"/>
          <w:szCs w:val="18"/>
          <w:u w:val="single"/>
        </w:rPr>
        <w:t xml:space="preserve">57-271 </w:t>
      </w:r>
      <w:r w:rsidRPr="00064AAE">
        <w:rPr>
          <w:sz w:val="18"/>
          <w:szCs w:val="18"/>
          <w:u w:val="single"/>
        </w:rPr>
        <w:t>д</w:t>
      </w:r>
      <w:r w:rsidRPr="000F0E51">
        <w:rPr>
          <w:spacing w:val="-1"/>
          <w:sz w:val="18"/>
          <w:szCs w:val="18"/>
        </w:rPr>
        <w:t xml:space="preserve"> _</w:t>
      </w:r>
    </w:p>
    <w:p w:rsidR="000F0E51" w:rsidRPr="000F0E51" w:rsidRDefault="000F0E51" w:rsidP="009F3C71">
      <w:pPr>
        <w:shd w:val="clear" w:color="auto" w:fill="FFFFFF"/>
        <w:ind w:left="0" w:right="283" w:firstLine="426"/>
        <w:jc w:val="right"/>
        <w:rPr>
          <w:b/>
          <w:spacing w:val="-1"/>
          <w:sz w:val="18"/>
          <w:szCs w:val="18"/>
        </w:rPr>
      </w:pPr>
    </w:p>
    <w:p w:rsidR="000F0E51" w:rsidRPr="000F0E51" w:rsidRDefault="000F0E51" w:rsidP="009F3C71">
      <w:pPr>
        <w:shd w:val="clear" w:color="auto" w:fill="FFFFFF"/>
        <w:ind w:left="0" w:right="283" w:firstLine="426"/>
        <w:jc w:val="center"/>
        <w:rPr>
          <w:b/>
          <w:spacing w:val="-1"/>
          <w:sz w:val="18"/>
          <w:szCs w:val="18"/>
        </w:rPr>
      </w:pPr>
      <w:r w:rsidRPr="000F0E51">
        <w:rPr>
          <w:b/>
          <w:spacing w:val="-1"/>
          <w:sz w:val="18"/>
          <w:szCs w:val="18"/>
        </w:rPr>
        <w:t>План работы</w:t>
      </w:r>
    </w:p>
    <w:p w:rsidR="000F0E51" w:rsidRPr="000F0E51" w:rsidRDefault="000F0E51" w:rsidP="009F3C71">
      <w:pPr>
        <w:shd w:val="clear" w:color="auto" w:fill="FFFFFF"/>
        <w:ind w:left="0" w:right="283" w:firstLine="426"/>
        <w:jc w:val="center"/>
        <w:rPr>
          <w:b/>
          <w:spacing w:val="-1"/>
          <w:sz w:val="18"/>
          <w:szCs w:val="18"/>
        </w:rPr>
      </w:pPr>
      <w:r w:rsidRPr="000F0E51">
        <w:rPr>
          <w:b/>
          <w:spacing w:val="-1"/>
          <w:sz w:val="18"/>
          <w:szCs w:val="18"/>
        </w:rPr>
        <w:t>Думы Хомутовского муниципального образования</w:t>
      </w:r>
    </w:p>
    <w:p w:rsidR="000F0E51" w:rsidRPr="000F0E51" w:rsidRDefault="000F0E51" w:rsidP="009F3C71">
      <w:pPr>
        <w:shd w:val="clear" w:color="auto" w:fill="FFFFFF"/>
        <w:ind w:left="0" w:right="283" w:firstLine="426"/>
        <w:jc w:val="center"/>
        <w:rPr>
          <w:b/>
          <w:spacing w:val="-1"/>
          <w:sz w:val="18"/>
          <w:szCs w:val="18"/>
        </w:rPr>
      </w:pPr>
      <w:r w:rsidRPr="000F0E51">
        <w:rPr>
          <w:b/>
          <w:spacing w:val="-1"/>
          <w:sz w:val="18"/>
          <w:szCs w:val="18"/>
        </w:rPr>
        <w:t>на 1 полугодие 2022 года.</w:t>
      </w:r>
    </w:p>
    <w:p w:rsidR="000F0E51" w:rsidRPr="000F0E51" w:rsidRDefault="000F0E51" w:rsidP="009F3C71">
      <w:pPr>
        <w:shd w:val="clear" w:color="auto" w:fill="FFFFFF"/>
        <w:ind w:left="0" w:right="283" w:firstLine="426"/>
        <w:jc w:val="center"/>
        <w:rPr>
          <w:b/>
          <w:spacing w:val="-1"/>
          <w:sz w:val="18"/>
          <w:szCs w:val="18"/>
          <w:u w:val="single"/>
        </w:rPr>
      </w:pPr>
    </w:p>
    <w:p w:rsidR="000F0E51" w:rsidRPr="000F0E51" w:rsidRDefault="000F0E51" w:rsidP="009F3C71">
      <w:pPr>
        <w:shd w:val="clear" w:color="auto" w:fill="FFFFFF"/>
        <w:ind w:left="0" w:right="283" w:firstLine="426"/>
        <w:rPr>
          <w:b/>
          <w:spacing w:val="-1"/>
          <w:sz w:val="18"/>
          <w:szCs w:val="18"/>
          <w:u w:val="single"/>
        </w:rPr>
      </w:pPr>
      <w:r w:rsidRPr="000F0E51">
        <w:rPr>
          <w:b/>
          <w:spacing w:val="-1"/>
          <w:sz w:val="18"/>
          <w:szCs w:val="18"/>
          <w:u w:val="single"/>
        </w:rPr>
        <w:t>Январь -  27.01.22 г., 16-00 ч.</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1. О внесении изменений и дополнений в бюджет Хомутовского муниципального образования на 2022 год;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2. Об итогах исполнения перспективного плана развития МУК КСК Хомутовского МО за 2021 год.</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3. Разное: </w:t>
      </w:r>
    </w:p>
    <w:p w:rsidR="000F0E51" w:rsidRPr="000F0E51" w:rsidRDefault="000F0E51" w:rsidP="009F3C71">
      <w:pPr>
        <w:shd w:val="clear" w:color="auto" w:fill="FFFFFF"/>
        <w:ind w:left="0" w:right="283" w:firstLine="426"/>
        <w:rPr>
          <w:spacing w:val="-1"/>
          <w:sz w:val="18"/>
          <w:szCs w:val="18"/>
        </w:rPr>
      </w:pPr>
      <w:r w:rsidRPr="000F0E51">
        <w:rPr>
          <w:b/>
          <w:spacing w:val="-1"/>
          <w:sz w:val="18"/>
          <w:szCs w:val="18"/>
        </w:rPr>
        <w:t xml:space="preserve">- </w:t>
      </w:r>
      <w:r w:rsidRPr="000F0E51">
        <w:rPr>
          <w:spacing w:val="-1"/>
          <w:sz w:val="18"/>
          <w:szCs w:val="18"/>
        </w:rPr>
        <w:t>Информация: О проведении праздничных мероприятий 23 февраля; 8 марта; Масленица.</w:t>
      </w:r>
    </w:p>
    <w:p w:rsidR="000F0E51" w:rsidRPr="000F0E51" w:rsidRDefault="000F0E51" w:rsidP="009F3C71">
      <w:pPr>
        <w:shd w:val="clear" w:color="auto" w:fill="FFFFFF"/>
        <w:ind w:left="0" w:right="283" w:firstLine="426"/>
        <w:rPr>
          <w:b/>
          <w:spacing w:val="-1"/>
          <w:sz w:val="18"/>
          <w:szCs w:val="18"/>
          <w:u w:val="single"/>
        </w:rPr>
      </w:pPr>
      <w:r w:rsidRPr="000F0E51">
        <w:rPr>
          <w:spacing w:val="-1"/>
          <w:sz w:val="18"/>
          <w:szCs w:val="18"/>
        </w:rPr>
        <w:t>- О подготовке и проведении мероприятий, посвященных 77-летию Победы в Великой Отечественной войне.</w:t>
      </w:r>
    </w:p>
    <w:p w:rsidR="000F0E51" w:rsidRPr="000F0E51" w:rsidRDefault="000F0E51" w:rsidP="009F3C71">
      <w:pPr>
        <w:shd w:val="clear" w:color="auto" w:fill="FFFFFF"/>
        <w:ind w:left="0" w:right="283" w:firstLine="426"/>
        <w:rPr>
          <w:b/>
          <w:spacing w:val="-1"/>
          <w:sz w:val="18"/>
          <w:szCs w:val="18"/>
          <w:u w:val="single"/>
        </w:rPr>
      </w:pPr>
    </w:p>
    <w:p w:rsidR="000F0E51" w:rsidRPr="000F0E51" w:rsidRDefault="000F0E51" w:rsidP="009F3C71">
      <w:pPr>
        <w:shd w:val="clear" w:color="auto" w:fill="FFFFFF"/>
        <w:ind w:left="0" w:right="283" w:firstLine="426"/>
        <w:rPr>
          <w:spacing w:val="-1"/>
          <w:sz w:val="18"/>
          <w:szCs w:val="18"/>
          <w:u w:val="single"/>
        </w:rPr>
      </w:pPr>
      <w:r w:rsidRPr="000F0E51">
        <w:rPr>
          <w:b/>
          <w:spacing w:val="-1"/>
          <w:sz w:val="18"/>
          <w:szCs w:val="18"/>
          <w:u w:val="single"/>
        </w:rPr>
        <w:t>Февраль</w:t>
      </w:r>
      <w:r w:rsidRPr="000F0E51">
        <w:rPr>
          <w:spacing w:val="-1"/>
          <w:sz w:val="18"/>
          <w:szCs w:val="18"/>
          <w:u w:val="single"/>
        </w:rPr>
        <w:t xml:space="preserve"> - </w:t>
      </w:r>
      <w:r w:rsidRPr="000F0E51">
        <w:rPr>
          <w:b/>
          <w:spacing w:val="-1"/>
          <w:sz w:val="18"/>
          <w:szCs w:val="18"/>
          <w:u w:val="single"/>
        </w:rPr>
        <w:t>24.02.2022 г., 16-00 ч.</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1. Отчет об исполнении Программы (плана) приватизации муниципального имущества Хомутовского муниципального образования за 2021 год.</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2. </w:t>
      </w:r>
      <w:r w:rsidRPr="000F0E51">
        <w:rPr>
          <w:b/>
          <w:spacing w:val="-1"/>
          <w:sz w:val="18"/>
          <w:szCs w:val="18"/>
        </w:rPr>
        <w:t>Разное:</w:t>
      </w:r>
      <w:r w:rsidRPr="000F0E51">
        <w:rPr>
          <w:spacing w:val="-1"/>
          <w:sz w:val="18"/>
          <w:szCs w:val="18"/>
        </w:rPr>
        <w:t xml:space="preserve">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Информация: О плане мероприятий по ремонту дорог и устройству уличного освещения на территории Хомутовского МО в 2022 году;</w:t>
      </w:r>
    </w:p>
    <w:p w:rsidR="000F0E51" w:rsidRPr="000F0E51" w:rsidRDefault="000F0E51" w:rsidP="009F3C71">
      <w:pPr>
        <w:shd w:val="clear" w:color="auto" w:fill="FFFFFF"/>
        <w:ind w:left="0" w:right="283" w:firstLine="426"/>
        <w:rPr>
          <w:b/>
          <w:spacing w:val="-1"/>
          <w:sz w:val="18"/>
          <w:szCs w:val="18"/>
          <w:u w:val="single"/>
        </w:rPr>
      </w:pPr>
    </w:p>
    <w:p w:rsidR="000F0E51" w:rsidRPr="000F0E51" w:rsidRDefault="000F0E51" w:rsidP="009F3C71">
      <w:pPr>
        <w:shd w:val="clear" w:color="auto" w:fill="FFFFFF"/>
        <w:ind w:left="0" w:right="283" w:firstLine="426"/>
        <w:rPr>
          <w:b/>
          <w:spacing w:val="-1"/>
          <w:sz w:val="18"/>
          <w:szCs w:val="18"/>
          <w:u w:val="single"/>
        </w:rPr>
      </w:pPr>
      <w:r w:rsidRPr="000F0E51">
        <w:rPr>
          <w:b/>
          <w:spacing w:val="-1"/>
          <w:sz w:val="18"/>
          <w:szCs w:val="18"/>
          <w:u w:val="single"/>
        </w:rPr>
        <w:t>Март – 24.03.2022 г., 16-00</w:t>
      </w:r>
    </w:p>
    <w:p w:rsidR="000F0E51" w:rsidRPr="000F0E51" w:rsidRDefault="000F0E51" w:rsidP="009F3C71">
      <w:pPr>
        <w:numPr>
          <w:ilvl w:val="0"/>
          <w:numId w:val="45"/>
        </w:numPr>
        <w:shd w:val="clear" w:color="auto" w:fill="FFFFFF"/>
        <w:ind w:right="283"/>
        <w:rPr>
          <w:spacing w:val="-1"/>
          <w:sz w:val="18"/>
          <w:szCs w:val="18"/>
        </w:rPr>
      </w:pPr>
      <w:r w:rsidRPr="000F0E51">
        <w:rPr>
          <w:spacing w:val="-1"/>
          <w:sz w:val="18"/>
          <w:szCs w:val="18"/>
        </w:rPr>
        <w:t>Отчет о результатах деятельности Главы и администрации Хомутовского муниципального образования за 2021 год.</w:t>
      </w:r>
    </w:p>
    <w:p w:rsidR="000F0E51" w:rsidRPr="000F0E51" w:rsidRDefault="000F0E51" w:rsidP="009F3C71">
      <w:pPr>
        <w:numPr>
          <w:ilvl w:val="0"/>
          <w:numId w:val="45"/>
        </w:numPr>
        <w:shd w:val="clear" w:color="auto" w:fill="FFFFFF"/>
        <w:ind w:right="283"/>
        <w:rPr>
          <w:spacing w:val="-1"/>
          <w:sz w:val="18"/>
          <w:szCs w:val="18"/>
        </w:rPr>
      </w:pPr>
      <w:r w:rsidRPr="000F0E51">
        <w:rPr>
          <w:spacing w:val="-1"/>
          <w:sz w:val="18"/>
          <w:szCs w:val="18"/>
        </w:rPr>
        <w:t>О внесении изменений и дополнений в Устав Хомутовского МО.</w:t>
      </w:r>
    </w:p>
    <w:p w:rsidR="000F0E51" w:rsidRPr="000F0E51" w:rsidRDefault="000F0E51" w:rsidP="009F3C71">
      <w:pPr>
        <w:numPr>
          <w:ilvl w:val="0"/>
          <w:numId w:val="45"/>
        </w:numPr>
        <w:shd w:val="clear" w:color="auto" w:fill="FFFFFF"/>
        <w:ind w:right="283"/>
        <w:rPr>
          <w:b/>
          <w:spacing w:val="-1"/>
          <w:sz w:val="18"/>
          <w:szCs w:val="18"/>
        </w:rPr>
      </w:pPr>
      <w:r w:rsidRPr="000F0E51">
        <w:rPr>
          <w:b/>
          <w:spacing w:val="-1"/>
          <w:sz w:val="18"/>
          <w:szCs w:val="18"/>
        </w:rPr>
        <w:t>Разное:</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 Информация: </w:t>
      </w:r>
    </w:p>
    <w:p w:rsidR="000F0E51" w:rsidRPr="000F0E51" w:rsidRDefault="000F0E51" w:rsidP="009F3C71">
      <w:pPr>
        <w:shd w:val="clear" w:color="auto" w:fill="FFFFFF"/>
        <w:ind w:left="0" w:right="283" w:firstLine="426"/>
        <w:rPr>
          <w:spacing w:val="-1"/>
          <w:sz w:val="18"/>
          <w:szCs w:val="18"/>
        </w:rPr>
      </w:pPr>
      <w:r w:rsidRPr="000F0E51">
        <w:rPr>
          <w:b/>
          <w:spacing w:val="-1"/>
          <w:sz w:val="18"/>
          <w:szCs w:val="18"/>
        </w:rPr>
        <w:t xml:space="preserve">- </w:t>
      </w:r>
      <w:r w:rsidRPr="000F0E51">
        <w:rPr>
          <w:spacing w:val="-1"/>
          <w:sz w:val="18"/>
          <w:szCs w:val="18"/>
        </w:rPr>
        <w:t>о состоянии пожарной безопасности, противопожарного водоснабжения в весенне-летний пожароопасный период на территории поселения;</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о подготовке праздника «День села».</w:t>
      </w:r>
    </w:p>
    <w:p w:rsidR="000F0E51" w:rsidRPr="000F0E51" w:rsidRDefault="000F0E51" w:rsidP="009F3C71">
      <w:pPr>
        <w:shd w:val="clear" w:color="auto" w:fill="FFFFFF"/>
        <w:ind w:left="0" w:right="283" w:firstLine="426"/>
        <w:rPr>
          <w:b/>
          <w:spacing w:val="-1"/>
          <w:sz w:val="18"/>
          <w:szCs w:val="18"/>
          <w:u w:val="single"/>
        </w:rPr>
      </w:pPr>
    </w:p>
    <w:p w:rsidR="000F0E51" w:rsidRPr="000F0E51" w:rsidRDefault="000F0E51" w:rsidP="009F3C71">
      <w:pPr>
        <w:shd w:val="clear" w:color="auto" w:fill="FFFFFF"/>
        <w:ind w:left="0" w:right="283" w:firstLine="426"/>
        <w:rPr>
          <w:b/>
          <w:spacing w:val="-1"/>
          <w:sz w:val="18"/>
          <w:szCs w:val="18"/>
        </w:rPr>
      </w:pPr>
      <w:r w:rsidRPr="000F0E51">
        <w:rPr>
          <w:b/>
          <w:spacing w:val="-1"/>
          <w:sz w:val="18"/>
          <w:szCs w:val="18"/>
          <w:u w:val="single"/>
        </w:rPr>
        <w:t>Апрель - 28.04.2022 г., 16-00</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1. О внесении изменений и дополнений в бюджет Хомутовского муниципального образования на 2022 год;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lastRenderedPageBreak/>
        <w:t>2. Об утверждении отчета об исполнении бюджета Хомутовского муниципального образования за 2021 г.</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3. О присвоении звания «Почетный гражданин Хомутовского МО»</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4 О внесении имен жителей в КНИГУ ПОЧЕТА Хомутовского муниципального образования.</w:t>
      </w:r>
    </w:p>
    <w:p w:rsidR="000F0E51" w:rsidRPr="000F0E51" w:rsidRDefault="000F0E51" w:rsidP="009F3C71">
      <w:pPr>
        <w:shd w:val="clear" w:color="auto" w:fill="FFFFFF"/>
        <w:ind w:left="0" w:right="283" w:firstLine="426"/>
        <w:rPr>
          <w:b/>
          <w:spacing w:val="-1"/>
          <w:sz w:val="18"/>
          <w:szCs w:val="18"/>
        </w:rPr>
      </w:pPr>
      <w:r w:rsidRPr="000F0E51">
        <w:rPr>
          <w:b/>
          <w:spacing w:val="-1"/>
          <w:sz w:val="18"/>
          <w:szCs w:val="18"/>
        </w:rPr>
        <w:t>5. Разное:</w:t>
      </w:r>
    </w:p>
    <w:p w:rsidR="000F0E51" w:rsidRPr="000F0E51" w:rsidRDefault="000F0E51" w:rsidP="009F3C71">
      <w:pPr>
        <w:shd w:val="clear" w:color="auto" w:fill="FFFFFF"/>
        <w:ind w:left="0" w:right="283" w:firstLine="426"/>
        <w:rPr>
          <w:b/>
          <w:spacing w:val="-1"/>
          <w:sz w:val="18"/>
          <w:szCs w:val="18"/>
        </w:rPr>
      </w:pPr>
      <w:r w:rsidRPr="000F0E51">
        <w:rPr>
          <w:spacing w:val="-1"/>
          <w:sz w:val="18"/>
          <w:szCs w:val="18"/>
        </w:rPr>
        <w:t xml:space="preserve">Информация: - «Об исполнении бюджета поселения за 1 квартал 2022 года». </w:t>
      </w:r>
    </w:p>
    <w:p w:rsidR="000F0E51" w:rsidRPr="000F0E51" w:rsidRDefault="000F0E51" w:rsidP="009F3C71">
      <w:pPr>
        <w:shd w:val="clear" w:color="auto" w:fill="FFFFFF"/>
        <w:ind w:left="0" w:right="283" w:firstLine="426"/>
        <w:rPr>
          <w:b/>
          <w:spacing w:val="-1"/>
          <w:sz w:val="18"/>
          <w:szCs w:val="18"/>
          <w:u w:val="single"/>
        </w:rPr>
      </w:pPr>
    </w:p>
    <w:p w:rsidR="000F0E51" w:rsidRPr="000F0E51" w:rsidRDefault="000F0E51" w:rsidP="009F3C71">
      <w:pPr>
        <w:shd w:val="clear" w:color="auto" w:fill="FFFFFF"/>
        <w:ind w:left="0" w:right="283" w:firstLine="426"/>
        <w:rPr>
          <w:b/>
          <w:spacing w:val="-1"/>
          <w:sz w:val="18"/>
          <w:szCs w:val="18"/>
        </w:rPr>
      </w:pPr>
      <w:r w:rsidRPr="000F0E51">
        <w:rPr>
          <w:b/>
          <w:spacing w:val="-1"/>
          <w:sz w:val="18"/>
          <w:szCs w:val="18"/>
          <w:u w:val="single"/>
        </w:rPr>
        <w:t>Май - 26.05.2022 г., 16-00</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Информация: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об итогах месячника по санитарной очистке территории Хомутовского МО;</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 о работе административной комиссии в Хомутовском МО. </w:t>
      </w:r>
    </w:p>
    <w:p w:rsidR="000F0E51" w:rsidRPr="000F0E51" w:rsidRDefault="000F0E51" w:rsidP="009F3C71">
      <w:pPr>
        <w:shd w:val="clear" w:color="auto" w:fill="FFFFFF"/>
        <w:ind w:left="0" w:right="283" w:firstLine="426"/>
        <w:rPr>
          <w:b/>
          <w:spacing w:val="-1"/>
          <w:sz w:val="18"/>
          <w:szCs w:val="18"/>
          <w:u w:val="single"/>
        </w:rPr>
      </w:pPr>
    </w:p>
    <w:p w:rsidR="000F0E51" w:rsidRPr="000F0E51" w:rsidRDefault="000F0E51" w:rsidP="009F3C71">
      <w:pPr>
        <w:shd w:val="clear" w:color="auto" w:fill="FFFFFF"/>
        <w:ind w:left="0" w:right="283" w:firstLine="426"/>
        <w:rPr>
          <w:b/>
          <w:spacing w:val="-1"/>
          <w:sz w:val="18"/>
          <w:szCs w:val="18"/>
          <w:u w:val="single"/>
        </w:rPr>
      </w:pPr>
      <w:r w:rsidRPr="000F0E51">
        <w:rPr>
          <w:b/>
          <w:spacing w:val="-1"/>
          <w:sz w:val="18"/>
          <w:szCs w:val="18"/>
          <w:u w:val="single"/>
        </w:rPr>
        <w:t>Июнь - 23.06.2022 г., 16-00</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1. О внесении изменений и дополнений в бюджет Хомутовского муниципального образования на 2022 год;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xml:space="preserve">2. Об утверждении плана работы Думы Хомутовского муниципального образования на 2 полугодие 2022 года; </w:t>
      </w:r>
    </w:p>
    <w:p w:rsidR="000F0E51" w:rsidRPr="000F0E51" w:rsidRDefault="000F0E51" w:rsidP="009F3C71">
      <w:pPr>
        <w:shd w:val="clear" w:color="auto" w:fill="FFFFFF"/>
        <w:ind w:left="0" w:right="283" w:firstLine="426"/>
        <w:rPr>
          <w:b/>
          <w:spacing w:val="-1"/>
          <w:sz w:val="18"/>
          <w:szCs w:val="18"/>
          <w:u w:val="single"/>
        </w:rPr>
      </w:pPr>
      <w:r w:rsidRPr="000F0E51">
        <w:rPr>
          <w:spacing w:val="-1"/>
          <w:sz w:val="18"/>
          <w:szCs w:val="18"/>
        </w:rPr>
        <w:t xml:space="preserve">3. Разное. </w:t>
      </w:r>
    </w:p>
    <w:p w:rsidR="000F0E51" w:rsidRPr="000F0E51" w:rsidRDefault="000F0E51" w:rsidP="009F3C71">
      <w:pPr>
        <w:shd w:val="clear" w:color="auto" w:fill="FFFFFF"/>
        <w:ind w:left="0" w:right="283" w:firstLine="426"/>
        <w:rPr>
          <w:spacing w:val="-1"/>
          <w:sz w:val="18"/>
          <w:szCs w:val="18"/>
        </w:rPr>
      </w:pPr>
      <w:r w:rsidRPr="000F0E51">
        <w:rPr>
          <w:spacing w:val="-1"/>
          <w:sz w:val="18"/>
          <w:szCs w:val="18"/>
        </w:rPr>
        <w:t>- О работе депутатов Думы Иркутского района от Хомутовского МО. (над решением каких вопросов работают, каких результатов достигли)</w:t>
      </w:r>
    </w:p>
    <w:p w:rsidR="000F0E51" w:rsidRPr="000F0E51" w:rsidRDefault="000F0E51" w:rsidP="000F0E51">
      <w:pPr>
        <w:shd w:val="clear" w:color="auto" w:fill="FFFFFF"/>
        <w:spacing w:line="319" w:lineRule="exact"/>
        <w:ind w:left="0" w:right="283" w:firstLine="426"/>
        <w:jc w:val="left"/>
        <w:rPr>
          <w:spacing w:val="-1"/>
        </w:rPr>
      </w:pPr>
    </w:p>
    <w:p w:rsidR="00994AFF" w:rsidRDefault="00994AFF"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DF5477" w:rsidRDefault="00DF5477" w:rsidP="000B7F65">
      <w:pPr>
        <w:tabs>
          <w:tab w:val="left" w:pos="426"/>
          <w:tab w:val="left" w:pos="3976"/>
        </w:tabs>
        <w:ind w:left="0" w:right="283" w:firstLine="426"/>
        <w:rPr>
          <w:sz w:val="18"/>
          <w:szCs w:val="18"/>
        </w:rPr>
      </w:pPr>
    </w:p>
    <w:p w:rsidR="00994AFF" w:rsidRPr="00E21B48" w:rsidRDefault="00994AFF" w:rsidP="000B7F65">
      <w:pPr>
        <w:tabs>
          <w:tab w:val="left" w:pos="426"/>
          <w:tab w:val="left" w:pos="3976"/>
        </w:tabs>
        <w:ind w:left="0" w:right="283" w:firstLine="426"/>
        <w:rPr>
          <w:sz w:val="18"/>
          <w:szCs w:val="18"/>
        </w:rPr>
      </w:pPr>
    </w:p>
    <w:p w:rsidR="00485D8C" w:rsidRPr="00B74A0A" w:rsidRDefault="00485D8C" w:rsidP="000B7F65">
      <w:pPr>
        <w:tabs>
          <w:tab w:val="left" w:pos="426"/>
          <w:tab w:val="left" w:pos="3976"/>
        </w:tabs>
        <w:ind w:left="0" w:right="283" w:firstLine="426"/>
        <w:jc w:val="right"/>
        <w:rPr>
          <w:i/>
          <w:sz w:val="18"/>
          <w:szCs w:val="18"/>
        </w:rPr>
      </w:pPr>
    </w:p>
    <w:p w:rsidR="00184F2D" w:rsidRPr="00341D4B" w:rsidRDefault="00184F2D" w:rsidP="000B7F65">
      <w:pPr>
        <w:tabs>
          <w:tab w:val="left" w:pos="426"/>
          <w:tab w:val="left" w:pos="3976"/>
          <w:tab w:val="left" w:pos="10490"/>
        </w:tabs>
        <w:ind w:left="0" w:right="283" w:firstLine="426"/>
        <w:jc w:val="center"/>
        <w:rPr>
          <w:b/>
          <w:sz w:val="18"/>
          <w:szCs w:val="18"/>
        </w:rPr>
      </w:pPr>
      <w:r w:rsidRPr="00341D4B">
        <w:rPr>
          <w:sz w:val="18"/>
          <w:szCs w:val="18"/>
        </w:rPr>
        <w:t>РОССИЙСКАЯ ФЕДЕРАЦИЯ</w:t>
      </w:r>
    </w:p>
    <w:p w:rsidR="00184F2D" w:rsidRPr="00341D4B" w:rsidRDefault="00184F2D" w:rsidP="000B7F65">
      <w:pPr>
        <w:tabs>
          <w:tab w:val="left" w:pos="426"/>
          <w:tab w:val="left" w:pos="3976"/>
          <w:tab w:val="left" w:pos="10490"/>
        </w:tabs>
        <w:ind w:left="0" w:right="283" w:firstLine="426"/>
        <w:jc w:val="center"/>
        <w:rPr>
          <w:bCs/>
          <w:sz w:val="18"/>
          <w:szCs w:val="18"/>
        </w:rPr>
      </w:pPr>
      <w:r w:rsidRPr="00341D4B">
        <w:rPr>
          <w:bCs/>
          <w:sz w:val="18"/>
          <w:szCs w:val="18"/>
        </w:rPr>
        <w:t>ИРКУТСКАЯ ОБЛАСТЬ ИРКУТСКИЙ РАЙОН</w:t>
      </w:r>
    </w:p>
    <w:p w:rsidR="00184F2D" w:rsidRPr="00341D4B" w:rsidRDefault="00184F2D" w:rsidP="000B7F65">
      <w:pPr>
        <w:tabs>
          <w:tab w:val="left" w:pos="426"/>
          <w:tab w:val="left" w:pos="3976"/>
          <w:tab w:val="left" w:pos="10490"/>
        </w:tabs>
        <w:ind w:left="0" w:right="283" w:firstLine="426"/>
        <w:jc w:val="center"/>
        <w:rPr>
          <w:sz w:val="18"/>
          <w:szCs w:val="18"/>
        </w:rPr>
      </w:pPr>
      <w:r w:rsidRPr="00341D4B">
        <w:rPr>
          <w:sz w:val="18"/>
          <w:szCs w:val="18"/>
        </w:rPr>
        <w:t>ХОМУТОВСКОЕ МУНИЦИПАЛЬНОЕ ОБРАЗОВАНИЕ</w:t>
      </w:r>
    </w:p>
    <w:p w:rsidR="00184F2D" w:rsidRPr="00341D4B" w:rsidRDefault="00184F2D" w:rsidP="000B7F65">
      <w:pPr>
        <w:tabs>
          <w:tab w:val="left" w:pos="426"/>
          <w:tab w:val="left" w:pos="3976"/>
          <w:tab w:val="left" w:pos="10490"/>
        </w:tabs>
        <w:ind w:left="0" w:right="283" w:firstLine="426"/>
        <w:jc w:val="center"/>
        <w:rPr>
          <w:b/>
          <w:bCs/>
          <w:sz w:val="18"/>
          <w:szCs w:val="18"/>
        </w:rPr>
      </w:pPr>
      <w:r w:rsidRPr="00341D4B">
        <w:rPr>
          <w:b/>
          <w:bCs/>
          <w:sz w:val="18"/>
          <w:szCs w:val="18"/>
        </w:rPr>
        <w:t>АДМИНИСТРАЦИЯ</w:t>
      </w:r>
    </w:p>
    <w:p w:rsidR="00184F2D" w:rsidRPr="00341D4B" w:rsidRDefault="00184F2D" w:rsidP="000B7F65">
      <w:pPr>
        <w:tabs>
          <w:tab w:val="left" w:pos="426"/>
          <w:tab w:val="left" w:pos="3976"/>
          <w:tab w:val="left" w:pos="10490"/>
        </w:tabs>
        <w:ind w:left="0" w:right="283" w:firstLine="426"/>
        <w:jc w:val="center"/>
        <w:rPr>
          <w:b/>
          <w:sz w:val="18"/>
          <w:szCs w:val="18"/>
        </w:rPr>
      </w:pPr>
      <w:r w:rsidRPr="00341D4B">
        <w:rPr>
          <w:b/>
          <w:sz w:val="18"/>
          <w:szCs w:val="18"/>
        </w:rPr>
        <w:t>ПОСТАНОВЛЕНИЕ</w:t>
      </w:r>
    </w:p>
    <w:p w:rsidR="00184F2D" w:rsidRPr="00341D4B" w:rsidRDefault="00184F2D" w:rsidP="000B7F65">
      <w:pPr>
        <w:tabs>
          <w:tab w:val="left" w:pos="426"/>
          <w:tab w:val="left" w:pos="3976"/>
          <w:tab w:val="left" w:pos="10490"/>
        </w:tabs>
        <w:ind w:left="0" w:right="283" w:firstLine="426"/>
        <w:rPr>
          <w:sz w:val="18"/>
          <w:szCs w:val="18"/>
        </w:rPr>
      </w:pPr>
    </w:p>
    <w:p w:rsidR="00184F2D" w:rsidRPr="00341D4B" w:rsidRDefault="00184F2D" w:rsidP="000B7F65">
      <w:pPr>
        <w:tabs>
          <w:tab w:val="left" w:pos="426"/>
          <w:tab w:val="left" w:pos="3976"/>
          <w:tab w:val="left" w:pos="10490"/>
        </w:tabs>
        <w:ind w:left="0" w:right="283" w:firstLine="426"/>
        <w:rPr>
          <w:sz w:val="18"/>
          <w:szCs w:val="18"/>
        </w:rPr>
      </w:pPr>
    </w:p>
    <w:p w:rsidR="00184F2D" w:rsidRPr="00341D4B" w:rsidRDefault="00B42425" w:rsidP="000B7F65">
      <w:pPr>
        <w:tabs>
          <w:tab w:val="left" w:pos="426"/>
          <w:tab w:val="left" w:pos="3976"/>
          <w:tab w:val="left" w:pos="10490"/>
          <w:tab w:val="left" w:pos="10631"/>
          <w:tab w:val="left" w:pos="10773"/>
        </w:tabs>
        <w:ind w:left="0" w:right="283" w:firstLine="426"/>
        <w:rPr>
          <w:sz w:val="18"/>
          <w:szCs w:val="18"/>
        </w:rPr>
      </w:pPr>
      <w:r>
        <w:rPr>
          <w:sz w:val="18"/>
          <w:szCs w:val="18"/>
          <w:u w:val="single"/>
        </w:rPr>
        <w:t>2</w:t>
      </w:r>
      <w:r w:rsidR="00BF5DB5">
        <w:rPr>
          <w:sz w:val="18"/>
          <w:szCs w:val="18"/>
          <w:u w:val="single"/>
        </w:rPr>
        <w:t>4</w:t>
      </w:r>
      <w:r w:rsidR="00184F2D">
        <w:rPr>
          <w:sz w:val="18"/>
          <w:szCs w:val="18"/>
          <w:u w:val="single"/>
        </w:rPr>
        <w:t xml:space="preserve">.12.2021  № </w:t>
      </w:r>
      <w:r w:rsidR="00BF5DB5">
        <w:rPr>
          <w:sz w:val="18"/>
          <w:szCs w:val="18"/>
          <w:u w:val="single"/>
        </w:rPr>
        <w:t>1183пз</w:t>
      </w:r>
    </w:p>
    <w:p w:rsidR="00184F2D" w:rsidRDefault="00184F2D" w:rsidP="000B7F65">
      <w:pPr>
        <w:tabs>
          <w:tab w:val="left" w:pos="426"/>
          <w:tab w:val="left" w:pos="3976"/>
          <w:tab w:val="left" w:pos="10490"/>
          <w:tab w:val="left" w:pos="10631"/>
          <w:tab w:val="left" w:pos="10773"/>
        </w:tabs>
        <w:ind w:left="0" w:right="283" w:firstLine="426"/>
        <w:rPr>
          <w:sz w:val="18"/>
          <w:szCs w:val="18"/>
        </w:rPr>
      </w:pPr>
      <w:r>
        <w:rPr>
          <w:sz w:val="18"/>
          <w:szCs w:val="18"/>
        </w:rPr>
        <w:t xml:space="preserve">       </w:t>
      </w:r>
      <w:r w:rsidRPr="00341D4B">
        <w:rPr>
          <w:sz w:val="18"/>
          <w:szCs w:val="18"/>
        </w:rPr>
        <w:t xml:space="preserve">с. Хомутово </w:t>
      </w:r>
    </w:p>
    <w:p w:rsidR="00D47F7A" w:rsidRDefault="00D47F7A" w:rsidP="000B7F65">
      <w:pPr>
        <w:tabs>
          <w:tab w:val="left" w:pos="426"/>
          <w:tab w:val="left" w:pos="3976"/>
          <w:tab w:val="left" w:pos="10490"/>
          <w:tab w:val="left" w:pos="10631"/>
          <w:tab w:val="left" w:pos="10773"/>
        </w:tabs>
        <w:ind w:left="0" w:right="283" w:firstLine="426"/>
        <w:rPr>
          <w:sz w:val="18"/>
          <w:szCs w:val="18"/>
        </w:rPr>
      </w:pPr>
    </w:p>
    <w:p w:rsidR="002027BD"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О предоставлении разрешения</w:t>
      </w:r>
      <w:r>
        <w:rPr>
          <w:sz w:val="18"/>
          <w:szCs w:val="18"/>
        </w:rPr>
        <w:t xml:space="preserve"> </w:t>
      </w:r>
      <w:r w:rsidRPr="00BF5DB5">
        <w:rPr>
          <w:sz w:val="18"/>
          <w:szCs w:val="18"/>
        </w:rPr>
        <w:t>на условно разрешенный вид</w:t>
      </w:r>
      <w:r>
        <w:rPr>
          <w:sz w:val="18"/>
          <w:szCs w:val="18"/>
        </w:rPr>
        <w:t xml:space="preserve"> </w:t>
      </w:r>
      <w:r w:rsidRPr="00BF5DB5">
        <w:rPr>
          <w:sz w:val="18"/>
          <w:szCs w:val="18"/>
        </w:rPr>
        <w:t>использования земельного участка</w:t>
      </w:r>
      <w:r>
        <w:rPr>
          <w:sz w:val="18"/>
          <w:szCs w:val="18"/>
        </w:rPr>
        <w:t>.</w:t>
      </w:r>
    </w:p>
    <w:p w:rsidR="00BF5DB5" w:rsidRDefault="00BF5DB5" w:rsidP="000B7F65">
      <w:pPr>
        <w:tabs>
          <w:tab w:val="left" w:pos="426"/>
          <w:tab w:val="left" w:pos="3976"/>
          <w:tab w:val="left" w:pos="10490"/>
          <w:tab w:val="left" w:pos="10631"/>
          <w:tab w:val="left" w:pos="10773"/>
        </w:tabs>
        <w:ind w:left="0" w:right="283" w:firstLine="426"/>
        <w:rPr>
          <w:sz w:val="18"/>
          <w:szCs w:val="18"/>
        </w:rPr>
      </w:pPr>
    </w:p>
    <w:p w:rsidR="00BF5DB5" w:rsidRPr="00BF5DB5"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 муниципального образования от 17.12.2021, рассмотрев заявление Баева Дмитрия Алексеевича и представленные документы, Администрация Хомутовского муниципального образования</w:t>
      </w:r>
    </w:p>
    <w:p w:rsidR="00485D8C" w:rsidRPr="00B74A0A" w:rsidRDefault="00485D8C" w:rsidP="000B7F65">
      <w:pPr>
        <w:tabs>
          <w:tab w:val="left" w:pos="426"/>
          <w:tab w:val="left" w:pos="3976"/>
          <w:tab w:val="left" w:pos="10490"/>
          <w:tab w:val="left" w:pos="10631"/>
          <w:tab w:val="left" w:pos="10773"/>
        </w:tabs>
        <w:ind w:left="0" w:right="283" w:firstLine="426"/>
        <w:rPr>
          <w:sz w:val="18"/>
          <w:szCs w:val="18"/>
        </w:rPr>
      </w:pPr>
    </w:p>
    <w:p w:rsidR="00BF5DB5" w:rsidRPr="00705FE4"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ПОСТАНОВЛЯЕТ:</w:t>
      </w:r>
    </w:p>
    <w:p w:rsidR="00485D8C" w:rsidRPr="00705FE4" w:rsidRDefault="00485D8C" w:rsidP="000B7F65">
      <w:pPr>
        <w:tabs>
          <w:tab w:val="left" w:pos="426"/>
          <w:tab w:val="left" w:pos="3976"/>
          <w:tab w:val="left" w:pos="10490"/>
          <w:tab w:val="left" w:pos="10631"/>
          <w:tab w:val="left" w:pos="10773"/>
        </w:tabs>
        <w:ind w:left="0" w:right="283" w:firstLine="426"/>
        <w:rPr>
          <w:sz w:val="18"/>
          <w:szCs w:val="18"/>
        </w:rPr>
      </w:pPr>
    </w:p>
    <w:p w:rsidR="00BF5DB5" w:rsidRPr="00BF5DB5"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1. Предоставить разрешение на условно разрешенный вид использования земельного участка с кадастровым номером 38:06:100104:3952, площадью 900 кв.м., расположенного по адресу: Российская Федерация, Иркутская область, Иркутский муниципальный район, Хомутовское сельское поселение, с. Хомутово, ул. Садовая, земельный участок 1А -"Магазины".</w:t>
      </w:r>
    </w:p>
    <w:p w:rsidR="00BF5DB5" w:rsidRPr="00BF5DB5"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2. Опубликовать настоящее постановление в установленном законом порядке.</w:t>
      </w:r>
    </w:p>
    <w:p w:rsidR="00BF5DB5" w:rsidRDefault="00BF5DB5" w:rsidP="000B7F65">
      <w:pPr>
        <w:tabs>
          <w:tab w:val="left" w:pos="426"/>
          <w:tab w:val="left" w:pos="3976"/>
          <w:tab w:val="left" w:pos="10490"/>
          <w:tab w:val="left" w:pos="10631"/>
          <w:tab w:val="left" w:pos="10773"/>
        </w:tabs>
        <w:ind w:left="0" w:right="283" w:firstLine="426"/>
        <w:rPr>
          <w:sz w:val="18"/>
          <w:szCs w:val="18"/>
        </w:rPr>
      </w:pPr>
      <w:r w:rsidRPr="00BF5DB5">
        <w:rPr>
          <w:sz w:val="18"/>
          <w:szCs w:val="18"/>
        </w:rPr>
        <w:t>3. Контроль за исполнением настоящего постановления возложить на Заместителя Главы администрации Хомутовского муниципального образования.</w:t>
      </w:r>
    </w:p>
    <w:p w:rsidR="00C646F3" w:rsidRDefault="00C646F3" w:rsidP="000B7F65">
      <w:pPr>
        <w:tabs>
          <w:tab w:val="left" w:pos="426"/>
          <w:tab w:val="left" w:pos="3976"/>
          <w:tab w:val="left" w:pos="10490"/>
          <w:tab w:val="left" w:pos="10631"/>
          <w:tab w:val="left" w:pos="10773"/>
        </w:tabs>
        <w:ind w:left="0" w:right="283" w:firstLine="426"/>
        <w:rPr>
          <w:sz w:val="18"/>
          <w:szCs w:val="18"/>
        </w:rPr>
      </w:pPr>
    </w:p>
    <w:p w:rsidR="00C646F3" w:rsidRPr="00BF5DB5" w:rsidRDefault="00C646F3" w:rsidP="000B7F65">
      <w:pPr>
        <w:tabs>
          <w:tab w:val="left" w:pos="426"/>
          <w:tab w:val="left" w:pos="3976"/>
          <w:tab w:val="left" w:pos="10490"/>
          <w:tab w:val="left" w:pos="10631"/>
          <w:tab w:val="left" w:pos="10773"/>
        </w:tabs>
        <w:ind w:left="0" w:right="283" w:firstLine="426"/>
        <w:rPr>
          <w:sz w:val="18"/>
          <w:szCs w:val="18"/>
        </w:rPr>
      </w:pPr>
    </w:p>
    <w:p w:rsidR="00485D8C" w:rsidRPr="00485D8C" w:rsidRDefault="00485D8C" w:rsidP="000B7F65">
      <w:pPr>
        <w:tabs>
          <w:tab w:val="left" w:pos="426"/>
          <w:tab w:val="left" w:pos="3976"/>
          <w:tab w:val="left" w:pos="10490"/>
          <w:tab w:val="left" w:pos="10631"/>
          <w:tab w:val="left" w:pos="10773"/>
        </w:tabs>
        <w:ind w:left="0" w:right="283" w:firstLine="426"/>
        <w:jc w:val="center"/>
        <w:rPr>
          <w:i/>
          <w:sz w:val="18"/>
          <w:szCs w:val="18"/>
        </w:rPr>
      </w:pPr>
      <w:r w:rsidRPr="00485D8C">
        <w:rPr>
          <w:i/>
          <w:sz w:val="18"/>
          <w:szCs w:val="18"/>
        </w:rPr>
        <w:t xml:space="preserve">                                           </w:t>
      </w:r>
      <w:r>
        <w:rPr>
          <w:i/>
          <w:sz w:val="18"/>
          <w:szCs w:val="18"/>
        </w:rPr>
        <w:t xml:space="preserve">                  </w:t>
      </w:r>
      <w:r w:rsidR="006C0CBF">
        <w:rPr>
          <w:i/>
          <w:sz w:val="18"/>
          <w:szCs w:val="18"/>
        </w:rPr>
        <w:t xml:space="preserve">Исполняющий обязанности </w:t>
      </w:r>
    </w:p>
    <w:p w:rsidR="00BF5DB5" w:rsidRPr="00BF5DB5" w:rsidRDefault="00485D8C" w:rsidP="000B7F65">
      <w:pPr>
        <w:tabs>
          <w:tab w:val="left" w:pos="426"/>
          <w:tab w:val="left" w:pos="3976"/>
          <w:tab w:val="left" w:pos="10490"/>
          <w:tab w:val="left" w:pos="10631"/>
          <w:tab w:val="left" w:pos="10773"/>
        </w:tabs>
        <w:ind w:left="0" w:right="283" w:firstLine="426"/>
        <w:jc w:val="center"/>
        <w:rPr>
          <w:i/>
          <w:sz w:val="18"/>
          <w:szCs w:val="18"/>
        </w:rPr>
      </w:pPr>
      <w:r w:rsidRPr="00485D8C">
        <w:rPr>
          <w:i/>
          <w:sz w:val="18"/>
          <w:szCs w:val="18"/>
        </w:rPr>
        <w:t xml:space="preserve">                                                                                                         </w:t>
      </w:r>
      <w:r>
        <w:rPr>
          <w:i/>
          <w:sz w:val="18"/>
          <w:szCs w:val="18"/>
        </w:rPr>
        <w:t xml:space="preserve">Главы администрации              </w:t>
      </w:r>
      <w:r w:rsidRPr="00485D8C">
        <w:rPr>
          <w:i/>
          <w:sz w:val="18"/>
          <w:szCs w:val="18"/>
        </w:rPr>
        <w:t xml:space="preserve"> </w:t>
      </w:r>
      <w:r>
        <w:rPr>
          <w:i/>
          <w:sz w:val="18"/>
          <w:szCs w:val="18"/>
        </w:rPr>
        <w:t xml:space="preserve">         </w:t>
      </w:r>
      <w:r w:rsidRPr="00485D8C">
        <w:rPr>
          <w:i/>
          <w:sz w:val="18"/>
          <w:szCs w:val="18"/>
        </w:rPr>
        <w:t xml:space="preserve">    </w:t>
      </w:r>
      <w:r w:rsidR="00BF5DB5" w:rsidRPr="00BF5DB5">
        <w:rPr>
          <w:i/>
          <w:sz w:val="18"/>
          <w:szCs w:val="18"/>
        </w:rPr>
        <w:t xml:space="preserve">   А.В. Иваненко</w:t>
      </w:r>
    </w:p>
    <w:p w:rsidR="00E519D8" w:rsidRDefault="00E519D8" w:rsidP="000B7F65">
      <w:pPr>
        <w:tabs>
          <w:tab w:val="left" w:pos="10490"/>
          <w:tab w:val="left" w:pos="10631"/>
          <w:tab w:val="left" w:pos="10773"/>
        </w:tabs>
        <w:ind w:left="0" w:right="283" w:firstLine="426"/>
        <w:jc w:val="right"/>
        <w:rPr>
          <w:i/>
          <w:sz w:val="18"/>
          <w:szCs w:val="18"/>
        </w:rPr>
      </w:pPr>
    </w:p>
    <w:p w:rsidR="00C646F3" w:rsidRDefault="00C646F3" w:rsidP="000B7F65">
      <w:pPr>
        <w:tabs>
          <w:tab w:val="left" w:pos="10490"/>
          <w:tab w:val="left" w:pos="10631"/>
          <w:tab w:val="left" w:pos="10773"/>
        </w:tabs>
        <w:ind w:left="0" w:right="283" w:firstLine="426"/>
        <w:jc w:val="right"/>
        <w:rPr>
          <w:i/>
          <w:sz w:val="18"/>
          <w:szCs w:val="18"/>
        </w:rPr>
      </w:pPr>
    </w:p>
    <w:p w:rsidR="00C646F3" w:rsidRDefault="00C646F3" w:rsidP="000B7F65">
      <w:pPr>
        <w:tabs>
          <w:tab w:val="left" w:pos="10490"/>
          <w:tab w:val="left" w:pos="10631"/>
          <w:tab w:val="left" w:pos="10773"/>
        </w:tabs>
        <w:ind w:left="0" w:right="283" w:firstLine="426"/>
        <w:jc w:val="right"/>
        <w:rPr>
          <w:i/>
          <w:sz w:val="18"/>
          <w:szCs w:val="18"/>
        </w:rPr>
      </w:pPr>
    </w:p>
    <w:p w:rsidR="00C646F3" w:rsidRDefault="00C646F3" w:rsidP="000B7F65">
      <w:pPr>
        <w:tabs>
          <w:tab w:val="left" w:pos="10490"/>
          <w:tab w:val="left" w:pos="10631"/>
          <w:tab w:val="left" w:pos="10773"/>
        </w:tabs>
        <w:ind w:left="0" w:right="283" w:firstLine="426"/>
        <w:jc w:val="right"/>
        <w:rPr>
          <w:i/>
          <w:sz w:val="18"/>
          <w:szCs w:val="18"/>
        </w:rPr>
      </w:pPr>
    </w:p>
    <w:p w:rsidR="00D41274" w:rsidRDefault="00D41274" w:rsidP="000B7F65">
      <w:pPr>
        <w:tabs>
          <w:tab w:val="left" w:pos="10490"/>
          <w:tab w:val="left" w:pos="10631"/>
          <w:tab w:val="left" w:pos="10773"/>
        </w:tabs>
        <w:ind w:left="0" w:right="283" w:firstLine="426"/>
        <w:jc w:val="right"/>
        <w:rPr>
          <w:i/>
          <w:sz w:val="18"/>
          <w:szCs w:val="18"/>
        </w:rPr>
      </w:pPr>
    </w:p>
    <w:p w:rsidR="00D41274" w:rsidRPr="00B74A0A" w:rsidRDefault="00D41274" w:rsidP="000B7F65">
      <w:pPr>
        <w:tabs>
          <w:tab w:val="left" w:pos="10490"/>
          <w:tab w:val="left" w:pos="10631"/>
          <w:tab w:val="left" w:pos="10773"/>
        </w:tabs>
        <w:ind w:left="0" w:right="283" w:firstLine="426"/>
        <w:jc w:val="right"/>
        <w:rPr>
          <w:i/>
          <w:sz w:val="18"/>
          <w:szCs w:val="18"/>
        </w:rPr>
      </w:pPr>
    </w:p>
    <w:p w:rsidR="00485D8C" w:rsidRPr="00B74A0A" w:rsidRDefault="00485D8C" w:rsidP="000B7F65">
      <w:pPr>
        <w:tabs>
          <w:tab w:val="left" w:pos="10490"/>
          <w:tab w:val="left" w:pos="10631"/>
          <w:tab w:val="left" w:pos="10773"/>
        </w:tabs>
        <w:ind w:left="0" w:right="283" w:firstLine="426"/>
        <w:jc w:val="right"/>
        <w:rPr>
          <w:i/>
          <w:sz w:val="18"/>
          <w:szCs w:val="18"/>
        </w:rPr>
      </w:pPr>
    </w:p>
    <w:p w:rsidR="0054338F" w:rsidRPr="00341D4B" w:rsidRDefault="0054338F" w:rsidP="0054338F">
      <w:pPr>
        <w:tabs>
          <w:tab w:val="left" w:pos="426"/>
          <w:tab w:val="left" w:pos="3976"/>
        </w:tabs>
        <w:ind w:left="0" w:right="-284" w:firstLine="426"/>
        <w:jc w:val="center"/>
        <w:rPr>
          <w:b/>
          <w:sz w:val="18"/>
          <w:szCs w:val="18"/>
        </w:rPr>
      </w:pPr>
      <w:r w:rsidRPr="00341D4B">
        <w:rPr>
          <w:sz w:val="18"/>
          <w:szCs w:val="18"/>
        </w:rPr>
        <w:t>РОССИЙСКАЯ ФЕДЕРАЦИЯ</w:t>
      </w:r>
    </w:p>
    <w:p w:rsidR="0054338F" w:rsidRPr="00341D4B" w:rsidRDefault="0054338F" w:rsidP="0054338F">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54338F" w:rsidRPr="00341D4B" w:rsidRDefault="0054338F" w:rsidP="0054338F">
      <w:pPr>
        <w:tabs>
          <w:tab w:val="left" w:pos="426"/>
          <w:tab w:val="left" w:pos="3976"/>
        </w:tabs>
        <w:ind w:left="0" w:right="-284" w:firstLine="426"/>
        <w:jc w:val="center"/>
        <w:rPr>
          <w:sz w:val="18"/>
          <w:szCs w:val="18"/>
        </w:rPr>
      </w:pPr>
      <w:r w:rsidRPr="00341D4B">
        <w:rPr>
          <w:sz w:val="18"/>
          <w:szCs w:val="18"/>
        </w:rPr>
        <w:lastRenderedPageBreak/>
        <w:t>ХОМУТОВСКОЕ МУНИЦИПАЛЬНОЕ ОБРАЗОВАНИЕ</w:t>
      </w:r>
    </w:p>
    <w:p w:rsidR="0054338F" w:rsidRPr="00341D4B" w:rsidRDefault="0054338F" w:rsidP="0054338F">
      <w:pPr>
        <w:tabs>
          <w:tab w:val="left" w:pos="426"/>
          <w:tab w:val="left" w:pos="3976"/>
        </w:tabs>
        <w:ind w:left="0" w:right="-284" w:firstLine="426"/>
        <w:jc w:val="center"/>
        <w:rPr>
          <w:b/>
          <w:bCs/>
          <w:sz w:val="18"/>
          <w:szCs w:val="18"/>
        </w:rPr>
      </w:pPr>
      <w:r w:rsidRPr="00341D4B">
        <w:rPr>
          <w:b/>
          <w:bCs/>
          <w:sz w:val="18"/>
          <w:szCs w:val="18"/>
        </w:rPr>
        <w:t>АДМИНИСТРАЦИЯ</w:t>
      </w:r>
    </w:p>
    <w:p w:rsidR="0054338F" w:rsidRPr="00976ADB" w:rsidRDefault="0054338F" w:rsidP="0054338F">
      <w:pPr>
        <w:tabs>
          <w:tab w:val="left" w:pos="426"/>
          <w:tab w:val="left" w:pos="3976"/>
        </w:tabs>
        <w:ind w:left="0" w:right="-284" w:firstLine="426"/>
        <w:jc w:val="center"/>
        <w:rPr>
          <w:b/>
          <w:sz w:val="18"/>
          <w:szCs w:val="18"/>
        </w:rPr>
      </w:pPr>
      <w:r w:rsidRPr="00341D4B">
        <w:rPr>
          <w:b/>
          <w:sz w:val="18"/>
          <w:szCs w:val="18"/>
        </w:rPr>
        <w:t>ПОСТАНОВЛЕНИЕ</w:t>
      </w:r>
    </w:p>
    <w:p w:rsidR="0054338F" w:rsidRPr="00341D4B" w:rsidRDefault="0054338F" w:rsidP="0054338F">
      <w:pPr>
        <w:tabs>
          <w:tab w:val="left" w:pos="426"/>
          <w:tab w:val="left" w:pos="3976"/>
        </w:tabs>
        <w:ind w:left="0" w:right="-284" w:firstLine="426"/>
        <w:rPr>
          <w:sz w:val="18"/>
          <w:szCs w:val="18"/>
        </w:rPr>
      </w:pPr>
    </w:p>
    <w:p w:rsidR="0054338F" w:rsidRPr="00341D4B" w:rsidRDefault="0054338F" w:rsidP="0054338F">
      <w:pPr>
        <w:tabs>
          <w:tab w:val="left" w:pos="426"/>
          <w:tab w:val="left" w:pos="3976"/>
        </w:tabs>
        <w:ind w:left="0" w:right="-284" w:firstLine="426"/>
        <w:rPr>
          <w:sz w:val="18"/>
          <w:szCs w:val="18"/>
        </w:rPr>
      </w:pPr>
      <w:r>
        <w:rPr>
          <w:sz w:val="18"/>
          <w:szCs w:val="18"/>
          <w:u w:val="single"/>
        </w:rPr>
        <w:t>2</w:t>
      </w:r>
      <w:r w:rsidR="00C646F3">
        <w:rPr>
          <w:sz w:val="18"/>
          <w:szCs w:val="18"/>
          <w:u w:val="single"/>
        </w:rPr>
        <w:t>9</w:t>
      </w:r>
      <w:r>
        <w:rPr>
          <w:sz w:val="18"/>
          <w:szCs w:val="18"/>
          <w:u w:val="single"/>
        </w:rPr>
        <w:t>.12.2021  № 22</w:t>
      </w:r>
      <w:r w:rsidR="00C646F3">
        <w:rPr>
          <w:sz w:val="18"/>
          <w:szCs w:val="18"/>
          <w:u w:val="single"/>
        </w:rPr>
        <w:t>6</w:t>
      </w:r>
      <w:r>
        <w:rPr>
          <w:sz w:val="18"/>
          <w:szCs w:val="18"/>
          <w:u w:val="single"/>
        </w:rPr>
        <w:t xml:space="preserve"> о/д</w:t>
      </w:r>
    </w:p>
    <w:p w:rsidR="0054338F" w:rsidRDefault="0054338F" w:rsidP="0054338F">
      <w:pPr>
        <w:tabs>
          <w:tab w:val="left" w:pos="426"/>
          <w:tab w:val="left" w:pos="3976"/>
        </w:tabs>
        <w:ind w:left="0" w:right="-284" w:firstLine="426"/>
        <w:rPr>
          <w:sz w:val="18"/>
          <w:szCs w:val="18"/>
        </w:rPr>
      </w:pPr>
      <w:r>
        <w:rPr>
          <w:sz w:val="18"/>
          <w:szCs w:val="18"/>
        </w:rPr>
        <w:t xml:space="preserve">       </w:t>
      </w:r>
      <w:r w:rsidRPr="00341D4B">
        <w:rPr>
          <w:sz w:val="18"/>
          <w:szCs w:val="18"/>
        </w:rPr>
        <w:t xml:space="preserve">с. Хомутово </w:t>
      </w:r>
    </w:p>
    <w:p w:rsidR="0054338F" w:rsidRDefault="0054338F" w:rsidP="00845425">
      <w:pPr>
        <w:tabs>
          <w:tab w:val="left" w:pos="426"/>
          <w:tab w:val="left" w:pos="3976"/>
        </w:tabs>
        <w:ind w:left="0" w:right="284" w:firstLine="426"/>
        <w:rPr>
          <w:sz w:val="18"/>
          <w:szCs w:val="18"/>
        </w:rPr>
      </w:pPr>
    </w:p>
    <w:p w:rsidR="00485D8C" w:rsidRDefault="0054338F" w:rsidP="00845425">
      <w:pPr>
        <w:tabs>
          <w:tab w:val="left" w:pos="426"/>
          <w:tab w:val="left" w:pos="3976"/>
        </w:tabs>
        <w:ind w:left="0" w:right="284" w:firstLine="426"/>
        <w:rPr>
          <w:sz w:val="18"/>
          <w:szCs w:val="18"/>
        </w:rPr>
      </w:pPr>
      <w:r w:rsidRPr="005D01C8">
        <w:rPr>
          <w:sz w:val="18"/>
          <w:szCs w:val="18"/>
        </w:rPr>
        <w:t xml:space="preserve">   </w:t>
      </w:r>
      <w:r w:rsidR="00C646F3" w:rsidRPr="00C646F3">
        <w:rPr>
          <w:sz w:val="18"/>
          <w:szCs w:val="18"/>
        </w:rPr>
        <w:t>О внесении изменений в постановление администрации Хомутовского муниципального образования от 20.02.2021 №34 о/д</w:t>
      </w:r>
      <w:r w:rsidR="00C646F3">
        <w:rPr>
          <w:sz w:val="18"/>
          <w:szCs w:val="18"/>
        </w:rPr>
        <w:t>.</w:t>
      </w:r>
    </w:p>
    <w:p w:rsidR="00C646F3" w:rsidRPr="00B74A0A" w:rsidRDefault="00C646F3" w:rsidP="00845425">
      <w:pPr>
        <w:tabs>
          <w:tab w:val="left" w:pos="426"/>
          <w:tab w:val="left" w:pos="3976"/>
        </w:tabs>
        <w:ind w:left="0" w:right="284" w:firstLine="426"/>
        <w:rPr>
          <w:i/>
          <w:sz w:val="18"/>
          <w:szCs w:val="18"/>
        </w:rPr>
      </w:pPr>
    </w:p>
    <w:p w:rsidR="00845425" w:rsidRPr="00845425" w:rsidRDefault="00845425" w:rsidP="00845425">
      <w:pPr>
        <w:tabs>
          <w:tab w:val="left" w:pos="10490"/>
          <w:tab w:val="left" w:pos="10631"/>
          <w:tab w:val="left" w:pos="10773"/>
        </w:tabs>
        <w:ind w:left="0" w:right="284" w:firstLine="426"/>
        <w:rPr>
          <w:sz w:val="18"/>
          <w:szCs w:val="18"/>
        </w:rPr>
      </w:pPr>
      <w:r w:rsidRPr="00845425">
        <w:rPr>
          <w:sz w:val="18"/>
          <w:szCs w:val="18"/>
        </w:rPr>
        <w:t>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197о/д, Уставом Хомутовского муниципального образования, Администрация Хомутовского муниципального образования</w:t>
      </w:r>
    </w:p>
    <w:p w:rsidR="000D6EF4" w:rsidRDefault="000D6EF4" w:rsidP="00845425">
      <w:pPr>
        <w:tabs>
          <w:tab w:val="left" w:pos="10490"/>
          <w:tab w:val="left" w:pos="10631"/>
          <w:tab w:val="left" w:pos="10773"/>
        </w:tabs>
        <w:ind w:left="0" w:right="284" w:firstLine="426"/>
        <w:rPr>
          <w:sz w:val="18"/>
          <w:szCs w:val="18"/>
        </w:rPr>
      </w:pPr>
    </w:p>
    <w:p w:rsidR="00845425" w:rsidRDefault="00845425" w:rsidP="00845425">
      <w:pPr>
        <w:tabs>
          <w:tab w:val="left" w:pos="10490"/>
          <w:tab w:val="left" w:pos="10631"/>
          <w:tab w:val="left" w:pos="10773"/>
        </w:tabs>
        <w:ind w:left="0" w:right="284" w:firstLine="426"/>
        <w:rPr>
          <w:sz w:val="18"/>
          <w:szCs w:val="18"/>
        </w:rPr>
      </w:pPr>
      <w:r w:rsidRPr="00845425">
        <w:rPr>
          <w:sz w:val="18"/>
          <w:szCs w:val="18"/>
        </w:rPr>
        <w:t>ПОСТАНОВЛЯЕТ:</w:t>
      </w:r>
    </w:p>
    <w:p w:rsidR="000D6EF4" w:rsidRPr="00845425" w:rsidRDefault="000D6EF4" w:rsidP="00845425">
      <w:pPr>
        <w:tabs>
          <w:tab w:val="left" w:pos="10490"/>
          <w:tab w:val="left" w:pos="10631"/>
          <w:tab w:val="left" w:pos="10773"/>
        </w:tabs>
        <w:ind w:left="0" w:right="284" w:firstLine="426"/>
        <w:rPr>
          <w:sz w:val="18"/>
          <w:szCs w:val="18"/>
        </w:rPr>
      </w:pPr>
    </w:p>
    <w:p w:rsidR="00845425" w:rsidRPr="00845425" w:rsidRDefault="00845425" w:rsidP="000D6EF4">
      <w:pPr>
        <w:tabs>
          <w:tab w:val="left" w:pos="10490"/>
          <w:tab w:val="left" w:pos="10631"/>
          <w:tab w:val="left" w:pos="10773"/>
        </w:tabs>
        <w:ind w:left="0" w:right="284" w:firstLine="426"/>
        <w:rPr>
          <w:sz w:val="18"/>
          <w:szCs w:val="18"/>
        </w:rPr>
      </w:pPr>
      <w:r w:rsidRPr="00845425">
        <w:rPr>
          <w:sz w:val="18"/>
          <w:szCs w:val="18"/>
        </w:rPr>
        <w:t>1.   В постановление администрации Хомутовского муниципального образования от 22.02.2021 № 34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внести следующие изменения:</w:t>
      </w:r>
    </w:p>
    <w:p w:rsidR="00485D8C" w:rsidRDefault="0062336A" w:rsidP="000D6EF4">
      <w:pPr>
        <w:tabs>
          <w:tab w:val="left" w:pos="10490"/>
          <w:tab w:val="left" w:pos="10631"/>
          <w:tab w:val="left" w:pos="10773"/>
        </w:tabs>
        <w:ind w:left="0" w:right="284" w:firstLine="426"/>
        <w:rPr>
          <w:sz w:val="18"/>
          <w:szCs w:val="18"/>
        </w:rPr>
      </w:pPr>
      <w:r>
        <w:rPr>
          <w:sz w:val="18"/>
          <w:szCs w:val="18"/>
        </w:rPr>
        <w:t>1.1.</w:t>
      </w:r>
      <w:r w:rsidR="00845425" w:rsidRPr="00845425">
        <w:rPr>
          <w:sz w:val="18"/>
          <w:szCs w:val="18"/>
        </w:rPr>
        <w:t>В паспорте муниципальной программы Хомутовского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раздел объемы и источники финансирования муниципальной Программы изменить и изложить в следующей редакции</w:t>
      </w:r>
      <w:r>
        <w:rPr>
          <w:sz w:val="18"/>
          <w:szCs w:val="18"/>
        </w:rPr>
        <w:t>:</w:t>
      </w:r>
    </w:p>
    <w:p w:rsidR="0062336A" w:rsidRDefault="0062336A" w:rsidP="000D6EF4">
      <w:pPr>
        <w:tabs>
          <w:tab w:val="left" w:pos="10490"/>
          <w:tab w:val="left" w:pos="10631"/>
          <w:tab w:val="left" w:pos="10773"/>
        </w:tabs>
        <w:ind w:left="0" w:right="284" w:firstLine="426"/>
        <w:rPr>
          <w:sz w:val="18"/>
          <w:szCs w:val="18"/>
        </w:rPr>
      </w:pPr>
    </w:p>
    <w:tbl>
      <w:tblPr>
        <w:tblStyle w:val="aa"/>
        <w:tblW w:w="10206" w:type="dxa"/>
        <w:tblInd w:w="108" w:type="dxa"/>
        <w:tblLook w:val="04A0" w:firstRow="1" w:lastRow="0" w:firstColumn="1" w:lastColumn="0" w:noHBand="0" w:noVBand="1"/>
      </w:tblPr>
      <w:tblGrid>
        <w:gridCol w:w="3261"/>
        <w:gridCol w:w="6945"/>
      </w:tblGrid>
      <w:tr w:rsidR="0062336A" w:rsidRPr="0062336A" w:rsidTr="0062336A">
        <w:tc>
          <w:tcPr>
            <w:tcW w:w="3261" w:type="dxa"/>
            <w:tcBorders>
              <w:top w:val="single" w:sz="4" w:space="0" w:color="auto"/>
              <w:left w:val="single" w:sz="4" w:space="0" w:color="auto"/>
              <w:bottom w:val="single" w:sz="4" w:space="0" w:color="auto"/>
              <w:right w:val="single" w:sz="4" w:space="0" w:color="auto"/>
            </w:tcBorders>
            <w:hideMark/>
          </w:tcPr>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Объемы и источники финансирования Программы</w:t>
            </w:r>
          </w:p>
        </w:tc>
        <w:tc>
          <w:tcPr>
            <w:tcW w:w="6945" w:type="dxa"/>
            <w:tcBorders>
              <w:top w:val="single" w:sz="4" w:space="0" w:color="auto"/>
              <w:left w:val="single" w:sz="4" w:space="0" w:color="auto"/>
              <w:bottom w:val="single" w:sz="4" w:space="0" w:color="auto"/>
              <w:right w:val="single" w:sz="4" w:space="0" w:color="auto"/>
            </w:tcBorders>
            <w:hideMark/>
          </w:tcPr>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 xml:space="preserve">Финансирование мероприятий осуществляется за счет средств бюджета Хомутовского муниципального образования. Мероприятия программы и объемы их финансирования подлежат ежегодной корректировке: </w:t>
            </w: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- 2021 год – 4 727 260,00 руб.</w:t>
            </w: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- 2022 год – 0,00 руб.</w:t>
            </w: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 xml:space="preserve">- 2023 год – 0,00 руб. </w:t>
            </w: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Всего на 2021-2023 годы: 4 727 260,00 руб.</w:t>
            </w:r>
          </w:p>
        </w:tc>
      </w:tr>
    </w:tbl>
    <w:p w:rsidR="0062336A" w:rsidRDefault="0062336A" w:rsidP="000D6EF4">
      <w:pPr>
        <w:tabs>
          <w:tab w:val="left" w:pos="10490"/>
          <w:tab w:val="left" w:pos="10631"/>
          <w:tab w:val="left" w:pos="10773"/>
        </w:tabs>
        <w:ind w:left="0" w:right="284" w:firstLine="426"/>
        <w:rPr>
          <w:sz w:val="18"/>
          <w:szCs w:val="18"/>
        </w:rPr>
      </w:pP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1.2. Приложение № 1 к муниципальной программе Хомутовского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изменить и изложить в новой редакции (Приложение).</w:t>
      </w:r>
    </w:p>
    <w:p w:rsidR="0062336A" w:rsidRPr="0062336A" w:rsidRDefault="0062336A" w:rsidP="000D6EF4">
      <w:pPr>
        <w:tabs>
          <w:tab w:val="left" w:pos="10490"/>
          <w:tab w:val="left" w:pos="10631"/>
          <w:tab w:val="left" w:pos="10773"/>
        </w:tabs>
        <w:ind w:left="0" w:right="284" w:firstLine="426"/>
        <w:rPr>
          <w:sz w:val="18"/>
          <w:szCs w:val="18"/>
        </w:rPr>
      </w:pPr>
      <w:r w:rsidRPr="0062336A">
        <w:rPr>
          <w:sz w:val="18"/>
          <w:szCs w:val="18"/>
        </w:rPr>
        <w:t>2. Опубликовать настоящее постановление в установленном законом порядке.</w:t>
      </w:r>
    </w:p>
    <w:p w:rsidR="0062336A" w:rsidRDefault="0062336A" w:rsidP="000D6EF4">
      <w:pPr>
        <w:tabs>
          <w:tab w:val="left" w:pos="10490"/>
          <w:tab w:val="left" w:pos="10631"/>
          <w:tab w:val="left" w:pos="10773"/>
        </w:tabs>
        <w:ind w:left="0" w:right="284" w:firstLine="426"/>
        <w:rPr>
          <w:sz w:val="18"/>
          <w:szCs w:val="18"/>
        </w:rPr>
      </w:pPr>
      <w:r w:rsidRPr="0062336A">
        <w:rPr>
          <w:sz w:val="18"/>
          <w:szCs w:val="18"/>
        </w:rPr>
        <w:t>3. Контроль за исполнением настоящего постановления возложить на заме</w:t>
      </w:r>
      <w:r w:rsidR="00F028D6">
        <w:rPr>
          <w:sz w:val="18"/>
          <w:szCs w:val="18"/>
        </w:rPr>
        <w:t>стителя Главы администрации.</w:t>
      </w:r>
    </w:p>
    <w:p w:rsidR="00F028D6" w:rsidRPr="0062336A" w:rsidRDefault="00F028D6" w:rsidP="000D6EF4">
      <w:pPr>
        <w:tabs>
          <w:tab w:val="left" w:pos="10490"/>
          <w:tab w:val="left" w:pos="10631"/>
          <w:tab w:val="left" w:pos="10773"/>
        </w:tabs>
        <w:ind w:left="0" w:right="284" w:firstLine="426"/>
        <w:rPr>
          <w:sz w:val="18"/>
          <w:szCs w:val="18"/>
        </w:rPr>
      </w:pPr>
    </w:p>
    <w:p w:rsidR="00D41274" w:rsidRPr="00D41274" w:rsidRDefault="0062336A" w:rsidP="000D6EF4">
      <w:pPr>
        <w:tabs>
          <w:tab w:val="left" w:pos="10490"/>
          <w:tab w:val="left" w:pos="10631"/>
          <w:tab w:val="left" w:pos="10773"/>
        </w:tabs>
        <w:ind w:left="0" w:right="284" w:firstLine="426"/>
        <w:jc w:val="right"/>
        <w:rPr>
          <w:i/>
          <w:sz w:val="18"/>
          <w:szCs w:val="18"/>
        </w:rPr>
      </w:pPr>
      <w:r w:rsidRPr="0062336A">
        <w:rPr>
          <w:i/>
          <w:sz w:val="18"/>
          <w:szCs w:val="18"/>
        </w:rPr>
        <w:t xml:space="preserve">Глава администрации                              </w:t>
      </w:r>
      <w:r w:rsidR="00D41274">
        <w:rPr>
          <w:i/>
          <w:sz w:val="18"/>
          <w:szCs w:val="18"/>
        </w:rPr>
        <w:t>В.М. Колмаченко</w:t>
      </w:r>
    </w:p>
    <w:p w:rsidR="00D41274" w:rsidRDefault="00D41274" w:rsidP="000D6EF4">
      <w:pPr>
        <w:shd w:val="clear" w:color="auto" w:fill="FFFFFF"/>
        <w:tabs>
          <w:tab w:val="left" w:pos="10065"/>
          <w:tab w:val="left" w:pos="10631"/>
          <w:tab w:val="left" w:pos="10773"/>
        </w:tabs>
        <w:suppressAutoHyphens/>
        <w:ind w:left="0" w:right="283" w:firstLine="426"/>
        <w:jc w:val="center"/>
        <w:rPr>
          <w:sz w:val="18"/>
          <w:szCs w:val="18"/>
          <w:lang w:eastAsia="ar-SA"/>
        </w:rPr>
      </w:pPr>
    </w:p>
    <w:p w:rsidR="00D41274" w:rsidRDefault="00D41274" w:rsidP="000D6EF4">
      <w:pPr>
        <w:shd w:val="clear" w:color="auto" w:fill="FFFFFF"/>
        <w:tabs>
          <w:tab w:val="left" w:pos="10065"/>
          <w:tab w:val="left" w:pos="10631"/>
          <w:tab w:val="left" w:pos="10773"/>
        </w:tabs>
        <w:suppressAutoHyphens/>
        <w:ind w:left="0" w:right="283" w:firstLine="426"/>
        <w:jc w:val="center"/>
        <w:rPr>
          <w:sz w:val="18"/>
          <w:szCs w:val="18"/>
          <w:lang w:eastAsia="ar-SA"/>
        </w:rPr>
      </w:pPr>
    </w:p>
    <w:p w:rsidR="00A54EA9" w:rsidRPr="00B74A0A" w:rsidRDefault="00A54EA9" w:rsidP="000D6EF4">
      <w:pPr>
        <w:shd w:val="clear" w:color="auto" w:fill="FFFFFF"/>
        <w:tabs>
          <w:tab w:val="left" w:pos="10065"/>
          <w:tab w:val="left" w:pos="10631"/>
          <w:tab w:val="left" w:pos="10773"/>
        </w:tabs>
        <w:suppressAutoHyphens/>
        <w:ind w:left="0" w:right="283" w:firstLine="426"/>
        <w:jc w:val="center"/>
        <w:rPr>
          <w:sz w:val="18"/>
          <w:szCs w:val="18"/>
          <w:lang w:eastAsia="ar-SA"/>
        </w:rPr>
      </w:pPr>
    </w:p>
    <w:p w:rsidR="00485D8C" w:rsidRDefault="00485D8C" w:rsidP="000D6EF4">
      <w:pPr>
        <w:ind w:left="0" w:right="283" w:firstLine="426"/>
        <w:jc w:val="center"/>
        <w:rPr>
          <w:sz w:val="18"/>
          <w:szCs w:val="18"/>
        </w:rPr>
      </w:pPr>
      <w:r>
        <w:rPr>
          <w:sz w:val="18"/>
          <w:szCs w:val="18"/>
        </w:rPr>
        <w:t>РОССИЙСКАЯ ФЕДЕРАЦИЯ</w:t>
      </w:r>
    </w:p>
    <w:p w:rsidR="00485D8C" w:rsidRDefault="00485D8C" w:rsidP="000D6EF4">
      <w:pPr>
        <w:keepNext/>
        <w:ind w:left="0" w:right="283" w:firstLine="426"/>
        <w:jc w:val="center"/>
        <w:outlineLvl w:val="0"/>
        <w:rPr>
          <w:sz w:val="18"/>
          <w:szCs w:val="18"/>
          <w:lang w:eastAsia="x-none"/>
        </w:rPr>
      </w:pPr>
      <w:r>
        <w:rPr>
          <w:sz w:val="18"/>
          <w:szCs w:val="18"/>
          <w:lang w:val="x-none" w:eastAsia="x-none"/>
        </w:rPr>
        <w:t>ИРКУТСКАЯ ОБЛАСТЬ  ИРКУТСКИЙ РАЙОН</w:t>
      </w:r>
    </w:p>
    <w:p w:rsidR="00485D8C" w:rsidRDefault="00485D8C" w:rsidP="000D6EF4">
      <w:pPr>
        <w:keepNext/>
        <w:ind w:left="0" w:right="283" w:firstLine="426"/>
        <w:jc w:val="center"/>
        <w:outlineLvl w:val="0"/>
        <w:rPr>
          <w:b/>
          <w:sz w:val="18"/>
          <w:szCs w:val="18"/>
          <w:lang w:eastAsia="x-none"/>
        </w:rPr>
      </w:pPr>
      <w:r>
        <w:rPr>
          <w:b/>
          <w:sz w:val="18"/>
          <w:szCs w:val="18"/>
          <w:lang w:eastAsia="x-none"/>
        </w:rPr>
        <w:t>ДУМА</w:t>
      </w:r>
    </w:p>
    <w:p w:rsidR="00485D8C" w:rsidRDefault="00485D8C" w:rsidP="000D6EF4">
      <w:pPr>
        <w:ind w:left="0" w:right="283" w:firstLine="426"/>
        <w:jc w:val="center"/>
        <w:rPr>
          <w:sz w:val="18"/>
          <w:szCs w:val="18"/>
        </w:rPr>
      </w:pPr>
      <w:r>
        <w:rPr>
          <w:sz w:val="18"/>
          <w:szCs w:val="18"/>
        </w:rPr>
        <w:t>ХОМУТОВСКОЕ МУНИЦИПАЛЬНОЕ ОБРАЗОВАНИЕ</w:t>
      </w:r>
    </w:p>
    <w:p w:rsidR="00485D8C" w:rsidRDefault="00485D8C" w:rsidP="000D6EF4">
      <w:pPr>
        <w:ind w:left="0" w:right="283" w:firstLine="426"/>
        <w:jc w:val="center"/>
        <w:rPr>
          <w:sz w:val="18"/>
          <w:szCs w:val="18"/>
        </w:rPr>
      </w:pPr>
      <w:r>
        <w:rPr>
          <w:sz w:val="18"/>
          <w:szCs w:val="18"/>
        </w:rPr>
        <w:t>Четвертый созыв</w:t>
      </w:r>
    </w:p>
    <w:p w:rsidR="00485D8C" w:rsidRDefault="00485D8C" w:rsidP="000D6EF4">
      <w:pPr>
        <w:keepNext/>
        <w:ind w:left="0" w:right="283" w:firstLine="426"/>
        <w:jc w:val="center"/>
        <w:outlineLvl w:val="1"/>
        <w:rPr>
          <w:b/>
          <w:bCs/>
          <w:sz w:val="18"/>
          <w:szCs w:val="18"/>
          <w:lang w:eastAsia="x-none"/>
        </w:rPr>
      </w:pPr>
      <w:r>
        <w:rPr>
          <w:b/>
          <w:bCs/>
          <w:sz w:val="18"/>
          <w:szCs w:val="18"/>
          <w:lang w:eastAsia="x-none"/>
        </w:rPr>
        <w:t>Решение</w:t>
      </w:r>
    </w:p>
    <w:p w:rsidR="00485D8C" w:rsidRDefault="00485D8C" w:rsidP="000D6EF4">
      <w:pPr>
        <w:keepNext/>
        <w:ind w:left="0" w:right="283" w:firstLine="426"/>
        <w:outlineLvl w:val="1"/>
        <w:rPr>
          <w:b/>
          <w:bCs/>
          <w:sz w:val="18"/>
          <w:szCs w:val="18"/>
          <w:lang w:eastAsia="x-none"/>
        </w:rPr>
      </w:pPr>
    </w:p>
    <w:p w:rsidR="00485D8C" w:rsidRPr="00F30B89" w:rsidRDefault="00485D8C" w:rsidP="000D6EF4">
      <w:pPr>
        <w:ind w:left="0" w:right="283" w:firstLine="426"/>
        <w:rPr>
          <w:sz w:val="18"/>
          <w:szCs w:val="18"/>
          <w:u w:val="single"/>
        </w:rPr>
      </w:pPr>
      <w:r>
        <w:rPr>
          <w:sz w:val="18"/>
          <w:szCs w:val="18"/>
          <w:u w:val="single"/>
        </w:rPr>
        <w:t>2</w:t>
      </w:r>
      <w:r w:rsidRPr="00485D8C">
        <w:rPr>
          <w:sz w:val="18"/>
          <w:szCs w:val="18"/>
          <w:u w:val="single"/>
        </w:rPr>
        <w:t>9</w:t>
      </w:r>
      <w:r>
        <w:rPr>
          <w:sz w:val="18"/>
          <w:szCs w:val="18"/>
          <w:u w:val="single"/>
        </w:rPr>
        <w:t>.</w:t>
      </w:r>
      <w:r w:rsidRPr="00485D8C">
        <w:rPr>
          <w:sz w:val="18"/>
          <w:szCs w:val="18"/>
          <w:u w:val="single"/>
        </w:rPr>
        <w:t>12</w:t>
      </w:r>
      <w:r>
        <w:rPr>
          <w:sz w:val="18"/>
          <w:szCs w:val="18"/>
          <w:u w:val="single"/>
        </w:rPr>
        <w:t>.2021 № 5</w:t>
      </w:r>
      <w:r w:rsidRPr="00485D8C">
        <w:rPr>
          <w:sz w:val="18"/>
          <w:szCs w:val="18"/>
          <w:u w:val="single"/>
        </w:rPr>
        <w:t>8</w:t>
      </w:r>
      <w:r>
        <w:rPr>
          <w:sz w:val="18"/>
          <w:szCs w:val="18"/>
          <w:u w:val="single"/>
        </w:rPr>
        <w:t>-2</w:t>
      </w:r>
      <w:r w:rsidRPr="00485D8C">
        <w:rPr>
          <w:sz w:val="18"/>
          <w:szCs w:val="18"/>
          <w:u w:val="single"/>
        </w:rPr>
        <w:t>72</w:t>
      </w:r>
      <w:r>
        <w:rPr>
          <w:sz w:val="18"/>
          <w:szCs w:val="18"/>
          <w:u w:val="single"/>
        </w:rPr>
        <w:t>д</w:t>
      </w:r>
    </w:p>
    <w:p w:rsidR="00485D8C" w:rsidRPr="00F30B89" w:rsidRDefault="00485D8C" w:rsidP="000D6EF4">
      <w:pPr>
        <w:ind w:left="0" w:right="283" w:firstLine="426"/>
        <w:rPr>
          <w:sz w:val="18"/>
          <w:szCs w:val="18"/>
        </w:rPr>
      </w:pPr>
      <w:r w:rsidRPr="00F30B89">
        <w:rPr>
          <w:sz w:val="18"/>
          <w:szCs w:val="18"/>
        </w:rPr>
        <w:t xml:space="preserve">       с. Хомутово</w:t>
      </w:r>
    </w:p>
    <w:p w:rsidR="00485D8C" w:rsidRDefault="00485D8C" w:rsidP="000D6EF4">
      <w:pPr>
        <w:autoSpaceDE w:val="0"/>
        <w:autoSpaceDN w:val="0"/>
        <w:adjustRightInd w:val="0"/>
        <w:ind w:left="0" w:right="283" w:firstLine="426"/>
        <w:rPr>
          <w:kern w:val="2"/>
          <w:sz w:val="18"/>
          <w:szCs w:val="18"/>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Об утверждении положения </w:t>
      </w:r>
      <w:bookmarkStart w:id="8" w:name="_Hlk91494579"/>
      <w:r w:rsidRPr="00485D8C">
        <w:rPr>
          <w:sz w:val="18"/>
          <w:szCs w:val="18"/>
          <w:lang w:eastAsia="ar-SA"/>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w:t>
      </w:r>
    </w:p>
    <w:bookmarkEnd w:id="8"/>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Руководствуясь </w:t>
      </w:r>
      <w:bookmarkStart w:id="9" w:name="_Hlk91494721"/>
      <w:r w:rsidRPr="00485D8C">
        <w:rPr>
          <w:sz w:val="18"/>
          <w:szCs w:val="18"/>
          <w:lang w:eastAsia="ar-SA"/>
        </w:rPr>
        <w:t xml:space="preserve">статьей 3 </w:t>
      </w:r>
      <w:bookmarkStart w:id="10" w:name="_Hlk77673480"/>
      <w:r w:rsidRPr="00485D8C">
        <w:rPr>
          <w:sz w:val="18"/>
          <w:szCs w:val="18"/>
          <w:lang w:eastAsia="ar-SA"/>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0"/>
      <w:r w:rsidRPr="00485D8C">
        <w:rPr>
          <w:sz w:val="18"/>
          <w:szCs w:val="18"/>
          <w:lang w:eastAsia="ar-SA"/>
        </w:rPr>
        <w:t xml:space="preserve"> Федеральным законом от 31 июля 2020 года № 248-ФЗ «О государственном контроле (надзоре) и муниципальном контроле в Российской Федерации»</w:t>
      </w:r>
      <w:bookmarkEnd w:id="9"/>
      <w:r w:rsidRPr="00485D8C">
        <w:rPr>
          <w:sz w:val="18"/>
          <w:szCs w:val="18"/>
          <w:lang w:eastAsia="ar-SA"/>
        </w:rPr>
        <w:t xml:space="preserve">, пунктом 6 статьи 6 Устава </w:t>
      </w:r>
      <w:bookmarkStart w:id="11" w:name="_Hlk90365619"/>
      <w:r w:rsidRPr="00485D8C">
        <w:rPr>
          <w:sz w:val="18"/>
          <w:szCs w:val="18"/>
          <w:lang w:eastAsia="ar-SA"/>
        </w:rPr>
        <w:t>Хомутовского муниципального образования</w:t>
      </w:r>
      <w:bookmarkEnd w:id="11"/>
      <w:r w:rsidRPr="00485D8C">
        <w:rPr>
          <w:sz w:val="18"/>
          <w:szCs w:val="18"/>
          <w:lang w:eastAsia="ar-SA"/>
        </w:rPr>
        <w:t xml:space="preserve">, Дума Хомутовского муниципального образования </w:t>
      </w:r>
    </w:p>
    <w:p w:rsidR="00485D8C" w:rsidRPr="00B74A0A"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B74A0A"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РЕШИЛА:</w:t>
      </w:r>
    </w:p>
    <w:p w:rsidR="00485D8C" w:rsidRPr="00B74A0A"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485D8C">
        <w:rPr>
          <w:iCs/>
          <w:sz w:val="18"/>
          <w:szCs w:val="18"/>
          <w:lang w:eastAsia="ar-SA"/>
        </w:rPr>
        <w:t>Хомутовского муниципального образования</w:t>
      </w:r>
      <w:r w:rsidRPr="00485D8C">
        <w:rPr>
          <w:sz w:val="18"/>
          <w:szCs w:val="18"/>
          <w:lang w:eastAsia="ar-SA"/>
        </w:rPr>
        <w:t xml:space="preserve"> (прилагается).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w:t>
      </w:r>
      <w:r w:rsidRPr="00485D8C">
        <w:rPr>
          <w:i/>
          <w:iCs/>
          <w:sz w:val="18"/>
          <w:szCs w:val="18"/>
          <w:lang w:eastAsia="ar-SA"/>
        </w:rPr>
        <w:t xml:space="preserve">, </w:t>
      </w:r>
      <w:r w:rsidRPr="00485D8C">
        <w:rPr>
          <w:iCs/>
          <w:sz w:val="18"/>
          <w:szCs w:val="18"/>
          <w:lang w:eastAsia="ar-SA"/>
        </w:rPr>
        <w:t>который вступает в силу с 1 марта 2022 года</w:t>
      </w:r>
      <w:r w:rsidRPr="00485D8C">
        <w:rPr>
          <w:sz w:val="18"/>
          <w:szCs w:val="18"/>
          <w:lang w:eastAsia="ar-SA"/>
        </w:rPr>
        <w:t xml:space="preserve">.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i/>
          <w:sz w:val="18"/>
          <w:szCs w:val="18"/>
          <w:lang w:eastAsia="ar-SA"/>
        </w:rPr>
      </w:pPr>
      <w:r w:rsidRPr="00485D8C">
        <w:rPr>
          <w:i/>
          <w:sz w:val="18"/>
          <w:szCs w:val="18"/>
          <w:lang w:eastAsia="ar-SA"/>
        </w:rPr>
        <w:t xml:space="preserve">                     </w:t>
      </w:r>
      <w:r w:rsidRPr="00B74A0A">
        <w:rPr>
          <w:i/>
          <w:sz w:val="18"/>
          <w:szCs w:val="18"/>
          <w:lang w:eastAsia="ar-SA"/>
        </w:rPr>
        <w:t xml:space="preserve"> </w:t>
      </w:r>
      <w:r w:rsidRPr="00485D8C">
        <w:rPr>
          <w:i/>
          <w:sz w:val="18"/>
          <w:szCs w:val="18"/>
          <w:lang w:eastAsia="ar-SA"/>
        </w:rPr>
        <w:t>Глава Хомутовского</w:t>
      </w:r>
    </w:p>
    <w:p w:rsidR="00485D8C" w:rsidRPr="00485D8C" w:rsidRDefault="00485D8C" w:rsidP="000D6EF4">
      <w:pPr>
        <w:shd w:val="clear" w:color="auto" w:fill="FFFFFF"/>
        <w:tabs>
          <w:tab w:val="left" w:pos="10065"/>
          <w:tab w:val="left" w:pos="10631"/>
          <w:tab w:val="left" w:pos="10773"/>
        </w:tabs>
        <w:suppressAutoHyphens/>
        <w:ind w:left="0" w:right="283" w:firstLine="426"/>
        <w:jc w:val="right"/>
        <w:rPr>
          <w:i/>
          <w:sz w:val="18"/>
          <w:szCs w:val="18"/>
          <w:lang w:eastAsia="ar-SA"/>
        </w:rPr>
      </w:pPr>
      <w:r w:rsidRPr="00485D8C">
        <w:rPr>
          <w:i/>
          <w:sz w:val="18"/>
          <w:szCs w:val="18"/>
          <w:lang w:eastAsia="ar-SA"/>
        </w:rPr>
        <w:t xml:space="preserve">муниципального образования    </w:t>
      </w:r>
      <w:r>
        <w:rPr>
          <w:i/>
          <w:sz w:val="18"/>
          <w:szCs w:val="18"/>
          <w:lang w:eastAsia="ar-SA"/>
        </w:rPr>
        <w:t xml:space="preserve">              </w:t>
      </w:r>
      <w:r w:rsidRPr="00485D8C">
        <w:rPr>
          <w:i/>
          <w:sz w:val="18"/>
          <w:szCs w:val="18"/>
          <w:lang w:eastAsia="ar-SA"/>
        </w:rPr>
        <w:t xml:space="preserve">                      В.М.Колмаченко</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B74A0A"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DF5477" w:rsidRPr="00485D8C" w:rsidRDefault="00DF5477" w:rsidP="000D6EF4">
      <w:pPr>
        <w:shd w:val="clear" w:color="auto" w:fill="FFFFFF"/>
        <w:tabs>
          <w:tab w:val="left" w:pos="10065"/>
          <w:tab w:val="left" w:pos="10631"/>
          <w:tab w:val="left" w:pos="10773"/>
        </w:tabs>
        <w:suppressAutoHyphens/>
        <w:ind w:left="0" w:right="283" w:firstLine="426"/>
        <w:rPr>
          <w:sz w:val="18"/>
          <w:szCs w:val="18"/>
          <w:lang w:eastAsia="ar-SA"/>
        </w:rPr>
      </w:pP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485D8C" w:rsidRPr="00485D8C" w:rsidTr="00485D8C">
        <w:tc>
          <w:tcPr>
            <w:tcW w:w="5070" w:type="dxa"/>
          </w:tcPr>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tc>
        <w:tc>
          <w:tcPr>
            <w:tcW w:w="5528" w:type="dxa"/>
            <w:hideMark/>
          </w:tcPr>
          <w:p w:rsidR="00485D8C" w:rsidRPr="00485D8C" w:rsidRDefault="00485D8C" w:rsidP="000D6EF4">
            <w:pPr>
              <w:shd w:val="clear" w:color="auto" w:fill="FFFFFF"/>
              <w:tabs>
                <w:tab w:val="left" w:pos="10065"/>
                <w:tab w:val="left" w:pos="10631"/>
                <w:tab w:val="left" w:pos="10773"/>
              </w:tabs>
              <w:suppressAutoHyphens/>
              <w:ind w:left="0" w:right="283" w:firstLine="426"/>
              <w:jc w:val="right"/>
              <w:rPr>
                <w:sz w:val="18"/>
                <w:szCs w:val="18"/>
                <w:lang w:eastAsia="ar-SA"/>
              </w:rPr>
            </w:pPr>
            <w:r w:rsidRPr="00485D8C">
              <w:rPr>
                <w:sz w:val="18"/>
                <w:szCs w:val="18"/>
                <w:lang w:eastAsia="ar-SA"/>
              </w:rPr>
              <w:t>УТВЕРЖДЕНО</w:t>
            </w:r>
          </w:p>
          <w:p w:rsidR="00485D8C" w:rsidRPr="00485D8C" w:rsidRDefault="00485D8C" w:rsidP="000D6EF4">
            <w:pPr>
              <w:shd w:val="clear" w:color="auto" w:fill="FFFFFF"/>
              <w:tabs>
                <w:tab w:val="left" w:pos="10065"/>
                <w:tab w:val="left" w:pos="10631"/>
                <w:tab w:val="left" w:pos="10773"/>
              </w:tabs>
              <w:suppressAutoHyphens/>
              <w:ind w:left="0" w:right="283" w:firstLine="426"/>
              <w:jc w:val="right"/>
              <w:rPr>
                <w:sz w:val="18"/>
                <w:szCs w:val="18"/>
                <w:lang w:eastAsia="ar-SA"/>
              </w:rPr>
            </w:pPr>
            <w:r w:rsidRPr="00485D8C">
              <w:rPr>
                <w:sz w:val="18"/>
                <w:szCs w:val="18"/>
                <w:lang w:eastAsia="ar-SA"/>
              </w:rPr>
              <w:t xml:space="preserve">решением Думы </w:t>
            </w:r>
          </w:p>
          <w:p w:rsidR="00485D8C" w:rsidRPr="00485D8C" w:rsidRDefault="00485D8C" w:rsidP="000D6EF4">
            <w:pPr>
              <w:shd w:val="clear" w:color="auto" w:fill="FFFFFF"/>
              <w:tabs>
                <w:tab w:val="left" w:pos="10065"/>
                <w:tab w:val="left" w:pos="10631"/>
                <w:tab w:val="left" w:pos="10773"/>
              </w:tabs>
              <w:suppressAutoHyphens/>
              <w:ind w:left="0" w:right="283" w:firstLine="426"/>
              <w:jc w:val="right"/>
              <w:rPr>
                <w:sz w:val="18"/>
                <w:szCs w:val="18"/>
                <w:lang w:eastAsia="ar-SA"/>
              </w:rPr>
            </w:pPr>
            <w:r w:rsidRPr="00485D8C">
              <w:rPr>
                <w:sz w:val="18"/>
                <w:szCs w:val="18"/>
                <w:lang w:eastAsia="ar-SA"/>
              </w:rPr>
              <w:t>Хомутовского муниципального образования</w:t>
            </w:r>
          </w:p>
          <w:p w:rsidR="00485D8C" w:rsidRPr="00485D8C" w:rsidRDefault="00485D8C" w:rsidP="000D6EF4">
            <w:pPr>
              <w:shd w:val="clear" w:color="auto" w:fill="FFFFFF"/>
              <w:tabs>
                <w:tab w:val="left" w:pos="10065"/>
                <w:tab w:val="left" w:pos="10631"/>
                <w:tab w:val="left" w:pos="10773"/>
              </w:tabs>
              <w:suppressAutoHyphens/>
              <w:ind w:left="0" w:right="283" w:firstLine="426"/>
              <w:jc w:val="right"/>
              <w:rPr>
                <w:sz w:val="18"/>
                <w:szCs w:val="18"/>
                <w:lang w:eastAsia="ar-SA"/>
              </w:rPr>
            </w:pPr>
            <w:r w:rsidRPr="00485D8C">
              <w:rPr>
                <w:sz w:val="18"/>
                <w:szCs w:val="18"/>
                <w:lang w:eastAsia="ar-SA"/>
              </w:rPr>
              <w:t>от _29.12.2021</w:t>
            </w:r>
            <w:r>
              <w:rPr>
                <w:sz w:val="18"/>
                <w:szCs w:val="18"/>
                <w:lang w:eastAsia="ar-SA"/>
              </w:rPr>
              <w:t>__</w:t>
            </w:r>
            <w:r w:rsidRPr="00485D8C">
              <w:rPr>
                <w:sz w:val="18"/>
                <w:szCs w:val="18"/>
                <w:lang w:eastAsia="ar-SA"/>
              </w:rPr>
              <w:t xml:space="preserve">__ № __58-272 </w:t>
            </w:r>
            <w:r>
              <w:rPr>
                <w:sz w:val="18"/>
                <w:szCs w:val="18"/>
                <w:lang w:val="en-US" w:eastAsia="ar-SA"/>
              </w:rPr>
              <w:t>l</w:t>
            </w:r>
            <w:r w:rsidRPr="00485D8C">
              <w:rPr>
                <w:sz w:val="18"/>
                <w:szCs w:val="18"/>
                <w:lang w:eastAsia="ar-SA"/>
              </w:rPr>
              <w:t>________</w:t>
            </w:r>
          </w:p>
        </w:tc>
      </w:tr>
    </w:tbl>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r w:rsidRPr="00485D8C">
        <w:rPr>
          <w:b/>
          <w:bCs/>
          <w:sz w:val="18"/>
          <w:szCs w:val="18"/>
          <w:lang w:eastAsia="ar-SA"/>
        </w:rPr>
        <w:t>Положение о муниципальном контроле</w:t>
      </w: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i/>
          <w:iCs/>
          <w:sz w:val="18"/>
          <w:szCs w:val="18"/>
          <w:lang w:eastAsia="ar-SA"/>
        </w:rPr>
      </w:pPr>
      <w:r w:rsidRPr="00485D8C">
        <w:rPr>
          <w:b/>
          <w:bCs/>
          <w:sz w:val="18"/>
          <w:szCs w:val="18"/>
          <w:lang w:eastAsia="ar-SA"/>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85D8C">
        <w:rPr>
          <w:b/>
          <w:iCs/>
          <w:sz w:val="18"/>
          <w:szCs w:val="18"/>
          <w:lang w:eastAsia="ar-SA"/>
        </w:rPr>
        <w:t>Хомутовского муниципального образования</w:t>
      </w: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r w:rsidRPr="00485D8C">
        <w:rPr>
          <w:b/>
          <w:bCs/>
          <w:sz w:val="18"/>
          <w:szCs w:val="18"/>
          <w:lang w:eastAsia="ar-SA"/>
        </w:rPr>
        <w:t>Раздел 1. Общие положения</w:t>
      </w:r>
    </w:p>
    <w:p w:rsidR="00485D8C" w:rsidRPr="00485D8C"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1.1. Настоящее Положение устанавливает порядок осуществления </w:t>
      </w:r>
      <w:bookmarkStart w:id="12" w:name="_Hlk79156810"/>
      <w:bookmarkStart w:id="13" w:name="_Hlk79673330"/>
      <w:r w:rsidRPr="00485D8C">
        <w:rPr>
          <w:sz w:val="18"/>
          <w:szCs w:val="18"/>
          <w:lang w:eastAsia="ar-SA"/>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 </w:t>
      </w:r>
      <w:bookmarkEnd w:id="12"/>
      <w:r w:rsidRPr="00485D8C">
        <w:rPr>
          <w:sz w:val="18"/>
          <w:szCs w:val="18"/>
          <w:lang w:eastAsia="ar-SA"/>
        </w:rPr>
        <w:t>(далее – муниципальный контроль на автомобильном транспорте)</w:t>
      </w:r>
      <w:bookmarkEnd w:id="13"/>
      <w:r w:rsidRPr="00485D8C">
        <w:rPr>
          <w:sz w:val="18"/>
          <w:szCs w:val="18"/>
          <w:lang w:eastAsia="ar-SA"/>
        </w:rPr>
        <w:t xml:space="preserve">.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 в области автомобильных дорог и дорожной деятельности, установленных в отношении автомобильных дорог местного значения </w:t>
      </w:r>
      <w:r w:rsidRPr="00485D8C">
        <w:rPr>
          <w:iCs/>
          <w:sz w:val="18"/>
          <w:szCs w:val="18"/>
          <w:lang w:eastAsia="ar-SA"/>
        </w:rPr>
        <w:t>Хомутовского муниципального образования</w:t>
      </w:r>
      <w:r w:rsidRPr="00485D8C">
        <w:rPr>
          <w:sz w:val="18"/>
          <w:szCs w:val="18"/>
          <w:lang w:eastAsia="ar-SA"/>
        </w:rPr>
        <w:t xml:space="preserve"> (далее – автомобильные дороги местного значения или автомобильные дороги общего пользования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1.3. Муниципальный контроль на автомобильном транспорте осуществляется администрацией Хомутовского муниципального образования (далее – администрация).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1.4. Должностными лицами администрации, уполномоченными на проведение муниципального контроля на автомобильном транспорте, являются </w:t>
      </w:r>
      <w:r w:rsidRPr="00485D8C">
        <w:rPr>
          <w:iCs/>
          <w:sz w:val="18"/>
          <w:szCs w:val="18"/>
          <w:lang w:eastAsia="ar-SA"/>
        </w:rPr>
        <w:t>специалисты администрации, в должностные обязанности которых</w:t>
      </w:r>
      <w:r w:rsidRPr="00485D8C">
        <w:rPr>
          <w:sz w:val="18"/>
          <w:szCs w:val="18"/>
          <w:lang w:eastAsia="ar-SA"/>
        </w:rPr>
        <w:t xml:space="preserve"> </w:t>
      </w:r>
      <w:r w:rsidRPr="00485D8C">
        <w:rPr>
          <w:iCs/>
          <w:sz w:val="18"/>
          <w:szCs w:val="18"/>
          <w:lang w:eastAsia="ar-SA"/>
        </w:rPr>
        <w:t>входит проведение муниципального контроля на автомобильном транспорте.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485D8C">
        <w:rPr>
          <w:sz w:val="18"/>
          <w:szCs w:val="18"/>
          <w:u w:val="single"/>
          <w:lang w:eastAsia="ar-SA"/>
        </w:rPr>
        <w:t>закона</w:t>
      </w:r>
      <w:r w:rsidRPr="00485D8C">
        <w:rPr>
          <w:sz w:val="18"/>
          <w:szCs w:val="18"/>
          <w:lang w:eastAsia="ar-SA"/>
        </w:rPr>
        <w:t xml:space="preserve"> от 6 октября 2003 года № 131-ФЗ «Об общих принципах организации местного самоуправления в Российской Федерации» и Федерального </w:t>
      </w:r>
      <w:r w:rsidRPr="00485D8C">
        <w:rPr>
          <w:sz w:val="18"/>
          <w:szCs w:val="18"/>
          <w:u w:val="single"/>
          <w:lang w:eastAsia="ar-SA"/>
        </w:rPr>
        <w:t>закона</w:t>
      </w:r>
      <w:r w:rsidRPr="00485D8C">
        <w:rPr>
          <w:sz w:val="18"/>
          <w:szCs w:val="18"/>
          <w:lang w:eastAsia="ar-SA"/>
        </w:rPr>
        <w:t xml:space="preserve">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1.6. Объектами </w:t>
      </w:r>
      <w:bookmarkStart w:id="14" w:name="_Hlk77676821"/>
      <w:r w:rsidRPr="00485D8C">
        <w:rPr>
          <w:sz w:val="18"/>
          <w:szCs w:val="18"/>
          <w:lang w:eastAsia="ar-SA"/>
        </w:rPr>
        <w:t xml:space="preserve">муниципального контроля на автомобильном транспорте </w:t>
      </w:r>
      <w:bookmarkEnd w:id="14"/>
      <w:r w:rsidRPr="00485D8C">
        <w:rPr>
          <w:sz w:val="18"/>
          <w:szCs w:val="18"/>
          <w:lang w:eastAsia="ar-SA"/>
        </w:rPr>
        <w:t>являются: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 деятельность, действия (бездействие) контролируемых лиц </w:t>
      </w:r>
      <w:r w:rsidRPr="00485D8C">
        <w:rPr>
          <w:iCs/>
          <w:sz w:val="18"/>
          <w:szCs w:val="18"/>
          <w:lang w:eastAsia="ar-SA"/>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а) использованию полос отвода и (или) придорожных полос автомобильных дорог общего пользования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5D8C" w:rsidRPr="00485D8C" w:rsidRDefault="00485D8C" w:rsidP="000D6EF4">
      <w:pPr>
        <w:shd w:val="clear" w:color="auto" w:fill="FFFFFF"/>
        <w:tabs>
          <w:tab w:val="left" w:pos="10065"/>
          <w:tab w:val="left" w:pos="10631"/>
          <w:tab w:val="left" w:pos="10773"/>
        </w:tabs>
        <w:suppressAutoHyphens/>
        <w:ind w:left="0" w:right="283" w:firstLine="426"/>
        <w:rPr>
          <w:bCs/>
          <w:i/>
          <w:iCs/>
          <w:sz w:val="18"/>
          <w:szCs w:val="18"/>
          <w:lang w:eastAsia="ar-SA"/>
        </w:rPr>
      </w:pPr>
      <w:r w:rsidRPr="00485D8C">
        <w:rPr>
          <w:sz w:val="18"/>
          <w:szCs w:val="18"/>
          <w:lang w:eastAsia="ar-SA"/>
        </w:rPr>
        <w:t xml:space="preserve">2) </w:t>
      </w:r>
      <w:r w:rsidRPr="00485D8C">
        <w:rPr>
          <w:bCs/>
          <w:iCs/>
          <w:sz w:val="18"/>
          <w:szCs w:val="18"/>
          <w:lang w:eastAsia="ar-SA"/>
        </w:rPr>
        <w:t xml:space="preserve">результаты деятельности </w:t>
      </w:r>
      <w:r w:rsidRPr="00485D8C">
        <w:rPr>
          <w:sz w:val="18"/>
          <w:szCs w:val="18"/>
          <w:lang w:eastAsia="ar-SA"/>
        </w:rPr>
        <w:t>контролируемых лиц</w:t>
      </w:r>
      <w:r w:rsidRPr="00485D8C">
        <w:rPr>
          <w:bCs/>
          <w:iCs/>
          <w:sz w:val="18"/>
          <w:szCs w:val="18"/>
          <w:lang w:eastAsia="ar-SA"/>
        </w:rPr>
        <w:t>, в том числе услуги</w:t>
      </w:r>
      <w:r w:rsidRPr="00485D8C">
        <w:rPr>
          <w:iCs/>
          <w:sz w:val="18"/>
          <w:szCs w:val="18"/>
          <w:lang w:eastAsia="ar-SA"/>
        </w:rPr>
        <w:t xml:space="preserve"> в области использования автомобильных дорог и осуществления дорожной деятельности</w:t>
      </w:r>
      <w:r w:rsidRPr="00485D8C">
        <w:rPr>
          <w:bCs/>
          <w:iCs/>
          <w:sz w:val="18"/>
          <w:szCs w:val="18"/>
          <w:lang w:eastAsia="ar-SA"/>
        </w:rPr>
        <w:t>, к которым предъявляются обязательные требования по:</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lastRenderedPageBreak/>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bookmarkStart w:id="15" w:name="_Hlk77675416"/>
      <w:r w:rsidRPr="00485D8C">
        <w:rPr>
          <w:sz w:val="18"/>
          <w:szCs w:val="18"/>
          <w:lang w:eastAsia="ar-SA"/>
        </w:rPr>
        <w:t xml:space="preserve">б) внесению платы за </w:t>
      </w:r>
      <w:bookmarkEnd w:id="15"/>
      <w:r w:rsidRPr="00485D8C">
        <w:rPr>
          <w:sz w:val="18"/>
          <w:szCs w:val="18"/>
          <w:lang w:eastAsia="ar-SA"/>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г) внесению платы за присоединение объектов дорожного сервиса к автомобильным дорогам общего пользования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б) придорожные полосы и полосы отвода автомобильных дорог общего пользования местного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автомобильная дорога общего пользования местного значения и искусственные дорожные сооружения на ней;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г) примыкания к автомобильным дорогам местного значения, в том числе примыкания объектов дорожного сервиса.</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1.8. Система оценки и управления рисками при осуществлении муниципального контроля на автомобильном транспорте не применяется</w:t>
      </w:r>
      <w:bookmarkStart w:id="16" w:name="Par61"/>
      <w:bookmarkEnd w:id="16"/>
      <w:r w:rsidRPr="00485D8C">
        <w:rPr>
          <w:sz w:val="18"/>
          <w:szCs w:val="18"/>
          <w:lang w:eastAsia="ar-SA"/>
        </w:rPr>
        <w:t>.</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r w:rsidRPr="00485D8C">
        <w:rPr>
          <w:b/>
          <w:bCs/>
          <w:sz w:val="18"/>
          <w:szCs w:val="18"/>
          <w:lang w:eastAsia="ar-SA"/>
        </w:rPr>
        <w:t>Раздел 2. Профилактика рисков причинения вреда (ущерба) охраняемым законом ценностям</w:t>
      </w: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85D8C" w:rsidRPr="00485D8C" w:rsidRDefault="00485D8C" w:rsidP="000D6EF4">
      <w:pPr>
        <w:shd w:val="clear" w:color="auto" w:fill="FFFFFF"/>
        <w:tabs>
          <w:tab w:val="left" w:pos="10773"/>
        </w:tabs>
        <w:suppressAutoHyphens/>
        <w:ind w:left="0" w:right="283" w:firstLine="426"/>
        <w:jc w:val="left"/>
        <w:rPr>
          <w:sz w:val="18"/>
          <w:szCs w:val="18"/>
          <w:lang w:eastAsia="ar-SA"/>
        </w:rPr>
      </w:pPr>
      <w:r w:rsidRPr="00485D8C">
        <w:rPr>
          <w:sz w:val="18"/>
          <w:szCs w:val="18"/>
          <w:lang w:eastAsia="ar-SA"/>
        </w:rPr>
        <w:t>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w:t>
      </w:r>
      <w:r>
        <w:rPr>
          <w:sz w:val="18"/>
          <w:szCs w:val="18"/>
          <w:lang w:eastAsia="ar-SA"/>
        </w:rPr>
        <w:t xml:space="preserve"> с постановлением Правительства</w:t>
      </w:r>
      <w:r w:rsidRPr="00485D8C">
        <w:rPr>
          <w:sz w:val="18"/>
          <w:szCs w:val="18"/>
          <w:lang w:eastAsia="ar-SA"/>
        </w:rPr>
        <w:t xml:space="preserve"> </w:t>
      </w:r>
      <w:r>
        <w:rPr>
          <w:sz w:val="18"/>
          <w:szCs w:val="18"/>
          <w:lang w:eastAsia="ar-SA"/>
        </w:rPr>
        <w:t>Российской Федерации от</w:t>
      </w:r>
      <w:r w:rsidRPr="00485D8C">
        <w:rPr>
          <w:sz w:val="18"/>
          <w:szCs w:val="18"/>
          <w:lang w:eastAsia="ar-SA"/>
        </w:rPr>
        <w:t xml:space="preserve">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485D8C">
        <w:rPr>
          <w:i/>
          <w:sz w:val="18"/>
          <w:szCs w:val="18"/>
          <w:lang w:eastAsia="ar-SA"/>
        </w:rPr>
        <w:t xml:space="preserve"> </w:t>
      </w:r>
      <w:r w:rsidRPr="00485D8C">
        <w:rPr>
          <w:iCs/>
          <w:sz w:val="18"/>
          <w:szCs w:val="18"/>
          <w:lang w:eastAsia="ar-SA"/>
        </w:rPr>
        <w:t>администрации</w:t>
      </w:r>
      <w:r w:rsidRPr="00485D8C">
        <w:rPr>
          <w:sz w:val="18"/>
          <w:szCs w:val="18"/>
          <w:lang w:eastAsia="ar-SA"/>
        </w:rPr>
        <w:t xml:space="preserve"> (далее – Глава (заместитель Главы) для принятия решения о проведении контрольных мероприятий.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 информирование;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консультирование.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4" w:history="1">
        <w:r w:rsidRPr="00485D8C">
          <w:rPr>
            <w:rStyle w:val="af"/>
            <w:sz w:val="18"/>
            <w:szCs w:val="18"/>
            <w:lang w:eastAsia="ar-SA"/>
          </w:rPr>
          <w:t>частью 3 статьи 46</w:t>
        </w:r>
      </w:hyperlink>
      <w:r w:rsidRPr="00485D8C">
        <w:rPr>
          <w:sz w:val="18"/>
          <w:szCs w:val="18"/>
          <w:lang w:eastAsia="ar-SA"/>
        </w:rPr>
        <w:t xml:space="preserve"> Федерального закона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Администрация также вправе информировать население Хомутовского муниципального образования на собраниях и конференциях граждан об обязательных требованиях, предъявляемых к объектам контроля.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Консультирование осуществляется в устной или письменной форме по следующим вопросам: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порядок осуществления контрольных мероприятий, установленных настоящим Положением;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 порядок обжалования действий (бездействия) должностных лиц;</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Консультирование контролируемых лиц в устной форме может осуществляться также на собраниях и конференциях граждан.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Должностными лицами ведутся журналы учета консультирований.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Pr>
          <w:sz w:val="18"/>
          <w:szCs w:val="18"/>
          <w:lang w:eastAsia="ar-SA"/>
        </w:rPr>
        <w:t>2.9.</w:t>
      </w:r>
      <w:r w:rsidRPr="00485D8C">
        <w:rPr>
          <w:sz w:val="18"/>
          <w:szCs w:val="18"/>
          <w:lang w:eastAsia="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85D8C" w:rsidRPr="00485D8C"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p>
    <w:p w:rsidR="00DF5477" w:rsidRDefault="00DF5477"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p>
    <w:p w:rsidR="00DF5477" w:rsidRDefault="00DF5477"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bCs/>
          <w:sz w:val="18"/>
          <w:szCs w:val="18"/>
          <w:lang w:eastAsia="ar-SA"/>
        </w:rPr>
      </w:pPr>
      <w:r w:rsidRPr="00485D8C">
        <w:rPr>
          <w:b/>
          <w:bCs/>
          <w:sz w:val="18"/>
          <w:szCs w:val="18"/>
          <w:lang w:eastAsia="ar-SA"/>
        </w:rPr>
        <w:t>Раздел 3. Осуществление контрольных мероприятий и контрольных действий</w:t>
      </w:r>
    </w:p>
    <w:p w:rsidR="00485D8C" w:rsidRPr="00485D8C"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3.1. Муниципальный контроль за исполнением единой теплоснабжающей организацией обязательств осуществляется без проведения плановых контрольных (надзорных) мероприятий.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lastRenderedPageBreak/>
        <w:t>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3.2. Контрольные мероприятия, указанные в подпунктах 5, 6 пункта 3.1 настоящего Положения, проводятся без взаимодействия с контролируемым лицом.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Внеплановые контрольные мероприятия могут проводиться только после согласования с органами прокуратуры.</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Индикаторы риска нарушения обязательных требований указаны в приложении № 1 к настоящему Положению.</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Перечень индикаторов риска нарушения обязательных требований размещается на официальном сайте администрации.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85D8C" w:rsidRPr="00485D8C" w:rsidRDefault="00485D8C" w:rsidP="000D6EF4">
      <w:pPr>
        <w:shd w:val="clear" w:color="auto" w:fill="FFFFFF"/>
        <w:tabs>
          <w:tab w:val="left" w:pos="10065"/>
          <w:tab w:val="left" w:pos="10631"/>
          <w:tab w:val="left" w:pos="10773"/>
        </w:tabs>
        <w:suppressAutoHyphens/>
        <w:ind w:left="0" w:right="283" w:firstLine="426"/>
        <w:rPr>
          <w:i/>
          <w:iCs/>
          <w:sz w:val="18"/>
          <w:szCs w:val="18"/>
          <w:lang w:eastAsia="ar-SA"/>
        </w:rPr>
      </w:pPr>
      <w:r w:rsidRPr="00485D8C">
        <w:rPr>
          <w:sz w:val="18"/>
          <w:szCs w:val="18"/>
          <w:lang w:eastAsia="ar-SA"/>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85D8C">
        <w:rPr>
          <w:i/>
          <w:iCs/>
          <w:sz w:val="18"/>
          <w:szCs w:val="18"/>
          <w:lang w:eastAsia="ar-SA"/>
        </w:rPr>
        <w:t xml:space="preserve">, </w:t>
      </w:r>
      <w:r w:rsidRPr="00485D8C">
        <w:rPr>
          <w:sz w:val="18"/>
          <w:szCs w:val="18"/>
          <w:lang w:eastAsia="ar-SA"/>
        </w:rPr>
        <w:t xml:space="preserve">задания, содержащегося в планах работы администрации, в том числе в случаях, установленных </w:t>
      </w:r>
      <w:r>
        <w:rPr>
          <w:sz w:val="18"/>
          <w:szCs w:val="18"/>
          <w:lang w:eastAsia="ar-SA"/>
        </w:rPr>
        <w:t>Федеральным</w:t>
      </w:r>
      <w:r w:rsidRPr="00485D8C">
        <w:rPr>
          <w:sz w:val="18"/>
          <w:szCs w:val="18"/>
          <w:lang w:eastAsia="ar-SA"/>
        </w:rPr>
        <w:t xml:space="preserve"> законом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w:t>
      </w:r>
      <w:r>
        <w:rPr>
          <w:sz w:val="18"/>
          <w:szCs w:val="18"/>
          <w:lang w:eastAsia="ar-SA"/>
        </w:rPr>
        <w:t>ельства Российской Федерации от</w:t>
      </w:r>
      <w:r w:rsidRPr="00485D8C">
        <w:rPr>
          <w:sz w:val="18"/>
          <w:szCs w:val="18"/>
          <w:lang w:eastAsia="ar-SA"/>
        </w:rPr>
        <w:t xml:space="preserve"> 19 апреля 2016 года № 724-р,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  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3.9.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отсутствие признаков явной непосредственной угрозы причинения или фактического причинения вреда (ущерба) охраняемым законом ценностям;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485D8C">
        <w:rPr>
          <w:sz w:val="18"/>
          <w:szCs w:val="18"/>
          <w:lang w:eastAsia="ar-SA"/>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3.13. Информация о контрольных мероприятиях размещается в Едином реестре контрольных (надзорных) мероприятий.</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bookmarkStart w:id="17" w:name="Par318"/>
      <w:bookmarkEnd w:id="17"/>
      <w:r w:rsidRPr="00485D8C">
        <w:rPr>
          <w:sz w:val="18"/>
          <w:szCs w:val="18"/>
          <w:lang w:eastAsia="ar-SA"/>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w:t>
      </w:r>
      <w:r w:rsidRPr="00485D8C">
        <w:rPr>
          <w:sz w:val="18"/>
          <w:szCs w:val="18"/>
          <w:lang w:eastAsia="ar-SA"/>
        </w:rPr>
        <w:lastRenderedPageBreak/>
        <w:t>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r w:rsidRPr="00485D8C">
        <w:rPr>
          <w:bCs/>
          <w:sz w:val="18"/>
          <w:szCs w:val="18"/>
          <w:lang w:eastAsia="ar-SA"/>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4.2. Досудебный порядок подачи жалоб на решение администрации, действие(бездействие) должностных лиц не применяется.</w:t>
      </w:r>
    </w:p>
    <w:p w:rsidR="00485D8C" w:rsidRPr="00B74A0A"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bCs/>
          <w:sz w:val="18"/>
          <w:szCs w:val="18"/>
          <w:lang w:eastAsia="ar-SA"/>
        </w:rPr>
      </w:pPr>
      <w:r w:rsidRPr="00485D8C">
        <w:rPr>
          <w:bCs/>
          <w:sz w:val="18"/>
          <w:szCs w:val="18"/>
          <w:lang w:eastAsia="ar-SA"/>
        </w:rPr>
        <w:t>Раздел 5. Ключевые показатели муниципального контроля за исполнением контролируемым лицом обязательств и их целевые значения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r w:rsidRPr="00485D8C">
        <w:rPr>
          <w:sz w:val="18"/>
          <w:szCs w:val="18"/>
          <w:lang w:eastAsia="ar-SA"/>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85D8C">
        <w:rPr>
          <w:iCs/>
          <w:sz w:val="18"/>
          <w:szCs w:val="18"/>
          <w:lang w:eastAsia="ar-SA"/>
        </w:rPr>
        <w:t>Думой Хомутовского муниципального образования.</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i/>
          <w:sz w:val="18"/>
          <w:szCs w:val="18"/>
          <w:lang w:eastAsia="ar-SA"/>
        </w:rPr>
      </w:pPr>
      <w:r w:rsidRPr="00485D8C">
        <w:rPr>
          <w:i/>
          <w:sz w:val="18"/>
          <w:szCs w:val="18"/>
          <w:lang w:eastAsia="ar-SA"/>
        </w:rPr>
        <w:t xml:space="preserve">                       </w:t>
      </w:r>
      <w:r w:rsidRPr="00B74A0A">
        <w:rPr>
          <w:i/>
          <w:sz w:val="18"/>
          <w:szCs w:val="18"/>
          <w:lang w:eastAsia="ar-SA"/>
        </w:rPr>
        <w:t xml:space="preserve"> </w:t>
      </w:r>
      <w:r w:rsidRPr="00485D8C">
        <w:rPr>
          <w:i/>
          <w:sz w:val="18"/>
          <w:szCs w:val="18"/>
          <w:lang w:eastAsia="ar-SA"/>
        </w:rPr>
        <w:t xml:space="preserve">И.о. управляющего дорожной </w:t>
      </w:r>
    </w:p>
    <w:p w:rsidR="00485D8C" w:rsidRPr="00485D8C" w:rsidRDefault="00485D8C" w:rsidP="000D6EF4">
      <w:pPr>
        <w:shd w:val="clear" w:color="auto" w:fill="FFFFFF"/>
        <w:tabs>
          <w:tab w:val="left" w:pos="10065"/>
          <w:tab w:val="left" w:pos="10631"/>
          <w:tab w:val="left" w:pos="10773"/>
        </w:tabs>
        <w:suppressAutoHyphens/>
        <w:ind w:left="0" w:right="283" w:firstLine="426"/>
        <w:jc w:val="right"/>
        <w:rPr>
          <w:i/>
          <w:sz w:val="18"/>
          <w:szCs w:val="18"/>
          <w:lang w:eastAsia="ar-SA"/>
        </w:rPr>
      </w:pPr>
      <w:r w:rsidRPr="00485D8C">
        <w:rPr>
          <w:i/>
          <w:sz w:val="18"/>
          <w:szCs w:val="18"/>
          <w:lang w:eastAsia="ar-SA"/>
        </w:rPr>
        <w:t>деятельностью                                                                            В.А.Зиборов</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sz w:val="18"/>
          <w:szCs w:val="18"/>
          <w:lang w:eastAsia="ar-SA"/>
        </w:rPr>
      </w:pPr>
    </w:p>
    <w:p w:rsidR="00485D8C" w:rsidRPr="00485D8C" w:rsidRDefault="00485D8C" w:rsidP="000D6EF4">
      <w:pPr>
        <w:shd w:val="clear" w:color="auto" w:fill="FFFFFF"/>
        <w:tabs>
          <w:tab w:val="left" w:pos="10065"/>
          <w:tab w:val="left" w:pos="10631"/>
          <w:tab w:val="left" w:pos="10773"/>
        </w:tabs>
        <w:suppressAutoHyphens/>
        <w:ind w:left="0" w:right="283" w:firstLine="426"/>
        <w:jc w:val="center"/>
        <w:rPr>
          <w:b/>
          <w:sz w:val="18"/>
          <w:szCs w:val="18"/>
          <w:lang w:eastAsia="ar-SA"/>
        </w:rPr>
      </w:pPr>
      <w:r w:rsidRPr="00485D8C">
        <w:rPr>
          <w:b/>
          <w:sz w:val="18"/>
          <w:szCs w:val="18"/>
          <w:lang w:eastAsia="ar-SA"/>
        </w:rPr>
        <w:t>Сообщение о возможном установлении публичного сервитута на земельном участке, согласно прилагаемой схеме.</w:t>
      </w:r>
    </w:p>
    <w:p w:rsidR="00485D8C" w:rsidRPr="00485D8C" w:rsidRDefault="00485D8C" w:rsidP="000D6EF4">
      <w:pPr>
        <w:shd w:val="clear" w:color="auto" w:fill="FFFFFF"/>
        <w:tabs>
          <w:tab w:val="left" w:pos="10065"/>
          <w:tab w:val="left" w:pos="10631"/>
          <w:tab w:val="left" w:pos="10773"/>
        </w:tabs>
        <w:suppressAutoHyphens/>
        <w:ind w:left="0" w:right="283" w:firstLine="426"/>
        <w:rPr>
          <w:sz w:val="18"/>
          <w:szCs w:val="18"/>
        </w:rPr>
      </w:pPr>
    </w:p>
    <w:p w:rsidR="00485D8C" w:rsidRPr="00485D8C" w:rsidRDefault="00485D8C" w:rsidP="000D6EF4">
      <w:pPr>
        <w:numPr>
          <w:ilvl w:val="0"/>
          <w:numId w:val="20"/>
        </w:numPr>
        <w:shd w:val="clear" w:color="auto" w:fill="FFFFFF"/>
        <w:tabs>
          <w:tab w:val="left" w:pos="567"/>
          <w:tab w:val="left" w:pos="851"/>
          <w:tab w:val="left" w:pos="993"/>
          <w:tab w:val="left" w:pos="10065"/>
          <w:tab w:val="left" w:pos="10631"/>
          <w:tab w:val="left" w:pos="10773"/>
        </w:tabs>
        <w:suppressAutoHyphens/>
        <w:ind w:left="0" w:right="283" w:firstLine="426"/>
        <w:rPr>
          <w:color w:val="000000"/>
          <w:sz w:val="18"/>
          <w:szCs w:val="18"/>
          <w:shd w:val="clear" w:color="auto" w:fill="FFFFFF"/>
          <w:lang w:eastAsia="ar-SA"/>
        </w:rPr>
      </w:pPr>
      <w:r w:rsidRPr="00485D8C">
        <w:rPr>
          <w:sz w:val="18"/>
          <w:szCs w:val="18"/>
        </w:rPr>
        <w:t xml:space="preserve"> Орган, рассматривающий ходатайство об установлении публичного сервитута: администрация Иркутского районного муниципального образования.</w:t>
      </w:r>
    </w:p>
    <w:p w:rsidR="00485D8C" w:rsidRPr="00485D8C" w:rsidRDefault="00485D8C" w:rsidP="000D6EF4">
      <w:pPr>
        <w:numPr>
          <w:ilvl w:val="0"/>
          <w:numId w:val="20"/>
        </w:numPr>
        <w:shd w:val="clear" w:color="auto" w:fill="FFFFFF"/>
        <w:tabs>
          <w:tab w:val="left" w:pos="142"/>
          <w:tab w:val="left" w:pos="567"/>
          <w:tab w:val="left" w:pos="851"/>
          <w:tab w:val="left" w:pos="10065"/>
          <w:tab w:val="left" w:pos="10631"/>
          <w:tab w:val="left" w:pos="10773"/>
        </w:tabs>
        <w:suppressAutoHyphens/>
        <w:ind w:left="0" w:right="283" w:firstLine="426"/>
        <w:rPr>
          <w:color w:val="000000"/>
          <w:sz w:val="18"/>
          <w:szCs w:val="18"/>
          <w:shd w:val="clear" w:color="auto" w:fill="FFFFFF"/>
          <w:lang w:eastAsia="ar-SA"/>
        </w:rPr>
      </w:pPr>
      <w:r w:rsidRPr="00485D8C">
        <w:rPr>
          <w:sz w:val="18"/>
          <w:szCs w:val="18"/>
        </w:rPr>
        <w:t>Цель установления публичного сервитута: размещение объекта электросетевого хозяйства «ВЛ 10 кВ и линейным ответвлением от ВЛ 10 кВ Карлук - Хомутово (ТР 591/20)», ходатайство Открытого акционерного общества «Иркутская электросетевая компания».</w:t>
      </w:r>
    </w:p>
    <w:p w:rsidR="00485D8C" w:rsidRPr="00485D8C" w:rsidRDefault="00485D8C" w:rsidP="000D6EF4">
      <w:pPr>
        <w:numPr>
          <w:ilvl w:val="0"/>
          <w:numId w:val="20"/>
        </w:num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Публичный сервитут площадью 17867 кв.м., расположен по адресу: Иркутская область, Иркутский район, в границах согласно приложению 1, в том числе:</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38:06:100922:5586, расположенного по адресу: Иркутская область, Иркутский район, Хомутовское МО, поле «Заеловое», площадью 482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38:06:100922:4686, расположенного по адресу: Российская Федерация, Иркутская область, Иркутский район, площадью 10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38:06:100922:4666, расположенного по адресу: Российская Федерация, Иркутская область, Иркутский район, площадью 39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38:06:100922:4706, расположенного по адресу: Российская Федерация, Иркутская область, Иркутский район, площадью 33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38:06:100922:4716, расположенного по адресу: Российская Федерация, Иркутская область, Иркутский район, площадью 42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на части земельного участка с кадастровым номером 38:06:100922:4731, расположенного по адресу: Российская Федерация, Иркутская область, Иркутский район, площадью 50 кв.м.,</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38:06:100922:4749, расположенного по адресу: Российская Федерация, Иркутская область, Иркутский район, площадью 51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38:06:100922:4750, расположенного по адресу: Российская Федерация, Иркутская область, Иркутский район, площадью 58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на части земельного участка с кадастровым номером 38:06:100922:451, расположенного по адресу: Иркутская область, Иркутский район, поле «Заелово», площадью 25 кв.м.,</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38:06:100922:660, расположенного по адресу: Иркутская область, Иркутский район, урочище «Западь», площадью 69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части земельного участка с кадастровым номером 38:06:100922:350, расположенного по адресу: Иркутская область, Иркутский район, урочище «Западь», площадью 12 кв.м., </w:t>
      </w:r>
    </w:p>
    <w:p w:rsidR="00485D8C" w:rsidRPr="00485D8C" w:rsidRDefault="00485D8C" w:rsidP="000D6EF4">
      <w:pPr>
        <w:shd w:val="clear" w:color="auto" w:fill="FFFFFF"/>
        <w:tabs>
          <w:tab w:val="left" w:pos="567"/>
          <w:tab w:val="left" w:pos="851"/>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 землях государственная собственность на которые не разграничена, расположенных по адресу: Иркутская область, Иркутский район, общей площадью 16996 кв.м.,  </w:t>
      </w:r>
    </w:p>
    <w:p w:rsidR="00485D8C" w:rsidRPr="00485D8C" w:rsidRDefault="00485D8C" w:rsidP="000D6EF4">
      <w:pPr>
        <w:shd w:val="clear" w:color="auto" w:fill="FFFFFF"/>
        <w:tabs>
          <w:tab w:val="left" w:pos="567"/>
          <w:tab w:val="left" w:pos="993"/>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4.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каб.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485D8C" w:rsidRPr="00485D8C" w:rsidRDefault="00485D8C" w:rsidP="000D6EF4">
      <w:pPr>
        <w:numPr>
          <w:ilvl w:val="0"/>
          <w:numId w:val="34"/>
        </w:numPr>
        <w:shd w:val="clear" w:color="auto" w:fill="FFFFFF"/>
        <w:tabs>
          <w:tab w:val="left" w:pos="567"/>
          <w:tab w:val="left" w:pos="993"/>
          <w:tab w:val="left" w:pos="1134"/>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485D8C" w:rsidRPr="00485D8C" w:rsidRDefault="00485D8C" w:rsidP="000D6EF4">
      <w:pPr>
        <w:numPr>
          <w:ilvl w:val="0"/>
          <w:numId w:val="34"/>
        </w:numPr>
        <w:shd w:val="clear" w:color="auto" w:fill="FFFFFF"/>
        <w:tabs>
          <w:tab w:val="left" w:pos="284"/>
          <w:tab w:val="left" w:pos="567"/>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 xml:space="preserve"> Публичный сервитут необходим для размещения </w:t>
      </w:r>
      <w:r w:rsidRPr="00485D8C">
        <w:rPr>
          <w:sz w:val="18"/>
          <w:szCs w:val="18"/>
        </w:rPr>
        <w:t>объекта электросетевого хозяйства «ВЛ 10 кВ и линейным ответвлением от ВЛ 10 кВ Карлук - Хомутово (ТР 591/20)».</w:t>
      </w:r>
    </w:p>
    <w:p w:rsidR="00485D8C" w:rsidRPr="00485D8C" w:rsidRDefault="00485D8C" w:rsidP="000D6EF4">
      <w:pPr>
        <w:numPr>
          <w:ilvl w:val="0"/>
          <w:numId w:val="34"/>
        </w:numPr>
        <w:shd w:val="clear" w:color="auto" w:fill="FFFFFF"/>
        <w:tabs>
          <w:tab w:val="left" w:pos="567"/>
          <w:tab w:val="left" w:pos="851"/>
          <w:tab w:val="left" w:pos="993"/>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485D8C" w:rsidRPr="00485D8C" w:rsidRDefault="00485D8C" w:rsidP="000D6EF4">
      <w:pPr>
        <w:shd w:val="clear" w:color="auto" w:fill="FFFFFF"/>
        <w:tabs>
          <w:tab w:val="left" w:pos="567"/>
          <w:tab w:val="left" w:pos="851"/>
          <w:tab w:val="left" w:pos="993"/>
          <w:tab w:val="left" w:pos="10065"/>
          <w:tab w:val="left" w:pos="10631"/>
          <w:tab w:val="left" w:pos="10773"/>
        </w:tabs>
        <w:suppressAutoHyphens/>
        <w:ind w:left="0" w:right="283" w:firstLine="426"/>
        <w:rPr>
          <w:color w:val="000000"/>
          <w:sz w:val="18"/>
          <w:szCs w:val="18"/>
          <w:shd w:val="clear" w:color="auto" w:fill="FFFFFF"/>
          <w:lang w:eastAsia="ar-SA"/>
        </w:rPr>
      </w:pPr>
      <w:r w:rsidRPr="00485D8C">
        <w:rPr>
          <w:color w:val="000000"/>
          <w:sz w:val="18"/>
          <w:szCs w:val="18"/>
          <w:shd w:val="clear" w:color="auto" w:fill="FFFFFF"/>
          <w:lang w:eastAsia="ar-SA"/>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85D8C" w:rsidRPr="00B74A0A" w:rsidRDefault="00485D8C" w:rsidP="000B7F65">
      <w:pPr>
        <w:tabs>
          <w:tab w:val="left" w:pos="10065"/>
        </w:tabs>
        <w:ind w:left="0" w:right="283" w:firstLine="426"/>
        <w:jc w:val="right"/>
        <w:rPr>
          <w:i/>
          <w:sz w:val="18"/>
          <w:szCs w:val="18"/>
        </w:rPr>
      </w:pPr>
    </w:p>
    <w:p w:rsidR="00485D8C" w:rsidRPr="00B74A0A" w:rsidRDefault="00485D8C" w:rsidP="000B7F65">
      <w:pPr>
        <w:tabs>
          <w:tab w:val="left" w:pos="10065"/>
        </w:tabs>
        <w:ind w:left="0" w:right="283" w:firstLine="426"/>
        <w:jc w:val="right"/>
        <w:rPr>
          <w:i/>
          <w:sz w:val="18"/>
          <w:szCs w:val="18"/>
        </w:rPr>
      </w:pPr>
    </w:p>
    <w:p w:rsidR="00485D8C" w:rsidRPr="00B74A0A" w:rsidRDefault="00485D8C" w:rsidP="000B7F65">
      <w:pPr>
        <w:tabs>
          <w:tab w:val="left" w:pos="10065"/>
        </w:tabs>
        <w:ind w:left="0" w:right="283" w:firstLine="426"/>
        <w:jc w:val="right"/>
        <w:rPr>
          <w:i/>
          <w:sz w:val="18"/>
          <w:szCs w:val="18"/>
        </w:rPr>
      </w:pPr>
    </w:p>
    <w:p w:rsidR="00485D8C" w:rsidRPr="00485D8C" w:rsidRDefault="00485D8C" w:rsidP="00A54EA9">
      <w:pPr>
        <w:tabs>
          <w:tab w:val="left" w:pos="10206"/>
        </w:tabs>
        <w:ind w:left="0" w:right="283" w:firstLine="426"/>
        <w:jc w:val="right"/>
        <w:rPr>
          <w:sz w:val="18"/>
          <w:szCs w:val="18"/>
        </w:rPr>
      </w:pPr>
      <w:r w:rsidRPr="00485D8C">
        <w:rPr>
          <w:sz w:val="18"/>
          <w:szCs w:val="18"/>
        </w:rPr>
        <w:t xml:space="preserve">Приложение 1  </w:t>
      </w:r>
    </w:p>
    <w:p w:rsidR="00485D8C" w:rsidRPr="00B74A0A" w:rsidRDefault="00485D8C" w:rsidP="00A54EA9">
      <w:pPr>
        <w:tabs>
          <w:tab w:val="left" w:pos="10206"/>
        </w:tabs>
        <w:ind w:left="0" w:right="283" w:firstLine="426"/>
        <w:jc w:val="right"/>
        <w:rPr>
          <w:sz w:val="18"/>
          <w:szCs w:val="18"/>
        </w:rPr>
      </w:pPr>
      <w:r w:rsidRPr="00485D8C">
        <w:rPr>
          <w:sz w:val="18"/>
          <w:szCs w:val="18"/>
        </w:rPr>
        <w:t>к постановлению администрации И</w:t>
      </w:r>
    </w:p>
    <w:p w:rsidR="00485D8C" w:rsidRPr="00485D8C" w:rsidRDefault="00485D8C" w:rsidP="00A54EA9">
      <w:pPr>
        <w:tabs>
          <w:tab w:val="left" w:pos="10206"/>
        </w:tabs>
        <w:ind w:left="0" w:right="283" w:firstLine="426"/>
        <w:jc w:val="right"/>
        <w:rPr>
          <w:sz w:val="18"/>
          <w:szCs w:val="18"/>
        </w:rPr>
      </w:pPr>
      <w:r>
        <w:rPr>
          <w:sz w:val="18"/>
          <w:szCs w:val="18"/>
        </w:rPr>
        <w:t>И</w:t>
      </w:r>
      <w:r w:rsidRPr="00485D8C">
        <w:rPr>
          <w:sz w:val="18"/>
          <w:szCs w:val="18"/>
        </w:rPr>
        <w:t xml:space="preserve">ркутского районного муниципального образования       </w:t>
      </w:r>
    </w:p>
    <w:p w:rsidR="00485D8C" w:rsidRPr="00B74A0A" w:rsidRDefault="00485D8C" w:rsidP="00A54EA9">
      <w:pPr>
        <w:tabs>
          <w:tab w:val="left" w:pos="10206"/>
        </w:tabs>
        <w:ind w:left="0" w:right="283" w:firstLine="426"/>
        <w:jc w:val="right"/>
        <w:rPr>
          <w:sz w:val="18"/>
          <w:szCs w:val="18"/>
        </w:rPr>
      </w:pPr>
      <w:r w:rsidRPr="00485D8C">
        <w:rPr>
          <w:sz w:val="18"/>
          <w:szCs w:val="18"/>
        </w:rPr>
        <w:t>от «___»_________2021 г     №________</w:t>
      </w:r>
    </w:p>
    <w:p w:rsidR="00485D8C" w:rsidRPr="00B74A0A" w:rsidRDefault="00485D8C" w:rsidP="000B7F65">
      <w:pPr>
        <w:tabs>
          <w:tab w:val="left" w:pos="10065"/>
        </w:tabs>
        <w:ind w:left="0" w:right="283" w:firstLine="426"/>
        <w:rPr>
          <w:sz w:val="18"/>
          <w:szCs w:val="18"/>
        </w:rPr>
      </w:pPr>
    </w:p>
    <w:p w:rsidR="00485D8C" w:rsidRPr="00485D8C" w:rsidRDefault="00485D8C" w:rsidP="000B7F65">
      <w:pPr>
        <w:pStyle w:val="aff2"/>
        <w:tabs>
          <w:tab w:val="left" w:pos="765"/>
          <w:tab w:val="center" w:pos="4829"/>
          <w:tab w:val="left" w:pos="10065"/>
        </w:tabs>
        <w:ind w:left="0" w:right="283" w:firstLine="426"/>
        <w:jc w:val="center"/>
        <w:rPr>
          <w:rFonts w:ascii="Times New Roman" w:hAnsi="Times New Roman"/>
          <w:b/>
          <w:sz w:val="18"/>
          <w:szCs w:val="18"/>
        </w:rPr>
      </w:pPr>
      <w:r w:rsidRPr="00485D8C">
        <w:rPr>
          <w:rFonts w:ascii="Times New Roman" w:hAnsi="Times New Roman"/>
          <w:b/>
          <w:sz w:val="18"/>
          <w:szCs w:val="18"/>
        </w:rPr>
        <w:t>СХЕМА РАСПОЛОЖЕНИЯ  ГРАНИЦ  ПУБЛИЧНОГО СЕРВИТУТА</w:t>
      </w:r>
    </w:p>
    <w:tbl>
      <w:tblPr>
        <w:tblW w:w="10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41"/>
        <w:gridCol w:w="537"/>
        <w:gridCol w:w="454"/>
        <w:gridCol w:w="1134"/>
        <w:gridCol w:w="1275"/>
        <w:gridCol w:w="993"/>
        <w:gridCol w:w="1134"/>
        <w:gridCol w:w="995"/>
        <w:gridCol w:w="280"/>
        <w:gridCol w:w="996"/>
        <w:gridCol w:w="1562"/>
      </w:tblGrid>
      <w:tr w:rsidR="00485D8C" w:rsidRPr="00485D8C" w:rsidTr="00A54EA9">
        <w:tc>
          <w:tcPr>
            <w:tcW w:w="10598" w:type="dxa"/>
            <w:gridSpan w:val="11"/>
            <w:tcBorders>
              <w:top w:val="doub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u w:val="single"/>
              </w:rPr>
            </w:pPr>
            <w:r w:rsidRPr="00485D8C">
              <w:rPr>
                <w:sz w:val="18"/>
                <w:szCs w:val="18"/>
              </w:rPr>
              <w:t xml:space="preserve">Условный номер земельного участка :ЗУ </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17867м</w:t>
            </w:r>
            <w:r w:rsidRPr="00485D8C">
              <w:rPr>
                <w:sz w:val="18"/>
                <w:szCs w:val="18"/>
                <w:vertAlign w:val="superscript"/>
              </w:rPr>
              <w:t xml:space="preserve">2 </w:t>
            </w:r>
            <w:r w:rsidRPr="00485D8C">
              <w:rPr>
                <w:sz w:val="18"/>
                <w:szCs w:val="18"/>
              </w:rPr>
              <w:t xml:space="preserve"> в том числе:</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38:06:100922:5586 –482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38:06:100922:4686 –10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38:06:100922:4666 –39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38:06:100922:4706 –33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38:06:100922:4716 –42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38:06:100922:4731 –50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38:06:100922:4749 –51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38:06:100922:4750 –58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38:06:100922:451 –25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38:06:100922:660 –69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38:06:100922:350 –12  кв. м</w:t>
            </w: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hideMark/>
          </w:tcPr>
          <w:p w:rsidR="00485D8C" w:rsidRPr="00485D8C" w:rsidRDefault="00485D8C" w:rsidP="000B7F65">
            <w:pPr>
              <w:tabs>
                <w:tab w:val="left" w:pos="10065"/>
              </w:tabs>
              <w:ind w:left="0" w:right="283" w:firstLine="426"/>
              <w:rPr>
                <w:sz w:val="18"/>
                <w:szCs w:val="18"/>
              </w:rPr>
            </w:pPr>
            <w:r w:rsidRPr="00485D8C">
              <w:rPr>
                <w:sz w:val="18"/>
                <w:szCs w:val="18"/>
              </w:rPr>
              <w:t>Площадь испрашиваемого публичного сервитута на неразграниченных землях сельскохозяйственного назначения – 16996 кв.м</w:t>
            </w:r>
          </w:p>
        </w:tc>
      </w:tr>
      <w:tr w:rsidR="00485D8C" w:rsidRPr="00485D8C" w:rsidTr="00A54EA9">
        <w:tc>
          <w:tcPr>
            <w:tcW w:w="1241" w:type="dxa"/>
            <w:vMerge w:val="restart"/>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Обозначение характерных точек границ</w:t>
            </w:r>
          </w:p>
        </w:tc>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rPr>
              <w:t>Координаты, 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rPr>
              <w:t>Обозначение характерных точек границ</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rPr>
              <w:t>Координаты, м</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rPr>
              <w:t>Обозначение характерных точек границ</w:t>
            </w:r>
          </w:p>
        </w:tc>
        <w:tc>
          <w:tcPr>
            <w:tcW w:w="2555" w:type="dxa"/>
            <w:gridSpan w:val="2"/>
            <w:tcBorders>
              <w:top w:val="single" w:sz="4" w:space="0" w:color="auto"/>
              <w:left w:val="single" w:sz="4" w:space="0" w:color="auto"/>
              <w:bottom w:val="single" w:sz="4" w:space="0" w:color="auto"/>
              <w:right w:val="doub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rPr>
              <w:t>Координаты, м</w:t>
            </w:r>
          </w:p>
        </w:tc>
      </w:tr>
      <w:tr w:rsidR="00485D8C" w:rsidRPr="00485D8C" w:rsidTr="00A54EA9">
        <w:tc>
          <w:tcPr>
            <w:tcW w:w="1241" w:type="dxa"/>
            <w:vMerge/>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rPr>
                <w:sz w:val="18"/>
                <w:szCs w:val="18"/>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lang w:val="en-US"/>
              </w:rPr>
              <w:t>Y</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lang w:val="en-US"/>
              </w:rPr>
              <w:t>Y</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lang w:val="en-US"/>
              </w:rPr>
              <w:t>X</w:t>
            </w:r>
          </w:p>
        </w:tc>
        <w:tc>
          <w:tcPr>
            <w:tcW w:w="1562" w:type="dxa"/>
            <w:tcBorders>
              <w:top w:val="single" w:sz="4" w:space="0" w:color="auto"/>
              <w:left w:val="single" w:sz="4" w:space="0" w:color="auto"/>
              <w:bottom w:val="single" w:sz="4" w:space="0" w:color="auto"/>
              <w:right w:val="double" w:sz="4" w:space="0" w:color="auto"/>
            </w:tcBorders>
            <w:vAlign w:val="center"/>
            <w:hideMark/>
          </w:tcPr>
          <w:p w:rsidR="00485D8C" w:rsidRPr="00485D8C" w:rsidRDefault="00485D8C" w:rsidP="000B7F65">
            <w:pPr>
              <w:tabs>
                <w:tab w:val="left" w:pos="10065"/>
              </w:tabs>
              <w:ind w:left="0" w:right="283" w:firstLine="426"/>
              <w:jc w:val="center"/>
              <w:rPr>
                <w:sz w:val="18"/>
                <w:szCs w:val="18"/>
                <w:lang w:val="en-US"/>
              </w:rPr>
            </w:pPr>
            <w:r w:rsidRPr="00485D8C">
              <w:rPr>
                <w:sz w:val="18"/>
                <w:szCs w:val="18"/>
                <w:lang w:val="en-US"/>
              </w:rPr>
              <w:t>Y</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2</w:t>
            </w:r>
          </w:p>
        </w:tc>
        <w:tc>
          <w:tcPr>
            <w:tcW w:w="1562" w:type="dxa"/>
            <w:tcBorders>
              <w:top w:val="single" w:sz="4" w:space="0" w:color="auto"/>
              <w:left w:val="single" w:sz="4" w:space="0" w:color="auto"/>
              <w:bottom w:val="single" w:sz="4" w:space="0" w:color="auto"/>
              <w:right w:val="double" w:sz="4" w:space="0" w:color="auto"/>
            </w:tcBorders>
            <w:vAlign w:val="center"/>
            <w:hideMark/>
          </w:tcPr>
          <w:p w:rsidR="00485D8C" w:rsidRPr="00485D8C" w:rsidRDefault="00485D8C" w:rsidP="000B7F65">
            <w:pPr>
              <w:tabs>
                <w:tab w:val="left" w:pos="10065"/>
              </w:tabs>
              <w:ind w:left="0" w:right="283" w:firstLine="426"/>
              <w:jc w:val="center"/>
              <w:rPr>
                <w:sz w:val="18"/>
                <w:szCs w:val="18"/>
              </w:rPr>
            </w:pPr>
            <w:r w:rsidRPr="00485D8C">
              <w:rPr>
                <w:sz w:val="18"/>
                <w:szCs w:val="18"/>
              </w:rPr>
              <w:t>3</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400490.15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3337609.41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н41</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399547.16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3339337.99</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н81</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399610.83</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3339229.50</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400464.79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3337625.69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н42</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399524.30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3339326.61</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н82</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399622.81</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3339190.82</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400436.78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3337643.42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н43</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399442.58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3339410.40</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н83</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399687.68</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3338964.06</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н4</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400432.77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3337648.39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н44</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399340.86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3339482.51</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н84</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399724.55</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3338840.04</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н5</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400376.43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3337679.25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н45</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399261.65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3339537.74</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н85</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399743.51</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3338767.53</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н6</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400370.91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3337682.78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н46</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399237.27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3339554.75</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н86</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399822.50</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3338488.46</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н7</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400348.23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3337698.05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н47</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399218.95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3339567.54</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н87</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399840.19</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3338425.96</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н8</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400345.96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3337699.53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н48</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399181.93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3339591.01</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н88</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399871.23</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3338316.96</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н9</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400337.11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3337705.31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н49</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399114.24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3339669.95</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н89</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399897.24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3338227.64</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н10</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400321.77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3337715.32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н50</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399083.96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3339724.56</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н90</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399910.64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3338178.97</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н11</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400306.44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3337725.31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н51</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399052.17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3339808.95</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н91</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399943.67</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3338063.42</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н12</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400275.74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3337745.20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н52</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399013.41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3339966.95</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н92</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399966.89</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3337992.37</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н13</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400266.95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3337750.88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н53</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399001.02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3340031.94</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н93</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399978.84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3337972.70</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н14</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400243.79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3337765.83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н54</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398977.43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3340081.86</w:t>
            </w:r>
          </w:p>
        </w:tc>
        <w:tc>
          <w:tcPr>
            <w:tcW w:w="99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н94</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400018.21</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3337929.09</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н15</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400236.01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3337770.86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н55</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398983.76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3340092.20</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н95</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400114.84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3337844.40</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н16</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400220.32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3337781.02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н56</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399015.92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3340145.50</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н96</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400138.32</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3337827.21</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н17</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400207.97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3337788.95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н57</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399072.75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3340218.00</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н97</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400192.94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3337792.06</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н18</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400170.03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3337813.38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н58</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399095.78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3340245.16</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н98</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400217.34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3337776.40</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н19</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400168.37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3337814.45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н59</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399100.32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3340250.51</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н99</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400240.80</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3337761.21</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н20</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400146.68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3337828.38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н60</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399101.57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3340251.99</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н100</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400255.69</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3337751.60</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н21</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400142.82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3337830.86</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н61</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399092.08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3340249.18</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н101</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400257.19</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3337754.11</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н22</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400118.28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3337848.70</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н62</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399068.30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3340221.26</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н102</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400367.90</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3337677.95</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н23</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400022.03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3337933.08</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н63</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399011.39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3340148.57</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н103</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400430.13</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3337643.57</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н24</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399983.27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3337976.00</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н64</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398971.14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3340082.04</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н104</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400433.84</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3337638.78</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н25</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399971.92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3337994.68</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н65</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398995.75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3340030.22</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н105</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400461.83</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3337621.05</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н26</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399948.93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3338064.96</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н66</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399008.05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3339965.76</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н106</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400487.17</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3337604.79</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н27</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399915.92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3338180.55</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н67</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399046.91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3339807.32</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608"/>
              </w:tabs>
              <w:ind w:left="0" w:right="261" w:hanging="44"/>
              <w:jc w:val="center"/>
              <w:rPr>
                <w:sz w:val="18"/>
                <w:szCs w:val="18"/>
              </w:rPr>
            </w:pPr>
            <w:r w:rsidRPr="00485D8C">
              <w:rPr>
                <w:sz w:val="18"/>
                <w:szCs w:val="18"/>
              </w:rPr>
              <w:t>н1</w:t>
            </w:r>
          </w:p>
        </w:tc>
        <w:tc>
          <w:tcPr>
            <w:tcW w:w="1276"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400490.15</w:t>
            </w:r>
          </w:p>
        </w:tc>
        <w:tc>
          <w:tcPr>
            <w:tcW w:w="1562" w:type="dxa"/>
            <w:tcBorders>
              <w:top w:val="single" w:sz="4" w:space="0" w:color="auto"/>
              <w:left w:val="single" w:sz="4" w:space="0" w:color="auto"/>
              <w:bottom w:val="single" w:sz="4" w:space="0" w:color="auto"/>
              <w:right w:val="double" w:sz="4" w:space="0" w:color="auto"/>
            </w:tcBorders>
            <w:hideMark/>
          </w:tcPr>
          <w:p w:rsidR="00485D8C" w:rsidRPr="00485D8C" w:rsidRDefault="00485D8C" w:rsidP="00A54EA9">
            <w:pPr>
              <w:tabs>
                <w:tab w:val="left" w:pos="426"/>
                <w:tab w:val="left" w:pos="608"/>
              </w:tabs>
              <w:ind w:left="0" w:right="261" w:hanging="44"/>
              <w:rPr>
                <w:sz w:val="18"/>
                <w:szCs w:val="18"/>
              </w:rPr>
            </w:pPr>
            <w:r w:rsidRPr="00485D8C">
              <w:rPr>
                <w:sz w:val="18"/>
                <w:szCs w:val="18"/>
              </w:rPr>
              <w:t>3337609.41</w:t>
            </w: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н28</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399902.79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3338228.57</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н68</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399078.95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3339722.24</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rPr>
          <w:trHeight w:val="70"/>
        </w:trPr>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н29</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399876.63</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3338318.03</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н69</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399109.70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3339666.79</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н30</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399845.46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3338427.54</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н70</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399178.29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3339586.81</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н31</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399827.86</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3338489.71</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н71</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399215.87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3339562.98</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н32</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399748.82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3338768.97</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н72</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399234.81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3339549.76</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н33</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399729.85</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3338841.52</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н73</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399258.50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3339533.23</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н34</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399693.02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3338965.38</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н74</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399345.17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3339472.75</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н35</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399628.08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3339192.39</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н75</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399438.99</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3339406.20</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н36</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399615.94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3339231.60</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н76</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399521.50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3339321.65</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lastRenderedPageBreak/>
              <w:t>н37</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399605.22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3339252.17</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н77</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399523.14</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3339319.96</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н38</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399588.47</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3339280.86</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н78</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399547.08</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3339331.79</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н39</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399551.62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3339334.92</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н79</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399583.81</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3339277.92</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241" w:type="dxa"/>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A54EA9">
            <w:pPr>
              <w:tabs>
                <w:tab w:val="left" w:pos="426"/>
                <w:tab w:val="left" w:pos="709"/>
              </w:tabs>
              <w:ind w:left="0" w:right="261" w:hanging="44"/>
              <w:jc w:val="center"/>
              <w:rPr>
                <w:sz w:val="18"/>
                <w:szCs w:val="18"/>
              </w:rPr>
            </w:pPr>
            <w:r w:rsidRPr="00485D8C">
              <w:rPr>
                <w:sz w:val="18"/>
                <w:szCs w:val="18"/>
              </w:rPr>
              <w:t>н40</w:t>
            </w:r>
          </w:p>
        </w:tc>
        <w:tc>
          <w:tcPr>
            <w:tcW w:w="991" w:type="dxa"/>
            <w:gridSpan w:val="2"/>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399549.52</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0"/>
                <w:tab w:val="left" w:pos="709"/>
              </w:tabs>
              <w:ind w:left="0" w:right="31" w:hanging="44"/>
              <w:rPr>
                <w:sz w:val="18"/>
                <w:szCs w:val="18"/>
              </w:rPr>
            </w:pPr>
            <w:r w:rsidRPr="00485D8C">
              <w:rPr>
                <w:sz w:val="18"/>
                <w:szCs w:val="18"/>
              </w:rPr>
              <w:t>3339336.25</w:t>
            </w:r>
          </w:p>
        </w:tc>
        <w:tc>
          <w:tcPr>
            <w:tcW w:w="1275"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jc w:val="center"/>
              <w:rPr>
                <w:sz w:val="18"/>
                <w:szCs w:val="18"/>
              </w:rPr>
            </w:pPr>
            <w:r w:rsidRPr="00485D8C">
              <w:rPr>
                <w:sz w:val="18"/>
                <w:szCs w:val="18"/>
              </w:rPr>
              <w:t>н80</w:t>
            </w:r>
          </w:p>
        </w:tc>
        <w:tc>
          <w:tcPr>
            <w:tcW w:w="993"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399600.40</w:t>
            </w:r>
          </w:p>
        </w:tc>
        <w:tc>
          <w:tcPr>
            <w:tcW w:w="1134" w:type="dxa"/>
            <w:tcBorders>
              <w:top w:val="single" w:sz="4" w:space="0" w:color="auto"/>
              <w:left w:val="single" w:sz="4" w:space="0" w:color="auto"/>
              <w:bottom w:val="single" w:sz="4" w:space="0" w:color="auto"/>
              <w:right w:val="single" w:sz="4" w:space="0" w:color="auto"/>
            </w:tcBorders>
            <w:hideMark/>
          </w:tcPr>
          <w:p w:rsidR="00485D8C" w:rsidRPr="00485D8C" w:rsidRDefault="00485D8C" w:rsidP="00A54EA9">
            <w:pPr>
              <w:tabs>
                <w:tab w:val="left" w:pos="426"/>
                <w:tab w:val="left" w:pos="709"/>
              </w:tabs>
              <w:ind w:left="0" w:right="31" w:hanging="44"/>
              <w:rPr>
                <w:sz w:val="18"/>
                <w:szCs w:val="18"/>
              </w:rPr>
            </w:pPr>
            <w:r w:rsidRPr="00485D8C">
              <w:rPr>
                <w:sz w:val="18"/>
                <w:szCs w:val="18"/>
              </w:rPr>
              <w:t>3339249.51</w:t>
            </w:r>
          </w:p>
        </w:tc>
        <w:tc>
          <w:tcPr>
            <w:tcW w:w="1275" w:type="dxa"/>
            <w:gridSpan w:val="2"/>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85D8C" w:rsidRPr="00485D8C" w:rsidRDefault="00485D8C" w:rsidP="00A54EA9">
            <w:pPr>
              <w:tabs>
                <w:tab w:val="left" w:pos="426"/>
                <w:tab w:val="left" w:pos="709"/>
              </w:tabs>
              <w:ind w:left="0" w:right="261" w:hanging="44"/>
              <w:rPr>
                <w:sz w:val="18"/>
                <w:szCs w:val="18"/>
              </w:rPr>
            </w:pPr>
          </w:p>
        </w:tc>
        <w:tc>
          <w:tcPr>
            <w:tcW w:w="1562" w:type="dxa"/>
            <w:tcBorders>
              <w:top w:val="single" w:sz="4" w:space="0" w:color="auto"/>
              <w:left w:val="single" w:sz="4" w:space="0" w:color="auto"/>
              <w:bottom w:val="single" w:sz="4" w:space="0" w:color="auto"/>
              <w:right w:val="double" w:sz="4" w:space="0" w:color="auto"/>
            </w:tcBorders>
          </w:tcPr>
          <w:p w:rsidR="00485D8C" w:rsidRPr="00485D8C" w:rsidRDefault="00485D8C" w:rsidP="00A54EA9">
            <w:pPr>
              <w:tabs>
                <w:tab w:val="left" w:pos="426"/>
                <w:tab w:val="left" w:pos="709"/>
              </w:tabs>
              <w:ind w:left="0" w:right="261" w:hanging="44"/>
              <w:rPr>
                <w:sz w:val="18"/>
                <w:szCs w:val="18"/>
              </w:rPr>
            </w:pPr>
          </w:p>
        </w:tc>
      </w:tr>
      <w:tr w:rsidR="00485D8C" w:rsidRPr="00485D8C" w:rsidTr="00A54EA9">
        <w:tc>
          <w:tcPr>
            <w:tcW w:w="10598" w:type="dxa"/>
            <w:gridSpan w:val="11"/>
            <w:tcBorders>
              <w:top w:val="single" w:sz="4" w:space="0" w:color="auto"/>
              <w:left w:val="double" w:sz="4" w:space="0" w:color="auto"/>
              <w:bottom w:val="single" w:sz="4" w:space="0" w:color="auto"/>
              <w:right w:val="double" w:sz="4" w:space="0" w:color="auto"/>
            </w:tcBorders>
            <w:vAlign w:val="center"/>
            <w:hideMark/>
          </w:tcPr>
          <w:p w:rsidR="00485D8C" w:rsidRPr="00485D8C" w:rsidRDefault="00485D8C" w:rsidP="000B7F65">
            <w:pPr>
              <w:tabs>
                <w:tab w:val="left" w:pos="10065"/>
              </w:tabs>
              <w:ind w:left="0" w:right="283" w:firstLine="426"/>
              <w:rPr>
                <w:sz w:val="18"/>
                <w:szCs w:val="18"/>
              </w:rPr>
            </w:pPr>
            <w:r w:rsidRPr="00485D8C">
              <w:rPr>
                <w:sz w:val="18"/>
                <w:szCs w:val="18"/>
              </w:rPr>
              <w:t>Система координат МСК-38, зона 3</w:t>
            </w:r>
          </w:p>
        </w:tc>
      </w:tr>
      <w:tr w:rsidR="00485D8C" w:rsidRPr="00485D8C" w:rsidTr="00A54EA9">
        <w:trPr>
          <w:trHeight w:val="422"/>
        </w:trPr>
        <w:tc>
          <w:tcPr>
            <w:tcW w:w="1778" w:type="dxa"/>
            <w:gridSpan w:val="2"/>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0B7F65">
            <w:pPr>
              <w:tabs>
                <w:tab w:val="left" w:pos="10065"/>
                <w:tab w:val="left" w:pos="16860"/>
              </w:tabs>
              <w:ind w:left="0" w:right="283" w:firstLine="426"/>
              <w:jc w:val="center"/>
              <w:rPr>
                <w:sz w:val="18"/>
                <w:szCs w:val="18"/>
              </w:rPr>
            </w:pPr>
            <w:r w:rsidRPr="00485D8C">
              <w:rPr>
                <w:sz w:val="18"/>
                <w:szCs w:val="18"/>
              </w:rPr>
              <w:br w:type="page"/>
              <w:t>Площадь, кв.м.</w:t>
            </w:r>
          </w:p>
        </w:tc>
        <w:tc>
          <w:tcPr>
            <w:tcW w:w="8820" w:type="dxa"/>
            <w:gridSpan w:val="9"/>
            <w:tcBorders>
              <w:top w:val="single" w:sz="4" w:space="0" w:color="auto"/>
              <w:left w:val="single" w:sz="4" w:space="0" w:color="auto"/>
              <w:bottom w:val="single" w:sz="4" w:space="0" w:color="auto"/>
              <w:right w:val="double" w:sz="4" w:space="0" w:color="auto"/>
            </w:tcBorders>
            <w:vAlign w:val="center"/>
            <w:hideMark/>
          </w:tcPr>
          <w:p w:rsidR="00485D8C" w:rsidRPr="00485D8C" w:rsidRDefault="00485D8C" w:rsidP="000B7F65">
            <w:pPr>
              <w:tabs>
                <w:tab w:val="left" w:pos="10065"/>
                <w:tab w:val="left" w:pos="16860"/>
              </w:tabs>
              <w:ind w:left="0" w:right="283" w:firstLine="426"/>
              <w:jc w:val="center"/>
              <w:rPr>
                <w:sz w:val="18"/>
                <w:szCs w:val="18"/>
              </w:rPr>
            </w:pPr>
            <w:r w:rsidRPr="00485D8C">
              <w:rPr>
                <w:sz w:val="18"/>
                <w:szCs w:val="18"/>
              </w:rPr>
              <w:t>Цель установления публичного сервитута</w:t>
            </w:r>
          </w:p>
        </w:tc>
      </w:tr>
      <w:tr w:rsidR="00485D8C" w:rsidRPr="00485D8C" w:rsidTr="00A54EA9">
        <w:trPr>
          <w:trHeight w:val="565"/>
        </w:trPr>
        <w:tc>
          <w:tcPr>
            <w:tcW w:w="1778" w:type="dxa"/>
            <w:gridSpan w:val="2"/>
            <w:tcBorders>
              <w:top w:val="single" w:sz="4" w:space="0" w:color="auto"/>
              <w:left w:val="double" w:sz="4" w:space="0" w:color="auto"/>
              <w:bottom w:val="single" w:sz="4" w:space="0" w:color="auto"/>
              <w:right w:val="single" w:sz="4" w:space="0" w:color="auto"/>
            </w:tcBorders>
            <w:vAlign w:val="center"/>
            <w:hideMark/>
          </w:tcPr>
          <w:p w:rsidR="00485D8C" w:rsidRPr="00485D8C" w:rsidRDefault="00485D8C" w:rsidP="000B7F65">
            <w:pPr>
              <w:tabs>
                <w:tab w:val="left" w:pos="10065"/>
                <w:tab w:val="left" w:pos="16860"/>
              </w:tabs>
              <w:ind w:left="0" w:right="283" w:firstLine="426"/>
              <w:jc w:val="center"/>
              <w:rPr>
                <w:sz w:val="18"/>
                <w:szCs w:val="18"/>
              </w:rPr>
            </w:pPr>
            <w:r w:rsidRPr="00485D8C">
              <w:rPr>
                <w:sz w:val="18"/>
                <w:szCs w:val="18"/>
              </w:rPr>
              <w:t>17867</w:t>
            </w:r>
          </w:p>
        </w:tc>
        <w:tc>
          <w:tcPr>
            <w:tcW w:w="8820" w:type="dxa"/>
            <w:gridSpan w:val="9"/>
            <w:tcBorders>
              <w:top w:val="single" w:sz="4" w:space="0" w:color="auto"/>
              <w:left w:val="single" w:sz="4" w:space="0" w:color="auto"/>
              <w:bottom w:val="single" w:sz="4" w:space="0" w:color="auto"/>
              <w:right w:val="double" w:sz="4" w:space="0" w:color="auto"/>
            </w:tcBorders>
            <w:vAlign w:val="center"/>
            <w:hideMark/>
          </w:tcPr>
          <w:p w:rsidR="00485D8C" w:rsidRPr="00485D8C" w:rsidRDefault="00485D8C" w:rsidP="000B7F65">
            <w:pPr>
              <w:tabs>
                <w:tab w:val="left" w:pos="10065"/>
              </w:tabs>
              <w:autoSpaceDE w:val="0"/>
              <w:autoSpaceDN w:val="0"/>
              <w:adjustRightInd w:val="0"/>
              <w:ind w:left="0" w:right="283" w:firstLine="426"/>
              <w:rPr>
                <w:sz w:val="18"/>
                <w:szCs w:val="18"/>
              </w:rPr>
            </w:pPr>
            <w:r w:rsidRPr="00485D8C">
              <w:rPr>
                <w:spacing w:val="-6"/>
                <w:sz w:val="18"/>
                <w:szCs w:val="18"/>
              </w:rPr>
              <w:t>«ВЛ 10 кВ и линейным ответвлением от ВЛ 10 кВ Карлук - Хомутово (ТР 591/20)»</w:t>
            </w:r>
          </w:p>
        </w:tc>
      </w:tr>
      <w:tr w:rsidR="00485D8C" w:rsidRPr="00485D8C" w:rsidTr="00A54EA9">
        <w:trPr>
          <w:trHeight w:val="565"/>
        </w:trPr>
        <w:tc>
          <w:tcPr>
            <w:tcW w:w="10598" w:type="dxa"/>
            <w:gridSpan w:val="11"/>
            <w:tcBorders>
              <w:top w:val="single" w:sz="4" w:space="0" w:color="auto"/>
              <w:left w:val="double" w:sz="4" w:space="0" w:color="auto"/>
              <w:bottom w:val="double" w:sz="4" w:space="0" w:color="auto"/>
              <w:right w:val="double" w:sz="4" w:space="0" w:color="auto"/>
            </w:tcBorders>
            <w:vAlign w:val="center"/>
          </w:tcPr>
          <w:p w:rsidR="00485D8C" w:rsidRPr="00485D8C" w:rsidRDefault="00485D8C" w:rsidP="000B7F65">
            <w:pPr>
              <w:tabs>
                <w:tab w:val="left" w:pos="10065"/>
              </w:tabs>
              <w:autoSpaceDE w:val="0"/>
              <w:autoSpaceDN w:val="0"/>
              <w:adjustRightInd w:val="0"/>
              <w:ind w:left="0" w:right="283" w:firstLine="426"/>
              <w:rPr>
                <w:noProof/>
                <w:spacing w:val="-6"/>
                <w:sz w:val="18"/>
                <w:szCs w:val="18"/>
              </w:rPr>
            </w:pPr>
            <w:r w:rsidRPr="00485D8C">
              <w:rPr>
                <w:noProof/>
                <w:spacing w:val="-6"/>
                <w:sz w:val="18"/>
                <w:szCs w:val="18"/>
              </w:rPr>
              <w:drawing>
                <wp:inline distT="0" distB="0" distL="0" distR="0" wp14:anchorId="589B4953" wp14:editId="5858D249">
                  <wp:extent cx="5947410" cy="3546475"/>
                  <wp:effectExtent l="0" t="0" r="0" b="0"/>
                  <wp:docPr id="3" name="Рисунок 3" descr="15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5000.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7410" cy="3546475"/>
                          </a:xfrm>
                          <a:prstGeom prst="rect">
                            <a:avLst/>
                          </a:prstGeom>
                          <a:noFill/>
                          <a:ln>
                            <a:noFill/>
                          </a:ln>
                        </pic:spPr>
                      </pic:pic>
                    </a:graphicData>
                  </a:graphic>
                </wp:inline>
              </w:drawing>
            </w:r>
          </w:p>
          <w:p w:rsidR="00485D8C" w:rsidRPr="00485D8C" w:rsidRDefault="00485D8C" w:rsidP="000B7F65">
            <w:pPr>
              <w:tabs>
                <w:tab w:val="left" w:pos="10065"/>
              </w:tabs>
              <w:autoSpaceDE w:val="0"/>
              <w:autoSpaceDN w:val="0"/>
              <w:adjustRightInd w:val="0"/>
              <w:ind w:left="0" w:right="283" w:firstLine="426"/>
              <w:rPr>
                <w:noProof/>
                <w:spacing w:val="-6"/>
                <w:sz w:val="18"/>
                <w:szCs w:val="18"/>
              </w:rPr>
            </w:pPr>
          </w:p>
          <w:p w:rsidR="00485D8C" w:rsidRPr="00485D8C" w:rsidRDefault="00485D8C" w:rsidP="000B7F65">
            <w:pPr>
              <w:tabs>
                <w:tab w:val="left" w:pos="10065"/>
              </w:tabs>
              <w:autoSpaceDE w:val="0"/>
              <w:autoSpaceDN w:val="0"/>
              <w:adjustRightInd w:val="0"/>
              <w:ind w:left="0" w:right="283" w:firstLine="426"/>
              <w:rPr>
                <w:noProof/>
                <w:spacing w:val="-6"/>
                <w:sz w:val="18"/>
                <w:szCs w:val="18"/>
              </w:rPr>
            </w:pPr>
          </w:p>
          <w:p w:rsidR="00485D8C" w:rsidRPr="00485D8C" w:rsidRDefault="00485D8C" w:rsidP="000B7F65">
            <w:pPr>
              <w:tabs>
                <w:tab w:val="left" w:pos="10065"/>
              </w:tabs>
              <w:autoSpaceDE w:val="0"/>
              <w:autoSpaceDN w:val="0"/>
              <w:adjustRightInd w:val="0"/>
              <w:ind w:left="0" w:right="283" w:firstLine="426"/>
              <w:rPr>
                <w:noProof/>
                <w:spacing w:val="-6"/>
                <w:sz w:val="18"/>
                <w:szCs w:val="18"/>
              </w:rPr>
            </w:pPr>
          </w:p>
          <w:p w:rsidR="00485D8C" w:rsidRPr="00485D8C" w:rsidRDefault="00485D8C" w:rsidP="000B7F65">
            <w:pPr>
              <w:tabs>
                <w:tab w:val="left" w:pos="10065"/>
              </w:tabs>
              <w:autoSpaceDE w:val="0"/>
              <w:autoSpaceDN w:val="0"/>
              <w:adjustRightInd w:val="0"/>
              <w:ind w:left="0" w:right="283" w:firstLine="426"/>
              <w:rPr>
                <w:noProof/>
                <w:spacing w:val="-6"/>
                <w:sz w:val="18"/>
                <w:szCs w:val="18"/>
              </w:rPr>
            </w:pPr>
          </w:p>
          <w:p w:rsidR="00485D8C" w:rsidRPr="00485D8C" w:rsidRDefault="00485D8C" w:rsidP="000B7F65">
            <w:pPr>
              <w:tabs>
                <w:tab w:val="left" w:pos="10065"/>
              </w:tabs>
              <w:autoSpaceDE w:val="0"/>
              <w:autoSpaceDN w:val="0"/>
              <w:adjustRightInd w:val="0"/>
              <w:ind w:left="0" w:right="283" w:firstLine="426"/>
              <w:rPr>
                <w:noProof/>
                <w:spacing w:val="-6"/>
                <w:sz w:val="18"/>
                <w:szCs w:val="18"/>
              </w:rPr>
            </w:pPr>
          </w:p>
          <w:p w:rsidR="00485D8C" w:rsidRPr="00485D8C" w:rsidRDefault="00485D8C" w:rsidP="000B7F65">
            <w:pPr>
              <w:tabs>
                <w:tab w:val="left" w:pos="10065"/>
              </w:tabs>
              <w:spacing w:line="276" w:lineRule="auto"/>
              <w:ind w:left="0" w:right="283" w:firstLine="426"/>
              <w:rPr>
                <w:b/>
                <w:sz w:val="18"/>
                <w:szCs w:val="18"/>
              </w:rPr>
            </w:pPr>
            <w:r w:rsidRPr="00485D8C">
              <w:rPr>
                <w:b/>
                <w:sz w:val="18"/>
                <w:szCs w:val="18"/>
              </w:rPr>
              <w:t>Масштаб 1 : 1 15000</w:t>
            </w:r>
          </w:p>
          <w:p w:rsidR="00485D8C" w:rsidRPr="00485D8C" w:rsidRDefault="00485D8C" w:rsidP="000B7F65">
            <w:pPr>
              <w:tabs>
                <w:tab w:val="left" w:pos="10065"/>
              </w:tabs>
              <w:spacing w:line="276" w:lineRule="auto"/>
              <w:ind w:left="0" w:right="283" w:firstLine="426"/>
              <w:jc w:val="center"/>
              <w:rPr>
                <w:b/>
                <w:sz w:val="18"/>
                <w:szCs w:val="18"/>
              </w:rPr>
            </w:pPr>
            <w:r w:rsidRPr="00485D8C">
              <w:rPr>
                <w:noProof/>
                <w:sz w:val="18"/>
                <w:szCs w:val="18"/>
              </w:rPr>
              <mc:AlternateContent>
                <mc:Choice Requires="wps">
                  <w:drawing>
                    <wp:anchor distT="0" distB="0" distL="114300" distR="114300" simplePos="0" relativeHeight="251656192" behindDoc="0" locked="0" layoutInCell="1" allowOverlap="1" wp14:anchorId="62883241" wp14:editId="1DFCCB7F">
                      <wp:simplePos x="0" y="0"/>
                      <wp:positionH relativeFrom="column">
                        <wp:posOffset>116205</wp:posOffset>
                      </wp:positionH>
                      <wp:positionV relativeFrom="paragraph">
                        <wp:posOffset>130810</wp:posOffset>
                      </wp:positionV>
                      <wp:extent cx="346710" cy="167005"/>
                      <wp:effectExtent l="11430" t="6985" r="1333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6700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1AF0" id="Прямоугольник 6" o:spid="_x0000_s1026" style="position:absolute;margin-left:9.15pt;margin-top:10.3pt;width:27.3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" fillcolor="red" strokecolor="red"/>
                  </w:pict>
                </mc:Fallback>
              </mc:AlternateContent>
            </w:r>
          </w:p>
          <w:p w:rsidR="00485D8C" w:rsidRPr="00485D8C" w:rsidRDefault="00485D8C" w:rsidP="000B7F65">
            <w:pPr>
              <w:tabs>
                <w:tab w:val="left" w:pos="10065"/>
              </w:tabs>
              <w:spacing w:line="276" w:lineRule="auto"/>
              <w:ind w:left="0" w:right="283" w:firstLine="426"/>
              <w:rPr>
                <w:b/>
                <w:sz w:val="18"/>
                <w:szCs w:val="18"/>
              </w:rPr>
            </w:pPr>
            <w:r w:rsidRPr="00485D8C">
              <w:rPr>
                <w:noProof/>
                <w:sz w:val="18"/>
                <w:szCs w:val="18"/>
              </w:rPr>
              <mc:AlternateContent>
                <mc:Choice Requires="wps">
                  <w:drawing>
                    <wp:anchor distT="0" distB="0" distL="114300" distR="114300" simplePos="0" relativeHeight="251658240" behindDoc="0" locked="0" layoutInCell="1" allowOverlap="1" wp14:anchorId="06177F7D" wp14:editId="4E82824D">
                      <wp:simplePos x="0" y="0"/>
                      <wp:positionH relativeFrom="column">
                        <wp:posOffset>110490</wp:posOffset>
                      </wp:positionH>
                      <wp:positionV relativeFrom="paragraph">
                        <wp:posOffset>170180</wp:posOffset>
                      </wp:positionV>
                      <wp:extent cx="348615" cy="156210"/>
                      <wp:effectExtent l="5715" t="8255" r="762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1562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80CC" id="Прямоугольник 5" o:spid="_x0000_s1026" style="position:absolute;margin-left:8.7pt;margin-top:13.4pt;width:27.4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" strokecolor="gray"/>
                  </w:pict>
                </mc:Fallback>
              </mc:AlternateContent>
            </w:r>
            <w:r w:rsidRPr="00485D8C">
              <w:rPr>
                <w:b/>
                <w:sz w:val="18"/>
                <w:szCs w:val="18"/>
              </w:rPr>
              <w:t xml:space="preserve">              -- </w:t>
            </w:r>
            <w:r w:rsidRPr="00485D8C">
              <w:rPr>
                <w:sz w:val="18"/>
                <w:szCs w:val="18"/>
              </w:rPr>
              <w:t>граница образуемой части  земельного участка (проектные границы публичного сервитута)</w:t>
            </w:r>
            <w:r w:rsidRPr="00485D8C">
              <w:rPr>
                <w:b/>
                <w:sz w:val="18"/>
                <w:szCs w:val="18"/>
              </w:rPr>
              <w:t xml:space="preserve">  </w:t>
            </w:r>
          </w:p>
          <w:p w:rsidR="00485D8C" w:rsidRPr="00485D8C" w:rsidRDefault="00485D8C" w:rsidP="000B7F65">
            <w:pPr>
              <w:tabs>
                <w:tab w:val="left" w:pos="10065"/>
              </w:tabs>
              <w:spacing w:line="276" w:lineRule="auto"/>
              <w:ind w:left="0" w:right="283" w:firstLine="426"/>
              <w:rPr>
                <w:color w:val="000000"/>
                <w:sz w:val="18"/>
                <w:szCs w:val="18"/>
              </w:rPr>
            </w:pPr>
            <w:r w:rsidRPr="00485D8C">
              <w:rPr>
                <w:b/>
                <w:sz w:val="18"/>
                <w:szCs w:val="18"/>
              </w:rPr>
              <w:t xml:space="preserve">                --  </w:t>
            </w:r>
            <w:r w:rsidRPr="00485D8C">
              <w:rPr>
                <w:sz w:val="18"/>
                <w:szCs w:val="18"/>
              </w:rPr>
              <w:t xml:space="preserve">граница </w:t>
            </w:r>
            <w:r w:rsidRPr="00485D8C">
              <w:rPr>
                <w:color w:val="000000"/>
                <w:sz w:val="18"/>
                <w:szCs w:val="18"/>
              </w:rPr>
              <w:t>земельного участка, внесенного в ЕГРН, в отношении которого испрашивается  сервитут</w:t>
            </w:r>
          </w:p>
          <w:p w:rsidR="00485D8C" w:rsidRPr="00485D8C" w:rsidRDefault="00485D8C" w:rsidP="000B7F65">
            <w:pPr>
              <w:tabs>
                <w:tab w:val="left" w:pos="10065"/>
              </w:tabs>
              <w:autoSpaceDE w:val="0"/>
              <w:autoSpaceDN w:val="0"/>
              <w:adjustRightInd w:val="0"/>
              <w:spacing w:line="276" w:lineRule="auto"/>
              <w:ind w:left="0" w:right="283" w:firstLine="426"/>
              <w:rPr>
                <w:sz w:val="18"/>
                <w:szCs w:val="18"/>
              </w:rPr>
            </w:pPr>
            <w:r w:rsidRPr="00485D8C">
              <w:rPr>
                <w:sz w:val="18"/>
                <w:szCs w:val="18"/>
              </w:rPr>
              <w:t xml:space="preserve">   :3719    – кадастровый номер учтенного земельного участка</w:t>
            </w:r>
          </w:p>
          <w:p w:rsidR="00485D8C" w:rsidRPr="00485D8C" w:rsidRDefault="00485D8C" w:rsidP="000B7F65">
            <w:pPr>
              <w:tabs>
                <w:tab w:val="left" w:pos="10065"/>
              </w:tabs>
              <w:autoSpaceDE w:val="0"/>
              <w:autoSpaceDN w:val="0"/>
              <w:adjustRightInd w:val="0"/>
              <w:spacing w:line="276" w:lineRule="auto"/>
              <w:ind w:left="0" w:right="283" w:firstLine="426"/>
              <w:rPr>
                <w:color w:val="000000"/>
                <w:sz w:val="18"/>
                <w:szCs w:val="18"/>
              </w:rPr>
            </w:pPr>
            <w:r w:rsidRPr="00485D8C">
              <w:rPr>
                <w:b/>
                <w:color w:val="00B0F0"/>
                <w:sz w:val="18"/>
                <w:szCs w:val="18"/>
              </w:rPr>
              <w:t xml:space="preserve">   </w:t>
            </w:r>
            <w:r w:rsidRPr="00485D8C">
              <w:rPr>
                <w:i/>
                <w:color w:val="4632BE"/>
                <w:sz w:val="18"/>
                <w:szCs w:val="18"/>
              </w:rPr>
              <w:t>38:06:100922</w:t>
            </w:r>
            <w:r w:rsidRPr="00485D8C">
              <w:rPr>
                <w:sz w:val="18"/>
                <w:szCs w:val="18"/>
              </w:rPr>
              <w:t xml:space="preserve"> </w:t>
            </w:r>
            <w:r w:rsidRPr="00485D8C">
              <w:rPr>
                <w:b/>
                <w:color w:val="000000"/>
                <w:sz w:val="18"/>
                <w:szCs w:val="18"/>
              </w:rPr>
              <w:t xml:space="preserve"> –</w:t>
            </w:r>
            <w:r w:rsidRPr="00485D8C">
              <w:rPr>
                <w:b/>
                <w:color w:val="00B0F0"/>
                <w:sz w:val="18"/>
                <w:szCs w:val="18"/>
              </w:rPr>
              <w:t xml:space="preserve"> </w:t>
            </w:r>
            <w:r w:rsidRPr="00485D8C">
              <w:rPr>
                <w:color w:val="000000"/>
                <w:sz w:val="18"/>
                <w:szCs w:val="18"/>
              </w:rPr>
              <w:t xml:space="preserve">номер кадастрового квартала </w:t>
            </w:r>
          </w:p>
          <w:p w:rsidR="00485D8C" w:rsidRPr="00485D8C" w:rsidRDefault="00485D8C" w:rsidP="000B7F65">
            <w:pPr>
              <w:tabs>
                <w:tab w:val="left" w:pos="10065"/>
              </w:tabs>
              <w:autoSpaceDE w:val="0"/>
              <w:autoSpaceDN w:val="0"/>
              <w:adjustRightInd w:val="0"/>
              <w:ind w:left="0" w:right="283" w:firstLine="426"/>
              <w:rPr>
                <w:spacing w:val="-6"/>
                <w:sz w:val="18"/>
                <w:szCs w:val="18"/>
              </w:rPr>
            </w:pPr>
            <w:r w:rsidRPr="00485D8C">
              <w:rPr>
                <w:noProof/>
                <w:sz w:val="18"/>
                <w:szCs w:val="18"/>
              </w:rPr>
              <mc:AlternateContent>
                <mc:Choice Requires="wps">
                  <w:drawing>
                    <wp:anchor distT="0" distB="0" distL="114300" distR="114300" simplePos="0" relativeHeight="251660288" behindDoc="0" locked="0" layoutInCell="1" allowOverlap="1" wp14:anchorId="7FCD9E08" wp14:editId="0E34A5DA">
                      <wp:simplePos x="0" y="0"/>
                      <wp:positionH relativeFrom="column">
                        <wp:posOffset>175895</wp:posOffset>
                      </wp:positionH>
                      <wp:positionV relativeFrom="paragraph">
                        <wp:posOffset>80010</wp:posOffset>
                      </wp:positionV>
                      <wp:extent cx="45085" cy="48895"/>
                      <wp:effectExtent l="13970" t="13335" r="7620" b="1397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8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656B3" id="Овал 4" o:spid="_x0000_s1026" style="position:absolute;margin-left:13.85pt;margin-top:6.3pt;width:3.5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" fillcolor="black"/>
                  </w:pict>
                </mc:Fallback>
              </mc:AlternateContent>
            </w:r>
            <w:r w:rsidRPr="00485D8C">
              <w:rPr>
                <w:sz w:val="18"/>
                <w:szCs w:val="18"/>
              </w:rPr>
              <w:t xml:space="preserve">        </w:t>
            </w:r>
            <w:r w:rsidRPr="00485D8C">
              <w:rPr>
                <w:i/>
                <w:sz w:val="18"/>
                <w:szCs w:val="18"/>
              </w:rPr>
              <w:t>н1</w:t>
            </w:r>
            <w:r w:rsidRPr="00485D8C">
              <w:rPr>
                <w:b/>
                <w:sz w:val="18"/>
                <w:szCs w:val="18"/>
              </w:rPr>
              <w:t xml:space="preserve">   --  </w:t>
            </w:r>
            <w:r w:rsidRPr="00485D8C">
              <w:rPr>
                <w:sz w:val="18"/>
                <w:szCs w:val="18"/>
              </w:rPr>
              <w:t>обозначение характерных точек публичного сервитута</w:t>
            </w:r>
          </w:p>
        </w:tc>
      </w:tr>
    </w:tbl>
    <w:p w:rsidR="00485D8C" w:rsidRPr="00485D8C" w:rsidRDefault="00485D8C" w:rsidP="000B7F65">
      <w:pPr>
        <w:tabs>
          <w:tab w:val="left" w:pos="10065"/>
        </w:tabs>
        <w:ind w:left="0" w:right="283" w:firstLine="426"/>
        <w:rPr>
          <w:sz w:val="18"/>
          <w:szCs w:val="18"/>
        </w:rPr>
      </w:pPr>
    </w:p>
    <w:p w:rsidR="00485D8C" w:rsidRPr="00485D8C" w:rsidRDefault="00485D8C" w:rsidP="000B7F65">
      <w:pPr>
        <w:tabs>
          <w:tab w:val="left" w:pos="10065"/>
        </w:tabs>
        <w:ind w:left="0" w:right="283" w:firstLine="426"/>
        <w:rPr>
          <w:b/>
          <w:sz w:val="18"/>
          <w:szCs w:val="18"/>
        </w:rPr>
      </w:pPr>
    </w:p>
    <w:p w:rsidR="00485D8C" w:rsidRPr="00485D8C" w:rsidRDefault="00485D8C" w:rsidP="000B7F65">
      <w:pPr>
        <w:tabs>
          <w:tab w:val="left" w:pos="10065"/>
        </w:tabs>
        <w:ind w:left="0" w:right="283" w:firstLine="426"/>
        <w:rPr>
          <w:sz w:val="18"/>
          <w:szCs w:val="18"/>
        </w:rPr>
      </w:pPr>
    </w:p>
    <w:p w:rsidR="00485D8C" w:rsidRPr="00485D8C" w:rsidRDefault="00485D8C" w:rsidP="000B7F65">
      <w:pPr>
        <w:tabs>
          <w:tab w:val="left" w:pos="10065"/>
        </w:tabs>
        <w:ind w:left="0" w:right="283" w:firstLine="426"/>
        <w:jc w:val="right"/>
        <w:rPr>
          <w:i/>
          <w:sz w:val="18"/>
          <w:szCs w:val="18"/>
        </w:rPr>
      </w:pPr>
      <w:r w:rsidRPr="00485D8C">
        <w:rPr>
          <w:i/>
          <w:sz w:val="18"/>
          <w:szCs w:val="18"/>
        </w:rPr>
        <w:t xml:space="preserve">  Заместитель Мэра района                                  И.Б. Кузнецов</w:t>
      </w:r>
    </w:p>
    <w:p w:rsidR="00485D8C" w:rsidRDefault="00485D8C" w:rsidP="000B7F65">
      <w:pPr>
        <w:tabs>
          <w:tab w:val="left" w:pos="10065"/>
        </w:tabs>
        <w:ind w:left="0" w:right="283" w:firstLine="426"/>
        <w:rPr>
          <w:sz w:val="18"/>
          <w:szCs w:val="18"/>
        </w:rPr>
      </w:pPr>
    </w:p>
    <w:p w:rsidR="00DE521A" w:rsidRDefault="00DE521A" w:rsidP="000B7F65">
      <w:pPr>
        <w:tabs>
          <w:tab w:val="left" w:pos="10065"/>
        </w:tabs>
        <w:ind w:left="0" w:right="283" w:firstLine="426"/>
        <w:rPr>
          <w:sz w:val="18"/>
          <w:szCs w:val="18"/>
        </w:rPr>
      </w:pPr>
    </w:p>
    <w:p w:rsidR="00A54EA9" w:rsidRDefault="00A54EA9" w:rsidP="000B7F65">
      <w:pPr>
        <w:tabs>
          <w:tab w:val="left" w:pos="10065"/>
        </w:tabs>
        <w:ind w:left="0" w:right="283" w:firstLine="426"/>
        <w:rPr>
          <w:sz w:val="18"/>
          <w:szCs w:val="18"/>
        </w:rPr>
      </w:pPr>
    </w:p>
    <w:p w:rsidR="00A54EA9" w:rsidRDefault="00A54EA9" w:rsidP="000B7F65">
      <w:pPr>
        <w:tabs>
          <w:tab w:val="left" w:pos="10065"/>
        </w:tabs>
        <w:ind w:left="0" w:right="283" w:firstLine="426"/>
        <w:rPr>
          <w:sz w:val="18"/>
          <w:szCs w:val="18"/>
        </w:rPr>
      </w:pPr>
    </w:p>
    <w:p w:rsidR="00A54EA9" w:rsidRDefault="00A54EA9" w:rsidP="000B7F65">
      <w:pPr>
        <w:tabs>
          <w:tab w:val="left" w:pos="10065"/>
        </w:tabs>
        <w:ind w:left="0" w:right="283" w:firstLine="426"/>
        <w:rPr>
          <w:sz w:val="18"/>
          <w:szCs w:val="18"/>
        </w:rPr>
      </w:pPr>
    </w:p>
    <w:p w:rsidR="00A54EA9" w:rsidRDefault="00A54EA9" w:rsidP="000B7F65">
      <w:pPr>
        <w:tabs>
          <w:tab w:val="left" w:pos="10065"/>
        </w:tabs>
        <w:ind w:left="0" w:right="283" w:firstLine="426"/>
        <w:rPr>
          <w:sz w:val="18"/>
          <w:szCs w:val="18"/>
        </w:rPr>
      </w:pPr>
    </w:p>
    <w:p w:rsidR="00DF5477" w:rsidRDefault="00DF5477" w:rsidP="000B7F65">
      <w:pPr>
        <w:tabs>
          <w:tab w:val="left" w:pos="10065"/>
        </w:tabs>
        <w:ind w:left="0" w:right="283" w:firstLine="426"/>
        <w:rPr>
          <w:sz w:val="18"/>
          <w:szCs w:val="18"/>
        </w:rPr>
      </w:pPr>
    </w:p>
    <w:p w:rsidR="00DF5477" w:rsidRDefault="00DF5477" w:rsidP="000B7F65">
      <w:pPr>
        <w:tabs>
          <w:tab w:val="left" w:pos="10065"/>
        </w:tabs>
        <w:ind w:left="0" w:right="283" w:firstLine="426"/>
        <w:rPr>
          <w:sz w:val="18"/>
          <w:szCs w:val="18"/>
        </w:rPr>
      </w:pPr>
    </w:p>
    <w:p w:rsidR="00DE521A" w:rsidRDefault="00DE521A" w:rsidP="00DE521A">
      <w:pPr>
        <w:ind w:left="0" w:right="283" w:firstLine="426"/>
        <w:jc w:val="center"/>
        <w:rPr>
          <w:sz w:val="18"/>
          <w:szCs w:val="18"/>
        </w:rPr>
      </w:pPr>
      <w:r>
        <w:rPr>
          <w:sz w:val="18"/>
          <w:szCs w:val="18"/>
        </w:rPr>
        <w:t>РОССИЙСКАЯ ФЕДЕРАЦИЯ</w:t>
      </w:r>
    </w:p>
    <w:p w:rsidR="00DE521A" w:rsidRDefault="00DE521A" w:rsidP="00DE521A">
      <w:pPr>
        <w:keepNext/>
        <w:ind w:left="0" w:right="283" w:firstLine="426"/>
        <w:jc w:val="center"/>
        <w:outlineLvl w:val="0"/>
        <w:rPr>
          <w:sz w:val="18"/>
          <w:szCs w:val="18"/>
          <w:lang w:eastAsia="x-none"/>
        </w:rPr>
      </w:pPr>
      <w:r>
        <w:rPr>
          <w:sz w:val="18"/>
          <w:szCs w:val="18"/>
          <w:lang w:val="x-none" w:eastAsia="x-none"/>
        </w:rPr>
        <w:t>ИРКУТСКАЯ ОБЛАСТЬ  ИРКУТСКИЙ РАЙОН</w:t>
      </w:r>
    </w:p>
    <w:p w:rsidR="00DE521A" w:rsidRDefault="00DE521A" w:rsidP="00DE521A">
      <w:pPr>
        <w:keepNext/>
        <w:ind w:left="0" w:right="283" w:firstLine="426"/>
        <w:jc w:val="center"/>
        <w:outlineLvl w:val="0"/>
        <w:rPr>
          <w:b/>
          <w:sz w:val="18"/>
          <w:szCs w:val="18"/>
          <w:lang w:eastAsia="x-none"/>
        </w:rPr>
      </w:pPr>
      <w:r>
        <w:rPr>
          <w:b/>
          <w:sz w:val="18"/>
          <w:szCs w:val="18"/>
          <w:lang w:eastAsia="x-none"/>
        </w:rPr>
        <w:t>ДУМА</w:t>
      </w:r>
    </w:p>
    <w:p w:rsidR="00DE521A" w:rsidRDefault="00DE521A" w:rsidP="00DE521A">
      <w:pPr>
        <w:ind w:left="0" w:right="283" w:firstLine="426"/>
        <w:jc w:val="center"/>
        <w:rPr>
          <w:sz w:val="18"/>
          <w:szCs w:val="18"/>
        </w:rPr>
      </w:pPr>
      <w:r>
        <w:rPr>
          <w:sz w:val="18"/>
          <w:szCs w:val="18"/>
        </w:rPr>
        <w:t>ХОМУТОВСКОЕ МУНИЦИПАЛЬНОЕ ОБРАЗОВАНИЕ</w:t>
      </w:r>
    </w:p>
    <w:p w:rsidR="00DE521A" w:rsidRDefault="00DE521A" w:rsidP="00DE521A">
      <w:pPr>
        <w:ind w:left="0" w:right="283" w:firstLine="426"/>
        <w:jc w:val="center"/>
        <w:rPr>
          <w:sz w:val="18"/>
          <w:szCs w:val="18"/>
        </w:rPr>
      </w:pPr>
      <w:r>
        <w:rPr>
          <w:sz w:val="18"/>
          <w:szCs w:val="18"/>
        </w:rPr>
        <w:t>Четвертый созыв</w:t>
      </w:r>
    </w:p>
    <w:p w:rsidR="00DE521A" w:rsidRDefault="00DE521A" w:rsidP="00DE521A">
      <w:pPr>
        <w:keepNext/>
        <w:ind w:left="0" w:right="283" w:firstLine="426"/>
        <w:jc w:val="center"/>
        <w:outlineLvl w:val="1"/>
        <w:rPr>
          <w:b/>
          <w:bCs/>
          <w:sz w:val="18"/>
          <w:szCs w:val="18"/>
          <w:lang w:eastAsia="x-none"/>
        </w:rPr>
      </w:pPr>
      <w:r>
        <w:rPr>
          <w:b/>
          <w:bCs/>
          <w:sz w:val="18"/>
          <w:szCs w:val="18"/>
          <w:lang w:eastAsia="x-none"/>
        </w:rPr>
        <w:lastRenderedPageBreak/>
        <w:t>Решение</w:t>
      </w:r>
    </w:p>
    <w:p w:rsidR="00DE521A" w:rsidRDefault="00DE521A" w:rsidP="00DE521A">
      <w:pPr>
        <w:keepNext/>
        <w:ind w:left="0" w:right="283" w:firstLine="426"/>
        <w:outlineLvl w:val="1"/>
        <w:rPr>
          <w:b/>
          <w:bCs/>
          <w:sz w:val="18"/>
          <w:szCs w:val="18"/>
          <w:lang w:eastAsia="x-none"/>
        </w:rPr>
      </w:pPr>
    </w:p>
    <w:p w:rsidR="00DE521A" w:rsidRPr="00F30B89" w:rsidRDefault="00DE521A" w:rsidP="00DE521A">
      <w:pPr>
        <w:ind w:left="0" w:right="283" w:firstLine="426"/>
        <w:rPr>
          <w:sz w:val="18"/>
          <w:szCs w:val="18"/>
          <w:u w:val="single"/>
        </w:rPr>
      </w:pPr>
      <w:r>
        <w:rPr>
          <w:sz w:val="18"/>
          <w:szCs w:val="18"/>
          <w:u w:val="single"/>
        </w:rPr>
        <w:t>2</w:t>
      </w:r>
      <w:r w:rsidRPr="00485D8C">
        <w:rPr>
          <w:sz w:val="18"/>
          <w:szCs w:val="18"/>
          <w:u w:val="single"/>
        </w:rPr>
        <w:t>9</w:t>
      </w:r>
      <w:r>
        <w:rPr>
          <w:sz w:val="18"/>
          <w:szCs w:val="18"/>
          <w:u w:val="single"/>
        </w:rPr>
        <w:t>.</w:t>
      </w:r>
      <w:r w:rsidRPr="00485D8C">
        <w:rPr>
          <w:sz w:val="18"/>
          <w:szCs w:val="18"/>
          <w:u w:val="single"/>
        </w:rPr>
        <w:t>12</w:t>
      </w:r>
      <w:r>
        <w:rPr>
          <w:sz w:val="18"/>
          <w:szCs w:val="18"/>
          <w:u w:val="single"/>
        </w:rPr>
        <w:t>.2021 № 5</w:t>
      </w:r>
      <w:r w:rsidRPr="00485D8C">
        <w:rPr>
          <w:sz w:val="18"/>
          <w:szCs w:val="18"/>
          <w:u w:val="single"/>
        </w:rPr>
        <w:t>8</w:t>
      </w:r>
      <w:r>
        <w:rPr>
          <w:sz w:val="18"/>
          <w:szCs w:val="18"/>
          <w:u w:val="single"/>
        </w:rPr>
        <w:t>-2</w:t>
      </w:r>
      <w:r w:rsidR="00C06610">
        <w:rPr>
          <w:sz w:val="18"/>
          <w:szCs w:val="18"/>
          <w:u w:val="single"/>
        </w:rPr>
        <w:t>73</w:t>
      </w:r>
      <w:r>
        <w:rPr>
          <w:sz w:val="18"/>
          <w:szCs w:val="18"/>
          <w:u w:val="single"/>
        </w:rPr>
        <w:t>д</w:t>
      </w:r>
    </w:p>
    <w:p w:rsidR="00DE521A" w:rsidRPr="00F30B89" w:rsidRDefault="00DE521A" w:rsidP="00DE521A">
      <w:pPr>
        <w:ind w:left="0" w:right="283" w:firstLine="426"/>
        <w:rPr>
          <w:sz w:val="18"/>
          <w:szCs w:val="18"/>
        </w:rPr>
      </w:pPr>
      <w:r w:rsidRPr="00F30B89">
        <w:rPr>
          <w:sz w:val="18"/>
          <w:szCs w:val="18"/>
        </w:rPr>
        <w:t xml:space="preserve">       с. Хомутово</w:t>
      </w:r>
    </w:p>
    <w:p w:rsidR="00DE521A" w:rsidRDefault="00DE521A" w:rsidP="000D6EF4">
      <w:pPr>
        <w:autoSpaceDE w:val="0"/>
        <w:autoSpaceDN w:val="0"/>
        <w:adjustRightInd w:val="0"/>
        <w:ind w:left="0" w:right="283" w:firstLine="426"/>
        <w:rPr>
          <w:kern w:val="2"/>
          <w:sz w:val="18"/>
          <w:szCs w:val="18"/>
        </w:rPr>
      </w:pPr>
    </w:p>
    <w:p w:rsidR="00C06610" w:rsidRPr="00C06610" w:rsidRDefault="00C06610" w:rsidP="000D6EF4">
      <w:pPr>
        <w:tabs>
          <w:tab w:val="left" w:pos="10065"/>
        </w:tabs>
        <w:ind w:left="0" w:right="283" w:firstLine="426"/>
        <w:rPr>
          <w:sz w:val="18"/>
          <w:szCs w:val="18"/>
          <w:lang w:eastAsia="ar-SA"/>
        </w:rPr>
      </w:pPr>
      <w:r w:rsidRPr="00C06610">
        <w:rPr>
          <w:sz w:val="18"/>
          <w:szCs w:val="18"/>
          <w:lang w:eastAsia="ar-SA"/>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w:t>
      </w:r>
    </w:p>
    <w:p w:rsidR="00DE521A" w:rsidRDefault="00C06610" w:rsidP="000D6EF4">
      <w:pPr>
        <w:tabs>
          <w:tab w:val="left" w:pos="10065"/>
        </w:tabs>
        <w:ind w:left="0" w:right="283" w:firstLine="426"/>
        <w:rPr>
          <w:sz w:val="18"/>
          <w:szCs w:val="18"/>
        </w:rPr>
      </w:pPr>
      <w:r>
        <w:rPr>
          <w:sz w:val="18"/>
          <w:szCs w:val="18"/>
        </w:rPr>
        <w:t>.</w:t>
      </w:r>
    </w:p>
    <w:p w:rsidR="00C06610" w:rsidRPr="00C06610" w:rsidRDefault="00C06610" w:rsidP="000D6EF4">
      <w:pPr>
        <w:tabs>
          <w:tab w:val="left" w:pos="10065"/>
        </w:tabs>
        <w:ind w:left="0" w:right="283" w:firstLine="426"/>
        <w:rPr>
          <w:sz w:val="18"/>
          <w:szCs w:val="18"/>
        </w:rPr>
      </w:pPr>
      <w:r w:rsidRPr="00C06610">
        <w:rPr>
          <w:sz w:val="18"/>
          <w:szCs w:val="18"/>
        </w:rPr>
        <w:t xml:space="preserve">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пунктом 6 статьи 6 Устава Хомутовского муниципального образования, Дума Хомутовского муниципального образования </w:t>
      </w:r>
    </w:p>
    <w:p w:rsidR="00C06610" w:rsidRPr="00C06610" w:rsidRDefault="00C06610" w:rsidP="000D6EF4">
      <w:pPr>
        <w:tabs>
          <w:tab w:val="left" w:pos="10065"/>
        </w:tabs>
        <w:ind w:left="0" w:right="283" w:firstLine="426"/>
        <w:rPr>
          <w:sz w:val="18"/>
          <w:szCs w:val="18"/>
        </w:rPr>
      </w:pPr>
      <w:r w:rsidRPr="00C06610">
        <w:rPr>
          <w:sz w:val="18"/>
          <w:szCs w:val="18"/>
        </w:rPr>
        <w:t>РЕШИЛА:</w:t>
      </w:r>
    </w:p>
    <w:p w:rsidR="00C06610" w:rsidRPr="00C06610" w:rsidRDefault="00C06610" w:rsidP="000D6EF4">
      <w:pPr>
        <w:tabs>
          <w:tab w:val="left" w:pos="10065"/>
        </w:tabs>
        <w:ind w:left="0" w:right="283" w:firstLine="426"/>
        <w:rPr>
          <w:sz w:val="18"/>
          <w:szCs w:val="18"/>
        </w:rPr>
      </w:pPr>
      <w:r w:rsidRPr="00C06610">
        <w:rPr>
          <w:sz w:val="18"/>
          <w:szCs w:val="1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06610">
        <w:rPr>
          <w:iCs/>
          <w:sz w:val="18"/>
          <w:szCs w:val="18"/>
        </w:rPr>
        <w:t>Хомутовского муниципального образования</w:t>
      </w:r>
      <w:r w:rsidRPr="00C06610">
        <w:rPr>
          <w:sz w:val="18"/>
          <w:szCs w:val="18"/>
        </w:rPr>
        <w:t xml:space="preserve"> (прилагается).</w:t>
      </w:r>
    </w:p>
    <w:p w:rsidR="00C06610" w:rsidRPr="00C06610" w:rsidRDefault="00C06610" w:rsidP="000D6EF4">
      <w:pPr>
        <w:tabs>
          <w:tab w:val="left" w:pos="10065"/>
        </w:tabs>
        <w:ind w:left="0" w:right="283" w:firstLine="426"/>
        <w:rPr>
          <w:sz w:val="18"/>
          <w:szCs w:val="18"/>
        </w:rPr>
      </w:pPr>
      <w:r w:rsidRPr="00C06610">
        <w:rPr>
          <w:sz w:val="18"/>
          <w:szCs w:val="18"/>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w:t>
      </w:r>
      <w:r w:rsidRPr="00C06610">
        <w:rPr>
          <w:i/>
          <w:iCs/>
          <w:sz w:val="18"/>
          <w:szCs w:val="18"/>
        </w:rPr>
        <w:t xml:space="preserve">, </w:t>
      </w:r>
      <w:r w:rsidRPr="00C06610">
        <w:rPr>
          <w:iCs/>
          <w:sz w:val="18"/>
          <w:szCs w:val="18"/>
        </w:rPr>
        <w:t>который вступает в силу с 1 марта 2022 года</w:t>
      </w:r>
      <w:r w:rsidRPr="00C06610">
        <w:rPr>
          <w:sz w:val="18"/>
          <w:szCs w:val="18"/>
        </w:rPr>
        <w:t xml:space="preserve">. </w:t>
      </w:r>
    </w:p>
    <w:p w:rsidR="00C06610" w:rsidRPr="00BC06F0" w:rsidRDefault="00A54EA9" w:rsidP="00A54EA9">
      <w:pPr>
        <w:tabs>
          <w:tab w:val="left" w:pos="10065"/>
        </w:tabs>
        <w:ind w:left="0" w:right="283" w:firstLine="426"/>
        <w:jc w:val="center"/>
        <w:rPr>
          <w:i/>
          <w:sz w:val="18"/>
          <w:szCs w:val="18"/>
        </w:rPr>
      </w:pPr>
      <w:r>
        <w:rPr>
          <w:i/>
          <w:sz w:val="18"/>
          <w:szCs w:val="18"/>
        </w:rPr>
        <w:t xml:space="preserve">                   </w:t>
      </w:r>
      <w:r w:rsidR="00C06610" w:rsidRPr="00BC06F0">
        <w:rPr>
          <w:i/>
          <w:sz w:val="18"/>
          <w:szCs w:val="18"/>
        </w:rPr>
        <w:t>Глава Хомутовского</w:t>
      </w:r>
    </w:p>
    <w:p w:rsidR="00C06610" w:rsidRPr="00BC06F0" w:rsidRDefault="00C06610" w:rsidP="000D6EF4">
      <w:pPr>
        <w:tabs>
          <w:tab w:val="left" w:pos="10065"/>
        </w:tabs>
        <w:ind w:left="0" w:right="283" w:firstLine="426"/>
        <w:jc w:val="right"/>
        <w:rPr>
          <w:i/>
          <w:sz w:val="18"/>
          <w:szCs w:val="18"/>
        </w:rPr>
      </w:pPr>
      <w:r w:rsidRPr="00BC06F0">
        <w:rPr>
          <w:i/>
          <w:sz w:val="18"/>
          <w:szCs w:val="18"/>
        </w:rPr>
        <w:t>муниципального образования                                       В.М.Колмаченко</w:t>
      </w:r>
    </w:p>
    <w:p w:rsidR="00C06610" w:rsidRDefault="00C06610" w:rsidP="000D6EF4">
      <w:pPr>
        <w:tabs>
          <w:tab w:val="left" w:pos="10065"/>
        </w:tabs>
        <w:ind w:left="0" w:right="283" w:firstLine="426"/>
        <w:rPr>
          <w:sz w:val="18"/>
          <w:szCs w:val="18"/>
        </w:rPr>
      </w:pPr>
    </w:p>
    <w:p w:rsidR="00DF5477" w:rsidRPr="00C06610" w:rsidRDefault="00DF5477"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tbl>
      <w:tblPr>
        <w:tblStyle w:val="a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C06610" w:rsidRPr="00C06610" w:rsidTr="00BC06F0">
        <w:trPr>
          <w:trHeight w:val="359"/>
        </w:trPr>
        <w:tc>
          <w:tcPr>
            <w:tcW w:w="5353" w:type="dxa"/>
          </w:tcPr>
          <w:p w:rsidR="00C06610" w:rsidRPr="00C06610" w:rsidRDefault="00C06610" w:rsidP="000D6EF4">
            <w:pPr>
              <w:tabs>
                <w:tab w:val="left" w:pos="10065"/>
              </w:tabs>
              <w:ind w:left="0" w:right="283" w:firstLine="426"/>
              <w:rPr>
                <w:sz w:val="18"/>
                <w:szCs w:val="18"/>
              </w:rPr>
            </w:pPr>
          </w:p>
        </w:tc>
        <w:tc>
          <w:tcPr>
            <w:tcW w:w="5103" w:type="dxa"/>
          </w:tcPr>
          <w:p w:rsidR="00C06610" w:rsidRPr="00C06610" w:rsidRDefault="00C06610" w:rsidP="000D6EF4">
            <w:pPr>
              <w:tabs>
                <w:tab w:val="left" w:pos="10065"/>
              </w:tabs>
              <w:ind w:left="0" w:right="283" w:firstLine="426"/>
              <w:jc w:val="right"/>
              <w:rPr>
                <w:sz w:val="18"/>
                <w:szCs w:val="18"/>
              </w:rPr>
            </w:pPr>
            <w:r w:rsidRPr="00C06610">
              <w:rPr>
                <w:sz w:val="18"/>
                <w:szCs w:val="18"/>
              </w:rPr>
              <w:t>УТВЕРЖДЕНО</w:t>
            </w:r>
          </w:p>
          <w:p w:rsidR="00C06610" w:rsidRPr="00C06610" w:rsidRDefault="00C06610" w:rsidP="000D6EF4">
            <w:pPr>
              <w:tabs>
                <w:tab w:val="left" w:pos="10065"/>
              </w:tabs>
              <w:ind w:left="0" w:right="283" w:firstLine="426"/>
              <w:jc w:val="right"/>
              <w:rPr>
                <w:i/>
                <w:sz w:val="18"/>
                <w:szCs w:val="18"/>
              </w:rPr>
            </w:pPr>
            <w:r w:rsidRPr="00C06610">
              <w:rPr>
                <w:sz w:val="18"/>
                <w:szCs w:val="18"/>
              </w:rPr>
              <w:t>решением Думы Хомутовского муниципального образования</w:t>
            </w:r>
          </w:p>
          <w:p w:rsidR="00A54EA9" w:rsidRPr="00F30B89" w:rsidRDefault="00A54EA9" w:rsidP="00A54EA9">
            <w:pPr>
              <w:ind w:left="0" w:right="283" w:firstLine="426"/>
              <w:jc w:val="right"/>
              <w:rPr>
                <w:sz w:val="18"/>
                <w:szCs w:val="18"/>
                <w:u w:val="single"/>
              </w:rPr>
            </w:pPr>
            <w:r>
              <w:rPr>
                <w:sz w:val="18"/>
                <w:szCs w:val="18"/>
                <w:u w:val="single"/>
              </w:rPr>
              <w:t>2</w:t>
            </w:r>
            <w:r w:rsidRPr="00485D8C">
              <w:rPr>
                <w:sz w:val="18"/>
                <w:szCs w:val="18"/>
                <w:u w:val="single"/>
              </w:rPr>
              <w:t>9</w:t>
            </w:r>
            <w:r>
              <w:rPr>
                <w:sz w:val="18"/>
                <w:szCs w:val="18"/>
                <w:u w:val="single"/>
              </w:rPr>
              <w:t>.</w:t>
            </w:r>
            <w:r w:rsidRPr="00485D8C">
              <w:rPr>
                <w:sz w:val="18"/>
                <w:szCs w:val="18"/>
                <w:u w:val="single"/>
              </w:rPr>
              <w:t>12</w:t>
            </w:r>
            <w:r>
              <w:rPr>
                <w:sz w:val="18"/>
                <w:szCs w:val="18"/>
                <w:u w:val="single"/>
              </w:rPr>
              <w:t>.2021 № 5</w:t>
            </w:r>
            <w:r w:rsidRPr="00485D8C">
              <w:rPr>
                <w:sz w:val="18"/>
                <w:szCs w:val="18"/>
                <w:u w:val="single"/>
              </w:rPr>
              <w:t>8</w:t>
            </w:r>
            <w:r>
              <w:rPr>
                <w:sz w:val="18"/>
                <w:szCs w:val="18"/>
                <w:u w:val="single"/>
              </w:rPr>
              <w:t>-273д</w:t>
            </w:r>
          </w:p>
          <w:p w:rsidR="00C06610" w:rsidRPr="00C06610" w:rsidRDefault="00C06610" w:rsidP="000D6EF4">
            <w:pPr>
              <w:tabs>
                <w:tab w:val="left" w:pos="10065"/>
              </w:tabs>
              <w:ind w:left="0" w:right="283" w:firstLine="426"/>
              <w:jc w:val="right"/>
              <w:rPr>
                <w:sz w:val="18"/>
                <w:szCs w:val="18"/>
              </w:rPr>
            </w:pPr>
          </w:p>
        </w:tc>
      </w:tr>
    </w:tbl>
    <w:p w:rsidR="00C06610" w:rsidRPr="00C06610" w:rsidRDefault="00C06610" w:rsidP="000D6EF4">
      <w:pPr>
        <w:tabs>
          <w:tab w:val="left" w:pos="10065"/>
        </w:tabs>
        <w:ind w:left="0" w:right="283" w:firstLine="426"/>
        <w:rPr>
          <w:sz w:val="18"/>
          <w:szCs w:val="18"/>
        </w:rPr>
      </w:pPr>
    </w:p>
    <w:p w:rsidR="00C06610" w:rsidRPr="00C06610" w:rsidRDefault="00C06610" w:rsidP="00A54EA9">
      <w:pPr>
        <w:tabs>
          <w:tab w:val="left" w:pos="10065"/>
        </w:tabs>
        <w:ind w:left="0" w:right="283" w:firstLine="426"/>
        <w:jc w:val="center"/>
        <w:rPr>
          <w:b/>
          <w:bCs/>
          <w:sz w:val="18"/>
          <w:szCs w:val="18"/>
        </w:rPr>
      </w:pPr>
      <w:r w:rsidRPr="00C06610">
        <w:rPr>
          <w:b/>
          <w:bCs/>
          <w:sz w:val="18"/>
          <w:szCs w:val="18"/>
        </w:rPr>
        <w:t>Положение о муниципальном контроле</w:t>
      </w:r>
    </w:p>
    <w:p w:rsidR="00C06610" w:rsidRPr="00C06610" w:rsidRDefault="00C06610" w:rsidP="00A54EA9">
      <w:pPr>
        <w:tabs>
          <w:tab w:val="left" w:pos="10065"/>
        </w:tabs>
        <w:ind w:left="0" w:right="283" w:firstLine="426"/>
        <w:jc w:val="center"/>
        <w:rPr>
          <w:i/>
          <w:iCs/>
          <w:sz w:val="18"/>
          <w:szCs w:val="18"/>
        </w:rPr>
      </w:pPr>
      <w:r w:rsidRPr="00C06610">
        <w:rPr>
          <w:b/>
          <w:bCs/>
          <w:sz w:val="18"/>
          <w:szCs w:val="1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06610">
        <w:rPr>
          <w:b/>
          <w:iCs/>
          <w:sz w:val="18"/>
          <w:szCs w:val="18"/>
        </w:rPr>
        <w:t>Хомутовского муниципального образования</w:t>
      </w:r>
    </w:p>
    <w:p w:rsidR="00C06610" w:rsidRPr="00C06610" w:rsidRDefault="00C06610" w:rsidP="00A54EA9">
      <w:pPr>
        <w:tabs>
          <w:tab w:val="left" w:pos="10065"/>
        </w:tabs>
        <w:ind w:left="0" w:right="283" w:firstLine="426"/>
        <w:jc w:val="center"/>
        <w:rPr>
          <w:sz w:val="18"/>
          <w:szCs w:val="18"/>
        </w:rPr>
      </w:pPr>
    </w:p>
    <w:p w:rsidR="00C06610" w:rsidRPr="00C06610" w:rsidRDefault="00C06610" w:rsidP="000D6EF4">
      <w:pPr>
        <w:tabs>
          <w:tab w:val="left" w:pos="10065"/>
        </w:tabs>
        <w:ind w:left="0" w:right="283" w:firstLine="426"/>
        <w:rPr>
          <w:b/>
          <w:bCs/>
          <w:sz w:val="18"/>
          <w:szCs w:val="18"/>
        </w:rPr>
      </w:pPr>
      <w:r w:rsidRPr="00C06610">
        <w:rPr>
          <w:b/>
          <w:bCs/>
          <w:sz w:val="18"/>
          <w:szCs w:val="18"/>
        </w:rPr>
        <w:t>Раздел 1. Общие положения</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sz w:val="18"/>
          <w:szCs w:val="18"/>
        </w:rPr>
      </w:pPr>
      <w:r w:rsidRPr="00C06610">
        <w:rPr>
          <w:sz w:val="18"/>
          <w:szCs w:val="1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Хомутовского муниципального образования (далее – муниципальный контроль на автомобильном транспорте). </w:t>
      </w:r>
    </w:p>
    <w:p w:rsidR="00C06610" w:rsidRPr="00C06610" w:rsidRDefault="00C06610" w:rsidP="000D6EF4">
      <w:pPr>
        <w:tabs>
          <w:tab w:val="left" w:pos="10065"/>
        </w:tabs>
        <w:ind w:left="0" w:right="283" w:firstLine="426"/>
        <w:rPr>
          <w:sz w:val="18"/>
          <w:szCs w:val="18"/>
        </w:rPr>
      </w:pPr>
      <w:r w:rsidRPr="00C06610">
        <w:rPr>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06610" w:rsidRPr="00C06610" w:rsidRDefault="00C06610" w:rsidP="000D6EF4">
      <w:pPr>
        <w:tabs>
          <w:tab w:val="left" w:pos="10065"/>
        </w:tabs>
        <w:ind w:left="0" w:right="283" w:firstLine="426"/>
        <w:rPr>
          <w:sz w:val="18"/>
          <w:szCs w:val="18"/>
        </w:rPr>
      </w:pPr>
      <w:r w:rsidRPr="00C06610">
        <w:rPr>
          <w:sz w:val="18"/>
          <w:szCs w:val="18"/>
        </w:rPr>
        <w:t xml:space="preserve">1) в области автомобильных дорог и дорожной деятельности, установленных в отношении автомобильных дорог местного значения </w:t>
      </w:r>
      <w:r w:rsidRPr="00C06610">
        <w:rPr>
          <w:iCs/>
          <w:sz w:val="18"/>
          <w:szCs w:val="18"/>
        </w:rPr>
        <w:t>Хомутовского муниципального образования</w:t>
      </w:r>
      <w:r w:rsidRPr="00C06610">
        <w:rPr>
          <w:sz w:val="18"/>
          <w:szCs w:val="18"/>
        </w:rPr>
        <w:t xml:space="preserve"> (далее – автомобильные дороги местного значения или автомобильные дороги общего пользования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6610" w:rsidRPr="00C06610" w:rsidRDefault="00C06610" w:rsidP="000D6EF4">
      <w:pPr>
        <w:tabs>
          <w:tab w:val="left" w:pos="10065"/>
        </w:tabs>
        <w:ind w:left="0" w:right="283" w:firstLine="426"/>
        <w:rPr>
          <w:sz w:val="18"/>
          <w:szCs w:val="18"/>
        </w:rPr>
      </w:pPr>
      <w:r w:rsidRPr="00C06610">
        <w:rPr>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6610" w:rsidRPr="00C06610" w:rsidRDefault="00C06610" w:rsidP="000D6EF4">
      <w:pPr>
        <w:tabs>
          <w:tab w:val="left" w:pos="10065"/>
        </w:tabs>
        <w:ind w:left="0" w:right="283" w:firstLine="426"/>
        <w:rPr>
          <w:sz w:val="18"/>
          <w:szCs w:val="18"/>
        </w:rPr>
      </w:pPr>
      <w:r w:rsidRPr="00C06610">
        <w:rPr>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6610" w:rsidRPr="00C06610" w:rsidRDefault="00C06610" w:rsidP="000D6EF4">
      <w:pPr>
        <w:tabs>
          <w:tab w:val="left" w:pos="10065"/>
        </w:tabs>
        <w:ind w:left="0" w:right="283" w:firstLine="426"/>
        <w:rPr>
          <w:sz w:val="18"/>
          <w:szCs w:val="18"/>
        </w:rPr>
      </w:pPr>
      <w:r w:rsidRPr="00C06610">
        <w:rPr>
          <w:sz w:val="18"/>
          <w:szCs w:val="18"/>
        </w:rPr>
        <w:t>1.3. Муниципальный контроль на автомобильном транспорте осуществляется администрацией Хомутовского муниципального образования (далее – администрация).</w:t>
      </w:r>
    </w:p>
    <w:p w:rsidR="00C06610" w:rsidRPr="00C06610" w:rsidRDefault="00C06610" w:rsidP="000D6EF4">
      <w:pPr>
        <w:tabs>
          <w:tab w:val="left" w:pos="10065"/>
        </w:tabs>
        <w:ind w:left="0" w:right="283" w:firstLine="426"/>
        <w:rPr>
          <w:sz w:val="18"/>
          <w:szCs w:val="18"/>
        </w:rPr>
      </w:pPr>
      <w:r w:rsidRPr="00C06610">
        <w:rPr>
          <w:sz w:val="18"/>
          <w:szCs w:val="18"/>
        </w:rPr>
        <w:t xml:space="preserve">1.4. Должностными лицами администрации, уполномоченными на проведение муниципального контроля на автомобильном транспорте, являются </w:t>
      </w:r>
      <w:r w:rsidRPr="00C06610">
        <w:rPr>
          <w:iCs/>
          <w:sz w:val="18"/>
          <w:szCs w:val="18"/>
        </w:rPr>
        <w:t>специалисты администрации, в должностные обязанности которых</w:t>
      </w:r>
      <w:r w:rsidRPr="00C06610">
        <w:rPr>
          <w:sz w:val="18"/>
          <w:szCs w:val="18"/>
        </w:rPr>
        <w:t xml:space="preserve"> </w:t>
      </w:r>
      <w:r w:rsidRPr="00C06610">
        <w:rPr>
          <w:iCs/>
          <w:sz w:val="18"/>
          <w:szCs w:val="18"/>
        </w:rPr>
        <w:t>входит проведение муниципального контроля на автомобильном транспорте.</w:t>
      </w:r>
    </w:p>
    <w:p w:rsidR="00C06610" w:rsidRPr="00C06610" w:rsidRDefault="00C06610" w:rsidP="000D6EF4">
      <w:pPr>
        <w:tabs>
          <w:tab w:val="left" w:pos="10065"/>
        </w:tabs>
        <w:ind w:left="0" w:right="283" w:firstLine="426"/>
        <w:rPr>
          <w:sz w:val="18"/>
          <w:szCs w:val="18"/>
        </w:rPr>
      </w:pPr>
      <w:r w:rsidRPr="00C06610">
        <w:rPr>
          <w:sz w:val="18"/>
          <w:szCs w:val="18"/>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06610" w:rsidRPr="00C06610" w:rsidRDefault="00C06610" w:rsidP="000D6EF4">
      <w:pPr>
        <w:tabs>
          <w:tab w:val="left" w:pos="10065"/>
        </w:tabs>
        <w:ind w:left="0" w:right="283" w:firstLine="426"/>
        <w:rPr>
          <w:sz w:val="18"/>
          <w:szCs w:val="18"/>
        </w:rPr>
      </w:pPr>
      <w:r w:rsidRPr="00C06610">
        <w:rPr>
          <w:sz w:val="18"/>
          <w:szCs w:val="18"/>
        </w:rPr>
        <w:t xml:space="preserve">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w:t>
      </w:r>
      <w:r w:rsidRPr="00C06610">
        <w:rPr>
          <w:sz w:val="18"/>
          <w:szCs w:val="18"/>
        </w:rPr>
        <w:lastRenderedPageBreak/>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C06610" w:rsidRPr="00C06610" w:rsidRDefault="00C06610" w:rsidP="000D6EF4">
      <w:pPr>
        <w:tabs>
          <w:tab w:val="left" w:pos="10065"/>
        </w:tabs>
        <w:ind w:left="0" w:right="283" w:firstLine="426"/>
        <w:rPr>
          <w:sz w:val="18"/>
          <w:szCs w:val="18"/>
        </w:rPr>
      </w:pPr>
      <w:r w:rsidRPr="00C06610">
        <w:rPr>
          <w:sz w:val="18"/>
          <w:szCs w:val="18"/>
        </w:rPr>
        <w:t>1.6. Объектами муниципального контроля на автомобильном транспорте являются:</w:t>
      </w:r>
    </w:p>
    <w:p w:rsidR="00C06610" w:rsidRPr="00C06610" w:rsidRDefault="00C06610" w:rsidP="000D6EF4">
      <w:pPr>
        <w:tabs>
          <w:tab w:val="left" w:pos="10065"/>
        </w:tabs>
        <w:ind w:left="0" w:right="283" w:firstLine="426"/>
        <w:rPr>
          <w:sz w:val="18"/>
          <w:szCs w:val="18"/>
        </w:rPr>
      </w:pPr>
      <w:r w:rsidRPr="00C06610">
        <w:rPr>
          <w:sz w:val="18"/>
          <w:szCs w:val="18"/>
        </w:rPr>
        <w:t xml:space="preserve">1) деятельность, действия (бездействие) контролируемых лиц </w:t>
      </w:r>
      <w:r w:rsidRPr="00C06610">
        <w:rPr>
          <w:iCs/>
          <w:sz w:val="18"/>
          <w:szCs w:val="18"/>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C06610" w:rsidRPr="00C06610" w:rsidRDefault="00C06610" w:rsidP="000D6EF4">
      <w:pPr>
        <w:tabs>
          <w:tab w:val="left" w:pos="10065"/>
        </w:tabs>
        <w:ind w:left="0" w:right="283" w:firstLine="426"/>
        <w:rPr>
          <w:sz w:val="18"/>
          <w:szCs w:val="18"/>
        </w:rPr>
      </w:pPr>
      <w:r w:rsidRPr="00C06610">
        <w:rPr>
          <w:sz w:val="18"/>
          <w:szCs w:val="18"/>
        </w:rPr>
        <w:t>а) использованию полос отвода и (или) придорожных полос автомобильных дорог общего пользования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6610" w:rsidRPr="00C06610" w:rsidRDefault="00C06610" w:rsidP="000D6EF4">
      <w:pPr>
        <w:tabs>
          <w:tab w:val="left" w:pos="10065"/>
        </w:tabs>
        <w:ind w:left="0" w:right="283" w:firstLine="426"/>
        <w:rPr>
          <w:sz w:val="18"/>
          <w:szCs w:val="18"/>
        </w:rPr>
      </w:pPr>
      <w:r w:rsidRPr="00C06610">
        <w:rPr>
          <w:sz w:val="18"/>
          <w:szCs w:val="1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6610" w:rsidRPr="00C06610" w:rsidRDefault="00C06610" w:rsidP="000D6EF4">
      <w:pPr>
        <w:tabs>
          <w:tab w:val="left" w:pos="10065"/>
        </w:tabs>
        <w:ind w:left="0" w:right="283" w:firstLine="426"/>
        <w:rPr>
          <w:b/>
          <w:bCs/>
          <w:i/>
          <w:iCs/>
          <w:sz w:val="18"/>
          <w:szCs w:val="18"/>
        </w:rPr>
      </w:pPr>
      <w:r w:rsidRPr="00C06610">
        <w:rPr>
          <w:sz w:val="18"/>
          <w:szCs w:val="18"/>
        </w:rPr>
        <w:t xml:space="preserve">2) </w:t>
      </w:r>
      <w:r w:rsidRPr="00C06610">
        <w:rPr>
          <w:bCs/>
          <w:iCs/>
          <w:sz w:val="18"/>
          <w:szCs w:val="18"/>
        </w:rPr>
        <w:t xml:space="preserve">результаты деятельности </w:t>
      </w:r>
      <w:r w:rsidRPr="00C06610">
        <w:rPr>
          <w:sz w:val="18"/>
          <w:szCs w:val="18"/>
        </w:rPr>
        <w:t>контролируемых лиц</w:t>
      </w:r>
      <w:r w:rsidRPr="00C06610">
        <w:rPr>
          <w:bCs/>
          <w:iCs/>
          <w:sz w:val="18"/>
          <w:szCs w:val="18"/>
        </w:rPr>
        <w:t>, в том числе услуги</w:t>
      </w:r>
      <w:r w:rsidRPr="00C06610">
        <w:rPr>
          <w:iCs/>
          <w:sz w:val="18"/>
          <w:szCs w:val="18"/>
        </w:rPr>
        <w:t xml:space="preserve"> в области использования автомобильных дорог и осуществления дорожной деятельности</w:t>
      </w:r>
      <w:r w:rsidRPr="00C06610">
        <w:rPr>
          <w:bCs/>
          <w:iCs/>
          <w:sz w:val="18"/>
          <w:szCs w:val="18"/>
        </w:rPr>
        <w:t>, к которым предъявляются обязательные требования по:</w:t>
      </w:r>
    </w:p>
    <w:p w:rsidR="00C06610" w:rsidRPr="00C06610" w:rsidRDefault="00C06610" w:rsidP="000D6EF4">
      <w:pPr>
        <w:tabs>
          <w:tab w:val="left" w:pos="10065"/>
        </w:tabs>
        <w:ind w:left="0" w:right="283" w:firstLine="426"/>
        <w:rPr>
          <w:sz w:val="18"/>
          <w:szCs w:val="18"/>
        </w:rPr>
      </w:pPr>
      <w:r w:rsidRPr="00C06610">
        <w:rPr>
          <w:sz w:val="18"/>
          <w:szCs w:val="1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6610" w:rsidRPr="00C06610" w:rsidRDefault="00C06610" w:rsidP="000D6EF4">
      <w:pPr>
        <w:tabs>
          <w:tab w:val="left" w:pos="10065"/>
        </w:tabs>
        <w:ind w:left="0" w:right="283" w:firstLine="426"/>
        <w:rPr>
          <w:sz w:val="18"/>
          <w:szCs w:val="18"/>
        </w:rPr>
      </w:pPr>
      <w:r w:rsidRPr="00C06610">
        <w:rPr>
          <w:sz w:val="18"/>
          <w:szCs w:val="18"/>
        </w:rPr>
        <w:t>б) 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6610" w:rsidRPr="00C06610" w:rsidRDefault="00C06610" w:rsidP="000D6EF4">
      <w:pPr>
        <w:tabs>
          <w:tab w:val="left" w:pos="10065"/>
        </w:tabs>
        <w:ind w:left="0" w:right="283" w:firstLine="426"/>
        <w:rPr>
          <w:sz w:val="18"/>
          <w:szCs w:val="18"/>
        </w:rPr>
      </w:pPr>
      <w:r w:rsidRPr="00C06610">
        <w:rPr>
          <w:sz w:val="18"/>
          <w:szCs w:val="1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г) внесению платы за присоединение объектов дорожного сервиса к автомобильным дорогам общего пользования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C06610" w:rsidRPr="00C06610" w:rsidRDefault="00C06610" w:rsidP="000D6EF4">
      <w:pPr>
        <w:tabs>
          <w:tab w:val="left" w:pos="10065"/>
        </w:tabs>
        <w:ind w:left="0" w:right="283" w:firstLine="426"/>
        <w:rPr>
          <w:sz w:val="18"/>
          <w:szCs w:val="18"/>
        </w:rPr>
      </w:pPr>
      <w:r w:rsidRPr="00C06610">
        <w:rPr>
          <w:sz w:val="18"/>
          <w:szCs w:val="1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C06610" w:rsidRPr="00C06610" w:rsidRDefault="00C06610" w:rsidP="000D6EF4">
      <w:pPr>
        <w:tabs>
          <w:tab w:val="left" w:pos="10065"/>
        </w:tabs>
        <w:ind w:left="0" w:right="283" w:firstLine="426"/>
        <w:rPr>
          <w:sz w:val="18"/>
          <w:szCs w:val="18"/>
        </w:rPr>
      </w:pPr>
      <w:r w:rsidRPr="00C06610">
        <w:rPr>
          <w:sz w:val="18"/>
          <w:szCs w:val="1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C06610" w:rsidRPr="00C06610" w:rsidRDefault="00C06610" w:rsidP="000D6EF4">
      <w:pPr>
        <w:tabs>
          <w:tab w:val="left" w:pos="10065"/>
        </w:tabs>
        <w:ind w:left="0" w:right="283" w:firstLine="426"/>
        <w:rPr>
          <w:sz w:val="18"/>
          <w:szCs w:val="18"/>
        </w:rPr>
      </w:pPr>
      <w:r w:rsidRPr="00C06610">
        <w:rPr>
          <w:sz w:val="18"/>
          <w:szCs w:val="1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б) придорожные полосы и полосы отвода автомобильных дорог общего пользования местного значения;</w:t>
      </w:r>
    </w:p>
    <w:p w:rsidR="00C06610" w:rsidRPr="00C06610" w:rsidRDefault="00C06610" w:rsidP="000D6EF4">
      <w:pPr>
        <w:tabs>
          <w:tab w:val="left" w:pos="10065"/>
        </w:tabs>
        <w:ind w:left="0" w:right="283" w:firstLine="426"/>
        <w:rPr>
          <w:sz w:val="18"/>
          <w:szCs w:val="18"/>
        </w:rPr>
      </w:pPr>
      <w:r w:rsidRPr="00C06610">
        <w:rPr>
          <w:sz w:val="18"/>
          <w:szCs w:val="18"/>
        </w:rPr>
        <w:t>в) автомобильная дорога общего пользования местного значения и искусственные дорожные сооружения на ней;</w:t>
      </w:r>
    </w:p>
    <w:p w:rsidR="00C06610" w:rsidRPr="00C06610" w:rsidRDefault="00C06610" w:rsidP="000D6EF4">
      <w:pPr>
        <w:tabs>
          <w:tab w:val="left" w:pos="10065"/>
        </w:tabs>
        <w:ind w:left="0" w:right="283" w:firstLine="426"/>
        <w:rPr>
          <w:sz w:val="18"/>
          <w:szCs w:val="18"/>
        </w:rPr>
      </w:pPr>
      <w:r w:rsidRPr="00C06610">
        <w:rPr>
          <w:sz w:val="18"/>
          <w:szCs w:val="18"/>
        </w:rPr>
        <w:t>г) примыкания к автомобильным дорогам местного значения, в том числе примыкания объектов дорожного сервиса.</w:t>
      </w:r>
    </w:p>
    <w:p w:rsidR="00C06610" w:rsidRPr="00C06610" w:rsidRDefault="00C06610" w:rsidP="000D6EF4">
      <w:pPr>
        <w:tabs>
          <w:tab w:val="left" w:pos="10065"/>
        </w:tabs>
        <w:ind w:left="0" w:right="283" w:firstLine="426"/>
        <w:rPr>
          <w:sz w:val="18"/>
          <w:szCs w:val="18"/>
        </w:rPr>
      </w:pPr>
      <w:r w:rsidRPr="00C06610">
        <w:rPr>
          <w:sz w:val="18"/>
          <w:szCs w:val="1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06610" w:rsidRPr="00C06610" w:rsidRDefault="00C06610" w:rsidP="000D6EF4">
      <w:pPr>
        <w:tabs>
          <w:tab w:val="left" w:pos="10065"/>
        </w:tabs>
        <w:ind w:left="0" w:right="283" w:firstLine="426"/>
        <w:rPr>
          <w:sz w:val="18"/>
          <w:szCs w:val="18"/>
        </w:rPr>
      </w:pPr>
      <w:r w:rsidRPr="00C06610">
        <w:rPr>
          <w:sz w:val="18"/>
          <w:szCs w:val="18"/>
        </w:rPr>
        <w:t>1.8. Система оценки и управления рисками при осуществлении муниципального контроля на автомобильном транспорте не применяется.</w:t>
      </w: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b/>
          <w:bCs/>
          <w:sz w:val="18"/>
          <w:szCs w:val="18"/>
        </w:rPr>
      </w:pPr>
      <w:r w:rsidRPr="00C06610">
        <w:rPr>
          <w:b/>
          <w:bCs/>
          <w:sz w:val="18"/>
          <w:szCs w:val="18"/>
        </w:rPr>
        <w:t>Раздел 2. Профилактика рисков причинения вреда (ущерба) охраняемым законом ценностям</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sz w:val="18"/>
          <w:szCs w:val="18"/>
        </w:rPr>
      </w:pPr>
      <w:r w:rsidRPr="00C06610">
        <w:rPr>
          <w:sz w:val="18"/>
          <w:szCs w:val="1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06610" w:rsidRPr="00C06610" w:rsidRDefault="00C06610" w:rsidP="000D6EF4">
      <w:pPr>
        <w:tabs>
          <w:tab w:val="left" w:pos="10065"/>
        </w:tabs>
        <w:ind w:left="0" w:right="283" w:firstLine="426"/>
        <w:rPr>
          <w:sz w:val="18"/>
          <w:szCs w:val="18"/>
        </w:rPr>
      </w:pPr>
      <w:r w:rsidRPr="00C06610">
        <w:rPr>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6610" w:rsidRPr="00C06610" w:rsidRDefault="00C06610" w:rsidP="000D6EF4">
      <w:pPr>
        <w:tabs>
          <w:tab w:val="left" w:pos="10065"/>
        </w:tabs>
        <w:ind w:left="0" w:right="283" w:firstLine="426"/>
        <w:rPr>
          <w:sz w:val="18"/>
          <w:szCs w:val="18"/>
        </w:rPr>
      </w:pPr>
      <w:r w:rsidRPr="00C06610">
        <w:rPr>
          <w:sz w:val="18"/>
          <w:szCs w:val="1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6610" w:rsidRPr="00C06610" w:rsidRDefault="00C06610" w:rsidP="000D6EF4">
      <w:pPr>
        <w:tabs>
          <w:tab w:val="left" w:pos="10065"/>
        </w:tabs>
        <w:ind w:left="0" w:right="283" w:firstLine="426"/>
        <w:rPr>
          <w:sz w:val="18"/>
          <w:szCs w:val="18"/>
        </w:rPr>
      </w:pPr>
      <w:r w:rsidRPr="00C06610">
        <w:rPr>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C06610">
        <w:rPr>
          <w:sz w:val="18"/>
          <w:szCs w:val="18"/>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C06610" w:rsidRPr="00C06610" w:rsidRDefault="00C06610" w:rsidP="000D6EF4">
      <w:pPr>
        <w:tabs>
          <w:tab w:val="left" w:pos="10065"/>
        </w:tabs>
        <w:ind w:left="0" w:right="283" w:firstLine="426"/>
        <w:rPr>
          <w:sz w:val="18"/>
          <w:szCs w:val="18"/>
        </w:rPr>
      </w:pPr>
      <w:r w:rsidRPr="00C06610">
        <w:rPr>
          <w:sz w:val="18"/>
          <w:szCs w:val="1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06610" w:rsidRPr="00C06610" w:rsidRDefault="00C06610" w:rsidP="000D6EF4">
      <w:pPr>
        <w:tabs>
          <w:tab w:val="left" w:pos="10065"/>
        </w:tabs>
        <w:ind w:left="0" w:right="283" w:firstLine="426"/>
        <w:rPr>
          <w:sz w:val="18"/>
          <w:szCs w:val="18"/>
        </w:rPr>
      </w:pPr>
      <w:r w:rsidRPr="00C06610">
        <w:rPr>
          <w:sz w:val="18"/>
          <w:szCs w:val="1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C06610">
        <w:rPr>
          <w:i/>
          <w:sz w:val="18"/>
          <w:szCs w:val="18"/>
        </w:rPr>
        <w:t xml:space="preserve"> </w:t>
      </w:r>
      <w:r w:rsidRPr="00C06610">
        <w:rPr>
          <w:iCs/>
          <w:sz w:val="18"/>
          <w:szCs w:val="18"/>
        </w:rPr>
        <w:t>администрации</w:t>
      </w:r>
      <w:r w:rsidRPr="00C06610">
        <w:rPr>
          <w:sz w:val="18"/>
          <w:szCs w:val="18"/>
        </w:rPr>
        <w:t xml:space="preserve"> (далее – Глава (заместитель Главы) для принятия решения о проведении контрольных мероприятий.</w:t>
      </w:r>
    </w:p>
    <w:p w:rsidR="00C06610" w:rsidRPr="00C06610" w:rsidRDefault="00C06610" w:rsidP="000D6EF4">
      <w:pPr>
        <w:tabs>
          <w:tab w:val="left" w:pos="10065"/>
        </w:tabs>
        <w:ind w:left="0" w:right="283" w:firstLine="426"/>
        <w:rPr>
          <w:sz w:val="18"/>
          <w:szCs w:val="18"/>
        </w:rPr>
      </w:pPr>
      <w:r w:rsidRPr="00C06610">
        <w:rPr>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06610" w:rsidRPr="00C06610" w:rsidRDefault="00C06610" w:rsidP="000D6EF4">
      <w:pPr>
        <w:tabs>
          <w:tab w:val="left" w:pos="10065"/>
        </w:tabs>
        <w:ind w:left="0" w:right="283" w:firstLine="426"/>
        <w:rPr>
          <w:sz w:val="18"/>
          <w:szCs w:val="18"/>
        </w:rPr>
      </w:pPr>
      <w:r w:rsidRPr="00C06610">
        <w:rPr>
          <w:sz w:val="18"/>
          <w:szCs w:val="18"/>
        </w:rPr>
        <w:t>1) информирование;</w:t>
      </w:r>
    </w:p>
    <w:p w:rsidR="00C06610" w:rsidRPr="00C06610" w:rsidRDefault="00C06610" w:rsidP="000D6EF4">
      <w:pPr>
        <w:tabs>
          <w:tab w:val="left" w:pos="10065"/>
        </w:tabs>
        <w:ind w:left="0" w:right="283" w:firstLine="426"/>
        <w:rPr>
          <w:sz w:val="18"/>
          <w:szCs w:val="18"/>
        </w:rPr>
      </w:pPr>
      <w:r w:rsidRPr="00C06610">
        <w:rPr>
          <w:sz w:val="18"/>
          <w:szCs w:val="18"/>
        </w:rPr>
        <w:t>2) консультирование.</w:t>
      </w:r>
    </w:p>
    <w:p w:rsidR="00C06610" w:rsidRPr="00C06610" w:rsidRDefault="00C06610" w:rsidP="000D6EF4">
      <w:pPr>
        <w:tabs>
          <w:tab w:val="left" w:pos="10065"/>
        </w:tabs>
        <w:ind w:left="0" w:right="283" w:firstLine="426"/>
        <w:rPr>
          <w:sz w:val="18"/>
          <w:szCs w:val="18"/>
        </w:rPr>
      </w:pPr>
      <w:r w:rsidRPr="00C06610">
        <w:rPr>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6610" w:rsidRPr="00C06610" w:rsidRDefault="00C06610" w:rsidP="000D6EF4">
      <w:pPr>
        <w:tabs>
          <w:tab w:val="left" w:pos="10065"/>
        </w:tabs>
        <w:ind w:left="0" w:right="283" w:firstLine="426"/>
        <w:rPr>
          <w:sz w:val="18"/>
          <w:szCs w:val="18"/>
        </w:rPr>
      </w:pPr>
      <w:r w:rsidRPr="00C06610">
        <w:rPr>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6" w:history="1">
        <w:r w:rsidRPr="00C06610">
          <w:rPr>
            <w:rStyle w:val="af"/>
            <w:sz w:val="18"/>
            <w:szCs w:val="18"/>
          </w:rPr>
          <w:t>частью 3 статьи 46</w:t>
        </w:r>
      </w:hyperlink>
      <w:r w:rsidRPr="00C06610">
        <w:rPr>
          <w:sz w:val="18"/>
          <w:szCs w:val="18"/>
        </w:rPr>
        <w:t xml:space="preserve"> Федерального закона № 248-ФЗ.</w:t>
      </w:r>
    </w:p>
    <w:p w:rsidR="00C06610" w:rsidRPr="00C06610" w:rsidRDefault="00C06610" w:rsidP="000D6EF4">
      <w:pPr>
        <w:tabs>
          <w:tab w:val="left" w:pos="10065"/>
        </w:tabs>
        <w:ind w:left="0" w:right="283" w:firstLine="426"/>
        <w:rPr>
          <w:sz w:val="18"/>
          <w:szCs w:val="18"/>
        </w:rPr>
      </w:pPr>
      <w:r w:rsidRPr="00C06610">
        <w:rPr>
          <w:sz w:val="18"/>
          <w:szCs w:val="18"/>
        </w:rPr>
        <w:t>Администрация также вправе информировать население Хомутовского муниципального образования на собраниях и конференциях граждан об обязательных требованиях, предъявляемых к объектам контроля.</w:t>
      </w:r>
    </w:p>
    <w:p w:rsidR="00C06610" w:rsidRPr="00C06610" w:rsidRDefault="00C06610" w:rsidP="000D6EF4">
      <w:pPr>
        <w:tabs>
          <w:tab w:val="left" w:pos="10065"/>
        </w:tabs>
        <w:ind w:left="0" w:right="283" w:firstLine="426"/>
        <w:rPr>
          <w:sz w:val="18"/>
          <w:szCs w:val="18"/>
        </w:rPr>
      </w:pPr>
      <w:r w:rsidRPr="00C06610">
        <w:rPr>
          <w:sz w:val="18"/>
          <w:szCs w:val="18"/>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6610" w:rsidRPr="00C06610" w:rsidRDefault="00C06610" w:rsidP="000D6EF4">
      <w:pPr>
        <w:tabs>
          <w:tab w:val="left" w:pos="10065"/>
        </w:tabs>
        <w:ind w:left="0" w:right="283" w:firstLine="426"/>
        <w:rPr>
          <w:sz w:val="18"/>
          <w:szCs w:val="18"/>
        </w:rPr>
      </w:pPr>
      <w:r w:rsidRPr="00C06610">
        <w:rPr>
          <w:sz w:val="18"/>
          <w:szCs w:val="1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6610" w:rsidRPr="00C06610" w:rsidRDefault="00C06610" w:rsidP="000D6EF4">
      <w:pPr>
        <w:tabs>
          <w:tab w:val="left" w:pos="10065"/>
        </w:tabs>
        <w:ind w:left="0" w:right="283" w:firstLine="426"/>
        <w:rPr>
          <w:sz w:val="18"/>
          <w:szCs w:val="18"/>
        </w:rPr>
      </w:pPr>
      <w:r w:rsidRPr="00C06610">
        <w:rPr>
          <w:sz w:val="18"/>
          <w:szCs w:val="18"/>
        </w:rPr>
        <w:t>Консультирование осуществляется в устной или письменной форме по следующим вопросам:</w:t>
      </w:r>
    </w:p>
    <w:p w:rsidR="00C06610" w:rsidRPr="00C06610" w:rsidRDefault="00C06610" w:rsidP="000D6EF4">
      <w:pPr>
        <w:tabs>
          <w:tab w:val="left" w:pos="10065"/>
        </w:tabs>
        <w:ind w:left="0" w:right="283" w:firstLine="426"/>
        <w:rPr>
          <w:sz w:val="18"/>
          <w:szCs w:val="18"/>
        </w:rPr>
      </w:pPr>
      <w:r w:rsidRPr="00C06610">
        <w:rPr>
          <w:sz w:val="18"/>
          <w:szCs w:val="1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06610" w:rsidRPr="00C06610" w:rsidRDefault="00C06610" w:rsidP="000D6EF4">
      <w:pPr>
        <w:tabs>
          <w:tab w:val="left" w:pos="10065"/>
        </w:tabs>
        <w:ind w:left="0" w:right="283" w:firstLine="426"/>
        <w:rPr>
          <w:sz w:val="18"/>
          <w:szCs w:val="18"/>
        </w:rPr>
      </w:pPr>
      <w:r w:rsidRPr="00C06610">
        <w:rPr>
          <w:sz w:val="18"/>
          <w:szCs w:val="18"/>
        </w:rPr>
        <w:t>2) порядок осуществления контрольных мероприятий, установленных настоящим Положением;</w:t>
      </w:r>
    </w:p>
    <w:p w:rsidR="00C06610" w:rsidRPr="00C06610" w:rsidRDefault="00C06610" w:rsidP="000D6EF4">
      <w:pPr>
        <w:tabs>
          <w:tab w:val="left" w:pos="10065"/>
        </w:tabs>
        <w:ind w:left="0" w:right="283" w:firstLine="426"/>
        <w:rPr>
          <w:sz w:val="18"/>
          <w:szCs w:val="18"/>
        </w:rPr>
      </w:pPr>
      <w:r w:rsidRPr="00C06610">
        <w:rPr>
          <w:sz w:val="18"/>
          <w:szCs w:val="18"/>
        </w:rPr>
        <w:t>3) порядок обжалования действий (бездействия) должностных лиц;</w:t>
      </w:r>
    </w:p>
    <w:p w:rsidR="00C06610" w:rsidRPr="00C06610" w:rsidRDefault="00C06610" w:rsidP="000D6EF4">
      <w:pPr>
        <w:tabs>
          <w:tab w:val="left" w:pos="10065"/>
        </w:tabs>
        <w:ind w:left="0" w:right="283" w:firstLine="426"/>
        <w:rPr>
          <w:sz w:val="18"/>
          <w:szCs w:val="18"/>
        </w:rPr>
      </w:pPr>
      <w:r w:rsidRPr="00C06610">
        <w:rPr>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6610" w:rsidRPr="00C06610" w:rsidRDefault="00C06610" w:rsidP="000D6EF4">
      <w:pPr>
        <w:tabs>
          <w:tab w:val="left" w:pos="10065"/>
        </w:tabs>
        <w:ind w:left="0" w:right="283" w:firstLine="426"/>
        <w:rPr>
          <w:sz w:val="18"/>
          <w:szCs w:val="18"/>
        </w:rPr>
      </w:pPr>
      <w:r w:rsidRPr="00C06610">
        <w:rPr>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C06610" w:rsidRPr="00C06610" w:rsidRDefault="00C06610" w:rsidP="000D6EF4">
      <w:pPr>
        <w:tabs>
          <w:tab w:val="left" w:pos="10065"/>
        </w:tabs>
        <w:ind w:left="0" w:right="283" w:firstLine="426"/>
        <w:rPr>
          <w:sz w:val="18"/>
          <w:szCs w:val="18"/>
        </w:rPr>
      </w:pPr>
      <w:r w:rsidRPr="00C06610">
        <w:rPr>
          <w:sz w:val="18"/>
          <w:szCs w:val="1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C06610" w:rsidRPr="00C06610" w:rsidRDefault="00C06610" w:rsidP="000D6EF4">
      <w:pPr>
        <w:tabs>
          <w:tab w:val="left" w:pos="10065"/>
        </w:tabs>
        <w:ind w:left="0" w:right="283" w:firstLine="426"/>
        <w:rPr>
          <w:sz w:val="18"/>
          <w:szCs w:val="18"/>
        </w:rPr>
      </w:pPr>
      <w:r w:rsidRPr="00C06610">
        <w:rPr>
          <w:sz w:val="18"/>
          <w:szCs w:val="1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06610" w:rsidRPr="00C06610" w:rsidRDefault="00C06610" w:rsidP="000D6EF4">
      <w:pPr>
        <w:tabs>
          <w:tab w:val="left" w:pos="10065"/>
        </w:tabs>
        <w:ind w:left="0" w:right="283" w:firstLine="426"/>
        <w:rPr>
          <w:sz w:val="18"/>
          <w:szCs w:val="18"/>
        </w:rPr>
      </w:pPr>
      <w:r w:rsidRPr="00C06610">
        <w:rPr>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06610" w:rsidRPr="00C06610" w:rsidRDefault="00C06610" w:rsidP="000D6EF4">
      <w:pPr>
        <w:tabs>
          <w:tab w:val="left" w:pos="10065"/>
        </w:tabs>
        <w:ind w:left="0" w:right="283" w:firstLine="426"/>
        <w:rPr>
          <w:sz w:val="18"/>
          <w:szCs w:val="18"/>
        </w:rPr>
      </w:pPr>
      <w:r w:rsidRPr="00C06610">
        <w:rPr>
          <w:sz w:val="18"/>
          <w:szCs w:val="18"/>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6610" w:rsidRPr="00C06610" w:rsidRDefault="00C06610" w:rsidP="000D6EF4">
      <w:pPr>
        <w:tabs>
          <w:tab w:val="left" w:pos="10065"/>
        </w:tabs>
        <w:ind w:left="0" w:right="283" w:firstLine="426"/>
        <w:rPr>
          <w:sz w:val="18"/>
          <w:szCs w:val="18"/>
        </w:rPr>
      </w:pPr>
      <w:r w:rsidRPr="00C06610">
        <w:rPr>
          <w:sz w:val="18"/>
          <w:szCs w:val="18"/>
        </w:rPr>
        <w:t xml:space="preserve">Должностными лицами ведутся журналы учета консультирований. </w:t>
      </w:r>
    </w:p>
    <w:p w:rsidR="00C06610" w:rsidRPr="00C06610" w:rsidRDefault="00C06610" w:rsidP="000D6EF4">
      <w:pPr>
        <w:tabs>
          <w:tab w:val="left" w:pos="10065"/>
        </w:tabs>
        <w:ind w:left="0" w:right="283" w:firstLine="426"/>
        <w:rPr>
          <w:sz w:val="18"/>
          <w:szCs w:val="18"/>
        </w:rPr>
      </w:pPr>
      <w:r w:rsidRPr="00C06610">
        <w:rPr>
          <w:sz w:val="18"/>
          <w:szCs w:val="1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C06610" w:rsidRPr="00C06610" w:rsidRDefault="00C06610" w:rsidP="000D6EF4">
      <w:pPr>
        <w:tabs>
          <w:tab w:val="left" w:pos="10065"/>
        </w:tabs>
        <w:ind w:left="0" w:right="283" w:firstLine="426"/>
        <w:rPr>
          <w:sz w:val="18"/>
          <w:szCs w:val="18"/>
        </w:rPr>
      </w:pPr>
      <w:r w:rsidRPr="00C06610">
        <w:rPr>
          <w:sz w:val="18"/>
          <w:szCs w:val="1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6610" w:rsidRPr="00C06610" w:rsidRDefault="00C06610" w:rsidP="000D6EF4">
      <w:pPr>
        <w:tabs>
          <w:tab w:val="left" w:pos="10065"/>
        </w:tabs>
        <w:ind w:left="0" w:right="283" w:firstLine="426"/>
        <w:rPr>
          <w:sz w:val="18"/>
          <w:szCs w:val="18"/>
        </w:rPr>
      </w:pPr>
      <w:r w:rsidRPr="00C06610">
        <w:rPr>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6610" w:rsidRPr="00C06610" w:rsidRDefault="00C06610" w:rsidP="000D6EF4">
      <w:pPr>
        <w:tabs>
          <w:tab w:val="left" w:pos="10065"/>
        </w:tabs>
        <w:ind w:left="0" w:right="283" w:firstLine="426"/>
        <w:rPr>
          <w:sz w:val="18"/>
          <w:szCs w:val="18"/>
        </w:rPr>
      </w:pPr>
      <w:r w:rsidRPr="00C06610">
        <w:rPr>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b/>
          <w:bCs/>
          <w:sz w:val="18"/>
          <w:szCs w:val="18"/>
        </w:rPr>
      </w:pPr>
      <w:r w:rsidRPr="00C06610">
        <w:rPr>
          <w:b/>
          <w:bCs/>
          <w:sz w:val="18"/>
          <w:szCs w:val="18"/>
        </w:rPr>
        <w:t>Раздел 3. Осуществление контрольных мероприятий и контрольных действий</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sz w:val="18"/>
          <w:szCs w:val="18"/>
        </w:rPr>
      </w:pPr>
      <w:r w:rsidRPr="00C06610">
        <w:rPr>
          <w:sz w:val="18"/>
          <w:szCs w:val="18"/>
        </w:rPr>
        <w:t xml:space="preserve">3.1. Муниципальный контроль за исполнением единой теплоснабжающей организацией обязательств осуществляется без проведения плановых контрольных (надзорных) мероприятий. </w:t>
      </w:r>
    </w:p>
    <w:p w:rsidR="00C06610" w:rsidRPr="00C06610" w:rsidRDefault="00C06610" w:rsidP="000D6EF4">
      <w:pPr>
        <w:tabs>
          <w:tab w:val="left" w:pos="10065"/>
        </w:tabs>
        <w:ind w:left="0" w:right="283" w:firstLine="426"/>
        <w:rPr>
          <w:sz w:val="18"/>
          <w:szCs w:val="18"/>
        </w:rPr>
      </w:pPr>
      <w:r w:rsidRPr="00C06610">
        <w:rPr>
          <w:sz w:val="18"/>
          <w:szCs w:val="1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C06610" w:rsidRPr="00C06610" w:rsidRDefault="00C06610" w:rsidP="000D6EF4">
      <w:pPr>
        <w:tabs>
          <w:tab w:val="left" w:pos="10065"/>
        </w:tabs>
        <w:ind w:left="0" w:right="283" w:firstLine="426"/>
        <w:rPr>
          <w:sz w:val="18"/>
          <w:szCs w:val="18"/>
        </w:rPr>
      </w:pPr>
      <w:r w:rsidRPr="00C06610">
        <w:rPr>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06610" w:rsidRPr="00C06610" w:rsidRDefault="00C06610" w:rsidP="000D6EF4">
      <w:pPr>
        <w:tabs>
          <w:tab w:val="left" w:pos="10065"/>
        </w:tabs>
        <w:ind w:left="0" w:right="283" w:firstLine="426"/>
        <w:rPr>
          <w:sz w:val="18"/>
          <w:szCs w:val="18"/>
        </w:rPr>
      </w:pPr>
      <w:r w:rsidRPr="00C06610">
        <w:rPr>
          <w:sz w:val="18"/>
          <w:szCs w:val="1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06610" w:rsidRPr="00C06610" w:rsidRDefault="00C06610" w:rsidP="000D6EF4">
      <w:pPr>
        <w:tabs>
          <w:tab w:val="left" w:pos="10065"/>
        </w:tabs>
        <w:ind w:left="0" w:right="283" w:firstLine="426"/>
        <w:rPr>
          <w:sz w:val="18"/>
          <w:szCs w:val="18"/>
        </w:rPr>
      </w:pPr>
      <w:r w:rsidRPr="00C06610">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06610" w:rsidRPr="00C06610" w:rsidRDefault="00C06610" w:rsidP="000D6EF4">
      <w:pPr>
        <w:tabs>
          <w:tab w:val="left" w:pos="10065"/>
        </w:tabs>
        <w:ind w:left="0" w:right="283" w:firstLine="426"/>
        <w:rPr>
          <w:sz w:val="18"/>
          <w:szCs w:val="18"/>
        </w:rPr>
      </w:pPr>
      <w:r w:rsidRPr="00C06610">
        <w:rPr>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06610" w:rsidRPr="00C06610" w:rsidRDefault="00C06610" w:rsidP="000D6EF4">
      <w:pPr>
        <w:tabs>
          <w:tab w:val="left" w:pos="10065"/>
        </w:tabs>
        <w:ind w:left="0" w:right="283" w:firstLine="426"/>
        <w:rPr>
          <w:sz w:val="18"/>
          <w:szCs w:val="18"/>
        </w:rPr>
      </w:pPr>
      <w:r w:rsidRPr="00C06610">
        <w:rPr>
          <w:sz w:val="18"/>
          <w:szCs w:val="18"/>
        </w:rPr>
        <w:t>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6610" w:rsidRPr="00C06610" w:rsidRDefault="00C06610" w:rsidP="000D6EF4">
      <w:pPr>
        <w:tabs>
          <w:tab w:val="left" w:pos="10065"/>
        </w:tabs>
        <w:ind w:left="0" w:right="283" w:firstLine="426"/>
        <w:rPr>
          <w:sz w:val="18"/>
          <w:szCs w:val="18"/>
        </w:rPr>
      </w:pPr>
      <w:r w:rsidRPr="00C06610">
        <w:rPr>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06610" w:rsidRPr="00C06610" w:rsidRDefault="00C06610" w:rsidP="000D6EF4">
      <w:pPr>
        <w:tabs>
          <w:tab w:val="left" w:pos="10065"/>
        </w:tabs>
        <w:ind w:left="0" w:right="283" w:firstLine="426"/>
        <w:rPr>
          <w:sz w:val="18"/>
          <w:szCs w:val="18"/>
        </w:rPr>
      </w:pPr>
      <w:r w:rsidRPr="00C06610">
        <w:rPr>
          <w:sz w:val="18"/>
          <w:szCs w:val="18"/>
        </w:rPr>
        <w:t>3.2. Контрольные мероприятия, указанные в подпунктах 5, 6 пункта 3.1 настоящего Положения, проводятся без взаимодействия с контролируемым лицом.</w:t>
      </w:r>
    </w:p>
    <w:p w:rsidR="00C06610" w:rsidRPr="00C06610" w:rsidRDefault="00C06610" w:rsidP="000D6EF4">
      <w:pPr>
        <w:tabs>
          <w:tab w:val="left" w:pos="10065"/>
        </w:tabs>
        <w:ind w:left="0" w:right="283" w:firstLine="426"/>
        <w:rPr>
          <w:sz w:val="18"/>
          <w:szCs w:val="18"/>
        </w:rPr>
      </w:pPr>
      <w:r w:rsidRPr="00C06610">
        <w:rPr>
          <w:sz w:val="18"/>
          <w:szCs w:val="18"/>
        </w:rPr>
        <w:t>Внеплановые контрольные мероприятия могут проводиться только после согласования с органами прокуратуры.</w:t>
      </w:r>
    </w:p>
    <w:p w:rsidR="00C06610" w:rsidRPr="00C06610" w:rsidRDefault="00C06610" w:rsidP="000D6EF4">
      <w:pPr>
        <w:tabs>
          <w:tab w:val="left" w:pos="10065"/>
        </w:tabs>
        <w:ind w:left="0" w:right="283" w:firstLine="426"/>
        <w:rPr>
          <w:sz w:val="18"/>
          <w:szCs w:val="18"/>
        </w:rPr>
      </w:pPr>
      <w:r w:rsidRPr="00C06610">
        <w:rPr>
          <w:sz w:val="18"/>
          <w:szCs w:val="1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06610" w:rsidRPr="00C06610" w:rsidRDefault="00C06610" w:rsidP="000D6EF4">
      <w:pPr>
        <w:tabs>
          <w:tab w:val="left" w:pos="10065"/>
        </w:tabs>
        <w:ind w:left="0" w:right="283" w:firstLine="426"/>
        <w:rPr>
          <w:sz w:val="18"/>
          <w:szCs w:val="18"/>
        </w:rPr>
      </w:pPr>
      <w:r w:rsidRPr="00C06610">
        <w:rPr>
          <w:sz w:val="18"/>
          <w:szCs w:val="18"/>
        </w:rPr>
        <w:t>Индикаторы риска нарушения обязательных требований указаны в приложении № 1 к настоящему Положению.</w:t>
      </w:r>
    </w:p>
    <w:p w:rsidR="00C06610" w:rsidRPr="00C06610" w:rsidRDefault="00C06610" w:rsidP="000D6EF4">
      <w:pPr>
        <w:tabs>
          <w:tab w:val="left" w:pos="10065"/>
        </w:tabs>
        <w:ind w:left="0" w:right="283" w:firstLine="426"/>
        <w:rPr>
          <w:sz w:val="18"/>
          <w:szCs w:val="18"/>
        </w:rPr>
      </w:pPr>
      <w:r w:rsidRPr="00C06610">
        <w:rPr>
          <w:sz w:val="18"/>
          <w:szCs w:val="18"/>
        </w:rPr>
        <w:t>Перечень индикаторов риска нарушения обязательных требований размещается на официальном сайте администрации.</w:t>
      </w:r>
    </w:p>
    <w:p w:rsidR="00C06610" w:rsidRPr="00C06610" w:rsidRDefault="00C06610" w:rsidP="000D6EF4">
      <w:pPr>
        <w:tabs>
          <w:tab w:val="left" w:pos="10065"/>
        </w:tabs>
        <w:ind w:left="0" w:right="283" w:firstLine="426"/>
        <w:rPr>
          <w:sz w:val="18"/>
          <w:szCs w:val="18"/>
        </w:rPr>
      </w:pPr>
      <w:r w:rsidRPr="00C06610">
        <w:rPr>
          <w:sz w:val="18"/>
          <w:szCs w:val="1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6610" w:rsidRPr="00C06610" w:rsidRDefault="00C06610" w:rsidP="000D6EF4">
      <w:pPr>
        <w:tabs>
          <w:tab w:val="left" w:pos="10065"/>
        </w:tabs>
        <w:ind w:left="0" w:right="283" w:firstLine="426"/>
        <w:rPr>
          <w:sz w:val="18"/>
          <w:szCs w:val="18"/>
        </w:rPr>
      </w:pPr>
      <w:r w:rsidRPr="00C06610">
        <w:rPr>
          <w:sz w:val="18"/>
          <w:szCs w:val="1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06610" w:rsidRPr="00C06610" w:rsidRDefault="00C06610" w:rsidP="000D6EF4">
      <w:pPr>
        <w:tabs>
          <w:tab w:val="left" w:pos="10065"/>
        </w:tabs>
        <w:ind w:left="0" w:right="283" w:firstLine="426"/>
        <w:rPr>
          <w:i/>
          <w:iCs/>
          <w:sz w:val="18"/>
          <w:szCs w:val="18"/>
        </w:rPr>
      </w:pPr>
      <w:r w:rsidRPr="00C06610">
        <w:rPr>
          <w:sz w:val="18"/>
          <w:szCs w:val="18"/>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C06610">
        <w:rPr>
          <w:i/>
          <w:iCs/>
          <w:sz w:val="18"/>
          <w:szCs w:val="18"/>
        </w:rPr>
        <w:t xml:space="preserve">, </w:t>
      </w:r>
      <w:r w:rsidRPr="00C06610">
        <w:rPr>
          <w:sz w:val="18"/>
          <w:szCs w:val="18"/>
        </w:rPr>
        <w:t>задания, содержащегося в планах работы администрации, в том числе в случаях, установленных Федеральным</w:t>
      </w:r>
      <w:r w:rsidRPr="00C06610">
        <w:rPr>
          <w:sz w:val="18"/>
          <w:szCs w:val="18"/>
        </w:rPr>
        <w:br/>
        <w:t>законом № 248-ФЗ.</w:t>
      </w:r>
    </w:p>
    <w:p w:rsidR="00C06610" w:rsidRPr="00C06610" w:rsidRDefault="00C06610" w:rsidP="000D6EF4">
      <w:pPr>
        <w:tabs>
          <w:tab w:val="left" w:pos="10065"/>
        </w:tabs>
        <w:ind w:left="0" w:right="283" w:firstLine="426"/>
        <w:rPr>
          <w:sz w:val="18"/>
          <w:szCs w:val="18"/>
        </w:rPr>
      </w:pPr>
      <w:r w:rsidRPr="00C06610">
        <w:rPr>
          <w:sz w:val="18"/>
          <w:szCs w:val="18"/>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C06610" w:rsidRPr="00C06610" w:rsidRDefault="00C06610" w:rsidP="000D6EF4">
      <w:pPr>
        <w:tabs>
          <w:tab w:val="left" w:pos="10065"/>
        </w:tabs>
        <w:ind w:left="0" w:right="283" w:firstLine="426"/>
        <w:rPr>
          <w:sz w:val="18"/>
          <w:szCs w:val="18"/>
        </w:rPr>
      </w:pPr>
      <w:r w:rsidRPr="00C06610">
        <w:rPr>
          <w:sz w:val="18"/>
          <w:szCs w:val="1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w:t>
      </w:r>
      <w:r w:rsidRPr="00C06610">
        <w:rPr>
          <w:sz w:val="18"/>
          <w:szCs w:val="18"/>
        </w:rPr>
        <w:br/>
        <w:t>19 апреля 2016 года № 724-р,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06610" w:rsidRPr="00C06610" w:rsidRDefault="00C06610" w:rsidP="000D6EF4">
      <w:pPr>
        <w:tabs>
          <w:tab w:val="left" w:pos="10065"/>
        </w:tabs>
        <w:ind w:left="0" w:right="283" w:firstLine="426"/>
        <w:rPr>
          <w:sz w:val="18"/>
          <w:szCs w:val="18"/>
        </w:rPr>
      </w:pPr>
      <w:r w:rsidRPr="00C06610">
        <w:rPr>
          <w:sz w:val="18"/>
          <w:szCs w:val="18"/>
        </w:rPr>
        <w:t>3.9.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06610" w:rsidRPr="00C06610" w:rsidRDefault="00C06610" w:rsidP="000D6EF4">
      <w:pPr>
        <w:tabs>
          <w:tab w:val="left" w:pos="10065"/>
        </w:tabs>
        <w:ind w:left="0" w:right="283" w:firstLine="426"/>
        <w:rPr>
          <w:sz w:val="18"/>
          <w:szCs w:val="18"/>
        </w:rPr>
      </w:pPr>
      <w:r w:rsidRPr="00C06610">
        <w:rPr>
          <w:sz w:val="18"/>
          <w:szCs w:val="18"/>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6610" w:rsidRPr="00C06610" w:rsidRDefault="00C06610" w:rsidP="000D6EF4">
      <w:pPr>
        <w:tabs>
          <w:tab w:val="left" w:pos="10065"/>
        </w:tabs>
        <w:ind w:left="0" w:right="283" w:firstLine="426"/>
        <w:rPr>
          <w:sz w:val="18"/>
          <w:szCs w:val="18"/>
        </w:rPr>
      </w:pPr>
      <w:r w:rsidRPr="00C06610">
        <w:rPr>
          <w:sz w:val="18"/>
          <w:szCs w:val="1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C06610" w:rsidRPr="00C06610" w:rsidRDefault="00C06610" w:rsidP="000D6EF4">
      <w:pPr>
        <w:tabs>
          <w:tab w:val="left" w:pos="10065"/>
        </w:tabs>
        <w:ind w:left="0" w:right="283" w:firstLine="426"/>
        <w:rPr>
          <w:sz w:val="18"/>
          <w:szCs w:val="18"/>
        </w:rPr>
      </w:pPr>
      <w:r w:rsidRPr="00C06610">
        <w:rPr>
          <w:sz w:val="18"/>
          <w:szCs w:val="1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06610" w:rsidRPr="00C06610" w:rsidRDefault="00C06610" w:rsidP="000D6EF4">
      <w:pPr>
        <w:tabs>
          <w:tab w:val="left" w:pos="10065"/>
        </w:tabs>
        <w:ind w:left="0" w:right="283" w:firstLine="426"/>
        <w:rPr>
          <w:sz w:val="18"/>
          <w:szCs w:val="18"/>
        </w:rPr>
      </w:pPr>
      <w:r w:rsidRPr="00C06610">
        <w:rPr>
          <w:sz w:val="18"/>
          <w:szCs w:val="18"/>
        </w:rPr>
        <w:lastRenderedPageBreak/>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6610" w:rsidRPr="00C06610" w:rsidRDefault="00C06610" w:rsidP="000D6EF4">
      <w:pPr>
        <w:tabs>
          <w:tab w:val="left" w:pos="10065"/>
        </w:tabs>
        <w:ind w:left="0" w:right="283" w:firstLine="426"/>
        <w:rPr>
          <w:sz w:val="18"/>
          <w:szCs w:val="18"/>
        </w:rPr>
      </w:pPr>
      <w:r w:rsidRPr="00C06610">
        <w:rPr>
          <w:sz w:val="18"/>
          <w:szCs w:val="1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C06610" w:rsidRPr="00C06610" w:rsidRDefault="00C06610" w:rsidP="000D6EF4">
      <w:pPr>
        <w:tabs>
          <w:tab w:val="left" w:pos="10065"/>
        </w:tabs>
        <w:ind w:left="0" w:right="283" w:firstLine="426"/>
        <w:rPr>
          <w:sz w:val="18"/>
          <w:szCs w:val="18"/>
        </w:rPr>
      </w:pPr>
      <w:r w:rsidRPr="00C06610">
        <w:rPr>
          <w:sz w:val="18"/>
          <w:szCs w:val="1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6610" w:rsidRPr="00C06610" w:rsidRDefault="00C06610" w:rsidP="000D6EF4">
      <w:pPr>
        <w:tabs>
          <w:tab w:val="left" w:pos="10065"/>
        </w:tabs>
        <w:ind w:left="0" w:right="283" w:firstLine="426"/>
        <w:rPr>
          <w:sz w:val="18"/>
          <w:szCs w:val="18"/>
        </w:rPr>
      </w:pPr>
      <w:r w:rsidRPr="00C06610">
        <w:rPr>
          <w:sz w:val="18"/>
          <w:szCs w:val="1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6610" w:rsidRPr="00C06610" w:rsidRDefault="00C06610" w:rsidP="000D6EF4">
      <w:pPr>
        <w:tabs>
          <w:tab w:val="left" w:pos="10065"/>
        </w:tabs>
        <w:ind w:left="0" w:right="283" w:firstLine="426"/>
        <w:rPr>
          <w:sz w:val="18"/>
          <w:szCs w:val="18"/>
        </w:rPr>
      </w:pPr>
      <w:r w:rsidRPr="00C06610">
        <w:rPr>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6610" w:rsidRPr="00C06610" w:rsidRDefault="00C06610" w:rsidP="000D6EF4">
      <w:pPr>
        <w:tabs>
          <w:tab w:val="left" w:pos="10065"/>
        </w:tabs>
        <w:ind w:left="0" w:right="283" w:firstLine="426"/>
        <w:rPr>
          <w:sz w:val="18"/>
          <w:szCs w:val="18"/>
        </w:rPr>
      </w:pPr>
      <w:r w:rsidRPr="00C06610">
        <w:rPr>
          <w:sz w:val="18"/>
          <w:szCs w:val="18"/>
        </w:rPr>
        <w:t>3.13. Информация о контрольных мероприятиях размещается в Едином реестре контрольных (надзорных) мероприятий.</w:t>
      </w:r>
    </w:p>
    <w:p w:rsidR="00C06610" w:rsidRPr="00C06610" w:rsidRDefault="00C06610" w:rsidP="000D6EF4">
      <w:pPr>
        <w:tabs>
          <w:tab w:val="left" w:pos="10065"/>
        </w:tabs>
        <w:ind w:left="0" w:right="283" w:firstLine="426"/>
        <w:rPr>
          <w:sz w:val="18"/>
          <w:szCs w:val="18"/>
        </w:rPr>
      </w:pPr>
      <w:r w:rsidRPr="00C06610">
        <w:rPr>
          <w:sz w:val="18"/>
          <w:szCs w:val="18"/>
        </w:rPr>
        <w:t>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6610" w:rsidRPr="00C06610" w:rsidRDefault="00C06610" w:rsidP="000D6EF4">
      <w:pPr>
        <w:tabs>
          <w:tab w:val="left" w:pos="10065"/>
        </w:tabs>
        <w:ind w:left="0" w:right="283" w:firstLine="426"/>
        <w:rPr>
          <w:sz w:val="18"/>
          <w:szCs w:val="18"/>
        </w:rPr>
      </w:pPr>
      <w:r w:rsidRPr="00C06610">
        <w:rPr>
          <w:sz w:val="18"/>
          <w:szCs w:val="1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06610" w:rsidRPr="00C06610" w:rsidRDefault="00C06610" w:rsidP="000D6EF4">
      <w:pPr>
        <w:tabs>
          <w:tab w:val="left" w:pos="10065"/>
        </w:tabs>
        <w:ind w:left="0" w:right="283" w:firstLine="426"/>
        <w:rPr>
          <w:sz w:val="18"/>
          <w:szCs w:val="18"/>
        </w:rPr>
      </w:pPr>
      <w:r w:rsidRPr="00C06610">
        <w:rPr>
          <w:sz w:val="18"/>
          <w:szCs w:val="1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6610" w:rsidRPr="00C06610" w:rsidRDefault="00C06610" w:rsidP="000D6EF4">
      <w:pPr>
        <w:tabs>
          <w:tab w:val="left" w:pos="10065"/>
        </w:tabs>
        <w:ind w:left="0" w:right="283" w:firstLine="426"/>
        <w:rPr>
          <w:sz w:val="18"/>
          <w:szCs w:val="18"/>
        </w:rPr>
      </w:pPr>
      <w:r w:rsidRPr="00C06610">
        <w:rPr>
          <w:sz w:val="18"/>
          <w:szCs w:val="18"/>
        </w:rPr>
        <w:t>3.15.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C06610" w:rsidRPr="00C06610" w:rsidRDefault="00C06610" w:rsidP="000D6EF4">
      <w:pPr>
        <w:tabs>
          <w:tab w:val="left" w:pos="10065"/>
        </w:tabs>
        <w:ind w:left="0" w:right="283" w:firstLine="426"/>
        <w:rPr>
          <w:sz w:val="18"/>
          <w:szCs w:val="18"/>
        </w:rPr>
      </w:pPr>
      <w:r w:rsidRPr="00C06610">
        <w:rPr>
          <w:sz w:val="18"/>
          <w:szCs w:val="1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06610" w:rsidRPr="00C06610" w:rsidRDefault="00C06610" w:rsidP="000D6EF4">
      <w:pPr>
        <w:tabs>
          <w:tab w:val="left" w:pos="10065"/>
        </w:tabs>
        <w:ind w:left="0" w:right="283" w:firstLine="426"/>
        <w:rPr>
          <w:sz w:val="18"/>
          <w:szCs w:val="18"/>
        </w:rPr>
      </w:pPr>
      <w:r w:rsidRPr="00C06610">
        <w:rPr>
          <w:sz w:val="18"/>
          <w:szCs w:val="1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06610" w:rsidRPr="00C06610" w:rsidRDefault="00C06610" w:rsidP="000D6EF4">
      <w:pPr>
        <w:tabs>
          <w:tab w:val="left" w:pos="10065"/>
        </w:tabs>
        <w:ind w:left="0" w:right="283" w:firstLine="426"/>
        <w:rPr>
          <w:sz w:val="18"/>
          <w:szCs w:val="18"/>
        </w:rPr>
      </w:pPr>
      <w:r w:rsidRPr="00C06610">
        <w:rPr>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6610" w:rsidRPr="00C06610" w:rsidRDefault="00C06610" w:rsidP="000D6EF4">
      <w:pPr>
        <w:tabs>
          <w:tab w:val="left" w:pos="10065"/>
        </w:tabs>
        <w:ind w:left="0" w:right="283" w:firstLine="426"/>
        <w:rPr>
          <w:sz w:val="18"/>
          <w:szCs w:val="18"/>
        </w:rPr>
      </w:pPr>
      <w:r w:rsidRPr="00C06610">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6610" w:rsidRPr="00C06610" w:rsidRDefault="00C06610" w:rsidP="000D6EF4">
      <w:pPr>
        <w:tabs>
          <w:tab w:val="left" w:pos="10065"/>
        </w:tabs>
        <w:ind w:left="0" w:right="283" w:firstLine="426"/>
        <w:rPr>
          <w:sz w:val="18"/>
          <w:szCs w:val="18"/>
        </w:rPr>
      </w:pPr>
      <w:r w:rsidRPr="00C06610">
        <w:rPr>
          <w:sz w:val="18"/>
          <w:szCs w:val="1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6610" w:rsidRPr="00C06610" w:rsidRDefault="00C06610" w:rsidP="000D6EF4">
      <w:pPr>
        <w:tabs>
          <w:tab w:val="left" w:pos="10065"/>
        </w:tabs>
        <w:ind w:left="0" w:right="283" w:firstLine="426"/>
        <w:rPr>
          <w:sz w:val="18"/>
          <w:szCs w:val="18"/>
        </w:rPr>
      </w:pPr>
      <w:r w:rsidRPr="00C06610">
        <w:rPr>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6610" w:rsidRPr="00C06610" w:rsidRDefault="00C06610" w:rsidP="000D6EF4">
      <w:pPr>
        <w:tabs>
          <w:tab w:val="left" w:pos="10065"/>
        </w:tabs>
        <w:ind w:left="0" w:right="283" w:firstLine="426"/>
        <w:rPr>
          <w:sz w:val="18"/>
          <w:szCs w:val="18"/>
        </w:rPr>
      </w:pPr>
      <w:r w:rsidRPr="00C06610">
        <w:rPr>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6610" w:rsidRPr="00C06610" w:rsidRDefault="00C06610" w:rsidP="000D6EF4">
      <w:pPr>
        <w:tabs>
          <w:tab w:val="left" w:pos="10065"/>
        </w:tabs>
        <w:ind w:left="0" w:right="283" w:firstLine="426"/>
        <w:rPr>
          <w:sz w:val="18"/>
          <w:szCs w:val="18"/>
        </w:rPr>
      </w:pPr>
      <w:r w:rsidRPr="00C06610">
        <w:rPr>
          <w:sz w:val="18"/>
          <w:szCs w:val="18"/>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06610" w:rsidRPr="00C06610" w:rsidRDefault="00C06610" w:rsidP="000D6EF4">
      <w:pPr>
        <w:tabs>
          <w:tab w:val="left" w:pos="10065"/>
        </w:tabs>
        <w:ind w:left="0" w:right="283" w:firstLine="426"/>
        <w:rPr>
          <w:sz w:val="18"/>
          <w:szCs w:val="18"/>
        </w:rPr>
      </w:pPr>
      <w:r w:rsidRPr="00C06610">
        <w:rPr>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b/>
          <w:bCs/>
          <w:sz w:val="18"/>
          <w:szCs w:val="18"/>
        </w:rPr>
      </w:pPr>
      <w:r w:rsidRPr="00C06610">
        <w:rPr>
          <w:b/>
          <w:bCs/>
          <w:sz w:val="18"/>
          <w:szCs w:val="1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sz w:val="18"/>
          <w:szCs w:val="18"/>
        </w:rPr>
      </w:pPr>
      <w:r w:rsidRPr="00C06610">
        <w:rPr>
          <w:sz w:val="18"/>
          <w:szCs w:val="1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06610" w:rsidRPr="00C06610" w:rsidRDefault="00C06610" w:rsidP="000D6EF4">
      <w:pPr>
        <w:tabs>
          <w:tab w:val="left" w:pos="10065"/>
        </w:tabs>
        <w:ind w:left="0" w:right="283" w:firstLine="426"/>
        <w:rPr>
          <w:sz w:val="18"/>
          <w:szCs w:val="18"/>
        </w:rPr>
      </w:pPr>
      <w:r w:rsidRPr="00C06610">
        <w:rPr>
          <w:sz w:val="18"/>
          <w:szCs w:val="18"/>
        </w:rPr>
        <w:t>4.2. Досудебный порядок подачи жалоб на решение администрации, действие(бездействие) должностных лиц не применяется.</w:t>
      </w: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b/>
          <w:bCs/>
          <w:sz w:val="18"/>
          <w:szCs w:val="18"/>
        </w:rPr>
      </w:pPr>
      <w:r w:rsidRPr="00C06610">
        <w:rPr>
          <w:b/>
          <w:bCs/>
          <w:sz w:val="18"/>
          <w:szCs w:val="18"/>
        </w:rPr>
        <w:t>Раздел 5. Ключевые показатели муниципального контроля за исполнением контролируемым лицом обязательств и их целевые значения</w:t>
      </w:r>
    </w:p>
    <w:p w:rsidR="00C06610" w:rsidRPr="00C06610" w:rsidRDefault="00C06610" w:rsidP="000D6EF4">
      <w:pPr>
        <w:tabs>
          <w:tab w:val="left" w:pos="10065"/>
        </w:tabs>
        <w:ind w:left="0" w:right="283" w:firstLine="426"/>
        <w:rPr>
          <w:b/>
          <w:bCs/>
          <w:sz w:val="18"/>
          <w:szCs w:val="18"/>
        </w:rPr>
      </w:pPr>
    </w:p>
    <w:p w:rsidR="00C06610" w:rsidRPr="00C06610" w:rsidRDefault="00C06610" w:rsidP="000D6EF4">
      <w:pPr>
        <w:tabs>
          <w:tab w:val="left" w:pos="10065"/>
        </w:tabs>
        <w:ind w:left="0" w:right="283" w:firstLine="426"/>
        <w:rPr>
          <w:sz w:val="18"/>
          <w:szCs w:val="18"/>
        </w:rPr>
      </w:pPr>
      <w:r w:rsidRPr="00C06610">
        <w:rPr>
          <w:sz w:val="18"/>
          <w:szCs w:val="1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06610" w:rsidRPr="00C06610" w:rsidRDefault="00C06610" w:rsidP="000D6EF4">
      <w:pPr>
        <w:tabs>
          <w:tab w:val="left" w:pos="10065"/>
        </w:tabs>
        <w:ind w:left="0" w:right="283" w:firstLine="426"/>
        <w:rPr>
          <w:sz w:val="18"/>
          <w:szCs w:val="18"/>
        </w:rPr>
      </w:pPr>
      <w:r w:rsidRPr="00C06610">
        <w:rPr>
          <w:sz w:val="18"/>
          <w:szCs w:val="18"/>
        </w:rPr>
        <w:t xml:space="preserve">          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06610">
        <w:rPr>
          <w:iCs/>
          <w:sz w:val="18"/>
          <w:szCs w:val="18"/>
        </w:rPr>
        <w:t>Думой Хомутовского муниципального образования.</w:t>
      </w:r>
    </w:p>
    <w:p w:rsidR="00C06610" w:rsidRPr="00C06610" w:rsidRDefault="00C06610" w:rsidP="000D6EF4">
      <w:pPr>
        <w:tabs>
          <w:tab w:val="left" w:pos="10065"/>
        </w:tabs>
        <w:ind w:left="0" w:right="283" w:firstLine="426"/>
        <w:rPr>
          <w:sz w:val="18"/>
          <w:szCs w:val="18"/>
        </w:rPr>
      </w:pPr>
    </w:p>
    <w:p w:rsidR="00C06610" w:rsidRPr="00C06610" w:rsidRDefault="00C06610" w:rsidP="000D6EF4">
      <w:pPr>
        <w:tabs>
          <w:tab w:val="left" w:pos="10065"/>
        </w:tabs>
        <w:ind w:left="0" w:right="283" w:firstLine="426"/>
        <w:rPr>
          <w:sz w:val="18"/>
          <w:szCs w:val="18"/>
        </w:rPr>
      </w:pPr>
    </w:p>
    <w:p w:rsidR="00C06610" w:rsidRPr="00F34BB5" w:rsidRDefault="00F34BB5" w:rsidP="000D6EF4">
      <w:pPr>
        <w:tabs>
          <w:tab w:val="left" w:pos="10065"/>
        </w:tabs>
        <w:ind w:left="0" w:right="283" w:firstLine="426"/>
        <w:jc w:val="right"/>
        <w:rPr>
          <w:i/>
          <w:sz w:val="18"/>
          <w:szCs w:val="18"/>
        </w:rPr>
      </w:pPr>
      <w:r w:rsidRPr="00F34BB5">
        <w:rPr>
          <w:i/>
          <w:sz w:val="18"/>
          <w:szCs w:val="18"/>
        </w:rPr>
        <w:t>И.О.У</w:t>
      </w:r>
      <w:r w:rsidR="00C06610" w:rsidRPr="00F34BB5">
        <w:rPr>
          <w:i/>
          <w:sz w:val="18"/>
          <w:szCs w:val="18"/>
        </w:rPr>
        <w:t>правляющего дорожной деятельностью                          В.А.Зиборов</w:t>
      </w:r>
    </w:p>
    <w:p w:rsidR="00C06610" w:rsidRDefault="00C06610" w:rsidP="000D6EF4">
      <w:pPr>
        <w:tabs>
          <w:tab w:val="left" w:pos="10065"/>
        </w:tabs>
        <w:ind w:left="0" w:right="283" w:firstLine="426"/>
        <w:rPr>
          <w:sz w:val="18"/>
          <w:szCs w:val="18"/>
        </w:rPr>
      </w:pPr>
    </w:p>
    <w:p w:rsidR="0064338C" w:rsidRDefault="0064338C" w:rsidP="000D6EF4">
      <w:pPr>
        <w:tabs>
          <w:tab w:val="left" w:pos="10065"/>
        </w:tabs>
        <w:ind w:left="0" w:right="283" w:firstLine="426"/>
        <w:rPr>
          <w:sz w:val="18"/>
          <w:szCs w:val="18"/>
        </w:rPr>
      </w:pPr>
    </w:p>
    <w:p w:rsidR="000D6EF4" w:rsidRDefault="000D6EF4" w:rsidP="000D6EF4">
      <w:pPr>
        <w:tabs>
          <w:tab w:val="left" w:pos="10065"/>
        </w:tabs>
        <w:ind w:left="0" w:right="283" w:firstLine="426"/>
        <w:rPr>
          <w:sz w:val="18"/>
          <w:szCs w:val="18"/>
        </w:rPr>
      </w:pPr>
    </w:p>
    <w:p w:rsidR="0064338C" w:rsidRDefault="0064338C" w:rsidP="000D6EF4">
      <w:pPr>
        <w:tabs>
          <w:tab w:val="left" w:pos="10065"/>
        </w:tabs>
        <w:ind w:left="0" w:right="283" w:firstLine="426"/>
        <w:rPr>
          <w:sz w:val="18"/>
          <w:szCs w:val="18"/>
        </w:rPr>
      </w:pPr>
    </w:p>
    <w:p w:rsidR="00BC06F0" w:rsidRDefault="00BC06F0" w:rsidP="000D6EF4">
      <w:pPr>
        <w:ind w:left="0" w:right="283" w:firstLine="426"/>
        <w:jc w:val="center"/>
        <w:rPr>
          <w:sz w:val="18"/>
          <w:szCs w:val="18"/>
        </w:rPr>
      </w:pPr>
      <w:r>
        <w:rPr>
          <w:sz w:val="18"/>
          <w:szCs w:val="18"/>
        </w:rPr>
        <w:t>РОССИЙСКАЯ ФЕДЕРАЦИЯ</w:t>
      </w:r>
    </w:p>
    <w:p w:rsidR="00BC06F0" w:rsidRDefault="00BC06F0" w:rsidP="000D6EF4">
      <w:pPr>
        <w:keepNext/>
        <w:ind w:left="0" w:right="283" w:firstLine="426"/>
        <w:jc w:val="center"/>
        <w:outlineLvl w:val="0"/>
        <w:rPr>
          <w:sz w:val="18"/>
          <w:szCs w:val="18"/>
          <w:lang w:eastAsia="x-none"/>
        </w:rPr>
      </w:pPr>
      <w:r>
        <w:rPr>
          <w:sz w:val="18"/>
          <w:szCs w:val="18"/>
          <w:lang w:val="x-none" w:eastAsia="x-none"/>
        </w:rPr>
        <w:t>ИРКУТСКАЯ ОБЛАСТЬ  ИРКУТСКИЙ РАЙОН</w:t>
      </w:r>
    </w:p>
    <w:p w:rsidR="00BC06F0" w:rsidRDefault="00BC06F0" w:rsidP="000D6EF4">
      <w:pPr>
        <w:keepNext/>
        <w:ind w:left="0" w:right="283" w:firstLine="426"/>
        <w:jc w:val="center"/>
        <w:outlineLvl w:val="0"/>
        <w:rPr>
          <w:b/>
          <w:sz w:val="18"/>
          <w:szCs w:val="18"/>
          <w:lang w:eastAsia="x-none"/>
        </w:rPr>
      </w:pPr>
      <w:r>
        <w:rPr>
          <w:b/>
          <w:sz w:val="18"/>
          <w:szCs w:val="18"/>
          <w:lang w:eastAsia="x-none"/>
        </w:rPr>
        <w:t>ДУМА</w:t>
      </w:r>
    </w:p>
    <w:p w:rsidR="00BC06F0" w:rsidRDefault="00BC06F0" w:rsidP="000D6EF4">
      <w:pPr>
        <w:ind w:left="0" w:right="283" w:firstLine="426"/>
        <w:jc w:val="center"/>
        <w:rPr>
          <w:sz w:val="18"/>
          <w:szCs w:val="18"/>
        </w:rPr>
      </w:pPr>
      <w:r>
        <w:rPr>
          <w:sz w:val="18"/>
          <w:szCs w:val="18"/>
        </w:rPr>
        <w:t>ХОМУТОВСКОЕ МУНИЦИПАЛЬНОЕ ОБРАЗОВАНИЕ</w:t>
      </w:r>
    </w:p>
    <w:p w:rsidR="00BC06F0" w:rsidRDefault="00BC06F0" w:rsidP="000D6EF4">
      <w:pPr>
        <w:ind w:left="0" w:right="283" w:firstLine="426"/>
        <w:jc w:val="center"/>
        <w:rPr>
          <w:sz w:val="18"/>
          <w:szCs w:val="18"/>
        </w:rPr>
      </w:pPr>
      <w:r>
        <w:rPr>
          <w:sz w:val="18"/>
          <w:szCs w:val="18"/>
        </w:rPr>
        <w:t>Четвертый созыв</w:t>
      </w:r>
    </w:p>
    <w:p w:rsidR="00BC06F0" w:rsidRDefault="00BC06F0" w:rsidP="000D6EF4">
      <w:pPr>
        <w:keepNext/>
        <w:ind w:left="0" w:right="283" w:firstLine="426"/>
        <w:jc w:val="center"/>
        <w:outlineLvl w:val="1"/>
        <w:rPr>
          <w:b/>
          <w:bCs/>
          <w:sz w:val="18"/>
          <w:szCs w:val="18"/>
          <w:lang w:eastAsia="x-none"/>
        </w:rPr>
      </w:pPr>
      <w:r>
        <w:rPr>
          <w:b/>
          <w:bCs/>
          <w:sz w:val="18"/>
          <w:szCs w:val="18"/>
          <w:lang w:eastAsia="x-none"/>
        </w:rPr>
        <w:t>Решение</w:t>
      </w:r>
    </w:p>
    <w:p w:rsidR="00BC06F0" w:rsidRDefault="00BC06F0" w:rsidP="000D6EF4">
      <w:pPr>
        <w:keepNext/>
        <w:ind w:left="0" w:right="283" w:firstLine="426"/>
        <w:outlineLvl w:val="1"/>
        <w:rPr>
          <w:b/>
          <w:bCs/>
          <w:sz w:val="18"/>
          <w:szCs w:val="18"/>
          <w:lang w:eastAsia="x-none"/>
        </w:rPr>
      </w:pPr>
    </w:p>
    <w:p w:rsidR="00BC06F0" w:rsidRPr="00F30B89" w:rsidRDefault="00BC06F0" w:rsidP="000D6EF4">
      <w:pPr>
        <w:ind w:left="0" w:right="283" w:firstLine="426"/>
        <w:rPr>
          <w:sz w:val="18"/>
          <w:szCs w:val="18"/>
          <w:u w:val="single"/>
        </w:rPr>
      </w:pPr>
      <w:r>
        <w:rPr>
          <w:sz w:val="18"/>
          <w:szCs w:val="18"/>
          <w:u w:val="single"/>
        </w:rPr>
        <w:t>2</w:t>
      </w:r>
      <w:r w:rsidRPr="00485D8C">
        <w:rPr>
          <w:sz w:val="18"/>
          <w:szCs w:val="18"/>
          <w:u w:val="single"/>
        </w:rPr>
        <w:t>9</w:t>
      </w:r>
      <w:r>
        <w:rPr>
          <w:sz w:val="18"/>
          <w:szCs w:val="18"/>
          <w:u w:val="single"/>
        </w:rPr>
        <w:t>.</w:t>
      </w:r>
      <w:r w:rsidRPr="00485D8C">
        <w:rPr>
          <w:sz w:val="18"/>
          <w:szCs w:val="18"/>
          <w:u w:val="single"/>
        </w:rPr>
        <w:t>12</w:t>
      </w:r>
      <w:r>
        <w:rPr>
          <w:sz w:val="18"/>
          <w:szCs w:val="18"/>
          <w:u w:val="single"/>
        </w:rPr>
        <w:t>.2021 № 5</w:t>
      </w:r>
      <w:r w:rsidRPr="00485D8C">
        <w:rPr>
          <w:sz w:val="18"/>
          <w:szCs w:val="18"/>
          <w:u w:val="single"/>
        </w:rPr>
        <w:t>8</w:t>
      </w:r>
      <w:r>
        <w:rPr>
          <w:sz w:val="18"/>
          <w:szCs w:val="18"/>
          <w:u w:val="single"/>
        </w:rPr>
        <w:t>-274д</w:t>
      </w:r>
    </w:p>
    <w:p w:rsidR="00BC06F0" w:rsidRPr="00F30B89" w:rsidRDefault="00BC06F0" w:rsidP="000D6EF4">
      <w:pPr>
        <w:ind w:left="0" w:right="283" w:firstLine="426"/>
        <w:rPr>
          <w:sz w:val="18"/>
          <w:szCs w:val="18"/>
        </w:rPr>
      </w:pPr>
      <w:r w:rsidRPr="00F30B89">
        <w:rPr>
          <w:sz w:val="18"/>
          <w:szCs w:val="18"/>
        </w:rPr>
        <w:t xml:space="preserve">       с. Хомутово</w:t>
      </w:r>
    </w:p>
    <w:p w:rsidR="00BC06F0" w:rsidRDefault="00BC06F0" w:rsidP="000D6EF4">
      <w:pPr>
        <w:tabs>
          <w:tab w:val="left" w:pos="10065"/>
        </w:tabs>
        <w:ind w:left="0" w:right="283" w:firstLine="426"/>
        <w:rPr>
          <w:sz w:val="18"/>
          <w:szCs w:val="18"/>
        </w:rPr>
      </w:pPr>
    </w:p>
    <w:p w:rsidR="0064338C" w:rsidRDefault="0064338C" w:rsidP="000D6EF4">
      <w:pPr>
        <w:tabs>
          <w:tab w:val="left" w:pos="10065"/>
        </w:tabs>
        <w:ind w:left="0" w:right="283" w:firstLine="426"/>
        <w:rPr>
          <w:sz w:val="18"/>
          <w:szCs w:val="18"/>
        </w:rPr>
      </w:pPr>
      <w:r w:rsidRPr="0064338C">
        <w:rPr>
          <w:sz w:val="18"/>
          <w:szCs w:val="18"/>
        </w:rPr>
        <w:t>Об утверждении структуры администрации Хомутовского муниципального образова</w:t>
      </w:r>
      <w:r>
        <w:rPr>
          <w:sz w:val="18"/>
          <w:szCs w:val="18"/>
        </w:rPr>
        <w:t>ния.</w:t>
      </w:r>
    </w:p>
    <w:p w:rsidR="0064338C" w:rsidRDefault="0064338C" w:rsidP="00A90380">
      <w:pPr>
        <w:tabs>
          <w:tab w:val="left" w:pos="10065"/>
        </w:tabs>
        <w:ind w:left="0" w:right="283" w:firstLine="426"/>
        <w:rPr>
          <w:sz w:val="18"/>
          <w:szCs w:val="18"/>
        </w:rPr>
      </w:pPr>
    </w:p>
    <w:p w:rsidR="0064338C" w:rsidRPr="0064338C" w:rsidRDefault="0064338C" w:rsidP="00A90380">
      <w:pPr>
        <w:tabs>
          <w:tab w:val="left" w:pos="10065"/>
        </w:tabs>
        <w:ind w:left="0" w:right="283" w:firstLine="426"/>
        <w:rPr>
          <w:sz w:val="18"/>
          <w:szCs w:val="18"/>
        </w:rPr>
      </w:pPr>
    </w:p>
    <w:p w:rsidR="0064338C" w:rsidRPr="0064338C" w:rsidRDefault="0064338C" w:rsidP="00A90380">
      <w:pPr>
        <w:tabs>
          <w:tab w:val="left" w:pos="10065"/>
        </w:tabs>
        <w:ind w:left="0" w:right="283" w:firstLine="426"/>
        <w:rPr>
          <w:sz w:val="18"/>
          <w:szCs w:val="18"/>
        </w:rPr>
      </w:pPr>
      <w:r w:rsidRPr="0064338C">
        <w:rPr>
          <w:sz w:val="18"/>
          <w:szCs w:val="18"/>
        </w:rPr>
        <w:t>В целях повышения эффективности работы администрации, руководствуясь пп.2 п.2 ст.35 Устава Хомутовского муниципального образования, Дума Хомутовского муниципального образования</w:t>
      </w:r>
    </w:p>
    <w:p w:rsidR="00A90380" w:rsidRDefault="00A90380" w:rsidP="00A90380">
      <w:pPr>
        <w:tabs>
          <w:tab w:val="left" w:pos="10065"/>
        </w:tabs>
        <w:ind w:left="0" w:right="283" w:firstLine="426"/>
        <w:rPr>
          <w:sz w:val="18"/>
          <w:szCs w:val="18"/>
        </w:rPr>
      </w:pPr>
    </w:p>
    <w:p w:rsidR="0064338C" w:rsidRPr="0064338C" w:rsidRDefault="0064338C" w:rsidP="00A90380">
      <w:pPr>
        <w:tabs>
          <w:tab w:val="left" w:pos="10065"/>
        </w:tabs>
        <w:ind w:left="0" w:right="283" w:firstLine="426"/>
        <w:rPr>
          <w:sz w:val="18"/>
          <w:szCs w:val="18"/>
        </w:rPr>
      </w:pPr>
      <w:r w:rsidRPr="0064338C">
        <w:rPr>
          <w:sz w:val="18"/>
          <w:szCs w:val="18"/>
        </w:rPr>
        <w:t>РЕШИЛА:</w:t>
      </w:r>
    </w:p>
    <w:p w:rsidR="0064338C" w:rsidRPr="0064338C" w:rsidRDefault="0064338C" w:rsidP="00A90380">
      <w:pPr>
        <w:tabs>
          <w:tab w:val="left" w:pos="10065"/>
        </w:tabs>
        <w:ind w:left="0" w:right="283" w:firstLine="426"/>
        <w:rPr>
          <w:sz w:val="18"/>
          <w:szCs w:val="18"/>
        </w:rPr>
      </w:pPr>
    </w:p>
    <w:p w:rsidR="0064338C" w:rsidRPr="0064338C" w:rsidRDefault="00A90380" w:rsidP="00A90380">
      <w:pPr>
        <w:tabs>
          <w:tab w:val="left" w:pos="10206"/>
        </w:tabs>
        <w:ind w:left="0" w:right="283" w:firstLine="426"/>
        <w:rPr>
          <w:sz w:val="18"/>
          <w:szCs w:val="18"/>
        </w:rPr>
      </w:pPr>
      <w:r>
        <w:rPr>
          <w:sz w:val="18"/>
          <w:szCs w:val="18"/>
        </w:rPr>
        <w:t>1.</w:t>
      </w:r>
      <w:r w:rsidR="0064338C" w:rsidRPr="0064338C">
        <w:rPr>
          <w:sz w:val="18"/>
          <w:szCs w:val="18"/>
        </w:rPr>
        <w:t xml:space="preserve">Утвердить структуру администрации Хомутовского муниципального образования  (Приложение). </w:t>
      </w:r>
    </w:p>
    <w:p w:rsidR="0064338C" w:rsidRPr="0064338C" w:rsidRDefault="00A90380" w:rsidP="00A90380">
      <w:pPr>
        <w:tabs>
          <w:tab w:val="left" w:pos="10206"/>
        </w:tabs>
        <w:ind w:left="0" w:right="283" w:firstLine="426"/>
        <w:rPr>
          <w:sz w:val="18"/>
          <w:szCs w:val="18"/>
        </w:rPr>
      </w:pPr>
      <w:r>
        <w:rPr>
          <w:sz w:val="18"/>
          <w:szCs w:val="18"/>
        </w:rPr>
        <w:t>2.</w:t>
      </w:r>
      <w:r w:rsidR="0064338C" w:rsidRPr="0064338C">
        <w:rPr>
          <w:sz w:val="18"/>
          <w:szCs w:val="18"/>
        </w:rPr>
        <w:t>Настоящее решение вступает в силу с 01.01.2022.</w:t>
      </w:r>
    </w:p>
    <w:p w:rsidR="0064338C" w:rsidRPr="0064338C" w:rsidRDefault="00A90380" w:rsidP="00A90380">
      <w:pPr>
        <w:tabs>
          <w:tab w:val="left" w:pos="10206"/>
        </w:tabs>
        <w:ind w:left="0" w:right="283" w:firstLine="426"/>
        <w:rPr>
          <w:sz w:val="18"/>
          <w:szCs w:val="18"/>
        </w:rPr>
      </w:pPr>
      <w:r>
        <w:rPr>
          <w:sz w:val="18"/>
          <w:szCs w:val="18"/>
        </w:rPr>
        <w:t>3.</w:t>
      </w:r>
      <w:r w:rsidR="0064338C" w:rsidRPr="0064338C">
        <w:rPr>
          <w:sz w:val="18"/>
          <w:szCs w:val="18"/>
        </w:rPr>
        <w:t>Решение Думы Хомутовского муниципального образования от 24.12.2020 №44-202/д «Об утверждении структуры администрации Хомутовского муниципального образования» считать утратившим силу.</w:t>
      </w:r>
    </w:p>
    <w:p w:rsidR="0064338C" w:rsidRPr="0064338C" w:rsidRDefault="00A90380" w:rsidP="00A90380">
      <w:pPr>
        <w:tabs>
          <w:tab w:val="left" w:pos="10206"/>
        </w:tabs>
        <w:ind w:left="0" w:right="283" w:firstLine="426"/>
        <w:rPr>
          <w:sz w:val="18"/>
          <w:szCs w:val="18"/>
        </w:rPr>
      </w:pPr>
      <w:r>
        <w:rPr>
          <w:sz w:val="18"/>
          <w:szCs w:val="18"/>
        </w:rPr>
        <w:t>5.</w:t>
      </w:r>
      <w:r w:rsidR="0064338C" w:rsidRPr="0064338C">
        <w:rPr>
          <w:sz w:val="18"/>
          <w:szCs w:val="18"/>
        </w:rPr>
        <w:t>Опубликовать настоящее решение в установленном законом порядке.</w:t>
      </w:r>
    </w:p>
    <w:p w:rsidR="0064338C" w:rsidRPr="0064338C" w:rsidRDefault="00A90380" w:rsidP="00A90380">
      <w:pPr>
        <w:tabs>
          <w:tab w:val="left" w:pos="10206"/>
        </w:tabs>
        <w:ind w:left="0" w:right="283" w:firstLine="426"/>
        <w:rPr>
          <w:sz w:val="18"/>
          <w:szCs w:val="18"/>
        </w:rPr>
      </w:pPr>
      <w:r>
        <w:rPr>
          <w:sz w:val="18"/>
          <w:szCs w:val="18"/>
        </w:rPr>
        <w:t>6.</w:t>
      </w:r>
      <w:r w:rsidR="0064338C" w:rsidRPr="0064338C">
        <w:rPr>
          <w:sz w:val="18"/>
          <w:szCs w:val="18"/>
        </w:rPr>
        <w:t>Контроль исполнения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w:t>
      </w:r>
    </w:p>
    <w:p w:rsidR="0064338C" w:rsidRPr="0064338C" w:rsidRDefault="0064338C" w:rsidP="00A90380">
      <w:pPr>
        <w:tabs>
          <w:tab w:val="left" w:pos="10206"/>
        </w:tabs>
        <w:ind w:left="0" w:right="283" w:firstLine="426"/>
        <w:rPr>
          <w:sz w:val="18"/>
          <w:szCs w:val="18"/>
        </w:rPr>
      </w:pPr>
    </w:p>
    <w:p w:rsidR="0064338C" w:rsidRPr="0064338C" w:rsidRDefault="0064338C" w:rsidP="00A90380">
      <w:pPr>
        <w:tabs>
          <w:tab w:val="left" w:pos="10065"/>
        </w:tabs>
        <w:ind w:left="0" w:right="283" w:firstLine="426"/>
        <w:jc w:val="right"/>
        <w:rPr>
          <w:i/>
          <w:sz w:val="18"/>
          <w:szCs w:val="18"/>
        </w:rPr>
      </w:pPr>
    </w:p>
    <w:p w:rsidR="0064338C" w:rsidRPr="0064338C" w:rsidRDefault="0064338C" w:rsidP="00A90380">
      <w:pPr>
        <w:tabs>
          <w:tab w:val="left" w:pos="10065"/>
        </w:tabs>
        <w:ind w:left="0" w:right="283" w:firstLine="426"/>
        <w:jc w:val="right"/>
        <w:rPr>
          <w:i/>
          <w:sz w:val="18"/>
          <w:szCs w:val="18"/>
        </w:rPr>
      </w:pPr>
      <w:r w:rsidRPr="0064338C">
        <w:rPr>
          <w:i/>
          <w:sz w:val="18"/>
          <w:szCs w:val="18"/>
        </w:rPr>
        <w:t>Глава Хомутовского муниципального образования                                В.М. Колмаченко</w:t>
      </w:r>
    </w:p>
    <w:p w:rsidR="0064338C" w:rsidRPr="0064338C" w:rsidRDefault="0064338C" w:rsidP="00A90380">
      <w:pPr>
        <w:tabs>
          <w:tab w:val="left" w:pos="10065"/>
        </w:tabs>
        <w:ind w:left="0" w:right="283" w:firstLine="426"/>
        <w:rPr>
          <w:sz w:val="18"/>
          <w:szCs w:val="18"/>
        </w:rPr>
      </w:pPr>
    </w:p>
    <w:p w:rsidR="0064338C" w:rsidRDefault="0064338C" w:rsidP="0064338C">
      <w:pPr>
        <w:tabs>
          <w:tab w:val="left" w:pos="10065"/>
        </w:tabs>
        <w:ind w:right="283"/>
        <w:rPr>
          <w:sz w:val="18"/>
          <w:szCs w:val="18"/>
        </w:rPr>
      </w:pPr>
    </w:p>
    <w:p w:rsidR="00D41274" w:rsidRDefault="00D41274" w:rsidP="0064338C">
      <w:pPr>
        <w:tabs>
          <w:tab w:val="left" w:pos="10065"/>
        </w:tabs>
        <w:ind w:right="283"/>
        <w:rPr>
          <w:sz w:val="18"/>
          <w:szCs w:val="18"/>
        </w:rPr>
      </w:pPr>
    </w:p>
    <w:p w:rsidR="00D41274" w:rsidRDefault="00D41274" w:rsidP="0064338C">
      <w:pPr>
        <w:tabs>
          <w:tab w:val="left" w:pos="10065"/>
        </w:tabs>
        <w:ind w:right="283"/>
        <w:rPr>
          <w:sz w:val="18"/>
          <w:szCs w:val="18"/>
        </w:rPr>
      </w:pPr>
    </w:p>
    <w:p w:rsidR="00D41274" w:rsidRPr="00341D4B" w:rsidRDefault="00D41274" w:rsidP="00D41274">
      <w:pPr>
        <w:tabs>
          <w:tab w:val="left" w:pos="426"/>
          <w:tab w:val="left" w:pos="3976"/>
        </w:tabs>
        <w:ind w:left="0" w:right="-284" w:firstLine="426"/>
        <w:jc w:val="center"/>
        <w:rPr>
          <w:b/>
          <w:sz w:val="18"/>
          <w:szCs w:val="18"/>
        </w:rPr>
      </w:pPr>
      <w:r w:rsidRPr="00341D4B">
        <w:rPr>
          <w:sz w:val="18"/>
          <w:szCs w:val="18"/>
        </w:rPr>
        <w:t>РОССИЙСКАЯ ФЕДЕРАЦИЯ</w:t>
      </w:r>
    </w:p>
    <w:p w:rsidR="00D41274" w:rsidRPr="00341D4B" w:rsidRDefault="00D41274" w:rsidP="00D41274">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D41274" w:rsidRPr="00341D4B" w:rsidRDefault="00D41274" w:rsidP="00D41274">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D41274" w:rsidRPr="00341D4B" w:rsidRDefault="00D41274" w:rsidP="00D41274">
      <w:pPr>
        <w:tabs>
          <w:tab w:val="left" w:pos="426"/>
          <w:tab w:val="left" w:pos="3976"/>
        </w:tabs>
        <w:ind w:left="0" w:right="-284" w:firstLine="426"/>
        <w:jc w:val="center"/>
        <w:rPr>
          <w:b/>
          <w:bCs/>
          <w:sz w:val="18"/>
          <w:szCs w:val="18"/>
        </w:rPr>
      </w:pPr>
      <w:r w:rsidRPr="00341D4B">
        <w:rPr>
          <w:b/>
          <w:bCs/>
          <w:sz w:val="18"/>
          <w:szCs w:val="18"/>
        </w:rPr>
        <w:t>АДМИНИСТРАЦИЯ</w:t>
      </w:r>
    </w:p>
    <w:p w:rsidR="00D41274" w:rsidRPr="00976ADB" w:rsidRDefault="00D41274" w:rsidP="00D41274">
      <w:pPr>
        <w:tabs>
          <w:tab w:val="left" w:pos="426"/>
          <w:tab w:val="left" w:pos="3976"/>
        </w:tabs>
        <w:ind w:left="0" w:right="-284" w:firstLine="426"/>
        <w:jc w:val="center"/>
        <w:rPr>
          <w:b/>
          <w:sz w:val="18"/>
          <w:szCs w:val="18"/>
        </w:rPr>
      </w:pPr>
      <w:r w:rsidRPr="00341D4B">
        <w:rPr>
          <w:b/>
          <w:sz w:val="18"/>
          <w:szCs w:val="18"/>
        </w:rPr>
        <w:t>ПОСТАНОВЛЕНИЕ</w:t>
      </w:r>
    </w:p>
    <w:p w:rsidR="00D41274" w:rsidRPr="00341D4B" w:rsidRDefault="00D41274" w:rsidP="00D41274">
      <w:pPr>
        <w:tabs>
          <w:tab w:val="left" w:pos="426"/>
          <w:tab w:val="left" w:pos="3976"/>
        </w:tabs>
        <w:ind w:left="0" w:right="-284" w:firstLine="426"/>
        <w:rPr>
          <w:sz w:val="18"/>
          <w:szCs w:val="18"/>
        </w:rPr>
      </w:pPr>
    </w:p>
    <w:p w:rsidR="00D41274" w:rsidRPr="00341D4B" w:rsidRDefault="00D41274" w:rsidP="00D41274">
      <w:pPr>
        <w:tabs>
          <w:tab w:val="left" w:pos="426"/>
          <w:tab w:val="left" w:pos="3976"/>
        </w:tabs>
        <w:ind w:left="0" w:right="-284" w:firstLine="426"/>
        <w:rPr>
          <w:sz w:val="18"/>
          <w:szCs w:val="18"/>
        </w:rPr>
      </w:pPr>
      <w:r>
        <w:rPr>
          <w:sz w:val="18"/>
          <w:szCs w:val="18"/>
          <w:u w:val="single"/>
        </w:rPr>
        <w:t>29.12.2021  № 227 о/д</w:t>
      </w:r>
    </w:p>
    <w:p w:rsidR="00D41274" w:rsidRDefault="00D41274" w:rsidP="00D41274">
      <w:pPr>
        <w:tabs>
          <w:tab w:val="left" w:pos="426"/>
          <w:tab w:val="left" w:pos="3976"/>
        </w:tabs>
        <w:ind w:left="0" w:right="-284" w:firstLine="426"/>
        <w:rPr>
          <w:sz w:val="18"/>
          <w:szCs w:val="18"/>
        </w:rPr>
      </w:pPr>
      <w:r>
        <w:rPr>
          <w:sz w:val="18"/>
          <w:szCs w:val="18"/>
        </w:rPr>
        <w:t xml:space="preserve">       </w:t>
      </w:r>
      <w:r w:rsidRPr="00341D4B">
        <w:rPr>
          <w:sz w:val="18"/>
          <w:szCs w:val="18"/>
        </w:rPr>
        <w:t xml:space="preserve">с. Хомутово </w:t>
      </w:r>
    </w:p>
    <w:p w:rsidR="00D41274" w:rsidRDefault="00D41274" w:rsidP="0064338C">
      <w:pPr>
        <w:tabs>
          <w:tab w:val="left" w:pos="10065"/>
        </w:tabs>
        <w:ind w:right="283"/>
        <w:rPr>
          <w:sz w:val="18"/>
          <w:szCs w:val="18"/>
        </w:rPr>
      </w:pPr>
    </w:p>
    <w:p w:rsidR="00A90380" w:rsidRPr="00A90380" w:rsidRDefault="00A90380" w:rsidP="00A90380">
      <w:pPr>
        <w:tabs>
          <w:tab w:val="left" w:pos="10065"/>
        </w:tabs>
        <w:ind w:left="0" w:right="283" w:firstLine="426"/>
        <w:rPr>
          <w:sz w:val="18"/>
          <w:szCs w:val="18"/>
        </w:rPr>
      </w:pPr>
    </w:p>
    <w:p w:rsidR="00A90380" w:rsidRPr="00A90380" w:rsidRDefault="00A90380" w:rsidP="00A90380">
      <w:pPr>
        <w:spacing w:after="120"/>
        <w:ind w:left="0" w:right="284" w:firstLine="426"/>
        <w:rPr>
          <w:sz w:val="18"/>
          <w:szCs w:val="18"/>
        </w:rPr>
      </w:pPr>
      <w:r w:rsidRPr="00A90380">
        <w:rPr>
          <w:sz w:val="18"/>
          <w:szCs w:val="18"/>
        </w:rPr>
        <w:t>Об утверждении перечней главных администраторов доходов и источников финансирования дефицита бюджета Хомутовского муниципального образования на 2022 год и на плановый период 2023 и 2024 годов</w:t>
      </w:r>
    </w:p>
    <w:p w:rsidR="00A90380" w:rsidRPr="00A90380" w:rsidRDefault="00A90380" w:rsidP="00A90380">
      <w:pPr>
        <w:tabs>
          <w:tab w:val="left" w:pos="10206"/>
        </w:tabs>
        <w:ind w:left="0" w:right="283" w:firstLine="357"/>
        <w:rPr>
          <w:sz w:val="18"/>
          <w:szCs w:val="18"/>
        </w:rPr>
      </w:pPr>
    </w:p>
    <w:p w:rsidR="00A90380" w:rsidRPr="00A90380" w:rsidRDefault="00A90380" w:rsidP="00A90380">
      <w:pPr>
        <w:tabs>
          <w:tab w:val="left" w:pos="10206"/>
        </w:tabs>
        <w:ind w:left="0" w:right="283" w:firstLine="357"/>
        <w:rPr>
          <w:bCs/>
          <w:sz w:val="18"/>
          <w:szCs w:val="18"/>
        </w:rPr>
      </w:pPr>
      <w:r w:rsidRPr="00A90380">
        <w:rPr>
          <w:sz w:val="18"/>
          <w:szCs w:val="18"/>
        </w:rPr>
        <w:t>В соответствии со пунктом 3.2 статьи 160.1, пунктом 4 статьи 160.2 Бюджетного кодекса Российской Федерации, Постановлением Правительства Российской Федерации от 16.09.2021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w:t>
      </w:r>
      <w:r w:rsidRPr="00A90380">
        <w:rPr>
          <w:b/>
          <w:bCs/>
          <w:sz w:val="18"/>
          <w:szCs w:val="18"/>
        </w:rPr>
        <w:t xml:space="preserve"> </w:t>
      </w:r>
      <w:r w:rsidRPr="00A90380">
        <w:rPr>
          <w:sz w:val="18"/>
          <w:szCs w:val="18"/>
        </w:rPr>
        <w:t xml:space="preserve">медицинского страхования, местного бюджета»,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A90380">
        <w:rPr>
          <w:bCs/>
          <w:sz w:val="18"/>
          <w:szCs w:val="18"/>
        </w:rPr>
        <w:t>руководствуясь Уставом Хомутовского муниципального образования, Администрация Хомутовского муниципального образования</w:t>
      </w:r>
    </w:p>
    <w:p w:rsidR="00A90380" w:rsidRPr="00A90380" w:rsidRDefault="00A90380" w:rsidP="00A90380">
      <w:pPr>
        <w:tabs>
          <w:tab w:val="left" w:pos="10206"/>
        </w:tabs>
        <w:ind w:left="0" w:right="283" w:firstLine="357"/>
        <w:rPr>
          <w:sz w:val="18"/>
          <w:szCs w:val="18"/>
        </w:rPr>
      </w:pPr>
      <w:r w:rsidRPr="00A90380">
        <w:rPr>
          <w:sz w:val="18"/>
          <w:szCs w:val="18"/>
        </w:rPr>
        <w:t>ПОСТАНОВЛЯЕТ:</w:t>
      </w:r>
    </w:p>
    <w:p w:rsidR="00A90380" w:rsidRPr="00A90380" w:rsidRDefault="00A90380" w:rsidP="00A90380">
      <w:pPr>
        <w:tabs>
          <w:tab w:val="left" w:pos="10206"/>
        </w:tabs>
        <w:ind w:left="0" w:right="283" w:firstLine="357"/>
        <w:rPr>
          <w:sz w:val="18"/>
          <w:szCs w:val="18"/>
        </w:rPr>
      </w:pPr>
      <w:r w:rsidRPr="00A90380">
        <w:rPr>
          <w:sz w:val="18"/>
          <w:szCs w:val="18"/>
        </w:rPr>
        <w:t>1. Утвердить перечень главных администраторов доходов бюджета Хомутовского муниципального образования на 2022 год и на плановый период 2023 и 2024 годов (приложение № 1).</w:t>
      </w:r>
    </w:p>
    <w:p w:rsidR="00A90380" w:rsidRPr="00A90380" w:rsidRDefault="00A90380" w:rsidP="00A90380">
      <w:pPr>
        <w:tabs>
          <w:tab w:val="left" w:pos="10206"/>
        </w:tabs>
        <w:ind w:left="0" w:right="283" w:firstLine="357"/>
        <w:rPr>
          <w:sz w:val="18"/>
          <w:szCs w:val="18"/>
        </w:rPr>
      </w:pPr>
      <w:r w:rsidRPr="00A90380">
        <w:rPr>
          <w:sz w:val="18"/>
          <w:szCs w:val="18"/>
        </w:rPr>
        <w:t>2. Утвердить перечень главных администраторов источников финансирования дефицита бюджета Хомутовского муниципального образования на 2022 год и на плановый период 2023 и 2024 годов (приложение № 2).</w:t>
      </w:r>
    </w:p>
    <w:p w:rsidR="00A90380" w:rsidRPr="00A90380" w:rsidRDefault="00A90380" w:rsidP="00A90380">
      <w:pPr>
        <w:tabs>
          <w:tab w:val="left" w:pos="10206"/>
        </w:tabs>
        <w:ind w:left="0" w:right="283" w:firstLine="357"/>
        <w:rPr>
          <w:sz w:val="18"/>
          <w:szCs w:val="18"/>
        </w:rPr>
      </w:pPr>
      <w:r w:rsidRPr="00A90380">
        <w:rPr>
          <w:sz w:val="18"/>
          <w:szCs w:val="18"/>
        </w:rPr>
        <w:t>3. Настоящее постановление применяется к правоотношениям, возникающим при составлении и исполнении бюджета Хомутовского муниципального образования.</w:t>
      </w:r>
    </w:p>
    <w:p w:rsidR="00A90380" w:rsidRPr="00A90380" w:rsidRDefault="00A90380" w:rsidP="00A90380">
      <w:pPr>
        <w:tabs>
          <w:tab w:val="left" w:pos="10206"/>
        </w:tabs>
        <w:ind w:left="0" w:right="283" w:firstLine="357"/>
        <w:rPr>
          <w:sz w:val="18"/>
          <w:szCs w:val="18"/>
        </w:rPr>
      </w:pPr>
      <w:r w:rsidRPr="00A90380">
        <w:rPr>
          <w:sz w:val="18"/>
          <w:szCs w:val="18"/>
        </w:rPr>
        <w:t>4. Настоящее постановление вступает в силу с 1 января 2022 года.</w:t>
      </w:r>
    </w:p>
    <w:p w:rsidR="00A90380" w:rsidRPr="00A90380" w:rsidRDefault="00A90380" w:rsidP="00A90380">
      <w:pPr>
        <w:tabs>
          <w:tab w:val="left" w:pos="10206"/>
        </w:tabs>
        <w:ind w:left="0" w:right="283" w:firstLine="357"/>
        <w:rPr>
          <w:sz w:val="18"/>
          <w:szCs w:val="18"/>
        </w:rPr>
      </w:pPr>
      <w:r w:rsidRPr="00A90380">
        <w:rPr>
          <w:sz w:val="18"/>
          <w:szCs w:val="18"/>
        </w:rPr>
        <w:t>5. Опубликовать настоящее постановление в установленном законом порядке.</w:t>
      </w:r>
    </w:p>
    <w:p w:rsidR="00A90380" w:rsidRPr="00A90380" w:rsidRDefault="00A90380" w:rsidP="00A90380">
      <w:pPr>
        <w:tabs>
          <w:tab w:val="left" w:pos="10206"/>
        </w:tabs>
        <w:ind w:left="0" w:right="283" w:firstLine="357"/>
        <w:rPr>
          <w:sz w:val="18"/>
          <w:szCs w:val="18"/>
        </w:rPr>
      </w:pPr>
      <w:r w:rsidRPr="00A90380">
        <w:rPr>
          <w:sz w:val="18"/>
          <w:szCs w:val="18"/>
        </w:rPr>
        <w:t xml:space="preserve">6. Контроль за исполнением данного постановления возложить на Первого Заместителя Главы администрации. </w:t>
      </w:r>
    </w:p>
    <w:p w:rsidR="00A90380" w:rsidRPr="00A90380" w:rsidRDefault="00A90380" w:rsidP="00A90380">
      <w:pPr>
        <w:tabs>
          <w:tab w:val="left" w:pos="10206"/>
        </w:tabs>
        <w:ind w:left="0" w:right="283" w:firstLine="357"/>
        <w:rPr>
          <w:sz w:val="18"/>
          <w:szCs w:val="18"/>
        </w:rPr>
      </w:pP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left="6521" w:right="283" w:hanging="425"/>
        <w:jc w:val="right"/>
        <w:rPr>
          <w:i/>
          <w:sz w:val="18"/>
          <w:szCs w:val="18"/>
        </w:rPr>
      </w:pPr>
      <w:r w:rsidRPr="00A90380">
        <w:rPr>
          <w:i/>
          <w:sz w:val="18"/>
          <w:szCs w:val="18"/>
        </w:rPr>
        <w:t xml:space="preserve">Глава администрации             В.М. Колмаченко                               </w:t>
      </w:r>
      <w:r w:rsidRPr="00A90380">
        <w:rPr>
          <w:i/>
          <w:sz w:val="18"/>
          <w:szCs w:val="18"/>
        </w:rPr>
        <w:tab/>
        <w:t xml:space="preserve">                        </w:t>
      </w:r>
    </w:p>
    <w:p w:rsidR="00A90380" w:rsidRDefault="00A90380" w:rsidP="00A90380">
      <w:pPr>
        <w:tabs>
          <w:tab w:val="left" w:pos="10065"/>
        </w:tabs>
        <w:ind w:right="283"/>
        <w:rPr>
          <w:sz w:val="18"/>
          <w:szCs w:val="18"/>
        </w:rPr>
      </w:pPr>
    </w:p>
    <w:p w:rsidR="00DF5477" w:rsidRDefault="00DF5477" w:rsidP="00A90380">
      <w:pPr>
        <w:tabs>
          <w:tab w:val="left" w:pos="10065"/>
        </w:tabs>
        <w:ind w:right="283"/>
        <w:rPr>
          <w:sz w:val="18"/>
          <w:szCs w:val="18"/>
        </w:rPr>
      </w:pPr>
    </w:p>
    <w:p w:rsidR="00A90380" w:rsidRPr="00A90380" w:rsidRDefault="00A90380" w:rsidP="00A90380">
      <w:pPr>
        <w:tabs>
          <w:tab w:val="left" w:pos="10065"/>
        </w:tabs>
        <w:ind w:right="283"/>
        <w:jc w:val="right"/>
        <w:rPr>
          <w:sz w:val="18"/>
          <w:szCs w:val="18"/>
        </w:rPr>
      </w:pPr>
      <w:r w:rsidRPr="00A90380">
        <w:rPr>
          <w:sz w:val="18"/>
          <w:szCs w:val="18"/>
        </w:rPr>
        <w:t>Приложение № 1</w:t>
      </w:r>
    </w:p>
    <w:p w:rsidR="00A90380" w:rsidRPr="00A90380" w:rsidRDefault="00A90380" w:rsidP="00A90380">
      <w:pPr>
        <w:tabs>
          <w:tab w:val="left" w:pos="10065"/>
        </w:tabs>
        <w:ind w:right="283"/>
        <w:jc w:val="right"/>
        <w:rPr>
          <w:sz w:val="18"/>
          <w:szCs w:val="18"/>
        </w:rPr>
      </w:pPr>
      <w:r w:rsidRPr="00A90380">
        <w:rPr>
          <w:sz w:val="18"/>
          <w:szCs w:val="18"/>
        </w:rPr>
        <w:t>к постановлению</w:t>
      </w:r>
    </w:p>
    <w:p w:rsidR="00A90380" w:rsidRPr="00A90380" w:rsidRDefault="00A90380" w:rsidP="00A90380">
      <w:pPr>
        <w:tabs>
          <w:tab w:val="left" w:pos="10065"/>
        </w:tabs>
        <w:ind w:right="283"/>
        <w:jc w:val="right"/>
        <w:rPr>
          <w:sz w:val="18"/>
          <w:szCs w:val="18"/>
        </w:rPr>
      </w:pPr>
      <w:r w:rsidRPr="00A90380">
        <w:rPr>
          <w:sz w:val="18"/>
          <w:szCs w:val="18"/>
        </w:rPr>
        <w:t>Администрации Хомутовского муниципального образования</w:t>
      </w:r>
    </w:p>
    <w:p w:rsidR="00A90380" w:rsidRPr="00A90380" w:rsidRDefault="00A90380" w:rsidP="00A90380">
      <w:pPr>
        <w:tabs>
          <w:tab w:val="left" w:pos="10065"/>
        </w:tabs>
        <w:ind w:right="283"/>
        <w:jc w:val="right"/>
        <w:rPr>
          <w:sz w:val="18"/>
          <w:szCs w:val="18"/>
        </w:rPr>
      </w:pPr>
      <w:r w:rsidRPr="00A90380">
        <w:rPr>
          <w:sz w:val="18"/>
          <w:szCs w:val="18"/>
        </w:rPr>
        <w:t>от _</w:t>
      </w:r>
      <w:r w:rsidR="00732417">
        <w:rPr>
          <w:sz w:val="18"/>
          <w:szCs w:val="18"/>
        </w:rPr>
        <w:t>30.12.2021</w:t>
      </w:r>
      <w:r w:rsidRPr="00A90380">
        <w:rPr>
          <w:sz w:val="18"/>
          <w:szCs w:val="18"/>
        </w:rPr>
        <w:t>____№__</w:t>
      </w:r>
      <w:r w:rsidR="00732417">
        <w:rPr>
          <w:sz w:val="18"/>
          <w:szCs w:val="18"/>
          <w:u w:val="single"/>
        </w:rPr>
        <w:t>227 о/д</w:t>
      </w:r>
      <w:r w:rsidR="00732417" w:rsidRPr="00A90380">
        <w:rPr>
          <w:sz w:val="18"/>
          <w:szCs w:val="18"/>
        </w:rPr>
        <w:t xml:space="preserve"> </w:t>
      </w:r>
      <w:r w:rsidRPr="00A90380">
        <w:rPr>
          <w:sz w:val="18"/>
          <w:szCs w:val="18"/>
        </w:rPr>
        <w:t>__</w:t>
      </w: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left="0" w:right="283" w:firstLine="0"/>
        <w:rPr>
          <w:sz w:val="18"/>
          <w:szCs w:val="18"/>
        </w:rPr>
      </w:pPr>
    </w:p>
    <w:p w:rsidR="00A90380" w:rsidRPr="00A90380" w:rsidRDefault="00A90380" w:rsidP="00A90380">
      <w:pPr>
        <w:tabs>
          <w:tab w:val="left" w:pos="10065"/>
        </w:tabs>
        <w:ind w:right="283"/>
        <w:rPr>
          <w:sz w:val="18"/>
          <w:szCs w:val="18"/>
        </w:rPr>
      </w:pPr>
    </w:p>
    <w:tbl>
      <w:tblPr>
        <w:tblW w:w="10160" w:type="dxa"/>
        <w:tblInd w:w="70" w:type="dxa"/>
        <w:tblLayout w:type="fixed"/>
        <w:tblLook w:val="04A0" w:firstRow="1" w:lastRow="0" w:firstColumn="1" w:lastColumn="0" w:noHBand="0" w:noVBand="1"/>
      </w:tblPr>
      <w:tblGrid>
        <w:gridCol w:w="1172"/>
        <w:gridCol w:w="89"/>
        <w:gridCol w:w="2746"/>
        <w:gridCol w:w="6153"/>
      </w:tblGrid>
      <w:tr w:rsidR="00A90380" w:rsidRPr="00A90380" w:rsidTr="00A90380">
        <w:trPr>
          <w:trHeight w:val="660"/>
        </w:trPr>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left="77" w:right="283" w:hanging="142"/>
              <w:rPr>
                <w:sz w:val="18"/>
                <w:szCs w:val="18"/>
              </w:rPr>
            </w:pPr>
            <w:r w:rsidRPr="00A90380">
              <w:rPr>
                <w:sz w:val="18"/>
                <w:szCs w:val="18"/>
              </w:rPr>
              <w:t>Код бюджетной классификации Российской Федерации</w:t>
            </w:r>
          </w:p>
        </w:tc>
        <w:tc>
          <w:tcPr>
            <w:tcW w:w="6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380" w:rsidRPr="00A90380" w:rsidRDefault="00A90380" w:rsidP="00A90380">
            <w:pPr>
              <w:tabs>
                <w:tab w:val="left" w:pos="10065"/>
              </w:tabs>
              <w:ind w:left="77" w:right="283" w:hanging="142"/>
              <w:rPr>
                <w:sz w:val="18"/>
                <w:szCs w:val="18"/>
              </w:rPr>
            </w:pPr>
            <w:r w:rsidRPr="00A90380">
              <w:rPr>
                <w:sz w:val="18"/>
                <w:szCs w:val="18"/>
              </w:rPr>
              <w:t>Наименование дохода</w:t>
            </w:r>
          </w:p>
        </w:tc>
      </w:tr>
      <w:tr w:rsidR="00A90380" w:rsidRPr="00A90380" w:rsidTr="00A90380">
        <w:trPr>
          <w:trHeight w:val="812"/>
        </w:trPr>
        <w:tc>
          <w:tcPr>
            <w:tcW w:w="1261" w:type="dxa"/>
            <w:gridSpan w:val="2"/>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left="77" w:right="283" w:hanging="142"/>
              <w:rPr>
                <w:sz w:val="18"/>
                <w:szCs w:val="18"/>
              </w:rPr>
            </w:pPr>
            <w:r w:rsidRPr="00A90380">
              <w:rPr>
                <w:sz w:val="18"/>
                <w:szCs w:val="18"/>
              </w:rPr>
              <w:t>Код главного администратора доходов</w:t>
            </w:r>
          </w:p>
        </w:tc>
        <w:tc>
          <w:tcPr>
            <w:tcW w:w="2746" w:type="dxa"/>
            <w:tcBorders>
              <w:top w:val="nil"/>
              <w:left w:val="nil"/>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left="77" w:right="283" w:hanging="142"/>
              <w:rPr>
                <w:sz w:val="18"/>
                <w:szCs w:val="18"/>
              </w:rPr>
            </w:pPr>
            <w:r w:rsidRPr="00A90380">
              <w:rPr>
                <w:sz w:val="18"/>
                <w:szCs w:val="18"/>
              </w:rPr>
              <w:t>Код доходов бюджета поселения</w:t>
            </w: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A90380" w:rsidRPr="00A90380" w:rsidRDefault="00A90380" w:rsidP="00A90380">
            <w:pPr>
              <w:tabs>
                <w:tab w:val="left" w:pos="10065"/>
              </w:tabs>
              <w:ind w:left="77" w:right="283" w:hanging="142"/>
              <w:rPr>
                <w:sz w:val="18"/>
                <w:szCs w:val="18"/>
              </w:rPr>
            </w:pPr>
          </w:p>
        </w:tc>
      </w:tr>
      <w:tr w:rsidR="00A90380" w:rsidRPr="00A90380" w:rsidTr="00A90380">
        <w:trPr>
          <w:trHeight w:val="300"/>
        </w:trPr>
        <w:tc>
          <w:tcPr>
            <w:tcW w:w="101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90380" w:rsidRPr="00A90380" w:rsidRDefault="00A90380" w:rsidP="00A90380">
            <w:pPr>
              <w:tabs>
                <w:tab w:val="left" w:pos="10065"/>
              </w:tabs>
              <w:ind w:right="283"/>
              <w:rPr>
                <w:b/>
                <w:bCs/>
                <w:sz w:val="18"/>
                <w:szCs w:val="18"/>
              </w:rPr>
            </w:pPr>
            <w:r w:rsidRPr="00A90380">
              <w:rPr>
                <w:b/>
                <w:bCs/>
                <w:sz w:val="18"/>
                <w:szCs w:val="18"/>
              </w:rPr>
              <w:t>Администрация Хомутовского муниципального образования - Администрация сельского поселения</w:t>
            </w:r>
          </w:p>
        </w:tc>
      </w:tr>
      <w:tr w:rsidR="00A90380" w:rsidRPr="00A90380" w:rsidTr="00A90380">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A90380" w:rsidRPr="00A90380" w:rsidRDefault="00A90380" w:rsidP="00A90380">
            <w:pPr>
              <w:tabs>
                <w:tab w:val="left" w:pos="10065"/>
              </w:tabs>
              <w:ind w:right="283"/>
              <w:rPr>
                <w:sz w:val="18"/>
                <w:szCs w:val="18"/>
              </w:rPr>
            </w:pPr>
            <w:r w:rsidRPr="00A90380">
              <w:rPr>
                <w:sz w:val="18"/>
                <w:szCs w:val="18"/>
              </w:rPr>
              <w:t>1 08 04020 01 0* 000 110</w:t>
            </w:r>
          </w:p>
        </w:tc>
        <w:tc>
          <w:tcPr>
            <w:tcW w:w="6153" w:type="dxa"/>
            <w:tcBorders>
              <w:top w:val="nil"/>
              <w:left w:val="nil"/>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380" w:rsidRPr="00A90380" w:rsidTr="00A90380">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lastRenderedPageBreak/>
              <w:t>734</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A90380" w:rsidRPr="00A90380" w:rsidRDefault="00A90380" w:rsidP="00A90380">
            <w:pPr>
              <w:tabs>
                <w:tab w:val="left" w:pos="10065"/>
              </w:tabs>
              <w:ind w:right="283"/>
              <w:rPr>
                <w:sz w:val="18"/>
                <w:szCs w:val="18"/>
              </w:rPr>
            </w:pPr>
            <w:r w:rsidRPr="00A90380">
              <w:rPr>
                <w:sz w:val="18"/>
                <w:szCs w:val="18"/>
              </w:rPr>
              <w:t>1 08 04020 01 0*000 110</w:t>
            </w:r>
          </w:p>
        </w:tc>
        <w:tc>
          <w:tcPr>
            <w:tcW w:w="6153" w:type="dxa"/>
            <w:tcBorders>
              <w:top w:val="nil"/>
              <w:left w:val="nil"/>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380" w:rsidRPr="00A90380" w:rsidTr="00A90380">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1 11 05025 10 0000 120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90380" w:rsidRPr="00A90380" w:rsidTr="00A90380">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 xml:space="preserve">1 11 05035 10 0000 120 </w:t>
            </w:r>
          </w:p>
        </w:tc>
        <w:tc>
          <w:tcPr>
            <w:tcW w:w="6153" w:type="dxa"/>
            <w:tcBorders>
              <w:top w:val="nil"/>
              <w:left w:val="nil"/>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90380" w:rsidRPr="00A90380" w:rsidTr="00A90380">
        <w:trPr>
          <w:trHeight w:val="52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1 11 05075 10 0000 120</w:t>
            </w:r>
          </w:p>
        </w:tc>
        <w:tc>
          <w:tcPr>
            <w:tcW w:w="6153" w:type="dxa"/>
            <w:tcBorders>
              <w:top w:val="nil"/>
              <w:left w:val="nil"/>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Доходы от сдачи в аренду имущества, составляющего казну сельских поселений (за исключением земельных участков)</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1 11 05325 10 0000 120</w:t>
            </w:r>
          </w:p>
        </w:tc>
        <w:tc>
          <w:tcPr>
            <w:tcW w:w="6153"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1 11 07015 10 0000 120</w:t>
            </w:r>
          </w:p>
        </w:tc>
        <w:tc>
          <w:tcPr>
            <w:tcW w:w="6153"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A90380" w:rsidRPr="00A90380" w:rsidTr="00A90380">
        <w:trPr>
          <w:trHeight w:val="51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1 13 01995 10 0000 130</w:t>
            </w:r>
          </w:p>
        </w:tc>
        <w:tc>
          <w:tcPr>
            <w:tcW w:w="6153" w:type="dxa"/>
            <w:tcBorders>
              <w:top w:val="nil"/>
              <w:left w:val="nil"/>
              <w:bottom w:val="single" w:sz="4" w:space="0" w:color="auto"/>
              <w:right w:val="single" w:sz="4" w:space="0" w:color="auto"/>
            </w:tcBorders>
            <w:shd w:val="clear" w:color="auto" w:fill="auto"/>
            <w:hideMark/>
          </w:tcPr>
          <w:p w:rsidR="00A90380" w:rsidRPr="00A90380" w:rsidRDefault="00A90380" w:rsidP="00A90380">
            <w:pPr>
              <w:tabs>
                <w:tab w:val="left" w:pos="10065"/>
              </w:tabs>
              <w:ind w:right="283"/>
              <w:rPr>
                <w:sz w:val="18"/>
                <w:szCs w:val="18"/>
              </w:rPr>
            </w:pPr>
            <w:r w:rsidRPr="00A90380">
              <w:rPr>
                <w:sz w:val="18"/>
                <w:szCs w:val="18"/>
              </w:rPr>
              <w:t xml:space="preserve">Прочие доходы от оказания платных услуг (работ) получателями средств бюджетов сельских поселений </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1 13 02065 10 0000 130</w:t>
            </w:r>
          </w:p>
        </w:tc>
        <w:tc>
          <w:tcPr>
            <w:tcW w:w="6153"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Доходы, поступающие в порядке возмещения расходов, понесенных в связи с эксплуатацией имущества сельских поселений</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1 13 02995 10 0000 130</w:t>
            </w:r>
          </w:p>
        </w:tc>
        <w:tc>
          <w:tcPr>
            <w:tcW w:w="6153"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 xml:space="preserve">Прочие доходы от компенсации затрат бюджетов сельских поселений </w:t>
            </w:r>
          </w:p>
        </w:tc>
      </w:tr>
      <w:tr w:rsidR="00A90380" w:rsidRPr="00A90380" w:rsidTr="00A90380">
        <w:trPr>
          <w:trHeight w:val="127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1 14 02053 10 0000 410</w:t>
            </w:r>
          </w:p>
        </w:tc>
        <w:tc>
          <w:tcPr>
            <w:tcW w:w="6153" w:type="dxa"/>
            <w:tcBorders>
              <w:top w:val="nil"/>
              <w:left w:val="single" w:sz="4" w:space="0" w:color="auto"/>
              <w:bottom w:val="single" w:sz="4" w:space="0" w:color="auto"/>
              <w:right w:val="single" w:sz="4" w:space="0" w:color="auto"/>
            </w:tcBorders>
            <w:shd w:val="clear" w:color="auto" w:fill="auto"/>
            <w:hideMark/>
          </w:tcPr>
          <w:p w:rsidR="00A90380" w:rsidRPr="00A90380" w:rsidRDefault="00A90380" w:rsidP="00A90380">
            <w:pPr>
              <w:tabs>
                <w:tab w:val="left" w:pos="10065"/>
              </w:tabs>
              <w:ind w:right="283"/>
              <w:rPr>
                <w:sz w:val="18"/>
                <w:szCs w:val="18"/>
              </w:rPr>
            </w:pPr>
            <w:r w:rsidRPr="00A90380">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0380" w:rsidRPr="00A90380" w:rsidTr="00A90380">
        <w:trPr>
          <w:trHeight w:val="1275"/>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1 14 02053 10 0000 440</w:t>
            </w:r>
          </w:p>
        </w:tc>
        <w:tc>
          <w:tcPr>
            <w:tcW w:w="6153" w:type="dxa"/>
            <w:tcBorders>
              <w:top w:val="nil"/>
              <w:left w:val="single" w:sz="4" w:space="0" w:color="auto"/>
              <w:bottom w:val="single" w:sz="4" w:space="0" w:color="auto"/>
              <w:right w:val="single" w:sz="4" w:space="0" w:color="auto"/>
            </w:tcBorders>
            <w:shd w:val="clear" w:color="auto" w:fill="auto"/>
          </w:tcPr>
          <w:p w:rsidR="00A90380" w:rsidRPr="00A90380" w:rsidRDefault="00A90380" w:rsidP="00A90380">
            <w:pPr>
              <w:tabs>
                <w:tab w:val="left" w:pos="10065"/>
              </w:tabs>
              <w:ind w:right="283"/>
              <w:rPr>
                <w:sz w:val="18"/>
                <w:szCs w:val="18"/>
              </w:rPr>
            </w:pPr>
            <w:r w:rsidRPr="00A90380">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1 14 06025 10 0000 430</w:t>
            </w:r>
          </w:p>
        </w:tc>
        <w:tc>
          <w:tcPr>
            <w:tcW w:w="6153"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nil"/>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1 14 06325 10 0000 430</w:t>
            </w:r>
          </w:p>
        </w:tc>
        <w:tc>
          <w:tcPr>
            <w:tcW w:w="6153"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1 16 10031 10  0000 140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1 16 10032 10 0000 140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 xml:space="preserve"> 1 16 10061 10 0000 140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w:t>
            </w:r>
            <w:r w:rsidRPr="00A90380">
              <w:rPr>
                <w:sz w:val="18"/>
                <w:szCs w:val="18"/>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lastRenderedPageBreak/>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 xml:space="preserve"> 1 16 10062 10 0000 140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 xml:space="preserve"> 1 16 02020 02 0000 140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90380" w:rsidRPr="00A90380" w:rsidTr="00A90380">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nil"/>
              <w:left w:val="nil"/>
              <w:bottom w:val="single" w:sz="4" w:space="0" w:color="auto"/>
              <w:right w:val="single" w:sz="4" w:space="0" w:color="auto"/>
            </w:tcBorders>
            <w:shd w:val="clear" w:color="auto" w:fill="auto"/>
            <w:noWrap/>
            <w:vAlign w:val="bottom"/>
          </w:tcPr>
          <w:p w:rsidR="00A90380" w:rsidRPr="00A90380" w:rsidRDefault="00A90380" w:rsidP="00A90380">
            <w:pPr>
              <w:tabs>
                <w:tab w:val="left" w:pos="10065"/>
              </w:tabs>
              <w:ind w:right="283"/>
              <w:rPr>
                <w:sz w:val="18"/>
                <w:szCs w:val="18"/>
              </w:rPr>
            </w:pPr>
            <w:r w:rsidRPr="00A90380">
              <w:rPr>
                <w:sz w:val="18"/>
                <w:szCs w:val="18"/>
              </w:rPr>
              <w:t>1 16 07010 10 0000 140</w:t>
            </w:r>
          </w:p>
        </w:tc>
        <w:tc>
          <w:tcPr>
            <w:tcW w:w="6153" w:type="dxa"/>
            <w:tcBorders>
              <w:top w:val="nil"/>
              <w:left w:val="nil"/>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1 16 07090 10 0000 140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1 16 10081 10 0000 140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1 16 10082 10 0000 140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90380" w:rsidRPr="00A90380" w:rsidRDefault="00A90380" w:rsidP="00A90380">
            <w:pPr>
              <w:tabs>
                <w:tab w:val="left" w:pos="10065"/>
              </w:tabs>
              <w:ind w:right="283"/>
              <w:rPr>
                <w:sz w:val="18"/>
                <w:szCs w:val="18"/>
              </w:rPr>
            </w:pPr>
            <w:r w:rsidRPr="00A90380">
              <w:rPr>
                <w:sz w:val="18"/>
                <w:szCs w:val="18"/>
              </w:rPr>
              <w:t>1 16 10123 01 0000 140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tcPr>
          <w:p w:rsidR="00A90380" w:rsidRPr="00A90380" w:rsidRDefault="00A90380" w:rsidP="00A90380">
            <w:pPr>
              <w:tabs>
                <w:tab w:val="left" w:pos="10065"/>
              </w:tabs>
              <w:ind w:right="283"/>
              <w:rPr>
                <w:sz w:val="18"/>
                <w:szCs w:val="18"/>
              </w:rPr>
            </w:pPr>
            <w:r w:rsidRPr="00A90380">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0380" w:rsidRPr="00A90380" w:rsidTr="00A90380">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1 17 01050 10 0000 180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Невыясненные поступления, зачисляемые в бюджеты сельских поселений</w:t>
            </w:r>
          </w:p>
        </w:tc>
      </w:tr>
      <w:tr w:rsidR="00A90380" w:rsidRPr="00A90380" w:rsidTr="00A90380">
        <w:trPr>
          <w:trHeight w:val="300"/>
        </w:trPr>
        <w:tc>
          <w:tcPr>
            <w:tcW w:w="11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0380" w:rsidRPr="00A90380" w:rsidRDefault="00A90380" w:rsidP="00A90380">
            <w:pPr>
              <w:tabs>
                <w:tab w:val="left" w:pos="10065"/>
              </w:tabs>
              <w:ind w:right="283"/>
              <w:rPr>
                <w:sz w:val="18"/>
                <w:szCs w:val="18"/>
              </w:rPr>
            </w:pPr>
            <w:r w:rsidRPr="00A90380">
              <w:rPr>
                <w:sz w:val="18"/>
                <w:szCs w:val="18"/>
              </w:rPr>
              <w:t>1 17 05050 10 0000 180</w:t>
            </w:r>
          </w:p>
        </w:tc>
        <w:tc>
          <w:tcPr>
            <w:tcW w:w="6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Прочие неналоговые доходы бюджетов сельских поселений</w:t>
            </w:r>
          </w:p>
        </w:tc>
      </w:tr>
      <w:tr w:rsidR="00A90380" w:rsidRPr="00A90380" w:rsidTr="00A90380">
        <w:trPr>
          <w:trHeight w:val="525"/>
        </w:trPr>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734</w:t>
            </w:r>
          </w:p>
        </w:tc>
        <w:tc>
          <w:tcPr>
            <w:tcW w:w="2835" w:type="dxa"/>
            <w:gridSpan w:val="2"/>
            <w:tcBorders>
              <w:top w:val="single" w:sz="4" w:space="0" w:color="auto"/>
              <w:left w:val="nil"/>
              <w:bottom w:val="single" w:sz="4" w:space="0" w:color="auto"/>
              <w:right w:val="single" w:sz="4" w:space="0" w:color="auto"/>
            </w:tcBorders>
            <w:shd w:val="clear" w:color="000000" w:fill="FFFFFF"/>
            <w:vAlign w:val="bottom"/>
            <w:hideMark/>
          </w:tcPr>
          <w:p w:rsidR="00A90380" w:rsidRPr="00A90380" w:rsidRDefault="00A90380" w:rsidP="00A90380">
            <w:pPr>
              <w:tabs>
                <w:tab w:val="left" w:pos="10065"/>
              </w:tabs>
              <w:ind w:right="283"/>
              <w:rPr>
                <w:sz w:val="18"/>
                <w:szCs w:val="18"/>
                <w:vertAlign w:val="superscript"/>
              </w:rPr>
            </w:pPr>
            <w:r w:rsidRPr="00A90380">
              <w:rPr>
                <w:sz w:val="18"/>
                <w:szCs w:val="18"/>
              </w:rPr>
              <w:t>2 00 00000 00 0000 000</w:t>
            </w:r>
            <w:r w:rsidRPr="00A90380">
              <w:rPr>
                <w:sz w:val="18"/>
                <w:szCs w:val="18"/>
                <w:vertAlign w:val="superscript"/>
              </w:rPr>
              <w:t>1,2</w:t>
            </w:r>
          </w:p>
        </w:tc>
        <w:tc>
          <w:tcPr>
            <w:tcW w:w="6153" w:type="dxa"/>
            <w:tcBorders>
              <w:top w:val="single" w:sz="4" w:space="0" w:color="auto"/>
              <w:left w:val="nil"/>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right="283"/>
              <w:rPr>
                <w:sz w:val="18"/>
                <w:szCs w:val="18"/>
              </w:rPr>
            </w:pPr>
            <w:r w:rsidRPr="00A90380">
              <w:rPr>
                <w:sz w:val="18"/>
                <w:szCs w:val="18"/>
              </w:rPr>
              <w:t>Безвозмездные поступления</w:t>
            </w:r>
          </w:p>
        </w:tc>
      </w:tr>
    </w:tbl>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rPr>
          <w:sz w:val="18"/>
          <w:szCs w:val="18"/>
        </w:rPr>
      </w:pPr>
      <w:r w:rsidRPr="00A90380">
        <w:rPr>
          <w:sz w:val="18"/>
          <w:szCs w:val="18"/>
        </w:rPr>
        <w:t>1 - В части доходов, зачисляемых в бюджет Хомутовского муниципального образования.</w:t>
      </w:r>
    </w:p>
    <w:p w:rsidR="00A90380" w:rsidRPr="00A90380" w:rsidRDefault="00A90380" w:rsidP="00A90380">
      <w:pPr>
        <w:tabs>
          <w:tab w:val="left" w:pos="10065"/>
        </w:tabs>
        <w:ind w:right="283"/>
        <w:rPr>
          <w:sz w:val="18"/>
          <w:szCs w:val="18"/>
        </w:rPr>
      </w:pPr>
      <w:r w:rsidRPr="00A90380">
        <w:rPr>
          <w:sz w:val="18"/>
          <w:szCs w:val="18"/>
        </w:rPr>
        <w:t>2  -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jc w:val="center"/>
        <w:rPr>
          <w:i/>
          <w:sz w:val="18"/>
          <w:szCs w:val="18"/>
        </w:rPr>
      </w:pPr>
      <w:r>
        <w:rPr>
          <w:i/>
          <w:sz w:val="18"/>
          <w:szCs w:val="18"/>
        </w:rPr>
        <w:t xml:space="preserve">  </w:t>
      </w:r>
      <w:r w:rsidRPr="00A90380">
        <w:rPr>
          <w:i/>
          <w:sz w:val="18"/>
          <w:szCs w:val="18"/>
        </w:rPr>
        <w:t>Начальник отдела бухгалтерского</w:t>
      </w:r>
    </w:p>
    <w:p w:rsidR="00A90380" w:rsidRPr="00A90380" w:rsidRDefault="00A90380" w:rsidP="00A90380">
      <w:pPr>
        <w:tabs>
          <w:tab w:val="left" w:pos="10065"/>
        </w:tabs>
        <w:ind w:right="283"/>
        <w:jc w:val="right"/>
        <w:rPr>
          <w:i/>
          <w:sz w:val="18"/>
          <w:szCs w:val="18"/>
        </w:rPr>
      </w:pPr>
      <w:r w:rsidRPr="00A90380">
        <w:rPr>
          <w:i/>
          <w:sz w:val="18"/>
          <w:szCs w:val="18"/>
        </w:rPr>
        <w:t xml:space="preserve">учета и бюджетного планирования                                            Н.Э.Зайнутдинова       </w:t>
      </w:r>
    </w:p>
    <w:p w:rsidR="00A90380" w:rsidRPr="00A90380" w:rsidRDefault="00A90380" w:rsidP="00A90380">
      <w:pPr>
        <w:tabs>
          <w:tab w:val="left" w:pos="10065"/>
        </w:tabs>
        <w:ind w:right="283"/>
        <w:rPr>
          <w:sz w:val="18"/>
          <w:szCs w:val="18"/>
        </w:rPr>
      </w:pPr>
    </w:p>
    <w:p w:rsidR="00A90380" w:rsidRDefault="00A90380" w:rsidP="00A90380">
      <w:pPr>
        <w:tabs>
          <w:tab w:val="left" w:pos="10065"/>
        </w:tabs>
        <w:ind w:right="283"/>
        <w:jc w:val="right"/>
        <w:rPr>
          <w:sz w:val="18"/>
          <w:szCs w:val="18"/>
        </w:rPr>
      </w:pPr>
    </w:p>
    <w:p w:rsidR="00A90380" w:rsidRDefault="00A90380" w:rsidP="00A90380">
      <w:pPr>
        <w:tabs>
          <w:tab w:val="left" w:pos="10065"/>
        </w:tabs>
        <w:ind w:right="283"/>
        <w:jc w:val="right"/>
        <w:rPr>
          <w:sz w:val="18"/>
          <w:szCs w:val="18"/>
        </w:rPr>
      </w:pPr>
    </w:p>
    <w:p w:rsidR="00A90380" w:rsidRPr="00A90380" w:rsidRDefault="00A90380" w:rsidP="00A90380">
      <w:pPr>
        <w:tabs>
          <w:tab w:val="left" w:pos="10065"/>
        </w:tabs>
        <w:ind w:right="283"/>
        <w:jc w:val="right"/>
        <w:rPr>
          <w:sz w:val="18"/>
          <w:szCs w:val="18"/>
        </w:rPr>
      </w:pPr>
      <w:r w:rsidRPr="00A90380">
        <w:rPr>
          <w:sz w:val="18"/>
          <w:szCs w:val="18"/>
        </w:rPr>
        <w:t>Приложение № 2</w:t>
      </w:r>
    </w:p>
    <w:p w:rsidR="00A90380" w:rsidRPr="00A90380" w:rsidRDefault="00A90380" w:rsidP="00A90380">
      <w:pPr>
        <w:tabs>
          <w:tab w:val="left" w:pos="10065"/>
        </w:tabs>
        <w:ind w:right="283"/>
        <w:jc w:val="right"/>
        <w:rPr>
          <w:sz w:val="18"/>
          <w:szCs w:val="18"/>
        </w:rPr>
      </w:pPr>
      <w:r w:rsidRPr="00A90380">
        <w:rPr>
          <w:sz w:val="18"/>
          <w:szCs w:val="18"/>
        </w:rPr>
        <w:t>к постановлению</w:t>
      </w:r>
    </w:p>
    <w:p w:rsidR="00A90380" w:rsidRPr="00A90380" w:rsidRDefault="00A90380" w:rsidP="00A90380">
      <w:pPr>
        <w:tabs>
          <w:tab w:val="left" w:pos="10065"/>
        </w:tabs>
        <w:ind w:right="283"/>
        <w:jc w:val="right"/>
        <w:rPr>
          <w:sz w:val="18"/>
          <w:szCs w:val="18"/>
        </w:rPr>
      </w:pPr>
      <w:r w:rsidRPr="00A90380">
        <w:rPr>
          <w:sz w:val="18"/>
          <w:szCs w:val="18"/>
        </w:rPr>
        <w:t>Администрации Хомутовского муниципального образования</w:t>
      </w:r>
    </w:p>
    <w:p w:rsidR="00A90380" w:rsidRPr="00A90380" w:rsidRDefault="00A90380" w:rsidP="00A90380">
      <w:pPr>
        <w:tabs>
          <w:tab w:val="left" w:pos="10065"/>
        </w:tabs>
        <w:ind w:right="283"/>
        <w:jc w:val="right"/>
        <w:rPr>
          <w:sz w:val="18"/>
          <w:szCs w:val="18"/>
        </w:rPr>
      </w:pPr>
      <w:r w:rsidRPr="00A90380">
        <w:rPr>
          <w:sz w:val="18"/>
          <w:szCs w:val="18"/>
        </w:rPr>
        <w:t>от _</w:t>
      </w:r>
      <w:r w:rsidR="000D6EF4">
        <w:rPr>
          <w:sz w:val="18"/>
          <w:szCs w:val="18"/>
        </w:rPr>
        <w:t>30.12.2021</w:t>
      </w:r>
      <w:r w:rsidRPr="00A90380">
        <w:rPr>
          <w:sz w:val="18"/>
          <w:szCs w:val="18"/>
        </w:rPr>
        <w:t>__№_</w:t>
      </w:r>
      <w:r w:rsidR="000D6EF4">
        <w:rPr>
          <w:sz w:val="18"/>
          <w:szCs w:val="18"/>
          <w:u w:val="single"/>
        </w:rPr>
        <w:t>227 о/д</w:t>
      </w:r>
      <w:r w:rsidR="000D6EF4" w:rsidRPr="00A90380">
        <w:rPr>
          <w:sz w:val="18"/>
          <w:szCs w:val="18"/>
        </w:rPr>
        <w:t xml:space="preserve"> </w:t>
      </w:r>
      <w:r w:rsidRPr="00A90380">
        <w:rPr>
          <w:sz w:val="18"/>
          <w:szCs w:val="18"/>
        </w:rPr>
        <w:t>__</w:t>
      </w:r>
    </w:p>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rPr>
          <w:b/>
          <w:bCs/>
          <w:sz w:val="18"/>
          <w:szCs w:val="18"/>
        </w:rPr>
      </w:pPr>
    </w:p>
    <w:tbl>
      <w:tblPr>
        <w:tblW w:w="10299" w:type="dxa"/>
        <w:tblInd w:w="15" w:type="dxa"/>
        <w:tblLayout w:type="fixed"/>
        <w:tblLook w:val="04A0" w:firstRow="1" w:lastRow="0" w:firstColumn="1" w:lastColumn="0" w:noHBand="0" w:noVBand="1"/>
      </w:tblPr>
      <w:tblGrid>
        <w:gridCol w:w="2380"/>
        <w:gridCol w:w="2620"/>
        <w:gridCol w:w="5299"/>
      </w:tblGrid>
      <w:tr w:rsidR="00A90380" w:rsidRPr="00A90380" w:rsidTr="000D6EF4">
        <w:trPr>
          <w:trHeight w:val="945"/>
        </w:trPr>
        <w:tc>
          <w:tcPr>
            <w:tcW w:w="10299" w:type="dxa"/>
            <w:gridSpan w:val="3"/>
            <w:tcBorders>
              <w:top w:val="nil"/>
              <w:left w:val="nil"/>
              <w:bottom w:val="nil"/>
              <w:right w:val="nil"/>
            </w:tcBorders>
            <w:shd w:val="clear" w:color="auto" w:fill="auto"/>
            <w:vAlign w:val="bottom"/>
            <w:hideMark/>
          </w:tcPr>
          <w:p w:rsidR="00A90380" w:rsidRPr="000D6EF4" w:rsidRDefault="00A90380" w:rsidP="00A90380">
            <w:pPr>
              <w:tabs>
                <w:tab w:val="left" w:pos="10065"/>
              </w:tabs>
              <w:ind w:right="283"/>
              <w:jc w:val="center"/>
              <w:rPr>
                <w:b/>
                <w:bCs/>
                <w:sz w:val="18"/>
                <w:szCs w:val="18"/>
              </w:rPr>
            </w:pPr>
            <w:r w:rsidRPr="000D6EF4">
              <w:rPr>
                <w:b/>
                <w:bCs/>
                <w:sz w:val="18"/>
                <w:szCs w:val="18"/>
              </w:rPr>
              <w:t>Перечень главных администраторов источников</w:t>
            </w:r>
          </w:p>
          <w:p w:rsidR="00A90380" w:rsidRPr="000D6EF4" w:rsidRDefault="00A90380" w:rsidP="00A90380">
            <w:pPr>
              <w:tabs>
                <w:tab w:val="left" w:pos="10065"/>
              </w:tabs>
              <w:ind w:right="283"/>
              <w:jc w:val="center"/>
              <w:rPr>
                <w:b/>
                <w:bCs/>
                <w:sz w:val="18"/>
                <w:szCs w:val="18"/>
              </w:rPr>
            </w:pPr>
            <w:r w:rsidRPr="000D6EF4">
              <w:rPr>
                <w:b/>
                <w:bCs/>
                <w:sz w:val="18"/>
                <w:szCs w:val="18"/>
              </w:rPr>
              <w:t>финансирования дефицита бюджета</w:t>
            </w:r>
          </w:p>
          <w:p w:rsidR="00A90380" w:rsidRPr="00A90380" w:rsidRDefault="00A90380" w:rsidP="00A90380">
            <w:pPr>
              <w:tabs>
                <w:tab w:val="left" w:pos="10065"/>
              </w:tabs>
              <w:ind w:right="283"/>
              <w:jc w:val="center"/>
              <w:rPr>
                <w:bCs/>
                <w:sz w:val="18"/>
                <w:szCs w:val="18"/>
              </w:rPr>
            </w:pPr>
            <w:r w:rsidRPr="000D6EF4">
              <w:rPr>
                <w:b/>
                <w:bCs/>
                <w:sz w:val="18"/>
                <w:szCs w:val="18"/>
              </w:rPr>
              <w:t xml:space="preserve">Хомутовского муниципального образования на 2022 год </w:t>
            </w:r>
            <w:r w:rsidRPr="000D6EF4">
              <w:rPr>
                <w:b/>
                <w:sz w:val="18"/>
                <w:szCs w:val="18"/>
              </w:rPr>
              <w:t>на плановый период 2023 и 2024 годов</w:t>
            </w:r>
          </w:p>
        </w:tc>
      </w:tr>
      <w:tr w:rsidR="00A90380" w:rsidRPr="00A90380" w:rsidTr="000D6EF4">
        <w:trPr>
          <w:trHeight w:val="255"/>
        </w:trPr>
        <w:tc>
          <w:tcPr>
            <w:tcW w:w="2380" w:type="dxa"/>
            <w:tcBorders>
              <w:top w:val="nil"/>
              <w:left w:val="nil"/>
              <w:bottom w:val="nil"/>
              <w:right w:val="nil"/>
            </w:tcBorders>
            <w:shd w:val="clear" w:color="auto" w:fill="auto"/>
            <w:noWrap/>
            <w:vAlign w:val="bottom"/>
            <w:hideMark/>
          </w:tcPr>
          <w:p w:rsidR="00A90380" w:rsidRPr="00A90380" w:rsidRDefault="00A90380" w:rsidP="00A90380">
            <w:pPr>
              <w:tabs>
                <w:tab w:val="left" w:pos="10065"/>
              </w:tabs>
              <w:ind w:right="283"/>
              <w:rPr>
                <w:b/>
                <w:bCs/>
                <w:sz w:val="18"/>
                <w:szCs w:val="18"/>
              </w:rPr>
            </w:pPr>
          </w:p>
        </w:tc>
        <w:tc>
          <w:tcPr>
            <w:tcW w:w="2620" w:type="dxa"/>
            <w:tcBorders>
              <w:top w:val="nil"/>
              <w:left w:val="nil"/>
              <w:bottom w:val="nil"/>
              <w:right w:val="nil"/>
            </w:tcBorders>
            <w:shd w:val="clear" w:color="auto" w:fill="auto"/>
            <w:noWrap/>
            <w:vAlign w:val="bottom"/>
            <w:hideMark/>
          </w:tcPr>
          <w:p w:rsidR="00A90380" w:rsidRPr="00A90380" w:rsidRDefault="00A90380" w:rsidP="00A90380">
            <w:pPr>
              <w:tabs>
                <w:tab w:val="left" w:pos="10065"/>
              </w:tabs>
              <w:ind w:right="283"/>
              <w:rPr>
                <w:sz w:val="18"/>
                <w:szCs w:val="18"/>
              </w:rPr>
            </w:pPr>
          </w:p>
        </w:tc>
        <w:tc>
          <w:tcPr>
            <w:tcW w:w="5299" w:type="dxa"/>
            <w:tcBorders>
              <w:top w:val="nil"/>
              <w:left w:val="nil"/>
              <w:bottom w:val="nil"/>
              <w:right w:val="nil"/>
            </w:tcBorders>
            <w:shd w:val="clear" w:color="auto" w:fill="auto"/>
            <w:noWrap/>
            <w:vAlign w:val="bottom"/>
            <w:hideMark/>
          </w:tcPr>
          <w:p w:rsidR="00A90380" w:rsidRPr="00A90380" w:rsidRDefault="00A90380" w:rsidP="00A90380">
            <w:pPr>
              <w:tabs>
                <w:tab w:val="left" w:pos="10065"/>
              </w:tabs>
              <w:ind w:right="283"/>
              <w:rPr>
                <w:sz w:val="18"/>
                <w:szCs w:val="18"/>
              </w:rPr>
            </w:pPr>
          </w:p>
        </w:tc>
      </w:tr>
      <w:tr w:rsidR="00A90380" w:rsidRPr="00A90380" w:rsidTr="000D6EF4">
        <w:trPr>
          <w:trHeight w:val="585"/>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0380" w:rsidRPr="00A90380" w:rsidRDefault="00A90380" w:rsidP="00A90380">
            <w:pPr>
              <w:tabs>
                <w:tab w:val="left" w:pos="10065"/>
              </w:tabs>
              <w:ind w:left="131" w:right="283" w:firstLine="0"/>
              <w:jc w:val="left"/>
              <w:rPr>
                <w:bCs/>
                <w:sz w:val="18"/>
                <w:szCs w:val="18"/>
              </w:rPr>
            </w:pPr>
            <w:r w:rsidRPr="00A90380">
              <w:rPr>
                <w:bCs/>
                <w:sz w:val="18"/>
                <w:szCs w:val="18"/>
              </w:rPr>
              <w:lastRenderedPageBreak/>
              <w:t>Код бюджетной классификации Российской Федерации</w:t>
            </w:r>
          </w:p>
        </w:tc>
        <w:tc>
          <w:tcPr>
            <w:tcW w:w="5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bCs/>
                <w:sz w:val="18"/>
                <w:szCs w:val="18"/>
              </w:rPr>
            </w:pPr>
            <w:r w:rsidRPr="00A90380">
              <w:rPr>
                <w:bCs/>
                <w:sz w:val="18"/>
                <w:szCs w:val="18"/>
              </w:rPr>
              <w:t>Наименование главного администратора источников финансирования дефицита местного бюджета</w:t>
            </w:r>
          </w:p>
        </w:tc>
      </w:tr>
      <w:tr w:rsidR="00A90380" w:rsidRPr="00A90380" w:rsidTr="000D6EF4">
        <w:trPr>
          <w:trHeight w:val="18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bCs/>
                <w:sz w:val="18"/>
                <w:szCs w:val="18"/>
              </w:rPr>
            </w:pPr>
            <w:r w:rsidRPr="00A90380">
              <w:rPr>
                <w:bCs/>
                <w:sz w:val="18"/>
                <w:szCs w:val="18"/>
              </w:rPr>
              <w:t>главного администратора источников</w:t>
            </w:r>
          </w:p>
        </w:tc>
        <w:tc>
          <w:tcPr>
            <w:tcW w:w="2620" w:type="dxa"/>
            <w:tcBorders>
              <w:top w:val="nil"/>
              <w:left w:val="nil"/>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bCs/>
                <w:sz w:val="18"/>
                <w:szCs w:val="18"/>
              </w:rPr>
            </w:pPr>
            <w:r w:rsidRPr="00A90380">
              <w:rPr>
                <w:bCs/>
                <w:sz w:val="18"/>
                <w:szCs w:val="18"/>
              </w:rPr>
              <w:t>источников финансирования дефицита местного бюджета</w:t>
            </w:r>
          </w:p>
        </w:tc>
        <w:tc>
          <w:tcPr>
            <w:tcW w:w="5299" w:type="dxa"/>
            <w:vMerge/>
            <w:tcBorders>
              <w:top w:val="single" w:sz="4" w:space="0" w:color="auto"/>
              <w:left w:val="single" w:sz="4" w:space="0" w:color="auto"/>
              <w:bottom w:val="single" w:sz="4" w:space="0" w:color="auto"/>
              <w:right w:val="single" w:sz="4" w:space="0" w:color="auto"/>
            </w:tcBorders>
            <w:vAlign w:val="center"/>
            <w:hideMark/>
          </w:tcPr>
          <w:p w:rsidR="00A90380" w:rsidRPr="00A90380" w:rsidRDefault="00A90380" w:rsidP="00A90380">
            <w:pPr>
              <w:tabs>
                <w:tab w:val="left" w:pos="10065"/>
              </w:tabs>
              <w:ind w:left="131" w:right="283" w:firstLine="0"/>
              <w:jc w:val="left"/>
              <w:rPr>
                <w:b/>
                <w:bCs/>
                <w:sz w:val="18"/>
                <w:szCs w:val="18"/>
              </w:rPr>
            </w:pPr>
          </w:p>
        </w:tc>
      </w:tr>
      <w:tr w:rsidR="00A90380" w:rsidRPr="00A90380" w:rsidTr="000D6EF4">
        <w:trPr>
          <w:trHeight w:val="732"/>
        </w:trPr>
        <w:tc>
          <w:tcPr>
            <w:tcW w:w="1029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90380" w:rsidRPr="00A90380" w:rsidRDefault="00A90380" w:rsidP="00A90380">
            <w:pPr>
              <w:tabs>
                <w:tab w:val="left" w:pos="10065"/>
              </w:tabs>
              <w:ind w:left="131" w:right="283" w:firstLine="0"/>
              <w:jc w:val="left"/>
              <w:rPr>
                <w:b/>
                <w:bCs/>
                <w:sz w:val="18"/>
                <w:szCs w:val="18"/>
              </w:rPr>
            </w:pPr>
            <w:r w:rsidRPr="00A90380">
              <w:rPr>
                <w:b/>
                <w:bCs/>
                <w:sz w:val="18"/>
                <w:szCs w:val="18"/>
              </w:rPr>
              <w:t>Администрация Хомутовского муниципального образования - Администрация сельского поселения</w:t>
            </w:r>
          </w:p>
        </w:tc>
      </w:tr>
      <w:tr w:rsidR="00A90380" w:rsidRPr="00A90380" w:rsidTr="000D6EF4">
        <w:trPr>
          <w:trHeight w:val="1129"/>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734</w:t>
            </w:r>
          </w:p>
        </w:tc>
        <w:tc>
          <w:tcPr>
            <w:tcW w:w="2620" w:type="dxa"/>
            <w:tcBorders>
              <w:top w:val="nil"/>
              <w:left w:val="nil"/>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01 02 00 00 00 0000 000</w:t>
            </w:r>
          </w:p>
        </w:tc>
        <w:tc>
          <w:tcPr>
            <w:tcW w:w="5299" w:type="dxa"/>
            <w:tcBorders>
              <w:top w:val="nil"/>
              <w:left w:val="nil"/>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Кредиты кредитных организаций в валюте Российской Федерации</w:t>
            </w:r>
          </w:p>
        </w:tc>
      </w:tr>
      <w:tr w:rsidR="00A90380" w:rsidRPr="00A90380" w:rsidTr="000D6EF4">
        <w:trPr>
          <w:trHeight w:val="1069"/>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734</w:t>
            </w:r>
          </w:p>
        </w:tc>
        <w:tc>
          <w:tcPr>
            <w:tcW w:w="2620" w:type="dxa"/>
            <w:tcBorders>
              <w:top w:val="nil"/>
              <w:left w:val="nil"/>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01 03 00 00 00 0000 000</w:t>
            </w:r>
          </w:p>
        </w:tc>
        <w:tc>
          <w:tcPr>
            <w:tcW w:w="5299" w:type="dxa"/>
            <w:tcBorders>
              <w:top w:val="nil"/>
              <w:left w:val="nil"/>
              <w:bottom w:val="single" w:sz="4" w:space="0" w:color="auto"/>
              <w:right w:val="single" w:sz="4" w:space="0" w:color="auto"/>
            </w:tcBorders>
            <w:shd w:val="clear" w:color="auto" w:fill="auto"/>
            <w:vAlign w:val="center"/>
            <w:hideMark/>
          </w:tcPr>
          <w:p w:rsidR="00A90380" w:rsidRPr="00A90380" w:rsidRDefault="00A90380" w:rsidP="00A90380">
            <w:pPr>
              <w:tabs>
                <w:tab w:val="left" w:pos="10065"/>
              </w:tabs>
              <w:ind w:left="131" w:right="283" w:firstLine="0"/>
              <w:jc w:val="left"/>
              <w:rPr>
                <w:sz w:val="18"/>
                <w:szCs w:val="18"/>
              </w:rPr>
            </w:pPr>
            <w:r w:rsidRPr="00A90380">
              <w:rPr>
                <w:sz w:val="18"/>
                <w:szCs w:val="18"/>
              </w:rPr>
              <w:t xml:space="preserve">Бюджетные кредиты от других бюджетов бюджетной системы Российской Федерации </w:t>
            </w:r>
          </w:p>
        </w:tc>
      </w:tr>
    </w:tbl>
    <w:p w:rsidR="00A90380" w:rsidRPr="00A90380" w:rsidRDefault="00A90380" w:rsidP="00A90380">
      <w:pPr>
        <w:tabs>
          <w:tab w:val="left" w:pos="10065"/>
        </w:tabs>
        <w:ind w:right="283"/>
        <w:rPr>
          <w:sz w:val="18"/>
          <w:szCs w:val="18"/>
        </w:rPr>
      </w:pPr>
    </w:p>
    <w:p w:rsidR="00A90380" w:rsidRPr="00A90380" w:rsidRDefault="00A90380" w:rsidP="00A90380">
      <w:pPr>
        <w:tabs>
          <w:tab w:val="left" w:pos="10065"/>
        </w:tabs>
        <w:ind w:right="283"/>
        <w:rPr>
          <w:b/>
          <w:bCs/>
          <w:sz w:val="18"/>
          <w:szCs w:val="18"/>
        </w:rPr>
      </w:pPr>
    </w:p>
    <w:p w:rsidR="00A90380" w:rsidRPr="00A90380" w:rsidRDefault="00A90380" w:rsidP="00A90380">
      <w:pPr>
        <w:tabs>
          <w:tab w:val="left" w:pos="10065"/>
        </w:tabs>
        <w:ind w:right="283"/>
        <w:rPr>
          <w:b/>
          <w:bCs/>
          <w:sz w:val="18"/>
          <w:szCs w:val="18"/>
        </w:rPr>
      </w:pPr>
    </w:p>
    <w:p w:rsidR="00A90380" w:rsidRPr="00A90380" w:rsidRDefault="00A90380" w:rsidP="00A90380">
      <w:pPr>
        <w:tabs>
          <w:tab w:val="left" w:pos="10065"/>
        </w:tabs>
        <w:ind w:left="0" w:right="283" w:firstLine="0"/>
        <w:rPr>
          <w:i/>
          <w:sz w:val="18"/>
          <w:szCs w:val="18"/>
        </w:rPr>
      </w:pPr>
      <w:r>
        <w:rPr>
          <w:sz w:val="18"/>
          <w:szCs w:val="18"/>
        </w:rPr>
        <w:t xml:space="preserve">                                                                                      </w:t>
      </w:r>
      <w:r w:rsidRPr="00A90380">
        <w:rPr>
          <w:i/>
          <w:sz w:val="18"/>
          <w:szCs w:val="18"/>
        </w:rPr>
        <w:t xml:space="preserve">  Начальник отдела бухгалтерского</w:t>
      </w:r>
    </w:p>
    <w:p w:rsidR="00A90380" w:rsidRPr="00A90380" w:rsidRDefault="00A90380" w:rsidP="00A90380">
      <w:pPr>
        <w:tabs>
          <w:tab w:val="left" w:pos="10065"/>
        </w:tabs>
        <w:ind w:right="283"/>
        <w:jc w:val="right"/>
        <w:rPr>
          <w:i/>
          <w:sz w:val="18"/>
          <w:szCs w:val="18"/>
        </w:rPr>
      </w:pPr>
      <w:r w:rsidRPr="00A90380">
        <w:rPr>
          <w:i/>
          <w:sz w:val="18"/>
          <w:szCs w:val="18"/>
        </w:rPr>
        <w:t xml:space="preserve">учета и бюджетного планирования                                              Н.Э.Зайнутдинова     </w:t>
      </w:r>
    </w:p>
    <w:p w:rsidR="00A90380" w:rsidRDefault="00A90380" w:rsidP="0064338C">
      <w:pPr>
        <w:tabs>
          <w:tab w:val="left" w:pos="10065"/>
        </w:tabs>
        <w:ind w:right="283"/>
        <w:rPr>
          <w:sz w:val="18"/>
          <w:szCs w:val="18"/>
        </w:rPr>
      </w:pPr>
    </w:p>
    <w:p w:rsidR="00A90380" w:rsidRDefault="00A90380" w:rsidP="0064338C">
      <w:pPr>
        <w:tabs>
          <w:tab w:val="left" w:pos="10065"/>
        </w:tabs>
        <w:ind w:right="283"/>
        <w:rPr>
          <w:sz w:val="18"/>
          <w:szCs w:val="18"/>
        </w:rPr>
      </w:pPr>
    </w:p>
    <w:p w:rsidR="00485D8C" w:rsidRPr="00485D8C" w:rsidRDefault="00485D8C" w:rsidP="00DF5477">
      <w:pPr>
        <w:tabs>
          <w:tab w:val="left" w:pos="10065"/>
        </w:tabs>
        <w:ind w:left="0" w:right="283" w:firstLine="426"/>
        <w:rPr>
          <w:sz w:val="18"/>
          <w:szCs w:val="18"/>
        </w:rPr>
      </w:pPr>
      <w:bookmarkStart w:id="18" w:name="_GoBack"/>
      <w:bookmarkEnd w:id="18"/>
    </w:p>
    <w:sectPr w:rsidR="00485D8C" w:rsidRPr="00485D8C" w:rsidSect="00485D8C">
      <w:footerReference w:type="default" r:id="rId47"/>
      <w:pgSz w:w="11906" w:h="16838"/>
      <w:pgMar w:top="851" w:right="566" w:bottom="709"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80" w:rsidRDefault="00A90380" w:rsidP="00BD744E">
      <w:r>
        <w:separator/>
      </w:r>
    </w:p>
  </w:endnote>
  <w:endnote w:type="continuationSeparator" w:id="0">
    <w:p w:rsidR="00A90380" w:rsidRDefault="00A90380"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03262"/>
    </w:sdtPr>
    <w:sdtEndPr/>
    <w:sdtContent>
      <w:p w:rsidR="00A90380" w:rsidRDefault="00A90380">
        <w:pPr>
          <w:pStyle w:val="afd"/>
          <w:jc w:val="center"/>
        </w:pPr>
        <w:r>
          <w:t xml:space="preserve"> </w:t>
        </w:r>
        <w:r>
          <w:fldChar w:fldCharType="begin"/>
        </w:r>
        <w:r>
          <w:instrText xml:space="preserve"> PAGE   \* MERGEFORMAT </w:instrText>
        </w:r>
        <w:r>
          <w:fldChar w:fldCharType="separate"/>
        </w:r>
        <w:r w:rsidR="00DF5477">
          <w:rPr>
            <w:noProof/>
          </w:rPr>
          <w:t>125</w:t>
        </w:r>
        <w:r>
          <w:rPr>
            <w:noProof/>
          </w:rPr>
          <w:fldChar w:fldCharType="end"/>
        </w:r>
      </w:p>
    </w:sdtContent>
  </w:sdt>
  <w:p w:rsidR="00A90380" w:rsidRDefault="00A90380">
    <w:pPr>
      <w:pStyle w:val="afd"/>
    </w:pPr>
  </w:p>
  <w:p w:rsidR="00A90380" w:rsidRDefault="00A90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80" w:rsidRDefault="00A90380" w:rsidP="00BD744E">
      <w:r>
        <w:separator/>
      </w:r>
    </w:p>
  </w:footnote>
  <w:footnote w:type="continuationSeparator" w:id="0">
    <w:p w:rsidR="00A90380" w:rsidRDefault="00A90380" w:rsidP="00BD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0000402"/>
    <w:multiLevelType w:val="multilevel"/>
    <w:tmpl w:val="00000885"/>
    <w:lvl w:ilvl="0">
      <w:start w:val="1"/>
      <w:numFmt w:val="decimal"/>
      <w:lvlText w:val="%1."/>
      <w:lvlJc w:val="left"/>
      <w:pPr>
        <w:ind w:left="709" w:hanging="425"/>
      </w:pPr>
      <w:rPr>
        <w:rFonts w:ascii="Times New Roman" w:hAnsi="Times New Roman" w:cs="Times New Roman"/>
        <w:b w:val="0"/>
        <w:bCs w:val="0"/>
        <w:color w:val="383B3A"/>
        <w:w w:val="103"/>
        <w:sz w:val="27"/>
        <w:szCs w:val="27"/>
      </w:rPr>
    </w:lvl>
    <w:lvl w:ilvl="1">
      <w:start w:val="2"/>
      <w:numFmt w:val="decimal"/>
      <w:lvlText w:val="%2."/>
      <w:lvlJc w:val="left"/>
      <w:pPr>
        <w:ind w:left="707" w:hanging="207"/>
      </w:pPr>
      <w:rPr>
        <w:b w:val="0"/>
        <w:bCs w:val="0"/>
        <w:spacing w:val="-33"/>
        <w:w w:val="98"/>
      </w:rPr>
    </w:lvl>
    <w:lvl w:ilvl="2">
      <w:numFmt w:val="bullet"/>
      <w:lvlText w:val="•"/>
      <w:lvlJc w:val="left"/>
      <w:pPr>
        <w:ind w:left="2663" w:hanging="207"/>
      </w:pPr>
    </w:lvl>
    <w:lvl w:ilvl="3">
      <w:numFmt w:val="bullet"/>
      <w:lvlText w:val="•"/>
      <w:lvlJc w:val="left"/>
      <w:pPr>
        <w:ind w:left="3639" w:hanging="207"/>
      </w:pPr>
    </w:lvl>
    <w:lvl w:ilvl="4">
      <w:numFmt w:val="bullet"/>
      <w:lvlText w:val="•"/>
      <w:lvlJc w:val="left"/>
      <w:pPr>
        <w:ind w:left="4615" w:hanging="207"/>
      </w:pPr>
    </w:lvl>
    <w:lvl w:ilvl="5">
      <w:numFmt w:val="bullet"/>
      <w:lvlText w:val="•"/>
      <w:lvlJc w:val="left"/>
      <w:pPr>
        <w:ind w:left="5591" w:hanging="207"/>
      </w:pPr>
    </w:lvl>
    <w:lvl w:ilvl="6">
      <w:numFmt w:val="bullet"/>
      <w:lvlText w:val="•"/>
      <w:lvlJc w:val="left"/>
      <w:pPr>
        <w:ind w:left="6567" w:hanging="207"/>
      </w:pPr>
    </w:lvl>
    <w:lvl w:ilvl="7">
      <w:numFmt w:val="bullet"/>
      <w:lvlText w:val="•"/>
      <w:lvlJc w:val="left"/>
      <w:pPr>
        <w:ind w:left="7543" w:hanging="207"/>
      </w:pPr>
    </w:lvl>
    <w:lvl w:ilvl="8">
      <w:numFmt w:val="bullet"/>
      <w:lvlText w:val="•"/>
      <w:lvlJc w:val="left"/>
      <w:pPr>
        <w:ind w:left="8519" w:hanging="207"/>
      </w:pPr>
    </w:lvl>
  </w:abstractNum>
  <w:abstractNum w:abstractNumId="7" w15:restartNumberingAfterBreak="0">
    <w:nsid w:val="00000403"/>
    <w:multiLevelType w:val="multilevel"/>
    <w:tmpl w:val="FD647996"/>
    <w:lvl w:ilvl="0">
      <w:start w:val="1"/>
      <w:numFmt w:val="decimal"/>
      <w:lvlText w:val="%1)"/>
      <w:lvlJc w:val="left"/>
      <w:pPr>
        <w:ind w:left="128" w:hanging="824"/>
      </w:pPr>
      <w:rPr>
        <w:rFonts w:ascii="Times New Roman" w:hAnsi="Times New Roman" w:cs="Times New Roman"/>
        <w:b w:val="0"/>
        <w:bCs w:val="0"/>
        <w:color w:val="363838"/>
        <w:w w:val="108"/>
        <w:sz w:val="20"/>
        <w:szCs w:val="27"/>
      </w:rPr>
    </w:lvl>
    <w:lvl w:ilvl="1">
      <w:numFmt w:val="bullet"/>
      <w:lvlText w:val="•"/>
      <w:lvlJc w:val="left"/>
      <w:pPr>
        <w:ind w:left="1104" w:hanging="824"/>
      </w:pPr>
    </w:lvl>
    <w:lvl w:ilvl="2">
      <w:numFmt w:val="bullet"/>
      <w:lvlText w:val="•"/>
      <w:lvlJc w:val="left"/>
      <w:pPr>
        <w:ind w:left="2088" w:hanging="824"/>
      </w:pPr>
    </w:lvl>
    <w:lvl w:ilvl="3">
      <w:numFmt w:val="bullet"/>
      <w:lvlText w:val="•"/>
      <w:lvlJc w:val="left"/>
      <w:pPr>
        <w:ind w:left="3072" w:hanging="824"/>
      </w:pPr>
    </w:lvl>
    <w:lvl w:ilvl="4">
      <w:numFmt w:val="bullet"/>
      <w:lvlText w:val="•"/>
      <w:lvlJc w:val="left"/>
      <w:pPr>
        <w:ind w:left="4056" w:hanging="824"/>
      </w:pPr>
    </w:lvl>
    <w:lvl w:ilvl="5">
      <w:numFmt w:val="bullet"/>
      <w:lvlText w:val="•"/>
      <w:lvlJc w:val="left"/>
      <w:pPr>
        <w:ind w:left="5040" w:hanging="824"/>
      </w:pPr>
    </w:lvl>
    <w:lvl w:ilvl="6">
      <w:numFmt w:val="bullet"/>
      <w:lvlText w:val="•"/>
      <w:lvlJc w:val="left"/>
      <w:pPr>
        <w:ind w:left="6024" w:hanging="824"/>
      </w:pPr>
    </w:lvl>
    <w:lvl w:ilvl="7">
      <w:numFmt w:val="bullet"/>
      <w:lvlText w:val="•"/>
      <w:lvlJc w:val="left"/>
      <w:pPr>
        <w:ind w:left="7008" w:hanging="824"/>
      </w:pPr>
    </w:lvl>
    <w:lvl w:ilvl="8">
      <w:numFmt w:val="bullet"/>
      <w:lvlText w:val="•"/>
      <w:lvlJc w:val="left"/>
      <w:pPr>
        <w:ind w:left="7992" w:hanging="824"/>
      </w:pPr>
    </w:lvl>
  </w:abstractNum>
  <w:abstractNum w:abstractNumId="8" w15:restartNumberingAfterBreak="0">
    <w:nsid w:val="043F1EA5"/>
    <w:multiLevelType w:val="hybridMultilevel"/>
    <w:tmpl w:val="73F05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1E4CF6"/>
    <w:multiLevelType w:val="multilevel"/>
    <w:tmpl w:val="41B66EDC"/>
    <w:lvl w:ilvl="0">
      <w:start w:val="1"/>
      <w:numFmt w:val="decimal"/>
      <w:lvlText w:val="%1."/>
      <w:lvlJc w:val="left"/>
      <w:pPr>
        <w:ind w:left="408" w:hanging="408"/>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 w15:restartNumberingAfterBreak="0">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3" w15:restartNumberingAfterBreak="0">
    <w:nsid w:val="0EF8640A"/>
    <w:multiLevelType w:val="hybridMultilevel"/>
    <w:tmpl w:val="41220A50"/>
    <w:lvl w:ilvl="0" w:tplc="A0F66C46">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585520"/>
    <w:multiLevelType w:val="multilevel"/>
    <w:tmpl w:val="7A743E20"/>
    <w:lvl w:ilvl="0">
      <w:start w:val="1"/>
      <w:numFmt w:val="decimal"/>
      <w:lvlText w:val="%1."/>
      <w:lvlJc w:val="left"/>
      <w:pPr>
        <w:ind w:left="1070" w:hanging="360"/>
      </w:pPr>
      <w:rPr>
        <w:rFonts w:hint="default"/>
        <w:color w:val="auto"/>
      </w:rPr>
    </w:lvl>
    <w:lvl w:ilvl="1">
      <w:start w:val="2"/>
      <w:numFmt w:val="decimal"/>
      <w:isLgl/>
      <w:lvlText w:val="%1.%2"/>
      <w:lvlJc w:val="left"/>
      <w:pPr>
        <w:ind w:left="1608" w:hanging="61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15:restartNumberingAfterBreak="0">
    <w:nsid w:val="11D959B1"/>
    <w:multiLevelType w:val="hybridMultilevel"/>
    <w:tmpl w:val="647AF946"/>
    <w:lvl w:ilvl="0" w:tplc="973413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19F57772"/>
    <w:multiLevelType w:val="hybridMultilevel"/>
    <w:tmpl w:val="1728B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BAD0368"/>
    <w:multiLevelType w:val="hybridMultilevel"/>
    <w:tmpl w:val="24821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0"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9FB4413"/>
    <w:multiLevelType w:val="hybridMultilevel"/>
    <w:tmpl w:val="1316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4" w15:restartNumberingAfterBreak="0">
    <w:nsid w:val="31B526CB"/>
    <w:multiLevelType w:val="hybridMultilevel"/>
    <w:tmpl w:val="DC589F00"/>
    <w:lvl w:ilvl="0" w:tplc="0F1C03FA">
      <w:start w:val="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3507040C"/>
    <w:multiLevelType w:val="hybridMultilevel"/>
    <w:tmpl w:val="1054ED96"/>
    <w:lvl w:ilvl="0" w:tplc="2D4AE1CA">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3EA90F54"/>
    <w:multiLevelType w:val="hybridMultilevel"/>
    <w:tmpl w:val="C180F4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1B03BA1"/>
    <w:multiLevelType w:val="hybridMultilevel"/>
    <w:tmpl w:val="75E08082"/>
    <w:lvl w:ilvl="0" w:tplc="78C213CA">
      <w:start w:val="1"/>
      <w:numFmt w:val="decimal"/>
      <w:lvlText w:val="%1."/>
      <w:lvlJc w:val="left"/>
      <w:pPr>
        <w:ind w:left="4613" w:hanging="360"/>
      </w:pPr>
      <w:rPr>
        <w:b w:val="0"/>
        <w:color w:val="auto"/>
      </w:rPr>
    </w:lvl>
    <w:lvl w:ilvl="1" w:tplc="04190019">
      <w:start w:val="1"/>
      <w:numFmt w:val="lowerLetter"/>
      <w:lvlText w:val="%2."/>
      <w:lvlJc w:val="left"/>
      <w:pPr>
        <w:ind w:left="5335" w:hanging="360"/>
      </w:pPr>
    </w:lvl>
    <w:lvl w:ilvl="2" w:tplc="0419001B">
      <w:start w:val="1"/>
      <w:numFmt w:val="lowerRoman"/>
      <w:lvlText w:val="%3."/>
      <w:lvlJc w:val="right"/>
      <w:pPr>
        <w:ind w:left="6055" w:hanging="180"/>
      </w:pPr>
    </w:lvl>
    <w:lvl w:ilvl="3" w:tplc="0419000F">
      <w:start w:val="1"/>
      <w:numFmt w:val="decimal"/>
      <w:lvlText w:val="%4."/>
      <w:lvlJc w:val="left"/>
      <w:pPr>
        <w:ind w:left="6775" w:hanging="360"/>
      </w:pPr>
    </w:lvl>
    <w:lvl w:ilvl="4" w:tplc="04190019">
      <w:start w:val="1"/>
      <w:numFmt w:val="lowerLetter"/>
      <w:lvlText w:val="%5."/>
      <w:lvlJc w:val="left"/>
      <w:pPr>
        <w:ind w:left="7495" w:hanging="360"/>
      </w:pPr>
    </w:lvl>
    <w:lvl w:ilvl="5" w:tplc="0419001B">
      <w:start w:val="1"/>
      <w:numFmt w:val="lowerRoman"/>
      <w:lvlText w:val="%6."/>
      <w:lvlJc w:val="right"/>
      <w:pPr>
        <w:ind w:left="8215" w:hanging="180"/>
      </w:pPr>
    </w:lvl>
    <w:lvl w:ilvl="6" w:tplc="0419000F">
      <w:start w:val="1"/>
      <w:numFmt w:val="decimal"/>
      <w:lvlText w:val="%7."/>
      <w:lvlJc w:val="left"/>
      <w:pPr>
        <w:ind w:left="8935" w:hanging="360"/>
      </w:pPr>
    </w:lvl>
    <w:lvl w:ilvl="7" w:tplc="04190019">
      <w:start w:val="1"/>
      <w:numFmt w:val="lowerLetter"/>
      <w:lvlText w:val="%8."/>
      <w:lvlJc w:val="left"/>
      <w:pPr>
        <w:ind w:left="9655" w:hanging="360"/>
      </w:pPr>
    </w:lvl>
    <w:lvl w:ilvl="8" w:tplc="0419001B">
      <w:start w:val="1"/>
      <w:numFmt w:val="lowerRoman"/>
      <w:lvlText w:val="%9."/>
      <w:lvlJc w:val="right"/>
      <w:pPr>
        <w:ind w:left="10375" w:hanging="180"/>
      </w:pPr>
    </w:lvl>
  </w:abstractNum>
  <w:abstractNum w:abstractNumId="28" w15:restartNumberingAfterBreak="0">
    <w:nsid w:val="421A1C30"/>
    <w:multiLevelType w:val="hybridMultilevel"/>
    <w:tmpl w:val="4092A79A"/>
    <w:lvl w:ilvl="0" w:tplc="0100B182">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1" w15:restartNumberingAfterBreak="0">
    <w:nsid w:val="4D810CF8"/>
    <w:multiLevelType w:val="hybridMultilevel"/>
    <w:tmpl w:val="A0DA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41A1EF6"/>
    <w:multiLevelType w:val="multilevel"/>
    <w:tmpl w:val="EB5CEA54"/>
    <w:lvl w:ilvl="0">
      <w:start w:val="1"/>
      <w:numFmt w:val="decimal"/>
      <w:lvlText w:val="%1."/>
      <w:lvlJc w:val="left"/>
      <w:pPr>
        <w:ind w:left="1212"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5"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7" w15:restartNumberingAfterBreak="0">
    <w:nsid w:val="5D93159C"/>
    <w:multiLevelType w:val="hybridMultilevel"/>
    <w:tmpl w:val="839699CA"/>
    <w:lvl w:ilvl="0" w:tplc="8058381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8" w15:restartNumberingAfterBreak="0">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616D5C0B"/>
    <w:multiLevelType w:val="hybridMultilevel"/>
    <w:tmpl w:val="0FB0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42" w15:restartNumberingAfterBreak="0">
    <w:nsid w:val="67C84102"/>
    <w:multiLevelType w:val="hybridMultilevel"/>
    <w:tmpl w:val="516ABA18"/>
    <w:lvl w:ilvl="0" w:tplc="99DC0432">
      <w:start w:val="8"/>
      <w:numFmt w:val="decimal"/>
      <w:lvlText w:val="%1."/>
      <w:lvlJc w:val="left"/>
      <w:pPr>
        <w:ind w:left="269" w:hanging="360"/>
      </w:pPr>
      <w:rPr>
        <w:rFonts w:hint="default"/>
        <w:sz w:val="27"/>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43" w15:restartNumberingAfterBreak="0">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D33FB6"/>
    <w:multiLevelType w:val="multilevel"/>
    <w:tmpl w:val="19BED4BA"/>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300C27"/>
    <w:multiLevelType w:val="hybridMultilevel"/>
    <w:tmpl w:val="80E68DA0"/>
    <w:lvl w:ilvl="0" w:tplc="CF048AB4">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7D197850"/>
    <w:multiLevelType w:val="hybridMultilevel"/>
    <w:tmpl w:val="0A62B29E"/>
    <w:lvl w:ilvl="0" w:tplc="D640E818">
      <w:start w:val="5"/>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1"/>
  </w:num>
  <w:num w:numId="5">
    <w:abstractNumId w:val="20"/>
  </w:num>
  <w:num w:numId="6">
    <w:abstractNumId w:val="23"/>
  </w:num>
  <w:num w:numId="7">
    <w:abstractNumId w:val="9"/>
  </w:num>
  <w:num w:numId="8">
    <w:abstractNumId w:val="29"/>
  </w:num>
  <w:num w:numId="9">
    <w:abstractNumId w:val="35"/>
  </w:num>
  <w:num w:numId="10">
    <w:abstractNumId w:val="3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4"/>
  </w:num>
  <w:num w:numId="17">
    <w:abstractNumId w:val="45"/>
  </w:num>
  <w:num w:numId="18">
    <w:abstractNumId w:val="13"/>
  </w:num>
  <w:num w:numId="19">
    <w:abstractNumId w:val="3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9"/>
  </w:num>
  <w:num w:numId="24">
    <w:abstractNumId w:val="31"/>
  </w:num>
  <w:num w:numId="25">
    <w:abstractNumId w:val="40"/>
  </w:num>
  <w:num w:numId="26">
    <w:abstractNumId w:val="6"/>
  </w:num>
  <w:num w:numId="27">
    <w:abstractNumId w:val="7"/>
  </w:num>
  <w:num w:numId="28">
    <w:abstractNumId w:val="42"/>
  </w:num>
  <w:num w:numId="29">
    <w:abstractNumId w:val="4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0"/>
  <w:drawingGridHorizontalSpacing w:val="120"/>
  <w:drawingGridVerticalSpacing w:val="381"/>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2F0"/>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363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435F"/>
    <w:rsid w:val="000543F8"/>
    <w:rsid w:val="000546F2"/>
    <w:rsid w:val="00054AD5"/>
    <w:rsid w:val="00054D4B"/>
    <w:rsid w:val="0005581B"/>
    <w:rsid w:val="000563CA"/>
    <w:rsid w:val="000565B3"/>
    <w:rsid w:val="000565F9"/>
    <w:rsid w:val="000566C9"/>
    <w:rsid w:val="0005790D"/>
    <w:rsid w:val="0006043E"/>
    <w:rsid w:val="00061CB4"/>
    <w:rsid w:val="0006204C"/>
    <w:rsid w:val="0006326B"/>
    <w:rsid w:val="0006530B"/>
    <w:rsid w:val="00065707"/>
    <w:rsid w:val="00065EBA"/>
    <w:rsid w:val="00066500"/>
    <w:rsid w:val="00067B51"/>
    <w:rsid w:val="00067C0A"/>
    <w:rsid w:val="0007059B"/>
    <w:rsid w:val="000709CE"/>
    <w:rsid w:val="00071B52"/>
    <w:rsid w:val="00071E07"/>
    <w:rsid w:val="000732AA"/>
    <w:rsid w:val="0007332D"/>
    <w:rsid w:val="00073419"/>
    <w:rsid w:val="00073502"/>
    <w:rsid w:val="0007383A"/>
    <w:rsid w:val="00074382"/>
    <w:rsid w:val="00074A7B"/>
    <w:rsid w:val="00074C57"/>
    <w:rsid w:val="00074DED"/>
    <w:rsid w:val="00075B84"/>
    <w:rsid w:val="00077345"/>
    <w:rsid w:val="00077EFF"/>
    <w:rsid w:val="0008022C"/>
    <w:rsid w:val="000802D7"/>
    <w:rsid w:val="00080C8C"/>
    <w:rsid w:val="0008183D"/>
    <w:rsid w:val="00081BFB"/>
    <w:rsid w:val="000834D5"/>
    <w:rsid w:val="00085292"/>
    <w:rsid w:val="00085440"/>
    <w:rsid w:val="00087D6F"/>
    <w:rsid w:val="00087F94"/>
    <w:rsid w:val="00090C70"/>
    <w:rsid w:val="0009165A"/>
    <w:rsid w:val="00093730"/>
    <w:rsid w:val="00093D7E"/>
    <w:rsid w:val="00094583"/>
    <w:rsid w:val="00095E83"/>
    <w:rsid w:val="00096327"/>
    <w:rsid w:val="00096688"/>
    <w:rsid w:val="000966B8"/>
    <w:rsid w:val="00096AE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9AE"/>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B7F65"/>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59A"/>
    <w:rsid w:val="000D486C"/>
    <w:rsid w:val="000D4DC2"/>
    <w:rsid w:val="000D4FC2"/>
    <w:rsid w:val="000D5DF5"/>
    <w:rsid w:val="000D6E0F"/>
    <w:rsid w:val="000D6EF4"/>
    <w:rsid w:val="000D7BB2"/>
    <w:rsid w:val="000E0143"/>
    <w:rsid w:val="000E1236"/>
    <w:rsid w:val="000E1A1B"/>
    <w:rsid w:val="000E1A95"/>
    <w:rsid w:val="000E28DA"/>
    <w:rsid w:val="000E2EBB"/>
    <w:rsid w:val="000E3456"/>
    <w:rsid w:val="000E359B"/>
    <w:rsid w:val="000E4284"/>
    <w:rsid w:val="000E5131"/>
    <w:rsid w:val="000E5B9E"/>
    <w:rsid w:val="000E5FDA"/>
    <w:rsid w:val="000E63A3"/>
    <w:rsid w:val="000E7020"/>
    <w:rsid w:val="000E79A5"/>
    <w:rsid w:val="000F029E"/>
    <w:rsid w:val="000F0BDB"/>
    <w:rsid w:val="000F0E51"/>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2385"/>
    <w:rsid w:val="00103DB2"/>
    <w:rsid w:val="0010448C"/>
    <w:rsid w:val="00107047"/>
    <w:rsid w:val="00107E9A"/>
    <w:rsid w:val="00110306"/>
    <w:rsid w:val="00111264"/>
    <w:rsid w:val="00111E21"/>
    <w:rsid w:val="00114060"/>
    <w:rsid w:val="0011412A"/>
    <w:rsid w:val="001147CF"/>
    <w:rsid w:val="00114865"/>
    <w:rsid w:val="001149CB"/>
    <w:rsid w:val="00116C8F"/>
    <w:rsid w:val="001177B1"/>
    <w:rsid w:val="00117AE8"/>
    <w:rsid w:val="00117F1E"/>
    <w:rsid w:val="001202B2"/>
    <w:rsid w:val="001202E0"/>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5DF"/>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6795B"/>
    <w:rsid w:val="00170C1A"/>
    <w:rsid w:val="00171038"/>
    <w:rsid w:val="00171085"/>
    <w:rsid w:val="00172557"/>
    <w:rsid w:val="00172593"/>
    <w:rsid w:val="0017301D"/>
    <w:rsid w:val="00173416"/>
    <w:rsid w:val="00173BF4"/>
    <w:rsid w:val="00173E50"/>
    <w:rsid w:val="00175039"/>
    <w:rsid w:val="001750B7"/>
    <w:rsid w:val="001759B1"/>
    <w:rsid w:val="00176464"/>
    <w:rsid w:val="001768FF"/>
    <w:rsid w:val="00177692"/>
    <w:rsid w:val="00177CE1"/>
    <w:rsid w:val="00180394"/>
    <w:rsid w:val="00180B2B"/>
    <w:rsid w:val="00181048"/>
    <w:rsid w:val="00181402"/>
    <w:rsid w:val="00182372"/>
    <w:rsid w:val="001823AD"/>
    <w:rsid w:val="00183607"/>
    <w:rsid w:val="00183E24"/>
    <w:rsid w:val="00184B0F"/>
    <w:rsid w:val="00184CB7"/>
    <w:rsid w:val="00184EA2"/>
    <w:rsid w:val="00184F2D"/>
    <w:rsid w:val="00185C4B"/>
    <w:rsid w:val="00185ED7"/>
    <w:rsid w:val="00185FB8"/>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3E7E"/>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1E6C"/>
    <w:rsid w:val="001C278C"/>
    <w:rsid w:val="001C2ECD"/>
    <w:rsid w:val="001C3647"/>
    <w:rsid w:val="001C4622"/>
    <w:rsid w:val="001C4D90"/>
    <w:rsid w:val="001C56BC"/>
    <w:rsid w:val="001C574D"/>
    <w:rsid w:val="001C6EC0"/>
    <w:rsid w:val="001C7429"/>
    <w:rsid w:val="001C75AE"/>
    <w:rsid w:val="001D01B1"/>
    <w:rsid w:val="001D0D4D"/>
    <w:rsid w:val="001D1281"/>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223"/>
    <w:rsid w:val="002027BD"/>
    <w:rsid w:val="00202BCA"/>
    <w:rsid w:val="00202F0E"/>
    <w:rsid w:val="0020301B"/>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182"/>
    <w:rsid w:val="0022182E"/>
    <w:rsid w:val="002219EB"/>
    <w:rsid w:val="00221AD4"/>
    <w:rsid w:val="00222526"/>
    <w:rsid w:val="00222EE7"/>
    <w:rsid w:val="00223A49"/>
    <w:rsid w:val="00223D1A"/>
    <w:rsid w:val="002243C2"/>
    <w:rsid w:val="00224476"/>
    <w:rsid w:val="002246B9"/>
    <w:rsid w:val="00224E36"/>
    <w:rsid w:val="00224EB9"/>
    <w:rsid w:val="002256F1"/>
    <w:rsid w:val="00226FA3"/>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3D7C"/>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CF9"/>
    <w:rsid w:val="002A5E6C"/>
    <w:rsid w:val="002A5E7B"/>
    <w:rsid w:val="002A68E0"/>
    <w:rsid w:val="002A7A95"/>
    <w:rsid w:val="002B0445"/>
    <w:rsid w:val="002B053A"/>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3EBE"/>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399"/>
    <w:rsid w:val="00317A2E"/>
    <w:rsid w:val="0032074A"/>
    <w:rsid w:val="003215EF"/>
    <w:rsid w:val="00321DC3"/>
    <w:rsid w:val="003229A0"/>
    <w:rsid w:val="0032441A"/>
    <w:rsid w:val="00324530"/>
    <w:rsid w:val="0032487C"/>
    <w:rsid w:val="00324D29"/>
    <w:rsid w:val="003252DB"/>
    <w:rsid w:val="003266A3"/>
    <w:rsid w:val="00326909"/>
    <w:rsid w:val="00326F97"/>
    <w:rsid w:val="00327324"/>
    <w:rsid w:val="003279CD"/>
    <w:rsid w:val="00330975"/>
    <w:rsid w:val="00330CB9"/>
    <w:rsid w:val="00330E81"/>
    <w:rsid w:val="00331BA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3E48"/>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6FAE"/>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3E0"/>
    <w:rsid w:val="003A3C64"/>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F56"/>
    <w:rsid w:val="003B60F7"/>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7B1"/>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2442"/>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1FE3"/>
    <w:rsid w:val="004020F5"/>
    <w:rsid w:val="0040257A"/>
    <w:rsid w:val="00402870"/>
    <w:rsid w:val="0040368F"/>
    <w:rsid w:val="00403789"/>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0ED"/>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3B1"/>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0E4"/>
    <w:rsid w:val="00477101"/>
    <w:rsid w:val="00477717"/>
    <w:rsid w:val="00480CFB"/>
    <w:rsid w:val="00481272"/>
    <w:rsid w:val="00481C2D"/>
    <w:rsid w:val="00482255"/>
    <w:rsid w:val="004835FA"/>
    <w:rsid w:val="00483605"/>
    <w:rsid w:val="0048397A"/>
    <w:rsid w:val="00484270"/>
    <w:rsid w:val="004853A2"/>
    <w:rsid w:val="00485401"/>
    <w:rsid w:val="00485D05"/>
    <w:rsid w:val="00485D8C"/>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1FD"/>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0BE"/>
    <w:rsid w:val="004C61DA"/>
    <w:rsid w:val="004C6C79"/>
    <w:rsid w:val="004C6D82"/>
    <w:rsid w:val="004C7040"/>
    <w:rsid w:val="004C7625"/>
    <w:rsid w:val="004C7714"/>
    <w:rsid w:val="004C792C"/>
    <w:rsid w:val="004C7950"/>
    <w:rsid w:val="004D1252"/>
    <w:rsid w:val="004D1EE7"/>
    <w:rsid w:val="004D23FC"/>
    <w:rsid w:val="004D24FE"/>
    <w:rsid w:val="004D2F7B"/>
    <w:rsid w:val="004D3FD4"/>
    <w:rsid w:val="004D41AB"/>
    <w:rsid w:val="004D4B02"/>
    <w:rsid w:val="004D59AE"/>
    <w:rsid w:val="004D774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5783"/>
    <w:rsid w:val="004F6B8C"/>
    <w:rsid w:val="004F770D"/>
    <w:rsid w:val="004F7C07"/>
    <w:rsid w:val="004F7FA1"/>
    <w:rsid w:val="00501149"/>
    <w:rsid w:val="00502C2F"/>
    <w:rsid w:val="0050321E"/>
    <w:rsid w:val="0050463F"/>
    <w:rsid w:val="00504B48"/>
    <w:rsid w:val="00506CAD"/>
    <w:rsid w:val="005070A3"/>
    <w:rsid w:val="00507DFA"/>
    <w:rsid w:val="00510221"/>
    <w:rsid w:val="005116B2"/>
    <w:rsid w:val="00513BE2"/>
    <w:rsid w:val="00513F75"/>
    <w:rsid w:val="00514962"/>
    <w:rsid w:val="00515F71"/>
    <w:rsid w:val="005164DC"/>
    <w:rsid w:val="00516BD3"/>
    <w:rsid w:val="00516E2C"/>
    <w:rsid w:val="00520402"/>
    <w:rsid w:val="00521025"/>
    <w:rsid w:val="005215BB"/>
    <w:rsid w:val="00521C34"/>
    <w:rsid w:val="005238F1"/>
    <w:rsid w:val="00523D93"/>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338F"/>
    <w:rsid w:val="0054470C"/>
    <w:rsid w:val="00545513"/>
    <w:rsid w:val="0054562A"/>
    <w:rsid w:val="0054611E"/>
    <w:rsid w:val="0054631D"/>
    <w:rsid w:val="005465E9"/>
    <w:rsid w:val="00546DFB"/>
    <w:rsid w:val="0054721D"/>
    <w:rsid w:val="00550A16"/>
    <w:rsid w:val="0055100D"/>
    <w:rsid w:val="00551787"/>
    <w:rsid w:val="005517E8"/>
    <w:rsid w:val="00551EB1"/>
    <w:rsid w:val="00552258"/>
    <w:rsid w:val="0055242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1F2D"/>
    <w:rsid w:val="005728E0"/>
    <w:rsid w:val="00572D96"/>
    <w:rsid w:val="00573E71"/>
    <w:rsid w:val="00574414"/>
    <w:rsid w:val="005745C6"/>
    <w:rsid w:val="00574B1C"/>
    <w:rsid w:val="00574F6F"/>
    <w:rsid w:val="00575ED8"/>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67C7"/>
    <w:rsid w:val="00597188"/>
    <w:rsid w:val="005975C6"/>
    <w:rsid w:val="005A040F"/>
    <w:rsid w:val="005A1E0E"/>
    <w:rsid w:val="005A3312"/>
    <w:rsid w:val="005A341F"/>
    <w:rsid w:val="005A450D"/>
    <w:rsid w:val="005A46E4"/>
    <w:rsid w:val="005A476A"/>
    <w:rsid w:val="005A61FB"/>
    <w:rsid w:val="005A622E"/>
    <w:rsid w:val="005A67BB"/>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1C8"/>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5AF4"/>
    <w:rsid w:val="005E6CDD"/>
    <w:rsid w:val="005E7720"/>
    <w:rsid w:val="005E773D"/>
    <w:rsid w:val="005E7A11"/>
    <w:rsid w:val="005F09A7"/>
    <w:rsid w:val="005F0BC2"/>
    <w:rsid w:val="005F1969"/>
    <w:rsid w:val="005F1C5C"/>
    <w:rsid w:val="005F3542"/>
    <w:rsid w:val="005F3E0F"/>
    <w:rsid w:val="005F45BB"/>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68EC"/>
    <w:rsid w:val="00617D21"/>
    <w:rsid w:val="00620154"/>
    <w:rsid w:val="006210E0"/>
    <w:rsid w:val="0062222C"/>
    <w:rsid w:val="006223FE"/>
    <w:rsid w:val="00622B03"/>
    <w:rsid w:val="006231CA"/>
    <w:rsid w:val="0062336A"/>
    <w:rsid w:val="00624365"/>
    <w:rsid w:val="0062521C"/>
    <w:rsid w:val="00625853"/>
    <w:rsid w:val="00626E15"/>
    <w:rsid w:val="0062780D"/>
    <w:rsid w:val="006279FD"/>
    <w:rsid w:val="00627C8E"/>
    <w:rsid w:val="00630630"/>
    <w:rsid w:val="0063076D"/>
    <w:rsid w:val="00630BB0"/>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38C"/>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CEF"/>
    <w:rsid w:val="00655D24"/>
    <w:rsid w:val="00656717"/>
    <w:rsid w:val="0065785C"/>
    <w:rsid w:val="006579F5"/>
    <w:rsid w:val="00660217"/>
    <w:rsid w:val="00660430"/>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2FD5"/>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0CBF"/>
    <w:rsid w:val="006C1014"/>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5FE4"/>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0E95"/>
    <w:rsid w:val="007315F9"/>
    <w:rsid w:val="007319B5"/>
    <w:rsid w:val="00732417"/>
    <w:rsid w:val="00734516"/>
    <w:rsid w:val="00734BAE"/>
    <w:rsid w:val="007350F2"/>
    <w:rsid w:val="007357D7"/>
    <w:rsid w:val="00736032"/>
    <w:rsid w:val="00736F6D"/>
    <w:rsid w:val="00737694"/>
    <w:rsid w:val="007376DE"/>
    <w:rsid w:val="00737C95"/>
    <w:rsid w:val="00737D1F"/>
    <w:rsid w:val="00740A17"/>
    <w:rsid w:val="00740B0C"/>
    <w:rsid w:val="00741481"/>
    <w:rsid w:val="00742E22"/>
    <w:rsid w:val="00743662"/>
    <w:rsid w:val="00743977"/>
    <w:rsid w:val="007440AB"/>
    <w:rsid w:val="00745237"/>
    <w:rsid w:val="00745BCD"/>
    <w:rsid w:val="007461B4"/>
    <w:rsid w:val="007464BA"/>
    <w:rsid w:val="00746A2C"/>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0DAD"/>
    <w:rsid w:val="0078174A"/>
    <w:rsid w:val="007817B0"/>
    <w:rsid w:val="007818EB"/>
    <w:rsid w:val="00781B02"/>
    <w:rsid w:val="00782731"/>
    <w:rsid w:val="0078338B"/>
    <w:rsid w:val="007838AC"/>
    <w:rsid w:val="00784326"/>
    <w:rsid w:val="007857D1"/>
    <w:rsid w:val="0078612F"/>
    <w:rsid w:val="00786C7D"/>
    <w:rsid w:val="00786FFA"/>
    <w:rsid w:val="007870D3"/>
    <w:rsid w:val="00787FD5"/>
    <w:rsid w:val="0079001F"/>
    <w:rsid w:val="0079052E"/>
    <w:rsid w:val="0079212C"/>
    <w:rsid w:val="00792E9C"/>
    <w:rsid w:val="00793564"/>
    <w:rsid w:val="00794DB3"/>
    <w:rsid w:val="007953F5"/>
    <w:rsid w:val="00795A56"/>
    <w:rsid w:val="0079632F"/>
    <w:rsid w:val="00796442"/>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88D"/>
    <w:rsid w:val="007B589D"/>
    <w:rsid w:val="007B5CEA"/>
    <w:rsid w:val="007B5ED5"/>
    <w:rsid w:val="007B60ED"/>
    <w:rsid w:val="007B6165"/>
    <w:rsid w:val="007B7AEE"/>
    <w:rsid w:val="007B7DA7"/>
    <w:rsid w:val="007B7DE1"/>
    <w:rsid w:val="007C0CE4"/>
    <w:rsid w:val="007C0EC8"/>
    <w:rsid w:val="007C14ED"/>
    <w:rsid w:val="007C3A22"/>
    <w:rsid w:val="007C3A99"/>
    <w:rsid w:val="007C3BA5"/>
    <w:rsid w:val="007C41D7"/>
    <w:rsid w:val="007C672A"/>
    <w:rsid w:val="007C6902"/>
    <w:rsid w:val="007C6B2C"/>
    <w:rsid w:val="007D218D"/>
    <w:rsid w:val="007D2CDD"/>
    <w:rsid w:val="007D325A"/>
    <w:rsid w:val="007D35EE"/>
    <w:rsid w:val="007D3ACC"/>
    <w:rsid w:val="007D41EC"/>
    <w:rsid w:val="007D53A1"/>
    <w:rsid w:val="007D59D5"/>
    <w:rsid w:val="007D5A53"/>
    <w:rsid w:val="007D5BC5"/>
    <w:rsid w:val="007D60C1"/>
    <w:rsid w:val="007D698C"/>
    <w:rsid w:val="007D6C1F"/>
    <w:rsid w:val="007D7FC0"/>
    <w:rsid w:val="007D7FF1"/>
    <w:rsid w:val="007E0347"/>
    <w:rsid w:val="007E09BE"/>
    <w:rsid w:val="007E0EAA"/>
    <w:rsid w:val="007E11B5"/>
    <w:rsid w:val="007E11F7"/>
    <w:rsid w:val="007E1294"/>
    <w:rsid w:val="007E1C3E"/>
    <w:rsid w:val="007E3620"/>
    <w:rsid w:val="007E405E"/>
    <w:rsid w:val="007E43D2"/>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3CD3"/>
    <w:rsid w:val="007F42AA"/>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4869"/>
    <w:rsid w:val="008163AA"/>
    <w:rsid w:val="0081681D"/>
    <w:rsid w:val="00816A38"/>
    <w:rsid w:val="00817901"/>
    <w:rsid w:val="00817CFA"/>
    <w:rsid w:val="00817F5A"/>
    <w:rsid w:val="0082019B"/>
    <w:rsid w:val="00820A2B"/>
    <w:rsid w:val="0082152E"/>
    <w:rsid w:val="00821869"/>
    <w:rsid w:val="00823048"/>
    <w:rsid w:val="008233B1"/>
    <w:rsid w:val="00825389"/>
    <w:rsid w:val="00825509"/>
    <w:rsid w:val="0082583C"/>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425"/>
    <w:rsid w:val="008458C3"/>
    <w:rsid w:val="0084603F"/>
    <w:rsid w:val="0084653C"/>
    <w:rsid w:val="00846785"/>
    <w:rsid w:val="00846DD5"/>
    <w:rsid w:val="00846E73"/>
    <w:rsid w:val="008501C6"/>
    <w:rsid w:val="00851532"/>
    <w:rsid w:val="008518AB"/>
    <w:rsid w:val="00851CAA"/>
    <w:rsid w:val="00852C77"/>
    <w:rsid w:val="00853416"/>
    <w:rsid w:val="00853FC6"/>
    <w:rsid w:val="008542F4"/>
    <w:rsid w:val="00855426"/>
    <w:rsid w:val="00855694"/>
    <w:rsid w:val="008561A5"/>
    <w:rsid w:val="008578A1"/>
    <w:rsid w:val="00860BE3"/>
    <w:rsid w:val="00860C79"/>
    <w:rsid w:val="00861A05"/>
    <w:rsid w:val="00862961"/>
    <w:rsid w:val="008634C8"/>
    <w:rsid w:val="00863629"/>
    <w:rsid w:val="00864B38"/>
    <w:rsid w:val="00865AB8"/>
    <w:rsid w:val="00866262"/>
    <w:rsid w:val="0086631A"/>
    <w:rsid w:val="00867227"/>
    <w:rsid w:val="008674D0"/>
    <w:rsid w:val="0086780B"/>
    <w:rsid w:val="00870167"/>
    <w:rsid w:val="00870267"/>
    <w:rsid w:val="00870B87"/>
    <w:rsid w:val="00872186"/>
    <w:rsid w:val="008737AE"/>
    <w:rsid w:val="00873E08"/>
    <w:rsid w:val="00874275"/>
    <w:rsid w:val="008757BD"/>
    <w:rsid w:val="0087635D"/>
    <w:rsid w:val="0087771F"/>
    <w:rsid w:val="008778AC"/>
    <w:rsid w:val="00877AC8"/>
    <w:rsid w:val="00880982"/>
    <w:rsid w:val="008811FC"/>
    <w:rsid w:val="00881462"/>
    <w:rsid w:val="00882311"/>
    <w:rsid w:val="00882A68"/>
    <w:rsid w:val="00882E25"/>
    <w:rsid w:val="00883637"/>
    <w:rsid w:val="00883A38"/>
    <w:rsid w:val="00884315"/>
    <w:rsid w:val="00884580"/>
    <w:rsid w:val="008846ED"/>
    <w:rsid w:val="00884722"/>
    <w:rsid w:val="008848B0"/>
    <w:rsid w:val="00884FDB"/>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97A0F"/>
    <w:rsid w:val="008A01DE"/>
    <w:rsid w:val="008A0EFF"/>
    <w:rsid w:val="008A1C61"/>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36E"/>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29D"/>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2BA5"/>
    <w:rsid w:val="009237CB"/>
    <w:rsid w:val="00924730"/>
    <w:rsid w:val="00925089"/>
    <w:rsid w:val="00925F93"/>
    <w:rsid w:val="009261A6"/>
    <w:rsid w:val="009266AA"/>
    <w:rsid w:val="00927038"/>
    <w:rsid w:val="009309EC"/>
    <w:rsid w:val="009311F7"/>
    <w:rsid w:val="0093346F"/>
    <w:rsid w:val="00934EBB"/>
    <w:rsid w:val="009351BA"/>
    <w:rsid w:val="0093590A"/>
    <w:rsid w:val="009359D7"/>
    <w:rsid w:val="00935BDC"/>
    <w:rsid w:val="00935C27"/>
    <w:rsid w:val="00935F02"/>
    <w:rsid w:val="00936383"/>
    <w:rsid w:val="00936AD7"/>
    <w:rsid w:val="00936F0E"/>
    <w:rsid w:val="00937511"/>
    <w:rsid w:val="00937BDB"/>
    <w:rsid w:val="00937D5F"/>
    <w:rsid w:val="00937D99"/>
    <w:rsid w:val="00940682"/>
    <w:rsid w:val="00940972"/>
    <w:rsid w:val="0094161E"/>
    <w:rsid w:val="00942F85"/>
    <w:rsid w:val="00943569"/>
    <w:rsid w:val="00943692"/>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6ADB"/>
    <w:rsid w:val="00977882"/>
    <w:rsid w:val="00977925"/>
    <w:rsid w:val="00980142"/>
    <w:rsid w:val="009817A2"/>
    <w:rsid w:val="009818CD"/>
    <w:rsid w:val="00981BF3"/>
    <w:rsid w:val="00981ECB"/>
    <w:rsid w:val="00981F07"/>
    <w:rsid w:val="00983C92"/>
    <w:rsid w:val="0098409D"/>
    <w:rsid w:val="00984A05"/>
    <w:rsid w:val="00984A64"/>
    <w:rsid w:val="00984E99"/>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AFF"/>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649"/>
    <w:rsid w:val="009B7948"/>
    <w:rsid w:val="009B7CF3"/>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288F"/>
    <w:rsid w:val="009F3479"/>
    <w:rsid w:val="009F3AD7"/>
    <w:rsid w:val="009F3C71"/>
    <w:rsid w:val="009F3D67"/>
    <w:rsid w:val="009F41F2"/>
    <w:rsid w:val="009F4DA8"/>
    <w:rsid w:val="009F58A5"/>
    <w:rsid w:val="009F6E6C"/>
    <w:rsid w:val="009F7B34"/>
    <w:rsid w:val="00A00599"/>
    <w:rsid w:val="00A0293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0FC7"/>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19DF"/>
    <w:rsid w:val="00A422B9"/>
    <w:rsid w:val="00A423D0"/>
    <w:rsid w:val="00A427AC"/>
    <w:rsid w:val="00A42CEE"/>
    <w:rsid w:val="00A4337E"/>
    <w:rsid w:val="00A440C0"/>
    <w:rsid w:val="00A457E0"/>
    <w:rsid w:val="00A45DFC"/>
    <w:rsid w:val="00A46152"/>
    <w:rsid w:val="00A4615C"/>
    <w:rsid w:val="00A46D4D"/>
    <w:rsid w:val="00A471D9"/>
    <w:rsid w:val="00A47251"/>
    <w:rsid w:val="00A5087D"/>
    <w:rsid w:val="00A51500"/>
    <w:rsid w:val="00A51853"/>
    <w:rsid w:val="00A51E8E"/>
    <w:rsid w:val="00A51EDC"/>
    <w:rsid w:val="00A52B7C"/>
    <w:rsid w:val="00A53AB2"/>
    <w:rsid w:val="00A53E3A"/>
    <w:rsid w:val="00A54729"/>
    <w:rsid w:val="00A54A01"/>
    <w:rsid w:val="00A54EA9"/>
    <w:rsid w:val="00A55B2A"/>
    <w:rsid w:val="00A55F42"/>
    <w:rsid w:val="00A57172"/>
    <w:rsid w:val="00A5745F"/>
    <w:rsid w:val="00A57E2C"/>
    <w:rsid w:val="00A57EC4"/>
    <w:rsid w:val="00A57FC2"/>
    <w:rsid w:val="00A60341"/>
    <w:rsid w:val="00A60898"/>
    <w:rsid w:val="00A60F92"/>
    <w:rsid w:val="00A620D2"/>
    <w:rsid w:val="00A62159"/>
    <w:rsid w:val="00A62360"/>
    <w:rsid w:val="00A627EF"/>
    <w:rsid w:val="00A636D6"/>
    <w:rsid w:val="00A63717"/>
    <w:rsid w:val="00A63F26"/>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5F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0380"/>
    <w:rsid w:val="00A91003"/>
    <w:rsid w:val="00A91585"/>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15E"/>
    <w:rsid w:val="00AA3B83"/>
    <w:rsid w:val="00AA3F25"/>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171F"/>
    <w:rsid w:val="00AF19DB"/>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5BEB"/>
    <w:rsid w:val="00B161B6"/>
    <w:rsid w:val="00B16AAF"/>
    <w:rsid w:val="00B17687"/>
    <w:rsid w:val="00B204CB"/>
    <w:rsid w:val="00B2199C"/>
    <w:rsid w:val="00B21BA5"/>
    <w:rsid w:val="00B21BD3"/>
    <w:rsid w:val="00B21CE4"/>
    <w:rsid w:val="00B226E1"/>
    <w:rsid w:val="00B22A79"/>
    <w:rsid w:val="00B22A99"/>
    <w:rsid w:val="00B231A3"/>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47"/>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425"/>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5557"/>
    <w:rsid w:val="00B5637E"/>
    <w:rsid w:val="00B564EF"/>
    <w:rsid w:val="00B570E2"/>
    <w:rsid w:val="00B571C6"/>
    <w:rsid w:val="00B576AF"/>
    <w:rsid w:val="00B6025D"/>
    <w:rsid w:val="00B60B53"/>
    <w:rsid w:val="00B613C4"/>
    <w:rsid w:val="00B613F0"/>
    <w:rsid w:val="00B61757"/>
    <w:rsid w:val="00B61DCC"/>
    <w:rsid w:val="00B61E72"/>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A0A"/>
    <w:rsid w:val="00B758F9"/>
    <w:rsid w:val="00B75FB5"/>
    <w:rsid w:val="00B76525"/>
    <w:rsid w:val="00B767F8"/>
    <w:rsid w:val="00B77568"/>
    <w:rsid w:val="00B77748"/>
    <w:rsid w:val="00B77E31"/>
    <w:rsid w:val="00B77F02"/>
    <w:rsid w:val="00B80174"/>
    <w:rsid w:val="00B803AE"/>
    <w:rsid w:val="00B807C7"/>
    <w:rsid w:val="00B80C92"/>
    <w:rsid w:val="00B80EB4"/>
    <w:rsid w:val="00B815E1"/>
    <w:rsid w:val="00B81983"/>
    <w:rsid w:val="00B82C16"/>
    <w:rsid w:val="00B83307"/>
    <w:rsid w:val="00B838A9"/>
    <w:rsid w:val="00B83C9E"/>
    <w:rsid w:val="00B83EAB"/>
    <w:rsid w:val="00B8493C"/>
    <w:rsid w:val="00B84D34"/>
    <w:rsid w:val="00B85143"/>
    <w:rsid w:val="00B85504"/>
    <w:rsid w:val="00B8560A"/>
    <w:rsid w:val="00B858BF"/>
    <w:rsid w:val="00B86731"/>
    <w:rsid w:val="00B867CD"/>
    <w:rsid w:val="00B87173"/>
    <w:rsid w:val="00B87458"/>
    <w:rsid w:val="00B87A46"/>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6F0"/>
    <w:rsid w:val="00BC0C95"/>
    <w:rsid w:val="00BC1442"/>
    <w:rsid w:val="00BC17B1"/>
    <w:rsid w:val="00BC201F"/>
    <w:rsid w:val="00BC232E"/>
    <w:rsid w:val="00BC291F"/>
    <w:rsid w:val="00BC3FEA"/>
    <w:rsid w:val="00BC422C"/>
    <w:rsid w:val="00BC4EC1"/>
    <w:rsid w:val="00BC6CE0"/>
    <w:rsid w:val="00BC71CA"/>
    <w:rsid w:val="00BD0830"/>
    <w:rsid w:val="00BD16AD"/>
    <w:rsid w:val="00BD1789"/>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1AB8"/>
    <w:rsid w:val="00BF3157"/>
    <w:rsid w:val="00BF3548"/>
    <w:rsid w:val="00BF3982"/>
    <w:rsid w:val="00BF3B4A"/>
    <w:rsid w:val="00BF3C8E"/>
    <w:rsid w:val="00BF4370"/>
    <w:rsid w:val="00BF4542"/>
    <w:rsid w:val="00BF4AB1"/>
    <w:rsid w:val="00BF56DC"/>
    <w:rsid w:val="00BF59B8"/>
    <w:rsid w:val="00BF5DB5"/>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10"/>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5BB2"/>
    <w:rsid w:val="00C16D0F"/>
    <w:rsid w:val="00C17436"/>
    <w:rsid w:val="00C17455"/>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552"/>
    <w:rsid w:val="00C506A1"/>
    <w:rsid w:val="00C50868"/>
    <w:rsid w:val="00C50AEF"/>
    <w:rsid w:val="00C51F06"/>
    <w:rsid w:val="00C5258D"/>
    <w:rsid w:val="00C53175"/>
    <w:rsid w:val="00C53D81"/>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2FD9"/>
    <w:rsid w:val="00C632EB"/>
    <w:rsid w:val="00C641E1"/>
    <w:rsid w:val="00C642F4"/>
    <w:rsid w:val="00C646F3"/>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D87"/>
    <w:rsid w:val="00C73E37"/>
    <w:rsid w:val="00C73E5C"/>
    <w:rsid w:val="00C75873"/>
    <w:rsid w:val="00C7595F"/>
    <w:rsid w:val="00C759AD"/>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AB"/>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4606"/>
    <w:rsid w:val="00CE589C"/>
    <w:rsid w:val="00CE5E93"/>
    <w:rsid w:val="00CE6F2C"/>
    <w:rsid w:val="00CE6F5D"/>
    <w:rsid w:val="00CE76C3"/>
    <w:rsid w:val="00CF07DF"/>
    <w:rsid w:val="00CF0905"/>
    <w:rsid w:val="00CF0A26"/>
    <w:rsid w:val="00CF0E60"/>
    <w:rsid w:val="00CF16B4"/>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2740B"/>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1274"/>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47F7A"/>
    <w:rsid w:val="00D50342"/>
    <w:rsid w:val="00D509B2"/>
    <w:rsid w:val="00D50E07"/>
    <w:rsid w:val="00D51677"/>
    <w:rsid w:val="00D5186B"/>
    <w:rsid w:val="00D5191E"/>
    <w:rsid w:val="00D530C0"/>
    <w:rsid w:val="00D5366E"/>
    <w:rsid w:val="00D53766"/>
    <w:rsid w:val="00D53A4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CCD"/>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6E71"/>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6CA7"/>
    <w:rsid w:val="00DC7A2C"/>
    <w:rsid w:val="00DC7F97"/>
    <w:rsid w:val="00DD02A8"/>
    <w:rsid w:val="00DD0BFB"/>
    <w:rsid w:val="00DD1195"/>
    <w:rsid w:val="00DD2DCE"/>
    <w:rsid w:val="00DD2F68"/>
    <w:rsid w:val="00DD3376"/>
    <w:rsid w:val="00DD464B"/>
    <w:rsid w:val="00DD6CA7"/>
    <w:rsid w:val="00DD7CD9"/>
    <w:rsid w:val="00DE062D"/>
    <w:rsid w:val="00DE0D3C"/>
    <w:rsid w:val="00DE1297"/>
    <w:rsid w:val="00DE1C34"/>
    <w:rsid w:val="00DE1F1B"/>
    <w:rsid w:val="00DE2B49"/>
    <w:rsid w:val="00DE393A"/>
    <w:rsid w:val="00DE4059"/>
    <w:rsid w:val="00DE47B5"/>
    <w:rsid w:val="00DE4997"/>
    <w:rsid w:val="00DE521A"/>
    <w:rsid w:val="00DE6CAE"/>
    <w:rsid w:val="00DE7B2B"/>
    <w:rsid w:val="00DF094C"/>
    <w:rsid w:val="00DF1422"/>
    <w:rsid w:val="00DF194E"/>
    <w:rsid w:val="00DF21EC"/>
    <w:rsid w:val="00DF2F8B"/>
    <w:rsid w:val="00DF320B"/>
    <w:rsid w:val="00DF33B8"/>
    <w:rsid w:val="00DF3635"/>
    <w:rsid w:val="00DF39FB"/>
    <w:rsid w:val="00DF4086"/>
    <w:rsid w:val="00DF49D6"/>
    <w:rsid w:val="00DF4B39"/>
    <w:rsid w:val="00DF4E41"/>
    <w:rsid w:val="00DF5477"/>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7AE"/>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81C"/>
    <w:rsid w:val="00E17888"/>
    <w:rsid w:val="00E17B3E"/>
    <w:rsid w:val="00E204E3"/>
    <w:rsid w:val="00E2189D"/>
    <w:rsid w:val="00E21B48"/>
    <w:rsid w:val="00E22193"/>
    <w:rsid w:val="00E23707"/>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9D8"/>
    <w:rsid w:val="00E51C2F"/>
    <w:rsid w:val="00E51DF6"/>
    <w:rsid w:val="00E53052"/>
    <w:rsid w:val="00E54BD7"/>
    <w:rsid w:val="00E56F3D"/>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14D"/>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5E6"/>
    <w:rsid w:val="00EB1D67"/>
    <w:rsid w:val="00EB2595"/>
    <w:rsid w:val="00EB3E30"/>
    <w:rsid w:val="00EB5525"/>
    <w:rsid w:val="00EB7330"/>
    <w:rsid w:val="00EB734B"/>
    <w:rsid w:val="00EC0582"/>
    <w:rsid w:val="00EC0819"/>
    <w:rsid w:val="00EC0E56"/>
    <w:rsid w:val="00EC0EA2"/>
    <w:rsid w:val="00EC115B"/>
    <w:rsid w:val="00EC137A"/>
    <w:rsid w:val="00EC3186"/>
    <w:rsid w:val="00EC56CC"/>
    <w:rsid w:val="00EC6445"/>
    <w:rsid w:val="00EC7980"/>
    <w:rsid w:val="00ED1B36"/>
    <w:rsid w:val="00ED26C3"/>
    <w:rsid w:val="00ED43C6"/>
    <w:rsid w:val="00ED4806"/>
    <w:rsid w:val="00ED7D30"/>
    <w:rsid w:val="00EE016C"/>
    <w:rsid w:val="00EE0888"/>
    <w:rsid w:val="00EE0C40"/>
    <w:rsid w:val="00EE1453"/>
    <w:rsid w:val="00EE1B9D"/>
    <w:rsid w:val="00EE1DDD"/>
    <w:rsid w:val="00EE1E83"/>
    <w:rsid w:val="00EE24F4"/>
    <w:rsid w:val="00EE2F7D"/>
    <w:rsid w:val="00EE6006"/>
    <w:rsid w:val="00EF0181"/>
    <w:rsid w:val="00EF0253"/>
    <w:rsid w:val="00EF0259"/>
    <w:rsid w:val="00EF06A3"/>
    <w:rsid w:val="00EF06E0"/>
    <w:rsid w:val="00EF10E1"/>
    <w:rsid w:val="00EF5228"/>
    <w:rsid w:val="00EF6392"/>
    <w:rsid w:val="00EF676B"/>
    <w:rsid w:val="00EF6BAC"/>
    <w:rsid w:val="00EF6E87"/>
    <w:rsid w:val="00EF6F13"/>
    <w:rsid w:val="00F01663"/>
    <w:rsid w:val="00F028D6"/>
    <w:rsid w:val="00F050F5"/>
    <w:rsid w:val="00F0516B"/>
    <w:rsid w:val="00F05551"/>
    <w:rsid w:val="00F06135"/>
    <w:rsid w:val="00F06234"/>
    <w:rsid w:val="00F07EE0"/>
    <w:rsid w:val="00F10325"/>
    <w:rsid w:val="00F10DC0"/>
    <w:rsid w:val="00F11982"/>
    <w:rsid w:val="00F120DE"/>
    <w:rsid w:val="00F1233D"/>
    <w:rsid w:val="00F127F1"/>
    <w:rsid w:val="00F146DF"/>
    <w:rsid w:val="00F15A43"/>
    <w:rsid w:val="00F16610"/>
    <w:rsid w:val="00F16B1D"/>
    <w:rsid w:val="00F16FE7"/>
    <w:rsid w:val="00F17084"/>
    <w:rsid w:val="00F17383"/>
    <w:rsid w:val="00F20FD4"/>
    <w:rsid w:val="00F2114D"/>
    <w:rsid w:val="00F21214"/>
    <w:rsid w:val="00F21887"/>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1184"/>
    <w:rsid w:val="00F33AA4"/>
    <w:rsid w:val="00F3422D"/>
    <w:rsid w:val="00F34BB5"/>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B7A"/>
    <w:rsid w:val="00F80C78"/>
    <w:rsid w:val="00F80E46"/>
    <w:rsid w:val="00F8187C"/>
    <w:rsid w:val="00F81BE5"/>
    <w:rsid w:val="00F81C08"/>
    <w:rsid w:val="00F81FF0"/>
    <w:rsid w:val="00F828B3"/>
    <w:rsid w:val="00F82A4C"/>
    <w:rsid w:val="00F82BE2"/>
    <w:rsid w:val="00F830F9"/>
    <w:rsid w:val="00F83D34"/>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969"/>
    <w:rsid w:val="00F95F88"/>
    <w:rsid w:val="00F96012"/>
    <w:rsid w:val="00F966D8"/>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3FDD"/>
    <w:rsid w:val="00FC4326"/>
    <w:rsid w:val="00FC4814"/>
    <w:rsid w:val="00FC50E1"/>
    <w:rsid w:val="00FC5D4A"/>
    <w:rsid w:val="00FC7F40"/>
    <w:rsid w:val="00FD05B2"/>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5F54"/>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9DF"/>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606BE56"/>
  <w15:docId w15:val="{2F1804BA-863F-4E73-800F-A69C408F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E521A"/>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17"/>
    <w:uiPriority w:val="99"/>
    <w:qFormat/>
    <w:rsid w:val="00235920"/>
    <w:pPr>
      <w:spacing w:before="240" w:after="60"/>
      <w:jc w:val="center"/>
      <w:outlineLvl w:val="0"/>
    </w:pPr>
    <w:rPr>
      <w:rFonts w:ascii="Cambria" w:hAnsi="Cambria"/>
      <w:b/>
      <w:bCs/>
      <w:kern w:val="28"/>
      <w:sz w:val="32"/>
      <w:szCs w:val="32"/>
    </w:rPr>
  </w:style>
  <w:style w:type="character" w:customStyle="1" w:styleId="17">
    <w:name w:val="Заголовок Знак1"/>
    <w:link w:val="aff1"/>
    <w:uiPriority w:val="99"/>
    <w:rsid w:val="00235920"/>
    <w:rPr>
      <w:rFonts w:ascii="Cambria" w:eastAsia="Times New Roman" w:hAnsi="Cambria"/>
      <w:b/>
      <w:bCs/>
      <w:kern w:val="28"/>
      <w:sz w:val="32"/>
      <w:szCs w:val="32"/>
      <w:lang w:eastAsia="ru-RU"/>
    </w:rPr>
  </w:style>
  <w:style w:type="paragraph" w:customStyle="1" w:styleId="18">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2">
    <w:name w:val="No Spacing"/>
    <w:link w:val="aff3"/>
    <w:uiPriority w:val="1"/>
    <w:qFormat/>
    <w:rsid w:val="00235920"/>
    <w:rPr>
      <w:rFonts w:ascii="Calibri" w:hAnsi="Calibri"/>
      <w:sz w:val="22"/>
      <w:szCs w:val="22"/>
      <w:lang w:eastAsia="en-US"/>
    </w:rPr>
  </w:style>
  <w:style w:type="character" w:styleId="aff4">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5">
    <w:name w:val="Цветовое выделение"/>
    <w:rsid w:val="00235920"/>
    <w:rPr>
      <w:b/>
      <w:bCs/>
      <w:color w:val="000080"/>
    </w:rPr>
  </w:style>
  <w:style w:type="character" w:customStyle="1" w:styleId="aff6">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7">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8">
    <w:name w:val="Normal (Web)"/>
    <w:aliases w:val="Обычный (Web)"/>
    <w:basedOn w:val="a6"/>
    <w:link w:val="aff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a">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b">
    <w:name w:val="Содержимое таблицы"/>
    <w:basedOn w:val="a6"/>
    <w:rsid w:val="00235920"/>
    <w:pPr>
      <w:widowControl w:val="0"/>
      <w:suppressLineNumbers/>
      <w:suppressAutoHyphens/>
    </w:pPr>
    <w:rPr>
      <w:rFonts w:eastAsia="Arial Unicode MS"/>
      <w:kern w:val="1"/>
    </w:rPr>
  </w:style>
  <w:style w:type="character" w:styleId="affc">
    <w:name w:val="Strong"/>
    <w:uiPriority w:val="22"/>
    <w:qFormat/>
    <w:rsid w:val="00235920"/>
    <w:rPr>
      <w:b/>
      <w:bCs/>
    </w:rPr>
  </w:style>
  <w:style w:type="paragraph" w:customStyle="1" w:styleId="19">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d">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e"/>
    <w:uiPriority w:val="99"/>
    <w:rsid w:val="00235920"/>
    <w:rPr>
      <w:sz w:val="20"/>
      <w:szCs w:val="20"/>
    </w:rPr>
  </w:style>
  <w:style w:type="character" w:customStyle="1" w:styleId="affe">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d"/>
    <w:uiPriority w:val="99"/>
    <w:rsid w:val="00235920"/>
    <w:rPr>
      <w:rFonts w:eastAsia="Times New Roman"/>
      <w:sz w:val="20"/>
      <w:szCs w:val="20"/>
      <w:lang w:eastAsia="ru-RU"/>
    </w:rPr>
  </w:style>
  <w:style w:type="character" w:styleId="afff">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0">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1">
    <w:name w:val="Атрибуты"/>
    <w:basedOn w:val="a6"/>
    <w:rsid w:val="00235920"/>
    <w:rPr>
      <w:rFonts w:ascii="SchoolBook" w:hAnsi="SchoolBook"/>
      <w:spacing w:val="-2"/>
      <w:sz w:val="20"/>
      <w:szCs w:val="20"/>
    </w:rPr>
  </w:style>
  <w:style w:type="paragraph" w:customStyle="1" w:styleId="afff2">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3">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a">
    <w:name w:val="toc 1"/>
    <w:basedOn w:val="a6"/>
    <w:next w:val="a6"/>
    <w:autoRedefine/>
    <w:uiPriority w:val="39"/>
    <w:rsid w:val="00C070BC"/>
  </w:style>
  <w:style w:type="paragraph" w:styleId="afff4">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5">
    <w:name w:val="Document Map"/>
    <w:basedOn w:val="a6"/>
    <w:link w:val="afff6"/>
    <w:uiPriority w:val="99"/>
    <w:rsid w:val="00B8493C"/>
    <w:pPr>
      <w:widowControl w:val="0"/>
      <w:autoSpaceDE w:val="0"/>
      <w:autoSpaceDN w:val="0"/>
      <w:adjustRightInd w:val="0"/>
    </w:pPr>
    <w:rPr>
      <w:rFonts w:ascii="Tahoma" w:hAnsi="Tahoma" w:cs="Tahoma"/>
      <w:sz w:val="16"/>
      <w:szCs w:val="16"/>
    </w:rPr>
  </w:style>
  <w:style w:type="character" w:customStyle="1" w:styleId="afff6">
    <w:name w:val="Схема документа Знак"/>
    <w:link w:val="afff5"/>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7">
    <w:name w:val="Сравнение редакций. Добавленный фрагмент"/>
    <w:uiPriority w:val="99"/>
    <w:rsid w:val="007F6FB7"/>
    <w:rPr>
      <w:color w:val="0000FF"/>
    </w:rPr>
  </w:style>
  <w:style w:type="numbering" w:customStyle="1" w:styleId="1b">
    <w:name w:val="Нет списка1"/>
    <w:next w:val="a9"/>
    <w:uiPriority w:val="99"/>
    <w:semiHidden/>
    <w:unhideWhenUsed/>
    <w:rsid w:val="006A1BB9"/>
  </w:style>
  <w:style w:type="table" w:customStyle="1" w:styleId="1c">
    <w:name w:val="Сетка таблицы1"/>
    <w:basedOn w:val="a8"/>
    <w:next w:val="aa"/>
    <w:uiPriority w:val="5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8">
    <w:name w:val="annotation reference"/>
    <w:uiPriority w:val="99"/>
    <w:rsid w:val="009B4B6A"/>
    <w:rPr>
      <w:sz w:val="16"/>
      <w:szCs w:val="16"/>
    </w:rPr>
  </w:style>
  <w:style w:type="paragraph" w:styleId="afff9">
    <w:name w:val="annotation text"/>
    <w:basedOn w:val="a6"/>
    <w:link w:val="afffa"/>
    <w:uiPriority w:val="99"/>
    <w:rsid w:val="009B4B6A"/>
    <w:rPr>
      <w:sz w:val="20"/>
      <w:szCs w:val="20"/>
      <w:lang w:val="en-US" w:eastAsia="en-US"/>
    </w:rPr>
  </w:style>
  <w:style w:type="character" w:customStyle="1" w:styleId="afffa">
    <w:name w:val="Текст примечания Знак"/>
    <w:link w:val="afff9"/>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b">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d">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e">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9">
    <w:name w:val="Обычный (веб) Знак"/>
    <w:aliases w:val="Обычный (Web) Знак"/>
    <w:link w:val="aff8"/>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c">
    <w:name w:val="Активная гипертекстовая ссылка"/>
    <w:uiPriority w:val="99"/>
    <w:rsid w:val="00506CAD"/>
    <w:rPr>
      <w:b/>
      <w:bCs/>
      <w:color w:val="auto"/>
      <w:sz w:val="26"/>
      <w:szCs w:val="26"/>
      <w:u w:val="single"/>
    </w:rPr>
  </w:style>
  <w:style w:type="paragraph" w:customStyle="1" w:styleId="afffd">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e">
    <w:name w:val="Внимание: криминал!!"/>
    <w:basedOn w:val="afffd"/>
    <w:next w:val="a6"/>
    <w:uiPriority w:val="99"/>
    <w:rsid w:val="00506CAD"/>
    <w:pPr>
      <w:spacing w:before="0" w:after="0"/>
      <w:ind w:left="0" w:right="0" w:firstLine="0"/>
    </w:pPr>
    <w:rPr>
      <w:shd w:val="clear" w:color="auto" w:fill="auto"/>
    </w:rPr>
  </w:style>
  <w:style w:type="paragraph" w:customStyle="1" w:styleId="affff">
    <w:name w:val="Внимание: недобросовестность!"/>
    <w:basedOn w:val="afffd"/>
    <w:next w:val="a6"/>
    <w:uiPriority w:val="99"/>
    <w:rsid w:val="00506CAD"/>
    <w:pPr>
      <w:spacing w:before="0" w:after="0"/>
      <w:ind w:left="0" w:right="0" w:firstLine="0"/>
    </w:pPr>
    <w:rPr>
      <w:shd w:val="clear" w:color="auto" w:fill="auto"/>
    </w:rPr>
  </w:style>
  <w:style w:type="character" w:customStyle="1" w:styleId="affff0">
    <w:name w:val="Выделение для Базового Поиска"/>
    <w:uiPriority w:val="99"/>
    <w:rsid w:val="00506CAD"/>
    <w:rPr>
      <w:b/>
      <w:bCs/>
      <w:color w:val="0058A9"/>
      <w:sz w:val="26"/>
      <w:szCs w:val="26"/>
    </w:rPr>
  </w:style>
  <w:style w:type="character" w:customStyle="1" w:styleId="affff1">
    <w:name w:val="Выделение для Базового Поиска (курсив)"/>
    <w:uiPriority w:val="99"/>
    <w:rsid w:val="00506CAD"/>
    <w:rPr>
      <w:b/>
      <w:bCs/>
      <w:i/>
      <w:iCs/>
      <w:color w:val="0058A9"/>
      <w:sz w:val="26"/>
      <w:szCs w:val="26"/>
    </w:rPr>
  </w:style>
  <w:style w:type="paragraph" w:customStyle="1" w:styleId="affff2">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f">
    <w:name w:val="Заголовок1"/>
    <w:basedOn w:val="affff2"/>
    <w:next w:val="a6"/>
    <w:uiPriority w:val="99"/>
    <w:rsid w:val="00506CAD"/>
    <w:rPr>
      <w:rFonts w:ascii="Arial" w:hAnsi="Arial" w:cs="Arial"/>
      <w:b/>
      <w:bCs/>
      <w:color w:val="0058A9"/>
      <w:shd w:val="clear" w:color="auto" w:fill="ECE9D8"/>
    </w:rPr>
  </w:style>
  <w:style w:type="paragraph" w:customStyle="1" w:styleId="affff3">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4">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5">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6">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7">
    <w:name w:val="Заголовок своего сообщения"/>
    <w:uiPriority w:val="99"/>
    <w:rsid w:val="00506CAD"/>
    <w:rPr>
      <w:b/>
      <w:bCs/>
      <w:color w:val="26282F"/>
      <w:sz w:val="26"/>
      <w:szCs w:val="26"/>
    </w:rPr>
  </w:style>
  <w:style w:type="character" w:customStyle="1" w:styleId="affff8">
    <w:name w:val="Заголовок чужого сообщения"/>
    <w:uiPriority w:val="99"/>
    <w:rsid w:val="00506CAD"/>
    <w:rPr>
      <w:b/>
      <w:bCs/>
      <w:color w:val="FF0000"/>
      <w:sz w:val="26"/>
      <w:szCs w:val="26"/>
    </w:rPr>
  </w:style>
  <w:style w:type="paragraph" w:customStyle="1" w:styleId="affff9">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a">
    <w:name w:val="Заголовок ЭР (правое окно)"/>
    <w:basedOn w:val="affff9"/>
    <w:next w:val="a6"/>
    <w:uiPriority w:val="99"/>
    <w:rsid w:val="00506CAD"/>
    <w:pPr>
      <w:spacing w:before="0" w:after="0"/>
      <w:jc w:val="left"/>
    </w:pPr>
    <w:rPr>
      <w:b w:val="0"/>
      <w:bCs w:val="0"/>
      <w:color w:val="auto"/>
      <w:sz w:val="24"/>
      <w:szCs w:val="24"/>
    </w:rPr>
  </w:style>
  <w:style w:type="paragraph" w:customStyle="1" w:styleId="affffb">
    <w:name w:val="Интерактивный заголовок"/>
    <w:basedOn w:val="1f"/>
    <w:next w:val="a6"/>
    <w:uiPriority w:val="99"/>
    <w:rsid w:val="00506CAD"/>
    <w:rPr>
      <w:b w:val="0"/>
      <w:bCs w:val="0"/>
      <w:color w:val="auto"/>
      <w:u w:val="single"/>
      <w:shd w:val="clear" w:color="auto" w:fill="auto"/>
    </w:rPr>
  </w:style>
  <w:style w:type="paragraph" w:customStyle="1" w:styleId="affffc">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d">
    <w:name w:val="Информация об изменениях"/>
    <w:basedOn w:val="affffc"/>
    <w:next w:val="a6"/>
    <w:uiPriority w:val="99"/>
    <w:rsid w:val="00506CAD"/>
    <w:pPr>
      <w:spacing w:before="180"/>
      <w:ind w:left="360" w:right="360"/>
    </w:pPr>
    <w:rPr>
      <w:color w:val="auto"/>
      <w:sz w:val="24"/>
      <w:szCs w:val="24"/>
      <w:shd w:val="clear" w:color="auto" w:fill="EAEFED"/>
    </w:rPr>
  </w:style>
  <w:style w:type="paragraph" w:customStyle="1" w:styleId="affffe">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a"/>
    <w:next w:val="a6"/>
    <w:uiPriority w:val="99"/>
    <w:rsid w:val="00506CAD"/>
    <w:pPr>
      <w:ind w:left="0"/>
    </w:pPr>
    <w:rPr>
      <w:color w:val="353842"/>
      <w:sz w:val="24"/>
      <w:szCs w:val="24"/>
      <w:shd w:val="clear" w:color="auto" w:fill="F0F0F0"/>
    </w:rPr>
  </w:style>
  <w:style w:type="paragraph" w:customStyle="1" w:styleId="afffff0">
    <w:name w:val="Колонтитул (левый)"/>
    <w:basedOn w:val="ad"/>
    <w:next w:val="a6"/>
    <w:uiPriority w:val="99"/>
    <w:rsid w:val="00506CAD"/>
    <w:rPr>
      <w:sz w:val="16"/>
      <w:szCs w:val="16"/>
    </w:rPr>
  </w:style>
  <w:style w:type="paragraph" w:customStyle="1" w:styleId="afffff1">
    <w:name w:val="Колонтитул (правый)"/>
    <w:basedOn w:val="ae"/>
    <w:next w:val="a6"/>
    <w:uiPriority w:val="99"/>
    <w:rsid w:val="00506CAD"/>
    <w:pPr>
      <w:jc w:val="both"/>
    </w:pPr>
    <w:rPr>
      <w:sz w:val="16"/>
      <w:szCs w:val="16"/>
    </w:rPr>
  </w:style>
  <w:style w:type="paragraph" w:customStyle="1" w:styleId="afffff2">
    <w:name w:val="Комментарий пользователя"/>
    <w:basedOn w:val="affa"/>
    <w:next w:val="a6"/>
    <w:uiPriority w:val="99"/>
    <w:rsid w:val="00506CAD"/>
    <w:pPr>
      <w:ind w:left="0"/>
      <w:jc w:val="left"/>
    </w:pPr>
    <w:rPr>
      <w:i w:val="0"/>
      <w:iCs w:val="0"/>
      <w:color w:val="353842"/>
      <w:sz w:val="24"/>
      <w:szCs w:val="24"/>
      <w:shd w:val="clear" w:color="auto" w:fill="FFDFE0"/>
    </w:rPr>
  </w:style>
  <w:style w:type="paragraph" w:customStyle="1" w:styleId="afffff3">
    <w:name w:val="Куда обратиться?"/>
    <w:basedOn w:val="afffd"/>
    <w:next w:val="a6"/>
    <w:uiPriority w:val="99"/>
    <w:rsid w:val="00506CAD"/>
    <w:pPr>
      <w:spacing w:before="0" w:after="0"/>
      <w:ind w:left="0" w:right="0" w:firstLine="0"/>
    </w:pPr>
    <w:rPr>
      <w:shd w:val="clear" w:color="auto" w:fill="auto"/>
    </w:rPr>
  </w:style>
  <w:style w:type="paragraph" w:customStyle="1" w:styleId="afffff4">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5">
    <w:name w:val="Найденные слова"/>
    <w:uiPriority w:val="99"/>
    <w:rsid w:val="00506CAD"/>
    <w:rPr>
      <w:b/>
      <w:bCs/>
      <w:color w:val="26282F"/>
      <w:sz w:val="26"/>
      <w:szCs w:val="26"/>
      <w:shd w:val="clear" w:color="auto" w:fill="auto"/>
    </w:rPr>
  </w:style>
  <w:style w:type="paragraph" w:customStyle="1" w:styleId="afffff6">
    <w:name w:val="Необходимые документы"/>
    <w:basedOn w:val="afffd"/>
    <w:next w:val="a6"/>
    <w:uiPriority w:val="99"/>
    <w:rsid w:val="00506CAD"/>
    <w:pPr>
      <w:spacing w:before="0" w:after="0"/>
      <w:ind w:left="0" w:right="0" w:firstLine="118"/>
    </w:pPr>
    <w:rPr>
      <w:shd w:val="clear" w:color="auto" w:fill="auto"/>
    </w:rPr>
  </w:style>
  <w:style w:type="paragraph" w:customStyle="1" w:styleId="afffff7">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8">
    <w:name w:val="Оглавление"/>
    <w:basedOn w:val="aff7"/>
    <w:next w:val="a6"/>
    <w:uiPriority w:val="99"/>
    <w:rsid w:val="00506CAD"/>
    <w:pPr>
      <w:ind w:left="140"/>
    </w:pPr>
    <w:rPr>
      <w:rFonts w:ascii="Arial" w:hAnsi="Arial" w:cs="Arial"/>
      <w:sz w:val="24"/>
      <w:szCs w:val="24"/>
    </w:rPr>
  </w:style>
  <w:style w:type="character" w:customStyle="1" w:styleId="afffff9">
    <w:name w:val="Опечатки"/>
    <w:uiPriority w:val="99"/>
    <w:rsid w:val="00506CAD"/>
    <w:rPr>
      <w:color w:val="FF0000"/>
      <w:sz w:val="26"/>
      <w:szCs w:val="26"/>
    </w:rPr>
  </w:style>
  <w:style w:type="paragraph" w:customStyle="1" w:styleId="afffffa">
    <w:name w:val="Переменная часть"/>
    <w:basedOn w:val="affff2"/>
    <w:next w:val="a6"/>
    <w:uiPriority w:val="99"/>
    <w:rsid w:val="00506CAD"/>
    <w:rPr>
      <w:rFonts w:ascii="Arial" w:hAnsi="Arial" w:cs="Arial"/>
      <w:sz w:val="20"/>
      <w:szCs w:val="20"/>
    </w:rPr>
  </w:style>
  <w:style w:type="paragraph" w:customStyle="1" w:styleId="afffffb">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c">
    <w:name w:val="Подзаголовок для информации об изменениях"/>
    <w:basedOn w:val="affffc"/>
    <w:next w:val="a6"/>
    <w:uiPriority w:val="99"/>
    <w:rsid w:val="00506CAD"/>
    <w:rPr>
      <w:b/>
      <w:bCs/>
      <w:sz w:val="24"/>
      <w:szCs w:val="24"/>
    </w:rPr>
  </w:style>
  <w:style w:type="paragraph" w:customStyle="1" w:styleId="afffffd">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e">
    <w:name w:val="Постоянная часть"/>
    <w:basedOn w:val="affff2"/>
    <w:next w:val="a6"/>
    <w:uiPriority w:val="99"/>
    <w:rsid w:val="00506CAD"/>
    <w:rPr>
      <w:rFonts w:ascii="Arial" w:hAnsi="Arial" w:cs="Arial"/>
      <w:sz w:val="22"/>
      <w:szCs w:val="22"/>
    </w:rPr>
  </w:style>
  <w:style w:type="paragraph" w:customStyle="1" w:styleId="affffff">
    <w:name w:val="Пример."/>
    <w:basedOn w:val="afffd"/>
    <w:next w:val="a6"/>
    <w:uiPriority w:val="99"/>
    <w:rsid w:val="00506CAD"/>
    <w:pPr>
      <w:spacing w:before="0" w:after="0"/>
      <w:ind w:left="0" w:right="0" w:firstLine="0"/>
    </w:pPr>
    <w:rPr>
      <w:shd w:val="clear" w:color="auto" w:fill="auto"/>
    </w:rPr>
  </w:style>
  <w:style w:type="paragraph" w:customStyle="1" w:styleId="affffff0">
    <w:name w:val="Примечание."/>
    <w:basedOn w:val="afffd"/>
    <w:next w:val="a6"/>
    <w:uiPriority w:val="99"/>
    <w:rsid w:val="00506CAD"/>
    <w:pPr>
      <w:spacing w:before="0" w:after="0"/>
      <w:ind w:left="0" w:right="0" w:firstLine="0"/>
    </w:pPr>
    <w:rPr>
      <w:shd w:val="clear" w:color="auto" w:fill="auto"/>
    </w:rPr>
  </w:style>
  <w:style w:type="character" w:customStyle="1" w:styleId="affffff1">
    <w:name w:val="Продолжение ссылки"/>
    <w:uiPriority w:val="99"/>
    <w:rsid w:val="00506CAD"/>
    <w:rPr>
      <w:b/>
      <w:bCs/>
      <w:color w:val="auto"/>
      <w:sz w:val="26"/>
      <w:szCs w:val="26"/>
    </w:rPr>
  </w:style>
  <w:style w:type="paragraph" w:customStyle="1" w:styleId="affffff2">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3">
    <w:name w:val="Сравнение редакций"/>
    <w:uiPriority w:val="99"/>
    <w:rsid w:val="00506CAD"/>
    <w:rPr>
      <w:b/>
      <w:bCs/>
      <w:color w:val="26282F"/>
      <w:sz w:val="26"/>
      <w:szCs w:val="26"/>
    </w:rPr>
  </w:style>
  <w:style w:type="character" w:customStyle="1" w:styleId="affffff4">
    <w:name w:val="Сравнение редакций. Удаленный фрагмент"/>
    <w:uiPriority w:val="99"/>
    <w:rsid w:val="00506CAD"/>
    <w:rPr>
      <w:color w:val="000000"/>
      <w:shd w:val="clear" w:color="auto" w:fill="auto"/>
    </w:rPr>
  </w:style>
  <w:style w:type="paragraph" w:customStyle="1" w:styleId="affffff5">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6">
    <w:name w:val="Текст в таблице"/>
    <w:basedOn w:val="afff2"/>
    <w:next w:val="a6"/>
    <w:uiPriority w:val="99"/>
    <w:rsid w:val="00506CAD"/>
    <w:pPr>
      <w:ind w:firstLine="500"/>
    </w:pPr>
  </w:style>
  <w:style w:type="paragraph" w:customStyle="1" w:styleId="affffff7">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9">
    <w:name w:val="Утратил силу"/>
    <w:uiPriority w:val="99"/>
    <w:rsid w:val="00506CAD"/>
    <w:rPr>
      <w:b/>
      <w:bCs/>
      <w:strike/>
      <w:color w:val="auto"/>
      <w:sz w:val="26"/>
      <w:szCs w:val="26"/>
    </w:rPr>
  </w:style>
  <w:style w:type="paragraph" w:customStyle="1" w:styleId="affffffa">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b">
    <w:name w:val="Центрированный (таблица)"/>
    <w:basedOn w:val="afff2"/>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c">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d">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e">
    <w:name w:val="Plain Text"/>
    <w:aliases w:val="Текст Знак Знак Знак Знак Знак,Текст Знак Знак Знак Знак Знак З"/>
    <w:basedOn w:val="a6"/>
    <w:link w:val="afffffff"/>
    <w:rsid w:val="002A68E0"/>
    <w:rPr>
      <w:rFonts w:ascii="Courier New" w:hAnsi="Courier New"/>
      <w:sz w:val="20"/>
    </w:rPr>
  </w:style>
  <w:style w:type="character" w:customStyle="1" w:styleId="afffffff">
    <w:name w:val="Текст Знак"/>
    <w:aliases w:val="Текст Знак Знак Знак Знак Знак Знак,Текст Знак Знак Знак Знак Знак З Знак"/>
    <w:link w:val="affffffe"/>
    <w:rsid w:val="002A68E0"/>
    <w:rPr>
      <w:rFonts w:ascii="Courier New" w:eastAsia="Times New Roman" w:hAnsi="Courier New"/>
      <w:szCs w:val="24"/>
    </w:rPr>
  </w:style>
  <w:style w:type="paragraph" w:styleId="afffffff0">
    <w:name w:val="Block Text"/>
    <w:basedOn w:val="a6"/>
    <w:rsid w:val="002A68E0"/>
    <w:pPr>
      <w:autoSpaceDE w:val="0"/>
      <w:autoSpaceDN w:val="0"/>
      <w:ind w:left="3828" w:right="2160" w:hanging="1134"/>
    </w:pPr>
    <w:rPr>
      <w:sz w:val="28"/>
      <w:szCs w:val="28"/>
    </w:rPr>
  </w:style>
  <w:style w:type="paragraph" w:customStyle="1" w:styleId="afffffff1">
    <w:name w:val="Îñíîâíîé òåêñò"/>
    <w:basedOn w:val="a6"/>
    <w:rsid w:val="002A68E0"/>
    <w:pPr>
      <w:autoSpaceDE w:val="0"/>
      <w:autoSpaceDN w:val="0"/>
      <w:adjustRightInd w:val="0"/>
      <w:jc w:val="center"/>
    </w:pPr>
  </w:style>
  <w:style w:type="paragraph" w:customStyle="1" w:styleId="1f0">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0"/>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3">
    <w:name w:val="Без интервала Знак"/>
    <w:link w:val="aff2"/>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2">
    <w:name w:val="Body Text First Indent"/>
    <w:basedOn w:val="af7"/>
    <w:link w:val="afffffff3"/>
    <w:rsid w:val="002A68E0"/>
    <w:pPr>
      <w:ind w:firstLine="210"/>
    </w:pPr>
  </w:style>
  <w:style w:type="character" w:customStyle="1" w:styleId="afffffff3">
    <w:name w:val="Красная строка Знак"/>
    <w:link w:val="afffffff2"/>
    <w:rsid w:val="002A68E0"/>
    <w:rPr>
      <w:rFonts w:eastAsia="Times New Roman"/>
      <w:sz w:val="24"/>
      <w:szCs w:val="24"/>
      <w:lang w:eastAsia="ru-RU"/>
    </w:rPr>
  </w:style>
  <w:style w:type="paragraph" w:customStyle="1" w:styleId="afffffff4">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5">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1">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6">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2">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3">
    <w:name w:val="Нижний колонтитул Знак1"/>
    <w:rsid w:val="002A68E0"/>
    <w:rPr>
      <w:rFonts w:eastAsia="SimSun"/>
      <w:sz w:val="24"/>
      <w:szCs w:val="24"/>
      <w:lang w:eastAsia="ar-SA"/>
    </w:rPr>
  </w:style>
  <w:style w:type="paragraph" w:customStyle="1" w:styleId="afffffff7">
    <w:name w:val="ТЕКСТ ГРАД"/>
    <w:basedOn w:val="a6"/>
    <w:link w:val="afffffff8"/>
    <w:qFormat/>
    <w:rsid w:val="002A68E0"/>
    <w:pPr>
      <w:spacing w:line="360" w:lineRule="auto"/>
      <w:ind w:firstLine="709"/>
    </w:pPr>
  </w:style>
  <w:style w:type="character" w:customStyle="1" w:styleId="afffffff8">
    <w:name w:val="ТЕКСТ ГРАД Знак"/>
    <w:link w:val="afffffff7"/>
    <w:rsid w:val="002A68E0"/>
    <w:rPr>
      <w:rFonts w:eastAsia="Times New Roman"/>
      <w:sz w:val="24"/>
      <w:szCs w:val="24"/>
    </w:rPr>
  </w:style>
  <w:style w:type="paragraph" w:customStyle="1" w:styleId="afffffff9">
    <w:name w:val="ООО  «Институт Территориального Планирования"/>
    <w:basedOn w:val="a6"/>
    <w:link w:val="afffffffa"/>
    <w:qFormat/>
    <w:rsid w:val="002A68E0"/>
    <w:pPr>
      <w:spacing w:line="360" w:lineRule="auto"/>
      <w:ind w:left="709"/>
      <w:jc w:val="right"/>
    </w:pPr>
  </w:style>
  <w:style w:type="character" w:customStyle="1" w:styleId="afffffffa">
    <w:name w:val="ООО  «Институт Территориального Планирования Знак"/>
    <w:link w:val="afffffff9"/>
    <w:rsid w:val="002A68E0"/>
    <w:rPr>
      <w:rFonts w:eastAsia="Times New Roman"/>
      <w:sz w:val="24"/>
      <w:szCs w:val="24"/>
    </w:rPr>
  </w:style>
  <w:style w:type="paragraph" w:customStyle="1" w:styleId="afffffffb">
    <w:name w:val="ОСНОВНОЙ !!!"/>
    <w:basedOn w:val="af7"/>
    <w:link w:val="afffffffc"/>
    <w:rsid w:val="002A68E0"/>
    <w:pPr>
      <w:spacing w:before="120" w:after="0"/>
      <w:ind w:firstLine="900"/>
    </w:pPr>
    <w:rPr>
      <w:rFonts w:ascii="Arial" w:hAnsi="Arial"/>
      <w:color w:val="000000"/>
      <w:lang w:eastAsia="ar-SA"/>
    </w:rPr>
  </w:style>
  <w:style w:type="character" w:customStyle="1" w:styleId="afffffffc">
    <w:name w:val="ОСНОВНОЙ !!! Знак"/>
    <w:link w:val="afffffffb"/>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d">
    <w:name w:val="annotation subject"/>
    <w:basedOn w:val="afff9"/>
    <w:next w:val="afff9"/>
    <w:link w:val="afffffffe"/>
    <w:uiPriority w:val="99"/>
    <w:rsid w:val="00E0089B"/>
    <w:pPr>
      <w:ind w:firstLine="720"/>
    </w:pPr>
    <w:rPr>
      <w:rFonts w:ascii="Tms Rmn" w:hAnsi="Tms Rmn" w:cs="Tms Rmn"/>
      <w:b/>
      <w:bCs/>
      <w:lang w:val="ru-RU" w:eastAsia="ru-RU"/>
    </w:rPr>
  </w:style>
  <w:style w:type="character" w:customStyle="1" w:styleId="afffffffe">
    <w:name w:val="Тема примечания Знак"/>
    <w:basedOn w:val="afffa"/>
    <w:link w:val="afffffffd"/>
    <w:uiPriority w:val="99"/>
    <w:rsid w:val="00E0089B"/>
    <w:rPr>
      <w:rFonts w:ascii="Tms Rmn" w:eastAsia="Times New Roman" w:hAnsi="Tms Rmn" w:cs="Tms Rmn"/>
      <w:b/>
      <w:bCs/>
      <w:lang w:val="en-US" w:eastAsia="en-US"/>
    </w:rPr>
  </w:style>
  <w:style w:type="paragraph" w:customStyle="1" w:styleId="affffffff">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0">
    <w:name w:val="Placeholder Text"/>
    <w:basedOn w:val="a7"/>
    <w:uiPriority w:val="99"/>
    <w:semiHidden/>
    <w:rsid w:val="00E0089B"/>
    <w:rPr>
      <w:color w:val="808080"/>
    </w:rPr>
  </w:style>
  <w:style w:type="paragraph" w:styleId="affffffff1">
    <w:name w:val="Revision"/>
    <w:hidden/>
    <w:uiPriority w:val="99"/>
    <w:semiHidden/>
    <w:rsid w:val="00597188"/>
    <w:pPr>
      <w:ind w:firstLine="0"/>
      <w:jc w:val="left"/>
    </w:pPr>
    <w:rPr>
      <w:rFonts w:eastAsia="Times New Roman"/>
      <w:sz w:val="24"/>
      <w:szCs w:val="24"/>
    </w:rPr>
  </w:style>
  <w:style w:type="paragraph" w:customStyle="1" w:styleId="affffffff2">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3">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4">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5">
    <w:name w:val="Ссылка на утративший силу документ"/>
    <w:basedOn w:val="aff6"/>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4">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8"/>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7">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8">
    <w:name w:val="Emphasis"/>
    <w:uiPriority w:val="20"/>
    <w:qFormat/>
    <w:rsid w:val="001F4719"/>
    <w:rPr>
      <w:rFonts w:cs="Times New Roman"/>
      <w:i/>
      <w:iCs/>
    </w:rPr>
  </w:style>
  <w:style w:type="paragraph" w:customStyle="1" w:styleId="1f5">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9">
    <w:name w:val="Абзац"/>
    <w:basedOn w:val="a6"/>
    <w:link w:val="affffffffa"/>
    <w:qFormat/>
    <w:rsid w:val="001F4719"/>
    <w:pPr>
      <w:spacing w:before="120" w:after="60"/>
      <w:ind w:left="0" w:firstLine="567"/>
      <w:jc w:val="left"/>
    </w:pPr>
    <w:rPr>
      <w:lang w:val="x-none" w:eastAsia="x-none"/>
    </w:rPr>
  </w:style>
  <w:style w:type="character" w:customStyle="1" w:styleId="affffffffa">
    <w:name w:val="Абзац Знак"/>
    <w:link w:val="affffffff9"/>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6">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b">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7">
    <w:name w:val="заголовок 1"/>
    <w:basedOn w:val="a6"/>
    <w:next w:val="a6"/>
    <w:link w:val="1f8"/>
    <w:rsid w:val="003E2EA9"/>
    <w:pPr>
      <w:keepNext/>
      <w:autoSpaceDE w:val="0"/>
      <w:autoSpaceDN w:val="0"/>
      <w:ind w:left="0" w:firstLine="0"/>
      <w:jc w:val="right"/>
      <w:outlineLvl w:val="0"/>
    </w:pPr>
    <w:rPr>
      <w:rFonts w:ascii="Arial" w:hAnsi="Arial" w:cs="Arial"/>
      <w:b/>
      <w:bCs/>
      <w:sz w:val="28"/>
      <w:szCs w:val="28"/>
    </w:rPr>
  </w:style>
  <w:style w:type="paragraph" w:customStyle="1" w:styleId="affffffffc">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d">
    <w:name w:val="Стиль А"/>
    <w:basedOn w:val="a6"/>
    <w:link w:val="affffffffe"/>
    <w:qFormat/>
    <w:rsid w:val="003E2EA9"/>
    <w:pPr>
      <w:ind w:left="0" w:firstLine="720"/>
    </w:pPr>
    <w:rPr>
      <w:b/>
      <w:caps/>
      <w:sz w:val="28"/>
      <w:szCs w:val="28"/>
    </w:rPr>
  </w:style>
  <w:style w:type="character" w:customStyle="1" w:styleId="affffffffe">
    <w:name w:val="Стиль А Знак"/>
    <w:link w:val="affffffffd"/>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0">
    <w:name w:val="знак сноски"/>
    <w:rsid w:val="003E2EA9"/>
    <w:rPr>
      <w:vertAlign w:val="superscript"/>
    </w:rPr>
  </w:style>
  <w:style w:type="paragraph" w:customStyle="1" w:styleId="afffffffff1">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9">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8">
    <w:name w:val="заголовок 1 Знак"/>
    <w:link w:val="1f7"/>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2">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3">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4">
    <w:name w:val="ГП_Обычный"/>
    <w:link w:val="afffffffff5"/>
    <w:qFormat/>
    <w:rsid w:val="000B3ADC"/>
    <w:pPr>
      <w:spacing w:after="120"/>
      <w:ind w:left="0" w:firstLine="709"/>
      <w:contextualSpacing/>
    </w:pPr>
    <w:rPr>
      <w:rFonts w:ascii="PT Sans" w:eastAsia="Times New Roman" w:hAnsi="PT Sans" w:cs="Arial"/>
      <w:sz w:val="24"/>
      <w:szCs w:val="24"/>
    </w:rPr>
  </w:style>
  <w:style w:type="character" w:customStyle="1" w:styleId="afffffffff5">
    <w:name w:val="ГП_Обычный Знак"/>
    <w:basedOn w:val="a7"/>
    <w:link w:val="afffffffff4"/>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6">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7">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a">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8">
    <w:name w:val="Intense Reference"/>
    <w:basedOn w:val="a7"/>
    <w:uiPriority w:val="32"/>
    <w:qFormat/>
    <w:rsid w:val="000A7E85"/>
    <w:rPr>
      <w:b/>
      <w:bCs/>
      <w:smallCaps/>
      <w:color w:val="C0504D" w:themeColor="accent2"/>
      <w:spacing w:val="5"/>
      <w:u w:val="single"/>
    </w:rPr>
  </w:style>
  <w:style w:type="paragraph" w:styleId="afffffffff9">
    <w:name w:val="Intense Quote"/>
    <w:basedOn w:val="a6"/>
    <w:next w:val="a6"/>
    <w:link w:val="afffffffffa"/>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a">
    <w:name w:val="Выделенная цитата Знак"/>
    <w:basedOn w:val="a7"/>
    <w:link w:val="afffffffff9"/>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b">
    <w:name w:val="1"/>
    <w:basedOn w:val="a6"/>
    <w:next w:val="aff1"/>
    <w:link w:val="afffffffffb"/>
    <w:uiPriority w:val="99"/>
    <w:qFormat/>
    <w:rsid w:val="005D057F"/>
    <w:pPr>
      <w:ind w:left="0" w:firstLine="0"/>
      <w:jc w:val="center"/>
    </w:pPr>
    <w:rPr>
      <w:rFonts w:eastAsia="Calibri"/>
    </w:rPr>
  </w:style>
  <w:style w:type="character" w:customStyle="1" w:styleId="afffffffffb">
    <w:name w:val="Заголовок Знак"/>
    <w:link w:val="1fb"/>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1">
    <w:name w:val="Сетка таблицы80"/>
    <w:basedOn w:val="a8"/>
    <w:next w:val="aa"/>
    <w:rsid w:val="00CD506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8"/>
    <w:next w:val="aa"/>
    <w:rsid w:val="00B323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414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727659">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6096173">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29981642">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0463919">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5868164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947814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1464907">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19323959">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0046717">
      <w:bodyDiv w:val="1"/>
      <w:marLeft w:val="0"/>
      <w:marRight w:val="0"/>
      <w:marTop w:val="0"/>
      <w:marBottom w:val="0"/>
      <w:divBdr>
        <w:top w:val="none" w:sz="0" w:space="0" w:color="auto"/>
        <w:left w:val="none" w:sz="0" w:space="0" w:color="auto"/>
        <w:bottom w:val="none" w:sz="0" w:space="0" w:color="auto"/>
        <w:right w:val="none" w:sz="0" w:space="0" w:color="auto"/>
      </w:divBdr>
    </w:div>
    <w:div w:id="573051162">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4077741">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773379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795804535">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3495983">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69748781">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6957107">
      <w:bodyDiv w:val="1"/>
      <w:marLeft w:val="0"/>
      <w:marRight w:val="0"/>
      <w:marTop w:val="0"/>
      <w:marBottom w:val="0"/>
      <w:divBdr>
        <w:top w:val="none" w:sz="0" w:space="0" w:color="auto"/>
        <w:left w:val="none" w:sz="0" w:space="0" w:color="auto"/>
        <w:bottom w:val="none" w:sz="0" w:space="0" w:color="auto"/>
        <w:right w:val="none" w:sz="0" w:space="0" w:color="auto"/>
      </w:divBdr>
    </w:div>
    <w:div w:id="997223792">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3824419">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7477041">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4120961">
      <w:bodyDiv w:val="1"/>
      <w:marLeft w:val="0"/>
      <w:marRight w:val="0"/>
      <w:marTop w:val="0"/>
      <w:marBottom w:val="0"/>
      <w:divBdr>
        <w:top w:val="none" w:sz="0" w:space="0" w:color="auto"/>
        <w:left w:val="none" w:sz="0" w:space="0" w:color="auto"/>
        <w:bottom w:val="none" w:sz="0" w:space="0" w:color="auto"/>
        <w:right w:val="none" w:sz="0" w:space="0" w:color="auto"/>
      </w:divBdr>
    </w:div>
    <w:div w:id="1305237802">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06735">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21681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862401">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230612">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50844006">
      <w:bodyDiv w:val="1"/>
      <w:marLeft w:val="0"/>
      <w:marRight w:val="0"/>
      <w:marTop w:val="0"/>
      <w:marBottom w:val="0"/>
      <w:divBdr>
        <w:top w:val="none" w:sz="0" w:space="0" w:color="auto"/>
        <w:left w:val="none" w:sz="0" w:space="0" w:color="auto"/>
        <w:bottom w:val="none" w:sz="0" w:space="0" w:color="auto"/>
        <w:right w:val="none" w:sz="0" w:space="0" w:color="auto"/>
      </w:divBdr>
    </w:div>
    <w:div w:id="1557350440">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796872418">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108">
      <w:bodyDiv w:val="1"/>
      <w:marLeft w:val="0"/>
      <w:marRight w:val="0"/>
      <w:marTop w:val="0"/>
      <w:marBottom w:val="0"/>
      <w:divBdr>
        <w:top w:val="none" w:sz="0" w:space="0" w:color="auto"/>
        <w:left w:val="none" w:sz="0" w:space="0" w:color="auto"/>
        <w:bottom w:val="none" w:sz="0" w:space="0" w:color="auto"/>
        <w:right w:val="none" w:sz="0" w:space="0" w:color="auto"/>
      </w:divBdr>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051108">
      <w:bodyDiv w:val="1"/>
      <w:marLeft w:val="0"/>
      <w:marRight w:val="0"/>
      <w:marTop w:val="0"/>
      <w:marBottom w:val="0"/>
      <w:divBdr>
        <w:top w:val="none" w:sz="0" w:space="0" w:color="auto"/>
        <w:left w:val="none" w:sz="0" w:space="0" w:color="auto"/>
        <w:bottom w:val="none" w:sz="0" w:space="0" w:color="auto"/>
        <w:right w:val="none" w:sz="0" w:space="0" w:color="auto"/>
      </w:divBdr>
    </w:div>
    <w:div w:id="1978683264">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6076614">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6127645">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24\&#1076;&#1091;&#1084;&#1072;\&#1044;&#1091;&#1084;&#1072;\&#1044;&#1091;&#1084;&#1072;\&#1088;&#1077;&#1096;&#1077;&#1085;&#1080;&#1103;%20&#1044;&#1091;&#1084;&#1099;%202021%20&#1075;&#1086;&#1076;\13%20&#1088;&#1077;&#1096;&#1077;&#1085;&#1080;&#1103;%20&#1044;&#1091;&#1084;&#1099;%2023.12.2021\&#1091;&#1090;&#1074;&#1077;&#1088;&#1078;&#1076;&#1077;&#1085;&#1085;&#1099;&#1077;%20&#1088;&#1077;&#1096;&#1077;&#1085;&#1080;&#1103;%2023.12.2021\&#8470;57-262%20&#1076;%20&#1086;&#1090;%2023.12.2021%20&#1086;%20&#1073;&#1102;&#1076;&#1078;&#1077;&#1090;&#1077;%20&#1061;&#1052;&#1054;%20&#1085;&#1072;%202022%20&#1075;&#1086;&#1076;.docx"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amp;dst=100998&amp;fld=134" TargetMode="External"/><Relationship Id="rId39"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consultantplus://offline/ref=5042E4DBB3583EEDB393095C66A190DAC9F61AB460672C48CF6E1A9C912D6C22A9E7109BEC264D398509483146F113A8AF0C345242ADD780C7dFO" TargetMode="External"/><Relationship Id="rId34" Type="http://schemas.openxmlformats.org/officeDocument/2006/relationships/hyperlink" Target="https://login.consultant.ru/link/?req=doc&amp;base=LAW&amp;n=358750&amp;date=25.06.2021&amp;demo=1" TargetMode="External"/><Relationship Id="rId42" Type="http://schemas.openxmlformats.org/officeDocument/2006/relationships/hyperlink" Target="https://login.consultant.ru/link/?req=doc&amp;base=LAW&amp;n=358750&amp;date=25.06.2021&amp;demo=1&amp;dst=100998&amp;fld=134"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2B4E861ABC86C4B142A530747B9EFD1616461E29A73B75F6063974803CF41A2A54642FF4180134FFBB3D4DF40331982B0B1D4D31172uE07H"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https://login.consultant.ru/link/?req=doc&amp;base=LAW&amp;n=378980&amp;date=25.06.2021&amp;demo=1&amp;dst=100014&amp;fld=134" TargetMode="External"/><Relationship Id="rId33" Type="http://schemas.openxmlformats.org/officeDocument/2006/relationships/hyperlink" Target="https://login.consultant.ru/link/?req=doc&amp;base=LAW&amp;n=358750&amp;date=25.06.2021&amp;demo=1&amp;dst=100998&amp;fld=134" TargetMode="External"/><Relationship Id="rId38" Type="http://schemas.openxmlformats.org/officeDocument/2006/relationships/hyperlink" Target="https://login.consultant.ru/link/?req=doc&amp;base=LAW&amp;n=358750&amp;date=25.06.2021&amp;demo=1" TargetMode="External"/><Relationship Id="rId46"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hyperlink" Target="https://login.consultant.ru/link/?req=doc&amp;base=LAW&amp;n=358750&amp;date=25.06.2021&amp;demo=1" TargetMode="External"/><Relationship Id="rId41" Type="http://schemas.openxmlformats.org/officeDocument/2006/relationships/hyperlink" Target="https://login.consultant.ru/link/?req=doc&amp;base=LAW&amp;n=373617&amp;date=25.06.2021&amp;demo=1&amp;dst=10001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B4E861ABC86C4B142A530747B9EFD1616A67EB9170B75F6063974803CF41A2A54642F840871145AEE9C4DB0967179DB2AFCBD10F72E645u30BH"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https://login.consultant.ru/link/?req=doc&amp;base=LAW&amp;n=373617&amp;date=25.06.2021&amp;demo=1&amp;dst=100011&amp;fld=134" TargetMode="External"/><Relationship Id="rId37" Type="http://schemas.openxmlformats.org/officeDocument/2006/relationships/hyperlink" Target="consultantplus://offline/ref=60E994E2E7530B81715244CA18253CE68303E027C7788DEE46B429CD2E16AE9F1244212B941664BA176D456689CED34D9F6D79C2B863ECA107q5G" TargetMode="External"/><Relationship Id="rId40" Type="http://schemas.openxmlformats.org/officeDocument/2006/relationships/hyperlink" Target="https://login.consultant.ru/link/?req=doc&amp;base=LAW&amp;n=378980&amp;date=25.06.2021&amp;demo=1&amp;dst=100014&amp;fld=134"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192.168.0.24\&#1076;&#1091;&#1084;&#1072;\&#1044;&#1091;&#1084;&#1072;\&#1044;&#1091;&#1084;&#1072;\&#1088;&#1077;&#1096;&#1077;&#1085;&#1080;&#1103;%20&#1044;&#1091;&#1084;&#1099;%202021%20&#1075;&#1086;&#1076;\13%20&#1088;&#1077;&#1096;&#1077;&#1085;&#1080;&#1103;%20&#1044;&#1091;&#1084;&#1099;%2023.12.2021\&#1091;&#1090;&#1074;&#1077;&#1088;&#1078;&#1076;&#1077;&#1085;&#1085;&#1099;&#1077;%20&#1088;&#1077;&#1096;&#1077;&#1085;&#1080;&#1103;%2023.12.2021\&#8470;57-262%20&#1076;%20&#1086;&#1090;%2023.12.2021%20&#1086;%20&#1073;&#1102;&#1076;&#1078;&#1077;&#1090;&#1077;%20&#1061;&#1052;&#1054;%20&#1085;&#1072;%202022%20&#1075;&#1086;&#1076;.docx"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https://login.consultant.ru/link/?req=doc&amp;base=LAW&amp;n=358750&amp;date=25.06.2021&amp;demo=1&amp;dst=100512&amp;fld=134" TargetMode="External"/><Relationship Id="rId36" Type="http://schemas.openxmlformats.org/officeDocument/2006/relationships/hyperlink" Target="https://login.consultant.ru/link/?req=doc&amp;base=LAW&amp;n=358750&amp;date=25.06.2021&amp;demo=1&amp;dst=100512&amp;fld=134" TargetMode="External"/><Relationship Id="rId49" Type="http://schemas.openxmlformats.org/officeDocument/2006/relationships/theme" Target="theme/theme1.xml"/><Relationship Id="rId10" Type="http://schemas.openxmlformats.org/officeDocument/2006/relationships/hyperlink" Target="consultantplus://offline/ref=42B4E861ABC86C4B142A530747B9EFD1616461E29A73B75F6063974803CF41A2A54642FF4780154FFBB3D4DF40331982B0B1D4D31172uE07H" TargetMode="External"/><Relationship Id="rId19" Type="http://schemas.openxmlformats.org/officeDocument/2006/relationships/hyperlink" Target="https://login.consultant.ru/link/?req=doc&amp;base=LAW&amp;n=378980&amp;date=25.06.2021&amp;demo=1&amp;dst=100014&amp;fld=134" TargetMode="External"/><Relationship Id="rId31" Type="http://schemas.openxmlformats.org/officeDocument/2006/relationships/hyperlink" Target="https://login.consultant.ru/link/?req=doc&amp;base=LAW&amp;n=378980&amp;date=25.06.2021&amp;demo=1&amp;dst=100014&amp;fld=134" TargetMode="External"/><Relationship Id="rId44"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42B4E861ABC86C4B142A530747B9EFD1616461E29A73B75F6063974803CF41A2A54642FF4780134FFBB3D4DF40331982B0B1D4D31172uE07H" TargetMode="External"/><Relationship Id="rId14" Type="http://schemas.openxmlformats.org/officeDocument/2006/relationships/hyperlink" Target="file:///\\192.168.0.24\&#1076;&#1091;&#1084;&#1072;\&#1044;&#1091;&#1084;&#1072;\&#1044;&#1091;&#1084;&#1072;\&#1088;&#1077;&#1096;&#1077;&#1085;&#1080;&#1103;%20&#1044;&#1091;&#1084;&#1099;%202021%20&#1075;&#1086;&#1076;\13%20&#1088;&#1077;&#1096;&#1077;&#1085;&#1080;&#1103;%20&#1044;&#1091;&#1084;&#1099;%2023.12.2021\&#1091;&#1090;&#1074;&#1077;&#1088;&#1078;&#1076;&#1077;&#1085;&#1085;&#1099;&#1077;%20&#1088;&#1077;&#1096;&#1077;&#1085;&#1080;&#1103;%2023.12.2021\&#8470;57-262%20&#1076;%20&#1086;&#1090;%2023.12.2021%20&#1086;%20&#1073;&#1102;&#1076;&#1078;&#1077;&#1090;&#1077;%20&#1061;&#1052;&#1054;%20&#1085;&#1072;%202022%20&#1075;&#1086;&#1076;.docx" TargetMode="External"/><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3" Type="http://schemas.openxmlformats.org/officeDocument/2006/relationships/hyperlink" Target="https://login.consultant.ru/link/?req=doc&amp;base=LAW&amp;n=382667&amp;date=25.06.2021&amp;demo=1&amp;dst=431&amp;fld=134" TargetMode="External"/><Relationship Id="rId48" Type="http://schemas.openxmlformats.org/officeDocument/2006/relationships/fontTable" Target="fontTable.xml"/><Relationship Id="rId8" Type="http://schemas.openxmlformats.org/officeDocument/2006/relationships/hyperlink" Target="consultantplus://offline/ref=42B4E861ABC86C4B142A530747B9EFD161676EEB9E71B75F6063974803CF41A2B7461AF441840F45AFFC928A4Fu3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F45E-306F-4CFB-BE13-87B16884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125</Pages>
  <Words>72225</Words>
  <Characters>411689</Characters>
  <Application>Microsoft Office Word</Application>
  <DocSecurity>0</DocSecurity>
  <Lines>3430</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2019-12-26T07:15:00Z</cp:lastPrinted>
  <dcterms:created xsi:type="dcterms:W3CDTF">2021-11-11T05:30:00Z</dcterms:created>
  <dcterms:modified xsi:type="dcterms:W3CDTF">2022-01-12T04:38:00Z</dcterms:modified>
</cp:coreProperties>
</file>